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2711" w14:textId="77777777" w:rsidR="00F02682" w:rsidRDefault="00F02682" w:rsidP="005D747E">
      <w:pPr>
        <w:rPr>
          <w:rFonts w:ascii="Source Sans Pro" w:hAnsi="Source Sans Pro" w:cs="Arial"/>
          <w:sz w:val="20"/>
          <w:szCs w:val="20"/>
        </w:rPr>
      </w:pPr>
    </w:p>
    <w:p w14:paraId="6AB5225B" w14:textId="77777777" w:rsidR="00F02682" w:rsidRDefault="00F02682" w:rsidP="005D747E">
      <w:pPr>
        <w:rPr>
          <w:rFonts w:ascii="Source Sans Pro" w:hAnsi="Source Sans Pro" w:cs="Arial"/>
          <w:sz w:val="20"/>
          <w:szCs w:val="20"/>
        </w:rPr>
      </w:pPr>
    </w:p>
    <w:p w14:paraId="46425C4A" w14:textId="77777777" w:rsidR="00F02682" w:rsidRDefault="00F02682" w:rsidP="005D747E">
      <w:pPr>
        <w:rPr>
          <w:rFonts w:ascii="Source Sans Pro" w:hAnsi="Source Sans Pro" w:cs="Arial"/>
          <w:sz w:val="20"/>
          <w:szCs w:val="20"/>
        </w:rPr>
      </w:pPr>
    </w:p>
    <w:p w14:paraId="4E5E2169" w14:textId="77777777" w:rsidR="00F02682" w:rsidRPr="00ED589C" w:rsidRDefault="00F02682" w:rsidP="005D747E">
      <w:pPr>
        <w:rPr>
          <w:rFonts w:ascii="Source Sans Pro" w:hAnsi="Source Sans Pro" w:cs="Arial"/>
          <w:sz w:val="20"/>
          <w:szCs w:val="20"/>
        </w:rPr>
      </w:pPr>
    </w:p>
    <w:p w14:paraId="4761C886" w14:textId="77777777" w:rsidR="001965F0" w:rsidRPr="00ED589C" w:rsidRDefault="001965F0" w:rsidP="005D747E">
      <w:pPr>
        <w:rPr>
          <w:rFonts w:ascii="Source Sans Pro" w:hAnsi="Source Sans Pro" w:cs="Arial"/>
          <w:sz w:val="20"/>
          <w:szCs w:val="20"/>
        </w:rPr>
      </w:pPr>
    </w:p>
    <w:p w14:paraId="0D5693C0" w14:textId="77777777" w:rsidR="005D747E" w:rsidRPr="00ED589C" w:rsidRDefault="005D747E" w:rsidP="005D747E">
      <w:pPr>
        <w:rPr>
          <w:rFonts w:ascii="Source Sans Pro" w:hAnsi="Source Sans Pro" w:cs="Arial"/>
          <w:sz w:val="20"/>
          <w:szCs w:val="20"/>
        </w:rPr>
      </w:pPr>
    </w:p>
    <w:p w14:paraId="4D6EE2C6" w14:textId="77777777" w:rsidR="00BE7D15" w:rsidRPr="00ED589C" w:rsidRDefault="00BE7D15" w:rsidP="00BE245A">
      <w:pPr>
        <w:pStyle w:val="Nagwek6"/>
        <w:spacing w:before="0"/>
        <w:rPr>
          <w:rFonts w:ascii="Source Sans Pro" w:hAnsi="Source Sans Pro"/>
          <w:sz w:val="20"/>
          <w:szCs w:val="20"/>
        </w:rPr>
      </w:pPr>
    </w:p>
    <w:p w14:paraId="31FE9E59" w14:textId="77777777" w:rsidR="00BE245A" w:rsidRPr="00ED589C" w:rsidRDefault="00BE245A" w:rsidP="00BE245A">
      <w:pPr>
        <w:pStyle w:val="Nagwek6"/>
        <w:spacing w:before="0"/>
        <w:rPr>
          <w:rFonts w:ascii="Source Sans Pro" w:hAnsi="Source Sans Pro"/>
          <w:sz w:val="20"/>
          <w:szCs w:val="20"/>
        </w:rPr>
      </w:pPr>
      <w:r w:rsidRPr="00ED589C">
        <w:rPr>
          <w:rFonts w:ascii="Source Sans Pro" w:hAnsi="Source Sans Pro"/>
          <w:sz w:val="20"/>
          <w:szCs w:val="20"/>
        </w:rPr>
        <w:t>Rozdział 2</w:t>
      </w:r>
    </w:p>
    <w:p w14:paraId="100D7CB3" w14:textId="77777777" w:rsidR="00BE245A" w:rsidRPr="00ED589C" w:rsidRDefault="00BE245A" w:rsidP="00BE245A">
      <w:pPr>
        <w:jc w:val="center"/>
        <w:outlineLvl w:val="0"/>
        <w:rPr>
          <w:rFonts w:ascii="Source Sans Pro" w:hAnsi="Source Sans Pro" w:cs="Arial"/>
          <w:b/>
          <w:bCs/>
          <w:sz w:val="20"/>
          <w:szCs w:val="20"/>
        </w:rPr>
      </w:pPr>
    </w:p>
    <w:p w14:paraId="707593A0" w14:textId="77777777" w:rsidR="00341280" w:rsidRPr="00ED589C" w:rsidRDefault="00341280" w:rsidP="00341280">
      <w:pPr>
        <w:jc w:val="center"/>
        <w:outlineLvl w:val="0"/>
        <w:rPr>
          <w:rFonts w:ascii="Source Sans Pro" w:hAnsi="Source Sans Pro" w:cs="Arial"/>
          <w:b/>
          <w:bCs/>
          <w:sz w:val="20"/>
          <w:szCs w:val="20"/>
        </w:rPr>
      </w:pPr>
      <w:r w:rsidRPr="00ED589C">
        <w:rPr>
          <w:rFonts w:ascii="Source Sans Pro" w:hAnsi="Source Sans Pro" w:cs="Arial"/>
          <w:b/>
          <w:bCs/>
          <w:sz w:val="20"/>
          <w:szCs w:val="20"/>
        </w:rPr>
        <w:t>Formularz Oferty</w:t>
      </w:r>
    </w:p>
    <w:p w14:paraId="69AD4E98" w14:textId="77777777" w:rsidR="00BE245A" w:rsidRPr="00ED589C" w:rsidRDefault="00BE245A" w:rsidP="00BE245A">
      <w:pPr>
        <w:jc w:val="center"/>
        <w:outlineLvl w:val="0"/>
        <w:rPr>
          <w:rFonts w:ascii="Source Sans Pro" w:hAnsi="Source Sans Pro" w:cs="Arial"/>
          <w:b/>
          <w:bCs/>
          <w:sz w:val="20"/>
          <w:szCs w:val="20"/>
        </w:rPr>
      </w:pPr>
    </w:p>
    <w:p w14:paraId="38AD0598" w14:textId="77777777" w:rsidR="000540C5" w:rsidRPr="00ED589C" w:rsidRDefault="00BE245A" w:rsidP="00341280">
      <w:pPr>
        <w:pStyle w:val="Zwykytekst"/>
        <w:spacing w:before="120"/>
        <w:jc w:val="center"/>
        <w:rPr>
          <w:rFonts w:ascii="Source Sans Pro" w:hAnsi="Source Sans Pro" w:cs="Arial"/>
          <w:b/>
        </w:rPr>
      </w:pPr>
      <w:r w:rsidRPr="00ED589C">
        <w:rPr>
          <w:rFonts w:ascii="Source Sans Pro" w:hAnsi="Source Sans Pro" w:cs="Arial"/>
        </w:rPr>
        <w:br w:type="page"/>
      </w:r>
      <w:r w:rsidR="00341280" w:rsidRPr="00ED589C">
        <w:rPr>
          <w:rFonts w:ascii="Source Sans Pro" w:hAnsi="Source Sans Pro" w:cs="Arial"/>
          <w:b/>
        </w:rPr>
        <w:lastRenderedPageBreak/>
        <w:t>Formularz 2.1.</w:t>
      </w:r>
    </w:p>
    <w:p w14:paraId="60BC7308" w14:textId="77777777" w:rsidR="00782F69" w:rsidRPr="00ED589C" w:rsidRDefault="00782F69" w:rsidP="00782F69">
      <w:pPr>
        <w:pStyle w:val="Zwykytekst"/>
        <w:tabs>
          <w:tab w:val="left" w:leader="dot" w:pos="9360"/>
        </w:tabs>
        <w:spacing w:before="120"/>
        <w:ind w:right="23"/>
        <w:jc w:val="center"/>
        <w:rPr>
          <w:rFonts w:ascii="Source Sans Pro" w:hAnsi="Source Sans Pro" w:cs="Arial"/>
          <w:b/>
          <w:bCs/>
        </w:rPr>
      </w:pPr>
      <w:r w:rsidRPr="00ED589C">
        <w:rPr>
          <w:rFonts w:ascii="Source Sans Pro" w:hAnsi="Source Sans Pro" w:cs="Arial"/>
          <w:b/>
          <w:bCs/>
        </w:rPr>
        <w:t>OFERTA</w:t>
      </w:r>
    </w:p>
    <w:p w14:paraId="3895D971" w14:textId="77777777" w:rsidR="00782F69" w:rsidRPr="00ED589C" w:rsidRDefault="00782F69" w:rsidP="00782F69">
      <w:pPr>
        <w:pStyle w:val="Zwykytekst"/>
        <w:tabs>
          <w:tab w:val="left" w:leader="dot" w:pos="9360"/>
        </w:tabs>
        <w:spacing w:before="120"/>
        <w:ind w:right="23"/>
        <w:rPr>
          <w:rFonts w:ascii="Source Sans Pro" w:hAnsi="Source Sans Pro" w:cs="Arial"/>
          <w:b/>
          <w:bCs/>
        </w:rPr>
      </w:pPr>
    </w:p>
    <w:p w14:paraId="67C38E3A" w14:textId="77777777" w:rsidR="00782F69" w:rsidRPr="00ED589C" w:rsidRDefault="00782F69" w:rsidP="00B56726">
      <w:pPr>
        <w:pStyle w:val="Zwykytekst"/>
        <w:tabs>
          <w:tab w:val="left" w:leader="dot" w:pos="9360"/>
        </w:tabs>
        <w:spacing w:before="120"/>
        <w:ind w:left="4820" w:right="23"/>
        <w:rPr>
          <w:rFonts w:ascii="Source Sans Pro" w:hAnsi="Source Sans Pro" w:cs="Arial"/>
          <w:b/>
          <w:bCs/>
        </w:rPr>
      </w:pPr>
      <w:r w:rsidRPr="00ED589C">
        <w:rPr>
          <w:rFonts w:ascii="Source Sans Pro" w:hAnsi="Source Sans Pro" w:cs="Arial"/>
          <w:b/>
          <w:bCs/>
        </w:rPr>
        <w:t>Do</w:t>
      </w:r>
      <w:r w:rsidR="008E4A61" w:rsidRPr="00ED589C">
        <w:rPr>
          <w:rFonts w:ascii="Source Sans Pro" w:hAnsi="Source Sans Pro" w:cs="Arial"/>
          <w:b/>
          <w:bCs/>
        </w:rPr>
        <w:t>:</w:t>
      </w:r>
    </w:p>
    <w:p w14:paraId="54344087" w14:textId="77777777" w:rsidR="00782F69" w:rsidRPr="00ED589C" w:rsidRDefault="00782F69" w:rsidP="00B56726">
      <w:pPr>
        <w:pStyle w:val="Zwykytekst"/>
        <w:tabs>
          <w:tab w:val="left" w:leader="dot" w:pos="9360"/>
        </w:tabs>
        <w:ind w:left="5103" w:right="23"/>
        <w:rPr>
          <w:rFonts w:ascii="Source Sans Pro" w:hAnsi="Source Sans Pro" w:cs="Arial"/>
          <w:b/>
          <w:bCs/>
        </w:rPr>
      </w:pPr>
      <w:r w:rsidRPr="00ED589C">
        <w:rPr>
          <w:rFonts w:ascii="Source Sans Pro" w:hAnsi="Source Sans Pro" w:cs="Arial"/>
          <w:b/>
          <w:bCs/>
        </w:rPr>
        <w:t>Politechnika Warszawska</w:t>
      </w:r>
    </w:p>
    <w:p w14:paraId="739C65BD" w14:textId="77777777" w:rsidR="008E4A61" w:rsidRPr="00ED589C" w:rsidRDefault="008E4A61" w:rsidP="00B56726">
      <w:pPr>
        <w:pStyle w:val="Zwykytekst"/>
        <w:tabs>
          <w:tab w:val="left" w:leader="dot" w:pos="9360"/>
        </w:tabs>
        <w:ind w:left="5103" w:right="23"/>
        <w:rPr>
          <w:rFonts w:ascii="Source Sans Pro" w:hAnsi="Source Sans Pro" w:cs="Arial"/>
          <w:b/>
          <w:bCs/>
        </w:rPr>
      </w:pPr>
      <w:r w:rsidRPr="00ED589C">
        <w:rPr>
          <w:rFonts w:ascii="Source Sans Pro" w:hAnsi="Source Sans Pro" w:cs="Arial"/>
          <w:b/>
          <w:bCs/>
        </w:rPr>
        <w:t xml:space="preserve">Wydział Mechaniczny Energetyki  Lotnictwa </w:t>
      </w:r>
    </w:p>
    <w:p w14:paraId="51F7F6AD" w14:textId="77777777" w:rsidR="00782F69" w:rsidRPr="00ED589C" w:rsidRDefault="008E4A61" w:rsidP="00B56726">
      <w:pPr>
        <w:pStyle w:val="Zwykytekst"/>
        <w:tabs>
          <w:tab w:val="left" w:leader="dot" w:pos="9360"/>
        </w:tabs>
        <w:ind w:left="5103" w:right="23"/>
        <w:rPr>
          <w:rFonts w:ascii="Source Sans Pro" w:hAnsi="Source Sans Pro" w:cs="Arial"/>
          <w:b/>
          <w:bCs/>
        </w:rPr>
      </w:pPr>
      <w:r w:rsidRPr="00ED589C">
        <w:rPr>
          <w:rFonts w:ascii="Source Sans Pro" w:hAnsi="Source Sans Pro" w:cs="Arial"/>
          <w:b/>
          <w:bCs/>
        </w:rPr>
        <w:t>ul. Nowowiejska 24</w:t>
      </w:r>
      <w:r w:rsidRPr="00ED589C">
        <w:rPr>
          <w:rFonts w:ascii="Source Sans Pro" w:hAnsi="Source Sans Pro" w:cs="Arial"/>
          <w:b/>
          <w:bCs/>
        </w:rPr>
        <w:br/>
        <w:t>00-665 Warszawa</w:t>
      </w:r>
    </w:p>
    <w:p w14:paraId="30BF1DCB" w14:textId="77777777" w:rsidR="008E4A61" w:rsidRPr="00ED589C" w:rsidRDefault="008E4A61" w:rsidP="00782F69">
      <w:pPr>
        <w:pStyle w:val="Zwykytekst"/>
        <w:tabs>
          <w:tab w:val="left" w:leader="dot" w:pos="9360"/>
        </w:tabs>
        <w:spacing w:before="120"/>
        <w:ind w:left="5580" w:right="23"/>
        <w:rPr>
          <w:rFonts w:ascii="Source Sans Pro" w:hAnsi="Source Sans Pro" w:cs="Arial"/>
          <w:b/>
          <w:bCs/>
        </w:rPr>
      </w:pPr>
    </w:p>
    <w:p w14:paraId="2EE6D182" w14:textId="77777777" w:rsidR="00782F69" w:rsidRPr="00ED589C" w:rsidRDefault="00782F69" w:rsidP="00782F69">
      <w:pPr>
        <w:pStyle w:val="Zwykytekst"/>
        <w:tabs>
          <w:tab w:val="left" w:leader="dot" w:pos="9360"/>
        </w:tabs>
        <w:ind w:left="5579" w:right="23"/>
        <w:rPr>
          <w:rFonts w:ascii="Source Sans Pro" w:hAnsi="Source Sans Pro" w:cs="Arial"/>
          <w:b/>
          <w:bCs/>
        </w:rPr>
      </w:pPr>
    </w:p>
    <w:p w14:paraId="68003D1E" w14:textId="77777777" w:rsidR="00782F69" w:rsidRPr="00ED589C" w:rsidRDefault="00782F69" w:rsidP="00927C50">
      <w:pPr>
        <w:pStyle w:val="Zwykytekst"/>
        <w:tabs>
          <w:tab w:val="left" w:leader="dot" w:pos="9360"/>
        </w:tabs>
        <w:ind w:right="23"/>
        <w:rPr>
          <w:rFonts w:ascii="Source Sans Pro" w:hAnsi="Source Sans Pro" w:cs="Arial"/>
          <w:b/>
          <w:bCs/>
        </w:rPr>
      </w:pPr>
    </w:p>
    <w:p w14:paraId="5CB461E9" w14:textId="0759B34E" w:rsidR="001D46AC" w:rsidRPr="00ED589C" w:rsidRDefault="00782F69" w:rsidP="001D46AC">
      <w:pPr>
        <w:rPr>
          <w:rFonts w:ascii="Source Sans Pro" w:hAnsi="Source Sans Pro" w:cs="Arial"/>
          <w:b/>
          <w:color w:val="0000FF"/>
          <w:sz w:val="20"/>
          <w:szCs w:val="20"/>
        </w:rPr>
      </w:pPr>
      <w:r w:rsidRPr="00ED589C">
        <w:rPr>
          <w:rFonts w:ascii="Source Sans Pro" w:hAnsi="Source Sans Pro" w:cs="Arial"/>
          <w:b/>
          <w:sz w:val="20"/>
          <w:szCs w:val="20"/>
        </w:rPr>
        <w:t xml:space="preserve">Nawiązując do ogłoszenia o zamówieniu w postępowaniu o udzielenie zamówienia publicznego prowadzonym w trybie </w:t>
      </w:r>
      <w:r w:rsidR="00816B00" w:rsidRPr="00ED589C">
        <w:rPr>
          <w:rFonts w:ascii="Source Sans Pro" w:hAnsi="Source Sans Pro" w:cs="Arial"/>
          <w:b/>
          <w:sz w:val="20"/>
          <w:szCs w:val="20"/>
        </w:rPr>
        <w:t xml:space="preserve">przetargu nieograniczonego </w:t>
      </w:r>
      <w:r w:rsidRPr="00ED589C">
        <w:rPr>
          <w:rFonts w:ascii="Source Sans Pro" w:hAnsi="Source Sans Pro" w:cs="Arial"/>
          <w:b/>
          <w:sz w:val="20"/>
          <w:szCs w:val="20"/>
        </w:rPr>
        <w:t xml:space="preserve">na: </w:t>
      </w:r>
      <w:r w:rsidR="001D46AC" w:rsidRPr="00ED589C">
        <w:rPr>
          <w:rFonts w:ascii="Source Sans Pro" w:hAnsi="Source Sans Pro" w:cs="Arial"/>
          <w:b/>
          <w:color w:val="0000FF"/>
          <w:sz w:val="20"/>
          <w:szCs w:val="20"/>
        </w:rPr>
        <w:t>Dostawa artykułów biurowych dla Wydziału Mechanicznego Energetyki i Lotnictwa Politechniki Warszawskiej</w:t>
      </w:r>
    </w:p>
    <w:p w14:paraId="7B5F9B82" w14:textId="0F1D21C8" w:rsidR="00EB7E7E" w:rsidRPr="00ED589C" w:rsidRDefault="00EB7E7E" w:rsidP="001D46AC">
      <w:pPr>
        <w:rPr>
          <w:rFonts w:ascii="Source Sans Pro" w:hAnsi="Source Sans Pro"/>
          <w:b/>
          <w:bCs/>
          <w:sz w:val="16"/>
          <w:szCs w:val="16"/>
        </w:rPr>
      </w:pPr>
    </w:p>
    <w:p w14:paraId="6C35A061" w14:textId="3401F864" w:rsidR="00816B00" w:rsidRPr="00ED589C" w:rsidRDefault="00782F69" w:rsidP="002B2B16">
      <w:pPr>
        <w:pStyle w:val="Zwykytekst1"/>
        <w:tabs>
          <w:tab w:val="left" w:leader="dot" w:pos="9360"/>
        </w:tabs>
        <w:spacing w:before="120" w:after="120"/>
        <w:jc w:val="both"/>
        <w:rPr>
          <w:rFonts w:ascii="Source Sans Pro" w:hAnsi="Source Sans Pro" w:cs="Arial"/>
          <w:b/>
          <w:bCs/>
          <w:color w:val="0033CC"/>
        </w:rPr>
      </w:pPr>
      <w:r w:rsidRPr="00ED589C">
        <w:rPr>
          <w:rFonts w:ascii="Source Sans Pro" w:hAnsi="Source Sans Pro" w:cs="Arial"/>
          <w:spacing w:val="-2"/>
        </w:rPr>
        <w:t xml:space="preserve">Znak postępowania: </w:t>
      </w:r>
      <w:bookmarkStart w:id="0" w:name="_Hlk69912681"/>
      <w:r w:rsidR="00816B00" w:rsidRPr="00ED589C">
        <w:rPr>
          <w:rFonts w:ascii="Source Sans Pro" w:hAnsi="Source Sans Pro" w:cs="Arial"/>
        </w:rPr>
        <w:t xml:space="preserve">nr referencyjny: </w:t>
      </w:r>
      <w:r w:rsidR="00ED6AB2" w:rsidRPr="00ED6AB2">
        <w:rPr>
          <w:rFonts w:ascii="Source Sans Pro" w:hAnsi="Source Sans Pro" w:cs="Arial"/>
          <w:b/>
          <w:bCs/>
          <w:color w:val="0033CC"/>
        </w:rPr>
        <w:t>MELBDZ.261.59.2023</w:t>
      </w:r>
    </w:p>
    <w:p w14:paraId="6056AC70" w14:textId="77777777" w:rsidR="00816B00" w:rsidRPr="00ED589C" w:rsidRDefault="00816B00" w:rsidP="00816B00">
      <w:pPr>
        <w:rPr>
          <w:rFonts w:ascii="Source Sans Pro" w:hAnsi="Source Sans Pro" w:cs="Arial"/>
          <w:b/>
          <w:bCs/>
          <w:color w:val="0033CC"/>
          <w:sz w:val="20"/>
          <w:szCs w:val="20"/>
        </w:rPr>
      </w:pPr>
    </w:p>
    <w:p w14:paraId="7822209F" w14:textId="77777777" w:rsidR="00782F69" w:rsidRPr="00ED589C" w:rsidRDefault="00782F69" w:rsidP="00816B00">
      <w:pPr>
        <w:spacing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My, niżej podpisani </w:t>
      </w:r>
      <w:r w:rsidRPr="00ED589C">
        <w:rPr>
          <w:rFonts w:ascii="Source Sans Pro" w:hAnsi="Source Sans Pro" w:cs="Arial"/>
          <w:sz w:val="20"/>
          <w:szCs w:val="20"/>
        </w:rPr>
        <w:t>_________________________________________________________</w:t>
      </w:r>
    </w:p>
    <w:p w14:paraId="504A6F18" w14:textId="77777777" w:rsidR="00782F69" w:rsidRPr="00ED589C"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ED589C">
        <w:rPr>
          <w:rFonts w:ascii="Source Sans Pro" w:hAnsi="Source Sans Pro" w:cs="Arial"/>
          <w:sz w:val="20"/>
          <w:szCs w:val="20"/>
          <w:lang w:eastAsia="ar-SA"/>
        </w:rPr>
        <w:t xml:space="preserve">działając w imieniu i na rzecz </w:t>
      </w:r>
      <w:r w:rsidRPr="00ED589C">
        <w:rPr>
          <w:rFonts w:ascii="Source Sans Pro" w:hAnsi="Source Sans Pro" w:cs="Arial"/>
          <w:b/>
          <w:sz w:val="20"/>
          <w:szCs w:val="20"/>
          <w:lang w:eastAsia="ar-SA"/>
        </w:rPr>
        <w:t>WYKONAWCY</w:t>
      </w:r>
    </w:p>
    <w:p w14:paraId="5294C4F5" w14:textId="77777777" w:rsidR="00782F69" w:rsidRPr="00ED589C" w:rsidRDefault="00782F69" w:rsidP="00782F69">
      <w:pPr>
        <w:tabs>
          <w:tab w:val="left" w:pos="1701"/>
        </w:tabs>
        <w:spacing w:before="240" w:after="120"/>
        <w:jc w:val="both"/>
        <w:rPr>
          <w:rFonts w:ascii="Source Sans Pro" w:hAnsi="Source Sans Pro" w:cs="Arial"/>
          <w:sz w:val="20"/>
          <w:szCs w:val="20"/>
        </w:rPr>
      </w:pPr>
      <w:r w:rsidRPr="00ED589C">
        <w:rPr>
          <w:rFonts w:ascii="Source Sans Pro" w:hAnsi="Source Sans Pro" w:cs="Arial"/>
          <w:sz w:val="20"/>
          <w:szCs w:val="20"/>
        </w:rPr>
        <w:t>nazwa (firma):</w:t>
      </w:r>
      <w:r w:rsidRPr="00ED589C">
        <w:rPr>
          <w:rFonts w:ascii="Source Sans Pro" w:hAnsi="Source Sans Pro" w:cs="Arial"/>
          <w:sz w:val="20"/>
          <w:szCs w:val="20"/>
        </w:rPr>
        <w:tab/>
        <w:t>_________________________________________________________</w:t>
      </w:r>
    </w:p>
    <w:p w14:paraId="3054D1A8" w14:textId="77777777" w:rsidR="00782F69" w:rsidRPr="00ED589C" w:rsidRDefault="00782F69" w:rsidP="00782F69">
      <w:pPr>
        <w:tabs>
          <w:tab w:val="left" w:pos="1701"/>
        </w:tabs>
        <w:spacing w:before="240" w:after="120"/>
        <w:jc w:val="both"/>
        <w:rPr>
          <w:rFonts w:ascii="Source Sans Pro" w:hAnsi="Source Sans Pro" w:cs="Arial"/>
          <w:sz w:val="20"/>
          <w:szCs w:val="20"/>
        </w:rPr>
      </w:pPr>
      <w:r w:rsidRPr="00ED589C">
        <w:rPr>
          <w:rFonts w:ascii="Source Sans Pro" w:hAnsi="Source Sans Pro" w:cs="Arial"/>
          <w:sz w:val="20"/>
          <w:szCs w:val="20"/>
        </w:rPr>
        <w:t>adres siedziby:</w:t>
      </w:r>
      <w:r w:rsidRPr="00ED589C">
        <w:rPr>
          <w:rFonts w:ascii="Source Sans Pro" w:hAnsi="Source Sans Pro" w:cs="Arial"/>
          <w:sz w:val="20"/>
          <w:szCs w:val="20"/>
        </w:rPr>
        <w:tab/>
        <w:t>_________________________________________________________</w:t>
      </w:r>
    </w:p>
    <w:p w14:paraId="40FBEE07" w14:textId="77777777" w:rsidR="00782F69" w:rsidRPr="00ED589C"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numer NIP lub REGON </w:t>
      </w:r>
      <w:r w:rsidRPr="00ED589C">
        <w:rPr>
          <w:rFonts w:ascii="Source Sans Pro" w:hAnsi="Source Sans Pro" w:cs="Arial"/>
          <w:sz w:val="20"/>
          <w:szCs w:val="20"/>
          <w:lang w:eastAsia="ar-SA"/>
        </w:rPr>
        <w:softHyphen/>
      </w:r>
      <w:r w:rsidRPr="00ED589C">
        <w:rPr>
          <w:rFonts w:ascii="Source Sans Pro" w:hAnsi="Source Sans Pro" w:cs="Arial"/>
          <w:sz w:val="20"/>
          <w:szCs w:val="20"/>
          <w:lang w:eastAsia="ar-SA"/>
        </w:rPr>
        <w:softHyphen/>
        <w:t>_</w:t>
      </w:r>
      <w:r w:rsidRPr="00ED589C">
        <w:rPr>
          <w:rFonts w:ascii="Source Sans Pro" w:hAnsi="Source Sans Pro" w:cs="Arial"/>
          <w:sz w:val="20"/>
          <w:szCs w:val="20"/>
          <w:lang w:eastAsia="ar-SA"/>
        </w:rPr>
        <w:softHyphen/>
      </w:r>
      <w:r w:rsidRPr="00ED589C">
        <w:rPr>
          <w:rFonts w:ascii="Source Sans Pro" w:hAnsi="Source Sans Pro" w:cs="Arial"/>
          <w:sz w:val="20"/>
          <w:szCs w:val="20"/>
          <w:lang w:eastAsia="ar-SA"/>
        </w:rPr>
        <w:softHyphen/>
      </w:r>
      <w:r w:rsidRPr="00ED589C">
        <w:rPr>
          <w:rFonts w:ascii="Source Sans Pro" w:hAnsi="Source Sans Pro" w:cs="Arial"/>
          <w:sz w:val="20"/>
          <w:szCs w:val="20"/>
          <w:lang w:eastAsia="ar-SA"/>
        </w:rPr>
        <w:softHyphen/>
        <w:t xml:space="preserve">_______________ </w:t>
      </w:r>
    </w:p>
    <w:p w14:paraId="1BE74DC6" w14:textId="77777777" w:rsidR="00782F69" w:rsidRPr="00ED589C"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Rodzaj Wykonawcy: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mikroprzedsiębiorstwo,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małe przedsiębiorstwo,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średnie przedsiębiorstwo,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jednoosobowa działalność gospodarcza,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osoba fizyczna nieprowadząca działalności gospodarczej, </w:t>
      </w:r>
      <w:r w:rsidRPr="00ED589C">
        <w:rPr>
          <w:rFonts w:ascii="Source Sans Pro" w:hAnsi="Source Sans Pro" w:cs="Arial"/>
          <w:sz w:val="20"/>
          <w:szCs w:val="20"/>
          <w:lang w:eastAsia="ar-SA"/>
        </w:rPr>
        <w:sym w:font="Wingdings" w:char="F0A8"/>
      </w:r>
      <w:r w:rsidRPr="00ED589C">
        <w:rPr>
          <w:rFonts w:ascii="Source Sans Pro" w:hAnsi="Source Sans Pro" w:cs="Arial"/>
          <w:sz w:val="20"/>
          <w:szCs w:val="20"/>
          <w:lang w:eastAsia="ar-SA"/>
        </w:rPr>
        <w:t xml:space="preserve"> inny rodzaj.</w:t>
      </w:r>
    </w:p>
    <w:bookmarkEnd w:id="0"/>
    <w:p w14:paraId="139F667F" w14:textId="77777777" w:rsidR="00782F69" w:rsidRPr="00ED589C" w:rsidRDefault="00782F69" w:rsidP="00782F69">
      <w:pPr>
        <w:pStyle w:val="Zwykytekst1"/>
        <w:numPr>
          <w:ilvl w:val="0"/>
          <w:numId w:val="2"/>
        </w:numPr>
        <w:tabs>
          <w:tab w:val="left" w:pos="284"/>
        </w:tabs>
        <w:spacing w:after="120" w:line="360" w:lineRule="exact"/>
        <w:ind w:left="284" w:hanging="284"/>
        <w:jc w:val="both"/>
        <w:rPr>
          <w:rFonts w:ascii="Source Sans Pro" w:hAnsi="Source Sans Pro" w:cs="Arial"/>
          <w:b/>
          <w:bCs/>
        </w:rPr>
      </w:pPr>
      <w:r w:rsidRPr="00ED589C">
        <w:rPr>
          <w:rFonts w:ascii="Source Sans Pro" w:hAnsi="Source Sans Pro" w:cs="Arial"/>
          <w:b/>
        </w:rPr>
        <w:t>SKŁADAMY OFERTĘ</w:t>
      </w:r>
      <w:r w:rsidRPr="00ED589C">
        <w:rPr>
          <w:rFonts w:ascii="Source Sans Pro" w:hAnsi="Source Sans Pro" w:cs="Arial"/>
        </w:rPr>
        <w:t xml:space="preserve"> na wykonanie przedmiotu zamówienia zgodnie ze Specyfikacją Warunków Zamówienia (SWZ).</w:t>
      </w:r>
    </w:p>
    <w:p w14:paraId="652BC723" w14:textId="77777777" w:rsidR="008E4A61" w:rsidRPr="00ED589C" w:rsidRDefault="00782F69">
      <w:pPr>
        <w:pStyle w:val="Zwykytekst1"/>
        <w:numPr>
          <w:ilvl w:val="0"/>
          <w:numId w:val="2"/>
        </w:numPr>
        <w:tabs>
          <w:tab w:val="left" w:pos="284"/>
        </w:tabs>
        <w:spacing w:after="120" w:line="360" w:lineRule="exact"/>
        <w:ind w:left="284" w:hanging="284"/>
        <w:jc w:val="both"/>
        <w:rPr>
          <w:rFonts w:ascii="Source Sans Pro" w:hAnsi="Source Sans Pro" w:cs="Arial"/>
        </w:rPr>
      </w:pPr>
      <w:r w:rsidRPr="00ED589C">
        <w:rPr>
          <w:rFonts w:ascii="Source Sans Pro" w:hAnsi="Source Sans Pro" w:cs="Arial"/>
          <w:b/>
        </w:rPr>
        <w:t>OŚWIADCZAMY,</w:t>
      </w:r>
      <w:r w:rsidRPr="00ED589C">
        <w:rPr>
          <w:rFonts w:ascii="Source Sans Pro" w:hAnsi="Source Sans Pro" w:cs="Arial"/>
        </w:rPr>
        <w:t xml:space="preserve"> że zapoznaliśmy się z ogłoszeniem o zamówieniu, SWZ oraz wyjaśnieniami </w:t>
      </w:r>
      <w:r w:rsidR="004E1047" w:rsidRPr="00ED589C">
        <w:rPr>
          <w:rFonts w:ascii="Source Sans Pro" w:hAnsi="Source Sans Pro" w:cs="Arial"/>
        </w:rPr>
        <w:br/>
      </w:r>
      <w:r w:rsidRPr="00ED589C">
        <w:rPr>
          <w:rFonts w:ascii="Source Sans Pro" w:hAnsi="Source Sans Pro" w:cs="Arial"/>
        </w:rPr>
        <w:t>i zmianami SWZ przekazanymi przez Zamawiającego i</w:t>
      </w:r>
      <w:r w:rsidRPr="00ED589C">
        <w:rPr>
          <w:rFonts w:ascii="Source Sans Pro" w:hAnsi="Source Sans Pro" w:cs="Calibri"/>
        </w:rPr>
        <w:t> </w:t>
      </w:r>
      <w:r w:rsidRPr="00ED589C">
        <w:rPr>
          <w:rFonts w:ascii="Source Sans Pro" w:hAnsi="Source Sans Pro" w:cs="Arial"/>
        </w:rPr>
        <w:t>uznajemy si</w:t>
      </w:r>
      <w:r w:rsidRPr="00ED589C">
        <w:rPr>
          <w:rFonts w:ascii="Source Sans Pro" w:hAnsi="Source Sans Pro" w:cs="Adagio_Slab"/>
        </w:rPr>
        <w:t>ę</w:t>
      </w:r>
      <w:r w:rsidRPr="00ED589C">
        <w:rPr>
          <w:rFonts w:ascii="Source Sans Pro" w:hAnsi="Source Sans Pro" w:cs="Arial"/>
        </w:rPr>
        <w:t xml:space="preserve"> za zwi</w:t>
      </w:r>
      <w:r w:rsidRPr="00ED589C">
        <w:rPr>
          <w:rFonts w:ascii="Source Sans Pro" w:hAnsi="Source Sans Pro" w:cs="Adagio_Slab"/>
        </w:rPr>
        <w:t>ą</w:t>
      </w:r>
      <w:r w:rsidRPr="00ED589C">
        <w:rPr>
          <w:rFonts w:ascii="Source Sans Pro" w:hAnsi="Source Sans Pro" w:cs="Arial"/>
        </w:rPr>
        <w:t>zanych okre</w:t>
      </w:r>
      <w:r w:rsidRPr="00ED589C">
        <w:rPr>
          <w:rFonts w:ascii="Source Sans Pro" w:hAnsi="Source Sans Pro" w:cs="Adagio_Slab"/>
        </w:rPr>
        <w:t>ś</w:t>
      </w:r>
      <w:r w:rsidRPr="00ED589C">
        <w:rPr>
          <w:rFonts w:ascii="Source Sans Pro" w:hAnsi="Source Sans Pro" w:cs="Arial"/>
        </w:rPr>
        <w:t>lonymi w nich postanowieniami i</w:t>
      </w:r>
      <w:r w:rsidRPr="00ED589C">
        <w:rPr>
          <w:rFonts w:ascii="Source Sans Pro" w:hAnsi="Source Sans Pro" w:cs="Calibri"/>
        </w:rPr>
        <w:t> </w:t>
      </w:r>
      <w:r w:rsidRPr="00ED589C">
        <w:rPr>
          <w:rFonts w:ascii="Source Sans Pro" w:hAnsi="Source Sans Pro" w:cs="Arial"/>
        </w:rPr>
        <w:t>zasadami post</w:t>
      </w:r>
      <w:r w:rsidRPr="00ED589C">
        <w:rPr>
          <w:rFonts w:ascii="Source Sans Pro" w:hAnsi="Source Sans Pro" w:cs="Adagio_Slab"/>
        </w:rPr>
        <w:t>ę</w:t>
      </w:r>
      <w:r w:rsidRPr="00ED589C">
        <w:rPr>
          <w:rFonts w:ascii="Source Sans Pro" w:hAnsi="Source Sans Pro" w:cs="Arial"/>
        </w:rPr>
        <w:t>powania.</w:t>
      </w:r>
    </w:p>
    <w:p w14:paraId="5B8381F9" w14:textId="77777777" w:rsidR="002E494A" w:rsidRPr="00ED589C" w:rsidRDefault="00782F69" w:rsidP="00927C50">
      <w:pPr>
        <w:pStyle w:val="Zwykytekst1"/>
        <w:numPr>
          <w:ilvl w:val="0"/>
          <w:numId w:val="2"/>
        </w:numPr>
        <w:tabs>
          <w:tab w:val="left" w:pos="284"/>
        </w:tabs>
        <w:spacing w:line="480" w:lineRule="auto"/>
        <w:ind w:left="284"/>
        <w:jc w:val="both"/>
        <w:rPr>
          <w:rFonts w:ascii="Source Sans Pro" w:hAnsi="Source Sans Pro" w:cs="Arial"/>
          <w:iCs/>
        </w:rPr>
      </w:pPr>
      <w:r w:rsidRPr="00ED589C">
        <w:rPr>
          <w:rFonts w:ascii="Source Sans Pro" w:hAnsi="Source Sans Pro" w:cs="Arial"/>
          <w:b/>
          <w:iCs/>
        </w:rPr>
        <w:t>OFERUJEMY</w:t>
      </w:r>
      <w:r w:rsidR="002E494A" w:rsidRPr="00ED589C">
        <w:rPr>
          <w:rFonts w:ascii="Source Sans Pro" w:hAnsi="Source Sans Pro" w:cs="Arial"/>
          <w:iCs/>
        </w:rPr>
        <w:t xml:space="preserve">  wykonanie przedmiotu zamówienia – </w:t>
      </w:r>
      <w:r w:rsidR="009F08F4" w:rsidRPr="00ED589C">
        <w:rPr>
          <w:rFonts w:ascii="Source Sans Pro" w:hAnsi="Source Sans Pro" w:cs="Arial"/>
          <w:b/>
          <w:bCs/>
          <w:iCs/>
        </w:rPr>
        <w:t xml:space="preserve"> </w:t>
      </w:r>
    </w:p>
    <w:p w14:paraId="5F1E1BC0" w14:textId="77777777" w:rsidR="00F2645B" w:rsidRPr="00ED589C" w:rsidRDefault="00F2645B" w:rsidP="00F2645B">
      <w:pPr>
        <w:pStyle w:val="Tekstpodstawowy"/>
        <w:spacing w:line="360" w:lineRule="auto"/>
        <w:ind w:left="283" w:right="45"/>
        <w:jc w:val="both"/>
        <w:rPr>
          <w:rFonts w:ascii="Source Sans Pro" w:hAnsi="Source Sans Pro"/>
          <w:iCs/>
          <w:sz w:val="20"/>
          <w:szCs w:val="20"/>
          <w:lang w:eastAsia="ar-SA"/>
        </w:rPr>
      </w:pPr>
      <w:r w:rsidRPr="00ED589C">
        <w:rPr>
          <w:rFonts w:ascii="Source Sans Pro" w:hAnsi="Source Sans Pro"/>
          <w:iCs/>
          <w:sz w:val="20"/>
          <w:szCs w:val="20"/>
          <w:lang w:eastAsia="ar-SA"/>
        </w:rPr>
        <w:t>za cenę netto …………………………………………....................... PLN</w:t>
      </w:r>
    </w:p>
    <w:p w14:paraId="211B7CFA" w14:textId="37B3265C" w:rsidR="00F2645B" w:rsidRPr="00ED589C" w:rsidRDefault="00F2645B" w:rsidP="00F2645B">
      <w:pPr>
        <w:pStyle w:val="Tekstpodstawowy"/>
        <w:spacing w:line="360" w:lineRule="auto"/>
        <w:ind w:left="283" w:right="45"/>
        <w:jc w:val="both"/>
        <w:rPr>
          <w:rFonts w:ascii="Source Sans Pro" w:hAnsi="Source Sans Pro"/>
          <w:iCs/>
          <w:sz w:val="20"/>
          <w:szCs w:val="20"/>
          <w:lang w:eastAsia="ar-SA"/>
        </w:rPr>
      </w:pPr>
      <w:r w:rsidRPr="00ED589C">
        <w:rPr>
          <w:rFonts w:ascii="Source Sans Pro" w:hAnsi="Source Sans Pro"/>
          <w:iCs/>
          <w:sz w:val="20"/>
          <w:szCs w:val="20"/>
          <w:lang w:eastAsia="ar-SA"/>
        </w:rPr>
        <w:t xml:space="preserve">(słownie złotych: ……………………..............................................................................................................................), </w:t>
      </w:r>
      <w:r w:rsidRPr="00ED589C">
        <w:rPr>
          <w:rFonts w:ascii="Source Sans Pro" w:hAnsi="Source Sans Pro"/>
          <w:iCs/>
          <w:sz w:val="20"/>
          <w:szCs w:val="20"/>
          <w:lang w:eastAsia="ar-SA"/>
        </w:rPr>
        <w:br/>
        <w:t>która powiększona o ……………………..% podatku VAT daje cenę brutto: .......................................... PLN, (słownie złotych: ......................................................................................................................................................).</w:t>
      </w:r>
    </w:p>
    <w:p w14:paraId="6ED36AE4" w14:textId="3FB89401" w:rsidR="005A2709" w:rsidRPr="00ED589C" w:rsidRDefault="005A2709" w:rsidP="00F2645B">
      <w:pPr>
        <w:pStyle w:val="Tekstpodstawowy"/>
        <w:spacing w:line="360" w:lineRule="auto"/>
        <w:ind w:left="283" w:right="45"/>
        <w:jc w:val="both"/>
        <w:rPr>
          <w:rFonts w:ascii="Source Sans Pro" w:hAnsi="Source Sans Pro"/>
          <w:iCs/>
          <w:sz w:val="20"/>
          <w:szCs w:val="20"/>
          <w:lang w:eastAsia="ar-SA"/>
        </w:rPr>
      </w:pPr>
    </w:p>
    <w:p w14:paraId="2712C8DA" w14:textId="77777777" w:rsidR="005A2709" w:rsidRPr="00ED589C" w:rsidRDefault="005A2709" w:rsidP="00F2645B">
      <w:pPr>
        <w:pStyle w:val="Tekstpodstawowy"/>
        <w:spacing w:line="360" w:lineRule="auto"/>
        <w:ind w:left="283" w:right="45"/>
        <w:jc w:val="both"/>
        <w:rPr>
          <w:rFonts w:ascii="Source Sans Pro" w:hAnsi="Source Sans Pro"/>
          <w:iCs/>
          <w:sz w:val="20"/>
          <w:szCs w:val="20"/>
          <w:lang w:eastAsia="ar-SA"/>
        </w:rPr>
      </w:pPr>
    </w:p>
    <w:p w14:paraId="36964FB3" w14:textId="77777777" w:rsidR="00F2645B" w:rsidRPr="00ED589C" w:rsidRDefault="00F2645B" w:rsidP="00927C50">
      <w:pPr>
        <w:pStyle w:val="Zwykytekst1"/>
        <w:tabs>
          <w:tab w:val="left" w:pos="284"/>
        </w:tabs>
        <w:spacing w:line="480" w:lineRule="auto"/>
        <w:ind w:left="284"/>
        <w:jc w:val="both"/>
        <w:rPr>
          <w:rFonts w:ascii="Source Sans Pro" w:hAnsi="Source Sans Pro" w:cs="Arial"/>
          <w:b/>
          <w:iCs/>
        </w:rPr>
      </w:pPr>
      <w:r w:rsidRPr="00ED589C">
        <w:rPr>
          <w:rFonts w:ascii="Source Sans Pro" w:hAnsi="Source Sans Pro" w:cs="Arial"/>
          <w:b/>
          <w:iCs/>
        </w:rPr>
        <w:lastRenderedPageBreak/>
        <w:t>Oferujemy termin dostawy</w:t>
      </w:r>
      <w:r w:rsidR="009340A2" w:rsidRPr="00ED589C">
        <w:rPr>
          <w:rFonts w:ascii="Source Sans Pro" w:hAnsi="Source Sans Pro" w:cs="Arial"/>
          <w:b/>
          <w:iCs/>
        </w:rPr>
        <w:t xml:space="preserve"> </w:t>
      </w:r>
      <w:r w:rsidRPr="00ED589C">
        <w:rPr>
          <w:rFonts w:ascii="Source Sans Pro" w:hAnsi="Source Sans Pro" w:cs="Arial"/>
          <w:b/>
          <w:iCs/>
        </w:rPr>
        <w:t>…………..dni od zawarcia umowy;</w:t>
      </w:r>
    </w:p>
    <w:p w14:paraId="1DCD837C" w14:textId="77777777" w:rsidR="00F2645B" w:rsidRPr="00ED589C" w:rsidRDefault="00F2645B" w:rsidP="00D50F7D">
      <w:pPr>
        <w:rPr>
          <w:rFonts w:ascii="Source Sans Pro" w:hAnsi="Source Sans Pro" w:cs="Arial"/>
          <w:iCs/>
        </w:rPr>
      </w:pPr>
    </w:p>
    <w:p w14:paraId="7039DFD2" w14:textId="77777777" w:rsidR="005F4D06" w:rsidRPr="00ED589C" w:rsidRDefault="005F4D06" w:rsidP="00C233DF">
      <w:pPr>
        <w:pStyle w:val="Zwykytekst1"/>
        <w:numPr>
          <w:ilvl w:val="0"/>
          <w:numId w:val="2"/>
        </w:numPr>
        <w:tabs>
          <w:tab w:val="left" w:pos="284"/>
        </w:tabs>
        <w:spacing w:line="480" w:lineRule="auto"/>
        <w:ind w:left="284" w:hanging="284"/>
        <w:jc w:val="both"/>
        <w:rPr>
          <w:rFonts w:ascii="Source Sans Pro" w:hAnsi="Source Sans Pro" w:cs="Arial"/>
          <w:iCs/>
        </w:rPr>
      </w:pPr>
      <w:r w:rsidRPr="00ED589C">
        <w:rPr>
          <w:rFonts w:ascii="Source Sans Pro" w:hAnsi="Source Sans Pro" w:cs="Arial"/>
          <w:b/>
          <w:bCs/>
          <w:iCs/>
        </w:rPr>
        <w:t>OŚWIADCZAMY</w:t>
      </w:r>
      <w:r w:rsidRPr="00ED589C">
        <w:rPr>
          <w:rFonts w:ascii="Source Sans Pro" w:hAnsi="Source Sans Pro" w:cs="Arial"/>
          <w:iCs/>
        </w:rPr>
        <w:t>, że oferujemy termin gwarancji zgodnie z Opisem Przedmiotu Zamówienia</w:t>
      </w:r>
      <w:r w:rsidR="00E318A0" w:rsidRPr="00ED589C">
        <w:rPr>
          <w:rFonts w:ascii="Source Sans Pro" w:hAnsi="Source Sans Pro" w:cs="Arial"/>
          <w:iCs/>
        </w:rPr>
        <w:t xml:space="preserve"> </w:t>
      </w:r>
      <w:r w:rsidR="00C233DF" w:rsidRPr="00ED589C">
        <w:rPr>
          <w:rFonts w:ascii="Source Sans Pro" w:hAnsi="Source Sans Pro" w:cs="Arial"/>
          <w:iCs/>
        </w:rPr>
        <w:t>stanowiącym</w:t>
      </w:r>
      <w:r w:rsidR="00E318A0" w:rsidRPr="00ED589C">
        <w:rPr>
          <w:rFonts w:ascii="Source Sans Pro" w:hAnsi="Source Sans Pro" w:cs="Arial"/>
          <w:iCs/>
        </w:rPr>
        <w:t xml:space="preserve"> </w:t>
      </w:r>
      <w:r w:rsidR="00C233DF" w:rsidRPr="00ED589C">
        <w:rPr>
          <w:rFonts w:ascii="Source Sans Pro" w:hAnsi="Source Sans Pro" w:cs="Arial"/>
          <w:iCs/>
        </w:rPr>
        <w:t>integralną</w:t>
      </w:r>
      <w:r w:rsidR="00E318A0" w:rsidRPr="00ED589C">
        <w:rPr>
          <w:rFonts w:ascii="Source Sans Pro" w:hAnsi="Source Sans Pro" w:cs="Arial"/>
          <w:iCs/>
        </w:rPr>
        <w:t xml:space="preserve"> część SWZ</w:t>
      </w:r>
      <w:r w:rsidR="00604C8B" w:rsidRPr="00ED589C">
        <w:rPr>
          <w:rFonts w:ascii="Source Sans Pro" w:hAnsi="Source Sans Pro" w:cs="Arial"/>
          <w:iCs/>
        </w:rPr>
        <w:t>.</w:t>
      </w:r>
      <w:r w:rsidR="00E318A0" w:rsidRPr="00ED589C">
        <w:rPr>
          <w:rFonts w:ascii="Source Sans Pro" w:hAnsi="Source Sans Pro" w:cs="Arial"/>
          <w:iCs/>
        </w:rPr>
        <w:t xml:space="preserve"> </w:t>
      </w:r>
    </w:p>
    <w:p w14:paraId="774C68D5" w14:textId="77777777" w:rsidR="00782F69" w:rsidRPr="00ED589C" w:rsidRDefault="008E4A61" w:rsidP="00782F69">
      <w:pPr>
        <w:pStyle w:val="Zwykytekst1"/>
        <w:numPr>
          <w:ilvl w:val="0"/>
          <w:numId w:val="2"/>
        </w:numPr>
        <w:tabs>
          <w:tab w:val="left" w:pos="284"/>
        </w:tabs>
        <w:spacing w:before="120" w:after="120" w:line="360" w:lineRule="exact"/>
        <w:ind w:left="284" w:hanging="284"/>
        <w:jc w:val="both"/>
        <w:rPr>
          <w:rFonts w:ascii="Source Sans Pro" w:hAnsi="Source Sans Pro" w:cs="Arial"/>
          <w:b/>
          <w:iCs/>
          <w:sz w:val="16"/>
          <w:szCs w:val="16"/>
        </w:rPr>
      </w:pPr>
      <w:r w:rsidRPr="00ED589C">
        <w:rPr>
          <w:rFonts w:ascii="Source Sans Pro" w:hAnsi="Source Sans Pro" w:cs="Arial"/>
          <w:b/>
          <w:iCs/>
        </w:rPr>
        <w:t>OŚWIADCZAMY, że poszczególne części</w:t>
      </w:r>
      <w:r w:rsidRPr="00ED589C">
        <w:rPr>
          <w:rFonts w:ascii="Source Sans Pro" w:hAnsi="Source Sans Pro" w:cs="Arial"/>
          <w:iCs/>
        </w:rPr>
        <w:t xml:space="preserve"> </w:t>
      </w:r>
      <w:r w:rsidR="00782F69" w:rsidRPr="00ED589C">
        <w:rPr>
          <w:rFonts w:ascii="Source Sans Pro" w:hAnsi="Source Sans Pro" w:cs="Arial"/>
          <w:iCs/>
        </w:rPr>
        <w:t xml:space="preserve">zamówienia będą realizowane przez </w:t>
      </w:r>
      <w:r w:rsidR="00782F69" w:rsidRPr="00ED589C">
        <w:rPr>
          <w:rFonts w:ascii="Source Sans Pro" w:hAnsi="Source Sans Pro" w:cs="Arial"/>
          <w:i/>
        </w:rPr>
        <w:t>(w przypadku konsorcjum i polegania na podmiotach trzecich)</w:t>
      </w:r>
      <w:r w:rsidR="00782F69" w:rsidRPr="00ED589C">
        <w:rPr>
          <w:rFonts w:ascii="Source Sans Pro" w:hAnsi="Source Sans Pro" w:cs="Arial"/>
          <w:iCs/>
        </w:rPr>
        <w:t>:</w:t>
      </w:r>
    </w:p>
    <w:p w14:paraId="495EA2CC" w14:textId="77777777" w:rsidR="00782F69" w:rsidRPr="00ED589C"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ED589C">
        <w:rPr>
          <w:rFonts w:ascii="Source Sans Pro" w:hAnsi="Source Sans Pro" w:cs="Arial"/>
          <w:b/>
          <w:iCs/>
          <w:sz w:val="16"/>
          <w:szCs w:val="16"/>
        </w:rPr>
        <w:t>____________________________________________________ - ____________________________________</w:t>
      </w:r>
    </w:p>
    <w:p w14:paraId="4E9849D8" w14:textId="77777777" w:rsidR="00782F69" w:rsidRPr="00ED589C"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ED589C">
        <w:rPr>
          <w:rFonts w:ascii="Source Sans Pro" w:hAnsi="Source Sans Pro" w:cs="Arial"/>
          <w:bCs/>
          <w:iCs/>
          <w:sz w:val="16"/>
          <w:szCs w:val="16"/>
        </w:rPr>
        <w:tab/>
        <w:t>(nazwa członka konsorcjum/podmiotu trzeciego)</w:t>
      </w:r>
      <w:r w:rsidRPr="00ED589C">
        <w:rPr>
          <w:rFonts w:ascii="Source Sans Pro" w:hAnsi="Source Sans Pro" w:cs="Arial"/>
          <w:bCs/>
          <w:iCs/>
          <w:sz w:val="16"/>
          <w:szCs w:val="16"/>
        </w:rPr>
        <w:tab/>
      </w:r>
      <w:r w:rsidRPr="00ED589C">
        <w:rPr>
          <w:rFonts w:ascii="Source Sans Pro" w:hAnsi="Source Sans Pro" w:cs="Arial"/>
          <w:bCs/>
          <w:iCs/>
          <w:sz w:val="16"/>
          <w:szCs w:val="16"/>
        </w:rPr>
        <w:tab/>
      </w:r>
      <w:r w:rsidRPr="00ED589C">
        <w:rPr>
          <w:rFonts w:ascii="Source Sans Pro" w:hAnsi="Source Sans Pro" w:cs="Arial"/>
          <w:bCs/>
          <w:iCs/>
          <w:sz w:val="16"/>
          <w:szCs w:val="16"/>
        </w:rPr>
        <w:tab/>
        <w:t>(realizowany zakres)</w:t>
      </w:r>
    </w:p>
    <w:p w14:paraId="4355C639" w14:textId="77777777" w:rsidR="00782F69" w:rsidRPr="00ED589C" w:rsidRDefault="00782F69" w:rsidP="00782F69">
      <w:pPr>
        <w:pStyle w:val="Zwykytekst1"/>
        <w:tabs>
          <w:tab w:val="left" w:pos="284"/>
        </w:tabs>
        <w:spacing w:before="120" w:line="360" w:lineRule="exact"/>
        <w:ind w:left="284"/>
        <w:jc w:val="both"/>
        <w:rPr>
          <w:rFonts w:ascii="Source Sans Pro" w:hAnsi="Source Sans Pro" w:cs="Arial"/>
          <w:b/>
          <w:iCs/>
          <w:sz w:val="16"/>
          <w:szCs w:val="16"/>
        </w:rPr>
      </w:pPr>
      <w:r w:rsidRPr="00ED589C">
        <w:rPr>
          <w:rFonts w:ascii="Source Sans Pro" w:hAnsi="Source Sans Pro" w:cs="Arial"/>
          <w:b/>
          <w:iCs/>
          <w:sz w:val="16"/>
          <w:szCs w:val="16"/>
        </w:rPr>
        <w:t>____________________________________________________ - ____________________________________</w:t>
      </w:r>
    </w:p>
    <w:p w14:paraId="4CA261FB" w14:textId="77777777" w:rsidR="00782F69" w:rsidRPr="00ED589C" w:rsidRDefault="00782F69" w:rsidP="00782F69">
      <w:pPr>
        <w:pStyle w:val="Zwykytekst1"/>
        <w:tabs>
          <w:tab w:val="left" w:pos="284"/>
        </w:tabs>
        <w:spacing w:after="120" w:line="360" w:lineRule="exact"/>
        <w:ind w:left="284"/>
        <w:jc w:val="both"/>
        <w:rPr>
          <w:rFonts w:ascii="Source Sans Pro" w:hAnsi="Source Sans Pro" w:cs="Arial"/>
          <w:bCs/>
          <w:iCs/>
          <w:sz w:val="16"/>
          <w:szCs w:val="16"/>
        </w:rPr>
      </w:pPr>
      <w:r w:rsidRPr="00ED589C">
        <w:rPr>
          <w:rFonts w:ascii="Source Sans Pro" w:hAnsi="Source Sans Pro" w:cs="Arial"/>
          <w:bCs/>
          <w:iCs/>
          <w:sz w:val="16"/>
          <w:szCs w:val="16"/>
        </w:rPr>
        <w:tab/>
        <w:t>(nazwa członka konsorcjum/podmiotu trzeciego)</w:t>
      </w:r>
      <w:r w:rsidRPr="00ED589C">
        <w:rPr>
          <w:rFonts w:ascii="Source Sans Pro" w:hAnsi="Source Sans Pro" w:cs="Arial"/>
          <w:bCs/>
          <w:iCs/>
          <w:sz w:val="16"/>
          <w:szCs w:val="16"/>
        </w:rPr>
        <w:tab/>
      </w:r>
      <w:r w:rsidRPr="00ED589C">
        <w:rPr>
          <w:rFonts w:ascii="Source Sans Pro" w:hAnsi="Source Sans Pro" w:cs="Arial"/>
          <w:bCs/>
          <w:iCs/>
          <w:sz w:val="16"/>
          <w:szCs w:val="16"/>
        </w:rPr>
        <w:tab/>
      </w:r>
      <w:r w:rsidRPr="00ED589C">
        <w:rPr>
          <w:rFonts w:ascii="Source Sans Pro" w:hAnsi="Source Sans Pro" w:cs="Arial"/>
          <w:bCs/>
          <w:iCs/>
          <w:sz w:val="16"/>
          <w:szCs w:val="16"/>
        </w:rPr>
        <w:tab/>
        <w:t>(realizowany zakres)</w:t>
      </w:r>
    </w:p>
    <w:p w14:paraId="0C95BBE5" w14:textId="77777777" w:rsidR="00D50F7D" w:rsidRPr="00ED589C" w:rsidRDefault="00D50F7D" w:rsidP="00782F69">
      <w:pPr>
        <w:pStyle w:val="Zwykytekst1"/>
        <w:tabs>
          <w:tab w:val="left" w:pos="284"/>
        </w:tabs>
        <w:spacing w:after="120" w:line="360" w:lineRule="exact"/>
        <w:ind w:left="284"/>
        <w:jc w:val="both"/>
        <w:rPr>
          <w:rFonts w:ascii="Source Sans Pro" w:hAnsi="Source Sans Pro" w:cs="Arial"/>
          <w:bCs/>
          <w:iCs/>
          <w:sz w:val="16"/>
          <w:szCs w:val="16"/>
        </w:rPr>
      </w:pPr>
    </w:p>
    <w:p w14:paraId="6755EE45" w14:textId="77777777" w:rsidR="00F30A26" w:rsidRPr="00ED589C" w:rsidRDefault="00927C50" w:rsidP="00F30A26">
      <w:pPr>
        <w:pStyle w:val="Zwykytekst1"/>
        <w:numPr>
          <w:ilvl w:val="0"/>
          <w:numId w:val="2"/>
        </w:numPr>
        <w:tabs>
          <w:tab w:val="left" w:pos="284"/>
        </w:tabs>
        <w:spacing w:after="120" w:line="360" w:lineRule="auto"/>
        <w:jc w:val="both"/>
        <w:rPr>
          <w:rFonts w:ascii="Source Sans Pro" w:hAnsi="Source Sans Pro" w:cs="Arial"/>
          <w:bCs/>
          <w:i/>
        </w:rPr>
      </w:pPr>
      <w:r w:rsidRPr="00ED589C">
        <w:rPr>
          <w:rFonts w:ascii="Source Sans Pro" w:hAnsi="Source Sans Pro" w:cs="Arial"/>
          <w:b/>
        </w:rPr>
        <w:t xml:space="preserve">OŚWIADCZAMY, </w:t>
      </w:r>
      <w:r w:rsidRPr="00ED589C">
        <w:rPr>
          <w:rFonts w:ascii="Source Sans Pro" w:hAnsi="Source Sans Pro" w:cs="Arial"/>
          <w:bCs/>
        </w:rPr>
        <w:t xml:space="preserve">że zamówienie zrealizujemy samodzielnie**/z udziałem następujących podwykonawców (proszę podać)………………………………………..….., którzy wykonywać będą następujące części zamówienia**: ..................................................................... </w:t>
      </w:r>
    </w:p>
    <w:p w14:paraId="66A2C21A" w14:textId="77777777" w:rsidR="00782F69" w:rsidRPr="00ED589C" w:rsidRDefault="00927C50" w:rsidP="00F30A26">
      <w:pPr>
        <w:pStyle w:val="Zwykytekst1"/>
        <w:numPr>
          <w:ilvl w:val="0"/>
          <w:numId w:val="2"/>
        </w:numPr>
        <w:tabs>
          <w:tab w:val="left" w:pos="284"/>
        </w:tabs>
        <w:spacing w:after="120" w:line="360" w:lineRule="auto"/>
        <w:jc w:val="both"/>
        <w:rPr>
          <w:rFonts w:ascii="Source Sans Pro" w:hAnsi="Source Sans Pro" w:cs="Arial"/>
          <w:i/>
        </w:rPr>
      </w:pPr>
      <w:r w:rsidRPr="00ED589C">
        <w:rPr>
          <w:rFonts w:ascii="Source Sans Pro" w:hAnsi="Source Sans Pro" w:cs="Arial"/>
          <w:b/>
        </w:rPr>
        <w:t>OŚWIADCZAM</w:t>
      </w:r>
      <w:r w:rsidR="00F30A26" w:rsidRPr="00ED589C">
        <w:rPr>
          <w:rFonts w:ascii="Source Sans Pro" w:hAnsi="Source Sans Pro" w:cs="Arial"/>
          <w:b/>
        </w:rPr>
        <w:t>Y</w:t>
      </w:r>
      <w:r w:rsidRPr="00ED589C">
        <w:rPr>
          <w:rFonts w:ascii="Source Sans Pro" w:hAnsi="Source Sans Pro" w:cs="Arial"/>
          <w:b/>
        </w:rPr>
        <w:t>, że jesteśmy</w:t>
      </w:r>
      <w:r w:rsidRPr="00ED589C">
        <w:rPr>
          <w:rFonts w:ascii="Source Sans Pro" w:hAnsi="Source Sans Pro" w:cs="Arial"/>
        </w:rPr>
        <w:t xml:space="preserve"> </w:t>
      </w:r>
      <w:r w:rsidR="00782F69" w:rsidRPr="00ED589C">
        <w:rPr>
          <w:rFonts w:ascii="Source Sans Pro" w:hAnsi="Source Sans Pro" w:cs="Arial"/>
        </w:rPr>
        <w:t xml:space="preserve">związani ofertą przez okres wskazany w SWZ. </w:t>
      </w:r>
    </w:p>
    <w:p w14:paraId="0CFD5503" w14:textId="77777777" w:rsidR="00927C50" w:rsidRPr="00ED589C" w:rsidRDefault="005F4D06" w:rsidP="00C233DF">
      <w:pPr>
        <w:pStyle w:val="Zwykytekst1"/>
        <w:tabs>
          <w:tab w:val="left" w:pos="284"/>
        </w:tabs>
        <w:spacing w:after="120" w:line="360" w:lineRule="auto"/>
        <w:jc w:val="both"/>
        <w:rPr>
          <w:rFonts w:ascii="Source Sans Pro" w:hAnsi="Source Sans Pro" w:cs="Arial"/>
          <w:i/>
        </w:rPr>
      </w:pPr>
      <w:r w:rsidRPr="00ED589C">
        <w:rPr>
          <w:rFonts w:ascii="Source Sans Pro" w:hAnsi="Source Sans Pro" w:cs="Arial"/>
          <w:b/>
        </w:rPr>
        <w:t>9.</w:t>
      </w:r>
      <w:r w:rsidRPr="00ED589C">
        <w:rPr>
          <w:rFonts w:ascii="Source Sans Pro" w:hAnsi="Source Sans Pro" w:cs="Arial"/>
          <w:b/>
        </w:rPr>
        <w:tab/>
      </w:r>
      <w:r w:rsidR="00927C50" w:rsidRPr="00ED589C">
        <w:rPr>
          <w:rFonts w:ascii="Source Sans Pro" w:hAnsi="Source Sans Pro" w:cs="Arial"/>
          <w:b/>
        </w:rPr>
        <w:t xml:space="preserve">OŚWIADCZAMY, że akceptujemy </w:t>
      </w:r>
      <w:r w:rsidR="00927C50" w:rsidRPr="00ED589C">
        <w:rPr>
          <w:rFonts w:ascii="Source Sans Pro" w:hAnsi="Source Sans Pro" w:cs="Arial"/>
        </w:rPr>
        <w:t xml:space="preserve">warunki płatności określone przez Zamawiającego </w:t>
      </w:r>
      <w:r w:rsidR="008E4A61" w:rsidRPr="00ED589C">
        <w:rPr>
          <w:rFonts w:ascii="Source Sans Pro" w:hAnsi="Source Sans Pro" w:cs="Arial"/>
        </w:rPr>
        <w:br/>
      </w:r>
      <w:r w:rsidR="00927C50" w:rsidRPr="00ED589C">
        <w:rPr>
          <w:rFonts w:ascii="Source Sans Pro" w:hAnsi="Source Sans Pro" w:cs="Arial"/>
        </w:rPr>
        <w:t>w projektowanych postanowieniach umowy.</w:t>
      </w:r>
    </w:p>
    <w:p w14:paraId="6DB30757" w14:textId="77777777" w:rsidR="00782F69" w:rsidRPr="00ED589C" w:rsidRDefault="005F4D06" w:rsidP="00B67B3E">
      <w:pPr>
        <w:pStyle w:val="Zwykytekst1"/>
        <w:tabs>
          <w:tab w:val="left" w:pos="0"/>
          <w:tab w:val="left" w:pos="284"/>
        </w:tabs>
        <w:spacing w:after="120" w:line="360" w:lineRule="exact"/>
        <w:jc w:val="both"/>
        <w:rPr>
          <w:rFonts w:ascii="Source Sans Pro" w:hAnsi="Source Sans Pro" w:cs="Arial"/>
        </w:rPr>
      </w:pPr>
      <w:r w:rsidRPr="00ED589C">
        <w:rPr>
          <w:rFonts w:ascii="Source Sans Pro" w:hAnsi="Source Sans Pro" w:cs="Arial"/>
          <w:b/>
        </w:rPr>
        <w:t>10.</w:t>
      </w:r>
      <w:r w:rsidRPr="00ED589C">
        <w:rPr>
          <w:rFonts w:ascii="Source Sans Pro" w:hAnsi="Source Sans Pro" w:cs="Arial"/>
          <w:b/>
        </w:rPr>
        <w:tab/>
      </w:r>
      <w:r w:rsidR="00782F69" w:rsidRPr="00ED589C">
        <w:rPr>
          <w:rFonts w:ascii="Source Sans Pro" w:hAnsi="Source Sans Pro" w:cs="Arial"/>
          <w:b/>
        </w:rPr>
        <w:t>OŚWIADCZAMY</w:t>
      </w:r>
      <w:r w:rsidR="00782F69" w:rsidRPr="00ED589C">
        <w:rPr>
          <w:rFonts w:ascii="Source Sans Pro" w:hAnsi="Source Sans Pro" w:cs="Arial"/>
        </w:rPr>
        <w:t>, iż informacje i dokumenty zawarte w odrębnym i stosownie nazwanym załączniku</w:t>
      </w:r>
      <w:r w:rsidR="00782F69" w:rsidRPr="00ED589C" w:rsidDel="00603C62">
        <w:rPr>
          <w:rFonts w:ascii="Source Sans Pro" w:hAnsi="Source Sans Pro" w:cs="Arial"/>
        </w:rPr>
        <w:t xml:space="preserve"> </w:t>
      </w:r>
      <w:r w:rsidR="00782F69" w:rsidRPr="00ED589C">
        <w:rPr>
          <w:rFonts w:ascii="Source Sans Pro" w:hAnsi="Source Sans Pro" w:cs="Arial"/>
        </w:rPr>
        <w:t xml:space="preserve"> stanowią tajemnicę przedsiębiorstwa w rozumieniu przepisów o zwalczaniu nieuczciwej konkurencji, co wykazaliśmy w załączniku nr ……. do Oferty i zastrzegamy, że nie mogą być one udostępniane.</w:t>
      </w:r>
    </w:p>
    <w:p w14:paraId="082D77BD" w14:textId="77777777" w:rsidR="00782F69" w:rsidRPr="00ED589C" w:rsidRDefault="005F4D06" w:rsidP="00B67B3E">
      <w:pPr>
        <w:pStyle w:val="Zwykytekst1"/>
        <w:tabs>
          <w:tab w:val="left" w:pos="284"/>
        </w:tabs>
        <w:spacing w:after="120" w:line="360" w:lineRule="exact"/>
        <w:jc w:val="both"/>
        <w:rPr>
          <w:rFonts w:ascii="Source Sans Pro" w:hAnsi="Source Sans Pro" w:cs="Arial"/>
        </w:rPr>
      </w:pPr>
      <w:r w:rsidRPr="00ED589C">
        <w:rPr>
          <w:rFonts w:ascii="Source Sans Pro" w:hAnsi="Source Sans Pro" w:cs="Arial"/>
          <w:b/>
        </w:rPr>
        <w:t>11.</w:t>
      </w:r>
      <w:r w:rsidRPr="00ED589C">
        <w:rPr>
          <w:rFonts w:ascii="Source Sans Pro" w:hAnsi="Source Sans Pro" w:cs="Arial"/>
          <w:b/>
        </w:rPr>
        <w:tab/>
      </w:r>
      <w:r w:rsidR="00782F69" w:rsidRPr="00ED589C">
        <w:rPr>
          <w:rFonts w:ascii="Source Sans Pro" w:hAnsi="Source Sans Pro" w:cs="Arial"/>
          <w:b/>
        </w:rPr>
        <w:t>OŚWIADCZAMY,</w:t>
      </w:r>
      <w:r w:rsidR="00782F69" w:rsidRPr="00ED589C">
        <w:rPr>
          <w:rFonts w:ascii="Source Sans Pro" w:hAnsi="Source Sans Pro" w:cs="Arial"/>
        </w:rPr>
        <w:t xml:space="preserve"> że zapoznaliśmy się z </w:t>
      </w:r>
      <w:r w:rsidR="002E494A" w:rsidRPr="00ED589C">
        <w:rPr>
          <w:rFonts w:ascii="Source Sans Pro" w:hAnsi="Source Sans Pro" w:cs="Arial"/>
        </w:rPr>
        <w:t xml:space="preserve">Projektowanymi  </w:t>
      </w:r>
      <w:r w:rsidR="00782F69" w:rsidRPr="00ED589C">
        <w:rPr>
          <w:rFonts w:ascii="Source Sans Pro" w:hAnsi="Source Sans Pro" w:cs="Arial"/>
        </w:rPr>
        <w:t>Postanowieniami Umowy zawartymi w SWZ i zobowiązujemy się, w</w:t>
      </w:r>
      <w:r w:rsidR="00782F69" w:rsidRPr="00ED589C">
        <w:rPr>
          <w:rFonts w:ascii="Source Sans Pro" w:hAnsi="Source Sans Pro" w:cs="Calibri"/>
        </w:rPr>
        <w:t> </w:t>
      </w:r>
      <w:r w:rsidR="00782F69" w:rsidRPr="00ED589C">
        <w:rPr>
          <w:rFonts w:ascii="Source Sans Pro" w:hAnsi="Source Sans Pro" w:cs="Arial"/>
        </w:rPr>
        <w:t>przypadku wyboru naszej oferty, do zawarcia umowy zgodnej z niniejszą ofertą, na warunkach określonych w SIWZ, w miejscu i terminie wyznaczonym przez Zamawiającego.</w:t>
      </w:r>
    </w:p>
    <w:p w14:paraId="53574D20" w14:textId="77777777" w:rsidR="00782F69" w:rsidRPr="00ED589C" w:rsidRDefault="005F4D06" w:rsidP="00B67B3E">
      <w:pPr>
        <w:pStyle w:val="Zwykytekst1"/>
        <w:tabs>
          <w:tab w:val="left" w:pos="426"/>
        </w:tabs>
        <w:spacing w:after="120" w:line="360" w:lineRule="exact"/>
        <w:jc w:val="both"/>
        <w:rPr>
          <w:rFonts w:ascii="Source Sans Pro" w:hAnsi="Source Sans Pro" w:cs="Arial"/>
        </w:rPr>
      </w:pPr>
      <w:r w:rsidRPr="00ED589C">
        <w:rPr>
          <w:rFonts w:ascii="Source Sans Pro" w:hAnsi="Source Sans Pro" w:cs="Arial"/>
          <w:b/>
        </w:rPr>
        <w:t>12.</w:t>
      </w:r>
      <w:r w:rsidRPr="00ED589C">
        <w:rPr>
          <w:rFonts w:ascii="Source Sans Pro" w:hAnsi="Source Sans Pro" w:cs="Arial"/>
          <w:b/>
        </w:rPr>
        <w:tab/>
      </w:r>
      <w:r w:rsidR="00782F69" w:rsidRPr="00ED589C">
        <w:rPr>
          <w:rFonts w:ascii="Source Sans Pro" w:hAnsi="Source Sans Pro" w:cs="Arial"/>
          <w:b/>
        </w:rPr>
        <w:t>OŚWIADCZAMY</w:t>
      </w:r>
      <w:r w:rsidR="00782F69" w:rsidRPr="00ED589C">
        <w:rPr>
          <w:rFonts w:ascii="Source Sans Pro" w:hAnsi="Source Sans Pro"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73698B2" w14:textId="77777777" w:rsidR="00782F69" w:rsidRPr="00ED589C" w:rsidRDefault="005F4D06" w:rsidP="00B67B3E">
      <w:pPr>
        <w:pStyle w:val="Zwykytekst1"/>
        <w:spacing w:after="120" w:line="360" w:lineRule="exact"/>
        <w:ind w:left="284" w:hanging="284"/>
        <w:jc w:val="both"/>
        <w:rPr>
          <w:rFonts w:ascii="Source Sans Pro" w:hAnsi="Source Sans Pro" w:cs="Arial"/>
          <w:lang w:eastAsia="pl-PL"/>
        </w:rPr>
      </w:pPr>
      <w:r w:rsidRPr="00ED589C">
        <w:rPr>
          <w:rFonts w:ascii="Source Sans Pro" w:hAnsi="Source Sans Pro" w:cs="Arial"/>
          <w:b/>
        </w:rPr>
        <w:t>13.</w:t>
      </w:r>
      <w:r w:rsidRPr="00ED589C">
        <w:rPr>
          <w:rFonts w:ascii="Source Sans Pro" w:hAnsi="Source Sans Pro" w:cs="Arial"/>
          <w:b/>
        </w:rPr>
        <w:tab/>
      </w:r>
      <w:r w:rsidR="00782F69" w:rsidRPr="00ED589C">
        <w:rPr>
          <w:rFonts w:ascii="Source Sans Pro" w:hAnsi="Source Sans Pro" w:cs="Arial"/>
          <w:b/>
        </w:rPr>
        <w:t>UPOWAŻNIONYM DO KONTAKTU</w:t>
      </w:r>
      <w:r w:rsidR="00782F69" w:rsidRPr="00ED589C">
        <w:rPr>
          <w:rFonts w:ascii="Source Sans Pro" w:hAnsi="Source Sans Pro" w:cs="Arial"/>
          <w:lang w:eastAsia="pl-PL"/>
        </w:rPr>
        <w:t xml:space="preserve"> w sprawie przedmiotowego postępowania jest:</w:t>
      </w:r>
    </w:p>
    <w:p w14:paraId="648CB6DC" w14:textId="77777777" w:rsidR="00782F69" w:rsidRPr="00ED589C" w:rsidRDefault="00782F69" w:rsidP="00B67B3E">
      <w:pPr>
        <w:pStyle w:val="Zwykytekst1"/>
        <w:spacing w:line="360" w:lineRule="exact"/>
        <w:ind w:left="426" w:hanging="284"/>
        <w:jc w:val="both"/>
        <w:rPr>
          <w:rFonts w:ascii="Source Sans Pro" w:hAnsi="Source Sans Pro" w:cs="Arial"/>
        </w:rPr>
      </w:pPr>
      <w:r w:rsidRPr="00ED589C">
        <w:rPr>
          <w:rFonts w:ascii="Source Sans Pro" w:hAnsi="Source Sans Pro" w:cs="Arial"/>
        </w:rPr>
        <w:t>Imię i nazwisko: ____________________________________________________</w:t>
      </w:r>
    </w:p>
    <w:p w14:paraId="054FF9BB" w14:textId="77777777" w:rsidR="00782F69" w:rsidRPr="00ED589C" w:rsidRDefault="00782F69" w:rsidP="00B67B3E">
      <w:pPr>
        <w:pStyle w:val="Zwykytekst1"/>
        <w:spacing w:line="360" w:lineRule="exact"/>
        <w:ind w:left="426" w:hanging="284"/>
        <w:jc w:val="both"/>
        <w:rPr>
          <w:rFonts w:ascii="Source Sans Pro" w:hAnsi="Source Sans Pro" w:cs="Arial"/>
        </w:rPr>
      </w:pPr>
      <w:r w:rsidRPr="00ED589C">
        <w:rPr>
          <w:rFonts w:ascii="Source Sans Pro" w:hAnsi="Source Sans Pro" w:cs="Arial"/>
        </w:rPr>
        <w:t>Firma: ____________________________________________________________</w:t>
      </w:r>
    </w:p>
    <w:p w14:paraId="682C2C4F" w14:textId="77777777" w:rsidR="00782F69" w:rsidRPr="00ED589C" w:rsidRDefault="00782F69" w:rsidP="00B67B3E">
      <w:pPr>
        <w:pStyle w:val="Zwykytekst1"/>
        <w:spacing w:line="360" w:lineRule="exact"/>
        <w:ind w:left="426" w:hanging="284"/>
        <w:jc w:val="both"/>
        <w:rPr>
          <w:rFonts w:ascii="Source Sans Pro" w:hAnsi="Source Sans Pro" w:cs="Arial"/>
        </w:rPr>
      </w:pPr>
      <w:r w:rsidRPr="00ED589C">
        <w:rPr>
          <w:rFonts w:ascii="Source Sans Pro" w:hAnsi="Source Sans Pro" w:cs="Arial"/>
        </w:rPr>
        <w:t>Adres: ____________________________________________________________</w:t>
      </w:r>
    </w:p>
    <w:p w14:paraId="01ACC771" w14:textId="77777777" w:rsidR="00D50F7D" w:rsidRPr="00ED589C" w:rsidRDefault="00782F69" w:rsidP="00B67B3E">
      <w:pPr>
        <w:pStyle w:val="Zwykytekst1"/>
        <w:spacing w:after="120" w:line="360" w:lineRule="exact"/>
        <w:ind w:left="426" w:hanging="284"/>
        <w:jc w:val="both"/>
        <w:rPr>
          <w:rFonts w:ascii="Source Sans Pro" w:hAnsi="Source Sans Pro" w:cs="Arial"/>
        </w:rPr>
      </w:pPr>
      <w:r w:rsidRPr="00ED589C">
        <w:rPr>
          <w:rFonts w:ascii="Source Sans Pro" w:hAnsi="Source Sans Pro" w:cs="Arial"/>
        </w:rPr>
        <w:lastRenderedPageBreak/>
        <w:t>tel. ______________, e-mail __________________________________________</w:t>
      </w:r>
    </w:p>
    <w:p w14:paraId="131AFA18" w14:textId="77777777" w:rsidR="00782F69" w:rsidRPr="00ED589C" w:rsidRDefault="005F4D06" w:rsidP="00B67B3E">
      <w:pPr>
        <w:pStyle w:val="Zwykytekst1"/>
        <w:spacing w:after="120"/>
        <w:ind w:left="426" w:hanging="284"/>
        <w:jc w:val="both"/>
        <w:rPr>
          <w:rFonts w:ascii="Source Sans Pro" w:hAnsi="Source Sans Pro" w:cs="Arial"/>
        </w:rPr>
      </w:pPr>
      <w:r w:rsidRPr="00ED589C">
        <w:rPr>
          <w:rFonts w:ascii="Source Sans Pro" w:hAnsi="Source Sans Pro" w:cs="Arial"/>
          <w:b/>
        </w:rPr>
        <w:t>14.</w:t>
      </w:r>
      <w:r w:rsidRPr="00ED589C">
        <w:rPr>
          <w:rFonts w:ascii="Source Sans Pro" w:hAnsi="Source Sans Pro" w:cs="Arial"/>
          <w:b/>
        </w:rPr>
        <w:tab/>
      </w:r>
      <w:r w:rsidR="00782F69" w:rsidRPr="00ED589C">
        <w:rPr>
          <w:rFonts w:ascii="Source Sans Pro" w:hAnsi="Source Sans Pro" w:cs="Arial"/>
          <w:b/>
        </w:rPr>
        <w:t xml:space="preserve">SPIS </w:t>
      </w:r>
      <w:r w:rsidR="00782F69" w:rsidRPr="00ED589C">
        <w:rPr>
          <w:rFonts w:ascii="Source Sans Pro" w:hAnsi="Source Sans Pro" w:cs="Arial"/>
        </w:rPr>
        <w:t>dołączonych oświadczeń i dokumentów:</w:t>
      </w:r>
    </w:p>
    <w:p w14:paraId="0CF92F22" w14:textId="77777777" w:rsidR="00782F69" w:rsidRPr="00ED589C" w:rsidRDefault="00782F69" w:rsidP="00B67B3E">
      <w:pPr>
        <w:pStyle w:val="Akapitzlist"/>
        <w:spacing w:after="120" w:line="240" w:lineRule="auto"/>
        <w:ind w:left="283" w:hanging="284"/>
        <w:jc w:val="both"/>
        <w:rPr>
          <w:rFonts w:ascii="Source Sans Pro" w:hAnsi="Source Sans Pro"/>
          <w:sz w:val="20"/>
          <w:szCs w:val="20"/>
        </w:rPr>
      </w:pPr>
      <w:r w:rsidRPr="00ED589C">
        <w:rPr>
          <w:rFonts w:ascii="Source Sans Pro" w:hAnsi="Source Sans Pro"/>
          <w:sz w:val="20"/>
          <w:szCs w:val="20"/>
        </w:rPr>
        <w:t>_____________________________________________________________________</w:t>
      </w:r>
    </w:p>
    <w:p w14:paraId="4E91D89C" w14:textId="77777777" w:rsidR="00782F69" w:rsidRPr="00ED589C" w:rsidRDefault="00782F69" w:rsidP="00B67B3E">
      <w:pPr>
        <w:pStyle w:val="Akapitzlist"/>
        <w:spacing w:after="120" w:line="240" w:lineRule="auto"/>
        <w:ind w:left="283" w:hanging="284"/>
        <w:jc w:val="both"/>
        <w:rPr>
          <w:rFonts w:ascii="Source Sans Pro" w:hAnsi="Source Sans Pro"/>
          <w:sz w:val="20"/>
          <w:szCs w:val="20"/>
        </w:rPr>
      </w:pPr>
      <w:r w:rsidRPr="00ED589C">
        <w:rPr>
          <w:rFonts w:ascii="Source Sans Pro" w:hAnsi="Source Sans Pro"/>
          <w:sz w:val="20"/>
          <w:szCs w:val="20"/>
        </w:rPr>
        <w:t>_____________________________________________________________________</w:t>
      </w:r>
    </w:p>
    <w:p w14:paraId="4C2FA76C" w14:textId="77777777" w:rsidR="00782F69" w:rsidRPr="00ED589C" w:rsidRDefault="00782F69" w:rsidP="00782F69">
      <w:pPr>
        <w:pStyle w:val="Zwykytekst1"/>
        <w:spacing w:before="120"/>
        <w:jc w:val="both"/>
        <w:rPr>
          <w:rFonts w:ascii="Source Sans Pro" w:hAnsi="Source Sans Pro" w:cs="Arial"/>
        </w:rPr>
      </w:pPr>
    </w:p>
    <w:p w14:paraId="5B36B067" w14:textId="77777777" w:rsidR="00782F69" w:rsidRPr="00ED589C" w:rsidRDefault="00782F69" w:rsidP="00782F69">
      <w:pPr>
        <w:suppressAutoHyphens/>
        <w:spacing w:before="120" w:line="360" w:lineRule="auto"/>
        <w:rPr>
          <w:rFonts w:ascii="Source Sans Pro" w:hAnsi="Source Sans Pro"/>
          <w:color w:val="000000"/>
          <w:sz w:val="20"/>
          <w:szCs w:val="20"/>
          <w:lang w:eastAsia="ar-SA"/>
        </w:rPr>
      </w:pPr>
      <w:r w:rsidRPr="00ED589C">
        <w:rPr>
          <w:rFonts w:ascii="Source Sans Pro" w:hAnsi="Source Sans Pro"/>
          <w:color w:val="000000"/>
          <w:sz w:val="20"/>
          <w:szCs w:val="20"/>
          <w:lang w:eastAsia="ar-SA"/>
        </w:rPr>
        <w:t>__________________ dnia __. __.202_r.</w:t>
      </w:r>
    </w:p>
    <w:p w14:paraId="5C1A34E9" w14:textId="77777777" w:rsidR="00782F69" w:rsidRPr="00ED589C" w:rsidRDefault="00782F69" w:rsidP="00782F69">
      <w:pPr>
        <w:tabs>
          <w:tab w:val="decimal" w:pos="720"/>
          <w:tab w:val="decimal" w:pos="864"/>
        </w:tabs>
        <w:ind w:left="680"/>
        <w:rPr>
          <w:rFonts w:ascii="Source Sans Pro" w:hAnsi="Source Sans Pro"/>
          <w:b/>
          <w:color w:val="000000"/>
          <w:sz w:val="20"/>
          <w:szCs w:val="20"/>
        </w:rPr>
      </w:pP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r>
      <w:r w:rsidRPr="00ED589C">
        <w:rPr>
          <w:rFonts w:ascii="Source Sans Pro" w:hAnsi="Source Sans Pro"/>
          <w:b/>
          <w:color w:val="000000"/>
          <w:sz w:val="20"/>
          <w:szCs w:val="20"/>
        </w:rPr>
        <w:tab/>
        <w:t>___________________________</w:t>
      </w:r>
    </w:p>
    <w:p w14:paraId="746CB225" w14:textId="77777777" w:rsidR="00810A38" w:rsidRPr="00ED589C" w:rsidRDefault="00782F69" w:rsidP="00927C50">
      <w:pPr>
        <w:spacing w:line="360" w:lineRule="auto"/>
        <w:ind w:left="4254" w:right="1559" w:firstLine="709"/>
        <w:jc w:val="center"/>
        <w:rPr>
          <w:rFonts w:ascii="Source Sans Pro" w:hAnsi="Source Sans Pro"/>
          <w:i/>
          <w:color w:val="000000"/>
          <w:spacing w:val="-4"/>
          <w:w w:val="105"/>
          <w:sz w:val="20"/>
          <w:szCs w:val="20"/>
        </w:rPr>
      </w:pPr>
      <w:r w:rsidRPr="00ED589C">
        <w:rPr>
          <w:rFonts w:ascii="Source Sans Pro" w:hAnsi="Source Sans Pro"/>
          <w:i/>
          <w:color w:val="000000"/>
          <w:spacing w:val="-4"/>
          <w:w w:val="105"/>
          <w:sz w:val="20"/>
          <w:szCs w:val="20"/>
        </w:rPr>
        <w:t>(podpis Wykonawcy)</w:t>
      </w:r>
    </w:p>
    <w:p w14:paraId="08FB3E0A" w14:textId="77777777" w:rsidR="008E4A61" w:rsidRPr="00ED589C"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2987BE35" w14:textId="77777777" w:rsidR="008E4A61" w:rsidRPr="00ED589C"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5798B00C" w14:textId="77777777" w:rsidR="008E4A61" w:rsidRPr="00ED589C" w:rsidRDefault="008E4A61" w:rsidP="00927C50">
      <w:pPr>
        <w:spacing w:line="360" w:lineRule="auto"/>
        <w:ind w:left="4254" w:right="1559" w:firstLine="709"/>
        <w:jc w:val="center"/>
        <w:rPr>
          <w:rFonts w:ascii="Source Sans Pro" w:hAnsi="Source Sans Pro"/>
          <w:i/>
          <w:color w:val="000000"/>
          <w:spacing w:val="-4"/>
          <w:w w:val="105"/>
          <w:sz w:val="20"/>
          <w:szCs w:val="20"/>
        </w:rPr>
      </w:pPr>
    </w:p>
    <w:p w14:paraId="17A6B06D" w14:textId="77777777" w:rsidR="008E4A61" w:rsidRPr="00ED589C" w:rsidRDefault="008E4A61" w:rsidP="00751D72">
      <w:pPr>
        <w:pStyle w:val="Zwykytekst1"/>
        <w:jc w:val="both"/>
        <w:rPr>
          <w:rFonts w:ascii="Source Sans Pro" w:hAnsi="Source Sans Pro" w:cs="Arial"/>
          <w:b/>
          <w:bCs/>
        </w:rPr>
      </w:pPr>
      <w:r w:rsidRPr="00ED589C">
        <w:rPr>
          <w:rFonts w:ascii="Source Sans Pro" w:hAnsi="Source Sans Pro" w:cs="Arial"/>
          <w:b/>
          <w:bCs/>
        </w:rPr>
        <w:t>INFORMACJA DLA WYKONAWCY:</w:t>
      </w:r>
    </w:p>
    <w:p w14:paraId="70CB06EF" w14:textId="77777777" w:rsidR="008E4A61" w:rsidRPr="00ED589C" w:rsidRDefault="008E4A61" w:rsidP="008E4A61">
      <w:pPr>
        <w:pStyle w:val="Tekstpodstawowy"/>
        <w:ind w:right="-425"/>
        <w:jc w:val="both"/>
        <w:rPr>
          <w:rFonts w:ascii="Source Sans Pro" w:hAnsi="Source Sans Pro"/>
          <w:sz w:val="20"/>
          <w:szCs w:val="20"/>
          <w:lang w:eastAsia="ar-SA"/>
        </w:rPr>
      </w:pPr>
      <w:r w:rsidRPr="00ED589C">
        <w:rPr>
          <w:rFonts w:ascii="Source Sans Pro" w:hAnsi="Source Sans Pro"/>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ED589C">
        <w:rPr>
          <w:rFonts w:ascii="Source Sans Pro" w:hAnsi="Source Sans Pro"/>
          <w:sz w:val="20"/>
          <w:szCs w:val="20"/>
          <w:lang w:eastAsia="ar-SA"/>
        </w:rPr>
        <w:t>ami</w:t>
      </w:r>
      <w:proofErr w:type="spellEnd"/>
      <w:r w:rsidRPr="00ED589C">
        <w:rPr>
          <w:rFonts w:ascii="Source Sans Pro" w:hAnsi="Source Sans Pro"/>
          <w:sz w:val="20"/>
          <w:szCs w:val="20"/>
          <w:lang w:eastAsia="ar-SA"/>
        </w:rPr>
        <w:t xml:space="preserve">) potwierdzającymi prawo do reprezentacji Wykonawcy przez osobę podpisującą ofertę. </w:t>
      </w:r>
    </w:p>
    <w:p w14:paraId="37D5E7A6" w14:textId="77777777" w:rsidR="008E4A61" w:rsidRPr="00ED589C" w:rsidRDefault="008E4A61" w:rsidP="00B67B3E">
      <w:pPr>
        <w:spacing w:line="360" w:lineRule="auto"/>
        <w:ind w:right="1559" w:firstLine="709"/>
        <w:rPr>
          <w:rFonts w:ascii="Source Sans Pro" w:hAnsi="Source Sans Pro" w:cs="Arial"/>
          <w:b/>
          <w:bCs/>
          <w:sz w:val="20"/>
          <w:szCs w:val="20"/>
        </w:rPr>
      </w:pPr>
    </w:p>
    <w:p w14:paraId="2424A9A4" w14:textId="77777777" w:rsidR="00764C4F" w:rsidRPr="00ED589C" w:rsidRDefault="00764C4F">
      <w:pPr>
        <w:rPr>
          <w:rFonts w:ascii="Source Sans Pro" w:hAnsi="Source Sans Pro" w:cs="Arial"/>
          <w:b/>
          <w:bCs/>
          <w:sz w:val="20"/>
          <w:szCs w:val="20"/>
        </w:rPr>
      </w:pPr>
      <w:r w:rsidRPr="00ED589C">
        <w:rPr>
          <w:rFonts w:ascii="Source Sans Pro" w:hAnsi="Source Sans Pro" w:cs="Arial"/>
          <w:b/>
          <w:bCs/>
          <w:sz w:val="20"/>
          <w:szCs w:val="20"/>
        </w:rPr>
        <w:br w:type="page"/>
      </w:r>
    </w:p>
    <w:p w14:paraId="2D8CC65B" w14:textId="77777777" w:rsidR="00764C4F" w:rsidRPr="00ED589C" w:rsidRDefault="00764C4F" w:rsidP="00B67B3E">
      <w:pPr>
        <w:spacing w:line="360" w:lineRule="auto"/>
        <w:ind w:right="1559" w:firstLine="709"/>
        <w:rPr>
          <w:rFonts w:ascii="Source Sans Pro" w:hAnsi="Source Sans Pro" w:cs="Arial"/>
          <w:b/>
          <w:bCs/>
          <w:sz w:val="20"/>
          <w:szCs w:val="20"/>
        </w:rPr>
        <w:sectPr w:rsidR="00764C4F" w:rsidRPr="00ED589C" w:rsidSect="00F85510">
          <w:headerReference w:type="default" r:id="rId8"/>
          <w:footerReference w:type="default" r:id="rId9"/>
          <w:headerReference w:type="first" r:id="rId10"/>
          <w:footerReference w:type="first" r:id="rId11"/>
          <w:pgSz w:w="11906" w:h="16838"/>
          <w:pgMar w:top="1417" w:right="1417" w:bottom="1417" w:left="1417" w:header="709" w:footer="626" w:gutter="0"/>
          <w:cols w:space="708"/>
          <w:titlePg/>
          <w:docGrid w:linePitch="360"/>
        </w:sectPr>
      </w:pPr>
    </w:p>
    <w:p w14:paraId="0CA2595E" w14:textId="77777777" w:rsidR="00DF2B59" w:rsidRPr="00ED589C" w:rsidRDefault="00DF2B59" w:rsidP="00DF2B59">
      <w:pPr>
        <w:rPr>
          <w:rFonts w:ascii="Source Sans Pro" w:hAnsi="Source Sans Pro"/>
          <w:b/>
          <w:bCs/>
          <w:sz w:val="20"/>
          <w:szCs w:val="20"/>
        </w:rPr>
      </w:pPr>
      <w:r w:rsidRPr="00ED589C">
        <w:rPr>
          <w:rFonts w:ascii="Source Sans Pro" w:hAnsi="Source Sans Pro"/>
          <w:b/>
          <w:bCs/>
          <w:sz w:val="20"/>
          <w:szCs w:val="20"/>
        </w:rPr>
        <w:lastRenderedPageBreak/>
        <w:t xml:space="preserve">Formularz 2.2. </w:t>
      </w:r>
      <w:r w:rsidRPr="00ED589C">
        <w:rPr>
          <w:rFonts w:ascii="Source Sans Pro" w:hAnsi="Source Sans Pro"/>
          <w:b/>
          <w:bCs/>
          <w:sz w:val="20"/>
          <w:szCs w:val="20"/>
        </w:rPr>
        <w:tab/>
        <w:t>Formularz cenowy</w:t>
      </w:r>
    </w:p>
    <w:p w14:paraId="4B4B297D" w14:textId="77777777" w:rsidR="00DF2B59" w:rsidRPr="00ED589C" w:rsidRDefault="00DF2B59" w:rsidP="00DF2B59">
      <w:pPr>
        <w:jc w:val="both"/>
        <w:rPr>
          <w:rFonts w:ascii="Source Sans Pro" w:hAnsi="Source Sans Pro"/>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ED589C" w14:paraId="2EEBDC45" w14:textId="77777777" w:rsidTr="00A96AD9">
        <w:trPr>
          <w:trHeight w:val="706"/>
        </w:trPr>
        <w:tc>
          <w:tcPr>
            <w:tcW w:w="3119" w:type="dxa"/>
            <w:tcBorders>
              <w:top w:val="nil"/>
              <w:left w:val="nil"/>
              <w:bottom w:val="nil"/>
              <w:right w:val="nil"/>
            </w:tcBorders>
          </w:tcPr>
          <w:p w14:paraId="1D837F0C" w14:textId="77777777" w:rsidR="00DF2B59" w:rsidRPr="00ED589C" w:rsidRDefault="00DF2B59" w:rsidP="000C7541">
            <w:pPr>
              <w:jc w:val="both"/>
              <w:rPr>
                <w:rFonts w:ascii="Source Sans Pro" w:hAnsi="Source Sans Pro"/>
                <w:sz w:val="20"/>
                <w:szCs w:val="20"/>
              </w:rPr>
            </w:pPr>
          </w:p>
          <w:p w14:paraId="58ADB2A5" w14:textId="77777777" w:rsidR="00DF2B59" w:rsidRPr="00ED589C" w:rsidRDefault="00DF2B59" w:rsidP="000C7541">
            <w:pPr>
              <w:jc w:val="both"/>
              <w:rPr>
                <w:rFonts w:ascii="Source Sans Pro" w:hAnsi="Source Sans Pro"/>
                <w:i/>
                <w:sz w:val="20"/>
                <w:szCs w:val="20"/>
              </w:rPr>
            </w:pPr>
          </w:p>
          <w:p w14:paraId="1AAB4221" w14:textId="77777777" w:rsidR="00DF2B59" w:rsidRPr="00ED589C" w:rsidRDefault="00DF2B59" w:rsidP="000C7541">
            <w:pPr>
              <w:jc w:val="both"/>
              <w:rPr>
                <w:rFonts w:ascii="Source Sans Pro" w:hAnsi="Source Sans Pro"/>
                <w:i/>
                <w:sz w:val="20"/>
                <w:szCs w:val="20"/>
              </w:rPr>
            </w:pPr>
            <w:r w:rsidRPr="00ED589C">
              <w:rPr>
                <w:rFonts w:ascii="Source Sans Pro" w:hAnsi="Source Sans Pro"/>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14ABD4" w14:textId="77777777" w:rsidR="00DF2B59" w:rsidRPr="00ED589C" w:rsidRDefault="00DF2B59" w:rsidP="000C7541">
            <w:pPr>
              <w:jc w:val="center"/>
              <w:rPr>
                <w:rFonts w:ascii="Source Sans Pro" w:hAnsi="Source Sans Pro"/>
                <w:b/>
                <w:sz w:val="20"/>
                <w:szCs w:val="20"/>
              </w:rPr>
            </w:pPr>
            <w:r w:rsidRPr="00ED589C">
              <w:rPr>
                <w:rFonts w:ascii="Source Sans Pro" w:hAnsi="Source Sans Pro"/>
                <w:b/>
                <w:sz w:val="20"/>
                <w:szCs w:val="20"/>
              </w:rPr>
              <w:t>SZCZEGÓŁOWA KALKULACJA CENY</w:t>
            </w:r>
          </w:p>
          <w:p w14:paraId="2F10B491" w14:textId="77777777" w:rsidR="00DF2B59" w:rsidRPr="00ED589C" w:rsidRDefault="00764C4F" w:rsidP="00764C4F">
            <w:pPr>
              <w:jc w:val="center"/>
              <w:rPr>
                <w:rFonts w:ascii="Source Sans Pro" w:hAnsi="Source Sans Pro"/>
                <w:b/>
                <w:sz w:val="20"/>
                <w:szCs w:val="20"/>
              </w:rPr>
            </w:pPr>
            <w:r w:rsidRPr="00ED589C">
              <w:rPr>
                <w:rFonts w:ascii="Source Sans Pro" w:hAnsi="Source Sans Pro"/>
                <w:b/>
                <w:sz w:val="20"/>
                <w:szCs w:val="20"/>
              </w:rPr>
              <w:t xml:space="preserve">- FORMULARZ  CENOWY - </w:t>
            </w:r>
          </w:p>
        </w:tc>
      </w:tr>
    </w:tbl>
    <w:p w14:paraId="296E0262" w14:textId="77777777" w:rsidR="00DF2B59" w:rsidRPr="00ED589C" w:rsidRDefault="00DF2B59" w:rsidP="00DF2B59">
      <w:pPr>
        <w:jc w:val="both"/>
        <w:rPr>
          <w:rFonts w:ascii="Source Sans Pro" w:hAnsi="Source Sans Pro"/>
          <w:sz w:val="20"/>
          <w:szCs w:val="20"/>
        </w:rPr>
      </w:pPr>
      <w:bookmarkStart w:id="2" w:name="_Hlk19187495"/>
    </w:p>
    <w:p w14:paraId="094D34AE" w14:textId="440876A1" w:rsidR="001D46AC" w:rsidRPr="00ED589C" w:rsidRDefault="00DF2B59" w:rsidP="001D46AC">
      <w:pPr>
        <w:rPr>
          <w:rFonts w:ascii="Source Sans Pro" w:hAnsi="Source Sans Pro" w:cs="Arial"/>
          <w:b/>
          <w:color w:val="0000FF"/>
          <w:sz w:val="20"/>
          <w:szCs w:val="20"/>
        </w:rPr>
      </w:pPr>
      <w:r w:rsidRPr="00ED589C">
        <w:rPr>
          <w:rFonts w:ascii="Source Sans Pro" w:hAnsi="Source Sans Pro"/>
          <w:sz w:val="20"/>
          <w:szCs w:val="20"/>
        </w:rPr>
        <w:t xml:space="preserve">Składając w odpowiedzi na ogłoszenie o zamówieniu ofertę w postępowaniu o udzielenie zamówienia prowadzonym w trybie podstawowym na </w:t>
      </w:r>
      <w:bookmarkStart w:id="3" w:name="_Hlk112746157"/>
      <w:bookmarkEnd w:id="2"/>
      <w:r w:rsidR="001D46AC" w:rsidRPr="00ED589C">
        <w:rPr>
          <w:rFonts w:ascii="Source Sans Pro" w:hAnsi="Source Sans Pro" w:cs="Arial"/>
          <w:b/>
          <w:color w:val="0000FF"/>
          <w:sz w:val="20"/>
          <w:szCs w:val="20"/>
        </w:rPr>
        <w:t>Dostawa artykułów biurowych   dla Wydziału Mechanicznego Energetyki i Lotnictwa Politechniki Warszawskiej</w:t>
      </w:r>
      <w:bookmarkEnd w:id="3"/>
    </w:p>
    <w:p w14:paraId="7C5E2FBB" w14:textId="1655942E" w:rsidR="00DF2B59" w:rsidRPr="00ED589C" w:rsidRDefault="00DF2B59" w:rsidP="001D46AC">
      <w:pPr>
        <w:rPr>
          <w:rFonts w:ascii="Source Sans Pro" w:hAnsi="Source Sans Pro"/>
          <w:strike/>
          <w:color w:val="C00000"/>
          <w:sz w:val="20"/>
          <w:szCs w:val="20"/>
        </w:rPr>
      </w:pPr>
      <w:r w:rsidRPr="00ED589C">
        <w:rPr>
          <w:rFonts w:ascii="Source Sans Pro" w:hAnsi="Source Sans Pro"/>
          <w:sz w:val="20"/>
          <w:szCs w:val="20"/>
        </w:rPr>
        <w:t xml:space="preserve">oznaczonego znakiem </w:t>
      </w:r>
      <w:r w:rsidR="00ED6AB2" w:rsidRPr="00ED6AB2">
        <w:rPr>
          <w:rFonts w:ascii="Source Sans Pro" w:hAnsi="Source Sans Pro"/>
          <w:color w:val="0000FF"/>
          <w:sz w:val="20"/>
          <w:szCs w:val="20"/>
        </w:rPr>
        <w:t>MELBDZ.261.59.2023</w:t>
      </w:r>
      <w:r w:rsidR="00ED6AB2">
        <w:rPr>
          <w:rFonts w:ascii="Source Sans Pro" w:hAnsi="Source Sans Pro"/>
          <w:color w:val="0000FF"/>
          <w:sz w:val="20"/>
          <w:szCs w:val="20"/>
        </w:rPr>
        <w:t xml:space="preserve"> </w:t>
      </w:r>
      <w:r w:rsidRPr="00ED589C">
        <w:rPr>
          <w:rFonts w:ascii="Source Sans Pro" w:hAnsi="Source Sans Pro"/>
          <w:sz w:val="20"/>
          <w:szCs w:val="20"/>
        </w:rPr>
        <w:t xml:space="preserve">podaję poniżej zestawienie </w:t>
      </w:r>
      <w:r w:rsidRPr="00ED589C">
        <w:rPr>
          <w:rFonts w:ascii="Source Sans Pro" w:hAnsi="Source Sans Pro"/>
          <w:strike/>
          <w:color w:val="C00000"/>
          <w:sz w:val="20"/>
          <w:szCs w:val="20"/>
        </w:rPr>
        <w:t xml:space="preserve"> </w:t>
      </w:r>
    </w:p>
    <w:p w14:paraId="15A638DC" w14:textId="19A5C056" w:rsidR="00464E64" w:rsidRDefault="00E574F2" w:rsidP="00B67B3E">
      <w:pPr>
        <w:spacing w:before="120" w:after="120"/>
        <w:jc w:val="both"/>
        <w:rPr>
          <w:rFonts w:ascii="Source Sans Pro" w:hAnsi="Source Sans Pro" w:cs="Arial"/>
          <w:b/>
          <w:color w:val="0000FF"/>
          <w:sz w:val="20"/>
          <w:szCs w:val="20"/>
        </w:rPr>
      </w:pPr>
      <w:bookmarkStart w:id="4" w:name="_Hlk96330317"/>
      <w:r w:rsidRPr="00ED589C">
        <w:rPr>
          <w:rFonts w:ascii="Source Sans Pro" w:hAnsi="Source Sans Pro" w:cs="Arial"/>
          <w:b/>
          <w:color w:val="0000FF"/>
          <w:sz w:val="20"/>
          <w:szCs w:val="20"/>
        </w:rPr>
        <w:t>Część 1</w:t>
      </w:r>
    </w:p>
    <w:tbl>
      <w:tblPr>
        <w:tblW w:w="10914" w:type="dxa"/>
        <w:tblInd w:w="-714" w:type="dxa"/>
        <w:tblCellMar>
          <w:left w:w="70" w:type="dxa"/>
          <w:right w:w="70" w:type="dxa"/>
        </w:tblCellMar>
        <w:tblLook w:val="04A0" w:firstRow="1" w:lastRow="0" w:firstColumn="1" w:lastColumn="0" w:noHBand="0" w:noVBand="1"/>
      </w:tblPr>
      <w:tblGrid>
        <w:gridCol w:w="709"/>
        <w:gridCol w:w="3394"/>
        <w:gridCol w:w="1641"/>
        <w:gridCol w:w="702"/>
        <w:gridCol w:w="1067"/>
        <w:gridCol w:w="1571"/>
        <w:gridCol w:w="928"/>
        <w:gridCol w:w="902"/>
      </w:tblGrid>
      <w:tr w:rsidR="00F85510" w14:paraId="193EA510" w14:textId="77777777" w:rsidTr="00DF76FB">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77B09C1F"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4" w:type="dxa"/>
            <w:tcBorders>
              <w:top w:val="single" w:sz="4" w:space="0" w:color="4472C4"/>
              <w:left w:val="nil"/>
              <w:bottom w:val="single" w:sz="8" w:space="0" w:color="4472C4"/>
              <w:right w:val="single" w:sz="4" w:space="0" w:color="4472C4"/>
            </w:tcBorders>
            <w:shd w:val="clear" w:color="auto" w:fill="auto"/>
            <w:vAlign w:val="center"/>
            <w:hideMark/>
          </w:tcPr>
          <w:p w14:paraId="4D624566"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4E0D48E0"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6EB185A6"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867" w:type="dxa"/>
            <w:tcBorders>
              <w:top w:val="single" w:sz="4" w:space="0" w:color="4472C4"/>
              <w:left w:val="nil"/>
              <w:bottom w:val="single" w:sz="8" w:space="0" w:color="4472C4"/>
              <w:right w:val="single" w:sz="4" w:space="0" w:color="4472C4"/>
            </w:tcBorders>
            <w:shd w:val="clear" w:color="auto" w:fill="auto"/>
            <w:vAlign w:val="center"/>
            <w:hideMark/>
          </w:tcPr>
          <w:p w14:paraId="2B612E10"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571" w:type="dxa"/>
            <w:tcBorders>
              <w:top w:val="single" w:sz="4" w:space="0" w:color="4472C4"/>
              <w:left w:val="nil"/>
              <w:bottom w:val="single" w:sz="8" w:space="0" w:color="4472C4"/>
              <w:right w:val="single" w:sz="4" w:space="0" w:color="4472C4"/>
            </w:tcBorders>
            <w:shd w:val="clear" w:color="auto" w:fill="auto"/>
            <w:vAlign w:val="center"/>
            <w:hideMark/>
          </w:tcPr>
          <w:p w14:paraId="4A30DFEC"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500B3ED8"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2" w:type="dxa"/>
            <w:tcBorders>
              <w:top w:val="single" w:sz="4" w:space="0" w:color="4472C4"/>
              <w:left w:val="nil"/>
              <w:bottom w:val="single" w:sz="8" w:space="0" w:color="4472C4"/>
              <w:right w:val="single" w:sz="4" w:space="0" w:color="4472C4"/>
            </w:tcBorders>
            <w:shd w:val="clear" w:color="auto" w:fill="auto"/>
            <w:vAlign w:val="center"/>
            <w:hideMark/>
          </w:tcPr>
          <w:p w14:paraId="5A76C3B4"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260CF1" w14:paraId="1623E15A" w14:textId="77777777" w:rsidTr="00DF76FB">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134F1408"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4" w:type="dxa"/>
            <w:tcBorders>
              <w:top w:val="single" w:sz="4" w:space="0" w:color="4472C4"/>
              <w:left w:val="nil"/>
              <w:bottom w:val="single" w:sz="4" w:space="0" w:color="4472C4"/>
              <w:right w:val="single" w:sz="4" w:space="0" w:color="4472C4"/>
            </w:tcBorders>
            <w:shd w:val="clear" w:color="000000" w:fill="AEAAAA"/>
            <w:vAlign w:val="center"/>
            <w:hideMark/>
          </w:tcPr>
          <w:p w14:paraId="5BC039BE"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787408C2"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1680F968"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867" w:type="dxa"/>
            <w:tcBorders>
              <w:top w:val="single" w:sz="4" w:space="0" w:color="4472C4"/>
              <w:left w:val="nil"/>
              <w:bottom w:val="single" w:sz="4" w:space="0" w:color="4472C4"/>
              <w:right w:val="single" w:sz="4" w:space="0" w:color="4472C4"/>
            </w:tcBorders>
            <w:shd w:val="clear" w:color="000000" w:fill="AEAAAA"/>
            <w:vAlign w:val="center"/>
            <w:hideMark/>
          </w:tcPr>
          <w:p w14:paraId="6CECD93B"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571" w:type="dxa"/>
            <w:tcBorders>
              <w:top w:val="single" w:sz="4" w:space="0" w:color="4472C4"/>
              <w:left w:val="nil"/>
              <w:bottom w:val="single" w:sz="4" w:space="0" w:color="4472C4"/>
              <w:right w:val="single" w:sz="4" w:space="0" w:color="4472C4"/>
            </w:tcBorders>
            <w:shd w:val="clear" w:color="000000" w:fill="AEAAAA"/>
            <w:noWrap/>
            <w:vAlign w:val="center"/>
            <w:hideMark/>
          </w:tcPr>
          <w:p w14:paraId="55568D17"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746F917B"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2" w:type="dxa"/>
            <w:tcBorders>
              <w:top w:val="single" w:sz="4" w:space="0" w:color="4472C4"/>
              <w:left w:val="nil"/>
              <w:bottom w:val="single" w:sz="4" w:space="0" w:color="4472C4"/>
              <w:right w:val="single" w:sz="4" w:space="0" w:color="4472C4"/>
            </w:tcBorders>
            <w:shd w:val="clear" w:color="000000" w:fill="AEAAAA"/>
            <w:noWrap/>
            <w:vAlign w:val="center"/>
            <w:hideMark/>
          </w:tcPr>
          <w:p w14:paraId="772D0BA0"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7F1EA089"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98906A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4" w:type="dxa"/>
            <w:tcBorders>
              <w:top w:val="nil"/>
              <w:left w:val="nil"/>
              <w:bottom w:val="single" w:sz="4" w:space="0" w:color="4472C4"/>
              <w:right w:val="single" w:sz="4" w:space="0" w:color="4472C4"/>
            </w:tcBorders>
            <w:shd w:val="clear" w:color="auto" w:fill="auto"/>
            <w:vAlign w:val="bottom"/>
            <w:hideMark/>
          </w:tcPr>
          <w:p w14:paraId="18D0D6B0"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niebieski.             </w:t>
            </w:r>
          </w:p>
        </w:tc>
        <w:tc>
          <w:tcPr>
            <w:tcW w:w="1641" w:type="dxa"/>
            <w:tcBorders>
              <w:top w:val="nil"/>
              <w:left w:val="nil"/>
              <w:bottom w:val="single" w:sz="4" w:space="0" w:color="4472C4"/>
              <w:right w:val="single" w:sz="4" w:space="0" w:color="4472C4"/>
            </w:tcBorders>
            <w:shd w:val="clear" w:color="auto" w:fill="auto"/>
            <w:noWrap/>
            <w:vAlign w:val="center"/>
            <w:hideMark/>
          </w:tcPr>
          <w:p w14:paraId="1EC8E36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BC8822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867" w:type="dxa"/>
            <w:tcBorders>
              <w:top w:val="nil"/>
              <w:left w:val="nil"/>
              <w:bottom w:val="single" w:sz="4" w:space="0" w:color="4472C4"/>
              <w:right w:val="single" w:sz="4" w:space="0" w:color="4472C4"/>
            </w:tcBorders>
            <w:shd w:val="clear" w:color="auto" w:fill="auto"/>
            <w:vAlign w:val="center"/>
            <w:hideMark/>
          </w:tcPr>
          <w:p w14:paraId="763580D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7D9D535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792D4C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76FA65C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376919A7"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50198A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94" w:type="dxa"/>
            <w:tcBorders>
              <w:top w:val="nil"/>
              <w:left w:val="nil"/>
              <w:bottom w:val="single" w:sz="4" w:space="0" w:color="4472C4"/>
              <w:right w:val="single" w:sz="4" w:space="0" w:color="4472C4"/>
            </w:tcBorders>
            <w:shd w:val="clear" w:color="D9E1F2" w:fill="D9E1F2"/>
            <w:vAlign w:val="bottom"/>
            <w:hideMark/>
          </w:tcPr>
          <w:p w14:paraId="394B6796"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czerwony.             </w:t>
            </w:r>
          </w:p>
        </w:tc>
        <w:tc>
          <w:tcPr>
            <w:tcW w:w="1641" w:type="dxa"/>
            <w:tcBorders>
              <w:top w:val="nil"/>
              <w:left w:val="nil"/>
              <w:bottom w:val="single" w:sz="4" w:space="0" w:color="4472C4"/>
              <w:right w:val="single" w:sz="4" w:space="0" w:color="4472C4"/>
            </w:tcBorders>
            <w:shd w:val="clear" w:color="D9E1F2" w:fill="D9E1F2"/>
            <w:noWrap/>
            <w:vAlign w:val="center"/>
            <w:hideMark/>
          </w:tcPr>
          <w:p w14:paraId="1CD1C28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6218BF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D9E1F2" w:fill="D9E1F2"/>
            <w:vAlign w:val="center"/>
            <w:hideMark/>
          </w:tcPr>
          <w:p w14:paraId="400450E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00A0D8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5B0E2F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DFFBFA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8AC193E"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609F24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4" w:type="dxa"/>
            <w:tcBorders>
              <w:top w:val="nil"/>
              <w:left w:val="nil"/>
              <w:bottom w:val="single" w:sz="4" w:space="0" w:color="4472C4"/>
              <w:right w:val="single" w:sz="4" w:space="0" w:color="4472C4"/>
            </w:tcBorders>
            <w:shd w:val="clear" w:color="auto" w:fill="auto"/>
            <w:vAlign w:val="bottom"/>
            <w:hideMark/>
          </w:tcPr>
          <w:p w14:paraId="56A0B375"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zielony.             </w:t>
            </w:r>
          </w:p>
        </w:tc>
        <w:tc>
          <w:tcPr>
            <w:tcW w:w="1641" w:type="dxa"/>
            <w:tcBorders>
              <w:top w:val="nil"/>
              <w:left w:val="nil"/>
              <w:bottom w:val="single" w:sz="4" w:space="0" w:color="4472C4"/>
              <w:right w:val="single" w:sz="4" w:space="0" w:color="4472C4"/>
            </w:tcBorders>
            <w:shd w:val="clear" w:color="auto" w:fill="auto"/>
            <w:noWrap/>
            <w:vAlign w:val="center"/>
            <w:hideMark/>
          </w:tcPr>
          <w:p w14:paraId="6E1180A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0811E6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auto" w:fill="auto"/>
            <w:vAlign w:val="center"/>
            <w:hideMark/>
          </w:tcPr>
          <w:p w14:paraId="6478DF0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0C11594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099C53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762EB39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1D261C9E" w14:textId="77777777" w:rsidTr="00DF76FB">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D514FB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4" w:type="dxa"/>
            <w:tcBorders>
              <w:top w:val="nil"/>
              <w:left w:val="nil"/>
              <w:bottom w:val="single" w:sz="4" w:space="0" w:color="4472C4"/>
              <w:right w:val="single" w:sz="4" w:space="0" w:color="4472C4"/>
            </w:tcBorders>
            <w:shd w:val="clear" w:color="D9E1F2" w:fill="D9E1F2"/>
            <w:vAlign w:val="bottom"/>
            <w:hideMark/>
          </w:tcPr>
          <w:p w14:paraId="336B0FFE"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czarny.             </w:t>
            </w:r>
          </w:p>
        </w:tc>
        <w:tc>
          <w:tcPr>
            <w:tcW w:w="1641" w:type="dxa"/>
            <w:tcBorders>
              <w:top w:val="nil"/>
              <w:left w:val="nil"/>
              <w:bottom w:val="single" w:sz="4" w:space="0" w:color="4472C4"/>
              <w:right w:val="single" w:sz="4" w:space="0" w:color="4472C4"/>
            </w:tcBorders>
            <w:shd w:val="clear" w:color="D9E1F2" w:fill="D9E1F2"/>
            <w:noWrap/>
            <w:vAlign w:val="center"/>
            <w:hideMark/>
          </w:tcPr>
          <w:p w14:paraId="2D51634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659A89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D9E1F2" w:fill="D9E1F2"/>
            <w:vAlign w:val="center"/>
            <w:hideMark/>
          </w:tcPr>
          <w:p w14:paraId="58A5FCA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72DB65C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5DCFAA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6987E34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58A392B"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A24915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4" w:type="dxa"/>
            <w:tcBorders>
              <w:top w:val="nil"/>
              <w:left w:val="nil"/>
              <w:bottom w:val="single" w:sz="4" w:space="0" w:color="4472C4"/>
              <w:right w:val="single" w:sz="4" w:space="0" w:color="4472C4"/>
            </w:tcBorders>
            <w:shd w:val="clear" w:color="auto" w:fill="auto"/>
            <w:vAlign w:val="bottom"/>
            <w:hideMark/>
          </w:tcPr>
          <w:p w14:paraId="47E9B74A"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Wkłady do pióra kulkowego, długość linii pisania 550m, grubość linii pisania 0,35 mm, końcówka 0,7 mm wykonana ze stali nierdzewnej. Kolor niebieski, pakowane po 12 sztuk.</w:t>
            </w:r>
          </w:p>
        </w:tc>
        <w:tc>
          <w:tcPr>
            <w:tcW w:w="1641" w:type="dxa"/>
            <w:tcBorders>
              <w:top w:val="nil"/>
              <w:left w:val="nil"/>
              <w:bottom w:val="single" w:sz="4" w:space="0" w:color="4472C4"/>
              <w:right w:val="single" w:sz="4" w:space="0" w:color="4472C4"/>
            </w:tcBorders>
            <w:shd w:val="clear" w:color="auto" w:fill="auto"/>
            <w:noWrap/>
            <w:vAlign w:val="center"/>
            <w:hideMark/>
          </w:tcPr>
          <w:p w14:paraId="6C295A3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975C82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867" w:type="dxa"/>
            <w:tcBorders>
              <w:top w:val="nil"/>
              <w:left w:val="nil"/>
              <w:bottom w:val="single" w:sz="4" w:space="0" w:color="4472C4"/>
              <w:right w:val="single" w:sz="4" w:space="0" w:color="4472C4"/>
            </w:tcBorders>
            <w:shd w:val="clear" w:color="auto" w:fill="auto"/>
            <w:vAlign w:val="center"/>
            <w:hideMark/>
          </w:tcPr>
          <w:p w14:paraId="068BEBB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40DE8EC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517D36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6E15632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35FAB5DD" w14:textId="77777777" w:rsidTr="00DF76FB">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2C00AA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4" w:type="dxa"/>
            <w:tcBorders>
              <w:top w:val="nil"/>
              <w:left w:val="nil"/>
              <w:bottom w:val="single" w:sz="4" w:space="0" w:color="4472C4"/>
              <w:right w:val="single" w:sz="4" w:space="0" w:color="4472C4"/>
            </w:tcBorders>
            <w:shd w:val="clear" w:color="D9E1F2" w:fill="D9E1F2"/>
            <w:vAlign w:val="bottom"/>
            <w:hideMark/>
          </w:tcPr>
          <w:p w14:paraId="7C656EF3"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Karteczki samoprzylepne transparentne 76x76mm, Plastikowe, przezroczyste karteczki samoprzylepne do wielokrotnego przyklejania i odklejania, bloczek 50 kartek zapakowany w transparentną folię ochronną. Brak koloru/przezroczyste.</w:t>
            </w:r>
          </w:p>
        </w:tc>
        <w:tc>
          <w:tcPr>
            <w:tcW w:w="1641" w:type="dxa"/>
            <w:tcBorders>
              <w:top w:val="nil"/>
              <w:left w:val="nil"/>
              <w:bottom w:val="single" w:sz="4" w:space="0" w:color="4472C4"/>
              <w:right w:val="single" w:sz="4" w:space="0" w:color="4472C4"/>
            </w:tcBorders>
            <w:shd w:val="clear" w:color="D9E1F2" w:fill="D9E1F2"/>
            <w:noWrap/>
            <w:vAlign w:val="center"/>
            <w:hideMark/>
          </w:tcPr>
          <w:p w14:paraId="5A5E48A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E16098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867" w:type="dxa"/>
            <w:tcBorders>
              <w:top w:val="nil"/>
              <w:left w:val="nil"/>
              <w:bottom w:val="single" w:sz="4" w:space="0" w:color="4472C4"/>
              <w:right w:val="single" w:sz="4" w:space="0" w:color="4472C4"/>
            </w:tcBorders>
            <w:shd w:val="clear" w:color="D9E1F2" w:fill="D9E1F2"/>
            <w:vAlign w:val="center"/>
            <w:hideMark/>
          </w:tcPr>
          <w:p w14:paraId="5E79731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7440FF6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C9358F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3BC9562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48DA4E4" w14:textId="77777777" w:rsidTr="00DF76FB">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E1FB2C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7</w:t>
            </w:r>
          </w:p>
        </w:tc>
        <w:tc>
          <w:tcPr>
            <w:tcW w:w="3594" w:type="dxa"/>
            <w:tcBorders>
              <w:top w:val="nil"/>
              <w:left w:val="nil"/>
              <w:bottom w:val="single" w:sz="4" w:space="0" w:color="4472C4"/>
              <w:right w:val="single" w:sz="4" w:space="0" w:color="4472C4"/>
            </w:tcBorders>
            <w:shd w:val="clear" w:color="auto" w:fill="auto"/>
            <w:vAlign w:val="bottom"/>
            <w:hideMark/>
          </w:tcPr>
          <w:p w14:paraId="51197D4A"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 mix kolorystyczny, kolory neonowe</w:t>
            </w:r>
            <w:r>
              <w:rPr>
                <w:rFonts w:ascii="Source Sans Pro" w:hAnsi="Source Sans Pro" w:cs="Calibri"/>
                <w:color w:val="000000"/>
                <w:sz w:val="18"/>
                <w:szCs w:val="18"/>
              </w:rPr>
              <w:br/>
              <w:t>karteczki z trwałym paskiem samoprzylepnym; bloczek zapakowany w transparentną folię ochronną</w:t>
            </w:r>
          </w:p>
        </w:tc>
        <w:tc>
          <w:tcPr>
            <w:tcW w:w="1641" w:type="dxa"/>
            <w:tcBorders>
              <w:top w:val="nil"/>
              <w:left w:val="nil"/>
              <w:bottom w:val="single" w:sz="4" w:space="0" w:color="4472C4"/>
              <w:right w:val="single" w:sz="4" w:space="0" w:color="4472C4"/>
            </w:tcBorders>
            <w:shd w:val="clear" w:color="auto" w:fill="auto"/>
            <w:noWrap/>
            <w:vAlign w:val="center"/>
            <w:hideMark/>
          </w:tcPr>
          <w:p w14:paraId="59E85E5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27917D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867" w:type="dxa"/>
            <w:tcBorders>
              <w:top w:val="nil"/>
              <w:left w:val="nil"/>
              <w:bottom w:val="single" w:sz="4" w:space="0" w:color="4472C4"/>
              <w:right w:val="single" w:sz="4" w:space="0" w:color="4472C4"/>
            </w:tcBorders>
            <w:shd w:val="clear" w:color="auto" w:fill="auto"/>
            <w:vAlign w:val="center"/>
            <w:hideMark/>
          </w:tcPr>
          <w:p w14:paraId="3A95395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09C5F0C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9B3269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38DD157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EDB47B5" w14:textId="77777777" w:rsidTr="00DF76FB">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8FB81D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4" w:type="dxa"/>
            <w:tcBorders>
              <w:top w:val="nil"/>
              <w:left w:val="nil"/>
              <w:bottom w:val="single" w:sz="4" w:space="0" w:color="4472C4"/>
              <w:right w:val="single" w:sz="4" w:space="0" w:color="4472C4"/>
            </w:tcBorders>
            <w:shd w:val="clear" w:color="D9E1F2" w:fill="D9E1F2"/>
            <w:vAlign w:val="bottom"/>
            <w:hideMark/>
          </w:tcPr>
          <w:p w14:paraId="03AFF13E" w14:textId="77777777" w:rsidR="00260CF1" w:rsidRDefault="00260CF1">
            <w:pPr>
              <w:rPr>
                <w:rFonts w:ascii="Source Sans Pro" w:hAnsi="Source Sans Pro" w:cs="Calibri"/>
                <w:color w:val="000000"/>
                <w:sz w:val="18"/>
                <w:szCs w:val="18"/>
              </w:rPr>
            </w:pPr>
            <w:proofErr w:type="spellStart"/>
            <w:r>
              <w:rPr>
                <w:rFonts w:ascii="Source Sans Pro" w:hAnsi="Source Sans Pro" w:cs="Calibri"/>
                <w:color w:val="000000"/>
                <w:sz w:val="18"/>
                <w:szCs w:val="18"/>
              </w:rPr>
              <w:t>Zakreślacz</w:t>
            </w:r>
            <w:proofErr w:type="spellEnd"/>
            <w:r>
              <w:rPr>
                <w:rFonts w:ascii="Source Sans Pro" w:hAnsi="Source Sans Pro" w:cs="Calibri"/>
                <w:color w:val="000000"/>
                <w:sz w:val="18"/>
                <w:szCs w:val="18"/>
              </w:rPr>
              <w:t xml:space="preserve"> komplet 6 kolorów                                                    nierozmazujący się tusz doskonale sprawdzi się w zaznaczani tekstu na wydrukach atramentowych i laserowych; ścięta końcówka umożliwia podkreślenie i zakreślenie w przedziale : 1- 5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0FC6817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D62411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D9E1F2" w:fill="D9E1F2"/>
            <w:vAlign w:val="center"/>
            <w:hideMark/>
          </w:tcPr>
          <w:p w14:paraId="4D6827C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c>
          <w:tcPr>
            <w:tcW w:w="1571" w:type="dxa"/>
            <w:tcBorders>
              <w:top w:val="nil"/>
              <w:left w:val="nil"/>
              <w:bottom w:val="single" w:sz="4" w:space="0" w:color="4472C4"/>
              <w:right w:val="single" w:sz="4" w:space="0" w:color="4472C4"/>
            </w:tcBorders>
            <w:shd w:val="clear" w:color="D9E1F2" w:fill="D9E1F2"/>
            <w:vAlign w:val="center"/>
            <w:hideMark/>
          </w:tcPr>
          <w:p w14:paraId="2FCA28D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98DF1D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58372E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560F8D9" w14:textId="77777777" w:rsidTr="00DF76FB">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D5AAB0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4" w:type="dxa"/>
            <w:tcBorders>
              <w:top w:val="nil"/>
              <w:left w:val="nil"/>
              <w:bottom w:val="single" w:sz="4" w:space="0" w:color="4472C4"/>
              <w:right w:val="single" w:sz="4" w:space="0" w:color="4472C4"/>
            </w:tcBorders>
            <w:shd w:val="clear" w:color="auto" w:fill="auto"/>
            <w:vAlign w:val="bottom"/>
            <w:hideMark/>
          </w:tcPr>
          <w:p w14:paraId="0A6098FF"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Klej w taśmie 8,4 mm x 8m, Ergonomiczna obudowa w kształcie zbliżonym do klasycznego kleju w sztyfcie. Warstwa kleju w formie plastra miodu umożliwia precyzyjną aplikację. Ruchoma głowica z rolką dopasowuje się do powierzchni i dokładnie nakłada warstwę kleju. </w:t>
            </w:r>
          </w:p>
        </w:tc>
        <w:tc>
          <w:tcPr>
            <w:tcW w:w="1641" w:type="dxa"/>
            <w:tcBorders>
              <w:top w:val="nil"/>
              <w:left w:val="nil"/>
              <w:bottom w:val="single" w:sz="4" w:space="0" w:color="4472C4"/>
              <w:right w:val="single" w:sz="4" w:space="0" w:color="4472C4"/>
            </w:tcBorders>
            <w:shd w:val="clear" w:color="auto" w:fill="auto"/>
            <w:noWrap/>
            <w:vAlign w:val="center"/>
            <w:hideMark/>
          </w:tcPr>
          <w:p w14:paraId="36DA138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72AFD6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auto" w:fill="auto"/>
            <w:vAlign w:val="center"/>
            <w:hideMark/>
          </w:tcPr>
          <w:p w14:paraId="774915F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49DC76A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9BFC67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3D2EBEF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AC9D159"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43784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4" w:type="dxa"/>
            <w:tcBorders>
              <w:top w:val="nil"/>
              <w:left w:val="nil"/>
              <w:bottom w:val="single" w:sz="4" w:space="0" w:color="4472C4"/>
              <w:right w:val="single" w:sz="4" w:space="0" w:color="4472C4"/>
            </w:tcBorders>
            <w:shd w:val="clear" w:color="D9E1F2" w:fill="D9E1F2"/>
            <w:vAlign w:val="bottom"/>
            <w:hideMark/>
          </w:tcPr>
          <w:p w14:paraId="50F57D74" w14:textId="53AEB5AC"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Cienkopis 0,4 mm 8 szt./op., mini / krótkie, cienkopisy krótkie z tuszem na bazie wody pakowane w</w:t>
            </w:r>
            <w:r w:rsidR="00C71353">
              <w:rPr>
                <w:rFonts w:ascii="Source Sans Pro" w:hAnsi="Source Sans Pro" w:cs="Calibri"/>
                <w:color w:val="000000"/>
                <w:sz w:val="18"/>
                <w:szCs w:val="18"/>
              </w:rPr>
              <w:t xml:space="preserve"> </w:t>
            </w:r>
            <w:r>
              <w:rPr>
                <w:rFonts w:ascii="Source Sans Pro" w:hAnsi="Source Sans Pro" w:cs="Calibri"/>
                <w:color w:val="000000"/>
                <w:sz w:val="18"/>
                <w:szCs w:val="18"/>
              </w:rPr>
              <w:t>plastikowym etui, 8 kolorów</w:t>
            </w:r>
          </w:p>
        </w:tc>
        <w:tc>
          <w:tcPr>
            <w:tcW w:w="1641" w:type="dxa"/>
            <w:tcBorders>
              <w:top w:val="nil"/>
              <w:left w:val="nil"/>
              <w:bottom w:val="single" w:sz="4" w:space="0" w:color="4472C4"/>
              <w:right w:val="single" w:sz="4" w:space="0" w:color="4472C4"/>
            </w:tcBorders>
            <w:shd w:val="clear" w:color="D9E1F2" w:fill="D9E1F2"/>
            <w:noWrap/>
            <w:vAlign w:val="center"/>
            <w:hideMark/>
          </w:tcPr>
          <w:p w14:paraId="74DAB70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5ACC3B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4FDC14A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4911ED3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FC7266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61A520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4D115C9" w14:textId="77777777" w:rsidTr="00DF76FB">
        <w:trPr>
          <w:trHeight w:val="19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B71386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94" w:type="dxa"/>
            <w:tcBorders>
              <w:top w:val="nil"/>
              <w:left w:val="nil"/>
              <w:bottom w:val="single" w:sz="4" w:space="0" w:color="4472C4"/>
              <w:right w:val="single" w:sz="4" w:space="0" w:color="4472C4"/>
            </w:tcBorders>
            <w:shd w:val="clear" w:color="auto" w:fill="auto"/>
            <w:vAlign w:val="center"/>
            <w:hideMark/>
          </w:tcPr>
          <w:p w14:paraId="118C63B7"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Segregator A4; Segregator z mechanizmem A4 o szerokości grzbietu 75 mm. Na grzbiecie miejsce do oznaczenia zawartości; wykonany z tektury pokrytej ekologiczną folią </w:t>
            </w:r>
            <w:proofErr w:type="spellStart"/>
            <w:r>
              <w:rPr>
                <w:rFonts w:ascii="Source Sans Pro" w:hAnsi="Source Sans Pro" w:cs="Calibri"/>
                <w:color w:val="000000"/>
                <w:sz w:val="18"/>
                <w:szCs w:val="18"/>
              </w:rPr>
              <w:t>polipropylową</w:t>
            </w:r>
            <w:proofErr w:type="spellEnd"/>
            <w:r>
              <w:rPr>
                <w:rFonts w:ascii="Source Sans Pro" w:hAnsi="Source Sans Pro" w:cs="Calibri"/>
                <w:color w:val="000000"/>
                <w:sz w:val="18"/>
                <w:szCs w:val="18"/>
              </w:rPr>
              <w:t xml:space="preserve"> o strukturze płótna 100μm; grubość kartonu: 2,1 mm; dźwignia wysokiej klasy z dociskaczem; wzmocniony otwór na palec; kolor fioletowy; do 500 kartek</w:t>
            </w:r>
          </w:p>
        </w:tc>
        <w:tc>
          <w:tcPr>
            <w:tcW w:w="1641" w:type="dxa"/>
            <w:tcBorders>
              <w:top w:val="nil"/>
              <w:left w:val="nil"/>
              <w:bottom w:val="single" w:sz="4" w:space="0" w:color="4472C4"/>
              <w:right w:val="single" w:sz="4" w:space="0" w:color="4472C4"/>
            </w:tcBorders>
            <w:shd w:val="clear" w:color="auto" w:fill="auto"/>
            <w:noWrap/>
            <w:vAlign w:val="center"/>
            <w:hideMark/>
          </w:tcPr>
          <w:p w14:paraId="51DA16B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A6E71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867" w:type="dxa"/>
            <w:tcBorders>
              <w:top w:val="nil"/>
              <w:left w:val="nil"/>
              <w:bottom w:val="single" w:sz="4" w:space="0" w:color="4472C4"/>
              <w:right w:val="single" w:sz="4" w:space="0" w:color="4472C4"/>
            </w:tcBorders>
            <w:shd w:val="clear" w:color="auto" w:fill="auto"/>
            <w:vAlign w:val="center"/>
            <w:hideMark/>
          </w:tcPr>
          <w:p w14:paraId="3BFB369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2F6925C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FDB199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4372591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6F06533"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43D839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94" w:type="dxa"/>
            <w:tcBorders>
              <w:top w:val="nil"/>
              <w:left w:val="nil"/>
              <w:bottom w:val="single" w:sz="4" w:space="0" w:color="4472C4"/>
              <w:right w:val="single" w:sz="4" w:space="0" w:color="4472C4"/>
            </w:tcBorders>
            <w:shd w:val="clear" w:color="D9E1F2" w:fill="D9E1F2"/>
            <w:vAlign w:val="bottom"/>
            <w:hideMark/>
          </w:tcPr>
          <w:p w14:paraId="36EEA50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Spinacze kolorowe 28 mm, małe okrągłe 500 sztuk w opakowaniu</w:t>
            </w:r>
          </w:p>
        </w:tc>
        <w:tc>
          <w:tcPr>
            <w:tcW w:w="1641" w:type="dxa"/>
            <w:tcBorders>
              <w:top w:val="nil"/>
              <w:left w:val="nil"/>
              <w:bottom w:val="single" w:sz="4" w:space="0" w:color="4472C4"/>
              <w:right w:val="single" w:sz="4" w:space="0" w:color="4472C4"/>
            </w:tcBorders>
            <w:shd w:val="clear" w:color="D9E1F2" w:fill="D9E1F2"/>
            <w:noWrap/>
            <w:vAlign w:val="center"/>
            <w:hideMark/>
          </w:tcPr>
          <w:p w14:paraId="7C3CED1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86010A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286C92CB" w14:textId="72E2C241" w:rsidR="00260CF1" w:rsidRPr="00C71353" w:rsidRDefault="00C71353">
            <w:pPr>
              <w:jc w:val="center"/>
              <w:rPr>
                <w:rFonts w:ascii="Source Sans Pro" w:hAnsi="Source Sans Pro" w:cs="Calibri"/>
                <w:color w:val="000000"/>
                <w:sz w:val="18"/>
                <w:szCs w:val="18"/>
                <w:highlight w:val="yellow"/>
              </w:rPr>
            </w:pPr>
            <w:r w:rsidRPr="00DF76FB">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6848365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5594AB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3D95627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A773D60"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F671EC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94" w:type="dxa"/>
            <w:tcBorders>
              <w:top w:val="nil"/>
              <w:left w:val="nil"/>
              <w:bottom w:val="single" w:sz="4" w:space="0" w:color="4472C4"/>
              <w:right w:val="single" w:sz="4" w:space="0" w:color="4472C4"/>
            </w:tcBorders>
            <w:shd w:val="clear" w:color="auto" w:fill="auto"/>
            <w:vAlign w:val="bottom"/>
            <w:hideMark/>
          </w:tcPr>
          <w:p w14:paraId="6215B766"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15 mm 1/2 cala, 12 szt./op. </w:t>
            </w:r>
          </w:p>
        </w:tc>
        <w:tc>
          <w:tcPr>
            <w:tcW w:w="1641" w:type="dxa"/>
            <w:tcBorders>
              <w:top w:val="nil"/>
              <w:left w:val="nil"/>
              <w:bottom w:val="single" w:sz="4" w:space="0" w:color="4472C4"/>
              <w:right w:val="single" w:sz="4" w:space="0" w:color="4472C4"/>
            </w:tcBorders>
            <w:shd w:val="clear" w:color="auto" w:fill="auto"/>
            <w:noWrap/>
            <w:vAlign w:val="center"/>
            <w:hideMark/>
          </w:tcPr>
          <w:p w14:paraId="7629B9E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9CE3B7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auto" w:fill="auto"/>
            <w:vAlign w:val="center"/>
            <w:hideMark/>
          </w:tcPr>
          <w:p w14:paraId="37CD49C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599464E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CEFFDA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0DE30D0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ED699B0"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B7A6D6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94" w:type="dxa"/>
            <w:tcBorders>
              <w:top w:val="nil"/>
              <w:left w:val="nil"/>
              <w:bottom w:val="single" w:sz="4" w:space="0" w:color="4472C4"/>
              <w:right w:val="single" w:sz="4" w:space="0" w:color="4472C4"/>
            </w:tcBorders>
            <w:shd w:val="clear" w:color="D9E1F2" w:fill="D9E1F2"/>
            <w:vAlign w:val="bottom"/>
            <w:hideMark/>
          </w:tcPr>
          <w:p w14:paraId="12C501D6"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51 mm 12 szt./op. </w:t>
            </w:r>
          </w:p>
        </w:tc>
        <w:tc>
          <w:tcPr>
            <w:tcW w:w="1641" w:type="dxa"/>
            <w:tcBorders>
              <w:top w:val="nil"/>
              <w:left w:val="nil"/>
              <w:bottom w:val="single" w:sz="4" w:space="0" w:color="4472C4"/>
              <w:right w:val="single" w:sz="4" w:space="0" w:color="4472C4"/>
            </w:tcBorders>
            <w:shd w:val="clear" w:color="D9E1F2" w:fill="D9E1F2"/>
            <w:noWrap/>
            <w:vAlign w:val="center"/>
            <w:hideMark/>
          </w:tcPr>
          <w:p w14:paraId="2AE41F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C91751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867" w:type="dxa"/>
            <w:tcBorders>
              <w:top w:val="nil"/>
              <w:left w:val="nil"/>
              <w:bottom w:val="single" w:sz="4" w:space="0" w:color="4472C4"/>
              <w:right w:val="single" w:sz="4" w:space="0" w:color="4472C4"/>
            </w:tcBorders>
            <w:shd w:val="clear" w:color="D9E1F2" w:fill="D9E1F2"/>
            <w:vAlign w:val="center"/>
            <w:hideMark/>
          </w:tcPr>
          <w:p w14:paraId="4344A11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3AE56EC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ED7F70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0E2C918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3CBCCBA"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9D2EBF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3594" w:type="dxa"/>
            <w:tcBorders>
              <w:top w:val="nil"/>
              <w:left w:val="nil"/>
              <w:bottom w:val="single" w:sz="4" w:space="0" w:color="4472C4"/>
              <w:right w:val="single" w:sz="4" w:space="0" w:color="4472C4"/>
            </w:tcBorders>
            <w:shd w:val="clear" w:color="auto" w:fill="auto"/>
            <w:vAlign w:val="bottom"/>
            <w:hideMark/>
          </w:tcPr>
          <w:p w14:paraId="5BB48787"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32 mm  12 szt./op. </w:t>
            </w:r>
          </w:p>
        </w:tc>
        <w:tc>
          <w:tcPr>
            <w:tcW w:w="1641" w:type="dxa"/>
            <w:tcBorders>
              <w:top w:val="nil"/>
              <w:left w:val="nil"/>
              <w:bottom w:val="single" w:sz="4" w:space="0" w:color="4472C4"/>
              <w:right w:val="single" w:sz="4" w:space="0" w:color="4472C4"/>
            </w:tcBorders>
            <w:shd w:val="clear" w:color="auto" w:fill="auto"/>
            <w:noWrap/>
            <w:vAlign w:val="center"/>
            <w:hideMark/>
          </w:tcPr>
          <w:p w14:paraId="37C0237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11DEC9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867" w:type="dxa"/>
            <w:tcBorders>
              <w:top w:val="nil"/>
              <w:left w:val="nil"/>
              <w:bottom w:val="single" w:sz="4" w:space="0" w:color="4472C4"/>
              <w:right w:val="single" w:sz="4" w:space="0" w:color="4472C4"/>
            </w:tcBorders>
            <w:shd w:val="clear" w:color="auto" w:fill="auto"/>
            <w:vAlign w:val="center"/>
            <w:hideMark/>
          </w:tcPr>
          <w:p w14:paraId="54094A1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036B74C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C6AA5E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326BFCB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4BD623E5"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C79F54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3594" w:type="dxa"/>
            <w:tcBorders>
              <w:top w:val="nil"/>
              <w:left w:val="nil"/>
              <w:bottom w:val="single" w:sz="4" w:space="0" w:color="4472C4"/>
              <w:right w:val="single" w:sz="4" w:space="0" w:color="4472C4"/>
            </w:tcBorders>
            <w:shd w:val="clear" w:color="D9E1F2" w:fill="D9E1F2"/>
            <w:vAlign w:val="bottom"/>
            <w:hideMark/>
          </w:tcPr>
          <w:p w14:paraId="1DC297DB"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19 mm 12 szt./op. </w:t>
            </w:r>
          </w:p>
        </w:tc>
        <w:tc>
          <w:tcPr>
            <w:tcW w:w="1641" w:type="dxa"/>
            <w:tcBorders>
              <w:top w:val="nil"/>
              <w:left w:val="nil"/>
              <w:bottom w:val="single" w:sz="4" w:space="0" w:color="4472C4"/>
              <w:right w:val="single" w:sz="4" w:space="0" w:color="4472C4"/>
            </w:tcBorders>
            <w:shd w:val="clear" w:color="D9E1F2" w:fill="D9E1F2"/>
            <w:noWrap/>
            <w:vAlign w:val="center"/>
            <w:hideMark/>
          </w:tcPr>
          <w:p w14:paraId="4D486CE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E8774B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867" w:type="dxa"/>
            <w:tcBorders>
              <w:top w:val="nil"/>
              <w:left w:val="nil"/>
              <w:bottom w:val="single" w:sz="4" w:space="0" w:color="4472C4"/>
              <w:right w:val="single" w:sz="4" w:space="0" w:color="4472C4"/>
            </w:tcBorders>
            <w:shd w:val="clear" w:color="D9E1F2" w:fill="D9E1F2"/>
            <w:vAlign w:val="center"/>
            <w:hideMark/>
          </w:tcPr>
          <w:p w14:paraId="5D94BE2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2E4F06B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8C1E86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31FCD72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D79E1A7" w14:textId="77777777" w:rsidTr="00DF76FB">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12BDB4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3594" w:type="dxa"/>
            <w:tcBorders>
              <w:top w:val="nil"/>
              <w:left w:val="nil"/>
              <w:bottom w:val="single" w:sz="4" w:space="0" w:color="4472C4"/>
              <w:right w:val="single" w:sz="4" w:space="0" w:color="4472C4"/>
            </w:tcBorders>
            <w:shd w:val="clear" w:color="auto" w:fill="auto"/>
            <w:vAlign w:val="bottom"/>
            <w:hideMark/>
          </w:tcPr>
          <w:p w14:paraId="3A886A38"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Półka, szuflada na dokumenty wykonana z trwałego polistyrenu, kompatybilna - możliwość łączenia szufladek w pionie oraz kaskadowo,  wymiary zewnętrzne (spód): 346x254x60 mm, wymiary wewnętrzne: 325x244x43 mm, </w:t>
            </w:r>
            <w:r w:rsidRPr="00DF76FB">
              <w:rPr>
                <w:rFonts w:ascii="Source Sans Pro" w:hAnsi="Source Sans Pro" w:cs="Calibri"/>
                <w:color w:val="000000"/>
                <w:sz w:val="18"/>
                <w:szCs w:val="18"/>
              </w:rPr>
              <w:t>kolor brak koloru/przezroczysty</w:t>
            </w:r>
          </w:p>
        </w:tc>
        <w:tc>
          <w:tcPr>
            <w:tcW w:w="1641" w:type="dxa"/>
            <w:tcBorders>
              <w:top w:val="nil"/>
              <w:left w:val="nil"/>
              <w:bottom w:val="single" w:sz="4" w:space="0" w:color="4472C4"/>
              <w:right w:val="single" w:sz="4" w:space="0" w:color="4472C4"/>
            </w:tcBorders>
            <w:shd w:val="clear" w:color="auto" w:fill="auto"/>
            <w:noWrap/>
            <w:vAlign w:val="center"/>
            <w:hideMark/>
          </w:tcPr>
          <w:p w14:paraId="1E5FB2F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862B38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867" w:type="dxa"/>
            <w:tcBorders>
              <w:top w:val="nil"/>
              <w:left w:val="nil"/>
              <w:bottom w:val="single" w:sz="4" w:space="0" w:color="4472C4"/>
              <w:right w:val="single" w:sz="4" w:space="0" w:color="4472C4"/>
            </w:tcBorders>
            <w:shd w:val="clear" w:color="auto" w:fill="auto"/>
            <w:vAlign w:val="center"/>
            <w:hideMark/>
          </w:tcPr>
          <w:p w14:paraId="5D8D580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127690D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99F0D2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15C764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0434FDED" w14:textId="77777777" w:rsidTr="00DF76FB">
        <w:trPr>
          <w:trHeight w:val="16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7D28FC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3594" w:type="dxa"/>
            <w:tcBorders>
              <w:top w:val="nil"/>
              <w:left w:val="nil"/>
              <w:bottom w:val="single" w:sz="4" w:space="0" w:color="4472C4"/>
              <w:right w:val="single" w:sz="4" w:space="0" w:color="4472C4"/>
            </w:tcBorders>
            <w:shd w:val="clear" w:color="D9E1F2" w:fill="D9E1F2"/>
            <w:vAlign w:val="bottom"/>
            <w:hideMark/>
          </w:tcPr>
          <w:p w14:paraId="13E34D9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Skoroszyt zawieszany plastikowy A4  miękki, z otworami do segregatora , 10 szt./op., różne kolory, wymiary: 225x305mm, wpinany do segregatora, kieszonka umożliwiająca wymianę paska, strona przednia przezroczysta - grubość 120ľm, strona tylna kolorowa - grubość 180ľm</w:t>
            </w:r>
          </w:p>
        </w:tc>
        <w:tc>
          <w:tcPr>
            <w:tcW w:w="1641" w:type="dxa"/>
            <w:tcBorders>
              <w:top w:val="nil"/>
              <w:left w:val="nil"/>
              <w:bottom w:val="single" w:sz="4" w:space="0" w:color="4472C4"/>
              <w:right w:val="single" w:sz="4" w:space="0" w:color="4472C4"/>
            </w:tcBorders>
            <w:shd w:val="clear" w:color="D9E1F2" w:fill="D9E1F2"/>
            <w:noWrap/>
            <w:vAlign w:val="center"/>
            <w:hideMark/>
          </w:tcPr>
          <w:p w14:paraId="12237FF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6F08A0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867" w:type="dxa"/>
            <w:tcBorders>
              <w:top w:val="nil"/>
              <w:left w:val="nil"/>
              <w:bottom w:val="single" w:sz="4" w:space="0" w:color="4472C4"/>
              <w:right w:val="single" w:sz="4" w:space="0" w:color="4472C4"/>
            </w:tcBorders>
            <w:shd w:val="clear" w:color="D9E1F2" w:fill="D9E1F2"/>
            <w:vAlign w:val="center"/>
            <w:hideMark/>
          </w:tcPr>
          <w:p w14:paraId="04EC3F4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76456A7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012ADA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479D9A4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22E8053" w14:textId="77777777" w:rsidTr="00DF76FB">
        <w:trPr>
          <w:trHeight w:val="81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FFE15E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19</w:t>
            </w:r>
          </w:p>
        </w:tc>
        <w:tc>
          <w:tcPr>
            <w:tcW w:w="3594" w:type="dxa"/>
            <w:tcBorders>
              <w:top w:val="nil"/>
              <w:left w:val="nil"/>
              <w:bottom w:val="single" w:sz="4" w:space="0" w:color="4472C4"/>
              <w:right w:val="single" w:sz="4" w:space="0" w:color="4472C4"/>
            </w:tcBorders>
            <w:shd w:val="clear" w:color="auto" w:fill="auto"/>
            <w:vAlign w:val="bottom"/>
            <w:hideMark/>
          </w:tcPr>
          <w:p w14:paraId="519C4B70"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auto" w:fill="auto"/>
            <w:noWrap/>
            <w:vAlign w:val="center"/>
            <w:hideMark/>
          </w:tcPr>
          <w:p w14:paraId="7406EAD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86B39A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867" w:type="dxa"/>
            <w:tcBorders>
              <w:top w:val="nil"/>
              <w:left w:val="nil"/>
              <w:bottom w:val="single" w:sz="4" w:space="0" w:color="4472C4"/>
              <w:right w:val="single" w:sz="4" w:space="0" w:color="4472C4"/>
            </w:tcBorders>
            <w:shd w:val="clear" w:color="auto" w:fill="auto"/>
            <w:vAlign w:val="center"/>
            <w:hideMark/>
          </w:tcPr>
          <w:p w14:paraId="5490957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c>
          <w:tcPr>
            <w:tcW w:w="1571" w:type="dxa"/>
            <w:tcBorders>
              <w:top w:val="nil"/>
              <w:left w:val="nil"/>
              <w:bottom w:val="single" w:sz="4" w:space="0" w:color="4472C4"/>
              <w:right w:val="single" w:sz="4" w:space="0" w:color="4472C4"/>
            </w:tcBorders>
            <w:shd w:val="clear" w:color="auto" w:fill="auto"/>
            <w:vAlign w:val="center"/>
            <w:hideMark/>
          </w:tcPr>
          <w:p w14:paraId="49C2B41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D84E47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7E3CEBC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E86EAED" w14:textId="77777777" w:rsidTr="00DF76FB">
        <w:trPr>
          <w:trHeight w:val="19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CFD9ED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359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C3317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Teczka harmonijkowa A4 o wymiarach 33,3x23,5x3cm z 13 przegródkami z gumką, Posiada 13 przegródek składanych w harmonijkę. Przegródki są z indeksem dla większej przejrzystości i łatwego segregowania. Kolorowe etykiety do indeksów znajdują się w zestawie. Zamykana na gumkę. Kolor fioletowy.</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334C814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908A11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7B17D0F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5BB8214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1E20F7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187729A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F9F6B43"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8EF637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3594" w:type="dxa"/>
            <w:tcBorders>
              <w:top w:val="single" w:sz="4" w:space="0" w:color="4472C4"/>
              <w:left w:val="nil"/>
              <w:bottom w:val="single" w:sz="4" w:space="0" w:color="4472C4"/>
              <w:right w:val="single" w:sz="4" w:space="0" w:color="4472C4"/>
            </w:tcBorders>
            <w:shd w:val="clear" w:color="auto" w:fill="auto"/>
            <w:hideMark/>
          </w:tcPr>
          <w:p w14:paraId="62C765C7"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zakładki indeksujące samoprzylepne mix kolorów, 12x40 mm, 10512, 48 szt./op.</w:t>
            </w:r>
          </w:p>
        </w:tc>
        <w:tc>
          <w:tcPr>
            <w:tcW w:w="1641" w:type="dxa"/>
            <w:tcBorders>
              <w:top w:val="nil"/>
              <w:left w:val="nil"/>
              <w:bottom w:val="single" w:sz="4" w:space="0" w:color="4472C4"/>
              <w:right w:val="single" w:sz="4" w:space="0" w:color="4472C4"/>
            </w:tcBorders>
            <w:shd w:val="clear" w:color="auto" w:fill="auto"/>
            <w:noWrap/>
            <w:vAlign w:val="center"/>
            <w:hideMark/>
          </w:tcPr>
          <w:p w14:paraId="1698812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3A054D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auto" w:fill="auto"/>
            <w:vAlign w:val="center"/>
            <w:hideMark/>
          </w:tcPr>
          <w:p w14:paraId="68E2BBF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5D524EF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9AB6DA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009BAF4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0D360FF" w14:textId="77777777" w:rsidTr="00DF76FB">
        <w:trPr>
          <w:trHeight w:val="16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1E2E5F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3594" w:type="dxa"/>
            <w:tcBorders>
              <w:top w:val="nil"/>
              <w:left w:val="nil"/>
              <w:bottom w:val="single" w:sz="4" w:space="0" w:color="4472C4"/>
              <w:right w:val="single" w:sz="4" w:space="0" w:color="4472C4"/>
            </w:tcBorders>
            <w:shd w:val="clear" w:color="D9E1F2" w:fill="D9E1F2"/>
            <w:hideMark/>
          </w:tcPr>
          <w:p w14:paraId="089C5CFE" w14:textId="7919A72A"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Koperty C4 białe, samoprzylepne, mieszczące A4,     Rozmiary: 229 x 324 mm</w:t>
            </w:r>
            <w:r>
              <w:rPr>
                <w:rFonts w:ascii="Source Sans Pro" w:hAnsi="Source Sans Pro" w:cs="Calibri"/>
                <w:color w:val="000000"/>
                <w:sz w:val="18"/>
                <w:szCs w:val="18"/>
              </w:rPr>
              <w:br/>
              <w:t xml:space="preserve">    Format: C4</w:t>
            </w:r>
            <w:r>
              <w:rPr>
                <w:rFonts w:ascii="Source Sans Pro" w:hAnsi="Source Sans Pro" w:cs="Calibri"/>
                <w:color w:val="000000"/>
                <w:sz w:val="18"/>
                <w:szCs w:val="18"/>
              </w:rPr>
              <w:br/>
              <w:t xml:space="preserve">    Gramatura: 90 g/m²</w:t>
            </w:r>
            <w:r>
              <w:rPr>
                <w:rFonts w:ascii="Source Sans Pro" w:hAnsi="Source Sans Pro" w:cs="Calibri"/>
                <w:color w:val="000000"/>
                <w:sz w:val="18"/>
                <w:szCs w:val="18"/>
              </w:rPr>
              <w:br/>
              <w:t xml:space="preserve">    Rodzaj zamknięcia: SK – samoprzylepne</w:t>
            </w:r>
            <w:r>
              <w:rPr>
                <w:rFonts w:ascii="Source Sans Pro" w:hAnsi="Source Sans Pro" w:cs="Calibri"/>
                <w:color w:val="000000"/>
                <w:sz w:val="18"/>
                <w:szCs w:val="18"/>
              </w:rPr>
              <w:br/>
              <w:t xml:space="preserve">    Opakowanie zbiorcze: 250 szt.</w:t>
            </w:r>
            <w:r>
              <w:rPr>
                <w:rFonts w:ascii="Source Sans Pro" w:hAnsi="Source Sans Pro" w:cs="Calibri"/>
                <w:color w:val="000000"/>
                <w:sz w:val="18"/>
                <w:szCs w:val="18"/>
              </w:rPr>
              <w:br/>
              <w:t xml:space="preserve">    Kolor: biały</w:t>
            </w:r>
            <w:r w:rsidR="00DF76FB">
              <w:rPr>
                <w:rFonts w:ascii="Source Sans Pro" w:hAnsi="Source Sans Pro" w:cs="Calibri"/>
                <w:color w:val="000000"/>
                <w:sz w:val="18"/>
                <w:szCs w:val="18"/>
              </w:rPr>
              <w:t>, bez okienka</w:t>
            </w:r>
          </w:p>
        </w:tc>
        <w:tc>
          <w:tcPr>
            <w:tcW w:w="1641" w:type="dxa"/>
            <w:tcBorders>
              <w:top w:val="nil"/>
              <w:left w:val="nil"/>
              <w:bottom w:val="single" w:sz="4" w:space="0" w:color="4472C4"/>
              <w:right w:val="single" w:sz="4" w:space="0" w:color="4472C4"/>
            </w:tcBorders>
            <w:shd w:val="clear" w:color="D9E1F2" w:fill="D9E1F2"/>
            <w:noWrap/>
            <w:vAlign w:val="center"/>
            <w:hideMark/>
          </w:tcPr>
          <w:p w14:paraId="71A83B3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DF476A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D9E1F2" w:fill="D9E1F2"/>
            <w:vAlign w:val="center"/>
            <w:hideMark/>
          </w:tcPr>
          <w:p w14:paraId="067813F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47A2F93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240ABC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160B76A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230B8EB"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83CF4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3594" w:type="dxa"/>
            <w:tcBorders>
              <w:top w:val="nil"/>
              <w:left w:val="nil"/>
              <w:bottom w:val="single" w:sz="4" w:space="0" w:color="4472C4"/>
              <w:right w:val="single" w:sz="4" w:space="0" w:color="4472C4"/>
            </w:tcBorders>
            <w:shd w:val="clear" w:color="auto" w:fill="auto"/>
            <w:hideMark/>
          </w:tcPr>
          <w:p w14:paraId="3574E366"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Korektor w taśmie 4,2 mm x10m, do korekcji centralnej </w:t>
            </w:r>
          </w:p>
        </w:tc>
        <w:tc>
          <w:tcPr>
            <w:tcW w:w="1641" w:type="dxa"/>
            <w:tcBorders>
              <w:top w:val="nil"/>
              <w:left w:val="nil"/>
              <w:bottom w:val="single" w:sz="4" w:space="0" w:color="4472C4"/>
              <w:right w:val="single" w:sz="4" w:space="0" w:color="4472C4"/>
            </w:tcBorders>
            <w:shd w:val="clear" w:color="auto" w:fill="auto"/>
            <w:noWrap/>
            <w:vAlign w:val="center"/>
            <w:hideMark/>
          </w:tcPr>
          <w:p w14:paraId="6044871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FFF385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auto" w:fill="auto"/>
            <w:vAlign w:val="center"/>
            <w:hideMark/>
          </w:tcPr>
          <w:p w14:paraId="3D20A01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27AB822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9ADEC0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2045007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9FA2761"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232CC5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3594" w:type="dxa"/>
            <w:tcBorders>
              <w:top w:val="nil"/>
              <w:left w:val="nil"/>
              <w:bottom w:val="single" w:sz="4" w:space="0" w:color="4472C4"/>
              <w:right w:val="single" w:sz="4" w:space="0" w:color="4472C4"/>
            </w:tcBorders>
            <w:shd w:val="clear" w:color="D9E1F2" w:fill="D9E1F2"/>
            <w:hideMark/>
          </w:tcPr>
          <w:p w14:paraId="21D6E015"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Taśma klejąca biurowa matowa 19 mm x33m, mleczna</w:t>
            </w:r>
          </w:p>
        </w:tc>
        <w:tc>
          <w:tcPr>
            <w:tcW w:w="1641" w:type="dxa"/>
            <w:tcBorders>
              <w:top w:val="nil"/>
              <w:left w:val="nil"/>
              <w:bottom w:val="single" w:sz="4" w:space="0" w:color="4472C4"/>
              <w:right w:val="single" w:sz="4" w:space="0" w:color="4472C4"/>
            </w:tcBorders>
            <w:shd w:val="clear" w:color="D9E1F2" w:fill="D9E1F2"/>
            <w:noWrap/>
            <w:vAlign w:val="center"/>
            <w:hideMark/>
          </w:tcPr>
          <w:p w14:paraId="4B5F467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11E3B7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D9E1F2" w:fill="D9E1F2"/>
            <w:vAlign w:val="center"/>
            <w:hideMark/>
          </w:tcPr>
          <w:p w14:paraId="1FDBF29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53F7353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DC18A6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14E82C5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B127BAB"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CC56DE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3594" w:type="dxa"/>
            <w:tcBorders>
              <w:top w:val="nil"/>
              <w:left w:val="nil"/>
              <w:bottom w:val="single" w:sz="4" w:space="0" w:color="4472C4"/>
              <w:right w:val="single" w:sz="4" w:space="0" w:color="4472C4"/>
            </w:tcBorders>
            <w:shd w:val="clear" w:color="auto" w:fill="auto"/>
            <w:hideMark/>
          </w:tcPr>
          <w:p w14:paraId="3D173E6B"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Taśma dwustronnie klejąca, przezroczysta na podajniku, 12 mm x 6.3 M</w:t>
            </w:r>
          </w:p>
        </w:tc>
        <w:tc>
          <w:tcPr>
            <w:tcW w:w="1641" w:type="dxa"/>
            <w:tcBorders>
              <w:top w:val="nil"/>
              <w:left w:val="nil"/>
              <w:bottom w:val="single" w:sz="4" w:space="0" w:color="4472C4"/>
              <w:right w:val="single" w:sz="4" w:space="0" w:color="4472C4"/>
            </w:tcBorders>
            <w:shd w:val="clear" w:color="auto" w:fill="auto"/>
            <w:noWrap/>
            <w:vAlign w:val="center"/>
            <w:hideMark/>
          </w:tcPr>
          <w:p w14:paraId="3FC26B8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0A51AE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auto" w:fill="auto"/>
            <w:vAlign w:val="center"/>
            <w:hideMark/>
          </w:tcPr>
          <w:p w14:paraId="7904D99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4A1D5ED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3CCFD7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4A243BA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C5F0FA5"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F1F39D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26</w:t>
            </w:r>
          </w:p>
        </w:tc>
        <w:tc>
          <w:tcPr>
            <w:tcW w:w="359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BF9F9F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Taśma klejąca w pudełku; wymiary 19 mm x 33 mm</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2FF6656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A9DB60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867" w:type="dxa"/>
            <w:tcBorders>
              <w:top w:val="nil"/>
              <w:left w:val="nil"/>
              <w:bottom w:val="single" w:sz="4" w:space="0" w:color="4472C4"/>
              <w:right w:val="single" w:sz="4" w:space="0" w:color="4472C4"/>
            </w:tcBorders>
            <w:shd w:val="clear" w:color="D9E1F2" w:fill="D9E1F2"/>
            <w:vAlign w:val="center"/>
            <w:hideMark/>
          </w:tcPr>
          <w:p w14:paraId="2F5D038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c>
          <w:tcPr>
            <w:tcW w:w="1571" w:type="dxa"/>
            <w:tcBorders>
              <w:top w:val="nil"/>
              <w:left w:val="nil"/>
              <w:bottom w:val="single" w:sz="4" w:space="0" w:color="4472C4"/>
              <w:right w:val="single" w:sz="4" w:space="0" w:color="4472C4"/>
            </w:tcBorders>
            <w:shd w:val="clear" w:color="D9E1F2" w:fill="D9E1F2"/>
            <w:vAlign w:val="center"/>
            <w:hideMark/>
          </w:tcPr>
          <w:p w14:paraId="1E5E56B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430CB0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7EE96F4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C3F223F"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5E81BC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3594" w:type="dxa"/>
            <w:tcBorders>
              <w:top w:val="single" w:sz="4" w:space="0" w:color="4472C4"/>
              <w:left w:val="nil"/>
              <w:bottom w:val="single" w:sz="4" w:space="0" w:color="4472C4"/>
              <w:right w:val="single" w:sz="4" w:space="0" w:color="4472C4"/>
            </w:tcBorders>
            <w:shd w:val="clear" w:color="auto" w:fill="auto"/>
            <w:hideMark/>
          </w:tcPr>
          <w:p w14:paraId="747DD41D"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Zakładki indeksujące samoprzylepne foliowe 45x12 mm, 5 kolorów neonowych, 5x25 szt. 5 neonowych kolorów po 25 zakładek. Rozmiar zakładki: 45x12 mm. Wykonane z folii PET.</w:t>
            </w:r>
          </w:p>
        </w:tc>
        <w:tc>
          <w:tcPr>
            <w:tcW w:w="1641" w:type="dxa"/>
            <w:tcBorders>
              <w:top w:val="nil"/>
              <w:left w:val="nil"/>
              <w:bottom w:val="single" w:sz="4" w:space="0" w:color="4472C4"/>
              <w:right w:val="single" w:sz="4" w:space="0" w:color="4472C4"/>
            </w:tcBorders>
            <w:shd w:val="clear" w:color="auto" w:fill="auto"/>
            <w:noWrap/>
            <w:vAlign w:val="center"/>
            <w:hideMark/>
          </w:tcPr>
          <w:p w14:paraId="1A3F594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B51565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867" w:type="dxa"/>
            <w:tcBorders>
              <w:top w:val="nil"/>
              <w:left w:val="nil"/>
              <w:bottom w:val="single" w:sz="4" w:space="0" w:color="4472C4"/>
              <w:right w:val="single" w:sz="4" w:space="0" w:color="4472C4"/>
            </w:tcBorders>
            <w:shd w:val="clear" w:color="auto" w:fill="auto"/>
            <w:vAlign w:val="center"/>
            <w:hideMark/>
          </w:tcPr>
          <w:p w14:paraId="4A6ABF2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7C34B3D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CE4AD3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3BD66DC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4F416F7D" w14:textId="77777777" w:rsidTr="00DF76FB">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D119D6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3594" w:type="dxa"/>
            <w:tcBorders>
              <w:top w:val="nil"/>
              <w:left w:val="nil"/>
              <w:bottom w:val="single" w:sz="4" w:space="0" w:color="4472C4"/>
              <w:right w:val="single" w:sz="4" w:space="0" w:color="4472C4"/>
            </w:tcBorders>
            <w:shd w:val="clear" w:color="D9E1F2" w:fill="D9E1F2"/>
            <w:hideMark/>
          </w:tcPr>
          <w:p w14:paraId="77CF91EA"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Zakładki indeksujące samoprzylepne  strzałki 4 kolory, 45x12 mm, 5x25 szt., 5 neonowych kolorów po 25 zakładek w kształcie strzałki rozmiar zakładki: 45 x 12 mm wykonane z folii</w:t>
            </w:r>
          </w:p>
        </w:tc>
        <w:tc>
          <w:tcPr>
            <w:tcW w:w="1641" w:type="dxa"/>
            <w:tcBorders>
              <w:top w:val="nil"/>
              <w:left w:val="nil"/>
              <w:bottom w:val="single" w:sz="4" w:space="0" w:color="4472C4"/>
              <w:right w:val="single" w:sz="4" w:space="0" w:color="4472C4"/>
            </w:tcBorders>
            <w:shd w:val="clear" w:color="D9E1F2" w:fill="D9E1F2"/>
            <w:noWrap/>
            <w:vAlign w:val="center"/>
            <w:hideMark/>
          </w:tcPr>
          <w:p w14:paraId="711DABA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A4E0F7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867" w:type="dxa"/>
            <w:tcBorders>
              <w:top w:val="nil"/>
              <w:left w:val="nil"/>
              <w:bottom w:val="single" w:sz="4" w:space="0" w:color="4472C4"/>
              <w:right w:val="single" w:sz="4" w:space="0" w:color="4472C4"/>
            </w:tcBorders>
            <w:shd w:val="clear" w:color="D9E1F2" w:fill="D9E1F2"/>
            <w:vAlign w:val="center"/>
            <w:hideMark/>
          </w:tcPr>
          <w:p w14:paraId="3FB30E5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5339BA2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8A6695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3250BC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D1C44E3" w14:textId="77777777" w:rsidTr="00DF76FB">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C5EEFF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3594" w:type="dxa"/>
            <w:tcBorders>
              <w:top w:val="nil"/>
              <w:left w:val="nil"/>
              <w:bottom w:val="single" w:sz="4" w:space="0" w:color="4472C4"/>
              <w:right w:val="single" w:sz="4" w:space="0" w:color="4472C4"/>
            </w:tcBorders>
            <w:shd w:val="clear" w:color="auto" w:fill="auto"/>
            <w:vAlign w:val="bottom"/>
            <w:hideMark/>
          </w:tcPr>
          <w:p w14:paraId="0128C39B" w14:textId="2C4DB45B"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Zszywki Standard 10/4 1M, Zszywki wykonane z miękkiego drutu zapewniającego komfort przy zszywaniu do 10 kartek papieru</w:t>
            </w:r>
            <w:r w:rsidR="00DF76FB">
              <w:rPr>
                <w:rFonts w:ascii="Source Sans Pro" w:hAnsi="Source Sans Pro" w:cs="Calibri"/>
                <w:color w:val="000000"/>
                <w:sz w:val="18"/>
                <w:szCs w:val="18"/>
              </w:rPr>
              <w:t>, 1000 sztuk w opakowaniu</w:t>
            </w:r>
          </w:p>
        </w:tc>
        <w:tc>
          <w:tcPr>
            <w:tcW w:w="1641" w:type="dxa"/>
            <w:tcBorders>
              <w:top w:val="nil"/>
              <w:left w:val="nil"/>
              <w:bottom w:val="single" w:sz="4" w:space="0" w:color="4472C4"/>
              <w:right w:val="single" w:sz="4" w:space="0" w:color="4472C4"/>
            </w:tcBorders>
            <w:shd w:val="clear" w:color="auto" w:fill="auto"/>
            <w:noWrap/>
            <w:vAlign w:val="center"/>
            <w:hideMark/>
          </w:tcPr>
          <w:p w14:paraId="13E4C1D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9EE09B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867" w:type="dxa"/>
            <w:tcBorders>
              <w:top w:val="nil"/>
              <w:left w:val="nil"/>
              <w:bottom w:val="single" w:sz="4" w:space="0" w:color="4472C4"/>
              <w:right w:val="single" w:sz="4" w:space="0" w:color="4472C4"/>
            </w:tcBorders>
            <w:shd w:val="clear" w:color="auto" w:fill="auto"/>
            <w:vAlign w:val="center"/>
            <w:hideMark/>
          </w:tcPr>
          <w:p w14:paraId="4BF85D7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12261FB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B9C14A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0DD26FE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06F3423" w14:textId="77777777" w:rsidTr="00DF76FB">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08BB35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3594" w:type="dxa"/>
            <w:tcBorders>
              <w:top w:val="nil"/>
              <w:left w:val="nil"/>
              <w:bottom w:val="single" w:sz="4" w:space="0" w:color="4472C4"/>
              <w:right w:val="single" w:sz="4" w:space="0" w:color="4472C4"/>
            </w:tcBorders>
            <w:shd w:val="clear" w:color="D9E1F2" w:fill="D9E1F2"/>
            <w:vAlign w:val="bottom"/>
            <w:hideMark/>
          </w:tcPr>
          <w:p w14:paraId="2A6C32FA"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Kołobrulion B5, 100 kartek, kratka 90g, przekładki PP, zaokrąglone rogi. W środki 3 grube i gładkie przekładki. Okładka wykonana z polipropylenu. Sygnowane kartki z mikroperforacją i otworami do segregatora. Podwójna spirala zamykana. </w:t>
            </w:r>
          </w:p>
        </w:tc>
        <w:tc>
          <w:tcPr>
            <w:tcW w:w="1641" w:type="dxa"/>
            <w:tcBorders>
              <w:top w:val="nil"/>
              <w:left w:val="nil"/>
              <w:bottom w:val="single" w:sz="4" w:space="0" w:color="4472C4"/>
              <w:right w:val="single" w:sz="4" w:space="0" w:color="4472C4"/>
            </w:tcBorders>
            <w:shd w:val="clear" w:color="D9E1F2" w:fill="D9E1F2"/>
            <w:noWrap/>
            <w:vAlign w:val="center"/>
            <w:hideMark/>
          </w:tcPr>
          <w:p w14:paraId="13EC6BE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FF4308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D9E1F2" w:fill="D9E1F2"/>
            <w:vAlign w:val="center"/>
            <w:hideMark/>
          </w:tcPr>
          <w:p w14:paraId="05F7241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7530F0F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198B5F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0A8A230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BB74C8E"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530061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31</w:t>
            </w:r>
          </w:p>
        </w:tc>
        <w:tc>
          <w:tcPr>
            <w:tcW w:w="3594" w:type="dxa"/>
            <w:tcBorders>
              <w:top w:val="nil"/>
              <w:left w:val="nil"/>
              <w:bottom w:val="single" w:sz="4" w:space="0" w:color="4472C4"/>
              <w:right w:val="single" w:sz="4" w:space="0" w:color="4472C4"/>
            </w:tcBorders>
            <w:shd w:val="clear" w:color="auto" w:fill="auto"/>
            <w:vAlign w:val="bottom"/>
            <w:hideMark/>
          </w:tcPr>
          <w:p w14:paraId="25BB0D65"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Poduszka ortopedyczna pod plecy do fotela </w:t>
            </w:r>
            <w:proofErr w:type="spellStart"/>
            <w:r w:rsidRPr="0031763D">
              <w:rPr>
                <w:rFonts w:ascii="Source Sans Pro" w:hAnsi="Source Sans Pro" w:cs="Calibri"/>
                <w:color w:val="000000"/>
                <w:sz w:val="18"/>
                <w:szCs w:val="18"/>
              </w:rPr>
              <w:t>biuroweg</w:t>
            </w:r>
            <w:proofErr w:type="spellEnd"/>
            <w:r w:rsidRPr="0031763D">
              <w:rPr>
                <w:rFonts w:ascii="Source Sans Pro" w:hAnsi="Source Sans Pro" w:cs="Calibri"/>
                <w:color w:val="000000"/>
                <w:sz w:val="18"/>
                <w:szCs w:val="18"/>
              </w:rPr>
              <w:t xml:space="preserve">. Niska poduszka lędźwiowa z pamięcią kształtu. Materiał = pianka poliuretanowa </w:t>
            </w:r>
            <w:proofErr w:type="spellStart"/>
            <w:r w:rsidRPr="0031763D">
              <w:rPr>
                <w:rFonts w:ascii="Source Sans Pro" w:hAnsi="Source Sans Pro" w:cs="Calibri"/>
                <w:color w:val="000000"/>
                <w:sz w:val="18"/>
                <w:szCs w:val="18"/>
              </w:rPr>
              <w:t>wiskoelastyczna</w:t>
            </w:r>
            <w:proofErr w:type="spellEnd"/>
            <w:r w:rsidRPr="0031763D">
              <w:rPr>
                <w:rFonts w:ascii="Source Sans Pro" w:hAnsi="Source Sans Pro" w:cs="Calibri"/>
                <w:color w:val="000000"/>
                <w:sz w:val="18"/>
                <w:szCs w:val="18"/>
              </w:rPr>
              <w:t xml:space="preserve">, materiał </w:t>
            </w:r>
            <w:proofErr w:type="spellStart"/>
            <w:r w:rsidRPr="0031763D">
              <w:rPr>
                <w:rFonts w:ascii="Source Sans Pro" w:hAnsi="Source Sans Pro" w:cs="Calibri"/>
                <w:color w:val="000000"/>
                <w:sz w:val="18"/>
                <w:szCs w:val="18"/>
              </w:rPr>
              <w:t>poszewski</w:t>
            </w:r>
            <w:proofErr w:type="spellEnd"/>
            <w:r w:rsidRPr="0031763D">
              <w:rPr>
                <w:rFonts w:ascii="Source Sans Pro" w:hAnsi="Source Sans Pro" w:cs="Calibri"/>
                <w:color w:val="000000"/>
                <w:sz w:val="18"/>
                <w:szCs w:val="18"/>
              </w:rPr>
              <w:t>: 75% bawełna, 25% poliester. Wymiary: 35 x 31 x 12 cm, Gęstość: 55 kg/m3,</w:t>
            </w:r>
          </w:p>
          <w:p w14:paraId="13FDB1C9"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Wymogiem jest, aby poduszka posiadała możliwość zamocowania jej na fotelu biurowym gumką elastyczną lub zapięciem. Materiał: bawełna, zdejmowany pokrowiec z możliwością prania, materiał hipoalergiczny rozmiary: około: 44cm x 38cm x 12cm z tolerancją +- 3 cm</w:t>
            </w:r>
          </w:p>
          <w:p w14:paraId="4E65B4FC" w14:textId="069A3A8C" w:rsidR="00DF76FB" w:rsidRPr="00DF76FB"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Preferowany kolor: czarny, szary, niebieski, granatowy.</w:t>
            </w:r>
          </w:p>
        </w:tc>
        <w:tc>
          <w:tcPr>
            <w:tcW w:w="1641" w:type="dxa"/>
            <w:tcBorders>
              <w:top w:val="nil"/>
              <w:left w:val="nil"/>
              <w:bottom w:val="single" w:sz="4" w:space="0" w:color="4472C4"/>
              <w:right w:val="single" w:sz="4" w:space="0" w:color="4472C4"/>
            </w:tcBorders>
            <w:shd w:val="clear" w:color="auto" w:fill="auto"/>
            <w:noWrap/>
            <w:vAlign w:val="center"/>
            <w:hideMark/>
          </w:tcPr>
          <w:p w14:paraId="2EDCF6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DE197C6" w14:textId="58CD944B" w:rsidR="00260CF1" w:rsidRDefault="00DF76FB">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028882C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4A0E3C9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F37A2C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346CC46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32306B3"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200B2B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3594" w:type="dxa"/>
            <w:tcBorders>
              <w:top w:val="nil"/>
              <w:left w:val="nil"/>
              <w:bottom w:val="single" w:sz="4" w:space="0" w:color="4472C4"/>
              <w:right w:val="single" w:sz="4" w:space="0" w:color="4472C4"/>
            </w:tcBorders>
            <w:shd w:val="clear" w:color="D9E1F2" w:fill="D9E1F2"/>
            <w:vAlign w:val="bottom"/>
            <w:hideMark/>
          </w:tcPr>
          <w:p w14:paraId="7FD4C2C2" w14:textId="26CC2A2C" w:rsidR="00260CF1" w:rsidRPr="00DF76FB" w:rsidRDefault="00260CF1">
            <w:pPr>
              <w:rPr>
                <w:rFonts w:ascii="Source Sans Pro" w:hAnsi="Source Sans Pro" w:cs="Calibri"/>
                <w:color w:val="000000"/>
                <w:sz w:val="18"/>
                <w:szCs w:val="18"/>
              </w:rPr>
            </w:pPr>
            <w:r w:rsidRPr="00DF76FB">
              <w:rPr>
                <w:rFonts w:ascii="Source Sans Pro" w:hAnsi="Source Sans Pro" w:cs="Calibri"/>
                <w:color w:val="000000"/>
                <w:sz w:val="18"/>
                <w:szCs w:val="18"/>
              </w:rPr>
              <w:t>Taśma klejąca przezroczysta (8 sztuk w opakowaniu)</w:t>
            </w:r>
            <w:r w:rsidR="00DF76FB" w:rsidRPr="00DF76FB">
              <w:rPr>
                <w:rFonts w:ascii="Source Sans Pro" w:hAnsi="Source Sans Pro" w:cs="Calibri"/>
                <w:color w:val="000000"/>
                <w:sz w:val="18"/>
                <w:szCs w:val="18"/>
              </w:rPr>
              <w:t>, wymiary 19 mm x33m</w:t>
            </w:r>
          </w:p>
        </w:tc>
        <w:tc>
          <w:tcPr>
            <w:tcW w:w="1641" w:type="dxa"/>
            <w:tcBorders>
              <w:top w:val="nil"/>
              <w:left w:val="nil"/>
              <w:bottom w:val="single" w:sz="4" w:space="0" w:color="4472C4"/>
              <w:right w:val="single" w:sz="4" w:space="0" w:color="4472C4"/>
            </w:tcBorders>
            <w:shd w:val="clear" w:color="D9E1F2" w:fill="D9E1F2"/>
            <w:noWrap/>
            <w:vAlign w:val="center"/>
            <w:hideMark/>
          </w:tcPr>
          <w:p w14:paraId="20409A1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96449E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477341A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2BAAD31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370623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1974711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AFA7AF0"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1C4D33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3594" w:type="dxa"/>
            <w:tcBorders>
              <w:top w:val="nil"/>
              <w:left w:val="nil"/>
              <w:bottom w:val="single" w:sz="4" w:space="0" w:color="4472C4"/>
              <w:right w:val="single" w:sz="4" w:space="0" w:color="4472C4"/>
            </w:tcBorders>
            <w:shd w:val="clear" w:color="auto" w:fill="auto"/>
            <w:vAlign w:val="bottom"/>
            <w:hideMark/>
          </w:tcPr>
          <w:p w14:paraId="46E81583" w14:textId="77777777" w:rsidR="00260CF1" w:rsidRPr="00DF76FB" w:rsidRDefault="00260CF1">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Spinacz biurowy okrągły;  opakowanie zawiera 100 sztuk; rozmiar: 28 mm </w:t>
            </w:r>
          </w:p>
        </w:tc>
        <w:tc>
          <w:tcPr>
            <w:tcW w:w="1641" w:type="dxa"/>
            <w:tcBorders>
              <w:top w:val="nil"/>
              <w:left w:val="nil"/>
              <w:bottom w:val="single" w:sz="4" w:space="0" w:color="4472C4"/>
              <w:right w:val="single" w:sz="4" w:space="0" w:color="4472C4"/>
            </w:tcBorders>
            <w:shd w:val="clear" w:color="auto" w:fill="auto"/>
            <w:noWrap/>
            <w:vAlign w:val="center"/>
            <w:hideMark/>
          </w:tcPr>
          <w:p w14:paraId="508E1A5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694FD4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auto" w:fill="auto"/>
            <w:vAlign w:val="center"/>
            <w:hideMark/>
          </w:tcPr>
          <w:p w14:paraId="4CC4804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297AF42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CF5180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11A8275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AE64B57"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64B41D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34</w:t>
            </w:r>
          </w:p>
        </w:tc>
        <w:tc>
          <w:tcPr>
            <w:tcW w:w="3594" w:type="dxa"/>
            <w:tcBorders>
              <w:top w:val="nil"/>
              <w:left w:val="nil"/>
              <w:bottom w:val="single" w:sz="4" w:space="0" w:color="4472C4"/>
              <w:right w:val="single" w:sz="4" w:space="0" w:color="4472C4"/>
            </w:tcBorders>
            <w:shd w:val="clear" w:color="D9E1F2" w:fill="D9E1F2"/>
            <w:vAlign w:val="bottom"/>
            <w:hideMark/>
          </w:tcPr>
          <w:p w14:paraId="40290036" w14:textId="688D089F" w:rsidR="00260CF1" w:rsidRPr="00DF76FB" w:rsidRDefault="00260CF1">
            <w:pPr>
              <w:rPr>
                <w:rFonts w:ascii="Source Sans Pro" w:hAnsi="Source Sans Pro" w:cs="Calibri"/>
                <w:color w:val="000000"/>
                <w:sz w:val="18"/>
                <w:szCs w:val="18"/>
              </w:rPr>
            </w:pPr>
            <w:r w:rsidRPr="00DF76FB">
              <w:rPr>
                <w:rFonts w:ascii="Source Sans Pro" w:hAnsi="Source Sans Pro" w:cs="Calibri"/>
                <w:color w:val="000000"/>
                <w:sz w:val="18"/>
                <w:szCs w:val="18"/>
              </w:rPr>
              <w:t>KOPERTY B4 3 rozszerzanymi bokami RBD HK BIAŁE bez okienka wym. 250x353x40 mm, samoklejące z paskiem po krótszym boku; gramatura 120-130 g. opakowanie zbiorcze 25 szt.</w:t>
            </w:r>
            <w:r w:rsidR="00DF76FB" w:rsidRPr="00DF76FB">
              <w:rPr>
                <w:rFonts w:ascii="Source Sans Pro" w:hAnsi="Source Sans Pro" w:cs="Calibri"/>
                <w:color w:val="000000"/>
                <w:sz w:val="18"/>
                <w:szCs w:val="18"/>
              </w:rPr>
              <w:t xml:space="preserve"> Bez okienka</w:t>
            </w:r>
          </w:p>
        </w:tc>
        <w:tc>
          <w:tcPr>
            <w:tcW w:w="1641" w:type="dxa"/>
            <w:tcBorders>
              <w:top w:val="nil"/>
              <w:left w:val="nil"/>
              <w:bottom w:val="single" w:sz="4" w:space="0" w:color="4472C4"/>
              <w:right w:val="single" w:sz="4" w:space="0" w:color="4472C4"/>
            </w:tcBorders>
            <w:shd w:val="clear" w:color="D9E1F2" w:fill="D9E1F2"/>
            <w:noWrap/>
            <w:vAlign w:val="center"/>
            <w:hideMark/>
          </w:tcPr>
          <w:p w14:paraId="7FF9F93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3DBD9B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D9E1F2" w:fill="D9E1F2"/>
            <w:vAlign w:val="center"/>
            <w:hideMark/>
          </w:tcPr>
          <w:p w14:paraId="143C878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7127AFB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A8CD46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7BC391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2EADD0C"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FE546B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35</w:t>
            </w:r>
          </w:p>
        </w:tc>
        <w:tc>
          <w:tcPr>
            <w:tcW w:w="3594" w:type="dxa"/>
            <w:tcBorders>
              <w:top w:val="nil"/>
              <w:left w:val="nil"/>
              <w:bottom w:val="single" w:sz="4" w:space="0" w:color="4472C4"/>
              <w:right w:val="single" w:sz="4" w:space="0" w:color="4472C4"/>
            </w:tcBorders>
            <w:shd w:val="clear" w:color="auto" w:fill="auto"/>
            <w:vAlign w:val="bottom"/>
            <w:hideMark/>
          </w:tcPr>
          <w:p w14:paraId="7A79BE96" w14:textId="77777777" w:rsidR="0031763D" w:rsidRDefault="00DF76FB">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Poduszka ortopedyczna pod plecy do fotela </w:t>
            </w:r>
            <w:proofErr w:type="spellStart"/>
            <w:r w:rsidRPr="00DF76FB">
              <w:rPr>
                <w:rFonts w:ascii="Source Sans Pro" w:hAnsi="Source Sans Pro" w:cs="Calibri"/>
                <w:color w:val="000000"/>
                <w:sz w:val="18"/>
                <w:szCs w:val="18"/>
              </w:rPr>
              <w:t>biuroweg</w:t>
            </w:r>
            <w:proofErr w:type="spellEnd"/>
            <w:r w:rsidRPr="00DF76FB">
              <w:rPr>
                <w:rFonts w:ascii="Source Sans Pro" w:hAnsi="Source Sans Pro" w:cs="Calibri"/>
                <w:color w:val="000000"/>
                <w:sz w:val="18"/>
                <w:szCs w:val="18"/>
              </w:rPr>
              <w:t xml:space="preserve">. Niska poduszka lędźwiowa z pamięcią kształtu. Materiał = pianka poliuretanowa </w:t>
            </w:r>
            <w:proofErr w:type="spellStart"/>
            <w:r w:rsidRPr="00DF76FB">
              <w:rPr>
                <w:rFonts w:ascii="Source Sans Pro" w:hAnsi="Source Sans Pro" w:cs="Calibri"/>
                <w:color w:val="000000"/>
                <w:sz w:val="18"/>
                <w:szCs w:val="18"/>
              </w:rPr>
              <w:t>wiskoelastyczna</w:t>
            </w:r>
            <w:proofErr w:type="spellEnd"/>
            <w:r w:rsidRPr="00DF76FB">
              <w:rPr>
                <w:rFonts w:ascii="Source Sans Pro" w:hAnsi="Source Sans Pro" w:cs="Calibri"/>
                <w:color w:val="000000"/>
                <w:sz w:val="18"/>
                <w:szCs w:val="18"/>
              </w:rPr>
              <w:t xml:space="preserve">, materiał </w:t>
            </w:r>
            <w:proofErr w:type="spellStart"/>
            <w:r w:rsidRPr="00DF76FB">
              <w:rPr>
                <w:rFonts w:ascii="Source Sans Pro" w:hAnsi="Source Sans Pro" w:cs="Calibri"/>
                <w:color w:val="000000"/>
                <w:sz w:val="18"/>
                <w:szCs w:val="18"/>
              </w:rPr>
              <w:t>poszewski</w:t>
            </w:r>
            <w:proofErr w:type="spellEnd"/>
            <w:r w:rsidRPr="00DF76FB">
              <w:rPr>
                <w:rFonts w:ascii="Source Sans Pro" w:hAnsi="Source Sans Pro" w:cs="Calibri"/>
                <w:color w:val="000000"/>
                <w:sz w:val="18"/>
                <w:szCs w:val="18"/>
              </w:rPr>
              <w:t>: 75% bawełna, 25% poliester. Wymiary: 35 x 31 x 12 cm, Gęstość: 55 kg/m3,</w:t>
            </w:r>
          </w:p>
          <w:p w14:paraId="044009AA" w14:textId="570A6A57" w:rsidR="0031763D" w:rsidRDefault="0031763D">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Wymogiem jest, aby poduszka posiadała możliwość zamocowania jej na fotelu biurowym gumką elastyczną lub zapięciem. </w:t>
            </w:r>
            <w:r>
              <w:rPr>
                <w:rFonts w:ascii="Source Sans Pro" w:hAnsi="Source Sans Pro" w:cs="Calibri"/>
                <w:color w:val="000000"/>
                <w:sz w:val="18"/>
                <w:szCs w:val="18"/>
              </w:rPr>
              <w:t>M</w:t>
            </w:r>
            <w:r w:rsidRPr="0031763D">
              <w:rPr>
                <w:rFonts w:ascii="Source Sans Pro" w:hAnsi="Source Sans Pro" w:cs="Calibri"/>
                <w:color w:val="000000"/>
                <w:sz w:val="18"/>
                <w:szCs w:val="18"/>
              </w:rPr>
              <w:t xml:space="preserve">ateriał: bawełna, zdejmowany pokrowiec z możliwością prania, materiał </w:t>
            </w:r>
            <w:r w:rsidRPr="0031763D">
              <w:rPr>
                <w:rFonts w:ascii="Source Sans Pro" w:hAnsi="Source Sans Pro" w:cs="Calibri"/>
                <w:color w:val="000000"/>
                <w:sz w:val="18"/>
                <w:szCs w:val="18"/>
              </w:rPr>
              <w:lastRenderedPageBreak/>
              <w:t>hipoalergiczny rozmiary: około: 44cm x 38cm x 12cm z tolerancją +- 3 cm</w:t>
            </w:r>
          </w:p>
          <w:p w14:paraId="49D68291" w14:textId="2FAC2968" w:rsidR="00260CF1" w:rsidRPr="00DF76FB" w:rsidRDefault="0031763D">
            <w:pPr>
              <w:rPr>
                <w:rFonts w:ascii="Source Sans Pro" w:hAnsi="Source Sans Pro" w:cs="Calibri"/>
                <w:color w:val="000000"/>
                <w:sz w:val="18"/>
                <w:szCs w:val="18"/>
              </w:rPr>
            </w:pPr>
            <w:r>
              <w:rPr>
                <w:rFonts w:ascii="Source Sans Pro" w:hAnsi="Source Sans Pro" w:cs="Calibri"/>
                <w:color w:val="000000"/>
                <w:sz w:val="18"/>
                <w:szCs w:val="18"/>
              </w:rPr>
              <w:t>P</w:t>
            </w:r>
            <w:r w:rsidR="00DF76FB" w:rsidRPr="00DF76FB">
              <w:rPr>
                <w:rFonts w:ascii="Source Sans Pro" w:hAnsi="Source Sans Pro" w:cs="Calibri"/>
                <w:color w:val="000000"/>
                <w:sz w:val="18"/>
                <w:szCs w:val="18"/>
              </w:rPr>
              <w:t>referowany kolor: czarny, szary, niebieski, granatowy.</w:t>
            </w:r>
          </w:p>
        </w:tc>
        <w:tc>
          <w:tcPr>
            <w:tcW w:w="1641" w:type="dxa"/>
            <w:tcBorders>
              <w:top w:val="nil"/>
              <w:left w:val="nil"/>
              <w:bottom w:val="single" w:sz="4" w:space="0" w:color="4472C4"/>
              <w:right w:val="single" w:sz="4" w:space="0" w:color="4472C4"/>
            </w:tcBorders>
            <w:shd w:val="clear" w:color="auto" w:fill="auto"/>
            <w:noWrap/>
            <w:vAlign w:val="center"/>
            <w:hideMark/>
          </w:tcPr>
          <w:p w14:paraId="455BD56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 </w:t>
            </w:r>
          </w:p>
        </w:tc>
        <w:tc>
          <w:tcPr>
            <w:tcW w:w="702" w:type="dxa"/>
            <w:tcBorders>
              <w:top w:val="nil"/>
              <w:left w:val="nil"/>
              <w:bottom w:val="single" w:sz="4" w:space="0" w:color="4472C4"/>
              <w:right w:val="single" w:sz="4" w:space="0" w:color="4472C4"/>
            </w:tcBorders>
            <w:shd w:val="clear" w:color="auto" w:fill="auto"/>
            <w:noWrap/>
            <w:vAlign w:val="center"/>
            <w:hideMark/>
          </w:tcPr>
          <w:p w14:paraId="6F16E3B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5C2B347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008836E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4AF4A4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53C18A7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17B5D2B6" w14:textId="77777777" w:rsidTr="00DF76FB">
        <w:trPr>
          <w:trHeight w:val="8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72EE4B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36</w:t>
            </w:r>
          </w:p>
        </w:tc>
        <w:tc>
          <w:tcPr>
            <w:tcW w:w="3594" w:type="dxa"/>
            <w:tcBorders>
              <w:top w:val="nil"/>
              <w:left w:val="nil"/>
              <w:bottom w:val="single" w:sz="4" w:space="0" w:color="4472C4"/>
              <w:right w:val="single" w:sz="4" w:space="0" w:color="4472C4"/>
            </w:tcBorders>
            <w:shd w:val="clear" w:color="D9E1F2" w:fill="D9E1F2"/>
            <w:vAlign w:val="bottom"/>
            <w:hideMark/>
          </w:tcPr>
          <w:p w14:paraId="6D08DB4D"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D9E1F2" w:fill="D9E1F2"/>
            <w:noWrap/>
            <w:vAlign w:val="center"/>
            <w:hideMark/>
          </w:tcPr>
          <w:p w14:paraId="07D21A3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244E34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867" w:type="dxa"/>
            <w:tcBorders>
              <w:top w:val="nil"/>
              <w:left w:val="nil"/>
              <w:bottom w:val="single" w:sz="4" w:space="0" w:color="4472C4"/>
              <w:right w:val="single" w:sz="4" w:space="0" w:color="4472C4"/>
            </w:tcBorders>
            <w:shd w:val="clear" w:color="D9E1F2" w:fill="D9E1F2"/>
            <w:vAlign w:val="center"/>
            <w:hideMark/>
          </w:tcPr>
          <w:p w14:paraId="47D0348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c>
          <w:tcPr>
            <w:tcW w:w="1571" w:type="dxa"/>
            <w:tcBorders>
              <w:top w:val="nil"/>
              <w:left w:val="nil"/>
              <w:bottom w:val="single" w:sz="4" w:space="0" w:color="4472C4"/>
              <w:right w:val="single" w:sz="4" w:space="0" w:color="4472C4"/>
            </w:tcBorders>
            <w:shd w:val="clear" w:color="D9E1F2" w:fill="D9E1F2"/>
            <w:vAlign w:val="center"/>
            <w:hideMark/>
          </w:tcPr>
          <w:p w14:paraId="197CAE3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F340EC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6B28CFB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B7B67C9"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561562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37</w:t>
            </w:r>
          </w:p>
        </w:tc>
        <w:tc>
          <w:tcPr>
            <w:tcW w:w="3594" w:type="dxa"/>
            <w:tcBorders>
              <w:top w:val="nil"/>
              <w:left w:val="nil"/>
              <w:bottom w:val="single" w:sz="4" w:space="0" w:color="4472C4"/>
              <w:right w:val="single" w:sz="4" w:space="0" w:color="4472C4"/>
            </w:tcBorders>
            <w:shd w:val="clear" w:color="auto" w:fill="auto"/>
            <w:vAlign w:val="bottom"/>
            <w:hideMark/>
          </w:tcPr>
          <w:p w14:paraId="7233CFD1" w14:textId="559A9B2A"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Segregator prezentacyjny ofertowy A4 30 mm</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A4, 4RR/16, grzbiet 30 mm, niebieski</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Wymiary: 30x319x253</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16 mm, mechanizm ringowy 4 RR</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 xml:space="preserve">Mieści 140 kartek A4 (80 </w:t>
            </w:r>
            <w:proofErr w:type="spellStart"/>
            <w:r w:rsidR="00DF76FB" w:rsidRPr="00DF76FB">
              <w:rPr>
                <w:rFonts w:ascii="Source Sans Pro" w:hAnsi="Source Sans Pro" w:cs="Calibri"/>
                <w:color w:val="000000"/>
                <w:sz w:val="18"/>
                <w:szCs w:val="18"/>
              </w:rPr>
              <w:t>gsm</w:t>
            </w:r>
            <w:proofErr w:type="spellEnd"/>
            <w:r w:rsidR="00DF76FB" w:rsidRPr="00DF76FB">
              <w:rPr>
                <w:rFonts w:ascii="Source Sans Pro" w:hAnsi="Source Sans Pro" w:cs="Calibri"/>
                <w:color w:val="000000"/>
                <w:sz w:val="18"/>
                <w:szCs w:val="18"/>
              </w:rPr>
              <w:t>)</w:t>
            </w:r>
            <w:r w:rsidR="00DF76FB">
              <w:t xml:space="preserve"> </w:t>
            </w:r>
            <w:r w:rsidR="00DF76FB" w:rsidRPr="00DF76FB">
              <w:rPr>
                <w:rFonts w:ascii="Source Sans Pro" w:hAnsi="Source Sans Pro" w:cs="Calibri"/>
                <w:color w:val="000000"/>
                <w:sz w:val="18"/>
                <w:szCs w:val="18"/>
              </w:rPr>
              <w:t>Segregator ofertowy ze skóropodobnym tłoczeniem, laminowany po obu stronach przyjazną dla środowiska folią polipropylenową (PP), zgrzewaną na krawędziach dla uzyskania gładkiej powierzchni, bez pęcherzyków powietrza i pofałdowań.</w:t>
            </w:r>
          </w:p>
        </w:tc>
        <w:tc>
          <w:tcPr>
            <w:tcW w:w="1641" w:type="dxa"/>
            <w:tcBorders>
              <w:top w:val="nil"/>
              <w:left w:val="nil"/>
              <w:bottom w:val="single" w:sz="4" w:space="0" w:color="4472C4"/>
              <w:right w:val="single" w:sz="4" w:space="0" w:color="4472C4"/>
            </w:tcBorders>
            <w:shd w:val="clear" w:color="auto" w:fill="auto"/>
            <w:noWrap/>
            <w:vAlign w:val="center"/>
            <w:hideMark/>
          </w:tcPr>
          <w:p w14:paraId="48B86C1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617FFE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867" w:type="dxa"/>
            <w:tcBorders>
              <w:top w:val="nil"/>
              <w:left w:val="nil"/>
              <w:bottom w:val="single" w:sz="4" w:space="0" w:color="4472C4"/>
              <w:right w:val="single" w:sz="4" w:space="0" w:color="4472C4"/>
            </w:tcBorders>
            <w:shd w:val="clear" w:color="auto" w:fill="auto"/>
            <w:vAlign w:val="center"/>
            <w:hideMark/>
          </w:tcPr>
          <w:p w14:paraId="41C2292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50B2636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69C989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2096FD2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66D7427"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8496BF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38</w:t>
            </w:r>
          </w:p>
        </w:tc>
        <w:tc>
          <w:tcPr>
            <w:tcW w:w="3594" w:type="dxa"/>
            <w:tcBorders>
              <w:top w:val="nil"/>
              <w:left w:val="nil"/>
              <w:bottom w:val="single" w:sz="4" w:space="0" w:color="4472C4"/>
              <w:right w:val="single" w:sz="4" w:space="0" w:color="4472C4"/>
            </w:tcBorders>
            <w:shd w:val="clear" w:color="D9E1F2" w:fill="D9E1F2"/>
            <w:vAlign w:val="bottom"/>
            <w:hideMark/>
          </w:tcPr>
          <w:p w14:paraId="23BF32A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Teczka z gumką A4 lakierowana – opakowanie po 10 szt.  w mix kolorów</w:t>
            </w:r>
          </w:p>
        </w:tc>
        <w:tc>
          <w:tcPr>
            <w:tcW w:w="1641" w:type="dxa"/>
            <w:tcBorders>
              <w:top w:val="nil"/>
              <w:left w:val="nil"/>
              <w:bottom w:val="single" w:sz="4" w:space="0" w:color="4472C4"/>
              <w:right w:val="single" w:sz="4" w:space="0" w:color="4472C4"/>
            </w:tcBorders>
            <w:shd w:val="clear" w:color="D9E1F2" w:fill="D9E1F2"/>
            <w:noWrap/>
            <w:vAlign w:val="center"/>
            <w:hideMark/>
          </w:tcPr>
          <w:p w14:paraId="79060CC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825E4C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60C7352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554F31A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A30794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10A9A00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2B6E16F"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00DD1D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39</w:t>
            </w:r>
          </w:p>
        </w:tc>
        <w:tc>
          <w:tcPr>
            <w:tcW w:w="3594" w:type="dxa"/>
            <w:tcBorders>
              <w:top w:val="nil"/>
              <w:left w:val="nil"/>
              <w:bottom w:val="single" w:sz="4" w:space="0" w:color="4472C4"/>
              <w:right w:val="single" w:sz="4" w:space="0" w:color="4472C4"/>
            </w:tcBorders>
            <w:shd w:val="clear" w:color="auto" w:fill="auto"/>
            <w:vAlign w:val="bottom"/>
            <w:hideMark/>
          </w:tcPr>
          <w:p w14:paraId="6D36E3A3" w14:textId="26D3D023"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Segregator A4  50 mm, kolor czerwony i niebieski</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 xml:space="preserve">wykonany z twardego, wytrzymałego materiału, zabezpiecza dokumenty i dobrze prezentuje się na regałach. Metalowe ringi wyposażone są w mechanizm dźwigniowy, służący do ich otwierania i zamykania, pozwalają w łatwy sposób dokładać nowe dokumenty w </w:t>
            </w:r>
            <w:r w:rsidR="00DF76FB" w:rsidRPr="00DF76FB">
              <w:rPr>
                <w:rFonts w:ascii="Source Sans Pro" w:hAnsi="Source Sans Pro" w:cs="Calibri"/>
                <w:color w:val="000000"/>
                <w:sz w:val="18"/>
                <w:szCs w:val="18"/>
              </w:rPr>
              <w:lastRenderedPageBreak/>
              <w:t>dowolnym miejscu, jak również wyciągać pojedyncze dokumenty bez robienia bałaganu. Segregator wykonany jest z ponad dwumilimetrowego kartonu o wysokiej gramaturze</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grubość kartonu: 2,1mm</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szerokość grzbietu: 50mm</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wymiary: 285x320x50mm</w:t>
            </w:r>
          </w:p>
        </w:tc>
        <w:tc>
          <w:tcPr>
            <w:tcW w:w="1641" w:type="dxa"/>
            <w:tcBorders>
              <w:top w:val="nil"/>
              <w:left w:val="nil"/>
              <w:bottom w:val="single" w:sz="4" w:space="0" w:color="4472C4"/>
              <w:right w:val="single" w:sz="4" w:space="0" w:color="4472C4"/>
            </w:tcBorders>
            <w:shd w:val="clear" w:color="auto" w:fill="auto"/>
            <w:noWrap/>
            <w:vAlign w:val="center"/>
            <w:hideMark/>
          </w:tcPr>
          <w:p w14:paraId="6DC7E49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 </w:t>
            </w:r>
          </w:p>
        </w:tc>
        <w:tc>
          <w:tcPr>
            <w:tcW w:w="702" w:type="dxa"/>
            <w:tcBorders>
              <w:top w:val="nil"/>
              <w:left w:val="nil"/>
              <w:bottom w:val="single" w:sz="4" w:space="0" w:color="4472C4"/>
              <w:right w:val="single" w:sz="4" w:space="0" w:color="4472C4"/>
            </w:tcBorders>
            <w:shd w:val="clear" w:color="auto" w:fill="auto"/>
            <w:noWrap/>
            <w:vAlign w:val="center"/>
            <w:hideMark/>
          </w:tcPr>
          <w:p w14:paraId="28986E5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auto" w:fill="auto"/>
            <w:vAlign w:val="center"/>
            <w:hideMark/>
          </w:tcPr>
          <w:p w14:paraId="7ACE979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629B33D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7213FE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519CAD7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72E83B8"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CF30BD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40</w:t>
            </w:r>
          </w:p>
        </w:tc>
        <w:tc>
          <w:tcPr>
            <w:tcW w:w="3594" w:type="dxa"/>
            <w:tcBorders>
              <w:top w:val="nil"/>
              <w:left w:val="nil"/>
              <w:bottom w:val="single" w:sz="4" w:space="0" w:color="4472C4"/>
              <w:right w:val="single" w:sz="4" w:space="0" w:color="4472C4"/>
            </w:tcBorders>
            <w:shd w:val="clear" w:color="D9E1F2" w:fill="D9E1F2"/>
            <w:vAlign w:val="bottom"/>
            <w:hideMark/>
          </w:tcPr>
          <w:p w14:paraId="5319C02C"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Klip biurowy do spinania dokumentów, Wykonane z galwanizowanego metalu, kolor czarny, opakowanie 12szt, rozmiar 32mm</w:t>
            </w:r>
          </w:p>
        </w:tc>
        <w:tc>
          <w:tcPr>
            <w:tcW w:w="1641" w:type="dxa"/>
            <w:tcBorders>
              <w:top w:val="nil"/>
              <w:left w:val="nil"/>
              <w:bottom w:val="single" w:sz="4" w:space="0" w:color="4472C4"/>
              <w:right w:val="single" w:sz="4" w:space="0" w:color="4472C4"/>
            </w:tcBorders>
            <w:shd w:val="clear" w:color="D9E1F2" w:fill="D9E1F2"/>
            <w:noWrap/>
            <w:vAlign w:val="center"/>
            <w:hideMark/>
          </w:tcPr>
          <w:p w14:paraId="1DEE480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94D170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7D79E22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47E6C8B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BAFE62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61E65A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A80B344"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E8011B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41</w:t>
            </w:r>
          </w:p>
        </w:tc>
        <w:tc>
          <w:tcPr>
            <w:tcW w:w="3594" w:type="dxa"/>
            <w:tcBorders>
              <w:top w:val="nil"/>
              <w:left w:val="nil"/>
              <w:bottom w:val="single" w:sz="4" w:space="0" w:color="4472C4"/>
              <w:right w:val="single" w:sz="4" w:space="0" w:color="4472C4"/>
            </w:tcBorders>
            <w:shd w:val="clear" w:color="auto" w:fill="auto"/>
            <w:vAlign w:val="bottom"/>
            <w:hideMark/>
          </w:tcPr>
          <w:p w14:paraId="2233AA37"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Klip biurowy do spinania dokumentów, Wykonane z galwanizowanego metalu, kolor czarny, opakowanie 12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rozmiar 21mm</w:t>
            </w:r>
          </w:p>
        </w:tc>
        <w:tc>
          <w:tcPr>
            <w:tcW w:w="1641" w:type="dxa"/>
            <w:tcBorders>
              <w:top w:val="nil"/>
              <w:left w:val="nil"/>
              <w:bottom w:val="single" w:sz="4" w:space="0" w:color="4472C4"/>
              <w:right w:val="single" w:sz="4" w:space="0" w:color="4472C4"/>
            </w:tcBorders>
            <w:shd w:val="clear" w:color="auto" w:fill="auto"/>
            <w:noWrap/>
            <w:vAlign w:val="center"/>
            <w:hideMark/>
          </w:tcPr>
          <w:p w14:paraId="3315BD9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4166FB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4BC8ABF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6C7A704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031770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74B04CD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49D07530"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66A058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42</w:t>
            </w:r>
          </w:p>
        </w:tc>
        <w:tc>
          <w:tcPr>
            <w:tcW w:w="3594" w:type="dxa"/>
            <w:tcBorders>
              <w:top w:val="nil"/>
              <w:left w:val="nil"/>
              <w:bottom w:val="single" w:sz="4" w:space="0" w:color="4472C4"/>
              <w:right w:val="single" w:sz="4" w:space="0" w:color="4472C4"/>
            </w:tcBorders>
            <w:shd w:val="clear" w:color="D9E1F2" w:fill="D9E1F2"/>
            <w:vAlign w:val="bottom"/>
            <w:hideMark/>
          </w:tcPr>
          <w:p w14:paraId="4C63E7DC"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Dziurkacz biurowy do 30 kartek </w:t>
            </w:r>
          </w:p>
        </w:tc>
        <w:tc>
          <w:tcPr>
            <w:tcW w:w="1641" w:type="dxa"/>
            <w:tcBorders>
              <w:top w:val="nil"/>
              <w:left w:val="nil"/>
              <w:bottom w:val="single" w:sz="4" w:space="0" w:color="4472C4"/>
              <w:right w:val="single" w:sz="4" w:space="0" w:color="4472C4"/>
            </w:tcBorders>
            <w:shd w:val="clear" w:color="D9E1F2" w:fill="D9E1F2"/>
            <w:noWrap/>
            <w:vAlign w:val="center"/>
            <w:hideMark/>
          </w:tcPr>
          <w:p w14:paraId="2FC2C38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DD30AD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0454F32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4A0075A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EAE961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AC16F1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9CBEDEF"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D2CA17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43</w:t>
            </w:r>
          </w:p>
        </w:tc>
        <w:tc>
          <w:tcPr>
            <w:tcW w:w="3594" w:type="dxa"/>
            <w:tcBorders>
              <w:top w:val="nil"/>
              <w:left w:val="nil"/>
              <w:bottom w:val="single" w:sz="4" w:space="0" w:color="4472C4"/>
              <w:right w:val="single" w:sz="4" w:space="0" w:color="4472C4"/>
            </w:tcBorders>
            <w:shd w:val="clear" w:color="auto" w:fill="auto"/>
            <w:vAlign w:val="bottom"/>
            <w:hideMark/>
          </w:tcPr>
          <w:p w14:paraId="143BCCDE"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kalkulator biurowy, czarny, 14-pozycyjny wyświetlacz, automatyczne wyłączanie, panel solarny, zasilany baterią</w:t>
            </w:r>
          </w:p>
        </w:tc>
        <w:tc>
          <w:tcPr>
            <w:tcW w:w="1641" w:type="dxa"/>
            <w:tcBorders>
              <w:top w:val="nil"/>
              <w:left w:val="nil"/>
              <w:bottom w:val="single" w:sz="4" w:space="0" w:color="4472C4"/>
              <w:right w:val="single" w:sz="4" w:space="0" w:color="4472C4"/>
            </w:tcBorders>
            <w:shd w:val="clear" w:color="auto" w:fill="auto"/>
            <w:noWrap/>
            <w:vAlign w:val="center"/>
            <w:hideMark/>
          </w:tcPr>
          <w:p w14:paraId="552F2AA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D851A6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46517B1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3EEBED4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BF9D6E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3AB5C17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0613D7ED"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F73E5C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44</w:t>
            </w:r>
          </w:p>
        </w:tc>
        <w:tc>
          <w:tcPr>
            <w:tcW w:w="3594" w:type="dxa"/>
            <w:tcBorders>
              <w:top w:val="nil"/>
              <w:left w:val="nil"/>
              <w:bottom w:val="single" w:sz="4" w:space="0" w:color="4472C4"/>
              <w:right w:val="single" w:sz="4" w:space="0" w:color="4472C4"/>
            </w:tcBorders>
            <w:shd w:val="clear" w:color="D9E1F2" w:fill="D9E1F2"/>
            <w:vAlign w:val="bottom"/>
            <w:hideMark/>
          </w:tcPr>
          <w:p w14:paraId="466A9665" w14:textId="77777777" w:rsidR="00DF76FB" w:rsidRPr="00DF76FB" w:rsidRDefault="00260CF1" w:rsidP="00DF76FB">
            <w:pPr>
              <w:rPr>
                <w:rFonts w:ascii="Source Sans Pro" w:hAnsi="Source Sans Pro" w:cs="Calibri"/>
                <w:color w:val="000000"/>
                <w:sz w:val="18"/>
                <w:szCs w:val="18"/>
              </w:rPr>
            </w:pPr>
            <w:r>
              <w:rPr>
                <w:rFonts w:ascii="Source Sans Pro" w:hAnsi="Source Sans Pro" w:cs="Calibri"/>
                <w:color w:val="000000"/>
                <w:sz w:val="18"/>
                <w:szCs w:val="18"/>
              </w:rPr>
              <w:t>Koszulki na dokumenty A4, pakowane po 100 sztuk</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Koszulki  na dokumenty A4</w:t>
            </w:r>
          </w:p>
          <w:p w14:paraId="021879EF"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a) krystaliczna antystatyczna folia </w:t>
            </w:r>
          </w:p>
          <w:p w14:paraId="000A861E"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b) </w:t>
            </w:r>
            <w:proofErr w:type="spellStart"/>
            <w:r w:rsidRPr="00DF76FB">
              <w:rPr>
                <w:rFonts w:ascii="Source Sans Pro" w:hAnsi="Source Sans Pro" w:cs="Calibri"/>
                <w:color w:val="000000"/>
                <w:sz w:val="18"/>
                <w:szCs w:val="18"/>
              </w:rPr>
              <w:t>multipreferowane</w:t>
            </w:r>
            <w:proofErr w:type="spellEnd"/>
            <w:r w:rsidRPr="00DF76FB">
              <w:rPr>
                <w:rFonts w:ascii="Source Sans Pro" w:hAnsi="Source Sans Pro" w:cs="Calibri"/>
                <w:color w:val="000000"/>
                <w:sz w:val="18"/>
                <w:szCs w:val="18"/>
              </w:rPr>
              <w:t xml:space="preserve"> o grubości foli nie mniejszej niż 48mic</w:t>
            </w:r>
          </w:p>
          <w:p w14:paraId="2EC7DA89"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c) opakowanie 100 </w:t>
            </w:r>
            <w:proofErr w:type="spellStart"/>
            <w:r w:rsidRPr="00DF76FB">
              <w:rPr>
                <w:rFonts w:ascii="Source Sans Pro" w:hAnsi="Source Sans Pro" w:cs="Calibri"/>
                <w:color w:val="000000"/>
                <w:sz w:val="18"/>
                <w:szCs w:val="18"/>
              </w:rPr>
              <w:t>szt</w:t>
            </w:r>
            <w:proofErr w:type="spellEnd"/>
          </w:p>
          <w:p w14:paraId="2C420797" w14:textId="3DB4152B" w:rsidR="00260CF1"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d) możliwość wpięcia do segregatora A4</w:t>
            </w:r>
            <w:r>
              <w:rPr>
                <w:rFonts w:ascii="Source Sans Pro" w:hAnsi="Source Sans Pro" w:cs="Calibri"/>
                <w:color w:val="000000"/>
                <w:sz w:val="18"/>
                <w:szCs w:val="18"/>
              </w:rPr>
              <w:t>. Kolor krystaliczny.,</w:t>
            </w:r>
          </w:p>
        </w:tc>
        <w:tc>
          <w:tcPr>
            <w:tcW w:w="1641" w:type="dxa"/>
            <w:tcBorders>
              <w:top w:val="nil"/>
              <w:left w:val="nil"/>
              <w:bottom w:val="single" w:sz="4" w:space="0" w:color="4472C4"/>
              <w:right w:val="single" w:sz="4" w:space="0" w:color="4472C4"/>
            </w:tcBorders>
            <w:shd w:val="clear" w:color="D9E1F2" w:fill="D9E1F2"/>
            <w:noWrap/>
            <w:vAlign w:val="center"/>
            <w:hideMark/>
          </w:tcPr>
          <w:p w14:paraId="7C29E39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E0D6A2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867" w:type="dxa"/>
            <w:tcBorders>
              <w:top w:val="nil"/>
              <w:left w:val="nil"/>
              <w:bottom w:val="single" w:sz="4" w:space="0" w:color="4472C4"/>
              <w:right w:val="single" w:sz="4" w:space="0" w:color="4472C4"/>
            </w:tcBorders>
            <w:shd w:val="clear" w:color="D9E1F2" w:fill="D9E1F2"/>
            <w:vAlign w:val="center"/>
            <w:hideMark/>
          </w:tcPr>
          <w:p w14:paraId="13AF3B7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4488BBC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C9813E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013FC27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604AA96"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24F554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45</w:t>
            </w:r>
          </w:p>
        </w:tc>
        <w:tc>
          <w:tcPr>
            <w:tcW w:w="3594" w:type="dxa"/>
            <w:tcBorders>
              <w:top w:val="nil"/>
              <w:left w:val="nil"/>
              <w:bottom w:val="single" w:sz="4" w:space="0" w:color="4472C4"/>
              <w:right w:val="single" w:sz="4" w:space="0" w:color="4472C4"/>
            </w:tcBorders>
            <w:shd w:val="clear" w:color="auto" w:fill="auto"/>
            <w:vAlign w:val="bottom"/>
            <w:hideMark/>
          </w:tcPr>
          <w:p w14:paraId="788729EA" w14:textId="0A693AE1"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Koperty C4 (229 x 324 mm) białe. Opakowanie - 50szt.</w:t>
            </w:r>
            <w:r w:rsidR="00DF76FB">
              <w:rPr>
                <w:rFonts w:ascii="Source Sans Pro" w:hAnsi="Source Sans Pro" w:cs="Calibri"/>
                <w:color w:val="000000"/>
                <w:sz w:val="18"/>
                <w:szCs w:val="18"/>
              </w:rPr>
              <w:t xml:space="preserve"> Bez okienka.</w:t>
            </w:r>
          </w:p>
        </w:tc>
        <w:tc>
          <w:tcPr>
            <w:tcW w:w="1641" w:type="dxa"/>
            <w:tcBorders>
              <w:top w:val="nil"/>
              <w:left w:val="nil"/>
              <w:bottom w:val="single" w:sz="4" w:space="0" w:color="4472C4"/>
              <w:right w:val="single" w:sz="4" w:space="0" w:color="4472C4"/>
            </w:tcBorders>
            <w:shd w:val="clear" w:color="auto" w:fill="auto"/>
            <w:noWrap/>
            <w:vAlign w:val="center"/>
            <w:hideMark/>
          </w:tcPr>
          <w:p w14:paraId="745FDB8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C75F56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74545A2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6312FC3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A6345A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7D74699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AD9109C"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C1134C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46</w:t>
            </w:r>
          </w:p>
        </w:tc>
        <w:tc>
          <w:tcPr>
            <w:tcW w:w="3594" w:type="dxa"/>
            <w:tcBorders>
              <w:top w:val="nil"/>
              <w:left w:val="nil"/>
              <w:bottom w:val="single" w:sz="4" w:space="0" w:color="4472C4"/>
              <w:right w:val="single" w:sz="4" w:space="0" w:color="4472C4"/>
            </w:tcBorders>
            <w:shd w:val="clear" w:color="D9E1F2" w:fill="D9E1F2"/>
            <w:vAlign w:val="bottom"/>
            <w:hideMark/>
          </w:tcPr>
          <w:p w14:paraId="2B21981F"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Korektor w taśmie 5mm 12m</w:t>
            </w:r>
          </w:p>
        </w:tc>
        <w:tc>
          <w:tcPr>
            <w:tcW w:w="1641" w:type="dxa"/>
            <w:tcBorders>
              <w:top w:val="nil"/>
              <w:left w:val="nil"/>
              <w:bottom w:val="single" w:sz="4" w:space="0" w:color="4472C4"/>
              <w:right w:val="single" w:sz="4" w:space="0" w:color="4472C4"/>
            </w:tcBorders>
            <w:shd w:val="clear" w:color="D9E1F2" w:fill="D9E1F2"/>
            <w:noWrap/>
            <w:vAlign w:val="center"/>
            <w:hideMark/>
          </w:tcPr>
          <w:p w14:paraId="42D5A61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951AF7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6DC59D1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5129011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D1B483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0AAF1C3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4617510" w14:textId="77777777" w:rsidTr="00DF76FB">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45F333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47</w:t>
            </w:r>
          </w:p>
        </w:tc>
        <w:tc>
          <w:tcPr>
            <w:tcW w:w="3594" w:type="dxa"/>
            <w:tcBorders>
              <w:top w:val="nil"/>
              <w:left w:val="nil"/>
              <w:bottom w:val="single" w:sz="4" w:space="0" w:color="4472C4"/>
              <w:right w:val="single" w:sz="4" w:space="0" w:color="4472C4"/>
            </w:tcBorders>
            <w:shd w:val="clear" w:color="auto" w:fill="auto"/>
            <w:vAlign w:val="bottom"/>
            <w:hideMark/>
          </w:tcPr>
          <w:p w14:paraId="033BEF3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Przekładki kartonowe do segregatora, kolorowe. Format 1/3 A4. Wymiary: 240 x 105 mm. Opakowanie 100 sztuk. W jednym opakowaniu mix kolorów: żółty, pomarańczowy, czerwony, zielony, niebieski</w:t>
            </w:r>
          </w:p>
        </w:tc>
        <w:tc>
          <w:tcPr>
            <w:tcW w:w="1641" w:type="dxa"/>
            <w:tcBorders>
              <w:top w:val="nil"/>
              <w:left w:val="nil"/>
              <w:bottom w:val="single" w:sz="4" w:space="0" w:color="4472C4"/>
              <w:right w:val="single" w:sz="4" w:space="0" w:color="4472C4"/>
            </w:tcBorders>
            <w:shd w:val="clear" w:color="auto" w:fill="auto"/>
            <w:noWrap/>
            <w:vAlign w:val="center"/>
            <w:hideMark/>
          </w:tcPr>
          <w:p w14:paraId="2D53DF2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5A599E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3D0E8B5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720345B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2966C8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5FCE320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33FD52F0"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9D4945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48</w:t>
            </w:r>
          </w:p>
        </w:tc>
        <w:tc>
          <w:tcPr>
            <w:tcW w:w="3594" w:type="dxa"/>
            <w:tcBorders>
              <w:top w:val="nil"/>
              <w:left w:val="nil"/>
              <w:bottom w:val="single" w:sz="4" w:space="0" w:color="4472C4"/>
              <w:right w:val="single" w:sz="4" w:space="0" w:color="4472C4"/>
            </w:tcBorders>
            <w:shd w:val="clear" w:color="D9E1F2" w:fill="D9E1F2"/>
            <w:vAlign w:val="bottom"/>
            <w:hideMark/>
          </w:tcPr>
          <w:p w14:paraId="5B4CC4C5"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Linijka metalowa/aluminiowa z uchwytem 30 cm </w:t>
            </w:r>
          </w:p>
        </w:tc>
        <w:tc>
          <w:tcPr>
            <w:tcW w:w="1641" w:type="dxa"/>
            <w:tcBorders>
              <w:top w:val="nil"/>
              <w:left w:val="nil"/>
              <w:bottom w:val="single" w:sz="4" w:space="0" w:color="4472C4"/>
              <w:right w:val="single" w:sz="4" w:space="0" w:color="4472C4"/>
            </w:tcBorders>
            <w:shd w:val="clear" w:color="D9E1F2" w:fill="D9E1F2"/>
            <w:noWrap/>
            <w:vAlign w:val="center"/>
            <w:hideMark/>
          </w:tcPr>
          <w:p w14:paraId="2B25A59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E4F4F0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239794F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093A7DE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3FCED4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39274E8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11A413E"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863814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49</w:t>
            </w:r>
          </w:p>
        </w:tc>
        <w:tc>
          <w:tcPr>
            <w:tcW w:w="3594" w:type="dxa"/>
            <w:tcBorders>
              <w:top w:val="nil"/>
              <w:left w:val="nil"/>
              <w:bottom w:val="single" w:sz="4" w:space="0" w:color="4472C4"/>
              <w:right w:val="single" w:sz="4" w:space="0" w:color="4472C4"/>
            </w:tcBorders>
            <w:shd w:val="clear" w:color="auto" w:fill="auto"/>
            <w:vAlign w:val="bottom"/>
            <w:hideMark/>
          </w:tcPr>
          <w:p w14:paraId="3C6259B4"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641" w:type="dxa"/>
            <w:tcBorders>
              <w:top w:val="nil"/>
              <w:left w:val="nil"/>
              <w:bottom w:val="single" w:sz="4" w:space="0" w:color="4472C4"/>
              <w:right w:val="single" w:sz="4" w:space="0" w:color="4472C4"/>
            </w:tcBorders>
            <w:shd w:val="clear" w:color="auto" w:fill="auto"/>
            <w:vAlign w:val="center"/>
            <w:hideMark/>
          </w:tcPr>
          <w:p w14:paraId="241825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D75F4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4144497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73C3B6A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643A6C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5C62B08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2998255" w14:textId="77777777" w:rsidTr="00DF76FB">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745D57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50</w:t>
            </w:r>
          </w:p>
        </w:tc>
        <w:tc>
          <w:tcPr>
            <w:tcW w:w="3594" w:type="dxa"/>
            <w:tcBorders>
              <w:top w:val="nil"/>
              <w:left w:val="nil"/>
              <w:bottom w:val="single" w:sz="4" w:space="0" w:color="4472C4"/>
              <w:right w:val="single" w:sz="4" w:space="0" w:color="4472C4"/>
            </w:tcBorders>
            <w:shd w:val="clear" w:color="D9E1F2" w:fill="D9E1F2"/>
            <w:vAlign w:val="bottom"/>
            <w:hideMark/>
          </w:tcPr>
          <w:p w14:paraId="4D1A3BCC"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TECZKA Z GUMKĄ A4 PLASTIKOWA  3-skrzydłowa, wykonana ze sztywnego polipropylenu (400ľm), półprzezroczysta, zamykana za pomocą 2 gumek narożnych - kolor niebieski i czerwony</w:t>
            </w:r>
          </w:p>
        </w:tc>
        <w:tc>
          <w:tcPr>
            <w:tcW w:w="1641" w:type="dxa"/>
            <w:tcBorders>
              <w:top w:val="nil"/>
              <w:left w:val="nil"/>
              <w:bottom w:val="single" w:sz="4" w:space="0" w:color="4472C4"/>
              <w:right w:val="single" w:sz="4" w:space="0" w:color="4472C4"/>
            </w:tcBorders>
            <w:shd w:val="clear" w:color="D9E1F2" w:fill="D9E1F2"/>
            <w:vAlign w:val="center"/>
            <w:hideMark/>
          </w:tcPr>
          <w:p w14:paraId="0274E2B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92B608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D9E1F2" w:fill="D9E1F2"/>
            <w:vAlign w:val="center"/>
            <w:hideMark/>
          </w:tcPr>
          <w:p w14:paraId="7021E1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5ECD066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A7CCAD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07E268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6261123"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629B69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51</w:t>
            </w:r>
          </w:p>
        </w:tc>
        <w:tc>
          <w:tcPr>
            <w:tcW w:w="3594" w:type="dxa"/>
            <w:tcBorders>
              <w:top w:val="nil"/>
              <w:left w:val="nil"/>
              <w:bottom w:val="single" w:sz="4" w:space="0" w:color="4472C4"/>
              <w:right w:val="single" w:sz="4" w:space="0" w:color="4472C4"/>
            </w:tcBorders>
            <w:shd w:val="clear" w:color="auto" w:fill="auto"/>
            <w:vAlign w:val="bottom"/>
            <w:hideMark/>
          </w:tcPr>
          <w:p w14:paraId="61864FC1" w14:textId="68CC2721" w:rsidR="00DF76FB" w:rsidRPr="00DF76FB" w:rsidRDefault="00260CF1" w:rsidP="00DF76FB">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Marker permanentny, </w:t>
            </w:r>
            <w:r w:rsidR="00DF76FB" w:rsidRPr="00DF76FB">
              <w:rPr>
                <w:rFonts w:ascii="Source Sans Pro" w:hAnsi="Source Sans Pro" w:cs="Calibri"/>
                <w:color w:val="000000"/>
                <w:sz w:val="18"/>
                <w:szCs w:val="18"/>
              </w:rPr>
              <w:t>Okrągła końcówka o solidnej konstrukcji (wykonana z włókna akrylowego) pewnie czuje się niemal na każdej powierzchni: metalu, szkle, plastiku, gumie, grubym papierze, drewnie.</w:t>
            </w:r>
            <w:r w:rsidR="00DF76FB">
              <w:rPr>
                <w:rFonts w:ascii="Source Sans Pro" w:hAnsi="Source Sans Pro" w:cs="Calibri"/>
                <w:color w:val="000000"/>
                <w:sz w:val="18"/>
                <w:szCs w:val="18"/>
              </w:rPr>
              <w:t xml:space="preserve"> </w:t>
            </w:r>
            <w:r w:rsidR="00DF76FB" w:rsidRPr="00DF76FB">
              <w:rPr>
                <w:rFonts w:ascii="Source Sans Pro" w:hAnsi="Source Sans Pro" w:cs="Calibri"/>
                <w:color w:val="000000"/>
                <w:sz w:val="18"/>
                <w:szCs w:val="18"/>
              </w:rPr>
              <w:t>wysoki komfort pisania</w:t>
            </w:r>
          </w:p>
          <w:p w14:paraId="78AE8876"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końcówka z włókna akrylowego</w:t>
            </w:r>
          </w:p>
          <w:p w14:paraId="5AB5FF8A"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prosta, klasyczna obudowa, dzięki której wygodnie się pisze</w:t>
            </w:r>
          </w:p>
          <w:p w14:paraId="131947E6"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średnia grubość końcówki: 4,5 mm</w:t>
            </w:r>
          </w:p>
          <w:p w14:paraId="4BE7F235"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grubość linii pisania: 1,5 mm</w:t>
            </w:r>
          </w:p>
          <w:p w14:paraId="1C43C92D" w14:textId="77777777" w:rsidR="00DF76FB" w:rsidRPr="00DF76FB"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długość linii pisania: 780m</w:t>
            </w:r>
          </w:p>
          <w:p w14:paraId="394DC1A7" w14:textId="0D17E580" w:rsidR="00260CF1" w:rsidRDefault="00DF76FB" w:rsidP="00DF76FB">
            <w:pPr>
              <w:rPr>
                <w:rFonts w:ascii="Source Sans Pro" w:hAnsi="Source Sans Pro" w:cs="Calibri"/>
                <w:color w:val="000000"/>
                <w:sz w:val="18"/>
                <w:szCs w:val="18"/>
              </w:rPr>
            </w:pPr>
            <w:r w:rsidRPr="00DF76FB">
              <w:rPr>
                <w:rFonts w:ascii="Source Sans Pro" w:hAnsi="Source Sans Pro" w:cs="Calibri"/>
                <w:color w:val="000000"/>
                <w:sz w:val="18"/>
                <w:szCs w:val="18"/>
              </w:rPr>
              <w:t>okrągła końcówka</w:t>
            </w:r>
            <w:r>
              <w:rPr>
                <w:rFonts w:ascii="Source Sans Pro" w:hAnsi="Source Sans Pro" w:cs="Calibri"/>
                <w:color w:val="000000"/>
                <w:sz w:val="18"/>
                <w:szCs w:val="18"/>
              </w:rPr>
              <w:t>, kolor czarny.</w:t>
            </w:r>
          </w:p>
        </w:tc>
        <w:tc>
          <w:tcPr>
            <w:tcW w:w="1641" w:type="dxa"/>
            <w:tcBorders>
              <w:top w:val="nil"/>
              <w:left w:val="nil"/>
              <w:bottom w:val="single" w:sz="4" w:space="0" w:color="4472C4"/>
              <w:right w:val="single" w:sz="4" w:space="0" w:color="4472C4"/>
            </w:tcBorders>
            <w:shd w:val="clear" w:color="auto" w:fill="auto"/>
            <w:vAlign w:val="center"/>
            <w:hideMark/>
          </w:tcPr>
          <w:p w14:paraId="770AE99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8AF98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03728B0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5C4C694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A6FAB8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2915032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00393FE" w14:textId="77777777" w:rsidTr="00DF76FB">
        <w:trPr>
          <w:trHeight w:val="7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D6C20C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52</w:t>
            </w:r>
          </w:p>
        </w:tc>
        <w:tc>
          <w:tcPr>
            <w:tcW w:w="3594" w:type="dxa"/>
            <w:tcBorders>
              <w:top w:val="nil"/>
              <w:left w:val="nil"/>
              <w:bottom w:val="single" w:sz="4" w:space="0" w:color="4472C4"/>
              <w:right w:val="single" w:sz="4" w:space="0" w:color="4472C4"/>
            </w:tcBorders>
            <w:shd w:val="clear" w:color="D9E1F2" w:fill="D9E1F2"/>
            <w:vAlign w:val="bottom"/>
            <w:hideMark/>
          </w:tcPr>
          <w:p w14:paraId="5831C9C1"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D9E1F2" w:fill="D9E1F2"/>
            <w:vAlign w:val="center"/>
            <w:hideMark/>
          </w:tcPr>
          <w:p w14:paraId="0915E70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84DB3D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867" w:type="dxa"/>
            <w:tcBorders>
              <w:top w:val="nil"/>
              <w:left w:val="nil"/>
              <w:bottom w:val="single" w:sz="4" w:space="0" w:color="4472C4"/>
              <w:right w:val="single" w:sz="4" w:space="0" w:color="4472C4"/>
            </w:tcBorders>
            <w:shd w:val="clear" w:color="D9E1F2" w:fill="D9E1F2"/>
            <w:vAlign w:val="center"/>
            <w:hideMark/>
          </w:tcPr>
          <w:p w14:paraId="47F8277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c>
          <w:tcPr>
            <w:tcW w:w="1571" w:type="dxa"/>
            <w:tcBorders>
              <w:top w:val="nil"/>
              <w:left w:val="nil"/>
              <w:bottom w:val="single" w:sz="4" w:space="0" w:color="4472C4"/>
              <w:right w:val="single" w:sz="4" w:space="0" w:color="4472C4"/>
            </w:tcBorders>
            <w:shd w:val="clear" w:color="D9E1F2" w:fill="D9E1F2"/>
            <w:vAlign w:val="center"/>
            <w:hideMark/>
          </w:tcPr>
          <w:p w14:paraId="160E4E6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DE2A74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3B380AD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AEF71A7"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4516D9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53</w:t>
            </w:r>
          </w:p>
        </w:tc>
        <w:tc>
          <w:tcPr>
            <w:tcW w:w="3594" w:type="dxa"/>
            <w:tcBorders>
              <w:top w:val="nil"/>
              <w:left w:val="nil"/>
              <w:bottom w:val="single" w:sz="4" w:space="0" w:color="4472C4"/>
              <w:right w:val="single" w:sz="4" w:space="0" w:color="4472C4"/>
            </w:tcBorders>
            <w:shd w:val="clear" w:color="auto" w:fill="auto"/>
            <w:vAlign w:val="bottom"/>
            <w:hideMark/>
          </w:tcPr>
          <w:p w14:paraId="52E5E623" w14:textId="181931EE" w:rsidR="00260CF1" w:rsidRDefault="00260CF1">
            <w:pPr>
              <w:rPr>
                <w:rFonts w:ascii="Source Sans Pro" w:hAnsi="Source Sans Pro" w:cs="Calibri"/>
                <w:color w:val="000000"/>
                <w:sz w:val="18"/>
                <w:szCs w:val="18"/>
              </w:rPr>
            </w:pPr>
            <w:r w:rsidRPr="00FA70EC">
              <w:rPr>
                <w:rFonts w:ascii="Source Sans Pro" w:hAnsi="Source Sans Pro" w:cs="Calibri"/>
                <w:color w:val="000000"/>
                <w:sz w:val="18"/>
                <w:szCs w:val="18"/>
              </w:rPr>
              <w:t>Taśma samoprzylepna dwustronna PET</w:t>
            </w:r>
            <w:r w:rsidR="00FA70EC" w:rsidRPr="00FA70EC">
              <w:rPr>
                <w:rFonts w:ascii="Source Sans Pro" w:hAnsi="Source Sans Pro" w:cs="Calibri"/>
                <w:color w:val="000000"/>
                <w:sz w:val="18"/>
                <w:szCs w:val="18"/>
              </w:rPr>
              <w:t xml:space="preserve">, klej bardzo mocny; grubość materiału 205 </w:t>
            </w:r>
            <w:proofErr w:type="spellStart"/>
            <w:r w:rsidR="00FA70EC" w:rsidRPr="00FA70EC">
              <w:rPr>
                <w:rFonts w:ascii="Source Sans Pro" w:hAnsi="Source Sans Pro" w:cs="Calibri"/>
                <w:color w:val="000000"/>
                <w:sz w:val="18"/>
                <w:szCs w:val="18"/>
              </w:rPr>
              <w:t>μm</w:t>
            </w:r>
            <w:proofErr w:type="spellEnd"/>
            <w:r w:rsidR="00FA70EC" w:rsidRPr="00FA70EC">
              <w:rPr>
                <w:rFonts w:ascii="Source Sans Pro" w:hAnsi="Source Sans Pro" w:cs="Calibri"/>
                <w:color w:val="000000"/>
                <w:sz w:val="18"/>
                <w:szCs w:val="18"/>
              </w:rPr>
              <w:t>; średnica rdzenia 76 mm; okładka z czerwonej folii; szerokość 12 mm; średnica zewnętrzna 160 mm ilość na rolkę 50 m</w:t>
            </w:r>
          </w:p>
        </w:tc>
        <w:tc>
          <w:tcPr>
            <w:tcW w:w="1641" w:type="dxa"/>
            <w:tcBorders>
              <w:top w:val="nil"/>
              <w:left w:val="nil"/>
              <w:bottom w:val="single" w:sz="4" w:space="0" w:color="4472C4"/>
              <w:right w:val="single" w:sz="4" w:space="0" w:color="4472C4"/>
            </w:tcBorders>
            <w:shd w:val="clear" w:color="auto" w:fill="auto"/>
            <w:vAlign w:val="center"/>
            <w:hideMark/>
          </w:tcPr>
          <w:p w14:paraId="58BAB3F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D96F01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728632C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215780A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4F001C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7680169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1983C4B4"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EE7E29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54</w:t>
            </w:r>
          </w:p>
        </w:tc>
        <w:tc>
          <w:tcPr>
            <w:tcW w:w="3594" w:type="dxa"/>
            <w:tcBorders>
              <w:top w:val="nil"/>
              <w:left w:val="nil"/>
              <w:bottom w:val="single" w:sz="4" w:space="0" w:color="4472C4"/>
              <w:right w:val="single" w:sz="4" w:space="0" w:color="4472C4"/>
            </w:tcBorders>
            <w:shd w:val="clear" w:color="D9E1F2" w:fill="D9E1F2"/>
            <w:vAlign w:val="bottom"/>
            <w:hideMark/>
          </w:tcPr>
          <w:p w14:paraId="60EBB8C7"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Baterie alkaliczne - baterie alkaliczne: LR06 (AA), napięcie wyjściowe: 1,5V, Typ: LR06; ilość w opakowaniu: 10 sztuk</w:t>
            </w:r>
          </w:p>
        </w:tc>
        <w:tc>
          <w:tcPr>
            <w:tcW w:w="1641" w:type="dxa"/>
            <w:tcBorders>
              <w:top w:val="nil"/>
              <w:left w:val="nil"/>
              <w:bottom w:val="single" w:sz="4" w:space="0" w:color="4472C4"/>
              <w:right w:val="single" w:sz="4" w:space="0" w:color="4472C4"/>
            </w:tcBorders>
            <w:shd w:val="clear" w:color="D9E1F2" w:fill="D9E1F2"/>
            <w:vAlign w:val="center"/>
            <w:hideMark/>
          </w:tcPr>
          <w:p w14:paraId="4E1C9DE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AE2B18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25C1AFF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1288260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C27436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95128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261C93B"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F1DDFB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55</w:t>
            </w:r>
          </w:p>
        </w:tc>
        <w:tc>
          <w:tcPr>
            <w:tcW w:w="3594" w:type="dxa"/>
            <w:tcBorders>
              <w:top w:val="nil"/>
              <w:left w:val="nil"/>
              <w:bottom w:val="single" w:sz="4" w:space="0" w:color="4472C4"/>
              <w:right w:val="single" w:sz="4" w:space="0" w:color="4472C4"/>
            </w:tcBorders>
            <w:shd w:val="clear" w:color="auto" w:fill="auto"/>
            <w:vAlign w:val="bottom"/>
            <w:hideMark/>
          </w:tcPr>
          <w:p w14:paraId="681D5842"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Baterie alkaliczne - baterie alkaliczne: LR03 (AAA), napięcie wyjściowe: 1,5V, Typ: LR03; ilość w opakowaniu: 10 sztuk</w:t>
            </w:r>
          </w:p>
        </w:tc>
        <w:tc>
          <w:tcPr>
            <w:tcW w:w="1641" w:type="dxa"/>
            <w:tcBorders>
              <w:top w:val="nil"/>
              <w:left w:val="nil"/>
              <w:bottom w:val="single" w:sz="4" w:space="0" w:color="4472C4"/>
              <w:right w:val="single" w:sz="4" w:space="0" w:color="4472C4"/>
            </w:tcBorders>
            <w:shd w:val="clear" w:color="auto" w:fill="auto"/>
            <w:vAlign w:val="center"/>
            <w:hideMark/>
          </w:tcPr>
          <w:p w14:paraId="48CFCCE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6F43CC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42CC01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275A8F2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831F2F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0F4342A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5B2F8CF"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C71A2D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56</w:t>
            </w:r>
          </w:p>
        </w:tc>
        <w:tc>
          <w:tcPr>
            <w:tcW w:w="3594" w:type="dxa"/>
            <w:tcBorders>
              <w:top w:val="nil"/>
              <w:left w:val="nil"/>
              <w:bottom w:val="single" w:sz="4" w:space="0" w:color="4472C4"/>
              <w:right w:val="single" w:sz="4" w:space="0" w:color="4472C4"/>
            </w:tcBorders>
            <w:shd w:val="clear" w:color="D9E1F2" w:fill="D9E1F2"/>
            <w:vAlign w:val="bottom"/>
            <w:hideMark/>
          </w:tcPr>
          <w:p w14:paraId="4E81EE99" w14:textId="1752404F" w:rsidR="00260CF1" w:rsidRDefault="00260CF1" w:rsidP="00FA70EC">
            <w:pPr>
              <w:rPr>
                <w:rFonts w:ascii="Source Sans Pro" w:hAnsi="Source Sans Pro" w:cs="Calibri"/>
                <w:color w:val="000000"/>
                <w:sz w:val="18"/>
                <w:szCs w:val="18"/>
              </w:rPr>
            </w:pPr>
            <w:r w:rsidRPr="00FA70EC">
              <w:rPr>
                <w:rFonts w:ascii="Source Sans Pro" w:hAnsi="Source Sans Pro" w:cs="Calibri"/>
                <w:color w:val="000000"/>
                <w:sz w:val="18"/>
                <w:szCs w:val="18"/>
              </w:rPr>
              <w:t xml:space="preserve">DATOWNIK samotuszujący,  format daty MA cyfrowy: RRRR-MM- </w:t>
            </w:r>
            <w:proofErr w:type="spellStart"/>
            <w:r w:rsidRPr="00FA70EC">
              <w:rPr>
                <w:rFonts w:ascii="Source Sans Pro" w:hAnsi="Source Sans Pro" w:cs="Calibri"/>
                <w:color w:val="000000"/>
                <w:sz w:val="18"/>
                <w:szCs w:val="18"/>
              </w:rPr>
              <w:t>dd</w:t>
            </w:r>
            <w:proofErr w:type="spellEnd"/>
            <w:r w:rsidRPr="00FA70EC">
              <w:rPr>
                <w:rFonts w:ascii="Source Sans Pro" w:hAnsi="Source Sans Pro" w:cs="Calibri"/>
                <w:color w:val="000000"/>
                <w:sz w:val="18"/>
                <w:szCs w:val="18"/>
              </w:rPr>
              <w:t xml:space="preserve">, </w:t>
            </w:r>
            <w:r w:rsidR="00FA70EC" w:rsidRPr="00FA70EC">
              <w:rPr>
                <w:rFonts w:ascii="Source Sans Pro" w:hAnsi="Source Sans Pro" w:cs="Calibri"/>
                <w:color w:val="000000"/>
                <w:sz w:val="18"/>
                <w:szCs w:val="18"/>
              </w:rPr>
              <w:br/>
              <w:t>Wysokość cyfr/liter 4 mm. 0.032 kg, obudowa wykonana z plastiku.</w:t>
            </w:r>
          </w:p>
        </w:tc>
        <w:tc>
          <w:tcPr>
            <w:tcW w:w="1641" w:type="dxa"/>
            <w:tcBorders>
              <w:top w:val="nil"/>
              <w:left w:val="nil"/>
              <w:bottom w:val="single" w:sz="4" w:space="0" w:color="4472C4"/>
              <w:right w:val="single" w:sz="4" w:space="0" w:color="4472C4"/>
            </w:tcBorders>
            <w:shd w:val="clear" w:color="D9E1F2" w:fill="D9E1F2"/>
            <w:vAlign w:val="center"/>
            <w:hideMark/>
          </w:tcPr>
          <w:p w14:paraId="69AB362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849567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6086634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1E9B6B0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B664D1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EA7C81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D803F5F" w14:textId="77777777" w:rsidTr="00DF76FB">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E0005B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57</w:t>
            </w:r>
          </w:p>
        </w:tc>
        <w:tc>
          <w:tcPr>
            <w:tcW w:w="3594" w:type="dxa"/>
            <w:tcBorders>
              <w:top w:val="nil"/>
              <w:left w:val="nil"/>
              <w:bottom w:val="single" w:sz="4" w:space="0" w:color="4472C4"/>
              <w:right w:val="single" w:sz="4" w:space="0" w:color="4472C4"/>
            </w:tcBorders>
            <w:shd w:val="clear" w:color="auto" w:fill="auto"/>
            <w:vAlign w:val="bottom"/>
            <w:hideMark/>
          </w:tcPr>
          <w:p w14:paraId="11E87309"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MARKER PERMANENTNY DO PŁYT CD/ DVD dwustronny, gr. linii EF - 0,40 mm i F - 0,70 mm  kolor czarny</w:t>
            </w:r>
          </w:p>
        </w:tc>
        <w:tc>
          <w:tcPr>
            <w:tcW w:w="1641" w:type="dxa"/>
            <w:tcBorders>
              <w:top w:val="nil"/>
              <w:left w:val="nil"/>
              <w:bottom w:val="single" w:sz="4" w:space="0" w:color="4472C4"/>
              <w:right w:val="single" w:sz="4" w:space="0" w:color="4472C4"/>
            </w:tcBorders>
            <w:shd w:val="clear" w:color="auto" w:fill="auto"/>
            <w:vAlign w:val="center"/>
            <w:hideMark/>
          </w:tcPr>
          <w:p w14:paraId="1D91D83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F21904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45A9A24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17C3629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DA960A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25ED591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0346D9AF" w14:textId="77777777" w:rsidTr="00DF76FB">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C0BDBD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58</w:t>
            </w:r>
          </w:p>
        </w:tc>
        <w:tc>
          <w:tcPr>
            <w:tcW w:w="3594" w:type="dxa"/>
            <w:tcBorders>
              <w:top w:val="nil"/>
              <w:left w:val="nil"/>
              <w:bottom w:val="single" w:sz="4" w:space="0" w:color="4472C4"/>
              <w:right w:val="single" w:sz="4" w:space="0" w:color="4472C4"/>
            </w:tcBorders>
            <w:shd w:val="clear" w:color="D9E1F2" w:fill="D9E1F2"/>
            <w:vAlign w:val="bottom"/>
            <w:hideMark/>
          </w:tcPr>
          <w:p w14:paraId="4DFD3652"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Przekładki do segregatora 1/3 A4 kartonowe, mix kolorów – neonowe i pastelowe, 100 szt./op.,  dziurkowanie: 4, do wpinania w pionie oraz w poziomie</w:t>
            </w:r>
          </w:p>
        </w:tc>
        <w:tc>
          <w:tcPr>
            <w:tcW w:w="1641" w:type="dxa"/>
            <w:tcBorders>
              <w:top w:val="nil"/>
              <w:left w:val="nil"/>
              <w:bottom w:val="single" w:sz="4" w:space="0" w:color="4472C4"/>
              <w:right w:val="single" w:sz="4" w:space="0" w:color="4472C4"/>
            </w:tcBorders>
            <w:shd w:val="clear" w:color="D9E1F2" w:fill="D9E1F2"/>
            <w:vAlign w:val="center"/>
            <w:hideMark/>
          </w:tcPr>
          <w:p w14:paraId="0619CD9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6F1FA7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2C229FC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4758EC3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969C52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9BE441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421E004"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019D24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59</w:t>
            </w:r>
          </w:p>
        </w:tc>
        <w:tc>
          <w:tcPr>
            <w:tcW w:w="3594" w:type="dxa"/>
            <w:tcBorders>
              <w:top w:val="nil"/>
              <w:left w:val="nil"/>
              <w:bottom w:val="single" w:sz="4" w:space="0" w:color="4472C4"/>
              <w:right w:val="single" w:sz="4" w:space="0" w:color="4472C4"/>
            </w:tcBorders>
            <w:shd w:val="clear" w:color="auto" w:fill="auto"/>
            <w:vAlign w:val="bottom"/>
            <w:hideMark/>
          </w:tcPr>
          <w:p w14:paraId="09A60256"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Ołówek z gumką o twardości HB. Pakowany po 12 sztuk</w:t>
            </w:r>
          </w:p>
        </w:tc>
        <w:tc>
          <w:tcPr>
            <w:tcW w:w="1641" w:type="dxa"/>
            <w:tcBorders>
              <w:top w:val="nil"/>
              <w:left w:val="nil"/>
              <w:bottom w:val="single" w:sz="4" w:space="0" w:color="4472C4"/>
              <w:right w:val="single" w:sz="4" w:space="0" w:color="4472C4"/>
            </w:tcBorders>
            <w:shd w:val="clear" w:color="auto" w:fill="auto"/>
            <w:vAlign w:val="center"/>
            <w:hideMark/>
          </w:tcPr>
          <w:p w14:paraId="40B45B5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221A22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3F5681D1"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74BF0B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03BB35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6D5AEC2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1CEA2BF"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29BE97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60</w:t>
            </w:r>
          </w:p>
        </w:tc>
        <w:tc>
          <w:tcPr>
            <w:tcW w:w="3594" w:type="dxa"/>
            <w:tcBorders>
              <w:top w:val="nil"/>
              <w:left w:val="nil"/>
              <w:bottom w:val="single" w:sz="4" w:space="0" w:color="4472C4"/>
              <w:right w:val="single" w:sz="4" w:space="0" w:color="4472C4"/>
            </w:tcBorders>
            <w:shd w:val="clear" w:color="D9E1F2" w:fill="D9E1F2"/>
            <w:vAlign w:val="bottom"/>
            <w:hideMark/>
          </w:tcPr>
          <w:p w14:paraId="22588FA4"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KLEJ W SZTYFCIE 21G</w:t>
            </w:r>
          </w:p>
        </w:tc>
        <w:tc>
          <w:tcPr>
            <w:tcW w:w="1641" w:type="dxa"/>
            <w:tcBorders>
              <w:top w:val="nil"/>
              <w:left w:val="nil"/>
              <w:bottom w:val="single" w:sz="4" w:space="0" w:color="4472C4"/>
              <w:right w:val="single" w:sz="4" w:space="0" w:color="4472C4"/>
            </w:tcBorders>
            <w:shd w:val="clear" w:color="D9E1F2" w:fill="D9E1F2"/>
            <w:vAlign w:val="center"/>
            <w:hideMark/>
          </w:tcPr>
          <w:p w14:paraId="3A8B416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B58B01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6468012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050101C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2ACC84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098C98C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73CC261"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F46750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61</w:t>
            </w:r>
          </w:p>
        </w:tc>
        <w:tc>
          <w:tcPr>
            <w:tcW w:w="3594" w:type="dxa"/>
            <w:tcBorders>
              <w:top w:val="nil"/>
              <w:left w:val="nil"/>
              <w:bottom w:val="single" w:sz="4" w:space="0" w:color="4472C4"/>
              <w:right w:val="single" w:sz="4" w:space="0" w:color="4472C4"/>
            </w:tcBorders>
            <w:shd w:val="clear" w:color="auto" w:fill="auto"/>
            <w:vAlign w:val="bottom"/>
            <w:hideMark/>
          </w:tcPr>
          <w:p w14:paraId="6D040F90"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Karteczki samoprzylepne w bloczkach 100 kartkowych. Wymiary 38 x 51 mm.</w:t>
            </w:r>
          </w:p>
        </w:tc>
        <w:tc>
          <w:tcPr>
            <w:tcW w:w="1641" w:type="dxa"/>
            <w:tcBorders>
              <w:top w:val="nil"/>
              <w:left w:val="nil"/>
              <w:bottom w:val="single" w:sz="4" w:space="0" w:color="4472C4"/>
              <w:right w:val="single" w:sz="4" w:space="0" w:color="4472C4"/>
            </w:tcBorders>
            <w:shd w:val="clear" w:color="auto" w:fill="auto"/>
            <w:vAlign w:val="center"/>
            <w:hideMark/>
          </w:tcPr>
          <w:p w14:paraId="4FD603D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05E4B1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867" w:type="dxa"/>
            <w:tcBorders>
              <w:top w:val="nil"/>
              <w:left w:val="nil"/>
              <w:bottom w:val="single" w:sz="4" w:space="0" w:color="4472C4"/>
              <w:right w:val="single" w:sz="4" w:space="0" w:color="4472C4"/>
            </w:tcBorders>
            <w:shd w:val="clear" w:color="auto" w:fill="auto"/>
            <w:vAlign w:val="center"/>
            <w:hideMark/>
          </w:tcPr>
          <w:p w14:paraId="1C74629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37F7FB0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F65F4C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456CBA8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3F469095"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0F9EE4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62</w:t>
            </w:r>
          </w:p>
        </w:tc>
        <w:tc>
          <w:tcPr>
            <w:tcW w:w="3594" w:type="dxa"/>
            <w:tcBorders>
              <w:top w:val="nil"/>
              <w:left w:val="nil"/>
              <w:bottom w:val="single" w:sz="4" w:space="0" w:color="4472C4"/>
              <w:right w:val="single" w:sz="4" w:space="0" w:color="4472C4"/>
            </w:tcBorders>
            <w:shd w:val="clear" w:color="D9E1F2" w:fill="D9E1F2"/>
            <w:vAlign w:val="bottom"/>
            <w:hideMark/>
          </w:tcPr>
          <w:p w14:paraId="3F383C45"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641" w:type="dxa"/>
            <w:tcBorders>
              <w:top w:val="nil"/>
              <w:left w:val="nil"/>
              <w:bottom w:val="single" w:sz="4" w:space="0" w:color="4472C4"/>
              <w:right w:val="single" w:sz="4" w:space="0" w:color="4472C4"/>
            </w:tcBorders>
            <w:shd w:val="clear" w:color="D9E1F2" w:fill="D9E1F2"/>
            <w:vAlign w:val="center"/>
            <w:hideMark/>
          </w:tcPr>
          <w:p w14:paraId="6B6CE85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C1B856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867" w:type="dxa"/>
            <w:tcBorders>
              <w:top w:val="nil"/>
              <w:left w:val="nil"/>
              <w:bottom w:val="single" w:sz="4" w:space="0" w:color="4472C4"/>
              <w:right w:val="single" w:sz="4" w:space="0" w:color="4472C4"/>
            </w:tcBorders>
            <w:shd w:val="clear" w:color="D9E1F2" w:fill="D9E1F2"/>
            <w:vAlign w:val="center"/>
            <w:hideMark/>
          </w:tcPr>
          <w:p w14:paraId="56D910F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606D949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6E99CF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B38DB6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4AF9ED1"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1256F8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63</w:t>
            </w:r>
          </w:p>
        </w:tc>
        <w:tc>
          <w:tcPr>
            <w:tcW w:w="3594" w:type="dxa"/>
            <w:tcBorders>
              <w:top w:val="nil"/>
              <w:left w:val="nil"/>
              <w:bottom w:val="single" w:sz="4" w:space="0" w:color="4472C4"/>
              <w:right w:val="single" w:sz="4" w:space="0" w:color="4472C4"/>
            </w:tcBorders>
            <w:shd w:val="clear" w:color="auto" w:fill="auto"/>
            <w:vAlign w:val="bottom"/>
            <w:hideMark/>
          </w:tcPr>
          <w:p w14:paraId="64339DB9" w14:textId="1FA39A38"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Ofertówka L koszulka A4 twarda 200mic PVC 25szt</w:t>
            </w:r>
            <w:r w:rsidR="00C71353">
              <w:rPr>
                <w:rFonts w:ascii="Source Sans Pro" w:hAnsi="Source Sans Pro" w:cs="Calibri"/>
                <w:color w:val="000000"/>
                <w:sz w:val="18"/>
                <w:szCs w:val="18"/>
              </w:rPr>
              <w:t xml:space="preserve"> </w:t>
            </w:r>
            <w:r w:rsidR="00FA70EC">
              <w:rPr>
                <w:rFonts w:ascii="Source Sans Pro" w:hAnsi="Source Sans Pro" w:cs="Calibri"/>
                <w:color w:val="000000"/>
                <w:sz w:val="18"/>
                <w:szCs w:val="18"/>
              </w:rPr>
              <w:t>w opakowaniu</w:t>
            </w:r>
          </w:p>
        </w:tc>
        <w:tc>
          <w:tcPr>
            <w:tcW w:w="1641" w:type="dxa"/>
            <w:tcBorders>
              <w:top w:val="nil"/>
              <w:left w:val="nil"/>
              <w:bottom w:val="single" w:sz="4" w:space="0" w:color="4472C4"/>
              <w:right w:val="single" w:sz="4" w:space="0" w:color="4472C4"/>
            </w:tcBorders>
            <w:shd w:val="clear" w:color="auto" w:fill="auto"/>
            <w:vAlign w:val="center"/>
            <w:hideMark/>
          </w:tcPr>
          <w:p w14:paraId="2B36B7B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D31FA4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867" w:type="dxa"/>
            <w:tcBorders>
              <w:top w:val="nil"/>
              <w:left w:val="nil"/>
              <w:bottom w:val="single" w:sz="4" w:space="0" w:color="4472C4"/>
              <w:right w:val="single" w:sz="4" w:space="0" w:color="4472C4"/>
            </w:tcBorders>
            <w:shd w:val="clear" w:color="auto" w:fill="auto"/>
            <w:vAlign w:val="center"/>
            <w:hideMark/>
          </w:tcPr>
          <w:p w14:paraId="315C8FF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470B42C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60EB76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4D9E805F"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6ACF0A6"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06C9DC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64</w:t>
            </w:r>
          </w:p>
        </w:tc>
        <w:tc>
          <w:tcPr>
            <w:tcW w:w="3594" w:type="dxa"/>
            <w:tcBorders>
              <w:top w:val="nil"/>
              <w:left w:val="nil"/>
              <w:bottom w:val="single" w:sz="4" w:space="0" w:color="4472C4"/>
              <w:right w:val="single" w:sz="4" w:space="0" w:color="4472C4"/>
            </w:tcBorders>
            <w:shd w:val="clear" w:color="D9E1F2" w:fill="D9E1F2"/>
            <w:vAlign w:val="bottom"/>
            <w:hideMark/>
          </w:tcPr>
          <w:p w14:paraId="11ECC930"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Samoprzylepne karteczki harmonijkowe 7,6x7,6 cm, mix kolorów (neonowy)</w:t>
            </w:r>
          </w:p>
        </w:tc>
        <w:tc>
          <w:tcPr>
            <w:tcW w:w="1641" w:type="dxa"/>
            <w:tcBorders>
              <w:top w:val="nil"/>
              <w:left w:val="nil"/>
              <w:bottom w:val="single" w:sz="4" w:space="0" w:color="4472C4"/>
              <w:right w:val="single" w:sz="4" w:space="0" w:color="4472C4"/>
            </w:tcBorders>
            <w:shd w:val="clear" w:color="D9E1F2" w:fill="D9E1F2"/>
            <w:vAlign w:val="center"/>
            <w:hideMark/>
          </w:tcPr>
          <w:p w14:paraId="43EEE26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E71149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867" w:type="dxa"/>
            <w:tcBorders>
              <w:top w:val="nil"/>
              <w:left w:val="nil"/>
              <w:bottom w:val="single" w:sz="4" w:space="0" w:color="4472C4"/>
              <w:right w:val="single" w:sz="4" w:space="0" w:color="4472C4"/>
            </w:tcBorders>
            <w:shd w:val="clear" w:color="D9E1F2" w:fill="D9E1F2"/>
            <w:vAlign w:val="center"/>
            <w:hideMark/>
          </w:tcPr>
          <w:p w14:paraId="13309A8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D9E1F2" w:fill="D9E1F2"/>
            <w:vAlign w:val="center"/>
            <w:hideMark/>
          </w:tcPr>
          <w:p w14:paraId="4AA548E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1EA4BD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46C37F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DCB6D0C" w14:textId="77777777" w:rsidTr="00DF76FB">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399074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65</w:t>
            </w:r>
          </w:p>
        </w:tc>
        <w:tc>
          <w:tcPr>
            <w:tcW w:w="3594" w:type="dxa"/>
            <w:tcBorders>
              <w:top w:val="nil"/>
              <w:left w:val="nil"/>
              <w:bottom w:val="single" w:sz="4" w:space="0" w:color="4472C4"/>
              <w:right w:val="single" w:sz="4" w:space="0" w:color="4472C4"/>
            </w:tcBorders>
            <w:shd w:val="clear" w:color="auto" w:fill="auto"/>
            <w:vAlign w:val="bottom"/>
            <w:hideMark/>
          </w:tcPr>
          <w:p w14:paraId="60B98CCE"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Zszywki 10/4, 1op/1000 szt.  </w:t>
            </w:r>
          </w:p>
        </w:tc>
        <w:tc>
          <w:tcPr>
            <w:tcW w:w="1641" w:type="dxa"/>
            <w:tcBorders>
              <w:top w:val="nil"/>
              <w:left w:val="nil"/>
              <w:bottom w:val="single" w:sz="4" w:space="0" w:color="4472C4"/>
              <w:right w:val="single" w:sz="4" w:space="0" w:color="4472C4"/>
            </w:tcBorders>
            <w:shd w:val="clear" w:color="auto" w:fill="auto"/>
            <w:vAlign w:val="center"/>
            <w:hideMark/>
          </w:tcPr>
          <w:p w14:paraId="495B9C6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A8B953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867" w:type="dxa"/>
            <w:tcBorders>
              <w:top w:val="nil"/>
              <w:left w:val="nil"/>
              <w:bottom w:val="single" w:sz="4" w:space="0" w:color="4472C4"/>
              <w:right w:val="single" w:sz="4" w:space="0" w:color="4472C4"/>
            </w:tcBorders>
            <w:shd w:val="clear" w:color="auto" w:fill="auto"/>
            <w:vAlign w:val="center"/>
            <w:hideMark/>
          </w:tcPr>
          <w:p w14:paraId="37E79C7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571" w:type="dxa"/>
            <w:tcBorders>
              <w:top w:val="nil"/>
              <w:left w:val="nil"/>
              <w:bottom w:val="single" w:sz="4" w:space="0" w:color="4472C4"/>
              <w:right w:val="single" w:sz="4" w:space="0" w:color="4472C4"/>
            </w:tcBorders>
            <w:shd w:val="clear" w:color="auto" w:fill="auto"/>
            <w:vAlign w:val="center"/>
            <w:hideMark/>
          </w:tcPr>
          <w:p w14:paraId="4B698FD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BC0F1F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240E908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5423B6B8" w14:textId="77777777" w:rsidTr="00DF76FB">
        <w:trPr>
          <w:trHeight w:val="7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02355A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66</w:t>
            </w:r>
          </w:p>
        </w:tc>
        <w:tc>
          <w:tcPr>
            <w:tcW w:w="3594" w:type="dxa"/>
            <w:tcBorders>
              <w:top w:val="nil"/>
              <w:left w:val="nil"/>
              <w:bottom w:val="single" w:sz="4" w:space="0" w:color="4472C4"/>
              <w:right w:val="single" w:sz="4" w:space="0" w:color="4472C4"/>
            </w:tcBorders>
            <w:shd w:val="clear" w:color="D9E1F2" w:fill="D9E1F2"/>
            <w:vAlign w:val="bottom"/>
            <w:hideMark/>
          </w:tcPr>
          <w:p w14:paraId="469AB267"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D9E1F2" w:fill="D9E1F2"/>
            <w:vAlign w:val="center"/>
            <w:hideMark/>
          </w:tcPr>
          <w:p w14:paraId="37BAEA1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8B44C6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57E4CF0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c>
          <w:tcPr>
            <w:tcW w:w="1571" w:type="dxa"/>
            <w:tcBorders>
              <w:top w:val="nil"/>
              <w:left w:val="nil"/>
              <w:bottom w:val="single" w:sz="4" w:space="0" w:color="4472C4"/>
              <w:right w:val="single" w:sz="4" w:space="0" w:color="4472C4"/>
            </w:tcBorders>
            <w:shd w:val="clear" w:color="D9E1F2" w:fill="D9E1F2"/>
            <w:vAlign w:val="center"/>
            <w:hideMark/>
          </w:tcPr>
          <w:p w14:paraId="7FE7532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86DD29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5833BE9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879ED69"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925811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67</w:t>
            </w:r>
          </w:p>
        </w:tc>
        <w:tc>
          <w:tcPr>
            <w:tcW w:w="3594" w:type="dxa"/>
            <w:tcBorders>
              <w:top w:val="nil"/>
              <w:left w:val="nil"/>
              <w:bottom w:val="single" w:sz="4" w:space="0" w:color="4472C4"/>
              <w:right w:val="single" w:sz="4" w:space="0" w:color="4472C4"/>
            </w:tcBorders>
            <w:shd w:val="clear" w:color="auto" w:fill="auto"/>
            <w:vAlign w:val="bottom"/>
            <w:hideMark/>
          </w:tcPr>
          <w:p w14:paraId="2ED63DCD" w14:textId="4FBE8A20" w:rsidR="00260CF1" w:rsidRDefault="00FA70EC">
            <w:pPr>
              <w:rPr>
                <w:rFonts w:ascii="Source Sans Pro" w:hAnsi="Source Sans Pro" w:cs="Calibri"/>
                <w:color w:val="000000"/>
                <w:sz w:val="18"/>
                <w:szCs w:val="18"/>
              </w:rPr>
            </w:pPr>
            <w:r w:rsidRPr="00FA70EC">
              <w:rPr>
                <w:rFonts w:ascii="Source Sans Pro" w:hAnsi="Source Sans Pro" w:cs="Calibri"/>
                <w:color w:val="000000"/>
                <w:sz w:val="18"/>
                <w:szCs w:val="18"/>
              </w:rPr>
              <w:t xml:space="preserve">Taśma samoprzylepna dwustronna PET, klej bardzo mocny; grubość materiału 205 </w:t>
            </w:r>
            <w:proofErr w:type="spellStart"/>
            <w:r w:rsidRPr="00FA70EC">
              <w:rPr>
                <w:rFonts w:ascii="Source Sans Pro" w:hAnsi="Source Sans Pro" w:cs="Calibri"/>
                <w:color w:val="000000"/>
                <w:sz w:val="18"/>
                <w:szCs w:val="18"/>
              </w:rPr>
              <w:t>μm</w:t>
            </w:r>
            <w:proofErr w:type="spellEnd"/>
            <w:r w:rsidRPr="00FA70EC">
              <w:rPr>
                <w:rFonts w:ascii="Source Sans Pro" w:hAnsi="Source Sans Pro" w:cs="Calibri"/>
                <w:color w:val="000000"/>
                <w:sz w:val="18"/>
                <w:szCs w:val="18"/>
              </w:rPr>
              <w:t>; średnica rdzenia 76 mm; okładka z czerwonej folii; szerokość 12 mm; średnica zewnętrzna 160 mm ilość na rolkę 50 m</w:t>
            </w:r>
          </w:p>
        </w:tc>
        <w:tc>
          <w:tcPr>
            <w:tcW w:w="1641" w:type="dxa"/>
            <w:tcBorders>
              <w:top w:val="nil"/>
              <w:left w:val="nil"/>
              <w:bottom w:val="single" w:sz="4" w:space="0" w:color="4472C4"/>
              <w:right w:val="single" w:sz="4" w:space="0" w:color="4472C4"/>
            </w:tcBorders>
            <w:shd w:val="clear" w:color="auto" w:fill="auto"/>
            <w:vAlign w:val="center"/>
            <w:hideMark/>
          </w:tcPr>
          <w:p w14:paraId="6C0DB16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45C4EC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867" w:type="dxa"/>
            <w:tcBorders>
              <w:top w:val="nil"/>
              <w:left w:val="nil"/>
              <w:bottom w:val="single" w:sz="4" w:space="0" w:color="4472C4"/>
              <w:right w:val="single" w:sz="4" w:space="0" w:color="4472C4"/>
            </w:tcBorders>
            <w:shd w:val="clear" w:color="auto" w:fill="auto"/>
            <w:vAlign w:val="center"/>
            <w:hideMark/>
          </w:tcPr>
          <w:p w14:paraId="4448154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1C64C92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1853215"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4DDF3ED2"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2CF24BCF"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89596E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68</w:t>
            </w:r>
          </w:p>
        </w:tc>
        <w:tc>
          <w:tcPr>
            <w:tcW w:w="3594" w:type="dxa"/>
            <w:tcBorders>
              <w:top w:val="nil"/>
              <w:left w:val="nil"/>
              <w:bottom w:val="single" w:sz="4" w:space="0" w:color="4472C4"/>
              <w:right w:val="single" w:sz="4" w:space="0" w:color="4472C4"/>
            </w:tcBorders>
            <w:shd w:val="clear" w:color="D9E1F2" w:fill="D9E1F2"/>
            <w:vAlign w:val="bottom"/>
            <w:hideMark/>
          </w:tcPr>
          <w:p w14:paraId="2DCC14BC"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KLEJ W SZTYFCIE 21G</w:t>
            </w:r>
          </w:p>
        </w:tc>
        <w:tc>
          <w:tcPr>
            <w:tcW w:w="1641" w:type="dxa"/>
            <w:tcBorders>
              <w:top w:val="nil"/>
              <w:left w:val="nil"/>
              <w:bottom w:val="single" w:sz="4" w:space="0" w:color="4472C4"/>
              <w:right w:val="single" w:sz="4" w:space="0" w:color="4472C4"/>
            </w:tcBorders>
            <w:shd w:val="clear" w:color="D9E1F2" w:fill="D9E1F2"/>
            <w:vAlign w:val="center"/>
            <w:hideMark/>
          </w:tcPr>
          <w:p w14:paraId="094435D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8D1F57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49C180F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D9E1F2" w:fill="D9E1F2"/>
            <w:vAlign w:val="center"/>
            <w:hideMark/>
          </w:tcPr>
          <w:p w14:paraId="1F7E1F5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484ED4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3A8F77C3"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5137A9F" w14:textId="77777777" w:rsidTr="00DF76FB">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653011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69</w:t>
            </w:r>
          </w:p>
        </w:tc>
        <w:tc>
          <w:tcPr>
            <w:tcW w:w="3594" w:type="dxa"/>
            <w:tcBorders>
              <w:top w:val="nil"/>
              <w:left w:val="nil"/>
              <w:bottom w:val="single" w:sz="4" w:space="0" w:color="4472C4"/>
              <w:right w:val="single" w:sz="4" w:space="0" w:color="4472C4"/>
            </w:tcBorders>
            <w:shd w:val="clear" w:color="auto" w:fill="auto"/>
            <w:vAlign w:val="bottom"/>
            <w:hideMark/>
          </w:tcPr>
          <w:p w14:paraId="195EA93A" w14:textId="69FA54EC" w:rsidR="00260CF1" w:rsidRDefault="00260CF1">
            <w:pPr>
              <w:rPr>
                <w:rFonts w:ascii="Source Sans Pro" w:hAnsi="Source Sans Pro" w:cs="Calibri"/>
                <w:color w:val="000000"/>
                <w:sz w:val="18"/>
                <w:szCs w:val="18"/>
              </w:rPr>
            </w:pPr>
            <w:r w:rsidRPr="00FA70EC">
              <w:rPr>
                <w:rFonts w:ascii="Source Sans Pro" w:hAnsi="Source Sans Pro" w:cs="Calibri"/>
                <w:color w:val="000000"/>
                <w:sz w:val="18"/>
                <w:szCs w:val="18"/>
              </w:rPr>
              <w:t>Pendrive w metalowej obudowie 32 GB</w:t>
            </w:r>
            <w:r w:rsidR="00FA70EC" w:rsidRPr="00FA70EC">
              <w:rPr>
                <w:rFonts w:ascii="Source Sans Pro" w:hAnsi="Source Sans Pro" w:cs="Calibri"/>
                <w:color w:val="000000"/>
                <w:sz w:val="18"/>
                <w:szCs w:val="18"/>
              </w:rPr>
              <w:t>, interfejs sprzętowy - USB 3.0, prędkość zapisu 56x, prędkość odczytu - 150 Megabajtów na sekundę, Wydajność USB 3.0 do 130 MB/s</w:t>
            </w:r>
          </w:p>
        </w:tc>
        <w:tc>
          <w:tcPr>
            <w:tcW w:w="1641" w:type="dxa"/>
            <w:tcBorders>
              <w:top w:val="nil"/>
              <w:left w:val="nil"/>
              <w:bottom w:val="single" w:sz="4" w:space="0" w:color="4472C4"/>
              <w:right w:val="single" w:sz="4" w:space="0" w:color="4472C4"/>
            </w:tcBorders>
            <w:shd w:val="clear" w:color="auto" w:fill="auto"/>
            <w:vAlign w:val="center"/>
            <w:hideMark/>
          </w:tcPr>
          <w:p w14:paraId="5F8EDAE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671B38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auto" w:fill="auto"/>
            <w:vAlign w:val="center"/>
            <w:hideMark/>
          </w:tcPr>
          <w:p w14:paraId="53011E6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571" w:type="dxa"/>
            <w:tcBorders>
              <w:top w:val="nil"/>
              <w:left w:val="nil"/>
              <w:bottom w:val="single" w:sz="4" w:space="0" w:color="4472C4"/>
              <w:right w:val="single" w:sz="4" w:space="0" w:color="4472C4"/>
            </w:tcBorders>
            <w:shd w:val="clear" w:color="auto" w:fill="auto"/>
            <w:vAlign w:val="center"/>
            <w:hideMark/>
          </w:tcPr>
          <w:p w14:paraId="6CF93A6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0415B9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auto" w:fill="auto"/>
            <w:vAlign w:val="center"/>
            <w:hideMark/>
          </w:tcPr>
          <w:p w14:paraId="5663FDF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6E265460" w14:textId="77777777" w:rsidTr="00DF76FB">
        <w:trPr>
          <w:trHeight w:val="36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75409F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70</w:t>
            </w:r>
          </w:p>
        </w:tc>
        <w:tc>
          <w:tcPr>
            <w:tcW w:w="3594" w:type="dxa"/>
            <w:tcBorders>
              <w:top w:val="nil"/>
              <w:left w:val="nil"/>
              <w:bottom w:val="single" w:sz="4" w:space="0" w:color="4472C4"/>
              <w:right w:val="single" w:sz="4" w:space="0" w:color="4472C4"/>
            </w:tcBorders>
            <w:shd w:val="clear" w:color="D9E1F2" w:fill="D9E1F2"/>
            <w:vAlign w:val="bottom"/>
            <w:hideMark/>
          </w:tcPr>
          <w:p w14:paraId="1E0E36C6"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Papier ksero A4 250g satynowy                                                                             Papier ksero A4 do drukarki, pisania, rysunku i wszelkich innych zastosowań biurowych i plastycznych. </w:t>
            </w:r>
            <w:r>
              <w:rPr>
                <w:rFonts w:ascii="Source Sans Pro" w:hAnsi="Source Sans Pro" w:cs="Calibri"/>
                <w:color w:val="000000"/>
                <w:sz w:val="18"/>
                <w:szCs w:val="18"/>
              </w:rPr>
              <w:br/>
              <w:t xml:space="preserve">    Kolor: biały</w:t>
            </w:r>
            <w:r>
              <w:rPr>
                <w:rFonts w:ascii="Source Sans Pro" w:hAnsi="Source Sans Pro" w:cs="Calibri"/>
                <w:color w:val="000000"/>
                <w:sz w:val="18"/>
                <w:szCs w:val="18"/>
              </w:rPr>
              <w:br/>
              <w:t xml:space="preserve">    Rodzaj: satynowany</w:t>
            </w:r>
            <w:r>
              <w:rPr>
                <w:rFonts w:ascii="Source Sans Pro" w:hAnsi="Source Sans Pro" w:cs="Calibri"/>
                <w:color w:val="000000"/>
                <w:sz w:val="18"/>
                <w:szCs w:val="18"/>
              </w:rPr>
              <w:br/>
              <w:t xml:space="preserve">    Format: A4</w:t>
            </w:r>
            <w:r>
              <w:rPr>
                <w:rFonts w:ascii="Source Sans Pro" w:hAnsi="Source Sans Pro" w:cs="Calibri"/>
                <w:color w:val="000000"/>
                <w:sz w:val="18"/>
                <w:szCs w:val="18"/>
              </w:rPr>
              <w:br/>
              <w:t xml:space="preserve">    Wymiary arkusza:  210 x 297 mm</w:t>
            </w:r>
            <w:r>
              <w:rPr>
                <w:rFonts w:ascii="Source Sans Pro" w:hAnsi="Source Sans Pro" w:cs="Calibri"/>
                <w:color w:val="000000"/>
                <w:sz w:val="18"/>
                <w:szCs w:val="18"/>
              </w:rPr>
              <w:br/>
              <w:t xml:space="preserve">    Gramatura: 250 g/m2</w:t>
            </w:r>
            <w:r>
              <w:rPr>
                <w:rFonts w:ascii="Source Sans Pro" w:hAnsi="Source Sans Pro" w:cs="Calibri"/>
                <w:color w:val="000000"/>
                <w:sz w:val="18"/>
                <w:szCs w:val="18"/>
              </w:rPr>
              <w:br/>
              <w:t xml:space="preserve">    Ilość arkuszy: 125</w:t>
            </w:r>
            <w:r>
              <w:rPr>
                <w:rFonts w:ascii="Source Sans Pro" w:hAnsi="Source Sans Pro" w:cs="Calibri"/>
                <w:color w:val="000000"/>
                <w:sz w:val="18"/>
                <w:szCs w:val="18"/>
              </w:rPr>
              <w:br/>
              <w:t xml:space="preserve">    Opakowanie: owijka</w:t>
            </w:r>
            <w:r>
              <w:rPr>
                <w:rFonts w:ascii="Source Sans Pro" w:hAnsi="Source Sans Pro" w:cs="Calibri"/>
                <w:color w:val="000000"/>
                <w:sz w:val="18"/>
                <w:szCs w:val="18"/>
              </w:rPr>
              <w:br/>
              <w:t xml:space="preserve">    Kompatybilny z:</w:t>
            </w:r>
            <w:r>
              <w:rPr>
                <w:rFonts w:ascii="Source Sans Pro" w:hAnsi="Source Sans Pro" w:cs="Calibri"/>
                <w:color w:val="000000"/>
                <w:sz w:val="18"/>
                <w:szCs w:val="18"/>
              </w:rPr>
              <w:br/>
              <w:t xml:space="preserve">        drukarkami laserowymi</w:t>
            </w:r>
            <w:r>
              <w:rPr>
                <w:rFonts w:ascii="Source Sans Pro" w:hAnsi="Source Sans Pro" w:cs="Calibri"/>
                <w:color w:val="000000"/>
                <w:sz w:val="18"/>
                <w:szCs w:val="18"/>
              </w:rPr>
              <w:br/>
              <w:t xml:space="preserve">        drukarkami atramentowymi</w:t>
            </w:r>
            <w:r>
              <w:rPr>
                <w:rFonts w:ascii="Source Sans Pro" w:hAnsi="Source Sans Pro" w:cs="Calibri"/>
                <w:color w:val="000000"/>
                <w:sz w:val="18"/>
                <w:szCs w:val="18"/>
              </w:rPr>
              <w:br/>
              <w:t xml:space="preserve">        kserokopiarkami</w:t>
            </w:r>
          </w:p>
        </w:tc>
        <w:tc>
          <w:tcPr>
            <w:tcW w:w="1641" w:type="dxa"/>
            <w:tcBorders>
              <w:top w:val="nil"/>
              <w:left w:val="nil"/>
              <w:bottom w:val="single" w:sz="4" w:space="0" w:color="4472C4"/>
              <w:right w:val="single" w:sz="4" w:space="0" w:color="4472C4"/>
            </w:tcBorders>
            <w:shd w:val="clear" w:color="D9E1F2" w:fill="D9E1F2"/>
            <w:vAlign w:val="center"/>
            <w:hideMark/>
          </w:tcPr>
          <w:p w14:paraId="225803B4"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592C59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867" w:type="dxa"/>
            <w:tcBorders>
              <w:top w:val="nil"/>
              <w:left w:val="nil"/>
              <w:bottom w:val="single" w:sz="4" w:space="0" w:color="4472C4"/>
              <w:right w:val="single" w:sz="4" w:space="0" w:color="4472C4"/>
            </w:tcBorders>
            <w:shd w:val="clear" w:color="D9E1F2" w:fill="D9E1F2"/>
            <w:vAlign w:val="center"/>
            <w:hideMark/>
          </w:tcPr>
          <w:p w14:paraId="0AB30A5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ryza</w:t>
            </w:r>
          </w:p>
        </w:tc>
        <w:tc>
          <w:tcPr>
            <w:tcW w:w="1571" w:type="dxa"/>
            <w:tcBorders>
              <w:top w:val="nil"/>
              <w:left w:val="nil"/>
              <w:bottom w:val="single" w:sz="4" w:space="0" w:color="4472C4"/>
              <w:right w:val="single" w:sz="4" w:space="0" w:color="4472C4"/>
            </w:tcBorders>
            <w:shd w:val="clear" w:color="D9E1F2" w:fill="D9E1F2"/>
            <w:vAlign w:val="center"/>
            <w:hideMark/>
          </w:tcPr>
          <w:p w14:paraId="11A0BFAB"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EE5B39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2" w:type="dxa"/>
            <w:tcBorders>
              <w:top w:val="nil"/>
              <w:left w:val="nil"/>
              <w:bottom w:val="single" w:sz="4" w:space="0" w:color="4472C4"/>
              <w:right w:val="single" w:sz="4" w:space="0" w:color="4472C4"/>
            </w:tcBorders>
            <w:shd w:val="clear" w:color="D9E1F2" w:fill="D9E1F2"/>
            <w:vAlign w:val="center"/>
            <w:hideMark/>
          </w:tcPr>
          <w:p w14:paraId="2D27E26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67BFECF7" w14:textId="77777777" w:rsidR="000F5175" w:rsidRPr="00ED589C" w:rsidRDefault="000F5175" w:rsidP="00B67B3E">
      <w:pPr>
        <w:spacing w:before="120" w:after="120"/>
        <w:jc w:val="both"/>
        <w:rPr>
          <w:rFonts w:ascii="Source Sans Pro" w:hAnsi="Source Sans Pro" w:cs="Arial"/>
          <w:b/>
          <w:color w:val="0000FF"/>
          <w:sz w:val="20"/>
          <w:szCs w:val="20"/>
        </w:rPr>
      </w:pPr>
    </w:p>
    <w:bookmarkEnd w:id="4"/>
    <w:p w14:paraId="0C006E3C" w14:textId="74003314" w:rsidR="001C3A02" w:rsidRPr="000F5175" w:rsidRDefault="009C3896" w:rsidP="001C3A02">
      <w:pPr>
        <w:spacing w:before="120" w:after="120"/>
        <w:jc w:val="both"/>
        <w:rPr>
          <w:rFonts w:ascii="Source Sans Pro" w:hAnsi="Source Sans Pro" w:cs="Arial"/>
          <w:b/>
          <w:color w:val="0000FF"/>
          <w:sz w:val="20"/>
          <w:szCs w:val="20"/>
        </w:rPr>
      </w:pPr>
      <w:r w:rsidRPr="00ED589C">
        <w:rPr>
          <w:rFonts w:ascii="Source Sans Pro" w:hAnsi="Source Sans Pro" w:cs="Arial"/>
          <w:b/>
          <w:color w:val="0000FF"/>
          <w:sz w:val="20"/>
          <w:szCs w:val="20"/>
        </w:rPr>
        <w:t xml:space="preserve">Część 2 </w:t>
      </w:r>
      <w:r w:rsidR="005F09F9" w:rsidRPr="00ED589C">
        <w:rPr>
          <w:rFonts w:ascii="Source Sans Pro" w:hAnsi="Source Sans Pro" w:cs="Arial"/>
          <w:b/>
          <w:color w:val="0000FF"/>
          <w:sz w:val="20"/>
          <w:szCs w:val="20"/>
        </w:rPr>
        <w:t xml:space="preserve"> </w:t>
      </w:r>
      <w:r w:rsidR="001C3A02" w:rsidRPr="000F5175">
        <w:rPr>
          <w:rFonts w:ascii="Source Sans Pro" w:hAnsi="Source Sans Pro" w:cs="Arial"/>
          <w:b/>
          <w:color w:val="0000FF"/>
          <w:sz w:val="20"/>
          <w:szCs w:val="20"/>
        </w:rPr>
        <w:t xml:space="preserve"> </w:t>
      </w:r>
    </w:p>
    <w:tbl>
      <w:tblPr>
        <w:tblW w:w="10914" w:type="dxa"/>
        <w:tblInd w:w="-714" w:type="dxa"/>
        <w:tblCellMar>
          <w:left w:w="70" w:type="dxa"/>
          <w:right w:w="70" w:type="dxa"/>
        </w:tblCellMar>
        <w:tblLook w:val="04A0" w:firstRow="1" w:lastRow="0" w:firstColumn="1" w:lastColumn="0" w:noHBand="0" w:noVBand="1"/>
      </w:tblPr>
      <w:tblGrid>
        <w:gridCol w:w="709"/>
        <w:gridCol w:w="3674"/>
        <w:gridCol w:w="1641"/>
        <w:gridCol w:w="702"/>
        <w:gridCol w:w="974"/>
        <w:gridCol w:w="1371"/>
        <w:gridCol w:w="928"/>
        <w:gridCol w:w="915"/>
      </w:tblGrid>
      <w:tr w:rsidR="00F85510" w14:paraId="014A73A4"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691972ED"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674" w:type="dxa"/>
            <w:tcBorders>
              <w:top w:val="single" w:sz="4" w:space="0" w:color="4472C4"/>
              <w:left w:val="nil"/>
              <w:bottom w:val="single" w:sz="8" w:space="0" w:color="4472C4"/>
              <w:right w:val="single" w:sz="4" w:space="0" w:color="4472C4"/>
            </w:tcBorders>
            <w:shd w:val="clear" w:color="auto" w:fill="auto"/>
            <w:vAlign w:val="center"/>
            <w:hideMark/>
          </w:tcPr>
          <w:p w14:paraId="105ADCFF"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08DCCF86"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1A11F397"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974" w:type="dxa"/>
            <w:tcBorders>
              <w:top w:val="single" w:sz="4" w:space="0" w:color="4472C4"/>
              <w:left w:val="nil"/>
              <w:bottom w:val="single" w:sz="8" w:space="0" w:color="4472C4"/>
              <w:right w:val="single" w:sz="4" w:space="0" w:color="4472C4"/>
            </w:tcBorders>
            <w:shd w:val="clear" w:color="auto" w:fill="auto"/>
            <w:vAlign w:val="center"/>
            <w:hideMark/>
          </w:tcPr>
          <w:p w14:paraId="3DBAAC44"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3D6F8053"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799ABEE6"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15" w:type="dxa"/>
            <w:tcBorders>
              <w:top w:val="single" w:sz="4" w:space="0" w:color="4472C4"/>
              <w:left w:val="nil"/>
              <w:bottom w:val="single" w:sz="8" w:space="0" w:color="4472C4"/>
              <w:right w:val="single" w:sz="4" w:space="0" w:color="4472C4"/>
            </w:tcBorders>
            <w:shd w:val="clear" w:color="auto" w:fill="auto"/>
            <w:vAlign w:val="center"/>
            <w:hideMark/>
          </w:tcPr>
          <w:p w14:paraId="409A7A16"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260CF1" w14:paraId="4A31AB50"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2042FF4C"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674" w:type="dxa"/>
            <w:tcBorders>
              <w:top w:val="single" w:sz="4" w:space="0" w:color="4472C4"/>
              <w:left w:val="nil"/>
              <w:bottom w:val="single" w:sz="4" w:space="0" w:color="4472C4"/>
              <w:right w:val="single" w:sz="4" w:space="0" w:color="4472C4"/>
            </w:tcBorders>
            <w:shd w:val="clear" w:color="000000" w:fill="AEAAAA"/>
            <w:vAlign w:val="center"/>
            <w:hideMark/>
          </w:tcPr>
          <w:p w14:paraId="4548BA3C"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121D7AE9"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1000F60B"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974" w:type="dxa"/>
            <w:tcBorders>
              <w:top w:val="single" w:sz="4" w:space="0" w:color="4472C4"/>
              <w:left w:val="nil"/>
              <w:bottom w:val="single" w:sz="4" w:space="0" w:color="4472C4"/>
              <w:right w:val="single" w:sz="4" w:space="0" w:color="4472C4"/>
            </w:tcBorders>
            <w:shd w:val="clear" w:color="000000" w:fill="AEAAAA"/>
            <w:vAlign w:val="center"/>
            <w:hideMark/>
          </w:tcPr>
          <w:p w14:paraId="0FEBBCB8"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61B3A593"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43E3E439"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15" w:type="dxa"/>
            <w:tcBorders>
              <w:top w:val="single" w:sz="4" w:space="0" w:color="4472C4"/>
              <w:left w:val="nil"/>
              <w:bottom w:val="single" w:sz="4" w:space="0" w:color="4472C4"/>
              <w:right w:val="single" w:sz="4" w:space="0" w:color="4472C4"/>
            </w:tcBorders>
            <w:shd w:val="clear" w:color="000000" w:fill="AEAAAA"/>
            <w:noWrap/>
            <w:vAlign w:val="center"/>
            <w:hideMark/>
          </w:tcPr>
          <w:p w14:paraId="18B74729" w14:textId="77777777" w:rsidR="00260CF1" w:rsidRDefault="00260CF1">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6C143CD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E85F779"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674" w:type="dxa"/>
            <w:tcBorders>
              <w:top w:val="nil"/>
              <w:left w:val="nil"/>
              <w:bottom w:val="single" w:sz="4" w:space="0" w:color="4472C4"/>
              <w:right w:val="single" w:sz="4" w:space="0" w:color="4472C4"/>
            </w:tcBorders>
            <w:shd w:val="clear" w:color="auto" w:fill="auto"/>
            <w:vAlign w:val="bottom"/>
            <w:hideMark/>
          </w:tcPr>
          <w:p w14:paraId="2473CDE0"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M201dw; kolor czarny, </w:t>
            </w:r>
          </w:p>
        </w:tc>
        <w:tc>
          <w:tcPr>
            <w:tcW w:w="1641" w:type="dxa"/>
            <w:tcBorders>
              <w:top w:val="nil"/>
              <w:left w:val="nil"/>
              <w:bottom w:val="single" w:sz="4" w:space="0" w:color="4472C4"/>
              <w:right w:val="single" w:sz="4" w:space="0" w:color="4472C4"/>
            </w:tcBorders>
            <w:shd w:val="clear" w:color="auto" w:fill="auto"/>
            <w:noWrap/>
            <w:vAlign w:val="center"/>
            <w:hideMark/>
          </w:tcPr>
          <w:p w14:paraId="09ADDA0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D91F53D"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974" w:type="dxa"/>
            <w:tcBorders>
              <w:top w:val="nil"/>
              <w:left w:val="nil"/>
              <w:bottom w:val="single" w:sz="4" w:space="0" w:color="4472C4"/>
              <w:right w:val="single" w:sz="4" w:space="0" w:color="4472C4"/>
            </w:tcBorders>
            <w:shd w:val="clear" w:color="auto" w:fill="auto"/>
            <w:vAlign w:val="center"/>
            <w:hideMark/>
          </w:tcPr>
          <w:p w14:paraId="137A15E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DA80D2C"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30E364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15" w:type="dxa"/>
            <w:tcBorders>
              <w:top w:val="nil"/>
              <w:left w:val="nil"/>
              <w:bottom w:val="single" w:sz="4" w:space="0" w:color="4472C4"/>
              <w:right w:val="single" w:sz="4" w:space="0" w:color="4472C4"/>
            </w:tcBorders>
            <w:shd w:val="clear" w:color="auto" w:fill="auto"/>
            <w:vAlign w:val="center"/>
            <w:hideMark/>
          </w:tcPr>
          <w:p w14:paraId="13457E8A"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260CF1" w14:paraId="7F390362"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F6DD8BE"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674" w:type="dxa"/>
            <w:tcBorders>
              <w:top w:val="nil"/>
              <w:left w:val="nil"/>
              <w:bottom w:val="single" w:sz="4" w:space="0" w:color="4472C4"/>
              <w:right w:val="single" w:sz="4" w:space="0" w:color="4472C4"/>
            </w:tcBorders>
            <w:shd w:val="clear" w:color="D9E1F2" w:fill="D9E1F2"/>
            <w:vAlign w:val="bottom"/>
            <w:hideMark/>
          </w:tcPr>
          <w:p w14:paraId="1420E17E" w14:textId="77777777" w:rsidR="00260CF1" w:rsidRDefault="00260CF1">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w:t>
            </w:r>
            <w:proofErr w:type="spellStart"/>
            <w:r>
              <w:rPr>
                <w:rFonts w:ascii="Source Sans Pro" w:hAnsi="Source Sans Pro" w:cs="Calibri"/>
                <w:color w:val="000000"/>
                <w:sz w:val="18"/>
                <w:szCs w:val="18"/>
              </w:rPr>
              <w:t>Color</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MFP M477 PCL 6</w:t>
            </w:r>
          </w:p>
        </w:tc>
        <w:tc>
          <w:tcPr>
            <w:tcW w:w="1641" w:type="dxa"/>
            <w:tcBorders>
              <w:top w:val="nil"/>
              <w:left w:val="nil"/>
              <w:bottom w:val="single" w:sz="4" w:space="0" w:color="4472C4"/>
              <w:right w:val="single" w:sz="4" w:space="0" w:color="4472C4"/>
            </w:tcBorders>
            <w:shd w:val="clear" w:color="D9E1F2" w:fill="D9E1F2"/>
            <w:noWrap/>
            <w:vAlign w:val="center"/>
            <w:hideMark/>
          </w:tcPr>
          <w:p w14:paraId="4C776AE6"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C4CE86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974" w:type="dxa"/>
            <w:tcBorders>
              <w:top w:val="nil"/>
              <w:left w:val="nil"/>
              <w:bottom w:val="single" w:sz="4" w:space="0" w:color="4472C4"/>
              <w:right w:val="single" w:sz="4" w:space="0" w:color="4472C4"/>
            </w:tcBorders>
            <w:shd w:val="clear" w:color="D9E1F2" w:fill="D9E1F2"/>
            <w:vAlign w:val="center"/>
            <w:hideMark/>
          </w:tcPr>
          <w:p w14:paraId="4D7B7727"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496E990"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C8AFD5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15" w:type="dxa"/>
            <w:tcBorders>
              <w:top w:val="nil"/>
              <w:left w:val="nil"/>
              <w:bottom w:val="single" w:sz="4" w:space="0" w:color="4472C4"/>
              <w:right w:val="single" w:sz="4" w:space="0" w:color="4472C4"/>
            </w:tcBorders>
            <w:shd w:val="clear" w:color="D9E1F2" w:fill="D9E1F2"/>
            <w:vAlign w:val="center"/>
            <w:hideMark/>
          </w:tcPr>
          <w:p w14:paraId="7B261678" w14:textId="77777777" w:rsidR="00260CF1" w:rsidRDefault="00260CF1">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302974F7" w14:textId="77777777" w:rsidR="00F038FB" w:rsidRPr="000F5175" w:rsidRDefault="00F038FB" w:rsidP="000F5175">
      <w:pPr>
        <w:spacing w:before="120" w:after="120"/>
        <w:jc w:val="both"/>
        <w:rPr>
          <w:rFonts w:ascii="Source Sans Pro" w:hAnsi="Source Sans Pro" w:cs="Arial"/>
          <w:b/>
          <w:color w:val="0000FF"/>
          <w:sz w:val="20"/>
          <w:szCs w:val="20"/>
        </w:rPr>
      </w:pPr>
    </w:p>
    <w:p w14:paraId="664D8681" w14:textId="51BAFFB5"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A811A5" w:rsidRPr="000F5175">
        <w:rPr>
          <w:rFonts w:ascii="Source Sans Pro" w:hAnsi="Source Sans Pro" w:cs="Arial"/>
          <w:b/>
          <w:color w:val="0000FF"/>
          <w:sz w:val="20"/>
          <w:szCs w:val="20"/>
        </w:rPr>
        <w:t>3</w:t>
      </w:r>
    </w:p>
    <w:tbl>
      <w:tblPr>
        <w:tblW w:w="10914" w:type="dxa"/>
        <w:tblInd w:w="-714" w:type="dxa"/>
        <w:tblCellMar>
          <w:left w:w="70" w:type="dxa"/>
          <w:right w:w="70" w:type="dxa"/>
        </w:tblCellMar>
        <w:tblLook w:val="04A0" w:firstRow="1" w:lastRow="0" w:firstColumn="1" w:lastColumn="0" w:noHBand="0" w:noVBand="1"/>
      </w:tblPr>
      <w:tblGrid>
        <w:gridCol w:w="709"/>
        <w:gridCol w:w="3590"/>
        <w:gridCol w:w="1641"/>
        <w:gridCol w:w="702"/>
        <w:gridCol w:w="1067"/>
        <w:gridCol w:w="1371"/>
        <w:gridCol w:w="928"/>
        <w:gridCol w:w="906"/>
      </w:tblGrid>
      <w:tr w:rsidR="00F85510" w14:paraId="53E3B28E"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434E171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0" w:type="dxa"/>
            <w:tcBorders>
              <w:top w:val="single" w:sz="4" w:space="0" w:color="4472C4"/>
              <w:left w:val="nil"/>
              <w:bottom w:val="single" w:sz="8" w:space="0" w:color="4472C4"/>
              <w:right w:val="single" w:sz="4" w:space="0" w:color="4472C4"/>
            </w:tcBorders>
            <w:shd w:val="clear" w:color="auto" w:fill="auto"/>
            <w:vAlign w:val="center"/>
            <w:hideMark/>
          </w:tcPr>
          <w:p w14:paraId="25D9806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242023E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000EDE2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556DCB6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7020CF3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35BB2DB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6" w:type="dxa"/>
            <w:tcBorders>
              <w:top w:val="single" w:sz="4" w:space="0" w:color="4472C4"/>
              <w:left w:val="nil"/>
              <w:bottom w:val="single" w:sz="8" w:space="0" w:color="4472C4"/>
              <w:right w:val="single" w:sz="4" w:space="0" w:color="4472C4"/>
            </w:tcBorders>
            <w:shd w:val="clear" w:color="auto" w:fill="auto"/>
            <w:vAlign w:val="center"/>
            <w:hideMark/>
          </w:tcPr>
          <w:p w14:paraId="68D5246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457BF623"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6145D19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0" w:type="dxa"/>
            <w:tcBorders>
              <w:top w:val="single" w:sz="4" w:space="0" w:color="4472C4"/>
              <w:left w:val="nil"/>
              <w:bottom w:val="single" w:sz="4" w:space="0" w:color="4472C4"/>
              <w:right w:val="single" w:sz="4" w:space="0" w:color="4472C4"/>
            </w:tcBorders>
            <w:shd w:val="clear" w:color="000000" w:fill="AEAAAA"/>
            <w:vAlign w:val="center"/>
            <w:hideMark/>
          </w:tcPr>
          <w:p w14:paraId="4E859BA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76B1A97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18C00D5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1ACD3A19"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4E3A82F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35BFD65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6" w:type="dxa"/>
            <w:tcBorders>
              <w:top w:val="single" w:sz="4" w:space="0" w:color="4472C4"/>
              <w:left w:val="nil"/>
              <w:bottom w:val="single" w:sz="4" w:space="0" w:color="4472C4"/>
              <w:right w:val="single" w:sz="4" w:space="0" w:color="4472C4"/>
            </w:tcBorders>
            <w:shd w:val="clear" w:color="000000" w:fill="AEAAAA"/>
            <w:noWrap/>
            <w:vAlign w:val="center"/>
            <w:hideMark/>
          </w:tcPr>
          <w:p w14:paraId="1B8E847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24732B38"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F9E65B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0" w:type="dxa"/>
            <w:tcBorders>
              <w:top w:val="nil"/>
              <w:left w:val="nil"/>
              <w:bottom w:val="single" w:sz="4" w:space="0" w:color="4472C4"/>
              <w:right w:val="single" w:sz="4" w:space="0" w:color="4472C4"/>
            </w:tcBorders>
            <w:shd w:val="clear" w:color="auto" w:fill="auto"/>
            <w:vAlign w:val="bottom"/>
            <w:hideMark/>
          </w:tcPr>
          <w:p w14:paraId="3AB0345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Elastyczna tablica magnetyczna </w:t>
            </w:r>
            <w:proofErr w:type="spellStart"/>
            <w:r>
              <w:rPr>
                <w:rFonts w:ascii="Source Sans Pro" w:hAnsi="Source Sans Pro" w:cs="Calibri"/>
                <w:color w:val="000000"/>
                <w:sz w:val="18"/>
                <w:szCs w:val="18"/>
              </w:rPr>
              <w:t>suchościeralna</w:t>
            </w:r>
            <w:proofErr w:type="spellEnd"/>
            <w:r>
              <w:rPr>
                <w:rFonts w:ascii="Source Sans Pro" w:hAnsi="Source Sans Pro" w:cs="Calibri"/>
                <w:color w:val="000000"/>
                <w:sz w:val="18"/>
                <w:szCs w:val="18"/>
              </w:rPr>
              <w:t xml:space="preserve"> samoprzylepna. Powłoka zapewniająca </w:t>
            </w:r>
            <w:proofErr w:type="spellStart"/>
            <w:r>
              <w:rPr>
                <w:rFonts w:ascii="Source Sans Pro" w:hAnsi="Source Sans Pro" w:cs="Calibri"/>
                <w:color w:val="000000"/>
                <w:sz w:val="18"/>
                <w:szCs w:val="18"/>
              </w:rPr>
              <w:t>suchościeralność</w:t>
            </w:r>
            <w:proofErr w:type="spellEnd"/>
            <w:r>
              <w:rPr>
                <w:rFonts w:ascii="Source Sans Pro" w:hAnsi="Source Sans Pro" w:cs="Calibri"/>
                <w:color w:val="000000"/>
                <w:sz w:val="18"/>
                <w:szCs w:val="18"/>
              </w:rPr>
              <w:t xml:space="preserve"> oraz możliwość pisania po niej markerami do tablic magnetycznych. Warstwa ferromagnetyczna umożliwiająca przyczepianie magnesów do tablicy. Tablica samoprzylepna, z warstwą kleju nie wiążącego się ze ścianą. </w:t>
            </w:r>
            <w:r>
              <w:rPr>
                <w:rFonts w:ascii="Source Sans Pro" w:hAnsi="Source Sans Pro" w:cs="Calibri"/>
                <w:color w:val="000000"/>
                <w:sz w:val="18"/>
                <w:szCs w:val="18"/>
              </w:rPr>
              <w:br/>
              <w:t>Min. szerokość 450 x grubość 1 x długość 1000 mm</w:t>
            </w:r>
          </w:p>
        </w:tc>
        <w:tc>
          <w:tcPr>
            <w:tcW w:w="1641" w:type="dxa"/>
            <w:tcBorders>
              <w:top w:val="nil"/>
              <w:left w:val="nil"/>
              <w:bottom w:val="single" w:sz="4" w:space="0" w:color="4472C4"/>
              <w:right w:val="single" w:sz="4" w:space="0" w:color="4472C4"/>
            </w:tcBorders>
            <w:shd w:val="clear" w:color="auto" w:fill="auto"/>
            <w:noWrap/>
            <w:vAlign w:val="center"/>
            <w:hideMark/>
          </w:tcPr>
          <w:p w14:paraId="14D566F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9DBFEC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67C8F09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metr bieżący</w:t>
            </w:r>
          </w:p>
        </w:tc>
        <w:tc>
          <w:tcPr>
            <w:tcW w:w="1371" w:type="dxa"/>
            <w:tcBorders>
              <w:top w:val="nil"/>
              <w:left w:val="nil"/>
              <w:bottom w:val="single" w:sz="4" w:space="0" w:color="4472C4"/>
              <w:right w:val="single" w:sz="4" w:space="0" w:color="4472C4"/>
            </w:tcBorders>
            <w:shd w:val="clear" w:color="auto" w:fill="auto"/>
            <w:vAlign w:val="center"/>
            <w:hideMark/>
          </w:tcPr>
          <w:p w14:paraId="22C3308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52919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04BEBD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B71CA7A" w14:textId="77777777" w:rsidTr="00F85510">
        <w:trPr>
          <w:trHeight w:val="1935"/>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14DD10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w:t>
            </w:r>
          </w:p>
        </w:tc>
        <w:tc>
          <w:tcPr>
            <w:tcW w:w="3590" w:type="dxa"/>
            <w:tcBorders>
              <w:top w:val="nil"/>
              <w:left w:val="nil"/>
              <w:bottom w:val="single" w:sz="4" w:space="0" w:color="4472C4"/>
              <w:right w:val="single" w:sz="4" w:space="0" w:color="4472C4"/>
            </w:tcBorders>
            <w:shd w:val="clear" w:color="D9E1F2" w:fill="D9E1F2"/>
            <w:vAlign w:val="bottom"/>
            <w:hideMark/>
          </w:tcPr>
          <w:p w14:paraId="51597AB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Marker do białych tablic i innych nieporowatych powierzchni wraz z gąbką magnetyczną w zestawie. - Ścieralny po wyschnięciu - Szybkoschnący - Tusz na bazie alkoholu -Gąbka magnetyczna - Okrągła końcówka - Szerokość linii pisania: 2,5 mm - Zestaw zawiera 4 kolory (czerwony, zielony, niebieski, czarny) - wymiary: 167x222x20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70C4E77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CF184A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687B817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zestaw</w:t>
            </w:r>
          </w:p>
        </w:tc>
        <w:tc>
          <w:tcPr>
            <w:tcW w:w="1371" w:type="dxa"/>
            <w:tcBorders>
              <w:top w:val="nil"/>
              <w:left w:val="nil"/>
              <w:bottom w:val="single" w:sz="4" w:space="0" w:color="4472C4"/>
              <w:right w:val="single" w:sz="4" w:space="0" w:color="4472C4"/>
            </w:tcBorders>
            <w:shd w:val="clear" w:color="D9E1F2" w:fill="D9E1F2"/>
            <w:vAlign w:val="center"/>
            <w:hideMark/>
          </w:tcPr>
          <w:p w14:paraId="6521A6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6FA0C9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51C2062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4AB24E4" w14:textId="77777777" w:rsidTr="00F85510">
        <w:trPr>
          <w:trHeight w:val="975"/>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7715D6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9CD6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Marker permanentny czarny, grubość linii: 1.5 mm, długość linii pisania: przynajmniej 780 m, rodzaj końcówki: okrągła. W zestawie pakowanym po 12 sztuk</w:t>
            </w:r>
          </w:p>
        </w:tc>
        <w:tc>
          <w:tcPr>
            <w:tcW w:w="1641" w:type="dxa"/>
            <w:tcBorders>
              <w:top w:val="nil"/>
              <w:left w:val="single" w:sz="4" w:space="0" w:color="4472C4"/>
              <w:bottom w:val="single" w:sz="4" w:space="0" w:color="4472C4"/>
              <w:right w:val="single" w:sz="4" w:space="0" w:color="4472C4"/>
            </w:tcBorders>
            <w:shd w:val="clear" w:color="auto" w:fill="auto"/>
            <w:noWrap/>
            <w:vAlign w:val="center"/>
            <w:hideMark/>
          </w:tcPr>
          <w:p w14:paraId="1FEABCA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B54BF7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auto" w:fill="auto"/>
            <w:vAlign w:val="center"/>
            <w:hideMark/>
          </w:tcPr>
          <w:p w14:paraId="4D412B4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58269C8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C5007C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0546B56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A2B5827"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4B2EFD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0" w:type="dxa"/>
            <w:tcBorders>
              <w:top w:val="single" w:sz="4" w:space="0" w:color="4472C4"/>
              <w:left w:val="nil"/>
              <w:bottom w:val="single" w:sz="4" w:space="0" w:color="4472C4"/>
              <w:right w:val="single" w:sz="4" w:space="0" w:color="4472C4"/>
            </w:tcBorders>
            <w:shd w:val="clear" w:color="D9E1F2" w:fill="D9E1F2"/>
            <w:vAlign w:val="bottom"/>
            <w:hideMark/>
          </w:tcPr>
          <w:p w14:paraId="4FA7904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P1005 P1006 czarny. Wydajność przynajmniej 1500 stron </w:t>
            </w:r>
          </w:p>
        </w:tc>
        <w:tc>
          <w:tcPr>
            <w:tcW w:w="1641" w:type="dxa"/>
            <w:tcBorders>
              <w:top w:val="nil"/>
              <w:left w:val="nil"/>
              <w:bottom w:val="single" w:sz="4" w:space="0" w:color="4472C4"/>
              <w:right w:val="single" w:sz="4" w:space="0" w:color="4472C4"/>
            </w:tcBorders>
            <w:shd w:val="clear" w:color="D9E1F2" w:fill="D9E1F2"/>
            <w:noWrap/>
            <w:vAlign w:val="center"/>
            <w:hideMark/>
          </w:tcPr>
          <w:p w14:paraId="6A56BB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C6C906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0BEDBF3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ACCEF4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3054CC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5D5ED5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5178186"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BE199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0" w:type="dxa"/>
            <w:tcBorders>
              <w:top w:val="nil"/>
              <w:left w:val="nil"/>
              <w:bottom w:val="single" w:sz="4" w:space="0" w:color="4472C4"/>
              <w:right w:val="single" w:sz="4" w:space="0" w:color="4472C4"/>
            </w:tcBorders>
            <w:shd w:val="clear" w:color="auto" w:fill="auto"/>
            <w:vAlign w:val="bottom"/>
            <w:hideMark/>
          </w:tcPr>
          <w:p w14:paraId="68BA3DA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w:t>
            </w:r>
            <w:proofErr w:type="spellStart"/>
            <w:r>
              <w:rPr>
                <w:rFonts w:ascii="Source Sans Pro" w:hAnsi="Source Sans Pro" w:cs="Calibri"/>
                <w:color w:val="000000"/>
                <w:sz w:val="18"/>
                <w:szCs w:val="18"/>
              </w:rPr>
              <w:t>Brother</w:t>
            </w:r>
            <w:proofErr w:type="spellEnd"/>
            <w:r>
              <w:rPr>
                <w:rFonts w:ascii="Source Sans Pro" w:hAnsi="Source Sans Pro" w:cs="Calibri"/>
                <w:color w:val="000000"/>
                <w:sz w:val="18"/>
                <w:szCs w:val="18"/>
              </w:rPr>
              <w:t xml:space="preserve"> TN-1030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4BDB072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CAE4FD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3638C6F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B34C0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1B69F8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061314F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441F1E6"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1D0C3F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0" w:type="dxa"/>
            <w:tcBorders>
              <w:top w:val="nil"/>
              <w:left w:val="nil"/>
              <w:bottom w:val="single" w:sz="4" w:space="0" w:color="4472C4"/>
              <w:right w:val="single" w:sz="4" w:space="0" w:color="4472C4"/>
            </w:tcBorders>
            <w:shd w:val="clear" w:color="D9E1F2" w:fill="D9E1F2"/>
            <w:vAlign w:val="bottom"/>
            <w:hideMark/>
          </w:tcPr>
          <w:p w14:paraId="10FA2C0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Chusteczki do dezynfekcji, przeznaczone do czyszczenia i dezynfekcji powierzchni elektronicznych, odpornych na działanie alkoholu. W opakowaniu minimum 100 sztuk</w:t>
            </w:r>
          </w:p>
        </w:tc>
        <w:tc>
          <w:tcPr>
            <w:tcW w:w="1641" w:type="dxa"/>
            <w:tcBorders>
              <w:top w:val="nil"/>
              <w:left w:val="nil"/>
              <w:bottom w:val="single" w:sz="4" w:space="0" w:color="4472C4"/>
              <w:right w:val="single" w:sz="4" w:space="0" w:color="4472C4"/>
            </w:tcBorders>
            <w:shd w:val="clear" w:color="D9E1F2" w:fill="D9E1F2"/>
            <w:noWrap/>
            <w:vAlign w:val="center"/>
            <w:hideMark/>
          </w:tcPr>
          <w:p w14:paraId="6878C2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BC478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3B58010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A2BA5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781E86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0DBC84D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98AF4B1" w14:textId="77777777" w:rsidTr="00F85510">
        <w:trPr>
          <w:trHeight w:val="7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0E9AF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90" w:type="dxa"/>
            <w:tcBorders>
              <w:top w:val="nil"/>
              <w:left w:val="nil"/>
              <w:bottom w:val="single" w:sz="4" w:space="0" w:color="4472C4"/>
              <w:right w:val="single" w:sz="4" w:space="0" w:color="4472C4"/>
            </w:tcBorders>
            <w:shd w:val="clear" w:color="auto" w:fill="auto"/>
            <w:vAlign w:val="bottom"/>
            <w:hideMark/>
          </w:tcPr>
          <w:p w14:paraId="5FF86B9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auto" w:fill="auto"/>
            <w:noWrap/>
            <w:vAlign w:val="center"/>
            <w:hideMark/>
          </w:tcPr>
          <w:p w14:paraId="5843F7D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287BC3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6C4D2E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ryza</w:t>
            </w:r>
          </w:p>
        </w:tc>
        <w:tc>
          <w:tcPr>
            <w:tcW w:w="1371" w:type="dxa"/>
            <w:tcBorders>
              <w:top w:val="nil"/>
              <w:left w:val="nil"/>
              <w:bottom w:val="single" w:sz="4" w:space="0" w:color="4472C4"/>
              <w:right w:val="single" w:sz="4" w:space="0" w:color="4472C4"/>
            </w:tcBorders>
            <w:shd w:val="clear" w:color="auto" w:fill="auto"/>
            <w:vAlign w:val="center"/>
            <w:hideMark/>
          </w:tcPr>
          <w:p w14:paraId="67FAE34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EED6F4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15D222B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158088E0" w14:textId="77777777" w:rsidR="00F038FB" w:rsidRPr="000F5175" w:rsidRDefault="00F038FB" w:rsidP="000F5175">
      <w:pPr>
        <w:spacing w:before="120" w:after="120"/>
        <w:jc w:val="both"/>
        <w:rPr>
          <w:rFonts w:ascii="Source Sans Pro" w:hAnsi="Source Sans Pro" w:cs="Arial"/>
          <w:b/>
          <w:color w:val="0000FF"/>
          <w:sz w:val="20"/>
          <w:szCs w:val="20"/>
        </w:rPr>
      </w:pPr>
    </w:p>
    <w:p w14:paraId="73DC27FF" w14:textId="77777777" w:rsidR="00F038FB" w:rsidRPr="000F5175" w:rsidRDefault="00F038FB" w:rsidP="000F5175">
      <w:pPr>
        <w:spacing w:before="120" w:after="120"/>
        <w:jc w:val="both"/>
        <w:rPr>
          <w:rFonts w:ascii="Source Sans Pro" w:hAnsi="Source Sans Pro" w:cs="Arial"/>
          <w:b/>
          <w:color w:val="0000FF"/>
          <w:sz w:val="20"/>
          <w:szCs w:val="20"/>
        </w:rPr>
      </w:pPr>
    </w:p>
    <w:p w14:paraId="771FE94A" w14:textId="77777777" w:rsidR="00F85510" w:rsidRDefault="00F85510" w:rsidP="009C3896">
      <w:pPr>
        <w:spacing w:before="120" w:after="120"/>
        <w:jc w:val="both"/>
        <w:rPr>
          <w:rFonts w:ascii="Source Sans Pro" w:hAnsi="Source Sans Pro" w:cs="Arial"/>
          <w:b/>
          <w:color w:val="0000FF"/>
          <w:sz w:val="20"/>
          <w:szCs w:val="20"/>
        </w:rPr>
      </w:pPr>
    </w:p>
    <w:p w14:paraId="71454CA7" w14:textId="77777777" w:rsidR="00F85510" w:rsidRDefault="00F85510" w:rsidP="009C3896">
      <w:pPr>
        <w:spacing w:before="120" w:after="120"/>
        <w:jc w:val="both"/>
        <w:rPr>
          <w:rFonts w:ascii="Source Sans Pro" w:hAnsi="Source Sans Pro" w:cs="Arial"/>
          <w:b/>
          <w:color w:val="0000FF"/>
          <w:sz w:val="20"/>
          <w:szCs w:val="20"/>
        </w:rPr>
      </w:pPr>
    </w:p>
    <w:p w14:paraId="55F985BC" w14:textId="1E45A7DB"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lastRenderedPageBreak/>
        <w:t xml:space="preserve">Część </w:t>
      </w:r>
      <w:r w:rsidR="00006F0B" w:rsidRPr="000F5175">
        <w:rPr>
          <w:rFonts w:ascii="Source Sans Pro" w:hAnsi="Source Sans Pro" w:cs="Arial"/>
          <w:b/>
          <w:color w:val="0000FF"/>
          <w:sz w:val="20"/>
          <w:szCs w:val="20"/>
        </w:rPr>
        <w:t>4</w:t>
      </w:r>
    </w:p>
    <w:tbl>
      <w:tblPr>
        <w:tblW w:w="10914" w:type="dxa"/>
        <w:tblInd w:w="-714" w:type="dxa"/>
        <w:tblCellMar>
          <w:left w:w="70" w:type="dxa"/>
          <w:right w:w="70" w:type="dxa"/>
        </w:tblCellMar>
        <w:tblLook w:val="04A0" w:firstRow="1" w:lastRow="0" w:firstColumn="1" w:lastColumn="0" w:noHBand="0" w:noVBand="1"/>
      </w:tblPr>
      <w:tblGrid>
        <w:gridCol w:w="709"/>
        <w:gridCol w:w="3591"/>
        <w:gridCol w:w="1641"/>
        <w:gridCol w:w="702"/>
        <w:gridCol w:w="1067"/>
        <w:gridCol w:w="1371"/>
        <w:gridCol w:w="928"/>
        <w:gridCol w:w="905"/>
      </w:tblGrid>
      <w:tr w:rsidR="00F85510" w14:paraId="5DCCCAE2"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BA6C6E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1" w:type="dxa"/>
            <w:tcBorders>
              <w:top w:val="single" w:sz="4" w:space="0" w:color="4472C4"/>
              <w:left w:val="nil"/>
              <w:bottom w:val="single" w:sz="8" w:space="0" w:color="4472C4"/>
              <w:right w:val="single" w:sz="4" w:space="0" w:color="4472C4"/>
            </w:tcBorders>
            <w:shd w:val="clear" w:color="auto" w:fill="auto"/>
            <w:vAlign w:val="center"/>
            <w:hideMark/>
          </w:tcPr>
          <w:p w14:paraId="2828FA50"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47178E9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6DC684F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73E8859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3A5B091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5178999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5" w:type="dxa"/>
            <w:tcBorders>
              <w:top w:val="single" w:sz="4" w:space="0" w:color="4472C4"/>
              <w:left w:val="nil"/>
              <w:bottom w:val="single" w:sz="8" w:space="0" w:color="4472C4"/>
              <w:right w:val="single" w:sz="4" w:space="0" w:color="4472C4"/>
            </w:tcBorders>
            <w:shd w:val="clear" w:color="auto" w:fill="auto"/>
            <w:vAlign w:val="center"/>
            <w:hideMark/>
          </w:tcPr>
          <w:p w14:paraId="1AA8EE5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421B7EED"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1490384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1" w:type="dxa"/>
            <w:tcBorders>
              <w:top w:val="single" w:sz="4" w:space="0" w:color="4472C4"/>
              <w:left w:val="nil"/>
              <w:bottom w:val="single" w:sz="4" w:space="0" w:color="4472C4"/>
              <w:right w:val="single" w:sz="4" w:space="0" w:color="4472C4"/>
            </w:tcBorders>
            <w:shd w:val="clear" w:color="000000" w:fill="AEAAAA"/>
            <w:vAlign w:val="center"/>
            <w:hideMark/>
          </w:tcPr>
          <w:p w14:paraId="7BCC2FD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63545DD0"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369FE79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2F83EBA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72F3A20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079AFFB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5" w:type="dxa"/>
            <w:tcBorders>
              <w:top w:val="single" w:sz="4" w:space="0" w:color="4472C4"/>
              <w:left w:val="nil"/>
              <w:bottom w:val="single" w:sz="4" w:space="0" w:color="4472C4"/>
              <w:right w:val="single" w:sz="4" w:space="0" w:color="4472C4"/>
            </w:tcBorders>
            <w:shd w:val="clear" w:color="000000" w:fill="AEAAAA"/>
            <w:noWrap/>
            <w:vAlign w:val="center"/>
            <w:hideMark/>
          </w:tcPr>
          <w:p w14:paraId="6051EDC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17305CD2"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3E1143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1" w:type="dxa"/>
            <w:tcBorders>
              <w:top w:val="nil"/>
              <w:left w:val="nil"/>
              <w:bottom w:val="single" w:sz="4" w:space="0" w:color="4472C4"/>
              <w:right w:val="single" w:sz="4" w:space="0" w:color="4472C4"/>
            </w:tcBorders>
            <w:shd w:val="clear" w:color="auto" w:fill="auto"/>
            <w:vAlign w:val="bottom"/>
            <w:hideMark/>
          </w:tcPr>
          <w:p w14:paraId="5CD0DB0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SEGREGATOR A4, wykonany z polipropylenu, metalowe okucia, na zewnątrz i wewnątrz wykładzina, wymienne etykiety, grzbiet 75 mm, mechanizm 2-ringowy. Kolor  pastelowy </w:t>
            </w:r>
            <w:proofErr w:type="spellStart"/>
            <w:r>
              <w:rPr>
                <w:rFonts w:ascii="Source Sans Pro" w:hAnsi="Source Sans Pro" w:cs="Calibri"/>
                <w:color w:val="000000"/>
                <w:sz w:val="18"/>
                <w:szCs w:val="18"/>
              </w:rPr>
              <w:t>różowy-lakierowane</w:t>
            </w:r>
            <w:proofErr w:type="spellEnd"/>
          </w:p>
        </w:tc>
        <w:tc>
          <w:tcPr>
            <w:tcW w:w="1641" w:type="dxa"/>
            <w:tcBorders>
              <w:top w:val="nil"/>
              <w:left w:val="nil"/>
              <w:bottom w:val="single" w:sz="4" w:space="0" w:color="4472C4"/>
              <w:right w:val="single" w:sz="4" w:space="0" w:color="4472C4"/>
            </w:tcBorders>
            <w:shd w:val="clear" w:color="auto" w:fill="auto"/>
            <w:noWrap/>
            <w:vAlign w:val="center"/>
            <w:hideMark/>
          </w:tcPr>
          <w:p w14:paraId="536F174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7DCA4B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067" w:type="dxa"/>
            <w:tcBorders>
              <w:top w:val="nil"/>
              <w:left w:val="nil"/>
              <w:bottom w:val="single" w:sz="4" w:space="0" w:color="4472C4"/>
              <w:right w:val="single" w:sz="4" w:space="0" w:color="4472C4"/>
            </w:tcBorders>
            <w:shd w:val="clear" w:color="auto" w:fill="auto"/>
            <w:vAlign w:val="center"/>
            <w:hideMark/>
          </w:tcPr>
          <w:p w14:paraId="16A78A2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46B97D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EACEA4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6AA3563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25B78E9"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565A50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91" w:type="dxa"/>
            <w:tcBorders>
              <w:top w:val="nil"/>
              <w:left w:val="nil"/>
              <w:bottom w:val="single" w:sz="4" w:space="0" w:color="4472C4"/>
              <w:right w:val="single" w:sz="4" w:space="0" w:color="4472C4"/>
            </w:tcBorders>
            <w:shd w:val="clear" w:color="D9E1F2" w:fill="D9E1F2"/>
            <w:vAlign w:val="bottom"/>
            <w:hideMark/>
          </w:tcPr>
          <w:p w14:paraId="1778D4F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pastelowy niebieski-lakierowane</w:t>
            </w:r>
          </w:p>
        </w:tc>
        <w:tc>
          <w:tcPr>
            <w:tcW w:w="1641" w:type="dxa"/>
            <w:tcBorders>
              <w:top w:val="nil"/>
              <w:left w:val="nil"/>
              <w:bottom w:val="single" w:sz="4" w:space="0" w:color="4472C4"/>
              <w:right w:val="single" w:sz="4" w:space="0" w:color="4472C4"/>
            </w:tcBorders>
            <w:shd w:val="clear" w:color="D9E1F2" w:fill="D9E1F2"/>
            <w:noWrap/>
            <w:vAlign w:val="center"/>
            <w:hideMark/>
          </w:tcPr>
          <w:p w14:paraId="118FA0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E09C65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067" w:type="dxa"/>
            <w:tcBorders>
              <w:top w:val="nil"/>
              <w:left w:val="nil"/>
              <w:bottom w:val="single" w:sz="4" w:space="0" w:color="4472C4"/>
              <w:right w:val="single" w:sz="4" w:space="0" w:color="4472C4"/>
            </w:tcBorders>
            <w:shd w:val="clear" w:color="D9E1F2" w:fill="D9E1F2"/>
            <w:vAlign w:val="center"/>
            <w:hideMark/>
          </w:tcPr>
          <w:p w14:paraId="6809FA0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1C9A7E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03AF5B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40F1ABE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B62E5DE"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A3A2F8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1" w:type="dxa"/>
            <w:tcBorders>
              <w:top w:val="nil"/>
              <w:left w:val="nil"/>
              <w:bottom w:val="single" w:sz="4" w:space="0" w:color="4472C4"/>
              <w:right w:val="single" w:sz="4" w:space="0" w:color="4472C4"/>
            </w:tcBorders>
            <w:shd w:val="clear" w:color="auto" w:fill="auto"/>
            <w:vAlign w:val="bottom"/>
            <w:hideMark/>
          </w:tcPr>
          <w:p w14:paraId="053E2051"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beżowe- lakierowane</w:t>
            </w:r>
          </w:p>
        </w:tc>
        <w:tc>
          <w:tcPr>
            <w:tcW w:w="1641" w:type="dxa"/>
            <w:tcBorders>
              <w:top w:val="nil"/>
              <w:left w:val="nil"/>
              <w:bottom w:val="single" w:sz="4" w:space="0" w:color="4472C4"/>
              <w:right w:val="single" w:sz="4" w:space="0" w:color="4472C4"/>
            </w:tcBorders>
            <w:shd w:val="clear" w:color="auto" w:fill="auto"/>
            <w:noWrap/>
            <w:vAlign w:val="center"/>
            <w:hideMark/>
          </w:tcPr>
          <w:p w14:paraId="3B6A87D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0E9F0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067" w:type="dxa"/>
            <w:tcBorders>
              <w:top w:val="nil"/>
              <w:left w:val="nil"/>
              <w:bottom w:val="single" w:sz="4" w:space="0" w:color="4472C4"/>
              <w:right w:val="single" w:sz="4" w:space="0" w:color="4472C4"/>
            </w:tcBorders>
            <w:shd w:val="clear" w:color="auto" w:fill="auto"/>
            <w:vAlign w:val="center"/>
            <w:hideMark/>
          </w:tcPr>
          <w:p w14:paraId="29B6EE8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c>
          <w:tcPr>
            <w:tcW w:w="1371" w:type="dxa"/>
            <w:tcBorders>
              <w:top w:val="nil"/>
              <w:left w:val="nil"/>
              <w:bottom w:val="single" w:sz="4" w:space="0" w:color="4472C4"/>
              <w:right w:val="single" w:sz="4" w:space="0" w:color="4472C4"/>
            </w:tcBorders>
            <w:shd w:val="clear" w:color="auto" w:fill="auto"/>
            <w:vAlign w:val="center"/>
            <w:hideMark/>
          </w:tcPr>
          <w:p w14:paraId="69E9D3F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A747F2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723FF9E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F348976"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C192C1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1" w:type="dxa"/>
            <w:tcBorders>
              <w:top w:val="nil"/>
              <w:left w:val="nil"/>
              <w:bottom w:val="single" w:sz="4" w:space="0" w:color="4472C4"/>
              <w:right w:val="single" w:sz="4" w:space="0" w:color="4472C4"/>
            </w:tcBorders>
            <w:shd w:val="clear" w:color="D9E1F2" w:fill="D9E1F2"/>
            <w:vAlign w:val="bottom"/>
            <w:hideMark/>
          </w:tcPr>
          <w:p w14:paraId="2CBE7D20" w14:textId="69C1BE36"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Gumka jakości Premium.</w:t>
            </w:r>
            <w:r>
              <w:rPr>
                <w:rFonts w:ascii="Source Sans Pro" w:hAnsi="Source Sans Pro" w:cs="Calibri"/>
                <w:color w:val="000000"/>
                <w:sz w:val="18"/>
                <w:szCs w:val="18"/>
              </w:rPr>
              <w:br/>
              <w:t>Do wycierania grafitu z papieru i matowej folii kreślarskiej, nie niszczy papier.</w:t>
            </w:r>
            <w:r w:rsidR="00716D51">
              <w:rPr>
                <w:rFonts w:ascii="Source Sans Pro" w:hAnsi="Source Sans Pro" w:cs="Calibri"/>
                <w:color w:val="000000"/>
                <w:sz w:val="18"/>
                <w:szCs w:val="18"/>
              </w:rPr>
              <w:t xml:space="preserve"> </w:t>
            </w:r>
            <w:r>
              <w:rPr>
                <w:rFonts w:ascii="Source Sans Pro" w:hAnsi="Source Sans Pro" w:cs="Calibri"/>
                <w:color w:val="000000"/>
                <w:sz w:val="18"/>
                <w:szCs w:val="18"/>
              </w:rPr>
              <w:t>Część niebieska służy do wycierania tuszu z papieru i matowej folii kreślarskiej.</w:t>
            </w:r>
            <w:r w:rsidR="00716D51">
              <w:rPr>
                <w:rFonts w:ascii="Source Sans Pro" w:hAnsi="Source Sans Pro" w:cs="Calibri"/>
                <w:color w:val="000000"/>
                <w:sz w:val="18"/>
                <w:szCs w:val="18"/>
              </w:rPr>
              <w:t xml:space="preserve">  </w:t>
            </w:r>
            <w:r>
              <w:rPr>
                <w:rFonts w:ascii="Source Sans Pro" w:hAnsi="Source Sans Pro" w:cs="Calibri"/>
                <w:color w:val="000000"/>
                <w:sz w:val="18"/>
                <w:szCs w:val="18"/>
              </w:rPr>
              <w:t>Ściera precyzyjnie i czysto - zostawia mało, łatwo usuwalnych odpadków.</w:t>
            </w:r>
            <w:r w:rsidR="00716D51">
              <w:rPr>
                <w:rFonts w:ascii="Source Sans Pro" w:hAnsi="Source Sans Pro" w:cs="Calibri"/>
                <w:color w:val="000000"/>
                <w:sz w:val="18"/>
                <w:szCs w:val="18"/>
              </w:rPr>
              <w:t xml:space="preserve"> </w:t>
            </w:r>
            <w:r>
              <w:rPr>
                <w:rFonts w:ascii="Source Sans Pro" w:hAnsi="Source Sans Pro" w:cs="Calibri"/>
                <w:color w:val="000000"/>
                <w:sz w:val="18"/>
                <w:szCs w:val="18"/>
              </w:rPr>
              <w:t>Owinięta w celofan z paskiem łatwego zrywania.</w:t>
            </w:r>
            <w:r w:rsidR="00716D51">
              <w:rPr>
                <w:rFonts w:ascii="Source Sans Pro" w:hAnsi="Source Sans Pro" w:cs="Calibri"/>
                <w:color w:val="000000"/>
                <w:sz w:val="18"/>
                <w:szCs w:val="18"/>
              </w:rPr>
              <w:t xml:space="preserve"> </w:t>
            </w:r>
            <w:r>
              <w:rPr>
                <w:rFonts w:ascii="Source Sans Pro" w:hAnsi="Source Sans Pro" w:cs="Calibri"/>
                <w:color w:val="000000"/>
                <w:sz w:val="18"/>
                <w:szCs w:val="18"/>
              </w:rPr>
              <w:t>Wygodna, ruchoma kartonowa osłona</w:t>
            </w:r>
            <w:r w:rsidR="00716D51">
              <w:rPr>
                <w:rFonts w:ascii="Source Sans Pro" w:hAnsi="Source Sans Pro" w:cs="Calibri"/>
                <w:color w:val="000000"/>
                <w:sz w:val="18"/>
                <w:szCs w:val="18"/>
              </w:rPr>
              <w:t xml:space="preserve"> </w:t>
            </w:r>
            <w:r>
              <w:rPr>
                <w:rFonts w:ascii="Source Sans Pro" w:hAnsi="Source Sans Pro" w:cs="Calibri"/>
                <w:color w:val="000000"/>
                <w:sz w:val="18"/>
                <w:szCs w:val="18"/>
              </w:rPr>
              <w:t xml:space="preserve">.Nie zawiera </w:t>
            </w:r>
            <w:proofErr w:type="spellStart"/>
            <w:r>
              <w:rPr>
                <w:rFonts w:ascii="Source Sans Pro" w:hAnsi="Source Sans Pro" w:cs="Calibri"/>
                <w:color w:val="000000"/>
                <w:sz w:val="18"/>
                <w:szCs w:val="18"/>
              </w:rPr>
              <w:t>ftalanów</w:t>
            </w:r>
            <w:proofErr w:type="spellEnd"/>
            <w:r>
              <w:rPr>
                <w:rFonts w:ascii="Source Sans Pro" w:hAnsi="Source Sans Pro" w:cs="Calibri"/>
                <w:color w:val="000000"/>
                <w:sz w:val="18"/>
                <w:szCs w:val="18"/>
              </w:rPr>
              <w:t xml:space="preserve"> i lateksu.</w:t>
            </w:r>
            <w:r>
              <w:rPr>
                <w:rFonts w:ascii="Source Sans Pro" w:hAnsi="Source Sans Pro" w:cs="Calibri"/>
                <w:color w:val="000000"/>
                <w:sz w:val="18"/>
                <w:szCs w:val="18"/>
              </w:rPr>
              <w:br/>
              <w:t>Wymiary: 65x23x13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22D302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41891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0D8C689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c>
          <w:tcPr>
            <w:tcW w:w="1371" w:type="dxa"/>
            <w:tcBorders>
              <w:top w:val="nil"/>
              <w:left w:val="nil"/>
              <w:bottom w:val="single" w:sz="4" w:space="0" w:color="4472C4"/>
              <w:right w:val="single" w:sz="4" w:space="0" w:color="4472C4"/>
            </w:tcBorders>
            <w:shd w:val="clear" w:color="D9E1F2" w:fill="D9E1F2"/>
            <w:vAlign w:val="center"/>
            <w:hideMark/>
          </w:tcPr>
          <w:p w14:paraId="5E94FBE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490128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762471F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4B8B84C"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D8A5C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1" w:type="dxa"/>
            <w:tcBorders>
              <w:top w:val="nil"/>
              <w:left w:val="nil"/>
              <w:bottom w:val="single" w:sz="4" w:space="0" w:color="4472C4"/>
              <w:right w:val="single" w:sz="4" w:space="0" w:color="4472C4"/>
            </w:tcBorders>
            <w:shd w:val="clear" w:color="auto" w:fill="auto"/>
            <w:vAlign w:val="bottom"/>
            <w:hideMark/>
          </w:tcPr>
          <w:p w14:paraId="5007512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Koszulki na dokumenty</w:t>
            </w:r>
            <w:r>
              <w:rPr>
                <w:rFonts w:ascii="Source Sans Pro" w:hAnsi="Source Sans Pro" w:cs="Calibri"/>
                <w:color w:val="000000"/>
                <w:sz w:val="18"/>
                <w:szCs w:val="18"/>
              </w:rPr>
              <w:br/>
              <w:t>Wykonana z wysokiej jakości polipropylenu</w:t>
            </w:r>
            <w:r>
              <w:rPr>
                <w:rFonts w:ascii="Source Sans Pro" w:hAnsi="Source Sans Pro" w:cs="Calibri"/>
                <w:color w:val="000000"/>
                <w:sz w:val="18"/>
                <w:szCs w:val="18"/>
              </w:rPr>
              <w:br/>
              <w:t xml:space="preserve">Koszulka jakości </w:t>
            </w:r>
            <w:proofErr w:type="spellStart"/>
            <w:r>
              <w:rPr>
                <w:rFonts w:ascii="Source Sans Pro" w:hAnsi="Source Sans Pro" w:cs="Calibri"/>
                <w:color w:val="000000"/>
                <w:sz w:val="18"/>
                <w:szCs w:val="18"/>
              </w:rPr>
              <w:t>premium</w:t>
            </w:r>
            <w:proofErr w:type="spellEnd"/>
            <w:r>
              <w:rPr>
                <w:rFonts w:ascii="Source Sans Pro" w:hAnsi="Source Sans Pro" w:cs="Calibri"/>
                <w:color w:val="000000"/>
                <w:sz w:val="18"/>
                <w:szCs w:val="18"/>
              </w:rPr>
              <w:t xml:space="preserve"> 80</w:t>
            </w:r>
            <w:r>
              <w:rPr>
                <w:rFonts w:ascii="Source Sans Pro" w:hAnsi="Source Sans Pro" w:cs="Calibri"/>
                <w:color w:val="000000"/>
                <w:sz w:val="18"/>
                <w:szCs w:val="18"/>
              </w:rPr>
              <w:br/>
              <w:t>Przeźroczysta</w:t>
            </w:r>
            <w:r>
              <w:rPr>
                <w:rFonts w:ascii="Source Sans Pro" w:hAnsi="Source Sans Pro" w:cs="Calibri"/>
                <w:color w:val="000000"/>
                <w:sz w:val="18"/>
                <w:szCs w:val="18"/>
              </w:rPr>
              <w:br/>
              <w:t>Kieszeń dziurkowana uniwersalnie, otwierana od góry</w:t>
            </w:r>
            <w:r>
              <w:rPr>
                <w:rFonts w:ascii="Source Sans Pro" w:hAnsi="Source Sans Pro" w:cs="Calibri"/>
                <w:color w:val="000000"/>
                <w:sz w:val="18"/>
                <w:szCs w:val="18"/>
              </w:rPr>
              <w:br/>
              <w:t>Format A4 pionowy</w:t>
            </w:r>
            <w:r>
              <w:rPr>
                <w:rFonts w:ascii="Source Sans Pro" w:hAnsi="Source Sans Pro" w:cs="Calibri"/>
                <w:color w:val="000000"/>
                <w:sz w:val="18"/>
                <w:szCs w:val="18"/>
              </w:rPr>
              <w:br/>
              <w:t>Opakowanie zawiera 50 sztuk</w:t>
            </w:r>
          </w:p>
        </w:tc>
        <w:tc>
          <w:tcPr>
            <w:tcW w:w="1641" w:type="dxa"/>
            <w:tcBorders>
              <w:top w:val="nil"/>
              <w:left w:val="nil"/>
              <w:bottom w:val="single" w:sz="4" w:space="0" w:color="4472C4"/>
              <w:right w:val="single" w:sz="4" w:space="0" w:color="4472C4"/>
            </w:tcBorders>
            <w:shd w:val="clear" w:color="auto" w:fill="auto"/>
            <w:noWrap/>
            <w:vAlign w:val="center"/>
            <w:hideMark/>
          </w:tcPr>
          <w:p w14:paraId="43C1236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378F9C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3312C6F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7268E29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CCA101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2ED88D7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90002C8"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D8304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1" w:type="dxa"/>
            <w:tcBorders>
              <w:top w:val="nil"/>
              <w:left w:val="nil"/>
              <w:bottom w:val="single" w:sz="4" w:space="0" w:color="4472C4"/>
              <w:right w:val="single" w:sz="4" w:space="0" w:color="4472C4"/>
            </w:tcBorders>
            <w:shd w:val="clear" w:color="D9E1F2" w:fill="D9E1F2"/>
            <w:vAlign w:val="bottom"/>
            <w:hideMark/>
          </w:tcPr>
          <w:p w14:paraId="265C8B29" w14:textId="0272FFBC"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TEMPERÓWKA Z POJEMNIKIEM</w:t>
            </w:r>
            <w:r>
              <w:rPr>
                <w:rFonts w:ascii="Source Sans Pro" w:hAnsi="Source Sans Pro" w:cs="Calibri"/>
                <w:color w:val="000000"/>
                <w:sz w:val="18"/>
                <w:szCs w:val="18"/>
              </w:rPr>
              <w:br/>
              <w:t>Temperówka podwójna została wyposażona w transparentny pojemnik na ostrużyny. Temperówka idealnie nadaje się do kredek i ołówków normalnej i dużej średnicy.</w:t>
            </w:r>
            <w:r w:rsidR="00FA70EC">
              <w:rPr>
                <w:rFonts w:ascii="Source Sans Pro" w:hAnsi="Source Sans Pro" w:cs="Calibri"/>
                <w:color w:val="000000"/>
                <w:sz w:val="18"/>
                <w:szCs w:val="18"/>
              </w:rPr>
              <w:t xml:space="preserve"> Obudowa wykonana z tworzywa sztucznego.</w:t>
            </w:r>
          </w:p>
        </w:tc>
        <w:tc>
          <w:tcPr>
            <w:tcW w:w="1641" w:type="dxa"/>
            <w:tcBorders>
              <w:top w:val="nil"/>
              <w:left w:val="nil"/>
              <w:bottom w:val="single" w:sz="4" w:space="0" w:color="4472C4"/>
              <w:right w:val="single" w:sz="4" w:space="0" w:color="4472C4"/>
            </w:tcBorders>
            <w:shd w:val="clear" w:color="D9E1F2" w:fill="D9E1F2"/>
            <w:noWrap/>
            <w:vAlign w:val="center"/>
            <w:hideMark/>
          </w:tcPr>
          <w:p w14:paraId="4753777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819F1D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465F52A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51F33F3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BCDEE2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263777E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FEAD924" w14:textId="77777777" w:rsidTr="00F85510">
        <w:trPr>
          <w:trHeight w:val="36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077840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7</w:t>
            </w:r>
          </w:p>
        </w:tc>
        <w:tc>
          <w:tcPr>
            <w:tcW w:w="3591" w:type="dxa"/>
            <w:tcBorders>
              <w:top w:val="nil"/>
              <w:left w:val="nil"/>
              <w:bottom w:val="single" w:sz="4" w:space="0" w:color="4472C4"/>
              <w:right w:val="single" w:sz="4" w:space="0" w:color="4472C4"/>
            </w:tcBorders>
            <w:shd w:val="clear" w:color="auto" w:fill="auto"/>
            <w:vAlign w:val="bottom"/>
            <w:hideMark/>
          </w:tcPr>
          <w:p w14:paraId="1410E46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ZAKREŚLACZ fluorescencyjny w etui, 6 szt./</w:t>
            </w:r>
            <w:proofErr w:type="spellStart"/>
            <w:r>
              <w:rPr>
                <w:rFonts w:ascii="Source Sans Pro" w:hAnsi="Source Sans Pro" w:cs="Calibri"/>
                <w:color w:val="000000"/>
                <w:sz w:val="18"/>
                <w:szCs w:val="18"/>
              </w:rPr>
              <w:t>kpl</w:t>
            </w:r>
            <w:proofErr w:type="spellEnd"/>
            <w:r>
              <w:rPr>
                <w:rFonts w:ascii="Source Sans Pro" w:hAnsi="Source Sans Pro" w:cs="Calibri"/>
                <w:color w:val="000000"/>
                <w:sz w:val="18"/>
                <w:szCs w:val="18"/>
              </w:rPr>
              <w:t xml:space="preserve">. </w:t>
            </w:r>
            <w:r>
              <w:rPr>
                <w:rFonts w:ascii="Source Sans Pro" w:hAnsi="Source Sans Pro" w:cs="Calibri"/>
                <w:color w:val="000000"/>
                <w:sz w:val="18"/>
                <w:szCs w:val="18"/>
              </w:rPr>
              <w:br/>
              <w:t xml:space="preserve">do znaczenia tekstu na praktycznie każdym rodzaju papier </w:t>
            </w:r>
            <w:r>
              <w:rPr>
                <w:rFonts w:ascii="Source Sans Pro" w:hAnsi="Source Sans Pro" w:cs="Calibri"/>
                <w:color w:val="000000"/>
                <w:sz w:val="18"/>
                <w:szCs w:val="18"/>
              </w:rPr>
              <w:br/>
              <w:t>nietoksyczny tusz charakteryzuje się wysoką wydajnością oraz trwałością - nie rozmazuje się. Mix kolory, neonowe</w:t>
            </w:r>
            <w:r>
              <w:rPr>
                <w:rFonts w:ascii="Source Sans Pro" w:hAnsi="Source Sans Pro" w:cs="Calibri"/>
                <w:color w:val="000000"/>
                <w:sz w:val="18"/>
                <w:szCs w:val="18"/>
              </w:rPr>
              <w:br/>
              <w:t xml:space="preserve">gumowane boki obudowy gwarantują komfort kreślenia oraz zapobiegają wyślizgiwaniu się zakreślacza z dłoni </w:t>
            </w:r>
            <w:r>
              <w:rPr>
                <w:rFonts w:ascii="Source Sans Pro" w:hAnsi="Source Sans Pro" w:cs="Calibri"/>
                <w:color w:val="000000"/>
                <w:sz w:val="18"/>
                <w:szCs w:val="18"/>
              </w:rPr>
              <w:br/>
              <w:t xml:space="preserve">klasyczny, prostokątny kształt obudowy </w:t>
            </w:r>
            <w:r>
              <w:rPr>
                <w:rFonts w:ascii="Source Sans Pro" w:hAnsi="Source Sans Pro" w:cs="Calibri"/>
                <w:color w:val="000000"/>
                <w:sz w:val="18"/>
                <w:szCs w:val="18"/>
              </w:rPr>
              <w:br/>
              <w:t xml:space="preserve">końcówka ścięta </w:t>
            </w:r>
            <w:r>
              <w:rPr>
                <w:rFonts w:ascii="Source Sans Pro" w:hAnsi="Source Sans Pro" w:cs="Calibri"/>
                <w:color w:val="000000"/>
                <w:sz w:val="18"/>
                <w:szCs w:val="18"/>
              </w:rPr>
              <w:br/>
              <w:t xml:space="preserve">grubość linii pisania: 1-5 mm </w:t>
            </w:r>
            <w:r>
              <w:rPr>
                <w:rFonts w:ascii="Source Sans Pro" w:hAnsi="Source Sans Pro" w:cs="Calibri"/>
                <w:color w:val="000000"/>
                <w:sz w:val="18"/>
                <w:szCs w:val="18"/>
              </w:rPr>
              <w:br/>
              <w:t xml:space="preserve">długość linii pisania: 200 m </w:t>
            </w:r>
            <w:r>
              <w:rPr>
                <w:rFonts w:ascii="Source Sans Pro" w:hAnsi="Source Sans Pro" w:cs="Calibri"/>
                <w:color w:val="000000"/>
                <w:sz w:val="18"/>
                <w:szCs w:val="18"/>
              </w:rPr>
              <w:br/>
              <w:t>komplet 6 szt. kolory: niebieski, różowy, czerwony, pomarańczowy, żółty i zielony</w:t>
            </w:r>
          </w:p>
        </w:tc>
        <w:tc>
          <w:tcPr>
            <w:tcW w:w="1641" w:type="dxa"/>
            <w:tcBorders>
              <w:top w:val="nil"/>
              <w:left w:val="nil"/>
              <w:bottom w:val="single" w:sz="4" w:space="0" w:color="4472C4"/>
              <w:right w:val="single" w:sz="4" w:space="0" w:color="4472C4"/>
            </w:tcBorders>
            <w:shd w:val="clear" w:color="auto" w:fill="auto"/>
            <w:noWrap/>
            <w:vAlign w:val="center"/>
            <w:hideMark/>
          </w:tcPr>
          <w:p w14:paraId="6717E1F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A43CB2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35D60AB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6F64C22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7791F3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4CAE908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CE62463" w14:textId="77777777" w:rsidTr="00F85510">
        <w:trPr>
          <w:trHeight w:val="26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F9914F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1" w:type="dxa"/>
            <w:tcBorders>
              <w:top w:val="nil"/>
              <w:left w:val="nil"/>
              <w:bottom w:val="single" w:sz="4" w:space="0" w:color="4472C4"/>
              <w:right w:val="single" w:sz="4" w:space="0" w:color="4472C4"/>
            </w:tcBorders>
            <w:shd w:val="clear" w:color="D9E1F2" w:fill="D9E1F2"/>
            <w:vAlign w:val="bottom"/>
            <w:hideMark/>
          </w:tcPr>
          <w:p w14:paraId="3EC62E3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Przekładki do segregatora 1/3 A4 mix - 1 op. (100 sztuk)</w:t>
            </w:r>
            <w:r>
              <w:rPr>
                <w:rFonts w:ascii="Source Sans Pro" w:hAnsi="Source Sans Pro" w:cs="Calibri"/>
                <w:color w:val="000000"/>
                <w:sz w:val="18"/>
                <w:szCs w:val="18"/>
              </w:rPr>
              <w:br/>
              <w:t>Przekładki 1/3 A4, jednokolorowe. Przeznaczone są do segregowania dokumentów. Posiadają 2 otwory do wpinania w zamki segregatorowe 2 ringowe. Rozmieszczenie otworów pozwala na wpinanie przekładek do segregatorów w formacie A4.</w:t>
            </w:r>
            <w:r>
              <w:rPr>
                <w:rFonts w:ascii="Source Sans Pro" w:hAnsi="Source Sans Pro" w:cs="Calibri"/>
                <w:color w:val="000000"/>
                <w:sz w:val="18"/>
                <w:szCs w:val="18"/>
              </w:rPr>
              <w:br/>
              <w:t>Przekładki wykonane z 100% ekologicznego grubego kartonu, wymiar przekładki ok. 240x105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53E879D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8979A0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0AFCE5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2305A24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A2E6C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51FFC9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6C573D8"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40EC51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1" w:type="dxa"/>
            <w:tcBorders>
              <w:top w:val="nil"/>
              <w:left w:val="nil"/>
              <w:bottom w:val="single" w:sz="4" w:space="0" w:color="4472C4"/>
              <w:right w:val="single" w:sz="4" w:space="0" w:color="4472C4"/>
            </w:tcBorders>
            <w:shd w:val="clear" w:color="auto" w:fill="auto"/>
            <w:vAlign w:val="center"/>
            <w:hideMark/>
          </w:tcPr>
          <w:p w14:paraId="45AB654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Ołówek HB  z gumką, pakowane po 12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Ołówek bezdrzewny z żywicy syntetycznej. Zakończony gumką.</w:t>
            </w:r>
            <w:r>
              <w:rPr>
                <w:rFonts w:ascii="Source Sans Pro" w:hAnsi="Source Sans Pro" w:cs="Calibri"/>
                <w:color w:val="000000"/>
                <w:sz w:val="18"/>
                <w:szCs w:val="18"/>
              </w:rPr>
              <w:br/>
              <w:t>Nie pozostawia drzazg w przypadku złamania.</w:t>
            </w:r>
            <w:r>
              <w:rPr>
                <w:rFonts w:ascii="Source Sans Pro" w:hAnsi="Source Sans Pro" w:cs="Calibri"/>
                <w:color w:val="000000"/>
                <w:sz w:val="18"/>
                <w:szCs w:val="18"/>
              </w:rPr>
              <w:br/>
              <w:t>Elastyczny korpus.</w:t>
            </w:r>
            <w:r>
              <w:rPr>
                <w:rFonts w:ascii="Source Sans Pro" w:hAnsi="Source Sans Pro" w:cs="Calibri"/>
                <w:color w:val="000000"/>
                <w:sz w:val="18"/>
                <w:szCs w:val="18"/>
              </w:rPr>
              <w:br/>
            </w:r>
            <w:proofErr w:type="spellStart"/>
            <w:r>
              <w:rPr>
                <w:rFonts w:ascii="Source Sans Pro" w:hAnsi="Source Sans Pro" w:cs="Calibri"/>
                <w:color w:val="000000"/>
                <w:sz w:val="18"/>
                <w:szCs w:val="18"/>
              </w:rPr>
              <w:t>Ultraodporny</w:t>
            </w:r>
            <w:proofErr w:type="spellEnd"/>
            <w:r>
              <w:rPr>
                <w:rFonts w:ascii="Source Sans Pro" w:hAnsi="Source Sans Pro" w:cs="Calibri"/>
                <w:color w:val="000000"/>
                <w:sz w:val="18"/>
                <w:szCs w:val="18"/>
              </w:rPr>
              <w:t xml:space="preserve"> grafit HB.</w:t>
            </w:r>
            <w:r>
              <w:rPr>
                <w:rFonts w:ascii="Source Sans Pro" w:hAnsi="Source Sans Pro" w:cs="Calibri"/>
                <w:color w:val="000000"/>
                <w:sz w:val="18"/>
                <w:szCs w:val="18"/>
              </w:rPr>
              <w:br/>
              <w:t>Średnica grafitu 2,3 mm.</w:t>
            </w:r>
            <w:r>
              <w:rPr>
                <w:rFonts w:ascii="Source Sans Pro" w:hAnsi="Source Sans Pro" w:cs="Calibri"/>
                <w:color w:val="000000"/>
                <w:sz w:val="18"/>
                <w:szCs w:val="18"/>
              </w:rPr>
              <w:br/>
              <w:t>Produkt nie zawiera PVC - polichlorku winylu oraz lateksu.</w:t>
            </w:r>
          </w:p>
        </w:tc>
        <w:tc>
          <w:tcPr>
            <w:tcW w:w="1641" w:type="dxa"/>
            <w:tcBorders>
              <w:top w:val="nil"/>
              <w:left w:val="nil"/>
              <w:bottom w:val="single" w:sz="4" w:space="0" w:color="4472C4"/>
              <w:right w:val="single" w:sz="4" w:space="0" w:color="4472C4"/>
            </w:tcBorders>
            <w:shd w:val="clear" w:color="auto" w:fill="auto"/>
            <w:noWrap/>
            <w:vAlign w:val="center"/>
            <w:hideMark/>
          </w:tcPr>
          <w:p w14:paraId="5B5A67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4B521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0298592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29A0F42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EC249F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1E9D620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43CC8CA8"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FF9D0C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1" w:type="dxa"/>
            <w:tcBorders>
              <w:top w:val="nil"/>
              <w:left w:val="nil"/>
              <w:bottom w:val="single" w:sz="4" w:space="0" w:color="4472C4"/>
              <w:right w:val="single" w:sz="4" w:space="0" w:color="4472C4"/>
            </w:tcBorders>
            <w:shd w:val="clear" w:color="D9E1F2" w:fill="D9E1F2"/>
            <w:vAlign w:val="bottom"/>
            <w:hideMark/>
          </w:tcPr>
          <w:p w14:paraId="1DCB3BA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Zszywki  24/6 1000 białe</w:t>
            </w:r>
            <w:r>
              <w:rPr>
                <w:rFonts w:ascii="Source Sans Pro" w:hAnsi="Source Sans Pro" w:cs="Calibri"/>
                <w:color w:val="000000"/>
                <w:sz w:val="18"/>
                <w:szCs w:val="18"/>
              </w:rPr>
              <w:br/>
              <w:t xml:space="preserve">Zszywki w kolorze białym, niewidoczne przy kopiowaniu stron. Mocne, stalowe zszywki w rozmiarze 24/6. </w:t>
            </w:r>
            <w:r>
              <w:rPr>
                <w:rFonts w:ascii="Source Sans Pro" w:hAnsi="Source Sans Pro" w:cs="Calibri"/>
                <w:color w:val="000000"/>
                <w:sz w:val="18"/>
                <w:szCs w:val="18"/>
              </w:rPr>
              <w:br/>
              <w:t xml:space="preserve">Zszywają do 30 kartek (80 </w:t>
            </w:r>
            <w:proofErr w:type="spellStart"/>
            <w:r>
              <w:rPr>
                <w:rFonts w:ascii="Source Sans Pro" w:hAnsi="Source Sans Pro" w:cs="Calibri"/>
                <w:color w:val="000000"/>
                <w:sz w:val="18"/>
                <w:szCs w:val="18"/>
              </w:rPr>
              <w:t>gsm</w:t>
            </w:r>
            <w:proofErr w:type="spellEnd"/>
            <w:r>
              <w:rPr>
                <w:rFonts w:ascii="Source Sans Pro" w:hAnsi="Source Sans Pro" w:cs="Calibri"/>
                <w:color w:val="000000"/>
                <w:sz w:val="18"/>
                <w:szCs w:val="18"/>
              </w:rPr>
              <w:t>);</w:t>
            </w:r>
            <w:r>
              <w:rPr>
                <w:rFonts w:ascii="Source Sans Pro" w:hAnsi="Source Sans Pro" w:cs="Calibri"/>
                <w:color w:val="000000"/>
                <w:sz w:val="18"/>
                <w:szCs w:val="18"/>
              </w:rPr>
              <w:br/>
              <w:t>Opakowanie zawiera 1,000 zszywek;</w:t>
            </w:r>
            <w:r>
              <w:rPr>
                <w:rFonts w:ascii="Source Sans Pro" w:hAnsi="Source Sans Pro" w:cs="Calibri"/>
                <w:color w:val="000000"/>
                <w:sz w:val="18"/>
                <w:szCs w:val="18"/>
              </w:rPr>
              <w:br/>
              <w:t>Najwyższa jakość, rekomendowane do stosowania we wszystkich markach zszywaczy;</w:t>
            </w:r>
            <w:r>
              <w:rPr>
                <w:rFonts w:ascii="Source Sans Pro" w:hAnsi="Source Sans Pro" w:cs="Calibri"/>
                <w:color w:val="000000"/>
                <w:sz w:val="18"/>
                <w:szCs w:val="18"/>
              </w:rPr>
              <w:br/>
              <w:t>Długość nóżki 6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18BD76C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78362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465C17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55ED083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16207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28B506A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F3E06B2"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93CEE8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91" w:type="dxa"/>
            <w:tcBorders>
              <w:top w:val="nil"/>
              <w:left w:val="nil"/>
              <w:bottom w:val="single" w:sz="4" w:space="0" w:color="4472C4"/>
              <w:right w:val="single" w:sz="4" w:space="0" w:color="4472C4"/>
            </w:tcBorders>
            <w:shd w:val="clear" w:color="auto" w:fill="auto"/>
            <w:vAlign w:val="bottom"/>
            <w:hideMark/>
          </w:tcPr>
          <w:p w14:paraId="45684B45"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Teczka A4 preszpanowa z gumką</w:t>
            </w:r>
            <w:r>
              <w:rPr>
                <w:rFonts w:ascii="Source Sans Pro" w:hAnsi="Source Sans Pro" w:cs="Calibri"/>
                <w:color w:val="000000"/>
                <w:sz w:val="18"/>
                <w:szCs w:val="18"/>
              </w:rPr>
              <w:br/>
              <w:t>Gumka na rogach, różne kolory, neonowe</w:t>
            </w:r>
          </w:p>
          <w:p w14:paraId="1A398B25"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Cechy:</w:t>
            </w:r>
          </w:p>
          <w:p w14:paraId="2C9BDD17"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format (rozmiar): A4 (235x320 mm)</w:t>
            </w:r>
          </w:p>
          <w:p w14:paraId="727D7C3E"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wykonana z kartonu o gramaturze 390gsm, powlekanego woskiem</w:t>
            </w:r>
          </w:p>
          <w:p w14:paraId="53143BE7"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rodzaj: kartonowa na gumkę</w:t>
            </w:r>
          </w:p>
          <w:p w14:paraId="4A4ADD9E"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szerokość grzbietu: 20 mm</w:t>
            </w:r>
          </w:p>
          <w:p w14:paraId="3524C1ED"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- 3-skrzydłowa</w:t>
            </w:r>
          </w:p>
          <w:p w14:paraId="5E307E88" w14:textId="77777777" w:rsidR="00FA70EC" w:rsidRP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preszpanowa</w:t>
            </w:r>
          </w:p>
          <w:p w14:paraId="5197529C" w14:textId="057314A8" w:rsidR="00FA70EC" w:rsidRDefault="00FA70EC" w:rsidP="00FA70EC">
            <w:pPr>
              <w:rPr>
                <w:rFonts w:ascii="Source Sans Pro" w:hAnsi="Source Sans Pro" w:cs="Calibri"/>
                <w:color w:val="000000"/>
                <w:sz w:val="18"/>
                <w:szCs w:val="18"/>
              </w:rPr>
            </w:pPr>
            <w:r w:rsidRPr="00FA70EC">
              <w:rPr>
                <w:rFonts w:ascii="Source Sans Pro" w:hAnsi="Source Sans Pro" w:cs="Calibri"/>
                <w:color w:val="000000"/>
                <w:sz w:val="18"/>
                <w:szCs w:val="18"/>
              </w:rPr>
              <w:t>- zamykana za pomocą 2 płaskich, narożnych gumek w kolorze teczki</w:t>
            </w:r>
          </w:p>
        </w:tc>
        <w:tc>
          <w:tcPr>
            <w:tcW w:w="1641" w:type="dxa"/>
            <w:tcBorders>
              <w:top w:val="nil"/>
              <w:left w:val="nil"/>
              <w:bottom w:val="single" w:sz="4" w:space="0" w:color="4472C4"/>
              <w:right w:val="single" w:sz="4" w:space="0" w:color="4472C4"/>
            </w:tcBorders>
            <w:shd w:val="clear" w:color="auto" w:fill="auto"/>
            <w:noWrap/>
            <w:vAlign w:val="center"/>
            <w:hideMark/>
          </w:tcPr>
          <w:p w14:paraId="354912E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F66CE6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auto" w:fill="auto"/>
            <w:vAlign w:val="center"/>
            <w:hideMark/>
          </w:tcPr>
          <w:p w14:paraId="360A39B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155D11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44339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7201845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377B883"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993AA7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12</w:t>
            </w:r>
          </w:p>
        </w:tc>
        <w:tc>
          <w:tcPr>
            <w:tcW w:w="3591" w:type="dxa"/>
            <w:tcBorders>
              <w:top w:val="nil"/>
              <w:left w:val="nil"/>
              <w:bottom w:val="single" w:sz="4" w:space="0" w:color="4472C4"/>
              <w:right w:val="single" w:sz="4" w:space="0" w:color="4472C4"/>
            </w:tcBorders>
            <w:shd w:val="clear" w:color="D9E1F2" w:fill="D9E1F2"/>
            <w:vAlign w:val="bottom"/>
            <w:hideMark/>
          </w:tcPr>
          <w:p w14:paraId="40FF5BD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50 mm, mechanizm 2-ringowy. Kolor  szary-lakierowane</w:t>
            </w:r>
          </w:p>
        </w:tc>
        <w:tc>
          <w:tcPr>
            <w:tcW w:w="1641" w:type="dxa"/>
            <w:tcBorders>
              <w:top w:val="nil"/>
              <w:left w:val="nil"/>
              <w:bottom w:val="single" w:sz="4" w:space="0" w:color="4472C4"/>
              <w:right w:val="single" w:sz="4" w:space="0" w:color="4472C4"/>
            </w:tcBorders>
            <w:shd w:val="clear" w:color="D9E1F2" w:fill="D9E1F2"/>
            <w:noWrap/>
            <w:vAlign w:val="center"/>
            <w:hideMark/>
          </w:tcPr>
          <w:p w14:paraId="1F7415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3758EF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D9E1F2" w:fill="D9E1F2"/>
            <w:vAlign w:val="center"/>
            <w:hideMark/>
          </w:tcPr>
          <w:p w14:paraId="0FF9D79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ECFC6F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410E42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170D475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DF42B71"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2EE71D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91" w:type="dxa"/>
            <w:tcBorders>
              <w:top w:val="nil"/>
              <w:left w:val="nil"/>
              <w:bottom w:val="single" w:sz="4" w:space="0" w:color="4472C4"/>
              <w:right w:val="single" w:sz="4" w:space="0" w:color="4472C4"/>
            </w:tcBorders>
            <w:shd w:val="clear" w:color="auto" w:fill="auto"/>
            <w:vAlign w:val="bottom"/>
            <w:hideMark/>
          </w:tcPr>
          <w:p w14:paraId="2092803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TUSZ Uniwersalny ZIELONY tusz do pieczątek gumowych, polimerowych oraz kauczukowych</w:t>
            </w:r>
            <w:r>
              <w:rPr>
                <w:rFonts w:ascii="Source Sans Pro" w:hAnsi="Source Sans Pro" w:cs="Calibri"/>
                <w:color w:val="000000"/>
                <w:sz w:val="18"/>
                <w:szCs w:val="18"/>
              </w:rPr>
              <w:br/>
              <w:t>• Buteleczka posiadająca wygodną dozującą końcówkę ułatwiającą nasączanie poduszek</w:t>
            </w:r>
            <w:r>
              <w:rPr>
                <w:rFonts w:ascii="Source Sans Pro" w:hAnsi="Source Sans Pro" w:cs="Calibri"/>
                <w:color w:val="000000"/>
                <w:sz w:val="18"/>
                <w:szCs w:val="18"/>
              </w:rPr>
              <w:br/>
              <w:t>• Produkt robiony na bazie wody</w:t>
            </w:r>
            <w:r>
              <w:rPr>
                <w:rFonts w:ascii="Source Sans Pro" w:hAnsi="Source Sans Pro" w:cs="Calibri"/>
                <w:color w:val="000000"/>
                <w:sz w:val="18"/>
                <w:szCs w:val="18"/>
              </w:rPr>
              <w:br/>
              <w:t>• Pojemniczek zawiera 30 ml tuszu</w:t>
            </w:r>
            <w:r>
              <w:rPr>
                <w:rFonts w:ascii="Source Sans Pro" w:hAnsi="Source Sans Pro" w:cs="Calibri"/>
                <w:color w:val="000000"/>
                <w:sz w:val="18"/>
                <w:szCs w:val="18"/>
              </w:rPr>
              <w:br/>
              <w:t>• W standardowym intensywnym zielonym kolorze</w:t>
            </w:r>
          </w:p>
        </w:tc>
        <w:tc>
          <w:tcPr>
            <w:tcW w:w="1641" w:type="dxa"/>
            <w:tcBorders>
              <w:top w:val="nil"/>
              <w:left w:val="nil"/>
              <w:bottom w:val="single" w:sz="4" w:space="0" w:color="4472C4"/>
              <w:right w:val="single" w:sz="4" w:space="0" w:color="4472C4"/>
            </w:tcBorders>
            <w:shd w:val="clear" w:color="auto" w:fill="auto"/>
            <w:noWrap/>
            <w:vAlign w:val="center"/>
            <w:hideMark/>
          </w:tcPr>
          <w:p w14:paraId="2F4D13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AFA68F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auto" w:fill="auto"/>
            <w:vAlign w:val="center"/>
            <w:hideMark/>
          </w:tcPr>
          <w:p w14:paraId="33998D8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4D6ED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4578F9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0E2CF6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FDC80DC"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B33903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91" w:type="dxa"/>
            <w:tcBorders>
              <w:top w:val="nil"/>
              <w:left w:val="nil"/>
              <w:bottom w:val="single" w:sz="4" w:space="0" w:color="4472C4"/>
              <w:right w:val="single" w:sz="4" w:space="0" w:color="4472C4"/>
            </w:tcBorders>
            <w:shd w:val="clear" w:color="D9E1F2" w:fill="D9E1F2"/>
            <w:vAlign w:val="bottom"/>
            <w:hideMark/>
          </w:tcPr>
          <w:p w14:paraId="142FE20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TUSZ Uniwersalny NIEBIESKI tusz do pieczątek gumowych, polimerowych oraz kauczukowych</w:t>
            </w:r>
            <w:r>
              <w:rPr>
                <w:rFonts w:ascii="Source Sans Pro" w:hAnsi="Source Sans Pro" w:cs="Calibri"/>
                <w:color w:val="000000"/>
                <w:sz w:val="18"/>
                <w:szCs w:val="18"/>
              </w:rPr>
              <w:br/>
              <w:t>• Buteleczka posiadająca wygodną dozującą końcówkę ułatwiającą nasączanie poduszek</w:t>
            </w:r>
            <w:r>
              <w:rPr>
                <w:rFonts w:ascii="Source Sans Pro" w:hAnsi="Source Sans Pro" w:cs="Calibri"/>
                <w:color w:val="000000"/>
                <w:sz w:val="18"/>
                <w:szCs w:val="18"/>
              </w:rPr>
              <w:br/>
              <w:t>• Produkt robiony na bazie wody</w:t>
            </w:r>
            <w:r>
              <w:rPr>
                <w:rFonts w:ascii="Source Sans Pro" w:hAnsi="Source Sans Pro" w:cs="Calibri"/>
                <w:color w:val="000000"/>
                <w:sz w:val="18"/>
                <w:szCs w:val="18"/>
              </w:rPr>
              <w:br/>
              <w:t>• Pojemniczek zawiera 30 ml tuszu</w:t>
            </w:r>
            <w:r>
              <w:rPr>
                <w:rFonts w:ascii="Source Sans Pro" w:hAnsi="Source Sans Pro" w:cs="Calibri"/>
                <w:color w:val="000000"/>
                <w:sz w:val="18"/>
                <w:szCs w:val="18"/>
              </w:rPr>
              <w:br/>
              <w:t>• W standardowym intensywnym niebieskim kolorze</w:t>
            </w:r>
          </w:p>
        </w:tc>
        <w:tc>
          <w:tcPr>
            <w:tcW w:w="1641" w:type="dxa"/>
            <w:tcBorders>
              <w:top w:val="nil"/>
              <w:left w:val="nil"/>
              <w:bottom w:val="single" w:sz="4" w:space="0" w:color="4472C4"/>
              <w:right w:val="single" w:sz="4" w:space="0" w:color="4472C4"/>
            </w:tcBorders>
            <w:shd w:val="clear" w:color="D9E1F2" w:fill="D9E1F2"/>
            <w:noWrap/>
            <w:vAlign w:val="center"/>
            <w:hideMark/>
          </w:tcPr>
          <w:p w14:paraId="0BFDDBF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4EB5A0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73E9C88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AC0061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3B7839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124017C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584B6A3"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9485CC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3591" w:type="dxa"/>
            <w:tcBorders>
              <w:top w:val="nil"/>
              <w:left w:val="nil"/>
              <w:bottom w:val="single" w:sz="4" w:space="0" w:color="4472C4"/>
              <w:right w:val="single" w:sz="4" w:space="0" w:color="4472C4"/>
            </w:tcBorders>
            <w:shd w:val="clear" w:color="auto" w:fill="auto"/>
            <w:vAlign w:val="bottom"/>
            <w:hideMark/>
          </w:tcPr>
          <w:p w14:paraId="381C048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TUSZ Uniwersalny CZARNY tusz do pieczątek gumowych, polimerowych oraz kauczukowych</w:t>
            </w:r>
            <w:r>
              <w:rPr>
                <w:rFonts w:ascii="Source Sans Pro" w:hAnsi="Source Sans Pro" w:cs="Calibri"/>
                <w:color w:val="000000"/>
                <w:sz w:val="18"/>
                <w:szCs w:val="18"/>
              </w:rPr>
              <w:br/>
              <w:t>• Buteleczka posiadająca wygodną dozującą końcówkę ułatwiającą nasączanie poduszek</w:t>
            </w:r>
            <w:r>
              <w:rPr>
                <w:rFonts w:ascii="Source Sans Pro" w:hAnsi="Source Sans Pro" w:cs="Calibri"/>
                <w:color w:val="000000"/>
                <w:sz w:val="18"/>
                <w:szCs w:val="18"/>
              </w:rPr>
              <w:br/>
              <w:t>• Produkt robiony na bazie wody</w:t>
            </w:r>
            <w:r>
              <w:rPr>
                <w:rFonts w:ascii="Source Sans Pro" w:hAnsi="Source Sans Pro" w:cs="Calibri"/>
                <w:color w:val="000000"/>
                <w:sz w:val="18"/>
                <w:szCs w:val="18"/>
              </w:rPr>
              <w:br/>
              <w:t>• Pojemniczek zawiera 30 ml tuszu</w:t>
            </w:r>
            <w:r>
              <w:rPr>
                <w:rFonts w:ascii="Source Sans Pro" w:hAnsi="Source Sans Pro" w:cs="Calibri"/>
                <w:color w:val="000000"/>
                <w:sz w:val="18"/>
                <w:szCs w:val="18"/>
              </w:rPr>
              <w:br/>
              <w:t>• W standardowym intensywnym czarnym kolorze</w:t>
            </w:r>
          </w:p>
        </w:tc>
        <w:tc>
          <w:tcPr>
            <w:tcW w:w="1641" w:type="dxa"/>
            <w:tcBorders>
              <w:top w:val="nil"/>
              <w:left w:val="nil"/>
              <w:bottom w:val="single" w:sz="4" w:space="0" w:color="4472C4"/>
              <w:right w:val="single" w:sz="4" w:space="0" w:color="4472C4"/>
            </w:tcBorders>
            <w:shd w:val="clear" w:color="auto" w:fill="auto"/>
            <w:noWrap/>
            <w:vAlign w:val="center"/>
            <w:hideMark/>
          </w:tcPr>
          <w:p w14:paraId="25E583E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1023A3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7D802F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99D45E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1908AC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012A0EC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BDD2F4C"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F5F71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3591" w:type="dxa"/>
            <w:tcBorders>
              <w:top w:val="nil"/>
              <w:left w:val="nil"/>
              <w:bottom w:val="single" w:sz="4" w:space="0" w:color="4472C4"/>
              <w:right w:val="single" w:sz="4" w:space="0" w:color="4472C4"/>
            </w:tcBorders>
            <w:shd w:val="clear" w:color="D9E1F2" w:fill="D9E1F2"/>
            <w:vAlign w:val="bottom"/>
            <w:hideMark/>
          </w:tcPr>
          <w:p w14:paraId="5B9A715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Tusz do drukarki HP F6V25AE 652 Czarny, </w:t>
            </w:r>
          </w:p>
        </w:tc>
        <w:tc>
          <w:tcPr>
            <w:tcW w:w="1641" w:type="dxa"/>
            <w:tcBorders>
              <w:top w:val="nil"/>
              <w:left w:val="nil"/>
              <w:bottom w:val="single" w:sz="4" w:space="0" w:color="4472C4"/>
              <w:right w:val="single" w:sz="4" w:space="0" w:color="4472C4"/>
            </w:tcBorders>
            <w:shd w:val="clear" w:color="D9E1F2" w:fill="D9E1F2"/>
            <w:noWrap/>
            <w:vAlign w:val="center"/>
            <w:hideMark/>
          </w:tcPr>
          <w:p w14:paraId="4EFBEE9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1FD60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1067" w:type="dxa"/>
            <w:tcBorders>
              <w:top w:val="nil"/>
              <w:left w:val="nil"/>
              <w:bottom w:val="single" w:sz="4" w:space="0" w:color="4472C4"/>
              <w:right w:val="single" w:sz="4" w:space="0" w:color="4472C4"/>
            </w:tcBorders>
            <w:shd w:val="clear" w:color="D9E1F2" w:fill="D9E1F2"/>
            <w:vAlign w:val="center"/>
            <w:hideMark/>
          </w:tcPr>
          <w:p w14:paraId="60688D8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609AD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C561D6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6EB2C93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7D8021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F6C50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3591" w:type="dxa"/>
            <w:tcBorders>
              <w:top w:val="nil"/>
              <w:left w:val="nil"/>
              <w:bottom w:val="single" w:sz="4" w:space="0" w:color="4472C4"/>
              <w:right w:val="single" w:sz="4" w:space="0" w:color="4472C4"/>
            </w:tcBorders>
            <w:shd w:val="clear" w:color="auto" w:fill="auto"/>
            <w:vAlign w:val="bottom"/>
            <w:hideMark/>
          </w:tcPr>
          <w:p w14:paraId="217D7C37" w14:textId="285F7AD2" w:rsidR="00FA70EC" w:rsidRPr="0031763D" w:rsidRDefault="00141A5E" w:rsidP="00FA70EC">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Markery permanentne: </w:t>
            </w:r>
            <w:r w:rsidR="00FA70EC" w:rsidRPr="0031763D">
              <w:rPr>
                <w:rFonts w:ascii="Source Sans Pro" w:hAnsi="Source Sans Pro" w:cs="Calibri"/>
                <w:color w:val="000000"/>
                <w:sz w:val="18"/>
                <w:szCs w:val="18"/>
              </w:rPr>
              <w:br/>
              <w:t>Okrągła końcówka o solidnej konstrukcji (wykonana z włókna akrylowego) pewnie czuje się niemal na każdej powierzchni: metalu, szkle, plastiku, gumie, grubym papierze, drewnie. wysoki komfort pisania</w:t>
            </w:r>
          </w:p>
          <w:p w14:paraId="66130CAA" w14:textId="77777777" w:rsidR="00FA70EC" w:rsidRPr="0031763D" w:rsidRDefault="00FA70EC" w:rsidP="00FA70EC">
            <w:pPr>
              <w:rPr>
                <w:rFonts w:ascii="Source Sans Pro" w:hAnsi="Source Sans Pro" w:cs="Calibri"/>
                <w:color w:val="000000"/>
                <w:sz w:val="18"/>
                <w:szCs w:val="18"/>
              </w:rPr>
            </w:pPr>
            <w:r w:rsidRPr="0031763D">
              <w:rPr>
                <w:rFonts w:ascii="Source Sans Pro" w:hAnsi="Source Sans Pro" w:cs="Calibri"/>
                <w:color w:val="000000"/>
                <w:sz w:val="18"/>
                <w:szCs w:val="18"/>
              </w:rPr>
              <w:t>końcówka z włókna akrylowego</w:t>
            </w:r>
          </w:p>
          <w:p w14:paraId="03D9C8ED" w14:textId="77777777" w:rsidR="00FA70EC" w:rsidRPr="0031763D" w:rsidRDefault="00FA70EC" w:rsidP="00FA70EC">
            <w:pPr>
              <w:rPr>
                <w:rFonts w:ascii="Source Sans Pro" w:hAnsi="Source Sans Pro" w:cs="Calibri"/>
                <w:color w:val="000000"/>
                <w:sz w:val="18"/>
                <w:szCs w:val="18"/>
              </w:rPr>
            </w:pPr>
            <w:r w:rsidRPr="0031763D">
              <w:rPr>
                <w:rFonts w:ascii="Source Sans Pro" w:hAnsi="Source Sans Pro" w:cs="Calibri"/>
                <w:color w:val="000000"/>
                <w:sz w:val="18"/>
                <w:szCs w:val="18"/>
              </w:rPr>
              <w:t>prosta, klasyczna obudowa, dzięki której wygodnie się pisze</w:t>
            </w:r>
          </w:p>
          <w:p w14:paraId="54FDE68A" w14:textId="77777777" w:rsidR="00FA70EC" w:rsidRPr="0031763D" w:rsidRDefault="00FA70EC" w:rsidP="00FA70EC">
            <w:pPr>
              <w:rPr>
                <w:rFonts w:ascii="Source Sans Pro" w:hAnsi="Source Sans Pro" w:cs="Calibri"/>
                <w:color w:val="000000"/>
                <w:sz w:val="18"/>
                <w:szCs w:val="18"/>
              </w:rPr>
            </w:pPr>
            <w:r w:rsidRPr="0031763D">
              <w:rPr>
                <w:rFonts w:ascii="Source Sans Pro" w:hAnsi="Source Sans Pro" w:cs="Calibri"/>
                <w:color w:val="000000"/>
                <w:sz w:val="18"/>
                <w:szCs w:val="18"/>
              </w:rPr>
              <w:t>średnia grubość końcówki: 4,5 mm</w:t>
            </w:r>
          </w:p>
          <w:p w14:paraId="2B82300C" w14:textId="77777777" w:rsidR="00FA70EC" w:rsidRPr="0031763D" w:rsidRDefault="00FA70EC" w:rsidP="00FA70EC">
            <w:pPr>
              <w:rPr>
                <w:rFonts w:ascii="Source Sans Pro" w:hAnsi="Source Sans Pro" w:cs="Calibri"/>
                <w:color w:val="000000"/>
                <w:sz w:val="18"/>
                <w:szCs w:val="18"/>
              </w:rPr>
            </w:pPr>
            <w:r w:rsidRPr="0031763D">
              <w:rPr>
                <w:rFonts w:ascii="Source Sans Pro" w:hAnsi="Source Sans Pro" w:cs="Calibri"/>
                <w:color w:val="000000"/>
                <w:sz w:val="18"/>
                <w:szCs w:val="18"/>
              </w:rPr>
              <w:t>grubość linii pisania: 1,5 mm</w:t>
            </w:r>
          </w:p>
          <w:p w14:paraId="3C7A1620" w14:textId="77777777" w:rsidR="00FA70EC" w:rsidRPr="0031763D" w:rsidRDefault="00FA70EC" w:rsidP="00FA70EC">
            <w:pPr>
              <w:rPr>
                <w:rFonts w:ascii="Source Sans Pro" w:hAnsi="Source Sans Pro" w:cs="Calibri"/>
                <w:color w:val="000000"/>
                <w:sz w:val="18"/>
                <w:szCs w:val="18"/>
              </w:rPr>
            </w:pPr>
            <w:r w:rsidRPr="0031763D">
              <w:rPr>
                <w:rFonts w:ascii="Source Sans Pro" w:hAnsi="Source Sans Pro" w:cs="Calibri"/>
                <w:color w:val="000000"/>
                <w:sz w:val="18"/>
                <w:szCs w:val="18"/>
              </w:rPr>
              <w:t>długość linii pisania: 780m</w:t>
            </w:r>
          </w:p>
          <w:p w14:paraId="0945DE3B" w14:textId="2F6748C5" w:rsidR="00141A5E" w:rsidRPr="0031763D" w:rsidRDefault="00FA70EC" w:rsidP="00FA70EC">
            <w:pPr>
              <w:rPr>
                <w:rFonts w:ascii="Source Sans Pro" w:hAnsi="Source Sans Pro" w:cs="Calibri"/>
                <w:color w:val="000000"/>
                <w:sz w:val="18"/>
                <w:szCs w:val="18"/>
              </w:rPr>
            </w:pPr>
            <w:r w:rsidRPr="0031763D">
              <w:rPr>
                <w:rFonts w:ascii="Source Sans Pro" w:hAnsi="Source Sans Pro" w:cs="Calibri"/>
                <w:color w:val="000000"/>
                <w:sz w:val="18"/>
                <w:szCs w:val="18"/>
              </w:rPr>
              <w:t>okrągła końcówka</w:t>
            </w:r>
            <w:r w:rsidR="0031763D" w:rsidRPr="0031763D">
              <w:rPr>
                <w:rFonts w:ascii="Source Sans Pro" w:hAnsi="Source Sans Pro" w:cs="Calibri"/>
                <w:color w:val="000000"/>
                <w:sz w:val="18"/>
                <w:szCs w:val="18"/>
              </w:rPr>
              <w:t xml:space="preserve">. czarny, zielony, niebieski, pakowane po 3 </w:t>
            </w:r>
            <w:proofErr w:type="spellStart"/>
            <w:r w:rsidR="0031763D" w:rsidRPr="0031763D">
              <w:rPr>
                <w:rFonts w:ascii="Source Sans Pro" w:hAnsi="Source Sans Pro" w:cs="Calibri"/>
                <w:color w:val="000000"/>
                <w:sz w:val="18"/>
                <w:szCs w:val="18"/>
              </w:rPr>
              <w:t>szt</w:t>
            </w:r>
            <w:proofErr w:type="spellEnd"/>
          </w:p>
        </w:tc>
        <w:tc>
          <w:tcPr>
            <w:tcW w:w="1641" w:type="dxa"/>
            <w:tcBorders>
              <w:top w:val="nil"/>
              <w:left w:val="nil"/>
              <w:bottom w:val="single" w:sz="4" w:space="0" w:color="4472C4"/>
              <w:right w:val="single" w:sz="4" w:space="0" w:color="4472C4"/>
            </w:tcBorders>
            <w:shd w:val="clear" w:color="auto" w:fill="auto"/>
            <w:noWrap/>
            <w:vAlign w:val="center"/>
            <w:hideMark/>
          </w:tcPr>
          <w:p w14:paraId="586B22D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123C4A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743B35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E7B520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C06D28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2CC836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309E923"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4D5D9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359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B0E30C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Długopis z wymiennym wkładem żelowym</w:t>
            </w:r>
            <w:r>
              <w:rPr>
                <w:rFonts w:ascii="Source Sans Pro" w:hAnsi="Source Sans Pro" w:cs="Calibri"/>
                <w:color w:val="000000"/>
                <w:sz w:val="18"/>
                <w:szCs w:val="18"/>
              </w:rPr>
              <w:br/>
              <w:t>- linia pisania  0,25 mm, długość linii 1100 m, - końcówka ze wzmacnianej nierdzewnej stali</w:t>
            </w:r>
            <w:r>
              <w:rPr>
                <w:rFonts w:ascii="Source Sans Pro" w:hAnsi="Source Sans Pro" w:cs="Calibri"/>
                <w:color w:val="000000"/>
                <w:sz w:val="18"/>
                <w:szCs w:val="18"/>
              </w:rPr>
              <w:br/>
              <w:t>- tusz żelowy zapewnia niezmierną miękkość i płynność pisania</w:t>
            </w:r>
            <w:r>
              <w:rPr>
                <w:rFonts w:ascii="Source Sans Pro" w:hAnsi="Source Sans Pro" w:cs="Calibri"/>
                <w:color w:val="000000"/>
                <w:sz w:val="18"/>
                <w:szCs w:val="18"/>
              </w:rPr>
              <w:br/>
              <w:t>- ergonomiczny, wygodny uchwyt</w:t>
            </w:r>
            <w:r>
              <w:rPr>
                <w:rFonts w:ascii="Source Sans Pro" w:hAnsi="Source Sans Pro" w:cs="Calibri"/>
                <w:color w:val="000000"/>
                <w:sz w:val="18"/>
                <w:szCs w:val="18"/>
              </w:rPr>
              <w:br/>
              <w:t>- produkt objęty gwarancją jakości</w:t>
            </w:r>
            <w:r>
              <w:rPr>
                <w:rFonts w:ascii="Source Sans Pro" w:hAnsi="Source Sans Pro" w:cs="Calibri"/>
                <w:color w:val="000000"/>
                <w:sz w:val="18"/>
                <w:szCs w:val="18"/>
              </w:rPr>
              <w:br/>
              <w:t>- gładka i równa linia pisania</w:t>
            </w:r>
            <w:r>
              <w:rPr>
                <w:rFonts w:ascii="Source Sans Pro" w:hAnsi="Source Sans Pro" w:cs="Calibri"/>
                <w:color w:val="000000"/>
                <w:sz w:val="18"/>
                <w:szCs w:val="18"/>
              </w:rPr>
              <w:br/>
              <w:t>KOLOR: NIEBIESKI</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5A7105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CEBD6F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D9E1F2" w:fill="D9E1F2"/>
            <w:vAlign w:val="center"/>
            <w:hideMark/>
          </w:tcPr>
          <w:p w14:paraId="3EA36E3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EC7362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B7637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612EFF6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ED3996B" w14:textId="77777777" w:rsidTr="00F85510">
        <w:trPr>
          <w:trHeight w:val="43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E41DD2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19</w:t>
            </w:r>
          </w:p>
        </w:tc>
        <w:tc>
          <w:tcPr>
            <w:tcW w:w="3591" w:type="dxa"/>
            <w:tcBorders>
              <w:top w:val="single" w:sz="4" w:space="0" w:color="4472C4"/>
              <w:left w:val="nil"/>
              <w:bottom w:val="single" w:sz="4" w:space="0" w:color="4472C4"/>
              <w:right w:val="single" w:sz="4" w:space="0" w:color="4472C4"/>
            </w:tcBorders>
            <w:shd w:val="clear" w:color="auto" w:fill="auto"/>
            <w:hideMark/>
          </w:tcPr>
          <w:p w14:paraId="0FCECBA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DŁUGOPIS (NIEBIESKI)</w:t>
            </w:r>
            <w:r>
              <w:rPr>
                <w:rFonts w:ascii="Source Sans Pro" w:hAnsi="Source Sans Pro" w:cs="Calibri"/>
                <w:color w:val="000000"/>
                <w:sz w:val="18"/>
                <w:szCs w:val="18"/>
              </w:rPr>
              <w:br/>
              <w:t xml:space="preserve">Długopis z niebieskim atramentem opartym na bazie oleju: trwały, wodoodporny i szybkoschnący (&lt;2s). Produkt nie zawiera PVC, toksyn, ani metali ciężkich, dzięki czemu jest bezpieczny dla użytkownika. </w:t>
            </w:r>
            <w:r>
              <w:rPr>
                <w:rFonts w:ascii="Source Sans Pro" w:hAnsi="Source Sans Pro" w:cs="Calibri"/>
                <w:color w:val="000000"/>
                <w:sz w:val="18"/>
                <w:szCs w:val="18"/>
              </w:rPr>
              <w:br/>
              <w:t>• Zakończenie i skuwka w kolorze tuszu</w:t>
            </w:r>
            <w:r>
              <w:rPr>
                <w:rFonts w:ascii="Source Sans Pro" w:hAnsi="Source Sans Pro" w:cs="Calibri"/>
                <w:color w:val="000000"/>
                <w:sz w:val="18"/>
                <w:szCs w:val="18"/>
              </w:rPr>
              <w:br/>
              <w:t>• Kolor tuszu: niebieski</w:t>
            </w:r>
            <w:r>
              <w:rPr>
                <w:rFonts w:ascii="Source Sans Pro" w:hAnsi="Source Sans Pro" w:cs="Calibri"/>
                <w:color w:val="000000"/>
                <w:sz w:val="18"/>
                <w:szCs w:val="18"/>
              </w:rPr>
              <w:br/>
              <w:t>• Wentylowana skuwka</w:t>
            </w:r>
            <w:r>
              <w:rPr>
                <w:rFonts w:ascii="Source Sans Pro" w:hAnsi="Source Sans Pro" w:cs="Calibri"/>
                <w:color w:val="000000"/>
                <w:sz w:val="18"/>
                <w:szCs w:val="18"/>
              </w:rPr>
              <w:br/>
              <w:t>• Końcówka pisząca z węglika wolframu</w:t>
            </w:r>
            <w:r>
              <w:rPr>
                <w:rFonts w:ascii="Source Sans Pro" w:hAnsi="Source Sans Pro" w:cs="Calibri"/>
                <w:color w:val="000000"/>
                <w:sz w:val="18"/>
                <w:szCs w:val="18"/>
              </w:rPr>
              <w:br/>
              <w:t>• Średnica końcówki: 0,8 mm</w:t>
            </w:r>
            <w:r>
              <w:rPr>
                <w:rFonts w:ascii="Source Sans Pro" w:hAnsi="Source Sans Pro" w:cs="Calibri"/>
                <w:color w:val="000000"/>
                <w:sz w:val="18"/>
                <w:szCs w:val="18"/>
              </w:rPr>
              <w:br/>
              <w:t>• Długość linii pisania: 3500 m</w:t>
            </w:r>
            <w:r>
              <w:rPr>
                <w:rFonts w:ascii="Source Sans Pro" w:hAnsi="Source Sans Pro" w:cs="Calibri"/>
                <w:color w:val="000000"/>
                <w:sz w:val="18"/>
                <w:szCs w:val="18"/>
              </w:rPr>
              <w:br/>
              <w:t>• Grubość linii pisania: 0,3 mm</w:t>
            </w:r>
            <w:r>
              <w:rPr>
                <w:rFonts w:ascii="Source Sans Pro" w:hAnsi="Source Sans Pro" w:cs="Calibri"/>
                <w:color w:val="000000"/>
                <w:sz w:val="18"/>
                <w:szCs w:val="18"/>
              </w:rPr>
              <w:br/>
              <w:t>• Atrament na bazie oleju: trwały, wodoodporny, szybkoschnący (&lt;2 s)</w:t>
            </w:r>
            <w:r>
              <w:rPr>
                <w:rFonts w:ascii="Source Sans Pro" w:hAnsi="Source Sans Pro" w:cs="Calibri"/>
                <w:color w:val="000000"/>
                <w:sz w:val="18"/>
                <w:szCs w:val="18"/>
              </w:rPr>
              <w:br/>
              <w:t>• Produkt bezpieczny - nie zawiera toksyn i metali ciężkich</w:t>
            </w:r>
            <w:r>
              <w:rPr>
                <w:rFonts w:ascii="Source Sans Pro" w:hAnsi="Source Sans Pro" w:cs="Calibri"/>
                <w:color w:val="000000"/>
                <w:sz w:val="18"/>
                <w:szCs w:val="18"/>
              </w:rPr>
              <w:br/>
              <w:t>• Produkt nie zawiera PVC - polichlorku winylu</w:t>
            </w:r>
          </w:p>
        </w:tc>
        <w:tc>
          <w:tcPr>
            <w:tcW w:w="1641" w:type="dxa"/>
            <w:tcBorders>
              <w:top w:val="nil"/>
              <w:left w:val="nil"/>
              <w:bottom w:val="single" w:sz="4" w:space="0" w:color="4472C4"/>
              <w:right w:val="single" w:sz="4" w:space="0" w:color="4472C4"/>
            </w:tcBorders>
            <w:shd w:val="clear" w:color="auto" w:fill="auto"/>
            <w:noWrap/>
            <w:vAlign w:val="center"/>
            <w:hideMark/>
          </w:tcPr>
          <w:p w14:paraId="0B68C53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D6314F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auto" w:fill="auto"/>
            <w:vAlign w:val="center"/>
            <w:hideMark/>
          </w:tcPr>
          <w:p w14:paraId="6D2737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48303F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13CAC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auto" w:fill="auto"/>
            <w:vAlign w:val="center"/>
            <w:hideMark/>
          </w:tcPr>
          <w:p w14:paraId="0FAA99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DF8EA70" w14:textId="77777777" w:rsidTr="00F85510">
        <w:trPr>
          <w:trHeight w:val="76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6B14F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3591" w:type="dxa"/>
            <w:tcBorders>
              <w:top w:val="nil"/>
              <w:left w:val="nil"/>
              <w:bottom w:val="single" w:sz="4" w:space="0" w:color="4472C4"/>
              <w:right w:val="single" w:sz="4" w:space="0" w:color="4472C4"/>
            </w:tcBorders>
            <w:shd w:val="clear" w:color="D9E1F2" w:fill="D9E1F2"/>
            <w:hideMark/>
          </w:tcPr>
          <w:p w14:paraId="4B35C8D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D9E1F2" w:fill="D9E1F2"/>
            <w:noWrap/>
            <w:vAlign w:val="center"/>
            <w:hideMark/>
          </w:tcPr>
          <w:p w14:paraId="6965ED0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6428C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420CEAE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c>
          <w:tcPr>
            <w:tcW w:w="1371" w:type="dxa"/>
            <w:tcBorders>
              <w:top w:val="nil"/>
              <w:left w:val="nil"/>
              <w:bottom w:val="single" w:sz="4" w:space="0" w:color="4472C4"/>
              <w:right w:val="single" w:sz="4" w:space="0" w:color="4472C4"/>
            </w:tcBorders>
            <w:shd w:val="clear" w:color="D9E1F2" w:fill="D9E1F2"/>
            <w:vAlign w:val="center"/>
            <w:hideMark/>
          </w:tcPr>
          <w:p w14:paraId="049D12C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8E591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5" w:type="dxa"/>
            <w:tcBorders>
              <w:top w:val="nil"/>
              <w:left w:val="nil"/>
              <w:bottom w:val="single" w:sz="4" w:space="0" w:color="4472C4"/>
              <w:right w:val="single" w:sz="4" w:space="0" w:color="4472C4"/>
            </w:tcBorders>
            <w:shd w:val="clear" w:color="D9E1F2" w:fill="D9E1F2"/>
            <w:vAlign w:val="center"/>
            <w:hideMark/>
          </w:tcPr>
          <w:p w14:paraId="39FB04E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7B8AD80A" w14:textId="77777777" w:rsidR="00F038FB" w:rsidRDefault="00F038FB" w:rsidP="000F5175">
      <w:pPr>
        <w:spacing w:before="120" w:after="120"/>
        <w:jc w:val="both"/>
        <w:rPr>
          <w:rFonts w:ascii="Source Sans Pro" w:hAnsi="Source Sans Pro" w:cs="Arial"/>
          <w:b/>
          <w:color w:val="0000FF"/>
          <w:sz w:val="20"/>
          <w:szCs w:val="20"/>
        </w:rPr>
      </w:pPr>
    </w:p>
    <w:p w14:paraId="169B1E0E" w14:textId="77777777" w:rsidR="00141A5E" w:rsidRDefault="00141A5E" w:rsidP="000F5175">
      <w:pPr>
        <w:spacing w:before="120" w:after="120"/>
        <w:jc w:val="both"/>
        <w:rPr>
          <w:rFonts w:ascii="Source Sans Pro" w:hAnsi="Source Sans Pro" w:cs="Arial"/>
          <w:b/>
          <w:color w:val="0000FF"/>
          <w:sz w:val="20"/>
          <w:szCs w:val="20"/>
        </w:rPr>
      </w:pPr>
    </w:p>
    <w:p w14:paraId="4CD720A7" w14:textId="77777777" w:rsidR="00141A5E" w:rsidRDefault="00141A5E" w:rsidP="000F5175">
      <w:pPr>
        <w:spacing w:before="120" w:after="120"/>
        <w:jc w:val="both"/>
        <w:rPr>
          <w:rFonts w:ascii="Source Sans Pro" w:hAnsi="Source Sans Pro" w:cs="Arial"/>
          <w:b/>
          <w:color w:val="0000FF"/>
          <w:sz w:val="20"/>
          <w:szCs w:val="20"/>
        </w:rPr>
      </w:pPr>
    </w:p>
    <w:p w14:paraId="1CC7E2A1" w14:textId="77777777" w:rsidR="00141A5E" w:rsidRPr="000F5175" w:rsidRDefault="00141A5E" w:rsidP="000F5175">
      <w:pPr>
        <w:spacing w:before="120" w:after="120"/>
        <w:jc w:val="both"/>
        <w:rPr>
          <w:rFonts w:ascii="Source Sans Pro" w:hAnsi="Source Sans Pro" w:cs="Arial"/>
          <w:b/>
          <w:color w:val="0000FF"/>
          <w:sz w:val="20"/>
          <w:szCs w:val="20"/>
        </w:rPr>
      </w:pPr>
    </w:p>
    <w:p w14:paraId="4326141A" w14:textId="77777777" w:rsidR="00F038FB" w:rsidRPr="000F5175" w:rsidRDefault="00F038FB" w:rsidP="000F5175">
      <w:pPr>
        <w:spacing w:before="120" w:after="120"/>
        <w:jc w:val="both"/>
        <w:rPr>
          <w:rFonts w:ascii="Source Sans Pro" w:hAnsi="Source Sans Pro" w:cs="Arial"/>
          <w:b/>
          <w:color w:val="0000FF"/>
          <w:sz w:val="20"/>
          <w:szCs w:val="20"/>
        </w:rPr>
      </w:pPr>
    </w:p>
    <w:p w14:paraId="6181AAD6" w14:textId="5ABF98E6"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lastRenderedPageBreak/>
        <w:t xml:space="preserve">Część </w:t>
      </w:r>
      <w:r w:rsidR="00D626FE" w:rsidRPr="000F5175">
        <w:rPr>
          <w:rFonts w:ascii="Source Sans Pro" w:hAnsi="Source Sans Pro" w:cs="Arial"/>
          <w:b/>
          <w:color w:val="0000FF"/>
          <w:sz w:val="20"/>
          <w:szCs w:val="20"/>
        </w:rPr>
        <w:t>5</w:t>
      </w:r>
    </w:p>
    <w:tbl>
      <w:tblPr>
        <w:tblW w:w="10914" w:type="dxa"/>
        <w:tblInd w:w="-714" w:type="dxa"/>
        <w:tblCellMar>
          <w:left w:w="70" w:type="dxa"/>
          <w:right w:w="70" w:type="dxa"/>
        </w:tblCellMar>
        <w:tblLook w:val="04A0" w:firstRow="1" w:lastRow="0" w:firstColumn="1" w:lastColumn="0" w:noHBand="0" w:noVBand="1"/>
      </w:tblPr>
      <w:tblGrid>
        <w:gridCol w:w="709"/>
        <w:gridCol w:w="3589"/>
        <w:gridCol w:w="1641"/>
        <w:gridCol w:w="702"/>
        <w:gridCol w:w="1067"/>
        <w:gridCol w:w="1371"/>
        <w:gridCol w:w="928"/>
        <w:gridCol w:w="907"/>
      </w:tblGrid>
      <w:tr w:rsidR="00F85510" w14:paraId="0EE42650"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748AFCA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89" w:type="dxa"/>
            <w:tcBorders>
              <w:top w:val="single" w:sz="4" w:space="0" w:color="4472C4"/>
              <w:left w:val="nil"/>
              <w:bottom w:val="single" w:sz="8" w:space="0" w:color="4472C4"/>
              <w:right w:val="single" w:sz="4" w:space="0" w:color="4472C4"/>
            </w:tcBorders>
            <w:shd w:val="clear" w:color="auto" w:fill="auto"/>
            <w:vAlign w:val="center"/>
            <w:hideMark/>
          </w:tcPr>
          <w:p w14:paraId="130AAE4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1BCC314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038A808E"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73727750"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09582CF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16C14DE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7" w:type="dxa"/>
            <w:tcBorders>
              <w:top w:val="single" w:sz="4" w:space="0" w:color="4472C4"/>
              <w:left w:val="nil"/>
              <w:bottom w:val="single" w:sz="8" w:space="0" w:color="4472C4"/>
              <w:right w:val="single" w:sz="4" w:space="0" w:color="4472C4"/>
            </w:tcBorders>
            <w:shd w:val="clear" w:color="auto" w:fill="auto"/>
            <w:vAlign w:val="center"/>
            <w:hideMark/>
          </w:tcPr>
          <w:p w14:paraId="10D678C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5545E410"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619E917E"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89" w:type="dxa"/>
            <w:tcBorders>
              <w:top w:val="single" w:sz="4" w:space="0" w:color="4472C4"/>
              <w:left w:val="nil"/>
              <w:bottom w:val="single" w:sz="4" w:space="0" w:color="4472C4"/>
              <w:right w:val="single" w:sz="4" w:space="0" w:color="4472C4"/>
            </w:tcBorders>
            <w:shd w:val="clear" w:color="000000" w:fill="AEAAAA"/>
            <w:vAlign w:val="center"/>
            <w:hideMark/>
          </w:tcPr>
          <w:p w14:paraId="1B40851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153E6F9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174AC799"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2AD7FBB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3AE0921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54516AC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7" w:type="dxa"/>
            <w:tcBorders>
              <w:top w:val="single" w:sz="4" w:space="0" w:color="4472C4"/>
              <w:left w:val="nil"/>
              <w:bottom w:val="single" w:sz="4" w:space="0" w:color="4472C4"/>
              <w:right w:val="single" w:sz="4" w:space="0" w:color="4472C4"/>
            </w:tcBorders>
            <w:shd w:val="clear" w:color="000000" w:fill="AEAAAA"/>
            <w:noWrap/>
            <w:vAlign w:val="center"/>
            <w:hideMark/>
          </w:tcPr>
          <w:p w14:paraId="527B0A4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362F792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54B225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89" w:type="dxa"/>
            <w:tcBorders>
              <w:top w:val="nil"/>
              <w:left w:val="nil"/>
              <w:bottom w:val="single" w:sz="4" w:space="0" w:color="4472C4"/>
              <w:right w:val="single" w:sz="4" w:space="0" w:color="4472C4"/>
            </w:tcBorders>
            <w:shd w:val="clear" w:color="auto" w:fill="auto"/>
            <w:vAlign w:val="bottom"/>
            <w:hideMark/>
          </w:tcPr>
          <w:p w14:paraId="5E7125F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czarny (black) do drukarki Samsung CLP-510, minimalna wydajność do 7000 stron, </w:t>
            </w:r>
          </w:p>
        </w:tc>
        <w:tc>
          <w:tcPr>
            <w:tcW w:w="1641" w:type="dxa"/>
            <w:tcBorders>
              <w:top w:val="nil"/>
              <w:left w:val="nil"/>
              <w:bottom w:val="single" w:sz="4" w:space="0" w:color="4472C4"/>
              <w:right w:val="single" w:sz="4" w:space="0" w:color="4472C4"/>
            </w:tcBorders>
            <w:shd w:val="clear" w:color="auto" w:fill="auto"/>
            <w:noWrap/>
            <w:vAlign w:val="center"/>
            <w:hideMark/>
          </w:tcPr>
          <w:p w14:paraId="35CB58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5173D5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779943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DB1A4A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307709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3F763DD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FC7AF2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646FC3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89" w:type="dxa"/>
            <w:tcBorders>
              <w:top w:val="nil"/>
              <w:left w:val="nil"/>
              <w:bottom w:val="single" w:sz="4" w:space="0" w:color="4472C4"/>
              <w:right w:val="single" w:sz="4" w:space="0" w:color="4472C4"/>
            </w:tcBorders>
            <w:shd w:val="clear" w:color="D9E1F2" w:fill="D9E1F2"/>
            <w:vAlign w:val="bottom"/>
            <w:hideMark/>
          </w:tcPr>
          <w:p w14:paraId="7C47D021"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czerwony (magenta) do drukarki Samsung CLP-510, minimalna wydajność do 5000 stron, </w:t>
            </w:r>
          </w:p>
        </w:tc>
        <w:tc>
          <w:tcPr>
            <w:tcW w:w="1641" w:type="dxa"/>
            <w:tcBorders>
              <w:top w:val="nil"/>
              <w:left w:val="nil"/>
              <w:bottom w:val="single" w:sz="4" w:space="0" w:color="4472C4"/>
              <w:right w:val="single" w:sz="4" w:space="0" w:color="4472C4"/>
            </w:tcBorders>
            <w:shd w:val="clear" w:color="D9E1F2" w:fill="D9E1F2"/>
            <w:noWrap/>
            <w:vAlign w:val="center"/>
            <w:hideMark/>
          </w:tcPr>
          <w:p w14:paraId="6A087A9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25510A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746DEB2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7E23DD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D6BF7E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3212A16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2D4A30E"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A9691B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89" w:type="dxa"/>
            <w:tcBorders>
              <w:top w:val="nil"/>
              <w:left w:val="nil"/>
              <w:bottom w:val="single" w:sz="4" w:space="0" w:color="4472C4"/>
              <w:right w:val="single" w:sz="4" w:space="0" w:color="4472C4"/>
            </w:tcBorders>
            <w:shd w:val="clear" w:color="auto" w:fill="auto"/>
            <w:vAlign w:val="bottom"/>
            <w:hideMark/>
          </w:tcPr>
          <w:p w14:paraId="7D6084D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niebieski (cyan) do drukarki Samsung CLP-510, minimalna wydajność do 5000 stron, </w:t>
            </w:r>
          </w:p>
        </w:tc>
        <w:tc>
          <w:tcPr>
            <w:tcW w:w="1641" w:type="dxa"/>
            <w:tcBorders>
              <w:top w:val="nil"/>
              <w:left w:val="nil"/>
              <w:bottom w:val="single" w:sz="4" w:space="0" w:color="4472C4"/>
              <w:right w:val="single" w:sz="4" w:space="0" w:color="4472C4"/>
            </w:tcBorders>
            <w:shd w:val="clear" w:color="auto" w:fill="auto"/>
            <w:noWrap/>
            <w:vAlign w:val="center"/>
            <w:hideMark/>
          </w:tcPr>
          <w:p w14:paraId="7AD661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D5A4F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5CA38B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91E7EB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1EFC54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167072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E7AE90C"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28048B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89" w:type="dxa"/>
            <w:tcBorders>
              <w:top w:val="nil"/>
              <w:left w:val="nil"/>
              <w:bottom w:val="single" w:sz="4" w:space="0" w:color="4472C4"/>
              <w:right w:val="single" w:sz="4" w:space="0" w:color="4472C4"/>
            </w:tcBorders>
            <w:shd w:val="clear" w:color="D9E1F2" w:fill="D9E1F2"/>
            <w:vAlign w:val="bottom"/>
            <w:hideMark/>
          </w:tcPr>
          <w:p w14:paraId="6E72A5C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w:t>
            </w:r>
            <w:proofErr w:type="spellStart"/>
            <w:r>
              <w:rPr>
                <w:rFonts w:ascii="Source Sans Pro" w:hAnsi="Source Sans Pro" w:cs="Calibri"/>
                <w:color w:val="000000"/>
                <w:sz w:val="18"/>
                <w:szCs w:val="18"/>
              </w:rPr>
              <w:t>złóty</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yellow</w:t>
            </w:r>
            <w:proofErr w:type="spellEnd"/>
            <w:r>
              <w:rPr>
                <w:rFonts w:ascii="Source Sans Pro" w:hAnsi="Source Sans Pro" w:cs="Calibri"/>
                <w:color w:val="000000"/>
                <w:sz w:val="18"/>
                <w:szCs w:val="18"/>
              </w:rPr>
              <w:t xml:space="preserve">) do drukarki Samsung CLP-510, minimalna wydajność do 5000 stron, </w:t>
            </w:r>
          </w:p>
        </w:tc>
        <w:tc>
          <w:tcPr>
            <w:tcW w:w="1641" w:type="dxa"/>
            <w:tcBorders>
              <w:top w:val="nil"/>
              <w:left w:val="nil"/>
              <w:bottom w:val="single" w:sz="4" w:space="0" w:color="4472C4"/>
              <w:right w:val="single" w:sz="4" w:space="0" w:color="4472C4"/>
            </w:tcBorders>
            <w:shd w:val="clear" w:color="D9E1F2" w:fill="D9E1F2"/>
            <w:noWrap/>
            <w:vAlign w:val="center"/>
            <w:hideMark/>
          </w:tcPr>
          <w:p w14:paraId="3F4E31C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5D7CC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32CD08F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EDEBE7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23E561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6C798F4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2042F90"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C4B18D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89" w:type="dxa"/>
            <w:tcBorders>
              <w:top w:val="nil"/>
              <w:left w:val="nil"/>
              <w:bottom w:val="single" w:sz="4" w:space="0" w:color="4472C4"/>
              <w:right w:val="single" w:sz="4" w:space="0" w:color="4472C4"/>
            </w:tcBorders>
            <w:shd w:val="clear" w:color="auto" w:fill="auto"/>
            <w:vAlign w:val="bottom"/>
            <w:hideMark/>
          </w:tcPr>
          <w:p w14:paraId="08050C1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Bęben do drukarki Samsung CLP-510,</w:t>
            </w:r>
          </w:p>
        </w:tc>
        <w:tc>
          <w:tcPr>
            <w:tcW w:w="1641" w:type="dxa"/>
            <w:tcBorders>
              <w:top w:val="nil"/>
              <w:left w:val="nil"/>
              <w:bottom w:val="single" w:sz="4" w:space="0" w:color="4472C4"/>
              <w:right w:val="single" w:sz="4" w:space="0" w:color="4472C4"/>
            </w:tcBorders>
            <w:shd w:val="clear" w:color="auto" w:fill="auto"/>
            <w:noWrap/>
            <w:vAlign w:val="center"/>
            <w:hideMark/>
          </w:tcPr>
          <w:p w14:paraId="44AE48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D1C035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66B8E0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D84662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B5048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11F2932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FA9D2B2" w14:textId="77777777" w:rsidTr="00F85510">
        <w:trPr>
          <w:trHeight w:val="76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5A16C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89" w:type="dxa"/>
            <w:tcBorders>
              <w:top w:val="nil"/>
              <w:left w:val="nil"/>
              <w:bottom w:val="single" w:sz="4" w:space="0" w:color="4472C4"/>
              <w:right w:val="single" w:sz="4" w:space="0" w:color="4472C4"/>
            </w:tcBorders>
            <w:shd w:val="clear" w:color="D9E1F2" w:fill="D9E1F2"/>
            <w:vAlign w:val="bottom"/>
            <w:hideMark/>
          </w:tcPr>
          <w:p w14:paraId="6CCB2A8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641" w:type="dxa"/>
            <w:tcBorders>
              <w:top w:val="nil"/>
              <w:left w:val="nil"/>
              <w:bottom w:val="single" w:sz="4" w:space="0" w:color="4472C4"/>
              <w:right w:val="single" w:sz="4" w:space="0" w:color="4472C4"/>
            </w:tcBorders>
            <w:shd w:val="clear" w:color="D9E1F2" w:fill="D9E1F2"/>
            <w:noWrap/>
            <w:vAlign w:val="center"/>
            <w:hideMark/>
          </w:tcPr>
          <w:p w14:paraId="492B95A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819C17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7F201E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c>
          <w:tcPr>
            <w:tcW w:w="1371" w:type="dxa"/>
            <w:tcBorders>
              <w:top w:val="nil"/>
              <w:left w:val="nil"/>
              <w:bottom w:val="single" w:sz="4" w:space="0" w:color="4472C4"/>
              <w:right w:val="single" w:sz="4" w:space="0" w:color="4472C4"/>
            </w:tcBorders>
            <w:shd w:val="clear" w:color="D9E1F2" w:fill="D9E1F2"/>
            <w:vAlign w:val="center"/>
            <w:hideMark/>
          </w:tcPr>
          <w:p w14:paraId="0E4171D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FB87AB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634817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F6873E7"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104E9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89" w:type="dxa"/>
            <w:tcBorders>
              <w:top w:val="nil"/>
              <w:left w:val="nil"/>
              <w:bottom w:val="single" w:sz="4" w:space="0" w:color="4472C4"/>
              <w:right w:val="single" w:sz="4" w:space="0" w:color="4472C4"/>
            </w:tcBorders>
            <w:shd w:val="clear" w:color="auto" w:fill="auto"/>
            <w:vAlign w:val="bottom"/>
            <w:hideMark/>
          </w:tcPr>
          <w:p w14:paraId="0482AB3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Zszywki - rozmiar 24/6, Liczba sztuk w opakowaniu - 1000 sztuk</w:t>
            </w:r>
          </w:p>
        </w:tc>
        <w:tc>
          <w:tcPr>
            <w:tcW w:w="1641" w:type="dxa"/>
            <w:tcBorders>
              <w:top w:val="nil"/>
              <w:left w:val="nil"/>
              <w:bottom w:val="single" w:sz="4" w:space="0" w:color="4472C4"/>
              <w:right w:val="single" w:sz="4" w:space="0" w:color="4472C4"/>
            </w:tcBorders>
            <w:shd w:val="clear" w:color="auto" w:fill="auto"/>
            <w:noWrap/>
            <w:vAlign w:val="center"/>
            <w:hideMark/>
          </w:tcPr>
          <w:p w14:paraId="23EF108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55A0A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0A4043A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5E6F461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DE0A89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5EB060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10090D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5332EC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8</w:t>
            </w:r>
          </w:p>
        </w:tc>
        <w:tc>
          <w:tcPr>
            <w:tcW w:w="3589" w:type="dxa"/>
            <w:tcBorders>
              <w:top w:val="nil"/>
              <w:left w:val="nil"/>
              <w:bottom w:val="single" w:sz="4" w:space="0" w:color="4472C4"/>
              <w:right w:val="single" w:sz="4" w:space="0" w:color="4472C4"/>
            </w:tcBorders>
            <w:shd w:val="clear" w:color="D9E1F2" w:fill="D9E1F2"/>
            <w:vAlign w:val="bottom"/>
            <w:hideMark/>
          </w:tcPr>
          <w:p w14:paraId="279725B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Spinacz biurowy okrągły; opakowanie zawiera 100 sztuk; rozmiar: 28 mm                                                            </w:t>
            </w:r>
          </w:p>
        </w:tc>
        <w:tc>
          <w:tcPr>
            <w:tcW w:w="1641" w:type="dxa"/>
            <w:tcBorders>
              <w:top w:val="nil"/>
              <w:left w:val="nil"/>
              <w:bottom w:val="single" w:sz="4" w:space="0" w:color="4472C4"/>
              <w:right w:val="single" w:sz="4" w:space="0" w:color="4472C4"/>
            </w:tcBorders>
            <w:shd w:val="clear" w:color="D9E1F2" w:fill="D9E1F2"/>
            <w:noWrap/>
            <w:vAlign w:val="center"/>
            <w:hideMark/>
          </w:tcPr>
          <w:p w14:paraId="6C8DF27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C9C4A3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32D767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0CACBB6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99E522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29C3A0E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B5C22AA"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DC24B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89" w:type="dxa"/>
            <w:tcBorders>
              <w:top w:val="nil"/>
              <w:left w:val="nil"/>
              <w:bottom w:val="single" w:sz="4" w:space="0" w:color="4472C4"/>
              <w:right w:val="single" w:sz="4" w:space="0" w:color="4472C4"/>
            </w:tcBorders>
            <w:shd w:val="clear" w:color="auto" w:fill="auto"/>
            <w:vAlign w:val="center"/>
            <w:hideMark/>
          </w:tcPr>
          <w:p w14:paraId="41C5E041"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Koperty C4 (229 x 324 mm) białe . Opakowanie-50szt., bez okienka, samoprzylepne</w:t>
            </w:r>
          </w:p>
        </w:tc>
        <w:tc>
          <w:tcPr>
            <w:tcW w:w="1641" w:type="dxa"/>
            <w:tcBorders>
              <w:top w:val="nil"/>
              <w:left w:val="nil"/>
              <w:bottom w:val="single" w:sz="4" w:space="0" w:color="4472C4"/>
              <w:right w:val="single" w:sz="4" w:space="0" w:color="4472C4"/>
            </w:tcBorders>
            <w:shd w:val="clear" w:color="auto" w:fill="auto"/>
            <w:noWrap/>
            <w:vAlign w:val="center"/>
            <w:hideMark/>
          </w:tcPr>
          <w:p w14:paraId="5F38EF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651DC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2D76E03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44846BF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72F59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5E85500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E75BF5E"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8AAB2D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89" w:type="dxa"/>
            <w:tcBorders>
              <w:top w:val="nil"/>
              <w:left w:val="nil"/>
              <w:bottom w:val="single" w:sz="4" w:space="0" w:color="4472C4"/>
              <w:right w:val="single" w:sz="4" w:space="0" w:color="4472C4"/>
            </w:tcBorders>
            <w:shd w:val="clear" w:color="D9E1F2" w:fill="D9E1F2"/>
            <w:vAlign w:val="bottom"/>
            <w:hideMark/>
          </w:tcPr>
          <w:p w14:paraId="26B5E019" w14:textId="5C5F8F9F" w:rsidR="0031763D" w:rsidRPr="0031763D" w:rsidRDefault="00141A5E" w:rsidP="0031763D">
            <w:pPr>
              <w:rPr>
                <w:rFonts w:ascii="Source Sans Pro" w:hAnsi="Source Sans Pro" w:cs="Calibri"/>
                <w:color w:val="000000"/>
                <w:sz w:val="18"/>
                <w:szCs w:val="18"/>
              </w:rPr>
            </w:pPr>
            <w:proofErr w:type="spellStart"/>
            <w:r w:rsidRPr="0031763D">
              <w:rPr>
                <w:rFonts w:ascii="Source Sans Pro" w:hAnsi="Source Sans Pro" w:cs="Calibri"/>
                <w:color w:val="000000"/>
                <w:sz w:val="18"/>
                <w:szCs w:val="18"/>
              </w:rPr>
              <w:t>Zakreślacz</w:t>
            </w:r>
            <w:proofErr w:type="spellEnd"/>
            <w:r w:rsidRPr="0031763D">
              <w:rPr>
                <w:rFonts w:ascii="Source Sans Pro" w:hAnsi="Source Sans Pro" w:cs="Calibri"/>
                <w:color w:val="000000"/>
                <w:sz w:val="18"/>
                <w:szCs w:val="18"/>
              </w:rPr>
              <w:t xml:space="preserve"> komplet 6 różnych kolorów w etui </w:t>
            </w:r>
            <w:r w:rsidR="0031763D" w:rsidRPr="0031763D">
              <w:rPr>
                <w:rFonts w:ascii="Source Sans Pro" w:hAnsi="Source Sans Pro" w:cs="Calibri"/>
                <w:color w:val="000000"/>
                <w:sz w:val="18"/>
                <w:szCs w:val="18"/>
              </w:rPr>
              <w:br/>
              <w:t>do każdego rodzaju papieru</w:t>
            </w:r>
          </w:p>
          <w:p w14:paraId="2A62ED9C"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nietoksyczny, wydajny tusz na bazie wody</w:t>
            </w:r>
          </w:p>
          <w:p w14:paraId="30423AF0"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gumowe boki obudowy </w:t>
            </w:r>
            <w:proofErr w:type="spellStart"/>
            <w:r w:rsidRPr="0031763D">
              <w:rPr>
                <w:rFonts w:ascii="Source Sans Pro" w:hAnsi="Source Sans Pro" w:cs="Calibri"/>
                <w:color w:val="000000"/>
                <w:sz w:val="18"/>
                <w:szCs w:val="18"/>
              </w:rPr>
              <w:t>zakreślacza</w:t>
            </w:r>
            <w:proofErr w:type="spellEnd"/>
          </w:p>
          <w:p w14:paraId="77DBC4AD"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duża odporność na wysychanie</w:t>
            </w:r>
          </w:p>
          <w:p w14:paraId="45152998"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ścięta końcówka</w:t>
            </w:r>
          </w:p>
          <w:p w14:paraId="57E972BA"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grubość linii pisania od 1mm do 5mm</w:t>
            </w:r>
          </w:p>
          <w:p w14:paraId="279BCF34" w14:textId="31E3207D" w:rsidR="00141A5E"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długość linii pisania do 200m</w:t>
            </w:r>
          </w:p>
        </w:tc>
        <w:tc>
          <w:tcPr>
            <w:tcW w:w="1641" w:type="dxa"/>
            <w:tcBorders>
              <w:top w:val="nil"/>
              <w:left w:val="nil"/>
              <w:bottom w:val="single" w:sz="4" w:space="0" w:color="4472C4"/>
              <w:right w:val="single" w:sz="4" w:space="0" w:color="4472C4"/>
            </w:tcBorders>
            <w:shd w:val="clear" w:color="D9E1F2" w:fill="D9E1F2"/>
            <w:noWrap/>
            <w:vAlign w:val="center"/>
            <w:hideMark/>
          </w:tcPr>
          <w:p w14:paraId="1F68C35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11B15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571F7B7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c>
          <w:tcPr>
            <w:tcW w:w="1371" w:type="dxa"/>
            <w:tcBorders>
              <w:top w:val="nil"/>
              <w:left w:val="nil"/>
              <w:bottom w:val="single" w:sz="4" w:space="0" w:color="4472C4"/>
              <w:right w:val="single" w:sz="4" w:space="0" w:color="4472C4"/>
            </w:tcBorders>
            <w:shd w:val="clear" w:color="D9E1F2" w:fill="D9E1F2"/>
            <w:vAlign w:val="center"/>
            <w:hideMark/>
          </w:tcPr>
          <w:p w14:paraId="6DCF531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5B3D7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1F4BEAA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993833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63B438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89" w:type="dxa"/>
            <w:tcBorders>
              <w:top w:val="nil"/>
              <w:left w:val="nil"/>
              <w:bottom w:val="single" w:sz="4" w:space="0" w:color="4472C4"/>
              <w:right w:val="single" w:sz="4" w:space="0" w:color="4472C4"/>
            </w:tcBorders>
            <w:shd w:val="clear" w:color="auto" w:fill="auto"/>
            <w:vAlign w:val="bottom"/>
            <w:hideMark/>
          </w:tcPr>
          <w:p w14:paraId="6A9B603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mix kolorów</w:t>
            </w:r>
          </w:p>
        </w:tc>
        <w:tc>
          <w:tcPr>
            <w:tcW w:w="1641" w:type="dxa"/>
            <w:tcBorders>
              <w:top w:val="nil"/>
              <w:left w:val="nil"/>
              <w:bottom w:val="single" w:sz="4" w:space="0" w:color="4472C4"/>
              <w:right w:val="single" w:sz="4" w:space="0" w:color="4472C4"/>
            </w:tcBorders>
            <w:shd w:val="clear" w:color="auto" w:fill="auto"/>
            <w:noWrap/>
            <w:vAlign w:val="center"/>
            <w:hideMark/>
          </w:tcPr>
          <w:p w14:paraId="65C749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949F8C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15D98C3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5E5BE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9CA132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084CE90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CD0FF62"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B1C884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89" w:type="dxa"/>
            <w:tcBorders>
              <w:top w:val="nil"/>
              <w:left w:val="nil"/>
              <w:bottom w:val="single" w:sz="4" w:space="0" w:color="4472C4"/>
              <w:right w:val="single" w:sz="4" w:space="0" w:color="4472C4"/>
            </w:tcBorders>
            <w:shd w:val="clear" w:color="D9E1F2" w:fill="D9E1F2"/>
            <w:vAlign w:val="bottom"/>
            <w:hideMark/>
          </w:tcPr>
          <w:p w14:paraId="10A4DC5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taśma samoprzylepna bezbarwna 18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1FA5D9A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89B08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2EA1D88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1FBF46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9DBF2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560444D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0CBC828"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8E23D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89" w:type="dxa"/>
            <w:tcBorders>
              <w:top w:val="nil"/>
              <w:left w:val="nil"/>
              <w:bottom w:val="single" w:sz="4" w:space="0" w:color="4472C4"/>
              <w:right w:val="single" w:sz="4" w:space="0" w:color="4472C4"/>
            </w:tcBorders>
            <w:shd w:val="clear" w:color="auto" w:fill="auto"/>
            <w:vAlign w:val="bottom"/>
            <w:hideMark/>
          </w:tcPr>
          <w:p w14:paraId="0B3E54A2" w14:textId="77777777" w:rsidR="0031763D" w:rsidRPr="0031763D" w:rsidRDefault="00141A5E" w:rsidP="0031763D">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długopis żelowy </w:t>
            </w:r>
            <w:r w:rsidR="0031763D" w:rsidRPr="0031763D">
              <w:rPr>
                <w:rFonts w:ascii="Source Sans Pro" w:hAnsi="Source Sans Pro" w:cs="Calibri"/>
                <w:color w:val="000000"/>
                <w:sz w:val="18"/>
                <w:szCs w:val="18"/>
              </w:rPr>
              <w:br/>
              <w:t>Długopis z wymiennym wkładem żelowym</w:t>
            </w:r>
          </w:p>
          <w:p w14:paraId="71417D33"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linia pisania EXTRA FINE 0,25 mm, długość linii 1100 m</w:t>
            </w:r>
          </w:p>
          <w:p w14:paraId="786D1020"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końcówka ze wzmacnianej nierdzewnej stali</w:t>
            </w:r>
          </w:p>
          <w:p w14:paraId="0B108C8C"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tusz żelowy zapewnia niezmierną miękkość i płynność pisania</w:t>
            </w:r>
          </w:p>
          <w:p w14:paraId="14EC8026"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ergonomiczny, wygodny uchwyt</w:t>
            </w:r>
          </w:p>
          <w:p w14:paraId="4FFCE880"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produkt objęty gwarancją jakości</w:t>
            </w:r>
          </w:p>
          <w:p w14:paraId="1A567FA0" w14:textId="34706745" w:rsidR="00141A5E"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gładka i równa linia pisania</w:t>
            </w:r>
            <w:r w:rsidRPr="0031763D">
              <w:rPr>
                <w:rFonts w:ascii="Source Sans Pro" w:hAnsi="Source Sans Pro" w:cs="Calibri"/>
                <w:color w:val="000000"/>
                <w:sz w:val="18"/>
                <w:szCs w:val="18"/>
              </w:rPr>
              <w:br/>
            </w:r>
            <w:r w:rsidR="00141A5E" w:rsidRPr="0031763D">
              <w:rPr>
                <w:rFonts w:ascii="Source Sans Pro" w:hAnsi="Source Sans Pro" w:cs="Calibri"/>
                <w:color w:val="000000"/>
                <w:sz w:val="18"/>
                <w:szCs w:val="18"/>
              </w:rPr>
              <w:t>niebieski</w:t>
            </w:r>
          </w:p>
        </w:tc>
        <w:tc>
          <w:tcPr>
            <w:tcW w:w="1641" w:type="dxa"/>
            <w:tcBorders>
              <w:top w:val="nil"/>
              <w:left w:val="nil"/>
              <w:bottom w:val="single" w:sz="4" w:space="0" w:color="4472C4"/>
              <w:right w:val="single" w:sz="4" w:space="0" w:color="4472C4"/>
            </w:tcBorders>
            <w:shd w:val="clear" w:color="auto" w:fill="auto"/>
            <w:noWrap/>
            <w:vAlign w:val="center"/>
            <w:hideMark/>
          </w:tcPr>
          <w:p w14:paraId="036AF01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888BF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1067" w:type="dxa"/>
            <w:tcBorders>
              <w:top w:val="nil"/>
              <w:left w:val="nil"/>
              <w:bottom w:val="single" w:sz="4" w:space="0" w:color="4472C4"/>
              <w:right w:val="single" w:sz="4" w:space="0" w:color="4472C4"/>
            </w:tcBorders>
            <w:shd w:val="clear" w:color="auto" w:fill="auto"/>
            <w:vAlign w:val="center"/>
            <w:hideMark/>
          </w:tcPr>
          <w:p w14:paraId="711FC1D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6A5D33C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497E96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22E1F04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9CA4942"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4CA83B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89" w:type="dxa"/>
            <w:tcBorders>
              <w:top w:val="nil"/>
              <w:left w:val="nil"/>
              <w:bottom w:val="single" w:sz="4" w:space="0" w:color="4472C4"/>
              <w:right w:val="single" w:sz="4" w:space="0" w:color="4472C4"/>
            </w:tcBorders>
            <w:shd w:val="clear" w:color="D9E1F2" w:fill="D9E1F2"/>
            <w:vAlign w:val="bottom"/>
            <w:hideMark/>
          </w:tcPr>
          <w:p w14:paraId="61676EB9" w14:textId="77777777" w:rsidR="0031763D"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długopis żelowy </w:t>
            </w:r>
          </w:p>
          <w:p w14:paraId="5D22B84E"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Długopis z wymiennym wkładem żelowym</w:t>
            </w:r>
          </w:p>
          <w:p w14:paraId="18056699"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linia pisania EXTRA FINE 0,25 mm, długość linii 1100 m</w:t>
            </w:r>
          </w:p>
          <w:p w14:paraId="223DC264"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końcówka ze wzmacnianej nierdzewnej stali</w:t>
            </w:r>
          </w:p>
          <w:p w14:paraId="365742C2"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tusz żelowy zapewnia niezmierną miękkość i płynność pisania</w:t>
            </w:r>
          </w:p>
          <w:p w14:paraId="4CA8CA71"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ergonomiczny, wygodny uchwyt</w:t>
            </w:r>
          </w:p>
          <w:p w14:paraId="026B3336" w14:textId="77777777"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produkt objęty gwarancją jakości</w:t>
            </w:r>
          </w:p>
          <w:p w14:paraId="6AFA55A3" w14:textId="65985025" w:rsidR="0031763D" w:rsidRPr="0031763D" w:rsidRDefault="0031763D" w:rsidP="0031763D">
            <w:pPr>
              <w:rPr>
                <w:rFonts w:ascii="Source Sans Pro" w:hAnsi="Source Sans Pro" w:cs="Calibri"/>
                <w:color w:val="000000"/>
                <w:sz w:val="18"/>
                <w:szCs w:val="18"/>
              </w:rPr>
            </w:pPr>
            <w:r w:rsidRPr="0031763D">
              <w:rPr>
                <w:rFonts w:ascii="Source Sans Pro" w:hAnsi="Source Sans Pro" w:cs="Calibri"/>
                <w:color w:val="000000"/>
                <w:sz w:val="18"/>
                <w:szCs w:val="18"/>
              </w:rPr>
              <w:t>- gładka i równa linia pisania</w:t>
            </w:r>
          </w:p>
          <w:p w14:paraId="582CE85D" w14:textId="580FA358"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czerwony</w:t>
            </w:r>
          </w:p>
        </w:tc>
        <w:tc>
          <w:tcPr>
            <w:tcW w:w="1641" w:type="dxa"/>
            <w:tcBorders>
              <w:top w:val="nil"/>
              <w:left w:val="nil"/>
              <w:bottom w:val="single" w:sz="4" w:space="0" w:color="4472C4"/>
              <w:right w:val="single" w:sz="4" w:space="0" w:color="4472C4"/>
            </w:tcBorders>
            <w:shd w:val="clear" w:color="D9E1F2" w:fill="D9E1F2"/>
            <w:noWrap/>
            <w:vAlign w:val="center"/>
            <w:hideMark/>
          </w:tcPr>
          <w:p w14:paraId="4DDB178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9230E9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00F330D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CA653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3E788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446B773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2F13EEFA" w14:textId="77777777" w:rsidR="00F038FB" w:rsidRPr="000F5175" w:rsidRDefault="00F038FB" w:rsidP="000F5175">
      <w:pPr>
        <w:spacing w:before="120" w:after="120"/>
        <w:jc w:val="both"/>
        <w:rPr>
          <w:rFonts w:ascii="Source Sans Pro" w:hAnsi="Source Sans Pro" w:cs="Arial"/>
          <w:b/>
          <w:color w:val="0000FF"/>
          <w:sz w:val="20"/>
          <w:szCs w:val="20"/>
        </w:rPr>
      </w:pPr>
    </w:p>
    <w:p w14:paraId="2F41170D" w14:textId="77777777" w:rsidR="00F038FB" w:rsidRPr="000F5175" w:rsidRDefault="00F038FB" w:rsidP="000F5175">
      <w:pPr>
        <w:spacing w:before="120" w:after="120"/>
        <w:jc w:val="both"/>
        <w:rPr>
          <w:rFonts w:ascii="Source Sans Pro" w:hAnsi="Source Sans Pro" w:cs="Arial"/>
          <w:b/>
          <w:color w:val="0000FF"/>
          <w:sz w:val="20"/>
          <w:szCs w:val="20"/>
        </w:rPr>
      </w:pPr>
    </w:p>
    <w:p w14:paraId="7FDFED2E" w14:textId="1FE9D77B"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6</w:t>
      </w:r>
    </w:p>
    <w:tbl>
      <w:tblPr>
        <w:tblW w:w="10914" w:type="dxa"/>
        <w:tblInd w:w="-714" w:type="dxa"/>
        <w:tblCellMar>
          <w:left w:w="70" w:type="dxa"/>
          <w:right w:w="70" w:type="dxa"/>
        </w:tblCellMar>
        <w:tblLook w:val="04A0" w:firstRow="1" w:lastRow="0" w:firstColumn="1" w:lastColumn="0" w:noHBand="0" w:noVBand="1"/>
      </w:tblPr>
      <w:tblGrid>
        <w:gridCol w:w="709"/>
        <w:gridCol w:w="3592"/>
        <w:gridCol w:w="1641"/>
        <w:gridCol w:w="702"/>
        <w:gridCol w:w="1067"/>
        <w:gridCol w:w="1371"/>
        <w:gridCol w:w="928"/>
        <w:gridCol w:w="904"/>
      </w:tblGrid>
      <w:tr w:rsidR="00F85510" w14:paraId="6A5C1689"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70A7F9C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2" w:type="dxa"/>
            <w:tcBorders>
              <w:top w:val="single" w:sz="4" w:space="0" w:color="4472C4"/>
              <w:left w:val="nil"/>
              <w:bottom w:val="single" w:sz="8" w:space="0" w:color="4472C4"/>
              <w:right w:val="single" w:sz="4" w:space="0" w:color="4472C4"/>
            </w:tcBorders>
            <w:shd w:val="clear" w:color="auto" w:fill="auto"/>
            <w:vAlign w:val="center"/>
            <w:hideMark/>
          </w:tcPr>
          <w:p w14:paraId="7725BB9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7D9AF64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3CE630C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65EACE7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7BFF6239"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0F68315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4" w:type="dxa"/>
            <w:tcBorders>
              <w:top w:val="single" w:sz="4" w:space="0" w:color="4472C4"/>
              <w:left w:val="nil"/>
              <w:bottom w:val="single" w:sz="8" w:space="0" w:color="4472C4"/>
              <w:right w:val="single" w:sz="4" w:space="0" w:color="4472C4"/>
            </w:tcBorders>
            <w:shd w:val="clear" w:color="auto" w:fill="auto"/>
            <w:vAlign w:val="center"/>
            <w:hideMark/>
          </w:tcPr>
          <w:p w14:paraId="2B39FAE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50D877B3"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69D967B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2" w:type="dxa"/>
            <w:tcBorders>
              <w:top w:val="single" w:sz="4" w:space="0" w:color="4472C4"/>
              <w:left w:val="nil"/>
              <w:bottom w:val="single" w:sz="4" w:space="0" w:color="4472C4"/>
              <w:right w:val="single" w:sz="4" w:space="0" w:color="4472C4"/>
            </w:tcBorders>
            <w:shd w:val="clear" w:color="000000" w:fill="AEAAAA"/>
            <w:vAlign w:val="center"/>
            <w:hideMark/>
          </w:tcPr>
          <w:p w14:paraId="546C2760"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542F768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3BE3CF8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2D9DFCE9"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20FC425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08892F2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4" w:type="dxa"/>
            <w:tcBorders>
              <w:top w:val="single" w:sz="4" w:space="0" w:color="4472C4"/>
              <w:left w:val="nil"/>
              <w:bottom w:val="single" w:sz="4" w:space="0" w:color="4472C4"/>
              <w:right w:val="single" w:sz="4" w:space="0" w:color="4472C4"/>
            </w:tcBorders>
            <w:shd w:val="clear" w:color="000000" w:fill="AEAAAA"/>
            <w:noWrap/>
            <w:vAlign w:val="center"/>
            <w:hideMark/>
          </w:tcPr>
          <w:p w14:paraId="11E31CE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791DD2DC"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B74E73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2" w:type="dxa"/>
            <w:tcBorders>
              <w:top w:val="nil"/>
              <w:left w:val="nil"/>
              <w:bottom w:val="single" w:sz="4" w:space="0" w:color="4472C4"/>
              <w:right w:val="single" w:sz="4" w:space="0" w:color="4472C4"/>
            </w:tcBorders>
            <w:shd w:val="clear" w:color="auto" w:fill="auto"/>
            <w:vAlign w:val="bottom"/>
            <w:hideMark/>
          </w:tcPr>
          <w:p w14:paraId="6ED6227B" w14:textId="76A0AF6D" w:rsidR="00141A5E"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Taśma samoprzylepna dwustronna PET; </w:t>
            </w:r>
            <w:r w:rsidR="0031763D" w:rsidRPr="0031763D">
              <w:rPr>
                <w:rFonts w:ascii="Source Sans Pro" w:hAnsi="Source Sans Pro" w:cs="Calibri"/>
                <w:color w:val="000000"/>
                <w:sz w:val="18"/>
                <w:szCs w:val="18"/>
              </w:rPr>
              <w:br/>
              <w:t xml:space="preserve">klej bardzo mocny; grubość materiału 205 </w:t>
            </w:r>
            <w:proofErr w:type="spellStart"/>
            <w:r w:rsidR="0031763D" w:rsidRPr="0031763D">
              <w:rPr>
                <w:rFonts w:ascii="Source Sans Pro" w:hAnsi="Source Sans Pro" w:cs="Calibri"/>
                <w:color w:val="000000"/>
                <w:sz w:val="18"/>
                <w:szCs w:val="18"/>
              </w:rPr>
              <w:t>μm</w:t>
            </w:r>
            <w:proofErr w:type="spellEnd"/>
            <w:r w:rsidR="0031763D" w:rsidRPr="0031763D">
              <w:rPr>
                <w:rFonts w:ascii="Source Sans Pro" w:hAnsi="Source Sans Pro" w:cs="Calibri"/>
                <w:color w:val="000000"/>
                <w:sz w:val="18"/>
                <w:szCs w:val="18"/>
              </w:rPr>
              <w:t>; średnica rdzenia 76 mm; okładka z czerwonej folii; szerokość 12 mm; średnica zewnętrzna 160 mm ilość na rolkę 50 m</w:t>
            </w:r>
          </w:p>
        </w:tc>
        <w:tc>
          <w:tcPr>
            <w:tcW w:w="1641" w:type="dxa"/>
            <w:tcBorders>
              <w:top w:val="nil"/>
              <w:left w:val="nil"/>
              <w:bottom w:val="single" w:sz="4" w:space="0" w:color="4472C4"/>
              <w:right w:val="single" w:sz="4" w:space="0" w:color="4472C4"/>
            </w:tcBorders>
            <w:shd w:val="clear" w:color="auto" w:fill="auto"/>
            <w:noWrap/>
            <w:vAlign w:val="center"/>
            <w:hideMark/>
          </w:tcPr>
          <w:p w14:paraId="27F5C72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AE6611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13285A9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E294B6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13D4B8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787A0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E0E6405"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82F2BC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w:t>
            </w:r>
          </w:p>
        </w:tc>
        <w:tc>
          <w:tcPr>
            <w:tcW w:w="3592" w:type="dxa"/>
            <w:tcBorders>
              <w:top w:val="nil"/>
              <w:left w:val="nil"/>
              <w:bottom w:val="single" w:sz="4" w:space="0" w:color="4472C4"/>
              <w:right w:val="single" w:sz="4" w:space="0" w:color="4472C4"/>
            </w:tcBorders>
            <w:shd w:val="clear" w:color="D9E1F2" w:fill="D9E1F2"/>
            <w:vAlign w:val="bottom"/>
            <w:hideMark/>
          </w:tcPr>
          <w:p w14:paraId="14AFFDEA"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Baterie alkaliczne - baterie alkaliczne: LR06 (AA), napięcie wyjściowe: 1,5V, Typ: LR06; ilość w opakowaniu: 10 sztuk</w:t>
            </w:r>
          </w:p>
        </w:tc>
        <w:tc>
          <w:tcPr>
            <w:tcW w:w="1641" w:type="dxa"/>
            <w:tcBorders>
              <w:top w:val="nil"/>
              <w:left w:val="nil"/>
              <w:bottom w:val="single" w:sz="4" w:space="0" w:color="4472C4"/>
              <w:right w:val="single" w:sz="4" w:space="0" w:color="4472C4"/>
            </w:tcBorders>
            <w:shd w:val="clear" w:color="D9E1F2" w:fill="D9E1F2"/>
            <w:noWrap/>
            <w:vAlign w:val="center"/>
            <w:hideMark/>
          </w:tcPr>
          <w:p w14:paraId="3EACB47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29393B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7295C71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7702A1E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B09294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980677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43EC59E"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920169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2" w:type="dxa"/>
            <w:tcBorders>
              <w:top w:val="nil"/>
              <w:left w:val="nil"/>
              <w:bottom w:val="single" w:sz="4" w:space="0" w:color="4472C4"/>
              <w:right w:val="single" w:sz="4" w:space="0" w:color="4472C4"/>
            </w:tcBorders>
            <w:shd w:val="clear" w:color="auto" w:fill="auto"/>
            <w:vAlign w:val="bottom"/>
            <w:hideMark/>
          </w:tcPr>
          <w:p w14:paraId="232D307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BIUWAR A2 Kalendarz na kolejny rok kalendarzowy 2024</w:t>
            </w:r>
          </w:p>
          <w:p w14:paraId="2F0E912B" w14:textId="437FBC5C" w:rsidR="0031763D" w:rsidRDefault="0031763D">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Kalendarz na kolejny rok kalendarzowy. Biuwar drukowany na papierze offset 80g,30 kartek, spód podklejany kartonem, całość klejona na górnej krawędzi, format netto  592x395mm, oznaczone tygodnie w kalendarzu podstawowym, przydatna linijka na każdej ze stron, dni tygodnia na każdej stronie, dolna krawędź zabezpieczona listwą </w:t>
            </w:r>
            <w:proofErr w:type="spellStart"/>
            <w:r w:rsidRPr="0031763D">
              <w:rPr>
                <w:rFonts w:ascii="Source Sans Pro" w:hAnsi="Source Sans Pro" w:cs="Calibri"/>
                <w:color w:val="000000"/>
                <w:sz w:val="18"/>
                <w:szCs w:val="18"/>
              </w:rPr>
              <w:t>chronną</w:t>
            </w:r>
            <w:proofErr w:type="spellEnd"/>
            <w:r w:rsidRPr="0031763D">
              <w:rPr>
                <w:rFonts w:ascii="Source Sans Pro" w:hAnsi="Source Sans Pro" w:cs="Calibri"/>
                <w:color w:val="000000"/>
                <w:sz w:val="18"/>
                <w:szCs w:val="18"/>
              </w:rPr>
              <w:t xml:space="preserve"> przed zaginaniem kartek</w:t>
            </w:r>
            <w:r>
              <w:rPr>
                <w:rFonts w:ascii="Source Sans Pro" w:hAnsi="Source Sans Pro" w:cs="Calibri"/>
                <w:color w:val="000000"/>
                <w:sz w:val="18"/>
                <w:szCs w:val="18"/>
              </w:rPr>
              <w:t>.</w:t>
            </w:r>
          </w:p>
        </w:tc>
        <w:tc>
          <w:tcPr>
            <w:tcW w:w="1641" w:type="dxa"/>
            <w:tcBorders>
              <w:top w:val="nil"/>
              <w:left w:val="nil"/>
              <w:bottom w:val="single" w:sz="4" w:space="0" w:color="4472C4"/>
              <w:right w:val="single" w:sz="4" w:space="0" w:color="4472C4"/>
            </w:tcBorders>
            <w:shd w:val="clear" w:color="auto" w:fill="auto"/>
            <w:noWrap/>
            <w:vAlign w:val="center"/>
            <w:hideMark/>
          </w:tcPr>
          <w:p w14:paraId="5CE3E5F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DF9987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5B5B94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635DE3D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3F9D4E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4269145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2C466EF"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730211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2" w:type="dxa"/>
            <w:tcBorders>
              <w:top w:val="nil"/>
              <w:left w:val="nil"/>
              <w:bottom w:val="single" w:sz="4" w:space="0" w:color="4472C4"/>
              <w:right w:val="single" w:sz="4" w:space="0" w:color="4472C4"/>
            </w:tcBorders>
            <w:shd w:val="clear" w:color="D9E1F2" w:fill="D9E1F2"/>
            <w:vAlign w:val="bottom"/>
            <w:hideMark/>
          </w:tcPr>
          <w:p w14:paraId="5C71DE9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CHUSTECZKI MOKRE DO CZYSZCZENIA SOCZEWEK OKULARÓW I EKRANÓW wymiary: 155 x 130 mm, kolor chusteczek: biały</w:t>
            </w:r>
            <w:r>
              <w:rPr>
                <w:rFonts w:ascii="Source Sans Pro" w:hAnsi="Source Sans Pro" w:cs="Calibri"/>
                <w:color w:val="000000"/>
                <w:sz w:val="18"/>
                <w:szCs w:val="18"/>
              </w:rPr>
              <w:br/>
              <w:t>opakowanie zawiera: 200 sztuk/chusteczek</w:t>
            </w:r>
          </w:p>
        </w:tc>
        <w:tc>
          <w:tcPr>
            <w:tcW w:w="1641" w:type="dxa"/>
            <w:tcBorders>
              <w:top w:val="nil"/>
              <w:left w:val="nil"/>
              <w:bottom w:val="single" w:sz="4" w:space="0" w:color="4472C4"/>
              <w:right w:val="single" w:sz="4" w:space="0" w:color="4472C4"/>
            </w:tcBorders>
            <w:shd w:val="clear" w:color="D9E1F2" w:fill="D9E1F2"/>
            <w:noWrap/>
            <w:vAlign w:val="center"/>
            <w:hideMark/>
          </w:tcPr>
          <w:p w14:paraId="17746CD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88154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449BE9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2C48087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278886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4516B25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82888FB"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3ADA2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2" w:type="dxa"/>
            <w:tcBorders>
              <w:top w:val="nil"/>
              <w:left w:val="nil"/>
              <w:bottom w:val="single" w:sz="4" w:space="0" w:color="4472C4"/>
              <w:right w:val="single" w:sz="4" w:space="0" w:color="4472C4"/>
            </w:tcBorders>
            <w:shd w:val="clear" w:color="auto" w:fill="auto"/>
            <w:vAlign w:val="bottom"/>
            <w:hideMark/>
          </w:tcPr>
          <w:p w14:paraId="0742299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Kolorowe spinacze 28mm neonowe pakowane po 100 sztuk </w:t>
            </w:r>
          </w:p>
        </w:tc>
        <w:tc>
          <w:tcPr>
            <w:tcW w:w="1641" w:type="dxa"/>
            <w:tcBorders>
              <w:top w:val="nil"/>
              <w:left w:val="nil"/>
              <w:bottom w:val="single" w:sz="4" w:space="0" w:color="4472C4"/>
              <w:right w:val="single" w:sz="4" w:space="0" w:color="4472C4"/>
            </w:tcBorders>
            <w:shd w:val="clear" w:color="auto" w:fill="auto"/>
            <w:noWrap/>
            <w:vAlign w:val="center"/>
            <w:hideMark/>
          </w:tcPr>
          <w:p w14:paraId="1042069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0043B1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4D5C49A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6881A8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13CC34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231C85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215A6140"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61BCF6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2" w:type="dxa"/>
            <w:tcBorders>
              <w:top w:val="nil"/>
              <w:left w:val="nil"/>
              <w:bottom w:val="single" w:sz="4" w:space="0" w:color="4472C4"/>
              <w:right w:val="single" w:sz="4" w:space="0" w:color="4472C4"/>
            </w:tcBorders>
            <w:shd w:val="clear" w:color="D9E1F2" w:fill="D9E1F2"/>
            <w:vAlign w:val="bottom"/>
            <w:hideMark/>
          </w:tcPr>
          <w:p w14:paraId="53F1D5C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KLEJ W SZTYFCIE 21G</w:t>
            </w:r>
          </w:p>
        </w:tc>
        <w:tc>
          <w:tcPr>
            <w:tcW w:w="1641" w:type="dxa"/>
            <w:tcBorders>
              <w:top w:val="nil"/>
              <w:left w:val="nil"/>
              <w:bottom w:val="single" w:sz="4" w:space="0" w:color="4472C4"/>
              <w:right w:val="single" w:sz="4" w:space="0" w:color="4472C4"/>
            </w:tcBorders>
            <w:shd w:val="clear" w:color="D9E1F2" w:fill="D9E1F2"/>
            <w:noWrap/>
            <w:vAlign w:val="center"/>
            <w:hideMark/>
          </w:tcPr>
          <w:p w14:paraId="7FA20D5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6E61C8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44E1CFD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5EF790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F028FB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504FD2E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7735C1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351A7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92" w:type="dxa"/>
            <w:tcBorders>
              <w:top w:val="nil"/>
              <w:left w:val="nil"/>
              <w:bottom w:val="single" w:sz="4" w:space="0" w:color="4472C4"/>
              <w:right w:val="single" w:sz="4" w:space="0" w:color="4472C4"/>
            </w:tcBorders>
            <w:shd w:val="clear" w:color="auto" w:fill="auto"/>
            <w:vAlign w:val="bottom"/>
            <w:hideMark/>
          </w:tcPr>
          <w:p w14:paraId="0E9C2506" w14:textId="62033F66" w:rsidR="00141A5E" w:rsidRPr="003B08B0" w:rsidRDefault="00141A5E">
            <w:pPr>
              <w:rPr>
                <w:rFonts w:ascii="Source Sans Pro" w:hAnsi="Source Sans Pro" w:cs="Calibri"/>
                <w:color w:val="000000"/>
                <w:sz w:val="18"/>
                <w:szCs w:val="18"/>
                <w:highlight w:val="yellow"/>
              </w:rPr>
            </w:pPr>
            <w:r w:rsidRPr="0031763D">
              <w:rPr>
                <w:rFonts w:ascii="Source Sans Pro" w:hAnsi="Source Sans Pro" w:cs="Calibri"/>
                <w:color w:val="000000"/>
                <w:sz w:val="18"/>
                <w:szCs w:val="18"/>
              </w:rPr>
              <w:t>Koszulki poszerzane na katalogi  A4 170mic./10szt.</w:t>
            </w:r>
            <w:r w:rsidR="0031763D" w:rsidRPr="0031763D">
              <w:rPr>
                <w:rFonts w:ascii="Source Sans Pro" w:hAnsi="Source Sans Pro" w:cs="Calibri"/>
                <w:color w:val="000000"/>
                <w:sz w:val="18"/>
                <w:szCs w:val="18"/>
              </w:rPr>
              <w:t xml:space="preserve">, odpowiednie do przechowywania nawet do 200 kartek A4 (80 </w:t>
            </w:r>
            <w:proofErr w:type="spellStart"/>
            <w:r w:rsidR="0031763D" w:rsidRPr="0031763D">
              <w:rPr>
                <w:rFonts w:ascii="Source Sans Pro" w:hAnsi="Source Sans Pro" w:cs="Calibri"/>
                <w:color w:val="000000"/>
                <w:sz w:val="18"/>
                <w:szCs w:val="18"/>
              </w:rPr>
              <w:t>gsm</w:t>
            </w:r>
            <w:proofErr w:type="spellEnd"/>
            <w:r w:rsidR="0031763D" w:rsidRPr="0031763D">
              <w:rPr>
                <w:rFonts w:ascii="Source Sans Pro" w:hAnsi="Source Sans Pro" w:cs="Calibri"/>
                <w:color w:val="000000"/>
                <w:sz w:val="18"/>
                <w:szCs w:val="18"/>
              </w:rPr>
              <w:t xml:space="preserve">, wytrzymała i mocna, lekko tłoczona folia o grubości 0,17 mm, otwierane od góry, 11 uniwersalnych otworów na pasku umożliwiających wpięcie w każdy segregator, opakowanie 5 </w:t>
            </w:r>
            <w:proofErr w:type="spellStart"/>
            <w:r w:rsidR="0031763D" w:rsidRPr="0031763D">
              <w:rPr>
                <w:rFonts w:ascii="Source Sans Pro" w:hAnsi="Source Sans Pro" w:cs="Calibri"/>
                <w:color w:val="000000"/>
                <w:sz w:val="18"/>
                <w:szCs w:val="18"/>
              </w:rPr>
              <w:t>szt</w:t>
            </w:r>
            <w:proofErr w:type="spellEnd"/>
            <w:r w:rsidR="0031763D" w:rsidRPr="0031763D">
              <w:rPr>
                <w:rFonts w:ascii="Source Sans Pro" w:hAnsi="Source Sans Pro" w:cs="Calibri"/>
                <w:color w:val="000000"/>
                <w:sz w:val="18"/>
                <w:szCs w:val="18"/>
              </w:rPr>
              <w:t xml:space="preserve">, </w:t>
            </w:r>
          </w:p>
        </w:tc>
        <w:tc>
          <w:tcPr>
            <w:tcW w:w="1641" w:type="dxa"/>
            <w:tcBorders>
              <w:top w:val="nil"/>
              <w:left w:val="nil"/>
              <w:bottom w:val="single" w:sz="4" w:space="0" w:color="4472C4"/>
              <w:right w:val="single" w:sz="4" w:space="0" w:color="4472C4"/>
            </w:tcBorders>
            <w:shd w:val="clear" w:color="auto" w:fill="auto"/>
            <w:noWrap/>
            <w:vAlign w:val="center"/>
            <w:hideMark/>
          </w:tcPr>
          <w:p w14:paraId="17450F3B" w14:textId="77777777" w:rsidR="00141A5E" w:rsidRPr="0031763D" w:rsidRDefault="00141A5E">
            <w:pPr>
              <w:jc w:val="center"/>
              <w:rPr>
                <w:rFonts w:ascii="Source Sans Pro" w:hAnsi="Source Sans Pro" w:cs="Calibri"/>
                <w:color w:val="000000"/>
                <w:sz w:val="18"/>
                <w:szCs w:val="18"/>
              </w:rPr>
            </w:pPr>
            <w:r w:rsidRPr="0031763D">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F65F8D0" w14:textId="7E62FE43" w:rsidR="00141A5E" w:rsidRPr="0031763D" w:rsidRDefault="0031763D">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16072E1D" w14:textId="77777777" w:rsidR="00141A5E" w:rsidRPr="0031763D" w:rsidRDefault="00141A5E">
            <w:pPr>
              <w:jc w:val="center"/>
              <w:rPr>
                <w:rFonts w:ascii="Source Sans Pro" w:hAnsi="Source Sans Pro" w:cs="Calibri"/>
                <w:color w:val="000000"/>
                <w:sz w:val="18"/>
                <w:szCs w:val="18"/>
              </w:rPr>
            </w:pPr>
            <w:r w:rsidRPr="0031763D">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2C80CD40" w14:textId="77777777" w:rsidR="00141A5E" w:rsidRPr="0031763D" w:rsidRDefault="00141A5E">
            <w:pPr>
              <w:jc w:val="center"/>
              <w:rPr>
                <w:rFonts w:ascii="Source Sans Pro" w:hAnsi="Source Sans Pro" w:cs="Calibri"/>
                <w:color w:val="000000"/>
                <w:sz w:val="18"/>
                <w:szCs w:val="18"/>
              </w:rPr>
            </w:pPr>
            <w:r w:rsidRPr="0031763D">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44EEB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42A823D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19742D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FA019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2" w:type="dxa"/>
            <w:tcBorders>
              <w:top w:val="nil"/>
              <w:left w:val="nil"/>
              <w:bottom w:val="single" w:sz="4" w:space="0" w:color="4472C4"/>
              <w:right w:val="single" w:sz="4" w:space="0" w:color="4472C4"/>
            </w:tcBorders>
            <w:shd w:val="clear" w:color="D9E1F2" w:fill="D9E1F2"/>
            <w:vAlign w:val="bottom"/>
            <w:hideMark/>
          </w:tcPr>
          <w:p w14:paraId="2BFEF9C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Koperty C4 (229 x 324 mm)   Opakowanie=250szt.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6FC001B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40E571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2530F6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625F673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106B1C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78DEACC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79E9931"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2EACF9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2" w:type="dxa"/>
            <w:tcBorders>
              <w:top w:val="nil"/>
              <w:left w:val="nil"/>
              <w:bottom w:val="single" w:sz="4" w:space="0" w:color="4472C4"/>
              <w:right w:val="single" w:sz="4" w:space="0" w:color="4472C4"/>
            </w:tcBorders>
            <w:shd w:val="clear" w:color="auto" w:fill="auto"/>
            <w:vAlign w:val="center"/>
            <w:hideMark/>
          </w:tcPr>
          <w:p w14:paraId="352AF69A"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Rejestr korespondencji przychodzącej i wychodzącej o objętości 96 kartek w formacie 208x297 mm. Szyty nićmi, klejony na gorąco, sztywna oprawa. 10 pozycji na stronie</w:t>
            </w:r>
          </w:p>
        </w:tc>
        <w:tc>
          <w:tcPr>
            <w:tcW w:w="1641" w:type="dxa"/>
            <w:tcBorders>
              <w:top w:val="nil"/>
              <w:left w:val="nil"/>
              <w:bottom w:val="single" w:sz="4" w:space="0" w:color="4472C4"/>
              <w:right w:val="single" w:sz="4" w:space="0" w:color="4472C4"/>
            </w:tcBorders>
            <w:shd w:val="clear" w:color="auto" w:fill="auto"/>
            <w:noWrap/>
            <w:vAlign w:val="center"/>
            <w:hideMark/>
          </w:tcPr>
          <w:p w14:paraId="4C4339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A01CF3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427885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4A14D0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B15C6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6D76F4E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C88D1C8"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A679AB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2" w:type="dxa"/>
            <w:tcBorders>
              <w:top w:val="nil"/>
              <w:left w:val="nil"/>
              <w:bottom w:val="single" w:sz="4" w:space="0" w:color="4472C4"/>
              <w:right w:val="single" w:sz="4" w:space="0" w:color="4472C4"/>
            </w:tcBorders>
            <w:shd w:val="clear" w:color="D9E1F2" w:fill="D9E1F2"/>
            <w:vAlign w:val="bottom"/>
            <w:hideMark/>
          </w:tcPr>
          <w:p w14:paraId="23A7DF0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TECZKA KARTONOWA A4 Z GUMKĄ BIAŁA 280 g/m2 </w:t>
            </w:r>
          </w:p>
        </w:tc>
        <w:tc>
          <w:tcPr>
            <w:tcW w:w="1641" w:type="dxa"/>
            <w:tcBorders>
              <w:top w:val="nil"/>
              <w:left w:val="nil"/>
              <w:bottom w:val="single" w:sz="4" w:space="0" w:color="4472C4"/>
              <w:right w:val="single" w:sz="4" w:space="0" w:color="4472C4"/>
            </w:tcBorders>
            <w:shd w:val="clear" w:color="D9E1F2" w:fill="D9E1F2"/>
            <w:noWrap/>
            <w:vAlign w:val="center"/>
            <w:hideMark/>
          </w:tcPr>
          <w:p w14:paraId="7A2433B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9E0A5F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500</w:t>
            </w:r>
          </w:p>
        </w:tc>
        <w:tc>
          <w:tcPr>
            <w:tcW w:w="1067" w:type="dxa"/>
            <w:tcBorders>
              <w:top w:val="nil"/>
              <w:left w:val="nil"/>
              <w:bottom w:val="single" w:sz="4" w:space="0" w:color="4472C4"/>
              <w:right w:val="single" w:sz="4" w:space="0" w:color="4472C4"/>
            </w:tcBorders>
            <w:shd w:val="clear" w:color="D9E1F2" w:fill="D9E1F2"/>
            <w:vAlign w:val="center"/>
            <w:hideMark/>
          </w:tcPr>
          <w:p w14:paraId="1A4C788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2B7E36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39BA7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576E05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D1B4624"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7E4A24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92" w:type="dxa"/>
            <w:tcBorders>
              <w:top w:val="nil"/>
              <w:left w:val="nil"/>
              <w:bottom w:val="single" w:sz="4" w:space="0" w:color="4472C4"/>
              <w:right w:val="single" w:sz="4" w:space="0" w:color="4472C4"/>
            </w:tcBorders>
            <w:shd w:val="clear" w:color="auto" w:fill="auto"/>
            <w:vAlign w:val="bottom"/>
            <w:hideMark/>
          </w:tcPr>
          <w:p w14:paraId="29322F3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korektor w piórze; metalowa końcówka, </w:t>
            </w:r>
            <w:proofErr w:type="spellStart"/>
            <w:r>
              <w:rPr>
                <w:rFonts w:ascii="Source Sans Pro" w:hAnsi="Source Sans Pro" w:cs="Calibri"/>
                <w:color w:val="000000"/>
                <w:sz w:val="18"/>
                <w:szCs w:val="18"/>
              </w:rPr>
              <w:t>pojemnośc</w:t>
            </w:r>
            <w:proofErr w:type="spellEnd"/>
            <w:r>
              <w:rPr>
                <w:rFonts w:ascii="Source Sans Pro" w:hAnsi="Source Sans Pro" w:cs="Calibri"/>
                <w:color w:val="000000"/>
                <w:sz w:val="18"/>
                <w:szCs w:val="18"/>
              </w:rPr>
              <w:t xml:space="preserve"> 8ml</w:t>
            </w:r>
          </w:p>
        </w:tc>
        <w:tc>
          <w:tcPr>
            <w:tcW w:w="1641" w:type="dxa"/>
            <w:tcBorders>
              <w:top w:val="nil"/>
              <w:left w:val="nil"/>
              <w:bottom w:val="single" w:sz="4" w:space="0" w:color="4472C4"/>
              <w:right w:val="single" w:sz="4" w:space="0" w:color="4472C4"/>
            </w:tcBorders>
            <w:shd w:val="clear" w:color="auto" w:fill="auto"/>
            <w:noWrap/>
            <w:vAlign w:val="center"/>
            <w:hideMark/>
          </w:tcPr>
          <w:p w14:paraId="054B593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AB020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5978A4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44A941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C1F2F6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136AA3D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A98908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A5EBC4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92" w:type="dxa"/>
            <w:tcBorders>
              <w:top w:val="nil"/>
              <w:left w:val="nil"/>
              <w:bottom w:val="single" w:sz="4" w:space="0" w:color="4472C4"/>
              <w:right w:val="single" w:sz="4" w:space="0" w:color="4472C4"/>
            </w:tcBorders>
            <w:shd w:val="clear" w:color="D9E1F2" w:fill="D9E1F2"/>
            <w:vAlign w:val="bottom"/>
            <w:hideMark/>
          </w:tcPr>
          <w:p w14:paraId="3F69CA88" w14:textId="77777777"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Taśma klejąca biurowa matowa, 12 mm x33m mleczna</w:t>
            </w:r>
          </w:p>
        </w:tc>
        <w:tc>
          <w:tcPr>
            <w:tcW w:w="1641" w:type="dxa"/>
            <w:tcBorders>
              <w:top w:val="nil"/>
              <w:left w:val="nil"/>
              <w:bottom w:val="single" w:sz="4" w:space="0" w:color="4472C4"/>
              <w:right w:val="single" w:sz="4" w:space="0" w:color="4472C4"/>
            </w:tcBorders>
            <w:shd w:val="clear" w:color="D9E1F2" w:fill="D9E1F2"/>
            <w:noWrap/>
            <w:vAlign w:val="center"/>
            <w:hideMark/>
          </w:tcPr>
          <w:p w14:paraId="588B9BF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EEB6DC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28DE7E3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A9C326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545BAD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F1E5B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21972B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9ECDC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92" w:type="dxa"/>
            <w:tcBorders>
              <w:top w:val="nil"/>
              <w:left w:val="nil"/>
              <w:bottom w:val="single" w:sz="4" w:space="0" w:color="4472C4"/>
              <w:right w:val="single" w:sz="4" w:space="0" w:color="4472C4"/>
            </w:tcBorders>
            <w:shd w:val="clear" w:color="auto" w:fill="auto"/>
            <w:vAlign w:val="bottom"/>
            <w:hideMark/>
          </w:tcPr>
          <w:p w14:paraId="1EDFEEB5" w14:textId="433767FD"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SEGREGATOR A4,   grzbiet 75 mm, mechanizm 2-ringowy. </w:t>
            </w:r>
            <w:r w:rsidR="0031763D"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0031763D" w:rsidRPr="0031763D">
              <w:rPr>
                <w:rFonts w:ascii="Source Sans Pro" w:hAnsi="Source Sans Pro" w:cs="Calibri"/>
                <w:color w:val="000000"/>
                <w:sz w:val="18"/>
                <w:szCs w:val="18"/>
              </w:rPr>
              <w:t>polipropylową</w:t>
            </w:r>
            <w:proofErr w:type="spellEnd"/>
            <w:r w:rsidR="0031763D"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w:t>
            </w:r>
            <w:r w:rsidRPr="0031763D">
              <w:rPr>
                <w:rFonts w:ascii="Source Sans Pro" w:hAnsi="Source Sans Pro" w:cs="Calibri"/>
                <w:color w:val="000000"/>
                <w:sz w:val="18"/>
                <w:szCs w:val="18"/>
              </w:rPr>
              <w:t>Kolor zielony</w:t>
            </w:r>
            <w:r w:rsidR="0031763D" w:rsidRPr="0031763D">
              <w:rPr>
                <w:rFonts w:ascii="Source Sans Pro" w:hAnsi="Source Sans Pro" w:cs="Calibri"/>
                <w:color w:val="000000"/>
                <w:sz w:val="18"/>
                <w:szCs w:val="18"/>
              </w:rPr>
              <w:t xml:space="preserve"> </w:t>
            </w:r>
          </w:p>
        </w:tc>
        <w:tc>
          <w:tcPr>
            <w:tcW w:w="1641" w:type="dxa"/>
            <w:tcBorders>
              <w:top w:val="nil"/>
              <w:left w:val="nil"/>
              <w:bottom w:val="single" w:sz="4" w:space="0" w:color="4472C4"/>
              <w:right w:val="single" w:sz="4" w:space="0" w:color="4472C4"/>
            </w:tcBorders>
            <w:shd w:val="clear" w:color="auto" w:fill="auto"/>
            <w:noWrap/>
            <w:vAlign w:val="center"/>
            <w:hideMark/>
          </w:tcPr>
          <w:p w14:paraId="0FD552C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5D43DA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3A4F23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90A8B8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496ACB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536D45B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20739BF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5520D5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92" w:type="dxa"/>
            <w:tcBorders>
              <w:top w:val="nil"/>
              <w:left w:val="nil"/>
              <w:bottom w:val="single" w:sz="4" w:space="0" w:color="4472C4"/>
              <w:right w:val="single" w:sz="4" w:space="0" w:color="4472C4"/>
            </w:tcBorders>
            <w:shd w:val="clear" w:color="D9E1F2" w:fill="D9E1F2"/>
            <w:vAlign w:val="bottom"/>
            <w:hideMark/>
          </w:tcPr>
          <w:p w14:paraId="77D704BE" w14:textId="5C8DD636"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SEGREGATOR A4,  , grzbiet 75 mm, mechanizm 2-ringowy.</w:t>
            </w:r>
            <w:r w:rsidR="0031763D" w:rsidRPr="0031763D">
              <w:t xml:space="preserve"> </w:t>
            </w:r>
            <w:r w:rsidR="0031763D"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0031763D" w:rsidRPr="0031763D">
              <w:rPr>
                <w:rFonts w:ascii="Source Sans Pro" w:hAnsi="Source Sans Pro" w:cs="Calibri"/>
                <w:color w:val="000000"/>
                <w:sz w:val="18"/>
                <w:szCs w:val="18"/>
              </w:rPr>
              <w:t>polipropylową</w:t>
            </w:r>
            <w:proofErr w:type="spellEnd"/>
            <w:r w:rsidR="0031763D"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w:t>
            </w:r>
            <w:r w:rsidRPr="0031763D">
              <w:rPr>
                <w:rFonts w:ascii="Source Sans Pro" w:hAnsi="Source Sans Pro" w:cs="Calibri"/>
                <w:color w:val="000000"/>
                <w:sz w:val="18"/>
                <w:szCs w:val="18"/>
              </w:rPr>
              <w:t xml:space="preserve"> Kolor czerwony</w:t>
            </w:r>
          </w:p>
        </w:tc>
        <w:tc>
          <w:tcPr>
            <w:tcW w:w="1641" w:type="dxa"/>
            <w:tcBorders>
              <w:top w:val="nil"/>
              <w:left w:val="nil"/>
              <w:bottom w:val="single" w:sz="4" w:space="0" w:color="4472C4"/>
              <w:right w:val="single" w:sz="4" w:space="0" w:color="4472C4"/>
            </w:tcBorders>
            <w:shd w:val="clear" w:color="D9E1F2" w:fill="D9E1F2"/>
            <w:noWrap/>
            <w:vAlign w:val="center"/>
            <w:hideMark/>
          </w:tcPr>
          <w:p w14:paraId="0EDDDF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0C3545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108733D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DDBCB5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414B07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8C248E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97ACA27"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E320D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15</w:t>
            </w:r>
          </w:p>
        </w:tc>
        <w:tc>
          <w:tcPr>
            <w:tcW w:w="3592" w:type="dxa"/>
            <w:tcBorders>
              <w:top w:val="nil"/>
              <w:left w:val="nil"/>
              <w:bottom w:val="single" w:sz="4" w:space="0" w:color="4472C4"/>
              <w:right w:val="single" w:sz="4" w:space="0" w:color="4472C4"/>
            </w:tcBorders>
            <w:shd w:val="clear" w:color="auto" w:fill="auto"/>
            <w:vAlign w:val="bottom"/>
            <w:hideMark/>
          </w:tcPr>
          <w:p w14:paraId="31461DC6" w14:textId="5A7B4BC5"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SEGREGATOR A4,   grzbiet 75 mm, mechanizm 2-ringowy.</w:t>
            </w:r>
            <w:r w:rsidR="0031763D" w:rsidRPr="0031763D">
              <w:t xml:space="preserve"> </w:t>
            </w:r>
            <w:r w:rsidR="0031763D"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0031763D" w:rsidRPr="0031763D">
              <w:rPr>
                <w:rFonts w:ascii="Source Sans Pro" w:hAnsi="Source Sans Pro" w:cs="Calibri"/>
                <w:color w:val="000000"/>
                <w:sz w:val="18"/>
                <w:szCs w:val="18"/>
              </w:rPr>
              <w:t>polipropylową</w:t>
            </w:r>
            <w:proofErr w:type="spellEnd"/>
            <w:r w:rsidR="0031763D"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w:t>
            </w:r>
            <w:r w:rsidRPr="0031763D">
              <w:rPr>
                <w:rFonts w:ascii="Source Sans Pro" w:hAnsi="Source Sans Pro" w:cs="Calibri"/>
                <w:color w:val="000000"/>
                <w:sz w:val="18"/>
                <w:szCs w:val="18"/>
              </w:rPr>
              <w:t xml:space="preserve"> Kolor pomarańczowy</w:t>
            </w:r>
          </w:p>
        </w:tc>
        <w:tc>
          <w:tcPr>
            <w:tcW w:w="1641" w:type="dxa"/>
            <w:tcBorders>
              <w:top w:val="nil"/>
              <w:left w:val="nil"/>
              <w:bottom w:val="single" w:sz="4" w:space="0" w:color="4472C4"/>
              <w:right w:val="single" w:sz="4" w:space="0" w:color="4472C4"/>
            </w:tcBorders>
            <w:shd w:val="clear" w:color="auto" w:fill="auto"/>
            <w:noWrap/>
            <w:vAlign w:val="center"/>
            <w:hideMark/>
          </w:tcPr>
          <w:p w14:paraId="69F0F0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B35E24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3D35FF6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B92FA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099B33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137E25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357A7AA"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6AA3C1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3592" w:type="dxa"/>
            <w:tcBorders>
              <w:top w:val="nil"/>
              <w:left w:val="nil"/>
              <w:bottom w:val="single" w:sz="4" w:space="0" w:color="4472C4"/>
              <w:right w:val="single" w:sz="4" w:space="0" w:color="4472C4"/>
            </w:tcBorders>
            <w:shd w:val="clear" w:color="D9E1F2" w:fill="D9E1F2"/>
            <w:vAlign w:val="bottom"/>
            <w:hideMark/>
          </w:tcPr>
          <w:p w14:paraId="6BD03D35" w14:textId="7BEF4EF4"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SEGREGATOR A4,   grzbiet 75 mm, mechanizm 2-ringowy. </w:t>
            </w:r>
            <w:r w:rsidR="0031763D"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0031763D" w:rsidRPr="0031763D">
              <w:rPr>
                <w:rFonts w:ascii="Source Sans Pro" w:hAnsi="Source Sans Pro" w:cs="Calibri"/>
                <w:color w:val="000000"/>
                <w:sz w:val="18"/>
                <w:szCs w:val="18"/>
              </w:rPr>
              <w:t>polipropylową</w:t>
            </w:r>
            <w:proofErr w:type="spellEnd"/>
            <w:r w:rsidR="0031763D"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w:t>
            </w:r>
            <w:r w:rsidRPr="0031763D">
              <w:rPr>
                <w:rFonts w:ascii="Source Sans Pro" w:hAnsi="Source Sans Pro" w:cs="Calibri"/>
                <w:color w:val="000000"/>
                <w:sz w:val="18"/>
                <w:szCs w:val="18"/>
              </w:rPr>
              <w:t>Kolor różowy</w:t>
            </w:r>
          </w:p>
        </w:tc>
        <w:tc>
          <w:tcPr>
            <w:tcW w:w="1641" w:type="dxa"/>
            <w:tcBorders>
              <w:top w:val="nil"/>
              <w:left w:val="nil"/>
              <w:bottom w:val="single" w:sz="4" w:space="0" w:color="4472C4"/>
              <w:right w:val="single" w:sz="4" w:space="0" w:color="4472C4"/>
            </w:tcBorders>
            <w:shd w:val="clear" w:color="D9E1F2" w:fill="D9E1F2"/>
            <w:noWrap/>
            <w:vAlign w:val="center"/>
            <w:hideMark/>
          </w:tcPr>
          <w:p w14:paraId="2EC907F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142CC1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2A9D88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893C5F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81DEED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F5FA55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BD0A36E"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4C81E8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3592" w:type="dxa"/>
            <w:tcBorders>
              <w:top w:val="nil"/>
              <w:left w:val="nil"/>
              <w:bottom w:val="single" w:sz="4" w:space="0" w:color="4472C4"/>
              <w:right w:val="single" w:sz="4" w:space="0" w:color="4472C4"/>
            </w:tcBorders>
            <w:shd w:val="clear" w:color="auto" w:fill="auto"/>
            <w:vAlign w:val="bottom"/>
            <w:hideMark/>
          </w:tcPr>
          <w:p w14:paraId="7C478E28" w14:textId="58765A2F"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SEGREGATOR A4,  grzbiet 75 mm, mechanizm 2-ringowy.</w:t>
            </w:r>
            <w:r w:rsidR="0031763D" w:rsidRPr="0031763D">
              <w:t xml:space="preserve"> </w:t>
            </w:r>
            <w:r w:rsidR="0031763D"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0031763D" w:rsidRPr="0031763D">
              <w:rPr>
                <w:rFonts w:ascii="Source Sans Pro" w:hAnsi="Source Sans Pro" w:cs="Calibri"/>
                <w:color w:val="000000"/>
                <w:sz w:val="18"/>
                <w:szCs w:val="18"/>
              </w:rPr>
              <w:t>polipropylową</w:t>
            </w:r>
            <w:proofErr w:type="spellEnd"/>
            <w:r w:rsidR="0031763D"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w:t>
            </w:r>
            <w:r w:rsidRPr="0031763D">
              <w:rPr>
                <w:rFonts w:ascii="Source Sans Pro" w:hAnsi="Source Sans Pro" w:cs="Calibri"/>
                <w:color w:val="000000"/>
                <w:sz w:val="18"/>
                <w:szCs w:val="18"/>
              </w:rPr>
              <w:t xml:space="preserve"> Kolor żółty</w:t>
            </w:r>
          </w:p>
        </w:tc>
        <w:tc>
          <w:tcPr>
            <w:tcW w:w="1641" w:type="dxa"/>
            <w:tcBorders>
              <w:top w:val="nil"/>
              <w:left w:val="nil"/>
              <w:bottom w:val="single" w:sz="4" w:space="0" w:color="4472C4"/>
              <w:right w:val="single" w:sz="4" w:space="0" w:color="4472C4"/>
            </w:tcBorders>
            <w:shd w:val="clear" w:color="auto" w:fill="auto"/>
            <w:noWrap/>
            <w:vAlign w:val="center"/>
            <w:hideMark/>
          </w:tcPr>
          <w:p w14:paraId="60259D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E15330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2E53FBA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66EAC4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788473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221FDF9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C1EAFB9"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E1A801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35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AFBC21" w14:textId="4AC28960"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Segregator A4  50 mm,</w:t>
            </w:r>
            <w:r w:rsidR="0031763D" w:rsidRPr="0031763D">
              <w:t xml:space="preserve"> </w:t>
            </w:r>
            <w:r w:rsidR="0031763D" w:rsidRPr="0031763D">
              <w:rPr>
                <w:rFonts w:ascii="Source Sans Pro" w:hAnsi="Source Sans Pro" w:cs="Calibri"/>
                <w:color w:val="000000"/>
                <w:sz w:val="18"/>
                <w:szCs w:val="18"/>
              </w:rPr>
              <w:t>z mechanizmem wykonany z tektury pokrytej ekologiczną folią polipropylenową o strukturze płótna (100ľm), grubość kartonu: 2,1mm,gramatura kartonu: 1290g/m2, dźwignia wysokiej jakości z dociskaczem, pod mechanizmem dźwigniowym umieszczony jest numer kontrolny wzmocniony otwór na palec, 2 lata gwarancji na mechanizm, wymienna, obustronna etykieta grzbietowa,</w:t>
            </w:r>
            <w:r w:rsidRPr="0031763D">
              <w:rPr>
                <w:rFonts w:ascii="Source Sans Pro" w:hAnsi="Source Sans Pro" w:cs="Calibri"/>
                <w:color w:val="000000"/>
                <w:sz w:val="18"/>
                <w:szCs w:val="18"/>
              </w:rPr>
              <w:t xml:space="preserve">  kolor : czerwony</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15D121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2FBE1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63F8B85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57C46CB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58ABE0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56A8284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1189235"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04803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3592" w:type="dxa"/>
            <w:tcBorders>
              <w:top w:val="single" w:sz="4" w:space="0" w:color="4472C4"/>
              <w:left w:val="nil"/>
              <w:bottom w:val="single" w:sz="4" w:space="0" w:color="4472C4"/>
              <w:right w:val="single" w:sz="4" w:space="0" w:color="4472C4"/>
            </w:tcBorders>
            <w:shd w:val="clear" w:color="auto" w:fill="auto"/>
            <w:hideMark/>
          </w:tcPr>
          <w:p w14:paraId="35CC86E0" w14:textId="31A56B93" w:rsidR="00141A5E" w:rsidRPr="0031763D" w:rsidRDefault="00141A5E">
            <w:pPr>
              <w:rPr>
                <w:rFonts w:ascii="Source Sans Pro" w:hAnsi="Source Sans Pro" w:cs="Calibri"/>
                <w:color w:val="000000"/>
                <w:sz w:val="18"/>
                <w:szCs w:val="18"/>
              </w:rPr>
            </w:pPr>
            <w:r w:rsidRPr="0031763D">
              <w:rPr>
                <w:rFonts w:ascii="Source Sans Pro" w:hAnsi="Source Sans Pro" w:cs="Calibri"/>
                <w:color w:val="000000"/>
                <w:sz w:val="18"/>
                <w:szCs w:val="18"/>
              </w:rPr>
              <w:t>Segregator A4  50 mm,</w:t>
            </w:r>
            <w:r w:rsidR="0031763D" w:rsidRPr="0031763D">
              <w:t xml:space="preserve"> </w:t>
            </w:r>
            <w:r w:rsidR="0031763D" w:rsidRPr="0031763D">
              <w:rPr>
                <w:rFonts w:ascii="Source Sans Pro" w:hAnsi="Source Sans Pro" w:cs="Calibri"/>
                <w:color w:val="000000"/>
                <w:sz w:val="18"/>
                <w:szCs w:val="18"/>
              </w:rPr>
              <w:t>z mechanizmem wykonany z tektury pokrytej ekologiczną folią polipropylenową o strukturze płótna (100ľm), grubość kartonu: 2,1mm,gramatura kartonu: 1290g/m2, dźwignia wysokiej jakości z dociskaczem, pod mechanizmem dźwigniowym umieszczony jest numer kontrolny wzmocniony otwór na palec, 2 lata gwarancji na mechanizm, wymienna, obustronna etykieta grzbietowa,</w:t>
            </w:r>
            <w:r w:rsidRPr="0031763D">
              <w:rPr>
                <w:rFonts w:ascii="Source Sans Pro" w:hAnsi="Source Sans Pro" w:cs="Calibri"/>
                <w:color w:val="000000"/>
                <w:sz w:val="18"/>
                <w:szCs w:val="18"/>
              </w:rPr>
              <w:t xml:space="preserve">   kolor : pomarańczowy</w:t>
            </w:r>
          </w:p>
        </w:tc>
        <w:tc>
          <w:tcPr>
            <w:tcW w:w="1641" w:type="dxa"/>
            <w:tcBorders>
              <w:top w:val="nil"/>
              <w:left w:val="nil"/>
              <w:bottom w:val="single" w:sz="4" w:space="0" w:color="4472C4"/>
              <w:right w:val="single" w:sz="4" w:space="0" w:color="4472C4"/>
            </w:tcBorders>
            <w:shd w:val="clear" w:color="auto" w:fill="auto"/>
            <w:noWrap/>
            <w:vAlign w:val="center"/>
            <w:hideMark/>
          </w:tcPr>
          <w:p w14:paraId="025F14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490CD9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122B69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67F2AB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795716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3B2DA4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A178DB2"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6ADE28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3592" w:type="dxa"/>
            <w:tcBorders>
              <w:top w:val="nil"/>
              <w:left w:val="nil"/>
              <w:bottom w:val="single" w:sz="4" w:space="0" w:color="4472C4"/>
              <w:right w:val="single" w:sz="4" w:space="0" w:color="4472C4"/>
            </w:tcBorders>
            <w:shd w:val="clear" w:color="D9E1F2" w:fill="D9E1F2"/>
            <w:hideMark/>
          </w:tcPr>
          <w:p w14:paraId="57D7543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krystaliczna antystatyczna folia,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 opakowanie 100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możliwość wpięcia do segregatora A4</w:t>
            </w:r>
          </w:p>
        </w:tc>
        <w:tc>
          <w:tcPr>
            <w:tcW w:w="1641" w:type="dxa"/>
            <w:tcBorders>
              <w:top w:val="nil"/>
              <w:left w:val="nil"/>
              <w:bottom w:val="single" w:sz="4" w:space="0" w:color="4472C4"/>
              <w:right w:val="single" w:sz="4" w:space="0" w:color="4472C4"/>
            </w:tcBorders>
            <w:shd w:val="clear" w:color="D9E1F2" w:fill="D9E1F2"/>
            <w:noWrap/>
            <w:vAlign w:val="center"/>
            <w:hideMark/>
          </w:tcPr>
          <w:p w14:paraId="7AC79F2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731395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1067" w:type="dxa"/>
            <w:tcBorders>
              <w:top w:val="nil"/>
              <w:left w:val="nil"/>
              <w:bottom w:val="single" w:sz="4" w:space="0" w:color="4472C4"/>
              <w:right w:val="single" w:sz="4" w:space="0" w:color="4472C4"/>
            </w:tcBorders>
            <w:shd w:val="clear" w:color="D9E1F2" w:fill="D9E1F2"/>
            <w:vAlign w:val="center"/>
            <w:hideMark/>
          </w:tcPr>
          <w:p w14:paraId="1672866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429B845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3311D2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E3749C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9E76BE4"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4A3DD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3592" w:type="dxa"/>
            <w:tcBorders>
              <w:top w:val="nil"/>
              <w:left w:val="nil"/>
              <w:bottom w:val="single" w:sz="4" w:space="0" w:color="4472C4"/>
              <w:right w:val="single" w:sz="4" w:space="0" w:color="4472C4"/>
            </w:tcBorders>
            <w:shd w:val="clear" w:color="auto" w:fill="auto"/>
            <w:hideMark/>
          </w:tcPr>
          <w:p w14:paraId="2D7455C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Linijka metalowa/ aluminiowa z uchwytem 30 cm </w:t>
            </w:r>
          </w:p>
        </w:tc>
        <w:tc>
          <w:tcPr>
            <w:tcW w:w="1641" w:type="dxa"/>
            <w:tcBorders>
              <w:top w:val="nil"/>
              <w:left w:val="nil"/>
              <w:bottom w:val="single" w:sz="4" w:space="0" w:color="4472C4"/>
              <w:right w:val="single" w:sz="4" w:space="0" w:color="4472C4"/>
            </w:tcBorders>
            <w:shd w:val="clear" w:color="auto" w:fill="auto"/>
            <w:noWrap/>
            <w:vAlign w:val="center"/>
            <w:hideMark/>
          </w:tcPr>
          <w:p w14:paraId="630C9A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58D123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400111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40D861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5DDA9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73BC4D1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2BCDC48C"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E22C43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3592" w:type="dxa"/>
            <w:tcBorders>
              <w:top w:val="nil"/>
              <w:left w:val="nil"/>
              <w:bottom w:val="single" w:sz="4" w:space="0" w:color="4472C4"/>
              <w:right w:val="single" w:sz="4" w:space="0" w:color="4472C4"/>
            </w:tcBorders>
            <w:shd w:val="clear" w:color="D9E1F2" w:fill="D9E1F2"/>
            <w:hideMark/>
          </w:tcPr>
          <w:p w14:paraId="76CD9F1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Ofertówka L koszulka A4 twarda 200mic PVC 25szt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495DD3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F76B0D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D9E1F2" w:fill="D9E1F2"/>
            <w:vAlign w:val="center"/>
            <w:hideMark/>
          </w:tcPr>
          <w:p w14:paraId="776B833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7294F3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74E435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707AA30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AAAA1C4"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FFA09E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3592" w:type="dxa"/>
            <w:tcBorders>
              <w:top w:val="nil"/>
              <w:left w:val="nil"/>
              <w:bottom w:val="single" w:sz="4" w:space="0" w:color="4472C4"/>
              <w:right w:val="single" w:sz="4" w:space="0" w:color="4472C4"/>
            </w:tcBorders>
            <w:shd w:val="clear" w:color="auto" w:fill="auto"/>
            <w:hideMark/>
          </w:tcPr>
          <w:p w14:paraId="065A8AA2" w14:textId="17D66AF0" w:rsidR="00141A5E" w:rsidRDefault="00141A5E">
            <w:pPr>
              <w:rPr>
                <w:rFonts w:ascii="Source Sans Pro" w:hAnsi="Source Sans Pro" w:cs="Calibri"/>
                <w:color w:val="000000"/>
                <w:sz w:val="18"/>
                <w:szCs w:val="18"/>
              </w:rPr>
            </w:pPr>
            <w:proofErr w:type="spellStart"/>
            <w:r>
              <w:rPr>
                <w:rFonts w:ascii="Source Sans Pro" w:hAnsi="Source Sans Pro" w:cs="Calibri"/>
                <w:color w:val="000000"/>
                <w:sz w:val="18"/>
                <w:szCs w:val="18"/>
              </w:rPr>
              <w:t>Zakreślacz</w:t>
            </w:r>
            <w:proofErr w:type="spellEnd"/>
            <w:r>
              <w:rPr>
                <w:rFonts w:ascii="Source Sans Pro" w:hAnsi="Source Sans Pro" w:cs="Calibri"/>
                <w:color w:val="000000"/>
                <w:sz w:val="18"/>
                <w:szCs w:val="18"/>
              </w:rPr>
              <w:t xml:space="preserve"> grubość linii pisania: 1-5 mm ,długość linii pisania: 200 m,</w:t>
            </w:r>
            <w:r w:rsidR="0031763D">
              <w:rPr>
                <w:rFonts w:ascii="Source Sans Pro" w:hAnsi="Source Sans Pro" w:cs="Calibri"/>
                <w:color w:val="000000"/>
                <w:sz w:val="18"/>
                <w:szCs w:val="18"/>
              </w:rPr>
              <w:t xml:space="preserve"> </w:t>
            </w:r>
            <w:r>
              <w:rPr>
                <w:rFonts w:ascii="Source Sans Pro" w:hAnsi="Source Sans Pro" w:cs="Calibri"/>
                <w:color w:val="000000"/>
                <w:sz w:val="18"/>
                <w:szCs w:val="18"/>
              </w:rPr>
              <w:t>kolor żółty</w:t>
            </w:r>
            <w:r w:rsidR="0031763D">
              <w:rPr>
                <w:rFonts w:ascii="Source Sans Pro" w:hAnsi="Source Sans Pro" w:cs="Calibri"/>
                <w:color w:val="000000"/>
                <w:sz w:val="18"/>
                <w:szCs w:val="18"/>
              </w:rPr>
              <w:t xml:space="preserve"> fluorescencyjny</w:t>
            </w:r>
          </w:p>
        </w:tc>
        <w:tc>
          <w:tcPr>
            <w:tcW w:w="1641" w:type="dxa"/>
            <w:tcBorders>
              <w:top w:val="nil"/>
              <w:left w:val="nil"/>
              <w:bottom w:val="single" w:sz="4" w:space="0" w:color="4472C4"/>
              <w:right w:val="single" w:sz="4" w:space="0" w:color="4472C4"/>
            </w:tcBorders>
            <w:shd w:val="clear" w:color="auto" w:fill="auto"/>
            <w:noWrap/>
            <w:vAlign w:val="center"/>
            <w:hideMark/>
          </w:tcPr>
          <w:p w14:paraId="5A8526A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12942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66E2E3B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947A53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C9A543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79CEFD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47A25D07"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F0CA3A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24</w:t>
            </w:r>
          </w:p>
        </w:tc>
        <w:tc>
          <w:tcPr>
            <w:tcW w:w="35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2F0555A"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6907435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6B0800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4C2BA72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41B8D9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B75B0D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1D0E46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DA03DDE"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AD7BC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3592" w:type="dxa"/>
            <w:tcBorders>
              <w:top w:val="single" w:sz="4" w:space="0" w:color="4472C4"/>
              <w:left w:val="nil"/>
              <w:bottom w:val="single" w:sz="4" w:space="0" w:color="4472C4"/>
              <w:right w:val="single" w:sz="4" w:space="0" w:color="4472C4"/>
            </w:tcBorders>
            <w:shd w:val="clear" w:color="auto" w:fill="auto"/>
            <w:hideMark/>
          </w:tcPr>
          <w:p w14:paraId="01671DA5"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TECZKA DO ARCHIWIZACJI bezkwasowa wiązana A4 kartonowa biała 250g  Wykonana z ekologicznej biało-szarej tektury o klasie GD, bezkwasowej o </w:t>
            </w:r>
            <w:proofErr w:type="spellStart"/>
            <w:r>
              <w:rPr>
                <w:rFonts w:ascii="Source Sans Pro" w:hAnsi="Source Sans Pro" w:cs="Calibri"/>
                <w:color w:val="000000"/>
                <w:sz w:val="18"/>
                <w:szCs w:val="18"/>
              </w:rPr>
              <w:t>pH</w:t>
            </w:r>
            <w:proofErr w:type="spellEnd"/>
            <w:r>
              <w:rPr>
                <w:rFonts w:ascii="Source Sans Pro" w:hAnsi="Source Sans Pro" w:cs="Calibri"/>
                <w:color w:val="000000"/>
                <w:sz w:val="18"/>
                <w:szCs w:val="18"/>
              </w:rPr>
              <w:t xml:space="preserve"> 7,5-9,5 oraz rezerwie alkalicznej powyżej 0,4 mol/kg. (opakowanie 50 szt.) </w:t>
            </w:r>
          </w:p>
        </w:tc>
        <w:tc>
          <w:tcPr>
            <w:tcW w:w="1641" w:type="dxa"/>
            <w:tcBorders>
              <w:top w:val="nil"/>
              <w:left w:val="nil"/>
              <w:bottom w:val="single" w:sz="4" w:space="0" w:color="4472C4"/>
              <w:right w:val="single" w:sz="4" w:space="0" w:color="4472C4"/>
            </w:tcBorders>
            <w:shd w:val="clear" w:color="auto" w:fill="auto"/>
            <w:noWrap/>
            <w:vAlign w:val="center"/>
            <w:hideMark/>
          </w:tcPr>
          <w:p w14:paraId="6BE8FDA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4590BF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472E30E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521693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71E40E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6EAC93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C3CC227"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77271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3592" w:type="dxa"/>
            <w:tcBorders>
              <w:top w:val="nil"/>
              <w:left w:val="nil"/>
              <w:bottom w:val="single" w:sz="4" w:space="0" w:color="4472C4"/>
              <w:right w:val="single" w:sz="4" w:space="0" w:color="4472C4"/>
            </w:tcBorders>
            <w:shd w:val="clear" w:color="D9E1F2" w:fill="D9E1F2"/>
            <w:hideMark/>
          </w:tcPr>
          <w:p w14:paraId="3C714FF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w:t>
            </w:r>
            <w:proofErr w:type="spellStart"/>
            <w:r>
              <w:rPr>
                <w:rFonts w:ascii="Source Sans Pro" w:hAnsi="Source Sans Pro" w:cs="Calibri"/>
                <w:color w:val="000000"/>
                <w:sz w:val="18"/>
                <w:szCs w:val="18"/>
              </w:rPr>
              <w:t>hp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M501,  </w:t>
            </w:r>
          </w:p>
        </w:tc>
        <w:tc>
          <w:tcPr>
            <w:tcW w:w="1641" w:type="dxa"/>
            <w:tcBorders>
              <w:top w:val="nil"/>
              <w:left w:val="nil"/>
              <w:bottom w:val="single" w:sz="4" w:space="0" w:color="4472C4"/>
              <w:right w:val="single" w:sz="4" w:space="0" w:color="4472C4"/>
            </w:tcBorders>
            <w:shd w:val="clear" w:color="D9E1F2" w:fill="D9E1F2"/>
            <w:noWrap/>
            <w:vAlign w:val="center"/>
            <w:hideMark/>
          </w:tcPr>
          <w:p w14:paraId="6216A5E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9E684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D9E1F2" w:fill="D9E1F2"/>
            <w:vAlign w:val="center"/>
            <w:hideMark/>
          </w:tcPr>
          <w:p w14:paraId="3B65B6D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48249CE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FA3AC8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51F48E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4D48F17"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1F10B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3592" w:type="dxa"/>
            <w:tcBorders>
              <w:top w:val="nil"/>
              <w:left w:val="nil"/>
              <w:bottom w:val="single" w:sz="4" w:space="0" w:color="4472C4"/>
              <w:right w:val="single" w:sz="4" w:space="0" w:color="4472C4"/>
            </w:tcBorders>
            <w:shd w:val="clear" w:color="auto" w:fill="auto"/>
            <w:vAlign w:val="bottom"/>
            <w:hideMark/>
          </w:tcPr>
          <w:p w14:paraId="5303B561" w14:textId="77777777" w:rsidR="008E5E83" w:rsidRPr="008E5E83" w:rsidRDefault="00141A5E">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Długopis żelowy  EXTRA fine 0.5 </w:t>
            </w:r>
          </w:p>
          <w:p w14:paraId="0AEB7ABA"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Szerokość linii pisania: 0,3 - 0,5 mm</w:t>
            </w:r>
          </w:p>
          <w:p w14:paraId="06CFF29D"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Rozmiar końcówki piszącej: 0,5 mm</w:t>
            </w:r>
          </w:p>
          <w:p w14:paraId="7CA32963" w14:textId="729B179F"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Długość linii pisania: około 1500 m</w:t>
            </w:r>
          </w:p>
          <w:p w14:paraId="775E1201" w14:textId="178E45E8" w:rsidR="00141A5E" w:rsidRDefault="008E5E83">
            <w:pPr>
              <w:rPr>
                <w:rFonts w:ascii="Source Sans Pro" w:hAnsi="Source Sans Pro" w:cs="Calibri"/>
                <w:color w:val="000000"/>
                <w:sz w:val="18"/>
                <w:szCs w:val="18"/>
              </w:rPr>
            </w:pPr>
            <w:r w:rsidRPr="008E5E83">
              <w:rPr>
                <w:rFonts w:ascii="Source Sans Pro" w:hAnsi="Source Sans Pro" w:cs="Calibri"/>
                <w:color w:val="000000"/>
                <w:sz w:val="18"/>
                <w:szCs w:val="18"/>
              </w:rPr>
              <w:t>B</w:t>
            </w:r>
            <w:r w:rsidR="00141A5E" w:rsidRPr="008E5E83">
              <w:rPr>
                <w:rFonts w:ascii="Source Sans Pro" w:hAnsi="Source Sans Pro" w:cs="Calibri"/>
                <w:color w:val="000000"/>
                <w:sz w:val="18"/>
                <w:szCs w:val="18"/>
              </w:rPr>
              <w:t>lue</w:t>
            </w:r>
            <w:r>
              <w:rPr>
                <w:rFonts w:ascii="Source Sans Pro" w:hAnsi="Source Sans Pro" w:cs="Calibri"/>
                <w:color w:val="000000"/>
                <w:sz w:val="18"/>
                <w:szCs w:val="18"/>
              </w:rPr>
              <w:t>, 12 sztuk w opakowaniu</w:t>
            </w:r>
          </w:p>
        </w:tc>
        <w:tc>
          <w:tcPr>
            <w:tcW w:w="1641" w:type="dxa"/>
            <w:tcBorders>
              <w:top w:val="nil"/>
              <w:left w:val="nil"/>
              <w:bottom w:val="single" w:sz="4" w:space="0" w:color="4472C4"/>
              <w:right w:val="single" w:sz="4" w:space="0" w:color="4472C4"/>
            </w:tcBorders>
            <w:shd w:val="clear" w:color="auto" w:fill="auto"/>
            <w:noWrap/>
            <w:vAlign w:val="center"/>
            <w:hideMark/>
          </w:tcPr>
          <w:p w14:paraId="6EE5B77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DBBF08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2E07299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63D412E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9E6CBF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62C841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3AD1AA0" w14:textId="77777777" w:rsidTr="00F85510">
        <w:trPr>
          <w:trHeight w:val="36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98267A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3592" w:type="dxa"/>
            <w:tcBorders>
              <w:top w:val="nil"/>
              <w:left w:val="nil"/>
              <w:bottom w:val="single" w:sz="4" w:space="0" w:color="4472C4"/>
              <w:right w:val="single" w:sz="4" w:space="0" w:color="4472C4"/>
            </w:tcBorders>
            <w:shd w:val="clear" w:color="D9E1F2" w:fill="D9E1F2"/>
            <w:vAlign w:val="bottom"/>
            <w:hideMark/>
          </w:tcPr>
          <w:p w14:paraId="3ACF6D1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PIÓRO KULKOWE </w:t>
            </w:r>
            <w:r>
              <w:rPr>
                <w:rFonts w:ascii="Source Sans Pro" w:hAnsi="Source Sans Pro" w:cs="Calibri"/>
                <w:color w:val="000000"/>
                <w:sz w:val="18"/>
                <w:szCs w:val="18"/>
              </w:rPr>
              <w:br/>
              <w:t>z wymiennym wodoodpornym wkładem , automatyczny</w:t>
            </w:r>
            <w:r>
              <w:rPr>
                <w:rFonts w:ascii="Source Sans Pro" w:hAnsi="Source Sans Pro" w:cs="Calibri"/>
                <w:color w:val="000000"/>
                <w:sz w:val="18"/>
                <w:szCs w:val="18"/>
              </w:rPr>
              <w:br/>
              <w:t xml:space="preserve">szybkoschnącym tuszem pigmentowym, zapewniającym wyjątkowe uczucie płynności i lekkości podczas pisania. </w:t>
            </w:r>
            <w:r>
              <w:rPr>
                <w:rFonts w:ascii="Source Sans Pro" w:hAnsi="Source Sans Pro" w:cs="Calibri"/>
                <w:color w:val="000000"/>
                <w:sz w:val="18"/>
                <w:szCs w:val="18"/>
              </w:rPr>
              <w:br/>
              <w:t>- doskonale nadaje się do pisania po śliskim papierze i dla osób leworęcznych</w:t>
            </w:r>
            <w:r>
              <w:rPr>
                <w:rFonts w:ascii="Source Sans Pro" w:hAnsi="Source Sans Pro" w:cs="Calibri"/>
                <w:color w:val="000000"/>
                <w:sz w:val="18"/>
                <w:szCs w:val="18"/>
              </w:rPr>
              <w:br/>
              <w:t>- wymienny wkład LR7</w:t>
            </w:r>
            <w:r>
              <w:rPr>
                <w:rFonts w:ascii="Source Sans Pro" w:hAnsi="Source Sans Pro" w:cs="Calibri"/>
                <w:color w:val="000000"/>
                <w:sz w:val="18"/>
                <w:szCs w:val="18"/>
              </w:rPr>
              <w:br/>
              <w:t>Cechy:</w:t>
            </w:r>
            <w:r>
              <w:rPr>
                <w:rFonts w:ascii="Source Sans Pro" w:hAnsi="Source Sans Pro" w:cs="Calibri"/>
                <w:color w:val="000000"/>
                <w:sz w:val="18"/>
                <w:szCs w:val="18"/>
              </w:rPr>
              <w:br/>
              <w:t>- grubość końcówki: 0,7 mm</w:t>
            </w:r>
            <w:r>
              <w:rPr>
                <w:rFonts w:ascii="Source Sans Pro" w:hAnsi="Source Sans Pro" w:cs="Calibri"/>
                <w:color w:val="000000"/>
                <w:sz w:val="18"/>
                <w:szCs w:val="18"/>
              </w:rPr>
              <w:br/>
              <w:t>- grubość linii pisania: 0,35 mm</w:t>
            </w:r>
            <w:r>
              <w:rPr>
                <w:rFonts w:ascii="Source Sans Pro" w:hAnsi="Source Sans Pro" w:cs="Calibri"/>
                <w:color w:val="000000"/>
                <w:sz w:val="18"/>
                <w:szCs w:val="18"/>
              </w:rPr>
              <w:br/>
              <w:t>- Długość linii pisania: 550 m</w:t>
            </w:r>
            <w:r>
              <w:rPr>
                <w:rFonts w:ascii="Source Sans Pro" w:hAnsi="Source Sans Pro" w:cs="Calibri"/>
                <w:color w:val="000000"/>
                <w:sz w:val="18"/>
                <w:szCs w:val="18"/>
              </w:rPr>
              <w:br/>
              <w:t xml:space="preserve">Opakowanie zbiorcze 12 szt. </w:t>
            </w:r>
            <w:r>
              <w:rPr>
                <w:rFonts w:ascii="Source Sans Pro" w:hAnsi="Source Sans Pro" w:cs="Calibri"/>
                <w:color w:val="000000"/>
                <w:sz w:val="18"/>
                <w:szCs w:val="18"/>
              </w:rPr>
              <w:br/>
              <w:t>Kolor tuszu: niebieski</w:t>
            </w:r>
          </w:p>
        </w:tc>
        <w:tc>
          <w:tcPr>
            <w:tcW w:w="1641" w:type="dxa"/>
            <w:tcBorders>
              <w:top w:val="nil"/>
              <w:left w:val="nil"/>
              <w:bottom w:val="single" w:sz="4" w:space="0" w:color="4472C4"/>
              <w:right w:val="single" w:sz="4" w:space="0" w:color="4472C4"/>
            </w:tcBorders>
            <w:shd w:val="clear" w:color="D9E1F2" w:fill="D9E1F2"/>
            <w:noWrap/>
            <w:vAlign w:val="center"/>
            <w:hideMark/>
          </w:tcPr>
          <w:p w14:paraId="429851F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88D1EF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1067" w:type="dxa"/>
            <w:tcBorders>
              <w:top w:val="nil"/>
              <w:left w:val="nil"/>
              <w:bottom w:val="single" w:sz="4" w:space="0" w:color="4472C4"/>
              <w:right w:val="single" w:sz="4" w:space="0" w:color="4472C4"/>
            </w:tcBorders>
            <w:shd w:val="clear" w:color="D9E1F2" w:fill="D9E1F2"/>
            <w:vAlign w:val="center"/>
            <w:hideMark/>
          </w:tcPr>
          <w:p w14:paraId="08E99FF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05AB272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2096A7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E454D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EB35CFE"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2E316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3592" w:type="dxa"/>
            <w:tcBorders>
              <w:top w:val="nil"/>
              <w:left w:val="nil"/>
              <w:bottom w:val="single" w:sz="4" w:space="0" w:color="4472C4"/>
              <w:right w:val="single" w:sz="4" w:space="0" w:color="4472C4"/>
            </w:tcBorders>
            <w:shd w:val="clear" w:color="auto" w:fill="auto"/>
            <w:vAlign w:val="bottom"/>
            <w:hideMark/>
          </w:tcPr>
          <w:p w14:paraId="0CE7382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KOSZULKA NA DOKUMENTY  A4</w:t>
            </w:r>
            <w:r>
              <w:rPr>
                <w:rFonts w:ascii="Source Sans Pro" w:hAnsi="Source Sans Pro" w:cs="Calibri"/>
                <w:color w:val="000000"/>
                <w:sz w:val="18"/>
                <w:szCs w:val="18"/>
              </w:rPr>
              <w:br/>
              <w:t>krystaliczna 55 mikronów wykonane z miękkiej, gładkiej folii polipropylenowej o grubości 55 mikronów, krystaliczne, transparentne, otwarte na górze, antyelektrostatyczne</w:t>
            </w:r>
            <w:r>
              <w:rPr>
                <w:rFonts w:ascii="Source Sans Pro" w:hAnsi="Source Sans Pro" w:cs="Calibri"/>
                <w:color w:val="000000"/>
                <w:sz w:val="18"/>
                <w:szCs w:val="18"/>
              </w:rPr>
              <w:br/>
              <w:t>odpowiednie do dokumentów w formacie A4 ilość dziurek do wpięcia: 11 rozmiar: 232x306mm opakowanie zbiorcze 100 sztuk w (kartonie)</w:t>
            </w:r>
            <w:r>
              <w:rPr>
                <w:rFonts w:ascii="Source Sans Pro" w:hAnsi="Source Sans Pro" w:cs="Calibri"/>
                <w:color w:val="000000"/>
                <w:sz w:val="18"/>
                <w:szCs w:val="18"/>
              </w:rPr>
              <w:br/>
              <w:t>Kolor: bezbarwny, gładka folia bez grudek</w:t>
            </w:r>
          </w:p>
        </w:tc>
        <w:tc>
          <w:tcPr>
            <w:tcW w:w="1641" w:type="dxa"/>
            <w:tcBorders>
              <w:top w:val="nil"/>
              <w:left w:val="nil"/>
              <w:bottom w:val="single" w:sz="4" w:space="0" w:color="4472C4"/>
              <w:right w:val="single" w:sz="4" w:space="0" w:color="4472C4"/>
            </w:tcBorders>
            <w:shd w:val="clear" w:color="auto" w:fill="auto"/>
            <w:noWrap/>
            <w:vAlign w:val="center"/>
            <w:hideMark/>
          </w:tcPr>
          <w:p w14:paraId="1D616C1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D7B510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1067" w:type="dxa"/>
            <w:tcBorders>
              <w:top w:val="nil"/>
              <w:left w:val="nil"/>
              <w:bottom w:val="single" w:sz="4" w:space="0" w:color="4472C4"/>
              <w:right w:val="single" w:sz="4" w:space="0" w:color="4472C4"/>
            </w:tcBorders>
            <w:shd w:val="clear" w:color="auto" w:fill="auto"/>
            <w:vAlign w:val="center"/>
            <w:hideMark/>
          </w:tcPr>
          <w:p w14:paraId="3EDFF0E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302A923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C37DA7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35C5C21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1E97935" w14:textId="77777777" w:rsidTr="00F85510">
        <w:trPr>
          <w:trHeight w:val="28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203736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3592" w:type="dxa"/>
            <w:tcBorders>
              <w:top w:val="nil"/>
              <w:left w:val="nil"/>
              <w:bottom w:val="single" w:sz="4" w:space="0" w:color="4472C4"/>
              <w:right w:val="single" w:sz="4" w:space="0" w:color="4472C4"/>
            </w:tcBorders>
            <w:shd w:val="clear" w:color="D9E1F2" w:fill="D9E1F2"/>
            <w:vAlign w:val="bottom"/>
            <w:hideMark/>
          </w:tcPr>
          <w:p w14:paraId="196F55C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Pióro żelowe </w:t>
            </w:r>
            <w:r>
              <w:rPr>
                <w:rFonts w:ascii="Source Sans Pro" w:hAnsi="Source Sans Pro" w:cs="Calibri"/>
                <w:color w:val="000000"/>
                <w:sz w:val="18"/>
                <w:szCs w:val="18"/>
              </w:rPr>
              <w:br/>
              <w:t xml:space="preserve">• przeźroczysty korpus </w:t>
            </w:r>
            <w:r>
              <w:rPr>
                <w:rFonts w:ascii="Source Sans Pro" w:hAnsi="Source Sans Pro" w:cs="Calibri"/>
                <w:color w:val="000000"/>
                <w:sz w:val="18"/>
                <w:szCs w:val="18"/>
              </w:rPr>
              <w:br/>
              <w:t>• miękka nasadka na korpusie ułatwiająca pisanie  w kolorze tuszu</w:t>
            </w:r>
            <w:r>
              <w:rPr>
                <w:rFonts w:ascii="Source Sans Pro" w:hAnsi="Source Sans Pro" w:cs="Calibri"/>
                <w:color w:val="000000"/>
                <w:sz w:val="18"/>
                <w:szCs w:val="18"/>
              </w:rPr>
              <w:br/>
              <w:t xml:space="preserve">• wymienne </w:t>
            </w:r>
            <w:proofErr w:type="spellStart"/>
            <w:r>
              <w:rPr>
                <w:rFonts w:ascii="Source Sans Pro" w:hAnsi="Source Sans Pro" w:cs="Calibri"/>
                <w:color w:val="000000"/>
                <w:sz w:val="18"/>
                <w:szCs w:val="18"/>
              </w:rPr>
              <w:t>wkłady,skuwka</w:t>
            </w:r>
            <w:proofErr w:type="spellEnd"/>
            <w:r>
              <w:rPr>
                <w:rFonts w:ascii="Source Sans Pro" w:hAnsi="Source Sans Pro" w:cs="Calibri"/>
                <w:color w:val="000000"/>
                <w:sz w:val="18"/>
                <w:szCs w:val="18"/>
              </w:rPr>
              <w:t xml:space="preserve"> chroniącą przed wysychaniem, nasadka z klipsem i silikonową kulką w kolorze atramentu</w:t>
            </w:r>
            <w:r>
              <w:rPr>
                <w:rFonts w:ascii="Source Sans Pro" w:hAnsi="Source Sans Pro" w:cs="Calibri"/>
                <w:color w:val="000000"/>
                <w:sz w:val="18"/>
                <w:szCs w:val="18"/>
              </w:rPr>
              <w:br/>
              <w:t>• igłowa końcówka o średnicy kulki 0,5 mm</w:t>
            </w:r>
            <w:r>
              <w:rPr>
                <w:rFonts w:ascii="Source Sans Pro" w:hAnsi="Source Sans Pro" w:cs="Calibri"/>
                <w:color w:val="000000"/>
                <w:sz w:val="18"/>
                <w:szCs w:val="18"/>
              </w:rPr>
              <w:br/>
              <w:t>• szerokość linii pisma: 0.3 mm</w:t>
            </w:r>
            <w:r>
              <w:rPr>
                <w:rFonts w:ascii="Source Sans Pro" w:hAnsi="Source Sans Pro" w:cs="Calibri"/>
                <w:color w:val="000000"/>
                <w:sz w:val="18"/>
                <w:szCs w:val="18"/>
              </w:rPr>
              <w:br/>
              <w:t>• długość linii pisania 1000 m</w:t>
            </w:r>
            <w:r>
              <w:rPr>
                <w:rFonts w:ascii="Source Sans Pro" w:hAnsi="Source Sans Pro" w:cs="Calibri"/>
                <w:color w:val="000000"/>
                <w:sz w:val="18"/>
                <w:szCs w:val="18"/>
              </w:rPr>
              <w:br/>
            </w:r>
            <w:r>
              <w:rPr>
                <w:rFonts w:ascii="Source Sans Pro" w:hAnsi="Source Sans Pro" w:cs="Calibri"/>
                <w:color w:val="000000"/>
                <w:sz w:val="18"/>
                <w:szCs w:val="18"/>
              </w:rPr>
              <w:br/>
              <w:t>Kolor  niebieski</w:t>
            </w:r>
          </w:p>
        </w:tc>
        <w:tc>
          <w:tcPr>
            <w:tcW w:w="1641" w:type="dxa"/>
            <w:tcBorders>
              <w:top w:val="nil"/>
              <w:left w:val="nil"/>
              <w:bottom w:val="single" w:sz="4" w:space="0" w:color="4472C4"/>
              <w:right w:val="single" w:sz="4" w:space="0" w:color="4472C4"/>
            </w:tcBorders>
            <w:shd w:val="clear" w:color="D9E1F2" w:fill="D9E1F2"/>
            <w:noWrap/>
            <w:vAlign w:val="center"/>
            <w:hideMark/>
          </w:tcPr>
          <w:p w14:paraId="5F3B0DA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786E5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0D14D9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3D7D90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AAD034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1A63CE2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2C33B92" w14:textId="77777777" w:rsidTr="00F85510">
        <w:trPr>
          <w:trHeight w:val="28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4DB861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31</w:t>
            </w:r>
          </w:p>
        </w:tc>
        <w:tc>
          <w:tcPr>
            <w:tcW w:w="3592" w:type="dxa"/>
            <w:tcBorders>
              <w:top w:val="nil"/>
              <w:left w:val="nil"/>
              <w:bottom w:val="single" w:sz="4" w:space="0" w:color="4472C4"/>
              <w:right w:val="single" w:sz="4" w:space="0" w:color="4472C4"/>
            </w:tcBorders>
            <w:shd w:val="clear" w:color="auto" w:fill="auto"/>
            <w:vAlign w:val="bottom"/>
            <w:hideMark/>
          </w:tcPr>
          <w:p w14:paraId="24B44E7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Pióro żelowe </w:t>
            </w:r>
            <w:r>
              <w:rPr>
                <w:rFonts w:ascii="Source Sans Pro" w:hAnsi="Source Sans Pro" w:cs="Calibri"/>
                <w:color w:val="000000"/>
                <w:sz w:val="18"/>
                <w:szCs w:val="18"/>
              </w:rPr>
              <w:br/>
              <w:t xml:space="preserve">• przeźroczysty korpus </w:t>
            </w:r>
            <w:r>
              <w:rPr>
                <w:rFonts w:ascii="Source Sans Pro" w:hAnsi="Source Sans Pro" w:cs="Calibri"/>
                <w:color w:val="000000"/>
                <w:sz w:val="18"/>
                <w:szCs w:val="18"/>
              </w:rPr>
              <w:br/>
              <w:t>• miękka nasadka na korpusie ułatwiająca pisanie  w kolorze tuszu</w:t>
            </w:r>
            <w:r>
              <w:rPr>
                <w:rFonts w:ascii="Source Sans Pro" w:hAnsi="Source Sans Pro" w:cs="Calibri"/>
                <w:color w:val="000000"/>
                <w:sz w:val="18"/>
                <w:szCs w:val="18"/>
              </w:rPr>
              <w:br/>
              <w:t xml:space="preserve">• wymienne wkłady </w:t>
            </w:r>
            <w:r>
              <w:rPr>
                <w:rFonts w:ascii="Source Sans Pro" w:hAnsi="Source Sans Pro" w:cs="Calibri"/>
                <w:color w:val="000000"/>
                <w:sz w:val="18"/>
                <w:szCs w:val="18"/>
              </w:rPr>
              <w:br/>
              <w:t>• skuwka chroniącą przed wysychaniem, nasadka z klipsem i silikonową kulką w kolorze atramentu</w:t>
            </w:r>
            <w:r>
              <w:rPr>
                <w:rFonts w:ascii="Source Sans Pro" w:hAnsi="Source Sans Pro" w:cs="Calibri"/>
                <w:color w:val="000000"/>
                <w:sz w:val="18"/>
                <w:szCs w:val="18"/>
              </w:rPr>
              <w:br/>
              <w:t>• igłowa końcówka o średnicy kulki 0,5 mm</w:t>
            </w:r>
            <w:r>
              <w:rPr>
                <w:rFonts w:ascii="Source Sans Pro" w:hAnsi="Source Sans Pro" w:cs="Calibri"/>
                <w:color w:val="000000"/>
                <w:sz w:val="18"/>
                <w:szCs w:val="18"/>
              </w:rPr>
              <w:br/>
              <w:t>• szerokość linii pisma: 0.3 mm</w:t>
            </w:r>
            <w:r>
              <w:rPr>
                <w:rFonts w:ascii="Source Sans Pro" w:hAnsi="Source Sans Pro" w:cs="Calibri"/>
                <w:color w:val="000000"/>
                <w:sz w:val="18"/>
                <w:szCs w:val="18"/>
              </w:rPr>
              <w:br/>
              <w:t>• długość linii pisania 1000 m</w:t>
            </w:r>
            <w:r>
              <w:rPr>
                <w:rFonts w:ascii="Source Sans Pro" w:hAnsi="Source Sans Pro" w:cs="Calibri"/>
                <w:color w:val="000000"/>
                <w:sz w:val="18"/>
                <w:szCs w:val="18"/>
              </w:rPr>
              <w:br/>
            </w:r>
            <w:r>
              <w:rPr>
                <w:rFonts w:ascii="Source Sans Pro" w:hAnsi="Source Sans Pro" w:cs="Calibri"/>
                <w:color w:val="000000"/>
                <w:sz w:val="18"/>
                <w:szCs w:val="18"/>
              </w:rPr>
              <w:br/>
              <w:t>Kolor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343407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B0D97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auto" w:fill="auto"/>
            <w:vAlign w:val="center"/>
            <w:hideMark/>
          </w:tcPr>
          <w:p w14:paraId="6372090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8D0A01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69A70B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4DE2041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463F2FC"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6D134B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3592" w:type="dxa"/>
            <w:tcBorders>
              <w:top w:val="nil"/>
              <w:left w:val="nil"/>
              <w:bottom w:val="single" w:sz="4" w:space="0" w:color="4472C4"/>
              <w:right w:val="single" w:sz="4" w:space="0" w:color="4472C4"/>
            </w:tcBorders>
            <w:shd w:val="clear" w:color="D9E1F2" w:fill="D9E1F2"/>
            <w:vAlign w:val="bottom"/>
            <w:hideMark/>
          </w:tcPr>
          <w:p w14:paraId="62E13BA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laserowej </w:t>
            </w:r>
            <w:r>
              <w:rPr>
                <w:rFonts w:ascii="Source Sans Pro" w:hAnsi="Source Sans Pro" w:cs="Calibri"/>
                <w:color w:val="000000"/>
                <w:sz w:val="18"/>
                <w:szCs w:val="18"/>
              </w:rPr>
              <w:br/>
              <w:t xml:space="preserve">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400 (M401d) </w:t>
            </w:r>
            <w:r>
              <w:rPr>
                <w:rFonts w:ascii="Source Sans Pro" w:hAnsi="Source Sans Pro" w:cs="Calibri"/>
                <w:color w:val="000000"/>
                <w:sz w:val="18"/>
                <w:szCs w:val="18"/>
              </w:rPr>
              <w:br/>
              <w:t>Czarny o najwyższej dopuszczalnej przez producenta pojemności,</w:t>
            </w:r>
          </w:p>
        </w:tc>
        <w:tc>
          <w:tcPr>
            <w:tcW w:w="1641" w:type="dxa"/>
            <w:tcBorders>
              <w:top w:val="nil"/>
              <w:left w:val="nil"/>
              <w:bottom w:val="single" w:sz="4" w:space="0" w:color="4472C4"/>
              <w:right w:val="single" w:sz="4" w:space="0" w:color="4472C4"/>
            </w:tcBorders>
            <w:shd w:val="clear" w:color="D9E1F2" w:fill="D9E1F2"/>
            <w:noWrap/>
            <w:vAlign w:val="center"/>
            <w:hideMark/>
          </w:tcPr>
          <w:p w14:paraId="75BA85A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FA7426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1EAB02F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19DBB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B332F8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35B24DE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BAFC5AB"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96D736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3592" w:type="dxa"/>
            <w:tcBorders>
              <w:top w:val="nil"/>
              <w:left w:val="nil"/>
              <w:bottom w:val="single" w:sz="4" w:space="0" w:color="4472C4"/>
              <w:right w:val="single" w:sz="4" w:space="0" w:color="4472C4"/>
            </w:tcBorders>
            <w:shd w:val="clear" w:color="auto" w:fill="auto"/>
            <w:vAlign w:val="bottom"/>
            <w:hideMark/>
          </w:tcPr>
          <w:p w14:paraId="56F0352A"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TAŚMA KLEJĄCA BIUROWA matowa umożliwiająca pisanie </w:t>
            </w:r>
            <w:r>
              <w:rPr>
                <w:rFonts w:ascii="Source Sans Pro" w:hAnsi="Source Sans Pro" w:cs="Calibri"/>
                <w:color w:val="000000"/>
                <w:sz w:val="18"/>
                <w:szCs w:val="18"/>
              </w:rPr>
              <w:br/>
              <w:t>Uniwersalna, niemal niewidoczna po naklejeniu z możliwością pisania na taśmie wyprodukowana z polipropylenu, przezroczysta – lekko mleczna, matowa, łatwo i cicho rozwijana wymiary 19 mm x33m</w:t>
            </w:r>
          </w:p>
        </w:tc>
        <w:tc>
          <w:tcPr>
            <w:tcW w:w="1641" w:type="dxa"/>
            <w:tcBorders>
              <w:top w:val="nil"/>
              <w:left w:val="nil"/>
              <w:bottom w:val="single" w:sz="4" w:space="0" w:color="4472C4"/>
              <w:right w:val="single" w:sz="4" w:space="0" w:color="4472C4"/>
            </w:tcBorders>
            <w:shd w:val="clear" w:color="auto" w:fill="auto"/>
            <w:noWrap/>
            <w:vAlign w:val="center"/>
            <w:hideMark/>
          </w:tcPr>
          <w:p w14:paraId="58347FC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11792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30580C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CD137A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15047A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3FDA7B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7801C2C"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13EF5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34</w:t>
            </w:r>
          </w:p>
        </w:tc>
        <w:tc>
          <w:tcPr>
            <w:tcW w:w="3592" w:type="dxa"/>
            <w:tcBorders>
              <w:top w:val="nil"/>
              <w:left w:val="nil"/>
              <w:bottom w:val="single" w:sz="4" w:space="0" w:color="4472C4"/>
              <w:right w:val="single" w:sz="4" w:space="0" w:color="4472C4"/>
            </w:tcBorders>
            <w:shd w:val="clear" w:color="D9E1F2" w:fill="D9E1F2"/>
            <w:vAlign w:val="bottom"/>
            <w:hideMark/>
          </w:tcPr>
          <w:p w14:paraId="474CF6C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MARKER PERMANENTNY do oznaczania rozmaitych powierzchni. Idealny do metalu, szkła, plastiku, gumy, grubego papieru, drewna. Pozbawiony substancji szkodliwych: ksylenu i toluenu. Wysokiej jakości wodoodporny, nieblaknący tusz. Okrągła końcówka wykonana z włókna akrylowego odporna na dociskanie do powierzchni. Grubość linii pisania 1.5 mm .</w:t>
            </w:r>
          </w:p>
        </w:tc>
        <w:tc>
          <w:tcPr>
            <w:tcW w:w="1641" w:type="dxa"/>
            <w:tcBorders>
              <w:top w:val="nil"/>
              <w:left w:val="nil"/>
              <w:bottom w:val="single" w:sz="4" w:space="0" w:color="4472C4"/>
              <w:right w:val="single" w:sz="4" w:space="0" w:color="4472C4"/>
            </w:tcBorders>
            <w:shd w:val="clear" w:color="D9E1F2" w:fill="D9E1F2"/>
            <w:noWrap/>
            <w:vAlign w:val="center"/>
            <w:hideMark/>
          </w:tcPr>
          <w:p w14:paraId="6EA4FDF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AAF273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3C7F93C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555721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A05CD2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B9CC00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70BC0F2"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8C583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35</w:t>
            </w:r>
          </w:p>
        </w:tc>
        <w:tc>
          <w:tcPr>
            <w:tcW w:w="3592" w:type="dxa"/>
            <w:tcBorders>
              <w:top w:val="nil"/>
              <w:left w:val="nil"/>
              <w:bottom w:val="single" w:sz="4" w:space="0" w:color="4472C4"/>
              <w:right w:val="single" w:sz="4" w:space="0" w:color="4472C4"/>
            </w:tcBorders>
            <w:shd w:val="clear" w:color="auto" w:fill="auto"/>
            <w:vAlign w:val="bottom"/>
            <w:hideMark/>
          </w:tcPr>
          <w:p w14:paraId="3C64C5F1"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MARKER PERMANENTNY do oznaczania rozmaitych powierzchni. Idealny do metalu, szkła, plastiku, gumy, grubego papieru, drewna. Pozbawiony substancji szkodliwych: ksylenu i toluenu. Wysokiej jakości wodoodporny, nieblaknący tusz. Okrągła końcówka wykonana z włókna akrylowego odporna na dociskanie do powierzchni. Grubość linii pisania 1.5 mm, kolor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010A8A4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C6712C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6947CEA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2CFE62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CBC28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5974206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9F05229"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8F5E03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36</w:t>
            </w:r>
          </w:p>
        </w:tc>
        <w:tc>
          <w:tcPr>
            <w:tcW w:w="3592" w:type="dxa"/>
            <w:tcBorders>
              <w:top w:val="nil"/>
              <w:left w:val="nil"/>
              <w:bottom w:val="single" w:sz="4" w:space="0" w:color="4472C4"/>
              <w:right w:val="single" w:sz="4" w:space="0" w:color="4472C4"/>
            </w:tcBorders>
            <w:shd w:val="clear" w:color="D9E1F2" w:fill="D9E1F2"/>
            <w:vAlign w:val="bottom"/>
            <w:hideMark/>
          </w:tcPr>
          <w:p w14:paraId="0BA7E285"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MARKER PERMANENTNY do oznaczania rozmaitych powierzchni. Idealny do metalu, szkła, plastiku, gumy, grubego papieru, drewna. Pozbawiony substancji szkodliwych: ksylenu i toluenu. Wysokiej jakości wodoodporny, nieblaknący tusz. Okrągła końcówka wykonana z włókna akrylowego odporna na dociskanie do powierzchni. Grubość linii pisania 1.5 mm, kolor czerwony</w:t>
            </w:r>
          </w:p>
        </w:tc>
        <w:tc>
          <w:tcPr>
            <w:tcW w:w="1641" w:type="dxa"/>
            <w:tcBorders>
              <w:top w:val="nil"/>
              <w:left w:val="nil"/>
              <w:bottom w:val="single" w:sz="4" w:space="0" w:color="4472C4"/>
              <w:right w:val="single" w:sz="4" w:space="0" w:color="4472C4"/>
            </w:tcBorders>
            <w:shd w:val="clear" w:color="D9E1F2" w:fill="D9E1F2"/>
            <w:noWrap/>
            <w:vAlign w:val="center"/>
            <w:hideMark/>
          </w:tcPr>
          <w:p w14:paraId="42A9CCE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7258EE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46E92D5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c>
          <w:tcPr>
            <w:tcW w:w="1371" w:type="dxa"/>
            <w:tcBorders>
              <w:top w:val="nil"/>
              <w:left w:val="nil"/>
              <w:bottom w:val="single" w:sz="4" w:space="0" w:color="4472C4"/>
              <w:right w:val="single" w:sz="4" w:space="0" w:color="4472C4"/>
            </w:tcBorders>
            <w:shd w:val="clear" w:color="D9E1F2" w:fill="D9E1F2"/>
            <w:vAlign w:val="center"/>
            <w:hideMark/>
          </w:tcPr>
          <w:p w14:paraId="7A7CECC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5951C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4757A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A1C8341"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38CA6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37</w:t>
            </w:r>
          </w:p>
        </w:tc>
        <w:tc>
          <w:tcPr>
            <w:tcW w:w="3592" w:type="dxa"/>
            <w:tcBorders>
              <w:top w:val="nil"/>
              <w:left w:val="nil"/>
              <w:bottom w:val="single" w:sz="4" w:space="0" w:color="4472C4"/>
              <w:right w:val="single" w:sz="4" w:space="0" w:color="4472C4"/>
            </w:tcBorders>
            <w:shd w:val="clear" w:color="auto" w:fill="auto"/>
            <w:vAlign w:val="bottom"/>
            <w:hideMark/>
          </w:tcPr>
          <w:p w14:paraId="25D9213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ETYKIETY ADRESOWE </w:t>
            </w:r>
            <w:r>
              <w:rPr>
                <w:rFonts w:ascii="Source Sans Pro" w:hAnsi="Source Sans Pro" w:cs="Calibri"/>
                <w:color w:val="000000"/>
                <w:sz w:val="18"/>
                <w:szCs w:val="18"/>
              </w:rPr>
              <w:br/>
              <w:t>samoprzylepne białe 105x37 mm, ark. A4 2x8, 16 etykiet na stronie ILK, 100 ark./op. Spełniający wymogi szablonu ELA019</w:t>
            </w:r>
          </w:p>
        </w:tc>
        <w:tc>
          <w:tcPr>
            <w:tcW w:w="1641" w:type="dxa"/>
            <w:tcBorders>
              <w:top w:val="nil"/>
              <w:left w:val="nil"/>
              <w:bottom w:val="single" w:sz="4" w:space="0" w:color="4472C4"/>
              <w:right w:val="single" w:sz="4" w:space="0" w:color="4472C4"/>
            </w:tcBorders>
            <w:shd w:val="clear" w:color="auto" w:fill="auto"/>
            <w:noWrap/>
            <w:vAlign w:val="center"/>
            <w:hideMark/>
          </w:tcPr>
          <w:p w14:paraId="15DB82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12C8A6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44C6852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0EF027E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E379BD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26634A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BB16633"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2E426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38</w:t>
            </w:r>
          </w:p>
        </w:tc>
        <w:tc>
          <w:tcPr>
            <w:tcW w:w="3592" w:type="dxa"/>
            <w:tcBorders>
              <w:top w:val="nil"/>
              <w:left w:val="nil"/>
              <w:bottom w:val="single" w:sz="4" w:space="0" w:color="4472C4"/>
              <w:right w:val="single" w:sz="4" w:space="0" w:color="4472C4"/>
            </w:tcBorders>
            <w:shd w:val="clear" w:color="D9E1F2" w:fill="D9E1F2"/>
            <w:vAlign w:val="bottom"/>
            <w:hideMark/>
          </w:tcPr>
          <w:p w14:paraId="45AED72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ETYKIETY ADRESOWE </w:t>
            </w:r>
            <w:r>
              <w:rPr>
                <w:rFonts w:ascii="Source Sans Pro" w:hAnsi="Source Sans Pro" w:cs="Calibri"/>
                <w:color w:val="000000"/>
                <w:sz w:val="18"/>
                <w:szCs w:val="18"/>
              </w:rPr>
              <w:br/>
              <w:t>samoprzylepne białe 105x42,3 mm, ark. A4 2x7, 14 etykiet na stronie ILK, 100 ark./op. Spełniający wymogi szablonu ELA038</w:t>
            </w:r>
          </w:p>
        </w:tc>
        <w:tc>
          <w:tcPr>
            <w:tcW w:w="1641" w:type="dxa"/>
            <w:tcBorders>
              <w:top w:val="nil"/>
              <w:left w:val="nil"/>
              <w:bottom w:val="single" w:sz="4" w:space="0" w:color="4472C4"/>
              <w:right w:val="single" w:sz="4" w:space="0" w:color="4472C4"/>
            </w:tcBorders>
            <w:shd w:val="clear" w:color="D9E1F2" w:fill="D9E1F2"/>
            <w:noWrap/>
            <w:vAlign w:val="center"/>
            <w:hideMark/>
          </w:tcPr>
          <w:p w14:paraId="5F800F3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ED47EF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491840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426B3B0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6C481A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5BAF35D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E479895"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FAA9E5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39</w:t>
            </w:r>
          </w:p>
        </w:tc>
        <w:tc>
          <w:tcPr>
            <w:tcW w:w="3592" w:type="dxa"/>
            <w:tcBorders>
              <w:top w:val="nil"/>
              <w:left w:val="nil"/>
              <w:bottom w:val="single" w:sz="4" w:space="0" w:color="4472C4"/>
              <w:right w:val="single" w:sz="4" w:space="0" w:color="4472C4"/>
            </w:tcBorders>
            <w:shd w:val="clear" w:color="auto" w:fill="auto"/>
            <w:vAlign w:val="bottom"/>
            <w:hideMark/>
          </w:tcPr>
          <w:p w14:paraId="1F89A4D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ETYKIETY ADRESOWE </w:t>
            </w:r>
            <w:r>
              <w:rPr>
                <w:rFonts w:ascii="Source Sans Pro" w:hAnsi="Source Sans Pro" w:cs="Calibri"/>
                <w:color w:val="000000"/>
                <w:sz w:val="18"/>
                <w:szCs w:val="18"/>
              </w:rPr>
              <w:br/>
              <w:t>samoprzylepne białe 105x48 mm, ark. A4 2x6, 12 etykiet na stronie ILK, 100 ark./op. Spełniający wymogi szablonu ELA021</w:t>
            </w:r>
          </w:p>
        </w:tc>
        <w:tc>
          <w:tcPr>
            <w:tcW w:w="1641" w:type="dxa"/>
            <w:tcBorders>
              <w:top w:val="nil"/>
              <w:left w:val="nil"/>
              <w:bottom w:val="single" w:sz="4" w:space="0" w:color="4472C4"/>
              <w:right w:val="single" w:sz="4" w:space="0" w:color="4472C4"/>
            </w:tcBorders>
            <w:shd w:val="clear" w:color="auto" w:fill="auto"/>
            <w:noWrap/>
            <w:vAlign w:val="center"/>
            <w:hideMark/>
          </w:tcPr>
          <w:p w14:paraId="7E864E4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17703F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4DE0F24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49BB60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47DFA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6009AD3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48B5A495"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BB5786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40</w:t>
            </w:r>
          </w:p>
        </w:tc>
        <w:tc>
          <w:tcPr>
            <w:tcW w:w="3592" w:type="dxa"/>
            <w:tcBorders>
              <w:top w:val="nil"/>
              <w:left w:val="nil"/>
              <w:bottom w:val="single" w:sz="4" w:space="0" w:color="4472C4"/>
              <w:right w:val="single" w:sz="4" w:space="0" w:color="4472C4"/>
            </w:tcBorders>
            <w:shd w:val="clear" w:color="D9E1F2" w:fill="D9E1F2"/>
            <w:vAlign w:val="bottom"/>
            <w:hideMark/>
          </w:tcPr>
          <w:p w14:paraId="0BD8CD0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KOPERTY C4 (229 x 324 mm) białe, z paskiem samoklejącym po krótszym boku zamykamy poprzez ściągnięcie paska zakrywającego klej Opakowanie 250 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173E559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D65753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484E9B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0AA29D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B92665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5A6DFD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50F9E9C"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B77C18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41</w:t>
            </w:r>
          </w:p>
        </w:tc>
        <w:tc>
          <w:tcPr>
            <w:tcW w:w="3592" w:type="dxa"/>
            <w:tcBorders>
              <w:top w:val="nil"/>
              <w:left w:val="nil"/>
              <w:bottom w:val="single" w:sz="4" w:space="0" w:color="4472C4"/>
              <w:right w:val="single" w:sz="4" w:space="0" w:color="4472C4"/>
            </w:tcBorders>
            <w:shd w:val="clear" w:color="auto" w:fill="auto"/>
            <w:vAlign w:val="bottom"/>
            <w:hideMark/>
          </w:tcPr>
          <w:p w14:paraId="3C47D98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Toner do drukarki Canon j-</w:t>
            </w:r>
            <w:proofErr w:type="spellStart"/>
            <w:r>
              <w:rPr>
                <w:rFonts w:ascii="Source Sans Pro" w:hAnsi="Source Sans Pro" w:cs="Calibri"/>
                <w:color w:val="000000"/>
                <w:sz w:val="18"/>
                <w:szCs w:val="18"/>
              </w:rPr>
              <w:t>sensys</w:t>
            </w:r>
            <w:proofErr w:type="spellEnd"/>
            <w:r>
              <w:rPr>
                <w:rFonts w:ascii="Source Sans Pro" w:hAnsi="Source Sans Pro" w:cs="Calibri"/>
                <w:color w:val="000000"/>
                <w:sz w:val="18"/>
                <w:szCs w:val="18"/>
              </w:rPr>
              <w:t xml:space="preserve"> MF542x, </w:t>
            </w:r>
          </w:p>
        </w:tc>
        <w:tc>
          <w:tcPr>
            <w:tcW w:w="1641" w:type="dxa"/>
            <w:tcBorders>
              <w:top w:val="nil"/>
              <w:left w:val="nil"/>
              <w:bottom w:val="single" w:sz="4" w:space="0" w:color="4472C4"/>
              <w:right w:val="single" w:sz="4" w:space="0" w:color="4472C4"/>
            </w:tcBorders>
            <w:shd w:val="clear" w:color="auto" w:fill="auto"/>
            <w:noWrap/>
            <w:vAlign w:val="center"/>
            <w:hideMark/>
          </w:tcPr>
          <w:p w14:paraId="2B71754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AABE4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6F5F65F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9D716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B79F88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6140913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6992EA5"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3447FE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42</w:t>
            </w:r>
          </w:p>
        </w:tc>
        <w:tc>
          <w:tcPr>
            <w:tcW w:w="3592" w:type="dxa"/>
            <w:tcBorders>
              <w:top w:val="nil"/>
              <w:left w:val="nil"/>
              <w:bottom w:val="single" w:sz="4" w:space="0" w:color="4472C4"/>
              <w:right w:val="single" w:sz="4" w:space="0" w:color="4472C4"/>
            </w:tcBorders>
            <w:shd w:val="clear" w:color="D9E1F2" w:fill="D9E1F2"/>
            <w:vAlign w:val="bottom"/>
            <w:hideMark/>
          </w:tcPr>
          <w:p w14:paraId="35EC2B85"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Lampa biurowa z klipsem LED ściemniana, wysokość 35 cm, szerokość 10,6 cm - pozostałe wymiary część zaciskowa - szerokość 5,5 cm, długość 11,5 cm. Wykonana z tworzywa sztucznego, kolor czarny. Jedna żarówka o mocy 5.3, kolor ciepła biel. Całościowy strumień świetlny w lumenach 600, napięcie sieciowe V - 12, napięcie robocze V - 230.</w:t>
            </w:r>
          </w:p>
        </w:tc>
        <w:tc>
          <w:tcPr>
            <w:tcW w:w="1641" w:type="dxa"/>
            <w:tcBorders>
              <w:top w:val="nil"/>
              <w:left w:val="nil"/>
              <w:bottom w:val="single" w:sz="4" w:space="0" w:color="4472C4"/>
              <w:right w:val="single" w:sz="4" w:space="0" w:color="4472C4"/>
            </w:tcBorders>
            <w:shd w:val="clear" w:color="D9E1F2" w:fill="D9E1F2"/>
            <w:noWrap/>
            <w:vAlign w:val="center"/>
            <w:hideMark/>
          </w:tcPr>
          <w:p w14:paraId="404E5C4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9376D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7E82192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00B11F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3BDA1E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3CF9CF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B8C3B26"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D9F5A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43</w:t>
            </w:r>
          </w:p>
        </w:tc>
        <w:tc>
          <w:tcPr>
            <w:tcW w:w="3592" w:type="dxa"/>
            <w:tcBorders>
              <w:top w:val="nil"/>
              <w:left w:val="nil"/>
              <w:bottom w:val="single" w:sz="4" w:space="0" w:color="4472C4"/>
              <w:right w:val="single" w:sz="4" w:space="0" w:color="4472C4"/>
            </w:tcBorders>
            <w:shd w:val="clear" w:color="auto" w:fill="auto"/>
            <w:vAlign w:val="bottom"/>
            <w:hideMark/>
          </w:tcPr>
          <w:p w14:paraId="754E134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Długopis z cienką końcówką 0,7 mm, Średnia długość </w:t>
            </w:r>
            <w:proofErr w:type="spellStart"/>
            <w:r>
              <w:rPr>
                <w:rFonts w:ascii="Source Sans Pro" w:hAnsi="Source Sans Pro" w:cs="Calibri"/>
                <w:color w:val="000000"/>
                <w:sz w:val="18"/>
                <w:szCs w:val="18"/>
              </w:rPr>
              <w:t>lini</w:t>
            </w:r>
            <w:proofErr w:type="spellEnd"/>
            <w:r>
              <w:rPr>
                <w:rFonts w:ascii="Source Sans Pro" w:hAnsi="Source Sans Pro" w:cs="Calibri"/>
                <w:color w:val="000000"/>
                <w:sz w:val="18"/>
                <w:szCs w:val="18"/>
              </w:rPr>
              <w:t xml:space="preserve"> pisania 3000 m -  niebieski</w:t>
            </w:r>
          </w:p>
        </w:tc>
        <w:tc>
          <w:tcPr>
            <w:tcW w:w="1641" w:type="dxa"/>
            <w:tcBorders>
              <w:top w:val="nil"/>
              <w:left w:val="nil"/>
              <w:bottom w:val="single" w:sz="4" w:space="0" w:color="4472C4"/>
              <w:right w:val="single" w:sz="4" w:space="0" w:color="4472C4"/>
            </w:tcBorders>
            <w:shd w:val="clear" w:color="auto" w:fill="auto"/>
            <w:noWrap/>
            <w:vAlign w:val="center"/>
            <w:hideMark/>
          </w:tcPr>
          <w:p w14:paraId="4F45E52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775E8A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116B51C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D2DADA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C6B3EB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795135D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12FD8A4"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DC5EE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44</w:t>
            </w:r>
          </w:p>
        </w:tc>
        <w:tc>
          <w:tcPr>
            <w:tcW w:w="3592" w:type="dxa"/>
            <w:tcBorders>
              <w:top w:val="nil"/>
              <w:left w:val="nil"/>
              <w:bottom w:val="single" w:sz="4" w:space="0" w:color="4472C4"/>
              <w:right w:val="single" w:sz="4" w:space="0" w:color="4472C4"/>
            </w:tcBorders>
            <w:shd w:val="clear" w:color="D9E1F2" w:fill="D9E1F2"/>
            <w:vAlign w:val="bottom"/>
            <w:hideMark/>
          </w:tcPr>
          <w:p w14:paraId="7D6CF1C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Teczka do podpisu   20-częściowa.  kolor okładki czarny</w:t>
            </w:r>
          </w:p>
        </w:tc>
        <w:tc>
          <w:tcPr>
            <w:tcW w:w="1641" w:type="dxa"/>
            <w:tcBorders>
              <w:top w:val="nil"/>
              <w:left w:val="nil"/>
              <w:bottom w:val="single" w:sz="4" w:space="0" w:color="4472C4"/>
              <w:right w:val="single" w:sz="4" w:space="0" w:color="4472C4"/>
            </w:tcBorders>
            <w:shd w:val="clear" w:color="D9E1F2" w:fill="D9E1F2"/>
            <w:noWrap/>
            <w:vAlign w:val="center"/>
            <w:hideMark/>
          </w:tcPr>
          <w:p w14:paraId="5784A27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65A294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1BEDF4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2D1D03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62ECA7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1C1A1F4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287841FE" w14:textId="77777777" w:rsidR="00F038FB" w:rsidRPr="000F5175" w:rsidRDefault="00F038FB" w:rsidP="000F5175">
      <w:pPr>
        <w:spacing w:before="120" w:after="120"/>
        <w:jc w:val="both"/>
        <w:rPr>
          <w:rFonts w:ascii="Source Sans Pro" w:hAnsi="Source Sans Pro" w:cs="Arial"/>
          <w:b/>
          <w:color w:val="0000FF"/>
          <w:sz w:val="20"/>
          <w:szCs w:val="20"/>
        </w:rPr>
      </w:pPr>
    </w:p>
    <w:p w14:paraId="54D8348A" w14:textId="77777777" w:rsidR="00F038FB" w:rsidRPr="000F5175" w:rsidRDefault="00F038FB" w:rsidP="000F5175">
      <w:pPr>
        <w:spacing w:before="120" w:after="120"/>
        <w:jc w:val="both"/>
        <w:rPr>
          <w:rFonts w:ascii="Source Sans Pro" w:hAnsi="Source Sans Pro" w:cs="Arial"/>
          <w:b/>
          <w:color w:val="0000FF"/>
          <w:sz w:val="20"/>
          <w:szCs w:val="20"/>
        </w:rPr>
      </w:pPr>
    </w:p>
    <w:p w14:paraId="0DC09C70" w14:textId="349CE7B3"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7</w:t>
      </w:r>
    </w:p>
    <w:tbl>
      <w:tblPr>
        <w:tblW w:w="10914" w:type="dxa"/>
        <w:tblInd w:w="-714" w:type="dxa"/>
        <w:tblCellMar>
          <w:left w:w="70" w:type="dxa"/>
          <w:right w:w="70" w:type="dxa"/>
        </w:tblCellMar>
        <w:tblLook w:val="04A0" w:firstRow="1" w:lastRow="0" w:firstColumn="1" w:lastColumn="0" w:noHBand="0" w:noVBand="1"/>
      </w:tblPr>
      <w:tblGrid>
        <w:gridCol w:w="709"/>
        <w:gridCol w:w="3593"/>
        <w:gridCol w:w="1641"/>
        <w:gridCol w:w="702"/>
        <w:gridCol w:w="1067"/>
        <w:gridCol w:w="1371"/>
        <w:gridCol w:w="928"/>
        <w:gridCol w:w="903"/>
      </w:tblGrid>
      <w:tr w:rsidR="00F85510" w14:paraId="53B09A20"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26BF0EF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3" w:type="dxa"/>
            <w:tcBorders>
              <w:top w:val="single" w:sz="4" w:space="0" w:color="4472C4"/>
              <w:left w:val="nil"/>
              <w:bottom w:val="single" w:sz="8" w:space="0" w:color="4472C4"/>
              <w:right w:val="single" w:sz="4" w:space="0" w:color="4472C4"/>
            </w:tcBorders>
            <w:shd w:val="clear" w:color="auto" w:fill="auto"/>
            <w:vAlign w:val="center"/>
            <w:hideMark/>
          </w:tcPr>
          <w:p w14:paraId="0AAE073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515717D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1539F3D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6B4D229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0934519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372A24B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3" w:type="dxa"/>
            <w:tcBorders>
              <w:top w:val="single" w:sz="4" w:space="0" w:color="4472C4"/>
              <w:left w:val="nil"/>
              <w:bottom w:val="single" w:sz="8" w:space="0" w:color="4472C4"/>
              <w:right w:val="single" w:sz="4" w:space="0" w:color="4472C4"/>
            </w:tcBorders>
            <w:shd w:val="clear" w:color="auto" w:fill="auto"/>
            <w:vAlign w:val="center"/>
            <w:hideMark/>
          </w:tcPr>
          <w:p w14:paraId="66CFF9D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1B22629F"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3915A27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3" w:type="dxa"/>
            <w:tcBorders>
              <w:top w:val="single" w:sz="4" w:space="0" w:color="4472C4"/>
              <w:left w:val="nil"/>
              <w:bottom w:val="single" w:sz="4" w:space="0" w:color="4472C4"/>
              <w:right w:val="single" w:sz="4" w:space="0" w:color="4472C4"/>
            </w:tcBorders>
            <w:shd w:val="clear" w:color="000000" w:fill="AEAAAA"/>
            <w:vAlign w:val="center"/>
            <w:hideMark/>
          </w:tcPr>
          <w:p w14:paraId="0E070EE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3FD3223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21D536B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0BA18319"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4E2EFD6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7BBCD99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3" w:type="dxa"/>
            <w:tcBorders>
              <w:top w:val="single" w:sz="4" w:space="0" w:color="4472C4"/>
              <w:left w:val="nil"/>
              <w:bottom w:val="single" w:sz="4" w:space="0" w:color="4472C4"/>
              <w:right w:val="single" w:sz="4" w:space="0" w:color="4472C4"/>
            </w:tcBorders>
            <w:shd w:val="clear" w:color="000000" w:fill="AEAAAA"/>
            <w:noWrap/>
            <w:vAlign w:val="center"/>
            <w:hideMark/>
          </w:tcPr>
          <w:p w14:paraId="16F39EDE"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074B970D"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12E3B8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3" w:type="dxa"/>
            <w:tcBorders>
              <w:top w:val="nil"/>
              <w:left w:val="nil"/>
              <w:bottom w:val="single" w:sz="4" w:space="0" w:color="4472C4"/>
              <w:right w:val="single" w:sz="4" w:space="0" w:color="4472C4"/>
            </w:tcBorders>
            <w:shd w:val="clear" w:color="auto" w:fill="auto"/>
            <w:vAlign w:val="bottom"/>
            <w:hideMark/>
          </w:tcPr>
          <w:p w14:paraId="35AEE571"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4 ringowy , Okładka zewnętrzna i wewnętrzna wykonana z bardzo odpornego polipropylenu, Na grzbiecie kieszeń z wymienną etykietą do łatwego opisu zawartości, Otwór na palec na grzbiecie ułatwiający wyjmowanie segregatora, Średnica ringu 40 mm, mechanizm ringowy 4 DR</w:t>
            </w:r>
          </w:p>
        </w:tc>
        <w:tc>
          <w:tcPr>
            <w:tcW w:w="1641" w:type="dxa"/>
            <w:tcBorders>
              <w:top w:val="nil"/>
              <w:left w:val="nil"/>
              <w:bottom w:val="single" w:sz="4" w:space="0" w:color="4472C4"/>
              <w:right w:val="single" w:sz="4" w:space="0" w:color="4472C4"/>
            </w:tcBorders>
            <w:shd w:val="clear" w:color="auto" w:fill="auto"/>
            <w:noWrap/>
            <w:vAlign w:val="center"/>
            <w:hideMark/>
          </w:tcPr>
          <w:p w14:paraId="11A4DE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CF480F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4B04470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7E2542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6800D2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auto" w:fill="auto"/>
            <w:vAlign w:val="center"/>
            <w:hideMark/>
          </w:tcPr>
          <w:p w14:paraId="2985A65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5EDDE05"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9EE84B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93" w:type="dxa"/>
            <w:tcBorders>
              <w:top w:val="nil"/>
              <w:left w:val="nil"/>
              <w:bottom w:val="single" w:sz="4" w:space="0" w:color="4472C4"/>
              <w:right w:val="single" w:sz="4" w:space="0" w:color="4472C4"/>
            </w:tcBorders>
            <w:shd w:val="clear" w:color="D9E1F2" w:fill="D9E1F2"/>
            <w:vAlign w:val="bottom"/>
            <w:hideMark/>
          </w:tcPr>
          <w:p w14:paraId="4E666D1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Długopis z wymiennym wkładem żelowym</w:t>
            </w:r>
            <w:r>
              <w:rPr>
                <w:rFonts w:ascii="Source Sans Pro" w:hAnsi="Source Sans Pro" w:cs="Calibri"/>
                <w:color w:val="000000"/>
                <w:sz w:val="18"/>
                <w:szCs w:val="18"/>
              </w:rPr>
              <w:br/>
              <w:t>- linia pisania EXTRA FINE 0,25 mm, długość linii 1100 m</w:t>
            </w:r>
            <w:r>
              <w:rPr>
                <w:rFonts w:ascii="Source Sans Pro" w:hAnsi="Source Sans Pro" w:cs="Calibri"/>
                <w:color w:val="000000"/>
                <w:sz w:val="18"/>
                <w:szCs w:val="18"/>
              </w:rPr>
              <w:br/>
              <w:t>- końcówka ze wzmacnianej nierdzewnej stali</w:t>
            </w:r>
            <w:r>
              <w:rPr>
                <w:rFonts w:ascii="Source Sans Pro" w:hAnsi="Source Sans Pro" w:cs="Calibri"/>
                <w:color w:val="000000"/>
                <w:sz w:val="18"/>
                <w:szCs w:val="18"/>
              </w:rPr>
              <w:br/>
              <w:t>- tusz żelowy zapewnia niezmierną miękkość i płynność pisania</w:t>
            </w:r>
            <w:r>
              <w:rPr>
                <w:rFonts w:ascii="Source Sans Pro" w:hAnsi="Source Sans Pro" w:cs="Calibri"/>
                <w:color w:val="000000"/>
                <w:sz w:val="18"/>
                <w:szCs w:val="18"/>
              </w:rPr>
              <w:br/>
              <w:t>- ergonomiczny, wygodny uchwyt</w:t>
            </w:r>
            <w:r>
              <w:rPr>
                <w:rFonts w:ascii="Source Sans Pro" w:hAnsi="Source Sans Pro" w:cs="Calibri"/>
                <w:color w:val="000000"/>
                <w:sz w:val="18"/>
                <w:szCs w:val="18"/>
              </w:rPr>
              <w:br/>
              <w:t>- produkt objęty gwarancją jakości</w:t>
            </w:r>
            <w:r>
              <w:rPr>
                <w:rFonts w:ascii="Source Sans Pro" w:hAnsi="Source Sans Pro" w:cs="Calibri"/>
                <w:color w:val="000000"/>
                <w:sz w:val="18"/>
                <w:szCs w:val="18"/>
              </w:rPr>
              <w:br/>
              <w:t>- gładka i równa linia pisania</w:t>
            </w:r>
            <w:r>
              <w:rPr>
                <w:rFonts w:ascii="Source Sans Pro" w:hAnsi="Source Sans Pro" w:cs="Calibri"/>
                <w:color w:val="000000"/>
                <w:sz w:val="18"/>
                <w:szCs w:val="18"/>
              </w:rPr>
              <w:br/>
              <w:t xml:space="preserve">KOLOR: 5 czarny, 5 niebieski, </w:t>
            </w:r>
          </w:p>
        </w:tc>
        <w:tc>
          <w:tcPr>
            <w:tcW w:w="1641" w:type="dxa"/>
            <w:tcBorders>
              <w:top w:val="nil"/>
              <w:left w:val="nil"/>
              <w:bottom w:val="single" w:sz="4" w:space="0" w:color="4472C4"/>
              <w:right w:val="single" w:sz="4" w:space="0" w:color="4472C4"/>
            </w:tcBorders>
            <w:shd w:val="clear" w:color="D9E1F2" w:fill="D9E1F2"/>
            <w:noWrap/>
            <w:vAlign w:val="center"/>
            <w:hideMark/>
          </w:tcPr>
          <w:p w14:paraId="4A7515D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8D433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4FB5429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7C79E0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00634D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D9E1F2" w:fill="D9E1F2"/>
            <w:vAlign w:val="center"/>
            <w:hideMark/>
          </w:tcPr>
          <w:p w14:paraId="492685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1059F35"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16B53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3" w:type="dxa"/>
            <w:tcBorders>
              <w:top w:val="nil"/>
              <w:left w:val="nil"/>
              <w:bottom w:val="single" w:sz="4" w:space="0" w:color="4472C4"/>
              <w:right w:val="single" w:sz="4" w:space="0" w:color="4472C4"/>
            </w:tcBorders>
            <w:shd w:val="clear" w:color="auto" w:fill="auto"/>
            <w:vAlign w:val="bottom"/>
            <w:hideMark/>
          </w:tcPr>
          <w:p w14:paraId="3D783F0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Gumka ołówkowa do stosowania na papierze, o wymiarach 35,0 x 16,0 x 11,5 mm</w:t>
            </w:r>
          </w:p>
        </w:tc>
        <w:tc>
          <w:tcPr>
            <w:tcW w:w="1641" w:type="dxa"/>
            <w:tcBorders>
              <w:top w:val="nil"/>
              <w:left w:val="nil"/>
              <w:bottom w:val="single" w:sz="4" w:space="0" w:color="4472C4"/>
              <w:right w:val="single" w:sz="4" w:space="0" w:color="4472C4"/>
            </w:tcBorders>
            <w:shd w:val="clear" w:color="auto" w:fill="auto"/>
            <w:noWrap/>
            <w:vAlign w:val="center"/>
            <w:hideMark/>
          </w:tcPr>
          <w:p w14:paraId="49176A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2626FF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auto" w:fill="auto"/>
            <w:vAlign w:val="center"/>
            <w:hideMark/>
          </w:tcPr>
          <w:p w14:paraId="356E29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E3BEED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C4797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auto" w:fill="auto"/>
            <w:vAlign w:val="center"/>
            <w:hideMark/>
          </w:tcPr>
          <w:p w14:paraId="2196CB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F8FBA61"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FB992F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4</w:t>
            </w:r>
          </w:p>
        </w:tc>
        <w:tc>
          <w:tcPr>
            <w:tcW w:w="3593" w:type="dxa"/>
            <w:tcBorders>
              <w:top w:val="nil"/>
              <w:left w:val="nil"/>
              <w:bottom w:val="single" w:sz="4" w:space="0" w:color="4472C4"/>
              <w:right w:val="single" w:sz="4" w:space="0" w:color="4472C4"/>
            </w:tcBorders>
            <w:shd w:val="clear" w:color="D9E1F2" w:fill="D9E1F2"/>
            <w:vAlign w:val="bottom"/>
            <w:hideMark/>
          </w:tcPr>
          <w:p w14:paraId="4D47D7F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641" w:type="dxa"/>
            <w:tcBorders>
              <w:top w:val="nil"/>
              <w:left w:val="nil"/>
              <w:bottom w:val="single" w:sz="4" w:space="0" w:color="4472C4"/>
              <w:right w:val="single" w:sz="4" w:space="0" w:color="4472C4"/>
            </w:tcBorders>
            <w:shd w:val="clear" w:color="D9E1F2" w:fill="D9E1F2"/>
            <w:noWrap/>
            <w:vAlign w:val="center"/>
            <w:hideMark/>
          </w:tcPr>
          <w:p w14:paraId="5835B89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FF81F4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D9E1F2" w:fill="D9E1F2"/>
            <w:vAlign w:val="center"/>
            <w:hideMark/>
          </w:tcPr>
          <w:p w14:paraId="0CD3A74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2EC51E2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B2232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D9E1F2" w:fill="D9E1F2"/>
            <w:vAlign w:val="center"/>
            <w:hideMark/>
          </w:tcPr>
          <w:p w14:paraId="49FD256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1A1CB60"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7EDE1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3" w:type="dxa"/>
            <w:tcBorders>
              <w:top w:val="nil"/>
              <w:left w:val="nil"/>
              <w:bottom w:val="single" w:sz="4" w:space="0" w:color="4472C4"/>
              <w:right w:val="single" w:sz="4" w:space="0" w:color="4472C4"/>
            </w:tcBorders>
            <w:shd w:val="clear" w:color="auto" w:fill="auto"/>
            <w:vAlign w:val="bottom"/>
            <w:hideMark/>
          </w:tcPr>
          <w:p w14:paraId="1BE8F415"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Teczka kartonowa wiązana, do przenoszenia i przechowywania dokumentów. Posiada trzy skrzydła wewnętrzne. Kolor: biały. Format A4. Posiada nadrukowane 3 linie ułatwiające opisanie teczki.</w:t>
            </w:r>
          </w:p>
        </w:tc>
        <w:tc>
          <w:tcPr>
            <w:tcW w:w="1641" w:type="dxa"/>
            <w:tcBorders>
              <w:top w:val="nil"/>
              <w:left w:val="nil"/>
              <w:bottom w:val="single" w:sz="4" w:space="0" w:color="4472C4"/>
              <w:right w:val="single" w:sz="4" w:space="0" w:color="4472C4"/>
            </w:tcBorders>
            <w:shd w:val="clear" w:color="auto" w:fill="auto"/>
            <w:noWrap/>
            <w:vAlign w:val="center"/>
            <w:hideMark/>
          </w:tcPr>
          <w:p w14:paraId="52E88A7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E13EF7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1DD656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2C5893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F2E0E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auto" w:fill="auto"/>
            <w:vAlign w:val="center"/>
            <w:hideMark/>
          </w:tcPr>
          <w:p w14:paraId="14EC205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770488E"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70401E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3" w:type="dxa"/>
            <w:tcBorders>
              <w:top w:val="nil"/>
              <w:left w:val="nil"/>
              <w:bottom w:val="single" w:sz="4" w:space="0" w:color="4472C4"/>
              <w:right w:val="single" w:sz="4" w:space="0" w:color="4472C4"/>
            </w:tcBorders>
            <w:shd w:val="clear" w:color="D9E1F2" w:fill="D9E1F2"/>
            <w:vAlign w:val="bottom"/>
            <w:hideMark/>
          </w:tcPr>
          <w:p w14:paraId="6FCB026A"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Koszulki na dokumenty A4</w:t>
            </w:r>
            <w:r>
              <w:rPr>
                <w:rFonts w:ascii="Source Sans Pro" w:hAnsi="Source Sans Pro" w:cs="Calibri"/>
                <w:color w:val="000000"/>
                <w:sz w:val="18"/>
                <w:szCs w:val="18"/>
              </w:rPr>
              <w:br/>
              <w:t xml:space="preserve">a) krystaliczna antystatyczna folia </w:t>
            </w:r>
            <w:r>
              <w:rPr>
                <w:rFonts w:ascii="Source Sans Pro" w:hAnsi="Source Sans Pro" w:cs="Calibri"/>
                <w:color w:val="000000"/>
                <w:sz w:val="18"/>
                <w:szCs w:val="18"/>
              </w:rPr>
              <w:br/>
              <w:t xml:space="preserve">b)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w:t>
            </w:r>
            <w:r>
              <w:rPr>
                <w:rFonts w:ascii="Source Sans Pro" w:hAnsi="Source Sans Pro" w:cs="Calibri"/>
                <w:color w:val="000000"/>
                <w:sz w:val="18"/>
                <w:szCs w:val="18"/>
              </w:rPr>
              <w:br/>
              <w:t xml:space="preserve">c) opakowanie 100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br/>
              <w:t>d) możliwość wpięcia do segregatora A4</w:t>
            </w:r>
          </w:p>
        </w:tc>
        <w:tc>
          <w:tcPr>
            <w:tcW w:w="1641" w:type="dxa"/>
            <w:tcBorders>
              <w:top w:val="nil"/>
              <w:left w:val="nil"/>
              <w:bottom w:val="single" w:sz="4" w:space="0" w:color="4472C4"/>
              <w:right w:val="single" w:sz="4" w:space="0" w:color="4472C4"/>
            </w:tcBorders>
            <w:shd w:val="clear" w:color="D9E1F2" w:fill="D9E1F2"/>
            <w:noWrap/>
            <w:vAlign w:val="center"/>
            <w:hideMark/>
          </w:tcPr>
          <w:p w14:paraId="5A289F8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37DFEF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73AA8D7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7102CC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375C19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D9E1F2" w:fill="D9E1F2"/>
            <w:vAlign w:val="center"/>
            <w:hideMark/>
          </w:tcPr>
          <w:p w14:paraId="2790574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620778F"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99C57A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93" w:type="dxa"/>
            <w:tcBorders>
              <w:top w:val="nil"/>
              <w:left w:val="nil"/>
              <w:bottom w:val="single" w:sz="4" w:space="0" w:color="4472C4"/>
              <w:right w:val="single" w:sz="4" w:space="0" w:color="4472C4"/>
            </w:tcBorders>
            <w:shd w:val="clear" w:color="auto" w:fill="auto"/>
            <w:vAlign w:val="bottom"/>
            <w:hideMark/>
          </w:tcPr>
          <w:p w14:paraId="5DDBD3B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Grafity do ołówków 0.5mm HB  nie zawierają szkodliwych substancji, 12 sztuk w opakowaniu </w:t>
            </w:r>
          </w:p>
        </w:tc>
        <w:tc>
          <w:tcPr>
            <w:tcW w:w="1641" w:type="dxa"/>
            <w:tcBorders>
              <w:top w:val="nil"/>
              <w:left w:val="nil"/>
              <w:bottom w:val="single" w:sz="4" w:space="0" w:color="4472C4"/>
              <w:right w:val="single" w:sz="4" w:space="0" w:color="4472C4"/>
            </w:tcBorders>
            <w:shd w:val="clear" w:color="auto" w:fill="auto"/>
            <w:noWrap/>
            <w:vAlign w:val="center"/>
            <w:hideMark/>
          </w:tcPr>
          <w:p w14:paraId="555543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312594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31F6F3C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69F3A3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2C6613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auto" w:fill="auto"/>
            <w:vAlign w:val="center"/>
            <w:hideMark/>
          </w:tcPr>
          <w:p w14:paraId="4F8D2D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A10F3BF"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697A9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3" w:type="dxa"/>
            <w:tcBorders>
              <w:top w:val="nil"/>
              <w:left w:val="nil"/>
              <w:bottom w:val="single" w:sz="4" w:space="0" w:color="4472C4"/>
              <w:right w:val="single" w:sz="4" w:space="0" w:color="4472C4"/>
            </w:tcBorders>
            <w:shd w:val="clear" w:color="D9E1F2" w:fill="D9E1F2"/>
            <w:vAlign w:val="bottom"/>
            <w:hideMark/>
          </w:tcPr>
          <w:p w14:paraId="1343EEB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Teczka kartonowa , Teczka formatu A4 z gumką</w:t>
            </w:r>
            <w:r>
              <w:rPr>
                <w:rFonts w:ascii="Source Sans Pro" w:hAnsi="Source Sans Pro" w:cs="Calibri"/>
                <w:color w:val="000000"/>
                <w:sz w:val="18"/>
                <w:szCs w:val="18"/>
              </w:rPr>
              <w:br/>
              <w:t>lakierowana, gramatura 350g/m2, mix kolorów</w:t>
            </w:r>
          </w:p>
        </w:tc>
        <w:tc>
          <w:tcPr>
            <w:tcW w:w="1641" w:type="dxa"/>
            <w:tcBorders>
              <w:top w:val="nil"/>
              <w:left w:val="nil"/>
              <w:bottom w:val="single" w:sz="4" w:space="0" w:color="4472C4"/>
              <w:right w:val="single" w:sz="4" w:space="0" w:color="4472C4"/>
            </w:tcBorders>
            <w:shd w:val="clear" w:color="D9E1F2" w:fill="D9E1F2"/>
            <w:noWrap/>
            <w:vAlign w:val="center"/>
            <w:hideMark/>
          </w:tcPr>
          <w:p w14:paraId="3029916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5BB519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1067" w:type="dxa"/>
            <w:tcBorders>
              <w:top w:val="nil"/>
              <w:left w:val="nil"/>
              <w:bottom w:val="single" w:sz="4" w:space="0" w:color="4472C4"/>
              <w:right w:val="single" w:sz="4" w:space="0" w:color="4472C4"/>
            </w:tcBorders>
            <w:shd w:val="clear" w:color="D9E1F2" w:fill="D9E1F2"/>
            <w:vAlign w:val="center"/>
            <w:hideMark/>
          </w:tcPr>
          <w:p w14:paraId="3E34EFE8" w14:textId="77777777" w:rsidR="00141A5E" w:rsidRDefault="00141A5E">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0FE4750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A69FD3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D9E1F2" w:fill="D9E1F2"/>
            <w:vAlign w:val="center"/>
            <w:hideMark/>
          </w:tcPr>
          <w:p w14:paraId="5F23C3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DF1087D"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763E13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3" w:type="dxa"/>
            <w:tcBorders>
              <w:top w:val="nil"/>
              <w:left w:val="nil"/>
              <w:bottom w:val="single" w:sz="4" w:space="0" w:color="4472C4"/>
              <w:right w:val="single" w:sz="4" w:space="0" w:color="4472C4"/>
            </w:tcBorders>
            <w:shd w:val="clear" w:color="auto" w:fill="auto"/>
            <w:vAlign w:val="center"/>
            <w:hideMark/>
          </w:tcPr>
          <w:p w14:paraId="4DC309EA" w14:textId="77777777" w:rsidR="00141A5E" w:rsidRDefault="00141A5E">
            <w:pPr>
              <w:rPr>
                <w:rFonts w:ascii="Source Sans Pro" w:hAnsi="Source Sans Pro" w:cs="Calibri"/>
                <w:color w:val="000000"/>
                <w:sz w:val="18"/>
                <w:szCs w:val="18"/>
              </w:rPr>
            </w:pPr>
            <w:proofErr w:type="spellStart"/>
            <w:r>
              <w:rPr>
                <w:rFonts w:ascii="Source Sans Pro" w:hAnsi="Source Sans Pro" w:cs="Calibri"/>
                <w:color w:val="000000"/>
                <w:sz w:val="18"/>
                <w:szCs w:val="18"/>
              </w:rPr>
              <w:t>Ofertówki</w:t>
            </w:r>
            <w:proofErr w:type="spellEnd"/>
            <w:r>
              <w:rPr>
                <w:rFonts w:ascii="Source Sans Pro" w:hAnsi="Source Sans Pro" w:cs="Calibri"/>
                <w:color w:val="000000"/>
                <w:sz w:val="18"/>
                <w:szCs w:val="18"/>
              </w:rPr>
              <w:t xml:space="preserve"> typu L dla formatu A4, folia PP 160 mikronów, folia przezroczysta gładka, otwarcie od góry i z prawej strony, z wycięciem pod kciuk od tyłu, zaokrąglony prawy górny róg. Opakowanie 100szt</w:t>
            </w:r>
          </w:p>
        </w:tc>
        <w:tc>
          <w:tcPr>
            <w:tcW w:w="1641" w:type="dxa"/>
            <w:tcBorders>
              <w:top w:val="nil"/>
              <w:left w:val="nil"/>
              <w:bottom w:val="single" w:sz="4" w:space="0" w:color="4472C4"/>
              <w:right w:val="single" w:sz="4" w:space="0" w:color="4472C4"/>
            </w:tcBorders>
            <w:shd w:val="clear" w:color="auto" w:fill="auto"/>
            <w:noWrap/>
            <w:vAlign w:val="center"/>
            <w:hideMark/>
          </w:tcPr>
          <w:p w14:paraId="4E602C4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A8E6FB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2560788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00FBA91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1934C2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auto" w:fill="auto"/>
            <w:vAlign w:val="center"/>
            <w:hideMark/>
          </w:tcPr>
          <w:p w14:paraId="1ADD11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42096EA1"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2DF711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3" w:type="dxa"/>
            <w:tcBorders>
              <w:top w:val="nil"/>
              <w:left w:val="nil"/>
              <w:bottom w:val="single" w:sz="4" w:space="0" w:color="4472C4"/>
              <w:right w:val="single" w:sz="4" w:space="0" w:color="4472C4"/>
            </w:tcBorders>
            <w:shd w:val="clear" w:color="D9E1F2" w:fill="D9E1F2"/>
            <w:vAlign w:val="bottom"/>
            <w:hideMark/>
          </w:tcPr>
          <w:p w14:paraId="210326E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MATA OCHRONNA NA BIURKO wymiary 60X120cm, Kolor CZARNY, grubość 0,5 MM; wykonana z polipropylenu; bezwonna i hipoalergiczna;  wodoodporna; antypoślizgowa antyrefleksyjna</w:t>
            </w:r>
          </w:p>
        </w:tc>
        <w:tc>
          <w:tcPr>
            <w:tcW w:w="1641" w:type="dxa"/>
            <w:tcBorders>
              <w:top w:val="nil"/>
              <w:left w:val="nil"/>
              <w:bottom w:val="single" w:sz="4" w:space="0" w:color="4472C4"/>
              <w:right w:val="single" w:sz="4" w:space="0" w:color="4472C4"/>
            </w:tcBorders>
            <w:shd w:val="clear" w:color="D9E1F2" w:fill="D9E1F2"/>
            <w:noWrap/>
            <w:vAlign w:val="center"/>
            <w:hideMark/>
          </w:tcPr>
          <w:p w14:paraId="10F721D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3D9ED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0A66062D" w14:textId="77777777" w:rsidR="00141A5E" w:rsidRDefault="00141A5E">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0707927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88B8A5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D9E1F2" w:fill="D9E1F2"/>
            <w:vAlign w:val="center"/>
            <w:hideMark/>
          </w:tcPr>
          <w:p w14:paraId="2C47300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3901808"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EE5EF4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93" w:type="dxa"/>
            <w:tcBorders>
              <w:top w:val="nil"/>
              <w:left w:val="nil"/>
              <w:bottom w:val="single" w:sz="4" w:space="0" w:color="4472C4"/>
              <w:right w:val="single" w:sz="4" w:space="0" w:color="4472C4"/>
            </w:tcBorders>
            <w:shd w:val="clear" w:color="auto" w:fill="auto"/>
            <w:vAlign w:val="bottom"/>
            <w:hideMark/>
          </w:tcPr>
          <w:p w14:paraId="561959F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Przekładki kartonowe 1-31 kart, Kartonowe przekładki w formacie A4, o gramaturze 170gsm, Plastikowy numerowany kolorowy indeks, Dziurkowanie: 11 (ze wzmocnionym obszarem </w:t>
            </w:r>
            <w:proofErr w:type="spellStart"/>
            <w:r>
              <w:rPr>
                <w:rFonts w:ascii="Source Sans Pro" w:hAnsi="Source Sans Pro" w:cs="Calibri"/>
                <w:color w:val="000000"/>
                <w:sz w:val="18"/>
                <w:szCs w:val="18"/>
              </w:rPr>
              <w:t>europerforacji</w:t>
            </w:r>
            <w:proofErr w:type="spellEnd"/>
            <w:r>
              <w:rPr>
                <w:rFonts w:ascii="Source Sans Pro" w:hAnsi="Source Sans Pro" w:cs="Calibri"/>
                <w:color w:val="000000"/>
                <w:sz w:val="18"/>
                <w:szCs w:val="18"/>
              </w:rPr>
              <w:t>)</w:t>
            </w:r>
          </w:p>
        </w:tc>
        <w:tc>
          <w:tcPr>
            <w:tcW w:w="1641" w:type="dxa"/>
            <w:tcBorders>
              <w:top w:val="nil"/>
              <w:left w:val="nil"/>
              <w:bottom w:val="single" w:sz="4" w:space="0" w:color="4472C4"/>
              <w:right w:val="single" w:sz="4" w:space="0" w:color="4472C4"/>
            </w:tcBorders>
            <w:shd w:val="clear" w:color="auto" w:fill="auto"/>
            <w:noWrap/>
            <w:vAlign w:val="center"/>
            <w:hideMark/>
          </w:tcPr>
          <w:p w14:paraId="259E78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B7C2A6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auto" w:fill="auto"/>
            <w:vAlign w:val="center"/>
            <w:hideMark/>
          </w:tcPr>
          <w:p w14:paraId="7573881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c>
          <w:tcPr>
            <w:tcW w:w="1371" w:type="dxa"/>
            <w:tcBorders>
              <w:top w:val="nil"/>
              <w:left w:val="nil"/>
              <w:bottom w:val="single" w:sz="4" w:space="0" w:color="4472C4"/>
              <w:right w:val="single" w:sz="4" w:space="0" w:color="4472C4"/>
            </w:tcBorders>
            <w:shd w:val="clear" w:color="auto" w:fill="auto"/>
            <w:vAlign w:val="center"/>
            <w:hideMark/>
          </w:tcPr>
          <w:p w14:paraId="6C397A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40D3E4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auto" w:fill="auto"/>
            <w:vAlign w:val="center"/>
            <w:hideMark/>
          </w:tcPr>
          <w:p w14:paraId="3B1B5B7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F83C41B"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9F6A8C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93" w:type="dxa"/>
            <w:tcBorders>
              <w:top w:val="nil"/>
              <w:left w:val="nil"/>
              <w:bottom w:val="single" w:sz="4" w:space="0" w:color="4472C4"/>
              <w:right w:val="single" w:sz="4" w:space="0" w:color="4472C4"/>
            </w:tcBorders>
            <w:shd w:val="clear" w:color="D9E1F2" w:fill="D9E1F2"/>
            <w:vAlign w:val="bottom"/>
            <w:hideMark/>
          </w:tcPr>
          <w:p w14:paraId="36B6754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Grafity do ołówków 0.7mm HB  nie zawierają szkodliwych substancji, 12 sztuk w opakowaniu </w:t>
            </w:r>
          </w:p>
        </w:tc>
        <w:tc>
          <w:tcPr>
            <w:tcW w:w="1641" w:type="dxa"/>
            <w:tcBorders>
              <w:top w:val="nil"/>
              <w:left w:val="nil"/>
              <w:bottom w:val="single" w:sz="4" w:space="0" w:color="4472C4"/>
              <w:right w:val="single" w:sz="4" w:space="0" w:color="4472C4"/>
            </w:tcBorders>
            <w:shd w:val="clear" w:color="D9E1F2" w:fill="D9E1F2"/>
            <w:noWrap/>
            <w:vAlign w:val="center"/>
            <w:hideMark/>
          </w:tcPr>
          <w:p w14:paraId="10BEC0A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0F06FB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22F9FB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6B1EE1B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AC680C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3" w:type="dxa"/>
            <w:tcBorders>
              <w:top w:val="nil"/>
              <w:left w:val="nil"/>
              <w:bottom w:val="single" w:sz="4" w:space="0" w:color="4472C4"/>
              <w:right w:val="single" w:sz="4" w:space="0" w:color="4472C4"/>
            </w:tcBorders>
            <w:shd w:val="clear" w:color="D9E1F2" w:fill="D9E1F2"/>
            <w:vAlign w:val="center"/>
            <w:hideMark/>
          </w:tcPr>
          <w:p w14:paraId="4C4789F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46FF0772" w14:textId="77777777" w:rsidR="00141A5E" w:rsidRPr="000F5175" w:rsidRDefault="00141A5E" w:rsidP="000F5175">
      <w:pPr>
        <w:spacing w:before="120" w:after="120"/>
        <w:jc w:val="both"/>
        <w:rPr>
          <w:rFonts w:ascii="Source Sans Pro" w:hAnsi="Source Sans Pro" w:cs="Arial"/>
          <w:b/>
          <w:color w:val="0000FF"/>
          <w:sz w:val="20"/>
          <w:szCs w:val="20"/>
        </w:rPr>
      </w:pPr>
    </w:p>
    <w:p w14:paraId="5DA0BABA" w14:textId="78A5AFFE"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D626FE" w:rsidRPr="000F5175">
        <w:rPr>
          <w:rFonts w:ascii="Source Sans Pro" w:hAnsi="Source Sans Pro" w:cs="Arial"/>
          <w:b/>
          <w:color w:val="0000FF"/>
          <w:sz w:val="20"/>
          <w:szCs w:val="20"/>
        </w:rPr>
        <w:t>8</w:t>
      </w:r>
    </w:p>
    <w:tbl>
      <w:tblPr>
        <w:tblW w:w="10914" w:type="dxa"/>
        <w:tblInd w:w="-714" w:type="dxa"/>
        <w:tblCellMar>
          <w:left w:w="70" w:type="dxa"/>
          <w:right w:w="70" w:type="dxa"/>
        </w:tblCellMar>
        <w:tblLook w:val="04A0" w:firstRow="1" w:lastRow="0" w:firstColumn="1" w:lastColumn="0" w:noHBand="0" w:noVBand="1"/>
      </w:tblPr>
      <w:tblGrid>
        <w:gridCol w:w="709"/>
        <w:gridCol w:w="3588"/>
        <w:gridCol w:w="1641"/>
        <w:gridCol w:w="702"/>
        <w:gridCol w:w="1069"/>
        <w:gridCol w:w="1371"/>
        <w:gridCol w:w="928"/>
        <w:gridCol w:w="906"/>
      </w:tblGrid>
      <w:tr w:rsidR="00F85510" w14:paraId="1118335E"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260C10F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88" w:type="dxa"/>
            <w:tcBorders>
              <w:top w:val="single" w:sz="4" w:space="0" w:color="4472C4"/>
              <w:left w:val="nil"/>
              <w:bottom w:val="single" w:sz="8" w:space="0" w:color="4472C4"/>
              <w:right w:val="single" w:sz="4" w:space="0" w:color="4472C4"/>
            </w:tcBorders>
            <w:shd w:val="clear" w:color="auto" w:fill="auto"/>
            <w:vAlign w:val="center"/>
            <w:hideMark/>
          </w:tcPr>
          <w:p w14:paraId="37F2C9F0"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7839D49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5D9DFEA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9" w:type="dxa"/>
            <w:tcBorders>
              <w:top w:val="single" w:sz="4" w:space="0" w:color="4472C4"/>
              <w:left w:val="nil"/>
              <w:bottom w:val="single" w:sz="8" w:space="0" w:color="4472C4"/>
              <w:right w:val="single" w:sz="4" w:space="0" w:color="4472C4"/>
            </w:tcBorders>
            <w:shd w:val="clear" w:color="auto" w:fill="auto"/>
            <w:vAlign w:val="center"/>
            <w:hideMark/>
          </w:tcPr>
          <w:p w14:paraId="113FE78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5BA1CDC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695F494A"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6" w:type="dxa"/>
            <w:tcBorders>
              <w:top w:val="single" w:sz="4" w:space="0" w:color="4472C4"/>
              <w:left w:val="nil"/>
              <w:bottom w:val="single" w:sz="8" w:space="0" w:color="4472C4"/>
              <w:right w:val="single" w:sz="4" w:space="0" w:color="4472C4"/>
            </w:tcBorders>
            <w:shd w:val="clear" w:color="auto" w:fill="auto"/>
            <w:vAlign w:val="center"/>
            <w:hideMark/>
          </w:tcPr>
          <w:p w14:paraId="078B967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65141E66"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6877525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88" w:type="dxa"/>
            <w:tcBorders>
              <w:top w:val="single" w:sz="4" w:space="0" w:color="4472C4"/>
              <w:left w:val="nil"/>
              <w:bottom w:val="single" w:sz="4" w:space="0" w:color="4472C4"/>
              <w:right w:val="single" w:sz="4" w:space="0" w:color="4472C4"/>
            </w:tcBorders>
            <w:shd w:val="clear" w:color="000000" w:fill="AEAAAA"/>
            <w:vAlign w:val="center"/>
            <w:hideMark/>
          </w:tcPr>
          <w:p w14:paraId="449EF8D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21BC7DF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573A036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9" w:type="dxa"/>
            <w:tcBorders>
              <w:top w:val="single" w:sz="4" w:space="0" w:color="4472C4"/>
              <w:left w:val="nil"/>
              <w:bottom w:val="single" w:sz="4" w:space="0" w:color="4472C4"/>
              <w:right w:val="single" w:sz="4" w:space="0" w:color="4472C4"/>
            </w:tcBorders>
            <w:shd w:val="clear" w:color="000000" w:fill="AEAAAA"/>
            <w:vAlign w:val="center"/>
            <w:hideMark/>
          </w:tcPr>
          <w:p w14:paraId="67A0DAC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20F71BF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42F92B6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6" w:type="dxa"/>
            <w:tcBorders>
              <w:top w:val="single" w:sz="4" w:space="0" w:color="4472C4"/>
              <w:left w:val="nil"/>
              <w:bottom w:val="single" w:sz="4" w:space="0" w:color="4472C4"/>
              <w:right w:val="single" w:sz="4" w:space="0" w:color="4472C4"/>
            </w:tcBorders>
            <w:shd w:val="clear" w:color="000000" w:fill="AEAAAA"/>
            <w:noWrap/>
            <w:vAlign w:val="center"/>
            <w:hideMark/>
          </w:tcPr>
          <w:p w14:paraId="6C03B3C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0B7D7A8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FDF11E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88" w:type="dxa"/>
            <w:tcBorders>
              <w:top w:val="nil"/>
              <w:left w:val="nil"/>
              <w:bottom w:val="single" w:sz="4" w:space="0" w:color="4472C4"/>
              <w:right w:val="single" w:sz="4" w:space="0" w:color="4472C4"/>
            </w:tcBorders>
            <w:shd w:val="clear" w:color="auto" w:fill="auto"/>
            <w:vAlign w:val="bottom"/>
            <w:hideMark/>
          </w:tcPr>
          <w:p w14:paraId="3BBDFB5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Pióro kulkowe, cienkopis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0,35 mm , niebieskie</w:t>
            </w:r>
          </w:p>
        </w:tc>
        <w:tc>
          <w:tcPr>
            <w:tcW w:w="1641" w:type="dxa"/>
            <w:tcBorders>
              <w:top w:val="nil"/>
              <w:left w:val="nil"/>
              <w:bottom w:val="single" w:sz="4" w:space="0" w:color="4472C4"/>
              <w:right w:val="single" w:sz="4" w:space="0" w:color="4472C4"/>
            </w:tcBorders>
            <w:shd w:val="clear" w:color="auto" w:fill="auto"/>
            <w:noWrap/>
            <w:vAlign w:val="center"/>
            <w:hideMark/>
          </w:tcPr>
          <w:p w14:paraId="02603C8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0FFE86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1069" w:type="dxa"/>
            <w:tcBorders>
              <w:top w:val="nil"/>
              <w:left w:val="nil"/>
              <w:bottom w:val="single" w:sz="4" w:space="0" w:color="4472C4"/>
              <w:right w:val="single" w:sz="4" w:space="0" w:color="4472C4"/>
            </w:tcBorders>
            <w:shd w:val="clear" w:color="auto" w:fill="auto"/>
            <w:vAlign w:val="center"/>
            <w:hideMark/>
          </w:tcPr>
          <w:p w14:paraId="3483A8F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c>
          <w:tcPr>
            <w:tcW w:w="1371" w:type="dxa"/>
            <w:tcBorders>
              <w:top w:val="nil"/>
              <w:left w:val="nil"/>
              <w:bottom w:val="single" w:sz="4" w:space="0" w:color="4472C4"/>
              <w:right w:val="single" w:sz="4" w:space="0" w:color="4472C4"/>
            </w:tcBorders>
            <w:shd w:val="clear" w:color="auto" w:fill="auto"/>
            <w:vAlign w:val="center"/>
            <w:hideMark/>
          </w:tcPr>
          <w:p w14:paraId="39F4D0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FFA817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48449E6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96FC936"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7D1A3B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88" w:type="dxa"/>
            <w:tcBorders>
              <w:top w:val="nil"/>
              <w:left w:val="nil"/>
              <w:bottom w:val="single" w:sz="4" w:space="0" w:color="4472C4"/>
              <w:right w:val="single" w:sz="4" w:space="0" w:color="4472C4"/>
            </w:tcBorders>
            <w:shd w:val="clear" w:color="D9E1F2" w:fill="D9E1F2"/>
            <w:vAlign w:val="bottom"/>
            <w:hideMark/>
          </w:tcPr>
          <w:p w14:paraId="7081AEAA"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Pióro kulkowe, cienkopis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0,35 mm , czerwone</w:t>
            </w:r>
          </w:p>
        </w:tc>
        <w:tc>
          <w:tcPr>
            <w:tcW w:w="1641" w:type="dxa"/>
            <w:tcBorders>
              <w:top w:val="nil"/>
              <w:left w:val="nil"/>
              <w:bottom w:val="single" w:sz="4" w:space="0" w:color="4472C4"/>
              <w:right w:val="single" w:sz="4" w:space="0" w:color="4472C4"/>
            </w:tcBorders>
            <w:shd w:val="clear" w:color="D9E1F2" w:fill="D9E1F2"/>
            <w:noWrap/>
            <w:vAlign w:val="center"/>
            <w:hideMark/>
          </w:tcPr>
          <w:p w14:paraId="3A16A9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263AD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9" w:type="dxa"/>
            <w:tcBorders>
              <w:top w:val="nil"/>
              <w:left w:val="nil"/>
              <w:bottom w:val="single" w:sz="4" w:space="0" w:color="4472C4"/>
              <w:right w:val="single" w:sz="4" w:space="0" w:color="4472C4"/>
            </w:tcBorders>
            <w:shd w:val="clear" w:color="D9E1F2" w:fill="D9E1F2"/>
            <w:vAlign w:val="center"/>
            <w:hideMark/>
          </w:tcPr>
          <w:p w14:paraId="150FAE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c>
          <w:tcPr>
            <w:tcW w:w="1371" w:type="dxa"/>
            <w:tcBorders>
              <w:top w:val="nil"/>
              <w:left w:val="nil"/>
              <w:bottom w:val="single" w:sz="4" w:space="0" w:color="4472C4"/>
              <w:right w:val="single" w:sz="4" w:space="0" w:color="4472C4"/>
            </w:tcBorders>
            <w:shd w:val="clear" w:color="D9E1F2" w:fill="D9E1F2"/>
            <w:vAlign w:val="center"/>
            <w:hideMark/>
          </w:tcPr>
          <w:p w14:paraId="15B858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C3961F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206FBB4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C7433D5"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0870E9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3</w:t>
            </w:r>
          </w:p>
        </w:tc>
        <w:tc>
          <w:tcPr>
            <w:tcW w:w="3588" w:type="dxa"/>
            <w:tcBorders>
              <w:top w:val="nil"/>
              <w:left w:val="nil"/>
              <w:bottom w:val="single" w:sz="4" w:space="0" w:color="4472C4"/>
              <w:right w:val="single" w:sz="4" w:space="0" w:color="4472C4"/>
            </w:tcBorders>
            <w:shd w:val="clear" w:color="auto" w:fill="auto"/>
            <w:vAlign w:val="bottom"/>
            <w:hideMark/>
          </w:tcPr>
          <w:p w14:paraId="68474E9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Zakreślacz fluorescencyjny w etui, 4 szt./</w:t>
            </w:r>
            <w:proofErr w:type="spellStart"/>
            <w:r>
              <w:rPr>
                <w:rFonts w:ascii="Source Sans Pro" w:hAnsi="Source Sans Pro" w:cs="Calibri"/>
                <w:color w:val="000000"/>
                <w:sz w:val="18"/>
                <w:szCs w:val="18"/>
              </w:rPr>
              <w:t>kpl</w:t>
            </w:r>
            <w:proofErr w:type="spellEnd"/>
            <w:r>
              <w:rPr>
                <w:rFonts w:ascii="Source Sans Pro" w:hAnsi="Source Sans Pro" w:cs="Calibri"/>
                <w:color w:val="000000"/>
                <w:sz w:val="18"/>
                <w:szCs w:val="18"/>
              </w:rPr>
              <w:t xml:space="preserve">. do znaczenia tekstu na każdym rodzaju papier ,nietoksyczny tusz, wysoką wydajnością , trwałością - nie rozmazuje </w:t>
            </w:r>
            <w:proofErr w:type="spellStart"/>
            <w:r>
              <w:rPr>
                <w:rFonts w:ascii="Source Sans Pro" w:hAnsi="Source Sans Pro" w:cs="Calibri"/>
                <w:color w:val="000000"/>
                <w:sz w:val="18"/>
                <w:szCs w:val="18"/>
              </w:rPr>
              <w:t>się,końcówka</w:t>
            </w:r>
            <w:proofErr w:type="spellEnd"/>
            <w:r>
              <w:rPr>
                <w:rFonts w:ascii="Source Sans Pro" w:hAnsi="Source Sans Pro" w:cs="Calibri"/>
                <w:color w:val="000000"/>
                <w:sz w:val="18"/>
                <w:szCs w:val="18"/>
              </w:rPr>
              <w:t xml:space="preserve"> ścięta ,grubość linii pisania: 1-5 mm ,długość linii pisania: 200 m ,komplet 4 szt. </w:t>
            </w:r>
          </w:p>
        </w:tc>
        <w:tc>
          <w:tcPr>
            <w:tcW w:w="1641" w:type="dxa"/>
            <w:tcBorders>
              <w:top w:val="nil"/>
              <w:left w:val="nil"/>
              <w:bottom w:val="single" w:sz="4" w:space="0" w:color="4472C4"/>
              <w:right w:val="single" w:sz="4" w:space="0" w:color="4472C4"/>
            </w:tcBorders>
            <w:shd w:val="clear" w:color="auto" w:fill="auto"/>
            <w:noWrap/>
            <w:vAlign w:val="center"/>
            <w:hideMark/>
          </w:tcPr>
          <w:p w14:paraId="129F806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C0DBF1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0667CC3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komplet</w:t>
            </w:r>
          </w:p>
        </w:tc>
        <w:tc>
          <w:tcPr>
            <w:tcW w:w="1371" w:type="dxa"/>
            <w:tcBorders>
              <w:top w:val="nil"/>
              <w:left w:val="nil"/>
              <w:bottom w:val="single" w:sz="4" w:space="0" w:color="4472C4"/>
              <w:right w:val="single" w:sz="4" w:space="0" w:color="4472C4"/>
            </w:tcBorders>
            <w:shd w:val="clear" w:color="auto" w:fill="auto"/>
            <w:vAlign w:val="center"/>
            <w:hideMark/>
          </w:tcPr>
          <w:p w14:paraId="57130A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0891E5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75CC1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4C4CF574"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0F53AD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88" w:type="dxa"/>
            <w:tcBorders>
              <w:top w:val="nil"/>
              <w:left w:val="nil"/>
              <w:bottom w:val="single" w:sz="4" w:space="0" w:color="4472C4"/>
              <w:right w:val="single" w:sz="4" w:space="0" w:color="4472C4"/>
            </w:tcBorders>
            <w:shd w:val="clear" w:color="D9E1F2" w:fill="D9E1F2"/>
            <w:vAlign w:val="bottom"/>
            <w:hideMark/>
          </w:tcPr>
          <w:p w14:paraId="6ADEF00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Taśma klejąca biurowa matowa , 19 mm x33m mleczna</w:t>
            </w:r>
          </w:p>
        </w:tc>
        <w:tc>
          <w:tcPr>
            <w:tcW w:w="1641" w:type="dxa"/>
            <w:tcBorders>
              <w:top w:val="nil"/>
              <w:left w:val="nil"/>
              <w:bottom w:val="single" w:sz="4" w:space="0" w:color="4472C4"/>
              <w:right w:val="single" w:sz="4" w:space="0" w:color="4472C4"/>
            </w:tcBorders>
            <w:shd w:val="clear" w:color="D9E1F2" w:fill="D9E1F2"/>
            <w:noWrap/>
            <w:vAlign w:val="center"/>
            <w:hideMark/>
          </w:tcPr>
          <w:p w14:paraId="05AAC63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382C9B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9" w:type="dxa"/>
            <w:tcBorders>
              <w:top w:val="nil"/>
              <w:left w:val="nil"/>
              <w:bottom w:val="single" w:sz="4" w:space="0" w:color="4472C4"/>
              <w:right w:val="single" w:sz="4" w:space="0" w:color="4472C4"/>
            </w:tcBorders>
            <w:shd w:val="clear" w:color="D9E1F2" w:fill="D9E1F2"/>
            <w:vAlign w:val="center"/>
            <w:hideMark/>
          </w:tcPr>
          <w:p w14:paraId="4B81C2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4C166C7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34B261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4500D73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30058A6"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F713DE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88" w:type="dxa"/>
            <w:tcBorders>
              <w:top w:val="nil"/>
              <w:left w:val="nil"/>
              <w:bottom w:val="single" w:sz="4" w:space="0" w:color="4472C4"/>
              <w:right w:val="single" w:sz="4" w:space="0" w:color="4472C4"/>
            </w:tcBorders>
            <w:shd w:val="clear" w:color="auto" w:fill="auto"/>
            <w:vAlign w:val="bottom"/>
            <w:hideMark/>
          </w:tcPr>
          <w:p w14:paraId="765FB94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Taśma pakowa z kauczuku naturalnego, 66 m x 48 mm, brązowa</w:t>
            </w:r>
          </w:p>
        </w:tc>
        <w:tc>
          <w:tcPr>
            <w:tcW w:w="1641" w:type="dxa"/>
            <w:tcBorders>
              <w:top w:val="nil"/>
              <w:left w:val="nil"/>
              <w:bottom w:val="single" w:sz="4" w:space="0" w:color="4472C4"/>
              <w:right w:val="single" w:sz="4" w:space="0" w:color="4472C4"/>
            </w:tcBorders>
            <w:shd w:val="clear" w:color="auto" w:fill="auto"/>
            <w:noWrap/>
            <w:vAlign w:val="center"/>
            <w:hideMark/>
          </w:tcPr>
          <w:p w14:paraId="5154B3A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97C470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auto" w:fill="auto"/>
            <w:vAlign w:val="center"/>
            <w:hideMark/>
          </w:tcPr>
          <w:p w14:paraId="6FBD0CE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2A54A2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A1A3EE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BEB75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33D6538"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F55C9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88" w:type="dxa"/>
            <w:tcBorders>
              <w:top w:val="nil"/>
              <w:left w:val="nil"/>
              <w:bottom w:val="single" w:sz="4" w:space="0" w:color="4472C4"/>
              <w:right w:val="single" w:sz="4" w:space="0" w:color="4472C4"/>
            </w:tcBorders>
            <w:shd w:val="clear" w:color="D9E1F2" w:fill="D9E1F2"/>
            <w:vAlign w:val="bottom"/>
            <w:hideMark/>
          </w:tcPr>
          <w:p w14:paraId="29183F2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Taśma dwustronna 50mm x 5m lub 50mm x 10m</w:t>
            </w:r>
          </w:p>
        </w:tc>
        <w:tc>
          <w:tcPr>
            <w:tcW w:w="1641" w:type="dxa"/>
            <w:tcBorders>
              <w:top w:val="nil"/>
              <w:left w:val="nil"/>
              <w:bottom w:val="single" w:sz="4" w:space="0" w:color="4472C4"/>
              <w:right w:val="single" w:sz="4" w:space="0" w:color="4472C4"/>
            </w:tcBorders>
            <w:shd w:val="clear" w:color="D9E1F2" w:fill="D9E1F2"/>
            <w:noWrap/>
            <w:vAlign w:val="center"/>
            <w:hideMark/>
          </w:tcPr>
          <w:p w14:paraId="223B8D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1A26C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2F3B96E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C19CF5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5346D9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75CEE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F72AAA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56117A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88" w:type="dxa"/>
            <w:tcBorders>
              <w:top w:val="nil"/>
              <w:left w:val="nil"/>
              <w:bottom w:val="single" w:sz="4" w:space="0" w:color="4472C4"/>
              <w:right w:val="single" w:sz="4" w:space="0" w:color="4472C4"/>
            </w:tcBorders>
            <w:shd w:val="clear" w:color="auto" w:fill="auto"/>
            <w:vAlign w:val="bottom"/>
            <w:hideMark/>
          </w:tcPr>
          <w:p w14:paraId="48D4E9F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kolory neonowe 5 kolorów mix</w:t>
            </w:r>
          </w:p>
        </w:tc>
        <w:tc>
          <w:tcPr>
            <w:tcW w:w="1641" w:type="dxa"/>
            <w:tcBorders>
              <w:top w:val="nil"/>
              <w:left w:val="nil"/>
              <w:bottom w:val="single" w:sz="4" w:space="0" w:color="4472C4"/>
              <w:right w:val="single" w:sz="4" w:space="0" w:color="4472C4"/>
            </w:tcBorders>
            <w:shd w:val="clear" w:color="auto" w:fill="auto"/>
            <w:noWrap/>
            <w:vAlign w:val="center"/>
            <w:hideMark/>
          </w:tcPr>
          <w:p w14:paraId="2B2148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EB36E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9" w:type="dxa"/>
            <w:tcBorders>
              <w:top w:val="nil"/>
              <w:left w:val="nil"/>
              <w:bottom w:val="single" w:sz="4" w:space="0" w:color="4472C4"/>
              <w:right w:val="single" w:sz="4" w:space="0" w:color="4472C4"/>
            </w:tcBorders>
            <w:shd w:val="clear" w:color="auto" w:fill="auto"/>
            <w:vAlign w:val="center"/>
            <w:hideMark/>
          </w:tcPr>
          <w:p w14:paraId="78A618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707E05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4372A3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35BAF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91C5D3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D088D6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88" w:type="dxa"/>
            <w:tcBorders>
              <w:top w:val="nil"/>
              <w:left w:val="nil"/>
              <w:bottom w:val="single" w:sz="4" w:space="0" w:color="4472C4"/>
              <w:right w:val="single" w:sz="4" w:space="0" w:color="4472C4"/>
            </w:tcBorders>
            <w:shd w:val="clear" w:color="D9E1F2" w:fill="D9E1F2"/>
            <w:vAlign w:val="bottom"/>
            <w:hideMark/>
          </w:tcPr>
          <w:p w14:paraId="1C26452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641" w:type="dxa"/>
            <w:tcBorders>
              <w:top w:val="nil"/>
              <w:left w:val="nil"/>
              <w:bottom w:val="single" w:sz="4" w:space="0" w:color="4472C4"/>
              <w:right w:val="single" w:sz="4" w:space="0" w:color="4472C4"/>
            </w:tcBorders>
            <w:shd w:val="clear" w:color="D9E1F2" w:fill="D9E1F2"/>
            <w:noWrap/>
            <w:vAlign w:val="center"/>
            <w:hideMark/>
          </w:tcPr>
          <w:p w14:paraId="03377F4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31A6A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276D364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23C87A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D0A16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6FCBE4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F9A4DCC"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03011D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88" w:type="dxa"/>
            <w:tcBorders>
              <w:top w:val="nil"/>
              <w:left w:val="nil"/>
              <w:bottom w:val="single" w:sz="4" w:space="0" w:color="4472C4"/>
              <w:right w:val="single" w:sz="4" w:space="0" w:color="4472C4"/>
            </w:tcBorders>
            <w:shd w:val="clear" w:color="auto" w:fill="auto"/>
            <w:vAlign w:val="center"/>
            <w:hideMark/>
          </w:tcPr>
          <w:p w14:paraId="6F2A4F2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TECZKA KARTONOWA A4 Z GUMKĄ BIAŁA 280 g/m2 wykonana z tektury bezkwasowej, wyposażona w gumkę wzdłuż długiego boku, posiada trzy wewnętrzne klapki zabezpieczające dokumenty przed wypadnięciem</w:t>
            </w:r>
          </w:p>
        </w:tc>
        <w:tc>
          <w:tcPr>
            <w:tcW w:w="1641" w:type="dxa"/>
            <w:tcBorders>
              <w:top w:val="nil"/>
              <w:left w:val="nil"/>
              <w:bottom w:val="single" w:sz="4" w:space="0" w:color="4472C4"/>
              <w:right w:val="single" w:sz="4" w:space="0" w:color="4472C4"/>
            </w:tcBorders>
            <w:shd w:val="clear" w:color="auto" w:fill="auto"/>
            <w:noWrap/>
            <w:vAlign w:val="center"/>
            <w:hideMark/>
          </w:tcPr>
          <w:p w14:paraId="452BA5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825FB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069" w:type="dxa"/>
            <w:tcBorders>
              <w:top w:val="nil"/>
              <w:left w:val="nil"/>
              <w:bottom w:val="single" w:sz="4" w:space="0" w:color="4472C4"/>
              <w:right w:val="single" w:sz="4" w:space="0" w:color="4472C4"/>
            </w:tcBorders>
            <w:shd w:val="clear" w:color="auto" w:fill="auto"/>
            <w:vAlign w:val="center"/>
            <w:hideMark/>
          </w:tcPr>
          <w:p w14:paraId="429F96D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7F6ADD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1C8C25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4DD496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2A0BE44"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DA7724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88" w:type="dxa"/>
            <w:tcBorders>
              <w:top w:val="nil"/>
              <w:left w:val="nil"/>
              <w:bottom w:val="single" w:sz="4" w:space="0" w:color="4472C4"/>
              <w:right w:val="single" w:sz="4" w:space="0" w:color="4472C4"/>
            </w:tcBorders>
            <w:shd w:val="clear" w:color="D9E1F2" w:fill="D9E1F2"/>
            <w:vAlign w:val="bottom"/>
            <w:hideMark/>
          </w:tcPr>
          <w:p w14:paraId="6BD8390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krystaliczna antystatyczna folia,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w:t>
            </w:r>
            <w:r>
              <w:rPr>
                <w:rFonts w:ascii="Source Sans Pro" w:hAnsi="Source Sans Pro" w:cs="Calibri"/>
                <w:color w:val="000000"/>
                <w:sz w:val="18"/>
                <w:szCs w:val="18"/>
              </w:rPr>
              <w:br/>
              <w:t xml:space="preserve">,opakowanie 100 </w:t>
            </w:r>
            <w:proofErr w:type="spellStart"/>
            <w:r>
              <w:rPr>
                <w:rFonts w:ascii="Source Sans Pro" w:hAnsi="Source Sans Pro" w:cs="Calibri"/>
                <w:color w:val="000000"/>
                <w:sz w:val="18"/>
                <w:szCs w:val="18"/>
              </w:rPr>
              <w:t>szt,możliwość</w:t>
            </w:r>
            <w:proofErr w:type="spellEnd"/>
            <w:r>
              <w:rPr>
                <w:rFonts w:ascii="Source Sans Pro" w:hAnsi="Source Sans Pro" w:cs="Calibri"/>
                <w:color w:val="000000"/>
                <w:sz w:val="18"/>
                <w:szCs w:val="18"/>
              </w:rPr>
              <w:t xml:space="preserve"> wpięcia do segregatora A4</w:t>
            </w:r>
          </w:p>
        </w:tc>
        <w:tc>
          <w:tcPr>
            <w:tcW w:w="1641" w:type="dxa"/>
            <w:tcBorders>
              <w:top w:val="nil"/>
              <w:left w:val="nil"/>
              <w:bottom w:val="single" w:sz="4" w:space="0" w:color="4472C4"/>
              <w:right w:val="single" w:sz="4" w:space="0" w:color="4472C4"/>
            </w:tcBorders>
            <w:shd w:val="clear" w:color="D9E1F2" w:fill="D9E1F2"/>
            <w:noWrap/>
            <w:vAlign w:val="center"/>
            <w:hideMark/>
          </w:tcPr>
          <w:p w14:paraId="610FB71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2EF3A5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9" w:type="dxa"/>
            <w:tcBorders>
              <w:top w:val="nil"/>
              <w:left w:val="nil"/>
              <w:bottom w:val="single" w:sz="4" w:space="0" w:color="4472C4"/>
              <w:right w:val="single" w:sz="4" w:space="0" w:color="4472C4"/>
            </w:tcBorders>
            <w:shd w:val="clear" w:color="D9E1F2" w:fill="D9E1F2"/>
            <w:vAlign w:val="center"/>
            <w:hideMark/>
          </w:tcPr>
          <w:p w14:paraId="1E9D8DF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opakowania</w:t>
            </w:r>
          </w:p>
        </w:tc>
        <w:tc>
          <w:tcPr>
            <w:tcW w:w="1371" w:type="dxa"/>
            <w:tcBorders>
              <w:top w:val="nil"/>
              <w:left w:val="nil"/>
              <w:bottom w:val="single" w:sz="4" w:space="0" w:color="4472C4"/>
              <w:right w:val="single" w:sz="4" w:space="0" w:color="4472C4"/>
            </w:tcBorders>
            <w:shd w:val="clear" w:color="D9E1F2" w:fill="D9E1F2"/>
            <w:vAlign w:val="center"/>
            <w:hideMark/>
          </w:tcPr>
          <w:p w14:paraId="1D5C3AB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644325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314D6EC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2F1E974"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BAFD99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88" w:type="dxa"/>
            <w:tcBorders>
              <w:top w:val="nil"/>
              <w:left w:val="nil"/>
              <w:bottom w:val="single" w:sz="4" w:space="0" w:color="4472C4"/>
              <w:right w:val="single" w:sz="4" w:space="0" w:color="4472C4"/>
            </w:tcBorders>
            <w:shd w:val="clear" w:color="auto" w:fill="auto"/>
            <w:vAlign w:val="bottom"/>
            <w:hideMark/>
          </w:tcPr>
          <w:p w14:paraId="543C74F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Koperty C4 (229 x 324 mm) białe, z paskiem zamykamy poprzez ściągnięcie paska zakrywającego klej, założenie klapki i zaciśnięcie na klapkę koperty powoduje mocne zamknięcie. Opakowanie-50szt.</w:t>
            </w:r>
          </w:p>
        </w:tc>
        <w:tc>
          <w:tcPr>
            <w:tcW w:w="1641" w:type="dxa"/>
            <w:tcBorders>
              <w:top w:val="nil"/>
              <w:left w:val="nil"/>
              <w:bottom w:val="single" w:sz="4" w:space="0" w:color="4472C4"/>
              <w:right w:val="single" w:sz="4" w:space="0" w:color="4472C4"/>
            </w:tcBorders>
            <w:shd w:val="clear" w:color="auto" w:fill="auto"/>
            <w:noWrap/>
            <w:vAlign w:val="center"/>
            <w:hideMark/>
          </w:tcPr>
          <w:p w14:paraId="2E600E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0BF9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auto" w:fill="auto"/>
            <w:vAlign w:val="center"/>
            <w:hideMark/>
          </w:tcPr>
          <w:p w14:paraId="048210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opakowania</w:t>
            </w:r>
          </w:p>
        </w:tc>
        <w:tc>
          <w:tcPr>
            <w:tcW w:w="1371" w:type="dxa"/>
            <w:tcBorders>
              <w:top w:val="nil"/>
              <w:left w:val="nil"/>
              <w:bottom w:val="single" w:sz="4" w:space="0" w:color="4472C4"/>
              <w:right w:val="single" w:sz="4" w:space="0" w:color="4472C4"/>
            </w:tcBorders>
            <w:shd w:val="clear" w:color="auto" w:fill="auto"/>
            <w:vAlign w:val="center"/>
            <w:hideMark/>
          </w:tcPr>
          <w:p w14:paraId="0CB1F58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224AAE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3BC897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5AAEFC1"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595D78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88" w:type="dxa"/>
            <w:tcBorders>
              <w:top w:val="nil"/>
              <w:left w:val="nil"/>
              <w:bottom w:val="single" w:sz="4" w:space="0" w:color="4472C4"/>
              <w:right w:val="single" w:sz="4" w:space="0" w:color="4472C4"/>
            </w:tcBorders>
            <w:shd w:val="clear" w:color="D9E1F2" w:fill="D9E1F2"/>
            <w:vAlign w:val="bottom"/>
            <w:hideMark/>
          </w:tcPr>
          <w:p w14:paraId="507A9F2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Korektor w taśmie 5mm 12m</w:t>
            </w:r>
          </w:p>
        </w:tc>
        <w:tc>
          <w:tcPr>
            <w:tcW w:w="1641" w:type="dxa"/>
            <w:tcBorders>
              <w:top w:val="nil"/>
              <w:left w:val="nil"/>
              <w:bottom w:val="single" w:sz="4" w:space="0" w:color="4472C4"/>
              <w:right w:val="single" w:sz="4" w:space="0" w:color="4472C4"/>
            </w:tcBorders>
            <w:shd w:val="clear" w:color="D9E1F2" w:fill="D9E1F2"/>
            <w:noWrap/>
            <w:vAlign w:val="center"/>
            <w:hideMark/>
          </w:tcPr>
          <w:p w14:paraId="0B3862B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D303E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D9E1F2" w:fill="D9E1F2"/>
            <w:vAlign w:val="center"/>
            <w:hideMark/>
          </w:tcPr>
          <w:p w14:paraId="0EEBF82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D9AA32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0725D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3E71FAA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3D6DA1C"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9BC9EC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88" w:type="dxa"/>
            <w:tcBorders>
              <w:top w:val="nil"/>
              <w:left w:val="nil"/>
              <w:bottom w:val="single" w:sz="4" w:space="0" w:color="4472C4"/>
              <w:right w:val="single" w:sz="4" w:space="0" w:color="4472C4"/>
            </w:tcBorders>
            <w:shd w:val="clear" w:color="auto" w:fill="auto"/>
            <w:vAlign w:val="bottom"/>
            <w:hideMark/>
          </w:tcPr>
          <w:p w14:paraId="5424D03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zszywki 24/6 1000 szt./op. </w:t>
            </w:r>
          </w:p>
        </w:tc>
        <w:tc>
          <w:tcPr>
            <w:tcW w:w="1641" w:type="dxa"/>
            <w:tcBorders>
              <w:top w:val="nil"/>
              <w:left w:val="nil"/>
              <w:bottom w:val="single" w:sz="4" w:space="0" w:color="4472C4"/>
              <w:right w:val="single" w:sz="4" w:space="0" w:color="4472C4"/>
            </w:tcBorders>
            <w:shd w:val="clear" w:color="auto" w:fill="auto"/>
            <w:noWrap/>
            <w:vAlign w:val="center"/>
            <w:hideMark/>
          </w:tcPr>
          <w:p w14:paraId="23550BE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0B7482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auto" w:fill="auto"/>
            <w:vAlign w:val="center"/>
            <w:hideMark/>
          </w:tcPr>
          <w:p w14:paraId="6258F8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opakowanie</w:t>
            </w:r>
          </w:p>
        </w:tc>
        <w:tc>
          <w:tcPr>
            <w:tcW w:w="1371" w:type="dxa"/>
            <w:tcBorders>
              <w:top w:val="nil"/>
              <w:left w:val="nil"/>
              <w:bottom w:val="single" w:sz="4" w:space="0" w:color="4472C4"/>
              <w:right w:val="single" w:sz="4" w:space="0" w:color="4472C4"/>
            </w:tcBorders>
            <w:shd w:val="clear" w:color="auto" w:fill="auto"/>
            <w:vAlign w:val="center"/>
            <w:hideMark/>
          </w:tcPr>
          <w:p w14:paraId="0A49219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29AC41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662B5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288B5E66"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47A30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88" w:type="dxa"/>
            <w:tcBorders>
              <w:top w:val="nil"/>
              <w:left w:val="nil"/>
              <w:bottom w:val="single" w:sz="4" w:space="0" w:color="4472C4"/>
              <w:right w:val="single" w:sz="4" w:space="0" w:color="4472C4"/>
            </w:tcBorders>
            <w:shd w:val="clear" w:color="D9E1F2" w:fill="D9E1F2"/>
            <w:vAlign w:val="bottom"/>
            <w:hideMark/>
          </w:tcPr>
          <w:p w14:paraId="7EB5A14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spinacz biurowe 28 mm  1000 szt. </w:t>
            </w:r>
            <w:proofErr w:type="spellStart"/>
            <w:r>
              <w:rPr>
                <w:rFonts w:ascii="Source Sans Pro" w:hAnsi="Source Sans Pro" w:cs="Calibri"/>
                <w:color w:val="000000"/>
                <w:sz w:val="18"/>
                <w:szCs w:val="18"/>
              </w:rPr>
              <w:t>op</w:t>
            </w:r>
            <w:proofErr w:type="spellEnd"/>
          </w:p>
        </w:tc>
        <w:tc>
          <w:tcPr>
            <w:tcW w:w="1641" w:type="dxa"/>
            <w:tcBorders>
              <w:top w:val="nil"/>
              <w:left w:val="nil"/>
              <w:bottom w:val="single" w:sz="4" w:space="0" w:color="4472C4"/>
              <w:right w:val="single" w:sz="4" w:space="0" w:color="4472C4"/>
            </w:tcBorders>
            <w:shd w:val="clear" w:color="D9E1F2" w:fill="D9E1F2"/>
            <w:noWrap/>
            <w:vAlign w:val="center"/>
            <w:hideMark/>
          </w:tcPr>
          <w:p w14:paraId="18F87B4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F9D467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D9E1F2" w:fill="D9E1F2"/>
            <w:vAlign w:val="center"/>
            <w:hideMark/>
          </w:tcPr>
          <w:p w14:paraId="1FA4A1D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09E081F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4E63BD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0F937F6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1FFB73A"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5B1299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3588" w:type="dxa"/>
            <w:tcBorders>
              <w:top w:val="nil"/>
              <w:left w:val="nil"/>
              <w:bottom w:val="single" w:sz="4" w:space="0" w:color="4472C4"/>
              <w:right w:val="single" w:sz="4" w:space="0" w:color="4472C4"/>
            </w:tcBorders>
            <w:shd w:val="clear" w:color="auto" w:fill="auto"/>
            <w:vAlign w:val="bottom"/>
            <w:hideMark/>
          </w:tcPr>
          <w:p w14:paraId="7894C0E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Bateria alkaliczna AAA / LR03 A bateria alkaliczna przeznaczona do codziennego użytku zarówno do urządzeń o wysokim jak i średnim poborze mocy.</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R03 / AAA</w:t>
            </w:r>
            <w:r>
              <w:rPr>
                <w:rFonts w:ascii="Source Sans Pro" w:hAnsi="Source Sans Pro" w:cs="Calibri"/>
                <w:color w:val="000000"/>
                <w:sz w:val="18"/>
                <w:szCs w:val="18"/>
              </w:rPr>
              <w:br/>
              <w:t>Napięcie [V] : 1,50</w:t>
            </w:r>
            <w:r>
              <w:rPr>
                <w:rFonts w:ascii="Source Sans Pro" w:hAnsi="Source Sans Pro" w:cs="Calibri"/>
                <w:color w:val="000000"/>
                <w:sz w:val="18"/>
                <w:szCs w:val="18"/>
              </w:rPr>
              <w:br/>
              <w:t>Zawartość opakowania : blister 4 sztuki.</w:t>
            </w:r>
            <w:r>
              <w:rPr>
                <w:rFonts w:ascii="Source Sans Pro" w:hAnsi="Source Sans Pro" w:cs="Calibri"/>
                <w:color w:val="000000"/>
                <w:sz w:val="18"/>
                <w:szCs w:val="18"/>
              </w:rPr>
              <w:br/>
              <w:t>Minimalny termin przydatności : ..24.....miesięcy</w:t>
            </w:r>
          </w:p>
        </w:tc>
        <w:tc>
          <w:tcPr>
            <w:tcW w:w="1641" w:type="dxa"/>
            <w:tcBorders>
              <w:top w:val="nil"/>
              <w:left w:val="nil"/>
              <w:bottom w:val="single" w:sz="4" w:space="0" w:color="4472C4"/>
              <w:right w:val="single" w:sz="4" w:space="0" w:color="4472C4"/>
            </w:tcBorders>
            <w:shd w:val="clear" w:color="auto" w:fill="auto"/>
            <w:noWrap/>
            <w:vAlign w:val="center"/>
            <w:hideMark/>
          </w:tcPr>
          <w:p w14:paraId="7DB9F36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1BA9B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auto" w:fill="auto"/>
            <w:vAlign w:val="center"/>
            <w:hideMark/>
          </w:tcPr>
          <w:p w14:paraId="4EE82C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3BFAA7E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A0730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20CEA0E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7781627"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A2508D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3588" w:type="dxa"/>
            <w:tcBorders>
              <w:top w:val="nil"/>
              <w:left w:val="nil"/>
              <w:bottom w:val="single" w:sz="4" w:space="0" w:color="4472C4"/>
              <w:right w:val="single" w:sz="4" w:space="0" w:color="4472C4"/>
            </w:tcBorders>
            <w:shd w:val="clear" w:color="D9E1F2" w:fill="D9E1F2"/>
            <w:vAlign w:val="bottom"/>
            <w:hideMark/>
          </w:tcPr>
          <w:p w14:paraId="39D0A84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Bateria alkaliczna LR6/AA x 4</w:t>
            </w:r>
            <w:r>
              <w:rPr>
                <w:rFonts w:ascii="Source Sans Pro" w:hAnsi="Source Sans Pro" w:cs="Calibri"/>
                <w:color w:val="000000"/>
                <w:sz w:val="18"/>
                <w:szCs w:val="18"/>
              </w:rPr>
              <w:br/>
              <w:t xml:space="preserve"> bateria alkaliczna przeznaczona do codziennego użytku zarówno do urządzeń o wysokim jak i średnim poborze mocy. </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R6 / AA</w:t>
            </w:r>
            <w:r>
              <w:rPr>
                <w:rFonts w:ascii="Source Sans Pro" w:hAnsi="Source Sans Pro" w:cs="Calibri"/>
                <w:color w:val="000000"/>
                <w:sz w:val="18"/>
                <w:szCs w:val="18"/>
              </w:rPr>
              <w:br/>
              <w:t>Napięcie [V] : 1,50</w:t>
            </w:r>
            <w:r>
              <w:rPr>
                <w:rFonts w:ascii="Source Sans Pro" w:hAnsi="Source Sans Pro" w:cs="Calibri"/>
                <w:color w:val="000000"/>
                <w:sz w:val="18"/>
                <w:szCs w:val="18"/>
              </w:rPr>
              <w:br/>
              <w:t xml:space="preserve">Zawartość opakowania : blister 4 sztuki.                    </w:t>
            </w:r>
            <w:r>
              <w:rPr>
                <w:rFonts w:ascii="Source Sans Pro" w:hAnsi="Source Sans Pro" w:cs="Calibri"/>
                <w:color w:val="000000"/>
                <w:sz w:val="18"/>
                <w:szCs w:val="18"/>
              </w:rPr>
              <w:br/>
              <w:t>Minimalny termin przydatności : ....24.........</w:t>
            </w:r>
          </w:p>
        </w:tc>
        <w:tc>
          <w:tcPr>
            <w:tcW w:w="1641" w:type="dxa"/>
            <w:tcBorders>
              <w:top w:val="nil"/>
              <w:left w:val="nil"/>
              <w:bottom w:val="single" w:sz="4" w:space="0" w:color="4472C4"/>
              <w:right w:val="single" w:sz="4" w:space="0" w:color="4472C4"/>
            </w:tcBorders>
            <w:shd w:val="clear" w:color="D9E1F2" w:fill="D9E1F2"/>
            <w:noWrap/>
            <w:vAlign w:val="center"/>
            <w:hideMark/>
          </w:tcPr>
          <w:p w14:paraId="14D4578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12F99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D9E1F2" w:fill="D9E1F2"/>
            <w:vAlign w:val="center"/>
            <w:hideMark/>
          </w:tcPr>
          <w:p w14:paraId="0A0FB05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16EBBB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C74320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40AFE88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05EB59D"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4F695D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17</w:t>
            </w:r>
          </w:p>
        </w:tc>
        <w:tc>
          <w:tcPr>
            <w:tcW w:w="3588" w:type="dxa"/>
            <w:tcBorders>
              <w:top w:val="nil"/>
              <w:left w:val="nil"/>
              <w:bottom w:val="single" w:sz="4" w:space="0" w:color="4472C4"/>
              <w:right w:val="single" w:sz="4" w:space="0" w:color="4472C4"/>
            </w:tcBorders>
            <w:shd w:val="clear" w:color="auto" w:fill="auto"/>
            <w:vAlign w:val="bottom"/>
            <w:hideMark/>
          </w:tcPr>
          <w:p w14:paraId="52DFDB8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Nożyczki biurowe 15cm; Wyprodukowane ze stali nierdzewnej utwardzonej hartowaniem; Bezpieczne, zaokrąglone ostrza; Rozmiar: 21cm; Kolor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70F5DC9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31CE4E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auto" w:fill="auto"/>
            <w:vAlign w:val="center"/>
            <w:hideMark/>
          </w:tcPr>
          <w:p w14:paraId="268532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c>
          <w:tcPr>
            <w:tcW w:w="1371" w:type="dxa"/>
            <w:tcBorders>
              <w:top w:val="nil"/>
              <w:left w:val="nil"/>
              <w:bottom w:val="single" w:sz="4" w:space="0" w:color="4472C4"/>
              <w:right w:val="single" w:sz="4" w:space="0" w:color="4472C4"/>
            </w:tcBorders>
            <w:shd w:val="clear" w:color="auto" w:fill="auto"/>
            <w:vAlign w:val="center"/>
            <w:hideMark/>
          </w:tcPr>
          <w:p w14:paraId="5EF4086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2F24C6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46ACD9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66D3E9B"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C69F6A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358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827CAA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czerwony</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4996E93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D7E072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26E515A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D7D2B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5F2C4D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4D76823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97E3A09"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807B1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3588" w:type="dxa"/>
            <w:tcBorders>
              <w:top w:val="single" w:sz="4" w:space="0" w:color="4472C4"/>
              <w:left w:val="nil"/>
              <w:bottom w:val="single" w:sz="4" w:space="0" w:color="4472C4"/>
              <w:right w:val="single" w:sz="4" w:space="0" w:color="4472C4"/>
            </w:tcBorders>
            <w:shd w:val="clear" w:color="auto" w:fill="auto"/>
            <w:hideMark/>
          </w:tcPr>
          <w:p w14:paraId="1A438C5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pomarańczowy</w:t>
            </w:r>
          </w:p>
        </w:tc>
        <w:tc>
          <w:tcPr>
            <w:tcW w:w="1641" w:type="dxa"/>
            <w:tcBorders>
              <w:top w:val="nil"/>
              <w:left w:val="nil"/>
              <w:bottom w:val="single" w:sz="4" w:space="0" w:color="4472C4"/>
              <w:right w:val="single" w:sz="4" w:space="0" w:color="4472C4"/>
            </w:tcBorders>
            <w:shd w:val="clear" w:color="auto" w:fill="auto"/>
            <w:noWrap/>
            <w:vAlign w:val="center"/>
            <w:hideMark/>
          </w:tcPr>
          <w:p w14:paraId="2C6C2BF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CDE8ED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1119F9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C74AE6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354A7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19A5A1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4FDFE2B"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A85286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3588" w:type="dxa"/>
            <w:tcBorders>
              <w:top w:val="nil"/>
              <w:left w:val="nil"/>
              <w:bottom w:val="single" w:sz="4" w:space="0" w:color="4472C4"/>
              <w:right w:val="single" w:sz="4" w:space="0" w:color="4472C4"/>
            </w:tcBorders>
            <w:shd w:val="clear" w:color="D9E1F2" w:fill="D9E1F2"/>
            <w:hideMark/>
          </w:tcPr>
          <w:p w14:paraId="716C265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różowy</w:t>
            </w:r>
          </w:p>
        </w:tc>
        <w:tc>
          <w:tcPr>
            <w:tcW w:w="1641" w:type="dxa"/>
            <w:tcBorders>
              <w:top w:val="nil"/>
              <w:left w:val="nil"/>
              <w:bottom w:val="single" w:sz="4" w:space="0" w:color="4472C4"/>
              <w:right w:val="single" w:sz="4" w:space="0" w:color="4472C4"/>
            </w:tcBorders>
            <w:shd w:val="clear" w:color="D9E1F2" w:fill="D9E1F2"/>
            <w:noWrap/>
            <w:vAlign w:val="center"/>
            <w:hideMark/>
          </w:tcPr>
          <w:p w14:paraId="5D090F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FAD77A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7CD387F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5A143A8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516AD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20355C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BFB7331"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F0C99C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3588" w:type="dxa"/>
            <w:tcBorders>
              <w:top w:val="nil"/>
              <w:left w:val="nil"/>
              <w:bottom w:val="single" w:sz="4" w:space="0" w:color="4472C4"/>
              <w:right w:val="single" w:sz="4" w:space="0" w:color="4472C4"/>
            </w:tcBorders>
            <w:shd w:val="clear" w:color="auto" w:fill="auto"/>
            <w:hideMark/>
          </w:tcPr>
          <w:p w14:paraId="71743F2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żółty</w:t>
            </w:r>
          </w:p>
        </w:tc>
        <w:tc>
          <w:tcPr>
            <w:tcW w:w="1641" w:type="dxa"/>
            <w:tcBorders>
              <w:top w:val="nil"/>
              <w:left w:val="nil"/>
              <w:bottom w:val="single" w:sz="4" w:space="0" w:color="4472C4"/>
              <w:right w:val="single" w:sz="4" w:space="0" w:color="4472C4"/>
            </w:tcBorders>
            <w:shd w:val="clear" w:color="auto" w:fill="auto"/>
            <w:noWrap/>
            <w:vAlign w:val="center"/>
            <w:hideMark/>
          </w:tcPr>
          <w:p w14:paraId="13A8CA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D69096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519AEBF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c>
          <w:tcPr>
            <w:tcW w:w="1371" w:type="dxa"/>
            <w:tcBorders>
              <w:top w:val="nil"/>
              <w:left w:val="nil"/>
              <w:bottom w:val="single" w:sz="4" w:space="0" w:color="4472C4"/>
              <w:right w:val="single" w:sz="4" w:space="0" w:color="4472C4"/>
            </w:tcBorders>
            <w:shd w:val="clear" w:color="auto" w:fill="auto"/>
            <w:vAlign w:val="center"/>
            <w:hideMark/>
          </w:tcPr>
          <w:p w14:paraId="3F5C49D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28A6DE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23A7808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493BA7E"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87F14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3588" w:type="dxa"/>
            <w:tcBorders>
              <w:top w:val="nil"/>
              <w:left w:val="nil"/>
              <w:bottom w:val="single" w:sz="4" w:space="0" w:color="4472C4"/>
              <w:right w:val="single" w:sz="4" w:space="0" w:color="4472C4"/>
            </w:tcBorders>
            <w:shd w:val="clear" w:color="D9E1F2" w:fill="D9E1F2"/>
            <w:hideMark/>
          </w:tcPr>
          <w:p w14:paraId="2E318DF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czerwony</w:t>
            </w:r>
          </w:p>
        </w:tc>
        <w:tc>
          <w:tcPr>
            <w:tcW w:w="1641" w:type="dxa"/>
            <w:tcBorders>
              <w:top w:val="nil"/>
              <w:left w:val="nil"/>
              <w:bottom w:val="single" w:sz="4" w:space="0" w:color="4472C4"/>
              <w:right w:val="single" w:sz="4" w:space="0" w:color="4472C4"/>
            </w:tcBorders>
            <w:shd w:val="clear" w:color="D9E1F2" w:fill="D9E1F2"/>
            <w:noWrap/>
            <w:vAlign w:val="center"/>
            <w:hideMark/>
          </w:tcPr>
          <w:p w14:paraId="3E211D7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7754AE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09C781D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45CD13F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7838BB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3C9328D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71E9EF0"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266588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3588" w:type="dxa"/>
            <w:tcBorders>
              <w:top w:val="nil"/>
              <w:left w:val="nil"/>
              <w:bottom w:val="single" w:sz="4" w:space="0" w:color="4472C4"/>
              <w:right w:val="single" w:sz="4" w:space="0" w:color="4472C4"/>
            </w:tcBorders>
            <w:shd w:val="clear" w:color="auto" w:fill="auto"/>
            <w:hideMark/>
          </w:tcPr>
          <w:p w14:paraId="0B5FFEE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zielony</w:t>
            </w:r>
          </w:p>
        </w:tc>
        <w:tc>
          <w:tcPr>
            <w:tcW w:w="1641" w:type="dxa"/>
            <w:tcBorders>
              <w:top w:val="nil"/>
              <w:left w:val="nil"/>
              <w:bottom w:val="single" w:sz="4" w:space="0" w:color="4472C4"/>
              <w:right w:val="single" w:sz="4" w:space="0" w:color="4472C4"/>
            </w:tcBorders>
            <w:shd w:val="clear" w:color="auto" w:fill="auto"/>
            <w:noWrap/>
            <w:vAlign w:val="center"/>
            <w:hideMark/>
          </w:tcPr>
          <w:p w14:paraId="7CC2AA0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3028F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243AFB0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5BCFAF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DF36FE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F19AD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D3355FD"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CC4387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358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EB676C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granatowy</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58F6C84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E6EBA9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48F908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c>
          <w:tcPr>
            <w:tcW w:w="1371" w:type="dxa"/>
            <w:tcBorders>
              <w:top w:val="nil"/>
              <w:left w:val="nil"/>
              <w:bottom w:val="single" w:sz="4" w:space="0" w:color="4472C4"/>
              <w:right w:val="single" w:sz="4" w:space="0" w:color="4472C4"/>
            </w:tcBorders>
            <w:shd w:val="clear" w:color="D9E1F2" w:fill="D9E1F2"/>
            <w:vAlign w:val="center"/>
            <w:hideMark/>
          </w:tcPr>
          <w:p w14:paraId="14C501B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4DF5AD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7ADAF8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CE0C3AE"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576882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25</w:t>
            </w:r>
          </w:p>
        </w:tc>
        <w:tc>
          <w:tcPr>
            <w:tcW w:w="3588" w:type="dxa"/>
            <w:tcBorders>
              <w:top w:val="single" w:sz="4" w:space="0" w:color="4472C4"/>
              <w:left w:val="nil"/>
              <w:bottom w:val="single" w:sz="4" w:space="0" w:color="4472C4"/>
              <w:right w:val="single" w:sz="4" w:space="0" w:color="4472C4"/>
            </w:tcBorders>
            <w:shd w:val="clear" w:color="auto" w:fill="auto"/>
            <w:hideMark/>
          </w:tcPr>
          <w:p w14:paraId="2F511CD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żółty</w:t>
            </w:r>
          </w:p>
        </w:tc>
        <w:tc>
          <w:tcPr>
            <w:tcW w:w="1641" w:type="dxa"/>
            <w:tcBorders>
              <w:top w:val="nil"/>
              <w:left w:val="nil"/>
              <w:bottom w:val="single" w:sz="4" w:space="0" w:color="4472C4"/>
              <w:right w:val="single" w:sz="4" w:space="0" w:color="4472C4"/>
            </w:tcBorders>
            <w:shd w:val="clear" w:color="auto" w:fill="auto"/>
            <w:noWrap/>
            <w:vAlign w:val="center"/>
            <w:hideMark/>
          </w:tcPr>
          <w:p w14:paraId="55CBA5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094C5E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6678B07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F17A4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90E6F7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09D6B4B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F096AD3"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5BF97D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3588" w:type="dxa"/>
            <w:tcBorders>
              <w:top w:val="nil"/>
              <w:left w:val="nil"/>
              <w:bottom w:val="single" w:sz="4" w:space="0" w:color="4472C4"/>
              <w:right w:val="single" w:sz="4" w:space="0" w:color="4472C4"/>
            </w:tcBorders>
            <w:shd w:val="clear" w:color="D9E1F2" w:fill="D9E1F2"/>
            <w:hideMark/>
          </w:tcPr>
          <w:p w14:paraId="423104B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Koperty biurowe rozszerzane - C4, brązowe, 50 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6D8E089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CEC603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D9E1F2" w:fill="D9E1F2"/>
            <w:vAlign w:val="center"/>
            <w:hideMark/>
          </w:tcPr>
          <w:p w14:paraId="13343C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560B8E0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45596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3269C7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718FE08"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753E3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3588" w:type="dxa"/>
            <w:tcBorders>
              <w:top w:val="nil"/>
              <w:left w:val="nil"/>
              <w:bottom w:val="single" w:sz="4" w:space="0" w:color="4472C4"/>
              <w:right w:val="single" w:sz="4" w:space="0" w:color="4472C4"/>
            </w:tcBorders>
            <w:shd w:val="clear" w:color="auto" w:fill="auto"/>
            <w:vAlign w:val="bottom"/>
            <w:hideMark/>
          </w:tcPr>
          <w:p w14:paraId="7853ACC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KLEJ W SZTYFCIE 21G</w:t>
            </w:r>
            <w:r>
              <w:rPr>
                <w:rFonts w:ascii="Source Sans Pro" w:hAnsi="Source Sans Pro" w:cs="Calibri"/>
                <w:color w:val="000000"/>
                <w:sz w:val="18"/>
                <w:szCs w:val="18"/>
              </w:rPr>
              <w:br/>
              <w:t>Cechy i podstawowe informacje:</w:t>
            </w:r>
            <w:r>
              <w:rPr>
                <w:rFonts w:ascii="Source Sans Pro" w:hAnsi="Source Sans Pro" w:cs="Calibri"/>
                <w:color w:val="000000"/>
                <w:sz w:val="18"/>
                <w:szCs w:val="18"/>
              </w:rPr>
              <w:br/>
              <w:t>• Przeznaczony do papieru i cienkiej faktury</w:t>
            </w:r>
            <w:r>
              <w:rPr>
                <w:rFonts w:ascii="Source Sans Pro" w:hAnsi="Source Sans Pro" w:cs="Calibri"/>
                <w:color w:val="000000"/>
                <w:sz w:val="18"/>
                <w:szCs w:val="18"/>
              </w:rPr>
              <w:br/>
              <w:t>• Łatwo zmywalny</w:t>
            </w:r>
            <w:r>
              <w:rPr>
                <w:rFonts w:ascii="Source Sans Pro" w:hAnsi="Source Sans Pro" w:cs="Calibri"/>
                <w:color w:val="000000"/>
                <w:sz w:val="18"/>
                <w:szCs w:val="18"/>
              </w:rPr>
              <w:br/>
              <w:t>• Nie pozostawia zabrudzeń</w:t>
            </w:r>
            <w:r>
              <w:rPr>
                <w:rFonts w:ascii="Source Sans Pro" w:hAnsi="Source Sans Pro" w:cs="Calibri"/>
                <w:color w:val="000000"/>
                <w:sz w:val="18"/>
                <w:szCs w:val="18"/>
              </w:rPr>
              <w:br/>
              <w:t>• Długi okres przydatności produktu</w:t>
            </w:r>
            <w:r>
              <w:rPr>
                <w:rFonts w:ascii="Source Sans Pro" w:hAnsi="Source Sans Pro" w:cs="Calibri"/>
                <w:color w:val="000000"/>
                <w:sz w:val="18"/>
                <w:szCs w:val="18"/>
              </w:rPr>
              <w:br/>
              <w:t>• Bezpieczny</w:t>
            </w:r>
          </w:p>
        </w:tc>
        <w:tc>
          <w:tcPr>
            <w:tcW w:w="1641" w:type="dxa"/>
            <w:tcBorders>
              <w:top w:val="nil"/>
              <w:left w:val="nil"/>
              <w:bottom w:val="single" w:sz="4" w:space="0" w:color="4472C4"/>
              <w:right w:val="single" w:sz="4" w:space="0" w:color="4472C4"/>
            </w:tcBorders>
            <w:shd w:val="clear" w:color="auto" w:fill="auto"/>
            <w:noWrap/>
            <w:vAlign w:val="center"/>
            <w:hideMark/>
          </w:tcPr>
          <w:p w14:paraId="3D17810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9BE52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256FA14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68A59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4AAFFC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6F241A7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A34CF7F"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4D663D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3588" w:type="dxa"/>
            <w:tcBorders>
              <w:top w:val="nil"/>
              <w:left w:val="nil"/>
              <w:bottom w:val="single" w:sz="4" w:space="0" w:color="4472C4"/>
              <w:right w:val="single" w:sz="4" w:space="0" w:color="4472C4"/>
            </w:tcBorders>
            <w:shd w:val="clear" w:color="D9E1F2" w:fill="D9E1F2"/>
            <w:vAlign w:val="bottom"/>
            <w:hideMark/>
          </w:tcPr>
          <w:p w14:paraId="415C86A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Dziurkacz (20 kartek)</w:t>
            </w:r>
          </w:p>
          <w:p w14:paraId="1D27DC43"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metalowa konstrukcja</w:t>
            </w:r>
          </w:p>
          <w:p w14:paraId="1D39C3D1"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ergonomiczne ramię z trwałego tworzywa</w:t>
            </w:r>
          </w:p>
          <w:p w14:paraId="4C19FBB9"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pojemnik na odpady z tworzywa sztucznego nierysującego podłoża</w:t>
            </w:r>
          </w:p>
          <w:p w14:paraId="178F301A" w14:textId="1BDAB709" w:rsid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podwójny wskaźnik środka strony</w:t>
            </w:r>
          </w:p>
          <w:p w14:paraId="2F9BDE58"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listwa formatowa</w:t>
            </w:r>
          </w:p>
          <w:p w14:paraId="09ADAC84"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dziurkuje do 25 kartek</w:t>
            </w:r>
          </w:p>
          <w:p w14:paraId="66BFEF8F"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średnica dziurki 5,5 mm</w:t>
            </w:r>
          </w:p>
          <w:p w14:paraId="665EF65E" w14:textId="6C563636" w:rsid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rozstaw dziurek 80 mm</w:t>
            </w:r>
          </w:p>
          <w:p w14:paraId="5FC09D92" w14:textId="7C294009" w:rsidR="008E5E83" w:rsidRDefault="008E5E83">
            <w:pPr>
              <w:rPr>
                <w:rFonts w:ascii="Source Sans Pro" w:hAnsi="Source Sans Pro" w:cs="Calibri"/>
                <w:color w:val="000000"/>
                <w:sz w:val="18"/>
                <w:szCs w:val="18"/>
              </w:rPr>
            </w:pPr>
          </w:p>
        </w:tc>
        <w:tc>
          <w:tcPr>
            <w:tcW w:w="1641" w:type="dxa"/>
            <w:tcBorders>
              <w:top w:val="nil"/>
              <w:left w:val="nil"/>
              <w:bottom w:val="single" w:sz="4" w:space="0" w:color="4472C4"/>
              <w:right w:val="single" w:sz="4" w:space="0" w:color="4472C4"/>
            </w:tcBorders>
            <w:shd w:val="clear" w:color="D9E1F2" w:fill="D9E1F2"/>
            <w:noWrap/>
            <w:vAlign w:val="center"/>
            <w:hideMark/>
          </w:tcPr>
          <w:p w14:paraId="7B69D70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66C3F4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D9E1F2" w:fill="D9E1F2"/>
            <w:vAlign w:val="center"/>
            <w:hideMark/>
          </w:tcPr>
          <w:p w14:paraId="21C559B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B0ECAA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180F2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7AE910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3790E1A"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70920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3588" w:type="dxa"/>
            <w:tcBorders>
              <w:top w:val="nil"/>
              <w:left w:val="nil"/>
              <w:bottom w:val="single" w:sz="4" w:space="0" w:color="4472C4"/>
              <w:right w:val="single" w:sz="4" w:space="0" w:color="4472C4"/>
            </w:tcBorders>
            <w:shd w:val="clear" w:color="auto" w:fill="auto"/>
            <w:vAlign w:val="bottom"/>
            <w:hideMark/>
          </w:tcPr>
          <w:p w14:paraId="741FF95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Zszywacz do 20 kartek, ładowany od góry,  do małych zszywek No.10</w:t>
            </w:r>
          </w:p>
        </w:tc>
        <w:tc>
          <w:tcPr>
            <w:tcW w:w="1641" w:type="dxa"/>
            <w:tcBorders>
              <w:top w:val="nil"/>
              <w:left w:val="nil"/>
              <w:bottom w:val="single" w:sz="4" w:space="0" w:color="4472C4"/>
              <w:right w:val="single" w:sz="4" w:space="0" w:color="4472C4"/>
            </w:tcBorders>
            <w:shd w:val="clear" w:color="auto" w:fill="auto"/>
            <w:noWrap/>
            <w:vAlign w:val="center"/>
            <w:hideMark/>
          </w:tcPr>
          <w:p w14:paraId="09ADCE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BEA529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auto" w:fill="auto"/>
            <w:vAlign w:val="center"/>
            <w:hideMark/>
          </w:tcPr>
          <w:p w14:paraId="176E674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17D10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5EE9B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1DD8DBE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3CD0666"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61EC5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3588" w:type="dxa"/>
            <w:tcBorders>
              <w:top w:val="nil"/>
              <w:left w:val="nil"/>
              <w:bottom w:val="single" w:sz="4" w:space="0" w:color="4472C4"/>
              <w:right w:val="single" w:sz="4" w:space="0" w:color="4472C4"/>
            </w:tcBorders>
            <w:shd w:val="clear" w:color="D9E1F2" w:fill="D9E1F2"/>
            <w:vAlign w:val="bottom"/>
            <w:hideMark/>
          </w:tcPr>
          <w:p w14:paraId="2FA7EA05" w14:textId="7486752A" w:rsidR="008E5E83" w:rsidRPr="008E5E83" w:rsidRDefault="00141A5E" w:rsidP="008E5E83">
            <w:pPr>
              <w:rPr>
                <w:rFonts w:ascii="Source Sans Pro" w:hAnsi="Source Sans Pro" w:cs="Calibri"/>
                <w:color w:val="000000"/>
                <w:sz w:val="18"/>
                <w:szCs w:val="18"/>
              </w:rPr>
            </w:pPr>
            <w:r>
              <w:rPr>
                <w:rFonts w:ascii="Source Sans Pro" w:hAnsi="Source Sans Pro" w:cs="Calibri"/>
                <w:color w:val="000000"/>
                <w:sz w:val="18"/>
                <w:szCs w:val="18"/>
              </w:rPr>
              <w:t>Cyrkiel metalow</w:t>
            </w:r>
            <w:r w:rsidR="008E5E83">
              <w:rPr>
                <w:rFonts w:ascii="Source Sans Pro" w:hAnsi="Source Sans Pro" w:cs="Calibri"/>
                <w:color w:val="000000"/>
                <w:sz w:val="18"/>
                <w:szCs w:val="18"/>
              </w:rPr>
              <w:t xml:space="preserve">y w </w:t>
            </w:r>
            <w:proofErr w:type="spellStart"/>
            <w:r w:rsidR="008E5E83">
              <w:rPr>
                <w:rFonts w:ascii="Source Sans Pro" w:hAnsi="Source Sans Pro" w:cs="Calibri"/>
                <w:color w:val="000000"/>
                <w:sz w:val="18"/>
                <w:szCs w:val="18"/>
              </w:rPr>
              <w:t>zxestawie</w:t>
            </w:r>
            <w:proofErr w:type="spellEnd"/>
            <w:r w:rsidR="008E5E83">
              <w:rPr>
                <w:rFonts w:ascii="Source Sans Pro" w:hAnsi="Source Sans Pro" w:cs="Calibri"/>
                <w:color w:val="000000"/>
                <w:sz w:val="18"/>
                <w:szCs w:val="18"/>
              </w:rPr>
              <w:t xml:space="preserve"> 6 elementów</w:t>
            </w:r>
          </w:p>
          <w:p w14:paraId="4FDEB580" w14:textId="5AEDBFEC"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metalowy cyrkiel długości 12 cm</w:t>
            </w:r>
          </w:p>
          <w:p w14:paraId="2DE5CE70"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wymienny </w:t>
            </w:r>
            <w:proofErr w:type="spellStart"/>
            <w:r w:rsidRPr="008E5E83">
              <w:rPr>
                <w:rFonts w:ascii="Source Sans Pro" w:hAnsi="Source Sans Pro" w:cs="Calibri"/>
                <w:color w:val="000000"/>
                <w:sz w:val="18"/>
                <w:szCs w:val="18"/>
              </w:rPr>
              <w:t>grafi</w:t>
            </w:r>
            <w:proofErr w:type="spellEnd"/>
            <w:r w:rsidRPr="008E5E83">
              <w:rPr>
                <w:rFonts w:ascii="Source Sans Pro" w:hAnsi="Source Sans Pro" w:cs="Calibri"/>
                <w:color w:val="000000"/>
                <w:sz w:val="18"/>
                <w:szCs w:val="18"/>
              </w:rPr>
              <w:t xml:space="preserve"> z głowicą mocującą</w:t>
            </w:r>
          </w:p>
          <w:p w14:paraId="642D577B"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zapasowe grafity w etui</w:t>
            </w:r>
          </w:p>
          <w:p w14:paraId="3A81FDC0"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możliwość modyfikacji na przenośnik lub zerownik</w:t>
            </w:r>
          </w:p>
          <w:p w14:paraId="27F07017"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dzięki plastikowej obsadce i końcówce tworzy grafion</w:t>
            </w:r>
          </w:p>
          <w:p w14:paraId="57C991C4" w14:textId="4E08E4D1" w:rsid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dodatkowa końcówka z igłą</w:t>
            </w:r>
          </w:p>
          <w:p w14:paraId="158A9E7B" w14:textId="57DCF777" w:rsidR="00141A5E" w:rsidRDefault="008E5E83" w:rsidP="008E5E83">
            <w:pPr>
              <w:rPr>
                <w:rFonts w:ascii="Source Sans Pro" w:hAnsi="Source Sans Pro" w:cs="Calibri"/>
                <w:color w:val="000000"/>
                <w:sz w:val="18"/>
                <w:szCs w:val="18"/>
              </w:rPr>
            </w:pPr>
            <w:r>
              <w:rPr>
                <w:rFonts w:ascii="Source Sans Pro" w:hAnsi="Source Sans Pro" w:cs="Calibri"/>
                <w:color w:val="000000"/>
                <w:sz w:val="18"/>
                <w:szCs w:val="18"/>
              </w:rPr>
              <w:br/>
            </w:r>
          </w:p>
        </w:tc>
        <w:tc>
          <w:tcPr>
            <w:tcW w:w="1641" w:type="dxa"/>
            <w:tcBorders>
              <w:top w:val="nil"/>
              <w:left w:val="nil"/>
              <w:bottom w:val="single" w:sz="4" w:space="0" w:color="4472C4"/>
              <w:right w:val="single" w:sz="4" w:space="0" w:color="4472C4"/>
            </w:tcBorders>
            <w:shd w:val="clear" w:color="D9E1F2" w:fill="D9E1F2"/>
            <w:noWrap/>
            <w:vAlign w:val="center"/>
            <w:hideMark/>
          </w:tcPr>
          <w:p w14:paraId="01EEA1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AB0331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D9E1F2" w:fill="D9E1F2"/>
            <w:vAlign w:val="center"/>
            <w:hideMark/>
          </w:tcPr>
          <w:p w14:paraId="14A5B55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42A478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5071B7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0CB4EBF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BC6D1A1"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B7B3C3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31</w:t>
            </w:r>
          </w:p>
        </w:tc>
        <w:tc>
          <w:tcPr>
            <w:tcW w:w="3588" w:type="dxa"/>
            <w:tcBorders>
              <w:top w:val="nil"/>
              <w:left w:val="nil"/>
              <w:bottom w:val="single" w:sz="4" w:space="0" w:color="4472C4"/>
              <w:right w:val="single" w:sz="4" w:space="0" w:color="4472C4"/>
            </w:tcBorders>
            <w:shd w:val="clear" w:color="auto" w:fill="auto"/>
            <w:vAlign w:val="bottom"/>
            <w:hideMark/>
          </w:tcPr>
          <w:p w14:paraId="01C1D69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Komplet Tuszy oryginalnych do drukarki HP 930c</w:t>
            </w:r>
          </w:p>
        </w:tc>
        <w:tc>
          <w:tcPr>
            <w:tcW w:w="1641" w:type="dxa"/>
            <w:tcBorders>
              <w:top w:val="nil"/>
              <w:left w:val="nil"/>
              <w:bottom w:val="single" w:sz="4" w:space="0" w:color="4472C4"/>
              <w:right w:val="single" w:sz="4" w:space="0" w:color="4472C4"/>
            </w:tcBorders>
            <w:shd w:val="clear" w:color="auto" w:fill="auto"/>
            <w:noWrap/>
            <w:vAlign w:val="center"/>
            <w:hideMark/>
          </w:tcPr>
          <w:p w14:paraId="0450F7D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141401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2F4561C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c>
          <w:tcPr>
            <w:tcW w:w="1371" w:type="dxa"/>
            <w:tcBorders>
              <w:top w:val="nil"/>
              <w:left w:val="nil"/>
              <w:bottom w:val="single" w:sz="4" w:space="0" w:color="4472C4"/>
              <w:right w:val="single" w:sz="4" w:space="0" w:color="4472C4"/>
            </w:tcBorders>
            <w:shd w:val="clear" w:color="auto" w:fill="auto"/>
            <w:vAlign w:val="center"/>
            <w:hideMark/>
          </w:tcPr>
          <w:p w14:paraId="13C5FF2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DDA5F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2D817DE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0E5436FB"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564E81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3588" w:type="dxa"/>
            <w:tcBorders>
              <w:top w:val="nil"/>
              <w:left w:val="nil"/>
              <w:bottom w:val="single" w:sz="4" w:space="0" w:color="4472C4"/>
              <w:right w:val="single" w:sz="4" w:space="0" w:color="4472C4"/>
            </w:tcBorders>
            <w:shd w:val="clear" w:color="D9E1F2" w:fill="D9E1F2"/>
            <w:vAlign w:val="bottom"/>
            <w:hideMark/>
          </w:tcPr>
          <w:p w14:paraId="109F5E61" w14:textId="1087677A" w:rsidR="00141A5E" w:rsidRPr="008E5E83" w:rsidRDefault="00141A5E">
            <w:pPr>
              <w:rPr>
                <w:rFonts w:ascii="Source Sans Pro" w:hAnsi="Source Sans Pro" w:cs="Calibri"/>
                <w:color w:val="000000"/>
                <w:sz w:val="18"/>
                <w:szCs w:val="18"/>
              </w:rPr>
            </w:pPr>
            <w:r w:rsidRPr="008E5E83">
              <w:rPr>
                <w:rFonts w:ascii="Source Sans Pro" w:hAnsi="Source Sans Pro" w:cs="Calibri"/>
                <w:color w:val="000000"/>
                <w:sz w:val="18"/>
                <w:szCs w:val="18"/>
              </w:rPr>
              <w:t>Etykiety samoprzylepne UNI 12 (105x48mm)</w:t>
            </w:r>
            <w:r w:rsidR="008E5E83" w:rsidRPr="008E5E83">
              <w:rPr>
                <w:rFonts w:ascii="Source Sans Pro" w:hAnsi="Source Sans Pro" w:cs="Calibri"/>
                <w:color w:val="000000"/>
                <w:sz w:val="18"/>
                <w:szCs w:val="18"/>
              </w:rPr>
              <w:t xml:space="preserve"> opakowanie</w:t>
            </w:r>
            <w:r w:rsidRPr="008E5E83">
              <w:rPr>
                <w:rFonts w:ascii="Source Sans Pro" w:hAnsi="Source Sans Pro" w:cs="Calibri"/>
                <w:color w:val="000000"/>
                <w:sz w:val="18"/>
                <w:szCs w:val="18"/>
              </w:rPr>
              <w:t xml:space="preserve"> 50 ark.</w:t>
            </w:r>
          </w:p>
          <w:p w14:paraId="01571EBB"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najwyższej jakości papier samoprzylepny</w:t>
            </w:r>
          </w:p>
          <w:p w14:paraId="0642AA81"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na arkuszu A4 dwanaście etykiet 105 x 48mm</w:t>
            </w:r>
          </w:p>
          <w:p w14:paraId="4693BDAD"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polecany do drukarek laserowych i atramentowych oraz kserokopiarek</w:t>
            </w:r>
          </w:p>
          <w:p w14:paraId="2CE07EA2" w14:textId="77777777" w:rsidR="008E5E83" w:rsidRP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opakowanie 50 arkuszy A4 (600 etykiet)</w:t>
            </w:r>
          </w:p>
          <w:p w14:paraId="3B2981CB" w14:textId="3B66CCD7" w:rsidR="008E5E83" w:rsidRDefault="008E5E83" w:rsidP="008E5E83">
            <w:pPr>
              <w:rPr>
                <w:rFonts w:ascii="Source Sans Pro" w:hAnsi="Source Sans Pro" w:cs="Calibri"/>
                <w:color w:val="000000"/>
                <w:sz w:val="18"/>
                <w:szCs w:val="18"/>
              </w:rPr>
            </w:pPr>
            <w:r w:rsidRPr="008E5E83">
              <w:rPr>
                <w:rFonts w:ascii="Source Sans Pro" w:hAnsi="Source Sans Pro" w:cs="Calibri"/>
                <w:color w:val="000000"/>
                <w:sz w:val="18"/>
                <w:szCs w:val="18"/>
              </w:rPr>
              <w:t>Etykiety doskonałe do oznaczeń i korespondencji seryjnej.</w:t>
            </w:r>
          </w:p>
        </w:tc>
        <w:tc>
          <w:tcPr>
            <w:tcW w:w="1641" w:type="dxa"/>
            <w:tcBorders>
              <w:top w:val="nil"/>
              <w:left w:val="nil"/>
              <w:bottom w:val="single" w:sz="4" w:space="0" w:color="4472C4"/>
              <w:right w:val="single" w:sz="4" w:space="0" w:color="4472C4"/>
            </w:tcBorders>
            <w:shd w:val="clear" w:color="D9E1F2" w:fill="D9E1F2"/>
            <w:noWrap/>
            <w:vAlign w:val="center"/>
            <w:hideMark/>
          </w:tcPr>
          <w:p w14:paraId="426519E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B9F352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9" w:type="dxa"/>
            <w:tcBorders>
              <w:top w:val="nil"/>
              <w:left w:val="nil"/>
              <w:bottom w:val="single" w:sz="4" w:space="0" w:color="4472C4"/>
              <w:right w:val="single" w:sz="4" w:space="0" w:color="4472C4"/>
            </w:tcBorders>
            <w:shd w:val="clear" w:color="D9E1F2" w:fill="D9E1F2"/>
            <w:vAlign w:val="center"/>
            <w:hideMark/>
          </w:tcPr>
          <w:p w14:paraId="65C7775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3039C10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2AE4E5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400D0B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AE90811"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FCDF2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3588" w:type="dxa"/>
            <w:tcBorders>
              <w:top w:val="nil"/>
              <w:left w:val="nil"/>
              <w:bottom w:val="single" w:sz="4" w:space="0" w:color="4472C4"/>
              <w:right w:val="single" w:sz="4" w:space="0" w:color="4472C4"/>
            </w:tcBorders>
            <w:shd w:val="clear" w:color="auto" w:fill="auto"/>
            <w:vAlign w:val="bottom"/>
            <w:hideMark/>
          </w:tcPr>
          <w:p w14:paraId="2AE1F43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Tusz do drukarki 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MFP M177fw - kolor czarny, </w:t>
            </w:r>
          </w:p>
        </w:tc>
        <w:tc>
          <w:tcPr>
            <w:tcW w:w="1641" w:type="dxa"/>
            <w:tcBorders>
              <w:top w:val="nil"/>
              <w:left w:val="nil"/>
              <w:bottom w:val="single" w:sz="4" w:space="0" w:color="4472C4"/>
              <w:right w:val="single" w:sz="4" w:space="0" w:color="4472C4"/>
            </w:tcBorders>
            <w:shd w:val="clear" w:color="auto" w:fill="auto"/>
            <w:noWrap/>
            <w:vAlign w:val="center"/>
            <w:hideMark/>
          </w:tcPr>
          <w:p w14:paraId="3962A0C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7BE87A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9" w:type="dxa"/>
            <w:tcBorders>
              <w:top w:val="nil"/>
              <w:left w:val="nil"/>
              <w:bottom w:val="single" w:sz="4" w:space="0" w:color="4472C4"/>
              <w:right w:val="single" w:sz="4" w:space="0" w:color="4472C4"/>
            </w:tcBorders>
            <w:shd w:val="clear" w:color="auto" w:fill="auto"/>
            <w:vAlign w:val="center"/>
            <w:hideMark/>
          </w:tcPr>
          <w:p w14:paraId="0366BC3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74FDD8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DF16EE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6239B53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075DA7FA" w14:textId="1F6257B6" w:rsidR="009774C2" w:rsidRPr="000F5175" w:rsidRDefault="009774C2" w:rsidP="009C3896">
      <w:pPr>
        <w:spacing w:before="120" w:after="120"/>
        <w:jc w:val="both"/>
        <w:rPr>
          <w:rFonts w:ascii="Source Sans Pro" w:hAnsi="Source Sans Pro" w:cs="Arial"/>
          <w:b/>
          <w:color w:val="0000FF"/>
          <w:sz w:val="20"/>
          <w:szCs w:val="20"/>
        </w:rPr>
      </w:pPr>
    </w:p>
    <w:p w14:paraId="1015663C" w14:textId="77777777" w:rsidR="009774C2" w:rsidRPr="000F5175" w:rsidRDefault="009774C2" w:rsidP="009C3896">
      <w:pPr>
        <w:spacing w:before="120" w:after="120"/>
        <w:jc w:val="both"/>
        <w:rPr>
          <w:rFonts w:ascii="Source Sans Pro" w:hAnsi="Source Sans Pro" w:cs="Arial"/>
          <w:b/>
          <w:color w:val="0000FF"/>
          <w:sz w:val="20"/>
          <w:szCs w:val="20"/>
        </w:rPr>
      </w:pPr>
    </w:p>
    <w:p w14:paraId="7294AAF8" w14:textId="5E3A7F3D" w:rsidR="009774C2" w:rsidRPr="000F5175" w:rsidRDefault="009774C2"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9 </w:t>
      </w:r>
    </w:p>
    <w:p w14:paraId="66DB04C9" w14:textId="77777777" w:rsidR="00141A5E" w:rsidRDefault="00141A5E" w:rsidP="0003486D">
      <w:pPr>
        <w:spacing w:before="120" w:after="120"/>
        <w:jc w:val="both"/>
        <w:rPr>
          <w:rFonts w:ascii="Source Sans Pro" w:hAnsi="Source Sans Pro" w:cs="Arial"/>
          <w:b/>
          <w:color w:val="0000FF"/>
          <w:sz w:val="20"/>
          <w:szCs w:val="20"/>
        </w:rPr>
      </w:pPr>
    </w:p>
    <w:tbl>
      <w:tblPr>
        <w:tblW w:w="10914" w:type="dxa"/>
        <w:tblInd w:w="-714" w:type="dxa"/>
        <w:tblCellMar>
          <w:left w:w="70" w:type="dxa"/>
          <w:right w:w="70" w:type="dxa"/>
        </w:tblCellMar>
        <w:tblLook w:val="04A0" w:firstRow="1" w:lastRow="0" w:firstColumn="1" w:lastColumn="0" w:noHBand="0" w:noVBand="1"/>
      </w:tblPr>
      <w:tblGrid>
        <w:gridCol w:w="709"/>
        <w:gridCol w:w="3590"/>
        <w:gridCol w:w="1641"/>
        <w:gridCol w:w="702"/>
        <w:gridCol w:w="1067"/>
        <w:gridCol w:w="1371"/>
        <w:gridCol w:w="928"/>
        <w:gridCol w:w="906"/>
      </w:tblGrid>
      <w:tr w:rsidR="00F85510" w14:paraId="225C528B"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3C14A17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0" w:type="dxa"/>
            <w:tcBorders>
              <w:top w:val="single" w:sz="4" w:space="0" w:color="4472C4"/>
              <w:left w:val="nil"/>
              <w:bottom w:val="single" w:sz="8" w:space="0" w:color="4472C4"/>
              <w:right w:val="single" w:sz="4" w:space="0" w:color="4472C4"/>
            </w:tcBorders>
            <w:shd w:val="clear" w:color="auto" w:fill="auto"/>
            <w:vAlign w:val="center"/>
            <w:hideMark/>
          </w:tcPr>
          <w:p w14:paraId="7E82CE4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7B2FA220"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6D6B920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52CEA9E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5D58F12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3827ACF9"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6" w:type="dxa"/>
            <w:tcBorders>
              <w:top w:val="single" w:sz="4" w:space="0" w:color="4472C4"/>
              <w:left w:val="nil"/>
              <w:bottom w:val="single" w:sz="8" w:space="0" w:color="4472C4"/>
              <w:right w:val="single" w:sz="4" w:space="0" w:color="4472C4"/>
            </w:tcBorders>
            <w:shd w:val="clear" w:color="auto" w:fill="auto"/>
            <w:vAlign w:val="center"/>
            <w:hideMark/>
          </w:tcPr>
          <w:p w14:paraId="65239D7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2E919D49"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4AD76B7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0" w:type="dxa"/>
            <w:tcBorders>
              <w:top w:val="single" w:sz="4" w:space="0" w:color="4472C4"/>
              <w:left w:val="nil"/>
              <w:bottom w:val="single" w:sz="4" w:space="0" w:color="4472C4"/>
              <w:right w:val="single" w:sz="4" w:space="0" w:color="4472C4"/>
            </w:tcBorders>
            <w:shd w:val="clear" w:color="000000" w:fill="AEAAAA"/>
            <w:vAlign w:val="center"/>
            <w:hideMark/>
          </w:tcPr>
          <w:p w14:paraId="4541E32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0BB4613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2201E26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3D57737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5EF490B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67608E1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6" w:type="dxa"/>
            <w:tcBorders>
              <w:top w:val="single" w:sz="4" w:space="0" w:color="4472C4"/>
              <w:left w:val="nil"/>
              <w:bottom w:val="single" w:sz="4" w:space="0" w:color="4472C4"/>
              <w:right w:val="single" w:sz="4" w:space="0" w:color="4472C4"/>
            </w:tcBorders>
            <w:shd w:val="clear" w:color="000000" w:fill="AEAAAA"/>
            <w:noWrap/>
            <w:vAlign w:val="center"/>
            <w:hideMark/>
          </w:tcPr>
          <w:p w14:paraId="7E3767A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7462D7F8"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34BC4F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0" w:type="dxa"/>
            <w:tcBorders>
              <w:top w:val="nil"/>
              <w:left w:val="nil"/>
              <w:bottom w:val="single" w:sz="4" w:space="0" w:color="4472C4"/>
              <w:right w:val="single" w:sz="4" w:space="0" w:color="4472C4"/>
            </w:tcBorders>
            <w:shd w:val="clear" w:color="auto" w:fill="auto"/>
            <w:vAlign w:val="bottom"/>
            <w:hideMark/>
          </w:tcPr>
          <w:p w14:paraId="2CD05AE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Długopis z wymiennym wkładem żelowym</w:t>
            </w:r>
            <w:r>
              <w:rPr>
                <w:rFonts w:ascii="Source Sans Pro" w:hAnsi="Source Sans Pro" w:cs="Calibri"/>
                <w:color w:val="000000"/>
                <w:sz w:val="18"/>
                <w:szCs w:val="18"/>
              </w:rPr>
              <w:br/>
              <w:t>- linia pisania  0,25 mm, długość linii 1100 m</w:t>
            </w:r>
            <w:r>
              <w:rPr>
                <w:rFonts w:ascii="Source Sans Pro" w:hAnsi="Source Sans Pro" w:cs="Calibri"/>
                <w:color w:val="000000"/>
                <w:sz w:val="18"/>
                <w:szCs w:val="18"/>
              </w:rPr>
              <w:br/>
              <w:t>- końcówka ze wzmacnianej nierdzewnej stali</w:t>
            </w:r>
            <w:r>
              <w:rPr>
                <w:rFonts w:ascii="Source Sans Pro" w:hAnsi="Source Sans Pro" w:cs="Calibri"/>
                <w:color w:val="000000"/>
                <w:sz w:val="18"/>
                <w:szCs w:val="18"/>
              </w:rPr>
              <w:br/>
              <w:t>- tusz żelowy zapewnia niezmierną miękkość i płynność pisania</w:t>
            </w:r>
            <w:r>
              <w:rPr>
                <w:rFonts w:ascii="Source Sans Pro" w:hAnsi="Source Sans Pro" w:cs="Calibri"/>
                <w:color w:val="000000"/>
                <w:sz w:val="18"/>
                <w:szCs w:val="18"/>
              </w:rPr>
              <w:br/>
              <w:t>- ergonomiczny, wygodny uchwyt</w:t>
            </w:r>
            <w:r>
              <w:rPr>
                <w:rFonts w:ascii="Source Sans Pro" w:hAnsi="Source Sans Pro" w:cs="Calibri"/>
                <w:color w:val="000000"/>
                <w:sz w:val="18"/>
                <w:szCs w:val="18"/>
              </w:rPr>
              <w:br/>
              <w:t>- produkt objęty gwarancją jakości</w:t>
            </w:r>
            <w:r>
              <w:rPr>
                <w:rFonts w:ascii="Source Sans Pro" w:hAnsi="Source Sans Pro" w:cs="Calibri"/>
                <w:color w:val="000000"/>
                <w:sz w:val="18"/>
                <w:szCs w:val="18"/>
              </w:rPr>
              <w:br/>
              <w:t>- gładka i równa linia pisania</w:t>
            </w:r>
            <w:r>
              <w:rPr>
                <w:rFonts w:ascii="Source Sans Pro" w:hAnsi="Source Sans Pro" w:cs="Calibri"/>
                <w:color w:val="000000"/>
                <w:sz w:val="18"/>
                <w:szCs w:val="18"/>
              </w:rPr>
              <w:br/>
              <w:t>KOLOR: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503D011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F60157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auto" w:fill="auto"/>
            <w:vAlign w:val="center"/>
            <w:hideMark/>
          </w:tcPr>
          <w:p w14:paraId="342459F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719C03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9314E9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43A036C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3163BAC"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F04373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90" w:type="dxa"/>
            <w:tcBorders>
              <w:top w:val="nil"/>
              <w:left w:val="nil"/>
              <w:bottom w:val="single" w:sz="4" w:space="0" w:color="4472C4"/>
              <w:right w:val="single" w:sz="4" w:space="0" w:color="4472C4"/>
            </w:tcBorders>
            <w:shd w:val="clear" w:color="D9E1F2" w:fill="D9E1F2"/>
            <w:vAlign w:val="bottom"/>
            <w:hideMark/>
          </w:tcPr>
          <w:p w14:paraId="2FC6DEA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Uniwersalna taśma samoprzylepna wytworzona z folii PP 40 </w:t>
            </w:r>
            <w:proofErr w:type="spellStart"/>
            <w:r>
              <w:rPr>
                <w:rFonts w:ascii="Source Sans Pro" w:hAnsi="Source Sans Pro" w:cs="Calibri"/>
                <w:color w:val="000000"/>
                <w:sz w:val="18"/>
                <w:szCs w:val="18"/>
              </w:rPr>
              <w:t>mic</w:t>
            </w:r>
            <w:proofErr w:type="spellEnd"/>
            <w:r>
              <w:rPr>
                <w:rFonts w:ascii="Source Sans Pro" w:hAnsi="Source Sans Pro" w:cs="Calibri"/>
                <w:color w:val="000000"/>
                <w:sz w:val="18"/>
                <w:szCs w:val="18"/>
              </w:rPr>
              <w:t>. Istnieje możliwość użycia jej w temperaturze od -5°C do +40°C. Taśma jest przeźroczysta i odporna na żółknięcie. Produkt bardzo wytrzymały, nie rozciąga się i nie odrywa.</w:t>
            </w:r>
            <w:r>
              <w:rPr>
                <w:rFonts w:ascii="Source Sans Pro" w:hAnsi="Source Sans Pro" w:cs="Calibri"/>
                <w:color w:val="000000"/>
                <w:sz w:val="18"/>
                <w:szCs w:val="18"/>
              </w:rPr>
              <w:br/>
              <w:t>1) Cechy produktu</w:t>
            </w:r>
            <w:r>
              <w:rPr>
                <w:rFonts w:ascii="Source Sans Pro" w:hAnsi="Source Sans Pro" w:cs="Calibri"/>
                <w:color w:val="000000"/>
                <w:sz w:val="18"/>
                <w:szCs w:val="18"/>
              </w:rPr>
              <w:br/>
              <w:t xml:space="preserve">• długość taśmy: 33 m </w:t>
            </w:r>
            <w:r>
              <w:rPr>
                <w:rFonts w:ascii="Source Sans Pro" w:hAnsi="Source Sans Pro" w:cs="Calibri"/>
                <w:color w:val="000000"/>
                <w:sz w:val="18"/>
                <w:szCs w:val="18"/>
              </w:rPr>
              <w:br/>
              <w:t xml:space="preserve">• szerokość taśmy: 19 mm </w:t>
            </w:r>
          </w:p>
        </w:tc>
        <w:tc>
          <w:tcPr>
            <w:tcW w:w="1641" w:type="dxa"/>
            <w:tcBorders>
              <w:top w:val="nil"/>
              <w:left w:val="nil"/>
              <w:bottom w:val="single" w:sz="4" w:space="0" w:color="4472C4"/>
              <w:right w:val="single" w:sz="4" w:space="0" w:color="4472C4"/>
            </w:tcBorders>
            <w:shd w:val="clear" w:color="D9E1F2" w:fill="D9E1F2"/>
            <w:noWrap/>
            <w:vAlign w:val="center"/>
            <w:hideMark/>
          </w:tcPr>
          <w:p w14:paraId="7B592DF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74579D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2F609CA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866813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F771C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178A637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8F38868"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6FC09D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0" w:type="dxa"/>
            <w:tcBorders>
              <w:top w:val="nil"/>
              <w:left w:val="nil"/>
              <w:bottom w:val="single" w:sz="4" w:space="0" w:color="4472C4"/>
              <w:right w:val="single" w:sz="4" w:space="0" w:color="4472C4"/>
            </w:tcBorders>
            <w:shd w:val="clear" w:color="auto" w:fill="auto"/>
            <w:vAlign w:val="bottom"/>
            <w:hideMark/>
          </w:tcPr>
          <w:p w14:paraId="3E12DE4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Marker do tablicy </w:t>
            </w:r>
            <w:proofErr w:type="spellStart"/>
            <w:r>
              <w:rPr>
                <w:rFonts w:ascii="Source Sans Pro" w:hAnsi="Source Sans Pro" w:cs="Calibri"/>
                <w:color w:val="000000"/>
                <w:sz w:val="18"/>
                <w:szCs w:val="18"/>
              </w:rPr>
              <w:t>suchościeralnej</w:t>
            </w:r>
            <w:proofErr w:type="spellEnd"/>
            <w:r>
              <w:rPr>
                <w:rFonts w:ascii="Source Sans Pro" w:hAnsi="Source Sans Pro" w:cs="Calibri"/>
                <w:color w:val="000000"/>
                <w:sz w:val="18"/>
                <w:szCs w:val="18"/>
              </w:rPr>
              <w:t xml:space="preserve"> Zestaw 4 kolory (czarny, niebieski, zielony i czerwony);  tusz na bazie alkoholu, łatwy do usunięcia z tablicy; zakończenie i skuwka w kolorze tuszu; blokowana okrągła końcówka; grubość linii pisania 1,5 mm</w:t>
            </w:r>
          </w:p>
        </w:tc>
        <w:tc>
          <w:tcPr>
            <w:tcW w:w="1641" w:type="dxa"/>
            <w:tcBorders>
              <w:top w:val="nil"/>
              <w:left w:val="nil"/>
              <w:bottom w:val="single" w:sz="4" w:space="0" w:color="4472C4"/>
              <w:right w:val="single" w:sz="4" w:space="0" w:color="4472C4"/>
            </w:tcBorders>
            <w:shd w:val="clear" w:color="auto" w:fill="auto"/>
            <w:noWrap/>
            <w:vAlign w:val="center"/>
            <w:hideMark/>
          </w:tcPr>
          <w:p w14:paraId="74E5AA1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9BB614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1490366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zestaw</w:t>
            </w:r>
          </w:p>
        </w:tc>
        <w:tc>
          <w:tcPr>
            <w:tcW w:w="1371" w:type="dxa"/>
            <w:tcBorders>
              <w:top w:val="nil"/>
              <w:left w:val="nil"/>
              <w:bottom w:val="single" w:sz="4" w:space="0" w:color="4472C4"/>
              <w:right w:val="single" w:sz="4" w:space="0" w:color="4472C4"/>
            </w:tcBorders>
            <w:shd w:val="clear" w:color="auto" w:fill="auto"/>
            <w:vAlign w:val="center"/>
            <w:hideMark/>
          </w:tcPr>
          <w:p w14:paraId="7B8454E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EB9037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AC5FFC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3DCE414"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1C4E05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0" w:type="dxa"/>
            <w:tcBorders>
              <w:top w:val="nil"/>
              <w:left w:val="nil"/>
              <w:bottom w:val="single" w:sz="4" w:space="0" w:color="4472C4"/>
              <w:right w:val="single" w:sz="4" w:space="0" w:color="4472C4"/>
            </w:tcBorders>
            <w:shd w:val="clear" w:color="D9E1F2" w:fill="D9E1F2"/>
            <w:vAlign w:val="bottom"/>
            <w:hideMark/>
          </w:tcPr>
          <w:p w14:paraId="48DE316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Pianka do czyszczenia tablic </w:t>
            </w:r>
            <w:proofErr w:type="spellStart"/>
            <w:r>
              <w:rPr>
                <w:rFonts w:ascii="Source Sans Pro" w:hAnsi="Source Sans Pro" w:cs="Calibri"/>
                <w:color w:val="000000"/>
                <w:sz w:val="18"/>
                <w:szCs w:val="18"/>
              </w:rPr>
              <w:t>suchościeralnych</w:t>
            </w:r>
            <w:proofErr w:type="spellEnd"/>
            <w:r>
              <w:rPr>
                <w:rFonts w:ascii="Source Sans Pro" w:hAnsi="Source Sans Pro" w:cs="Calibri"/>
                <w:color w:val="000000"/>
                <w:sz w:val="18"/>
                <w:szCs w:val="18"/>
              </w:rPr>
              <w:t xml:space="preserve"> z formuła zapobiegającą ściekaniu środka po tablicy poj. 400ml</w:t>
            </w:r>
          </w:p>
        </w:tc>
        <w:tc>
          <w:tcPr>
            <w:tcW w:w="1641" w:type="dxa"/>
            <w:tcBorders>
              <w:top w:val="nil"/>
              <w:left w:val="nil"/>
              <w:bottom w:val="single" w:sz="4" w:space="0" w:color="4472C4"/>
              <w:right w:val="single" w:sz="4" w:space="0" w:color="4472C4"/>
            </w:tcBorders>
            <w:shd w:val="clear" w:color="D9E1F2" w:fill="D9E1F2"/>
            <w:noWrap/>
            <w:vAlign w:val="center"/>
            <w:hideMark/>
          </w:tcPr>
          <w:p w14:paraId="0F1B370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21B013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010AE75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A58A85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63F58B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573A550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F06511C"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C26BAB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0" w:type="dxa"/>
            <w:tcBorders>
              <w:top w:val="nil"/>
              <w:left w:val="nil"/>
              <w:bottom w:val="single" w:sz="4" w:space="0" w:color="4472C4"/>
              <w:right w:val="single" w:sz="4" w:space="0" w:color="4472C4"/>
            </w:tcBorders>
            <w:shd w:val="clear" w:color="auto" w:fill="auto"/>
            <w:vAlign w:val="bottom"/>
            <w:hideMark/>
          </w:tcPr>
          <w:p w14:paraId="74D6DF0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Gąbka do tablic </w:t>
            </w:r>
            <w:proofErr w:type="spellStart"/>
            <w:r>
              <w:rPr>
                <w:rFonts w:ascii="Source Sans Pro" w:hAnsi="Source Sans Pro" w:cs="Calibri"/>
                <w:color w:val="000000"/>
                <w:sz w:val="18"/>
                <w:szCs w:val="18"/>
              </w:rPr>
              <w:t>suchościeralnych</w:t>
            </w:r>
            <w:proofErr w:type="spellEnd"/>
            <w:r>
              <w:rPr>
                <w:rFonts w:ascii="Source Sans Pro" w:hAnsi="Source Sans Pro" w:cs="Calibri"/>
                <w:color w:val="000000"/>
                <w:sz w:val="18"/>
                <w:szCs w:val="18"/>
              </w:rPr>
              <w:t xml:space="preserve"> , 110x57x25 mm, z warstwą magnetyczną</w:t>
            </w:r>
          </w:p>
        </w:tc>
        <w:tc>
          <w:tcPr>
            <w:tcW w:w="1641" w:type="dxa"/>
            <w:tcBorders>
              <w:top w:val="nil"/>
              <w:left w:val="nil"/>
              <w:bottom w:val="single" w:sz="4" w:space="0" w:color="4472C4"/>
              <w:right w:val="single" w:sz="4" w:space="0" w:color="4472C4"/>
            </w:tcBorders>
            <w:shd w:val="clear" w:color="auto" w:fill="auto"/>
            <w:noWrap/>
            <w:vAlign w:val="center"/>
            <w:hideMark/>
          </w:tcPr>
          <w:p w14:paraId="72368E1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1F703D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auto" w:fill="auto"/>
            <w:vAlign w:val="center"/>
            <w:hideMark/>
          </w:tcPr>
          <w:p w14:paraId="6C5C35E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88E0D4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CA150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0394D04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007EA7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06296E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0" w:type="dxa"/>
            <w:tcBorders>
              <w:top w:val="nil"/>
              <w:left w:val="nil"/>
              <w:bottom w:val="single" w:sz="4" w:space="0" w:color="4472C4"/>
              <w:right w:val="single" w:sz="4" w:space="0" w:color="4472C4"/>
            </w:tcBorders>
            <w:shd w:val="clear" w:color="D9E1F2" w:fill="D9E1F2"/>
            <w:vAlign w:val="bottom"/>
            <w:hideMark/>
          </w:tcPr>
          <w:p w14:paraId="5144264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koperty bąbelkowe białe E/15, opakowanie 100 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3E7E915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89AC55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04919B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6112273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0764C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25740C4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AF4ECD2"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ABBB06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90" w:type="dxa"/>
            <w:tcBorders>
              <w:top w:val="nil"/>
              <w:left w:val="nil"/>
              <w:bottom w:val="single" w:sz="4" w:space="0" w:color="4472C4"/>
              <w:right w:val="single" w:sz="4" w:space="0" w:color="4472C4"/>
            </w:tcBorders>
            <w:shd w:val="clear" w:color="auto" w:fill="auto"/>
            <w:vAlign w:val="bottom"/>
            <w:hideMark/>
          </w:tcPr>
          <w:p w14:paraId="0D6C188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korektor w piórze; grubość linii pisania 1 mm, </w:t>
            </w:r>
            <w:proofErr w:type="spellStart"/>
            <w:r>
              <w:rPr>
                <w:rFonts w:ascii="Source Sans Pro" w:hAnsi="Source Sans Pro" w:cs="Calibri"/>
                <w:color w:val="000000"/>
                <w:sz w:val="18"/>
                <w:szCs w:val="18"/>
              </w:rPr>
              <w:t>pojemnośc</w:t>
            </w:r>
            <w:proofErr w:type="spellEnd"/>
            <w:r>
              <w:rPr>
                <w:rFonts w:ascii="Source Sans Pro" w:hAnsi="Source Sans Pro" w:cs="Calibri"/>
                <w:color w:val="000000"/>
                <w:sz w:val="18"/>
                <w:szCs w:val="18"/>
              </w:rPr>
              <w:t xml:space="preserve"> 4,2 ml</w:t>
            </w:r>
          </w:p>
        </w:tc>
        <w:tc>
          <w:tcPr>
            <w:tcW w:w="1641" w:type="dxa"/>
            <w:tcBorders>
              <w:top w:val="nil"/>
              <w:left w:val="nil"/>
              <w:bottom w:val="single" w:sz="4" w:space="0" w:color="4472C4"/>
              <w:right w:val="single" w:sz="4" w:space="0" w:color="4472C4"/>
            </w:tcBorders>
            <w:shd w:val="clear" w:color="auto" w:fill="auto"/>
            <w:noWrap/>
            <w:vAlign w:val="center"/>
            <w:hideMark/>
          </w:tcPr>
          <w:p w14:paraId="06F6695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633BDB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7A02F00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DBEF3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18C1BA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70E4EE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0FDC08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12E2D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0" w:type="dxa"/>
            <w:tcBorders>
              <w:top w:val="nil"/>
              <w:left w:val="nil"/>
              <w:bottom w:val="single" w:sz="4" w:space="0" w:color="4472C4"/>
              <w:right w:val="single" w:sz="4" w:space="0" w:color="4472C4"/>
            </w:tcBorders>
            <w:shd w:val="clear" w:color="D9E1F2" w:fill="D9E1F2"/>
            <w:vAlign w:val="bottom"/>
            <w:hideMark/>
          </w:tcPr>
          <w:p w14:paraId="03812475"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kolory neonowe 5 kolorów mix</w:t>
            </w:r>
          </w:p>
        </w:tc>
        <w:tc>
          <w:tcPr>
            <w:tcW w:w="1641" w:type="dxa"/>
            <w:tcBorders>
              <w:top w:val="nil"/>
              <w:left w:val="nil"/>
              <w:bottom w:val="single" w:sz="4" w:space="0" w:color="4472C4"/>
              <w:right w:val="single" w:sz="4" w:space="0" w:color="4472C4"/>
            </w:tcBorders>
            <w:shd w:val="clear" w:color="D9E1F2" w:fill="D9E1F2"/>
            <w:noWrap/>
            <w:vAlign w:val="center"/>
            <w:hideMark/>
          </w:tcPr>
          <w:p w14:paraId="0C604C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567C7A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59640AD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E01CA6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5BDBC0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AE291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CAEC88B"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1D0A06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0" w:type="dxa"/>
            <w:tcBorders>
              <w:top w:val="nil"/>
              <w:left w:val="nil"/>
              <w:bottom w:val="single" w:sz="4" w:space="0" w:color="4472C4"/>
              <w:right w:val="single" w:sz="4" w:space="0" w:color="4472C4"/>
            </w:tcBorders>
            <w:shd w:val="clear" w:color="auto" w:fill="auto"/>
            <w:vAlign w:val="center"/>
            <w:hideMark/>
          </w:tcPr>
          <w:p w14:paraId="6BA5D48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Klip biurowy do spinania dokumentów, Wykonane z galwanizowanego metalu, kolor czarny, opakowanie 12szt, rozmiar 32mm</w:t>
            </w:r>
          </w:p>
        </w:tc>
        <w:tc>
          <w:tcPr>
            <w:tcW w:w="1641" w:type="dxa"/>
            <w:tcBorders>
              <w:top w:val="nil"/>
              <w:left w:val="nil"/>
              <w:bottom w:val="single" w:sz="4" w:space="0" w:color="4472C4"/>
              <w:right w:val="single" w:sz="4" w:space="0" w:color="4472C4"/>
            </w:tcBorders>
            <w:shd w:val="clear" w:color="auto" w:fill="auto"/>
            <w:noWrap/>
            <w:vAlign w:val="center"/>
            <w:hideMark/>
          </w:tcPr>
          <w:p w14:paraId="53D6FB8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97B9A8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15E4AB0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0082E29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83AD48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43F72E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191880C"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850673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0" w:type="dxa"/>
            <w:tcBorders>
              <w:top w:val="nil"/>
              <w:left w:val="nil"/>
              <w:bottom w:val="single" w:sz="4" w:space="0" w:color="4472C4"/>
              <w:right w:val="single" w:sz="4" w:space="0" w:color="4472C4"/>
            </w:tcBorders>
            <w:shd w:val="clear" w:color="D9E1F2" w:fill="D9E1F2"/>
            <w:vAlign w:val="bottom"/>
            <w:hideMark/>
          </w:tcPr>
          <w:p w14:paraId="1F93B5D1"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Klip biurowy do spinania dokumentów, Wykonane z galwanizowanego metalu, kolor czarny, opakowanie 12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rozmiar 21mm</w:t>
            </w:r>
          </w:p>
        </w:tc>
        <w:tc>
          <w:tcPr>
            <w:tcW w:w="1641" w:type="dxa"/>
            <w:tcBorders>
              <w:top w:val="nil"/>
              <w:left w:val="nil"/>
              <w:bottom w:val="single" w:sz="4" w:space="0" w:color="4472C4"/>
              <w:right w:val="single" w:sz="4" w:space="0" w:color="4472C4"/>
            </w:tcBorders>
            <w:shd w:val="clear" w:color="D9E1F2" w:fill="D9E1F2"/>
            <w:noWrap/>
            <w:vAlign w:val="center"/>
            <w:hideMark/>
          </w:tcPr>
          <w:p w14:paraId="00B2E5C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A2698E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65C4AEE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4577E40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37405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3508116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37DD420"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71CFB1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90" w:type="dxa"/>
            <w:tcBorders>
              <w:top w:val="nil"/>
              <w:left w:val="nil"/>
              <w:bottom w:val="single" w:sz="4" w:space="0" w:color="4472C4"/>
              <w:right w:val="single" w:sz="4" w:space="0" w:color="4472C4"/>
            </w:tcBorders>
            <w:shd w:val="clear" w:color="auto" w:fill="auto"/>
            <w:vAlign w:val="bottom"/>
            <w:hideMark/>
          </w:tcPr>
          <w:p w14:paraId="4DD98D2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Zszywacz biurowy na zszywki no. 10</w:t>
            </w:r>
          </w:p>
        </w:tc>
        <w:tc>
          <w:tcPr>
            <w:tcW w:w="1641" w:type="dxa"/>
            <w:tcBorders>
              <w:top w:val="nil"/>
              <w:left w:val="nil"/>
              <w:bottom w:val="single" w:sz="4" w:space="0" w:color="4472C4"/>
              <w:right w:val="single" w:sz="4" w:space="0" w:color="4472C4"/>
            </w:tcBorders>
            <w:shd w:val="clear" w:color="auto" w:fill="auto"/>
            <w:noWrap/>
            <w:vAlign w:val="center"/>
            <w:hideMark/>
          </w:tcPr>
          <w:p w14:paraId="2E09DFC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BDB76E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3D6CE43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57CE9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40673D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696D53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0FB5689F" w14:textId="77777777" w:rsidR="008E5E83" w:rsidRDefault="008E5E83" w:rsidP="0003486D">
      <w:pPr>
        <w:spacing w:before="120" w:after="120"/>
        <w:jc w:val="both"/>
        <w:rPr>
          <w:rFonts w:ascii="Source Sans Pro" w:hAnsi="Source Sans Pro" w:cs="Arial"/>
          <w:b/>
          <w:color w:val="0000FF"/>
          <w:sz w:val="20"/>
          <w:szCs w:val="20"/>
        </w:rPr>
      </w:pPr>
    </w:p>
    <w:p w14:paraId="3E50EC32" w14:textId="77777777" w:rsidR="008E5E83" w:rsidRDefault="008E5E83" w:rsidP="0003486D">
      <w:pPr>
        <w:spacing w:before="120" w:after="120"/>
        <w:jc w:val="both"/>
        <w:rPr>
          <w:rFonts w:ascii="Source Sans Pro" w:hAnsi="Source Sans Pro" w:cs="Arial"/>
          <w:b/>
          <w:color w:val="0000FF"/>
          <w:sz w:val="20"/>
          <w:szCs w:val="20"/>
        </w:rPr>
      </w:pPr>
    </w:p>
    <w:p w14:paraId="36D39256" w14:textId="3D7B4D4A" w:rsidR="0003486D" w:rsidRPr="000F5175" w:rsidRDefault="0003486D" w:rsidP="0003486D">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p>
    <w:p w14:paraId="00CB3CF3" w14:textId="77777777" w:rsidR="0003486D" w:rsidRPr="000F5175" w:rsidRDefault="0003486D" w:rsidP="0003486D">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lastRenderedPageBreak/>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r w:rsidRPr="000F5175">
        <w:rPr>
          <w:rFonts w:ascii="Source Sans Pro" w:hAnsi="Source Sans Pro" w:cs="Arial"/>
          <w:b/>
          <w:color w:val="0000FF"/>
          <w:sz w:val="20"/>
          <w:szCs w:val="20"/>
        </w:rPr>
        <w:tab/>
      </w:r>
    </w:p>
    <w:p w14:paraId="6C2AF255" w14:textId="1CABA00E" w:rsidR="0003486D" w:rsidRPr="000F5175" w:rsidRDefault="001D20C0" w:rsidP="0003486D">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Część 10</w:t>
      </w:r>
    </w:p>
    <w:tbl>
      <w:tblPr>
        <w:tblW w:w="10914" w:type="dxa"/>
        <w:tblInd w:w="-714" w:type="dxa"/>
        <w:tblCellMar>
          <w:left w:w="70" w:type="dxa"/>
          <w:right w:w="70" w:type="dxa"/>
        </w:tblCellMar>
        <w:tblLook w:val="04A0" w:firstRow="1" w:lastRow="0" w:firstColumn="1" w:lastColumn="0" w:noHBand="0" w:noVBand="1"/>
      </w:tblPr>
      <w:tblGrid>
        <w:gridCol w:w="709"/>
        <w:gridCol w:w="3590"/>
        <w:gridCol w:w="1641"/>
        <w:gridCol w:w="702"/>
        <w:gridCol w:w="1067"/>
        <w:gridCol w:w="1371"/>
        <w:gridCol w:w="928"/>
        <w:gridCol w:w="906"/>
      </w:tblGrid>
      <w:tr w:rsidR="00F85510" w14:paraId="21C5EC3D"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65A3857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0" w:type="dxa"/>
            <w:tcBorders>
              <w:top w:val="single" w:sz="4" w:space="0" w:color="4472C4"/>
              <w:left w:val="nil"/>
              <w:bottom w:val="single" w:sz="8" w:space="0" w:color="4472C4"/>
              <w:right w:val="single" w:sz="4" w:space="0" w:color="4472C4"/>
            </w:tcBorders>
            <w:shd w:val="clear" w:color="auto" w:fill="auto"/>
            <w:vAlign w:val="center"/>
            <w:hideMark/>
          </w:tcPr>
          <w:p w14:paraId="4D43CC7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3D0708C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51E8B28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6716B98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6DD7E52D"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0E7FE29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6" w:type="dxa"/>
            <w:tcBorders>
              <w:top w:val="single" w:sz="4" w:space="0" w:color="4472C4"/>
              <w:left w:val="nil"/>
              <w:bottom w:val="single" w:sz="8" w:space="0" w:color="4472C4"/>
              <w:right w:val="single" w:sz="4" w:space="0" w:color="4472C4"/>
            </w:tcBorders>
            <w:shd w:val="clear" w:color="auto" w:fill="auto"/>
            <w:vAlign w:val="center"/>
            <w:hideMark/>
          </w:tcPr>
          <w:p w14:paraId="5B247C6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3183B222"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4104B20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0" w:type="dxa"/>
            <w:tcBorders>
              <w:top w:val="single" w:sz="4" w:space="0" w:color="4472C4"/>
              <w:left w:val="nil"/>
              <w:bottom w:val="single" w:sz="4" w:space="0" w:color="4472C4"/>
              <w:right w:val="single" w:sz="4" w:space="0" w:color="4472C4"/>
            </w:tcBorders>
            <w:shd w:val="clear" w:color="000000" w:fill="AEAAAA"/>
            <w:vAlign w:val="center"/>
            <w:hideMark/>
          </w:tcPr>
          <w:p w14:paraId="6C2FB161"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7CB4BE7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3CFBA82F"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1D6FDB8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6745BCAE"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79645BF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6" w:type="dxa"/>
            <w:tcBorders>
              <w:top w:val="single" w:sz="4" w:space="0" w:color="4472C4"/>
              <w:left w:val="nil"/>
              <w:bottom w:val="single" w:sz="4" w:space="0" w:color="4472C4"/>
              <w:right w:val="single" w:sz="4" w:space="0" w:color="4472C4"/>
            </w:tcBorders>
            <w:shd w:val="clear" w:color="000000" w:fill="AEAAAA"/>
            <w:noWrap/>
            <w:vAlign w:val="center"/>
            <w:hideMark/>
          </w:tcPr>
          <w:p w14:paraId="1A28FD22"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60A0DC21"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4557F5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0" w:type="dxa"/>
            <w:tcBorders>
              <w:top w:val="nil"/>
              <w:left w:val="nil"/>
              <w:bottom w:val="single" w:sz="4" w:space="0" w:color="4472C4"/>
              <w:right w:val="single" w:sz="4" w:space="0" w:color="4472C4"/>
            </w:tcBorders>
            <w:shd w:val="clear" w:color="auto" w:fill="auto"/>
            <w:vAlign w:val="bottom"/>
            <w:hideMark/>
          </w:tcPr>
          <w:p w14:paraId="7F032742"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Marker do tablic </w:t>
            </w:r>
            <w:proofErr w:type="spellStart"/>
            <w:r>
              <w:rPr>
                <w:rFonts w:ascii="Source Sans Pro" w:hAnsi="Source Sans Pro" w:cs="Calibri"/>
                <w:color w:val="000000"/>
                <w:sz w:val="18"/>
                <w:szCs w:val="18"/>
              </w:rPr>
              <w:t>suchościeralnych</w:t>
            </w:r>
            <w:proofErr w:type="spellEnd"/>
            <w:r>
              <w:rPr>
                <w:rFonts w:ascii="Source Sans Pro" w:hAnsi="Source Sans Pro" w:cs="Calibri"/>
                <w:color w:val="000000"/>
                <w:sz w:val="18"/>
                <w:szCs w:val="18"/>
              </w:rPr>
              <w:t xml:space="preserve">  końcówka okrągła, tusz na bazie alkoholu, łatwy do usunięcia z tablicy, zakończenie i skuwka w kolorze tuszu, blokowana okrągła końcówka, grubość linii pisania 1,5 mm, kolor czarny 24szt. Czerwony 12 szt. Zielony 12 szt. niebieski 12 szt.</w:t>
            </w:r>
          </w:p>
        </w:tc>
        <w:tc>
          <w:tcPr>
            <w:tcW w:w="1641" w:type="dxa"/>
            <w:tcBorders>
              <w:top w:val="nil"/>
              <w:left w:val="nil"/>
              <w:bottom w:val="single" w:sz="4" w:space="0" w:color="4472C4"/>
              <w:right w:val="single" w:sz="4" w:space="0" w:color="4472C4"/>
            </w:tcBorders>
            <w:shd w:val="clear" w:color="auto" w:fill="auto"/>
            <w:noWrap/>
            <w:vAlign w:val="center"/>
            <w:hideMark/>
          </w:tcPr>
          <w:p w14:paraId="37061C7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07DF27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60</w:t>
            </w:r>
          </w:p>
        </w:tc>
        <w:tc>
          <w:tcPr>
            <w:tcW w:w="1067" w:type="dxa"/>
            <w:tcBorders>
              <w:top w:val="nil"/>
              <w:left w:val="nil"/>
              <w:bottom w:val="single" w:sz="4" w:space="0" w:color="4472C4"/>
              <w:right w:val="single" w:sz="4" w:space="0" w:color="4472C4"/>
            </w:tcBorders>
            <w:shd w:val="clear" w:color="auto" w:fill="auto"/>
            <w:vAlign w:val="center"/>
            <w:hideMark/>
          </w:tcPr>
          <w:p w14:paraId="7ACCA4A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7D4EB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E57292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50D398F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372030CE"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629BD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90" w:type="dxa"/>
            <w:tcBorders>
              <w:top w:val="nil"/>
              <w:left w:val="nil"/>
              <w:bottom w:val="single" w:sz="4" w:space="0" w:color="4472C4"/>
              <w:right w:val="single" w:sz="4" w:space="0" w:color="4472C4"/>
            </w:tcBorders>
            <w:shd w:val="clear" w:color="D9E1F2" w:fill="D9E1F2"/>
            <w:vAlign w:val="bottom"/>
            <w:hideMark/>
          </w:tcPr>
          <w:p w14:paraId="5A4468C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kreda do tablic biała bezpyłowa, okrągła średnica 9 mm dł.80 mm, 100 szt./op.</w:t>
            </w:r>
          </w:p>
        </w:tc>
        <w:tc>
          <w:tcPr>
            <w:tcW w:w="1641" w:type="dxa"/>
            <w:tcBorders>
              <w:top w:val="nil"/>
              <w:left w:val="nil"/>
              <w:bottom w:val="single" w:sz="4" w:space="0" w:color="4472C4"/>
              <w:right w:val="single" w:sz="4" w:space="0" w:color="4472C4"/>
            </w:tcBorders>
            <w:shd w:val="clear" w:color="D9E1F2" w:fill="D9E1F2"/>
            <w:noWrap/>
            <w:vAlign w:val="center"/>
            <w:hideMark/>
          </w:tcPr>
          <w:p w14:paraId="0D73F0C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3E910B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D9E1F2" w:fill="D9E1F2"/>
            <w:vAlign w:val="center"/>
            <w:hideMark/>
          </w:tcPr>
          <w:p w14:paraId="0F33BB3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4EA2DC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8FE069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2450497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714BF59"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8FD13F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0" w:type="dxa"/>
            <w:tcBorders>
              <w:top w:val="nil"/>
              <w:left w:val="nil"/>
              <w:bottom w:val="single" w:sz="4" w:space="0" w:color="4472C4"/>
              <w:right w:val="single" w:sz="4" w:space="0" w:color="4472C4"/>
            </w:tcBorders>
            <w:shd w:val="clear" w:color="auto" w:fill="auto"/>
            <w:vAlign w:val="bottom"/>
            <w:hideMark/>
          </w:tcPr>
          <w:p w14:paraId="4FF4EA36"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kreda do tablic kolorowa bezpyłowa, okrągła średnica 9 mm dł.80 mm, 100 szt./op.</w:t>
            </w:r>
          </w:p>
        </w:tc>
        <w:tc>
          <w:tcPr>
            <w:tcW w:w="1641" w:type="dxa"/>
            <w:tcBorders>
              <w:top w:val="nil"/>
              <w:left w:val="nil"/>
              <w:bottom w:val="single" w:sz="4" w:space="0" w:color="4472C4"/>
              <w:right w:val="single" w:sz="4" w:space="0" w:color="4472C4"/>
            </w:tcBorders>
            <w:shd w:val="clear" w:color="auto" w:fill="auto"/>
            <w:noWrap/>
            <w:vAlign w:val="center"/>
            <w:hideMark/>
          </w:tcPr>
          <w:p w14:paraId="01CA0BE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F36B70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3117ED1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7DEF9DF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C8CDEC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34C744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FD57B1D"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1FD9C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0" w:type="dxa"/>
            <w:tcBorders>
              <w:top w:val="nil"/>
              <w:left w:val="nil"/>
              <w:bottom w:val="single" w:sz="4" w:space="0" w:color="4472C4"/>
              <w:right w:val="single" w:sz="4" w:space="0" w:color="4472C4"/>
            </w:tcBorders>
            <w:shd w:val="clear" w:color="D9E1F2" w:fill="D9E1F2"/>
            <w:vAlign w:val="bottom"/>
            <w:hideMark/>
          </w:tcPr>
          <w:p w14:paraId="095CC124"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Taśma dwustronna montażowa, 18 mm x 3 m, grubości 1mm - taśma piankowa montażowa o dwustronnej warstwie klejącej, koloru białego</w:t>
            </w:r>
          </w:p>
        </w:tc>
        <w:tc>
          <w:tcPr>
            <w:tcW w:w="1641" w:type="dxa"/>
            <w:tcBorders>
              <w:top w:val="nil"/>
              <w:left w:val="nil"/>
              <w:bottom w:val="single" w:sz="4" w:space="0" w:color="4472C4"/>
              <w:right w:val="single" w:sz="4" w:space="0" w:color="4472C4"/>
            </w:tcBorders>
            <w:shd w:val="clear" w:color="D9E1F2" w:fill="D9E1F2"/>
            <w:noWrap/>
            <w:vAlign w:val="center"/>
            <w:hideMark/>
          </w:tcPr>
          <w:p w14:paraId="466A394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42513C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4D751DE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108E19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CC319F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13C74CA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75E6799"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BE0E17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0" w:type="dxa"/>
            <w:tcBorders>
              <w:top w:val="nil"/>
              <w:left w:val="nil"/>
              <w:bottom w:val="single" w:sz="4" w:space="0" w:color="4472C4"/>
              <w:right w:val="single" w:sz="4" w:space="0" w:color="4472C4"/>
            </w:tcBorders>
            <w:shd w:val="clear" w:color="auto" w:fill="auto"/>
            <w:vAlign w:val="bottom"/>
            <w:hideMark/>
          </w:tcPr>
          <w:p w14:paraId="1D35D16C"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Koszulki na dokumenty A4</w:t>
            </w:r>
            <w:r>
              <w:rPr>
                <w:rFonts w:ascii="Source Sans Pro" w:hAnsi="Source Sans Pro" w:cs="Calibri"/>
                <w:color w:val="000000"/>
                <w:sz w:val="18"/>
                <w:szCs w:val="18"/>
              </w:rPr>
              <w:br/>
              <w:t xml:space="preserve">a) krystaliczna antystatyczna folia </w:t>
            </w:r>
            <w:r>
              <w:rPr>
                <w:rFonts w:ascii="Source Sans Pro" w:hAnsi="Source Sans Pro" w:cs="Calibri"/>
                <w:color w:val="000000"/>
                <w:sz w:val="18"/>
                <w:szCs w:val="18"/>
              </w:rPr>
              <w:br/>
              <w:t xml:space="preserve">b)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w:t>
            </w:r>
            <w:r>
              <w:rPr>
                <w:rFonts w:ascii="Source Sans Pro" w:hAnsi="Source Sans Pro" w:cs="Calibri"/>
                <w:color w:val="000000"/>
                <w:sz w:val="18"/>
                <w:szCs w:val="18"/>
              </w:rPr>
              <w:br/>
              <w:t xml:space="preserve">c) opakowanie 100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br/>
              <w:t>d) możliwość wpięcia do segregatora A4</w:t>
            </w:r>
          </w:p>
        </w:tc>
        <w:tc>
          <w:tcPr>
            <w:tcW w:w="1641" w:type="dxa"/>
            <w:tcBorders>
              <w:top w:val="nil"/>
              <w:left w:val="nil"/>
              <w:bottom w:val="single" w:sz="4" w:space="0" w:color="4472C4"/>
              <w:right w:val="single" w:sz="4" w:space="0" w:color="4472C4"/>
            </w:tcBorders>
            <w:shd w:val="clear" w:color="auto" w:fill="auto"/>
            <w:noWrap/>
            <w:vAlign w:val="center"/>
            <w:hideMark/>
          </w:tcPr>
          <w:p w14:paraId="34AFCB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710F2A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403AC57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29B55DC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DDBCAC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63FEF73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430CB325"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BB92D0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0" w:type="dxa"/>
            <w:tcBorders>
              <w:top w:val="nil"/>
              <w:left w:val="nil"/>
              <w:bottom w:val="single" w:sz="4" w:space="0" w:color="4472C4"/>
              <w:right w:val="single" w:sz="4" w:space="0" w:color="4472C4"/>
            </w:tcBorders>
            <w:shd w:val="clear" w:color="D9E1F2" w:fill="D9E1F2"/>
            <w:vAlign w:val="bottom"/>
            <w:hideMark/>
          </w:tcPr>
          <w:p w14:paraId="5A013437" w14:textId="212445D3" w:rsidR="00141A5E" w:rsidRDefault="00141A5E">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Spinacz biurowe 28 mm  </w:t>
            </w:r>
            <w:r w:rsidR="008E5E83" w:rsidRPr="008E5E83">
              <w:rPr>
                <w:rFonts w:ascii="Source Sans Pro" w:hAnsi="Source Sans Pro" w:cs="Calibri"/>
                <w:color w:val="000000"/>
                <w:sz w:val="18"/>
                <w:szCs w:val="18"/>
              </w:rPr>
              <w:t>biurowy okrągły; galwanizowany; z wygiętym noskiem ułatwiającym spinanie dokumentów; opakowanie zawiera 100 sztuk;</w:t>
            </w:r>
          </w:p>
        </w:tc>
        <w:tc>
          <w:tcPr>
            <w:tcW w:w="1641" w:type="dxa"/>
            <w:tcBorders>
              <w:top w:val="nil"/>
              <w:left w:val="nil"/>
              <w:bottom w:val="single" w:sz="4" w:space="0" w:color="4472C4"/>
              <w:right w:val="single" w:sz="4" w:space="0" w:color="4472C4"/>
            </w:tcBorders>
            <w:shd w:val="clear" w:color="D9E1F2" w:fill="D9E1F2"/>
            <w:noWrap/>
            <w:vAlign w:val="center"/>
            <w:hideMark/>
          </w:tcPr>
          <w:p w14:paraId="7B3D178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1BD091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7C135A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0D7C21C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E2989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4A914B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20158A5" w14:textId="77777777" w:rsidTr="00F85510">
        <w:trPr>
          <w:trHeight w:val="48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941787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90" w:type="dxa"/>
            <w:tcBorders>
              <w:top w:val="nil"/>
              <w:left w:val="nil"/>
              <w:bottom w:val="single" w:sz="4" w:space="0" w:color="4472C4"/>
              <w:right w:val="single" w:sz="4" w:space="0" w:color="4472C4"/>
            </w:tcBorders>
            <w:shd w:val="clear" w:color="auto" w:fill="auto"/>
            <w:vAlign w:val="bottom"/>
            <w:hideMark/>
          </w:tcPr>
          <w:p w14:paraId="3FB862C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Bateria alkaliczna AAA / LR03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 x4</w:t>
            </w:r>
            <w:r>
              <w:rPr>
                <w:rFonts w:ascii="Source Sans Pro" w:hAnsi="Source Sans Pro" w:cs="Calibri"/>
                <w:color w:val="000000"/>
                <w:sz w:val="18"/>
                <w:szCs w:val="18"/>
              </w:rPr>
              <w:br/>
              <w:t xml:space="preserve">Nowa technologia Power </w:t>
            </w:r>
            <w:proofErr w:type="spellStart"/>
            <w:r>
              <w:rPr>
                <w:rFonts w:ascii="Source Sans Pro" w:hAnsi="Source Sans Pro" w:cs="Calibri"/>
                <w:color w:val="000000"/>
                <w:sz w:val="18"/>
                <w:szCs w:val="18"/>
              </w:rPr>
              <w:t>Seal</w:t>
            </w:r>
            <w:proofErr w:type="spellEnd"/>
            <w:r>
              <w:rPr>
                <w:rFonts w:ascii="Source Sans Pro" w:hAnsi="Source Sans Pro" w:cs="Calibri"/>
                <w:color w:val="000000"/>
                <w:sz w:val="18"/>
                <w:szCs w:val="18"/>
              </w:rPr>
              <w:t xml:space="preserve"> Nowy kształt Aby uzyskać optymalną wydajność częściowej zmianie poddany został kształt baterii w okolicach bieguna „+” Mocniejsze zamknięcie Udoskonalenie puszki bateryjnej - mocniejsze zamknięcie pozwalające utrzymać energię przez 10 lat.</w:t>
            </w:r>
            <w:r>
              <w:rPr>
                <w:rFonts w:ascii="Source Sans Pro" w:hAnsi="Source Sans Pro" w:cs="Calibri"/>
                <w:color w:val="000000"/>
                <w:sz w:val="18"/>
                <w:szCs w:val="18"/>
              </w:rPr>
              <w:br/>
              <w:t xml:space="preserve">Lepsze membrany / bariery Dodanie nowego dopasowującego się zamknięcia / membrany tworzy mocniejszą barierę, która z kolei zapobiega wyciekom. Power </w:t>
            </w:r>
            <w:proofErr w:type="spellStart"/>
            <w:r>
              <w:rPr>
                <w:rFonts w:ascii="Source Sans Pro" w:hAnsi="Source Sans Pro" w:cs="Calibri"/>
                <w:color w:val="000000"/>
                <w:sz w:val="18"/>
                <w:szCs w:val="18"/>
              </w:rPr>
              <w:t>Seal</w:t>
            </w:r>
            <w:proofErr w:type="spellEnd"/>
            <w:r>
              <w:rPr>
                <w:rFonts w:ascii="Source Sans Pro" w:hAnsi="Source Sans Pro" w:cs="Calibri"/>
                <w:color w:val="000000"/>
                <w:sz w:val="18"/>
                <w:szCs w:val="18"/>
              </w:rPr>
              <w:t xml:space="preserve"> to bateria alkaliczna przeznaczona do codziennego użytku zarówno do urządzeń o wysokim jak i średnim poborze mocy.</w:t>
            </w:r>
            <w:r>
              <w:rPr>
                <w:rFonts w:ascii="Source Sans Pro" w:hAnsi="Source Sans Pro" w:cs="Calibri"/>
                <w:color w:val="000000"/>
                <w:sz w:val="18"/>
                <w:szCs w:val="18"/>
              </w:rPr>
              <w:br/>
              <w:t xml:space="preserve">Model / kod producenta :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R03 / AAA</w:t>
            </w:r>
            <w:r>
              <w:rPr>
                <w:rFonts w:ascii="Source Sans Pro" w:hAnsi="Source Sans Pro" w:cs="Calibri"/>
                <w:color w:val="000000"/>
                <w:sz w:val="18"/>
                <w:szCs w:val="18"/>
              </w:rPr>
              <w:br/>
              <w:t>Napięcie [V] : 1,50</w:t>
            </w:r>
            <w:r>
              <w:rPr>
                <w:rFonts w:ascii="Source Sans Pro" w:hAnsi="Source Sans Pro" w:cs="Calibri"/>
                <w:color w:val="000000"/>
                <w:sz w:val="18"/>
                <w:szCs w:val="18"/>
              </w:rPr>
              <w:br/>
              <w:t>Zawartość opakowania : blister 4 sztuki.</w:t>
            </w:r>
            <w:r>
              <w:rPr>
                <w:rFonts w:ascii="Source Sans Pro" w:hAnsi="Source Sans Pro" w:cs="Calibri"/>
                <w:color w:val="000000"/>
                <w:sz w:val="18"/>
                <w:szCs w:val="18"/>
              </w:rPr>
              <w:br/>
            </w:r>
            <w:r>
              <w:rPr>
                <w:rFonts w:ascii="Source Sans Pro" w:hAnsi="Source Sans Pro" w:cs="Calibri"/>
                <w:color w:val="000000"/>
                <w:sz w:val="18"/>
                <w:szCs w:val="18"/>
              </w:rPr>
              <w:lastRenderedPageBreak/>
              <w:t>Minimalny termin przydatności : ...12....miesięcy</w:t>
            </w:r>
          </w:p>
        </w:tc>
        <w:tc>
          <w:tcPr>
            <w:tcW w:w="1641" w:type="dxa"/>
            <w:tcBorders>
              <w:top w:val="nil"/>
              <w:left w:val="nil"/>
              <w:bottom w:val="single" w:sz="4" w:space="0" w:color="4472C4"/>
              <w:right w:val="single" w:sz="4" w:space="0" w:color="4472C4"/>
            </w:tcBorders>
            <w:shd w:val="clear" w:color="auto" w:fill="auto"/>
            <w:noWrap/>
            <w:vAlign w:val="center"/>
            <w:hideMark/>
          </w:tcPr>
          <w:p w14:paraId="1FB1259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 </w:t>
            </w:r>
          </w:p>
        </w:tc>
        <w:tc>
          <w:tcPr>
            <w:tcW w:w="702" w:type="dxa"/>
            <w:tcBorders>
              <w:top w:val="nil"/>
              <w:left w:val="nil"/>
              <w:bottom w:val="single" w:sz="4" w:space="0" w:color="4472C4"/>
              <w:right w:val="single" w:sz="4" w:space="0" w:color="4472C4"/>
            </w:tcBorders>
            <w:shd w:val="clear" w:color="auto" w:fill="auto"/>
            <w:noWrap/>
            <w:vAlign w:val="center"/>
            <w:hideMark/>
          </w:tcPr>
          <w:p w14:paraId="69FBAA0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76B7CE9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047EAD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ACF748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53B641A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906D340" w14:textId="77777777" w:rsidTr="00F85510">
        <w:trPr>
          <w:trHeight w:val="55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8B275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0" w:type="dxa"/>
            <w:tcBorders>
              <w:top w:val="nil"/>
              <w:left w:val="nil"/>
              <w:bottom w:val="single" w:sz="4" w:space="0" w:color="4472C4"/>
              <w:right w:val="single" w:sz="4" w:space="0" w:color="4472C4"/>
            </w:tcBorders>
            <w:shd w:val="clear" w:color="D9E1F2" w:fill="D9E1F2"/>
            <w:vAlign w:val="bottom"/>
            <w:hideMark/>
          </w:tcPr>
          <w:p w14:paraId="51538FB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Bateria alkaliczna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 LR6/AA x 4</w:t>
            </w:r>
            <w:r>
              <w:rPr>
                <w:rFonts w:ascii="Source Sans Pro" w:hAnsi="Source Sans Pro" w:cs="Calibri"/>
                <w:color w:val="000000"/>
                <w:sz w:val="18"/>
                <w:szCs w:val="18"/>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Pr>
                <w:rFonts w:ascii="Source Sans Pro" w:hAnsi="Source Sans Pro" w:cs="Calibri"/>
                <w:color w:val="000000"/>
                <w:sz w:val="18"/>
                <w:szCs w:val="18"/>
              </w:rPr>
              <w:br/>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 to bateria alkaliczna przeznaczona do codziennego użytku zarówno do urządzeń o wysokim jak i średnim poborze mocy. W urządzeniach tych zapewnia dłuższe działanie w porównaniu do zwykłych baterii węglowo - cynkowych. </w:t>
            </w:r>
            <w:r>
              <w:rPr>
                <w:rFonts w:ascii="Source Sans Pro" w:hAnsi="Source Sans Pro" w:cs="Calibri"/>
                <w:color w:val="000000"/>
                <w:sz w:val="18"/>
                <w:szCs w:val="18"/>
              </w:rPr>
              <w:br/>
              <w:t xml:space="preserve">Model :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R6 / AA</w:t>
            </w:r>
            <w:r>
              <w:rPr>
                <w:rFonts w:ascii="Source Sans Pro" w:hAnsi="Source Sans Pro" w:cs="Calibri"/>
                <w:color w:val="000000"/>
                <w:sz w:val="18"/>
                <w:szCs w:val="18"/>
              </w:rPr>
              <w:br/>
              <w:t>Napięcie [V] : 1,50</w:t>
            </w:r>
            <w:r>
              <w:rPr>
                <w:rFonts w:ascii="Source Sans Pro" w:hAnsi="Source Sans Pro" w:cs="Calibri"/>
                <w:color w:val="000000"/>
                <w:sz w:val="18"/>
                <w:szCs w:val="18"/>
              </w:rPr>
              <w:br/>
              <w:t xml:space="preserve">Zawartość opakowania : blister 4 sztuki.                    </w:t>
            </w:r>
            <w:r>
              <w:rPr>
                <w:rFonts w:ascii="Source Sans Pro" w:hAnsi="Source Sans Pro" w:cs="Calibri"/>
                <w:color w:val="000000"/>
                <w:sz w:val="18"/>
                <w:szCs w:val="18"/>
              </w:rPr>
              <w:br/>
              <w:t>Minimalny termin przydatności : 12 miesięcy</w:t>
            </w:r>
          </w:p>
        </w:tc>
        <w:tc>
          <w:tcPr>
            <w:tcW w:w="1641" w:type="dxa"/>
            <w:tcBorders>
              <w:top w:val="nil"/>
              <w:left w:val="nil"/>
              <w:bottom w:val="single" w:sz="4" w:space="0" w:color="4472C4"/>
              <w:right w:val="single" w:sz="4" w:space="0" w:color="4472C4"/>
            </w:tcBorders>
            <w:shd w:val="clear" w:color="D9E1F2" w:fill="D9E1F2"/>
            <w:noWrap/>
            <w:vAlign w:val="center"/>
            <w:hideMark/>
          </w:tcPr>
          <w:p w14:paraId="0DBE1B6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12D2A4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4CBC086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649A9DF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AAA40E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1088BEA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AC7CBF9"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5E31C2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0" w:type="dxa"/>
            <w:tcBorders>
              <w:top w:val="nil"/>
              <w:left w:val="nil"/>
              <w:bottom w:val="single" w:sz="4" w:space="0" w:color="4472C4"/>
              <w:right w:val="single" w:sz="4" w:space="0" w:color="4472C4"/>
            </w:tcBorders>
            <w:shd w:val="clear" w:color="auto" w:fill="auto"/>
            <w:vAlign w:val="center"/>
            <w:hideMark/>
          </w:tcPr>
          <w:p w14:paraId="34BB350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laserowej BROTHER TN-1030, </w:t>
            </w:r>
          </w:p>
        </w:tc>
        <w:tc>
          <w:tcPr>
            <w:tcW w:w="1641" w:type="dxa"/>
            <w:tcBorders>
              <w:top w:val="nil"/>
              <w:left w:val="nil"/>
              <w:bottom w:val="single" w:sz="4" w:space="0" w:color="4472C4"/>
              <w:right w:val="single" w:sz="4" w:space="0" w:color="4472C4"/>
            </w:tcBorders>
            <w:shd w:val="clear" w:color="auto" w:fill="auto"/>
            <w:noWrap/>
            <w:vAlign w:val="center"/>
            <w:hideMark/>
          </w:tcPr>
          <w:p w14:paraId="0CEEC80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F7C97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29B9A86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27E433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0E69AD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39CEBA2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12CA387B" w14:textId="77777777" w:rsidTr="00F85510">
        <w:trPr>
          <w:trHeight w:val="26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DE8E19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0" w:type="dxa"/>
            <w:tcBorders>
              <w:top w:val="nil"/>
              <w:left w:val="nil"/>
              <w:bottom w:val="single" w:sz="4" w:space="0" w:color="4472C4"/>
              <w:right w:val="single" w:sz="4" w:space="0" w:color="4472C4"/>
            </w:tcBorders>
            <w:shd w:val="clear" w:color="D9E1F2" w:fill="D9E1F2"/>
            <w:vAlign w:val="bottom"/>
            <w:hideMark/>
          </w:tcPr>
          <w:p w14:paraId="1A22C79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Segregator A4  75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czarny, granatowy, czerwony, niebieski, zielony, pomarańczowy, żółty, turkusowy, fioletowy,</w:t>
            </w:r>
          </w:p>
        </w:tc>
        <w:tc>
          <w:tcPr>
            <w:tcW w:w="1641" w:type="dxa"/>
            <w:tcBorders>
              <w:top w:val="nil"/>
              <w:left w:val="nil"/>
              <w:bottom w:val="single" w:sz="4" w:space="0" w:color="4472C4"/>
              <w:right w:val="single" w:sz="4" w:space="0" w:color="4472C4"/>
            </w:tcBorders>
            <w:shd w:val="clear" w:color="D9E1F2" w:fill="D9E1F2"/>
            <w:noWrap/>
            <w:vAlign w:val="center"/>
            <w:hideMark/>
          </w:tcPr>
          <w:p w14:paraId="43503AE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7EFC5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D9E1F2" w:fill="D9E1F2"/>
            <w:vAlign w:val="center"/>
            <w:hideMark/>
          </w:tcPr>
          <w:p w14:paraId="44681CA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91F254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AE5F7F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1367DE5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446B80E"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2E57D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11</w:t>
            </w:r>
          </w:p>
        </w:tc>
        <w:tc>
          <w:tcPr>
            <w:tcW w:w="3590" w:type="dxa"/>
            <w:tcBorders>
              <w:top w:val="nil"/>
              <w:left w:val="nil"/>
              <w:bottom w:val="single" w:sz="4" w:space="0" w:color="4472C4"/>
              <w:right w:val="single" w:sz="4" w:space="0" w:color="4472C4"/>
            </w:tcBorders>
            <w:shd w:val="clear" w:color="auto" w:fill="auto"/>
            <w:vAlign w:val="bottom"/>
            <w:hideMark/>
          </w:tcPr>
          <w:p w14:paraId="691EE1F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Uniwersalna taśma samoprzylepna wytworzona z folii PP 40 </w:t>
            </w:r>
            <w:proofErr w:type="spellStart"/>
            <w:r>
              <w:rPr>
                <w:rFonts w:ascii="Source Sans Pro" w:hAnsi="Source Sans Pro" w:cs="Calibri"/>
                <w:color w:val="000000"/>
                <w:sz w:val="18"/>
                <w:szCs w:val="18"/>
              </w:rPr>
              <w:t>mic</w:t>
            </w:r>
            <w:proofErr w:type="spellEnd"/>
            <w:r>
              <w:rPr>
                <w:rFonts w:ascii="Source Sans Pro" w:hAnsi="Source Sans Pro" w:cs="Calibri"/>
                <w:color w:val="000000"/>
                <w:sz w:val="18"/>
                <w:szCs w:val="18"/>
              </w:rPr>
              <w:t>. Istnieje możliwość użycia jej w temperaturze od -5°C do +40°C. Taśma jest przeźroczysta i odporna na żółknięcie. Produkt bardzo wytrzymały, nie rozciąga się i nie odrywa.</w:t>
            </w:r>
            <w:r>
              <w:rPr>
                <w:rFonts w:ascii="Source Sans Pro" w:hAnsi="Source Sans Pro" w:cs="Calibri"/>
                <w:color w:val="000000"/>
                <w:sz w:val="18"/>
                <w:szCs w:val="18"/>
              </w:rPr>
              <w:br/>
              <w:t>1) Cechy produktu</w:t>
            </w:r>
            <w:r>
              <w:rPr>
                <w:rFonts w:ascii="Source Sans Pro" w:hAnsi="Source Sans Pro" w:cs="Calibri"/>
                <w:color w:val="000000"/>
                <w:sz w:val="18"/>
                <w:szCs w:val="18"/>
              </w:rPr>
              <w:br/>
              <w:t xml:space="preserve">• długość taśmy: 33 m </w:t>
            </w:r>
            <w:r>
              <w:rPr>
                <w:rFonts w:ascii="Source Sans Pro" w:hAnsi="Source Sans Pro" w:cs="Calibri"/>
                <w:color w:val="000000"/>
                <w:sz w:val="18"/>
                <w:szCs w:val="18"/>
              </w:rPr>
              <w:br/>
              <w:t xml:space="preserve">• szerokość taśmy: 19 mm </w:t>
            </w:r>
          </w:p>
        </w:tc>
        <w:tc>
          <w:tcPr>
            <w:tcW w:w="1641" w:type="dxa"/>
            <w:tcBorders>
              <w:top w:val="nil"/>
              <w:left w:val="nil"/>
              <w:bottom w:val="single" w:sz="4" w:space="0" w:color="4472C4"/>
              <w:right w:val="single" w:sz="4" w:space="0" w:color="4472C4"/>
            </w:tcBorders>
            <w:shd w:val="clear" w:color="auto" w:fill="auto"/>
            <w:noWrap/>
            <w:vAlign w:val="center"/>
            <w:hideMark/>
          </w:tcPr>
          <w:p w14:paraId="60CFD49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01A809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33C4DAE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20DCD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68D65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auto" w:fill="auto"/>
            <w:vAlign w:val="center"/>
            <w:hideMark/>
          </w:tcPr>
          <w:p w14:paraId="797B8FC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702C5437"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80FBBF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90" w:type="dxa"/>
            <w:tcBorders>
              <w:top w:val="nil"/>
              <w:left w:val="nil"/>
              <w:bottom w:val="single" w:sz="4" w:space="0" w:color="4472C4"/>
              <w:right w:val="single" w:sz="4" w:space="0" w:color="4472C4"/>
            </w:tcBorders>
            <w:shd w:val="clear" w:color="D9E1F2" w:fill="D9E1F2"/>
            <w:vAlign w:val="bottom"/>
            <w:hideMark/>
          </w:tcPr>
          <w:p w14:paraId="0EA9D1A3"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kalkulator z 10-cyfrowym wyświetlaczem podwójny system zasilania (bateria słoneczna i baterie) stały kąt nachylenia wyświetlacza wymiar: 127x105mm funkcja obliczania procentów wyposażony w klawisz zmiany znaku oraz podwójnego zera wyłącza się automatycznie 2 lata gwarancji</w:t>
            </w:r>
          </w:p>
        </w:tc>
        <w:tc>
          <w:tcPr>
            <w:tcW w:w="1641" w:type="dxa"/>
            <w:tcBorders>
              <w:top w:val="nil"/>
              <w:left w:val="nil"/>
              <w:bottom w:val="single" w:sz="4" w:space="0" w:color="4472C4"/>
              <w:right w:val="single" w:sz="4" w:space="0" w:color="4472C4"/>
            </w:tcBorders>
            <w:shd w:val="clear" w:color="D9E1F2" w:fill="D9E1F2"/>
            <w:noWrap/>
            <w:vAlign w:val="center"/>
            <w:hideMark/>
          </w:tcPr>
          <w:p w14:paraId="23DC1FF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EC3716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3AE2E72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DCB398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86AF93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6" w:type="dxa"/>
            <w:tcBorders>
              <w:top w:val="nil"/>
              <w:left w:val="nil"/>
              <w:bottom w:val="single" w:sz="4" w:space="0" w:color="4472C4"/>
              <w:right w:val="single" w:sz="4" w:space="0" w:color="4472C4"/>
            </w:tcBorders>
            <w:shd w:val="clear" w:color="D9E1F2" w:fill="D9E1F2"/>
            <w:vAlign w:val="center"/>
            <w:hideMark/>
          </w:tcPr>
          <w:p w14:paraId="6AE863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3FAE00BF" w14:textId="77777777" w:rsidR="00F038FB" w:rsidRPr="000F5175" w:rsidRDefault="00F038FB" w:rsidP="000F5175">
      <w:pPr>
        <w:spacing w:before="120" w:after="120"/>
        <w:jc w:val="both"/>
        <w:rPr>
          <w:rFonts w:ascii="Source Sans Pro" w:hAnsi="Source Sans Pro" w:cs="Arial"/>
          <w:b/>
          <w:color w:val="0000FF"/>
          <w:sz w:val="20"/>
          <w:szCs w:val="20"/>
        </w:rPr>
      </w:pPr>
    </w:p>
    <w:p w14:paraId="5CAE5586" w14:textId="77777777" w:rsidR="00F038FB" w:rsidRPr="000F5175" w:rsidRDefault="00F038FB" w:rsidP="000F5175">
      <w:pPr>
        <w:spacing w:before="120" w:after="120"/>
        <w:jc w:val="both"/>
        <w:rPr>
          <w:rFonts w:ascii="Source Sans Pro" w:hAnsi="Source Sans Pro" w:cs="Arial"/>
          <w:b/>
          <w:color w:val="0000FF"/>
          <w:sz w:val="20"/>
          <w:szCs w:val="20"/>
        </w:rPr>
      </w:pPr>
    </w:p>
    <w:p w14:paraId="7FE158BB" w14:textId="27D4C8A2" w:rsidR="009C3896" w:rsidRPr="000F5175" w:rsidRDefault="009C3896"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 xml:space="preserve">Część </w:t>
      </w:r>
      <w:r w:rsidR="00FB0690" w:rsidRPr="000F5175">
        <w:rPr>
          <w:rFonts w:ascii="Source Sans Pro" w:hAnsi="Source Sans Pro" w:cs="Arial"/>
          <w:b/>
          <w:color w:val="0000FF"/>
          <w:sz w:val="20"/>
          <w:szCs w:val="20"/>
        </w:rPr>
        <w:t>11</w:t>
      </w:r>
    </w:p>
    <w:tbl>
      <w:tblPr>
        <w:tblW w:w="10914" w:type="dxa"/>
        <w:tblInd w:w="-714" w:type="dxa"/>
        <w:tblCellMar>
          <w:left w:w="70" w:type="dxa"/>
          <w:right w:w="70" w:type="dxa"/>
        </w:tblCellMar>
        <w:tblLook w:val="04A0" w:firstRow="1" w:lastRow="0" w:firstColumn="1" w:lastColumn="0" w:noHBand="0" w:noVBand="1"/>
      </w:tblPr>
      <w:tblGrid>
        <w:gridCol w:w="709"/>
        <w:gridCol w:w="3587"/>
        <w:gridCol w:w="1641"/>
        <w:gridCol w:w="702"/>
        <w:gridCol w:w="1067"/>
        <w:gridCol w:w="1371"/>
        <w:gridCol w:w="928"/>
        <w:gridCol w:w="909"/>
      </w:tblGrid>
      <w:tr w:rsidR="00F85510" w14:paraId="3AB91F34"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03AA032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87" w:type="dxa"/>
            <w:tcBorders>
              <w:top w:val="single" w:sz="4" w:space="0" w:color="4472C4"/>
              <w:left w:val="nil"/>
              <w:bottom w:val="single" w:sz="8" w:space="0" w:color="4472C4"/>
              <w:right w:val="single" w:sz="4" w:space="0" w:color="4472C4"/>
            </w:tcBorders>
            <w:shd w:val="clear" w:color="auto" w:fill="auto"/>
            <w:vAlign w:val="center"/>
            <w:hideMark/>
          </w:tcPr>
          <w:p w14:paraId="2C47B7B3"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565F214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1A8C4CB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136759CE"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7EECE11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60842477"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9" w:type="dxa"/>
            <w:tcBorders>
              <w:top w:val="single" w:sz="4" w:space="0" w:color="4472C4"/>
              <w:left w:val="nil"/>
              <w:bottom w:val="single" w:sz="8" w:space="0" w:color="4472C4"/>
              <w:right w:val="single" w:sz="4" w:space="0" w:color="4472C4"/>
            </w:tcBorders>
            <w:shd w:val="clear" w:color="auto" w:fill="auto"/>
            <w:vAlign w:val="center"/>
            <w:hideMark/>
          </w:tcPr>
          <w:p w14:paraId="4877E5D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141A5E" w14:paraId="4A13F8FA"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6AEEED46"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87" w:type="dxa"/>
            <w:tcBorders>
              <w:top w:val="single" w:sz="4" w:space="0" w:color="4472C4"/>
              <w:left w:val="nil"/>
              <w:bottom w:val="single" w:sz="4" w:space="0" w:color="4472C4"/>
              <w:right w:val="single" w:sz="4" w:space="0" w:color="4472C4"/>
            </w:tcBorders>
            <w:shd w:val="clear" w:color="000000" w:fill="AEAAAA"/>
            <w:vAlign w:val="center"/>
            <w:hideMark/>
          </w:tcPr>
          <w:p w14:paraId="6B11790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185D299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49120955"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53FCDC8B"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26A59218"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38E27524"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9" w:type="dxa"/>
            <w:tcBorders>
              <w:top w:val="single" w:sz="4" w:space="0" w:color="4472C4"/>
              <w:left w:val="nil"/>
              <w:bottom w:val="single" w:sz="4" w:space="0" w:color="4472C4"/>
              <w:right w:val="single" w:sz="4" w:space="0" w:color="4472C4"/>
            </w:tcBorders>
            <w:shd w:val="clear" w:color="000000" w:fill="AEAAAA"/>
            <w:noWrap/>
            <w:vAlign w:val="center"/>
            <w:hideMark/>
          </w:tcPr>
          <w:p w14:paraId="62B4B86C" w14:textId="77777777" w:rsidR="00141A5E" w:rsidRDefault="00141A5E">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0B6B5D00"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B435E5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87" w:type="dxa"/>
            <w:tcBorders>
              <w:top w:val="nil"/>
              <w:left w:val="nil"/>
              <w:bottom w:val="single" w:sz="4" w:space="0" w:color="4472C4"/>
              <w:right w:val="single" w:sz="4" w:space="0" w:color="4472C4"/>
            </w:tcBorders>
            <w:shd w:val="clear" w:color="auto" w:fill="auto"/>
            <w:vAlign w:val="bottom"/>
            <w:hideMark/>
          </w:tcPr>
          <w:p w14:paraId="62863EE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Długopis z cienką końcówką 0,7 mm, Średnia długość </w:t>
            </w:r>
            <w:proofErr w:type="spellStart"/>
            <w:r>
              <w:rPr>
                <w:rFonts w:ascii="Source Sans Pro" w:hAnsi="Source Sans Pro" w:cs="Calibri"/>
                <w:color w:val="000000"/>
                <w:sz w:val="18"/>
                <w:szCs w:val="18"/>
              </w:rPr>
              <w:t>lini</w:t>
            </w:r>
            <w:proofErr w:type="spellEnd"/>
            <w:r>
              <w:rPr>
                <w:rFonts w:ascii="Source Sans Pro" w:hAnsi="Source Sans Pro" w:cs="Calibri"/>
                <w:color w:val="000000"/>
                <w:sz w:val="18"/>
                <w:szCs w:val="18"/>
              </w:rPr>
              <w:t xml:space="preserve"> pisania 3000 m - kolor 50 </w:t>
            </w:r>
            <w:proofErr w:type="spellStart"/>
            <w:r>
              <w:rPr>
                <w:rFonts w:ascii="Source Sans Pro" w:hAnsi="Source Sans Pro" w:cs="Calibri"/>
                <w:color w:val="000000"/>
                <w:sz w:val="18"/>
                <w:szCs w:val="18"/>
              </w:rPr>
              <w:t>szt.czerwony</w:t>
            </w:r>
            <w:proofErr w:type="spellEnd"/>
            <w:r>
              <w:rPr>
                <w:rFonts w:ascii="Source Sans Pro" w:hAnsi="Source Sans Pro" w:cs="Calibri"/>
                <w:color w:val="000000"/>
                <w:sz w:val="18"/>
                <w:szCs w:val="18"/>
              </w:rPr>
              <w:t xml:space="preserve">, 50 </w:t>
            </w:r>
            <w:proofErr w:type="spellStart"/>
            <w:r>
              <w:rPr>
                <w:rFonts w:ascii="Source Sans Pro" w:hAnsi="Source Sans Pro" w:cs="Calibri"/>
                <w:color w:val="000000"/>
                <w:sz w:val="18"/>
                <w:szCs w:val="18"/>
              </w:rPr>
              <w:t>szt.niebieski</w:t>
            </w:r>
            <w:proofErr w:type="spellEnd"/>
            <w:r>
              <w:rPr>
                <w:rFonts w:ascii="Source Sans Pro" w:hAnsi="Source Sans Pro" w:cs="Calibri"/>
                <w:color w:val="000000"/>
                <w:sz w:val="18"/>
                <w:szCs w:val="18"/>
              </w:rPr>
              <w:t>,  olejowy</w:t>
            </w:r>
          </w:p>
        </w:tc>
        <w:tc>
          <w:tcPr>
            <w:tcW w:w="1641" w:type="dxa"/>
            <w:tcBorders>
              <w:top w:val="nil"/>
              <w:left w:val="nil"/>
              <w:bottom w:val="single" w:sz="4" w:space="0" w:color="4472C4"/>
              <w:right w:val="single" w:sz="4" w:space="0" w:color="4472C4"/>
            </w:tcBorders>
            <w:shd w:val="clear" w:color="auto" w:fill="auto"/>
            <w:noWrap/>
            <w:vAlign w:val="center"/>
            <w:hideMark/>
          </w:tcPr>
          <w:p w14:paraId="532869A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06A12E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100</w:t>
            </w:r>
          </w:p>
        </w:tc>
        <w:tc>
          <w:tcPr>
            <w:tcW w:w="1067" w:type="dxa"/>
            <w:tcBorders>
              <w:top w:val="nil"/>
              <w:left w:val="nil"/>
              <w:bottom w:val="single" w:sz="4" w:space="0" w:color="4472C4"/>
              <w:right w:val="single" w:sz="4" w:space="0" w:color="4472C4"/>
            </w:tcBorders>
            <w:shd w:val="clear" w:color="auto" w:fill="auto"/>
            <w:vAlign w:val="center"/>
            <w:hideMark/>
          </w:tcPr>
          <w:p w14:paraId="1064A6C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05DE46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D0EFB7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auto" w:fill="auto"/>
            <w:vAlign w:val="center"/>
            <w:hideMark/>
          </w:tcPr>
          <w:p w14:paraId="32D0B2E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28F10DCA"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0DB74C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87" w:type="dxa"/>
            <w:tcBorders>
              <w:top w:val="nil"/>
              <w:left w:val="nil"/>
              <w:bottom w:val="single" w:sz="4" w:space="0" w:color="4472C4"/>
              <w:right w:val="single" w:sz="4" w:space="0" w:color="4472C4"/>
            </w:tcBorders>
            <w:shd w:val="clear" w:color="D9E1F2" w:fill="D9E1F2"/>
            <w:vAlign w:val="bottom"/>
            <w:hideMark/>
          </w:tcPr>
          <w:p w14:paraId="6E1B134F"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Zeszyt w twardej oprawie A4, 96 kartek w kratkę </w:t>
            </w:r>
          </w:p>
        </w:tc>
        <w:tc>
          <w:tcPr>
            <w:tcW w:w="1641" w:type="dxa"/>
            <w:tcBorders>
              <w:top w:val="nil"/>
              <w:left w:val="nil"/>
              <w:bottom w:val="single" w:sz="4" w:space="0" w:color="4472C4"/>
              <w:right w:val="single" w:sz="4" w:space="0" w:color="4472C4"/>
            </w:tcBorders>
            <w:shd w:val="clear" w:color="D9E1F2" w:fill="D9E1F2"/>
            <w:noWrap/>
            <w:vAlign w:val="center"/>
            <w:hideMark/>
          </w:tcPr>
          <w:p w14:paraId="1FC0BFE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08FB54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D9E1F2" w:fill="D9E1F2"/>
            <w:vAlign w:val="center"/>
            <w:hideMark/>
          </w:tcPr>
          <w:p w14:paraId="64291D0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84BB25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B06A0A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D9E1F2" w:fill="D9E1F2"/>
            <w:vAlign w:val="center"/>
            <w:hideMark/>
          </w:tcPr>
          <w:p w14:paraId="384E251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42E9127"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2AAC79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87" w:type="dxa"/>
            <w:tcBorders>
              <w:top w:val="nil"/>
              <w:left w:val="nil"/>
              <w:bottom w:val="single" w:sz="4" w:space="0" w:color="4472C4"/>
              <w:right w:val="single" w:sz="4" w:space="0" w:color="4472C4"/>
            </w:tcBorders>
            <w:shd w:val="clear" w:color="auto" w:fill="auto"/>
            <w:vAlign w:val="bottom"/>
            <w:hideMark/>
          </w:tcPr>
          <w:p w14:paraId="2CB7B117"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Zeszyt w twardej oprawie A5, 96 kartek w kratkę</w:t>
            </w:r>
          </w:p>
        </w:tc>
        <w:tc>
          <w:tcPr>
            <w:tcW w:w="1641" w:type="dxa"/>
            <w:tcBorders>
              <w:top w:val="nil"/>
              <w:left w:val="nil"/>
              <w:bottom w:val="single" w:sz="4" w:space="0" w:color="4472C4"/>
              <w:right w:val="single" w:sz="4" w:space="0" w:color="4472C4"/>
            </w:tcBorders>
            <w:shd w:val="clear" w:color="auto" w:fill="auto"/>
            <w:noWrap/>
            <w:vAlign w:val="center"/>
            <w:hideMark/>
          </w:tcPr>
          <w:p w14:paraId="1E1192E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33D6FB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06F3005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35FF88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3CED38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auto" w:fill="auto"/>
            <w:vAlign w:val="center"/>
            <w:hideMark/>
          </w:tcPr>
          <w:p w14:paraId="30958C2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FB58DC5"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9836EF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87" w:type="dxa"/>
            <w:tcBorders>
              <w:top w:val="nil"/>
              <w:left w:val="nil"/>
              <w:bottom w:val="single" w:sz="4" w:space="0" w:color="4472C4"/>
              <w:right w:val="single" w:sz="4" w:space="0" w:color="4472C4"/>
            </w:tcBorders>
            <w:shd w:val="clear" w:color="D9E1F2" w:fill="D9E1F2"/>
            <w:vAlign w:val="bottom"/>
            <w:hideMark/>
          </w:tcPr>
          <w:p w14:paraId="0244E5D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Taśma dwustronnie klejąca 50 mm x 10 m</w:t>
            </w:r>
          </w:p>
        </w:tc>
        <w:tc>
          <w:tcPr>
            <w:tcW w:w="1641" w:type="dxa"/>
            <w:tcBorders>
              <w:top w:val="nil"/>
              <w:left w:val="nil"/>
              <w:bottom w:val="single" w:sz="4" w:space="0" w:color="4472C4"/>
              <w:right w:val="single" w:sz="4" w:space="0" w:color="4472C4"/>
            </w:tcBorders>
            <w:shd w:val="clear" w:color="D9E1F2" w:fill="D9E1F2"/>
            <w:noWrap/>
            <w:vAlign w:val="center"/>
            <w:hideMark/>
          </w:tcPr>
          <w:p w14:paraId="2832BA2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D1C61D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04E1F5E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BA4853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197CCC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D9E1F2" w:fill="D9E1F2"/>
            <w:vAlign w:val="center"/>
            <w:hideMark/>
          </w:tcPr>
          <w:p w14:paraId="5797A58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EE70B0A"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30CB01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87" w:type="dxa"/>
            <w:tcBorders>
              <w:top w:val="nil"/>
              <w:left w:val="nil"/>
              <w:bottom w:val="single" w:sz="4" w:space="0" w:color="4472C4"/>
              <w:right w:val="single" w:sz="4" w:space="0" w:color="4472C4"/>
            </w:tcBorders>
            <w:shd w:val="clear" w:color="auto" w:fill="auto"/>
            <w:vAlign w:val="bottom"/>
            <w:hideMark/>
          </w:tcPr>
          <w:p w14:paraId="38CBF6A9"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Ołówek automatyczny 0.7 mm, opakowanie 12 sztuk</w:t>
            </w:r>
          </w:p>
        </w:tc>
        <w:tc>
          <w:tcPr>
            <w:tcW w:w="1641" w:type="dxa"/>
            <w:tcBorders>
              <w:top w:val="nil"/>
              <w:left w:val="nil"/>
              <w:bottom w:val="single" w:sz="4" w:space="0" w:color="4472C4"/>
              <w:right w:val="single" w:sz="4" w:space="0" w:color="4472C4"/>
            </w:tcBorders>
            <w:shd w:val="clear" w:color="auto" w:fill="auto"/>
            <w:noWrap/>
            <w:vAlign w:val="center"/>
            <w:hideMark/>
          </w:tcPr>
          <w:p w14:paraId="03C293D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AAEDF9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01C4BC6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737CDB1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7EDDE1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auto" w:fill="auto"/>
            <w:vAlign w:val="center"/>
            <w:hideMark/>
          </w:tcPr>
          <w:p w14:paraId="1B6F10D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2BC30B6"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09F31C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87" w:type="dxa"/>
            <w:tcBorders>
              <w:top w:val="nil"/>
              <w:left w:val="nil"/>
              <w:bottom w:val="single" w:sz="4" w:space="0" w:color="4472C4"/>
              <w:right w:val="single" w:sz="4" w:space="0" w:color="4472C4"/>
            </w:tcBorders>
            <w:shd w:val="clear" w:color="D9E1F2" w:fill="D9E1F2"/>
            <w:vAlign w:val="bottom"/>
            <w:hideMark/>
          </w:tcPr>
          <w:p w14:paraId="0646AE5D"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Grafity do ołówków 0.7mm HB, opakowanie 12 sztuk</w:t>
            </w:r>
          </w:p>
        </w:tc>
        <w:tc>
          <w:tcPr>
            <w:tcW w:w="1641" w:type="dxa"/>
            <w:tcBorders>
              <w:top w:val="nil"/>
              <w:left w:val="nil"/>
              <w:bottom w:val="single" w:sz="4" w:space="0" w:color="4472C4"/>
              <w:right w:val="single" w:sz="4" w:space="0" w:color="4472C4"/>
            </w:tcBorders>
            <w:shd w:val="clear" w:color="D9E1F2" w:fill="D9E1F2"/>
            <w:noWrap/>
            <w:vAlign w:val="center"/>
            <w:hideMark/>
          </w:tcPr>
          <w:p w14:paraId="609BE94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851D55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D9E1F2" w:fill="D9E1F2"/>
            <w:vAlign w:val="center"/>
            <w:hideMark/>
          </w:tcPr>
          <w:p w14:paraId="56721E1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72F8DD4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04EAC5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D9E1F2" w:fill="D9E1F2"/>
            <w:vAlign w:val="center"/>
            <w:hideMark/>
          </w:tcPr>
          <w:p w14:paraId="75373A1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9822E85"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8A5A456" w14:textId="77777777" w:rsidR="00141A5E" w:rsidRPr="008E5E83" w:rsidRDefault="00141A5E">
            <w:pPr>
              <w:jc w:val="center"/>
              <w:rPr>
                <w:rFonts w:ascii="Source Sans Pro" w:hAnsi="Source Sans Pro" w:cs="Calibri"/>
                <w:color w:val="000000"/>
                <w:sz w:val="18"/>
                <w:szCs w:val="18"/>
              </w:rPr>
            </w:pPr>
            <w:r w:rsidRPr="008E5E83">
              <w:rPr>
                <w:rFonts w:ascii="Source Sans Pro" w:hAnsi="Source Sans Pro" w:cs="Calibri"/>
                <w:color w:val="000000"/>
                <w:sz w:val="18"/>
                <w:szCs w:val="18"/>
              </w:rPr>
              <w:t>7</w:t>
            </w:r>
          </w:p>
        </w:tc>
        <w:tc>
          <w:tcPr>
            <w:tcW w:w="3587" w:type="dxa"/>
            <w:tcBorders>
              <w:top w:val="nil"/>
              <w:left w:val="nil"/>
              <w:bottom w:val="single" w:sz="4" w:space="0" w:color="4472C4"/>
              <w:right w:val="single" w:sz="4" w:space="0" w:color="4472C4"/>
            </w:tcBorders>
            <w:shd w:val="clear" w:color="auto" w:fill="auto"/>
            <w:vAlign w:val="bottom"/>
            <w:hideMark/>
          </w:tcPr>
          <w:p w14:paraId="359E5880" w14:textId="7FB23233" w:rsidR="00141A5E" w:rsidRPr="008E5E83" w:rsidRDefault="00141A5E">
            <w:pPr>
              <w:rPr>
                <w:rFonts w:ascii="Source Sans Pro" w:hAnsi="Source Sans Pro" w:cs="Calibri"/>
                <w:color w:val="000000"/>
                <w:sz w:val="18"/>
                <w:szCs w:val="18"/>
              </w:rPr>
            </w:pPr>
            <w:r w:rsidRPr="008E5E83">
              <w:rPr>
                <w:rFonts w:ascii="Source Sans Pro" w:hAnsi="Source Sans Pro" w:cs="Calibri"/>
                <w:color w:val="000000"/>
                <w:sz w:val="18"/>
                <w:szCs w:val="18"/>
              </w:rPr>
              <w:t>Korektor w piórze</w:t>
            </w:r>
            <w:r w:rsidR="008E5E83" w:rsidRPr="008E5E83">
              <w:rPr>
                <w:rFonts w:ascii="Source Sans Pro" w:hAnsi="Source Sans Pro" w:cs="Calibri"/>
                <w:color w:val="000000"/>
                <w:sz w:val="18"/>
                <w:szCs w:val="18"/>
              </w:rPr>
              <w:t xml:space="preserve">, metalowa końcówka, </w:t>
            </w:r>
            <w:proofErr w:type="spellStart"/>
            <w:r w:rsidR="008E5E83" w:rsidRPr="008E5E83">
              <w:rPr>
                <w:rFonts w:ascii="Source Sans Pro" w:hAnsi="Source Sans Pro" w:cs="Calibri"/>
                <w:color w:val="000000"/>
                <w:sz w:val="18"/>
                <w:szCs w:val="18"/>
              </w:rPr>
              <w:t>pojemnośc</w:t>
            </w:r>
            <w:proofErr w:type="spellEnd"/>
            <w:r w:rsidR="008E5E83" w:rsidRPr="008E5E83">
              <w:rPr>
                <w:rFonts w:ascii="Source Sans Pro" w:hAnsi="Source Sans Pro" w:cs="Calibri"/>
                <w:color w:val="000000"/>
                <w:sz w:val="18"/>
                <w:szCs w:val="18"/>
              </w:rPr>
              <w:t xml:space="preserve"> 8ml</w:t>
            </w:r>
          </w:p>
        </w:tc>
        <w:tc>
          <w:tcPr>
            <w:tcW w:w="1641" w:type="dxa"/>
            <w:tcBorders>
              <w:top w:val="nil"/>
              <w:left w:val="nil"/>
              <w:bottom w:val="single" w:sz="4" w:space="0" w:color="4472C4"/>
              <w:right w:val="single" w:sz="4" w:space="0" w:color="4472C4"/>
            </w:tcBorders>
            <w:shd w:val="clear" w:color="auto" w:fill="auto"/>
            <w:noWrap/>
            <w:vAlign w:val="center"/>
            <w:hideMark/>
          </w:tcPr>
          <w:p w14:paraId="16B5F78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DE4AA8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286F3D1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E873D5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54A512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auto" w:fill="auto"/>
            <w:vAlign w:val="center"/>
            <w:hideMark/>
          </w:tcPr>
          <w:p w14:paraId="7F195296"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8E4E889"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23F58B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87" w:type="dxa"/>
            <w:tcBorders>
              <w:top w:val="nil"/>
              <w:left w:val="nil"/>
              <w:bottom w:val="single" w:sz="4" w:space="0" w:color="4472C4"/>
              <w:right w:val="single" w:sz="4" w:space="0" w:color="4472C4"/>
            </w:tcBorders>
            <w:shd w:val="clear" w:color="D9E1F2" w:fill="D9E1F2"/>
            <w:vAlign w:val="bottom"/>
            <w:hideMark/>
          </w:tcPr>
          <w:p w14:paraId="333A56DE"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linijka plastikowa przezroczysta z uchwytem 20 cm</w:t>
            </w:r>
          </w:p>
        </w:tc>
        <w:tc>
          <w:tcPr>
            <w:tcW w:w="1641" w:type="dxa"/>
            <w:tcBorders>
              <w:top w:val="nil"/>
              <w:left w:val="nil"/>
              <w:bottom w:val="single" w:sz="4" w:space="0" w:color="4472C4"/>
              <w:right w:val="single" w:sz="4" w:space="0" w:color="4472C4"/>
            </w:tcBorders>
            <w:shd w:val="clear" w:color="D9E1F2" w:fill="D9E1F2"/>
            <w:noWrap/>
            <w:vAlign w:val="center"/>
            <w:hideMark/>
          </w:tcPr>
          <w:p w14:paraId="602350F2"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5E54D0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08C7C0D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723E72D0"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0C78CEC"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D9E1F2" w:fill="D9E1F2"/>
            <w:vAlign w:val="center"/>
            <w:hideMark/>
          </w:tcPr>
          <w:p w14:paraId="6276213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66F223F"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0B9BA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87" w:type="dxa"/>
            <w:tcBorders>
              <w:top w:val="nil"/>
              <w:left w:val="nil"/>
              <w:bottom w:val="single" w:sz="4" w:space="0" w:color="4472C4"/>
              <w:right w:val="single" w:sz="4" w:space="0" w:color="4472C4"/>
            </w:tcBorders>
            <w:shd w:val="clear" w:color="auto" w:fill="auto"/>
            <w:vAlign w:val="center"/>
            <w:hideMark/>
          </w:tcPr>
          <w:p w14:paraId="60307A60"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linijka plastikowa przezroczysta z uchwytem 30 cm</w:t>
            </w:r>
          </w:p>
        </w:tc>
        <w:tc>
          <w:tcPr>
            <w:tcW w:w="1641" w:type="dxa"/>
            <w:tcBorders>
              <w:top w:val="nil"/>
              <w:left w:val="nil"/>
              <w:bottom w:val="single" w:sz="4" w:space="0" w:color="4472C4"/>
              <w:right w:val="single" w:sz="4" w:space="0" w:color="4472C4"/>
            </w:tcBorders>
            <w:shd w:val="clear" w:color="auto" w:fill="auto"/>
            <w:noWrap/>
            <w:vAlign w:val="center"/>
            <w:hideMark/>
          </w:tcPr>
          <w:p w14:paraId="3ED38BD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4A9991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0961FDB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F4F157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7F77B1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auto" w:fill="auto"/>
            <w:vAlign w:val="center"/>
            <w:hideMark/>
          </w:tcPr>
          <w:p w14:paraId="1C3989F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6BBFD9F4"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081B057"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87" w:type="dxa"/>
            <w:tcBorders>
              <w:top w:val="nil"/>
              <w:left w:val="nil"/>
              <w:bottom w:val="single" w:sz="4" w:space="0" w:color="4472C4"/>
              <w:right w:val="single" w:sz="4" w:space="0" w:color="4472C4"/>
            </w:tcBorders>
            <w:shd w:val="clear" w:color="D9E1F2" w:fill="D9E1F2"/>
            <w:vAlign w:val="bottom"/>
            <w:hideMark/>
          </w:tcPr>
          <w:p w14:paraId="1A56D133" w14:textId="4949FB9D" w:rsidR="00141A5E" w:rsidRDefault="00141A5E">
            <w:pPr>
              <w:rPr>
                <w:rFonts w:ascii="Source Sans Pro" w:hAnsi="Source Sans Pro" w:cs="Calibri"/>
                <w:color w:val="000000"/>
                <w:sz w:val="18"/>
                <w:szCs w:val="18"/>
              </w:rPr>
            </w:pPr>
            <w:r w:rsidRPr="00AF0F2C">
              <w:rPr>
                <w:rFonts w:ascii="Source Sans Pro" w:hAnsi="Source Sans Pro" w:cs="Calibri"/>
                <w:color w:val="000000"/>
                <w:sz w:val="18"/>
                <w:szCs w:val="18"/>
              </w:rPr>
              <w:t>Gumka do ścierania z uchwytem</w:t>
            </w:r>
            <w:r w:rsidR="008E5E83" w:rsidRPr="00AF0F2C">
              <w:rPr>
                <w:rFonts w:ascii="Source Sans Pro" w:hAnsi="Source Sans Pro" w:cs="Calibri"/>
                <w:color w:val="000000"/>
                <w:sz w:val="18"/>
                <w:szCs w:val="18"/>
              </w:rPr>
              <w:t xml:space="preserve">, </w:t>
            </w:r>
            <w:r w:rsidR="00AF0F2C" w:rsidRPr="00AF0F2C">
              <w:rPr>
                <w:rFonts w:ascii="Source Sans Pro" w:hAnsi="Source Sans Pro" w:cs="Calibri"/>
                <w:color w:val="000000"/>
                <w:sz w:val="18"/>
                <w:szCs w:val="18"/>
              </w:rPr>
              <w:t>Gumka do ścierania z plastikowym uchwytem. Nie pęka, nie twardnieje, nie brudzi się oraz pozostawia małą ilość ścinek. gumka-nie zawiera szkodliwych substancji. Szerokość produktu: 24,2,waga produktu [g]: 29, wysokość produktu: 12,4</w:t>
            </w:r>
          </w:p>
        </w:tc>
        <w:tc>
          <w:tcPr>
            <w:tcW w:w="1641" w:type="dxa"/>
            <w:tcBorders>
              <w:top w:val="nil"/>
              <w:left w:val="nil"/>
              <w:bottom w:val="single" w:sz="4" w:space="0" w:color="4472C4"/>
              <w:right w:val="single" w:sz="4" w:space="0" w:color="4472C4"/>
            </w:tcBorders>
            <w:shd w:val="clear" w:color="D9E1F2" w:fill="D9E1F2"/>
            <w:noWrap/>
            <w:vAlign w:val="center"/>
            <w:hideMark/>
          </w:tcPr>
          <w:p w14:paraId="0FA451F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DE952A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6B1506B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0B08FB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085966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D9E1F2" w:fill="D9E1F2"/>
            <w:vAlign w:val="center"/>
            <w:hideMark/>
          </w:tcPr>
          <w:p w14:paraId="0FE8A99E"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1E4E21F" w14:textId="77777777" w:rsidTr="00F85510">
        <w:trPr>
          <w:trHeight w:val="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A195163"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87" w:type="dxa"/>
            <w:tcBorders>
              <w:top w:val="nil"/>
              <w:left w:val="nil"/>
              <w:bottom w:val="single" w:sz="4" w:space="0" w:color="4472C4"/>
              <w:right w:val="single" w:sz="4" w:space="0" w:color="4472C4"/>
            </w:tcBorders>
            <w:shd w:val="clear" w:color="auto" w:fill="auto"/>
            <w:vAlign w:val="bottom"/>
            <w:hideMark/>
          </w:tcPr>
          <w:p w14:paraId="78542498"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Zszywacz do 30 kartek  na zszywki 24/6</w:t>
            </w:r>
          </w:p>
        </w:tc>
        <w:tc>
          <w:tcPr>
            <w:tcW w:w="1641" w:type="dxa"/>
            <w:tcBorders>
              <w:top w:val="nil"/>
              <w:left w:val="nil"/>
              <w:bottom w:val="single" w:sz="4" w:space="0" w:color="4472C4"/>
              <w:right w:val="single" w:sz="4" w:space="0" w:color="4472C4"/>
            </w:tcBorders>
            <w:shd w:val="clear" w:color="auto" w:fill="auto"/>
            <w:noWrap/>
            <w:vAlign w:val="center"/>
            <w:hideMark/>
          </w:tcPr>
          <w:p w14:paraId="4F0CCF0F"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9704565"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auto" w:fill="auto"/>
            <w:vAlign w:val="center"/>
            <w:hideMark/>
          </w:tcPr>
          <w:p w14:paraId="2323107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33B070A"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A89B664"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auto" w:fill="auto"/>
            <w:vAlign w:val="center"/>
            <w:hideMark/>
          </w:tcPr>
          <w:p w14:paraId="7026F72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141A5E" w14:paraId="5DA9F55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4C38D69"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87" w:type="dxa"/>
            <w:tcBorders>
              <w:top w:val="nil"/>
              <w:left w:val="nil"/>
              <w:bottom w:val="single" w:sz="4" w:space="0" w:color="4472C4"/>
              <w:right w:val="single" w:sz="4" w:space="0" w:color="4472C4"/>
            </w:tcBorders>
            <w:shd w:val="clear" w:color="D9E1F2" w:fill="D9E1F2"/>
            <w:vAlign w:val="bottom"/>
            <w:hideMark/>
          </w:tcPr>
          <w:p w14:paraId="3D14E04B" w14:textId="77777777" w:rsidR="00141A5E" w:rsidRDefault="00141A5E">
            <w:pPr>
              <w:rPr>
                <w:rFonts w:ascii="Source Sans Pro" w:hAnsi="Source Sans Pro" w:cs="Calibri"/>
                <w:color w:val="000000"/>
                <w:sz w:val="18"/>
                <w:szCs w:val="18"/>
              </w:rPr>
            </w:pPr>
            <w:r>
              <w:rPr>
                <w:rFonts w:ascii="Source Sans Pro" w:hAnsi="Source Sans Pro" w:cs="Calibri"/>
                <w:color w:val="000000"/>
                <w:sz w:val="18"/>
                <w:szCs w:val="18"/>
              </w:rPr>
              <w:t xml:space="preserve">Zszywki 24/6  1000 szt./op. </w:t>
            </w:r>
          </w:p>
        </w:tc>
        <w:tc>
          <w:tcPr>
            <w:tcW w:w="1641" w:type="dxa"/>
            <w:tcBorders>
              <w:top w:val="nil"/>
              <w:left w:val="nil"/>
              <w:bottom w:val="single" w:sz="4" w:space="0" w:color="4472C4"/>
              <w:right w:val="single" w:sz="4" w:space="0" w:color="4472C4"/>
            </w:tcBorders>
            <w:shd w:val="clear" w:color="D9E1F2" w:fill="D9E1F2"/>
            <w:noWrap/>
            <w:vAlign w:val="center"/>
            <w:hideMark/>
          </w:tcPr>
          <w:p w14:paraId="64ED6D5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388A97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2CDA855D"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563B04AB"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12F03B1"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9" w:type="dxa"/>
            <w:tcBorders>
              <w:top w:val="nil"/>
              <w:left w:val="nil"/>
              <w:bottom w:val="single" w:sz="4" w:space="0" w:color="4472C4"/>
              <w:right w:val="single" w:sz="4" w:space="0" w:color="4472C4"/>
            </w:tcBorders>
            <w:shd w:val="clear" w:color="D9E1F2" w:fill="D9E1F2"/>
            <w:vAlign w:val="center"/>
            <w:hideMark/>
          </w:tcPr>
          <w:p w14:paraId="73AD6288" w14:textId="77777777" w:rsidR="00141A5E" w:rsidRDefault="00141A5E">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061058DC" w14:textId="77777777" w:rsidR="00141A5E" w:rsidRPr="000F5175" w:rsidRDefault="00141A5E" w:rsidP="009C3896">
      <w:pPr>
        <w:spacing w:before="120" w:after="120"/>
        <w:jc w:val="both"/>
        <w:rPr>
          <w:rFonts w:ascii="Source Sans Pro" w:hAnsi="Source Sans Pro" w:cs="Arial"/>
          <w:b/>
          <w:color w:val="0000FF"/>
          <w:sz w:val="20"/>
          <w:szCs w:val="20"/>
        </w:rPr>
      </w:pPr>
    </w:p>
    <w:p w14:paraId="42497A51" w14:textId="0A36CBE8" w:rsidR="00FB0690" w:rsidRPr="000F5175" w:rsidRDefault="00FB0690" w:rsidP="009C3896">
      <w:pPr>
        <w:spacing w:before="120" w:after="120"/>
        <w:jc w:val="both"/>
        <w:rPr>
          <w:rFonts w:ascii="Source Sans Pro" w:hAnsi="Source Sans Pro" w:cs="Arial"/>
          <w:b/>
          <w:color w:val="0000FF"/>
          <w:sz w:val="20"/>
          <w:szCs w:val="20"/>
        </w:rPr>
      </w:pPr>
      <w:r w:rsidRPr="000F5175">
        <w:rPr>
          <w:rFonts w:ascii="Source Sans Pro" w:hAnsi="Source Sans Pro" w:cs="Arial"/>
          <w:b/>
          <w:color w:val="0000FF"/>
          <w:sz w:val="20"/>
          <w:szCs w:val="20"/>
        </w:rPr>
        <w:t>Część 12</w:t>
      </w:r>
    </w:p>
    <w:tbl>
      <w:tblPr>
        <w:tblW w:w="10914" w:type="dxa"/>
        <w:tblInd w:w="-714" w:type="dxa"/>
        <w:tblCellMar>
          <w:left w:w="70" w:type="dxa"/>
          <w:right w:w="70" w:type="dxa"/>
        </w:tblCellMar>
        <w:tblLook w:val="04A0" w:firstRow="1" w:lastRow="0" w:firstColumn="1" w:lastColumn="0" w:noHBand="0" w:noVBand="1"/>
      </w:tblPr>
      <w:tblGrid>
        <w:gridCol w:w="709"/>
        <w:gridCol w:w="3592"/>
        <w:gridCol w:w="1641"/>
        <w:gridCol w:w="702"/>
        <w:gridCol w:w="1067"/>
        <w:gridCol w:w="1371"/>
        <w:gridCol w:w="928"/>
        <w:gridCol w:w="904"/>
      </w:tblGrid>
      <w:tr w:rsidR="00F85510" w14:paraId="2D19BDD2"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245654BF"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3592" w:type="dxa"/>
            <w:tcBorders>
              <w:top w:val="single" w:sz="4" w:space="0" w:color="4472C4"/>
              <w:left w:val="nil"/>
              <w:bottom w:val="single" w:sz="8" w:space="0" w:color="4472C4"/>
              <w:right w:val="single" w:sz="4" w:space="0" w:color="4472C4"/>
            </w:tcBorders>
            <w:shd w:val="clear" w:color="auto" w:fill="auto"/>
            <w:vAlign w:val="center"/>
            <w:hideMark/>
          </w:tcPr>
          <w:p w14:paraId="1EFDE4F4"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0D4515A6"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2E5C2CD7"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2130FC0A"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6F41CD7E"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4A754E03"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4" w:type="dxa"/>
            <w:tcBorders>
              <w:top w:val="single" w:sz="4" w:space="0" w:color="4472C4"/>
              <w:left w:val="nil"/>
              <w:bottom w:val="single" w:sz="8" w:space="0" w:color="4472C4"/>
              <w:right w:val="single" w:sz="4" w:space="0" w:color="4472C4"/>
            </w:tcBorders>
            <w:shd w:val="clear" w:color="auto" w:fill="auto"/>
            <w:vAlign w:val="center"/>
            <w:hideMark/>
          </w:tcPr>
          <w:p w14:paraId="113EB105"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F85510" w14:paraId="389553D1"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4F93F32F"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92" w:type="dxa"/>
            <w:tcBorders>
              <w:top w:val="single" w:sz="4" w:space="0" w:color="4472C4"/>
              <w:left w:val="nil"/>
              <w:bottom w:val="single" w:sz="4" w:space="0" w:color="4472C4"/>
              <w:right w:val="single" w:sz="4" w:space="0" w:color="4472C4"/>
            </w:tcBorders>
            <w:shd w:val="clear" w:color="000000" w:fill="AEAAAA"/>
            <w:vAlign w:val="center"/>
            <w:hideMark/>
          </w:tcPr>
          <w:p w14:paraId="79E5405E"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6AE33E5F"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2ADCB5D4"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70384E78"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3B27443C"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6C718856"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4" w:type="dxa"/>
            <w:tcBorders>
              <w:top w:val="single" w:sz="4" w:space="0" w:color="4472C4"/>
              <w:left w:val="nil"/>
              <w:bottom w:val="single" w:sz="4" w:space="0" w:color="4472C4"/>
              <w:right w:val="single" w:sz="4" w:space="0" w:color="4472C4"/>
            </w:tcBorders>
            <w:shd w:val="clear" w:color="000000" w:fill="AEAAAA"/>
            <w:noWrap/>
            <w:vAlign w:val="center"/>
            <w:hideMark/>
          </w:tcPr>
          <w:p w14:paraId="5A884393"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5B7F89F9" w14:textId="77777777" w:rsidTr="00F85510">
        <w:trPr>
          <w:trHeight w:val="19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3BD449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92" w:type="dxa"/>
            <w:tcBorders>
              <w:top w:val="nil"/>
              <w:left w:val="nil"/>
              <w:bottom w:val="single" w:sz="4" w:space="0" w:color="4472C4"/>
              <w:right w:val="single" w:sz="4" w:space="0" w:color="4472C4"/>
            </w:tcBorders>
            <w:shd w:val="clear" w:color="auto" w:fill="auto"/>
            <w:vAlign w:val="bottom"/>
            <w:hideMark/>
          </w:tcPr>
          <w:p w14:paraId="1EFDB352"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Segregatory o wymiarach A 4 z mechanizmem/ z dźwignią,</w:t>
            </w:r>
            <w:r>
              <w:rPr>
                <w:rFonts w:ascii="Source Sans Pro" w:hAnsi="Source Sans Pro" w:cs="Calibri"/>
                <w:color w:val="000000"/>
                <w:sz w:val="18"/>
                <w:szCs w:val="18"/>
              </w:rPr>
              <w:br/>
              <w:t>szerokość grzbietu 8 cm 2 otwory kolor czarny na grzbiecie otwór na palec ułatwiający wyjmowanie segregatora z półki; Na dolnych krawędziach metalowe okucia, chroniące przed niszczeniem okładek od wielokrotnego wysuwania i wsuwania na półkę; kolor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05D50F6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9BDC31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067" w:type="dxa"/>
            <w:tcBorders>
              <w:top w:val="nil"/>
              <w:left w:val="nil"/>
              <w:bottom w:val="single" w:sz="4" w:space="0" w:color="4472C4"/>
              <w:right w:val="single" w:sz="4" w:space="0" w:color="4472C4"/>
            </w:tcBorders>
            <w:shd w:val="clear" w:color="auto" w:fill="auto"/>
            <w:vAlign w:val="center"/>
            <w:hideMark/>
          </w:tcPr>
          <w:p w14:paraId="5FF2BBF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7E221F2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E11803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06FC90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C4072BB"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6DD086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92" w:type="dxa"/>
            <w:tcBorders>
              <w:top w:val="nil"/>
              <w:left w:val="nil"/>
              <w:bottom w:val="single" w:sz="4" w:space="0" w:color="4472C4"/>
              <w:right w:val="single" w:sz="4" w:space="0" w:color="4472C4"/>
            </w:tcBorders>
            <w:shd w:val="clear" w:color="D9E1F2" w:fill="D9E1F2"/>
            <w:vAlign w:val="bottom"/>
            <w:hideMark/>
          </w:tcPr>
          <w:p w14:paraId="2898086C"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Długopis olejowy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0,21 mm. Ekologiczny długopis z wymiennym wkładem olejowym. Linia pisania 0,21 mm, długość linii 1700m. Najnowszej generacji tusz olejowy, wodoodporny, nie rozmazujący się. Krystaliczna obudowa, miękki gumowy uchwyt, wkład olejowy. niebieski</w:t>
            </w:r>
          </w:p>
        </w:tc>
        <w:tc>
          <w:tcPr>
            <w:tcW w:w="1641" w:type="dxa"/>
            <w:tcBorders>
              <w:top w:val="nil"/>
              <w:left w:val="nil"/>
              <w:bottom w:val="single" w:sz="4" w:space="0" w:color="4472C4"/>
              <w:right w:val="single" w:sz="4" w:space="0" w:color="4472C4"/>
            </w:tcBorders>
            <w:shd w:val="clear" w:color="D9E1F2" w:fill="D9E1F2"/>
            <w:noWrap/>
            <w:vAlign w:val="center"/>
            <w:hideMark/>
          </w:tcPr>
          <w:p w14:paraId="6B87E92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807854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33910362"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5D3B937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195971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72D2638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8A2E55C"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F7E373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92" w:type="dxa"/>
            <w:tcBorders>
              <w:top w:val="nil"/>
              <w:left w:val="nil"/>
              <w:bottom w:val="single" w:sz="4" w:space="0" w:color="4472C4"/>
              <w:right w:val="single" w:sz="4" w:space="0" w:color="4472C4"/>
            </w:tcBorders>
            <w:shd w:val="clear" w:color="auto" w:fill="auto"/>
            <w:vAlign w:val="bottom"/>
            <w:hideMark/>
          </w:tcPr>
          <w:p w14:paraId="481822AD"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Długopis olejowy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0,21 mm. Ekologiczny długopis z wymiennym wkładem olejowym. Linia pisania 0,21 mm, długość linii 1700m. Najnowszej generacji tusz olejowy, wodoodporny, nie rozmazujący się. Krystaliczna obudowa, miękki gumowy uchwyt, wkład olejowy. czarny tusz, </w:t>
            </w:r>
          </w:p>
        </w:tc>
        <w:tc>
          <w:tcPr>
            <w:tcW w:w="1641" w:type="dxa"/>
            <w:tcBorders>
              <w:top w:val="nil"/>
              <w:left w:val="nil"/>
              <w:bottom w:val="single" w:sz="4" w:space="0" w:color="4472C4"/>
              <w:right w:val="single" w:sz="4" w:space="0" w:color="4472C4"/>
            </w:tcBorders>
            <w:shd w:val="clear" w:color="auto" w:fill="auto"/>
            <w:noWrap/>
            <w:vAlign w:val="center"/>
            <w:hideMark/>
          </w:tcPr>
          <w:p w14:paraId="60F7127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18BAA2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1067" w:type="dxa"/>
            <w:tcBorders>
              <w:top w:val="nil"/>
              <w:left w:val="nil"/>
              <w:bottom w:val="single" w:sz="4" w:space="0" w:color="4472C4"/>
              <w:right w:val="single" w:sz="4" w:space="0" w:color="4472C4"/>
            </w:tcBorders>
            <w:shd w:val="clear" w:color="auto" w:fill="auto"/>
            <w:vAlign w:val="center"/>
            <w:hideMark/>
          </w:tcPr>
          <w:p w14:paraId="660C8FD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AF6D88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ADD01B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4B989BE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07BBA7F"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C45C37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92" w:type="dxa"/>
            <w:tcBorders>
              <w:top w:val="nil"/>
              <w:left w:val="nil"/>
              <w:bottom w:val="single" w:sz="4" w:space="0" w:color="4472C4"/>
              <w:right w:val="single" w:sz="4" w:space="0" w:color="4472C4"/>
            </w:tcBorders>
            <w:shd w:val="clear" w:color="D9E1F2" w:fill="D9E1F2"/>
            <w:vAlign w:val="bottom"/>
            <w:hideMark/>
          </w:tcPr>
          <w:p w14:paraId="7B68FCF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Długopis z cienką końcówką 0,7 mm, Średnia długość </w:t>
            </w:r>
            <w:proofErr w:type="spellStart"/>
            <w:r>
              <w:rPr>
                <w:rFonts w:ascii="Source Sans Pro" w:hAnsi="Source Sans Pro" w:cs="Calibri"/>
                <w:color w:val="000000"/>
                <w:sz w:val="18"/>
                <w:szCs w:val="18"/>
              </w:rPr>
              <w:t>lini</w:t>
            </w:r>
            <w:proofErr w:type="spellEnd"/>
            <w:r>
              <w:rPr>
                <w:rFonts w:ascii="Source Sans Pro" w:hAnsi="Source Sans Pro" w:cs="Calibri"/>
                <w:color w:val="000000"/>
                <w:sz w:val="18"/>
                <w:szCs w:val="18"/>
              </w:rPr>
              <w:t xml:space="preserve"> pisania 3000 m - kolor czarny olejowy</w:t>
            </w:r>
          </w:p>
        </w:tc>
        <w:tc>
          <w:tcPr>
            <w:tcW w:w="1641" w:type="dxa"/>
            <w:tcBorders>
              <w:top w:val="nil"/>
              <w:left w:val="nil"/>
              <w:bottom w:val="single" w:sz="4" w:space="0" w:color="4472C4"/>
              <w:right w:val="single" w:sz="4" w:space="0" w:color="4472C4"/>
            </w:tcBorders>
            <w:shd w:val="clear" w:color="D9E1F2" w:fill="D9E1F2"/>
            <w:noWrap/>
            <w:vAlign w:val="center"/>
            <w:hideMark/>
          </w:tcPr>
          <w:p w14:paraId="05BE04F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5D18B9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D9E1F2" w:fill="D9E1F2"/>
            <w:vAlign w:val="center"/>
            <w:hideMark/>
          </w:tcPr>
          <w:p w14:paraId="32E3FB9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F3889E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70E606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2D94CCA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6A76439"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5AE6AD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92" w:type="dxa"/>
            <w:tcBorders>
              <w:top w:val="nil"/>
              <w:left w:val="nil"/>
              <w:bottom w:val="single" w:sz="4" w:space="0" w:color="4472C4"/>
              <w:right w:val="single" w:sz="4" w:space="0" w:color="4472C4"/>
            </w:tcBorders>
            <w:shd w:val="clear" w:color="auto" w:fill="auto"/>
            <w:vAlign w:val="bottom"/>
            <w:hideMark/>
          </w:tcPr>
          <w:p w14:paraId="6F455F44"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Marker do płyt CD/DVD, 0.9 mm , dł. Linii pisania 1000m, kolor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5364B78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9E096D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1806D0A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87F72C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C62390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4F3245A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4A02CF5"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EBCB3E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3592" w:type="dxa"/>
            <w:tcBorders>
              <w:top w:val="nil"/>
              <w:left w:val="nil"/>
              <w:bottom w:val="single" w:sz="4" w:space="0" w:color="4472C4"/>
              <w:right w:val="single" w:sz="4" w:space="0" w:color="4472C4"/>
            </w:tcBorders>
            <w:shd w:val="clear" w:color="D9E1F2" w:fill="D9E1F2"/>
            <w:vAlign w:val="bottom"/>
            <w:hideMark/>
          </w:tcPr>
          <w:p w14:paraId="584E6C8C"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Taśma klejąca biurowa matowa 12 mm x33m mleczna</w:t>
            </w:r>
          </w:p>
        </w:tc>
        <w:tc>
          <w:tcPr>
            <w:tcW w:w="1641" w:type="dxa"/>
            <w:tcBorders>
              <w:top w:val="nil"/>
              <w:left w:val="nil"/>
              <w:bottom w:val="single" w:sz="4" w:space="0" w:color="4472C4"/>
              <w:right w:val="single" w:sz="4" w:space="0" w:color="4472C4"/>
            </w:tcBorders>
            <w:shd w:val="clear" w:color="D9E1F2" w:fill="D9E1F2"/>
            <w:noWrap/>
            <w:vAlign w:val="center"/>
            <w:hideMark/>
          </w:tcPr>
          <w:p w14:paraId="53A7299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EF2C9C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5333241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BFD6A6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3E8445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3092A3B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8F57014"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FE9555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92" w:type="dxa"/>
            <w:tcBorders>
              <w:top w:val="nil"/>
              <w:left w:val="nil"/>
              <w:bottom w:val="single" w:sz="4" w:space="0" w:color="4472C4"/>
              <w:right w:val="single" w:sz="4" w:space="0" w:color="4472C4"/>
            </w:tcBorders>
            <w:shd w:val="clear" w:color="auto" w:fill="auto"/>
            <w:vAlign w:val="bottom"/>
            <w:hideMark/>
          </w:tcPr>
          <w:p w14:paraId="057B0BF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kolory neonowe 5 kolorów mix</w:t>
            </w:r>
          </w:p>
        </w:tc>
        <w:tc>
          <w:tcPr>
            <w:tcW w:w="1641" w:type="dxa"/>
            <w:tcBorders>
              <w:top w:val="nil"/>
              <w:left w:val="nil"/>
              <w:bottom w:val="single" w:sz="4" w:space="0" w:color="4472C4"/>
              <w:right w:val="single" w:sz="4" w:space="0" w:color="4472C4"/>
            </w:tcBorders>
            <w:shd w:val="clear" w:color="auto" w:fill="auto"/>
            <w:noWrap/>
            <w:vAlign w:val="center"/>
            <w:hideMark/>
          </w:tcPr>
          <w:p w14:paraId="5C87197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5E9959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1067" w:type="dxa"/>
            <w:tcBorders>
              <w:top w:val="nil"/>
              <w:left w:val="nil"/>
              <w:bottom w:val="single" w:sz="4" w:space="0" w:color="4472C4"/>
              <w:right w:val="single" w:sz="4" w:space="0" w:color="4472C4"/>
            </w:tcBorders>
            <w:shd w:val="clear" w:color="auto" w:fill="auto"/>
            <w:vAlign w:val="center"/>
            <w:hideMark/>
          </w:tcPr>
          <w:p w14:paraId="2D1BCE9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ED24F4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53916E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7A2FDB1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2C3C01C"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AD97E0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92" w:type="dxa"/>
            <w:tcBorders>
              <w:top w:val="nil"/>
              <w:left w:val="nil"/>
              <w:bottom w:val="single" w:sz="4" w:space="0" w:color="4472C4"/>
              <w:right w:val="single" w:sz="4" w:space="0" w:color="4472C4"/>
            </w:tcBorders>
            <w:shd w:val="clear" w:color="D9E1F2" w:fill="D9E1F2"/>
            <w:vAlign w:val="bottom"/>
            <w:hideMark/>
          </w:tcPr>
          <w:p w14:paraId="24C4359F"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Karteczki samoprzylepne. W 3 bloczkach 100 kartkowych. Wymiary 38 x 51 mm.</w:t>
            </w:r>
          </w:p>
        </w:tc>
        <w:tc>
          <w:tcPr>
            <w:tcW w:w="1641" w:type="dxa"/>
            <w:tcBorders>
              <w:top w:val="nil"/>
              <w:left w:val="nil"/>
              <w:bottom w:val="single" w:sz="4" w:space="0" w:color="4472C4"/>
              <w:right w:val="single" w:sz="4" w:space="0" w:color="4472C4"/>
            </w:tcBorders>
            <w:shd w:val="clear" w:color="D9E1F2" w:fill="D9E1F2"/>
            <w:noWrap/>
            <w:vAlign w:val="center"/>
            <w:hideMark/>
          </w:tcPr>
          <w:p w14:paraId="1649EA4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CACA31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75FA982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c>
          <w:tcPr>
            <w:tcW w:w="1371" w:type="dxa"/>
            <w:tcBorders>
              <w:top w:val="nil"/>
              <w:left w:val="nil"/>
              <w:bottom w:val="single" w:sz="4" w:space="0" w:color="4472C4"/>
              <w:right w:val="single" w:sz="4" w:space="0" w:color="4472C4"/>
            </w:tcBorders>
            <w:shd w:val="clear" w:color="D9E1F2" w:fill="D9E1F2"/>
            <w:vAlign w:val="center"/>
            <w:hideMark/>
          </w:tcPr>
          <w:p w14:paraId="29AB08D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17F452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2A8D88B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277B6EE"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AADB8E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92" w:type="dxa"/>
            <w:tcBorders>
              <w:top w:val="nil"/>
              <w:left w:val="nil"/>
              <w:bottom w:val="single" w:sz="4" w:space="0" w:color="4472C4"/>
              <w:right w:val="single" w:sz="4" w:space="0" w:color="4472C4"/>
            </w:tcBorders>
            <w:shd w:val="clear" w:color="auto" w:fill="auto"/>
            <w:vAlign w:val="center"/>
            <w:hideMark/>
          </w:tcPr>
          <w:p w14:paraId="759B61BD"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Zakładki do oznaczania dokumentów z możliwością robienia zapisów. Pozwalają odnaleźć istotne strony w dokumentach Można po nich pisać. Opakowanie zawiera 3 bloczki po 100 kartek w kolorach neonowych w rozmiarze 26 x 76mm</w:t>
            </w:r>
          </w:p>
        </w:tc>
        <w:tc>
          <w:tcPr>
            <w:tcW w:w="1641" w:type="dxa"/>
            <w:tcBorders>
              <w:top w:val="nil"/>
              <w:left w:val="nil"/>
              <w:bottom w:val="single" w:sz="4" w:space="0" w:color="4472C4"/>
              <w:right w:val="single" w:sz="4" w:space="0" w:color="4472C4"/>
            </w:tcBorders>
            <w:shd w:val="clear" w:color="auto" w:fill="auto"/>
            <w:noWrap/>
            <w:vAlign w:val="center"/>
            <w:hideMark/>
          </w:tcPr>
          <w:p w14:paraId="6501782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46C8BE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auto" w:fill="auto"/>
            <w:vAlign w:val="center"/>
            <w:hideMark/>
          </w:tcPr>
          <w:p w14:paraId="533FD4D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52D41CB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E5F24B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1310B18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865C464"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5B179F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92" w:type="dxa"/>
            <w:tcBorders>
              <w:top w:val="nil"/>
              <w:left w:val="nil"/>
              <w:bottom w:val="single" w:sz="4" w:space="0" w:color="4472C4"/>
              <w:right w:val="single" w:sz="4" w:space="0" w:color="4472C4"/>
            </w:tcBorders>
            <w:shd w:val="clear" w:color="D9E1F2" w:fill="D9E1F2"/>
            <w:vAlign w:val="bottom"/>
            <w:hideMark/>
          </w:tcPr>
          <w:p w14:paraId="44A1BB39"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Trwała teczka skrzydłowa zapinana na rzep, format A4, szerokość grzbietu 3,5 cm (2 czarna, 2 niebieska, 2 zielona)</w:t>
            </w:r>
          </w:p>
        </w:tc>
        <w:tc>
          <w:tcPr>
            <w:tcW w:w="1641" w:type="dxa"/>
            <w:tcBorders>
              <w:top w:val="nil"/>
              <w:left w:val="nil"/>
              <w:bottom w:val="single" w:sz="4" w:space="0" w:color="4472C4"/>
              <w:right w:val="single" w:sz="4" w:space="0" w:color="4472C4"/>
            </w:tcBorders>
            <w:shd w:val="clear" w:color="D9E1F2" w:fill="D9E1F2"/>
            <w:noWrap/>
            <w:vAlign w:val="center"/>
            <w:hideMark/>
          </w:tcPr>
          <w:p w14:paraId="0B98622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FFA7A4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067" w:type="dxa"/>
            <w:tcBorders>
              <w:top w:val="nil"/>
              <w:left w:val="nil"/>
              <w:bottom w:val="single" w:sz="4" w:space="0" w:color="4472C4"/>
              <w:right w:val="single" w:sz="4" w:space="0" w:color="4472C4"/>
            </w:tcBorders>
            <w:shd w:val="clear" w:color="D9E1F2" w:fill="D9E1F2"/>
            <w:vAlign w:val="center"/>
            <w:hideMark/>
          </w:tcPr>
          <w:p w14:paraId="77332A7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0F154E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551E50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71CBF43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1BFD87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32C107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92" w:type="dxa"/>
            <w:tcBorders>
              <w:top w:val="nil"/>
              <w:left w:val="nil"/>
              <w:bottom w:val="single" w:sz="4" w:space="0" w:color="4472C4"/>
              <w:right w:val="single" w:sz="4" w:space="0" w:color="4472C4"/>
            </w:tcBorders>
            <w:shd w:val="clear" w:color="auto" w:fill="auto"/>
            <w:vAlign w:val="bottom"/>
            <w:hideMark/>
          </w:tcPr>
          <w:p w14:paraId="3C805A6E"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Teczki A4 - kartonowe lakierowane z gumką, (9 czarne, 9 </w:t>
            </w:r>
            <w:proofErr w:type="spellStart"/>
            <w:r>
              <w:rPr>
                <w:rFonts w:ascii="Source Sans Pro" w:hAnsi="Source Sans Pro" w:cs="Calibri"/>
                <w:color w:val="000000"/>
                <w:sz w:val="18"/>
                <w:szCs w:val="18"/>
              </w:rPr>
              <w:t>niebieske</w:t>
            </w:r>
            <w:proofErr w:type="spellEnd"/>
            <w:r>
              <w:rPr>
                <w:rFonts w:ascii="Source Sans Pro" w:hAnsi="Source Sans Pro" w:cs="Calibri"/>
                <w:color w:val="000000"/>
                <w:sz w:val="18"/>
                <w:szCs w:val="18"/>
              </w:rPr>
              <w:t>, 4 zielone 3 żółte)</w:t>
            </w:r>
          </w:p>
        </w:tc>
        <w:tc>
          <w:tcPr>
            <w:tcW w:w="1641" w:type="dxa"/>
            <w:tcBorders>
              <w:top w:val="nil"/>
              <w:left w:val="nil"/>
              <w:bottom w:val="single" w:sz="4" w:space="0" w:color="4472C4"/>
              <w:right w:val="single" w:sz="4" w:space="0" w:color="4472C4"/>
            </w:tcBorders>
            <w:shd w:val="clear" w:color="auto" w:fill="auto"/>
            <w:noWrap/>
            <w:vAlign w:val="center"/>
            <w:hideMark/>
          </w:tcPr>
          <w:p w14:paraId="231A067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876577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067" w:type="dxa"/>
            <w:tcBorders>
              <w:top w:val="nil"/>
              <w:left w:val="nil"/>
              <w:bottom w:val="single" w:sz="4" w:space="0" w:color="4472C4"/>
              <w:right w:val="single" w:sz="4" w:space="0" w:color="4472C4"/>
            </w:tcBorders>
            <w:shd w:val="clear" w:color="auto" w:fill="auto"/>
            <w:vAlign w:val="center"/>
            <w:hideMark/>
          </w:tcPr>
          <w:p w14:paraId="2F0693C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A60E6F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289036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3D55057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FF57E05"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7E0EB9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12</w:t>
            </w:r>
          </w:p>
        </w:tc>
        <w:tc>
          <w:tcPr>
            <w:tcW w:w="3592" w:type="dxa"/>
            <w:tcBorders>
              <w:top w:val="nil"/>
              <w:left w:val="nil"/>
              <w:bottom w:val="single" w:sz="4" w:space="0" w:color="4472C4"/>
              <w:right w:val="single" w:sz="4" w:space="0" w:color="4472C4"/>
            </w:tcBorders>
            <w:shd w:val="clear" w:color="D9E1F2" w:fill="D9E1F2"/>
            <w:vAlign w:val="bottom"/>
            <w:hideMark/>
          </w:tcPr>
          <w:p w14:paraId="4ABB7BFE"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Teczka kartonowa wiązana, do przenoszenia i przechowywania dokumentów. Posiada trzy skrzydła wewnętrzne. Kolor: biały. Format A4. Posiada nadrukowane 3 linie ułatwiające opisanie teczki.</w:t>
            </w:r>
          </w:p>
        </w:tc>
        <w:tc>
          <w:tcPr>
            <w:tcW w:w="1641" w:type="dxa"/>
            <w:tcBorders>
              <w:top w:val="nil"/>
              <w:left w:val="nil"/>
              <w:bottom w:val="single" w:sz="4" w:space="0" w:color="4472C4"/>
              <w:right w:val="single" w:sz="4" w:space="0" w:color="4472C4"/>
            </w:tcBorders>
            <w:shd w:val="clear" w:color="D9E1F2" w:fill="D9E1F2"/>
            <w:noWrap/>
            <w:vAlign w:val="center"/>
            <w:hideMark/>
          </w:tcPr>
          <w:p w14:paraId="1590923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6464B1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50</w:t>
            </w:r>
          </w:p>
        </w:tc>
        <w:tc>
          <w:tcPr>
            <w:tcW w:w="1067" w:type="dxa"/>
            <w:tcBorders>
              <w:top w:val="nil"/>
              <w:left w:val="nil"/>
              <w:bottom w:val="single" w:sz="4" w:space="0" w:color="4472C4"/>
              <w:right w:val="single" w:sz="4" w:space="0" w:color="4472C4"/>
            </w:tcBorders>
            <w:shd w:val="clear" w:color="D9E1F2" w:fill="D9E1F2"/>
            <w:vAlign w:val="center"/>
            <w:hideMark/>
          </w:tcPr>
          <w:p w14:paraId="31BC1FB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9190E8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14E946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EA0F57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A0777EC"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7F04AA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92" w:type="dxa"/>
            <w:tcBorders>
              <w:top w:val="nil"/>
              <w:left w:val="nil"/>
              <w:bottom w:val="single" w:sz="4" w:space="0" w:color="4472C4"/>
              <w:right w:val="single" w:sz="4" w:space="0" w:color="4472C4"/>
            </w:tcBorders>
            <w:shd w:val="clear" w:color="auto" w:fill="auto"/>
            <w:vAlign w:val="bottom"/>
            <w:hideMark/>
          </w:tcPr>
          <w:p w14:paraId="586DA5E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Teczka do podpisu, 20-częściowa. Okładka wykonana z materiału, z rozciągliwym grzbietem umożliwiającym przechowywanie w jednej przegródce większej ilości dokumentów,  różowe przekładki posiadają 3 otwory do poglądu kolor okładki czarny</w:t>
            </w:r>
          </w:p>
        </w:tc>
        <w:tc>
          <w:tcPr>
            <w:tcW w:w="1641" w:type="dxa"/>
            <w:tcBorders>
              <w:top w:val="nil"/>
              <w:left w:val="nil"/>
              <w:bottom w:val="single" w:sz="4" w:space="0" w:color="4472C4"/>
              <w:right w:val="single" w:sz="4" w:space="0" w:color="4472C4"/>
            </w:tcBorders>
            <w:shd w:val="clear" w:color="auto" w:fill="auto"/>
            <w:noWrap/>
            <w:vAlign w:val="center"/>
            <w:hideMark/>
          </w:tcPr>
          <w:p w14:paraId="0182DE8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4A060D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67B0435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701361A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2959F4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310B4FF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53F23C1"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B904D4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92" w:type="dxa"/>
            <w:tcBorders>
              <w:top w:val="nil"/>
              <w:left w:val="nil"/>
              <w:bottom w:val="single" w:sz="4" w:space="0" w:color="4472C4"/>
              <w:right w:val="single" w:sz="4" w:space="0" w:color="4472C4"/>
            </w:tcBorders>
            <w:shd w:val="clear" w:color="D9E1F2" w:fill="D9E1F2"/>
            <w:vAlign w:val="bottom"/>
            <w:hideMark/>
          </w:tcPr>
          <w:p w14:paraId="59F0C37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krystaliczna antystatyczna folia,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 opakowanie 100 szt. możliwość wpięcia do segregatora A4</w:t>
            </w:r>
          </w:p>
        </w:tc>
        <w:tc>
          <w:tcPr>
            <w:tcW w:w="1641" w:type="dxa"/>
            <w:tcBorders>
              <w:top w:val="nil"/>
              <w:left w:val="nil"/>
              <w:bottom w:val="single" w:sz="4" w:space="0" w:color="4472C4"/>
              <w:right w:val="single" w:sz="4" w:space="0" w:color="4472C4"/>
            </w:tcBorders>
            <w:shd w:val="clear" w:color="D9E1F2" w:fill="D9E1F2"/>
            <w:noWrap/>
            <w:vAlign w:val="center"/>
            <w:hideMark/>
          </w:tcPr>
          <w:p w14:paraId="04880BB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2374B7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1067" w:type="dxa"/>
            <w:tcBorders>
              <w:top w:val="nil"/>
              <w:left w:val="nil"/>
              <w:bottom w:val="single" w:sz="4" w:space="0" w:color="4472C4"/>
              <w:right w:val="single" w:sz="4" w:space="0" w:color="4472C4"/>
            </w:tcBorders>
            <w:shd w:val="clear" w:color="D9E1F2" w:fill="D9E1F2"/>
            <w:vAlign w:val="center"/>
            <w:hideMark/>
          </w:tcPr>
          <w:p w14:paraId="4E5807F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2235D3C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0609BB8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3E6CF6A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7BE915B"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24BA11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3592" w:type="dxa"/>
            <w:tcBorders>
              <w:top w:val="nil"/>
              <w:left w:val="nil"/>
              <w:bottom w:val="single" w:sz="4" w:space="0" w:color="4472C4"/>
              <w:right w:val="single" w:sz="4" w:space="0" w:color="4472C4"/>
            </w:tcBorders>
            <w:shd w:val="clear" w:color="auto" w:fill="auto"/>
            <w:vAlign w:val="bottom"/>
            <w:hideMark/>
          </w:tcPr>
          <w:p w14:paraId="7A6EF00D" w14:textId="7B974A9E"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Koszulki poszerzane na katalogi  A4 170mic./10szt</w:t>
            </w:r>
            <w:r w:rsidR="00AF0F2C" w:rsidRPr="00AF0F2C">
              <w:rPr>
                <w:rFonts w:ascii="Source Sans Pro" w:hAnsi="Source Sans Pro" w:cs="Calibri"/>
                <w:color w:val="000000"/>
                <w:sz w:val="18"/>
                <w:szCs w:val="18"/>
              </w:rPr>
              <w:t xml:space="preserve"> w opakowaniu</w:t>
            </w:r>
          </w:p>
        </w:tc>
        <w:tc>
          <w:tcPr>
            <w:tcW w:w="1641" w:type="dxa"/>
            <w:tcBorders>
              <w:top w:val="nil"/>
              <w:left w:val="nil"/>
              <w:bottom w:val="single" w:sz="4" w:space="0" w:color="4472C4"/>
              <w:right w:val="single" w:sz="4" w:space="0" w:color="4472C4"/>
            </w:tcBorders>
            <w:shd w:val="clear" w:color="auto" w:fill="auto"/>
            <w:noWrap/>
            <w:vAlign w:val="center"/>
            <w:hideMark/>
          </w:tcPr>
          <w:p w14:paraId="0CFC0BA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3C56B7F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65DD4DF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7604A32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AF4896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2490E8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7C3FA9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4DB1AC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3592" w:type="dxa"/>
            <w:tcBorders>
              <w:top w:val="nil"/>
              <w:left w:val="nil"/>
              <w:bottom w:val="single" w:sz="4" w:space="0" w:color="4472C4"/>
              <w:right w:val="single" w:sz="4" w:space="0" w:color="4472C4"/>
            </w:tcBorders>
            <w:shd w:val="clear" w:color="D9E1F2" w:fill="D9E1F2"/>
            <w:vAlign w:val="bottom"/>
            <w:hideMark/>
          </w:tcPr>
          <w:p w14:paraId="149E9F5B" w14:textId="77777777"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 xml:space="preserve">OBWOLUTA GROSZKOWA A4  obwoluta groszkowa/ A4/w kształcie L  100 </w:t>
            </w:r>
            <w:proofErr w:type="spellStart"/>
            <w:r w:rsidRPr="00AF0F2C">
              <w:rPr>
                <w:rFonts w:ascii="Source Sans Pro" w:hAnsi="Source Sans Pro" w:cs="Calibri"/>
                <w:color w:val="000000"/>
                <w:sz w:val="18"/>
                <w:szCs w:val="18"/>
              </w:rPr>
              <w:t>szt</w:t>
            </w:r>
            <w:proofErr w:type="spellEnd"/>
          </w:p>
        </w:tc>
        <w:tc>
          <w:tcPr>
            <w:tcW w:w="1641" w:type="dxa"/>
            <w:tcBorders>
              <w:top w:val="nil"/>
              <w:left w:val="nil"/>
              <w:bottom w:val="single" w:sz="4" w:space="0" w:color="4472C4"/>
              <w:right w:val="single" w:sz="4" w:space="0" w:color="4472C4"/>
            </w:tcBorders>
            <w:shd w:val="clear" w:color="D9E1F2" w:fill="D9E1F2"/>
            <w:noWrap/>
            <w:vAlign w:val="center"/>
            <w:hideMark/>
          </w:tcPr>
          <w:p w14:paraId="24542AE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BFF507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1CBDB51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34D8725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EA6742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2C2D72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4587ABC"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472028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3592" w:type="dxa"/>
            <w:tcBorders>
              <w:top w:val="nil"/>
              <w:left w:val="nil"/>
              <w:bottom w:val="single" w:sz="4" w:space="0" w:color="4472C4"/>
              <w:right w:val="single" w:sz="4" w:space="0" w:color="4472C4"/>
            </w:tcBorders>
            <w:shd w:val="clear" w:color="auto" w:fill="auto"/>
            <w:vAlign w:val="bottom"/>
            <w:hideMark/>
          </w:tcPr>
          <w:p w14:paraId="24D89775" w14:textId="43C1F2A3"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Etykiety samoprzylepne A4 (1 etykieta na arkuszu A4) 100szt</w:t>
            </w:r>
            <w:r w:rsidR="00AF0F2C" w:rsidRPr="00AF0F2C">
              <w:rPr>
                <w:rFonts w:ascii="Source Sans Pro" w:hAnsi="Source Sans Pro" w:cs="Calibri"/>
                <w:color w:val="000000"/>
                <w:sz w:val="18"/>
                <w:szCs w:val="18"/>
              </w:rPr>
              <w:t xml:space="preserve"> w opakowaniu</w:t>
            </w:r>
          </w:p>
        </w:tc>
        <w:tc>
          <w:tcPr>
            <w:tcW w:w="1641" w:type="dxa"/>
            <w:tcBorders>
              <w:top w:val="nil"/>
              <w:left w:val="nil"/>
              <w:bottom w:val="single" w:sz="4" w:space="0" w:color="4472C4"/>
              <w:right w:val="single" w:sz="4" w:space="0" w:color="4472C4"/>
            </w:tcBorders>
            <w:shd w:val="clear" w:color="auto" w:fill="auto"/>
            <w:noWrap/>
            <w:vAlign w:val="center"/>
            <w:hideMark/>
          </w:tcPr>
          <w:p w14:paraId="24372F9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429566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70E456C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02E1F45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166DA8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51D99C9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4DF95BC"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169552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35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F40D8F"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Koperta C5 HK samoklejąca z paskiem o wymiarach 229x162mm białe Opakowanie zawiera 500 sztuk, </w:t>
            </w:r>
            <w:r>
              <w:rPr>
                <w:rFonts w:ascii="Source Sans Pro" w:hAnsi="Source Sans Pro" w:cs="Calibri"/>
                <w:color w:val="000000"/>
                <w:sz w:val="18"/>
                <w:szCs w:val="18"/>
              </w:rPr>
              <w:br/>
              <w:t xml:space="preserve">    </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5DB90BE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F0983F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4B19652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84AD77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A380C6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33418D8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77F3174"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0804CC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3592" w:type="dxa"/>
            <w:tcBorders>
              <w:top w:val="single" w:sz="4" w:space="0" w:color="4472C4"/>
              <w:left w:val="nil"/>
              <w:bottom w:val="single" w:sz="4" w:space="0" w:color="4472C4"/>
              <w:right w:val="single" w:sz="4" w:space="0" w:color="4472C4"/>
            </w:tcBorders>
            <w:shd w:val="clear" w:color="auto" w:fill="auto"/>
            <w:hideMark/>
          </w:tcPr>
          <w:p w14:paraId="150D3A8B"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Koperty C4 (229 x 324 mm) białe, z paskiem zamykamy poprzez ściągnięcie paska zakrywającego klej, założenie klapki i zaciśnięcie na klapkę koperty powoduje mocne zamknięcie. Opakowanie=250szt.</w:t>
            </w:r>
          </w:p>
        </w:tc>
        <w:tc>
          <w:tcPr>
            <w:tcW w:w="1641" w:type="dxa"/>
            <w:tcBorders>
              <w:top w:val="nil"/>
              <w:left w:val="nil"/>
              <w:bottom w:val="single" w:sz="4" w:space="0" w:color="4472C4"/>
              <w:right w:val="single" w:sz="4" w:space="0" w:color="4472C4"/>
            </w:tcBorders>
            <w:shd w:val="clear" w:color="auto" w:fill="auto"/>
            <w:noWrap/>
            <w:vAlign w:val="center"/>
            <w:hideMark/>
          </w:tcPr>
          <w:p w14:paraId="378BA35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30606F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1945FAB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2CAFEED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469721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C4B802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E43D401"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599033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3592" w:type="dxa"/>
            <w:tcBorders>
              <w:top w:val="nil"/>
              <w:left w:val="nil"/>
              <w:bottom w:val="single" w:sz="4" w:space="0" w:color="4472C4"/>
              <w:right w:val="single" w:sz="4" w:space="0" w:color="4472C4"/>
            </w:tcBorders>
            <w:shd w:val="clear" w:color="D9E1F2" w:fill="D9E1F2"/>
            <w:hideMark/>
          </w:tcPr>
          <w:p w14:paraId="0A1D00D1" w14:textId="77777777"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A5,96 kartek w kratkę .Oprawa twarda lakierowana, Kartki szyte - wzmocnienie klejem</w:t>
            </w:r>
          </w:p>
        </w:tc>
        <w:tc>
          <w:tcPr>
            <w:tcW w:w="1641" w:type="dxa"/>
            <w:tcBorders>
              <w:top w:val="nil"/>
              <w:left w:val="nil"/>
              <w:bottom w:val="single" w:sz="4" w:space="0" w:color="4472C4"/>
              <w:right w:val="single" w:sz="4" w:space="0" w:color="4472C4"/>
            </w:tcBorders>
            <w:shd w:val="clear" w:color="D9E1F2" w:fill="D9E1F2"/>
            <w:noWrap/>
            <w:vAlign w:val="center"/>
            <w:hideMark/>
          </w:tcPr>
          <w:p w14:paraId="15B50F7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E1E40C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1067" w:type="dxa"/>
            <w:tcBorders>
              <w:top w:val="nil"/>
              <w:left w:val="nil"/>
              <w:bottom w:val="single" w:sz="4" w:space="0" w:color="4472C4"/>
              <w:right w:val="single" w:sz="4" w:space="0" w:color="4472C4"/>
            </w:tcBorders>
            <w:shd w:val="clear" w:color="D9E1F2" w:fill="D9E1F2"/>
            <w:vAlign w:val="center"/>
            <w:hideMark/>
          </w:tcPr>
          <w:p w14:paraId="49A7431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0C5C9C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EDAE43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1E729ED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493B872"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B28EB8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3592" w:type="dxa"/>
            <w:tcBorders>
              <w:top w:val="nil"/>
              <w:left w:val="nil"/>
              <w:bottom w:val="single" w:sz="4" w:space="0" w:color="4472C4"/>
              <w:right w:val="single" w:sz="4" w:space="0" w:color="4472C4"/>
            </w:tcBorders>
            <w:shd w:val="clear" w:color="auto" w:fill="auto"/>
            <w:hideMark/>
          </w:tcPr>
          <w:p w14:paraId="6BE15B1C" w14:textId="77777777"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A4,96 kartek w kratkę. Oprawa twarda lakierowana, Kartki szyte - wzmocnienie klejem</w:t>
            </w:r>
          </w:p>
        </w:tc>
        <w:tc>
          <w:tcPr>
            <w:tcW w:w="1641" w:type="dxa"/>
            <w:tcBorders>
              <w:top w:val="nil"/>
              <w:left w:val="nil"/>
              <w:bottom w:val="single" w:sz="4" w:space="0" w:color="4472C4"/>
              <w:right w:val="single" w:sz="4" w:space="0" w:color="4472C4"/>
            </w:tcBorders>
            <w:shd w:val="clear" w:color="auto" w:fill="auto"/>
            <w:noWrap/>
            <w:vAlign w:val="center"/>
            <w:hideMark/>
          </w:tcPr>
          <w:p w14:paraId="3F7127C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30EBDD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auto" w:fill="auto"/>
            <w:vAlign w:val="center"/>
            <w:hideMark/>
          </w:tcPr>
          <w:p w14:paraId="17962A8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76E9C70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184E61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627B706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58BA9D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217C5F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3592" w:type="dxa"/>
            <w:tcBorders>
              <w:top w:val="nil"/>
              <w:left w:val="nil"/>
              <w:bottom w:val="single" w:sz="4" w:space="0" w:color="4472C4"/>
              <w:right w:val="single" w:sz="4" w:space="0" w:color="4472C4"/>
            </w:tcBorders>
            <w:shd w:val="clear" w:color="D9E1F2" w:fill="D9E1F2"/>
            <w:hideMark/>
          </w:tcPr>
          <w:p w14:paraId="0512FC7D"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Zeszyt A4, 192 kartki w kratkę, szyty i wzmocniony grzbiet, oprawa twarda</w:t>
            </w:r>
          </w:p>
        </w:tc>
        <w:tc>
          <w:tcPr>
            <w:tcW w:w="1641" w:type="dxa"/>
            <w:tcBorders>
              <w:top w:val="nil"/>
              <w:left w:val="nil"/>
              <w:bottom w:val="single" w:sz="4" w:space="0" w:color="4472C4"/>
              <w:right w:val="single" w:sz="4" w:space="0" w:color="4472C4"/>
            </w:tcBorders>
            <w:shd w:val="clear" w:color="D9E1F2" w:fill="D9E1F2"/>
            <w:noWrap/>
            <w:vAlign w:val="center"/>
            <w:hideMark/>
          </w:tcPr>
          <w:p w14:paraId="446CF3C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2D0946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067" w:type="dxa"/>
            <w:tcBorders>
              <w:top w:val="nil"/>
              <w:left w:val="nil"/>
              <w:bottom w:val="single" w:sz="4" w:space="0" w:color="4472C4"/>
              <w:right w:val="single" w:sz="4" w:space="0" w:color="4472C4"/>
            </w:tcBorders>
            <w:shd w:val="clear" w:color="D9E1F2" w:fill="D9E1F2"/>
            <w:vAlign w:val="center"/>
            <w:hideMark/>
          </w:tcPr>
          <w:p w14:paraId="36DAD47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416B6C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66E8AF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09D6190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7CB37B3"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09FE833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3592" w:type="dxa"/>
            <w:tcBorders>
              <w:top w:val="nil"/>
              <w:left w:val="nil"/>
              <w:bottom w:val="single" w:sz="4" w:space="0" w:color="4472C4"/>
              <w:right w:val="single" w:sz="4" w:space="0" w:color="4472C4"/>
            </w:tcBorders>
            <w:shd w:val="clear" w:color="auto" w:fill="auto"/>
            <w:hideMark/>
          </w:tcPr>
          <w:p w14:paraId="03FC3870"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Rejestr korespondencji przychodzącej i wychodzącej o objętości 96 kartek w formacie 208x297 mm. Szyty nićmi, klejony na gorąco, sztywna oprawa. 10 pozycji na stronie</w:t>
            </w:r>
          </w:p>
        </w:tc>
        <w:tc>
          <w:tcPr>
            <w:tcW w:w="1641" w:type="dxa"/>
            <w:tcBorders>
              <w:top w:val="nil"/>
              <w:left w:val="nil"/>
              <w:bottom w:val="single" w:sz="4" w:space="0" w:color="4472C4"/>
              <w:right w:val="single" w:sz="4" w:space="0" w:color="4472C4"/>
            </w:tcBorders>
            <w:shd w:val="clear" w:color="auto" w:fill="auto"/>
            <w:noWrap/>
            <w:vAlign w:val="center"/>
            <w:hideMark/>
          </w:tcPr>
          <w:p w14:paraId="7E0DCC4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2634E8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66C7B56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6872B1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A8C5F0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562580C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BADA44C"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4A24B83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359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DBB6533"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korektor w piórze; grubość linii pisania 1 mm, </w:t>
            </w:r>
            <w:proofErr w:type="spellStart"/>
            <w:r>
              <w:rPr>
                <w:rFonts w:ascii="Source Sans Pro" w:hAnsi="Source Sans Pro" w:cs="Calibri"/>
                <w:color w:val="000000"/>
                <w:sz w:val="18"/>
                <w:szCs w:val="18"/>
              </w:rPr>
              <w:t>pojemnośc</w:t>
            </w:r>
            <w:proofErr w:type="spellEnd"/>
            <w:r>
              <w:rPr>
                <w:rFonts w:ascii="Source Sans Pro" w:hAnsi="Source Sans Pro" w:cs="Calibri"/>
                <w:color w:val="000000"/>
                <w:sz w:val="18"/>
                <w:szCs w:val="18"/>
              </w:rPr>
              <w:t xml:space="preserve"> 4,2 ml</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19264C3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D46A90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4ACF639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112C36A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839713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7EBA49C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DFC573C"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F84D03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3592" w:type="dxa"/>
            <w:tcBorders>
              <w:top w:val="single" w:sz="4" w:space="0" w:color="4472C4"/>
              <w:left w:val="nil"/>
              <w:bottom w:val="single" w:sz="4" w:space="0" w:color="4472C4"/>
              <w:right w:val="single" w:sz="4" w:space="0" w:color="4472C4"/>
            </w:tcBorders>
            <w:shd w:val="clear" w:color="auto" w:fill="auto"/>
            <w:hideMark/>
          </w:tcPr>
          <w:p w14:paraId="0535FC86"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COLOR LASERJET Pro MFP M476dn. - czarny CF380X (HP 312X) TONER HP CF380XC oryginalny, </w:t>
            </w:r>
          </w:p>
        </w:tc>
        <w:tc>
          <w:tcPr>
            <w:tcW w:w="1641" w:type="dxa"/>
            <w:tcBorders>
              <w:top w:val="nil"/>
              <w:left w:val="nil"/>
              <w:bottom w:val="single" w:sz="4" w:space="0" w:color="4472C4"/>
              <w:right w:val="single" w:sz="4" w:space="0" w:color="4472C4"/>
            </w:tcBorders>
            <w:shd w:val="clear" w:color="auto" w:fill="auto"/>
            <w:noWrap/>
            <w:vAlign w:val="center"/>
            <w:hideMark/>
          </w:tcPr>
          <w:p w14:paraId="032548E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86B279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51DB1CAF"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auto" w:fill="auto"/>
            <w:vAlign w:val="center"/>
            <w:hideMark/>
          </w:tcPr>
          <w:p w14:paraId="5DE838F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0DE624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5E6E068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67129DD"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4AB608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3592" w:type="dxa"/>
            <w:tcBorders>
              <w:top w:val="nil"/>
              <w:left w:val="nil"/>
              <w:bottom w:val="single" w:sz="4" w:space="0" w:color="4472C4"/>
              <w:right w:val="single" w:sz="4" w:space="0" w:color="4472C4"/>
            </w:tcBorders>
            <w:shd w:val="clear" w:color="D9E1F2" w:fill="D9E1F2"/>
            <w:hideMark/>
          </w:tcPr>
          <w:p w14:paraId="0DA20830"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COLOR LASERJET Pro MFP M476dn. - niebieski CF381A (HP 312A) TONER HP CF381AC, </w:t>
            </w:r>
          </w:p>
        </w:tc>
        <w:tc>
          <w:tcPr>
            <w:tcW w:w="1641" w:type="dxa"/>
            <w:tcBorders>
              <w:top w:val="nil"/>
              <w:left w:val="nil"/>
              <w:bottom w:val="single" w:sz="4" w:space="0" w:color="4472C4"/>
              <w:right w:val="single" w:sz="4" w:space="0" w:color="4472C4"/>
            </w:tcBorders>
            <w:shd w:val="clear" w:color="D9E1F2" w:fill="D9E1F2"/>
            <w:noWrap/>
            <w:vAlign w:val="center"/>
            <w:hideMark/>
          </w:tcPr>
          <w:p w14:paraId="1C20CC5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14AFFB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2540E37A"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45638A8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6C704C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6C0F6A6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4AA31AB"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E5FCB4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3592" w:type="dxa"/>
            <w:tcBorders>
              <w:top w:val="nil"/>
              <w:left w:val="nil"/>
              <w:bottom w:val="single" w:sz="4" w:space="0" w:color="4472C4"/>
              <w:right w:val="single" w:sz="4" w:space="0" w:color="4472C4"/>
            </w:tcBorders>
            <w:shd w:val="clear" w:color="auto" w:fill="auto"/>
            <w:vAlign w:val="bottom"/>
            <w:hideMark/>
          </w:tcPr>
          <w:p w14:paraId="1C06C514"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TONER do drukarki HP COLOR LASERJET Pro MFP M476dn. - żółty CF382A (HP 312A) TONER HP CF382AC</w:t>
            </w:r>
          </w:p>
        </w:tc>
        <w:tc>
          <w:tcPr>
            <w:tcW w:w="1641" w:type="dxa"/>
            <w:tcBorders>
              <w:top w:val="nil"/>
              <w:left w:val="nil"/>
              <w:bottom w:val="single" w:sz="4" w:space="0" w:color="4472C4"/>
              <w:right w:val="single" w:sz="4" w:space="0" w:color="4472C4"/>
            </w:tcBorders>
            <w:shd w:val="clear" w:color="auto" w:fill="auto"/>
            <w:noWrap/>
            <w:vAlign w:val="center"/>
            <w:hideMark/>
          </w:tcPr>
          <w:p w14:paraId="4AC3590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433AFCF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49077C00"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auto" w:fill="auto"/>
            <w:vAlign w:val="center"/>
            <w:hideMark/>
          </w:tcPr>
          <w:p w14:paraId="3F2CF7E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B2EFB9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14776D5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B687D40"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5040342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3592" w:type="dxa"/>
            <w:tcBorders>
              <w:top w:val="nil"/>
              <w:left w:val="nil"/>
              <w:bottom w:val="single" w:sz="4" w:space="0" w:color="4472C4"/>
              <w:right w:val="single" w:sz="4" w:space="0" w:color="4472C4"/>
            </w:tcBorders>
            <w:shd w:val="clear" w:color="D9E1F2" w:fill="D9E1F2"/>
            <w:vAlign w:val="bottom"/>
            <w:hideMark/>
          </w:tcPr>
          <w:p w14:paraId="4A1D9D80"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COLOR LASERJET Pro MFP M476dn.- purpurowy CF383A (HP 312A) TONER HP CF383AC, </w:t>
            </w:r>
          </w:p>
        </w:tc>
        <w:tc>
          <w:tcPr>
            <w:tcW w:w="1641" w:type="dxa"/>
            <w:tcBorders>
              <w:top w:val="nil"/>
              <w:left w:val="nil"/>
              <w:bottom w:val="single" w:sz="4" w:space="0" w:color="4472C4"/>
              <w:right w:val="single" w:sz="4" w:space="0" w:color="4472C4"/>
            </w:tcBorders>
            <w:shd w:val="clear" w:color="D9E1F2" w:fill="D9E1F2"/>
            <w:noWrap/>
            <w:vAlign w:val="center"/>
            <w:hideMark/>
          </w:tcPr>
          <w:p w14:paraId="6D300F7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67CE2B8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6B680DFD"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11ED951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627DD96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1109AE1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650FB714" w14:textId="77777777" w:rsidTr="00F85510">
        <w:trPr>
          <w:trHeight w:val="16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299D25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29</w:t>
            </w:r>
          </w:p>
        </w:tc>
        <w:tc>
          <w:tcPr>
            <w:tcW w:w="3592" w:type="dxa"/>
            <w:tcBorders>
              <w:top w:val="nil"/>
              <w:left w:val="nil"/>
              <w:bottom w:val="single" w:sz="4" w:space="0" w:color="4472C4"/>
              <w:right w:val="single" w:sz="4" w:space="0" w:color="4472C4"/>
            </w:tcBorders>
            <w:shd w:val="clear" w:color="auto" w:fill="auto"/>
            <w:vAlign w:val="bottom"/>
            <w:hideMark/>
          </w:tcPr>
          <w:p w14:paraId="52286359"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Przybornik na biurko, estetycznie wykonany, lekki i poręczny.</w:t>
            </w:r>
            <w:r>
              <w:rPr>
                <w:rFonts w:ascii="Source Sans Pro" w:hAnsi="Source Sans Pro" w:cs="Calibri"/>
                <w:color w:val="000000"/>
                <w:sz w:val="18"/>
                <w:szCs w:val="18"/>
              </w:rPr>
              <w:br/>
              <w:t xml:space="preserve"> Wykonany z metalu i siatki, co najmniej 4 komory.</w:t>
            </w:r>
            <w:r>
              <w:rPr>
                <w:rFonts w:ascii="Source Sans Pro" w:hAnsi="Source Sans Pro" w:cs="Calibri"/>
                <w:color w:val="000000"/>
                <w:sz w:val="18"/>
                <w:szCs w:val="18"/>
              </w:rPr>
              <w:br/>
              <w:t xml:space="preserve">    Wymiary: 205 x 103 x 98 mm</w:t>
            </w:r>
            <w:r>
              <w:rPr>
                <w:rFonts w:ascii="Source Sans Pro" w:hAnsi="Source Sans Pro" w:cs="Calibri"/>
                <w:color w:val="000000"/>
                <w:sz w:val="18"/>
                <w:szCs w:val="18"/>
              </w:rPr>
              <w:br/>
              <w:t xml:space="preserve">    Antypoślizgowa podstawka nierysująca powierzchni</w:t>
            </w:r>
            <w:r>
              <w:rPr>
                <w:rFonts w:ascii="Source Sans Pro" w:hAnsi="Source Sans Pro" w:cs="Calibri"/>
                <w:color w:val="000000"/>
                <w:sz w:val="18"/>
                <w:szCs w:val="18"/>
              </w:rPr>
              <w:br/>
              <w:t xml:space="preserve">    Powleczony czarnym lakierem</w:t>
            </w:r>
          </w:p>
        </w:tc>
        <w:tc>
          <w:tcPr>
            <w:tcW w:w="1641" w:type="dxa"/>
            <w:tcBorders>
              <w:top w:val="nil"/>
              <w:left w:val="nil"/>
              <w:bottom w:val="single" w:sz="4" w:space="0" w:color="4472C4"/>
              <w:right w:val="single" w:sz="4" w:space="0" w:color="4472C4"/>
            </w:tcBorders>
            <w:shd w:val="clear" w:color="auto" w:fill="auto"/>
            <w:noWrap/>
            <w:vAlign w:val="center"/>
            <w:hideMark/>
          </w:tcPr>
          <w:p w14:paraId="7278293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6D1312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2257F58C"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auto" w:fill="auto"/>
            <w:vAlign w:val="center"/>
            <w:hideMark/>
          </w:tcPr>
          <w:p w14:paraId="2373B4C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8EC1E7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0559E76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1009F0B"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6EF77D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3592" w:type="dxa"/>
            <w:tcBorders>
              <w:top w:val="nil"/>
              <w:left w:val="nil"/>
              <w:bottom w:val="single" w:sz="4" w:space="0" w:color="4472C4"/>
              <w:right w:val="single" w:sz="4" w:space="0" w:color="4472C4"/>
            </w:tcBorders>
            <w:shd w:val="clear" w:color="D9E1F2" w:fill="D9E1F2"/>
            <w:vAlign w:val="bottom"/>
            <w:hideMark/>
          </w:tcPr>
          <w:p w14:paraId="4BD583CB"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Korektor w pisaku, </w:t>
            </w:r>
            <w:proofErr w:type="spellStart"/>
            <w:r>
              <w:rPr>
                <w:rFonts w:ascii="Source Sans Pro" w:hAnsi="Source Sans Pro" w:cs="Calibri"/>
                <w:color w:val="000000"/>
                <w:sz w:val="18"/>
                <w:szCs w:val="18"/>
              </w:rPr>
              <w:t>Szybkoschnącyz</w:t>
            </w:r>
            <w:proofErr w:type="spellEnd"/>
            <w:r>
              <w:rPr>
                <w:rFonts w:ascii="Source Sans Pro" w:hAnsi="Source Sans Pro" w:cs="Calibri"/>
                <w:color w:val="000000"/>
                <w:sz w:val="18"/>
                <w:szCs w:val="18"/>
              </w:rPr>
              <w:t xml:space="preserve"> metalową kulką o rozmiarze 1 mm.</w:t>
            </w:r>
            <w:r>
              <w:rPr>
                <w:rFonts w:ascii="Source Sans Pro" w:hAnsi="Source Sans Pro" w:cs="Calibri"/>
                <w:color w:val="000000"/>
                <w:sz w:val="18"/>
                <w:szCs w:val="18"/>
              </w:rPr>
              <w:br/>
              <w:t xml:space="preserve"> metalowa kulka dozująca o rozmiarze 1 mm</w:t>
            </w:r>
            <w:r>
              <w:rPr>
                <w:rFonts w:ascii="Source Sans Pro" w:hAnsi="Source Sans Pro" w:cs="Calibri"/>
                <w:color w:val="000000"/>
                <w:sz w:val="18"/>
                <w:szCs w:val="18"/>
              </w:rPr>
              <w:br/>
              <w:t xml:space="preserve">    nie zawiera toksycznych rozpuszczalników</w:t>
            </w:r>
            <w:r>
              <w:rPr>
                <w:rFonts w:ascii="Source Sans Pro" w:hAnsi="Source Sans Pro" w:cs="Calibri"/>
                <w:color w:val="000000"/>
                <w:sz w:val="18"/>
                <w:szCs w:val="18"/>
              </w:rPr>
              <w:br/>
              <w:t xml:space="preserve">    kolor płynu: biały</w:t>
            </w:r>
            <w:r>
              <w:rPr>
                <w:rFonts w:ascii="Source Sans Pro" w:hAnsi="Source Sans Pro" w:cs="Calibri"/>
                <w:color w:val="000000"/>
                <w:sz w:val="18"/>
                <w:szCs w:val="18"/>
              </w:rPr>
              <w:br/>
              <w:t xml:space="preserve">    pojemność: 10 ml </w:t>
            </w:r>
          </w:p>
        </w:tc>
        <w:tc>
          <w:tcPr>
            <w:tcW w:w="1641" w:type="dxa"/>
            <w:tcBorders>
              <w:top w:val="nil"/>
              <w:left w:val="nil"/>
              <w:bottom w:val="single" w:sz="4" w:space="0" w:color="4472C4"/>
              <w:right w:val="single" w:sz="4" w:space="0" w:color="4472C4"/>
            </w:tcBorders>
            <w:shd w:val="clear" w:color="D9E1F2" w:fill="D9E1F2"/>
            <w:noWrap/>
            <w:vAlign w:val="center"/>
            <w:hideMark/>
          </w:tcPr>
          <w:p w14:paraId="592DD2E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E0168D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272020C1"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1695506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939388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233B9CF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0F128EF"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4FE24C8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31</w:t>
            </w:r>
          </w:p>
        </w:tc>
        <w:tc>
          <w:tcPr>
            <w:tcW w:w="3592" w:type="dxa"/>
            <w:tcBorders>
              <w:top w:val="nil"/>
              <w:left w:val="nil"/>
              <w:bottom w:val="single" w:sz="4" w:space="0" w:color="4472C4"/>
              <w:right w:val="single" w:sz="4" w:space="0" w:color="4472C4"/>
            </w:tcBorders>
            <w:shd w:val="clear" w:color="auto" w:fill="auto"/>
            <w:vAlign w:val="bottom"/>
            <w:hideMark/>
          </w:tcPr>
          <w:p w14:paraId="379DACBB"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Pinezki beczułki(50) kolorowe</w:t>
            </w:r>
            <w:r>
              <w:rPr>
                <w:rFonts w:ascii="Source Sans Pro" w:hAnsi="Source Sans Pro" w:cs="Calibri"/>
                <w:color w:val="000000"/>
                <w:sz w:val="18"/>
                <w:szCs w:val="18"/>
              </w:rPr>
              <w:br/>
              <w:t xml:space="preserve">    do tablic korkowych</w:t>
            </w:r>
            <w:r>
              <w:rPr>
                <w:rFonts w:ascii="Source Sans Pro" w:hAnsi="Source Sans Pro" w:cs="Calibri"/>
                <w:color w:val="000000"/>
                <w:sz w:val="18"/>
                <w:szCs w:val="18"/>
              </w:rPr>
              <w:br/>
              <w:t xml:space="preserve">    50 sztuk</w:t>
            </w:r>
          </w:p>
        </w:tc>
        <w:tc>
          <w:tcPr>
            <w:tcW w:w="1641" w:type="dxa"/>
            <w:tcBorders>
              <w:top w:val="nil"/>
              <w:left w:val="nil"/>
              <w:bottom w:val="single" w:sz="4" w:space="0" w:color="4472C4"/>
              <w:right w:val="single" w:sz="4" w:space="0" w:color="4472C4"/>
            </w:tcBorders>
            <w:shd w:val="clear" w:color="auto" w:fill="auto"/>
            <w:noWrap/>
            <w:vAlign w:val="center"/>
            <w:hideMark/>
          </w:tcPr>
          <w:p w14:paraId="36F860C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1A623E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0DBD800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39E4B40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5DC431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3E05D60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A2D952A" w14:textId="77777777" w:rsidTr="00F85510">
        <w:trPr>
          <w:trHeight w:val="55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EBC107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3592" w:type="dxa"/>
            <w:tcBorders>
              <w:top w:val="nil"/>
              <w:left w:val="nil"/>
              <w:bottom w:val="single" w:sz="4" w:space="0" w:color="4472C4"/>
              <w:right w:val="single" w:sz="4" w:space="0" w:color="4472C4"/>
            </w:tcBorders>
            <w:shd w:val="clear" w:color="D9E1F2" w:fill="D9E1F2"/>
            <w:vAlign w:val="bottom"/>
            <w:hideMark/>
          </w:tcPr>
          <w:p w14:paraId="4FD1B067"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Tablica korkowa w drewnianej ramie </w:t>
            </w:r>
            <w:r>
              <w:rPr>
                <w:rFonts w:ascii="Source Sans Pro" w:hAnsi="Source Sans Pro" w:cs="Calibri"/>
                <w:color w:val="000000"/>
                <w:sz w:val="18"/>
                <w:szCs w:val="18"/>
              </w:rPr>
              <w:br/>
              <w:t xml:space="preserve"> Wymiar wewnętrzny tablicy: 60x90 cm</w:t>
            </w:r>
            <w:r>
              <w:rPr>
                <w:rFonts w:ascii="Source Sans Pro" w:hAnsi="Source Sans Pro" w:cs="Calibri"/>
                <w:color w:val="000000"/>
                <w:sz w:val="18"/>
                <w:szCs w:val="18"/>
              </w:rPr>
              <w:br/>
              <w:t xml:space="preserve">    Wymiar zewnętrzny tablicy z ramą: 63x93 cm</w:t>
            </w:r>
            <w:r>
              <w:rPr>
                <w:rFonts w:ascii="Source Sans Pro" w:hAnsi="Source Sans Pro" w:cs="Calibri"/>
                <w:color w:val="000000"/>
                <w:sz w:val="18"/>
                <w:szCs w:val="18"/>
              </w:rPr>
              <w:br/>
              <w:t xml:space="preserve">    Szerokość ramy: 2 cm</w:t>
            </w:r>
            <w:r>
              <w:rPr>
                <w:rFonts w:ascii="Source Sans Pro" w:hAnsi="Source Sans Pro" w:cs="Calibri"/>
                <w:color w:val="000000"/>
                <w:sz w:val="18"/>
                <w:szCs w:val="18"/>
              </w:rPr>
              <w:br/>
              <w:t xml:space="preserve">    Grubość ramy: 1,5 cm</w:t>
            </w:r>
            <w:r>
              <w:rPr>
                <w:rFonts w:ascii="Source Sans Pro" w:hAnsi="Source Sans Pro" w:cs="Calibri"/>
                <w:color w:val="000000"/>
                <w:sz w:val="18"/>
                <w:szCs w:val="18"/>
              </w:rPr>
              <w:br/>
              <w:t>Konstrukcja:</w:t>
            </w:r>
            <w:r>
              <w:rPr>
                <w:rFonts w:ascii="Source Sans Pro" w:hAnsi="Source Sans Pro" w:cs="Calibri"/>
                <w:color w:val="000000"/>
                <w:sz w:val="18"/>
                <w:szCs w:val="18"/>
              </w:rPr>
              <w:br/>
              <w:t xml:space="preserve"> Korek – naturalny materiał pozyskiwany z kory korkowca, zachowuje trwałość i elastyczność, dzięki czemu pinezki i zapinki nie pozostawiają trwałych śladów na powierzchni tablicy.</w:t>
            </w:r>
            <w:r>
              <w:rPr>
                <w:rFonts w:ascii="Source Sans Pro" w:hAnsi="Source Sans Pro" w:cs="Calibri"/>
                <w:color w:val="000000"/>
                <w:sz w:val="18"/>
                <w:szCs w:val="18"/>
              </w:rPr>
              <w:br/>
              <w:t xml:space="preserve">    Rama – wytrzymała, wykonana z naturalnego drewna sosnowego.</w:t>
            </w:r>
            <w:r>
              <w:rPr>
                <w:rFonts w:ascii="Source Sans Pro" w:hAnsi="Source Sans Pro" w:cs="Calibri"/>
                <w:color w:val="000000"/>
                <w:sz w:val="18"/>
                <w:szCs w:val="18"/>
              </w:rPr>
              <w:br/>
              <w:t xml:space="preserve">    Płyta pilśniowa – zabezpieczająca tylną stronę materiału korkowego stanowi solidne tło dla tablicy, co zwiększa jej trwałość i stabilność.</w:t>
            </w:r>
            <w:r>
              <w:rPr>
                <w:rFonts w:ascii="Source Sans Pro" w:hAnsi="Source Sans Pro" w:cs="Calibri"/>
                <w:color w:val="000000"/>
                <w:sz w:val="18"/>
                <w:szCs w:val="18"/>
              </w:rPr>
              <w:br/>
              <w:t xml:space="preserve">    Metalowe zawieszki – dwie zawieszki przymocowane na stałe do tylnej części ramy pozwalają na powieszenie tablicy korkowej na ścianie zarówno w pionie, jak i w poziomie.</w:t>
            </w:r>
            <w:r>
              <w:rPr>
                <w:rFonts w:ascii="Source Sans Pro" w:hAnsi="Source Sans Pro" w:cs="Calibri"/>
                <w:color w:val="000000"/>
                <w:sz w:val="18"/>
                <w:szCs w:val="18"/>
              </w:rPr>
              <w:br/>
              <w:t xml:space="preserve">    Metalowe </w:t>
            </w:r>
            <w:proofErr w:type="spellStart"/>
            <w:r>
              <w:rPr>
                <w:rFonts w:ascii="Source Sans Pro" w:hAnsi="Source Sans Pro" w:cs="Calibri"/>
                <w:color w:val="000000"/>
                <w:sz w:val="18"/>
                <w:szCs w:val="18"/>
              </w:rPr>
              <w:t>fleksy</w:t>
            </w:r>
            <w:proofErr w:type="spellEnd"/>
            <w:r>
              <w:rPr>
                <w:rFonts w:ascii="Source Sans Pro" w:hAnsi="Source Sans Pro" w:cs="Calibri"/>
                <w:color w:val="000000"/>
                <w:sz w:val="18"/>
                <w:szCs w:val="18"/>
              </w:rPr>
              <w:t xml:space="preserve"> – mocujące w jedną całość wszystkie elementy tablicy zapewniają jej stabilność i wytrzymałość.</w:t>
            </w:r>
          </w:p>
        </w:tc>
        <w:tc>
          <w:tcPr>
            <w:tcW w:w="1641" w:type="dxa"/>
            <w:tcBorders>
              <w:top w:val="nil"/>
              <w:left w:val="nil"/>
              <w:bottom w:val="single" w:sz="4" w:space="0" w:color="4472C4"/>
              <w:right w:val="single" w:sz="4" w:space="0" w:color="4472C4"/>
            </w:tcBorders>
            <w:shd w:val="clear" w:color="D9E1F2" w:fill="D9E1F2"/>
            <w:noWrap/>
            <w:vAlign w:val="center"/>
            <w:hideMark/>
          </w:tcPr>
          <w:p w14:paraId="3A6943A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355F8A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D9E1F2" w:fill="D9E1F2"/>
            <w:vAlign w:val="center"/>
            <w:hideMark/>
          </w:tcPr>
          <w:p w14:paraId="4431BA7F" w14:textId="77777777" w:rsidR="00F85510" w:rsidRDefault="00F85510">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c>
          <w:tcPr>
            <w:tcW w:w="1371" w:type="dxa"/>
            <w:tcBorders>
              <w:top w:val="nil"/>
              <w:left w:val="nil"/>
              <w:bottom w:val="single" w:sz="4" w:space="0" w:color="4472C4"/>
              <w:right w:val="single" w:sz="4" w:space="0" w:color="4472C4"/>
            </w:tcBorders>
            <w:shd w:val="clear" w:color="D9E1F2" w:fill="D9E1F2"/>
            <w:vAlign w:val="center"/>
            <w:hideMark/>
          </w:tcPr>
          <w:p w14:paraId="42CC761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8DA8BD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D9E1F2" w:fill="D9E1F2"/>
            <w:vAlign w:val="center"/>
            <w:hideMark/>
          </w:tcPr>
          <w:p w14:paraId="3334C31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A9E1331"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1C0222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3592" w:type="dxa"/>
            <w:tcBorders>
              <w:top w:val="nil"/>
              <w:left w:val="nil"/>
              <w:bottom w:val="single" w:sz="4" w:space="0" w:color="4472C4"/>
              <w:right w:val="single" w:sz="4" w:space="0" w:color="4472C4"/>
            </w:tcBorders>
            <w:shd w:val="clear" w:color="auto" w:fill="auto"/>
            <w:vAlign w:val="bottom"/>
            <w:hideMark/>
          </w:tcPr>
          <w:p w14:paraId="12EA3CD5"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Ołówek  HB 655 12 sztuk, </w:t>
            </w:r>
            <w:proofErr w:type="spellStart"/>
            <w:r>
              <w:rPr>
                <w:rFonts w:ascii="Source Sans Pro" w:hAnsi="Source Sans Pro" w:cs="Calibri"/>
                <w:color w:val="000000"/>
                <w:sz w:val="18"/>
                <w:szCs w:val="18"/>
              </w:rPr>
              <w:t>zześciokątny</w:t>
            </w:r>
            <w:proofErr w:type="spellEnd"/>
            <w:r>
              <w:rPr>
                <w:rFonts w:ascii="Source Sans Pro" w:hAnsi="Source Sans Pro" w:cs="Calibri"/>
                <w:color w:val="000000"/>
                <w:sz w:val="18"/>
                <w:szCs w:val="18"/>
              </w:rPr>
              <w:t xml:space="preserve"> ołówek bezdrzewny z żywicy syntetycznej.</w:t>
            </w:r>
            <w:r>
              <w:rPr>
                <w:rFonts w:ascii="Source Sans Pro" w:hAnsi="Source Sans Pro" w:cs="Calibri"/>
                <w:color w:val="000000"/>
                <w:sz w:val="18"/>
                <w:szCs w:val="18"/>
              </w:rPr>
              <w:br/>
              <w:t>- produkt ekologiczny, wykonany w 57% z materiałów z odzysku</w:t>
            </w:r>
            <w:r>
              <w:rPr>
                <w:rFonts w:ascii="Source Sans Pro" w:hAnsi="Source Sans Pro" w:cs="Calibri"/>
                <w:color w:val="000000"/>
                <w:sz w:val="18"/>
                <w:szCs w:val="18"/>
              </w:rPr>
              <w:br/>
              <w:t>- nie pozostawia drzazg w przypadku złamania</w:t>
            </w:r>
            <w:r>
              <w:rPr>
                <w:rFonts w:ascii="Source Sans Pro" w:hAnsi="Source Sans Pro" w:cs="Calibri"/>
                <w:color w:val="000000"/>
                <w:sz w:val="18"/>
                <w:szCs w:val="18"/>
              </w:rPr>
              <w:br/>
              <w:t>- doskonale się ostrzy</w:t>
            </w:r>
            <w:r>
              <w:rPr>
                <w:rFonts w:ascii="Source Sans Pro" w:hAnsi="Source Sans Pro" w:cs="Calibri"/>
                <w:color w:val="000000"/>
                <w:sz w:val="18"/>
                <w:szCs w:val="18"/>
              </w:rPr>
              <w:br/>
              <w:t>- średnica grafitu 2,3 mm</w:t>
            </w:r>
            <w:r>
              <w:rPr>
                <w:rFonts w:ascii="Source Sans Pro" w:hAnsi="Source Sans Pro" w:cs="Calibri"/>
                <w:color w:val="000000"/>
                <w:sz w:val="18"/>
                <w:szCs w:val="18"/>
              </w:rPr>
              <w:br/>
              <w:t>- zakończenie z gumką</w:t>
            </w:r>
            <w:r>
              <w:rPr>
                <w:rFonts w:ascii="Source Sans Pro" w:hAnsi="Source Sans Pro" w:cs="Calibri"/>
                <w:color w:val="000000"/>
                <w:sz w:val="18"/>
                <w:szCs w:val="18"/>
              </w:rPr>
              <w:br/>
              <w:t xml:space="preserve">- jednostka sprzedaży: opakowanie 12 </w:t>
            </w:r>
            <w:proofErr w:type="spellStart"/>
            <w:r>
              <w:rPr>
                <w:rFonts w:ascii="Source Sans Pro" w:hAnsi="Source Sans Pro" w:cs="Calibri"/>
                <w:color w:val="000000"/>
                <w:sz w:val="18"/>
                <w:szCs w:val="18"/>
              </w:rPr>
              <w:t>sztu</w:t>
            </w:r>
            <w:proofErr w:type="spellEnd"/>
          </w:p>
        </w:tc>
        <w:tc>
          <w:tcPr>
            <w:tcW w:w="1641" w:type="dxa"/>
            <w:tcBorders>
              <w:top w:val="nil"/>
              <w:left w:val="nil"/>
              <w:bottom w:val="single" w:sz="4" w:space="0" w:color="4472C4"/>
              <w:right w:val="single" w:sz="4" w:space="0" w:color="4472C4"/>
            </w:tcBorders>
            <w:shd w:val="clear" w:color="auto" w:fill="auto"/>
            <w:noWrap/>
            <w:vAlign w:val="center"/>
            <w:hideMark/>
          </w:tcPr>
          <w:p w14:paraId="3F2C7FF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936C0C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348DC6F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3E17C30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0A2E68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4" w:type="dxa"/>
            <w:tcBorders>
              <w:top w:val="nil"/>
              <w:left w:val="nil"/>
              <w:bottom w:val="single" w:sz="4" w:space="0" w:color="4472C4"/>
              <w:right w:val="single" w:sz="4" w:space="0" w:color="4472C4"/>
            </w:tcBorders>
            <w:shd w:val="clear" w:color="auto" w:fill="auto"/>
            <w:vAlign w:val="center"/>
            <w:hideMark/>
          </w:tcPr>
          <w:p w14:paraId="7473695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733932EF" w14:textId="77777777" w:rsidR="00FB0690" w:rsidRPr="000F5175" w:rsidRDefault="00FB0690" w:rsidP="009C3896">
      <w:pPr>
        <w:spacing w:before="120" w:after="120"/>
        <w:jc w:val="both"/>
        <w:rPr>
          <w:rFonts w:ascii="Source Sans Pro" w:hAnsi="Source Sans Pro" w:cs="Arial"/>
          <w:b/>
          <w:color w:val="0000FF"/>
          <w:sz w:val="20"/>
          <w:szCs w:val="20"/>
        </w:rPr>
      </w:pPr>
    </w:p>
    <w:p w14:paraId="42B8BD30" w14:textId="77777777" w:rsidR="00F038FB" w:rsidRPr="000F5175" w:rsidRDefault="00F038FB" w:rsidP="000F5175">
      <w:pPr>
        <w:spacing w:before="120" w:after="120"/>
        <w:jc w:val="both"/>
        <w:rPr>
          <w:rFonts w:ascii="Source Sans Pro" w:hAnsi="Source Sans Pro" w:cs="Arial"/>
          <w:b/>
          <w:color w:val="0000FF"/>
          <w:sz w:val="20"/>
          <w:szCs w:val="20"/>
        </w:rPr>
      </w:pPr>
    </w:p>
    <w:p w14:paraId="23FD6E52" w14:textId="256AB8FC" w:rsidR="00DA73DB" w:rsidRPr="00ED589C" w:rsidRDefault="004857F6" w:rsidP="00DA73DB">
      <w:pPr>
        <w:spacing w:before="120" w:after="120"/>
        <w:jc w:val="both"/>
        <w:rPr>
          <w:rFonts w:ascii="Source Sans Pro" w:hAnsi="Source Sans Pro" w:cs="Arial"/>
          <w:b/>
          <w:color w:val="0000FF"/>
          <w:sz w:val="20"/>
          <w:szCs w:val="20"/>
        </w:rPr>
      </w:pPr>
      <w:r w:rsidRPr="00ED589C">
        <w:rPr>
          <w:rFonts w:ascii="Source Sans Pro" w:hAnsi="Source Sans Pro" w:cs="Arial"/>
          <w:b/>
          <w:color w:val="0000FF"/>
          <w:sz w:val="20"/>
          <w:szCs w:val="20"/>
        </w:rPr>
        <w:t>Część  13</w:t>
      </w:r>
    </w:p>
    <w:p w14:paraId="5259C0D1" w14:textId="77777777" w:rsidR="000F5175" w:rsidRDefault="000F5175" w:rsidP="00DF2B59">
      <w:pPr>
        <w:jc w:val="both"/>
        <w:rPr>
          <w:rFonts w:ascii="Source Sans Pro" w:hAnsi="Source Sans Pro"/>
          <w:sz w:val="20"/>
          <w:szCs w:val="20"/>
        </w:rPr>
      </w:pPr>
    </w:p>
    <w:tbl>
      <w:tblPr>
        <w:tblW w:w="10914" w:type="dxa"/>
        <w:tblInd w:w="-714" w:type="dxa"/>
        <w:tblCellMar>
          <w:left w:w="70" w:type="dxa"/>
          <w:right w:w="70" w:type="dxa"/>
        </w:tblCellMar>
        <w:tblLook w:val="04A0" w:firstRow="1" w:lastRow="0" w:firstColumn="1" w:lastColumn="0" w:noHBand="0" w:noVBand="1"/>
      </w:tblPr>
      <w:tblGrid>
        <w:gridCol w:w="709"/>
        <w:gridCol w:w="3589"/>
        <w:gridCol w:w="1641"/>
        <w:gridCol w:w="702"/>
        <w:gridCol w:w="1067"/>
        <w:gridCol w:w="1371"/>
        <w:gridCol w:w="928"/>
        <w:gridCol w:w="907"/>
      </w:tblGrid>
      <w:tr w:rsidR="00F85510" w14:paraId="6ACFD772" w14:textId="77777777" w:rsidTr="00F85510">
        <w:trPr>
          <w:trHeight w:val="1935"/>
        </w:trPr>
        <w:tc>
          <w:tcPr>
            <w:tcW w:w="709"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6F3805FD"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lastRenderedPageBreak/>
              <w:t>LP</w:t>
            </w:r>
          </w:p>
        </w:tc>
        <w:tc>
          <w:tcPr>
            <w:tcW w:w="3589" w:type="dxa"/>
            <w:tcBorders>
              <w:top w:val="single" w:sz="4" w:space="0" w:color="4472C4"/>
              <w:left w:val="nil"/>
              <w:bottom w:val="single" w:sz="8" w:space="0" w:color="4472C4"/>
              <w:right w:val="single" w:sz="4" w:space="0" w:color="4472C4"/>
            </w:tcBorders>
            <w:shd w:val="clear" w:color="auto" w:fill="auto"/>
            <w:vAlign w:val="center"/>
            <w:hideMark/>
          </w:tcPr>
          <w:p w14:paraId="534AC035"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641" w:type="dxa"/>
            <w:tcBorders>
              <w:top w:val="single" w:sz="4" w:space="0" w:color="4472C4"/>
              <w:left w:val="nil"/>
              <w:bottom w:val="single" w:sz="8" w:space="0" w:color="4472C4"/>
              <w:right w:val="single" w:sz="4" w:space="0" w:color="4472C4"/>
            </w:tcBorders>
            <w:shd w:val="clear" w:color="auto" w:fill="auto"/>
            <w:vAlign w:val="center"/>
            <w:hideMark/>
          </w:tcPr>
          <w:p w14:paraId="75BC907C"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Nazwa oferowanego przedmiotu zgodnego z OPZ nazwa/producenta typ/model/ </w:t>
            </w:r>
            <w:r>
              <w:rPr>
                <w:rFonts w:ascii="Source Sans Pro" w:hAnsi="Source Sans Pro" w:cs="Calibri"/>
                <w:b/>
                <w:bCs/>
                <w:color w:val="FF0000"/>
                <w:sz w:val="18"/>
                <w:szCs w:val="18"/>
              </w:rPr>
              <w:t>(wypełnia Wykonawca)</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5DFFE014"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067" w:type="dxa"/>
            <w:tcBorders>
              <w:top w:val="single" w:sz="4" w:space="0" w:color="4472C4"/>
              <w:left w:val="nil"/>
              <w:bottom w:val="single" w:sz="8" w:space="0" w:color="4472C4"/>
              <w:right w:val="single" w:sz="4" w:space="0" w:color="4472C4"/>
            </w:tcBorders>
            <w:shd w:val="clear" w:color="auto" w:fill="auto"/>
            <w:vAlign w:val="center"/>
            <w:hideMark/>
          </w:tcPr>
          <w:p w14:paraId="3C4442FF"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c>
          <w:tcPr>
            <w:tcW w:w="1371" w:type="dxa"/>
            <w:tcBorders>
              <w:top w:val="single" w:sz="4" w:space="0" w:color="4472C4"/>
              <w:left w:val="nil"/>
              <w:bottom w:val="single" w:sz="8" w:space="0" w:color="4472C4"/>
              <w:right w:val="single" w:sz="4" w:space="0" w:color="4472C4"/>
            </w:tcBorders>
            <w:shd w:val="clear" w:color="auto" w:fill="auto"/>
            <w:vAlign w:val="center"/>
            <w:hideMark/>
          </w:tcPr>
          <w:p w14:paraId="21CB0169"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CENA JEDNOSTKOWA NETTO [zł]</w:t>
            </w:r>
          </w:p>
        </w:tc>
        <w:tc>
          <w:tcPr>
            <w:tcW w:w="928" w:type="dxa"/>
            <w:tcBorders>
              <w:top w:val="single" w:sz="4" w:space="0" w:color="4472C4"/>
              <w:left w:val="nil"/>
              <w:bottom w:val="single" w:sz="8" w:space="0" w:color="4472C4"/>
              <w:right w:val="single" w:sz="4" w:space="0" w:color="4472C4"/>
            </w:tcBorders>
            <w:shd w:val="clear" w:color="auto" w:fill="auto"/>
            <w:vAlign w:val="center"/>
            <w:hideMark/>
          </w:tcPr>
          <w:p w14:paraId="0401EBA5"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w:t>
            </w:r>
            <w:r>
              <w:rPr>
                <w:rFonts w:ascii="Source Sans Pro" w:hAnsi="Source Sans Pro" w:cs="Calibri"/>
                <w:b/>
                <w:bCs/>
                <w:color w:val="000000"/>
                <w:sz w:val="18"/>
                <w:szCs w:val="18"/>
              </w:rPr>
              <w:br/>
              <w:t>NETTO [zł]</w:t>
            </w:r>
          </w:p>
        </w:tc>
        <w:tc>
          <w:tcPr>
            <w:tcW w:w="907" w:type="dxa"/>
            <w:tcBorders>
              <w:top w:val="single" w:sz="4" w:space="0" w:color="4472C4"/>
              <w:left w:val="nil"/>
              <w:bottom w:val="single" w:sz="8" w:space="0" w:color="4472C4"/>
              <w:right w:val="single" w:sz="4" w:space="0" w:color="4472C4"/>
            </w:tcBorders>
            <w:shd w:val="clear" w:color="auto" w:fill="auto"/>
            <w:vAlign w:val="center"/>
            <w:hideMark/>
          </w:tcPr>
          <w:p w14:paraId="58B9CBE4"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Wartość BRUTTO [zł] </w:t>
            </w:r>
            <w:r>
              <w:rPr>
                <w:rFonts w:ascii="Source Sans Pro" w:hAnsi="Source Sans Pro" w:cs="Calibri"/>
                <w:b/>
                <w:bCs/>
                <w:color w:val="000000"/>
                <w:sz w:val="18"/>
                <w:szCs w:val="18"/>
              </w:rPr>
              <w:br/>
              <w:t xml:space="preserve">dla VAT 23% </w:t>
            </w:r>
          </w:p>
        </w:tc>
      </w:tr>
      <w:tr w:rsidR="00F85510" w14:paraId="76552FFC" w14:textId="77777777" w:rsidTr="00F85510">
        <w:trPr>
          <w:trHeight w:val="240"/>
        </w:trPr>
        <w:tc>
          <w:tcPr>
            <w:tcW w:w="709" w:type="dxa"/>
            <w:tcBorders>
              <w:top w:val="single" w:sz="4" w:space="0" w:color="4472C4"/>
              <w:left w:val="single" w:sz="4" w:space="0" w:color="4472C4"/>
              <w:bottom w:val="single" w:sz="4" w:space="0" w:color="4472C4"/>
              <w:right w:val="single" w:sz="4" w:space="0" w:color="4472C4"/>
            </w:tcBorders>
            <w:shd w:val="clear" w:color="000000" w:fill="AEAAAA"/>
            <w:noWrap/>
            <w:vAlign w:val="center"/>
            <w:hideMark/>
          </w:tcPr>
          <w:p w14:paraId="428926A7"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3589" w:type="dxa"/>
            <w:tcBorders>
              <w:top w:val="single" w:sz="4" w:space="0" w:color="4472C4"/>
              <w:left w:val="nil"/>
              <w:bottom w:val="single" w:sz="4" w:space="0" w:color="4472C4"/>
              <w:right w:val="single" w:sz="4" w:space="0" w:color="4472C4"/>
            </w:tcBorders>
            <w:shd w:val="clear" w:color="000000" w:fill="AEAAAA"/>
            <w:vAlign w:val="center"/>
            <w:hideMark/>
          </w:tcPr>
          <w:p w14:paraId="229CA06C"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641" w:type="dxa"/>
            <w:tcBorders>
              <w:top w:val="single" w:sz="4" w:space="0" w:color="4472C4"/>
              <w:left w:val="nil"/>
              <w:bottom w:val="single" w:sz="4" w:space="0" w:color="4472C4"/>
              <w:right w:val="single" w:sz="4" w:space="0" w:color="4472C4"/>
            </w:tcBorders>
            <w:shd w:val="clear" w:color="000000" w:fill="AEAAAA"/>
            <w:vAlign w:val="center"/>
            <w:hideMark/>
          </w:tcPr>
          <w:p w14:paraId="6DC31B36"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3</w:t>
            </w:r>
          </w:p>
        </w:tc>
        <w:tc>
          <w:tcPr>
            <w:tcW w:w="702" w:type="dxa"/>
            <w:tcBorders>
              <w:top w:val="single" w:sz="4" w:space="0" w:color="4472C4"/>
              <w:left w:val="nil"/>
              <w:bottom w:val="single" w:sz="4" w:space="0" w:color="4472C4"/>
              <w:right w:val="single" w:sz="4" w:space="0" w:color="4472C4"/>
            </w:tcBorders>
            <w:shd w:val="clear" w:color="000000" w:fill="AEAAAA"/>
            <w:noWrap/>
            <w:vAlign w:val="center"/>
            <w:hideMark/>
          </w:tcPr>
          <w:p w14:paraId="70F7C77F"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067" w:type="dxa"/>
            <w:tcBorders>
              <w:top w:val="single" w:sz="4" w:space="0" w:color="4472C4"/>
              <w:left w:val="nil"/>
              <w:bottom w:val="single" w:sz="4" w:space="0" w:color="4472C4"/>
              <w:right w:val="single" w:sz="4" w:space="0" w:color="4472C4"/>
            </w:tcBorders>
            <w:shd w:val="clear" w:color="000000" w:fill="AEAAAA"/>
            <w:vAlign w:val="center"/>
            <w:hideMark/>
          </w:tcPr>
          <w:p w14:paraId="6CAD4E17"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c>
          <w:tcPr>
            <w:tcW w:w="1371" w:type="dxa"/>
            <w:tcBorders>
              <w:top w:val="single" w:sz="4" w:space="0" w:color="4472C4"/>
              <w:left w:val="nil"/>
              <w:bottom w:val="single" w:sz="4" w:space="0" w:color="4472C4"/>
              <w:right w:val="single" w:sz="4" w:space="0" w:color="4472C4"/>
            </w:tcBorders>
            <w:shd w:val="clear" w:color="000000" w:fill="AEAAAA"/>
            <w:noWrap/>
            <w:vAlign w:val="center"/>
            <w:hideMark/>
          </w:tcPr>
          <w:p w14:paraId="4F99CB68"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6</w:t>
            </w:r>
          </w:p>
        </w:tc>
        <w:tc>
          <w:tcPr>
            <w:tcW w:w="928" w:type="dxa"/>
            <w:tcBorders>
              <w:top w:val="single" w:sz="4" w:space="0" w:color="4472C4"/>
              <w:left w:val="nil"/>
              <w:bottom w:val="single" w:sz="4" w:space="0" w:color="4472C4"/>
              <w:right w:val="single" w:sz="4" w:space="0" w:color="4472C4"/>
            </w:tcBorders>
            <w:shd w:val="clear" w:color="000000" w:fill="AEAAAA"/>
            <w:noWrap/>
            <w:vAlign w:val="center"/>
            <w:hideMark/>
          </w:tcPr>
          <w:p w14:paraId="5A1D22C8"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7 = 4 x 6</w:t>
            </w:r>
          </w:p>
        </w:tc>
        <w:tc>
          <w:tcPr>
            <w:tcW w:w="907" w:type="dxa"/>
            <w:tcBorders>
              <w:top w:val="single" w:sz="4" w:space="0" w:color="4472C4"/>
              <w:left w:val="nil"/>
              <w:bottom w:val="single" w:sz="4" w:space="0" w:color="4472C4"/>
              <w:right w:val="single" w:sz="4" w:space="0" w:color="4472C4"/>
            </w:tcBorders>
            <w:shd w:val="clear" w:color="000000" w:fill="AEAAAA"/>
            <w:noWrap/>
            <w:vAlign w:val="center"/>
            <w:hideMark/>
          </w:tcPr>
          <w:p w14:paraId="2ACC2FDE" w14:textId="77777777" w:rsidR="00F85510" w:rsidRDefault="00F85510">
            <w:pPr>
              <w:jc w:val="center"/>
              <w:rPr>
                <w:rFonts w:ascii="Source Sans Pro" w:hAnsi="Source Sans Pro" w:cs="Calibri"/>
                <w:b/>
                <w:bCs/>
                <w:color w:val="000000"/>
                <w:sz w:val="18"/>
                <w:szCs w:val="18"/>
              </w:rPr>
            </w:pPr>
            <w:r>
              <w:rPr>
                <w:rFonts w:ascii="Source Sans Pro" w:hAnsi="Source Sans Pro" w:cs="Calibri"/>
                <w:b/>
                <w:bCs/>
                <w:color w:val="000000"/>
                <w:sz w:val="18"/>
                <w:szCs w:val="18"/>
              </w:rPr>
              <w:t>8</w:t>
            </w:r>
          </w:p>
        </w:tc>
      </w:tr>
      <w:tr w:rsidR="00F85510" w14:paraId="4F416052"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D1EDCA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3589" w:type="dxa"/>
            <w:tcBorders>
              <w:top w:val="nil"/>
              <w:left w:val="nil"/>
              <w:bottom w:val="single" w:sz="4" w:space="0" w:color="4472C4"/>
              <w:right w:val="single" w:sz="4" w:space="0" w:color="4472C4"/>
            </w:tcBorders>
            <w:shd w:val="clear" w:color="auto" w:fill="auto"/>
            <w:vAlign w:val="bottom"/>
            <w:hideMark/>
          </w:tcPr>
          <w:p w14:paraId="64046B5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Długopis żelowy, automatyczny; gumowana, rowkowana rękojeść; ergonomiczny kształt korpusu; kolor niebieski; grubość linii pisania: 0,5 mm;  długość linii pisania: 350 m;                                                      </w:t>
            </w:r>
          </w:p>
        </w:tc>
        <w:tc>
          <w:tcPr>
            <w:tcW w:w="1641" w:type="dxa"/>
            <w:tcBorders>
              <w:top w:val="nil"/>
              <w:left w:val="nil"/>
              <w:bottom w:val="single" w:sz="4" w:space="0" w:color="4472C4"/>
              <w:right w:val="single" w:sz="4" w:space="0" w:color="4472C4"/>
            </w:tcBorders>
            <w:shd w:val="clear" w:color="auto" w:fill="auto"/>
            <w:noWrap/>
            <w:vAlign w:val="center"/>
            <w:hideMark/>
          </w:tcPr>
          <w:p w14:paraId="189756B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0E7012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36</w:t>
            </w:r>
          </w:p>
        </w:tc>
        <w:tc>
          <w:tcPr>
            <w:tcW w:w="1067" w:type="dxa"/>
            <w:tcBorders>
              <w:top w:val="nil"/>
              <w:left w:val="nil"/>
              <w:bottom w:val="single" w:sz="4" w:space="0" w:color="4472C4"/>
              <w:right w:val="single" w:sz="4" w:space="0" w:color="4472C4"/>
            </w:tcBorders>
            <w:shd w:val="clear" w:color="auto" w:fill="auto"/>
            <w:vAlign w:val="center"/>
            <w:hideMark/>
          </w:tcPr>
          <w:p w14:paraId="3923F80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3EE191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5045DE7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2374B49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18C4FDD"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A19049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3589" w:type="dxa"/>
            <w:tcBorders>
              <w:top w:val="nil"/>
              <w:left w:val="nil"/>
              <w:bottom w:val="single" w:sz="4" w:space="0" w:color="4472C4"/>
              <w:right w:val="single" w:sz="4" w:space="0" w:color="4472C4"/>
            </w:tcBorders>
            <w:shd w:val="clear" w:color="D9E1F2" w:fill="D9E1F2"/>
            <w:vAlign w:val="bottom"/>
            <w:hideMark/>
          </w:tcPr>
          <w:p w14:paraId="4CD2677A" w14:textId="77777777"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A4,200 kartek w kratkę. Oprawa twarda lakierowana, Kartki szyte - wzmocnienie klejem</w:t>
            </w:r>
          </w:p>
        </w:tc>
        <w:tc>
          <w:tcPr>
            <w:tcW w:w="1641" w:type="dxa"/>
            <w:tcBorders>
              <w:top w:val="nil"/>
              <w:left w:val="nil"/>
              <w:bottom w:val="single" w:sz="4" w:space="0" w:color="4472C4"/>
              <w:right w:val="single" w:sz="4" w:space="0" w:color="4472C4"/>
            </w:tcBorders>
            <w:shd w:val="clear" w:color="D9E1F2" w:fill="D9E1F2"/>
            <w:noWrap/>
            <w:vAlign w:val="center"/>
            <w:hideMark/>
          </w:tcPr>
          <w:p w14:paraId="3ED8A3D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1813286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3200FBF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6ACDF2D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9E9F4F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1F67F0C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9F41CD2"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2EE0C81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3589" w:type="dxa"/>
            <w:tcBorders>
              <w:top w:val="nil"/>
              <w:left w:val="nil"/>
              <w:bottom w:val="single" w:sz="4" w:space="0" w:color="4472C4"/>
              <w:right w:val="single" w:sz="4" w:space="0" w:color="4472C4"/>
            </w:tcBorders>
            <w:shd w:val="clear" w:color="auto" w:fill="auto"/>
            <w:vAlign w:val="bottom"/>
            <w:hideMark/>
          </w:tcPr>
          <w:p w14:paraId="006A2A67" w14:textId="77777777" w:rsidR="00F85510" w:rsidRPr="00AF0F2C" w:rsidRDefault="00F85510">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A4,96 kartek w kratkę. Oprawa twarda lakierowana, Kartki szyte - wzmocnienie klejem</w:t>
            </w:r>
          </w:p>
        </w:tc>
        <w:tc>
          <w:tcPr>
            <w:tcW w:w="1641" w:type="dxa"/>
            <w:tcBorders>
              <w:top w:val="nil"/>
              <w:left w:val="nil"/>
              <w:bottom w:val="single" w:sz="4" w:space="0" w:color="4472C4"/>
              <w:right w:val="single" w:sz="4" w:space="0" w:color="4472C4"/>
            </w:tcBorders>
            <w:shd w:val="clear" w:color="auto" w:fill="auto"/>
            <w:noWrap/>
            <w:vAlign w:val="center"/>
            <w:hideMark/>
          </w:tcPr>
          <w:p w14:paraId="03E95C6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A8BA57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auto" w:fill="auto"/>
            <w:vAlign w:val="center"/>
            <w:hideMark/>
          </w:tcPr>
          <w:p w14:paraId="4A58238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3257C34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BEC4D9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636A8EC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6840D96"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7502646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3589" w:type="dxa"/>
            <w:tcBorders>
              <w:top w:val="nil"/>
              <w:left w:val="nil"/>
              <w:bottom w:val="single" w:sz="4" w:space="0" w:color="4472C4"/>
              <w:right w:val="single" w:sz="4" w:space="0" w:color="4472C4"/>
            </w:tcBorders>
            <w:shd w:val="clear" w:color="D9E1F2" w:fill="D9E1F2"/>
            <w:vAlign w:val="bottom"/>
            <w:hideMark/>
          </w:tcPr>
          <w:p w14:paraId="77D39604"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Koszulki krystaliczne na dokumenty A4  w pudełku 55 mikronów: Podlegająca recyklingowi krystaliczna folia PP o grubości 0,55 mm, </w:t>
            </w:r>
            <w:proofErr w:type="spellStart"/>
            <w:r>
              <w:rPr>
                <w:rFonts w:ascii="Source Sans Pro" w:hAnsi="Source Sans Pro" w:cs="Calibri"/>
                <w:color w:val="000000"/>
                <w:sz w:val="18"/>
                <w:szCs w:val="18"/>
              </w:rPr>
              <w:t>copysafe</w:t>
            </w:r>
            <w:proofErr w:type="spellEnd"/>
            <w:r>
              <w:rPr>
                <w:rFonts w:ascii="Source Sans Pro" w:hAnsi="Source Sans Pro" w:cs="Calibri"/>
                <w:color w:val="000000"/>
                <w:sz w:val="18"/>
                <w:szCs w:val="18"/>
              </w:rPr>
              <w:t>; Otwierane od góry, co zapewnia łatwe wyciąganie dokumentów, bez konieczności wyjmowania ich z segregatora; 11 uniwersalnych otworów na pasku umożliwiających wpięcie w każdy segregator; Format A4; Materiał: folia PP (Polipropylen), Wymiary: 230 x 1 x 302, op. 100szt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0B2F115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7B9E4A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067" w:type="dxa"/>
            <w:tcBorders>
              <w:top w:val="nil"/>
              <w:left w:val="nil"/>
              <w:bottom w:val="single" w:sz="4" w:space="0" w:color="4472C4"/>
              <w:right w:val="single" w:sz="4" w:space="0" w:color="4472C4"/>
            </w:tcBorders>
            <w:shd w:val="clear" w:color="D9E1F2" w:fill="D9E1F2"/>
            <w:vAlign w:val="center"/>
            <w:hideMark/>
          </w:tcPr>
          <w:p w14:paraId="218548D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11480AB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13D0DC1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4E971EC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CBBEA6E" w14:textId="77777777" w:rsidTr="00F85510">
        <w:trPr>
          <w:trHeight w:val="624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6309F8C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3589" w:type="dxa"/>
            <w:tcBorders>
              <w:top w:val="nil"/>
              <w:left w:val="nil"/>
              <w:bottom w:val="single" w:sz="4" w:space="0" w:color="4472C4"/>
              <w:right w:val="single" w:sz="4" w:space="0" w:color="4472C4"/>
            </w:tcBorders>
            <w:shd w:val="clear" w:color="auto" w:fill="auto"/>
            <w:vAlign w:val="bottom"/>
            <w:hideMark/>
          </w:tcPr>
          <w:p w14:paraId="109AAAFD"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A3 80gsm </w:t>
            </w:r>
            <w:r>
              <w:rPr>
                <w:rFonts w:ascii="Source Sans Pro" w:hAnsi="Source Sans Pro" w:cs="Calibri"/>
                <w:color w:val="000000"/>
                <w:sz w:val="18"/>
                <w:szCs w:val="18"/>
              </w:rPr>
              <w:br/>
              <w:t xml:space="preserve">Format: A3 </w:t>
            </w:r>
            <w:r>
              <w:rPr>
                <w:rFonts w:ascii="Source Sans Pro" w:hAnsi="Source Sans Pro" w:cs="Calibri"/>
                <w:color w:val="000000"/>
                <w:sz w:val="18"/>
                <w:szCs w:val="18"/>
              </w:rPr>
              <w:br/>
              <w:t xml:space="preserve">Klasa: C                                                                                                           Gramatura: 80 </w:t>
            </w:r>
            <w:proofErr w:type="spellStart"/>
            <w:r>
              <w:rPr>
                <w:rFonts w:ascii="Source Sans Pro" w:hAnsi="Source Sans Pro" w:cs="Calibri"/>
                <w:color w:val="000000"/>
                <w:sz w:val="18"/>
                <w:szCs w:val="18"/>
              </w:rPr>
              <w:t>gsm</w:t>
            </w:r>
            <w:proofErr w:type="spellEnd"/>
            <w:r>
              <w:rPr>
                <w:rFonts w:ascii="Source Sans Pro" w:hAnsi="Source Sans Pro" w:cs="Calibri"/>
                <w:color w:val="000000"/>
                <w:sz w:val="18"/>
                <w:szCs w:val="18"/>
              </w:rPr>
              <w:br/>
              <w:t xml:space="preserve">Białość: 153 CIE </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 drukujących</w:t>
            </w:r>
          </w:p>
        </w:tc>
        <w:tc>
          <w:tcPr>
            <w:tcW w:w="1641" w:type="dxa"/>
            <w:tcBorders>
              <w:top w:val="nil"/>
              <w:left w:val="nil"/>
              <w:bottom w:val="single" w:sz="4" w:space="0" w:color="4472C4"/>
              <w:right w:val="single" w:sz="4" w:space="0" w:color="4472C4"/>
            </w:tcBorders>
            <w:shd w:val="clear" w:color="auto" w:fill="auto"/>
            <w:noWrap/>
            <w:vAlign w:val="center"/>
            <w:hideMark/>
          </w:tcPr>
          <w:p w14:paraId="189E6F9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112B0EB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3BDFE0F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ryza</w:t>
            </w:r>
          </w:p>
        </w:tc>
        <w:tc>
          <w:tcPr>
            <w:tcW w:w="1371" w:type="dxa"/>
            <w:tcBorders>
              <w:top w:val="nil"/>
              <w:left w:val="nil"/>
              <w:bottom w:val="single" w:sz="4" w:space="0" w:color="4472C4"/>
              <w:right w:val="single" w:sz="4" w:space="0" w:color="4472C4"/>
            </w:tcBorders>
            <w:shd w:val="clear" w:color="auto" w:fill="auto"/>
            <w:vAlign w:val="center"/>
            <w:hideMark/>
          </w:tcPr>
          <w:p w14:paraId="16C71C5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6F96BB3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04996B7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9A7F52C" w14:textId="77777777" w:rsidTr="00F85510">
        <w:trPr>
          <w:trHeight w:val="144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201D34A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6</w:t>
            </w:r>
          </w:p>
        </w:tc>
        <w:tc>
          <w:tcPr>
            <w:tcW w:w="3589" w:type="dxa"/>
            <w:tcBorders>
              <w:top w:val="nil"/>
              <w:left w:val="nil"/>
              <w:bottom w:val="single" w:sz="4" w:space="0" w:color="4472C4"/>
              <w:right w:val="single" w:sz="4" w:space="0" w:color="4472C4"/>
            </w:tcBorders>
            <w:shd w:val="clear" w:color="D9E1F2" w:fill="D9E1F2"/>
            <w:vAlign w:val="bottom"/>
            <w:hideMark/>
          </w:tcPr>
          <w:p w14:paraId="1B7A01CD"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PRZEKŁADKI KARTONOWE 1/3 A4, przeznaczone do najprostszego segregowania dokumentów, wykonane z grubego ekologicznego kartonu o gramaturze 190 g/m², do wpinania w pionie oraz w poziomie;  wymiary: 235 - 240 x 105 mm, opakowanie 100 szt., Mix kolorów </w:t>
            </w:r>
          </w:p>
        </w:tc>
        <w:tc>
          <w:tcPr>
            <w:tcW w:w="1641" w:type="dxa"/>
            <w:tcBorders>
              <w:top w:val="nil"/>
              <w:left w:val="nil"/>
              <w:bottom w:val="single" w:sz="4" w:space="0" w:color="4472C4"/>
              <w:right w:val="single" w:sz="4" w:space="0" w:color="4472C4"/>
            </w:tcBorders>
            <w:shd w:val="clear" w:color="D9E1F2" w:fill="D9E1F2"/>
            <w:noWrap/>
            <w:vAlign w:val="center"/>
            <w:hideMark/>
          </w:tcPr>
          <w:p w14:paraId="32A3D71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2802B8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067" w:type="dxa"/>
            <w:tcBorders>
              <w:top w:val="nil"/>
              <w:left w:val="nil"/>
              <w:bottom w:val="single" w:sz="4" w:space="0" w:color="4472C4"/>
              <w:right w:val="single" w:sz="4" w:space="0" w:color="4472C4"/>
            </w:tcBorders>
            <w:shd w:val="clear" w:color="D9E1F2" w:fill="D9E1F2"/>
            <w:vAlign w:val="center"/>
            <w:hideMark/>
          </w:tcPr>
          <w:p w14:paraId="1A11E80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3BFE36A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228422D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4238D74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F6591E7"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B7550C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3589" w:type="dxa"/>
            <w:tcBorders>
              <w:top w:val="nil"/>
              <w:left w:val="nil"/>
              <w:bottom w:val="single" w:sz="4" w:space="0" w:color="4472C4"/>
              <w:right w:val="single" w:sz="4" w:space="0" w:color="4472C4"/>
            </w:tcBorders>
            <w:shd w:val="clear" w:color="auto" w:fill="auto"/>
            <w:vAlign w:val="bottom"/>
            <w:hideMark/>
          </w:tcPr>
          <w:p w14:paraId="3EA9D50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Canon 054 kolor Black</w:t>
            </w:r>
          </w:p>
        </w:tc>
        <w:tc>
          <w:tcPr>
            <w:tcW w:w="1641" w:type="dxa"/>
            <w:tcBorders>
              <w:top w:val="nil"/>
              <w:left w:val="nil"/>
              <w:bottom w:val="single" w:sz="4" w:space="0" w:color="4472C4"/>
              <w:right w:val="single" w:sz="4" w:space="0" w:color="4472C4"/>
            </w:tcBorders>
            <w:shd w:val="clear" w:color="auto" w:fill="auto"/>
            <w:noWrap/>
            <w:vAlign w:val="center"/>
            <w:hideMark/>
          </w:tcPr>
          <w:p w14:paraId="145EB12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FC015A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570C006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2798ED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0C68E8B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2FB50AA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5F8B27E"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69B2A3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3589" w:type="dxa"/>
            <w:tcBorders>
              <w:top w:val="nil"/>
              <w:left w:val="nil"/>
              <w:bottom w:val="single" w:sz="4" w:space="0" w:color="4472C4"/>
              <w:right w:val="single" w:sz="4" w:space="0" w:color="4472C4"/>
            </w:tcBorders>
            <w:shd w:val="clear" w:color="D9E1F2" w:fill="D9E1F2"/>
            <w:vAlign w:val="bottom"/>
            <w:hideMark/>
          </w:tcPr>
          <w:p w14:paraId="09AE5EBD"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Canon 054 kolor Cyan</w:t>
            </w:r>
          </w:p>
        </w:tc>
        <w:tc>
          <w:tcPr>
            <w:tcW w:w="1641" w:type="dxa"/>
            <w:tcBorders>
              <w:top w:val="nil"/>
              <w:left w:val="nil"/>
              <w:bottom w:val="single" w:sz="4" w:space="0" w:color="4472C4"/>
              <w:right w:val="single" w:sz="4" w:space="0" w:color="4472C4"/>
            </w:tcBorders>
            <w:shd w:val="clear" w:color="D9E1F2" w:fill="D9E1F2"/>
            <w:noWrap/>
            <w:vAlign w:val="center"/>
            <w:hideMark/>
          </w:tcPr>
          <w:p w14:paraId="0175305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07CC052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38EE353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57D072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887C50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1B9F367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F12AE34"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70E4680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3589" w:type="dxa"/>
            <w:tcBorders>
              <w:top w:val="nil"/>
              <w:left w:val="nil"/>
              <w:bottom w:val="single" w:sz="4" w:space="0" w:color="4472C4"/>
              <w:right w:val="single" w:sz="4" w:space="0" w:color="4472C4"/>
            </w:tcBorders>
            <w:shd w:val="clear" w:color="auto" w:fill="auto"/>
            <w:vAlign w:val="center"/>
            <w:hideMark/>
          </w:tcPr>
          <w:p w14:paraId="05770593"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Canon 054 kolor  Magenta</w:t>
            </w:r>
          </w:p>
        </w:tc>
        <w:tc>
          <w:tcPr>
            <w:tcW w:w="1641" w:type="dxa"/>
            <w:tcBorders>
              <w:top w:val="nil"/>
              <w:left w:val="nil"/>
              <w:bottom w:val="single" w:sz="4" w:space="0" w:color="4472C4"/>
              <w:right w:val="single" w:sz="4" w:space="0" w:color="4472C4"/>
            </w:tcBorders>
            <w:shd w:val="clear" w:color="auto" w:fill="auto"/>
            <w:noWrap/>
            <w:vAlign w:val="center"/>
            <w:hideMark/>
          </w:tcPr>
          <w:p w14:paraId="421D7AC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7FFCA5E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1A752E7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1C8450D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B1E182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6C90838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88884CD"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AB1EAE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3589" w:type="dxa"/>
            <w:tcBorders>
              <w:top w:val="nil"/>
              <w:left w:val="nil"/>
              <w:bottom w:val="single" w:sz="4" w:space="0" w:color="4472C4"/>
              <w:right w:val="single" w:sz="4" w:space="0" w:color="4472C4"/>
            </w:tcBorders>
            <w:shd w:val="clear" w:color="D9E1F2" w:fill="D9E1F2"/>
            <w:vAlign w:val="bottom"/>
            <w:hideMark/>
          </w:tcPr>
          <w:p w14:paraId="668DEDBE"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Canon 054 kolor Yellow</w:t>
            </w:r>
          </w:p>
        </w:tc>
        <w:tc>
          <w:tcPr>
            <w:tcW w:w="1641" w:type="dxa"/>
            <w:tcBorders>
              <w:top w:val="nil"/>
              <w:left w:val="nil"/>
              <w:bottom w:val="single" w:sz="4" w:space="0" w:color="4472C4"/>
              <w:right w:val="single" w:sz="4" w:space="0" w:color="4472C4"/>
            </w:tcBorders>
            <w:shd w:val="clear" w:color="D9E1F2" w:fill="D9E1F2"/>
            <w:noWrap/>
            <w:vAlign w:val="center"/>
            <w:hideMark/>
          </w:tcPr>
          <w:p w14:paraId="6DE690F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4153AEF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426B265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23AAF32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03F22A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4121CB7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DD30BFE"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385B991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3589" w:type="dxa"/>
            <w:tcBorders>
              <w:top w:val="nil"/>
              <w:left w:val="nil"/>
              <w:bottom w:val="single" w:sz="4" w:space="0" w:color="4472C4"/>
              <w:right w:val="single" w:sz="4" w:space="0" w:color="4472C4"/>
            </w:tcBorders>
            <w:shd w:val="clear" w:color="auto" w:fill="auto"/>
            <w:vAlign w:val="bottom"/>
            <w:hideMark/>
          </w:tcPr>
          <w:p w14:paraId="2D0DFC46"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-ADV C3720, Toner-Canon-C-EXV49  Black-36-000-stron</w:t>
            </w:r>
          </w:p>
        </w:tc>
        <w:tc>
          <w:tcPr>
            <w:tcW w:w="1641" w:type="dxa"/>
            <w:tcBorders>
              <w:top w:val="nil"/>
              <w:left w:val="nil"/>
              <w:bottom w:val="single" w:sz="4" w:space="0" w:color="4472C4"/>
              <w:right w:val="single" w:sz="4" w:space="0" w:color="4472C4"/>
            </w:tcBorders>
            <w:shd w:val="clear" w:color="auto" w:fill="auto"/>
            <w:noWrap/>
            <w:vAlign w:val="center"/>
            <w:hideMark/>
          </w:tcPr>
          <w:p w14:paraId="0C93E43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20A7FE0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67CA4FA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575DA69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ECC8CD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48436DA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9A96CF8"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47FE51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3589" w:type="dxa"/>
            <w:tcBorders>
              <w:top w:val="nil"/>
              <w:left w:val="nil"/>
              <w:bottom w:val="single" w:sz="4" w:space="0" w:color="4472C4"/>
              <w:right w:val="single" w:sz="4" w:space="0" w:color="4472C4"/>
            </w:tcBorders>
            <w:shd w:val="clear" w:color="D9E1F2" w:fill="D9E1F2"/>
            <w:vAlign w:val="bottom"/>
            <w:hideMark/>
          </w:tcPr>
          <w:p w14:paraId="39839631"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 xml:space="preserve">-ADV C3720, Toner-Canon-C-EXV49-Cyan-19-000-stron </w:t>
            </w:r>
          </w:p>
        </w:tc>
        <w:tc>
          <w:tcPr>
            <w:tcW w:w="1641" w:type="dxa"/>
            <w:tcBorders>
              <w:top w:val="nil"/>
              <w:left w:val="nil"/>
              <w:bottom w:val="single" w:sz="4" w:space="0" w:color="4472C4"/>
              <w:right w:val="single" w:sz="4" w:space="0" w:color="4472C4"/>
            </w:tcBorders>
            <w:shd w:val="clear" w:color="D9E1F2" w:fill="D9E1F2"/>
            <w:noWrap/>
            <w:vAlign w:val="center"/>
            <w:hideMark/>
          </w:tcPr>
          <w:p w14:paraId="0825A78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799863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47BEDC7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001BF3E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4B68D3B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0F8FC5F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05EF0302"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3C6255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3589" w:type="dxa"/>
            <w:tcBorders>
              <w:top w:val="nil"/>
              <w:left w:val="nil"/>
              <w:bottom w:val="single" w:sz="4" w:space="0" w:color="4472C4"/>
              <w:right w:val="single" w:sz="4" w:space="0" w:color="4472C4"/>
            </w:tcBorders>
            <w:shd w:val="clear" w:color="auto" w:fill="auto"/>
            <w:vAlign w:val="bottom"/>
            <w:hideMark/>
          </w:tcPr>
          <w:p w14:paraId="33931368"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 xml:space="preserve">-ADV C3720, Toner-Canon-C-EXV49-Magenta-19-000-stron </w:t>
            </w:r>
          </w:p>
        </w:tc>
        <w:tc>
          <w:tcPr>
            <w:tcW w:w="1641" w:type="dxa"/>
            <w:tcBorders>
              <w:top w:val="nil"/>
              <w:left w:val="nil"/>
              <w:bottom w:val="single" w:sz="4" w:space="0" w:color="4472C4"/>
              <w:right w:val="single" w:sz="4" w:space="0" w:color="4472C4"/>
            </w:tcBorders>
            <w:shd w:val="clear" w:color="auto" w:fill="auto"/>
            <w:noWrap/>
            <w:vAlign w:val="center"/>
            <w:hideMark/>
          </w:tcPr>
          <w:p w14:paraId="2C5C5B5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E28FB4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353D01D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007BE17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2B85FFC1"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4EB1614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5C8E2470"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3D5323B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3589" w:type="dxa"/>
            <w:tcBorders>
              <w:top w:val="nil"/>
              <w:left w:val="nil"/>
              <w:bottom w:val="single" w:sz="4" w:space="0" w:color="4472C4"/>
              <w:right w:val="single" w:sz="4" w:space="0" w:color="4472C4"/>
            </w:tcBorders>
            <w:shd w:val="clear" w:color="D9E1F2" w:fill="D9E1F2"/>
            <w:vAlign w:val="bottom"/>
            <w:hideMark/>
          </w:tcPr>
          <w:p w14:paraId="398E01F7"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-ADV C3720, Toner-Canon-   C-EXV49-Yellow-19-000-stron – 1 szt.</w:t>
            </w:r>
          </w:p>
        </w:tc>
        <w:tc>
          <w:tcPr>
            <w:tcW w:w="1641" w:type="dxa"/>
            <w:tcBorders>
              <w:top w:val="nil"/>
              <w:left w:val="nil"/>
              <w:bottom w:val="single" w:sz="4" w:space="0" w:color="4472C4"/>
              <w:right w:val="single" w:sz="4" w:space="0" w:color="4472C4"/>
            </w:tcBorders>
            <w:shd w:val="clear" w:color="D9E1F2" w:fill="D9E1F2"/>
            <w:noWrap/>
            <w:vAlign w:val="center"/>
            <w:hideMark/>
          </w:tcPr>
          <w:p w14:paraId="17EE3C7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2991A17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D9E1F2" w:fill="D9E1F2"/>
            <w:vAlign w:val="center"/>
            <w:hideMark/>
          </w:tcPr>
          <w:p w14:paraId="52ECAAC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5C60458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7457E61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6B23EED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437C944B" w14:textId="77777777" w:rsidTr="00F85510">
        <w:trPr>
          <w:trHeight w:val="72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418CC6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3589" w:type="dxa"/>
            <w:tcBorders>
              <w:top w:val="nil"/>
              <w:left w:val="nil"/>
              <w:bottom w:val="single" w:sz="4" w:space="0" w:color="4472C4"/>
              <w:right w:val="single" w:sz="4" w:space="0" w:color="4472C4"/>
            </w:tcBorders>
            <w:shd w:val="clear" w:color="auto" w:fill="auto"/>
            <w:vAlign w:val="bottom"/>
            <w:hideMark/>
          </w:tcPr>
          <w:p w14:paraId="566684F3"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Toner czarny do urządzenia wielofunkcyjnego Samsung SCX-4729FD (MLT-D103S)  Wydajność: 1500 stron</w:t>
            </w:r>
          </w:p>
        </w:tc>
        <w:tc>
          <w:tcPr>
            <w:tcW w:w="1641" w:type="dxa"/>
            <w:tcBorders>
              <w:top w:val="nil"/>
              <w:left w:val="nil"/>
              <w:bottom w:val="single" w:sz="4" w:space="0" w:color="4472C4"/>
              <w:right w:val="single" w:sz="4" w:space="0" w:color="4472C4"/>
            </w:tcBorders>
            <w:shd w:val="clear" w:color="auto" w:fill="auto"/>
            <w:noWrap/>
            <w:vAlign w:val="center"/>
            <w:hideMark/>
          </w:tcPr>
          <w:p w14:paraId="36074FF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192BF7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067" w:type="dxa"/>
            <w:tcBorders>
              <w:top w:val="nil"/>
              <w:left w:val="nil"/>
              <w:bottom w:val="single" w:sz="4" w:space="0" w:color="4472C4"/>
              <w:right w:val="single" w:sz="4" w:space="0" w:color="4472C4"/>
            </w:tcBorders>
            <w:shd w:val="clear" w:color="auto" w:fill="auto"/>
            <w:vAlign w:val="center"/>
            <w:hideMark/>
          </w:tcPr>
          <w:p w14:paraId="05C74BA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49AE64A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4258B88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60AC0D06"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1A3E212B" w14:textId="77777777" w:rsidTr="00F85510">
        <w:trPr>
          <w:trHeight w:val="48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1D51D76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3589" w:type="dxa"/>
            <w:tcBorders>
              <w:top w:val="nil"/>
              <w:left w:val="nil"/>
              <w:bottom w:val="single" w:sz="4" w:space="0" w:color="4472C4"/>
              <w:right w:val="single" w:sz="4" w:space="0" w:color="4472C4"/>
            </w:tcBorders>
            <w:shd w:val="clear" w:color="D9E1F2" w:fill="D9E1F2"/>
            <w:vAlign w:val="bottom"/>
            <w:hideMark/>
          </w:tcPr>
          <w:p w14:paraId="67C1D300"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Worki do odkurzacza </w:t>
            </w:r>
            <w:proofErr w:type="spellStart"/>
            <w:r>
              <w:rPr>
                <w:rFonts w:ascii="Source Sans Pro" w:hAnsi="Source Sans Pro" w:cs="Calibri"/>
                <w:color w:val="000000"/>
                <w:sz w:val="18"/>
                <w:szCs w:val="18"/>
              </w:rPr>
              <w:t>Numatic</w:t>
            </w:r>
            <w:proofErr w:type="spellEnd"/>
            <w:r>
              <w:rPr>
                <w:rFonts w:ascii="Source Sans Pro" w:hAnsi="Source Sans Pro" w:cs="Calibri"/>
                <w:color w:val="000000"/>
                <w:sz w:val="18"/>
                <w:szCs w:val="18"/>
              </w:rPr>
              <w:t xml:space="preserve"> tekstylne. Model NVM-1CH. Liczba sztuk w opakowaniu 10.</w:t>
            </w:r>
          </w:p>
        </w:tc>
        <w:tc>
          <w:tcPr>
            <w:tcW w:w="1641" w:type="dxa"/>
            <w:tcBorders>
              <w:top w:val="nil"/>
              <w:left w:val="nil"/>
              <w:bottom w:val="single" w:sz="4" w:space="0" w:color="4472C4"/>
              <w:right w:val="single" w:sz="4" w:space="0" w:color="4472C4"/>
            </w:tcBorders>
            <w:shd w:val="clear" w:color="D9E1F2" w:fill="D9E1F2"/>
            <w:noWrap/>
            <w:vAlign w:val="center"/>
            <w:hideMark/>
          </w:tcPr>
          <w:p w14:paraId="11C88A8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5576591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3844CC9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D9E1F2" w:fill="D9E1F2"/>
            <w:vAlign w:val="center"/>
            <w:hideMark/>
          </w:tcPr>
          <w:p w14:paraId="426921F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564885D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3742D6F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22C7D8B8"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C8B3B1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3589" w:type="dxa"/>
            <w:tcBorders>
              <w:top w:val="nil"/>
              <w:left w:val="nil"/>
              <w:bottom w:val="single" w:sz="4" w:space="0" w:color="4472C4"/>
              <w:right w:val="single" w:sz="4" w:space="0" w:color="4472C4"/>
            </w:tcBorders>
            <w:shd w:val="clear" w:color="auto" w:fill="auto"/>
            <w:vAlign w:val="bottom"/>
            <w:hideMark/>
          </w:tcPr>
          <w:p w14:paraId="6467FF8F"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Zestaw worków </w:t>
            </w:r>
            <w:proofErr w:type="spellStart"/>
            <w:r>
              <w:rPr>
                <w:rFonts w:ascii="Source Sans Pro" w:hAnsi="Source Sans Pro" w:cs="Calibri"/>
                <w:color w:val="000000"/>
                <w:sz w:val="18"/>
                <w:szCs w:val="18"/>
              </w:rPr>
              <w:t>fizelinowych</w:t>
            </w:r>
            <w:proofErr w:type="spellEnd"/>
            <w:r>
              <w:rPr>
                <w:rFonts w:ascii="Source Sans Pro" w:hAnsi="Source Sans Pro" w:cs="Calibri"/>
                <w:color w:val="000000"/>
                <w:sz w:val="18"/>
                <w:szCs w:val="18"/>
              </w:rPr>
              <w:t xml:space="preserve"> do odkurzacza Karcher. Trójwarstwowe torebki wykonane z </w:t>
            </w:r>
            <w:proofErr w:type="spellStart"/>
            <w:r>
              <w:rPr>
                <w:rFonts w:ascii="Source Sans Pro" w:hAnsi="Source Sans Pro" w:cs="Calibri"/>
                <w:color w:val="000000"/>
                <w:sz w:val="18"/>
                <w:szCs w:val="18"/>
              </w:rPr>
              <w:t>fizeliny</w:t>
            </w:r>
            <w:proofErr w:type="spellEnd"/>
            <w:r>
              <w:rPr>
                <w:rFonts w:ascii="Source Sans Pro" w:hAnsi="Source Sans Pro" w:cs="Calibri"/>
                <w:color w:val="000000"/>
                <w:sz w:val="18"/>
                <w:szCs w:val="18"/>
              </w:rPr>
              <w:t>. Odporne na rozdarcia. Przeznaczone do odkurzaczy T 10/1; T12/1. Ilość sztuk w opakowaniu 10. Model 6.904-315</w:t>
            </w:r>
          </w:p>
        </w:tc>
        <w:tc>
          <w:tcPr>
            <w:tcW w:w="1641" w:type="dxa"/>
            <w:tcBorders>
              <w:top w:val="nil"/>
              <w:left w:val="nil"/>
              <w:bottom w:val="single" w:sz="4" w:space="0" w:color="4472C4"/>
              <w:right w:val="single" w:sz="4" w:space="0" w:color="4472C4"/>
            </w:tcBorders>
            <w:shd w:val="clear" w:color="auto" w:fill="auto"/>
            <w:noWrap/>
            <w:vAlign w:val="center"/>
            <w:hideMark/>
          </w:tcPr>
          <w:p w14:paraId="04C3EEF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6BB411C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auto" w:fill="auto"/>
            <w:vAlign w:val="center"/>
            <w:hideMark/>
          </w:tcPr>
          <w:p w14:paraId="761C315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c>
          <w:tcPr>
            <w:tcW w:w="1371" w:type="dxa"/>
            <w:tcBorders>
              <w:top w:val="nil"/>
              <w:left w:val="nil"/>
              <w:bottom w:val="single" w:sz="4" w:space="0" w:color="4472C4"/>
              <w:right w:val="single" w:sz="4" w:space="0" w:color="4472C4"/>
            </w:tcBorders>
            <w:shd w:val="clear" w:color="auto" w:fill="auto"/>
            <w:vAlign w:val="center"/>
            <w:hideMark/>
          </w:tcPr>
          <w:p w14:paraId="329E2CF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7930403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4B1C968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510B267" w14:textId="77777777" w:rsidTr="00F85510">
        <w:trPr>
          <w:trHeight w:val="216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67D1C13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3589"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4EF3C6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Kieszeń A4 do zawieszenia (pionowa) wersja STRONG z </w:t>
            </w:r>
            <w:proofErr w:type="spellStart"/>
            <w:r>
              <w:rPr>
                <w:rFonts w:ascii="Source Sans Pro" w:hAnsi="Source Sans Pro" w:cs="Calibri"/>
                <w:color w:val="000000"/>
                <w:sz w:val="18"/>
                <w:szCs w:val="18"/>
              </w:rPr>
              <w:t>plexi</w:t>
            </w:r>
            <w:proofErr w:type="spellEnd"/>
            <w:r>
              <w:rPr>
                <w:rFonts w:ascii="Source Sans Pro" w:hAnsi="Source Sans Pro" w:cs="Calibri"/>
                <w:color w:val="000000"/>
                <w:sz w:val="18"/>
                <w:szCs w:val="18"/>
              </w:rPr>
              <w:t xml:space="preserve"> bezbarwnej grubości 3 mm; cięta laserowo, błyszcząca, spolerowana; zalecane obciążenie do 250 kartek formatu A4 i gramatury 80g; w tylnej ściance wycięte otwory dzięki którym można zamontować kieszeń na śruby.                                             Wysokość całkowita: 30 cm                                                                Szerokość: 22 cm                                                                                 Głębokość: 4,5 cm                                          </w:t>
            </w:r>
          </w:p>
        </w:tc>
        <w:tc>
          <w:tcPr>
            <w:tcW w:w="1641" w:type="dxa"/>
            <w:tcBorders>
              <w:top w:val="nil"/>
              <w:left w:val="single" w:sz="4" w:space="0" w:color="4472C4"/>
              <w:bottom w:val="single" w:sz="4" w:space="0" w:color="4472C4"/>
              <w:right w:val="single" w:sz="4" w:space="0" w:color="4472C4"/>
            </w:tcBorders>
            <w:shd w:val="clear" w:color="D9E1F2" w:fill="D9E1F2"/>
            <w:noWrap/>
            <w:vAlign w:val="center"/>
            <w:hideMark/>
          </w:tcPr>
          <w:p w14:paraId="18EDA6FF"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702C3B1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067" w:type="dxa"/>
            <w:tcBorders>
              <w:top w:val="nil"/>
              <w:left w:val="nil"/>
              <w:bottom w:val="single" w:sz="4" w:space="0" w:color="4472C4"/>
              <w:right w:val="single" w:sz="4" w:space="0" w:color="4472C4"/>
            </w:tcBorders>
            <w:shd w:val="clear" w:color="D9E1F2" w:fill="D9E1F2"/>
            <w:vAlign w:val="center"/>
            <w:hideMark/>
          </w:tcPr>
          <w:p w14:paraId="6BE47D0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79D906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2BA4418"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2ED323C9"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745F23B9" w14:textId="77777777" w:rsidTr="00F85510">
        <w:trPr>
          <w:trHeight w:val="240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1C991833"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3589" w:type="dxa"/>
            <w:tcBorders>
              <w:top w:val="single" w:sz="4" w:space="0" w:color="4472C4"/>
              <w:left w:val="nil"/>
              <w:bottom w:val="single" w:sz="4" w:space="0" w:color="4472C4"/>
              <w:right w:val="single" w:sz="4" w:space="0" w:color="4472C4"/>
            </w:tcBorders>
            <w:shd w:val="clear" w:color="auto" w:fill="auto"/>
            <w:hideMark/>
          </w:tcPr>
          <w:p w14:paraId="38421CE4"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Brelok plastikowy o wymiarach 41 mm x 89 mm; wraz z usługą grawerowania;                                                                                                                                             otwór 24,5 mm;  Kolor bordowy - 25 zawieszek;  kolor żółty - 25 zawieszek;                                                                    kolor niebieski - 25 zawieszek;   kolor zielony - 45 zawieszek; kolor fioletowy - 30 zawieszek;                                                                                                            UWAGA! dokładna ilość, opis i wielkość </w:t>
            </w:r>
            <w:proofErr w:type="spellStart"/>
            <w:r>
              <w:rPr>
                <w:rFonts w:ascii="Source Sans Pro" w:hAnsi="Source Sans Pro" w:cs="Calibri"/>
                <w:color w:val="000000"/>
                <w:sz w:val="18"/>
                <w:szCs w:val="18"/>
              </w:rPr>
              <w:t>graweru</w:t>
            </w:r>
            <w:proofErr w:type="spellEnd"/>
            <w:r>
              <w:rPr>
                <w:rFonts w:ascii="Source Sans Pro" w:hAnsi="Source Sans Pro" w:cs="Calibri"/>
                <w:color w:val="000000"/>
                <w:sz w:val="18"/>
                <w:szCs w:val="18"/>
              </w:rPr>
              <w:t xml:space="preserve"> na breloku zamieszczono w załączniku nr 1 do opisu. Grawerowana treść w kolorze białym. Grawer jednostronny. Czcionka: Arial </w:t>
            </w:r>
          </w:p>
        </w:tc>
        <w:tc>
          <w:tcPr>
            <w:tcW w:w="1641" w:type="dxa"/>
            <w:tcBorders>
              <w:top w:val="nil"/>
              <w:left w:val="nil"/>
              <w:bottom w:val="single" w:sz="4" w:space="0" w:color="4472C4"/>
              <w:right w:val="single" w:sz="4" w:space="0" w:color="4472C4"/>
            </w:tcBorders>
            <w:shd w:val="clear" w:color="auto" w:fill="auto"/>
            <w:noWrap/>
            <w:vAlign w:val="center"/>
            <w:hideMark/>
          </w:tcPr>
          <w:p w14:paraId="5B5B31C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5491FFD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150</w:t>
            </w:r>
          </w:p>
        </w:tc>
        <w:tc>
          <w:tcPr>
            <w:tcW w:w="1067" w:type="dxa"/>
            <w:tcBorders>
              <w:top w:val="nil"/>
              <w:left w:val="nil"/>
              <w:bottom w:val="single" w:sz="4" w:space="0" w:color="4472C4"/>
              <w:right w:val="single" w:sz="4" w:space="0" w:color="4472C4"/>
            </w:tcBorders>
            <w:shd w:val="clear" w:color="auto" w:fill="auto"/>
            <w:vAlign w:val="center"/>
            <w:hideMark/>
          </w:tcPr>
          <w:p w14:paraId="0011368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auto" w:fill="auto"/>
            <w:vAlign w:val="center"/>
            <w:hideMark/>
          </w:tcPr>
          <w:p w14:paraId="2F6479F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3CA875D7"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25BD908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152CF82" w14:textId="77777777" w:rsidTr="00F85510">
        <w:trPr>
          <w:trHeight w:val="1200"/>
        </w:trPr>
        <w:tc>
          <w:tcPr>
            <w:tcW w:w="709" w:type="dxa"/>
            <w:tcBorders>
              <w:top w:val="nil"/>
              <w:left w:val="single" w:sz="4" w:space="0" w:color="4472C4"/>
              <w:bottom w:val="single" w:sz="4" w:space="0" w:color="4472C4"/>
              <w:right w:val="single" w:sz="4" w:space="0" w:color="4472C4"/>
            </w:tcBorders>
            <w:shd w:val="clear" w:color="D9E1F2" w:fill="D9E1F2"/>
            <w:noWrap/>
            <w:vAlign w:val="center"/>
            <w:hideMark/>
          </w:tcPr>
          <w:p w14:paraId="00EA5A6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20</w:t>
            </w:r>
          </w:p>
        </w:tc>
        <w:tc>
          <w:tcPr>
            <w:tcW w:w="3589" w:type="dxa"/>
            <w:tcBorders>
              <w:top w:val="nil"/>
              <w:left w:val="nil"/>
              <w:bottom w:val="single" w:sz="4" w:space="0" w:color="4472C4"/>
              <w:right w:val="single" w:sz="4" w:space="0" w:color="4472C4"/>
            </w:tcBorders>
            <w:shd w:val="clear" w:color="D9E1F2" w:fill="D9E1F2"/>
            <w:hideMark/>
          </w:tcPr>
          <w:p w14:paraId="399A23EA"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Korektor w płynie 7 ml okrągły; Kolor: biały; </w:t>
            </w:r>
            <w:proofErr w:type="spellStart"/>
            <w:r>
              <w:rPr>
                <w:rFonts w:ascii="Source Sans Pro" w:hAnsi="Source Sans Pro" w:cs="Calibri"/>
                <w:color w:val="000000"/>
                <w:sz w:val="18"/>
                <w:szCs w:val="18"/>
              </w:rPr>
              <w:t>szybkosnący</w:t>
            </w:r>
            <w:proofErr w:type="spellEnd"/>
            <w:r>
              <w:rPr>
                <w:rFonts w:ascii="Source Sans Pro" w:hAnsi="Source Sans Pro" w:cs="Calibri"/>
                <w:color w:val="000000"/>
                <w:sz w:val="18"/>
                <w:szCs w:val="18"/>
              </w:rPr>
              <w:t xml:space="preserve"> tusz; końcówka zaworkowa; grubość linii 2,0 mm; obudowa w czerwonym kolorze; nasadka z wygodnym klipem zabezpiecza przed wysychaniem.</w:t>
            </w:r>
          </w:p>
        </w:tc>
        <w:tc>
          <w:tcPr>
            <w:tcW w:w="1641" w:type="dxa"/>
            <w:tcBorders>
              <w:top w:val="nil"/>
              <w:left w:val="nil"/>
              <w:bottom w:val="single" w:sz="4" w:space="0" w:color="4472C4"/>
              <w:right w:val="single" w:sz="4" w:space="0" w:color="4472C4"/>
            </w:tcBorders>
            <w:shd w:val="clear" w:color="D9E1F2" w:fill="D9E1F2"/>
            <w:noWrap/>
            <w:vAlign w:val="center"/>
            <w:hideMark/>
          </w:tcPr>
          <w:p w14:paraId="69609854"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D9E1F2" w:fill="D9E1F2"/>
            <w:noWrap/>
            <w:vAlign w:val="center"/>
            <w:hideMark/>
          </w:tcPr>
          <w:p w14:paraId="39C0CF6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1067" w:type="dxa"/>
            <w:tcBorders>
              <w:top w:val="nil"/>
              <w:left w:val="nil"/>
              <w:bottom w:val="single" w:sz="4" w:space="0" w:color="4472C4"/>
              <w:right w:val="single" w:sz="4" w:space="0" w:color="4472C4"/>
            </w:tcBorders>
            <w:shd w:val="clear" w:color="D9E1F2" w:fill="D9E1F2"/>
            <w:vAlign w:val="center"/>
            <w:hideMark/>
          </w:tcPr>
          <w:p w14:paraId="34E1195A"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szt.</w:t>
            </w:r>
          </w:p>
        </w:tc>
        <w:tc>
          <w:tcPr>
            <w:tcW w:w="1371" w:type="dxa"/>
            <w:tcBorders>
              <w:top w:val="nil"/>
              <w:left w:val="nil"/>
              <w:bottom w:val="single" w:sz="4" w:space="0" w:color="4472C4"/>
              <w:right w:val="single" w:sz="4" w:space="0" w:color="4472C4"/>
            </w:tcBorders>
            <w:shd w:val="clear" w:color="D9E1F2" w:fill="D9E1F2"/>
            <w:vAlign w:val="center"/>
            <w:hideMark/>
          </w:tcPr>
          <w:p w14:paraId="3A966C5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D9E1F2" w:fill="D9E1F2"/>
            <w:noWrap/>
            <w:vAlign w:val="center"/>
            <w:hideMark/>
          </w:tcPr>
          <w:p w14:paraId="37C7D70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D9E1F2" w:fill="D9E1F2"/>
            <w:vAlign w:val="center"/>
            <w:hideMark/>
          </w:tcPr>
          <w:p w14:paraId="0890AD3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F85510" w14:paraId="336F43F0" w14:textId="77777777" w:rsidTr="00F85510">
        <w:trPr>
          <w:trHeight w:val="960"/>
        </w:trPr>
        <w:tc>
          <w:tcPr>
            <w:tcW w:w="709" w:type="dxa"/>
            <w:tcBorders>
              <w:top w:val="nil"/>
              <w:left w:val="single" w:sz="4" w:space="0" w:color="4472C4"/>
              <w:bottom w:val="single" w:sz="4" w:space="0" w:color="4472C4"/>
              <w:right w:val="single" w:sz="4" w:space="0" w:color="4472C4"/>
            </w:tcBorders>
            <w:shd w:val="clear" w:color="auto" w:fill="auto"/>
            <w:noWrap/>
            <w:vAlign w:val="center"/>
            <w:hideMark/>
          </w:tcPr>
          <w:p w14:paraId="50EF799B"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3589" w:type="dxa"/>
            <w:tcBorders>
              <w:top w:val="nil"/>
              <w:left w:val="nil"/>
              <w:bottom w:val="single" w:sz="4" w:space="0" w:color="4472C4"/>
              <w:right w:val="single" w:sz="4" w:space="0" w:color="4472C4"/>
            </w:tcBorders>
            <w:shd w:val="clear" w:color="auto" w:fill="auto"/>
            <w:hideMark/>
          </w:tcPr>
          <w:p w14:paraId="0E18FED0" w14:textId="77777777" w:rsidR="00F85510" w:rsidRDefault="00F85510">
            <w:pPr>
              <w:rPr>
                <w:rFonts w:ascii="Source Sans Pro" w:hAnsi="Source Sans Pro" w:cs="Calibri"/>
                <w:color w:val="000000"/>
                <w:sz w:val="18"/>
                <w:szCs w:val="18"/>
              </w:rPr>
            </w:pPr>
            <w:r>
              <w:rPr>
                <w:rFonts w:ascii="Source Sans Pro" w:hAnsi="Source Sans Pro" w:cs="Calibri"/>
                <w:color w:val="000000"/>
                <w:sz w:val="18"/>
                <w:szCs w:val="18"/>
              </w:rPr>
              <w:t xml:space="preserve">Papier A4 w kolorze </w:t>
            </w:r>
            <w:proofErr w:type="spellStart"/>
            <w:r>
              <w:rPr>
                <w:rFonts w:ascii="Source Sans Pro" w:hAnsi="Source Sans Pro" w:cs="Calibri"/>
                <w:color w:val="000000"/>
                <w:sz w:val="18"/>
                <w:szCs w:val="18"/>
              </w:rPr>
              <w:t>ecru</w:t>
            </w:r>
            <w:proofErr w:type="spellEnd"/>
            <w:r>
              <w:rPr>
                <w:rFonts w:ascii="Source Sans Pro" w:hAnsi="Source Sans Pro" w:cs="Calibri"/>
                <w:color w:val="000000"/>
                <w:sz w:val="18"/>
                <w:szCs w:val="18"/>
              </w:rPr>
              <w:t xml:space="preserve"> do drukarek i ksero; gramatura 160 [g/m2] Ilość arkuszy 250; Klasa papieru: </w:t>
            </w:r>
            <w:proofErr w:type="spellStart"/>
            <w:r>
              <w:rPr>
                <w:rFonts w:ascii="Source Sans Pro" w:hAnsi="Source Sans Pro" w:cs="Calibri"/>
                <w:color w:val="000000"/>
                <w:sz w:val="18"/>
                <w:szCs w:val="18"/>
              </w:rPr>
              <w:t>premium</w:t>
            </w:r>
            <w:proofErr w:type="spellEnd"/>
            <w:r>
              <w:rPr>
                <w:rFonts w:ascii="Source Sans Pro" w:hAnsi="Source Sans Pro" w:cs="Calibri"/>
                <w:color w:val="000000"/>
                <w:sz w:val="18"/>
                <w:szCs w:val="18"/>
              </w:rPr>
              <w:t>;   Certyfikaty: FSC, ISO 14001, ISO 9001, ISO 9076</w:t>
            </w:r>
          </w:p>
        </w:tc>
        <w:tc>
          <w:tcPr>
            <w:tcW w:w="1641" w:type="dxa"/>
            <w:tcBorders>
              <w:top w:val="nil"/>
              <w:left w:val="nil"/>
              <w:bottom w:val="single" w:sz="4" w:space="0" w:color="4472C4"/>
              <w:right w:val="single" w:sz="4" w:space="0" w:color="4472C4"/>
            </w:tcBorders>
            <w:shd w:val="clear" w:color="auto" w:fill="auto"/>
            <w:noWrap/>
            <w:vAlign w:val="center"/>
            <w:hideMark/>
          </w:tcPr>
          <w:p w14:paraId="6FF41A52"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2" w:type="dxa"/>
            <w:tcBorders>
              <w:top w:val="nil"/>
              <w:left w:val="nil"/>
              <w:bottom w:val="single" w:sz="4" w:space="0" w:color="4472C4"/>
              <w:right w:val="single" w:sz="4" w:space="0" w:color="4472C4"/>
            </w:tcBorders>
            <w:shd w:val="clear" w:color="auto" w:fill="auto"/>
            <w:noWrap/>
            <w:vAlign w:val="center"/>
            <w:hideMark/>
          </w:tcPr>
          <w:p w14:paraId="02A2B4CD"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067" w:type="dxa"/>
            <w:tcBorders>
              <w:top w:val="nil"/>
              <w:left w:val="nil"/>
              <w:bottom w:val="single" w:sz="4" w:space="0" w:color="4472C4"/>
              <w:right w:val="single" w:sz="4" w:space="0" w:color="4472C4"/>
            </w:tcBorders>
            <w:shd w:val="clear" w:color="auto" w:fill="auto"/>
            <w:vAlign w:val="center"/>
            <w:hideMark/>
          </w:tcPr>
          <w:p w14:paraId="36FEDD70"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ryza</w:t>
            </w:r>
          </w:p>
        </w:tc>
        <w:tc>
          <w:tcPr>
            <w:tcW w:w="1371" w:type="dxa"/>
            <w:tcBorders>
              <w:top w:val="nil"/>
              <w:left w:val="nil"/>
              <w:bottom w:val="single" w:sz="4" w:space="0" w:color="4472C4"/>
              <w:right w:val="single" w:sz="4" w:space="0" w:color="4472C4"/>
            </w:tcBorders>
            <w:shd w:val="clear" w:color="auto" w:fill="auto"/>
            <w:vAlign w:val="center"/>
            <w:hideMark/>
          </w:tcPr>
          <w:p w14:paraId="6A81D7AC"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28" w:type="dxa"/>
            <w:tcBorders>
              <w:top w:val="nil"/>
              <w:left w:val="nil"/>
              <w:bottom w:val="single" w:sz="4" w:space="0" w:color="4472C4"/>
              <w:right w:val="single" w:sz="4" w:space="0" w:color="4472C4"/>
            </w:tcBorders>
            <w:shd w:val="clear" w:color="auto" w:fill="auto"/>
            <w:noWrap/>
            <w:vAlign w:val="center"/>
            <w:hideMark/>
          </w:tcPr>
          <w:p w14:paraId="123BC4FE"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907" w:type="dxa"/>
            <w:tcBorders>
              <w:top w:val="nil"/>
              <w:left w:val="nil"/>
              <w:bottom w:val="single" w:sz="4" w:space="0" w:color="4472C4"/>
              <w:right w:val="single" w:sz="4" w:space="0" w:color="4472C4"/>
            </w:tcBorders>
            <w:shd w:val="clear" w:color="auto" w:fill="auto"/>
            <w:vAlign w:val="center"/>
            <w:hideMark/>
          </w:tcPr>
          <w:p w14:paraId="1A010025" w14:textId="77777777" w:rsidR="00F85510" w:rsidRDefault="00F85510">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bl>
    <w:p w14:paraId="413D63A4" w14:textId="77777777" w:rsidR="000F5175" w:rsidRDefault="000F5175" w:rsidP="00DF2B59">
      <w:pPr>
        <w:jc w:val="both"/>
        <w:rPr>
          <w:rFonts w:ascii="Source Sans Pro" w:hAnsi="Source Sans Pro"/>
          <w:sz w:val="20"/>
          <w:szCs w:val="20"/>
        </w:rPr>
      </w:pPr>
    </w:p>
    <w:p w14:paraId="232E17CF" w14:textId="77777777" w:rsidR="00D9632A" w:rsidRDefault="00D9632A" w:rsidP="00DF2B59">
      <w:pPr>
        <w:jc w:val="both"/>
        <w:rPr>
          <w:rFonts w:ascii="Source Sans Pro" w:hAnsi="Source Sans Pro"/>
          <w:sz w:val="20"/>
          <w:szCs w:val="20"/>
        </w:rPr>
      </w:pPr>
    </w:p>
    <w:p w14:paraId="48F08996" w14:textId="77777777" w:rsidR="00D9632A" w:rsidRDefault="00D9632A" w:rsidP="00DF2B59">
      <w:pPr>
        <w:jc w:val="both"/>
        <w:rPr>
          <w:rFonts w:ascii="Source Sans Pro" w:hAnsi="Source Sans Pro"/>
          <w:sz w:val="20"/>
          <w:szCs w:val="20"/>
        </w:rPr>
      </w:pPr>
    </w:p>
    <w:p w14:paraId="270E6924" w14:textId="77777777" w:rsidR="000F5175" w:rsidRDefault="000F5175" w:rsidP="00DF2B59">
      <w:pPr>
        <w:jc w:val="both"/>
        <w:rPr>
          <w:rFonts w:ascii="Source Sans Pro" w:hAnsi="Source Sans Pro"/>
          <w:sz w:val="20"/>
          <w:szCs w:val="20"/>
        </w:rPr>
      </w:pPr>
    </w:p>
    <w:p w14:paraId="46B54FC4" w14:textId="77777777" w:rsidR="000F5175" w:rsidRPr="00ED589C" w:rsidRDefault="000F5175" w:rsidP="00DF2B59">
      <w:pPr>
        <w:jc w:val="both"/>
        <w:rPr>
          <w:rFonts w:ascii="Source Sans Pro" w:hAnsi="Source Sans Pro"/>
          <w:sz w:val="20"/>
          <w:szCs w:val="20"/>
        </w:rPr>
      </w:pPr>
    </w:p>
    <w:p w14:paraId="28943E89" w14:textId="7E297210" w:rsidR="00E574F2" w:rsidRPr="00ED589C" w:rsidRDefault="00E574F2" w:rsidP="00E574F2">
      <w:pPr>
        <w:jc w:val="both"/>
        <w:rPr>
          <w:rFonts w:ascii="Source Sans Pro" w:hAnsi="Source Sans Pro"/>
          <w:sz w:val="20"/>
          <w:szCs w:val="20"/>
        </w:rPr>
      </w:pPr>
      <w:r w:rsidRPr="00ED589C">
        <w:rPr>
          <w:rFonts w:ascii="Source Sans Pro" w:hAnsi="Source Sans Pro"/>
          <w:sz w:val="20"/>
          <w:szCs w:val="20"/>
        </w:rPr>
        <w:t xml:space="preserve">__________________ dnia __.__.20__ r. </w:t>
      </w:r>
      <w:r w:rsidRPr="00ED589C">
        <w:rPr>
          <w:rFonts w:ascii="Source Sans Pro" w:hAnsi="Source Sans Pro"/>
          <w:sz w:val="20"/>
          <w:szCs w:val="20"/>
        </w:rPr>
        <w:tab/>
      </w:r>
      <w:r w:rsidRPr="00ED589C">
        <w:rPr>
          <w:rFonts w:ascii="Source Sans Pro" w:hAnsi="Source Sans Pro"/>
          <w:sz w:val="20"/>
          <w:szCs w:val="20"/>
        </w:rPr>
        <w:tab/>
      </w:r>
      <w:r w:rsidRPr="00ED589C">
        <w:rPr>
          <w:rFonts w:ascii="Source Sans Pro" w:hAnsi="Source Sans Pro"/>
          <w:sz w:val="20"/>
          <w:szCs w:val="20"/>
        </w:rPr>
        <w:tab/>
      </w:r>
      <w:r w:rsidRPr="00ED589C">
        <w:rPr>
          <w:rFonts w:ascii="Source Sans Pro" w:hAnsi="Source Sans Pro"/>
          <w:sz w:val="20"/>
          <w:szCs w:val="20"/>
        </w:rPr>
        <w:tab/>
        <w:t>___________________________</w:t>
      </w:r>
    </w:p>
    <w:p w14:paraId="42633423" w14:textId="0E95BA9B" w:rsidR="00DF2B59" w:rsidRPr="00ED589C" w:rsidRDefault="00E574F2" w:rsidP="00E574F2">
      <w:pPr>
        <w:jc w:val="both"/>
        <w:rPr>
          <w:rFonts w:ascii="Source Sans Pro" w:hAnsi="Source Sans Pro"/>
          <w:sz w:val="20"/>
          <w:szCs w:val="20"/>
        </w:rPr>
      </w:pPr>
      <w:r w:rsidRPr="00ED589C">
        <w:rPr>
          <w:rFonts w:ascii="Source Sans Pro" w:hAnsi="Source Sans Pro"/>
          <w:i/>
          <w:sz w:val="20"/>
          <w:szCs w:val="20"/>
        </w:rPr>
        <w:t xml:space="preserve">              </w:t>
      </w:r>
      <w:r w:rsidR="006F068A">
        <w:rPr>
          <w:rFonts w:ascii="Source Sans Pro" w:hAnsi="Source Sans Pro"/>
          <w:i/>
          <w:sz w:val="20"/>
          <w:szCs w:val="20"/>
        </w:rPr>
        <w:t xml:space="preserve">                    </w:t>
      </w:r>
      <w:r w:rsidRPr="00ED589C">
        <w:rPr>
          <w:rFonts w:ascii="Source Sans Pro" w:hAnsi="Source Sans Pro"/>
          <w:i/>
          <w:sz w:val="20"/>
          <w:szCs w:val="20"/>
        </w:rPr>
        <w:t xml:space="preserve">                                                                                                                        (</w:t>
      </w:r>
      <w:r w:rsidRPr="00ED589C">
        <w:rPr>
          <w:rFonts w:ascii="Source Sans Pro" w:hAnsi="Source Sans Pro"/>
          <w:i/>
          <w:sz w:val="16"/>
          <w:szCs w:val="16"/>
        </w:rPr>
        <w:t>podpis Wykonawcy/Wykonawców</w:t>
      </w:r>
      <w:r w:rsidRPr="00ED589C">
        <w:rPr>
          <w:rFonts w:ascii="Source Sans Pro" w:hAnsi="Source Sans Pro"/>
          <w:i/>
          <w:sz w:val="20"/>
          <w:szCs w:val="20"/>
        </w:rPr>
        <w:t>)</w:t>
      </w:r>
    </w:p>
    <w:p w14:paraId="266C3FCC" w14:textId="3137AE13" w:rsidR="00764C4F" w:rsidRPr="00ED589C" w:rsidRDefault="00DF2B59" w:rsidP="002B2B16">
      <w:pPr>
        <w:tabs>
          <w:tab w:val="left" w:pos="0"/>
          <w:tab w:val="left" w:pos="284"/>
        </w:tabs>
        <w:spacing w:line="360" w:lineRule="auto"/>
        <w:jc w:val="both"/>
        <w:rPr>
          <w:rFonts w:ascii="Source Sans Pro" w:hAnsi="Source Sans Pro"/>
          <w:b/>
          <w:bCs/>
          <w:sz w:val="16"/>
          <w:szCs w:val="16"/>
        </w:rPr>
      </w:pPr>
      <w:r w:rsidRPr="00ED589C">
        <w:rPr>
          <w:rFonts w:ascii="Source Sans Pro" w:hAnsi="Source Sans Pro"/>
          <w:b/>
          <w:bCs/>
          <w:sz w:val="16"/>
          <w:szCs w:val="16"/>
        </w:rPr>
        <w:t>Zgodnie z punktem 1</w:t>
      </w:r>
      <w:r w:rsidR="00E574F2" w:rsidRPr="00ED589C">
        <w:rPr>
          <w:rFonts w:ascii="Source Sans Pro" w:hAnsi="Source Sans Pro"/>
          <w:b/>
          <w:bCs/>
          <w:sz w:val="16"/>
          <w:szCs w:val="16"/>
        </w:rPr>
        <w:t>4</w:t>
      </w:r>
      <w:r w:rsidRPr="00ED589C">
        <w:rPr>
          <w:rFonts w:ascii="Source Sans Pro" w:hAnsi="Source Sans Pro"/>
          <w:b/>
          <w:bCs/>
          <w:sz w:val="16"/>
          <w:szCs w:val="16"/>
        </w:rPr>
        <w:t xml:space="preserve">.6  SWZ załączam </w:t>
      </w:r>
      <w:bookmarkStart w:id="5" w:name="_Hlk72149581"/>
      <w:r w:rsidRPr="00ED589C">
        <w:rPr>
          <w:rFonts w:ascii="Source Sans Pro" w:hAnsi="Source Sans Pro"/>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280CEEE7" w14:textId="77777777" w:rsidR="00D24416" w:rsidRPr="00ED589C" w:rsidRDefault="00D24416" w:rsidP="002B2B16">
      <w:pPr>
        <w:tabs>
          <w:tab w:val="left" w:pos="0"/>
          <w:tab w:val="left" w:pos="284"/>
        </w:tabs>
        <w:spacing w:line="360" w:lineRule="auto"/>
        <w:jc w:val="both"/>
        <w:rPr>
          <w:rFonts w:ascii="Source Sans Pro" w:hAnsi="Source Sans Pro"/>
          <w:b/>
          <w:bCs/>
          <w:sz w:val="16"/>
          <w:szCs w:val="16"/>
        </w:rPr>
      </w:pPr>
    </w:p>
    <w:p w14:paraId="45850CFB" w14:textId="72C6BA95" w:rsidR="00D24416" w:rsidRPr="00ED589C" w:rsidRDefault="00D24416" w:rsidP="00BD4FD2">
      <w:pPr>
        <w:rPr>
          <w:rFonts w:ascii="Source Sans Pro" w:hAnsi="Source Sans Pro"/>
          <w:b/>
          <w:bCs/>
          <w:sz w:val="20"/>
          <w:szCs w:val="20"/>
        </w:rPr>
      </w:pPr>
    </w:p>
    <w:p w14:paraId="747251E8" w14:textId="77777777" w:rsidR="002F24E0" w:rsidRDefault="002F24E0" w:rsidP="009724A0">
      <w:pPr>
        <w:tabs>
          <w:tab w:val="left" w:pos="0"/>
          <w:tab w:val="left" w:pos="284"/>
        </w:tabs>
        <w:spacing w:line="360" w:lineRule="auto"/>
        <w:jc w:val="both"/>
        <w:rPr>
          <w:rFonts w:ascii="Source Sans Pro" w:hAnsi="Source Sans Pro"/>
          <w:b/>
          <w:bCs/>
          <w:sz w:val="20"/>
          <w:szCs w:val="20"/>
        </w:rPr>
      </w:pPr>
    </w:p>
    <w:p w14:paraId="5382466A" w14:textId="77777777" w:rsidR="002F24E0" w:rsidRDefault="002F24E0" w:rsidP="009724A0">
      <w:pPr>
        <w:tabs>
          <w:tab w:val="left" w:pos="0"/>
          <w:tab w:val="left" w:pos="284"/>
        </w:tabs>
        <w:spacing w:line="360" w:lineRule="auto"/>
        <w:jc w:val="both"/>
        <w:rPr>
          <w:rFonts w:ascii="Source Sans Pro" w:hAnsi="Source Sans Pro"/>
          <w:b/>
          <w:bCs/>
          <w:sz w:val="20"/>
          <w:szCs w:val="20"/>
        </w:rPr>
      </w:pPr>
    </w:p>
    <w:p w14:paraId="35155FB7" w14:textId="77777777" w:rsidR="002F24E0" w:rsidRDefault="002F24E0" w:rsidP="009724A0">
      <w:pPr>
        <w:tabs>
          <w:tab w:val="left" w:pos="0"/>
          <w:tab w:val="left" w:pos="284"/>
        </w:tabs>
        <w:spacing w:line="360" w:lineRule="auto"/>
        <w:jc w:val="both"/>
        <w:rPr>
          <w:rFonts w:ascii="Source Sans Pro" w:hAnsi="Source Sans Pro"/>
          <w:b/>
          <w:bCs/>
          <w:sz w:val="20"/>
          <w:szCs w:val="20"/>
        </w:rPr>
      </w:pPr>
    </w:p>
    <w:p w14:paraId="483D09A5" w14:textId="77777777" w:rsidR="002F24E0" w:rsidRDefault="002F24E0" w:rsidP="009724A0">
      <w:pPr>
        <w:tabs>
          <w:tab w:val="left" w:pos="0"/>
          <w:tab w:val="left" w:pos="284"/>
        </w:tabs>
        <w:spacing w:line="360" w:lineRule="auto"/>
        <w:jc w:val="both"/>
        <w:rPr>
          <w:rFonts w:ascii="Source Sans Pro" w:hAnsi="Source Sans Pro"/>
          <w:b/>
          <w:bCs/>
          <w:sz w:val="20"/>
          <w:szCs w:val="20"/>
        </w:rPr>
      </w:pPr>
    </w:p>
    <w:p w14:paraId="07FDFBCF" w14:textId="77777777" w:rsidR="002F24E0" w:rsidRDefault="002F24E0" w:rsidP="009724A0">
      <w:pPr>
        <w:tabs>
          <w:tab w:val="left" w:pos="0"/>
          <w:tab w:val="left" w:pos="284"/>
        </w:tabs>
        <w:spacing w:line="360" w:lineRule="auto"/>
        <w:jc w:val="both"/>
        <w:rPr>
          <w:rFonts w:ascii="Source Sans Pro" w:hAnsi="Source Sans Pro"/>
          <w:b/>
          <w:bCs/>
          <w:sz w:val="20"/>
          <w:szCs w:val="20"/>
        </w:rPr>
      </w:pPr>
    </w:p>
    <w:p w14:paraId="05EEFF91" w14:textId="77777777" w:rsidR="002F24E0" w:rsidRDefault="002F24E0" w:rsidP="009724A0">
      <w:pPr>
        <w:tabs>
          <w:tab w:val="left" w:pos="0"/>
          <w:tab w:val="left" w:pos="284"/>
        </w:tabs>
        <w:spacing w:line="360" w:lineRule="auto"/>
        <w:jc w:val="both"/>
        <w:rPr>
          <w:rFonts w:ascii="Source Sans Pro" w:hAnsi="Source Sans Pro"/>
          <w:b/>
          <w:bCs/>
          <w:sz w:val="20"/>
          <w:szCs w:val="20"/>
        </w:rPr>
      </w:pPr>
    </w:p>
    <w:p w14:paraId="357DCA4E" w14:textId="35B1ED72" w:rsidR="009724A0" w:rsidRPr="00AF0F2C" w:rsidRDefault="006B0B97" w:rsidP="009724A0">
      <w:pPr>
        <w:tabs>
          <w:tab w:val="left" w:pos="0"/>
          <w:tab w:val="left" w:pos="284"/>
        </w:tabs>
        <w:spacing w:line="360" w:lineRule="auto"/>
        <w:jc w:val="both"/>
        <w:rPr>
          <w:rFonts w:ascii="Source Sans Pro" w:hAnsi="Source Sans Pro"/>
          <w:b/>
          <w:bCs/>
          <w:sz w:val="16"/>
          <w:szCs w:val="16"/>
        </w:rPr>
      </w:pPr>
      <w:r w:rsidRPr="00AF0F2C">
        <w:rPr>
          <w:rFonts w:ascii="Source Sans Pro" w:hAnsi="Source Sans Pro"/>
          <w:b/>
          <w:bCs/>
          <w:sz w:val="16"/>
          <w:szCs w:val="16"/>
        </w:rPr>
        <w:t>f</w:t>
      </w:r>
      <w:r w:rsidR="009724A0" w:rsidRPr="00AF0F2C">
        <w:rPr>
          <w:rFonts w:ascii="Source Sans Pro" w:hAnsi="Source Sans Pro"/>
          <w:b/>
          <w:bCs/>
          <w:sz w:val="16"/>
          <w:szCs w:val="16"/>
        </w:rPr>
        <w:t>ormularz 2.3.</w:t>
      </w:r>
    </w:p>
    <w:p w14:paraId="35C6D506" w14:textId="77777777" w:rsidR="009724A0" w:rsidRPr="00AF0F2C" w:rsidRDefault="009724A0" w:rsidP="009724A0">
      <w:pPr>
        <w:tabs>
          <w:tab w:val="left" w:pos="0"/>
          <w:tab w:val="left" w:pos="284"/>
        </w:tabs>
        <w:spacing w:line="360" w:lineRule="auto"/>
        <w:jc w:val="both"/>
        <w:rPr>
          <w:rFonts w:ascii="Source Sans Pro" w:hAnsi="Source Sans Pro"/>
          <w:b/>
          <w:bCs/>
          <w:sz w:val="16"/>
          <w:szCs w:val="16"/>
        </w:rPr>
      </w:pPr>
    </w:p>
    <w:p w14:paraId="160C02DB" w14:textId="77777777" w:rsidR="002F24E0" w:rsidRPr="00AF0F2C" w:rsidRDefault="002F24E0" w:rsidP="002F24E0">
      <w:pPr>
        <w:rPr>
          <w:rFonts w:ascii="Cambria" w:hAnsi="Cambria" w:cs="Arial"/>
          <w:b/>
        </w:rPr>
      </w:pPr>
      <w:r w:rsidRPr="00AF0F2C">
        <w:rPr>
          <w:rFonts w:ascii="Cambria" w:hAnsi="Cambria" w:cs="Arial"/>
          <w:b/>
        </w:rPr>
        <w:t>Wykonawca:</w:t>
      </w:r>
    </w:p>
    <w:p w14:paraId="65D63E82" w14:textId="77777777" w:rsidR="002F24E0" w:rsidRPr="00AF0F2C" w:rsidRDefault="002F24E0" w:rsidP="002F24E0">
      <w:pPr>
        <w:spacing w:line="480" w:lineRule="auto"/>
        <w:ind w:right="5954"/>
        <w:rPr>
          <w:rFonts w:ascii="Cambria" w:hAnsi="Cambria" w:cs="Arial"/>
        </w:rPr>
      </w:pPr>
      <w:r w:rsidRPr="00AF0F2C">
        <w:rPr>
          <w:rFonts w:ascii="Cambria" w:hAnsi="Cambria" w:cs="Arial"/>
        </w:rPr>
        <w:t>………………………………………………………………………………</w:t>
      </w:r>
    </w:p>
    <w:p w14:paraId="6728EED8" w14:textId="77777777" w:rsidR="002F24E0" w:rsidRPr="00AF0F2C" w:rsidRDefault="002F24E0" w:rsidP="002F24E0">
      <w:pPr>
        <w:ind w:right="5953"/>
        <w:rPr>
          <w:rFonts w:ascii="Cambria" w:hAnsi="Cambria" w:cs="Arial"/>
          <w:i/>
          <w:sz w:val="18"/>
          <w:szCs w:val="18"/>
        </w:rPr>
      </w:pPr>
      <w:r w:rsidRPr="00AF0F2C">
        <w:rPr>
          <w:rFonts w:ascii="Cambria" w:hAnsi="Cambria" w:cs="Arial"/>
          <w:i/>
          <w:sz w:val="18"/>
          <w:szCs w:val="18"/>
        </w:rPr>
        <w:t>(pełna nazwa/firma, adres, w zależności od podmiotu: NIP/PESEL, KRS/</w:t>
      </w:r>
      <w:proofErr w:type="spellStart"/>
      <w:r w:rsidRPr="00AF0F2C">
        <w:rPr>
          <w:rFonts w:ascii="Cambria" w:hAnsi="Cambria" w:cs="Arial"/>
          <w:i/>
          <w:sz w:val="18"/>
          <w:szCs w:val="18"/>
        </w:rPr>
        <w:t>CEiDG</w:t>
      </w:r>
      <w:proofErr w:type="spellEnd"/>
      <w:r w:rsidRPr="00AF0F2C">
        <w:rPr>
          <w:rFonts w:ascii="Cambria" w:hAnsi="Cambria" w:cs="Arial"/>
          <w:i/>
          <w:sz w:val="18"/>
          <w:szCs w:val="18"/>
        </w:rPr>
        <w:t>)</w:t>
      </w:r>
    </w:p>
    <w:p w14:paraId="285FCAB5" w14:textId="77777777" w:rsidR="002F24E0" w:rsidRPr="00AF0F2C" w:rsidRDefault="002F24E0" w:rsidP="002F24E0">
      <w:pPr>
        <w:rPr>
          <w:rFonts w:ascii="Cambria" w:hAnsi="Cambria" w:cs="Arial"/>
        </w:rPr>
      </w:pPr>
    </w:p>
    <w:p w14:paraId="7DF04D5A" w14:textId="77777777" w:rsidR="002F24E0" w:rsidRPr="00AF0F2C" w:rsidRDefault="002F24E0" w:rsidP="002F24E0">
      <w:pPr>
        <w:rPr>
          <w:rFonts w:ascii="Cambria" w:hAnsi="Cambria" w:cs="Arial"/>
          <w:b/>
        </w:rPr>
      </w:pPr>
    </w:p>
    <w:p w14:paraId="06D48077" w14:textId="77777777" w:rsidR="002F24E0" w:rsidRPr="00AF0F2C" w:rsidRDefault="002F24E0" w:rsidP="002F24E0">
      <w:pPr>
        <w:spacing w:after="120" w:line="360" w:lineRule="auto"/>
        <w:jc w:val="center"/>
        <w:rPr>
          <w:b/>
          <w:sz w:val="18"/>
          <w:szCs w:val="18"/>
          <w:u w:val="single"/>
        </w:rPr>
      </w:pPr>
      <w:r w:rsidRPr="00AF0F2C">
        <w:rPr>
          <w:b/>
          <w:sz w:val="18"/>
          <w:szCs w:val="18"/>
          <w:u w:val="single"/>
        </w:rPr>
        <w:t xml:space="preserve">Oświadczenia wykonawcy/wykonawcy wspólnie ubiegającego się o udzielenie zamówienia </w:t>
      </w:r>
    </w:p>
    <w:p w14:paraId="215117FE" w14:textId="77777777" w:rsidR="002F24E0" w:rsidRPr="00AF0F2C" w:rsidRDefault="002F24E0" w:rsidP="002F24E0">
      <w:pPr>
        <w:spacing w:before="120" w:line="360" w:lineRule="auto"/>
        <w:jc w:val="center"/>
        <w:rPr>
          <w:b/>
          <w:caps/>
          <w:sz w:val="18"/>
          <w:szCs w:val="18"/>
          <w:u w:val="single"/>
        </w:rPr>
      </w:pPr>
      <w:r w:rsidRPr="00AF0F2C">
        <w:rPr>
          <w:b/>
          <w:sz w:val="18"/>
          <w:szCs w:val="18"/>
          <w:u w:val="single"/>
        </w:rPr>
        <w:t xml:space="preserve">DOTYCZĄCE PRZESŁANEK WYKLUCZENIA Z ART. 5K ROZPORZĄDZENIA 833/2014 ORAZ ART. 7 UST. 1 USTAWY </w:t>
      </w:r>
      <w:r w:rsidRPr="00AF0F2C">
        <w:rPr>
          <w:b/>
          <w:caps/>
          <w:sz w:val="18"/>
          <w:szCs w:val="18"/>
          <w:u w:val="single"/>
        </w:rPr>
        <w:t>o szczególnych rozwiązaniach w zakresie przeciwdziałania wspieraniu agresji na Ukrainę oraz służących ochronie bezpieczeństwa narodowego</w:t>
      </w:r>
    </w:p>
    <w:p w14:paraId="3F123F0B" w14:textId="77777777" w:rsidR="002F24E0" w:rsidRPr="00AF0F2C" w:rsidRDefault="002F24E0" w:rsidP="002F24E0">
      <w:pPr>
        <w:spacing w:before="120" w:line="360" w:lineRule="auto"/>
        <w:jc w:val="center"/>
        <w:rPr>
          <w:b/>
          <w:sz w:val="18"/>
          <w:szCs w:val="18"/>
          <w:u w:val="single"/>
        </w:rPr>
      </w:pPr>
      <w:r w:rsidRPr="00AF0F2C">
        <w:rPr>
          <w:b/>
          <w:sz w:val="18"/>
          <w:szCs w:val="18"/>
        </w:rPr>
        <w:t xml:space="preserve">składane na podstawie art. 125 ust. 1 ustawy </w:t>
      </w:r>
      <w:proofErr w:type="spellStart"/>
      <w:r w:rsidRPr="00AF0F2C">
        <w:rPr>
          <w:b/>
          <w:sz w:val="18"/>
          <w:szCs w:val="18"/>
        </w:rPr>
        <w:t>Pzp</w:t>
      </w:r>
      <w:proofErr w:type="spellEnd"/>
    </w:p>
    <w:p w14:paraId="3A0965AF" w14:textId="75DE8EFC" w:rsidR="002F24E0" w:rsidRPr="00AF0F2C" w:rsidRDefault="002F24E0" w:rsidP="002F24E0">
      <w:pPr>
        <w:spacing w:before="240"/>
        <w:ind w:firstLine="709"/>
        <w:jc w:val="both"/>
        <w:rPr>
          <w:sz w:val="18"/>
          <w:szCs w:val="18"/>
        </w:rPr>
      </w:pPr>
      <w:r w:rsidRPr="00AF0F2C">
        <w:rPr>
          <w:sz w:val="18"/>
          <w:szCs w:val="18"/>
        </w:rPr>
        <w:t xml:space="preserve">Na potrzeby postępowania o udzielenie zamówienia publicznego </w:t>
      </w:r>
      <w:r w:rsidRPr="00AF0F2C">
        <w:rPr>
          <w:sz w:val="18"/>
          <w:szCs w:val="18"/>
        </w:rPr>
        <w:br/>
        <w:t>pn. Dostawa artykułów biurowych dla Wydziału Mechanicznego Energetyki i Lotnictwa Politechniki Warszawskiej Znak postępowania: MELBDZ.261.59.2023</w:t>
      </w:r>
      <w:r w:rsidRPr="00AF0F2C">
        <w:rPr>
          <w:i/>
          <w:sz w:val="18"/>
          <w:szCs w:val="18"/>
        </w:rPr>
        <w:t xml:space="preserve">, </w:t>
      </w:r>
      <w:r w:rsidRPr="00AF0F2C">
        <w:rPr>
          <w:sz w:val="18"/>
          <w:szCs w:val="18"/>
        </w:rPr>
        <w:t>oświadczam, co następuje:</w:t>
      </w:r>
    </w:p>
    <w:p w14:paraId="158EB881" w14:textId="77777777" w:rsidR="002F24E0" w:rsidRPr="00AF0F2C" w:rsidRDefault="002F24E0" w:rsidP="002F24E0">
      <w:pPr>
        <w:shd w:val="clear" w:color="auto" w:fill="BFBFBF" w:themeFill="background1" w:themeFillShade="BF"/>
        <w:spacing w:before="360"/>
        <w:rPr>
          <w:b/>
          <w:sz w:val="18"/>
          <w:szCs w:val="18"/>
        </w:rPr>
      </w:pPr>
      <w:r w:rsidRPr="00AF0F2C">
        <w:rPr>
          <w:b/>
          <w:sz w:val="18"/>
          <w:szCs w:val="18"/>
        </w:rPr>
        <w:t>OŚWIADCZENIA DOTYCZĄCE WYKONAWCY:</w:t>
      </w:r>
    </w:p>
    <w:p w14:paraId="1F48DCBF" w14:textId="77777777" w:rsidR="002F24E0" w:rsidRPr="00AF0F2C" w:rsidRDefault="002F24E0" w:rsidP="002F24E0">
      <w:pPr>
        <w:numPr>
          <w:ilvl w:val="0"/>
          <w:numId w:val="22"/>
        </w:numPr>
        <w:spacing w:before="360"/>
        <w:contextualSpacing/>
        <w:jc w:val="both"/>
        <w:rPr>
          <w:b/>
          <w:bCs/>
          <w:sz w:val="18"/>
          <w:szCs w:val="18"/>
          <w:lang w:eastAsia="en-US"/>
        </w:rPr>
      </w:pPr>
      <w:r w:rsidRPr="00AF0F2C">
        <w:rPr>
          <w:sz w:val="18"/>
          <w:szCs w:val="18"/>
          <w:lang w:eastAsia="en-US"/>
        </w:rPr>
        <w:lastRenderedPageBreak/>
        <w:t xml:space="preserve">Oświadczam, że nie podlegam wykluczeniu z postępowania na podstawie </w:t>
      </w:r>
      <w:r w:rsidRPr="00AF0F2C">
        <w:rPr>
          <w:sz w:val="18"/>
          <w:szCs w:val="18"/>
          <w:lang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F0F2C">
        <w:rPr>
          <w:sz w:val="18"/>
          <w:szCs w:val="18"/>
          <w:vertAlign w:val="superscript"/>
          <w:lang w:eastAsia="en-US"/>
        </w:rPr>
        <w:footnoteReference w:id="1"/>
      </w:r>
    </w:p>
    <w:p w14:paraId="4949417C" w14:textId="77777777" w:rsidR="002F24E0" w:rsidRPr="00AF0F2C" w:rsidRDefault="002F24E0" w:rsidP="002F24E0">
      <w:pPr>
        <w:numPr>
          <w:ilvl w:val="0"/>
          <w:numId w:val="22"/>
        </w:numPr>
        <w:jc w:val="both"/>
        <w:rPr>
          <w:b/>
          <w:bCs/>
          <w:sz w:val="18"/>
          <w:szCs w:val="18"/>
        </w:rPr>
      </w:pPr>
      <w:r w:rsidRPr="00AF0F2C">
        <w:rPr>
          <w:sz w:val="18"/>
          <w:szCs w:val="18"/>
        </w:rPr>
        <w:t xml:space="preserve">Oświadczam, że nie zachodzą w stosunku do mnie przesłanki wykluczenia z postępowania na podstawie art. </w:t>
      </w:r>
      <w:r w:rsidRPr="00AF0F2C">
        <w:rPr>
          <w:color w:val="222222"/>
          <w:sz w:val="18"/>
          <w:szCs w:val="18"/>
        </w:rPr>
        <w:t>7 ust. 1 ustawy z dnia 13 kwietnia 2022 r.</w:t>
      </w:r>
      <w:r w:rsidRPr="00AF0F2C">
        <w:rPr>
          <w:i/>
          <w:iCs/>
          <w:color w:val="222222"/>
          <w:sz w:val="18"/>
          <w:szCs w:val="18"/>
        </w:rPr>
        <w:t xml:space="preserve"> o szczególnych rozwiązaniach w zakresie przeciwdziałania wspieraniu agresji na Ukrainę oraz służących ochronie bezpieczeństwa narodowego </w:t>
      </w:r>
      <w:r w:rsidRPr="00AF0F2C">
        <w:rPr>
          <w:color w:val="222222"/>
          <w:sz w:val="18"/>
          <w:szCs w:val="18"/>
        </w:rPr>
        <w:t>(Dz. U. poz. 835)</w:t>
      </w:r>
      <w:r w:rsidRPr="00AF0F2C">
        <w:rPr>
          <w:i/>
          <w:iCs/>
          <w:color w:val="222222"/>
          <w:sz w:val="18"/>
          <w:szCs w:val="18"/>
        </w:rPr>
        <w:t>.</w:t>
      </w:r>
      <w:r w:rsidRPr="00AF0F2C">
        <w:rPr>
          <w:color w:val="222222"/>
          <w:sz w:val="18"/>
          <w:szCs w:val="18"/>
          <w:vertAlign w:val="superscript"/>
        </w:rPr>
        <w:footnoteReference w:id="2"/>
      </w:r>
    </w:p>
    <w:p w14:paraId="1A62116F" w14:textId="77777777" w:rsidR="002F24E0" w:rsidRPr="005B50D2" w:rsidRDefault="002F24E0" w:rsidP="002F24E0">
      <w:pPr>
        <w:shd w:val="clear" w:color="auto" w:fill="BFBFBF" w:themeFill="background1" w:themeFillShade="BF"/>
        <w:spacing w:before="240" w:after="120"/>
        <w:jc w:val="both"/>
        <w:rPr>
          <w:b/>
          <w:sz w:val="18"/>
          <w:szCs w:val="18"/>
        </w:rPr>
      </w:pPr>
      <w:r w:rsidRPr="005B50D2">
        <w:rPr>
          <w:b/>
          <w:sz w:val="18"/>
          <w:szCs w:val="18"/>
        </w:rPr>
        <w:t>OŚWIADCZENIE DOTYCZĄCE PODWYKONAWCY, NA KTÓREGO PRZYPADA PONAD 10% WARTOŚCI ZAMÓWIENIA:</w:t>
      </w:r>
    </w:p>
    <w:p w14:paraId="3F438B91" w14:textId="77777777" w:rsidR="002F24E0" w:rsidRPr="005B50D2" w:rsidRDefault="002F24E0" w:rsidP="002F24E0">
      <w:pPr>
        <w:spacing w:after="120"/>
        <w:jc w:val="both"/>
        <w:rPr>
          <w:sz w:val="18"/>
          <w:szCs w:val="18"/>
        </w:rPr>
      </w:pPr>
      <w:r w:rsidRPr="005B50D2">
        <w:rPr>
          <w:color w:val="0070C0"/>
          <w:sz w:val="18"/>
          <w:szCs w:val="18"/>
        </w:rPr>
        <w:t>[UWAGA</w:t>
      </w:r>
      <w:r w:rsidRPr="005B50D2">
        <w:rPr>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5B50D2">
        <w:rPr>
          <w:color w:val="0070C0"/>
          <w:sz w:val="18"/>
          <w:szCs w:val="18"/>
        </w:rPr>
        <w:t>]</w:t>
      </w:r>
    </w:p>
    <w:p w14:paraId="1D4E1504" w14:textId="77777777" w:rsidR="002F24E0" w:rsidRPr="005B50D2" w:rsidRDefault="002F24E0" w:rsidP="002F24E0">
      <w:pPr>
        <w:jc w:val="both"/>
        <w:rPr>
          <w:sz w:val="18"/>
          <w:szCs w:val="18"/>
        </w:rPr>
      </w:pPr>
      <w:r w:rsidRPr="005B50D2">
        <w:rPr>
          <w:sz w:val="18"/>
          <w:szCs w:val="18"/>
        </w:rPr>
        <w:t xml:space="preserve">Oświadczam, że w stosunku do następującego podmiotu, będącego podwykonawcą,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5788FE0A" w14:textId="77777777" w:rsidR="002F24E0" w:rsidRPr="005B50D2" w:rsidRDefault="002F24E0" w:rsidP="002F24E0">
      <w:pPr>
        <w:shd w:val="clear" w:color="auto" w:fill="BFBFBF" w:themeFill="background1" w:themeFillShade="BF"/>
        <w:spacing w:before="240" w:after="120"/>
        <w:jc w:val="both"/>
        <w:rPr>
          <w:b/>
          <w:sz w:val="18"/>
          <w:szCs w:val="18"/>
        </w:rPr>
      </w:pPr>
      <w:r w:rsidRPr="005B50D2">
        <w:rPr>
          <w:b/>
          <w:sz w:val="18"/>
          <w:szCs w:val="18"/>
        </w:rPr>
        <w:t>OŚWIADCZENIE DOTYCZĄCE DOSTAWCY, NA KTÓREGO PRZYPADA PONAD 10% WARTOŚCI ZAMÓWIENIA:</w:t>
      </w:r>
    </w:p>
    <w:p w14:paraId="3D869954" w14:textId="77777777" w:rsidR="002F24E0" w:rsidRPr="005B50D2" w:rsidRDefault="002F24E0" w:rsidP="002F24E0">
      <w:pPr>
        <w:spacing w:after="120"/>
        <w:jc w:val="both"/>
        <w:rPr>
          <w:sz w:val="18"/>
          <w:szCs w:val="18"/>
        </w:rPr>
      </w:pPr>
      <w:r w:rsidRPr="005B50D2">
        <w:rPr>
          <w:color w:val="0070C0"/>
          <w:sz w:val="18"/>
          <w:szCs w:val="18"/>
        </w:rPr>
        <w:t>[UWAGA</w:t>
      </w:r>
      <w:r w:rsidRPr="005B50D2">
        <w:rPr>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5B50D2">
        <w:rPr>
          <w:color w:val="0070C0"/>
          <w:sz w:val="18"/>
          <w:szCs w:val="18"/>
        </w:rPr>
        <w:t>]</w:t>
      </w:r>
    </w:p>
    <w:p w14:paraId="6FB5013B" w14:textId="77777777" w:rsidR="002F24E0" w:rsidRPr="005B50D2" w:rsidRDefault="002F24E0" w:rsidP="002F24E0">
      <w:pPr>
        <w:jc w:val="both"/>
        <w:rPr>
          <w:sz w:val="18"/>
          <w:szCs w:val="18"/>
        </w:rPr>
      </w:pPr>
      <w:r w:rsidRPr="005B50D2">
        <w:rPr>
          <w:sz w:val="18"/>
          <w:szCs w:val="18"/>
        </w:rPr>
        <w:t xml:space="preserve">Oświadczam, że w stosunku do następującego podmiotu, będącego dostawcą, na którego przypada ponad 10% wartości zamówienia: ……………………………………………………………………………………………….………..….…… </w:t>
      </w:r>
      <w:r w:rsidRPr="005B50D2">
        <w:rPr>
          <w:i/>
          <w:sz w:val="18"/>
          <w:szCs w:val="18"/>
        </w:rPr>
        <w:t>(podać pełną nazwę/firmę, adres, a także w zależności od podmiotu: NIP/PESEL, KRS/</w:t>
      </w:r>
      <w:proofErr w:type="spellStart"/>
      <w:r w:rsidRPr="005B50D2">
        <w:rPr>
          <w:i/>
          <w:sz w:val="18"/>
          <w:szCs w:val="18"/>
        </w:rPr>
        <w:t>CEiDG</w:t>
      </w:r>
      <w:proofErr w:type="spellEnd"/>
      <w:r w:rsidRPr="005B50D2">
        <w:rPr>
          <w:i/>
          <w:sz w:val="18"/>
          <w:szCs w:val="18"/>
        </w:rPr>
        <w:t>)</w:t>
      </w:r>
      <w:r w:rsidRPr="005B50D2">
        <w:rPr>
          <w:sz w:val="18"/>
          <w:szCs w:val="18"/>
        </w:rPr>
        <w:t>,</w:t>
      </w:r>
      <w:r w:rsidRPr="005B50D2">
        <w:rPr>
          <w:sz w:val="18"/>
          <w:szCs w:val="18"/>
        </w:rPr>
        <w:br/>
        <w:t>nie zachodzą podstawy wykluczenia z postępowania o udzielenie zamówienia przewidziane w  art.  5k rozporządzenia 833/2014 w brzmieniu nadanym rozporządzeniem 2022/576.</w:t>
      </w:r>
    </w:p>
    <w:p w14:paraId="0DFD2CD9" w14:textId="77777777" w:rsidR="002F24E0" w:rsidRPr="005B50D2" w:rsidRDefault="002F24E0" w:rsidP="002F24E0">
      <w:pPr>
        <w:shd w:val="clear" w:color="auto" w:fill="BFBFBF" w:themeFill="background1" w:themeFillShade="BF"/>
        <w:spacing w:before="240"/>
        <w:jc w:val="both"/>
        <w:rPr>
          <w:b/>
          <w:sz w:val="18"/>
          <w:szCs w:val="18"/>
        </w:rPr>
      </w:pPr>
      <w:r w:rsidRPr="005B50D2">
        <w:rPr>
          <w:b/>
          <w:sz w:val="18"/>
          <w:szCs w:val="18"/>
        </w:rPr>
        <w:t>OŚWIADCZENIE DOTYCZĄCE PODANYCH INFORMACJI:</w:t>
      </w:r>
    </w:p>
    <w:p w14:paraId="44AE3069" w14:textId="77777777" w:rsidR="002F24E0" w:rsidRPr="005B50D2" w:rsidRDefault="002F24E0" w:rsidP="002F24E0">
      <w:pPr>
        <w:jc w:val="both"/>
        <w:rPr>
          <w:b/>
          <w:sz w:val="18"/>
          <w:szCs w:val="18"/>
        </w:rPr>
      </w:pPr>
    </w:p>
    <w:p w14:paraId="69841318" w14:textId="77777777" w:rsidR="002F24E0" w:rsidRPr="005B50D2" w:rsidRDefault="002F24E0" w:rsidP="002F24E0">
      <w:pPr>
        <w:jc w:val="both"/>
        <w:rPr>
          <w:sz w:val="18"/>
          <w:szCs w:val="18"/>
        </w:rPr>
      </w:pPr>
      <w:r w:rsidRPr="005B50D2">
        <w:rPr>
          <w:sz w:val="18"/>
          <w:szCs w:val="18"/>
        </w:rPr>
        <w:t xml:space="preserve">Oświadczam, że wszystkie informacje podane w powyższych oświadczeniach są aktualne </w:t>
      </w:r>
      <w:r w:rsidRPr="005B50D2">
        <w:rPr>
          <w:sz w:val="18"/>
          <w:szCs w:val="18"/>
        </w:rPr>
        <w:br/>
        <w:t>i zgodne z prawdą oraz zostały przedstawione z pełną świadomością konsekwencji wprowadzenia zamawiającego w błąd przy przedstawianiu informacji.</w:t>
      </w:r>
    </w:p>
    <w:p w14:paraId="0ADD6F97" w14:textId="77777777" w:rsidR="002F24E0" w:rsidRPr="005B50D2" w:rsidRDefault="002F24E0" w:rsidP="002F24E0">
      <w:pPr>
        <w:jc w:val="both"/>
        <w:rPr>
          <w:sz w:val="18"/>
          <w:szCs w:val="18"/>
        </w:rPr>
      </w:pPr>
    </w:p>
    <w:p w14:paraId="6C0EAE99" w14:textId="77777777" w:rsidR="002F24E0" w:rsidRPr="005B50D2" w:rsidRDefault="002F24E0" w:rsidP="002F24E0">
      <w:pPr>
        <w:shd w:val="clear" w:color="auto" w:fill="BFBFBF" w:themeFill="background1" w:themeFillShade="BF"/>
        <w:spacing w:after="120"/>
        <w:jc w:val="both"/>
        <w:rPr>
          <w:b/>
          <w:sz w:val="18"/>
          <w:szCs w:val="18"/>
        </w:rPr>
      </w:pPr>
      <w:r w:rsidRPr="005B50D2">
        <w:rPr>
          <w:b/>
          <w:sz w:val="18"/>
          <w:szCs w:val="18"/>
        </w:rPr>
        <w:lastRenderedPageBreak/>
        <w:t>INFORMACJA DOTYCZĄCA DOSTĘPU DO PODMIOTOWYCH ŚRODKÓW DOWODOWYCH:</w:t>
      </w:r>
    </w:p>
    <w:p w14:paraId="0A4D0D02" w14:textId="77777777" w:rsidR="002F24E0" w:rsidRPr="005B50D2" w:rsidRDefault="002F24E0" w:rsidP="002F24E0">
      <w:pPr>
        <w:spacing w:after="120"/>
        <w:jc w:val="both"/>
        <w:rPr>
          <w:sz w:val="18"/>
          <w:szCs w:val="18"/>
        </w:rPr>
      </w:pPr>
      <w:r w:rsidRPr="005B50D2">
        <w:rPr>
          <w:sz w:val="18"/>
          <w:szCs w:val="18"/>
        </w:rPr>
        <w:t>Wskazuję następujące podmiotowe środki dowodowe, które można uzyskać za pomocą bezpłatnych i ogólnodostępnych baz danych, oraz dane umożliwiające dostęp do tych środków:</w:t>
      </w:r>
      <w:r w:rsidRPr="005B50D2">
        <w:rPr>
          <w:sz w:val="18"/>
          <w:szCs w:val="18"/>
        </w:rPr>
        <w:br/>
        <w:t>1) ......................................................................................................................................................</w:t>
      </w:r>
    </w:p>
    <w:p w14:paraId="48F8CF15" w14:textId="77777777" w:rsidR="002F24E0" w:rsidRPr="005B50D2" w:rsidRDefault="002F24E0" w:rsidP="002F24E0">
      <w:pPr>
        <w:jc w:val="both"/>
        <w:rPr>
          <w:sz w:val="18"/>
          <w:szCs w:val="18"/>
        </w:rPr>
      </w:pPr>
      <w:r w:rsidRPr="005B50D2">
        <w:rPr>
          <w:i/>
          <w:sz w:val="18"/>
          <w:szCs w:val="18"/>
        </w:rPr>
        <w:t>(wskazać podmiotowy środek dowodowy, adres internetowy, wydający urząd lub organ, dokładne dane referencyjne dokumentacji)</w:t>
      </w:r>
    </w:p>
    <w:p w14:paraId="0C2D2BCE" w14:textId="77777777" w:rsidR="002F24E0" w:rsidRPr="005B50D2" w:rsidRDefault="002F24E0" w:rsidP="002F24E0">
      <w:pPr>
        <w:jc w:val="both"/>
        <w:rPr>
          <w:sz w:val="18"/>
          <w:szCs w:val="18"/>
        </w:rPr>
      </w:pPr>
      <w:r w:rsidRPr="005B50D2">
        <w:rPr>
          <w:sz w:val="18"/>
          <w:szCs w:val="18"/>
        </w:rPr>
        <w:t>2) .......................................................................................................................................................</w:t>
      </w:r>
    </w:p>
    <w:p w14:paraId="3BF622C7" w14:textId="77777777" w:rsidR="002F24E0" w:rsidRPr="005B50D2" w:rsidRDefault="002F24E0" w:rsidP="002F24E0">
      <w:pPr>
        <w:jc w:val="both"/>
        <w:rPr>
          <w:i/>
          <w:sz w:val="18"/>
          <w:szCs w:val="18"/>
        </w:rPr>
      </w:pPr>
      <w:r w:rsidRPr="005B50D2">
        <w:rPr>
          <w:i/>
          <w:sz w:val="18"/>
          <w:szCs w:val="18"/>
        </w:rPr>
        <w:t>(wskazać podmiotowy środek dowodowy, adres internetowy, wydający urząd lub organ, dokładne dane referencyjne dokumentacji)</w:t>
      </w:r>
    </w:p>
    <w:p w14:paraId="6CA0F4D2" w14:textId="77777777" w:rsidR="002F24E0" w:rsidRPr="005B50D2" w:rsidRDefault="002F24E0" w:rsidP="002F24E0">
      <w:pPr>
        <w:jc w:val="both"/>
        <w:rPr>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t>…………………………………….</w:t>
      </w:r>
    </w:p>
    <w:p w14:paraId="75DD15E5" w14:textId="77777777" w:rsidR="002F24E0" w:rsidRPr="005B50D2" w:rsidRDefault="002F24E0" w:rsidP="002F24E0">
      <w:pPr>
        <w:jc w:val="both"/>
        <w:rPr>
          <w:i/>
          <w:sz w:val="18"/>
          <w:szCs w:val="18"/>
        </w:rPr>
      </w:pP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sz w:val="18"/>
          <w:szCs w:val="18"/>
        </w:rPr>
        <w:tab/>
      </w:r>
      <w:r w:rsidRPr="005B50D2">
        <w:rPr>
          <w:i/>
          <w:sz w:val="18"/>
          <w:szCs w:val="18"/>
        </w:rPr>
        <w:tab/>
        <w:t xml:space="preserve">Data; </w:t>
      </w:r>
      <w:bookmarkStart w:id="7" w:name="_Hlk102639179"/>
      <w:r w:rsidRPr="005B50D2">
        <w:rPr>
          <w:i/>
          <w:sz w:val="18"/>
          <w:szCs w:val="18"/>
        </w:rPr>
        <w:t xml:space="preserve">kwalifikowany podpis elektroniczny </w:t>
      </w:r>
      <w:bookmarkEnd w:id="7"/>
    </w:p>
    <w:p w14:paraId="3D9DEAE7" w14:textId="77777777" w:rsidR="002F24E0" w:rsidRPr="005B50D2" w:rsidRDefault="002F24E0" w:rsidP="002F24E0">
      <w:pPr>
        <w:spacing w:before="120"/>
        <w:rPr>
          <w:rFonts w:ascii="Adagio_Slab" w:hAnsi="Adagio_Slab" w:cs="Arial"/>
          <w:sz w:val="20"/>
          <w:szCs w:val="20"/>
          <w:lang w:eastAsia="ar-SA"/>
        </w:rPr>
      </w:pPr>
    </w:p>
    <w:p w14:paraId="6E496B5E" w14:textId="77777777" w:rsidR="002F24E0" w:rsidRPr="00477A05" w:rsidRDefault="002F24E0" w:rsidP="002F24E0">
      <w:pPr>
        <w:pStyle w:val="Zwykytekst3"/>
        <w:spacing w:before="120"/>
        <w:rPr>
          <w:rFonts w:ascii="Adagio_Slab" w:hAnsi="Adagio_Slab" w:cs="Arial"/>
        </w:rPr>
      </w:pPr>
    </w:p>
    <w:p w14:paraId="11A8F1FB" w14:textId="77777777" w:rsidR="002F24E0" w:rsidRPr="00477A05" w:rsidRDefault="002F24E0" w:rsidP="002F24E0">
      <w:pPr>
        <w:pStyle w:val="Zwykytekst3"/>
        <w:spacing w:before="120"/>
        <w:rPr>
          <w:rFonts w:ascii="Adagio_Slab" w:hAnsi="Adagio_Slab" w:cs="Arial"/>
        </w:rPr>
      </w:pPr>
    </w:p>
    <w:p w14:paraId="1957F557" w14:textId="77777777" w:rsidR="002F24E0" w:rsidRPr="00477A05" w:rsidRDefault="002F24E0" w:rsidP="002F24E0">
      <w:pPr>
        <w:pStyle w:val="Zwykytekst3"/>
        <w:spacing w:before="120"/>
        <w:rPr>
          <w:rFonts w:ascii="Adagio_Slab" w:hAnsi="Adagio_Slab" w:cs="Arial"/>
        </w:rPr>
      </w:pPr>
    </w:p>
    <w:p w14:paraId="26CF6C74" w14:textId="7E806ACA"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1F8DC09E" w14:textId="1C234358"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0FDB478F" w14:textId="6A550274"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5A4BFD3F" w14:textId="303F4350"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06061D59" w14:textId="33A0852C"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3021B869" w14:textId="18AC5C4E"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275DCCBE" w14:textId="77777777" w:rsidR="009724A0" w:rsidRPr="00ED589C" w:rsidRDefault="009724A0" w:rsidP="00707BCD">
      <w:pPr>
        <w:tabs>
          <w:tab w:val="left" w:pos="0"/>
          <w:tab w:val="left" w:pos="284"/>
        </w:tabs>
        <w:spacing w:line="360" w:lineRule="auto"/>
        <w:jc w:val="both"/>
        <w:rPr>
          <w:rFonts w:ascii="Source Sans Pro" w:hAnsi="Source Sans Pro"/>
          <w:b/>
          <w:bCs/>
          <w:sz w:val="16"/>
          <w:szCs w:val="16"/>
        </w:rPr>
      </w:pPr>
    </w:p>
    <w:p w14:paraId="74D53D2E" w14:textId="33990B71" w:rsidR="009C3896" w:rsidRPr="00ED589C" w:rsidRDefault="009C3896" w:rsidP="00707BCD">
      <w:pPr>
        <w:tabs>
          <w:tab w:val="left" w:pos="0"/>
          <w:tab w:val="left" w:pos="284"/>
        </w:tabs>
        <w:spacing w:line="360" w:lineRule="auto"/>
        <w:jc w:val="both"/>
        <w:rPr>
          <w:rFonts w:ascii="Source Sans Pro" w:hAnsi="Source Sans Pro"/>
          <w:b/>
          <w:bCs/>
          <w:sz w:val="16"/>
          <w:szCs w:val="16"/>
        </w:rPr>
      </w:pPr>
    </w:p>
    <w:p w14:paraId="1158C01A" w14:textId="14CE54F4" w:rsidR="009C3896" w:rsidRPr="00ED589C" w:rsidRDefault="009C3896" w:rsidP="00707BCD">
      <w:pPr>
        <w:tabs>
          <w:tab w:val="left" w:pos="0"/>
          <w:tab w:val="left" w:pos="284"/>
        </w:tabs>
        <w:spacing w:line="360" w:lineRule="auto"/>
        <w:jc w:val="both"/>
        <w:rPr>
          <w:rFonts w:ascii="Source Sans Pro" w:hAnsi="Source Sans Pro"/>
          <w:b/>
          <w:bCs/>
          <w:sz w:val="16"/>
          <w:szCs w:val="16"/>
        </w:rPr>
      </w:pPr>
    </w:p>
    <w:p w14:paraId="4A9DCE43" w14:textId="77777777" w:rsidR="009C3896" w:rsidRPr="00ED589C" w:rsidRDefault="009C3896" w:rsidP="00707BCD">
      <w:pPr>
        <w:tabs>
          <w:tab w:val="left" w:pos="0"/>
          <w:tab w:val="left" w:pos="284"/>
        </w:tabs>
        <w:spacing w:line="360" w:lineRule="auto"/>
        <w:jc w:val="both"/>
        <w:rPr>
          <w:rFonts w:ascii="Source Sans Pro" w:hAnsi="Source Sans Pro"/>
          <w:b/>
          <w:bCs/>
          <w:sz w:val="16"/>
          <w:szCs w:val="16"/>
        </w:rPr>
      </w:pPr>
    </w:p>
    <w:p w14:paraId="0BC2E160" w14:textId="77777777" w:rsidR="00707BCD" w:rsidRPr="00ED589C" w:rsidRDefault="00707BCD" w:rsidP="00707BCD">
      <w:pPr>
        <w:tabs>
          <w:tab w:val="left" w:pos="0"/>
          <w:tab w:val="left" w:pos="284"/>
        </w:tabs>
        <w:spacing w:line="360" w:lineRule="auto"/>
        <w:jc w:val="both"/>
        <w:rPr>
          <w:rFonts w:ascii="Source Sans Pro" w:hAnsi="Source Sans Pro"/>
          <w:b/>
          <w:bCs/>
          <w:sz w:val="16"/>
          <w:szCs w:val="16"/>
        </w:rPr>
      </w:pPr>
    </w:p>
    <w:p w14:paraId="72890A0E" w14:textId="77777777" w:rsidR="00707BCD" w:rsidRPr="00ED589C" w:rsidRDefault="00707BCD" w:rsidP="00707BCD">
      <w:pPr>
        <w:tabs>
          <w:tab w:val="left" w:pos="0"/>
          <w:tab w:val="left" w:pos="284"/>
        </w:tabs>
        <w:spacing w:line="360" w:lineRule="auto"/>
        <w:jc w:val="both"/>
        <w:rPr>
          <w:rFonts w:ascii="Source Sans Pro" w:hAnsi="Source Sans Pro"/>
          <w:b/>
          <w:bCs/>
          <w:sz w:val="16"/>
          <w:szCs w:val="16"/>
        </w:rPr>
      </w:pPr>
    </w:p>
    <w:p w14:paraId="3E478BFE" w14:textId="77777777" w:rsidR="00707BCD" w:rsidRPr="00ED589C" w:rsidRDefault="00707BCD" w:rsidP="00707BCD">
      <w:pPr>
        <w:tabs>
          <w:tab w:val="left" w:pos="0"/>
          <w:tab w:val="left" w:pos="284"/>
        </w:tabs>
        <w:spacing w:line="360" w:lineRule="auto"/>
        <w:jc w:val="both"/>
        <w:rPr>
          <w:rFonts w:ascii="Source Sans Pro" w:hAnsi="Source Sans Pro"/>
          <w:b/>
          <w:bCs/>
          <w:sz w:val="16"/>
          <w:szCs w:val="16"/>
        </w:rPr>
      </w:pPr>
    </w:p>
    <w:p w14:paraId="6F0A9163" w14:textId="50B362A3" w:rsidR="0042085C" w:rsidRPr="00ED589C" w:rsidRDefault="005517BE" w:rsidP="00707BCD">
      <w:pPr>
        <w:tabs>
          <w:tab w:val="left" w:pos="0"/>
          <w:tab w:val="left" w:pos="284"/>
        </w:tabs>
        <w:spacing w:line="360" w:lineRule="auto"/>
        <w:jc w:val="both"/>
        <w:rPr>
          <w:rFonts w:ascii="Source Sans Pro" w:hAnsi="Source Sans Pro" w:cs="Arial"/>
          <w:b/>
          <w:bCs/>
          <w:sz w:val="20"/>
          <w:szCs w:val="20"/>
        </w:rPr>
      </w:pP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Pr="00ED589C">
        <w:rPr>
          <w:rFonts w:ascii="Source Sans Pro" w:hAnsi="Source Sans Pro" w:cs="Arial"/>
          <w:b/>
          <w:bCs/>
          <w:sz w:val="20"/>
          <w:szCs w:val="20"/>
        </w:rPr>
        <w:tab/>
      </w:r>
      <w:r w:rsidR="0042085C" w:rsidRPr="00ED589C">
        <w:rPr>
          <w:rFonts w:ascii="Source Sans Pro" w:hAnsi="Source Sans Pro" w:cs="Arial"/>
          <w:b/>
          <w:bCs/>
          <w:sz w:val="20"/>
          <w:szCs w:val="20"/>
        </w:rPr>
        <w:t>Rozdział 3</w:t>
      </w:r>
    </w:p>
    <w:p w14:paraId="03786AD2" w14:textId="77777777" w:rsidR="0042085C" w:rsidRPr="00ED589C" w:rsidRDefault="0042085C" w:rsidP="0042085C">
      <w:pPr>
        <w:spacing w:after="160" w:line="276" w:lineRule="auto"/>
        <w:jc w:val="center"/>
        <w:rPr>
          <w:rFonts w:ascii="Source Sans Pro" w:hAnsi="Source Sans Pro" w:cs="Arial"/>
          <w:b/>
          <w:sz w:val="20"/>
          <w:szCs w:val="20"/>
        </w:rPr>
      </w:pPr>
      <w:r w:rsidRPr="00ED589C">
        <w:rPr>
          <w:rFonts w:ascii="Source Sans Pro" w:hAnsi="Source Sans Pro" w:cs="Arial"/>
          <w:b/>
          <w:bCs/>
          <w:sz w:val="20"/>
          <w:szCs w:val="20"/>
        </w:rPr>
        <w:t>Formularze dotyczące spełniania przez Wykonawcę warunków udziału w postępowaniu/ wykazania braku podstaw do wykluczenia Wykonawcy z postępowania</w:t>
      </w:r>
    </w:p>
    <w:p w14:paraId="3DA6A479" w14:textId="77777777" w:rsidR="0042085C" w:rsidRPr="00ED589C" w:rsidRDefault="00A05A2D" w:rsidP="00CC7AE5">
      <w:pPr>
        <w:spacing w:after="160" w:line="360" w:lineRule="auto"/>
        <w:jc w:val="center"/>
        <w:rPr>
          <w:rFonts w:ascii="Source Sans Pro" w:hAnsi="Source Sans Pro" w:cs="Arial"/>
        </w:rPr>
      </w:pPr>
      <w:r w:rsidRPr="00ED589C">
        <w:rPr>
          <w:rFonts w:ascii="Source Sans Pro" w:hAnsi="Source Sans Pro" w:cs="Arial"/>
        </w:rPr>
        <w:br w:type="page"/>
      </w:r>
    </w:p>
    <w:p w14:paraId="3D0099E9" w14:textId="77777777" w:rsidR="00A05A2D" w:rsidRPr="00ED589C" w:rsidRDefault="00A05A2D" w:rsidP="00CC7AE5">
      <w:pPr>
        <w:spacing w:after="160" w:line="360" w:lineRule="auto"/>
        <w:jc w:val="center"/>
        <w:rPr>
          <w:rFonts w:ascii="Source Sans Pro" w:hAnsi="Source Sans Pro" w:cs="Arial"/>
        </w:rPr>
      </w:pPr>
    </w:p>
    <w:p w14:paraId="5B1D6552" w14:textId="77777777" w:rsidR="00A05A2D" w:rsidRPr="00ED589C" w:rsidRDefault="00A05A2D" w:rsidP="00CC7AE5">
      <w:pPr>
        <w:spacing w:after="160" w:line="360" w:lineRule="auto"/>
        <w:jc w:val="center"/>
        <w:rPr>
          <w:rFonts w:ascii="Source Sans Pro" w:hAnsi="Source Sans Pro" w:cs="Arial"/>
        </w:rPr>
      </w:pPr>
    </w:p>
    <w:p w14:paraId="11C4E74A" w14:textId="77777777" w:rsidR="00A05A2D" w:rsidRPr="00ED589C" w:rsidRDefault="00A05A2D" w:rsidP="00CC7AE5">
      <w:pPr>
        <w:spacing w:after="160" w:line="360" w:lineRule="auto"/>
        <w:jc w:val="center"/>
        <w:rPr>
          <w:rFonts w:ascii="Source Sans Pro" w:hAnsi="Source Sans Pro" w:cs="Arial"/>
        </w:rPr>
      </w:pPr>
    </w:p>
    <w:p w14:paraId="49E9B5F5" w14:textId="77777777" w:rsidR="00CC7AE5" w:rsidRPr="00ED589C" w:rsidRDefault="00CC7AE5" w:rsidP="00CC7AE5">
      <w:pPr>
        <w:spacing w:after="160" w:line="276" w:lineRule="auto"/>
        <w:jc w:val="center"/>
        <w:rPr>
          <w:rFonts w:ascii="Source Sans Pro" w:hAnsi="Source Sans Pro" w:cs="Arial"/>
          <w:b/>
          <w:sz w:val="20"/>
          <w:szCs w:val="20"/>
        </w:rPr>
      </w:pPr>
      <w:r w:rsidRPr="00ED589C">
        <w:rPr>
          <w:rFonts w:ascii="Source Sans Pro" w:hAnsi="Source Sans Pro" w:cs="Arial"/>
          <w:b/>
          <w:sz w:val="20"/>
          <w:szCs w:val="20"/>
        </w:rPr>
        <w:t xml:space="preserve">Formularz 3.1 </w:t>
      </w:r>
    </w:p>
    <w:p w14:paraId="25F65B10" w14:textId="77777777" w:rsidR="00CC7AE5" w:rsidRPr="00ED589C" w:rsidRDefault="00CC7AE5" w:rsidP="00CC7AE5">
      <w:pPr>
        <w:spacing w:after="160" w:line="276" w:lineRule="auto"/>
        <w:jc w:val="center"/>
        <w:rPr>
          <w:rFonts w:ascii="Source Sans Pro" w:hAnsi="Source Sans Pro" w:cs="Arial"/>
          <w:b/>
          <w:sz w:val="20"/>
          <w:szCs w:val="20"/>
        </w:rPr>
      </w:pPr>
      <w:r w:rsidRPr="00ED589C">
        <w:rPr>
          <w:rFonts w:ascii="Source Sans Pro" w:hAnsi="Source Sans Pro" w:cs="Arial"/>
          <w:b/>
          <w:sz w:val="20"/>
          <w:szCs w:val="20"/>
        </w:rPr>
        <w:t xml:space="preserve">Jednolity europejski dokument zamówienia (JEDZ-ESPD) przygotowany wstępnie przez Zamawiającego dla przedmiotowego postępowania jest dostępny na </w:t>
      </w:r>
      <w:r w:rsidR="004024A4" w:rsidRPr="00ED589C">
        <w:rPr>
          <w:rFonts w:ascii="Source Sans Pro" w:hAnsi="Source Sans Pro" w:cs="Arial"/>
          <w:b/>
          <w:sz w:val="20"/>
          <w:szCs w:val="20"/>
        </w:rPr>
        <w:t>Platformie</w:t>
      </w:r>
      <w:r w:rsidRPr="00ED589C">
        <w:rPr>
          <w:rFonts w:ascii="Source Sans Pro" w:hAnsi="Source Sans Pro" w:cs="Arial"/>
          <w:b/>
          <w:sz w:val="20"/>
          <w:szCs w:val="20"/>
        </w:rPr>
        <w:t xml:space="preserve"> w miejscu zamieszczenia niniejszej </w:t>
      </w:r>
      <w:r w:rsidR="00721CB7" w:rsidRPr="00ED589C">
        <w:rPr>
          <w:rFonts w:ascii="Source Sans Pro" w:hAnsi="Source Sans Pro" w:cs="Arial"/>
          <w:b/>
          <w:sz w:val="20"/>
          <w:szCs w:val="20"/>
        </w:rPr>
        <w:t>SWZ</w:t>
      </w:r>
      <w:r w:rsidRPr="00ED589C">
        <w:rPr>
          <w:rFonts w:ascii="Source Sans Pro" w:hAnsi="Source Sans Pro" w:cs="Arial"/>
          <w:b/>
          <w:sz w:val="20"/>
          <w:szCs w:val="20"/>
        </w:rPr>
        <w:t xml:space="preserve"> w formacie </w:t>
      </w:r>
      <w:proofErr w:type="spellStart"/>
      <w:r w:rsidR="005224F8" w:rsidRPr="00ED589C">
        <w:rPr>
          <w:rFonts w:ascii="Source Sans Pro" w:hAnsi="Source Sans Pro" w:cs="Arial"/>
          <w:b/>
          <w:sz w:val="20"/>
          <w:szCs w:val="20"/>
        </w:rPr>
        <w:t>xml</w:t>
      </w:r>
      <w:proofErr w:type="spellEnd"/>
      <w:r w:rsidR="005224F8" w:rsidRPr="00ED589C">
        <w:rPr>
          <w:rFonts w:ascii="Source Sans Pro" w:hAnsi="Source Sans Pro" w:cs="Arial"/>
          <w:b/>
          <w:sz w:val="20"/>
          <w:szCs w:val="20"/>
        </w:rPr>
        <w:t xml:space="preserve"> </w:t>
      </w:r>
      <w:r w:rsidRPr="00ED589C">
        <w:rPr>
          <w:rFonts w:ascii="Source Sans Pro" w:hAnsi="Source Sans Pro" w:cs="Arial"/>
          <w:b/>
          <w:sz w:val="20"/>
          <w:szCs w:val="20"/>
        </w:rPr>
        <w:t xml:space="preserve">– do zaimportowania w serwisie </w:t>
      </w:r>
      <w:proofErr w:type="spellStart"/>
      <w:r w:rsidRPr="00ED589C">
        <w:rPr>
          <w:rFonts w:ascii="Source Sans Pro" w:hAnsi="Source Sans Pro" w:cs="Arial"/>
          <w:b/>
          <w:sz w:val="20"/>
          <w:szCs w:val="20"/>
        </w:rPr>
        <w:t>eESPD</w:t>
      </w:r>
      <w:proofErr w:type="spellEnd"/>
      <w:r w:rsidRPr="00ED589C">
        <w:rPr>
          <w:rFonts w:ascii="Source Sans Pro" w:hAnsi="Source Sans Pro" w:cs="Arial"/>
          <w:b/>
          <w:sz w:val="20"/>
          <w:szCs w:val="20"/>
        </w:rPr>
        <w:t>.</w:t>
      </w:r>
    </w:p>
    <w:p w14:paraId="77102D3B" w14:textId="77777777" w:rsidR="009C2110" w:rsidRPr="00ED589C" w:rsidRDefault="00CC7AE5" w:rsidP="00CC7AE5">
      <w:pPr>
        <w:spacing w:after="160" w:line="276" w:lineRule="auto"/>
        <w:jc w:val="center"/>
        <w:rPr>
          <w:rFonts w:ascii="Source Sans Pro" w:hAnsi="Source Sans Pro" w:cs="Arial"/>
          <w:sz w:val="20"/>
          <w:szCs w:val="20"/>
        </w:rPr>
      </w:pPr>
      <w:r w:rsidRPr="00ED589C">
        <w:rPr>
          <w:rFonts w:ascii="Source Sans Pro" w:hAnsi="Source Sans Pro" w:cs="Arial"/>
          <w:sz w:val="20"/>
          <w:szCs w:val="20"/>
        </w:rPr>
        <w:t>(osobny plik)</w:t>
      </w:r>
    </w:p>
    <w:p w14:paraId="42A42805" w14:textId="77777777" w:rsidR="009C2110" w:rsidRPr="00ED589C" w:rsidRDefault="009C2110" w:rsidP="00CC7AE5">
      <w:pPr>
        <w:spacing w:after="160" w:line="276" w:lineRule="auto"/>
        <w:jc w:val="center"/>
        <w:rPr>
          <w:rFonts w:ascii="Source Sans Pro" w:hAnsi="Source Sans Pro" w:cs="Arial"/>
          <w:sz w:val="20"/>
          <w:szCs w:val="20"/>
        </w:rPr>
      </w:pPr>
    </w:p>
    <w:p w14:paraId="2EA01DC3" w14:textId="77777777" w:rsidR="009C2110" w:rsidRPr="00ED589C" w:rsidRDefault="009C2110" w:rsidP="00CC7AE5">
      <w:pPr>
        <w:spacing w:after="160" w:line="276" w:lineRule="auto"/>
        <w:jc w:val="center"/>
        <w:rPr>
          <w:rFonts w:ascii="Source Sans Pro" w:hAnsi="Source Sans Pro" w:cs="Arial"/>
          <w:sz w:val="20"/>
          <w:szCs w:val="20"/>
        </w:rPr>
      </w:pPr>
    </w:p>
    <w:p w14:paraId="4FA2826D" w14:textId="77777777" w:rsidR="0006363E" w:rsidRPr="00ED589C" w:rsidRDefault="000540C5" w:rsidP="00CC7AE5">
      <w:pPr>
        <w:spacing w:after="160" w:line="276" w:lineRule="auto"/>
        <w:jc w:val="center"/>
        <w:rPr>
          <w:rFonts w:ascii="Source Sans Pro" w:hAnsi="Source Sans Pro" w:cs="Arial"/>
          <w:b/>
          <w:sz w:val="20"/>
          <w:szCs w:val="20"/>
        </w:rPr>
      </w:pPr>
      <w:r w:rsidRPr="00ED589C">
        <w:rPr>
          <w:rFonts w:ascii="Source Sans Pro" w:hAnsi="Source Sans Pro" w:cs="Arial"/>
          <w:b/>
        </w:rPr>
        <w:br w:type="page"/>
      </w:r>
      <w:r w:rsidR="00CC7AE5" w:rsidRPr="00ED589C">
        <w:rPr>
          <w:rFonts w:ascii="Source Sans Pro" w:hAnsi="Source Sans Pro" w:cs="Arial"/>
          <w:b/>
          <w:bCs/>
          <w:sz w:val="20"/>
          <w:szCs w:val="20"/>
        </w:rPr>
        <w:lastRenderedPageBreak/>
        <w:t>Formularz 3.2.</w:t>
      </w:r>
    </w:p>
    <w:p w14:paraId="28727F78" w14:textId="77777777" w:rsidR="00782F69" w:rsidRPr="00ED589C" w:rsidRDefault="00782F69" w:rsidP="00782F69">
      <w:pPr>
        <w:ind w:right="5953"/>
        <w:rPr>
          <w:rFonts w:ascii="Source Sans Pro" w:hAnsi="Source Sans Pro" w:cs="Arial"/>
          <w:b/>
          <w:sz w:val="20"/>
          <w:szCs w:val="20"/>
          <w:u w:val="single"/>
        </w:rPr>
      </w:pPr>
    </w:p>
    <w:p w14:paraId="4B90D956" w14:textId="77777777" w:rsidR="00782F69" w:rsidRPr="00ED589C" w:rsidRDefault="00782F69" w:rsidP="00782F69">
      <w:pPr>
        <w:spacing w:after="120" w:line="360" w:lineRule="auto"/>
        <w:jc w:val="center"/>
        <w:rPr>
          <w:rFonts w:ascii="Source Sans Pro" w:hAnsi="Source Sans Pro" w:cs="Arial"/>
          <w:b/>
          <w:sz w:val="20"/>
          <w:szCs w:val="20"/>
          <w:u w:val="single"/>
        </w:rPr>
      </w:pPr>
      <w:r w:rsidRPr="00ED589C">
        <w:rPr>
          <w:rFonts w:ascii="Source Sans Pro" w:hAnsi="Source Sans Pro" w:cs="Arial"/>
          <w:b/>
          <w:sz w:val="20"/>
          <w:szCs w:val="20"/>
          <w:u w:val="single"/>
        </w:rPr>
        <w:t xml:space="preserve">Oświadczenie Wykonawcy </w:t>
      </w:r>
    </w:p>
    <w:p w14:paraId="0EEEA1AB" w14:textId="77777777" w:rsidR="00782F69" w:rsidRPr="00ED589C" w:rsidRDefault="00782F69" w:rsidP="00782F69">
      <w:pPr>
        <w:spacing w:line="360" w:lineRule="auto"/>
        <w:jc w:val="center"/>
        <w:rPr>
          <w:rFonts w:ascii="Source Sans Pro" w:hAnsi="Source Sans Pro" w:cs="Arial"/>
          <w:b/>
          <w:sz w:val="20"/>
          <w:szCs w:val="20"/>
        </w:rPr>
      </w:pPr>
      <w:r w:rsidRPr="00ED589C">
        <w:rPr>
          <w:rFonts w:ascii="Source Sans Pro" w:hAnsi="Source Sans Pro" w:cs="Arial"/>
          <w:b/>
          <w:sz w:val="20"/>
          <w:szCs w:val="20"/>
        </w:rPr>
        <w:t>o przynależności lub braku przynależności do tej samej grupy kapitałowej,</w:t>
      </w:r>
      <w:r w:rsidRPr="00ED589C">
        <w:rPr>
          <w:rFonts w:ascii="Source Sans Pro" w:hAnsi="Source Sans Pro" w:cs="Arial"/>
          <w:b/>
          <w:sz w:val="20"/>
          <w:szCs w:val="20"/>
        </w:rPr>
        <w:br/>
      </w:r>
    </w:p>
    <w:p w14:paraId="73BCE666" w14:textId="77777777" w:rsidR="00782F69" w:rsidRPr="00ED589C" w:rsidRDefault="00782F69" w:rsidP="00782F69">
      <w:pPr>
        <w:spacing w:line="360" w:lineRule="auto"/>
        <w:jc w:val="both"/>
        <w:rPr>
          <w:rFonts w:ascii="Source Sans Pro" w:hAnsi="Source Sans Pro" w:cs="Arial"/>
          <w:sz w:val="20"/>
          <w:szCs w:val="20"/>
        </w:rPr>
      </w:pPr>
    </w:p>
    <w:p w14:paraId="30DFC99F" w14:textId="77777777" w:rsidR="00782F69" w:rsidRPr="00ED589C" w:rsidRDefault="00782F69" w:rsidP="00782F69">
      <w:pPr>
        <w:pStyle w:val="Zwykytekst"/>
        <w:tabs>
          <w:tab w:val="left" w:leader="dot" w:pos="9360"/>
        </w:tabs>
        <w:spacing w:before="120"/>
        <w:ind w:left="5580" w:right="23"/>
        <w:rPr>
          <w:rFonts w:ascii="Source Sans Pro" w:hAnsi="Source Sans Pro" w:cs="Arial"/>
          <w:b/>
          <w:bCs/>
          <w:sz w:val="18"/>
          <w:szCs w:val="18"/>
        </w:rPr>
      </w:pPr>
      <w:r w:rsidRPr="00ED589C">
        <w:rPr>
          <w:rFonts w:ascii="Source Sans Pro" w:hAnsi="Source Sans Pro" w:cs="Arial"/>
          <w:b/>
          <w:bCs/>
          <w:sz w:val="18"/>
          <w:szCs w:val="18"/>
        </w:rPr>
        <w:t>Do</w:t>
      </w:r>
    </w:p>
    <w:p w14:paraId="1446A843" w14:textId="77777777" w:rsidR="00782F69" w:rsidRPr="00ED589C" w:rsidRDefault="00782F69" w:rsidP="00782F69">
      <w:pPr>
        <w:pStyle w:val="Zwykytekst"/>
        <w:tabs>
          <w:tab w:val="left" w:leader="dot" w:pos="9360"/>
        </w:tabs>
        <w:spacing w:before="120"/>
        <w:ind w:left="5580" w:right="23"/>
        <w:rPr>
          <w:rFonts w:ascii="Source Sans Pro" w:hAnsi="Source Sans Pro" w:cs="Arial"/>
          <w:b/>
          <w:bCs/>
          <w:sz w:val="18"/>
          <w:szCs w:val="18"/>
        </w:rPr>
      </w:pPr>
      <w:r w:rsidRPr="00ED589C">
        <w:rPr>
          <w:rFonts w:ascii="Source Sans Pro" w:hAnsi="Source Sans Pro" w:cs="Arial"/>
          <w:b/>
          <w:bCs/>
          <w:sz w:val="18"/>
          <w:szCs w:val="18"/>
        </w:rPr>
        <w:t>Politechnika Warszawska</w:t>
      </w:r>
    </w:p>
    <w:p w14:paraId="75B1E176" w14:textId="77777777" w:rsidR="00782F69" w:rsidRPr="00ED589C" w:rsidRDefault="00782F69" w:rsidP="00782F69">
      <w:pPr>
        <w:pStyle w:val="Zwykytekst"/>
        <w:tabs>
          <w:tab w:val="left" w:leader="dot" w:pos="9360"/>
        </w:tabs>
        <w:spacing w:before="120"/>
        <w:ind w:left="5580" w:right="23"/>
        <w:rPr>
          <w:rFonts w:ascii="Source Sans Pro" w:hAnsi="Source Sans Pro" w:cs="Arial"/>
          <w:b/>
          <w:bCs/>
          <w:sz w:val="18"/>
          <w:szCs w:val="18"/>
        </w:rPr>
      </w:pPr>
      <w:r w:rsidRPr="00ED589C">
        <w:rPr>
          <w:rFonts w:ascii="Source Sans Pro" w:hAnsi="Source Sans Pro" w:cs="Arial"/>
          <w:b/>
          <w:bCs/>
          <w:sz w:val="18"/>
          <w:szCs w:val="18"/>
        </w:rPr>
        <w:t>……………………………………..</w:t>
      </w:r>
    </w:p>
    <w:p w14:paraId="442364E0"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1CE1CCB4"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1D76DB60"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73CABE60" w14:textId="77777777" w:rsidR="00782F69" w:rsidRPr="00ED589C" w:rsidRDefault="00782F69" w:rsidP="00782F69">
      <w:pPr>
        <w:pStyle w:val="Zwykytekst"/>
        <w:tabs>
          <w:tab w:val="left" w:leader="dot" w:pos="9360"/>
        </w:tabs>
        <w:ind w:left="5579" w:right="23"/>
        <w:rPr>
          <w:rFonts w:ascii="Source Sans Pro" w:hAnsi="Source Sans Pro" w:cs="Arial"/>
          <w:b/>
          <w:bCs/>
          <w:sz w:val="18"/>
          <w:szCs w:val="18"/>
        </w:rPr>
      </w:pPr>
    </w:p>
    <w:p w14:paraId="43F6542C" w14:textId="77777777" w:rsidR="00782F69" w:rsidRPr="00ED589C" w:rsidRDefault="00782F69" w:rsidP="008B4574">
      <w:pPr>
        <w:pStyle w:val="Zwykytekst1"/>
        <w:tabs>
          <w:tab w:val="left" w:leader="dot" w:pos="9360"/>
        </w:tabs>
        <w:spacing w:before="120" w:after="120"/>
        <w:jc w:val="both"/>
        <w:rPr>
          <w:rFonts w:ascii="Source Sans Pro" w:hAnsi="Source Sans Pro" w:cs="Arial"/>
          <w:b/>
        </w:rPr>
      </w:pPr>
      <w:r w:rsidRPr="00ED589C">
        <w:rPr>
          <w:rFonts w:ascii="Source Sans Pro" w:hAnsi="Source Sans Pro" w:cs="Arial"/>
          <w:b/>
        </w:rPr>
        <w:t xml:space="preserve">Na potrzeby postępowania o udzielenie zamówienia publicznego na: </w:t>
      </w:r>
    </w:p>
    <w:p w14:paraId="60E041F8" w14:textId="54C52975" w:rsidR="001D46AC" w:rsidRPr="00ED589C" w:rsidRDefault="001D46AC" w:rsidP="001D46AC">
      <w:pPr>
        <w:rPr>
          <w:rFonts w:ascii="Source Sans Pro" w:hAnsi="Source Sans Pro" w:cs="Arial"/>
          <w:b/>
          <w:color w:val="0000FF"/>
          <w:sz w:val="20"/>
          <w:szCs w:val="20"/>
        </w:rPr>
      </w:pPr>
      <w:bookmarkStart w:id="8" w:name="_Hlk147842631"/>
      <w:r w:rsidRPr="00ED589C">
        <w:rPr>
          <w:rFonts w:ascii="Source Sans Pro" w:hAnsi="Source Sans Pro" w:cs="Arial"/>
          <w:b/>
          <w:color w:val="0000FF"/>
          <w:sz w:val="20"/>
          <w:szCs w:val="20"/>
        </w:rPr>
        <w:t>Dostawa artykułów biurowych dla Wydziału Mechanicznego Energetyki i Lotnictwa Politechniki Warszawskiej</w:t>
      </w:r>
    </w:p>
    <w:bookmarkEnd w:id="8"/>
    <w:p w14:paraId="7F5A6193" w14:textId="65FAC83A" w:rsidR="00EB7E7E" w:rsidRPr="00ED589C" w:rsidRDefault="00EB7E7E" w:rsidP="00EB7E7E">
      <w:pPr>
        <w:rPr>
          <w:rFonts w:ascii="Source Sans Pro" w:hAnsi="Source Sans Pro" w:cs="Arial"/>
          <w:b/>
          <w:color w:val="0000FF"/>
          <w:sz w:val="20"/>
          <w:szCs w:val="20"/>
        </w:rPr>
      </w:pPr>
    </w:p>
    <w:p w14:paraId="475E7FFB" w14:textId="77777777" w:rsidR="00673AE0" w:rsidRPr="00ED589C" w:rsidRDefault="00673AE0" w:rsidP="00A96AD9">
      <w:pPr>
        <w:jc w:val="both"/>
        <w:rPr>
          <w:rFonts w:ascii="Source Sans Pro" w:hAnsi="Source Sans Pro" w:cs="Arial"/>
          <w:b/>
          <w:color w:val="0000FF"/>
          <w:sz w:val="20"/>
          <w:szCs w:val="20"/>
        </w:rPr>
      </w:pPr>
    </w:p>
    <w:p w14:paraId="5C07FA05" w14:textId="59FAA71C" w:rsidR="00816B00" w:rsidRPr="00ED589C" w:rsidRDefault="00782F69" w:rsidP="00A96AD9">
      <w:pPr>
        <w:jc w:val="both"/>
        <w:rPr>
          <w:rFonts w:ascii="Source Sans Pro" w:hAnsi="Source Sans Pro" w:cs="Arial"/>
          <w:b/>
          <w:bCs/>
          <w:color w:val="0033CC"/>
          <w:sz w:val="20"/>
          <w:szCs w:val="20"/>
        </w:rPr>
      </w:pPr>
      <w:r w:rsidRPr="00ED589C">
        <w:rPr>
          <w:rFonts w:ascii="Source Sans Pro" w:hAnsi="Source Sans Pro" w:cs="Arial"/>
          <w:spacing w:val="-2"/>
          <w:sz w:val="20"/>
          <w:szCs w:val="20"/>
        </w:rPr>
        <w:t xml:space="preserve">Znak postępowania: </w:t>
      </w:r>
      <w:r w:rsidR="00ED6AB2" w:rsidRPr="00ED6AB2">
        <w:rPr>
          <w:rFonts w:ascii="Source Sans Pro" w:hAnsi="Source Sans Pro" w:cs="Arial"/>
          <w:b/>
          <w:bCs/>
          <w:color w:val="0033CC"/>
          <w:sz w:val="20"/>
          <w:szCs w:val="20"/>
        </w:rPr>
        <w:t>MELBDZ.261.59.2023</w:t>
      </w:r>
      <w:r w:rsidR="00816B00" w:rsidRPr="00ED589C">
        <w:rPr>
          <w:rFonts w:ascii="Source Sans Pro" w:hAnsi="Source Sans Pro" w:cs="Arial"/>
          <w:b/>
          <w:bCs/>
          <w:color w:val="0033CC"/>
          <w:sz w:val="20"/>
          <w:szCs w:val="20"/>
        </w:rPr>
        <w:t>.</w:t>
      </w:r>
    </w:p>
    <w:p w14:paraId="390F6A15" w14:textId="77777777" w:rsidR="00782F69" w:rsidRPr="00ED589C" w:rsidRDefault="00782F69" w:rsidP="00782F69">
      <w:pPr>
        <w:tabs>
          <w:tab w:val="left" w:leader="dot" w:pos="9360"/>
        </w:tabs>
        <w:suppressAutoHyphens/>
        <w:spacing w:before="240" w:after="120"/>
        <w:jc w:val="both"/>
        <w:rPr>
          <w:rFonts w:ascii="Source Sans Pro" w:hAnsi="Source Sans Pro" w:cs="Arial"/>
          <w:sz w:val="20"/>
          <w:szCs w:val="20"/>
          <w:lang w:eastAsia="ar-SA"/>
        </w:rPr>
      </w:pPr>
      <w:r w:rsidRPr="00ED589C">
        <w:rPr>
          <w:rFonts w:ascii="Source Sans Pro" w:hAnsi="Source Sans Pro" w:cs="Arial"/>
          <w:sz w:val="20"/>
          <w:szCs w:val="20"/>
          <w:lang w:eastAsia="ar-SA"/>
        </w:rPr>
        <w:t xml:space="preserve">My, niżej podpisani </w:t>
      </w:r>
      <w:r w:rsidRPr="00ED589C">
        <w:rPr>
          <w:rFonts w:ascii="Source Sans Pro" w:hAnsi="Source Sans Pro" w:cs="Arial"/>
          <w:sz w:val="20"/>
          <w:szCs w:val="20"/>
        </w:rPr>
        <w:t>_________________________________________________________</w:t>
      </w:r>
    </w:p>
    <w:p w14:paraId="1F65806C" w14:textId="77777777" w:rsidR="00782F69" w:rsidRPr="00ED589C" w:rsidRDefault="00782F69" w:rsidP="00782F69">
      <w:pPr>
        <w:tabs>
          <w:tab w:val="left" w:leader="dot" w:pos="9360"/>
        </w:tabs>
        <w:suppressAutoHyphens/>
        <w:spacing w:before="240" w:after="120"/>
        <w:jc w:val="both"/>
        <w:rPr>
          <w:rFonts w:ascii="Source Sans Pro" w:hAnsi="Source Sans Pro" w:cs="Arial"/>
          <w:b/>
          <w:sz w:val="20"/>
          <w:szCs w:val="20"/>
          <w:lang w:eastAsia="ar-SA"/>
        </w:rPr>
      </w:pPr>
      <w:r w:rsidRPr="00ED589C">
        <w:rPr>
          <w:rFonts w:ascii="Source Sans Pro" w:hAnsi="Source Sans Pro" w:cs="Arial"/>
          <w:sz w:val="20"/>
          <w:szCs w:val="20"/>
          <w:lang w:eastAsia="ar-SA"/>
        </w:rPr>
        <w:t xml:space="preserve">działając w imieniu i na rzecz </w:t>
      </w:r>
      <w:r w:rsidRPr="00ED589C">
        <w:rPr>
          <w:rFonts w:ascii="Source Sans Pro" w:hAnsi="Source Sans Pro" w:cs="Arial"/>
          <w:b/>
          <w:sz w:val="20"/>
          <w:szCs w:val="20"/>
          <w:lang w:eastAsia="ar-SA"/>
        </w:rPr>
        <w:t>WYKONAWCY</w:t>
      </w:r>
    </w:p>
    <w:p w14:paraId="13FC6C14" w14:textId="77777777" w:rsidR="00782F69" w:rsidRPr="00ED589C" w:rsidRDefault="00782F69" w:rsidP="00782F69">
      <w:pPr>
        <w:tabs>
          <w:tab w:val="left" w:pos="1701"/>
        </w:tabs>
        <w:spacing w:before="240" w:after="120"/>
        <w:jc w:val="both"/>
        <w:rPr>
          <w:rFonts w:ascii="Source Sans Pro" w:hAnsi="Source Sans Pro" w:cs="Arial"/>
          <w:sz w:val="20"/>
          <w:szCs w:val="20"/>
        </w:rPr>
      </w:pPr>
      <w:r w:rsidRPr="00ED589C">
        <w:rPr>
          <w:rFonts w:ascii="Source Sans Pro" w:hAnsi="Source Sans Pro" w:cs="Arial"/>
          <w:sz w:val="20"/>
          <w:szCs w:val="20"/>
        </w:rPr>
        <w:t>nazwa (firma):</w:t>
      </w:r>
      <w:r w:rsidRPr="00ED589C">
        <w:rPr>
          <w:rFonts w:ascii="Source Sans Pro" w:hAnsi="Source Sans Pro" w:cs="Arial"/>
          <w:sz w:val="20"/>
          <w:szCs w:val="20"/>
        </w:rPr>
        <w:tab/>
        <w:t>_________________________________________________________</w:t>
      </w:r>
    </w:p>
    <w:p w14:paraId="55CB019F" w14:textId="77777777" w:rsidR="00782F69" w:rsidRPr="00ED589C" w:rsidRDefault="00782F69" w:rsidP="008973FF">
      <w:pPr>
        <w:spacing w:line="360" w:lineRule="auto"/>
        <w:jc w:val="both"/>
        <w:rPr>
          <w:rFonts w:ascii="Source Sans Pro" w:hAnsi="Source Sans Pro" w:cs="Arial"/>
          <w:sz w:val="20"/>
          <w:szCs w:val="20"/>
        </w:rPr>
      </w:pPr>
    </w:p>
    <w:p w14:paraId="680A201A" w14:textId="77777777" w:rsidR="00CC7AE5" w:rsidRPr="00ED589C" w:rsidRDefault="00CC7AE5" w:rsidP="008973FF">
      <w:pPr>
        <w:spacing w:line="360" w:lineRule="auto"/>
        <w:jc w:val="both"/>
        <w:rPr>
          <w:rFonts w:ascii="Source Sans Pro" w:hAnsi="Source Sans Pro" w:cs="Arial"/>
          <w:b/>
          <w:sz w:val="20"/>
          <w:szCs w:val="20"/>
        </w:rPr>
      </w:pPr>
      <w:r w:rsidRPr="00ED589C">
        <w:rPr>
          <w:rFonts w:ascii="Source Sans Pro" w:hAnsi="Source Sans Pro" w:cs="Arial"/>
          <w:b/>
          <w:bCs/>
          <w:sz w:val="20"/>
          <w:szCs w:val="20"/>
        </w:rPr>
        <w:t>oświadczam</w:t>
      </w:r>
      <w:r w:rsidR="00782F69" w:rsidRPr="00ED589C">
        <w:rPr>
          <w:rFonts w:ascii="Source Sans Pro" w:hAnsi="Source Sans Pro" w:cs="Arial"/>
          <w:b/>
          <w:bCs/>
          <w:sz w:val="20"/>
          <w:szCs w:val="20"/>
        </w:rPr>
        <w:t>y</w:t>
      </w:r>
      <w:r w:rsidRPr="00ED589C">
        <w:rPr>
          <w:rFonts w:ascii="Source Sans Pro" w:hAnsi="Source Sans Pro" w:cs="Arial"/>
          <w:sz w:val="20"/>
          <w:szCs w:val="20"/>
        </w:rPr>
        <w:t>, co następuje</w:t>
      </w:r>
      <w:r w:rsidR="009C2110" w:rsidRPr="00ED589C">
        <w:rPr>
          <w:rFonts w:ascii="Source Sans Pro" w:hAnsi="Source Sans Pro" w:cs="Arial"/>
          <w:sz w:val="20"/>
          <w:szCs w:val="20"/>
        </w:rPr>
        <w:t>*</w:t>
      </w:r>
      <w:r w:rsidRPr="00ED589C">
        <w:rPr>
          <w:rFonts w:ascii="Source Sans Pro" w:hAnsi="Source Sans Pro" w:cs="Arial"/>
          <w:sz w:val="20"/>
          <w:szCs w:val="20"/>
        </w:rPr>
        <w:t>:</w:t>
      </w:r>
    </w:p>
    <w:p w14:paraId="677E8280" w14:textId="77777777" w:rsidR="00CC7AE5" w:rsidRPr="00ED589C" w:rsidRDefault="00CC7AE5" w:rsidP="00C53200">
      <w:pPr>
        <w:numPr>
          <w:ilvl w:val="0"/>
          <w:numId w:val="6"/>
        </w:numPr>
        <w:spacing w:line="360" w:lineRule="auto"/>
        <w:jc w:val="both"/>
        <w:rPr>
          <w:rFonts w:ascii="Source Sans Pro" w:hAnsi="Source Sans Pro" w:cs="Arial"/>
          <w:sz w:val="20"/>
          <w:szCs w:val="20"/>
        </w:rPr>
      </w:pPr>
      <w:r w:rsidRPr="00ED589C">
        <w:rPr>
          <w:rFonts w:ascii="Source Sans Pro" w:hAnsi="Source Sans Pro" w:cs="Arial"/>
          <w:sz w:val="20"/>
          <w:szCs w:val="20"/>
        </w:rPr>
        <w:t>nie należymy do żadnej grupy kapitałowej</w:t>
      </w:r>
      <w:r w:rsidR="009C2110" w:rsidRPr="00ED589C">
        <w:rPr>
          <w:rFonts w:ascii="Source Sans Pro" w:hAnsi="Source Sans Pro" w:cs="Arial"/>
          <w:sz w:val="20"/>
          <w:szCs w:val="20"/>
        </w:rPr>
        <w:t>**</w:t>
      </w:r>
    </w:p>
    <w:p w14:paraId="7B614868" w14:textId="77777777" w:rsidR="00CC7AE5" w:rsidRPr="00ED589C" w:rsidRDefault="00CC7AE5" w:rsidP="00C53200">
      <w:pPr>
        <w:numPr>
          <w:ilvl w:val="0"/>
          <w:numId w:val="6"/>
        </w:numPr>
        <w:spacing w:line="360" w:lineRule="auto"/>
        <w:jc w:val="both"/>
        <w:rPr>
          <w:rFonts w:ascii="Source Sans Pro" w:hAnsi="Source Sans Pro" w:cs="Arial"/>
          <w:sz w:val="20"/>
          <w:szCs w:val="20"/>
        </w:rPr>
      </w:pPr>
      <w:r w:rsidRPr="00ED589C">
        <w:rPr>
          <w:rFonts w:ascii="Source Sans Pro" w:hAnsi="Source Sans Pro" w:cs="Arial"/>
          <w:sz w:val="20"/>
          <w:szCs w:val="20"/>
        </w:rPr>
        <w:t>nie należymy do tej samej grupy kapitałowej</w:t>
      </w:r>
      <w:r w:rsidR="009C2110" w:rsidRPr="00ED589C">
        <w:rPr>
          <w:rFonts w:ascii="Source Sans Pro" w:hAnsi="Source Sans Pro" w:cs="Arial"/>
          <w:sz w:val="20"/>
          <w:szCs w:val="20"/>
        </w:rPr>
        <w:t>**</w:t>
      </w:r>
      <w:r w:rsidRPr="00ED589C">
        <w:rPr>
          <w:rFonts w:ascii="Source Sans Pro" w:hAnsi="Source Sans Pro" w:cs="Arial"/>
          <w:sz w:val="20"/>
          <w:szCs w:val="20"/>
        </w:rPr>
        <w:t xml:space="preserve"> z wykonawcami, którzy złożyli oferty</w:t>
      </w:r>
      <w:r w:rsidR="009C2110" w:rsidRPr="00ED589C">
        <w:rPr>
          <w:rFonts w:ascii="Source Sans Pro" w:hAnsi="Source Sans Pro" w:cs="Arial"/>
          <w:sz w:val="20"/>
          <w:szCs w:val="20"/>
        </w:rPr>
        <w:t xml:space="preserve"> w postępowaniu</w:t>
      </w:r>
      <w:r w:rsidRPr="00ED589C">
        <w:rPr>
          <w:rFonts w:ascii="Source Sans Pro" w:hAnsi="Source Sans Pro" w:cs="Arial"/>
          <w:sz w:val="20"/>
          <w:szCs w:val="20"/>
        </w:rPr>
        <w:t xml:space="preserve"> </w:t>
      </w:r>
    </w:p>
    <w:p w14:paraId="5E23AACD" w14:textId="77777777" w:rsidR="00CC7AE5" w:rsidRPr="00ED589C" w:rsidRDefault="00CC7AE5" w:rsidP="00C53200">
      <w:pPr>
        <w:numPr>
          <w:ilvl w:val="0"/>
          <w:numId w:val="6"/>
        </w:numPr>
        <w:spacing w:line="360" w:lineRule="auto"/>
        <w:jc w:val="both"/>
        <w:rPr>
          <w:rFonts w:ascii="Source Sans Pro" w:hAnsi="Source Sans Pro" w:cs="Arial"/>
          <w:sz w:val="20"/>
          <w:szCs w:val="20"/>
        </w:rPr>
      </w:pPr>
      <w:r w:rsidRPr="00ED589C">
        <w:rPr>
          <w:rFonts w:ascii="Source Sans Pro" w:hAnsi="Source Sans Pro" w:cs="Arial"/>
          <w:sz w:val="20"/>
          <w:szCs w:val="20"/>
        </w:rPr>
        <w:t>należymy wraz z wykonawcą, który złożył ofertę – dane wykonawcy:  ___________________________________________________ do tej samej grupy kapitałowej</w:t>
      </w:r>
      <w:r w:rsidR="009C2110" w:rsidRPr="00ED589C">
        <w:rPr>
          <w:rFonts w:ascii="Source Sans Pro" w:hAnsi="Source Sans Pro" w:cs="Arial"/>
          <w:sz w:val="20"/>
          <w:szCs w:val="20"/>
        </w:rPr>
        <w:t>**.</w:t>
      </w:r>
    </w:p>
    <w:p w14:paraId="195C5F67" w14:textId="77777777" w:rsidR="00CC7AE5" w:rsidRPr="00ED589C" w:rsidRDefault="00CC7AE5" w:rsidP="00CC7AE5">
      <w:pPr>
        <w:spacing w:line="360" w:lineRule="auto"/>
        <w:ind w:left="370"/>
        <w:jc w:val="both"/>
        <w:rPr>
          <w:rFonts w:ascii="Source Sans Pro" w:hAnsi="Source Sans Pro" w:cs="Arial"/>
          <w:sz w:val="20"/>
          <w:szCs w:val="20"/>
        </w:rPr>
      </w:pPr>
      <w:r w:rsidRPr="00ED589C">
        <w:rPr>
          <w:rFonts w:ascii="Source Sans Pro" w:hAnsi="Source Sans Pro" w:cs="Arial"/>
          <w:sz w:val="20"/>
          <w:szCs w:val="20"/>
        </w:rPr>
        <w:t xml:space="preserve">Nie podlegamy jednak wykluczeniu w trybie art. </w:t>
      </w:r>
      <w:r w:rsidR="009C2110" w:rsidRPr="00ED589C">
        <w:rPr>
          <w:rFonts w:ascii="Source Sans Pro" w:hAnsi="Source Sans Pro" w:cs="Arial"/>
          <w:sz w:val="20"/>
          <w:szCs w:val="20"/>
        </w:rPr>
        <w:t>108</w:t>
      </w:r>
      <w:r w:rsidRPr="00ED589C">
        <w:rPr>
          <w:rFonts w:ascii="Source Sans Pro" w:hAnsi="Source Sans Pro" w:cs="Arial"/>
          <w:sz w:val="20"/>
          <w:szCs w:val="20"/>
        </w:rPr>
        <w:t xml:space="preserve"> ust 1 pkt </w:t>
      </w:r>
      <w:r w:rsidR="009C2110" w:rsidRPr="00ED589C">
        <w:rPr>
          <w:rFonts w:ascii="Source Sans Pro" w:hAnsi="Source Sans Pro" w:cs="Arial"/>
          <w:sz w:val="20"/>
          <w:szCs w:val="20"/>
        </w:rPr>
        <w:t>5</w:t>
      </w:r>
      <w:r w:rsidRPr="00ED589C">
        <w:rPr>
          <w:rFonts w:ascii="Source Sans Pro" w:hAnsi="Source Sans Pro" w:cs="Arial"/>
          <w:sz w:val="20"/>
          <w:szCs w:val="20"/>
        </w:rPr>
        <w:t xml:space="preserve"> ustawy </w:t>
      </w:r>
      <w:proofErr w:type="spellStart"/>
      <w:r w:rsidRPr="00ED589C">
        <w:rPr>
          <w:rFonts w:ascii="Source Sans Pro" w:hAnsi="Source Sans Pro" w:cs="Arial"/>
          <w:sz w:val="20"/>
          <w:szCs w:val="20"/>
        </w:rPr>
        <w:t>Pzp</w:t>
      </w:r>
      <w:proofErr w:type="spellEnd"/>
      <w:r w:rsidRPr="00ED589C">
        <w:rPr>
          <w:rFonts w:ascii="Source Sans Pro" w:hAnsi="Source Sans Pro" w:cs="Arial"/>
          <w:sz w:val="20"/>
          <w:szCs w:val="20"/>
        </w:rPr>
        <w:t xml:space="preserve">. ponieważ </w:t>
      </w:r>
      <w:r w:rsidR="009C2110" w:rsidRPr="00ED589C">
        <w:rPr>
          <w:rFonts w:ascii="Source Sans Pro" w:hAnsi="Source Sans Pro" w:cs="Arial"/>
          <w:sz w:val="20"/>
          <w:szCs w:val="20"/>
        </w:rPr>
        <w:t>przygotowaliśmy te oferty niezależnie od siebie</w:t>
      </w:r>
      <w:r w:rsidRPr="00ED589C">
        <w:rPr>
          <w:rFonts w:ascii="Source Sans Pro" w:hAnsi="Source Sans Pro" w:cs="Arial"/>
          <w:sz w:val="20"/>
          <w:szCs w:val="20"/>
        </w:rPr>
        <w:t xml:space="preserve">, na dowód czego </w:t>
      </w:r>
      <w:r w:rsidR="00A05A2D" w:rsidRPr="00ED589C">
        <w:rPr>
          <w:rFonts w:ascii="Source Sans Pro" w:hAnsi="Source Sans Pro" w:cs="Arial"/>
          <w:sz w:val="20"/>
          <w:szCs w:val="20"/>
        </w:rPr>
        <w:t>załączamy stosowne wyjaśnienia.</w:t>
      </w:r>
      <w:r w:rsidRPr="00ED589C">
        <w:rPr>
          <w:rFonts w:ascii="Source Sans Pro" w:hAnsi="Source Sans Pro" w:cs="Arial"/>
          <w:sz w:val="20"/>
          <w:szCs w:val="20"/>
        </w:rPr>
        <w:t xml:space="preserve"> </w:t>
      </w:r>
    </w:p>
    <w:p w14:paraId="07C4BF99" w14:textId="77777777" w:rsidR="009C2110" w:rsidRPr="00ED589C" w:rsidRDefault="009C2110" w:rsidP="00CC7AE5">
      <w:pPr>
        <w:spacing w:line="360" w:lineRule="auto"/>
        <w:jc w:val="both"/>
        <w:rPr>
          <w:rFonts w:ascii="Source Sans Pro" w:hAnsi="Source Sans Pro" w:cs="Arial"/>
          <w:sz w:val="20"/>
          <w:szCs w:val="20"/>
        </w:rPr>
      </w:pPr>
    </w:p>
    <w:p w14:paraId="21F70782" w14:textId="77777777" w:rsidR="009C2110" w:rsidRPr="00ED589C" w:rsidRDefault="009C2110" w:rsidP="00CC7AE5">
      <w:pPr>
        <w:spacing w:line="360" w:lineRule="auto"/>
        <w:jc w:val="both"/>
        <w:rPr>
          <w:rFonts w:ascii="Source Sans Pro" w:hAnsi="Source Sans Pro" w:cs="Arial"/>
          <w:sz w:val="20"/>
          <w:szCs w:val="20"/>
        </w:rPr>
      </w:pPr>
    </w:p>
    <w:p w14:paraId="1CE7BF2D" w14:textId="77777777" w:rsidR="009C2110" w:rsidRPr="00ED589C" w:rsidRDefault="009C2110" w:rsidP="009C2110">
      <w:pPr>
        <w:spacing w:line="360" w:lineRule="auto"/>
        <w:jc w:val="both"/>
        <w:rPr>
          <w:rFonts w:ascii="Source Sans Pro" w:hAnsi="Source Sans Pro" w:cs="Arial"/>
          <w:sz w:val="20"/>
          <w:szCs w:val="20"/>
        </w:rPr>
      </w:pPr>
      <w:r w:rsidRPr="00ED589C">
        <w:rPr>
          <w:rFonts w:ascii="Source Sans Pro" w:hAnsi="Source Sans Pro" w:cs="Arial"/>
          <w:sz w:val="20"/>
          <w:szCs w:val="20"/>
        </w:rPr>
        <w:t>* zaznaczyć właściwe</w:t>
      </w:r>
    </w:p>
    <w:p w14:paraId="019DD6A0" w14:textId="77777777" w:rsidR="00CC7AE5" w:rsidRPr="00ED589C" w:rsidRDefault="009C2110" w:rsidP="00CC7AE5">
      <w:pPr>
        <w:spacing w:line="360" w:lineRule="auto"/>
        <w:jc w:val="both"/>
        <w:rPr>
          <w:rFonts w:ascii="Source Sans Pro" w:hAnsi="Source Sans Pro" w:cs="Arial"/>
          <w:sz w:val="20"/>
          <w:szCs w:val="20"/>
        </w:rPr>
      </w:pPr>
      <w:r w:rsidRPr="00ED589C">
        <w:rPr>
          <w:rFonts w:ascii="Source Sans Pro" w:hAnsi="Source Sans Pro" w:cs="Arial"/>
          <w:sz w:val="20"/>
          <w:szCs w:val="20"/>
        </w:rPr>
        <w:t>** pojęcie grupy kapitałowej w rozumieniu ustawy z dnia 16 lutego 2007 r. o ochronie konkurencji i konsumentów (Dz. U. z 2015 r. poz. 184, 1618 i 1634)*</w:t>
      </w:r>
    </w:p>
    <w:p w14:paraId="1F3F7139" w14:textId="77777777" w:rsidR="00CC7AE5" w:rsidRPr="00ED589C" w:rsidRDefault="00CC7AE5" w:rsidP="00CC7AE5">
      <w:pPr>
        <w:spacing w:line="360" w:lineRule="auto"/>
        <w:ind w:firstLine="708"/>
        <w:jc w:val="both"/>
        <w:rPr>
          <w:rFonts w:ascii="Source Sans Pro" w:hAnsi="Source Sans Pro" w:cs="Arial"/>
          <w:sz w:val="20"/>
          <w:szCs w:val="20"/>
        </w:rPr>
      </w:pPr>
    </w:p>
    <w:p w14:paraId="5FE75AEB" w14:textId="77777777" w:rsidR="00CC7AE5" w:rsidRPr="00ED589C" w:rsidRDefault="00CC7AE5" w:rsidP="00CC7AE5">
      <w:pPr>
        <w:spacing w:line="360" w:lineRule="auto"/>
        <w:jc w:val="both"/>
        <w:rPr>
          <w:rFonts w:ascii="Source Sans Pro" w:hAnsi="Source Sans Pro" w:cs="Arial"/>
          <w:sz w:val="20"/>
          <w:szCs w:val="20"/>
        </w:rPr>
      </w:pPr>
    </w:p>
    <w:p w14:paraId="4997CC17" w14:textId="77777777" w:rsidR="000540C5" w:rsidRPr="00ED589C" w:rsidRDefault="000540C5" w:rsidP="000540C5">
      <w:pPr>
        <w:pStyle w:val="Zwykytekst1"/>
        <w:spacing w:before="120"/>
        <w:jc w:val="both"/>
        <w:rPr>
          <w:rFonts w:ascii="Source Sans Pro" w:hAnsi="Source Sans Pro" w:cs="Arial"/>
          <w:color w:val="000000"/>
          <w:sz w:val="16"/>
          <w:szCs w:val="16"/>
        </w:rPr>
      </w:pPr>
    </w:p>
    <w:p w14:paraId="5F7D60ED" w14:textId="77777777" w:rsidR="00835D08" w:rsidRPr="00ED589C" w:rsidRDefault="00835D08" w:rsidP="00796D11">
      <w:pPr>
        <w:pStyle w:val="Zwykytekst3"/>
        <w:spacing w:before="120"/>
        <w:rPr>
          <w:rFonts w:ascii="Source Sans Pro" w:hAnsi="Source Sans Pro" w:cs="Arial"/>
        </w:rPr>
      </w:pPr>
    </w:p>
    <w:p w14:paraId="67FC4461" w14:textId="77777777" w:rsidR="005F11AB" w:rsidRPr="00ED589C" w:rsidRDefault="005F11AB" w:rsidP="00796D11">
      <w:pPr>
        <w:pStyle w:val="Zwykytekst3"/>
        <w:spacing w:before="120"/>
        <w:rPr>
          <w:rFonts w:ascii="Source Sans Pro" w:hAnsi="Source Sans Pro" w:cs="Arial"/>
        </w:rPr>
      </w:pPr>
    </w:p>
    <w:p w14:paraId="53D826BD" w14:textId="77777777" w:rsidR="005F11AB" w:rsidRPr="00ED589C" w:rsidRDefault="005F11AB" w:rsidP="00796D11">
      <w:pPr>
        <w:pStyle w:val="Zwykytekst3"/>
        <w:spacing w:before="120"/>
        <w:rPr>
          <w:rFonts w:ascii="Source Sans Pro" w:hAnsi="Source Sans Pro" w:cs="Arial"/>
        </w:rPr>
      </w:pPr>
    </w:p>
    <w:p w14:paraId="2652F0E9" w14:textId="77777777" w:rsidR="004B6CCD" w:rsidRPr="00ED589C" w:rsidRDefault="004B6CCD" w:rsidP="00796D11">
      <w:pPr>
        <w:pStyle w:val="Zwykytekst3"/>
        <w:spacing w:before="120"/>
        <w:rPr>
          <w:rFonts w:ascii="Source Sans Pro" w:hAnsi="Source Sans Pro" w:cs="Arial"/>
        </w:rPr>
      </w:pPr>
    </w:p>
    <w:p w14:paraId="56F0E2B9" w14:textId="77777777" w:rsidR="004B6CCD" w:rsidRPr="00ED589C" w:rsidRDefault="004B6CCD" w:rsidP="00796D11">
      <w:pPr>
        <w:pStyle w:val="Zwykytekst3"/>
        <w:spacing w:before="120"/>
        <w:rPr>
          <w:rFonts w:ascii="Source Sans Pro" w:hAnsi="Source Sans Pro" w:cs="Arial"/>
        </w:rPr>
      </w:pPr>
    </w:p>
    <w:p w14:paraId="7236C95E" w14:textId="77777777" w:rsidR="00967E9C" w:rsidRPr="00ED589C" w:rsidRDefault="00967E9C" w:rsidP="00796D11">
      <w:pPr>
        <w:pStyle w:val="Zwykytekst3"/>
        <w:spacing w:before="120"/>
        <w:rPr>
          <w:rFonts w:ascii="Source Sans Pro" w:hAnsi="Source Sans Pro" w:cs="Arial"/>
        </w:rPr>
      </w:pPr>
    </w:p>
    <w:p w14:paraId="3AD80626" w14:textId="77777777" w:rsidR="00112D89" w:rsidRPr="00ED589C" w:rsidRDefault="00112D89" w:rsidP="00796D11">
      <w:pPr>
        <w:pStyle w:val="Zwykytekst3"/>
        <w:spacing w:before="120"/>
        <w:rPr>
          <w:rFonts w:ascii="Source Sans Pro" w:hAnsi="Source Sans Pro" w:cs="Arial"/>
        </w:rPr>
      </w:pPr>
    </w:p>
    <w:p w14:paraId="0C70A1F8" w14:textId="77777777" w:rsidR="00560322" w:rsidRPr="00ED589C" w:rsidRDefault="00560322" w:rsidP="004B6CCD">
      <w:pPr>
        <w:pStyle w:val="Zwykytekst3"/>
        <w:spacing w:before="120"/>
        <w:jc w:val="center"/>
        <w:rPr>
          <w:rFonts w:ascii="Source Sans Pro" w:hAnsi="Source Sans Pro" w:cs="Arial"/>
          <w:b/>
          <w:bCs/>
        </w:rPr>
      </w:pPr>
    </w:p>
    <w:p w14:paraId="5802697B" w14:textId="77777777" w:rsidR="00560322" w:rsidRPr="00ED589C" w:rsidRDefault="00560322" w:rsidP="004B6CCD">
      <w:pPr>
        <w:pStyle w:val="Zwykytekst3"/>
        <w:spacing w:before="120"/>
        <w:jc w:val="center"/>
        <w:rPr>
          <w:rFonts w:ascii="Source Sans Pro" w:hAnsi="Source Sans Pro" w:cs="Arial"/>
          <w:b/>
          <w:bCs/>
        </w:rPr>
      </w:pPr>
    </w:p>
    <w:p w14:paraId="6F956AF9" w14:textId="77777777" w:rsidR="00560322" w:rsidRPr="00ED589C" w:rsidRDefault="00560322" w:rsidP="004B6CCD">
      <w:pPr>
        <w:pStyle w:val="Zwykytekst3"/>
        <w:spacing w:before="120"/>
        <w:jc w:val="center"/>
        <w:rPr>
          <w:rFonts w:ascii="Source Sans Pro" w:hAnsi="Source Sans Pro" w:cs="Arial"/>
          <w:b/>
          <w:bCs/>
        </w:rPr>
      </w:pPr>
    </w:p>
    <w:p w14:paraId="5235C3BF" w14:textId="77777777" w:rsidR="00560322" w:rsidRPr="00ED589C" w:rsidRDefault="00560322" w:rsidP="004B6CCD">
      <w:pPr>
        <w:pStyle w:val="Zwykytekst3"/>
        <w:spacing w:before="120"/>
        <w:jc w:val="center"/>
        <w:rPr>
          <w:rFonts w:ascii="Source Sans Pro" w:hAnsi="Source Sans Pro" w:cs="Arial"/>
          <w:b/>
          <w:bCs/>
        </w:rPr>
      </w:pPr>
    </w:p>
    <w:p w14:paraId="73A368CD" w14:textId="77777777" w:rsidR="00560322" w:rsidRPr="00ED589C" w:rsidRDefault="00560322" w:rsidP="004B6CCD">
      <w:pPr>
        <w:pStyle w:val="Zwykytekst3"/>
        <w:spacing w:before="120"/>
        <w:jc w:val="center"/>
        <w:rPr>
          <w:rFonts w:ascii="Source Sans Pro" w:hAnsi="Source Sans Pro" w:cs="Arial"/>
          <w:b/>
          <w:bCs/>
        </w:rPr>
      </w:pPr>
    </w:p>
    <w:p w14:paraId="05C65B62" w14:textId="77777777" w:rsidR="00275949" w:rsidRPr="00ED589C" w:rsidRDefault="00275949" w:rsidP="00275949">
      <w:pPr>
        <w:spacing w:before="120"/>
        <w:jc w:val="center"/>
        <w:rPr>
          <w:rFonts w:ascii="Source Sans Pro" w:hAnsi="Source Sans Pro" w:cs="Arial"/>
          <w:b/>
          <w:bCs/>
          <w:sz w:val="20"/>
          <w:szCs w:val="20"/>
          <w:lang w:eastAsia="ar-SA"/>
        </w:rPr>
      </w:pPr>
      <w:r w:rsidRPr="00ED589C">
        <w:rPr>
          <w:rFonts w:ascii="Source Sans Pro" w:hAnsi="Source Sans Pro" w:cs="Arial"/>
          <w:b/>
          <w:bCs/>
          <w:sz w:val="20"/>
          <w:szCs w:val="20"/>
          <w:lang w:eastAsia="ar-SA"/>
        </w:rPr>
        <w:t>Tom II</w:t>
      </w:r>
    </w:p>
    <w:p w14:paraId="25AC8569" w14:textId="77777777" w:rsidR="00275949" w:rsidRPr="00ED589C" w:rsidRDefault="00275949" w:rsidP="00275949">
      <w:pPr>
        <w:spacing w:before="120"/>
        <w:jc w:val="center"/>
        <w:rPr>
          <w:rFonts w:ascii="Source Sans Pro" w:hAnsi="Source Sans Pro" w:cs="Arial"/>
          <w:b/>
          <w:bCs/>
          <w:sz w:val="20"/>
          <w:szCs w:val="20"/>
          <w:lang w:eastAsia="ar-SA"/>
        </w:rPr>
      </w:pPr>
    </w:p>
    <w:p w14:paraId="6686D992" w14:textId="77777777" w:rsidR="00275949" w:rsidRPr="00ED589C" w:rsidRDefault="00275949" w:rsidP="00275949">
      <w:pPr>
        <w:spacing w:line="360" w:lineRule="auto"/>
        <w:jc w:val="center"/>
        <w:rPr>
          <w:rFonts w:ascii="Source Sans Pro" w:hAnsi="Source Sans Pro" w:cs="Arial"/>
          <w:b/>
          <w:bCs/>
        </w:rPr>
      </w:pPr>
      <w:r w:rsidRPr="00ED589C">
        <w:rPr>
          <w:rFonts w:ascii="Source Sans Pro" w:hAnsi="Source Sans Pro" w:cs="Arial"/>
          <w:b/>
          <w:bCs/>
        </w:rPr>
        <w:t>PROJEKTOWANE POSTANOWIENIA UMOWY</w:t>
      </w:r>
    </w:p>
    <w:p w14:paraId="5E559A5E" w14:textId="77777777" w:rsidR="00275949" w:rsidRPr="00ED589C" w:rsidRDefault="00275949" w:rsidP="00275949">
      <w:pPr>
        <w:spacing w:line="360" w:lineRule="auto"/>
        <w:jc w:val="center"/>
        <w:rPr>
          <w:rFonts w:ascii="Source Sans Pro" w:eastAsia="Calibri" w:hAnsi="Source Sans Pro" w:cs="Arial"/>
          <w:color w:val="000000"/>
          <w:sz w:val="20"/>
          <w:szCs w:val="20"/>
        </w:rPr>
      </w:pPr>
    </w:p>
    <w:p w14:paraId="150FEA4F"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1E9C8A3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766FAF61"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35A8140D"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C15FB49"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255DAB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72B464FC"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D9314D5"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E92D77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260D0E3"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173A7A72"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3978230F"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0E5C06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191313F9"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BF20829"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F2FB20F"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3CEC6E3"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6EB0B958"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CC35EB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3E15E5D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691FC5B1"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02F00DEB"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E529217"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50BB4C28" w14:textId="77777777" w:rsidR="00275949" w:rsidRPr="00ED589C" w:rsidRDefault="00275949" w:rsidP="00275949">
      <w:pPr>
        <w:spacing w:line="360" w:lineRule="auto"/>
        <w:jc w:val="both"/>
        <w:rPr>
          <w:rFonts w:ascii="Source Sans Pro" w:eastAsia="Calibri" w:hAnsi="Source Sans Pro" w:cs="Arial"/>
          <w:color w:val="000000"/>
          <w:sz w:val="20"/>
          <w:szCs w:val="20"/>
        </w:rPr>
      </w:pPr>
    </w:p>
    <w:p w14:paraId="475C27EB"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hAnsi="Adagio_Slab" w:cs="Arial"/>
          <w:b/>
          <w:bCs/>
          <w:sz w:val="20"/>
          <w:szCs w:val="20"/>
          <w:lang w:eastAsia="ar-SA"/>
        </w:rPr>
        <w:t>Umowa nr ………………………………….</w:t>
      </w:r>
    </w:p>
    <w:p w14:paraId="35743C83" w14:textId="77777777" w:rsidR="0073453E" w:rsidRDefault="0073453E" w:rsidP="0073453E">
      <w:pPr>
        <w:spacing w:line="360" w:lineRule="auto"/>
        <w:jc w:val="both"/>
        <w:rPr>
          <w:rFonts w:ascii="Adagio_Slab" w:eastAsia="Calibri" w:hAnsi="Adagio_Slab" w:cs="Arial"/>
          <w:color w:val="000000"/>
          <w:sz w:val="20"/>
          <w:szCs w:val="20"/>
        </w:rPr>
      </w:pPr>
    </w:p>
    <w:p w14:paraId="474234C6" w14:textId="77777777" w:rsidR="0073453E" w:rsidRDefault="0073453E" w:rsidP="0073453E">
      <w:pPr>
        <w:spacing w:line="360" w:lineRule="auto"/>
        <w:jc w:val="both"/>
        <w:rPr>
          <w:rFonts w:ascii="Adagio_Slab" w:eastAsia="Calibri" w:hAnsi="Adagio_Slab" w:cs="Arial"/>
          <w:color w:val="000000"/>
          <w:sz w:val="20"/>
          <w:szCs w:val="20"/>
        </w:rPr>
      </w:pPr>
    </w:p>
    <w:p w14:paraId="51EF58D6"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dniu …………………………... w Warszawie pomiędzy: Politechniką Warszawską, Wydziałem Mechanicznym Energetyki i Lotnictwa,  00-665Warszawa, ul. Nowowiejska 24, NIP: 525-000-58-34, Regon: 000001554, BDO 000150706 reprezentowaną przez Dziekana Wydziału Mechanicznego Energetyki i Lotnictwa Politechniki Warszawskiej Pana prof. dr. hab. inż. Janusza Frączka -  działającego  z upoważnienia Rektora Politechniki Warszawskiej na podstawie pełnomocnictwa nr …….. z dnia …………..., zwaną dalej „Zamawiającym.</w:t>
      </w:r>
    </w:p>
    <w:p w14:paraId="662FD977"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związku z realizacją niniejszej umowy Zamawiający oświadcza, iż posiada status dużego przedsiębiorcy w rozumieniu przepisów ustawy z dnia 8 marca 2013 r. o przeciwdziałaniu nadmiernym opóźnieniom w transakcjach handlowych (Dz.U. z 2023  r., poz. 1790 )</w:t>
      </w:r>
    </w:p>
    <w:p w14:paraId="54B68E42"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a</w:t>
      </w:r>
    </w:p>
    <w:p w14:paraId="7A7C669F"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t>
      </w:r>
    </w:p>
    <w:p w14:paraId="1179CA24" w14:textId="77777777" w:rsidR="0073453E" w:rsidRDefault="0073453E" w:rsidP="0073453E">
      <w:pPr>
        <w:spacing w:line="360" w:lineRule="auto"/>
        <w:jc w:val="both"/>
        <w:rPr>
          <w:rFonts w:ascii="Adagio_Slab" w:eastAsia="Calibri" w:hAnsi="Adagio_Slab" w:cs="Arial"/>
          <w:color w:val="000000"/>
          <w:sz w:val="20"/>
          <w:szCs w:val="20"/>
        </w:rPr>
      </w:pPr>
    </w:p>
    <w:p w14:paraId="084C7B9B" w14:textId="77777777" w:rsidR="0073453E" w:rsidRDefault="0073453E" w:rsidP="0073453E">
      <w:pPr>
        <w:rPr>
          <w:rFonts w:ascii="Adagio_Slab" w:eastAsia="Calibri" w:hAnsi="Adagio_Slab" w:cs="Arial"/>
          <w:color w:val="000000"/>
          <w:sz w:val="20"/>
          <w:szCs w:val="20"/>
        </w:rPr>
      </w:pPr>
      <w:r>
        <w:rPr>
          <w:rFonts w:ascii="Adagio_Slab" w:eastAsia="Calibri" w:hAnsi="Adagio_Slab" w:cs="Arial"/>
          <w:color w:val="000000"/>
          <w:sz w:val="20"/>
          <w:szCs w:val="20"/>
        </w:rPr>
        <w:t xml:space="preserve">W wyniku przeprowadzenia postępowania o udzielenie zamówienia publicznego w trybie przetargu nieograniczonego </w:t>
      </w:r>
      <w:r>
        <w:rPr>
          <w:rFonts w:ascii="Adagio_Slab" w:eastAsia="Calibri" w:hAnsi="Adagio_Slab" w:cs="Arial"/>
          <w:color w:val="0000FF"/>
          <w:sz w:val="20"/>
          <w:szCs w:val="20"/>
        </w:rPr>
        <w:t xml:space="preserve">nr MELBDZ.261.59.2023  </w:t>
      </w:r>
      <w:r w:rsidRPr="001D46AC">
        <w:rPr>
          <w:rFonts w:ascii="Adagio_Slab" w:eastAsia="Calibri" w:hAnsi="Adagio_Slab" w:cs="Arial"/>
          <w:color w:val="0000FF"/>
          <w:sz w:val="20"/>
          <w:szCs w:val="20"/>
        </w:rPr>
        <w:t>Dostawa artykułów biurowych</w:t>
      </w:r>
      <w:r>
        <w:rPr>
          <w:rFonts w:ascii="Adagio_Slab" w:eastAsia="Calibri" w:hAnsi="Adagio_Slab" w:cs="Arial"/>
          <w:color w:val="0000FF"/>
          <w:sz w:val="20"/>
          <w:szCs w:val="20"/>
        </w:rPr>
        <w:t xml:space="preserve"> </w:t>
      </w:r>
      <w:r w:rsidRPr="001D46AC">
        <w:rPr>
          <w:rFonts w:ascii="Adagio_Slab" w:eastAsia="Calibri" w:hAnsi="Adagio_Slab" w:cs="Arial"/>
          <w:color w:val="0000FF"/>
          <w:sz w:val="20"/>
          <w:szCs w:val="20"/>
        </w:rPr>
        <w:t xml:space="preserve"> dla Wydziału Mechanicznego Energetyki i Lotnictwa Politechniki Warszawskiej</w:t>
      </w:r>
      <w:r>
        <w:rPr>
          <w:rFonts w:ascii="Adagio_Slab" w:hAnsi="Adagio_Slab" w:cs="Arial"/>
          <w:b/>
          <w:color w:val="0000FF"/>
          <w:sz w:val="20"/>
          <w:szCs w:val="20"/>
        </w:rPr>
        <w:t xml:space="preserve"> </w:t>
      </w:r>
      <w:r>
        <w:rPr>
          <w:rFonts w:ascii="Adagio_Slab" w:eastAsia="Calibri" w:hAnsi="Adagio_Slab" w:cs="Arial"/>
          <w:color w:val="000000"/>
          <w:sz w:val="20"/>
          <w:szCs w:val="20"/>
        </w:rPr>
        <w:t>strony zawierają umowę następującej treści:</w:t>
      </w:r>
    </w:p>
    <w:p w14:paraId="792EA972" w14:textId="77777777" w:rsidR="0073453E" w:rsidRDefault="0073453E" w:rsidP="0073453E">
      <w:pPr>
        <w:autoSpaceDN w:val="0"/>
        <w:ind w:left="3538" w:firstLine="709"/>
        <w:rPr>
          <w:rFonts w:ascii="Adagio_Slab" w:hAnsi="Adagio_Slab" w:cs="Arial"/>
          <w:sz w:val="20"/>
          <w:szCs w:val="20"/>
          <w:lang w:eastAsia="en-US"/>
        </w:rPr>
      </w:pPr>
    </w:p>
    <w:p w14:paraId="0E2766D7" w14:textId="77777777" w:rsidR="0073453E" w:rsidRDefault="0073453E" w:rsidP="0073453E">
      <w:pPr>
        <w:autoSpaceDN w:val="0"/>
        <w:spacing w:before="120"/>
        <w:ind w:left="3828" w:firstLine="709"/>
        <w:rPr>
          <w:rFonts w:ascii="Adagio_Slab" w:hAnsi="Adagio_Slab" w:cs="Arial"/>
          <w:sz w:val="20"/>
          <w:szCs w:val="20"/>
          <w:lang w:eastAsia="en-US"/>
        </w:rPr>
      </w:pPr>
      <w:r>
        <w:rPr>
          <w:rFonts w:ascii="Adagio_Slab" w:hAnsi="Adagio_Slab" w:cs="Arial"/>
          <w:sz w:val="20"/>
          <w:szCs w:val="20"/>
          <w:lang w:eastAsia="en-US"/>
        </w:rPr>
        <w:t>§ 1</w:t>
      </w:r>
    </w:p>
    <w:p w14:paraId="18A0F34A" w14:textId="77777777" w:rsidR="0073453E" w:rsidRDefault="0073453E" w:rsidP="0073453E">
      <w:pPr>
        <w:spacing w:before="120" w:after="16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zobowiązuje się dostarczyć Zamawiającemu, </w:t>
      </w:r>
      <w:r>
        <w:rPr>
          <w:rFonts w:ascii="Adagio_Slab" w:hAnsi="Adagio_Slab" w:cs="Arial"/>
          <w:bCs/>
          <w:color w:val="0000FF"/>
          <w:sz w:val="20"/>
          <w:szCs w:val="20"/>
        </w:rPr>
        <w:t xml:space="preserve">……………. …….. </w:t>
      </w:r>
      <w:r>
        <w:rPr>
          <w:rFonts w:ascii="Adagio_Slab" w:eastAsia="Calibri" w:hAnsi="Adagio_Slab" w:cs="Arial"/>
          <w:color w:val="000000"/>
          <w:sz w:val="20"/>
          <w:szCs w:val="20"/>
        </w:rPr>
        <w:t>zgodnie z ofertą z dnia ………………… roku, stanowiąca załącznik nr 1 do niniejszej umowy.</w:t>
      </w:r>
    </w:p>
    <w:p w14:paraId="71A225A9" w14:textId="77777777" w:rsidR="0073453E" w:rsidRDefault="0073453E" w:rsidP="0073453E">
      <w:pPr>
        <w:tabs>
          <w:tab w:val="left" w:pos="284"/>
        </w:tabs>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t>
      </w:r>
    </w:p>
    <w:p w14:paraId="748BC50B"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2</w:t>
      </w:r>
    </w:p>
    <w:p w14:paraId="3113328E" w14:textId="77777777" w:rsidR="0073453E" w:rsidRDefault="0073453E" w:rsidP="0073453E">
      <w:pPr>
        <w:numPr>
          <w:ilvl w:val="0"/>
          <w:numId w:val="7"/>
        </w:numPr>
        <w:tabs>
          <w:tab w:val="left"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Wykonawca oświadcza, że spełnia warunki określone w art. 112 ust. 2, ustawy z dnia 11 września 2019 r. – Prawo zamówień publicznych, ujęte szczegółowo w SWZ.</w:t>
      </w:r>
    </w:p>
    <w:p w14:paraId="4887394B" w14:textId="77777777" w:rsidR="0073453E" w:rsidRDefault="0073453E" w:rsidP="0073453E">
      <w:pPr>
        <w:numPr>
          <w:ilvl w:val="0"/>
          <w:numId w:val="7"/>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 Wykonawca ponosił będzie pełną odpowiedzialność za wszelkie szkody powstałe bezpośrednio lub pośrednio po stronie Zamawiającego, wynikłe z tytułu wadliwości powyższego oświadczenia.</w:t>
      </w:r>
    </w:p>
    <w:p w14:paraId="06ADC592" w14:textId="77777777" w:rsidR="0073453E" w:rsidRDefault="0073453E" w:rsidP="0073453E">
      <w:pPr>
        <w:jc w:val="center"/>
        <w:rPr>
          <w:rFonts w:ascii="Adagio_Slab" w:eastAsia="Calibri" w:hAnsi="Adagio_Slab" w:cs="Arial"/>
          <w:color w:val="000000"/>
          <w:sz w:val="20"/>
          <w:szCs w:val="20"/>
        </w:rPr>
      </w:pPr>
    </w:p>
    <w:p w14:paraId="538124EA" w14:textId="77777777" w:rsidR="0073453E" w:rsidRDefault="0073453E" w:rsidP="0073453E">
      <w:pPr>
        <w:spacing w:before="120"/>
        <w:jc w:val="center"/>
        <w:rPr>
          <w:rFonts w:ascii="Adagio_Slab" w:eastAsia="Calibri" w:hAnsi="Adagio_Slab" w:cs="Arial"/>
          <w:color w:val="000000"/>
          <w:sz w:val="20"/>
          <w:szCs w:val="20"/>
        </w:rPr>
      </w:pPr>
      <w:r>
        <w:rPr>
          <w:rFonts w:ascii="Adagio_Slab" w:eastAsia="Calibri" w:hAnsi="Adagio_Slab" w:cs="Arial"/>
          <w:color w:val="000000"/>
          <w:sz w:val="20"/>
          <w:szCs w:val="20"/>
        </w:rPr>
        <w:t>§ 3</w:t>
      </w:r>
    </w:p>
    <w:p w14:paraId="1C720BA9" w14:textId="77777777" w:rsidR="0073453E" w:rsidRDefault="0073453E" w:rsidP="0073453E">
      <w:pPr>
        <w:spacing w:before="120"/>
        <w:jc w:val="both"/>
        <w:rPr>
          <w:rFonts w:ascii="Adagio_Slab" w:eastAsia="Calibri" w:hAnsi="Adagio_Slab" w:cs="Arial"/>
          <w:color w:val="000000"/>
          <w:sz w:val="20"/>
          <w:szCs w:val="20"/>
        </w:rPr>
      </w:pPr>
      <w:r>
        <w:rPr>
          <w:rFonts w:ascii="Adagio_Slab" w:eastAsia="Calibri" w:hAnsi="Adagio_Slab" w:cs="Arial"/>
          <w:color w:val="000000"/>
          <w:sz w:val="20"/>
          <w:szCs w:val="20"/>
        </w:rPr>
        <w:t>Termin dostawy ustala się na ………………….. od daty podpisania umowy.</w:t>
      </w:r>
    </w:p>
    <w:p w14:paraId="5E362663" w14:textId="77777777" w:rsidR="0073453E" w:rsidRDefault="0073453E" w:rsidP="0073453E">
      <w:pPr>
        <w:spacing w:before="120" w:line="360" w:lineRule="auto"/>
        <w:jc w:val="center"/>
        <w:rPr>
          <w:rFonts w:ascii="Adagio_Slab" w:eastAsia="Calibri" w:hAnsi="Adagio_Slab" w:cs="Arial"/>
          <w:color w:val="000000"/>
          <w:sz w:val="20"/>
          <w:szCs w:val="20"/>
        </w:rPr>
      </w:pPr>
    </w:p>
    <w:p w14:paraId="5E6B958E"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4</w:t>
      </w:r>
    </w:p>
    <w:p w14:paraId="60555083" w14:textId="77777777" w:rsidR="0073453E" w:rsidRDefault="0073453E" w:rsidP="0073453E">
      <w:pPr>
        <w:shd w:val="clear" w:color="auto" w:fill="FFFFFF"/>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Wykonawca dostarczy przedmiot umowy tj. ……. ryz format ………..do siedziby Zamawiającego</w:t>
      </w:r>
    </w:p>
    <w:p w14:paraId="43FE88F5" w14:textId="77777777" w:rsidR="0073453E" w:rsidRDefault="0073453E" w:rsidP="0073453E">
      <w:pPr>
        <w:shd w:val="clear" w:color="auto" w:fill="FFFFFF"/>
        <w:spacing w:line="360" w:lineRule="auto"/>
        <w:jc w:val="both"/>
        <w:rPr>
          <w:rFonts w:ascii="Adagio_Slab" w:eastAsia="Calibri" w:hAnsi="Adagio_Slab" w:cs="Arial"/>
          <w:i/>
          <w:iCs/>
          <w:color w:val="000000"/>
          <w:sz w:val="20"/>
          <w:szCs w:val="20"/>
        </w:rPr>
      </w:pPr>
      <w:r>
        <w:rPr>
          <w:rFonts w:ascii="Adagio_Slab" w:eastAsia="Calibri" w:hAnsi="Adagio_Slab" w:cs="Arial"/>
          <w:color w:val="000000"/>
          <w:sz w:val="20"/>
          <w:szCs w:val="20"/>
        </w:rPr>
        <w:t xml:space="preserve">(ul. Nowowiejska 21/25 lub ul. Nowowiejska 24 w Warszawie – </w:t>
      </w:r>
      <w:r>
        <w:rPr>
          <w:rFonts w:ascii="Adagio_Slab" w:eastAsia="Calibri" w:hAnsi="Adagio_Slab" w:cs="Arial"/>
          <w:i/>
          <w:iCs/>
          <w:color w:val="000000"/>
          <w:sz w:val="20"/>
          <w:szCs w:val="20"/>
        </w:rPr>
        <w:t xml:space="preserve">dokładne dane zostaną wprowadzone przy podpisaniu umowy) </w:t>
      </w:r>
    </w:p>
    <w:p w14:paraId="16D8F0E7"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5</w:t>
      </w:r>
    </w:p>
    <w:p w14:paraId="1B9E95DA" w14:textId="77777777" w:rsidR="0073453E" w:rsidRDefault="0073453E" w:rsidP="0073453E">
      <w:pPr>
        <w:numPr>
          <w:ilvl w:val="3"/>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Za zrealizowanie przedmiotu umowy Wykonawca otrzyma wynagrodzenie netto wysokości:  …………… PLN (słownie: ………………………………./100), plus należny podatek VAT w wysokości  ………….. PLN  (słownie: ……………………/100); łączne wynagrodzenie brutto w kwocie ……………………. PLN  (słownie…………………../100)</w:t>
      </w:r>
    </w:p>
    <w:p w14:paraId="2DE78E0F" w14:textId="77777777" w:rsidR="0073453E" w:rsidRDefault="0073453E" w:rsidP="0073453E">
      <w:pPr>
        <w:numPr>
          <w:ilvl w:val="0"/>
          <w:numId w:val="8"/>
        </w:numPr>
        <w:tabs>
          <w:tab w:val="left" w:pos="284"/>
        </w:tabs>
        <w:spacing w:line="360" w:lineRule="auto"/>
        <w:ind w:left="0" w:firstLine="0"/>
        <w:contextualSpacing/>
        <w:jc w:val="both"/>
        <w:rPr>
          <w:rFonts w:ascii="Adagio_Slab" w:eastAsia="Calibri" w:hAnsi="Adagio_Slab" w:cs="Arial"/>
          <w:color w:val="000000"/>
          <w:sz w:val="20"/>
          <w:szCs w:val="20"/>
        </w:rPr>
      </w:pPr>
      <w:r>
        <w:rPr>
          <w:rFonts w:ascii="Adagio_Slab" w:eastAsia="Calibri" w:hAnsi="Adagio_Slab" w:cs="Arial"/>
          <w:color w:val="000000"/>
          <w:sz w:val="20"/>
          <w:szCs w:val="20"/>
        </w:rPr>
        <w:t>Politechnika Warszawska oświadcza, że jest czynnym podatnikiem VAT i posiada numer NIP: 525-000-58-34.</w:t>
      </w:r>
    </w:p>
    <w:p w14:paraId="2741A254"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6</w:t>
      </w:r>
    </w:p>
    <w:p w14:paraId="1BFD31EE" w14:textId="77777777" w:rsidR="0073453E" w:rsidRDefault="0073453E" w:rsidP="0073453E">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Zamawiający zobowiązuje się zapłacić należność za dostarczone przedmioty umowy, przelewem na konto Wykonawcy, w ciągu 21 dni po otrzymaniu faktur/faktury.</w:t>
      </w:r>
    </w:p>
    <w:p w14:paraId="5B7140E4" w14:textId="77777777" w:rsidR="0073453E" w:rsidRDefault="0073453E" w:rsidP="0073453E">
      <w:pPr>
        <w:numPr>
          <w:ilvl w:val="0"/>
          <w:numId w:val="14"/>
        </w:numPr>
        <w:tabs>
          <w:tab w:val="num" w:pos="284"/>
        </w:tabs>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Podstawę wystawienia faktur będą stanowił protokół odbioru urządzeń określonych w §1 Umowy dla każdego zadania oddzielnie.</w:t>
      </w:r>
    </w:p>
    <w:p w14:paraId="22D344F8"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7</w:t>
      </w:r>
    </w:p>
    <w:p w14:paraId="1E09A547" w14:textId="77777777" w:rsidR="0073453E" w:rsidRDefault="0073453E" w:rsidP="0073453E">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sz w:val="20"/>
          <w:szCs w:val="20"/>
          <w:lang w:eastAsia="en-US"/>
        </w:rPr>
        <w:t>Potwierdzeniem wykonania umowy będzie protokół odbioru, sporządzony zgodnie z wzorem stanowiącym załącznik nr 2 i podpisany zgodnie przez obie strony.</w:t>
      </w:r>
    </w:p>
    <w:p w14:paraId="73165DB2" w14:textId="77777777" w:rsidR="0073453E" w:rsidRDefault="0073453E" w:rsidP="0073453E">
      <w:pPr>
        <w:numPr>
          <w:ilvl w:val="0"/>
          <w:numId w:val="9"/>
        </w:numPr>
        <w:tabs>
          <w:tab w:val="num" w:pos="284"/>
        </w:tabs>
        <w:spacing w:after="160" w:line="360" w:lineRule="auto"/>
        <w:ind w:left="0" w:firstLine="0"/>
        <w:jc w:val="both"/>
        <w:rPr>
          <w:rFonts w:ascii="Adagio_Slab" w:hAnsi="Adagio_Slab" w:cs="Arial"/>
          <w:kern w:val="16"/>
          <w:sz w:val="20"/>
          <w:szCs w:val="20"/>
          <w:lang w:eastAsia="en-US"/>
        </w:rPr>
      </w:pPr>
      <w:r>
        <w:rPr>
          <w:rFonts w:ascii="Adagio_Slab" w:hAnsi="Adagio_Slab" w:cs="Arial"/>
          <w:kern w:val="16"/>
          <w:sz w:val="20"/>
          <w:szCs w:val="20"/>
          <w:lang w:eastAsia="en-US"/>
        </w:rPr>
        <w:t xml:space="preserve">Przed przystąpieniem do odbioru Wykonawca przekaże Zamawiającemu szczegółową specyfikację elementów składowych sprzętu, karty gwarancyjne wraz z instrukcjami w języku polskim lub angielskim. </w:t>
      </w:r>
    </w:p>
    <w:p w14:paraId="3C156BC0" w14:textId="77777777" w:rsidR="0073453E" w:rsidRDefault="0073453E" w:rsidP="0073453E">
      <w:pPr>
        <w:numPr>
          <w:ilvl w:val="0"/>
          <w:numId w:val="9"/>
        </w:numPr>
        <w:tabs>
          <w:tab w:val="num" w:pos="284"/>
        </w:tabs>
        <w:spacing w:after="160" w:line="360" w:lineRule="auto"/>
        <w:ind w:left="0" w:firstLine="0"/>
        <w:jc w:val="both"/>
        <w:rPr>
          <w:rFonts w:ascii="Adagio_Slab" w:hAnsi="Adagio_Slab" w:cs="Arial"/>
          <w:sz w:val="20"/>
          <w:szCs w:val="20"/>
          <w:lang w:eastAsia="en-US"/>
        </w:rPr>
      </w:pPr>
      <w:r>
        <w:rPr>
          <w:rFonts w:ascii="Adagio_Slab" w:hAnsi="Adagio_Slab" w:cs="Arial"/>
          <w:kern w:val="16"/>
          <w:sz w:val="20"/>
          <w:szCs w:val="20"/>
          <w:lang w:eastAsia="en-US"/>
        </w:rPr>
        <w:t>W przypadku zastrzeżeń co do zgodności ilościowej, technicznej i jakościowej dostarczonego sprzętu z postanowieniami umowy, Zamawiający wyznaczy Wykonawcy dodatkowy 3 dniowy termin na dostarczenie sprzętu wolnego od wad i w ilości i specyfikacji technicznej wynikającej z umowy, a w przypadku niedotrzymania tego terminu przystąpi do naliczania kar umownych.</w:t>
      </w:r>
    </w:p>
    <w:p w14:paraId="1CD388C8"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8</w:t>
      </w:r>
    </w:p>
    <w:p w14:paraId="7A3326F0" w14:textId="77777777" w:rsidR="0073453E" w:rsidRDefault="0073453E" w:rsidP="0073453E">
      <w:pPr>
        <w:spacing w:line="360" w:lineRule="auto"/>
        <w:rPr>
          <w:rFonts w:ascii="Adagio_Slab" w:hAnsi="Adagio_Slab" w:cs="Arial"/>
          <w:sz w:val="20"/>
          <w:szCs w:val="20"/>
          <w:lang w:eastAsia="en-US"/>
        </w:rPr>
      </w:pPr>
      <w:r>
        <w:rPr>
          <w:rFonts w:ascii="Adagio_Slab" w:hAnsi="Adagio_Slab" w:cs="Arial"/>
          <w:sz w:val="20"/>
          <w:szCs w:val="20"/>
          <w:lang w:eastAsia="en-US"/>
        </w:rPr>
        <w:t>Wykonawca udzieli Zamawiającemu gwarancji na przedmiot umowy zgodnie z ofertą tj. na okres ……………. od dnia zrealizowania dostawy bez zastrzeżeń.</w:t>
      </w:r>
    </w:p>
    <w:p w14:paraId="1769AD91" w14:textId="77777777" w:rsidR="0073453E" w:rsidRDefault="0073453E" w:rsidP="0073453E">
      <w:pPr>
        <w:spacing w:line="360" w:lineRule="auto"/>
        <w:jc w:val="center"/>
        <w:rPr>
          <w:rFonts w:ascii="Adagio_Slab" w:hAnsi="Adagio_Slab" w:cs="Arial"/>
          <w:sz w:val="20"/>
          <w:szCs w:val="20"/>
          <w:lang w:eastAsia="en-US"/>
        </w:rPr>
      </w:pPr>
    </w:p>
    <w:p w14:paraId="4C344833"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9</w:t>
      </w:r>
    </w:p>
    <w:p w14:paraId="0CC2B308"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Wykonawca podejmie się czynności serwisowych w ramach gwarancji w ciągu 3 dni od momentu zgłoszenia wady. Jeżeli naprawa przedłuży się powyżej 14 dni od momentu zgłoszenia, Wykonawca dostarczy sprzęt zastępczy o nie gorszych parametrach. </w:t>
      </w:r>
    </w:p>
    <w:p w14:paraId="245AFFF7"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10</w:t>
      </w:r>
    </w:p>
    <w:p w14:paraId="521A7A33"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 xml:space="preserve">Gdy po trzeciej naprawie sprzęt będzie nadal wykazywał zgłaszaną wadę, Wykonawca wymieni wadliwy sprzęt na nowy, bez żadnej dopłaty, nawet gdyby w międzyczasie ceny na taki sprzęt uległy podwyżce. </w:t>
      </w:r>
    </w:p>
    <w:p w14:paraId="5CCEDDB4"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§11</w:t>
      </w:r>
    </w:p>
    <w:p w14:paraId="071C20CE" w14:textId="77777777" w:rsidR="0073453E" w:rsidRDefault="0073453E" w:rsidP="0073453E">
      <w:pPr>
        <w:spacing w:line="360" w:lineRule="auto"/>
        <w:jc w:val="both"/>
        <w:rPr>
          <w:rFonts w:ascii="Adagio_Slab" w:hAnsi="Adagio_Slab" w:cs="Arial"/>
          <w:sz w:val="20"/>
          <w:szCs w:val="20"/>
          <w:lang w:eastAsia="en-US"/>
        </w:rPr>
      </w:pPr>
      <w:r>
        <w:rPr>
          <w:rFonts w:ascii="Adagio_Slab" w:hAnsi="Adagio_Slab" w:cs="Arial"/>
          <w:sz w:val="20"/>
          <w:szCs w:val="20"/>
          <w:lang w:eastAsia="en-US"/>
        </w:rPr>
        <w:t>Szczegółowe warunki, w tym terminy obowiązywania gwarancji, nie mniej korzystne niż określone w §9 i §10 określają karty gwarancyjne producentów poszczególnych elementów dostawy, stanowiące załącznik nr 3 do umowy.</w:t>
      </w:r>
    </w:p>
    <w:p w14:paraId="5D232D37" w14:textId="77777777" w:rsidR="0073453E" w:rsidRDefault="0073453E" w:rsidP="0073453E">
      <w:pPr>
        <w:spacing w:line="360" w:lineRule="auto"/>
        <w:jc w:val="center"/>
        <w:rPr>
          <w:rFonts w:ascii="Adagio_Slab" w:eastAsia="Calibri" w:hAnsi="Adagio_Slab" w:cs="Arial"/>
          <w:color w:val="000000"/>
          <w:sz w:val="20"/>
          <w:szCs w:val="20"/>
        </w:rPr>
      </w:pPr>
    </w:p>
    <w:p w14:paraId="298A8188" w14:textId="77777777" w:rsidR="0073453E" w:rsidRDefault="0073453E" w:rsidP="0073453E">
      <w:pPr>
        <w:spacing w:line="360" w:lineRule="auto"/>
        <w:jc w:val="center"/>
        <w:rPr>
          <w:rFonts w:ascii="Adagio_Slab" w:eastAsia="Calibri" w:hAnsi="Adagio_Slab" w:cs="Arial"/>
          <w:color w:val="000000"/>
          <w:sz w:val="20"/>
          <w:szCs w:val="20"/>
        </w:rPr>
      </w:pPr>
    </w:p>
    <w:p w14:paraId="4197FD1F"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§12</w:t>
      </w:r>
    </w:p>
    <w:p w14:paraId="7ED6695F" w14:textId="77777777" w:rsidR="0073453E" w:rsidRDefault="0073453E" w:rsidP="0073453E">
      <w:pPr>
        <w:spacing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lastRenderedPageBreak/>
        <w:t>Osobami uprawnionymi do uzgodnień technicznych i dokonania odbioru przedmiotu zamówienia są:</w:t>
      </w:r>
    </w:p>
    <w:p w14:paraId="02955CEC" w14:textId="77777777" w:rsidR="0073453E" w:rsidRDefault="0073453E" w:rsidP="0073453E">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1)  ze strony Zamawiającego :......................................................................</w:t>
      </w:r>
    </w:p>
    <w:p w14:paraId="371A8381" w14:textId="77777777" w:rsidR="0073453E" w:rsidRDefault="0073453E" w:rsidP="0073453E">
      <w:pPr>
        <w:spacing w:line="360" w:lineRule="auto"/>
        <w:rPr>
          <w:rFonts w:ascii="Adagio_Slab" w:eastAsia="Calibri" w:hAnsi="Adagio_Slab" w:cs="Arial"/>
          <w:color w:val="000000"/>
          <w:sz w:val="20"/>
          <w:szCs w:val="20"/>
        </w:rPr>
      </w:pPr>
      <w:r>
        <w:rPr>
          <w:rFonts w:ascii="Adagio_Slab" w:eastAsia="Calibri" w:hAnsi="Adagio_Slab" w:cs="Arial"/>
          <w:color w:val="000000"/>
          <w:sz w:val="20"/>
          <w:szCs w:val="20"/>
        </w:rPr>
        <w:t>2) ze strony Wykonawcy …………………………………………………………….</w:t>
      </w:r>
    </w:p>
    <w:p w14:paraId="0F33C76E" w14:textId="77777777" w:rsidR="0073453E" w:rsidRDefault="0073453E" w:rsidP="0073453E">
      <w:pPr>
        <w:spacing w:line="360" w:lineRule="auto"/>
        <w:jc w:val="center"/>
        <w:rPr>
          <w:rFonts w:ascii="Adagio_Slab" w:eastAsia="Calibri" w:hAnsi="Adagio_Slab" w:cs="Arial"/>
          <w:color w:val="000000"/>
          <w:sz w:val="20"/>
          <w:szCs w:val="20"/>
        </w:rPr>
      </w:pPr>
    </w:p>
    <w:p w14:paraId="50769017"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eastAsia="Calibri" w:hAnsi="Adagio_Slab" w:cs="Arial"/>
          <w:color w:val="000000"/>
          <w:sz w:val="20"/>
          <w:szCs w:val="20"/>
        </w:rPr>
        <w:t>§ 13</w:t>
      </w:r>
    </w:p>
    <w:p w14:paraId="6F82A6FB" w14:textId="77777777" w:rsidR="0073453E" w:rsidRDefault="0073453E" w:rsidP="0073453E">
      <w:pPr>
        <w:widowControl w:val="0"/>
        <w:numPr>
          <w:ilvl w:val="0"/>
          <w:numId w:val="15"/>
        </w:numPr>
        <w:suppressAutoHyphens/>
        <w:autoSpaceDE w:val="0"/>
        <w:autoSpaceDN w:val="0"/>
        <w:spacing w:after="160" w:line="360" w:lineRule="auto"/>
        <w:ind w:left="357" w:hanging="357"/>
        <w:jc w:val="both"/>
        <w:rPr>
          <w:rFonts w:ascii="Adagio_Slab" w:hAnsi="Adagio_Slab" w:cs="Arial"/>
          <w:sz w:val="20"/>
          <w:szCs w:val="20"/>
          <w:lang w:eastAsia="en-US"/>
        </w:rPr>
      </w:pPr>
      <w:r>
        <w:rPr>
          <w:rFonts w:ascii="Adagio_Slab" w:hAnsi="Adagio_Slab" w:cs="Arial"/>
          <w:sz w:val="20"/>
          <w:szCs w:val="20"/>
          <w:lang w:eastAsia="en-US"/>
        </w:rPr>
        <w:t>Wykonawca zapłaci Zamawiającemu kary umowne:</w:t>
      </w:r>
    </w:p>
    <w:p w14:paraId="024CE938" w14:textId="77777777" w:rsidR="0073453E" w:rsidRDefault="0073453E" w:rsidP="0073453E">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z tytułu odstąpienia od umowy z przyczyn leżących po stronie Wykonawcy- w wysokości 10% wartości umowy brutto o którym mowa w §5 ust. 1 umowy,</w:t>
      </w:r>
    </w:p>
    <w:p w14:paraId="5B9BAA89" w14:textId="77777777" w:rsidR="0073453E" w:rsidRDefault="0073453E" w:rsidP="0073453E">
      <w:pPr>
        <w:widowControl w:val="0"/>
        <w:numPr>
          <w:ilvl w:val="3"/>
          <w:numId w:val="15"/>
        </w:numPr>
        <w:suppressAutoHyphens/>
        <w:autoSpaceDE w:val="0"/>
        <w:autoSpaceDN w:val="0"/>
        <w:spacing w:after="160"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 za zwłokę w wykonaniu przedmiotu umowy w wysokości 0.1% wynagrodzenia brutto, o którym mowa w §5ust. 1, za każdy dzień zwłoki.</w:t>
      </w:r>
    </w:p>
    <w:p w14:paraId="7DEA3584" w14:textId="77777777" w:rsidR="0073453E" w:rsidRDefault="0073453E" w:rsidP="0073453E">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2. Maksymalna wysokość kar umownych ze wszystkich tytułów, których mogą dochodzić strony wynosi 30% wynagrodzenia brutto, o którym mowa w §5 ust.1 umowy.</w:t>
      </w:r>
    </w:p>
    <w:p w14:paraId="1D140171" w14:textId="77777777" w:rsidR="0073453E" w:rsidRDefault="0073453E" w:rsidP="0073453E">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3. Strony mogą domagać się odszkodowania na zasadach ogólnych za szkodę przekraczającą wysokość kar umownych.</w:t>
      </w:r>
    </w:p>
    <w:p w14:paraId="23880287" w14:textId="77777777" w:rsidR="0073453E" w:rsidRDefault="0073453E" w:rsidP="0073453E">
      <w:pPr>
        <w:widowControl w:val="0"/>
        <w:suppressAutoHyphens/>
        <w:autoSpaceDE w:val="0"/>
        <w:autoSpaceDN w:val="0"/>
        <w:spacing w:line="360" w:lineRule="auto"/>
        <w:jc w:val="both"/>
        <w:rPr>
          <w:rFonts w:ascii="Adagio_Slab" w:hAnsi="Adagio_Slab" w:cs="Arial"/>
          <w:sz w:val="20"/>
          <w:szCs w:val="20"/>
          <w:lang w:eastAsia="en-US"/>
        </w:rPr>
      </w:pPr>
      <w:r>
        <w:rPr>
          <w:rFonts w:ascii="Adagio_Slab" w:hAnsi="Adagio_Slab" w:cs="Arial"/>
          <w:sz w:val="20"/>
          <w:szCs w:val="20"/>
          <w:lang w:eastAsia="en-US"/>
        </w:rPr>
        <w:t>4. Wykonawca ma prawo do potrącenia kar umownych z wynagrodzenia należnego Wykonawcy.</w:t>
      </w:r>
    </w:p>
    <w:p w14:paraId="33D5AA8B"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14</w:t>
      </w:r>
    </w:p>
    <w:p w14:paraId="26FC6480" w14:textId="77777777" w:rsidR="0073453E" w:rsidRDefault="0073453E" w:rsidP="0073453E">
      <w:pPr>
        <w:numPr>
          <w:ilvl w:val="0"/>
          <w:numId w:val="16"/>
        </w:numPr>
        <w:spacing w:line="360" w:lineRule="auto"/>
        <w:ind w:left="0" w:firstLine="0"/>
        <w:contextualSpacing/>
        <w:jc w:val="both"/>
        <w:rPr>
          <w:rFonts w:ascii="Adagio_Slab" w:eastAsia="Calibri" w:hAnsi="Adagio_Slab" w:cs="Segoe UI"/>
          <w:sz w:val="20"/>
          <w:szCs w:val="20"/>
        </w:rPr>
      </w:pPr>
      <w:r>
        <w:rPr>
          <w:rFonts w:ascii="Adagio_Slab" w:eastAsia="Calibri" w:hAnsi="Adagio_Slab" w:cs="Segoe UI"/>
          <w:sz w:val="20"/>
          <w:szCs w:val="20"/>
        </w:rPr>
        <w:t xml:space="preserve">Zmiana treści niniejszej umowy może nastąpić wyłącznie w granicach unormowania art. 455 ustawy z dnia 11 września 2019 r. Prawo zamówień publicznych (PZP), w szczególności w przypadku:  </w:t>
      </w:r>
    </w:p>
    <w:p w14:paraId="3BA83959"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gdy po podpisaniu Umowy, producent zaprzestanie dystrybucji sprzętu będącego przedmiotem umowy. W</w:t>
      </w:r>
      <w:r>
        <w:rPr>
          <w:rFonts w:ascii="Calibri" w:eastAsia="Calibri" w:hAnsi="Calibri" w:cs="Calibri"/>
          <w:sz w:val="20"/>
          <w:szCs w:val="20"/>
        </w:rPr>
        <w:t> </w:t>
      </w:r>
      <w:r>
        <w:rPr>
          <w:rFonts w:ascii="Adagio_Slab" w:eastAsia="Calibri" w:hAnsi="Adagio_Slab" w:cs="Segoe UI"/>
          <w:sz w:val="20"/>
          <w:szCs w:val="20"/>
        </w:rPr>
        <w:t>takim przypadku mo</w:t>
      </w:r>
      <w:r>
        <w:rPr>
          <w:rFonts w:ascii="Adagio_Slab" w:eastAsia="Calibri" w:hAnsi="Adagio_Slab" w:cs="Adagio_Slab"/>
          <w:sz w:val="20"/>
          <w:szCs w:val="20"/>
        </w:rPr>
        <w:t>ż</w:t>
      </w:r>
      <w:r>
        <w:rPr>
          <w:rFonts w:ascii="Adagio_Slab" w:eastAsia="Calibri" w:hAnsi="Adagio_Slab" w:cs="Segoe UI"/>
          <w:sz w:val="20"/>
          <w:szCs w:val="20"/>
        </w:rPr>
        <w:t>liwa b</w:t>
      </w:r>
      <w:r>
        <w:rPr>
          <w:rFonts w:ascii="Adagio_Slab" w:eastAsia="Calibri" w:hAnsi="Adagio_Slab" w:cs="Adagio_Slab"/>
          <w:sz w:val="20"/>
          <w:szCs w:val="20"/>
        </w:rPr>
        <w:t>ę</w:t>
      </w:r>
      <w:r>
        <w:rPr>
          <w:rFonts w:ascii="Adagio_Slab" w:eastAsia="Calibri" w:hAnsi="Adagio_Slab" w:cs="Segoe UI"/>
          <w:sz w:val="20"/>
          <w:szCs w:val="20"/>
        </w:rPr>
        <w:t>dzie zmiana wy</w:t>
      </w:r>
      <w:r>
        <w:rPr>
          <w:rFonts w:ascii="Adagio_Slab" w:eastAsia="Calibri" w:hAnsi="Adagio_Slab" w:cs="Adagio_Slab"/>
          <w:sz w:val="20"/>
          <w:szCs w:val="20"/>
        </w:rPr>
        <w:t>łą</w:t>
      </w:r>
      <w:r>
        <w:rPr>
          <w:rFonts w:ascii="Adagio_Slab" w:eastAsia="Calibri" w:hAnsi="Adagio_Slab" w:cs="Segoe UI"/>
          <w:sz w:val="20"/>
          <w:szCs w:val="20"/>
        </w:rPr>
        <w:t>cznie na sprz</w:t>
      </w:r>
      <w:r>
        <w:rPr>
          <w:rFonts w:ascii="Adagio_Slab" w:eastAsia="Calibri" w:hAnsi="Adagio_Slab" w:cs="Adagio_Slab"/>
          <w:sz w:val="20"/>
          <w:szCs w:val="20"/>
        </w:rPr>
        <w:t>ę</w:t>
      </w:r>
      <w:r>
        <w:rPr>
          <w:rFonts w:ascii="Adagio_Slab" w:eastAsia="Calibri" w:hAnsi="Adagio_Slab" w:cs="Segoe UI"/>
          <w:sz w:val="20"/>
          <w:szCs w:val="20"/>
        </w:rPr>
        <w:t>t o</w:t>
      </w:r>
      <w:r>
        <w:rPr>
          <w:rFonts w:ascii="Calibri" w:eastAsia="Calibri" w:hAnsi="Calibri" w:cs="Calibri"/>
          <w:sz w:val="20"/>
          <w:szCs w:val="20"/>
        </w:rPr>
        <w:t> </w:t>
      </w:r>
      <w:r>
        <w:rPr>
          <w:rFonts w:ascii="Adagio_Slab" w:eastAsia="Calibri" w:hAnsi="Adagio_Slab" w:cs="Segoe UI"/>
          <w:sz w:val="20"/>
          <w:szCs w:val="20"/>
        </w:rPr>
        <w:t>parametrach technicznych i u</w:t>
      </w:r>
      <w:r>
        <w:rPr>
          <w:rFonts w:ascii="Adagio_Slab" w:eastAsia="Calibri" w:hAnsi="Adagio_Slab" w:cs="Adagio_Slab"/>
          <w:sz w:val="20"/>
          <w:szCs w:val="20"/>
        </w:rPr>
        <w:t>ż</w:t>
      </w:r>
      <w:r>
        <w:rPr>
          <w:rFonts w:ascii="Adagio_Slab" w:eastAsia="Calibri" w:hAnsi="Adagio_Slab" w:cs="Segoe UI"/>
          <w:sz w:val="20"/>
          <w:szCs w:val="20"/>
        </w:rPr>
        <w:t>ytkowych nie gorszych ni</w:t>
      </w:r>
      <w:r>
        <w:rPr>
          <w:rFonts w:ascii="Adagio_Slab" w:eastAsia="Calibri" w:hAnsi="Adagio_Slab" w:cs="Adagio_Slab"/>
          <w:sz w:val="20"/>
          <w:szCs w:val="20"/>
        </w:rPr>
        <w:t>ż</w:t>
      </w:r>
      <w:r>
        <w:rPr>
          <w:rFonts w:ascii="Adagio_Slab" w:eastAsia="Calibri" w:hAnsi="Adagio_Slab" w:cs="Segoe UI"/>
          <w:sz w:val="20"/>
          <w:szCs w:val="20"/>
        </w:rPr>
        <w:t xml:space="preserve"> sprz</w:t>
      </w:r>
      <w:r>
        <w:rPr>
          <w:rFonts w:ascii="Adagio_Slab" w:eastAsia="Calibri" w:hAnsi="Adagio_Slab" w:cs="Adagio_Slab"/>
          <w:sz w:val="20"/>
          <w:szCs w:val="20"/>
        </w:rPr>
        <w:t>ę</w:t>
      </w:r>
      <w:r>
        <w:rPr>
          <w:rFonts w:ascii="Adagio_Slab" w:eastAsia="Calibri" w:hAnsi="Adagio_Slab" w:cs="Segoe UI"/>
          <w:sz w:val="20"/>
          <w:szCs w:val="20"/>
        </w:rPr>
        <w:t>t komputerowy b</w:t>
      </w:r>
      <w:r>
        <w:rPr>
          <w:rFonts w:ascii="Adagio_Slab" w:eastAsia="Calibri" w:hAnsi="Adagio_Slab" w:cs="Adagio_Slab"/>
          <w:sz w:val="20"/>
          <w:szCs w:val="20"/>
        </w:rPr>
        <w:t>ę</w:t>
      </w:r>
      <w:r>
        <w:rPr>
          <w:rFonts w:ascii="Adagio_Slab" w:eastAsia="Calibri" w:hAnsi="Adagio_Slab" w:cs="Segoe UI"/>
          <w:sz w:val="20"/>
          <w:szCs w:val="20"/>
        </w:rPr>
        <w:t>d</w:t>
      </w:r>
      <w:r>
        <w:rPr>
          <w:rFonts w:ascii="Adagio_Slab" w:eastAsia="Calibri" w:hAnsi="Adagio_Slab" w:cs="Adagio_Slab"/>
          <w:sz w:val="20"/>
          <w:szCs w:val="20"/>
        </w:rPr>
        <w:t>ą</w:t>
      </w:r>
      <w:r>
        <w:rPr>
          <w:rFonts w:ascii="Adagio_Slab" w:eastAsia="Calibri" w:hAnsi="Adagio_Slab" w:cs="Segoe UI"/>
          <w:sz w:val="20"/>
          <w:szCs w:val="20"/>
        </w:rPr>
        <w:t>cy przedmiotem niniejszej umowy. Warunkiem dokonania tej zmiany jest przekazanie Zamawiającemu oświadczenia producenta o zaprzestaniu dystrybucji sprzętu komputerowego objętego przedmiotem niniejszej umowy;</w:t>
      </w:r>
      <w:r>
        <w:rPr>
          <w:rFonts w:ascii="Adagio_Slab" w:eastAsia="Calibri" w:hAnsi="Adagio_Slab" w:cs="Segoe UI"/>
          <w:sz w:val="20"/>
          <w:szCs w:val="20"/>
        </w:rPr>
        <w:tab/>
      </w:r>
    </w:p>
    <w:p w14:paraId="3FACE3AC"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Calibri" w:eastAsia="Calibri" w:hAnsi="Calibri" w:cs="Calibri"/>
          <w:sz w:val="20"/>
          <w:szCs w:val="20"/>
        </w:rPr>
        <w:t> </w:t>
      </w:r>
      <w:r>
        <w:rPr>
          <w:rFonts w:ascii="Adagio_Slab" w:eastAsia="Calibri" w:hAnsi="Adagio_Slab" w:cs="Segoe UI"/>
          <w:sz w:val="20"/>
          <w:szCs w:val="20"/>
        </w:rPr>
        <w:t>3 z uwagi na dzia</w:t>
      </w:r>
      <w:r>
        <w:rPr>
          <w:rFonts w:ascii="Adagio_Slab" w:eastAsia="Calibri" w:hAnsi="Adagio_Slab" w:cs="Adagio_Slab"/>
          <w:sz w:val="20"/>
          <w:szCs w:val="20"/>
        </w:rPr>
        <w:t>ł</w:t>
      </w:r>
      <w:r>
        <w:rPr>
          <w:rFonts w:ascii="Adagio_Slab" w:eastAsia="Calibri" w:hAnsi="Adagio_Slab" w:cs="Segoe UI"/>
          <w:sz w:val="20"/>
          <w:szCs w:val="20"/>
        </w:rPr>
        <w:t>anie si</w:t>
      </w:r>
      <w:r>
        <w:rPr>
          <w:rFonts w:ascii="Adagio_Slab" w:eastAsia="Calibri" w:hAnsi="Adagio_Slab" w:cs="Adagio_Slab"/>
          <w:sz w:val="20"/>
          <w:szCs w:val="20"/>
        </w:rPr>
        <w:t>ł</w:t>
      </w:r>
      <w:r>
        <w:rPr>
          <w:rFonts w:ascii="Adagio_Slab" w:eastAsia="Calibri" w:hAnsi="Adagio_Slab" w:cs="Segoe UI"/>
          <w:sz w:val="20"/>
          <w:szCs w:val="20"/>
        </w:rPr>
        <w:t>y wy</w:t>
      </w:r>
      <w:r>
        <w:rPr>
          <w:rFonts w:ascii="Adagio_Slab" w:eastAsia="Calibri" w:hAnsi="Adagio_Slab" w:cs="Adagio_Slab"/>
          <w:sz w:val="20"/>
          <w:szCs w:val="20"/>
        </w:rPr>
        <w:t>ż</w:t>
      </w:r>
      <w:r>
        <w:rPr>
          <w:rFonts w:ascii="Adagio_Slab" w:eastAsia="Calibri" w:hAnsi="Adagio_Slab" w:cs="Segoe UI"/>
          <w:sz w:val="20"/>
          <w:szCs w:val="20"/>
        </w:rPr>
        <w:t>szej;</w:t>
      </w:r>
    </w:p>
    <w:p w14:paraId="66A71D3E"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zmiany powszechnie obowiązującego prawa w zakresie mającym wpływ na realizację przedmiotu umowy, w</w:t>
      </w:r>
      <w:r>
        <w:rPr>
          <w:rFonts w:ascii="Calibri" w:eastAsia="Calibri" w:hAnsi="Calibri" w:cs="Calibri"/>
          <w:sz w:val="20"/>
          <w:szCs w:val="20"/>
        </w:rPr>
        <w:t> </w:t>
      </w:r>
      <w:r>
        <w:rPr>
          <w:rFonts w:ascii="Adagio_Slab" w:eastAsia="Calibri" w:hAnsi="Adagio_Slab" w:cs="Segoe UI"/>
          <w:sz w:val="20"/>
          <w:szCs w:val="20"/>
        </w:rPr>
        <w:t>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zmiany stawki podatku od towar</w:t>
      </w:r>
      <w:r>
        <w:rPr>
          <w:rFonts w:ascii="Adagio_Slab" w:eastAsia="Calibri" w:hAnsi="Adagio_Slab" w:cs="Adagio_Slab"/>
          <w:sz w:val="20"/>
          <w:szCs w:val="20"/>
        </w:rPr>
        <w:t>ó</w:t>
      </w:r>
      <w:r>
        <w:rPr>
          <w:rFonts w:ascii="Adagio_Slab" w:eastAsia="Calibri" w:hAnsi="Adagio_Slab" w:cs="Segoe UI"/>
          <w:sz w:val="20"/>
          <w:szCs w:val="20"/>
        </w:rPr>
        <w:t>w i us</w:t>
      </w:r>
      <w:r>
        <w:rPr>
          <w:rFonts w:ascii="Adagio_Slab" w:eastAsia="Calibri" w:hAnsi="Adagio_Slab" w:cs="Adagio_Slab"/>
          <w:sz w:val="20"/>
          <w:szCs w:val="20"/>
        </w:rPr>
        <w:t>ł</w:t>
      </w:r>
      <w:r>
        <w:rPr>
          <w:rFonts w:ascii="Adagio_Slab" w:eastAsia="Calibri" w:hAnsi="Adagio_Slab" w:cs="Segoe UI"/>
          <w:sz w:val="20"/>
          <w:szCs w:val="20"/>
        </w:rPr>
        <w:t>ug, przy czym zmianie ulegnie kwota podatku i kwota brutto;</w:t>
      </w:r>
    </w:p>
    <w:p w14:paraId="3419B29C" w14:textId="77777777" w:rsidR="0073453E" w:rsidRDefault="0073453E" w:rsidP="0073453E">
      <w:pPr>
        <w:numPr>
          <w:ilvl w:val="0"/>
          <w:numId w:val="17"/>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iCs/>
          <w:sz w:val="20"/>
          <w:szCs w:val="20"/>
        </w:rPr>
        <w:t>wystąpienia nieprzewidzianych i niezawinionych przez Wykonawcę problemów technicznych z</w:t>
      </w:r>
      <w:r>
        <w:rPr>
          <w:rFonts w:ascii="Calibri" w:eastAsia="Calibri" w:hAnsi="Calibri" w:cs="Calibri"/>
          <w:iCs/>
          <w:sz w:val="20"/>
          <w:szCs w:val="20"/>
        </w:rPr>
        <w:t> </w:t>
      </w:r>
      <w:r>
        <w:rPr>
          <w:rFonts w:ascii="Adagio_Slab" w:eastAsia="Calibri" w:hAnsi="Adagio_Slab" w:cs="Segoe UI"/>
          <w:iCs/>
          <w:sz w:val="20"/>
          <w:szCs w:val="20"/>
        </w:rPr>
        <w:t xml:space="preserve">infrastrukturą systemowo-sprzętową Zamawiającego, </w:t>
      </w:r>
      <w:r>
        <w:rPr>
          <w:rFonts w:ascii="Adagio_Slab" w:eastAsia="Calibri" w:hAnsi="Adagio_Slab" w:cs="Segoe UI"/>
          <w:sz w:val="20"/>
          <w:szCs w:val="20"/>
        </w:rPr>
        <w:t>w zakresie zmiany terminu realizacji zamówienia określonego w</w:t>
      </w:r>
      <w:r>
        <w:rPr>
          <w:rFonts w:ascii="Calibri" w:eastAsia="Calibri" w:hAnsi="Calibri" w:cs="Calibri"/>
          <w:sz w:val="20"/>
          <w:szCs w:val="20"/>
        </w:rPr>
        <w:t> </w:t>
      </w:r>
      <w:r>
        <w:rPr>
          <w:rFonts w:ascii="Adagio_Slab" w:eastAsia="Calibri" w:hAnsi="Adagio_Slab" w:cs="Adagio_Slab"/>
          <w:sz w:val="20"/>
          <w:szCs w:val="20"/>
        </w:rPr>
        <w:t>§</w:t>
      </w:r>
      <w:r>
        <w:rPr>
          <w:rFonts w:ascii="Adagio_Slab" w:eastAsia="Calibri" w:hAnsi="Adagio_Slab" w:cs="Segoe UI"/>
          <w:sz w:val="20"/>
          <w:szCs w:val="20"/>
        </w:rPr>
        <w:t xml:space="preserve"> 3.</w:t>
      </w:r>
    </w:p>
    <w:p w14:paraId="58E5D167" w14:textId="77777777" w:rsidR="0073453E" w:rsidRDefault="0073453E" w:rsidP="0073453E">
      <w:pPr>
        <w:numPr>
          <w:ilvl w:val="0"/>
          <w:numId w:val="17"/>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iCs/>
          <w:sz w:val="20"/>
          <w:szCs w:val="20"/>
        </w:rPr>
        <w:t>wystąpienia</w:t>
      </w:r>
      <w:r>
        <w:rPr>
          <w:rFonts w:ascii="Adagio_Slab" w:eastAsia="Calibri" w:hAnsi="Adagio_Slab" w:cs="Segoe UI"/>
          <w:sz w:val="20"/>
          <w:szCs w:val="20"/>
        </w:rPr>
        <w:t xml:space="preserve"> siły wyższej. </w:t>
      </w:r>
    </w:p>
    <w:p w14:paraId="039F483E" w14:textId="77777777" w:rsidR="0073453E" w:rsidRDefault="0073453E" w:rsidP="0073453E">
      <w:pPr>
        <w:numPr>
          <w:ilvl w:val="0"/>
          <w:numId w:val="16"/>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Siła wyższa jest to zdarzenie, którego strony nie mogły przewidzieć, któremu nie mogły zapobiec, ani nie mogą przeciwdziałać, a</w:t>
      </w:r>
      <w:r>
        <w:rPr>
          <w:rFonts w:ascii="Calibri" w:eastAsia="Calibri" w:hAnsi="Calibri" w:cs="Calibri"/>
          <w:sz w:val="20"/>
          <w:szCs w:val="20"/>
        </w:rPr>
        <w:t> </w:t>
      </w:r>
      <w:r>
        <w:rPr>
          <w:rFonts w:ascii="Adagio_Slab" w:eastAsia="Calibri" w:hAnsi="Adagio_Slab" w:cs="Segoe UI"/>
          <w:sz w:val="20"/>
          <w:szCs w:val="20"/>
        </w:rPr>
        <w:t>kt</w:t>
      </w:r>
      <w:r>
        <w:rPr>
          <w:rFonts w:ascii="Adagio_Slab" w:eastAsia="Calibri" w:hAnsi="Adagio_Slab" w:cs="Adagio_Slab"/>
          <w:sz w:val="20"/>
          <w:szCs w:val="20"/>
        </w:rPr>
        <w:t>ó</w:t>
      </w:r>
      <w:r>
        <w:rPr>
          <w:rFonts w:ascii="Adagio_Slab" w:eastAsia="Calibri" w:hAnsi="Adagio_Slab" w:cs="Segoe UI"/>
          <w:sz w:val="20"/>
          <w:szCs w:val="20"/>
        </w:rPr>
        <w:t>re umo</w:t>
      </w:r>
      <w:r>
        <w:rPr>
          <w:rFonts w:ascii="Adagio_Slab" w:eastAsia="Calibri" w:hAnsi="Adagio_Slab" w:cs="Adagio_Slab"/>
          <w:sz w:val="20"/>
          <w:szCs w:val="20"/>
        </w:rPr>
        <w:t>ż</w:t>
      </w:r>
      <w:r>
        <w:rPr>
          <w:rFonts w:ascii="Adagio_Slab" w:eastAsia="Calibri" w:hAnsi="Adagio_Slab" w:cs="Segoe UI"/>
          <w:sz w:val="20"/>
          <w:szCs w:val="20"/>
        </w:rPr>
        <w:t>liwia Wykonawcy wykonanie w cz</w:t>
      </w:r>
      <w:r>
        <w:rPr>
          <w:rFonts w:ascii="Adagio_Slab" w:eastAsia="Calibri" w:hAnsi="Adagio_Slab" w:cs="Adagio_Slab"/>
          <w:sz w:val="20"/>
          <w:szCs w:val="20"/>
        </w:rPr>
        <w:t>ęś</w:t>
      </w:r>
      <w:r>
        <w:rPr>
          <w:rFonts w:ascii="Adagio_Slab" w:eastAsia="Calibri" w:hAnsi="Adagio_Slab" w:cs="Segoe UI"/>
          <w:sz w:val="20"/>
          <w:szCs w:val="20"/>
        </w:rPr>
        <w:t>ci lub w ca</w:t>
      </w:r>
      <w:r>
        <w:rPr>
          <w:rFonts w:ascii="Adagio_Slab" w:eastAsia="Calibri" w:hAnsi="Adagio_Slab" w:cs="Adagio_Slab"/>
          <w:sz w:val="20"/>
          <w:szCs w:val="20"/>
        </w:rPr>
        <w:t>ł</w:t>
      </w:r>
      <w:r>
        <w:rPr>
          <w:rFonts w:ascii="Adagio_Slab" w:eastAsia="Calibri" w:hAnsi="Adagio_Slab" w:cs="Segoe UI"/>
          <w:sz w:val="20"/>
          <w:szCs w:val="20"/>
        </w:rPr>
        <w:t>o</w:t>
      </w:r>
      <w:r>
        <w:rPr>
          <w:rFonts w:ascii="Adagio_Slab" w:eastAsia="Calibri" w:hAnsi="Adagio_Slab" w:cs="Adagio_Slab"/>
          <w:sz w:val="20"/>
          <w:szCs w:val="20"/>
        </w:rPr>
        <w:t>ś</w:t>
      </w:r>
      <w:r>
        <w:rPr>
          <w:rFonts w:ascii="Adagio_Slab" w:eastAsia="Calibri" w:hAnsi="Adagio_Slab" w:cs="Segoe UI"/>
          <w:sz w:val="20"/>
          <w:szCs w:val="20"/>
        </w:rPr>
        <w:t>ci jego zobowi</w:t>
      </w:r>
      <w:r>
        <w:rPr>
          <w:rFonts w:ascii="Adagio_Slab" w:eastAsia="Calibri" w:hAnsi="Adagio_Slab" w:cs="Adagio_Slab"/>
          <w:sz w:val="20"/>
          <w:szCs w:val="20"/>
        </w:rPr>
        <w:t>ą</w:t>
      </w:r>
      <w:r>
        <w:rPr>
          <w:rFonts w:ascii="Adagio_Slab" w:eastAsia="Calibri" w:hAnsi="Adagio_Slab" w:cs="Segoe UI"/>
          <w:sz w:val="20"/>
          <w:szCs w:val="20"/>
        </w:rPr>
        <w:t>za</w:t>
      </w:r>
      <w:r>
        <w:rPr>
          <w:rFonts w:ascii="Adagio_Slab" w:eastAsia="Calibri" w:hAnsi="Adagio_Slab" w:cs="Adagio_Slab"/>
          <w:sz w:val="20"/>
          <w:szCs w:val="20"/>
        </w:rPr>
        <w:t>ń</w:t>
      </w:r>
      <w:r>
        <w:rPr>
          <w:rFonts w:ascii="Adagio_Slab" w:eastAsia="Calibri" w:hAnsi="Adagio_Slab" w:cs="Segoe UI"/>
          <w:sz w:val="20"/>
          <w:szCs w:val="20"/>
        </w:rPr>
        <w:t>. Si</w:t>
      </w:r>
      <w:r>
        <w:rPr>
          <w:rFonts w:ascii="Adagio_Slab" w:eastAsia="Calibri" w:hAnsi="Adagio_Slab" w:cs="Adagio_Slab"/>
          <w:sz w:val="20"/>
          <w:szCs w:val="20"/>
        </w:rPr>
        <w:t>ł</w:t>
      </w:r>
      <w:r>
        <w:rPr>
          <w:rFonts w:ascii="Adagio_Slab" w:eastAsia="Calibri" w:hAnsi="Adagio_Slab" w:cs="Segoe UI"/>
          <w:sz w:val="20"/>
          <w:szCs w:val="20"/>
        </w:rPr>
        <w:t>a wy</w:t>
      </w:r>
      <w:r>
        <w:rPr>
          <w:rFonts w:ascii="Adagio_Slab" w:eastAsia="Calibri" w:hAnsi="Adagio_Slab" w:cs="Adagio_Slab"/>
          <w:sz w:val="20"/>
          <w:szCs w:val="20"/>
        </w:rPr>
        <w:t>ż</w:t>
      </w:r>
      <w:r>
        <w:rPr>
          <w:rFonts w:ascii="Adagio_Slab" w:eastAsia="Calibri" w:hAnsi="Adagio_Slab" w:cs="Segoe UI"/>
          <w:sz w:val="20"/>
          <w:szCs w:val="20"/>
        </w:rPr>
        <w:t>sza obejmuje w szczeg</w:t>
      </w:r>
      <w:r>
        <w:rPr>
          <w:rFonts w:ascii="Adagio_Slab" w:eastAsia="Calibri" w:hAnsi="Adagio_Slab" w:cs="Adagio_Slab"/>
          <w:sz w:val="20"/>
          <w:szCs w:val="20"/>
        </w:rPr>
        <w:t>ó</w:t>
      </w:r>
      <w:r>
        <w:rPr>
          <w:rFonts w:ascii="Adagio_Slab" w:eastAsia="Calibri" w:hAnsi="Adagio_Slab" w:cs="Segoe UI"/>
          <w:sz w:val="20"/>
          <w:szCs w:val="20"/>
        </w:rPr>
        <w:t>lno</w:t>
      </w:r>
      <w:r>
        <w:rPr>
          <w:rFonts w:ascii="Adagio_Slab" w:eastAsia="Calibri" w:hAnsi="Adagio_Slab" w:cs="Adagio_Slab"/>
          <w:sz w:val="20"/>
          <w:szCs w:val="20"/>
        </w:rPr>
        <w:t>ś</w:t>
      </w:r>
      <w:r>
        <w:rPr>
          <w:rFonts w:ascii="Adagio_Slab" w:eastAsia="Calibri" w:hAnsi="Adagio_Slab" w:cs="Segoe UI"/>
          <w:sz w:val="20"/>
          <w:szCs w:val="20"/>
        </w:rPr>
        <w:t>ci, nast</w:t>
      </w:r>
      <w:r>
        <w:rPr>
          <w:rFonts w:ascii="Adagio_Slab" w:eastAsia="Calibri" w:hAnsi="Adagio_Slab" w:cs="Adagio_Slab"/>
          <w:sz w:val="20"/>
          <w:szCs w:val="20"/>
        </w:rPr>
        <w:t>ę</w:t>
      </w:r>
      <w:r>
        <w:rPr>
          <w:rFonts w:ascii="Adagio_Slab" w:eastAsia="Calibri" w:hAnsi="Adagio_Slab" w:cs="Segoe UI"/>
          <w:sz w:val="20"/>
          <w:szCs w:val="20"/>
        </w:rPr>
        <w:t>puj</w:t>
      </w:r>
      <w:r>
        <w:rPr>
          <w:rFonts w:ascii="Adagio_Slab" w:eastAsia="Calibri" w:hAnsi="Adagio_Slab" w:cs="Adagio_Slab"/>
          <w:sz w:val="20"/>
          <w:szCs w:val="20"/>
        </w:rPr>
        <w:t>ą</w:t>
      </w:r>
      <w:r>
        <w:rPr>
          <w:rFonts w:ascii="Adagio_Slab" w:eastAsia="Calibri" w:hAnsi="Adagio_Slab" w:cs="Segoe UI"/>
          <w:sz w:val="20"/>
          <w:szCs w:val="20"/>
        </w:rPr>
        <w:t xml:space="preserve">ce zdarzenia: </w:t>
      </w:r>
    </w:p>
    <w:p w14:paraId="10A3349D"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lastRenderedPageBreak/>
        <w:t xml:space="preserve">wojnę, działania wojenne, działania wrogów zewnętrznych; </w:t>
      </w:r>
    </w:p>
    <w:p w14:paraId="60262674"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terroryzm, rewolucja, przewrót wojskowy lub cywilny, wojna domowa; </w:t>
      </w:r>
    </w:p>
    <w:p w14:paraId="329E0B8E"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skutki zastosowania amunicji wojskowej, materiałów wybuchowych, skażenie radioaktywna, z wyjątkiem tych które mogą być spowodowane użyciem ich przez Wykonawcę; </w:t>
      </w:r>
    </w:p>
    <w:p w14:paraId="742E1123"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klęski żywiołowe: huragany, powodzie, trzęsienie ziemi; </w:t>
      </w:r>
    </w:p>
    <w:p w14:paraId="265461A7"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bunty, niepokoje, strajki, okupacje budowy przez osoby inne niż pracownicy Wykonawcy i jego podwykonawców; </w:t>
      </w:r>
    </w:p>
    <w:p w14:paraId="0E3319EA" w14:textId="77777777" w:rsidR="0073453E" w:rsidRDefault="0073453E" w:rsidP="0073453E">
      <w:pPr>
        <w:numPr>
          <w:ilvl w:val="0"/>
          <w:numId w:val="18"/>
        </w:numPr>
        <w:spacing w:after="160" w:line="360" w:lineRule="auto"/>
        <w:ind w:left="0" w:firstLine="0"/>
        <w:jc w:val="both"/>
        <w:rPr>
          <w:rFonts w:ascii="Adagio_Slab" w:eastAsia="Calibri" w:hAnsi="Adagio_Slab" w:cs="Segoe UI"/>
          <w:iCs/>
          <w:sz w:val="20"/>
          <w:szCs w:val="20"/>
        </w:rPr>
      </w:pPr>
      <w:r>
        <w:rPr>
          <w:rFonts w:ascii="Adagio_Slab" w:eastAsia="Calibri" w:hAnsi="Adagio_Slab" w:cs="Segoe UI"/>
          <w:sz w:val="20"/>
          <w:szCs w:val="20"/>
        </w:rPr>
        <w:t xml:space="preserve">inne wydarzenia losowe. </w:t>
      </w:r>
    </w:p>
    <w:p w14:paraId="5975DC1B" w14:textId="77777777" w:rsidR="0073453E" w:rsidRDefault="0073453E" w:rsidP="0073453E">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Strona dotknięta czynnikami losowymi powinna niezwłocznie poinformować druga Stronę pocztą elektroniczną lub w innej formie pisemnej o zaistnieniu tych okoliczności lub o ich ustąpieniu. Wystąpienie wyżej opisanych okoliczności, jak również czas ich trwania potwierdzane jest przez właściwą Izbę Gospodarcza Kraju Wykonawcy.</w:t>
      </w:r>
    </w:p>
    <w:p w14:paraId="1989D732" w14:textId="77777777" w:rsidR="0073453E" w:rsidRDefault="0073453E" w:rsidP="0073453E">
      <w:pPr>
        <w:numPr>
          <w:ilvl w:val="0"/>
          <w:numId w:val="16"/>
        </w:numPr>
        <w:spacing w:after="160" w:line="360" w:lineRule="auto"/>
        <w:ind w:left="0" w:firstLine="0"/>
        <w:jc w:val="both"/>
        <w:rPr>
          <w:rFonts w:ascii="Adagio_Slab" w:eastAsia="Calibri" w:hAnsi="Adagio_Slab" w:cs="Segoe UI"/>
          <w:sz w:val="20"/>
          <w:szCs w:val="20"/>
        </w:rPr>
      </w:pPr>
      <w:r>
        <w:rPr>
          <w:rFonts w:ascii="Adagio_Slab" w:eastAsia="Calibri" w:hAnsi="Adagio_Slab" w:cs="Segoe UI"/>
          <w:sz w:val="20"/>
          <w:szCs w:val="20"/>
        </w:rPr>
        <w:t>Zmiana treści niniejszej umowy, pod rygorem nieważności, wymaga formy pisemnego aneksu skutecznego po podpisaniu przez obie Strony.</w:t>
      </w:r>
    </w:p>
    <w:p w14:paraId="58115568" w14:textId="77777777" w:rsidR="0073453E" w:rsidRDefault="0073453E" w:rsidP="0073453E">
      <w:pPr>
        <w:spacing w:before="120"/>
        <w:jc w:val="center"/>
        <w:rPr>
          <w:rFonts w:ascii="Adagio_Slab" w:hAnsi="Adagio_Slab" w:cs="Arial"/>
          <w:sz w:val="20"/>
          <w:szCs w:val="20"/>
          <w:lang w:eastAsia="en-US"/>
        </w:rPr>
      </w:pPr>
      <w:r>
        <w:rPr>
          <w:rFonts w:ascii="Adagio_Slab" w:hAnsi="Adagio_Slab" w:cs="Arial"/>
          <w:sz w:val="20"/>
          <w:szCs w:val="20"/>
          <w:lang w:eastAsia="en-US"/>
        </w:rPr>
        <w:t>§ 15</w:t>
      </w:r>
    </w:p>
    <w:p w14:paraId="2C06521F" w14:textId="77777777" w:rsidR="0073453E" w:rsidRDefault="0073453E" w:rsidP="0073453E">
      <w:pPr>
        <w:spacing w:before="120" w:line="360" w:lineRule="auto"/>
        <w:jc w:val="both"/>
        <w:rPr>
          <w:rFonts w:ascii="Adagio_Slab" w:eastAsia="Calibri" w:hAnsi="Adagio_Slab" w:cs="Arial"/>
          <w:color w:val="000000"/>
          <w:sz w:val="20"/>
          <w:szCs w:val="20"/>
        </w:rPr>
      </w:pPr>
      <w:r>
        <w:rPr>
          <w:rFonts w:ascii="Adagio_Slab" w:eastAsia="Calibri" w:hAnsi="Adagio_Slab" w:cs="Arial"/>
          <w:color w:val="00000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98932DA" w14:textId="77777777" w:rsidR="0073453E" w:rsidRDefault="0073453E" w:rsidP="0073453E">
      <w:pPr>
        <w:spacing w:line="360" w:lineRule="auto"/>
        <w:jc w:val="center"/>
        <w:rPr>
          <w:rFonts w:ascii="Adagio_Slab" w:hAnsi="Adagio_Slab" w:cs="Arial"/>
          <w:sz w:val="20"/>
          <w:szCs w:val="20"/>
          <w:lang w:eastAsia="en-US"/>
        </w:rPr>
      </w:pPr>
    </w:p>
    <w:p w14:paraId="6F708286" w14:textId="77777777" w:rsidR="0073453E" w:rsidRDefault="0073453E" w:rsidP="0073453E">
      <w:pPr>
        <w:spacing w:line="360" w:lineRule="auto"/>
        <w:jc w:val="center"/>
        <w:rPr>
          <w:rFonts w:ascii="Adagio_Slab Light" w:hAnsi="Adagio_Slab Light" w:cs="Arial"/>
          <w:b/>
          <w:bCs/>
          <w:sz w:val="20"/>
          <w:szCs w:val="20"/>
        </w:rPr>
      </w:pPr>
    </w:p>
    <w:p w14:paraId="4A4C4AC3" w14:textId="77777777" w:rsidR="0073453E" w:rsidRDefault="0073453E" w:rsidP="0073453E">
      <w:pPr>
        <w:spacing w:line="360" w:lineRule="auto"/>
        <w:jc w:val="center"/>
        <w:rPr>
          <w:rFonts w:ascii="Adagio_Slab Light" w:hAnsi="Adagio_Slab Light" w:cs="Arial"/>
          <w:b/>
          <w:bCs/>
          <w:sz w:val="20"/>
          <w:szCs w:val="20"/>
        </w:rPr>
      </w:pPr>
      <w:r>
        <w:rPr>
          <w:rFonts w:ascii="Adagio_Slab Light" w:hAnsi="Adagio_Slab Light" w:cs="Arial"/>
          <w:b/>
          <w:bCs/>
          <w:sz w:val="20"/>
          <w:szCs w:val="20"/>
        </w:rPr>
        <w:t xml:space="preserve">§ 16 </w:t>
      </w:r>
    </w:p>
    <w:p w14:paraId="6BDCECE2"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Zgodnie z art. 14 Rozporządzenia Parlamentu Europejskiego i Rady (UE) 2016/679 z dnia 27 kwietnia 2016 r.</w:t>
      </w:r>
      <w:r w:rsidRPr="001070E0">
        <w:rPr>
          <w:rFonts w:ascii="Adagio_Slab" w:hAnsi="Adagio_Slab" w:cs="Arial"/>
          <w:sz w:val="20"/>
          <w:szCs w:val="20"/>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15789656"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1. Administratorem Pani/Pana danych jest Politechnika Warszawska z siedzibą przy pl. Politechniki 1, 00-661 Warszawa. </w:t>
      </w:r>
    </w:p>
    <w:p w14:paraId="4E2C1B03"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2. Administrator wyznaczył w swoim zakresie Inspektora Ochrony Danych (IOD) nadzorującego prawidłowość przetwarzania danych. Można skontaktować się z nim, pod adresem mailowym: </w:t>
      </w:r>
      <w:hyperlink r:id="rId12" w:history="1">
        <w:r w:rsidRPr="001070E0">
          <w:rPr>
            <w:rStyle w:val="Hipercze"/>
            <w:rFonts w:ascii="Adagio_Slab" w:hAnsi="Adagio_Slab" w:cs="Arial"/>
            <w:sz w:val="20"/>
          </w:rPr>
          <w:t>iod@pw.edu.pl</w:t>
        </w:r>
      </w:hyperlink>
      <w:r w:rsidRPr="001070E0">
        <w:rPr>
          <w:rFonts w:ascii="Adagio_Slab" w:hAnsi="Adagio_Slab" w:cs="Arial"/>
          <w:sz w:val="20"/>
          <w:szCs w:val="20"/>
        </w:rPr>
        <w:t xml:space="preserve"> . </w:t>
      </w:r>
    </w:p>
    <w:p w14:paraId="0D151DA8"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3. Administrator będzie przetwarzać dane osobowe w zakresie zawartej umowy</w:t>
      </w:r>
    </w:p>
    <w:p w14:paraId="7E1F6828"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4. Pani/Pana dane osobowe przetwarzane będą przez Administratora w celu realizacji zawartej umowy  – podstawą do przetwarzania Pani/Pana danych osobowych jest art. 6 ust. 1 lit b RODO. </w:t>
      </w:r>
    </w:p>
    <w:p w14:paraId="15EBB43B" w14:textId="77777777" w:rsidR="0073453E" w:rsidRPr="001070E0" w:rsidRDefault="0073453E" w:rsidP="0073453E">
      <w:pPr>
        <w:spacing w:line="360" w:lineRule="auto"/>
        <w:jc w:val="both"/>
        <w:rPr>
          <w:rFonts w:ascii="Adagio_Slab" w:hAnsi="Adagio_Slab" w:cs="Arial"/>
          <w:sz w:val="20"/>
          <w:szCs w:val="20"/>
        </w:rPr>
      </w:pPr>
      <w:r w:rsidRPr="001070E0">
        <w:rPr>
          <w:rFonts w:ascii="Adagio_Slab" w:hAnsi="Adagio_Slab" w:cs="Arial"/>
          <w:sz w:val="20"/>
          <w:szCs w:val="20"/>
        </w:rPr>
        <w:t xml:space="preserve">5. Politechnika Warszawska nie zamierza przekazywać Pani/Pana danych poza Europejski Obszar Gospodarczy. </w:t>
      </w:r>
    </w:p>
    <w:p w14:paraId="0E6DEBEA"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Arial"/>
          <w:sz w:val="20"/>
          <w:szCs w:val="20"/>
        </w:rPr>
        <w:t xml:space="preserve">6. Ma Pani/Pan prawo dostępu do treści swoich danych osobowych oraz prawo ich sprostowania, prawo żądania usunięcia, ograniczenia przetwarzania, prawo do przenoszenia danych, prawo wniesienia sprzeciwu wobec </w:t>
      </w:r>
      <w:r w:rsidRPr="001070E0">
        <w:rPr>
          <w:rFonts w:ascii="Adagio_Slab" w:hAnsi="Adagio_Slab" w:cs="Arial"/>
          <w:sz w:val="20"/>
          <w:szCs w:val="20"/>
        </w:rPr>
        <w:lastRenderedPageBreak/>
        <w:t>przetwarzania danych, prawo do cofnięcia zgody (jeżeli została udzielona) w dowolnym</w:t>
      </w:r>
      <w:r w:rsidRPr="001070E0">
        <w:rPr>
          <w:rFonts w:ascii="Adagio_Slab" w:hAnsi="Adagio_Slab" w:cstheme="minorHAnsi"/>
          <w:sz w:val="20"/>
          <w:szCs w:val="20"/>
        </w:rPr>
        <w:t xml:space="preserve"> momencie bez podania przyczyny, bez wpływu na zgodność z prawem przetwarzania, którego dokonano na podstawie zgody przed jej cofnięciem. </w:t>
      </w:r>
    </w:p>
    <w:p w14:paraId="2A00377E"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7. Pani/Pana dane osobowe nie będą udostępniane innym podmiotom (administratorom), za wyjątkiem podmiotów upoważnionych na podstawie przepisów prawa. </w:t>
      </w:r>
    </w:p>
    <w:p w14:paraId="655D9B30"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8. Dostęp do Pani/Pana danych osobowych mogą mieć podmioty (podmioty przetwarzające), którym Politechnika Warszawska zleca wykonanie czynności mogących wiązać się z przetwarzaniem danych osobowych. </w:t>
      </w:r>
    </w:p>
    <w:p w14:paraId="5317660A"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9. Politechnika Warszawska nie wykorzystuje w stosunku do Pani/Pana zautomatyzowanego podejmowania decyzji, w tym nie wykonuje profilowania Pani/Pana. </w:t>
      </w:r>
    </w:p>
    <w:p w14:paraId="43B27329"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11. Pani/Pana dane osobowe przetwarzane będą przez okres niezbędny do realizacji umowy.</w:t>
      </w:r>
    </w:p>
    <w:p w14:paraId="2FF8CA75" w14:textId="77777777" w:rsidR="0073453E" w:rsidRPr="001070E0" w:rsidRDefault="0073453E" w:rsidP="0073453E">
      <w:pPr>
        <w:spacing w:line="360" w:lineRule="auto"/>
        <w:jc w:val="both"/>
        <w:rPr>
          <w:rFonts w:ascii="Adagio_Slab" w:hAnsi="Adagio_Slab" w:cstheme="minorHAnsi"/>
          <w:sz w:val="20"/>
          <w:szCs w:val="20"/>
        </w:rPr>
      </w:pPr>
      <w:r w:rsidRPr="001070E0">
        <w:rPr>
          <w:rFonts w:ascii="Adagio_Slab" w:hAnsi="Adagio_Slab" w:cstheme="minorHAnsi"/>
          <w:sz w:val="20"/>
          <w:szCs w:val="20"/>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1070E0">
          <w:rPr>
            <w:rStyle w:val="Hipercze"/>
            <w:rFonts w:ascii="Adagio_Slab" w:hAnsi="Adagio_Slab" w:cstheme="minorHAnsi"/>
            <w:sz w:val="20"/>
          </w:rPr>
          <w:t>iod@pw.edu.pl</w:t>
        </w:r>
      </w:hyperlink>
    </w:p>
    <w:p w14:paraId="767BA6D1" w14:textId="77777777" w:rsidR="0073453E" w:rsidRDefault="0073453E" w:rsidP="0073453E">
      <w:pPr>
        <w:spacing w:line="360" w:lineRule="auto"/>
        <w:jc w:val="center"/>
        <w:rPr>
          <w:rFonts w:ascii="Adagio_Slab" w:hAnsi="Adagio_Slab" w:cs="Arial"/>
          <w:sz w:val="20"/>
          <w:szCs w:val="20"/>
          <w:lang w:eastAsia="en-US"/>
        </w:rPr>
      </w:pPr>
      <w:r>
        <w:rPr>
          <w:rFonts w:ascii="Adagio_Slab" w:hAnsi="Adagio_Slab" w:cs="Arial"/>
          <w:sz w:val="20"/>
          <w:szCs w:val="20"/>
          <w:lang w:eastAsia="en-US"/>
        </w:rPr>
        <w:t xml:space="preserve">§ 17 </w:t>
      </w:r>
    </w:p>
    <w:p w14:paraId="00BBA899" w14:textId="77777777" w:rsidR="0073453E" w:rsidRDefault="0073453E" w:rsidP="0073453E">
      <w:pPr>
        <w:numPr>
          <w:ilvl w:val="0"/>
          <w:numId w:val="19"/>
        </w:numPr>
        <w:autoSpaceDE w:val="0"/>
        <w:spacing w:after="160" w:line="360" w:lineRule="auto"/>
        <w:ind w:left="0" w:firstLine="0"/>
        <w:jc w:val="both"/>
        <w:rPr>
          <w:rFonts w:ascii="Adagio_Slab" w:eastAsia="Calibri" w:hAnsi="Adagio_Slab" w:cs="Arial"/>
          <w:color w:val="000000"/>
          <w:sz w:val="20"/>
          <w:szCs w:val="20"/>
        </w:rPr>
      </w:pPr>
      <w:r>
        <w:rPr>
          <w:rFonts w:ascii="Adagio_Slab" w:eastAsia="Calibri" w:hAnsi="Adagio_Slab" w:cs="Arial"/>
          <w:color w:val="000000"/>
          <w:sz w:val="20"/>
          <w:szCs w:val="20"/>
        </w:rPr>
        <w:t>W sprawach nieuregulowanych niniejszą umową mają zastosowanie przepisy ustawy Prawo zamówień publicznych i Kodeksu cywilnego.</w:t>
      </w:r>
    </w:p>
    <w:p w14:paraId="3A3FB50C" w14:textId="77777777" w:rsidR="0073453E" w:rsidRPr="001070E0" w:rsidRDefault="0073453E" w:rsidP="0073453E">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Wszelkie zmiany lub uzupełnienia niniejszej Umowy mogą nastąpić za zgodą Stron w formie pisemnego aneksu pod rygorem nieważności.</w:t>
      </w:r>
    </w:p>
    <w:p w14:paraId="3911616E" w14:textId="77777777" w:rsidR="0073453E" w:rsidRPr="001070E0" w:rsidRDefault="0073453E" w:rsidP="0073453E">
      <w:pPr>
        <w:pStyle w:val="Akapitzlist"/>
        <w:numPr>
          <w:ilvl w:val="0"/>
          <w:numId w:val="19"/>
        </w:numPr>
        <w:tabs>
          <w:tab w:val="left" w:pos="709"/>
        </w:tabs>
        <w:autoSpaceDE w:val="0"/>
        <w:spacing w:after="160" w:line="360" w:lineRule="auto"/>
        <w:ind w:left="0" w:firstLine="0"/>
        <w:contextualSpacing/>
        <w:jc w:val="both"/>
        <w:rPr>
          <w:rFonts w:ascii="Adagio_Slab" w:eastAsia="Calibri" w:hAnsi="Adagio_Slab"/>
          <w:color w:val="000000"/>
          <w:sz w:val="20"/>
          <w:szCs w:val="20"/>
        </w:rPr>
      </w:pPr>
      <w:bookmarkStart w:id="9" w:name="_Hlk85101070"/>
      <w:bookmarkStart w:id="10" w:name="_Hlk86063942"/>
      <w:bookmarkStart w:id="11" w:name="_Hlk86320945"/>
      <w:r w:rsidRPr="001070E0">
        <w:rPr>
          <w:rFonts w:ascii="Adagio_Slab" w:hAnsi="Adagio_Slab" w:cs="Calibri Light"/>
          <w:sz w:val="20"/>
          <w:szCs w:val="20"/>
        </w:rPr>
        <w:t xml:space="preserve">Spory wynikłe na tle wykonania niniejszej umowy rozwiązywane będą </w:t>
      </w:r>
      <w:bookmarkStart w:id="12" w:name="_Hlk89761923"/>
      <w:r w:rsidRPr="001070E0">
        <w:rPr>
          <w:rFonts w:ascii="Adagio_Slab" w:hAnsi="Adagio_Slab" w:cs="Calibri Light"/>
          <w:sz w:val="20"/>
          <w:szCs w:val="20"/>
        </w:rPr>
        <w:t xml:space="preserve">w sposób polubowny </w:t>
      </w:r>
      <w:bookmarkStart w:id="13" w:name="_Hlk89759928"/>
      <w:r w:rsidRPr="001070E0">
        <w:rPr>
          <w:rFonts w:ascii="Adagio_Slab" w:hAnsi="Adagio_Slab" w:cs="Calibri Light"/>
          <w:sz w:val="20"/>
          <w:szCs w:val="20"/>
        </w:rPr>
        <w:t xml:space="preserve">w </w:t>
      </w:r>
      <w:bookmarkStart w:id="14" w:name="_Hlk89336586"/>
      <w:bookmarkStart w:id="15" w:name="_Hlk85104411"/>
      <w:r w:rsidRPr="001070E0">
        <w:rPr>
          <w:rFonts w:ascii="Adagio_Slab" w:hAnsi="Adagio_Slab" w:cs="Calibri Light"/>
          <w:sz w:val="20"/>
          <w:szCs w:val="20"/>
        </w:rPr>
        <w:t>trybie zawezwania do próby ugodowej na podstawie przepisów art. 184-186 Kodeksu postępowania cywilnego</w:t>
      </w:r>
      <w:bookmarkEnd w:id="14"/>
      <w:r w:rsidRPr="001070E0">
        <w:rPr>
          <w:rFonts w:ascii="Adagio_Slab" w:hAnsi="Adagio_Slab" w:cs="Calibri Light"/>
          <w:sz w:val="20"/>
          <w:szCs w:val="20"/>
        </w:rPr>
        <w:t>.</w:t>
      </w:r>
      <w:bookmarkEnd w:id="9"/>
      <w:bookmarkEnd w:id="10"/>
      <w:bookmarkEnd w:id="11"/>
      <w:bookmarkEnd w:id="12"/>
      <w:bookmarkEnd w:id="13"/>
      <w:bookmarkEnd w:id="15"/>
    </w:p>
    <w:p w14:paraId="6AD3969E" w14:textId="77777777" w:rsidR="0073453E" w:rsidRPr="001070E0" w:rsidRDefault="0073453E" w:rsidP="0073453E">
      <w:pPr>
        <w:numPr>
          <w:ilvl w:val="0"/>
          <w:numId w:val="19"/>
        </w:numPr>
        <w:autoSpaceDE w:val="0"/>
        <w:spacing w:after="160" w:line="360" w:lineRule="auto"/>
        <w:ind w:left="0" w:firstLine="0"/>
        <w:jc w:val="both"/>
        <w:rPr>
          <w:rFonts w:ascii="Adagio_Slab" w:eastAsia="Calibri" w:hAnsi="Adagio_Slab" w:cs="Arial"/>
          <w:color w:val="000000"/>
          <w:sz w:val="20"/>
          <w:szCs w:val="20"/>
        </w:rPr>
      </w:pPr>
      <w:r w:rsidRPr="001070E0">
        <w:rPr>
          <w:rFonts w:ascii="Adagio_Slab" w:eastAsia="Calibri" w:hAnsi="Adagio_Slab" w:cs="Arial"/>
          <w:color w:val="000000"/>
          <w:sz w:val="20"/>
          <w:szCs w:val="20"/>
        </w:rPr>
        <w:t>Spory mogące wynikać z realizacji niniejszej umowy nierozwiązane w sposób polubowny będą rozstrzygnięte przez Sąd właściwy dla siedziby Zamawiającego.</w:t>
      </w:r>
    </w:p>
    <w:p w14:paraId="52462D8C" w14:textId="77777777" w:rsidR="0073453E" w:rsidRPr="001070E0" w:rsidRDefault="0073453E" w:rsidP="0073453E">
      <w:pPr>
        <w:pStyle w:val="Akapitzlist"/>
        <w:numPr>
          <w:ilvl w:val="0"/>
          <w:numId w:val="19"/>
        </w:numPr>
        <w:autoSpaceDE w:val="0"/>
        <w:spacing w:after="160" w:line="360" w:lineRule="auto"/>
        <w:ind w:left="0" w:firstLine="0"/>
        <w:contextualSpacing/>
        <w:jc w:val="both"/>
        <w:rPr>
          <w:rFonts w:ascii="Adagio_Slab" w:hAnsi="Adagio_Slab"/>
          <w:b/>
          <w:sz w:val="20"/>
          <w:szCs w:val="20"/>
        </w:rPr>
      </w:pPr>
      <w:r w:rsidRPr="001070E0">
        <w:rPr>
          <w:rFonts w:ascii="Adagio_Slab" w:eastAsia="Calibri" w:hAnsi="Adagio_Slab"/>
          <w:color w:val="000000"/>
          <w:sz w:val="20"/>
          <w:szCs w:val="20"/>
        </w:rPr>
        <w:t>Niniejszą umowę sporządzono w dwóch (2) jednobrzmiących egzemplarzach -  1 egzemplarz  dla Zamawiającego i 1 egzemplarz dla Wykonawcy.</w:t>
      </w:r>
    </w:p>
    <w:p w14:paraId="694E4154" w14:textId="77777777" w:rsidR="0073453E" w:rsidRDefault="0073453E" w:rsidP="0073453E">
      <w:pPr>
        <w:ind w:firstLine="708"/>
        <w:rPr>
          <w:rFonts w:ascii="Adagio_Slab" w:hAnsi="Adagio_Slab" w:cs="Arial"/>
          <w:b/>
          <w:sz w:val="20"/>
          <w:szCs w:val="20"/>
          <w:lang w:eastAsia="en-US"/>
        </w:rPr>
      </w:pPr>
    </w:p>
    <w:p w14:paraId="7A2D1BD0" w14:textId="77777777" w:rsidR="0073453E" w:rsidRDefault="0073453E" w:rsidP="0073453E">
      <w:pPr>
        <w:ind w:firstLine="708"/>
        <w:rPr>
          <w:rFonts w:ascii="Adagio_Slab" w:hAnsi="Adagio_Slab" w:cs="Arial"/>
          <w:b/>
          <w:sz w:val="20"/>
          <w:szCs w:val="20"/>
          <w:lang w:eastAsia="en-US"/>
        </w:rPr>
      </w:pPr>
    </w:p>
    <w:p w14:paraId="2F90F4C6" w14:textId="77777777" w:rsidR="0073453E" w:rsidRPr="00E60E87" w:rsidRDefault="0073453E" w:rsidP="0073453E">
      <w:pPr>
        <w:ind w:firstLine="708"/>
        <w:rPr>
          <w:rFonts w:ascii="Adagio_Slab" w:hAnsi="Adagio_Slab" w:cs="Arial"/>
          <w:bCs/>
          <w:sz w:val="20"/>
          <w:szCs w:val="20"/>
          <w:lang w:eastAsia="en-US"/>
        </w:rPr>
      </w:pPr>
      <w:r w:rsidRPr="00E60E87">
        <w:rPr>
          <w:rFonts w:ascii="Adagio_Slab" w:hAnsi="Adagio_Slab" w:cs="Arial"/>
          <w:bCs/>
          <w:sz w:val="20"/>
          <w:szCs w:val="20"/>
          <w:lang w:eastAsia="en-US"/>
        </w:rPr>
        <w:t>ZAMAWIAJĄCY</w:t>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r>
      <w:r w:rsidRPr="00E60E87">
        <w:rPr>
          <w:rFonts w:ascii="Adagio_Slab" w:hAnsi="Adagio_Slab" w:cs="Arial"/>
          <w:bCs/>
          <w:sz w:val="20"/>
          <w:szCs w:val="20"/>
          <w:lang w:eastAsia="en-US"/>
        </w:rPr>
        <w:tab/>
        <w:t>WYKONAWCA</w:t>
      </w:r>
    </w:p>
    <w:p w14:paraId="670B0D4B" w14:textId="77777777" w:rsidR="0073453E" w:rsidRPr="00E60E87" w:rsidRDefault="0073453E" w:rsidP="0073453E">
      <w:pPr>
        <w:ind w:firstLine="142"/>
        <w:rPr>
          <w:rFonts w:ascii="Adagio_Slab" w:hAnsi="Adagio_Slab" w:cs="Arial"/>
          <w:bCs/>
          <w:sz w:val="20"/>
          <w:szCs w:val="20"/>
          <w:lang w:eastAsia="en-US"/>
        </w:rPr>
      </w:pPr>
    </w:p>
    <w:p w14:paraId="2E09ED62" w14:textId="77777777" w:rsidR="0073453E" w:rsidRPr="00E60E87" w:rsidRDefault="0073453E" w:rsidP="0073453E">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1 – oferta Wykonawcy z dnia …………………………….... – kopia formularza ofertowego;</w:t>
      </w:r>
    </w:p>
    <w:p w14:paraId="4DE49B19" w14:textId="77777777" w:rsidR="0073453E" w:rsidRPr="00E60E87" w:rsidRDefault="0073453E" w:rsidP="0073453E">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2 – Protokół zdawczo-odbiorczy – wzór</w:t>
      </w:r>
    </w:p>
    <w:p w14:paraId="561EE765" w14:textId="77777777" w:rsidR="0073453E" w:rsidRPr="00E60E87" w:rsidRDefault="0073453E" w:rsidP="0073453E">
      <w:pPr>
        <w:ind w:firstLine="142"/>
        <w:rPr>
          <w:rFonts w:ascii="Adagio_Slab" w:hAnsi="Adagio_Slab" w:cs="Arial"/>
          <w:bCs/>
          <w:sz w:val="20"/>
          <w:szCs w:val="20"/>
          <w:lang w:eastAsia="en-US"/>
        </w:rPr>
      </w:pPr>
      <w:r w:rsidRPr="00E60E87">
        <w:rPr>
          <w:rFonts w:ascii="Adagio_Slab" w:hAnsi="Adagio_Slab" w:cs="Arial"/>
          <w:bCs/>
          <w:sz w:val="20"/>
          <w:szCs w:val="20"/>
          <w:lang w:eastAsia="en-US"/>
        </w:rPr>
        <w:t>Załącznik nr 3 do umowy nr…. – Opis Przedmiotu zamówienia.</w:t>
      </w:r>
    </w:p>
    <w:p w14:paraId="7A9FFB4F" w14:textId="77777777" w:rsidR="0073453E" w:rsidRPr="00E60E87" w:rsidRDefault="0073453E" w:rsidP="0073453E">
      <w:pPr>
        <w:rPr>
          <w:rFonts w:ascii="Adagio_Slab" w:hAnsi="Adagio_Slab" w:cs="Arial"/>
          <w:bCs/>
          <w:color w:val="FF0000"/>
          <w:sz w:val="20"/>
          <w:szCs w:val="20"/>
          <w:lang w:eastAsia="en-US"/>
        </w:rPr>
      </w:pPr>
    </w:p>
    <w:p w14:paraId="6678FBEF" w14:textId="77777777" w:rsidR="0073453E" w:rsidRDefault="0073453E" w:rsidP="0073453E">
      <w:pPr>
        <w:rPr>
          <w:rFonts w:ascii="Adagio_Slab" w:hAnsi="Adagio_Slab" w:cs="Arial"/>
          <w:b/>
          <w:color w:val="FF0000"/>
          <w:sz w:val="20"/>
          <w:szCs w:val="20"/>
          <w:lang w:eastAsia="en-US"/>
        </w:rPr>
      </w:pPr>
    </w:p>
    <w:p w14:paraId="4A65F1F1" w14:textId="77777777" w:rsidR="0073453E" w:rsidRDefault="0073453E" w:rsidP="0073453E">
      <w:pPr>
        <w:rPr>
          <w:rFonts w:ascii="Adagio_Slab" w:hAnsi="Adagio_Slab" w:cs="Arial"/>
          <w:b/>
          <w:color w:val="FF0000"/>
          <w:sz w:val="20"/>
          <w:szCs w:val="20"/>
          <w:lang w:eastAsia="en-US"/>
        </w:rPr>
      </w:pPr>
    </w:p>
    <w:p w14:paraId="43FF7687" w14:textId="77777777" w:rsidR="0073453E" w:rsidRDefault="0073453E" w:rsidP="0073453E">
      <w:pPr>
        <w:rPr>
          <w:rFonts w:ascii="Adagio_Slab" w:hAnsi="Adagio_Slab" w:cs="Arial"/>
          <w:b/>
          <w:color w:val="FF0000"/>
          <w:sz w:val="20"/>
          <w:szCs w:val="20"/>
          <w:lang w:eastAsia="en-US"/>
        </w:rPr>
      </w:pPr>
    </w:p>
    <w:p w14:paraId="3A72F9ED" w14:textId="77777777" w:rsidR="0073453E" w:rsidRDefault="0073453E" w:rsidP="0073453E">
      <w:pPr>
        <w:rPr>
          <w:rFonts w:ascii="Adagio_Slab" w:hAnsi="Adagio_Slab" w:cs="Arial"/>
          <w:b/>
          <w:color w:val="FF0000"/>
          <w:sz w:val="20"/>
          <w:szCs w:val="20"/>
          <w:lang w:eastAsia="en-US"/>
        </w:rPr>
      </w:pPr>
      <w:r>
        <w:t>Zaopiniowano  . Radca prawny Andrzej Karczewski (WA-3948). BOP PW 5320  10.10.2023r.</w:t>
      </w:r>
    </w:p>
    <w:p w14:paraId="67EACD9D" w14:textId="77777777" w:rsidR="0073453E" w:rsidRDefault="0073453E" w:rsidP="0073453E">
      <w:pPr>
        <w:rPr>
          <w:rFonts w:ascii="Adagio_Slab" w:hAnsi="Adagio_Slab" w:cs="Arial"/>
          <w:b/>
          <w:color w:val="FF0000"/>
          <w:sz w:val="20"/>
          <w:szCs w:val="20"/>
          <w:lang w:eastAsia="en-US"/>
        </w:rPr>
      </w:pPr>
    </w:p>
    <w:p w14:paraId="35DEFC0B" w14:textId="77777777" w:rsidR="0073453E" w:rsidRDefault="0073453E" w:rsidP="0073453E">
      <w:pPr>
        <w:rPr>
          <w:rFonts w:ascii="Adagio_Slab" w:hAnsi="Adagio_Slab" w:cs="Arial"/>
          <w:b/>
          <w:color w:val="FF0000"/>
          <w:sz w:val="20"/>
          <w:szCs w:val="20"/>
          <w:lang w:eastAsia="en-US"/>
        </w:rPr>
      </w:pPr>
    </w:p>
    <w:p w14:paraId="4677FD13" w14:textId="77777777" w:rsidR="0073453E" w:rsidRDefault="0073453E" w:rsidP="0073453E">
      <w:pPr>
        <w:spacing w:line="360" w:lineRule="auto"/>
        <w:jc w:val="center"/>
        <w:rPr>
          <w:rFonts w:ascii="Adagio_Slab" w:eastAsia="Calibri" w:hAnsi="Adagio_Slab" w:cs="Arial"/>
          <w:color w:val="000000"/>
          <w:sz w:val="20"/>
          <w:szCs w:val="20"/>
        </w:rPr>
      </w:pPr>
      <w:r>
        <w:rPr>
          <w:rFonts w:ascii="Adagio_Slab" w:hAnsi="Adagio_Slab" w:cs="Arial"/>
          <w:b/>
          <w:bCs/>
          <w:sz w:val="20"/>
          <w:szCs w:val="20"/>
          <w:lang w:eastAsia="ar-SA"/>
        </w:rPr>
        <w:t>Umowa nr ………………………………….</w:t>
      </w:r>
    </w:p>
    <w:p w14:paraId="04349BE5" w14:textId="77777777" w:rsidR="0073453E" w:rsidRPr="00C904B2" w:rsidRDefault="0073453E" w:rsidP="0073453E">
      <w:pPr>
        <w:spacing w:line="360" w:lineRule="auto"/>
        <w:jc w:val="center"/>
        <w:rPr>
          <w:rFonts w:ascii="Adagio_Slab" w:eastAsia="Calibri" w:hAnsi="Adagio_Slab" w:cs="Arial"/>
          <w:color w:val="000000"/>
          <w:sz w:val="20"/>
          <w:szCs w:val="20"/>
        </w:rPr>
      </w:pPr>
    </w:p>
    <w:p w14:paraId="714D596F" w14:textId="77777777" w:rsidR="0073453E" w:rsidRPr="00477A05" w:rsidRDefault="0073453E" w:rsidP="0073453E">
      <w:pPr>
        <w:rPr>
          <w:rFonts w:ascii="Adagio_Slab" w:hAnsi="Adagio_Slab" w:cs="Arial"/>
          <w:b/>
          <w:color w:val="FF0000"/>
          <w:sz w:val="20"/>
          <w:szCs w:val="20"/>
          <w:lang w:eastAsia="en-US"/>
        </w:rPr>
      </w:pPr>
      <w:r w:rsidRPr="00477A05">
        <w:rPr>
          <w:rFonts w:ascii="Adagio_Slab" w:hAnsi="Adagio_Slab" w:cs="Arial"/>
          <w:b/>
          <w:color w:val="FF0000"/>
          <w:sz w:val="20"/>
          <w:szCs w:val="20"/>
          <w:lang w:eastAsia="en-US"/>
        </w:rPr>
        <w:lastRenderedPageBreak/>
        <w:t>Załącznik nr 2</w:t>
      </w:r>
      <w:r>
        <w:rPr>
          <w:rFonts w:ascii="Adagio_Slab" w:hAnsi="Adagio_Slab" w:cs="Arial"/>
          <w:b/>
          <w:color w:val="FF0000"/>
          <w:sz w:val="20"/>
          <w:szCs w:val="20"/>
          <w:lang w:eastAsia="en-US"/>
        </w:rPr>
        <w:t xml:space="preserve"> do umowy nr…..</w:t>
      </w:r>
      <w:r w:rsidRPr="00477A05">
        <w:rPr>
          <w:rFonts w:ascii="Adagio_Slab" w:hAnsi="Adagio_Slab" w:cs="Arial"/>
          <w:b/>
          <w:color w:val="FF0000"/>
          <w:sz w:val="20"/>
          <w:szCs w:val="20"/>
          <w:lang w:eastAsia="en-US"/>
        </w:rPr>
        <w:t xml:space="preserve"> </w:t>
      </w:r>
      <w:r w:rsidRPr="00477A05">
        <w:rPr>
          <w:rFonts w:ascii="Adagio_Slab" w:hAnsi="Adagio_Slab" w:cs="Arial"/>
          <w:b/>
          <w:color w:val="FF0000"/>
          <w:sz w:val="20"/>
          <w:szCs w:val="20"/>
          <w:lang w:eastAsia="en-US"/>
        </w:rPr>
        <w:tab/>
      </w:r>
    </w:p>
    <w:p w14:paraId="3F6CEED6" w14:textId="77777777" w:rsidR="0073453E" w:rsidRPr="00477A05" w:rsidRDefault="0073453E" w:rsidP="0073453E">
      <w:pPr>
        <w:spacing w:before="240" w:after="60"/>
        <w:ind w:firstLine="340"/>
        <w:jc w:val="center"/>
        <w:outlineLvl w:val="0"/>
        <w:rPr>
          <w:rFonts w:ascii="Adagio_Slab" w:hAnsi="Adagio_Slab" w:cs="Arial"/>
          <w:b/>
          <w:bCs/>
          <w:kern w:val="28"/>
          <w:sz w:val="20"/>
          <w:szCs w:val="20"/>
          <w:lang w:eastAsia="en-US"/>
        </w:rPr>
      </w:pPr>
      <w:r w:rsidRPr="00477A05">
        <w:rPr>
          <w:rFonts w:ascii="Adagio_Slab" w:hAnsi="Adagio_Slab" w:cs="Arial"/>
          <w:b/>
          <w:bCs/>
          <w:kern w:val="28"/>
          <w:sz w:val="20"/>
          <w:szCs w:val="20"/>
          <w:lang w:eastAsia="en-US"/>
        </w:rPr>
        <w:t>Protokół zdawczo-odbiorczy (Wzór)</w:t>
      </w:r>
    </w:p>
    <w:p w14:paraId="511356CA" w14:textId="77777777" w:rsidR="0073453E" w:rsidRPr="00477A05" w:rsidRDefault="0073453E" w:rsidP="0073453E">
      <w:pPr>
        <w:spacing w:after="160" w:line="256" w:lineRule="auto"/>
        <w:rPr>
          <w:rFonts w:ascii="Adagio_Slab" w:eastAsia="Calibri" w:hAnsi="Adagio_Slab" w:cs="Arial"/>
          <w:color w:val="000000"/>
          <w:sz w:val="20"/>
          <w:szCs w:val="20"/>
        </w:rPr>
      </w:pPr>
    </w:p>
    <w:p w14:paraId="6DF5756C" w14:textId="77777777" w:rsidR="0073453E" w:rsidRPr="00477A05" w:rsidRDefault="0073453E" w:rsidP="0073453E">
      <w:pPr>
        <w:spacing w:after="120"/>
        <w:rPr>
          <w:rFonts w:ascii="Adagio_Slab" w:hAnsi="Adagio_Slab" w:cs="Arial"/>
          <w:sz w:val="20"/>
          <w:szCs w:val="20"/>
          <w:lang w:eastAsia="en-US"/>
        </w:rPr>
      </w:pPr>
      <w:r w:rsidRPr="00477A05">
        <w:rPr>
          <w:rFonts w:ascii="Adagio_Slab" w:hAnsi="Adagio_Slab" w:cs="Arial"/>
          <w:sz w:val="20"/>
          <w:szCs w:val="20"/>
          <w:lang w:eastAsia="en-US"/>
        </w:rPr>
        <w:t>Dnia ……… w Warszawie w siedzibie Zamawiającego odbył się odbiór dostawy ……………..</w:t>
      </w:r>
    </w:p>
    <w:p w14:paraId="7CA69B9A"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(zgodnie z §1 umowy nr </w:t>
      </w: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 nr umowy]</w:instrText>
      </w:r>
      <w:r w:rsidRPr="00477A05">
        <w:rPr>
          <w:rFonts w:ascii="Adagio_Slab" w:eastAsia="Calibri" w:hAnsi="Adagio_Slab" w:cs="Arial"/>
          <w:color w:val="000000"/>
          <w:sz w:val="20"/>
          <w:szCs w:val="20"/>
        </w:rPr>
        <w:fldChar w:fldCharType="end"/>
      </w:r>
      <w:r w:rsidRPr="00477A05">
        <w:rPr>
          <w:rFonts w:ascii="Adagio_Slab" w:eastAsia="Calibri" w:hAnsi="Adagio_Slab" w:cs="Arial"/>
          <w:color w:val="000000"/>
          <w:sz w:val="20"/>
          <w:szCs w:val="20"/>
        </w:rPr>
        <w:t xml:space="preserve"> z dnia ……….. zawartej pomiędzy spółką ……………………………………………………. z siedzibą w ……………………………………………….., a Politechniką Warszawską Wydział Mechaniczny Energetyki i Lotnictwa ul Nowowiejska 24, 00-665 Warszawa)</w:t>
      </w:r>
    </w:p>
    <w:p w14:paraId="1EAC6E64"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5813A727"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05005F2F"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Odbioru dokonali: </w:t>
      </w:r>
    </w:p>
    <w:p w14:paraId="7A5043A5" w14:textId="77777777" w:rsidR="0073453E" w:rsidRPr="00477A05" w:rsidRDefault="0073453E" w:rsidP="0073453E">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w:t>
      </w:r>
      <w:r w:rsidRPr="00477A05">
        <w:rPr>
          <w:rFonts w:ascii="Adagio_Slab" w:eastAsia="Calibri" w:hAnsi="Adagio_Slab" w:cs="Arial"/>
          <w:color w:val="000000"/>
          <w:sz w:val="20"/>
          <w:szCs w:val="20"/>
        </w:rPr>
        <w:tab/>
        <w:t xml:space="preserve">przedstawiciel Wykonawcy </w:t>
      </w:r>
    </w:p>
    <w:p w14:paraId="74400C45" w14:textId="77777777" w:rsidR="0073453E" w:rsidRPr="00477A05" w:rsidRDefault="0073453E" w:rsidP="0073453E">
      <w:pPr>
        <w:numPr>
          <w:ilvl w:val="0"/>
          <w:numId w:val="10"/>
        </w:numPr>
        <w:spacing w:before="240" w:after="160" w:line="256" w:lineRule="auto"/>
        <w:ind w:left="714" w:hanging="357"/>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w:t>
      </w:r>
      <w:r w:rsidRPr="00477A05">
        <w:rPr>
          <w:rFonts w:ascii="Adagio_Slab" w:eastAsia="Calibri" w:hAnsi="Adagio_Slab" w:cs="Arial"/>
          <w:color w:val="000000"/>
          <w:sz w:val="20"/>
          <w:szCs w:val="20"/>
        </w:rPr>
        <w:tab/>
        <w:t xml:space="preserve"> – </w:t>
      </w:r>
      <w:r w:rsidRPr="00477A05">
        <w:rPr>
          <w:rFonts w:ascii="Adagio_Slab" w:eastAsia="Calibri" w:hAnsi="Adagio_Slab" w:cs="Arial"/>
          <w:color w:val="000000"/>
          <w:sz w:val="20"/>
          <w:szCs w:val="20"/>
        </w:rPr>
        <w:tab/>
        <w:t>przedstawiciel Zamawiającego</w:t>
      </w:r>
    </w:p>
    <w:p w14:paraId="5823B2AB"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6C8A30D8"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0C80CFCC"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Wykonawca/Sprzedawca dostarczył </w:t>
      </w:r>
    </w:p>
    <w:p w14:paraId="44B08C5E" w14:textId="77777777" w:rsidR="0073453E" w:rsidRPr="00477A05" w:rsidRDefault="0073453E" w:rsidP="0073453E">
      <w:pPr>
        <w:spacing w:after="160" w:line="256" w:lineRule="auto"/>
        <w:jc w:val="both"/>
        <w:rPr>
          <w:rFonts w:ascii="Adagio_Slab" w:eastAsia="Calibri" w:hAnsi="Adagio_Slab" w:cs="Arial"/>
          <w:color w:val="000000"/>
          <w:sz w:val="20"/>
          <w:szCs w:val="20"/>
        </w:rPr>
      </w:pPr>
    </w:p>
    <w:tbl>
      <w:tblPr>
        <w:tblW w:w="0" w:type="auto"/>
        <w:tblCellMar>
          <w:left w:w="70" w:type="dxa"/>
          <w:right w:w="70" w:type="dxa"/>
        </w:tblCellMar>
        <w:tblLook w:val="04A0" w:firstRow="1" w:lastRow="0" w:firstColumn="1" w:lastColumn="0" w:noHBand="0" w:noVBand="1"/>
      </w:tblPr>
      <w:tblGrid>
        <w:gridCol w:w="8043"/>
        <w:gridCol w:w="1029"/>
      </w:tblGrid>
      <w:tr w:rsidR="0073453E" w:rsidRPr="00477A05" w14:paraId="5E297C0F" w14:textId="77777777" w:rsidTr="00BA09FF">
        <w:tc>
          <w:tcPr>
            <w:tcW w:w="8170" w:type="dxa"/>
            <w:hideMark/>
          </w:tcPr>
          <w:p w14:paraId="4405C206" w14:textId="77777777" w:rsidR="0073453E" w:rsidRPr="00477A05" w:rsidRDefault="0073453E" w:rsidP="0073453E">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2BF12BC9" w14:textId="77777777" w:rsidR="0073453E" w:rsidRPr="00477A05" w:rsidRDefault="0073453E" w:rsidP="00BA09FF">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73453E" w:rsidRPr="00477A05" w14:paraId="5E5CD7D2" w14:textId="77777777" w:rsidTr="00BA09FF">
        <w:tc>
          <w:tcPr>
            <w:tcW w:w="8170" w:type="dxa"/>
            <w:hideMark/>
          </w:tcPr>
          <w:p w14:paraId="78893492" w14:textId="77777777" w:rsidR="0073453E" w:rsidRPr="00477A05" w:rsidRDefault="0073453E" w:rsidP="0073453E">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42B2BF2C" w14:textId="77777777" w:rsidR="0073453E" w:rsidRPr="00477A05" w:rsidRDefault="0073453E" w:rsidP="00BA09FF">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r w:rsidR="0073453E" w:rsidRPr="00477A05" w14:paraId="0617C3D6" w14:textId="77777777" w:rsidTr="00BA09FF">
        <w:tc>
          <w:tcPr>
            <w:tcW w:w="8170" w:type="dxa"/>
            <w:hideMark/>
          </w:tcPr>
          <w:p w14:paraId="2AD06F27" w14:textId="77777777" w:rsidR="0073453E" w:rsidRPr="00477A05" w:rsidRDefault="0073453E" w:rsidP="0073453E">
            <w:pPr>
              <w:numPr>
                <w:ilvl w:val="0"/>
                <w:numId w:val="11"/>
              </w:numPr>
              <w:spacing w:after="160" w:line="256" w:lineRule="auto"/>
              <w:rPr>
                <w:rFonts w:ascii="Adagio_Slab" w:eastAsia="Calibri" w:hAnsi="Adagio_Slab" w:cs="Arial"/>
                <w:color w:val="000000"/>
                <w:sz w:val="20"/>
                <w:szCs w:val="20"/>
              </w:rPr>
            </w:pPr>
            <w:r w:rsidRPr="00477A05">
              <w:rPr>
                <w:rFonts w:ascii="Adagio_Slab" w:eastAsia="Calibri" w:hAnsi="Adagio_Slab" w:cs="Arial"/>
                <w:color w:val="000000"/>
                <w:sz w:val="20"/>
                <w:szCs w:val="20"/>
              </w:rPr>
              <w:fldChar w:fldCharType="begin"/>
            </w:r>
            <w:r w:rsidRPr="00477A05">
              <w:rPr>
                <w:rFonts w:ascii="Adagio_Slab" w:eastAsia="Calibri" w:hAnsi="Adagio_Slab" w:cs="Arial"/>
                <w:color w:val="000000"/>
                <w:sz w:val="20"/>
                <w:szCs w:val="20"/>
              </w:rPr>
              <w:instrText xml:space="preserve"> MACROBUTTON NoMacro [tutaj wpisz]</w:instrText>
            </w:r>
            <w:r w:rsidRPr="00477A05">
              <w:rPr>
                <w:rFonts w:ascii="Adagio_Slab" w:eastAsia="Calibri" w:hAnsi="Adagio_Slab" w:cs="Arial"/>
                <w:color w:val="000000"/>
                <w:sz w:val="20"/>
                <w:szCs w:val="20"/>
              </w:rPr>
              <w:fldChar w:fldCharType="end"/>
            </w:r>
          </w:p>
        </w:tc>
        <w:tc>
          <w:tcPr>
            <w:tcW w:w="1042" w:type="dxa"/>
            <w:hideMark/>
          </w:tcPr>
          <w:p w14:paraId="1944F92C" w14:textId="77777777" w:rsidR="0073453E" w:rsidRPr="00477A05" w:rsidRDefault="0073453E" w:rsidP="00BA09FF">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 szt.</w:t>
            </w:r>
          </w:p>
        </w:tc>
      </w:tr>
    </w:tbl>
    <w:p w14:paraId="58C09AB8" w14:textId="77777777" w:rsidR="0073453E" w:rsidRPr="00477A05" w:rsidRDefault="0073453E" w:rsidP="0073453E">
      <w:pPr>
        <w:spacing w:after="160" w:line="256" w:lineRule="auto"/>
        <w:jc w:val="both"/>
        <w:rPr>
          <w:rFonts w:ascii="Adagio_Slab" w:eastAsia="Calibri" w:hAnsi="Adagio_Slab" w:cs="Arial"/>
          <w:color w:val="000000"/>
          <w:sz w:val="20"/>
          <w:szCs w:val="20"/>
        </w:rPr>
      </w:pPr>
    </w:p>
    <w:p w14:paraId="6FFC6499" w14:textId="77777777" w:rsidR="0073453E" w:rsidRPr="00477A05" w:rsidRDefault="0073453E" w:rsidP="0073453E">
      <w:pPr>
        <w:spacing w:after="160" w:line="256" w:lineRule="auto"/>
        <w:jc w:val="both"/>
        <w:rPr>
          <w:rFonts w:ascii="Adagio_Slab" w:eastAsia="Calibri" w:hAnsi="Adagio_Slab" w:cs="Arial"/>
          <w:color w:val="000000"/>
          <w:sz w:val="20"/>
          <w:szCs w:val="20"/>
        </w:rPr>
      </w:pPr>
      <w:r w:rsidRPr="00477A05">
        <w:rPr>
          <w:rFonts w:ascii="Adagio_Slab" w:eastAsia="Calibri" w:hAnsi="Adagio_Slab" w:cs="Arial"/>
          <w:color w:val="000000"/>
          <w:sz w:val="20"/>
          <w:szCs w:val="20"/>
        </w:rPr>
        <w:t xml:space="preserve">Stwierdzono, że przedmiot dostawy jest zgodny z ww. Umową </w:t>
      </w:r>
    </w:p>
    <w:p w14:paraId="40AC4708" w14:textId="77777777" w:rsidR="0073453E" w:rsidRPr="00477A05" w:rsidRDefault="0073453E" w:rsidP="0073453E">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Niniejszy protokół sporządzono w dwóch jednobrzmiących egzemplarzach, po jednym dla każdej ze stron Umowy. </w:t>
      </w:r>
    </w:p>
    <w:p w14:paraId="2C2DC4B7" w14:textId="77777777" w:rsidR="0073453E" w:rsidRPr="00477A05" w:rsidRDefault="0073453E" w:rsidP="0073453E">
      <w:pPr>
        <w:spacing w:after="120"/>
        <w:rPr>
          <w:rFonts w:ascii="Adagio_Slab" w:hAnsi="Adagio_Slab" w:cs="Arial"/>
          <w:sz w:val="20"/>
          <w:szCs w:val="20"/>
          <w:lang w:eastAsia="en-US"/>
        </w:rPr>
      </w:pPr>
      <w:r w:rsidRPr="00477A05">
        <w:rPr>
          <w:rFonts w:ascii="Adagio_Slab" w:hAnsi="Adagio_Slab" w:cs="Arial"/>
          <w:sz w:val="20"/>
          <w:szCs w:val="20"/>
          <w:lang w:eastAsia="en-US"/>
        </w:rPr>
        <w:t xml:space="preserve">Wartość dostarczonego sprzętu wynosi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 kwotę]</w:instrText>
      </w:r>
      <w:r w:rsidRPr="00477A05">
        <w:rPr>
          <w:rFonts w:ascii="Adagio_Slab" w:hAnsi="Adagio_Slab" w:cs="Arial"/>
          <w:sz w:val="20"/>
          <w:szCs w:val="20"/>
          <w:lang w:eastAsia="en-US"/>
        </w:rPr>
        <w:fldChar w:fldCharType="separate"/>
      </w:r>
      <w:r w:rsidRPr="00477A05">
        <w:rPr>
          <w:rFonts w:ascii="Adagio_Slab" w:hAnsi="Adagio_Slab" w:cs="Arial"/>
          <w:b/>
          <w:bCs/>
          <w:sz w:val="20"/>
          <w:szCs w:val="20"/>
          <w:lang w:eastAsia="en-US"/>
        </w:rPr>
        <w:t>Błąd! Nie zdefiniowano zakładki.</w: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 xml:space="preserve"> zł netto (słownie złotych: </w:t>
      </w:r>
      <w:r w:rsidRPr="00477A05">
        <w:rPr>
          <w:rFonts w:ascii="Adagio_Slab" w:hAnsi="Adagio_Slab" w:cs="Arial"/>
          <w:sz w:val="20"/>
          <w:szCs w:val="20"/>
          <w:lang w:eastAsia="en-US"/>
        </w:rPr>
        <w:fldChar w:fldCharType="begin"/>
      </w:r>
      <w:r w:rsidRPr="00477A05">
        <w:rPr>
          <w:rFonts w:ascii="Adagio_Slab" w:hAnsi="Adagio_Slab" w:cs="Arial"/>
          <w:sz w:val="20"/>
          <w:szCs w:val="20"/>
          <w:lang w:eastAsia="en-US"/>
        </w:rPr>
        <w:instrText xml:space="preserve"> MACROBUTTON NoMacro [tutaj wpisz]</w:instrText>
      </w:r>
      <w:r w:rsidRPr="00477A05">
        <w:rPr>
          <w:rFonts w:ascii="Adagio_Slab" w:hAnsi="Adagio_Slab" w:cs="Arial"/>
          <w:sz w:val="20"/>
          <w:szCs w:val="20"/>
          <w:lang w:eastAsia="en-US"/>
        </w:rPr>
        <w:fldChar w:fldCharType="end"/>
      </w:r>
      <w:r w:rsidRPr="00477A05">
        <w:rPr>
          <w:rFonts w:ascii="Adagio_Slab" w:hAnsi="Adagio_Slab" w:cs="Arial"/>
          <w:sz w:val="20"/>
          <w:szCs w:val="20"/>
          <w:lang w:eastAsia="en-US"/>
        </w:rPr>
        <w:t>).</w:t>
      </w:r>
    </w:p>
    <w:p w14:paraId="72E06CE8" w14:textId="77777777" w:rsidR="0073453E" w:rsidRPr="00477A05" w:rsidRDefault="0073453E" w:rsidP="0073453E">
      <w:pPr>
        <w:spacing w:after="160" w:line="256" w:lineRule="auto"/>
        <w:rPr>
          <w:rFonts w:ascii="Adagio_Slab" w:eastAsia="Calibri" w:hAnsi="Adagio_Slab" w:cs="Arial"/>
          <w:color w:val="000000"/>
          <w:sz w:val="20"/>
          <w:szCs w:val="20"/>
        </w:rPr>
      </w:pPr>
    </w:p>
    <w:tbl>
      <w:tblPr>
        <w:tblW w:w="0" w:type="auto"/>
        <w:jc w:val="center"/>
        <w:tblCellMar>
          <w:left w:w="70" w:type="dxa"/>
          <w:right w:w="70" w:type="dxa"/>
        </w:tblCellMar>
        <w:tblLook w:val="04A0" w:firstRow="1" w:lastRow="0" w:firstColumn="1" w:lastColumn="0" w:noHBand="0" w:noVBand="1"/>
      </w:tblPr>
      <w:tblGrid>
        <w:gridCol w:w="4533"/>
        <w:gridCol w:w="4539"/>
      </w:tblGrid>
      <w:tr w:rsidR="0073453E" w:rsidRPr="00477A05" w14:paraId="294EA7E3" w14:textId="77777777" w:rsidTr="00BA09FF">
        <w:trPr>
          <w:jc w:val="center"/>
        </w:trPr>
        <w:tc>
          <w:tcPr>
            <w:tcW w:w="4606" w:type="dxa"/>
          </w:tcPr>
          <w:p w14:paraId="26BEE49D" w14:textId="77777777" w:rsidR="0073453E" w:rsidRPr="00477A05" w:rsidRDefault="0073453E" w:rsidP="00BA09FF">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Wykonawca</w:t>
            </w:r>
          </w:p>
          <w:p w14:paraId="045516E8"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4F5C7AC7"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29DEFC7C"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6A88F2DE" w14:textId="77777777" w:rsidR="0073453E" w:rsidRPr="00477A05" w:rsidRDefault="0073453E" w:rsidP="00BA09FF">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c>
          <w:tcPr>
            <w:tcW w:w="4606" w:type="dxa"/>
          </w:tcPr>
          <w:p w14:paraId="22DA15FA" w14:textId="77777777" w:rsidR="0073453E" w:rsidRPr="00477A05" w:rsidRDefault="0073453E" w:rsidP="00BA09FF">
            <w:pPr>
              <w:keepNext/>
              <w:keepLines/>
              <w:spacing w:line="247" w:lineRule="auto"/>
              <w:ind w:left="1134" w:right="559"/>
              <w:jc w:val="center"/>
              <w:outlineLvl w:val="0"/>
              <w:rPr>
                <w:rFonts w:ascii="Adagio_Slab" w:hAnsi="Adagio_Slab" w:cs="Arial"/>
                <w:b/>
                <w:color w:val="000000"/>
                <w:sz w:val="20"/>
                <w:szCs w:val="20"/>
                <w:u w:val="single" w:color="000000"/>
              </w:rPr>
            </w:pPr>
            <w:r w:rsidRPr="00477A05">
              <w:rPr>
                <w:rFonts w:ascii="Adagio_Slab" w:hAnsi="Adagio_Slab" w:cs="Arial"/>
                <w:b/>
                <w:color w:val="000000"/>
                <w:sz w:val="20"/>
                <w:szCs w:val="20"/>
                <w:u w:val="single" w:color="000000"/>
              </w:rPr>
              <w:t>Zamawiający</w:t>
            </w:r>
          </w:p>
          <w:p w14:paraId="2389DDCE"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7B0EF456"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07C0728B" w14:textId="77777777" w:rsidR="0073453E" w:rsidRPr="00477A05" w:rsidRDefault="0073453E" w:rsidP="00BA09FF">
            <w:pPr>
              <w:spacing w:after="160" w:line="256" w:lineRule="auto"/>
              <w:jc w:val="center"/>
              <w:rPr>
                <w:rFonts w:ascii="Adagio_Slab" w:eastAsia="Calibri" w:hAnsi="Adagio_Slab" w:cs="Arial"/>
                <w:color w:val="000000"/>
                <w:sz w:val="20"/>
                <w:szCs w:val="20"/>
              </w:rPr>
            </w:pPr>
          </w:p>
          <w:p w14:paraId="7CF6F62A" w14:textId="77777777" w:rsidR="0073453E" w:rsidRPr="00477A05" w:rsidRDefault="0073453E" w:rsidP="00BA09FF">
            <w:pPr>
              <w:spacing w:after="160" w:line="256" w:lineRule="auto"/>
              <w:jc w:val="center"/>
              <w:rPr>
                <w:rFonts w:ascii="Adagio_Slab" w:eastAsia="Calibri" w:hAnsi="Adagio_Slab" w:cs="Arial"/>
                <w:color w:val="000000"/>
                <w:sz w:val="20"/>
                <w:szCs w:val="20"/>
              </w:rPr>
            </w:pPr>
            <w:r w:rsidRPr="00477A05">
              <w:rPr>
                <w:rFonts w:ascii="Adagio_Slab" w:eastAsia="Calibri" w:hAnsi="Adagio_Slab" w:cs="Arial"/>
                <w:color w:val="000000"/>
                <w:sz w:val="20"/>
                <w:szCs w:val="20"/>
              </w:rPr>
              <w:t>...................................................................</w:t>
            </w:r>
          </w:p>
        </w:tc>
      </w:tr>
    </w:tbl>
    <w:p w14:paraId="498B8868" w14:textId="77777777" w:rsidR="0073453E" w:rsidRPr="00477A05" w:rsidRDefault="0073453E" w:rsidP="0073453E">
      <w:pPr>
        <w:pStyle w:val="Zwykytekst3"/>
        <w:spacing w:before="120"/>
        <w:jc w:val="center"/>
        <w:rPr>
          <w:rFonts w:ascii="Adagio_Slab" w:hAnsi="Adagio_Slab" w:cs="Arial"/>
          <w:b/>
          <w:bCs/>
        </w:rPr>
      </w:pPr>
    </w:p>
    <w:p w14:paraId="08FCC890" w14:textId="77777777" w:rsidR="0073453E" w:rsidRPr="00477A05" w:rsidRDefault="0073453E" w:rsidP="0073453E">
      <w:pPr>
        <w:pStyle w:val="Zwykytekst3"/>
        <w:spacing w:before="120"/>
        <w:jc w:val="center"/>
        <w:rPr>
          <w:rFonts w:ascii="Adagio_Slab" w:hAnsi="Adagio_Slab" w:cs="Arial"/>
          <w:b/>
          <w:bCs/>
        </w:rPr>
      </w:pPr>
    </w:p>
    <w:p w14:paraId="64A6FA6D" w14:textId="77777777" w:rsidR="0073453E" w:rsidRDefault="0073453E" w:rsidP="0073453E"/>
    <w:p w14:paraId="50EBF4E5" w14:textId="77777777" w:rsidR="00AA7617" w:rsidRPr="00ED589C" w:rsidRDefault="00AA7617" w:rsidP="004B6CCD">
      <w:pPr>
        <w:pStyle w:val="Zwykytekst3"/>
        <w:spacing w:before="120"/>
        <w:jc w:val="center"/>
        <w:rPr>
          <w:rFonts w:ascii="Source Sans Pro" w:hAnsi="Source Sans Pro" w:cs="Arial"/>
          <w:b/>
          <w:bCs/>
        </w:rPr>
      </w:pPr>
    </w:p>
    <w:p w14:paraId="071EDEEB" w14:textId="77777777" w:rsidR="00AA7617" w:rsidRPr="00ED589C" w:rsidRDefault="00AA7617" w:rsidP="004B6CCD">
      <w:pPr>
        <w:pStyle w:val="Zwykytekst3"/>
        <w:spacing w:before="120"/>
        <w:jc w:val="center"/>
        <w:rPr>
          <w:rFonts w:ascii="Source Sans Pro" w:hAnsi="Source Sans Pro" w:cs="Arial"/>
          <w:b/>
          <w:bCs/>
        </w:rPr>
      </w:pPr>
    </w:p>
    <w:p w14:paraId="465A9C29" w14:textId="77777777" w:rsidR="00AA7617" w:rsidRPr="00ED589C" w:rsidRDefault="00AA7617" w:rsidP="004B6CCD">
      <w:pPr>
        <w:pStyle w:val="Zwykytekst3"/>
        <w:spacing w:before="120"/>
        <w:jc w:val="center"/>
        <w:rPr>
          <w:rFonts w:ascii="Source Sans Pro" w:hAnsi="Source Sans Pro" w:cs="Arial"/>
          <w:b/>
          <w:bCs/>
        </w:rPr>
      </w:pPr>
    </w:p>
    <w:p w14:paraId="1D25B2FA" w14:textId="77777777" w:rsidR="00AA7617" w:rsidRPr="00ED589C" w:rsidRDefault="00AA7617" w:rsidP="004B6CCD">
      <w:pPr>
        <w:pStyle w:val="Zwykytekst3"/>
        <w:spacing w:before="120"/>
        <w:jc w:val="center"/>
        <w:rPr>
          <w:rFonts w:ascii="Source Sans Pro" w:hAnsi="Source Sans Pro" w:cs="Arial"/>
          <w:b/>
          <w:bCs/>
        </w:rPr>
      </w:pPr>
    </w:p>
    <w:p w14:paraId="4A4FF1BE" w14:textId="77777777" w:rsidR="00AA7617" w:rsidRPr="00ED589C" w:rsidRDefault="00AA7617" w:rsidP="004B6CCD">
      <w:pPr>
        <w:pStyle w:val="Zwykytekst3"/>
        <w:spacing w:before="120"/>
        <w:jc w:val="center"/>
        <w:rPr>
          <w:rFonts w:ascii="Source Sans Pro" w:hAnsi="Source Sans Pro" w:cs="Arial"/>
          <w:b/>
          <w:bCs/>
        </w:rPr>
      </w:pPr>
    </w:p>
    <w:p w14:paraId="77F9E674" w14:textId="77777777" w:rsidR="00AA7617" w:rsidRPr="00ED589C" w:rsidRDefault="00AA7617" w:rsidP="004B6CCD">
      <w:pPr>
        <w:pStyle w:val="Zwykytekst3"/>
        <w:spacing w:before="120"/>
        <w:jc w:val="center"/>
        <w:rPr>
          <w:rFonts w:ascii="Source Sans Pro" w:hAnsi="Source Sans Pro" w:cs="Arial"/>
          <w:b/>
          <w:bCs/>
        </w:rPr>
      </w:pPr>
    </w:p>
    <w:p w14:paraId="490AE793" w14:textId="77777777" w:rsidR="00AA7617" w:rsidRPr="00ED589C" w:rsidRDefault="00AA7617" w:rsidP="004B6CCD">
      <w:pPr>
        <w:pStyle w:val="Zwykytekst3"/>
        <w:spacing w:before="120"/>
        <w:jc w:val="center"/>
        <w:rPr>
          <w:rFonts w:ascii="Source Sans Pro" w:hAnsi="Source Sans Pro" w:cs="Arial"/>
          <w:b/>
          <w:bCs/>
        </w:rPr>
      </w:pPr>
    </w:p>
    <w:p w14:paraId="4262E0EC" w14:textId="77777777" w:rsidR="00AA7617" w:rsidRPr="00ED589C" w:rsidRDefault="00AA7617" w:rsidP="004B6CCD">
      <w:pPr>
        <w:pStyle w:val="Zwykytekst3"/>
        <w:spacing w:before="120"/>
        <w:jc w:val="center"/>
        <w:rPr>
          <w:rFonts w:ascii="Source Sans Pro" w:hAnsi="Source Sans Pro" w:cs="Arial"/>
          <w:b/>
          <w:bCs/>
        </w:rPr>
      </w:pPr>
    </w:p>
    <w:p w14:paraId="665B9480" w14:textId="77777777" w:rsidR="00AA7617" w:rsidRPr="00ED589C" w:rsidRDefault="00AA7617" w:rsidP="004B6CCD">
      <w:pPr>
        <w:pStyle w:val="Zwykytekst3"/>
        <w:spacing w:before="120"/>
        <w:jc w:val="center"/>
        <w:rPr>
          <w:rFonts w:ascii="Source Sans Pro" w:hAnsi="Source Sans Pro" w:cs="Arial"/>
          <w:b/>
          <w:bCs/>
        </w:rPr>
      </w:pPr>
    </w:p>
    <w:p w14:paraId="625CD960" w14:textId="77777777" w:rsidR="00AA7617" w:rsidRPr="00ED589C" w:rsidRDefault="00AA7617" w:rsidP="004B6CCD">
      <w:pPr>
        <w:pStyle w:val="Zwykytekst3"/>
        <w:spacing w:before="120"/>
        <w:jc w:val="center"/>
        <w:rPr>
          <w:rFonts w:ascii="Source Sans Pro" w:hAnsi="Source Sans Pro" w:cs="Arial"/>
          <w:b/>
          <w:bCs/>
        </w:rPr>
      </w:pPr>
    </w:p>
    <w:p w14:paraId="1F0C20C7" w14:textId="77777777" w:rsidR="00AA7617" w:rsidRPr="00ED589C" w:rsidRDefault="00AA7617" w:rsidP="004B6CCD">
      <w:pPr>
        <w:pStyle w:val="Zwykytekst3"/>
        <w:spacing w:before="120"/>
        <w:jc w:val="center"/>
        <w:rPr>
          <w:rFonts w:ascii="Source Sans Pro" w:hAnsi="Source Sans Pro" w:cs="Arial"/>
          <w:b/>
          <w:bCs/>
        </w:rPr>
      </w:pPr>
    </w:p>
    <w:p w14:paraId="4889BFB7" w14:textId="77777777" w:rsidR="002F24E0" w:rsidRDefault="002F24E0" w:rsidP="00AA7617">
      <w:pPr>
        <w:pStyle w:val="Zwykytekst3"/>
        <w:spacing w:before="120"/>
        <w:jc w:val="center"/>
        <w:rPr>
          <w:rFonts w:ascii="Source Sans Pro" w:hAnsi="Source Sans Pro" w:cs="Arial"/>
          <w:b/>
          <w:bCs/>
        </w:rPr>
      </w:pPr>
    </w:p>
    <w:p w14:paraId="3C9E717F" w14:textId="0ECC23E5" w:rsidR="00AA7617" w:rsidRPr="00ED589C" w:rsidRDefault="00AA7617" w:rsidP="00AA7617">
      <w:pPr>
        <w:pStyle w:val="Zwykytekst3"/>
        <w:spacing w:before="120"/>
        <w:jc w:val="center"/>
        <w:rPr>
          <w:rFonts w:ascii="Source Sans Pro" w:hAnsi="Source Sans Pro" w:cs="Arial"/>
          <w:b/>
          <w:bCs/>
        </w:rPr>
      </w:pPr>
      <w:r w:rsidRPr="00ED589C">
        <w:rPr>
          <w:rFonts w:ascii="Source Sans Pro" w:hAnsi="Source Sans Pro" w:cs="Arial"/>
          <w:b/>
          <w:bCs/>
        </w:rPr>
        <w:t>Tom III</w:t>
      </w:r>
    </w:p>
    <w:p w14:paraId="2574E649" w14:textId="77777777" w:rsidR="00AA7617" w:rsidRPr="00ED589C" w:rsidRDefault="00560322" w:rsidP="00AA7617">
      <w:pPr>
        <w:pStyle w:val="Zwykytekst3"/>
        <w:spacing w:before="120"/>
        <w:jc w:val="center"/>
        <w:rPr>
          <w:rFonts w:ascii="Source Sans Pro" w:hAnsi="Source Sans Pro" w:cs="Arial"/>
          <w:b/>
          <w:bCs/>
        </w:rPr>
      </w:pPr>
      <w:r w:rsidRPr="00ED589C">
        <w:rPr>
          <w:rFonts w:ascii="Source Sans Pro" w:hAnsi="Source Sans Pro" w:cs="Arial"/>
          <w:b/>
          <w:bCs/>
        </w:rPr>
        <w:t>OPIS PRZEDMIOTU ZAMÓWIENIA</w:t>
      </w:r>
    </w:p>
    <w:p w14:paraId="10B34D7F" w14:textId="77777777" w:rsidR="00AA7617" w:rsidRPr="00ED589C" w:rsidRDefault="00D07C10" w:rsidP="004B6CCD">
      <w:pPr>
        <w:pStyle w:val="Zwykytekst3"/>
        <w:spacing w:before="120"/>
        <w:jc w:val="center"/>
        <w:rPr>
          <w:rFonts w:ascii="Source Sans Pro" w:hAnsi="Source Sans Pro" w:cs="Arial"/>
        </w:rPr>
      </w:pPr>
      <w:r w:rsidRPr="00ED589C">
        <w:rPr>
          <w:rFonts w:ascii="Source Sans Pro" w:hAnsi="Source Sans Pro" w:cs="Arial"/>
          <w:bCs/>
        </w:rPr>
        <w:t xml:space="preserve"> </w:t>
      </w:r>
    </w:p>
    <w:p w14:paraId="0C506800" w14:textId="77777777" w:rsidR="00584805" w:rsidRPr="00ED589C" w:rsidRDefault="00584805" w:rsidP="004B6CCD">
      <w:pPr>
        <w:pStyle w:val="Zwykytekst3"/>
        <w:spacing w:before="120"/>
        <w:jc w:val="center"/>
        <w:rPr>
          <w:rFonts w:ascii="Source Sans Pro" w:hAnsi="Source Sans Pro" w:cs="Arial"/>
        </w:rPr>
      </w:pPr>
    </w:p>
    <w:p w14:paraId="03B2794F" w14:textId="77777777" w:rsidR="00584805" w:rsidRPr="00ED589C" w:rsidRDefault="00584805" w:rsidP="004B6CCD">
      <w:pPr>
        <w:pStyle w:val="Zwykytekst3"/>
        <w:spacing w:before="120"/>
        <w:jc w:val="center"/>
        <w:rPr>
          <w:rFonts w:ascii="Source Sans Pro" w:hAnsi="Source Sans Pro" w:cs="Arial"/>
        </w:rPr>
      </w:pPr>
    </w:p>
    <w:p w14:paraId="48470500" w14:textId="77777777" w:rsidR="001D46AC" w:rsidRPr="00ED589C" w:rsidRDefault="001D46AC" w:rsidP="00FA70EC">
      <w:pPr>
        <w:pStyle w:val="Zwykytekst3"/>
        <w:spacing w:before="120"/>
        <w:rPr>
          <w:rFonts w:ascii="Source Sans Pro" w:hAnsi="Source Sans Pro" w:cs="Arial"/>
        </w:rPr>
      </w:pPr>
    </w:p>
    <w:p w14:paraId="7A86D8BE" w14:textId="77777777" w:rsidR="00584805" w:rsidRPr="00ED589C" w:rsidRDefault="00584805" w:rsidP="004B6CCD">
      <w:pPr>
        <w:pStyle w:val="Zwykytekst3"/>
        <w:spacing w:before="120"/>
        <w:jc w:val="center"/>
        <w:rPr>
          <w:rFonts w:ascii="Source Sans Pro" w:hAnsi="Source Sans Pro" w:cs="Arial"/>
        </w:rPr>
      </w:pPr>
    </w:p>
    <w:p w14:paraId="34178784" w14:textId="0641CDA0" w:rsidR="001D46AC" w:rsidRPr="00ED589C" w:rsidRDefault="001D46AC" w:rsidP="00597B9A">
      <w:pPr>
        <w:jc w:val="center"/>
        <w:rPr>
          <w:rFonts w:ascii="Source Sans Pro" w:hAnsi="Source Sans Pro" w:cs="Arial"/>
          <w:b/>
          <w:color w:val="0000FF"/>
          <w:sz w:val="20"/>
          <w:szCs w:val="20"/>
        </w:rPr>
      </w:pPr>
      <w:r w:rsidRPr="00ED589C">
        <w:rPr>
          <w:rFonts w:ascii="Source Sans Pro" w:hAnsi="Source Sans Pro" w:cs="Arial"/>
          <w:b/>
          <w:color w:val="0000FF"/>
          <w:sz w:val="20"/>
          <w:szCs w:val="20"/>
        </w:rPr>
        <w:t>Dostawa artykułów biurowych  dla Wydziału Mechanicznego Energetyki i Lotnictwa Politechniki Warszawskiej</w:t>
      </w:r>
    </w:p>
    <w:p w14:paraId="011E947B" w14:textId="77777777" w:rsidR="005B04F5" w:rsidRPr="00ED589C" w:rsidRDefault="005B04F5" w:rsidP="006F2D8A">
      <w:pPr>
        <w:keepNext/>
        <w:keepLines/>
        <w:spacing w:before="240"/>
        <w:jc w:val="both"/>
        <w:outlineLvl w:val="0"/>
        <w:rPr>
          <w:rFonts w:ascii="Source Sans Pro" w:hAnsi="Source Sans Pro" w:cs="Arial"/>
          <w:b/>
          <w:color w:val="0000FF"/>
          <w:sz w:val="20"/>
          <w:szCs w:val="20"/>
        </w:rPr>
      </w:pPr>
    </w:p>
    <w:p w14:paraId="0A125438" w14:textId="69C499E5" w:rsidR="00D07C10" w:rsidRPr="00ED589C" w:rsidRDefault="00D07C10" w:rsidP="009501A6">
      <w:pPr>
        <w:keepNext/>
        <w:keepLines/>
        <w:spacing w:line="360" w:lineRule="auto"/>
        <w:jc w:val="both"/>
        <w:outlineLvl w:val="0"/>
        <w:rPr>
          <w:rFonts w:ascii="Source Sans Pro" w:hAnsi="Source Sans Pro" w:cs="Arial"/>
          <w:bCs/>
          <w:sz w:val="20"/>
          <w:szCs w:val="20"/>
        </w:rPr>
      </w:pPr>
      <w:r w:rsidRPr="00ED589C">
        <w:rPr>
          <w:rFonts w:ascii="Source Sans Pro" w:hAnsi="Source Sans Pro"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37A33217"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 xml:space="preserve">Zamawiający wymaga aby: </w:t>
      </w:r>
    </w:p>
    <w:p w14:paraId="0AC56304"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1) oferowane materiały eksploatacyjne były produktami fabrycznie nowymi, wolnymi od wad, kompletnymi a żaden z elementów kasety z tonerem i/lub atramentu był wtórnie wykorzystany ani nie pochodził z procesu recyklingu,</w:t>
      </w:r>
    </w:p>
    <w:p w14:paraId="51744EF1"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 xml:space="preserve">2) odpowiadały normom: ISO/IEC 19752 (tonery), tusze i wkłady atramentowe normie ISO/IEC 24711, kasety do tonerów do kolorowych drukarek laserowych ISO/IEC 19798 oraz wytworzone zostały w systemie zarządzania jakością zgodnym z ISO 9001:2000 lub równoważną, </w:t>
      </w:r>
    </w:p>
    <w:p w14:paraId="7605601E"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t>3) nie powodowały ograniczeń funkcji i możliwości sprzętu oraz jakości wydruku opisanych w warunkach technicznych producenta sprzętu (pełna kompatybilność z oprogramowaniem sprzętu: drukarki lub ksero, informowanie o liczbie wyprodukowanych stron oraz poziomie zużycia tonera/tuszu),</w:t>
      </w:r>
    </w:p>
    <w:p w14:paraId="474566AB" w14:textId="77777777" w:rsidR="009501A6" w:rsidRPr="00ED589C" w:rsidRDefault="009501A6" w:rsidP="009501A6">
      <w:pPr>
        <w:pStyle w:val="Tekstpodstawowy3"/>
        <w:spacing w:before="0" w:line="360" w:lineRule="auto"/>
        <w:rPr>
          <w:rFonts w:ascii="Source Sans Pro" w:hAnsi="Source Sans Pro" w:cs="Arial"/>
          <w:i w:val="0"/>
          <w:iCs w:val="0"/>
          <w:sz w:val="20"/>
          <w:szCs w:val="20"/>
        </w:rPr>
      </w:pPr>
      <w:r w:rsidRPr="00ED589C">
        <w:rPr>
          <w:rFonts w:ascii="Source Sans Pro" w:hAnsi="Source Sans Pro" w:cs="Arial"/>
          <w:i w:val="0"/>
          <w:iCs w:val="0"/>
          <w:sz w:val="20"/>
          <w:szCs w:val="20"/>
        </w:rPr>
        <w:lastRenderedPageBreak/>
        <w:t xml:space="preserve">4) w przypadku awarii z winy dostarczonego materiału eksploatacyjnego Wykonawca dokonał naprawy urządzenia w autoryzowanym serwisie i pokrył w całości szkody, jakie awaria ta spowodowała oraz, że wszelkie wymagane ekspertyzy związane z oceną kwestionowanych, a dostarczonych przez Wykonawcę materiałów eksploatacyjnych przeprowadzi na własny koszt. </w:t>
      </w:r>
    </w:p>
    <w:p w14:paraId="4C5A3B50" w14:textId="77777777" w:rsidR="0067137C" w:rsidRPr="00ED589C" w:rsidRDefault="0067137C" w:rsidP="0067137C">
      <w:pPr>
        <w:spacing w:line="360" w:lineRule="auto"/>
        <w:rPr>
          <w:rFonts w:ascii="Source Sans Pro" w:eastAsiaTheme="minorHAnsi" w:hAnsi="Source Sans Pro"/>
          <w:b/>
          <w:bCs/>
          <w:color w:val="0000FF"/>
          <w:sz w:val="20"/>
          <w:szCs w:val="20"/>
          <w:u w:val="single"/>
          <w:lang w:eastAsia="en-US"/>
        </w:rPr>
      </w:pPr>
    </w:p>
    <w:p w14:paraId="453C5C06" w14:textId="59D7373D" w:rsidR="009501A6" w:rsidRPr="00ED589C" w:rsidRDefault="0067137C" w:rsidP="0067137C">
      <w:pPr>
        <w:spacing w:line="360" w:lineRule="auto"/>
        <w:rPr>
          <w:rFonts w:ascii="Source Sans Pro" w:eastAsiaTheme="minorHAnsi" w:hAnsi="Source Sans Pro"/>
          <w:b/>
          <w:bCs/>
          <w:color w:val="0000FF"/>
          <w:sz w:val="20"/>
          <w:szCs w:val="20"/>
          <w:u w:val="single"/>
          <w:lang w:eastAsia="en-US"/>
        </w:rPr>
      </w:pPr>
      <w:r w:rsidRPr="00ED589C">
        <w:rPr>
          <w:rFonts w:ascii="Source Sans Pro" w:eastAsiaTheme="minorHAnsi" w:hAnsi="Source Sans Pro"/>
          <w:b/>
          <w:bCs/>
          <w:color w:val="0000FF"/>
          <w:sz w:val="20"/>
          <w:szCs w:val="20"/>
          <w:u w:val="single"/>
          <w:lang w:eastAsia="en-US"/>
        </w:rPr>
        <w:t xml:space="preserve">UWAGA : zamawiający ze względu na </w:t>
      </w:r>
      <w:r w:rsidR="001D46AC" w:rsidRPr="00ED589C">
        <w:rPr>
          <w:rFonts w:ascii="Source Sans Pro" w:eastAsiaTheme="minorHAnsi" w:hAnsi="Source Sans Pro"/>
          <w:b/>
          <w:bCs/>
          <w:color w:val="0000FF"/>
          <w:sz w:val="20"/>
          <w:szCs w:val="20"/>
          <w:u w:val="single"/>
          <w:lang w:eastAsia="en-US"/>
        </w:rPr>
        <w:t>różne</w:t>
      </w:r>
      <w:r w:rsidRPr="00ED589C">
        <w:rPr>
          <w:rFonts w:ascii="Source Sans Pro" w:eastAsiaTheme="minorHAnsi" w:hAnsi="Source Sans Pro"/>
          <w:b/>
          <w:bCs/>
          <w:color w:val="0000FF"/>
          <w:sz w:val="20"/>
          <w:szCs w:val="20"/>
          <w:u w:val="single"/>
          <w:lang w:eastAsia="en-US"/>
        </w:rPr>
        <w:t xml:space="preserve"> </w:t>
      </w:r>
      <w:r w:rsidR="001D46AC" w:rsidRPr="00ED589C">
        <w:rPr>
          <w:rFonts w:ascii="Source Sans Pro" w:eastAsiaTheme="minorHAnsi" w:hAnsi="Source Sans Pro"/>
          <w:b/>
          <w:bCs/>
          <w:color w:val="0000FF"/>
          <w:sz w:val="20"/>
          <w:szCs w:val="20"/>
          <w:u w:val="single"/>
          <w:lang w:eastAsia="en-US"/>
        </w:rPr>
        <w:t>źródła</w:t>
      </w:r>
      <w:r w:rsidRPr="00ED589C">
        <w:rPr>
          <w:rFonts w:ascii="Source Sans Pro" w:eastAsiaTheme="minorHAnsi" w:hAnsi="Source Sans Pro"/>
          <w:b/>
          <w:bCs/>
          <w:color w:val="0000FF"/>
          <w:sz w:val="20"/>
          <w:szCs w:val="20"/>
          <w:u w:val="single"/>
          <w:lang w:eastAsia="en-US"/>
        </w:rPr>
        <w:t xml:space="preserve"> finansowania będzie wymagał wystawienia oddzielnych faktur na każdą część </w:t>
      </w:r>
      <w:r w:rsidR="009724A0" w:rsidRPr="00ED589C">
        <w:rPr>
          <w:rFonts w:ascii="Source Sans Pro" w:eastAsiaTheme="minorHAnsi" w:hAnsi="Source Sans Pro"/>
          <w:b/>
          <w:bCs/>
          <w:color w:val="0000FF"/>
          <w:sz w:val="20"/>
          <w:szCs w:val="20"/>
          <w:u w:val="single"/>
          <w:lang w:eastAsia="en-US"/>
        </w:rPr>
        <w:t xml:space="preserve"> </w:t>
      </w:r>
      <w:r w:rsidRPr="00ED589C">
        <w:rPr>
          <w:rFonts w:ascii="Source Sans Pro" w:eastAsiaTheme="minorHAnsi" w:hAnsi="Source Sans Pro"/>
          <w:b/>
          <w:bCs/>
          <w:color w:val="0000FF"/>
          <w:sz w:val="20"/>
          <w:szCs w:val="20"/>
          <w:u w:val="single"/>
          <w:lang w:eastAsia="en-US"/>
        </w:rPr>
        <w:t xml:space="preserve"> wymienione poniżej </w:t>
      </w:r>
    </w:p>
    <w:p w14:paraId="51EE8D84" w14:textId="77777777" w:rsidR="003F2FA1" w:rsidRDefault="003F2FA1" w:rsidP="00DA73DB">
      <w:pPr>
        <w:pStyle w:val="Zwykytekst3"/>
        <w:spacing w:before="120"/>
        <w:rPr>
          <w:rFonts w:ascii="Source Sans Pro" w:hAnsi="Source Sans Pro" w:cs="Arial"/>
          <w:bCs/>
        </w:rPr>
      </w:pPr>
    </w:p>
    <w:p w14:paraId="71C4E1EA" w14:textId="19132558" w:rsidR="00597B9A" w:rsidRDefault="00915C91" w:rsidP="00DA73DB">
      <w:pPr>
        <w:pStyle w:val="Zwykytekst3"/>
        <w:spacing w:before="120"/>
        <w:rPr>
          <w:rFonts w:ascii="Source Sans Pro" w:hAnsi="Source Sans Pro" w:cs="Arial"/>
          <w:bCs/>
        </w:rPr>
      </w:pPr>
      <w:r>
        <w:rPr>
          <w:rFonts w:ascii="Source Sans Pro" w:hAnsi="Source Sans Pro" w:cs="Arial"/>
          <w:bCs/>
        </w:rPr>
        <w:t>Część 1</w:t>
      </w:r>
    </w:p>
    <w:tbl>
      <w:tblPr>
        <w:tblW w:w="9520" w:type="dxa"/>
        <w:tblCellMar>
          <w:left w:w="70" w:type="dxa"/>
          <w:right w:w="70" w:type="dxa"/>
        </w:tblCellMar>
        <w:tblLook w:val="04A0" w:firstRow="1" w:lastRow="0" w:firstColumn="1" w:lastColumn="0" w:noHBand="0" w:noVBand="1"/>
      </w:tblPr>
      <w:tblGrid>
        <w:gridCol w:w="341"/>
        <w:gridCol w:w="6522"/>
        <w:gridCol w:w="1220"/>
        <w:gridCol w:w="1437"/>
      </w:tblGrid>
      <w:tr w:rsidR="00915C91" w14:paraId="351D7477" w14:textId="77777777" w:rsidTr="000931A8">
        <w:trPr>
          <w:trHeight w:val="25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0776734E"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522" w:type="dxa"/>
            <w:tcBorders>
              <w:top w:val="single" w:sz="4" w:space="0" w:color="4472C4"/>
              <w:left w:val="nil"/>
              <w:bottom w:val="single" w:sz="8" w:space="0" w:color="4472C4"/>
              <w:right w:val="single" w:sz="4" w:space="0" w:color="4472C4"/>
            </w:tcBorders>
            <w:shd w:val="clear" w:color="auto" w:fill="auto"/>
            <w:vAlign w:val="center"/>
            <w:hideMark/>
          </w:tcPr>
          <w:p w14:paraId="6632200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220" w:type="dxa"/>
            <w:tcBorders>
              <w:top w:val="single" w:sz="4" w:space="0" w:color="4472C4"/>
              <w:left w:val="nil"/>
              <w:bottom w:val="single" w:sz="8" w:space="0" w:color="4472C4"/>
              <w:right w:val="single" w:sz="4" w:space="0" w:color="4472C4"/>
            </w:tcBorders>
            <w:shd w:val="clear" w:color="auto" w:fill="auto"/>
            <w:vAlign w:val="center"/>
            <w:hideMark/>
          </w:tcPr>
          <w:p w14:paraId="2C0351DC"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437" w:type="dxa"/>
            <w:tcBorders>
              <w:top w:val="single" w:sz="4" w:space="0" w:color="4472C4"/>
              <w:left w:val="nil"/>
              <w:bottom w:val="single" w:sz="8" w:space="0" w:color="4472C4"/>
              <w:right w:val="single" w:sz="4" w:space="0" w:color="4472C4"/>
            </w:tcBorders>
            <w:shd w:val="clear" w:color="auto" w:fill="auto"/>
            <w:vAlign w:val="center"/>
            <w:hideMark/>
          </w:tcPr>
          <w:p w14:paraId="166829EF"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65C5F9D9"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4609CD6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522" w:type="dxa"/>
            <w:tcBorders>
              <w:top w:val="single" w:sz="4" w:space="0" w:color="4472C4"/>
              <w:left w:val="nil"/>
              <w:bottom w:val="single" w:sz="4" w:space="0" w:color="4472C4"/>
              <w:right w:val="single" w:sz="4" w:space="0" w:color="4472C4"/>
            </w:tcBorders>
            <w:shd w:val="clear" w:color="000000" w:fill="AEAAAA"/>
            <w:vAlign w:val="center"/>
            <w:hideMark/>
          </w:tcPr>
          <w:p w14:paraId="0118B50B"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220" w:type="dxa"/>
            <w:tcBorders>
              <w:top w:val="single" w:sz="4" w:space="0" w:color="4472C4"/>
              <w:left w:val="nil"/>
              <w:bottom w:val="single" w:sz="4" w:space="0" w:color="4472C4"/>
              <w:right w:val="single" w:sz="4" w:space="0" w:color="4472C4"/>
            </w:tcBorders>
            <w:shd w:val="clear" w:color="000000" w:fill="AEAAAA"/>
            <w:vAlign w:val="center"/>
            <w:hideMark/>
          </w:tcPr>
          <w:p w14:paraId="2BE6205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437" w:type="dxa"/>
            <w:tcBorders>
              <w:top w:val="single" w:sz="4" w:space="0" w:color="4472C4"/>
              <w:left w:val="nil"/>
              <w:bottom w:val="single" w:sz="4" w:space="0" w:color="4472C4"/>
              <w:right w:val="single" w:sz="4" w:space="0" w:color="4472C4"/>
            </w:tcBorders>
            <w:shd w:val="clear" w:color="000000" w:fill="AEAAAA"/>
            <w:vAlign w:val="center"/>
            <w:hideMark/>
          </w:tcPr>
          <w:p w14:paraId="36729B8B"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4D2A540C"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70EF3F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522" w:type="dxa"/>
            <w:tcBorders>
              <w:top w:val="nil"/>
              <w:left w:val="nil"/>
              <w:bottom w:val="single" w:sz="4" w:space="0" w:color="4472C4"/>
              <w:right w:val="single" w:sz="4" w:space="0" w:color="4472C4"/>
            </w:tcBorders>
            <w:shd w:val="clear" w:color="auto" w:fill="auto"/>
            <w:vAlign w:val="bottom"/>
            <w:hideMark/>
          </w:tcPr>
          <w:p w14:paraId="13B2276B" w14:textId="4640139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niebieski.             </w:t>
            </w:r>
          </w:p>
        </w:tc>
        <w:tc>
          <w:tcPr>
            <w:tcW w:w="1220" w:type="dxa"/>
            <w:tcBorders>
              <w:top w:val="nil"/>
              <w:left w:val="nil"/>
              <w:bottom w:val="single" w:sz="4" w:space="0" w:color="4472C4"/>
              <w:right w:val="single" w:sz="4" w:space="0" w:color="4472C4"/>
            </w:tcBorders>
            <w:shd w:val="clear" w:color="auto" w:fill="auto"/>
            <w:noWrap/>
            <w:vAlign w:val="center"/>
            <w:hideMark/>
          </w:tcPr>
          <w:p w14:paraId="349F01DF" w14:textId="4997AE0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1437" w:type="dxa"/>
            <w:tcBorders>
              <w:top w:val="nil"/>
              <w:left w:val="nil"/>
              <w:bottom w:val="single" w:sz="4" w:space="0" w:color="4472C4"/>
              <w:right w:val="single" w:sz="4" w:space="0" w:color="4472C4"/>
            </w:tcBorders>
            <w:shd w:val="clear" w:color="auto" w:fill="auto"/>
            <w:vAlign w:val="center"/>
            <w:hideMark/>
          </w:tcPr>
          <w:p w14:paraId="5317A539" w14:textId="7DB557D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BD12760"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BE7301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522" w:type="dxa"/>
            <w:tcBorders>
              <w:top w:val="nil"/>
              <w:left w:val="nil"/>
              <w:bottom w:val="single" w:sz="4" w:space="0" w:color="4472C4"/>
              <w:right w:val="single" w:sz="4" w:space="0" w:color="4472C4"/>
            </w:tcBorders>
            <w:shd w:val="clear" w:color="D9E1F2" w:fill="D9E1F2"/>
            <w:vAlign w:val="bottom"/>
            <w:hideMark/>
          </w:tcPr>
          <w:p w14:paraId="1F2DCDFC" w14:textId="576CACA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czerwony.             </w:t>
            </w:r>
          </w:p>
        </w:tc>
        <w:tc>
          <w:tcPr>
            <w:tcW w:w="1220" w:type="dxa"/>
            <w:tcBorders>
              <w:top w:val="nil"/>
              <w:left w:val="nil"/>
              <w:bottom w:val="single" w:sz="4" w:space="0" w:color="4472C4"/>
              <w:right w:val="single" w:sz="4" w:space="0" w:color="4472C4"/>
            </w:tcBorders>
            <w:shd w:val="clear" w:color="D9E1F2" w:fill="D9E1F2"/>
            <w:noWrap/>
            <w:vAlign w:val="center"/>
            <w:hideMark/>
          </w:tcPr>
          <w:p w14:paraId="3B44035B" w14:textId="02AAA79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D9E1F2" w:fill="D9E1F2"/>
            <w:vAlign w:val="center"/>
            <w:hideMark/>
          </w:tcPr>
          <w:p w14:paraId="3B41867C" w14:textId="0AED8D9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FD3765B"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1E07009"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522" w:type="dxa"/>
            <w:tcBorders>
              <w:top w:val="nil"/>
              <w:left w:val="nil"/>
              <w:bottom w:val="single" w:sz="4" w:space="0" w:color="4472C4"/>
              <w:right w:val="single" w:sz="4" w:space="0" w:color="4472C4"/>
            </w:tcBorders>
            <w:shd w:val="clear" w:color="auto" w:fill="auto"/>
            <w:vAlign w:val="bottom"/>
            <w:hideMark/>
          </w:tcPr>
          <w:p w14:paraId="1A36BACD" w14:textId="75E3248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zielony.             </w:t>
            </w:r>
          </w:p>
        </w:tc>
        <w:tc>
          <w:tcPr>
            <w:tcW w:w="1220" w:type="dxa"/>
            <w:tcBorders>
              <w:top w:val="nil"/>
              <w:left w:val="nil"/>
              <w:bottom w:val="single" w:sz="4" w:space="0" w:color="4472C4"/>
              <w:right w:val="single" w:sz="4" w:space="0" w:color="4472C4"/>
            </w:tcBorders>
            <w:shd w:val="clear" w:color="auto" w:fill="auto"/>
            <w:noWrap/>
            <w:vAlign w:val="center"/>
            <w:hideMark/>
          </w:tcPr>
          <w:p w14:paraId="40A9006C" w14:textId="36A00D3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auto" w:fill="auto"/>
            <w:vAlign w:val="center"/>
            <w:hideMark/>
          </w:tcPr>
          <w:p w14:paraId="2E8217B0" w14:textId="63BF5EF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67D9231C"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E705C7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522" w:type="dxa"/>
            <w:tcBorders>
              <w:top w:val="nil"/>
              <w:left w:val="nil"/>
              <w:bottom w:val="single" w:sz="4" w:space="0" w:color="4472C4"/>
              <w:right w:val="single" w:sz="4" w:space="0" w:color="4472C4"/>
            </w:tcBorders>
            <w:shd w:val="clear" w:color="D9E1F2" w:fill="D9E1F2"/>
            <w:vAlign w:val="bottom"/>
            <w:hideMark/>
          </w:tcPr>
          <w:p w14:paraId="37985883" w14:textId="09BD9A9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kulkowe, z systemem przyciskowym, długość linii pisania 550m, grubość linii pisania 0,35 mm, końcówka 0,7 mm wykonana ze stali nierdzewnej. Kolor czarny.             </w:t>
            </w:r>
          </w:p>
        </w:tc>
        <w:tc>
          <w:tcPr>
            <w:tcW w:w="1220" w:type="dxa"/>
            <w:tcBorders>
              <w:top w:val="nil"/>
              <w:left w:val="nil"/>
              <w:bottom w:val="single" w:sz="4" w:space="0" w:color="4472C4"/>
              <w:right w:val="single" w:sz="4" w:space="0" w:color="4472C4"/>
            </w:tcBorders>
            <w:shd w:val="clear" w:color="D9E1F2" w:fill="D9E1F2"/>
            <w:noWrap/>
            <w:vAlign w:val="center"/>
            <w:hideMark/>
          </w:tcPr>
          <w:p w14:paraId="6A88693D" w14:textId="113B64E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D9E1F2" w:fill="D9E1F2"/>
            <w:vAlign w:val="center"/>
            <w:hideMark/>
          </w:tcPr>
          <w:p w14:paraId="0E3A2639" w14:textId="02EC6A2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77279A1"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024D12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6522" w:type="dxa"/>
            <w:tcBorders>
              <w:top w:val="nil"/>
              <w:left w:val="nil"/>
              <w:bottom w:val="single" w:sz="4" w:space="0" w:color="4472C4"/>
              <w:right w:val="single" w:sz="4" w:space="0" w:color="4472C4"/>
            </w:tcBorders>
            <w:shd w:val="clear" w:color="auto" w:fill="auto"/>
            <w:vAlign w:val="bottom"/>
            <w:hideMark/>
          </w:tcPr>
          <w:p w14:paraId="6F796351" w14:textId="3F18F87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Wkłady do pióra kulkowego, długość linii pisania 550m, grubość linii pisania 0,35 mm, końcówka 0,7 mm wykonana ze stali nierdzewnej. Kolor niebieski, pakowane po 12 sztuk.</w:t>
            </w:r>
          </w:p>
        </w:tc>
        <w:tc>
          <w:tcPr>
            <w:tcW w:w="1220" w:type="dxa"/>
            <w:tcBorders>
              <w:top w:val="nil"/>
              <w:left w:val="nil"/>
              <w:bottom w:val="single" w:sz="4" w:space="0" w:color="4472C4"/>
              <w:right w:val="single" w:sz="4" w:space="0" w:color="4472C4"/>
            </w:tcBorders>
            <w:shd w:val="clear" w:color="auto" w:fill="auto"/>
            <w:noWrap/>
            <w:vAlign w:val="center"/>
            <w:hideMark/>
          </w:tcPr>
          <w:p w14:paraId="1EE40E91" w14:textId="052FDB7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437" w:type="dxa"/>
            <w:tcBorders>
              <w:top w:val="nil"/>
              <w:left w:val="nil"/>
              <w:bottom w:val="single" w:sz="4" w:space="0" w:color="4472C4"/>
              <w:right w:val="single" w:sz="4" w:space="0" w:color="4472C4"/>
            </w:tcBorders>
            <w:shd w:val="clear" w:color="auto" w:fill="auto"/>
            <w:vAlign w:val="center"/>
            <w:hideMark/>
          </w:tcPr>
          <w:p w14:paraId="2E0F9922" w14:textId="2E096AF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1ABCB74"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DB0EBE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522" w:type="dxa"/>
            <w:tcBorders>
              <w:top w:val="nil"/>
              <w:left w:val="nil"/>
              <w:bottom w:val="single" w:sz="4" w:space="0" w:color="4472C4"/>
              <w:right w:val="single" w:sz="4" w:space="0" w:color="4472C4"/>
            </w:tcBorders>
            <w:shd w:val="clear" w:color="D9E1F2" w:fill="D9E1F2"/>
            <w:vAlign w:val="bottom"/>
            <w:hideMark/>
          </w:tcPr>
          <w:p w14:paraId="37560123" w14:textId="0ABB6BD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Karteczki samoprzylepne transparentne 76x76mm, Plastikowe, przezroczyste karteczki samoprzylepne do wielokrotnego przyklejania i odklejania, bloczek 50 kartek zapakowany w transparentną folię ochronną. Brak koloru/przezroczyste.</w:t>
            </w:r>
          </w:p>
        </w:tc>
        <w:tc>
          <w:tcPr>
            <w:tcW w:w="1220" w:type="dxa"/>
            <w:tcBorders>
              <w:top w:val="nil"/>
              <w:left w:val="nil"/>
              <w:bottom w:val="single" w:sz="4" w:space="0" w:color="4472C4"/>
              <w:right w:val="single" w:sz="4" w:space="0" w:color="4472C4"/>
            </w:tcBorders>
            <w:shd w:val="clear" w:color="D9E1F2" w:fill="D9E1F2"/>
            <w:noWrap/>
            <w:vAlign w:val="center"/>
            <w:hideMark/>
          </w:tcPr>
          <w:p w14:paraId="797672DA" w14:textId="03B976B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37" w:type="dxa"/>
            <w:tcBorders>
              <w:top w:val="nil"/>
              <w:left w:val="nil"/>
              <w:bottom w:val="single" w:sz="4" w:space="0" w:color="4472C4"/>
              <w:right w:val="single" w:sz="4" w:space="0" w:color="4472C4"/>
            </w:tcBorders>
            <w:shd w:val="clear" w:color="D9E1F2" w:fill="D9E1F2"/>
            <w:vAlign w:val="center"/>
            <w:hideMark/>
          </w:tcPr>
          <w:p w14:paraId="50211EEA" w14:textId="5FCA1D0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6686D8A2"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6A8EFD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522" w:type="dxa"/>
            <w:tcBorders>
              <w:top w:val="nil"/>
              <w:left w:val="nil"/>
              <w:bottom w:val="single" w:sz="4" w:space="0" w:color="4472C4"/>
              <w:right w:val="single" w:sz="4" w:space="0" w:color="4472C4"/>
            </w:tcBorders>
            <w:shd w:val="clear" w:color="auto" w:fill="auto"/>
            <w:vAlign w:val="bottom"/>
            <w:hideMark/>
          </w:tcPr>
          <w:p w14:paraId="2A04F420" w14:textId="3FDC689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 mix kolorystyczny, kolory neonowe</w:t>
            </w:r>
            <w:r>
              <w:rPr>
                <w:rFonts w:ascii="Source Sans Pro" w:hAnsi="Source Sans Pro" w:cs="Calibri"/>
                <w:color w:val="000000"/>
                <w:sz w:val="18"/>
                <w:szCs w:val="18"/>
              </w:rPr>
              <w:br/>
              <w:t>karteczki z trwałym paskiem samoprzylepnym; bloczek zapakowany w transparentną folię ochronną</w:t>
            </w:r>
          </w:p>
        </w:tc>
        <w:tc>
          <w:tcPr>
            <w:tcW w:w="1220" w:type="dxa"/>
            <w:tcBorders>
              <w:top w:val="nil"/>
              <w:left w:val="nil"/>
              <w:bottom w:val="single" w:sz="4" w:space="0" w:color="4472C4"/>
              <w:right w:val="single" w:sz="4" w:space="0" w:color="4472C4"/>
            </w:tcBorders>
            <w:shd w:val="clear" w:color="auto" w:fill="auto"/>
            <w:noWrap/>
            <w:vAlign w:val="center"/>
            <w:hideMark/>
          </w:tcPr>
          <w:p w14:paraId="1B16493E" w14:textId="7234248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437" w:type="dxa"/>
            <w:tcBorders>
              <w:top w:val="nil"/>
              <w:left w:val="nil"/>
              <w:bottom w:val="single" w:sz="4" w:space="0" w:color="4472C4"/>
              <w:right w:val="single" w:sz="4" w:space="0" w:color="4472C4"/>
            </w:tcBorders>
            <w:shd w:val="clear" w:color="auto" w:fill="auto"/>
            <w:vAlign w:val="center"/>
            <w:hideMark/>
          </w:tcPr>
          <w:p w14:paraId="41048C4A" w14:textId="5AD3696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CC0E666"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E31B25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522" w:type="dxa"/>
            <w:tcBorders>
              <w:top w:val="nil"/>
              <w:left w:val="nil"/>
              <w:bottom w:val="single" w:sz="4" w:space="0" w:color="4472C4"/>
              <w:right w:val="single" w:sz="4" w:space="0" w:color="4472C4"/>
            </w:tcBorders>
            <w:shd w:val="clear" w:color="D9E1F2" w:fill="D9E1F2"/>
            <w:vAlign w:val="bottom"/>
            <w:hideMark/>
          </w:tcPr>
          <w:p w14:paraId="3392A3BF" w14:textId="349FA2ED" w:rsidR="005E3FD2" w:rsidRDefault="005E3FD2" w:rsidP="005E3FD2">
            <w:pPr>
              <w:rPr>
                <w:rFonts w:ascii="Source Sans Pro" w:hAnsi="Source Sans Pro" w:cs="Calibri"/>
                <w:color w:val="000000"/>
                <w:sz w:val="18"/>
                <w:szCs w:val="18"/>
              </w:rPr>
            </w:pPr>
            <w:proofErr w:type="spellStart"/>
            <w:r>
              <w:rPr>
                <w:rFonts w:ascii="Source Sans Pro" w:hAnsi="Source Sans Pro" w:cs="Calibri"/>
                <w:color w:val="000000"/>
                <w:sz w:val="18"/>
                <w:szCs w:val="18"/>
              </w:rPr>
              <w:t>Zakreślacz</w:t>
            </w:r>
            <w:proofErr w:type="spellEnd"/>
            <w:r>
              <w:rPr>
                <w:rFonts w:ascii="Source Sans Pro" w:hAnsi="Source Sans Pro" w:cs="Calibri"/>
                <w:color w:val="000000"/>
                <w:sz w:val="18"/>
                <w:szCs w:val="18"/>
              </w:rPr>
              <w:t xml:space="preserve"> komplet 6 kolorów                                                    nierozmazujący się tusz doskonale sprawdzi się w zaznaczani tekstu na wydrukach atramentowych i laserowych; ścięta końcówka umożliwia podkreślenie i zakreślenie w przedziale : 1- 5 mm</w:t>
            </w:r>
          </w:p>
        </w:tc>
        <w:tc>
          <w:tcPr>
            <w:tcW w:w="1220" w:type="dxa"/>
            <w:tcBorders>
              <w:top w:val="nil"/>
              <w:left w:val="nil"/>
              <w:bottom w:val="single" w:sz="4" w:space="0" w:color="4472C4"/>
              <w:right w:val="single" w:sz="4" w:space="0" w:color="4472C4"/>
            </w:tcBorders>
            <w:shd w:val="clear" w:color="D9E1F2" w:fill="D9E1F2"/>
            <w:noWrap/>
            <w:vAlign w:val="center"/>
            <w:hideMark/>
          </w:tcPr>
          <w:p w14:paraId="1BA09375" w14:textId="5A01EFE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D9E1F2" w:fill="D9E1F2"/>
            <w:vAlign w:val="center"/>
            <w:hideMark/>
          </w:tcPr>
          <w:p w14:paraId="7A45A466" w14:textId="4A30059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r>
      <w:tr w:rsidR="005E3FD2" w14:paraId="0AA0DCEF"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F53AEF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522" w:type="dxa"/>
            <w:tcBorders>
              <w:top w:val="nil"/>
              <w:left w:val="nil"/>
              <w:bottom w:val="single" w:sz="4" w:space="0" w:color="4472C4"/>
              <w:right w:val="single" w:sz="4" w:space="0" w:color="4472C4"/>
            </w:tcBorders>
            <w:shd w:val="clear" w:color="auto" w:fill="auto"/>
            <w:vAlign w:val="bottom"/>
            <w:hideMark/>
          </w:tcPr>
          <w:p w14:paraId="786B5639" w14:textId="3155FCD2"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Klej w taśmie 8,4 mm x 8m, Ergonomiczna obudowa w kształcie zbliżonym do klasycznego kleju w sztyfcie. Warstwa kleju w formie plastra miodu umożliwia precyzyjną aplikację. Ruchoma głowica z rolką dopasowuje się do powierzchni i dokładnie nakłada warstwę kleju. </w:t>
            </w:r>
          </w:p>
        </w:tc>
        <w:tc>
          <w:tcPr>
            <w:tcW w:w="1220" w:type="dxa"/>
            <w:tcBorders>
              <w:top w:val="nil"/>
              <w:left w:val="nil"/>
              <w:bottom w:val="single" w:sz="4" w:space="0" w:color="4472C4"/>
              <w:right w:val="single" w:sz="4" w:space="0" w:color="4472C4"/>
            </w:tcBorders>
            <w:shd w:val="clear" w:color="auto" w:fill="auto"/>
            <w:noWrap/>
            <w:vAlign w:val="center"/>
            <w:hideMark/>
          </w:tcPr>
          <w:p w14:paraId="48D7C084" w14:textId="4FE143D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auto" w:fill="auto"/>
            <w:vAlign w:val="center"/>
            <w:hideMark/>
          </w:tcPr>
          <w:p w14:paraId="180172E1" w14:textId="0D5C5A5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45F8828"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848835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522" w:type="dxa"/>
            <w:tcBorders>
              <w:top w:val="nil"/>
              <w:left w:val="nil"/>
              <w:bottom w:val="single" w:sz="4" w:space="0" w:color="4472C4"/>
              <w:right w:val="single" w:sz="4" w:space="0" w:color="4472C4"/>
            </w:tcBorders>
            <w:shd w:val="clear" w:color="D9E1F2" w:fill="D9E1F2"/>
            <w:vAlign w:val="bottom"/>
            <w:hideMark/>
          </w:tcPr>
          <w:p w14:paraId="70E32ACB" w14:textId="484E3C0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Cienkopis 0,4 mm 8 szt./op., mini / krótkie, cienkopisy krótkie z tuszem na bazie wody pakowane w plastikowym etui, 8 kolorów</w:t>
            </w:r>
          </w:p>
        </w:tc>
        <w:tc>
          <w:tcPr>
            <w:tcW w:w="1220" w:type="dxa"/>
            <w:tcBorders>
              <w:top w:val="nil"/>
              <w:left w:val="nil"/>
              <w:bottom w:val="single" w:sz="4" w:space="0" w:color="4472C4"/>
              <w:right w:val="single" w:sz="4" w:space="0" w:color="4472C4"/>
            </w:tcBorders>
            <w:shd w:val="clear" w:color="D9E1F2" w:fill="D9E1F2"/>
            <w:noWrap/>
            <w:vAlign w:val="center"/>
            <w:hideMark/>
          </w:tcPr>
          <w:p w14:paraId="55EDA28F" w14:textId="01CC036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188228AF" w14:textId="4E2D687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D666322" w14:textId="77777777" w:rsidTr="000931A8">
        <w:trPr>
          <w:trHeight w:val="12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FF7446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522" w:type="dxa"/>
            <w:tcBorders>
              <w:top w:val="nil"/>
              <w:left w:val="nil"/>
              <w:bottom w:val="single" w:sz="4" w:space="0" w:color="4472C4"/>
              <w:right w:val="single" w:sz="4" w:space="0" w:color="4472C4"/>
            </w:tcBorders>
            <w:shd w:val="clear" w:color="auto" w:fill="auto"/>
            <w:vAlign w:val="center"/>
            <w:hideMark/>
          </w:tcPr>
          <w:p w14:paraId="7C088732" w14:textId="46A9DD7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Segregator A4; Segregator z mechanizmem A4 o szerokości grzbietu 75 mm. Na grzbiecie miejsce do oznaczenia zawartości; wykonany z tektury pokrytej ekologiczną folią </w:t>
            </w:r>
            <w:proofErr w:type="spellStart"/>
            <w:r>
              <w:rPr>
                <w:rFonts w:ascii="Source Sans Pro" w:hAnsi="Source Sans Pro" w:cs="Calibri"/>
                <w:color w:val="000000"/>
                <w:sz w:val="18"/>
                <w:szCs w:val="18"/>
              </w:rPr>
              <w:t>polipropylową</w:t>
            </w:r>
            <w:proofErr w:type="spellEnd"/>
            <w:r>
              <w:rPr>
                <w:rFonts w:ascii="Source Sans Pro" w:hAnsi="Source Sans Pro" w:cs="Calibri"/>
                <w:color w:val="000000"/>
                <w:sz w:val="18"/>
                <w:szCs w:val="18"/>
              </w:rPr>
              <w:t xml:space="preserve"> o strukturze płótna 100μm; grubość kartonu: 2,1 mm; dźwignia wysokiej klasy z dociskaczem; wzmocniony otwór na palec; kolor fioletowy; do 500 kartek</w:t>
            </w:r>
          </w:p>
        </w:tc>
        <w:tc>
          <w:tcPr>
            <w:tcW w:w="1220" w:type="dxa"/>
            <w:tcBorders>
              <w:top w:val="nil"/>
              <w:left w:val="nil"/>
              <w:bottom w:val="single" w:sz="4" w:space="0" w:color="4472C4"/>
              <w:right w:val="single" w:sz="4" w:space="0" w:color="4472C4"/>
            </w:tcBorders>
            <w:shd w:val="clear" w:color="auto" w:fill="auto"/>
            <w:noWrap/>
            <w:vAlign w:val="center"/>
            <w:hideMark/>
          </w:tcPr>
          <w:p w14:paraId="6E37908F" w14:textId="1F8CF5E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437" w:type="dxa"/>
            <w:tcBorders>
              <w:top w:val="nil"/>
              <w:left w:val="nil"/>
              <w:bottom w:val="single" w:sz="4" w:space="0" w:color="4472C4"/>
              <w:right w:val="single" w:sz="4" w:space="0" w:color="4472C4"/>
            </w:tcBorders>
            <w:shd w:val="clear" w:color="auto" w:fill="auto"/>
            <w:vAlign w:val="center"/>
            <w:hideMark/>
          </w:tcPr>
          <w:p w14:paraId="64B1A07A" w14:textId="4BBC07B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E3E4FC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BF5B7A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6522" w:type="dxa"/>
            <w:tcBorders>
              <w:top w:val="nil"/>
              <w:left w:val="nil"/>
              <w:bottom w:val="single" w:sz="4" w:space="0" w:color="4472C4"/>
              <w:right w:val="single" w:sz="4" w:space="0" w:color="4472C4"/>
            </w:tcBorders>
            <w:shd w:val="clear" w:color="D9E1F2" w:fill="D9E1F2"/>
            <w:vAlign w:val="bottom"/>
            <w:hideMark/>
          </w:tcPr>
          <w:p w14:paraId="0C93C3F6" w14:textId="3694789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Spinacze kolorowe 28 mm, małe okrągłe 500 sztuk w opakowaniu</w:t>
            </w:r>
          </w:p>
        </w:tc>
        <w:tc>
          <w:tcPr>
            <w:tcW w:w="1220" w:type="dxa"/>
            <w:tcBorders>
              <w:top w:val="nil"/>
              <w:left w:val="nil"/>
              <w:bottom w:val="single" w:sz="4" w:space="0" w:color="4472C4"/>
              <w:right w:val="single" w:sz="4" w:space="0" w:color="4472C4"/>
            </w:tcBorders>
            <w:shd w:val="clear" w:color="D9E1F2" w:fill="D9E1F2"/>
            <w:noWrap/>
            <w:vAlign w:val="center"/>
            <w:hideMark/>
          </w:tcPr>
          <w:p w14:paraId="1BD1679F" w14:textId="2261B15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4B80FB87" w14:textId="4D57C940" w:rsidR="005E3FD2" w:rsidRDefault="005E3FD2" w:rsidP="005E3FD2">
            <w:pPr>
              <w:jc w:val="center"/>
              <w:rPr>
                <w:rFonts w:ascii="Source Sans Pro" w:hAnsi="Source Sans Pro" w:cs="Calibri"/>
                <w:color w:val="000000"/>
                <w:sz w:val="18"/>
                <w:szCs w:val="18"/>
              </w:rPr>
            </w:pPr>
            <w:r w:rsidRPr="00DF76FB">
              <w:rPr>
                <w:rFonts w:ascii="Source Sans Pro" w:hAnsi="Source Sans Pro" w:cs="Calibri"/>
                <w:color w:val="000000"/>
                <w:sz w:val="18"/>
                <w:szCs w:val="18"/>
              </w:rPr>
              <w:t>opakowanie</w:t>
            </w:r>
          </w:p>
        </w:tc>
      </w:tr>
      <w:tr w:rsidR="005E3FD2" w14:paraId="63FA538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788123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6522" w:type="dxa"/>
            <w:tcBorders>
              <w:top w:val="nil"/>
              <w:left w:val="nil"/>
              <w:bottom w:val="single" w:sz="4" w:space="0" w:color="4472C4"/>
              <w:right w:val="single" w:sz="4" w:space="0" w:color="4472C4"/>
            </w:tcBorders>
            <w:shd w:val="clear" w:color="auto" w:fill="auto"/>
            <w:vAlign w:val="bottom"/>
            <w:hideMark/>
          </w:tcPr>
          <w:p w14:paraId="2A2F77F0" w14:textId="2F0B0A2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15 mm 1/2 cala, 12 szt./op. </w:t>
            </w:r>
          </w:p>
        </w:tc>
        <w:tc>
          <w:tcPr>
            <w:tcW w:w="1220" w:type="dxa"/>
            <w:tcBorders>
              <w:top w:val="nil"/>
              <w:left w:val="nil"/>
              <w:bottom w:val="single" w:sz="4" w:space="0" w:color="4472C4"/>
              <w:right w:val="single" w:sz="4" w:space="0" w:color="4472C4"/>
            </w:tcBorders>
            <w:shd w:val="clear" w:color="auto" w:fill="auto"/>
            <w:noWrap/>
            <w:vAlign w:val="center"/>
            <w:hideMark/>
          </w:tcPr>
          <w:p w14:paraId="7A18EF40" w14:textId="460770C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auto" w:fill="auto"/>
            <w:vAlign w:val="center"/>
            <w:hideMark/>
          </w:tcPr>
          <w:p w14:paraId="299F6BE1" w14:textId="4E7ACAE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347D765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562619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6522" w:type="dxa"/>
            <w:tcBorders>
              <w:top w:val="nil"/>
              <w:left w:val="nil"/>
              <w:bottom w:val="single" w:sz="4" w:space="0" w:color="4472C4"/>
              <w:right w:val="single" w:sz="4" w:space="0" w:color="4472C4"/>
            </w:tcBorders>
            <w:shd w:val="clear" w:color="D9E1F2" w:fill="D9E1F2"/>
            <w:vAlign w:val="bottom"/>
            <w:hideMark/>
          </w:tcPr>
          <w:p w14:paraId="7A47B77F" w14:textId="6AA8DD3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51 mm 12 szt./op. </w:t>
            </w:r>
          </w:p>
        </w:tc>
        <w:tc>
          <w:tcPr>
            <w:tcW w:w="1220" w:type="dxa"/>
            <w:tcBorders>
              <w:top w:val="nil"/>
              <w:left w:val="nil"/>
              <w:bottom w:val="single" w:sz="4" w:space="0" w:color="4472C4"/>
              <w:right w:val="single" w:sz="4" w:space="0" w:color="4472C4"/>
            </w:tcBorders>
            <w:shd w:val="clear" w:color="D9E1F2" w:fill="D9E1F2"/>
            <w:noWrap/>
            <w:vAlign w:val="center"/>
            <w:hideMark/>
          </w:tcPr>
          <w:p w14:paraId="2C577FD2" w14:textId="312A60F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37" w:type="dxa"/>
            <w:tcBorders>
              <w:top w:val="nil"/>
              <w:left w:val="nil"/>
              <w:bottom w:val="single" w:sz="4" w:space="0" w:color="4472C4"/>
              <w:right w:val="single" w:sz="4" w:space="0" w:color="4472C4"/>
            </w:tcBorders>
            <w:shd w:val="clear" w:color="D9E1F2" w:fill="D9E1F2"/>
            <w:vAlign w:val="center"/>
            <w:hideMark/>
          </w:tcPr>
          <w:p w14:paraId="33CF585B" w14:textId="63FFF50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1450D28"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C310AC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6522" w:type="dxa"/>
            <w:tcBorders>
              <w:top w:val="nil"/>
              <w:left w:val="nil"/>
              <w:bottom w:val="single" w:sz="4" w:space="0" w:color="4472C4"/>
              <w:right w:val="single" w:sz="4" w:space="0" w:color="4472C4"/>
            </w:tcBorders>
            <w:shd w:val="clear" w:color="auto" w:fill="auto"/>
            <w:vAlign w:val="bottom"/>
            <w:hideMark/>
          </w:tcPr>
          <w:p w14:paraId="1076FF63" w14:textId="05D5362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32 mm  12 szt./op. </w:t>
            </w:r>
          </w:p>
        </w:tc>
        <w:tc>
          <w:tcPr>
            <w:tcW w:w="1220" w:type="dxa"/>
            <w:tcBorders>
              <w:top w:val="nil"/>
              <w:left w:val="nil"/>
              <w:bottom w:val="single" w:sz="4" w:space="0" w:color="4472C4"/>
              <w:right w:val="single" w:sz="4" w:space="0" w:color="4472C4"/>
            </w:tcBorders>
            <w:shd w:val="clear" w:color="auto" w:fill="auto"/>
            <w:noWrap/>
            <w:vAlign w:val="center"/>
            <w:hideMark/>
          </w:tcPr>
          <w:p w14:paraId="403027F2" w14:textId="746197B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37" w:type="dxa"/>
            <w:tcBorders>
              <w:top w:val="nil"/>
              <w:left w:val="nil"/>
              <w:bottom w:val="single" w:sz="4" w:space="0" w:color="4472C4"/>
              <w:right w:val="single" w:sz="4" w:space="0" w:color="4472C4"/>
            </w:tcBorders>
            <w:shd w:val="clear" w:color="auto" w:fill="auto"/>
            <w:vAlign w:val="center"/>
            <w:hideMark/>
          </w:tcPr>
          <w:p w14:paraId="1279447C" w14:textId="0151739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356E2A4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11695A4"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6522" w:type="dxa"/>
            <w:tcBorders>
              <w:top w:val="nil"/>
              <w:left w:val="nil"/>
              <w:bottom w:val="single" w:sz="4" w:space="0" w:color="4472C4"/>
              <w:right w:val="single" w:sz="4" w:space="0" w:color="4472C4"/>
            </w:tcBorders>
            <w:shd w:val="clear" w:color="D9E1F2" w:fill="D9E1F2"/>
            <w:vAlign w:val="bottom"/>
            <w:hideMark/>
          </w:tcPr>
          <w:p w14:paraId="3A7793D0" w14:textId="61A7FB0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Klips do papieru 19 mm 12 szt./op. </w:t>
            </w:r>
          </w:p>
        </w:tc>
        <w:tc>
          <w:tcPr>
            <w:tcW w:w="1220" w:type="dxa"/>
            <w:tcBorders>
              <w:top w:val="nil"/>
              <w:left w:val="nil"/>
              <w:bottom w:val="single" w:sz="4" w:space="0" w:color="4472C4"/>
              <w:right w:val="single" w:sz="4" w:space="0" w:color="4472C4"/>
            </w:tcBorders>
            <w:shd w:val="clear" w:color="D9E1F2" w:fill="D9E1F2"/>
            <w:noWrap/>
            <w:vAlign w:val="center"/>
            <w:hideMark/>
          </w:tcPr>
          <w:p w14:paraId="186E673C" w14:textId="2653CD5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37" w:type="dxa"/>
            <w:tcBorders>
              <w:top w:val="nil"/>
              <w:left w:val="nil"/>
              <w:bottom w:val="single" w:sz="4" w:space="0" w:color="4472C4"/>
              <w:right w:val="single" w:sz="4" w:space="0" w:color="4472C4"/>
            </w:tcBorders>
            <w:shd w:val="clear" w:color="D9E1F2" w:fill="D9E1F2"/>
            <w:vAlign w:val="center"/>
            <w:hideMark/>
          </w:tcPr>
          <w:p w14:paraId="5E7B2603" w14:textId="3D5F1B4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65B93F29"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E59339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17</w:t>
            </w:r>
          </w:p>
        </w:tc>
        <w:tc>
          <w:tcPr>
            <w:tcW w:w="6522" w:type="dxa"/>
            <w:tcBorders>
              <w:top w:val="nil"/>
              <w:left w:val="nil"/>
              <w:bottom w:val="single" w:sz="4" w:space="0" w:color="4472C4"/>
              <w:right w:val="single" w:sz="4" w:space="0" w:color="4472C4"/>
            </w:tcBorders>
            <w:shd w:val="clear" w:color="auto" w:fill="auto"/>
            <w:vAlign w:val="bottom"/>
            <w:hideMark/>
          </w:tcPr>
          <w:p w14:paraId="1F1E3354" w14:textId="7157921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Półka, szuflada na dokumenty wykonana z trwałego polistyrenu, kompatybilna - możliwość łączenia szufladek w pionie oraz kaskadowo,  wymiary zewnętrzne (spód): 346x254x60 mm, wymiary wewnętrzne: 325x244x43 mm, </w:t>
            </w:r>
            <w:r w:rsidRPr="00DF76FB">
              <w:rPr>
                <w:rFonts w:ascii="Source Sans Pro" w:hAnsi="Source Sans Pro" w:cs="Calibri"/>
                <w:color w:val="000000"/>
                <w:sz w:val="18"/>
                <w:szCs w:val="18"/>
              </w:rPr>
              <w:t>kolor brak koloru/przezroczysty</w:t>
            </w:r>
          </w:p>
        </w:tc>
        <w:tc>
          <w:tcPr>
            <w:tcW w:w="1220" w:type="dxa"/>
            <w:tcBorders>
              <w:top w:val="nil"/>
              <w:left w:val="nil"/>
              <w:bottom w:val="single" w:sz="4" w:space="0" w:color="4472C4"/>
              <w:right w:val="single" w:sz="4" w:space="0" w:color="4472C4"/>
            </w:tcBorders>
            <w:shd w:val="clear" w:color="auto" w:fill="auto"/>
            <w:noWrap/>
            <w:vAlign w:val="center"/>
            <w:hideMark/>
          </w:tcPr>
          <w:p w14:paraId="64A3EBD0" w14:textId="1EF8D45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37" w:type="dxa"/>
            <w:tcBorders>
              <w:top w:val="nil"/>
              <w:left w:val="nil"/>
              <w:bottom w:val="single" w:sz="4" w:space="0" w:color="4472C4"/>
              <w:right w:val="single" w:sz="4" w:space="0" w:color="4472C4"/>
            </w:tcBorders>
            <w:shd w:val="clear" w:color="auto" w:fill="auto"/>
            <w:vAlign w:val="center"/>
            <w:hideMark/>
          </w:tcPr>
          <w:p w14:paraId="7F9A83A5" w14:textId="1019774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46B5E15"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EB8E93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6522" w:type="dxa"/>
            <w:tcBorders>
              <w:top w:val="nil"/>
              <w:left w:val="nil"/>
              <w:bottom w:val="single" w:sz="4" w:space="0" w:color="4472C4"/>
              <w:right w:val="single" w:sz="4" w:space="0" w:color="4472C4"/>
            </w:tcBorders>
            <w:shd w:val="clear" w:color="D9E1F2" w:fill="D9E1F2"/>
            <w:vAlign w:val="bottom"/>
            <w:hideMark/>
          </w:tcPr>
          <w:p w14:paraId="66D82E09" w14:textId="200A4B9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Skoroszyt zawieszany plastikowy A4  miękki, z otworami do segregatora , 10 szt./op., różne kolory, wymiary: 225x305mm, wpinany do segregatora, kieszonka umożliwiająca wymianę paska, strona przednia przezroczysta - grubość 120ľm, strona tylna kolorowa - grubość 180ľm</w:t>
            </w:r>
          </w:p>
        </w:tc>
        <w:tc>
          <w:tcPr>
            <w:tcW w:w="1220" w:type="dxa"/>
            <w:tcBorders>
              <w:top w:val="nil"/>
              <w:left w:val="nil"/>
              <w:bottom w:val="single" w:sz="4" w:space="0" w:color="4472C4"/>
              <w:right w:val="single" w:sz="4" w:space="0" w:color="4472C4"/>
            </w:tcBorders>
            <w:shd w:val="clear" w:color="D9E1F2" w:fill="D9E1F2"/>
            <w:noWrap/>
            <w:vAlign w:val="center"/>
            <w:hideMark/>
          </w:tcPr>
          <w:p w14:paraId="0E6AF28E" w14:textId="1928E7E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437" w:type="dxa"/>
            <w:tcBorders>
              <w:top w:val="nil"/>
              <w:left w:val="nil"/>
              <w:bottom w:val="single" w:sz="4" w:space="0" w:color="4472C4"/>
              <w:right w:val="single" w:sz="4" w:space="0" w:color="4472C4"/>
            </w:tcBorders>
            <w:shd w:val="clear" w:color="D9E1F2" w:fill="D9E1F2"/>
            <w:vAlign w:val="center"/>
            <w:hideMark/>
          </w:tcPr>
          <w:p w14:paraId="37E7D88D" w14:textId="5B46273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25C0D05" w14:textId="77777777" w:rsidTr="000931A8">
        <w:trPr>
          <w:trHeight w:val="55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60522B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6522" w:type="dxa"/>
            <w:tcBorders>
              <w:top w:val="nil"/>
              <w:left w:val="nil"/>
              <w:bottom w:val="single" w:sz="4" w:space="0" w:color="4472C4"/>
              <w:right w:val="single" w:sz="4" w:space="0" w:color="4472C4"/>
            </w:tcBorders>
            <w:shd w:val="clear" w:color="auto" w:fill="auto"/>
            <w:vAlign w:val="bottom"/>
            <w:hideMark/>
          </w:tcPr>
          <w:p w14:paraId="7E10E30C" w14:textId="4DD76F3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220" w:type="dxa"/>
            <w:tcBorders>
              <w:top w:val="nil"/>
              <w:left w:val="nil"/>
              <w:bottom w:val="single" w:sz="4" w:space="0" w:color="4472C4"/>
              <w:right w:val="single" w:sz="4" w:space="0" w:color="4472C4"/>
            </w:tcBorders>
            <w:shd w:val="clear" w:color="auto" w:fill="auto"/>
            <w:noWrap/>
            <w:vAlign w:val="center"/>
            <w:hideMark/>
          </w:tcPr>
          <w:p w14:paraId="68E34223" w14:textId="483841A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437" w:type="dxa"/>
            <w:tcBorders>
              <w:top w:val="nil"/>
              <w:left w:val="nil"/>
              <w:bottom w:val="single" w:sz="4" w:space="0" w:color="4472C4"/>
              <w:right w:val="single" w:sz="4" w:space="0" w:color="4472C4"/>
            </w:tcBorders>
            <w:shd w:val="clear" w:color="auto" w:fill="auto"/>
            <w:vAlign w:val="center"/>
            <w:hideMark/>
          </w:tcPr>
          <w:p w14:paraId="716D1F70" w14:textId="4C3A7BB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r>
      <w:tr w:rsidR="005E3FD2" w14:paraId="27F6FDDA"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06C19B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65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E232AFE" w14:textId="3292164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harmonijkowa A4 o wymiarach 33,3x23,5x3cm z 13 przegródkami z gumką, Posiada 13 przegródek składanych w harmonijkę. Przegródki są z indeksem dla większej przejrzystości i łatwego segregowania. Kolorowe etykiety do indeksów znajdują się w zestawie. Zamykana na gumkę. Kolor fioletowy.</w:t>
            </w:r>
          </w:p>
        </w:tc>
        <w:tc>
          <w:tcPr>
            <w:tcW w:w="1220" w:type="dxa"/>
            <w:tcBorders>
              <w:top w:val="nil"/>
              <w:left w:val="single" w:sz="4" w:space="0" w:color="4472C4"/>
              <w:bottom w:val="single" w:sz="4" w:space="0" w:color="4472C4"/>
              <w:right w:val="single" w:sz="4" w:space="0" w:color="4472C4"/>
            </w:tcBorders>
            <w:shd w:val="clear" w:color="D9E1F2" w:fill="D9E1F2"/>
            <w:noWrap/>
            <w:vAlign w:val="center"/>
            <w:hideMark/>
          </w:tcPr>
          <w:p w14:paraId="563534E1" w14:textId="5B9111A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523A7713" w14:textId="3A417CE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693C6C9"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97567E4"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6522" w:type="dxa"/>
            <w:tcBorders>
              <w:top w:val="single" w:sz="4" w:space="0" w:color="4472C4"/>
              <w:left w:val="nil"/>
              <w:bottom w:val="single" w:sz="4" w:space="0" w:color="4472C4"/>
              <w:right w:val="single" w:sz="4" w:space="0" w:color="4472C4"/>
            </w:tcBorders>
            <w:shd w:val="clear" w:color="auto" w:fill="auto"/>
            <w:hideMark/>
          </w:tcPr>
          <w:p w14:paraId="381F6B8C" w14:textId="56F62DC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zakładki indeksujące samoprzylepne mix kolorów, 12x40 mm, 10512, 48 szt./op.</w:t>
            </w:r>
          </w:p>
        </w:tc>
        <w:tc>
          <w:tcPr>
            <w:tcW w:w="1220" w:type="dxa"/>
            <w:tcBorders>
              <w:top w:val="nil"/>
              <w:left w:val="nil"/>
              <w:bottom w:val="single" w:sz="4" w:space="0" w:color="4472C4"/>
              <w:right w:val="single" w:sz="4" w:space="0" w:color="4472C4"/>
            </w:tcBorders>
            <w:shd w:val="clear" w:color="auto" w:fill="auto"/>
            <w:noWrap/>
            <w:vAlign w:val="center"/>
            <w:hideMark/>
          </w:tcPr>
          <w:p w14:paraId="286DABE8" w14:textId="7D7BD49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auto" w:fill="auto"/>
            <w:vAlign w:val="center"/>
            <w:hideMark/>
          </w:tcPr>
          <w:p w14:paraId="1268B927" w14:textId="5F227C8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9CC51F9"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E3E010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6522" w:type="dxa"/>
            <w:tcBorders>
              <w:top w:val="nil"/>
              <w:left w:val="nil"/>
              <w:bottom w:val="single" w:sz="4" w:space="0" w:color="4472C4"/>
              <w:right w:val="single" w:sz="4" w:space="0" w:color="4472C4"/>
            </w:tcBorders>
            <w:shd w:val="clear" w:color="D9E1F2" w:fill="D9E1F2"/>
            <w:hideMark/>
          </w:tcPr>
          <w:p w14:paraId="2BB98A76" w14:textId="6C70EEEC"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Koperty C4 białe, samoprzylepne, mieszczące A4,     Rozmiary: 229 x 324 mm</w:t>
            </w:r>
            <w:r>
              <w:rPr>
                <w:rFonts w:ascii="Source Sans Pro" w:hAnsi="Source Sans Pro" w:cs="Calibri"/>
                <w:color w:val="000000"/>
                <w:sz w:val="18"/>
                <w:szCs w:val="18"/>
              </w:rPr>
              <w:br/>
              <w:t xml:space="preserve">    Format: C4</w:t>
            </w:r>
            <w:r>
              <w:rPr>
                <w:rFonts w:ascii="Source Sans Pro" w:hAnsi="Source Sans Pro" w:cs="Calibri"/>
                <w:color w:val="000000"/>
                <w:sz w:val="18"/>
                <w:szCs w:val="18"/>
              </w:rPr>
              <w:br/>
              <w:t xml:space="preserve">    Gramatura: 90 g/m²</w:t>
            </w:r>
            <w:r>
              <w:rPr>
                <w:rFonts w:ascii="Source Sans Pro" w:hAnsi="Source Sans Pro" w:cs="Calibri"/>
                <w:color w:val="000000"/>
                <w:sz w:val="18"/>
                <w:szCs w:val="18"/>
              </w:rPr>
              <w:br/>
              <w:t xml:space="preserve">    Rodzaj zamknięcia: SK – samoprzylepne</w:t>
            </w:r>
            <w:r>
              <w:rPr>
                <w:rFonts w:ascii="Source Sans Pro" w:hAnsi="Source Sans Pro" w:cs="Calibri"/>
                <w:color w:val="000000"/>
                <w:sz w:val="18"/>
                <w:szCs w:val="18"/>
              </w:rPr>
              <w:br/>
              <w:t xml:space="preserve">    Opakowanie zbiorcze: 250 szt.</w:t>
            </w:r>
            <w:r>
              <w:rPr>
                <w:rFonts w:ascii="Source Sans Pro" w:hAnsi="Source Sans Pro" w:cs="Calibri"/>
                <w:color w:val="000000"/>
                <w:sz w:val="18"/>
                <w:szCs w:val="18"/>
              </w:rPr>
              <w:br/>
              <w:t xml:space="preserve">    Kolor: biały, bez okienka</w:t>
            </w:r>
          </w:p>
        </w:tc>
        <w:tc>
          <w:tcPr>
            <w:tcW w:w="1220" w:type="dxa"/>
            <w:tcBorders>
              <w:top w:val="nil"/>
              <w:left w:val="nil"/>
              <w:bottom w:val="single" w:sz="4" w:space="0" w:color="4472C4"/>
              <w:right w:val="single" w:sz="4" w:space="0" w:color="4472C4"/>
            </w:tcBorders>
            <w:shd w:val="clear" w:color="D9E1F2" w:fill="D9E1F2"/>
            <w:noWrap/>
            <w:vAlign w:val="center"/>
            <w:hideMark/>
          </w:tcPr>
          <w:p w14:paraId="08019787" w14:textId="6AD85FB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D9E1F2" w:fill="D9E1F2"/>
            <w:vAlign w:val="center"/>
            <w:hideMark/>
          </w:tcPr>
          <w:p w14:paraId="401ED489" w14:textId="685D1F2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4D941CF0"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E71C53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6522" w:type="dxa"/>
            <w:tcBorders>
              <w:top w:val="nil"/>
              <w:left w:val="nil"/>
              <w:bottom w:val="single" w:sz="4" w:space="0" w:color="4472C4"/>
              <w:right w:val="single" w:sz="4" w:space="0" w:color="4472C4"/>
            </w:tcBorders>
            <w:shd w:val="clear" w:color="auto" w:fill="auto"/>
            <w:hideMark/>
          </w:tcPr>
          <w:p w14:paraId="5DA82101" w14:textId="3C3FBA8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Korektor w taśmie 4,2 mm x10m, do korekcji centralnej </w:t>
            </w:r>
          </w:p>
        </w:tc>
        <w:tc>
          <w:tcPr>
            <w:tcW w:w="1220" w:type="dxa"/>
            <w:tcBorders>
              <w:top w:val="nil"/>
              <w:left w:val="nil"/>
              <w:bottom w:val="single" w:sz="4" w:space="0" w:color="4472C4"/>
              <w:right w:val="single" w:sz="4" w:space="0" w:color="4472C4"/>
            </w:tcBorders>
            <w:shd w:val="clear" w:color="auto" w:fill="auto"/>
            <w:noWrap/>
            <w:vAlign w:val="center"/>
            <w:hideMark/>
          </w:tcPr>
          <w:p w14:paraId="16070286" w14:textId="7C96D16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auto" w:fill="auto"/>
            <w:vAlign w:val="center"/>
            <w:hideMark/>
          </w:tcPr>
          <w:p w14:paraId="25F89C62" w14:textId="4833DFB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FFEF437"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6270C0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6522" w:type="dxa"/>
            <w:tcBorders>
              <w:top w:val="nil"/>
              <w:left w:val="nil"/>
              <w:bottom w:val="single" w:sz="4" w:space="0" w:color="4472C4"/>
              <w:right w:val="single" w:sz="4" w:space="0" w:color="4472C4"/>
            </w:tcBorders>
            <w:shd w:val="clear" w:color="D9E1F2" w:fill="D9E1F2"/>
            <w:hideMark/>
          </w:tcPr>
          <w:p w14:paraId="6304AD59" w14:textId="2BC0A05C"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Taśma klejąca biurowa matowa 19 mm x33m, mleczna</w:t>
            </w:r>
          </w:p>
        </w:tc>
        <w:tc>
          <w:tcPr>
            <w:tcW w:w="1220" w:type="dxa"/>
            <w:tcBorders>
              <w:top w:val="nil"/>
              <w:left w:val="nil"/>
              <w:bottom w:val="single" w:sz="4" w:space="0" w:color="4472C4"/>
              <w:right w:val="single" w:sz="4" w:space="0" w:color="4472C4"/>
            </w:tcBorders>
            <w:shd w:val="clear" w:color="D9E1F2" w:fill="D9E1F2"/>
            <w:noWrap/>
            <w:vAlign w:val="center"/>
            <w:hideMark/>
          </w:tcPr>
          <w:p w14:paraId="457B1C81" w14:textId="520B2E7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D9E1F2" w:fill="D9E1F2"/>
            <w:vAlign w:val="center"/>
            <w:hideMark/>
          </w:tcPr>
          <w:p w14:paraId="1F014D4B" w14:textId="1DFE466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CA8C82D"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2EB9DC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6522" w:type="dxa"/>
            <w:tcBorders>
              <w:top w:val="nil"/>
              <w:left w:val="nil"/>
              <w:bottom w:val="single" w:sz="4" w:space="0" w:color="4472C4"/>
              <w:right w:val="single" w:sz="4" w:space="0" w:color="4472C4"/>
            </w:tcBorders>
            <w:shd w:val="clear" w:color="auto" w:fill="auto"/>
            <w:hideMark/>
          </w:tcPr>
          <w:p w14:paraId="64108CD2" w14:textId="577EFC9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Taśma dwustronnie klejąca, przezroczysta na podajniku, 12 mm x 6.3 M</w:t>
            </w:r>
          </w:p>
        </w:tc>
        <w:tc>
          <w:tcPr>
            <w:tcW w:w="1220" w:type="dxa"/>
            <w:tcBorders>
              <w:top w:val="nil"/>
              <w:left w:val="nil"/>
              <w:bottom w:val="single" w:sz="4" w:space="0" w:color="4472C4"/>
              <w:right w:val="single" w:sz="4" w:space="0" w:color="4472C4"/>
            </w:tcBorders>
            <w:shd w:val="clear" w:color="auto" w:fill="auto"/>
            <w:noWrap/>
            <w:vAlign w:val="center"/>
            <w:hideMark/>
          </w:tcPr>
          <w:p w14:paraId="69F73099" w14:textId="0FCC61E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auto" w:fill="auto"/>
            <w:vAlign w:val="center"/>
            <w:hideMark/>
          </w:tcPr>
          <w:p w14:paraId="4B105564" w14:textId="423B637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C6AE7D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21440F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6522"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E0C01D1" w14:textId="260B34E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Taśma klejąca w pudełku; wymiary 19 mm x 33 mm</w:t>
            </w:r>
          </w:p>
        </w:tc>
        <w:tc>
          <w:tcPr>
            <w:tcW w:w="1220" w:type="dxa"/>
            <w:tcBorders>
              <w:top w:val="nil"/>
              <w:left w:val="single" w:sz="4" w:space="0" w:color="4472C4"/>
              <w:bottom w:val="single" w:sz="4" w:space="0" w:color="4472C4"/>
              <w:right w:val="single" w:sz="4" w:space="0" w:color="4472C4"/>
            </w:tcBorders>
            <w:shd w:val="clear" w:color="D9E1F2" w:fill="D9E1F2"/>
            <w:noWrap/>
            <w:vAlign w:val="center"/>
            <w:hideMark/>
          </w:tcPr>
          <w:p w14:paraId="0DAE8579" w14:textId="19DAD7C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37" w:type="dxa"/>
            <w:tcBorders>
              <w:top w:val="nil"/>
              <w:left w:val="nil"/>
              <w:bottom w:val="single" w:sz="4" w:space="0" w:color="4472C4"/>
              <w:right w:val="single" w:sz="4" w:space="0" w:color="4472C4"/>
            </w:tcBorders>
            <w:shd w:val="clear" w:color="D9E1F2" w:fill="D9E1F2"/>
            <w:vAlign w:val="center"/>
            <w:hideMark/>
          </w:tcPr>
          <w:p w14:paraId="7B433591" w14:textId="3278292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r>
      <w:tr w:rsidR="005E3FD2" w14:paraId="4EA69849"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C4E3AF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6522" w:type="dxa"/>
            <w:tcBorders>
              <w:top w:val="single" w:sz="4" w:space="0" w:color="4472C4"/>
              <w:left w:val="nil"/>
              <w:bottom w:val="single" w:sz="4" w:space="0" w:color="4472C4"/>
              <w:right w:val="single" w:sz="4" w:space="0" w:color="4472C4"/>
            </w:tcBorders>
            <w:shd w:val="clear" w:color="auto" w:fill="auto"/>
            <w:hideMark/>
          </w:tcPr>
          <w:p w14:paraId="3037FCBA" w14:textId="79B496F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Zakładki indeksujące samoprzylepne foliowe 45x12 mm, 5 kolorów neonowych, 5x25 szt. 5 neonowych kolorów po 25 zakładek. Rozmiar zakładki: 45x12 mm. Wykonane z folii PET.</w:t>
            </w:r>
          </w:p>
        </w:tc>
        <w:tc>
          <w:tcPr>
            <w:tcW w:w="1220" w:type="dxa"/>
            <w:tcBorders>
              <w:top w:val="nil"/>
              <w:left w:val="nil"/>
              <w:bottom w:val="single" w:sz="4" w:space="0" w:color="4472C4"/>
              <w:right w:val="single" w:sz="4" w:space="0" w:color="4472C4"/>
            </w:tcBorders>
            <w:shd w:val="clear" w:color="auto" w:fill="auto"/>
            <w:noWrap/>
            <w:vAlign w:val="center"/>
            <w:hideMark/>
          </w:tcPr>
          <w:p w14:paraId="6EE748DA" w14:textId="4399979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37" w:type="dxa"/>
            <w:tcBorders>
              <w:top w:val="nil"/>
              <w:left w:val="nil"/>
              <w:bottom w:val="single" w:sz="4" w:space="0" w:color="4472C4"/>
              <w:right w:val="single" w:sz="4" w:space="0" w:color="4472C4"/>
            </w:tcBorders>
            <w:shd w:val="clear" w:color="auto" w:fill="auto"/>
            <w:vAlign w:val="center"/>
            <w:hideMark/>
          </w:tcPr>
          <w:p w14:paraId="39E2D8DE" w14:textId="3473E96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3A5587B"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82D07F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6522" w:type="dxa"/>
            <w:tcBorders>
              <w:top w:val="nil"/>
              <w:left w:val="nil"/>
              <w:bottom w:val="single" w:sz="4" w:space="0" w:color="4472C4"/>
              <w:right w:val="single" w:sz="4" w:space="0" w:color="4472C4"/>
            </w:tcBorders>
            <w:shd w:val="clear" w:color="D9E1F2" w:fill="D9E1F2"/>
            <w:hideMark/>
          </w:tcPr>
          <w:p w14:paraId="2297EB65" w14:textId="209DE2A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Zakładki indeksujące samoprzylepne  strzałki 4 kolory, 45x12 mm, 5x25 szt., 5 neonowych kolorów po 25 zakładek w kształcie strzałki rozmiar zakładki: 45 x 12 mm wykonane z folii</w:t>
            </w:r>
          </w:p>
        </w:tc>
        <w:tc>
          <w:tcPr>
            <w:tcW w:w="1220" w:type="dxa"/>
            <w:tcBorders>
              <w:top w:val="nil"/>
              <w:left w:val="nil"/>
              <w:bottom w:val="single" w:sz="4" w:space="0" w:color="4472C4"/>
              <w:right w:val="single" w:sz="4" w:space="0" w:color="4472C4"/>
            </w:tcBorders>
            <w:shd w:val="clear" w:color="D9E1F2" w:fill="D9E1F2"/>
            <w:noWrap/>
            <w:vAlign w:val="center"/>
            <w:hideMark/>
          </w:tcPr>
          <w:p w14:paraId="392E58E9" w14:textId="48B749E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37" w:type="dxa"/>
            <w:tcBorders>
              <w:top w:val="nil"/>
              <w:left w:val="nil"/>
              <w:bottom w:val="single" w:sz="4" w:space="0" w:color="4472C4"/>
              <w:right w:val="single" w:sz="4" w:space="0" w:color="4472C4"/>
            </w:tcBorders>
            <w:shd w:val="clear" w:color="D9E1F2" w:fill="D9E1F2"/>
            <w:vAlign w:val="center"/>
            <w:hideMark/>
          </w:tcPr>
          <w:p w14:paraId="4215A69B" w14:textId="43194C2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1D81A42"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9404E2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6522" w:type="dxa"/>
            <w:tcBorders>
              <w:top w:val="nil"/>
              <w:left w:val="nil"/>
              <w:bottom w:val="single" w:sz="4" w:space="0" w:color="4472C4"/>
              <w:right w:val="single" w:sz="4" w:space="0" w:color="4472C4"/>
            </w:tcBorders>
            <w:shd w:val="clear" w:color="auto" w:fill="auto"/>
            <w:vAlign w:val="bottom"/>
            <w:hideMark/>
          </w:tcPr>
          <w:p w14:paraId="03034ED1" w14:textId="76CFC31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Zszywki Standard 10/4 1M, Zszywki wykonane z miękkiego drutu zapewniającego komfort przy zszywaniu do 10 kartek papieru, 1000 sztuk w opakowaniu</w:t>
            </w:r>
          </w:p>
        </w:tc>
        <w:tc>
          <w:tcPr>
            <w:tcW w:w="1220" w:type="dxa"/>
            <w:tcBorders>
              <w:top w:val="nil"/>
              <w:left w:val="nil"/>
              <w:bottom w:val="single" w:sz="4" w:space="0" w:color="4472C4"/>
              <w:right w:val="single" w:sz="4" w:space="0" w:color="4472C4"/>
            </w:tcBorders>
            <w:shd w:val="clear" w:color="auto" w:fill="auto"/>
            <w:noWrap/>
            <w:vAlign w:val="center"/>
            <w:hideMark/>
          </w:tcPr>
          <w:p w14:paraId="30F36C30" w14:textId="70D3955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37" w:type="dxa"/>
            <w:tcBorders>
              <w:top w:val="nil"/>
              <w:left w:val="nil"/>
              <w:bottom w:val="single" w:sz="4" w:space="0" w:color="4472C4"/>
              <w:right w:val="single" w:sz="4" w:space="0" w:color="4472C4"/>
            </w:tcBorders>
            <w:shd w:val="clear" w:color="auto" w:fill="auto"/>
            <w:vAlign w:val="center"/>
            <w:hideMark/>
          </w:tcPr>
          <w:p w14:paraId="058A3321" w14:textId="75A5C0C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681D4D8"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A74225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6522" w:type="dxa"/>
            <w:tcBorders>
              <w:top w:val="nil"/>
              <w:left w:val="nil"/>
              <w:bottom w:val="single" w:sz="4" w:space="0" w:color="4472C4"/>
              <w:right w:val="single" w:sz="4" w:space="0" w:color="4472C4"/>
            </w:tcBorders>
            <w:shd w:val="clear" w:color="D9E1F2" w:fill="D9E1F2"/>
            <w:vAlign w:val="bottom"/>
            <w:hideMark/>
          </w:tcPr>
          <w:p w14:paraId="5455CDE0" w14:textId="14AFAAE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Kołobrulion B5, 100 kartek, kratka 90g, przekładki PP, zaokrąglone rogi. W środki 3 grube i gładkie przekładki. Okładka wykonana z polipropylenu. Sygnowane kartki z mikroperforacją i otworami do segregatora. Podwójna spirala zamykana. </w:t>
            </w:r>
          </w:p>
        </w:tc>
        <w:tc>
          <w:tcPr>
            <w:tcW w:w="1220" w:type="dxa"/>
            <w:tcBorders>
              <w:top w:val="nil"/>
              <w:left w:val="nil"/>
              <w:bottom w:val="single" w:sz="4" w:space="0" w:color="4472C4"/>
              <w:right w:val="single" w:sz="4" w:space="0" w:color="4472C4"/>
            </w:tcBorders>
            <w:shd w:val="clear" w:color="D9E1F2" w:fill="D9E1F2"/>
            <w:noWrap/>
            <w:vAlign w:val="center"/>
            <w:hideMark/>
          </w:tcPr>
          <w:p w14:paraId="7AC7F0CC" w14:textId="34D729F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D9E1F2" w:fill="D9E1F2"/>
            <w:vAlign w:val="center"/>
            <w:hideMark/>
          </w:tcPr>
          <w:p w14:paraId="636DCDEC" w14:textId="757DFFD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958DFE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DCF0A7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31</w:t>
            </w:r>
          </w:p>
        </w:tc>
        <w:tc>
          <w:tcPr>
            <w:tcW w:w="6522" w:type="dxa"/>
            <w:tcBorders>
              <w:top w:val="nil"/>
              <w:left w:val="nil"/>
              <w:bottom w:val="single" w:sz="4" w:space="0" w:color="4472C4"/>
              <w:right w:val="single" w:sz="4" w:space="0" w:color="4472C4"/>
            </w:tcBorders>
            <w:shd w:val="clear" w:color="auto" w:fill="auto"/>
            <w:vAlign w:val="bottom"/>
            <w:hideMark/>
          </w:tcPr>
          <w:p w14:paraId="6D723232"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Poduszka ortopedyczna pod plecy do fotela </w:t>
            </w:r>
            <w:proofErr w:type="spellStart"/>
            <w:r w:rsidRPr="0031763D">
              <w:rPr>
                <w:rFonts w:ascii="Source Sans Pro" w:hAnsi="Source Sans Pro" w:cs="Calibri"/>
                <w:color w:val="000000"/>
                <w:sz w:val="18"/>
                <w:szCs w:val="18"/>
              </w:rPr>
              <w:t>biuroweg</w:t>
            </w:r>
            <w:proofErr w:type="spellEnd"/>
            <w:r w:rsidRPr="0031763D">
              <w:rPr>
                <w:rFonts w:ascii="Source Sans Pro" w:hAnsi="Source Sans Pro" w:cs="Calibri"/>
                <w:color w:val="000000"/>
                <w:sz w:val="18"/>
                <w:szCs w:val="18"/>
              </w:rPr>
              <w:t xml:space="preserve">. Niska poduszka lędźwiowa z pamięcią kształtu. Materiał = pianka poliuretanowa </w:t>
            </w:r>
            <w:proofErr w:type="spellStart"/>
            <w:r w:rsidRPr="0031763D">
              <w:rPr>
                <w:rFonts w:ascii="Source Sans Pro" w:hAnsi="Source Sans Pro" w:cs="Calibri"/>
                <w:color w:val="000000"/>
                <w:sz w:val="18"/>
                <w:szCs w:val="18"/>
              </w:rPr>
              <w:t>wiskoelastyczna</w:t>
            </w:r>
            <w:proofErr w:type="spellEnd"/>
            <w:r w:rsidRPr="0031763D">
              <w:rPr>
                <w:rFonts w:ascii="Source Sans Pro" w:hAnsi="Source Sans Pro" w:cs="Calibri"/>
                <w:color w:val="000000"/>
                <w:sz w:val="18"/>
                <w:szCs w:val="18"/>
              </w:rPr>
              <w:t xml:space="preserve">, materiał </w:t>
            </w:r>
            <w:proofErr w:type="spellStart"/>
            <w:r w:rsidRPr="0031763D">
              <w:rPr>
                <w:rFonts w:ascii="Source Sans Pro" w:hAnsi="Source Sans Pro" w:cs="Calibri"/>
                <w:color w:val="000000"/>
                <w:sz w:val="18"/>
                <w:szCs w:val="18"/>
              </w:rPr>
              <w:t>poszewski</w:t>
            </w:r>
            <w:proofErr w:type="spellEnd"/>
            <w:r w:rsidRPr="0031763D">
              <w:rPr>
                <w:rFonts w:ascii="Source Sans Pro" w:hAnsi="Source Sans Pro" w:cs="Calibri"/>
                <w:color w:val="000000"/>
                <w:sz w:val="18"/>
                <w:szCs w:val="18"/>
              </w:rPr>
              <w:t>: 75% bawełna, 25% poliester. Wymiary: 35 x 31 x 12 cm, Gęstość: 55 kg/m3,</w:t>
            </w:r>
          </w:p>
          <w:p w14:paraId="50FC8BAB"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Wymogiem jest, aby poduszka posiadała możliwość zamocowania jej na fotelu biurowym gumką elastyczną lub zapięciem. Materiał: bawełna, zdejmowany pokrowiec z możliwością prania, materiał hipoalergiczny rozmiary: około: 44cm x 38cm x 12cm z tolerancją +- 3 cm</w:t>
            </w:r>
          </w:p>
          <w:p w14:paraId="4AD1EA5F" w14:textId="0387015B"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Preferowany kolor: czarny, szary, niebieski, granatowy.</w:t>
            </w:r>
          </w:p>
        </w:tc>
        <w:tc>
          <w:tcPr>
            <w:tcW w:w="1220" w:type="dxa"/>
            <w:tcBorders>
              <w:top w:val="nil"/>
              <w:left w:val="nil"/>
              <w:bottom w:val="single" w:sz="4" w:space="0" w:color="4472C4"/>
              <w:right w:val="single" w:sz="4" w:space="0" w:color="4472C4"/>
            </w:tcBorders>
            <w:shd w:val="clear" w:color="auto" w:fill="auto"/>
            <w:noWrap/>
            <w:vAlign w:val="center"/>
            <w:hideMark/>
          </w:tcPr>
          <w:p w14:paraId="7219289C" w14:textId="583CF8E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4A37CA4E" w14:textId="56B03DB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432CA0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191E13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6522" w:type="dxa"/>
            <w:tcBorders>
              <w:top w:val="nil"/>
              <w:left w:val="nil"/>
              <w:bottom w:val="single" w:sz="4" w:space="0" w:color="4472C4"/>
              <w:right w:val="single" w:sz="4" w:space="0" w:color="4472C4"/>
            </w:tcBorders>
            <w:shd w:val="clear" w:color="D9E1F2" w:fill="D9E1F2"/>
            <w:vAlign w:val="bottom"/>
            <w:hideMark/>
          </w:tcPr>
          <w:p w14:paraId="147A5F24" w14:textId="0CF3F7C8" w:rsidR="005E3FD2"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Taśma klejąca przezroczysta (8 sztuk w opakowaniu), wymiary 19 mm x33m</w:t>
            </w:r>
          </w:p>
        </w:tc>
        <w:tc>
          <w:tcPr>
            <w:tcW w:w="1220" w:type="dxa"/>
            <w:tcBorders>
              <w:top w:val="nil"/>
              <w:left w:val="nil"/>
              <w:bottom w:val="single" w:sz="4" w:space="0" w:color="4472C4"/>
              <w:right w:val="single" w:sz="4" w:space="0" w:color="4472C4"/>
            </w:tcBorders>
            <w:shd w:val="clear" w:color="D9E1F2" w:fill="D9E1F2"/>
            <w:noWrap/>
            <w:vAlign w:val="center"/>
            <w:hideMark/>
          </w:tcPr>
          <w:p w14:paraId="35A09F3A" w14:textId="7B493DF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6E0941EB" w14:textId="4486A19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43ABDA4D"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B7C8F7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6522" w:type="dxa"/>
            <w:tcBorders>
              <w:top w:val="nil"/>
              <w:left w:val="nil"/>
              <w:bottom w:val="single" w:sz="4" w:space="0" w:color="4472C4"/>
              <w:right w:val="single" w:sz="4" w:space="0" w:color="4472C4"/>
            </w:tcBorders>
            <w:shd w:val="clear" w:color="auto" w:fill="auto"/>
            <w:vAlign w:val="bottom"/>
            <w:hideMark/>
          </w:tcPr>
          <w:p w14:paraId="54986886" w14:textId="5FD1A2BB" w:rsidR="005E3FD2"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Spinacz biurowy okrągły;  opakowanie zawiera 100 sztuk; rozmiar: 28 mm </w:t>
            </w:r>
          </w:p>
        </w:tc>
        <w:tc>
          <w:tcPr>
            <w:tcW w:w="1220" w:type="dxa"/>
            <w:tcBorders>
              <w:top w:val="nil"/>
              <w:left w:val="nil"/>
              <w:bottom w:val="single" w:sz="4" w:space="0" w:color="4472C4"/>
              <w:right w:val="single" w:sz="4" w:space="0" w:color="4472C4"/>
            </w:tcBorders>
            <w:shd w:val="clear" w:color="auto" w:fill="auto"/>
            <w:noWrap/>
            <w:vAlign w:val="center"/>
            <w:hideMark/>
          </w:tcPr>
          <w:p w14:paraId="75EEC188" w14:textId="6368F52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auto" w:fill="auto"/>
            <w:vAlign w:val="center"/>
            <w:hideMark/>
          </w:tcPr>
          <w:p w14:paraId="63836AFA" w14:textId="656E67F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2BEBFEC"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2E2A1E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34</w:t>
            </w:r>
          </w:p>
        </w:tc>
        <w:tc>
          <w:tcPr>
            <w:tcW w:w="6522" w:type="dxa"/>
            <w:tcBorders>
              <w:top w:val="nil"/>
              <w:left w:val="nil"/>
              <w:bottom w:val="single" w:sz="4" w:space="0" w:color="4472C4"/>
              <w:right w:val="single" w:sz="4" w:space="0" w:color="4472C4"/>
            </w:tcBorders>
            <w:shd w:val="clear" w:color="D9E1F2" w:fill="D9E1F2"/>
            <w:vAlign w:val="bottom"/>
            <w:hideMark/>
          </w:tcPr>
          <w:p w14:paraId="3B68E96A" w14:textId="6A7799C5" w:rsidR="005E3FD2"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KOPERTY B4 3 rozszerzanymi bokami RBD HK BIAŁE bez okienka wym. 250x353x40 mm, samoklejące z paskiem po krótszym boku; gramatura 120-130 g. opakowanie zbiorcze 25 szt. Bez okienka</w:t>
            </w:r>
          </w:p>
        </w:tc>
        <w:tc>
          <w:tcPr>
            <w:tcW w:w="1220" w:type="dxa"/>
            <w:tcBorders>
              <w:top w:val="nil"/>
              <w:left w:val="nil"/>
              <w:bottom w:val="single" w:sz="4" w:space="0" w:color="4472C4"/>
              <w:right w:val="single" w:sz="4" w:space="0" w:color="4472C4"/>
            </w:tcBorders>
            <w:shd w:val="clear" w:color="D9E1F2" w:fill="D9E1F2"/>
            <w:noWrap/>
            <w:vAlign w:val="center"/>
            <w:hideMark/>
          </w:tcPr>
          <w:p w14:paraId="42CF5595" w14:textId="68F1C83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D9E1F2" w:fill="D9E1F2"/>
            <w:vAlign w:val="center"/>
            <w:hideMark/>
          </w:tcPr>
          <w:p w14:paraId="2713194F" w14:textId="1D5997D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38E093C8"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AD57A8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35</w:t>
            </w:r>
          </w:p>
        </w:tc>
        <w:tc>
          <w:tcPr>
            <w:tcW w:w="6522" w:type="dxa"/>
            <w:tcBorders>
              <w:top w:val="nil"/>
              <w:left w:val="nil"/>
              <w:bottom w:val="single" w:sz="4" w:space="0" w:color="4472C4"/>
              <w:right w:val="single" w:sz="4" w:space="0" w:color="4472C4"/>
            </w:tcBorders>
            <w:shd w:val="clear" w:color="auto" w:fill="auto"/>
            <w:vAlign w:val="bottom"/>
            <w:hideMark/>
          </w:tcPr>
          <w:p w14:paraId="508DB366" w14:textId="77777777" w:rsidR="005E3FD2"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Poduszka ortopedyczna pod plecy do fotela </w:t>
            </w:r>
            <w:proofErr w:type="spellStart"/>
            <w:r w:rsidRPr="00DF76FB">
              <w:rPr>
                <w:rFonts w:ascii="Source Sans Pro" w:hAnsi="Source Sans Pro" w:cs="Calibri"/>
                <w:color w:val="000000"/>
                <w:sz w:val="18"/>
                <w:szCs w:val="18"/>
              </w:rPr>
              <w:t>biuroweg</w:t>
            </w:r>
            <w:proofErr w:type="spellEnd"/>
            <w:r w:rsidRPr="00DF76FB">
              <w:rPr>
                <w:rFonts w:ascii="Source Sans Pro" w:hAnsi="Source Sans Pro" w:cs="Calibri"/>
                <w:color w:val="000000"/>
                <w:sz w:val="18"/>
                <w:szCs w:val="18"/>
              </w:rPr>
              <w:t xml:space="preserve">. Niska poduszka lędźwiowa z pamięcią kształtu. Materiał = pianka poliuretanowa </w:t>
            </w:r>
            <w:proofErr w:type="spellStart"/>
            <w:r w:rsidRPr="00DF76FB">
              <w:rPr>
                <w:rFonts w:ascii="Source Sans Pro" w:hAnsi="Source Sans Pro" w:cs="Calibri"/>
                <w:color w:val="000000"/>
                <w:sz w:val="18"/>
                <w:szCs w:val="18"/>
              </w:rPr>
              <w:t>wiskoelastyczna</w:t>
            </w:r>
            <w:proofErr w:type="spellEnd"/>
            <w:r w:rsidRPr="00DF76FB">
              <w:rPr>
                <w:rFonts w:ascii="Source Sans Pro" w:hAnsi="Source Sans Pro" w:cs="Calibri"/>
                <w:color w:val="000000"/>
                <w:sz w:val="18"/>
                <w:szCs w:val="18"/>
              </w:rPr>
              <w:t xml:space="preserve">, materiał </w:t>
            </w:r>
            <w:proofErr w:type="spellStart"/>
            <w:r w:rsidRPr="00DF76FB">
              <w:rPr>
                <w:rFonts w:ascii="Source Sans Pro" w:hAnsi="Source Sans Pro" w:cs="Calibri"/>
                <w:color w:val="000000"/>
                <w:sz w:val="18"/>
                <w:szCs w:val="18"/>
              </w:rPr>
              <w:t>poszewski</w:t>
            </w:r>
            <w:proofErr w:type="spellEnd"/>
            <w:r w:rsidRPr="00DF76FB">
              <w:rPr>
                <w:rFonts w:ascii="Source Sans Pro" w:hAnsi="Source Sans Pro" w:cs="Calibri"/>
                <w:color w:val="000000"/>
                <w:sz w:val="18"/>
                <w:szCs w:val="18"/>
              </w:rPr>
              <w:t>: 75% bawełna, 25% poliester. Wymiary: 35 x 31 x 12 cm, Gęstość: 55 kg/m3,</w:t>
            </w:r>
          </w:p>
          <w:p w14:paraId="67282A31" w14:textId="77777777"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Wymogiem jest, aby poduszka posiadała możliwość zamocowania jej na fotelu biurowym gumką elastyczną lub zapięciem. </w:t>
            </w:r>
            <w:r>
              <w:rPr>
                <w:rFonts w:ascii="Source Sans Pro" w:hAnsi="Source Sans Pro" w:cs="Calibri"/>
                <w:color w:val="000000"/>
                <w:sz w:val="18"/>
                <w:szCs w:val="18"/>
              </w:rPr>
              <w:t>M</w:t>
            </w:r>
            <w:r w:rsidRPr="0031763D">
              <w:rPr>
                <w:rFonts w:ascii="Source Sans Pro" w:hAnsi="Source Sans Pro" w:cs="Calibri"/>
                <w:color w:val="000000"/>
                <w:sz w:val="18"/>
                <w:szCs w:val="18"/>
              </w:rPr>
              <w:t>ateriał: bawełna, zdejmowany pokrowiec z możliwością prania, materiał hipoalergiczny rozmiary: około: 44cm x 38cm x 12cm z tolerancją +- 3 cm</w:t>
            </w:r>
          </w:p>
          <w:p w14:paraId="3AC9826D" w14:textId="0AE7875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P</w:t>
            </w:r>
            <w:r w:rsidRPr="00DF76FB">
              <w:rPr>
                <w:rFonts w:ascii="Source Sans Pro" w:hAnsi="Source Sans Pro" w:cs="Calibri"/>
                <w:color w:val="000000"/>
                <w:sz w:val="18"/>
                <w:szCs w:val="18"/>
              </w:rPr>
              <w:t>referowany kolor: czarny, szary, niebieski, granatowy.</w:t>
            </w:r>
          </w:p>
        </w:tc>
        <w:tc>
          <w:tcPr>
            <w:tcW w:w="1220" w:type="dxa"/>
            <w:tcBorders>
              <w:top w:val="nil"/>
              <w:left w:val="nil"/>
              <w:bottom w:val="single" w:sz="4" w:space="0" w:color="4472C4"/>
              <w:right w:val="single" w:sz="4" w:space="0" w:color="4472C4"/>
            </w:tcBorders>
            <w:shd w:val="clear" w:color="auto" w:fill="auto"/>
            <w:noWrap/>
            <w:vAlign w:val="center"/>
            <w:hideMark/>
          </w:tcPr>
          <w:p w14:paraId="5F9D6816" w14:textId="61CC1A7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34AF01B0" w14:textId="74CF245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6493B0E" w14:textId="77777777" w:rsidTr="000931A8">
        <w:trPr>
          <w:trHeight w:val="55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A922724"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36</w:t>
            </w:r>
          </w:p>
        </w:tc>
        <w:tc>
          <w:tcPr>
            <w:tcW w:w="6522" w:type="dxa"/>
            <w:tcBorders>
              <w:top w:val="nil"/>
              <w:left w:val="nil"/>
              <w:bottom w:val="single" w:sz="4" w:space="0" w:color="4472C4"/>
              <w:right w:val="single" w:sz="4" w:space="0" w:color="4472C4"/>
            </w:tcBorders>
            <w:shd w:val="clear" w:color="D9E1F2" w:fill="D9E1F2"/>
            <w:vAlign w:val="bottom"/>
            <w:hideMark/>
          </w:tcPr>
          <w:p w14:paraId="73F44E7E" w14:textId="0BA135E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220" w:type="dxa"/>
            <w:tcBorders>
              <w:top w:val="nil"/>
              <w:left w:val="nil"/>
              <w:bottom w:val="single" w:sz="4" w:space="0" w:color="4472C4"/>
              <w:right w:val="single" w:sz="4" w:space="0" w:color="4472C4"/>
            </w:tcBorders>
            <w:shd w:val="clear" w:color="D9E1F2" w:fill="D9E1F2"/>
            <w:noWrap/>
            <w:vAlign w:val="center"/>
            <w:hideMark/>
          </w:tcPr>
          <w:p w14:paraId="7E741D5F" w14:textId="31A6CB1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437" w:type="dxa"/>
            <w:tcBorders>
              <w:top w:val="nil"/>
              <w:left w:val="nil"/>
              <w:bottom w:val="single" w:sz="4" w:space="0" w:color="4472C4"/>
              <w:right w:val="single" w:sz="4" w:space="0" w:color="4472C4"/>
            </w:tcBorders>
            <w:shd w:val="clear" w:color="D9E1F2" w:fill="D9E1F2"/>
            <w:vAlign w:val="center"/>
            <w:hideMark/>
          </w:tcPr>
          <w:p w14:paraId="4797D167" w14:textId="74C5392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r>
      <w:tr w:rsidR="005E3FD2" w14:paraId="4F68623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26B4B5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37</w:t>
            </w:r>
          </w:p>
        </w:tc>
        <w:tc>
          <w:tcPr>
            <w:tcW w:w="6522" w:type="dxa"/>
            <w:tcBorders>
              <w:top w:val="nil"/>
              <w:left w:val="nil"/>
              <w:bottom w:val="single" w:sz="4" w:space="0" w:color="4472C4"/>
              <w:right w:val="single" w:sz="4" w:space="0" w:color="4472C4"/>
            </w:tcBorders>
            <w:shd w:val="clear" w:color="auto" w:fill="auto"/>
            <w:vAlign w:val="bottom"/>
            <w:hideMark/>
          </w:tcPr>
          <w:p w14:paraId="493759B2" w14:textId="1C8DF5A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Segregator prezentacyjny ofertowy A4 30 mm, </w:t>
            </w:r>
            <w:r w:rsidRPr="00DF76FB">
              <w:rPr>
                <w:rFonts w:ascii="Source Sans Pro" w:hAnsi="Source Sans Pro" w:cs="Calibri"/>
                <w:color w:val="000000"/>
                <w:sz w:val="18"/>
                <w:szCs w:val="18"/>
              </w:rPr>
              <w:t>A4, 4RR/16, grzbiet 30 mm, niebieski</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Wymiary: 30x319x253</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16 mm, mechanizm ringowy 4 RR</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 xml:space="preserve">Mieści 140 kartek A4 (80 </w:t>
            </w:r>
            <w:proofErr w:type="spellStart"/>
            <w:r w:rsidRPr="00DF76FB">
              <w:rPr>
                <w:rFonts w:ascii="Source Sans Pro" w:hAnsi="Source Sans Pro" w:cs="Calibri"/>
                <w:color w:val="000000"/>
                <w:sz w:val="18"/>
                <w:szCs w:val="18"/>
              </w:rPr>
              <w:t>gsm</w:t>
            </w:r>
            <w:proofErr w:type="spellEnd"/>
            <w:r w:rsidRPr="00DF76FB">
              <w:rPr>
                <w:rFonts w:ascii="Source Sans Pro" w:hAnsi="Source Sans Pro" w:cs="Calibri"/>
                <w:color w:val="000000"/>
                <w:sz w:val="18"/>
                <w:szCs w:val="18"/>
              </w:rPr>
              <w:t>)</w:t>
            </w:r>
            <w:r>
              <w:t xml:space="preserve"> </w:t>
            </w:r>
            <w:r w:rsidRPr="00DF76FB">
              <w:rPr>
                <w:rFonts w:ascii="Source Sans Pro" w:hAnsi="Source Sans Pro" w:cs="Calibri"/>
                <w:color w:val="000000"/>
                <w:sz w:val="18"/>
                <w:szCs w:val="18"/>
              </w:rPr>
              <w:t>Segregator ofertowy ze skóropodobnym tłoczeniem, laminowany po obu stronach przyjazną dla środowiska folią polipropylenową (PP), zgrzewaną na krawędziach dla uzyskania gładkiej powierzchni, bez pęcherzyków powietrza i pofałdowań.</w:t>
            </w:r>
          </w:p>
        </w:tc>
        <w:tc>
          <w:tcPr>
            <w:tcW w:w="1220" w:type="dxa"/>
            <w:tcBorders>
              <w:top w:val="nil"/>
              <w:left w:val="nil"/>
              <w:bottom w:val="single" w:sz="4" w:space="0" w:color="4472C4"/>
              <w:right w:val="single" w:sz="4" w:space="0" w:color="4472C4"/>
            </w:tcBorders>
            <w:shd w:val="clear" w:color="auto" w:fill="auto"/>
            <w:noWrap/>
            <w:vAlign w:val="center"/>
            <w:hideMark/>
          </w:tcPr>
          <w:p w14:paraId="6B78E7DD" w14:textId="1BCA87B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437" w:type="dxa"/>
            <w:tcBorders>
              <w:top w:val="nil"/>
              <w:left w:val="nil"/>
              <w:bottom w:val="single" w:sz="4" w:space="0" w:color="4472C4"/>
              <w:right w:val="single" w:sz="4" w:space="0" w:color="4472C4"/>
            </w:tcBorders>
            <w:shd w:val="clear" w:color="auto" w:fill="auto"/>
            <w:vAlign w:val="center"/>
            <w:hideMark/>
          </w:tcPr>
          <w:p w14:paraId="18640033" w14:textId="1263807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7E0FEF7"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28BDE7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38</w:t>
            </w:r>
          </w:p>
        </w:tc>
        <w:tc>
          <w:tcPr>
            <w:tcW w:w="6522" w:type="dxa"/>
            <w:tcBorders>
              <w:top w:val="nil"/>
              <w:left w:val="nil"/>
              <w:bottom w:val="single" w:sz="4" w:space="0" w:color="4472C4"/>
              <w:right w:val="single" w:sz="4" w:space="0" w:color="4472C4"/>
            </w:tcBorders>
            <w:shd w:val="clear" w:color="D9E1F2" w:fill="D9E1F2"/>
            <w:vAlign w:val="bottom"/>
            <w:hideMark/>
          </w:tcPr>
          <w:p w14:paraId="7AE1A3C9" w14:textId="00E7FBE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z gumką A4 lakierowana – opakowanie po 10 szt.  w mix kolorów</w:t>
            </w:r>
          </w:p>
        </w:tc>
        <w:tc>
          <w:tcPr>
            <w:tcW w:w="1220" w:type="dxa"/>
            <w:tcBorders>
              <w:top w:val="nil"/>
              <w:left w:val="nil"/>
              <w:bottom w:val="single" w:sz="4" w:space="0" w:color="4472C4"/>
              <w:right w:val="single" w:sz="4" w:space="0" w:color="4472C4"/>
            </w:tcBorders>
            <w:shd w:val="clear" w:color="D9E1F2" w:fill="D9E1F2"/>
            <w:noWrap/>
            <w:vAlign w:val="center"/>
            <w:hideMark/>
          </w:tcPr>
          <w:p w14:paraId="3D555745" w14:textId="6B60D99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0E01D8A6" w14:textId="7961F58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E485C5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DA23F7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39</w:t>
            </w:r>
          </w:p>
        </w:tc>
        <w:tc>
          <w:tcPr>
            <w:tcW w:w="6522" w:type="dxa"/>
            <w:tcBorders>
              <w:top w:val="nil"/>
              <w:left w:val="nil"/>
              <w:bottom w:val="single" w:sz="4" w:space="0" w:color="4472C4"/>
              <w:right w:val="single" w:sz="4" w:space="0" w:color="4472C4"/>
            </w:tcBorders>
            <w:shd w:val="clear" w:color="auto" w:fill="auto"/>
            <w:vAlign w:val="bottom"/>
            <w:hideMark/>
          </w:tcPr>
          <w:p w14:paraId="2468B9AE" w14:textId="2AA0F36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kolor czerwony i niebieski, </w:t>
            </w:r>
            <w:r w:rsidRPr="00DF76FB">
              <w:rPr>
                <w:rFonts w:ascii="Source Sans Pro" w:hAnsi="Source Sans Pro" w:cs="Calibri"/>
                <w:color w:val="000000"/>
                <w:sz w:val="18"/>
                <w:szCs w:val="18"/>
              </w:rPr>
              <w:t xml:space="preserve">wykonany z twardego, wytrzymałego materiału, zabezpiecza dokumenty i dobrze prezentuje się na regałach. Metalowe ringi wyposażone są w mechanizm dźwigniowy, służący do ich otwierania i zamykania, pozwalają w łatwy sposób dokładać nowe dokumenty w dowolnym miejscu, jak również wyciągać pojedyncze dokumenty bez robienia bałaganu. Segregator wykonany jest z ponad dwumilimetrowego kartonu o wysokiej </w:t>
            </w:r>
            <w:r w:rsidRPr="00DF76FB">
              <w:rPr>
                <w:rFonts w:ascii="Source Sans Pro" w:hAnsi="Source Sans Pro" w:cs="Calibri"/>
                <w:color w:val="000000"/>
                <w:sz w:val="18"/>
                <w:szCs w:val="18"/>
              </w:rPr>
              <w:lastRenderedPageBreak/>
              <w:t>gramaturze</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grubość kartonu: 2,1mm</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szerokość grzbietu: 50mm</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wymiary: 285x320x50mm</w:t>
            </w:r>
          </w:p>
        </w:tc>
        <w:tc>
          <w:tcPr>
            <w:tcW w:w="1220" w:type="dxa"/>
            <w:tcBorders>
              <w:top w:val="nil"/>
              <w:left w:val="nil"/>
              <w:bottom w:val="single" w:sz="4" w:space="0" w:color="4472C4"/>
              <w:right w:val="single" w:sz="4" w:space="0" w:color="4472C4"/>
            </w:tcBorders>
            <w:shd w:val="clear" w:color="auto" w:fill="auto"/>
            <w:noWrap/>
            <w:vAlign w:val="center"/>
            <w:hideMark/>
          </w:tcPr>
          <w:p w14:paraId="60A803B4" w14:textId="55524DF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w:t>
            </w:r>
          </w:p>
        </w:tc>
        <w:tc>
          <w:tcPr>
            <w:tcW w:w="1437" w:type="dxa"/>
            <w:tcBorders>
              <w:top w:val="nil"/>
              <w:left w:val="nil"/>
              <w:bottom w:val="single" w:sz="4" w:space="0" w:color="4472C4"/>
              <w:right w:val="single" w:sz="4" w:space="0" w:color="4472C4"/>
            </w:tcBorders>
            <w:shd w:val="clear" w:color="auto" w:fill="auto"/>
            <w:vAlign w:val="center"/>
            <w:hideMark/>
          </w:tcPr>
          <w:p w14:paraId="28A2F2C6" w14:textId="1EE8B01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5F0699F"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90C2BB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40</w:t>
            </w:r>
          </w:p>
        </w:tc>
        <w:tc>
          <w:tcPr>
            <w:tcW w:w="6522" w:type="dxa"/>
            <w:tcBorders>
              <w:top w:val="nil"/>
              <w:left w:val="nil"/>
              <w:bottom w:val="single" w:sz="4" w:space="0" w:color="4472C4"/>
              <w:right w:val="single" w:sz="4" w:space="0" w:color="4472C4"/>
            </w:tcBorders>
            <w:shd w:val="clear" w:color="D9E1F2" w:fill="D9E1F2"/>
            <w:vAlign w:val="bottom"/>
            <w:hideMark/>
          </w:tcPr>
          <w:p w14:paraId="32F69DDE" w14:textId="352EA1E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Klip biurowy do spinania dokumentów, Wykonane z galwanizowanego metalu, kolor czarny, opakowanie 12szt, rozmiar 32mm</w:t>
            </w:r>
          </w:p>
        </w:tc>
        <w:tc>
          <w:tcPr>
            <w:tcW w:w="1220" w:type="dxa"/>
            <w:tcBorders>
              <w:top w:val="nil"/>
              <w:left w:val="nil"/>
              <w:bottom w:val="single" w:sz="4" w:space="0" w:color="4472C4"/>
              <w:right w:val="single" w:sz="4" w:space="0" w:color="4472C4"/>
            </w:tcBorders>
            <w:shd w:val="clear" w:color="D9E1F2" w:fill="D9E1F2"/>
            <w:noWrap/>
            <w:vAlign w:val="center"/>
            <w:hideMark/>
          </w:tcPr>
          <w:p w14:paraId="3A132DEF" w14:textId="4F7083E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0CD5ECF7" w14:textId="4B780D4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6FBC7EEF"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3109A7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41</w:t>
            </w:r>
          </w:p>
        </w:tc>
        <w:tc>
          <w:tcPr>
            <w:tcW w:w="6522" w:type="dxa"/>
            <w:tcBorders>
              <w:top w:val="nil"/>
              <w:left w:val="nil"/>
              <w:bottom w:val="single" w:sz="4" w:space="0" w:color="4472C4"/>
              <w:right w:val="single" w:sz="4" w:space="0" w:color="4472C4"/>
            </w:tcBorders>
            <w:shd w:val="clear" w:color="auto" w:fill="auto"/>
            <w:vAlign w:val="bottom"/>
            <w:hideMark/>
          </w:tcPr>
          <w:p w14:paraId="5F03307B" w14:textId="7E1169E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Klip biurowy do spinania dokumentów, Wykonane z galwanizowanego metalu, kolor czarny, opakowanie 12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rozmiar 21mm</w:t>
            </w:r>
          </w:p>
        </w:tc>
        <w:tc>
          <w:tcPr>
            <w:tcW w:w="1220" w:type="dxa"/>
            <w:tcBorders>
              <w:top w:val="nil"/>
              <w:left w:val="nil"/>
              <w:bottom w:val="single" w:sz="4" w:space="0" w:color="4472C4"/>
              <w:right w:val="single" w:sz="4" w:space="0" w:color="4472C4"/>
            </w:tcBorders>
            <w:shd w:val="clear" w:color="auto" w:fill="auto"/>
            <w:noWrap/>
            <w:vAlign w:val="center"/>
            <w:hideMark/>
          </w:tcPr>
          <w:p w14:paraId="1867C9C2" w14:textId="08DF6AF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60B3E09B" w14:textId="3E02711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C11A71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D5E94D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42</w:t>
            </w:r>
          </w:p>
        </w:tc>
        <w:tc>
          <w:tcPr>
            <w:tcW w:w="6522" w:type="dxa"/>
            <w:tcBorders>
              <w:top w:val="nil"/>
              <w:left w:val="nil"/>
              <w:bottom w:val="single" w:sz="4" w:space="0" w:color="4472C4"/>
              <w:right w:val="single" w:sz="4" w:space="0" w:color="4472C4"/>
            </w:tcBorders>
            <w:shd w:val="clear" w:color="D9E1F2" w:fill="D9E1F2"/>
            <w:vAlign w:val="bottom"/>
            <w:hideMark/>
          </w:tcPr>
          <w:p w14:paraId="20815D1E" w14:textId="32C7214C"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Dziurkacz biurowy do 30 kartek </w:t>
            </w:r>
          </w:p>
        </w:tc>
        <w:tc>
          <w:tcPr>
            <w:tcW w:w="1220" w:type="dxa"/>
            <w:tcBorders>
              <w:top w:val="nil"/>
              <w:left w:val="nil"/>
              <w:bottom w:val="single" w:sz="4" w:space="0" w:color="4472C4"/>
              <w:right w:val="single" w:sz="4" w:space="0" w:color="4472C4"/>
            </w:tcBorders>
            <w:shd w:val="clear" w:color="D9E1F2" w:fill="D9E1F2"/>
            <w:noWrap/>
            <w:vAlign w:val="center"/>
            <w:hideMark/>
          </w:tcPr>
          <w:p w14:paraId="1DDE0D49" w14:textId="3164745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6AB064A3" w14:textId="2F0999F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15ADCE6"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C4504F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43</w:t>
            </w:r>
          </w:p>
        </w:tc>
        <w:tc>
          <w:tcPr>
            <w:tcW w:w="6522" w:type="dxa"/>
            <w:tcBorders>
              <w:top w:val="nil"/>
              <w:left w:val="nil"/>
              <w:bottom w:val="single" w:sz="4" w:space="0" w:color="4472C4"/>
              <w:right w:val="single" w:sz="4" w:space="0" w:color="4472C4"/>
            </w:tcBorders>
            <w:shd w:val="clear" w:color="auto" w:fill="auto"/>
            <w:vAlign w:val="bottom"/>
            <w:hideMark/>
          </w:tcPr>
          <w:p w14:paraId="1EDB3944" w14:textId="08F5CA6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kalkulator biurowy, czarny, 14-pozycyjny wyświetlacz, automatyczne wyłączanie, panel solarny, zasilany baterią</w:t>
            </w:r>
          </w:p>
        </w:tc>
        <w:tc>
          <w:tcPr>
            <w:tcW w:w="1220" w:type="dxa"/>
            <w:tcBorders>
              <w:top w:val="nil"/>
              <w:left w:val="nil"/>
              <w:bottom w:val="single" w:sz="4" w:space="0" w:color="4472C4"/>
              <w:right w:val="single" w:sz="4" w:space="0" w:color="4472C4"/>
            </w:tcBorders>
            <w:shd w:val="clear" w:color="auto" w:fill="auto"/>
            <w:noWrap/>
            <w:vAlign w:val="center"/>
            <w:hideMark/>
          </w:tcPr>
          <w:p w14:paraId="5B30A385" w14:textId="29FD60A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73FDF988" w14:textId="2A89380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9924F24"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5D9658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44</w:t>
            </w:r>
          </w:p>
        </w:tc>
        <w:tc>
          <w:tcPr>
            <w:tcW w:w="6522" w:type="dxa"/>
            <w:tcBorders>
              <w:top w:val="nil"/>
              <w:left w:val="nil"/>
              <w:bottom w:val="single" w:sz="4" w:space="0" w:color="4472C4"/>
              <w:right w:val="single" w:sz="4" w:space="0" w:color="4472C4"/>
            </w:tcBorders>
            <w:shd w:val="clear" w:color="D9E1F2" w:fill="D9E1F2"/>
            <w:vAlign w:val="bottom"/>
            <w:hideMark/>
          </w:tcPr>
          <w:p w14:paraId="43523487" w14:textId="77777777" w:rsidR="005E3FD2" w:rsidRPr="00DF76FB"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pakowane po 100 sztuk, </w:t>
            </w:r>
            <w:r w:rsidRPr="00DF76FB">
              <w:rPr>
                <w:rFonts w:ascii="Source Sans Pro" w:hAnsi="Source Sans Pro" w:cs="Calibri"/>
                <w:color w:val="000000"/>
                <w:sz w:val="18"/>
                <w:szCs w:val="18"/>
              </w:rPr>
              <w:t>Koszulki  na dokumenty A4</w:t>
            </w:r>
          </w:p>
          <w:p w14:paraId="43B5FD14"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a) krystaliczna antystatyczna folia </w:t>
            </w:r>
          </w:p>
          <w:p w14:paraId="37BAC088"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b) </w:t>
            </w:r>
            <w:proofErr w:type="spellStart"/>
            <w:r w:rsidRPr="00DF76FB">
              <w:rPr>
                <w:rFonts w:ascii="Source Sans Pro" w:hAnsi="Source Sans Pro" w:cs="Calibri"/>
                <w:color w:val="000000"/>
                <w:sz w:val="18"/>
                <w:szCs w:val="18"/>
              </w:rPr>
              <w:t>multipreferowane</w:t>
            </w:r>
            <w:proofErr w:type="spellEnd"/>
            <w:r w:rsidRPr="00DF76FB">
              <w:rPr>
                <w:rFonts w:ascii="Source Sans Pro" w:hAnsi="Source Sans Pro" w:cs="Calibri"/>
                <w:color w:val="000000"/>
                <w:sz w:val="18"/>
                <w:szCs w:val="18"/>
              </w:rPr>
              <w:t xml:space="preserve"> o grubości foli nie mniejszej niż 48mic</w:t>
            </w:r>
          </w:p>
          <w:p w14:paraId="1278FA33"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 xml:space="preserve">c) opakowanie 100 </w:t>
            </w:r>
            <w:proofErr w:type="spellStart"/>
            <w:r w:rsidRPr="00DF76FB">
              <w:rPr>
                <w:rFonts w:ascii="Source Sans Pro" w:hAnsi="Source Sans Pro" w:cs="Calibri"/>
                <w:color w:val="000000"/>
                <w:sz w:val="18"/>
                <w:szCs w:val="18"/>
              </w:rPr>
              <w:t>szt</w:t>
            </w:r>
            <w:proofErr w:type="spellEnd"/>
          </w:p>
          <w:p w14:paraId="4019D81F" w14:textId="4623335E" w:rsidR="005E3FD2"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d) możliwość wpięcia do segregatora A4</w:t>
            </w:r>
            <w:r>
              <w:rPr>
                <w:rFonts w:ascii="Source Sans Pro" w:hAnsi="Source Sans Pro" w:cs="Calibri"/>
                <w:color w:val="000000"/>
                <w:sz w:val="18"/>
                <w:szCs w:val="18"/>
              </w:rPr>
              <w:t>. Kolor krystaliczny.,</w:t>
            </w:r>
          </w:p>
        </w:tc>
        <w:tc>
          <w:tcPr>
            <w:tcW w:w="1220" w:type="dxa"/>
            <w:tcBorders>
              <w:top w:val="nil"/>
              <w:left w:val="nil"/>
              <w:bottom w:val="single" w:sz="4" w:space="0" w:color="4472C4"/>
              <w:right w:val="single" w:sz="4" w:space="0" w:color="4472C4"/>
            </w:tcBorders>
            <w:shd w:val="clear" w:color="D9E1F2" w:fill="D9E1F2"/>
            <w:noWrap/>
            <w:vAlign w:val="center"/>
            <w:hideMark/>
          </w:tcPr>
          <w:p w14:paraId="3A84E771" w14:textId="65FFFD8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437" w:type="dxa"/>
            <w:tcBorders>
              <w:top w:val="nil"/>
              <w:left w:val="nil"/>
              <w:bottom w:val="single" w:sz="4" w:space="0" w:color="4472C4"/>
              <w:right w:val="single" w:sz="4" w:space="0" w:color="4472C4"/>
            </w:tcBorders>
            <w:shd w:val="clear" w:color="D9E1F2" w:fill="D9E1F2"/>
            <w:vAlign w:val="center"/>
            <w:hideMark/>
          </w:tcPr>
          <w:p w14:paraId="17AFAD26" w14:textId="1C35413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1E4D4B9D"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CF2E4B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45</w:t>
            </w:r>
          </w:p>
        </w:tc>
        <w:tc>
          <w:tcPr>
            <w:tcW w:w="6522" w:type="dxa"/>
            <w:tcBorders>
              <w:top w:val="nil"/>
              <w:left w:val="nil"/>
              <w:bottom w:val="single" w:sz="4" w:space="0" w:color="4472C4"/>
              <w:right w:val="single" w:sz="4" w:space="0" w:color="4472C4"/>
            </w:tcBorders>
            <w:shd w:val="clear" w:color="auto" w:fill="auto"/>
            <w:vAlign w:val="bottom"/>
            <w:hideMark/>
          </w:tcPr>
          <w:p w14:paraId="5D3DACCE" w14:textId="1193F8F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Koperty C4 (229 x 324 mm) białe. Opakowanie - 50szt. Bez okienka.</w:t>
            </w:r>
          </w:p>
        </w:tc>
        <w:tc>
          <w:tcPr>
            <w:tcW w:w="1220" w:type="dxa"/>
            <w:tcBorders>
              <w:top w:val="nil"/>
              <w:left w:val="nil"/>
              <w:bottom w:val="single" w:sz="4" w:space="0" w:color="4472C4"/>
              <w:right w:val="single" w:sz="4" w:space="0" w:color="4472C4"/>
            </w:tcBorders>
            <w:shd w:val="clear" w:color="auto" w:fill="auto"/>
            <w:noWrap/>
            <w:vAlign w:val="center"/>
            <w:hideMark/>
          </w:tcPr>
          <w:p w14:paraId="221B30A2" w14:textId="61F3B04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08256982" w14:textId="0AEEF1A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419E68C0"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65A800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46</w:t>
            </w:r>
          </w:p>
        </w:tc>
        <w:tc>
          <w:tcPr>
            <w:tcW w:w="6522" w:type="dxa"/>
            <w:tcBorders>
              <w:top w:val="nil"/>
              <w:left w:val="nil"/>
              <w:bottom w:val="single" w:sz="4" w:space="0" w:color="4472C4"/>
              <w:right w:val="single" w:sz="4" w:space="0" w:color="4472C4"/>
            </w:tcBorders>
            <w:shd w:val="clear" w:color="D9E1F2" w:fill="D9E1F2"/>
            <w:vAlign w:val="bottom"/>
            <w:hideMark/>
          </w:tcPr>
          <w:p w14:paraId="28EE7D03" w14:textId="1E1929A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Korektor w taśmie 5mm 12m</w:t>
            </w:r>
          </w:p>
        </w:tc>
        <w:tc>
          <w:tcPr>
            <w:tcW w:w="1220" w:type="dxa"/>
            <w:tcBorders>
              <w:top w:val="nil"/>
              <w:left w:val="nil"/>
              <w:bottom w:val="single" w:sz="4" w:space="0" w:color="4472C4"/>
              <w:right w:val="single" w:sz="4" w:space="0" w:color="4472C4"/>
            </w:tcBorders>
            <w:shd w:val="clear" w:color="D9E1F2" w:fill="D9E1F2"/>
            <w:noWrap/>
            <w:vAlign w:val="center"/>
            <w:hideMark/>
          </w:tcPr>
          <w:p w14:paraId="603EA837" w14:textId="7C368B3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5EC834CC" w14:textId="7224CA7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604EF01"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5256424"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47</w:t>
            </w:r>
          </w:p>
        </w:tc>
        <w:tc>
          <w:tcPr>
            <w:tcW w:w="6522" w:type="dxa"/>
            <w:tcBorders>
              <w:top w:val="nil"/>
              <w:left w:val="nil"/>
              <w:bottom w:val="single" w:sz="4" w:space="0" w:color="4472C4"/>
              <w:right w:val="single" w:sz="4" w:space="0" w:color="4472C4"/>
            </w:tcBorders>
            <w:shd w:val="clear" w:color="auto" w:fill="auto"/>
            <w:vAlign w:val="bottom"/>
            <w:hideMark/>
          </w:tcPr>
          <w:p w14:paraId="367FA37A" w14:textId="4F09C5A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Przekładki kartonowe do segregatora, kolorowe. Format 1/3 A4. Wymiary: 240 x 105 mm. Opakowanie 100 sztuk. W jednym opakowaniu mix kolorów: żółty, pomarańczowy, czerwony, zielony, niebieski</w:t>
            </w:r>
          </w:p>
        </w:tc>
        <w:tc>
          <w:tcPr>
            <w:tcW w:w="1220" w:type="dxa"/>
            <w:tcBorders>
              <w:top w:val="nil"/>
              <w:left w:val="nil"/>
              <w:bottom w:val="single" w:sz="4" w:space="0" w:color="4472C4"/>
              <w:right w:val="single" w:sz="4" w:space="0" w:color="4472C4"/>
            </w:tcBorders>
            <w:shd w:val="clear" w:color="auto" w:fill="auto"/>
            <w:noWrap/>
            <w:vAlign w:val="center"/>
            <w:hideMark/>
          </w:tcPr>
          <w:p w14:paraId="59AF5676" w14:textId="7C4B89D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3694D039" w14:textId="72F98C4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6921D39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651BA1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48</w:t>
            </w:r>
          </w:p>
        </w:tc>
        <w:tc>
          <w:tcPr>
            <w:tcW w:w="6522" w:type="dxa"/>
            <w:tcBorders>
              <w:top w:val="nil"/>
              <w:left w:val="nil"/>
              <w:bottom w:val="single" w:sz="4" w:space="0" w:color="4472C4"/>
              <w:right w:val="single" w:sz="4" w:space="0" w:color="4472C4"/>
            </w:tcBorders>
            <w:shd w:val="clear" w:color="D9E1F2" w:fill="D9E1F2"/>
            <w:vAlign w:val="bottom"/>
            <w:hideMark/>
          </w:tcPr>
          <w:p w14:paraId="085D4EE4" w14:textId="544E3BC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Linijka metalowa/aluminiowa z uchwytem 30 cm </w:t>
            </w:r>
          </w:p>
        </w:tc>
        <w:tc>
          <w:tcPr>
            <w:tcW w:w="1220" w:type="dxa"/>
            <w:tcBorders>
              <w:top w:val="nil"/>
              <w:left w:val="nil"/>
              <w:bottom w:val="single" w:sz="4" w:space="0" w:color="4472C4"/>
              <w:right w:val="single" w:sz="4" w:space="0" w:color="4472C4"/>
            </w:tcBorders>
            <w:shd w:val="clear" w:color="D9E1F2" w:fill="D9E1F2"/>
            <w:noWrap/>
            <w:vAlign w:val="center"/>
            <w:hideMark/>
          </w:tcPr>
          <w:p w14:paraId="7EA83354" w14:textId="608A270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15C607B1" w14:textId="5749DBA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37B04B6"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1BFFE5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49</w:t>
            </w:r>
          </w:p>
        </w:tc>
        <w:tc>
          <w:tcPr>
            <w:tcW w:w="6522" w:type="dxa"/>
            <w:tcBorders>
              <w:top w:val="nil"/>
              <w:left w:val="nil"/>
              <w:bottom w:val="single" w:sz="4" w:space="0" w:color="4472C4"/>
              <w:right w:val="single" w:sz="4" w:space="0" w:color="4472C4"/>
            </w:tcBorders>
            <w:shd w:val="clear" w:color="auto" w:fill="auto"/>
            <w:vAlign w:val="bottom"/>
            <w:hideMark/>
          </w:tcPr>
          <w:p w14:paraId="4D8DDE79" w14:textId="4D98EE0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220" w:type="dxa"/>
            <w:tcBorders>
              <w:top w:val="nil"/>
              <w:left w:val="nil"/>
              <w:bottom w:val="single" w:sz="4" w:space="0" w:color="4472C4"/>
              <w:right w:val="single" w:sz="4" w:space="0" w:color="4472C4"/>
            </w:tcBorders>
            <w:shd w:val="clear" w:color="auto" w:fill="auto"/>
            <w:noWrap/>
            <w:vAlign w:val="center"/>
            <w:hideMark/>
          </w:tcPr>
          <w:p w14:paraId="569C93A2" w14:textId="65DDB4E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4FD89939" w14:textId="6A985BF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224BCAC"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1708E4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50</w:t>
            </w:r>
          </w:p>
        </w:tc>
        <w:tc>
          <w:tcPr>
            <w:tcW w:w="6522" w:type="dxa"/>
            <w:tcBorders>
              <w:top w:val="nil"/>
              <w:left w:val="nil"/>
              <w:bottom w:val="single" w:sz="4" w:space="0" w:color="4472C4"/>
              <w:right w:val="single" w:sz="4" w:space="0" w:color="4472C4"/>
            </w:tcBorders>
            <w:shd w:val="clear" w:color="D9E1F2" w:fill="D9E1F2"/>
            <w:vAlign w:val="bottom"/>
            <w:hideMark/>
          </w:tcPr>
          <w:p w14:paraId="360E7981" w14:textId="530408D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Z GUMKĄ A4 PLASTIKOWA  3-skrzydłowa, wykonana ze sztywnego polipropylenu (400ľm), półprzezroczysta, zamykana za pomocą 2 gumek narożnych - kolor niebieski i czerwony</w:t>
            </w:r>
          </w:p>
        </w:tc>
        <w:tc>
          <w:tcPr>
            <w:tcW w:w="1220" w:type="dxa"/>
            <w:tcBorders>
              <w:top w:val="nil"/>
              <w:left w:val="nil"/>
              <w:bottom w:val="single" w:sz="4" w:space="0" w:color="4472C4"/>
              <w:right w:val="single" w:sz="4" w:space="0" w:color="4472C4"/>
            </w:tcBorders>
            <w:shd w:val="clear" w:color="D9E1F2" w:fill="D9E1F2"/>
            <w:noWrap/>
            <w:vAlign w:val="center"/>
            <w:hideMark/>
          </w:tcPr>
          <w:p w14:paraId="6458298B" w14:textId="1C098B7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D9E1F2" w:fill="D9E1F2"/>
            <w:vAlign w:val="center"/>
            <w:hideMark/>
          </w:tcPr>
          <w:p w14:paraId="253EB7FA" w14:textId="70A9DDC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B8EF794"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666FDE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51</w:t>
            </w:r>
          </w:p>
        </w:tc>
        <w:tc>
          <w:tcPr>
            <w:tcW w:w="6522" w:type="dxa"/>
            <w:tcBorders>
              <w:top w:val="nil"/>
              <w:left w:val="nil"/>
              <w:bottom w:val="single" w:sz="4" w:space="0" w:color="4472C4"/>
              <w:right w:val="single" w:sz="4" w:space="0" w:color="4472C4"/>
            </w:tcBorders>
            <w:shd w:val="clear" w:color="auto" w:fill="auto"/>
            <w:vAlign w:val="bottom"/>
            <w:hideMark/>
          </w:tcPr>
          <w:p w14:paraId="75A5A137"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Marker permanentny, Okrągła końcówka o solidnej konstrukcji (wykonana z włókna akrylowego) pewnie czuje się niemal na każdej powierzchni: metalu, szkle, plastiku, gumie, grubym papierze, drewnie.</w:t>
            </w:r>
            <w:r>
              <w:rPr>
                <w:rFonts w:ascii="Source Sans Pro" w:hAnsi="Source Sans Pro" w:cs="Calibri"/>
                <w:color w:val="000000"/>
                <w:sz w:val="18"/>
                <w:szCs w:val="18"/>
              </w:rPr>
              <w:t xml:space="preserve"> </w:t>
            </w:r>
            <w:r w:rsidRPr="00DF76FB">
              <w:rPr>
                <w:rFonts w:ascii="Source Sans Pro" w:hAnsi="Source Sans Pro" w:cs="Calibri"/>
                <w:color w:val="000000"/>
                <w:sz w:val="18"/>
                <w:szCs w:val="18"/>
              </w:rPr>
              <w:t>wysoki komfort pisania</w:t>
            </w:r>
          </w:p>
          <w:p w14:paraId="6E26A826"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końcówka z włókna akrylowego</w:t>
            </w:r>
          </w:p>
          <w:p w14:paraId="5C0DACAB"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prosta, klasyczna obudowa, dzięki której wygodnie się pisze</w:t>
            </w:r>
          </w:p>
          <w:p w14:paraId="13A6077F"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średnia grubość końcówki: 4,5 mm</w:t>
            </w:r>
          </w:p>
          <w:p w14:paraId="637A51C6"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grubość linii pisania: 1,5 mm</w:t>
            </w:r>
          </w:p>
          <w:p w14:paraId="66A0136F" w14:textId="77777777" w:rsidR="005E3FD2" w:rsidRPr="00DF76FB"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długość linii pisania: 780m</w:t>
            </w:r>
          </w:p>
          <w:p w14:paraId="38287F95" w14:textId="261688DB" w:rsidR="005E3FD2" w:rsidRDefault="005E3FD2" w:rsidP="005E3FD2">
            <w:pPr>
              <w:rPr>
                <w:rFonts w:ascii="Source Sans Pro" w:hAnsi="Source Sans Pro" w:cs="Calibri"/>
                <w:color w:val="000000"/>
                <w:sz w:val="18"/>
                <w:szCs w:val="18"/>
              </w:rPr>
            </w:pPr>
            <w:r w:rsidRPr="00DF76FB">
              <w:rPr>
                <w:rFonts w:ascii="Source Sans Pro" w:hAnsi="Source Sans Pro" w:cs="Calibri"/>
                <w:color w:val="000000"/>
                <w:sz w:val="18"/>
                <w:szCs w:val="18"/>
              </w:rPr>
              <w:t>okrągła końcówka</w:t>
            </w:r>
            <w:r>
              <w:rPr>
                <w:rFonts w:ascii="Source Sans Pro" w:hAnsi="Source Sans Pro" w:cs="Calibri"/>
                <w:color w:val="000000"/>
                <w:sz w:val="18"/>
                <w:szCs w:val="18"/>
              </w:rPr>
              <w:t>, kolor czarny.</w:t>
            </w:r>
          </w:p>
        </w:tc>
        <w:tc>
          <w:tcPr>
            <w:tcW w:w="1220" w:type="dxa"/>
            <w:tcBorders>
              <w:top w:val="nil"/>
              <w:left w:val="nil"/>
              <w:bottom w:val="single" w:sz="4" w:space="0" w:color="4472C4"/>
              <w:right w:val="single" w:sz="4" w:space="0" w:color="4472C4"/>
            </w:tcBorders>
            <w:shd w:val="clear" w:color="auto" w:fill="auto"/>
            <w:noWrap/>
            <w:vAlign w:val="center"/>
            <w:hideMark/>
          </w:tcPr>
          <w:p w14:paraId="04B35518" w14:textId="0B4C5D0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6ED424A6" w14:textId="145110E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67008085" w14:textId="77777777" w:rsidTr="000931A8">
        <w:trPr>
          <w:trHeight w:val="55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6BCCB99"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52</w:t>
            </w:r>
          </w:p>
        </w:tc>
        <w:tc>
          <w:tcPr>
            <w:tcW w:w="6522" w:type="dxa"/>
            <w:tcBorders>
              <w:top w:val="nil"/>
              <w:left w:val="nil"/>
              <w:bottom w:val="single" w:sz="4" w:space="0" w:color="4472C4"/>
              <w:right w:val="single" w:sz="4" w:space="0" w:color="4472C4"/>
            </w:tcBorders>
            <w:shd w:val="clear" w:color="D9E1F2" w:fill="D9E1F2"/>
            <w:vAlign w:val="bottom"/>
            <w:hideMark/>
          </w:tcPr>
          <w:p w14:paraId="63DB7676" w14:textId="3F4E79D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220" w:type="dxa"/>
            <w:tcBorders>
              <w:top w:val="nil"/>
              <w:left w:val="nil"/>
              <w:bottom w:val="single" w:sz="4" w:space="0" w:color="4472C4"/>
              <w:right w:val="single" w:sz="4" w:space="0" w:color="4472C4"/>
            </w:tcBorders>
            <w:shd w:val="clear" w:color="D9E1F2" w:fill="D9E1F2"/>
            <w:noWrap/>
            <w:vAlign w:val="center"/>
            <w:hideMark/>
          </w:tcPr>
          <w:p w14:paraId="755C6A73" w14:textId="2CF8D2F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37" w:type="dxa"/>
            <w:tcBorders>
              <w:top w:val="nil"/>
              <w:left w:val="nil"/>
              <w:bottom w:val="single" w:sz="4" w:space="0" w:color="4472C4"/>
              <w:right w:val="single" w:sz="4" w:space="0" w:color="4472C4"/>
            </w:tcBorders>
            <w:shd w:val="clear" w:color="D9E1F2" w:fill="D9E1F2"/>
            <w:vAlign w:val="center"/>
            <w:hideMark/>
          </w:tcPr>
          <w:p w14:paraId="756CB8F5" w14:textId="124CCB0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r>
      <w:tr w:rsidR="005E3FD2" w14:paraId="056712C8"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94F4F5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53</w:t>
            </w:r>
          </w:p>
        </w:tc>
        <w:tc>
          <w:tcPr>
            <w:tcW w:w="6522" w:type="dxa"/>
            <w:tcBorders>
              <w:top w:val="nil"/>
              <w:left w:val="nil"/>
              <w:bottom w:val="single" w:sz="4" w:space="0" w:color="4472C4"/>
              <w:right w:val="single" w:sz="4" w:space="0" w:color="4472C4"/>
            </w:tcBorders>
            <w:shd w:val="clear" w:color="auto" w:fill="auto"/>
            <w:vAlign w:val="bottom"/>
            <w:hideMark/>
          </w:tcPr>
          <w:p w14:paraId="12A3EBCA" w14:textId="2AC85498" w:rsidR="005E3FD2"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xml:space="preserve">Taśma samoprzylepna dwustronna PET, klej bardzo mocny; grubość materiału 205 </w:t>
            </w:r>
            <w:proofErr w:type="spellStart"/>
            <w:r w:rsidRPr="00FA70EC">
              <w:rPr>
                <w:rFonts w:ascii="Source Sans Pro" w:hAnsi="Source Sans Pro" w:cs="Calibri"/>
                <w:color w:val="000000"/>
                <w:sz w:val="18"/>
                <w:szCs w:val="18"/>
              </w:rPr>
              <w:t>μm</w:t>
            </w:r>
            <w:proofErr w:type="spellEnd"/>
            <w:r w:rsidRPr="00FA70EC">
              <w:rPr>
                <w:rFonts w:ascii="Source Sans Pro" w:hAnsi="Source Sans Pro" w:cs="Calibri"/>
                <w:color w:val="000000"/>
                <w:sz w:val="18"/>
                <w:szCs w:val="18"/>
              </w:rPr>
              <w:t>; średnica rdzenia 76 mm; okładka z czerwonej folii; szerokość 12 mm; średnica zewnętrzna 160 mm ilość na rolkę 50 m</w:t>
            </w:r>
          </w:p>
        </w:tc>
        <w:tc>
          <w:tcPr>
            <w:tcW w:w="1220" w:type="dxa"/>
            <w:tcBorders>
              <w:top w:val="nil"/>
              <w:left w:val="nil"/>
              <w:bottom w:val="single" w:sz="4" w:space="0" w:color="4472C4"/>
              <w:right w:val="single" w:sz="4" w:space="0" w:color="4472C4"/>
            </w:tcBorders>
            <w:shd w:val="clear" w:color="auto" w:fill="auto"/>
            <w:noWrap/>
            <w:vAlign w:val="center"/>
            <w:hideMark/>
          </w:tcPr>
          <w:p w14:paraId="359971C9" w14:textId="0A83CC9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5AAEF7D8" w14:textId="5C40E3C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ED0FDD9"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E48390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54</w:t>
            </w:r>
          </w:p>
        </w:tc>
        <w:tc>
          <w:tcPr>
            <w:tcW w:w="6522" w:type="dxa"/>
            <w:tcBorders>
              <w:top w:val="nil"/>
              <w:left w:val="nil"/>
              <w:bottom w:val="single" w:sz="4" w:space="0" w:color="4472C4"/>
              <w:right w:val="single" w:sz="4" w:space="0" w:color="4472C4"/>
            </w:tcBorders>
            <w:shd w:val="clear" w:color="D9E1F2" w:fill="D9E1F2"/>
            <w:vAlign w:val="bottom"/>
            <w:hideMark/>
          </w:tcPr>
          <w:p w14:paraId="13C1A2FC" w14:textId="672C650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Baterie alkaliczne - baterie alkaliczne: LR06 (AA), napięcie wyjściowe: 1,5V, Typ: LR06; ilość w opakowaniu: 10 sztuk</w:t>
            </w:r>
          </w:p>
        </w:tc>
        <w:tc>
          <w:tcPr>
            <w:tcW w:w="1220" w:type="dxa"/>
            <w:tcBorders>
              <w:top w:val="nil"/>
              <w:left w:val="nil"/>
              <w:bottom w:val="single" w:sz="4" w:space="0" w:color="4472C4"/>
              <w:right w:val="single" w:sz="4" w:space="0" w:color="4472C4"/>
            </w:tcBorders>
            <w:shd w:val="clear" w:color="D9E1F2" w:fill="D9E1F2"/>
            <w:noWrap/>
            <w:vAlign w:val="center"/>
            <w:hideMark/>
          </w:tcPr>
          <w:p w14:paraId="0696494F" w14:textId="2BC7C72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4E87122C" w14:textId="2D0D623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CF719D2"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2A73BD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55</w:t>
            </w:r>
          </w:p>
        </w:tc>
        <w:tc>
          <w:tcPr>
            <w:tcW w:w="6522" w:type="dxa"/>
            <w:tcBorders>
              <w:top w:val="nil"/>
              <w:left w:val="nil"/>
              <w:bottom w:val="single" w:sz="4" w:space="0" w:color="4472C4"/>
              <w:right w:val="single" w:sz="4" w:space="0" w:color="4472C4"/>
            </w:tcBorders>
            <w:shd w:val="clear" w:color="auto" w:fill="auto"/>
            <w:vAlign w:val="bottom"/>
            <w:hideMark/>
          </w:tcPr>
          <w:p w14:paraId="04AF3798" w14:textId="33EC162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Baterie alkaliczne - baterie alkaliczne: LR03 (AAA), napięcie wyjściowe: 1,5V, Typ: LR03; ilość w opakowaniu: 10 sztuk</w:t>
            </w:r>
          </w:p>
        </w:tc>
        <w:tc>
          <w:tcPr>
            <w:tcW w:w="1220" w:type="dxa"/>
            <w:tcBorders>
              <w:top w:val="nil"/>
              <w:left w:val="nil"/>
              <w:bottom w:val="single" w:sz="4" w:space="0" w:color="4472C4"/>
              <w:right w:val="single" w:sz="4" w:space="0" w:color="4472C4"/>
            </w:tcBorders>
            <w:shd w:val="clear" w:color="auto" w:fill="auto"/>
            <w:noWrap/>
            <w:vAlign w:val="center"/>
            <w:hideMark/>
          </w:tcPr>
          <w:p w14:paraId="50F47432" w14:textId="5CC60CA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4D1A81EC" w14:textId="4246433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A5CAA6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EA6540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56</w:t>
            </w:r>
          </w:p>
        </w:tc>
        <w:tc>
          <w:tcPr>
            <w:tcW w:w="6522" w:type="dxa"/>
            <w:tcBorders>
              <w:top w:val="nil"/>
              <w:left w:val="nil"/>
              <w:bottom w:val="single" w:sz="4" w:space="0" w:color="4472C4"/>
              <w:right w:val="single" w:sz="4" w:space="0" w:color="4472C4"/>
            </w:tcBorders>
            <w:shd w:val="clear" w:color="D9E1F2" w:fill="D9E1F2"/>
            <w:vAlign w:val="bottom"/>
            <w:hideMark/>
          </w:tcPr>
          <w:p w14:paraId="4DF22FA3" w14:textId="28C6B727" w:rsidR="005E3FD2"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xml:space="preserve">DATOWNIK samotuszujący,  format daty MA cyfrowy: RRRR-MM- </w:t>
            </w:r>
            <w:proofErr w:type="spellStart"/>
            <w:r w:rsidRPr="00FA70EC">
              <w:rPr>
                <w:rFonts w:ascii="Source Sans Pro" w:hAnsi="Source Sans Pro" w:cs="Calibri"/>
                <w:color w:val="000000"/>
                <w:sz w:val="18"/>
                <w:szCs w:val="18"/>
              </w:rPr>
              <w:t>dd</w:t>
            </w:r>
            <w:proofErr w:type="spellEnd"/>
            <w:r w:rsidRPr="00FA70EC">
              <w:rPr>
                <w:rFonts w:ascii="Source Sans Pro" w:hAnsi="Source Sans Pro" w:cs="Calibri"/>
                <w:color w:val="000000"/>
                <w:sz w:val="18"/>
                <w:szCs w:val="18"/>
              </w:rPr>
              <w:t xml:space="preserve">, </w:t>
            </w:r>
            <w:r w:rsidRPr="00FA70EC">
              <w:rPr>
                <w:rFonts w:ascii="Source Sans Pro" w:hAnsi="Source Sans Pro" w:cs="Calibri"/>
                <w:color w:val="000000"/>
                <w:sz w:val="18"/>
                <w:szCs w:val="18"/>
              </w:rPr>
              <w:br/>
              <w:t>Wysokość cyfr/liter 4 mm. 0.032 kg, obudowa wykonana z plastiku.</w:t>
            </w:r>
          </w:p>
        </w:tc>
        <w:tc>
          <w:tcPr>
            <w:tcW w:w="1220" w:type="dxa"/>
            <w:tcBorders>
              <w:top w:val="nil"/>
              <w:left w:val="nil"/>
              <w:bottom w:val="single" w:sz="4" w:space="0" w:color="4472C4"/>
              <w:right w:val="single" w:sz="4" w:space="0" w:color="4472C4"/>
            </w:tcBorders>
            <w:shd w:val="clear" w:color="D9E1F2" w:fill="D9E1F2"/>
            <w:noWrap/>
            <w:vAlign w:val="center"/>
            <w:hideMark/>
          </w:tcPr>
          <w:p w14:paraId="5F1A68BD" w14:textId="4FABDA9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1331036A" w14:textId="4A94AD8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5E44790"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003559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57</w:t>
            </w:r>
          </w:p>
        </w:tc>
        <w:tc>
          <w:tcPr>
            <w:tcW w:w="6522" w:type="dxa"/>
            <w:tcBorders>
              <w:top w:val="nil"/>
              <w:left w:val="nil"/>
              <w:bottom w:val="single" w:sz="4" w:space="0" w:color="4472C4"/>
              <w:right w:val="single" w:sz="4" w:space="0" w:color="4472C4"/>
            </w:tcBorders>
            <w:shd w:val="clear" w:color="auto" w:fill="auto"/>
            <w:vAlign w:val="bottom"/>
            <w:hideMark/>
          </w:tcPr>
          <w:p w14:paraId="0AF85A74" w14:textId="79648E6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MARKER PERMANENTNY DO PŁYT CD/ DVD dwustronny, gr. linii EF - 0,40 mm i F - 0,70 mm  kolor czarny</w:t>
            </w:r>
          </w:p>
        </w:tc>
        <w:tc>
          <w:tcPr>
            <w:tcW w:w="1220" w:type="dxa"/>
            <w:tcBorders>
              <w:top w:val="nil"/>
              <w:left w:val="nil"/>
              <w:bottom w:val="single" w:sz="4" w:space="0" w:color="4472C4"/>
              <w:right w:val="single" w:sz="4" w:space="0" w:color="4472C4"/>
            </w:tcBorders>
            <w:shd w:val="clear" w:color="auto" w:fill="auto"/>
            <w:noWrap/>
            <w:vAlign w:val="center"/>
            <w:hideMark/>
          </w:tcPr>
          <w:p w14:paraId="74B2D5A0" w14:textId="64669AC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0BBA51E4" w14:textId="4F040ED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20DE2E5"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19A077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58</w:t>
            </w:r>
          </w:p>
        </w:tc>
        <w:tc>
          <w:tcPr>
            <w:tcW w:w="6522" w:type="dxa"/>
            <w:tcBorders>
              <w:top w:val="nil"/>
              <w:left w:val="nil"/>
              <w:bottom w:val="single" w:sz="4" w:space="0" w:color="4472C4"/>
              <w:right w:val="single" w:sz="4" w:space="0" w:color="4472C4"/>
            </w:tcBorders>
            <w:shd w:val="clear" w:color="D9E1F2" w:fill="D9E1F2"/>
            <w:vAlign w:val="bottom"/>
            <w:hideMark/>
          </w:tcPr>
          <w:p w14:paraId="2D1D9496" w14:textId="248FA91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Przekładki do segregatora 1/3 A4 kartonowe, mix kolorów – neonowe i pastelowe, 100 szt./op.,  dziurkowanie: 4, do wpinania w pionie oraz w poziomie</w:t>
            </w:r>
          </w:p>
        </w:tc>
        <w:tc>
          <w:tcPr>
            <w:tcW w:w="1220" w:type="dxa"/>
            <w:tcBorders>
              <w:top w:val="nil"/>
              <w:left w:val="nil"/>
              <w:bottom w:val="single" w:sz="4" w:space="0" w:color="4472C4"/>
              <w:right w:val="single" w:sz="4" w:space="0" w:color="4472C4"/>
            </w:tcBorders>
            <w:shd w:val="clear" w:color="D9E1F2" w:fill="D9E1F2"/>
            <w:noWrap/>
            <w:vAlign w:val="center"/>
            <w:hideMark/>
          </w:tcPr>
          <w:p w14:paraId="62D9F9FC" w14:textId="2A7AC87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5F581AED" w14:textId="31DB0B5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796A94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9C63B2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59</w:t>
            </w:r>
          </w:p>
        </w:tc>
        <w:tc>
          <w:tcPr>
            <w:tcW w:w="6522" w:type="dxa"/>
            <w:tcBorders>
              <w:top w:val="nil"/>
              <w:left w:val="nil"/>
              <w:bottom w:val="single" w:sz="4" w:space="0" w:color="4472C4"/>
              <w:right w:val="single" w:sz="4" w:space="0" w:color="4472C4"/>
            </w:tcBorders>
            <w:shd w:val="clear" w:color="auto" w:fill="auto"/>
            <w:vAlign w:val="bottom"/>
            <w:hideMark/>
          </w:tcPr>
          <w:p w14:paraId="44D7A6A6" w14:textId="1DBA5E2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Ołówek z gumką o twardości HB. Pakowany po 12 sztuk</w:t>
            </w:r>
          </w:p>
        </w:tc>
        <w:tc>
          <w:tcPr>
            <w:tcW w:w="1220" w:type="dxa"/>
            <w:tcBorders>
              <w:top w:val="nil"/>
              <w:left w:val="nil"/>
              <w:bottom w:val="single" w:sz="4" w:space="0" w:color="4472C4"/>
              <w:right w:val="single" w:sz="4" w:space="0" w:color="4472C4"/>
            </w:tcBorders>
            <w:shd w:val="clear" w:color="auto" w:fill="auto"/>
            <w:noWrap/>
            <w:vAlign w:val="center"/>
            <w:hideMark/>
          </w:tcPr>
          <w:p w14:paraId="20210EBD" w14:textId="49E2157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2F3F39BC" w14:textId="741C4AE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B12746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9E9DE2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60</w:t>
            </w:r>
          </w:p>
        </w:tc>
        <w:tc>
          <w:tcPr>
            <w:tcW w:w="6522" w:type="dxa"/>
            <w:tcBorders>
              <w:top w:val="nil"/>
              <w:left w:val="nil"/>
              <w:bottom w:val="single" w:sz="4" w:space="0" w:color="4472C4"/>
              <w:right w:val="single" w:sz="4" w:space="0" w:color="4472C4"/>
            </w:tcBorders>
            <w:shd w:val="clear" w:color="D9E1F2" w:fill="D9E1F2"/>
            <w:vAlign w:val="bottom"/>
            <w:hideMark/>
          </w:tcPr>
          <w:p w14:paraId="7BFCE060" w14:textId="32AAEBF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KLEJ W SZTYFCIE 21G</w:t>
            </w:r>
          </w:p>
        </w:tc>
        <w:tc>
          <w:tcPr>
            <w:tcW w:w="1220" w:type="dxa"/>
            <w:tcBorders>
              <w:top w:val="nil"/>
              <w:left w:val="nil"/>
              <w:bottom w:val="single" w:sz="4" w:space="0" w:color="4472C4"/>
              <w:right w:val="single" w:sz="4" w:space="0" w:color="4472C4"/>
            </w:tcBorders>
            <w:shd w:val="clear" w:color="D9E1F2" w:fill="D9E1F2"/>
            <w:noWrap/>
            <w:vAlign w:val="center"/>
            <w:hideMark/>
          </w:tcPr>
          <w:p w14:paraId="2F38AB07" w14:textId="2F4237C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2C05F19A" w14:textId="5C63C7F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699563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E08EDB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61</w:t>
            </w:r>
          </w:p>
        </w:tc>
        <w:tc>
          <w:tcPr>
            <w:tcW w:w="6522" w:type="dxa"/>
            <w:tcBorders>
              <w:top w:val="nil"/>
              <w:left w:val="nil"/>
              <w:bottom w:val="single" w:sz="4" w:space="0" w:color="4472C4"/>
              <w:right w:val="single" w:sz="4" w:space="0" w:color="4472C4"/>
            </w:tcBorders>
            <w:shd w:val="clear" w:color="auto" w:fill="auto"/>
            <w:vAlign w:val="bottom"/>
            <w:hideMark/>
          </w:tcPr>
          <w:p w14:paraId="07933110" w14:textId="5224129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Karteczki samoprzylepne w bloczkach 100 kartkowych. Wymiary 38 x 51 mm.</w:t>
            </w:r>
          </w:p>
        </w:tc>
        <w:tc>
          <w:tcPr>
            <w:tcW w:w="1220" w:type="dxa"/>
            <w:tcBorders>
              <w:top w:val="nil"/>
              <w:left w:val="nil"/>
              <w:bottom w:val="single" w:sz="4" w:space="0" w:color="4472C4"/>
              <w:right w:val="single" w:sz="4" w:space="0" w:color="4472C4"/>
            </w:tcBorders>
            <w:shd w:val="clear" w:color="auto" w:fill="auto"/>
            <w:noWrap/>
            <w:vAlign w:val="center"/>
            <w:hideMark/>
          </w:tcPr>
          <w:p w14:paraId="34CDE82A" w14:textId="735DC81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37" w:type="dxa"/>
            <w:tcBorders>
              <w:top w:val="nil"/>
              <w:left w:val="nil"/>
              <w:bottom w:val="single" w:sz="4" w:space="0" w:color="4472C4"/>
              <w:right w:val="single" w:sz="4" w:space="0" w:color="4472C4"/>
            </w:tcBorders>
            <w:shd w:val="clear" w:color="auto" w:fill="auto"/>
            <w:vAlign w:val="center"/>
            <w:hideMark/>
          </w:tcPr>
          <w:p w14:paraId="5A505352" w14:textId="069D6BC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C6CCA8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38E601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62</w:t>
            </w:r>
          </w:p>
        </w:tc>
        <w:tc>
          <w:tcPr>
            <w:tcW w:w="6522" w:type="dxa"/>
            <w:tcBorders>
              <w:top w:val="nil"/>
              <w:left w:val="nil"/>
              <w:bottom w:val="single" w:sz="4" w:space="0" w:color="4472C4"/>
              <w:right w:val="single" w:sz="4" w:space="0" w:color="4472C4"/>
            </w:tcBorders>
            <w:shd w:val="clear" w:color="D9E1F2" w:fill="D9E1F2"/>
            <w:vAlign w:val="bottom"/>
            <w:hideMark/>
          </w:tcPr>
          <w:p w14:paraId="180A1F57" w14:textId="42C1178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220" w:type="dxa"/>
            <w:tcBorders>
              <w:top w:val="nil"/>
              <w:left w:val="nil"/>
              <w:bottom w:val="single" w:sz="4" w:space="0" w:color="4472C4"/>
              <w:right w:val="single" w:sz="4" w:space="0" w:color="4472C4"/>
            </w:tcBorders>
            <w:shd w:val="clear" w:color="D9E1F2" w:fill="D9E1F2"/>
            <w:noWrap/>
            <w:vAlign w:val="center"/>
            <w:hideMark/>
          </w:tcPr>
          <w:p w14:paraId="5761082C" w14:textId="2763412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37" w:type="dxa"/>
            <w:tcBorders>
              <w:top w:val="nil"/>
              <w:left w:val="nil"/>
              <w:bottom w:val="single" w:sz="4" w:space="0" w:color="4472C4"/>
              <w:right w:val="single" w:sz="4" w:space="0" w:color="4472C4"/>
            </w:tcBorders>
            <w:shd w:val="clear" w:color="D9E1F2" w:fill="D9E1F2"/>
            <w:vAlign w:val="center"/>
            <w:hideMark/>
          </w:tcPr>
          <w:p w14:paraId="40836955" w14:textId="4321533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6089DE7"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4A379E9"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63</w:t>
            </w:r>
          </w:p>
        </w:tc>
        <w:tc>
          <w:tcPr>
            <w:tcW w:w="6522" w:type="dxa"/>
            <w:tcBorders>
              <w:top w:val="nil"/>
              <w:left w:val="nil"/>
              <w:bottom w:val="single" w:sz="4" w:space="0" w:color="4472C4"/>
              <w:right w:val="single" w:sz="4" w:space="0" w:color="4472C4"/>
            </w:tcBorders>
            <w:shd w:val="clear" w:color="auto" w:fill="auto"/>
            <w:vAlign w:val="bottom"/>
            <w:hideMark/>
          </w:tcPr>
          <w:p w14:paraId="4E88AEB1" w14:textId="7CA4C698" w:rsidR="005E3FD2" w:rsidRDefault="005E3FD2" w:rsidP="005E3FD2">
            <w:pPr>
              <w:rPr>
                <w:rFonts w:ascii="Source Sans Pro" w:hAnsi="Source Sans Pro" w:cs="Calibri"/>
                <w:color w:val="000000"/>
                <w:sz w:val="18"/>
                <w:szCs w:val="18"/>
              </w:rPr>
            </w:pPr>
            <w:proofErr w:type="spellStart"/>
            <w:r>
              <w:rPr>
                <w:rFonts w:ascii="Source Sans Pro" w:hAnsi="Source Sans Pro" w:cs="Calibri"/>
                <w:color w:val="000000"/>
                <w:sz w:val="18"/>
                <w:szCs w:val="18"/>
              </w:rPr>
              <w:t>Ofertówka</w:t>
            </w:r>
            <w:proofErr w:type="spellEnd"/>
            <w:r>
              <w:rPr>
                <w:rFonts w:ascii="Source Sans Pro" w:hAnsi="Source Sans Pro" w:cs="Calibri"/>
                <w:color w:val="000000"/>
                <w:sz w:val="18"/>
                <w:szCs w:val="18"/>
              </w:rPr>
              <w:t xml:space="preserve"> L koszulka A4 twarda 200mic PVC 25szt w opakowaniu</w:t>
            </w:r>
          </w:p>
        </w:tc>
        <w:tc>
          <w:tcPr>
            <w:tcW w:w="1220" w:type="dxa"/>
            <w:tcBorders>
              <w:top w:val="nil"/>
              <w:left w:val="nil"/>
              <w:bottom w:val="single" w:sz="4" w:space="0" w:color="4472C4"/>
              <w:right w:val="single" w:sz="4" w:space="0" w:color="4472C4"/>
            </w:tcBorders>
            <w:shd w:val="clear" w:color="auto" w:fill="auto"/>
            <w:noWrap/>
            <w:vAlign w:val="center"/>
            <w:hideMark/>
          </w:tcPr>
          <w:p w14:paraId="6CA2AE57" w14:textId="30A7B56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437" w:type="dxa"/>
            <w:tcBorders>
              <w:top w:val="nil"/>
              <w:left w:val="nil"/>
              <w:bottom w:val="single" w:sz="4" w:space="0" w:color="4472C4"/>
              <w:right w:val="single" w:sz="4" w:space="0" w:color="4472C4"/>
            </w:tcBorders>
            <w:shd w:val="clear" w:color="auto" w:fill="auto"/>
            <w:vAlign w:val="center"/>
            <w:hideMark/>
          </w:tcPr>
          <w:p w14:paraId="38072AFB" w14:textId="4CF654F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42C90B6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39E5BA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64</w:t>
            </w:r>
          </w:p>
        </w:tc>
        <w:tc>
          <w:tcPr>
            <w:tcW w:w="6522" w:type="dxa"/>
            <w:tcBorders>
              <w:top w:val="nil"/>
              <w:left w:val="nil"/>
              <w:bottom w:val="single" w:sz="4" w:space="0" w:color="4472C4"/>
              <w:right w:val="single" w:sz="4" w:space="0" w:color="4472C4"/>
            </w:tcBorders>
            <w:shd w:val="clear" w:color="D9E1F2" w:fill="D9E1F2"/>
            <w:vAlign w:val="bottom"/>
            <w:hideMark/>
          </w:tcPr>
          <w:p w14:paraId="3D2F842A" w14:textId="02BB32DA"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Samoprzylepne karteczki harmonijkowe 7,6x7,6 cm, mix kolorów (neonowy)</w:t>
            </w:r>
          </w:p>
        </w:tc>
        <w:tc>
          <w:tcPr>
            <w:tcW w:w="1220" w:type="dxa"/>
            <w:tcBorders>
              <w:top w:val="nil"/>
              <w:left w:val="nil"/>
              <w:bottom w:val="single" w:sz="4" w:space="0" w:color="4472C4"/>
              <w:right w:val="single" w:sz="4" w:space="0" w:color="4472C4"/>
            </w:tcBorders>
            <w:shd w:val="clear" w:color="D9E1F2" w:fill="D9E1F2"/>
            <w:noWrap/>
            <w:vAlign w:val="center"/>
            <w:hideMark/>
          </w:tcPr>
          <w:p w14:paraId="62EE1F50" w14:textId="074C946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437" w:type="dxa"/>
            <w:tcBorders>
              <w:top w:val="nil"/>
              <w:left w:val="nil"/>
              <w:bottom w:val="single" w:sz="4" w:space="0" w:color="4472C4"/>
              <w:right w:val="single" w:sz="4" w:space="0" w:color="4472C4"/>
            </w:tcBorders>
            <w:shd w:val="clear" w:color="D9E1F2" w:fill="D9E1F2"/>
            <w:vAlign w:val="center"/>
            <w:hideMark/>
          </w:tcPr>
          <w:p w14:paraId="64343B05" w14:textId="748FA0F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4CC041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5C841E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65</w:t>
            </w:r>
          </w:p>
        </w:tc>
        <w:tc>
          <w:tcPr>
            <w:tcW w:w="6522" w:type="dxa"/>
            <w:tcBorders>
              <w:top w:val="nil"/>
              <w:left w:val="nil"/>
              <w:bottom w:val="single" w:sz="4" w:space="0" w:color="4472C4"/>
              <w:right w:val="single" w:sz="4" w:space="0" w:color="4472C4"/>
            </w:tcBorders>
            <w:shd w:val="clear" w:color="auto" w:fill="auto"/>
            <w:vAlign w:val="bottom"/>
            <w:hideMark/>
          </w:tcPr>
          <w:p w14:paraId="5E95AEBC" w14:textId="5DD31C2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Zszywki 10/4, 1op/1000 szt.  </w:t>
            </w:r>
          </w:p>
        </w:tc>
        <w:tc>
          <w:tcPr>
            <w:tcW w:w="1220" w:type="dxa"/>
            <w:tcBorders>
              <w:top w:val="nil"/>
              <w:left w:val="nil"/>
              <w:bottom w:val="single" w:sz="4" w:space="0" w:color="4472C4"/>
              <w:right w:val="single" w:sz="4" w:space="0" w:color="4472C4"/>
            </w:tcBorders>
            <w:shd w:val="clear" w:color="auto" w:fill="auto"/>
            <w:noWrap/>
            <w:vAlign w:val="center"/>
            <w:hideMark/>
          </w:tcPr>
          <w:p w14:paraId="2F5D3E63" w14:textId="7285591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37" w:type="dxa"/>
            <w:tcBorders>
              <w:top w:val="nil"/>
              <w:left w:val="nil"/>
              <w:bottom w:val="single" w:sz="4" w:space="0" w:color="4472C4"/>
              <w:right w:val="single" w:sz="4" w:space="0" w:color="4472C4"/>
            </w:tcBorders>
            <w:shd w:val="clear" w:color="auto" w:fill="auto"/>
            <w:vAlign w:val="center"/>
            <w:hideMark/>
          </w:tcPr>
          <w:p w14:paraId="272F1882" w14:textId="30CF679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A7B2D0B" w14:textId="77777777" w:rsidTr="000931A8">
        <w:trPr>
          <w:trHeight w:val="55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1C5265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66</w:t>
            </w:r>
          </w:p>
        </w:tc>
        <w:tc>
          <w:tcPr>
            <w:tcW w:w="6522" w:type="dxa"/>
            <w:tcBorders>
              <w:top w:val="nil"/>
              <w:left w:val="nil"/>
              <w:bottom w:val="single" w:sz="4" w:space="0" w:color="4472C4"/>
              <w:right w:val="single" w:sz="4" w:space="0" w:color="4472C4"/>
            </w:tcBorders>
            <w:shd w:val="clear" w:color="D9E1F2" w:fill="D9E1F2"/>
            <w:vAlign w:val="bottom"/>
            <w:hideMark/>
          </w:tcPr>
          <w:p w14:paraId="735DB957" w14:textId="1D6C758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220" w:type="dxa"/>
            <w:tcBorders>
              <w:top w:val="nil"/>
              <w:left w:val="nil"/>
              <w:bottom w:val="single" w:sz="4" w:space="0" w:color="4472C4"/>
              <w:right w:val="single" w:sz="4" w:space="0" w:color="4472C4"/>
            </w:tcBorders>
            <w:shd w:val="clear" w:color="D9E1F2" w:fill="D9E1F2"/>
            <w:noWrap/>
            <w:vAlign w:val="center"/>
            <w:hideMark/>
          </w:tcPr>
          <w:p w14:paraId="6D9C2C99" w14:textId="2982424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1B67DC4D" w14:textId="0C1DF6D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r>
      <w:tr w:rsidR="005E3FD2" w14:paraId="2CC0F46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27BEC3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67</w:t>
            </w:r>
          </w:p>
        </w:tc>
        <w:tc>
          <w:tcPr>
            <w:tcW w:w="6522" w:type="dxa"/>
            <w:tcBorders>
              <w:top w:val="nil"/>
              <w:left w:val="nil"/>
              <w:bottom w:val="single" w:sz="4" w:space="0" w:color="4472C4"/>
              <w:right w:val="single" w:sz="4" w:space="0" w:color="4472C4"/>
            </w:tcBorders>
            <w:shd w:val="clear" w:color="auto" w:fill="auto"/>
            <w:vAlign w:val="bottom"/>
            <w:hideMark/>
          </w:tcPr>
          <w:p w14:paraId="4722DA12" w14:textId="6C991496" w:rsidR="005E3FD2"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xml:space="preserve">Taśma samoprzylepna dwustronna PET, klej bardzo mocny; grubość materiału 205 </w:t>
            </w:r>
            <w:proofErr w:type="spellStart"/>
            <w:r w:rsidRPr="00FA70EC">
              <w:rPr>
                <w:rFonts w:ascii="Source Sans Pro" w:hAnsi="Source Sans Pro" w:cs="Calibri"/>
                <w:color w:val="000000"/>
                <w:sz w:val="18"/>
                <w:szCs w:val="18"/>
              </w:rPr>
              <w:t>μm</w:t>
            </w:r>
            <w:proofErr w:type="spellEnd"/>
            <w:r w:rsidRPr="00FA70EC">
              <w:rPr>
                <w:rFonts w:ascii="Source Sans Pro" w:hAnsi="Source Sans Pro" w:cs="Calibri"/>
                <w:color w:val="000000"/>
                <w:sz w:val="18"/>
                <w:szCs w:val="18"/>
              </w:rPr>
              <w:t>; średnica rdzenia 76 mm; okładka z czerwonej folii; szerokość 12 mm; średnica zewnętrzna 160 mm ilość na rolkę 50 m</w:t>
            </w:r>
          </w:p>
        </w:tc>
        <w:tc>
          <w:tcPr>
            <w:tcW w:w="1220" w:type="dxa"/>
            <w:tcBorders>
              <w:top w:val="nil"/>
              <w:left w:val="nil"/>
              <w:bottom w:val="single" w:sz="4" w:space="0" w:color="4472C4"/>
              <w:right w:val="single" w:sz="4" w:space="0" w:color="4472C4"/>
            </w:tcBorders>
            <w:shd w:val="clear" w:color="auto" w:fill="auto"/>
            <w:noWrap/>
            <w:vAlign w:val="center"/>
            <w:hideMark/>
          </w:tcPr>
          <w:p w14:paraId="1F14AC53" w14:textId="4C91136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37" w:type="dxa"/>
            <w:tcBorders>
              <w:top w:val="nil"/>
              <w:left w:val="nil"/>
              <w:bottom w:val="single" w:sz="4" w:space="0" w:color="4472C4"/>
              <w:right w:val="single" w:sz="4" w:space="0" w:color="4472C4"/>
            </w:tcBorders>
            <w:shd w:val="clear" w:color="auto" w:fill="auto"/>
            <w:vAlign w:val="center"/>
            <w:hideMark/>
          </w:tcPr>
          <w:p w14:paraId="7723A013" w14:textId="6D72529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EDB2C0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16C3AA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68</w:t>
            </w:r>
          </w:p>
        </w:tc>
        <w:tc>
          <w:tcPr>
            <w:tcW w:w="6522" w:type="dxa"/>
            <w:tcBorders>
              <w:top w:val="nil"/>
              <w:left w:val="nil"/>
              <w:bottom w:val="single" w:sz="4" w:space="0" w:color="4472C4"/>
              <w:right w:val="single" w:sz="4" w:space="0" w:color="4472C4"/>
            </w:tcBorders>
            <w:shd w:val="clear" w:color="D9E1F2" w:fill="D9E1F2"/>
            <w:vAlign w:val="bottom"/>
            <w:hideMark/>
          </w:tcPr>
          <w:p w14:paraId="301202F6" w14:textId="6C52A47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KLEJ W SZTYFCIE 21G</w:t>
            </w:r>
          </w:p>
        </w:tc>
        <w:tc>
          <w:tcPr>
            <w:tcW w:w="1220" w:type="dxa"/>
            <w:tcBorders>
              <w:top w:val="nil"/>
              <w:left w:val="nil"/>
              <w:bottom w:val="single" w:sz="4" w:space="0" w:color="4472C4"/>
              <w:right w:val="single" w:sz="4" w:space="0" w:color="4472C4"/>
            </w:tcBorders>
            <w:shd w:val="clear" w:color="D9E1F2" w:fill="D9E1F2"/>
            <w:noWrap/>
            <w:vAlign w:val="center"/>
            <w:hideMark/>
          </w:tcPr>
          <w:p w14:paraId="3E08745B" w14:textId="5635A0C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656495FE" w14:textId="58CFFA0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C6426B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934107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69</w:t>
            </w:r>
          </w:p>
        </w:tc>
        <w:tc>
          <w:tcPr>
            <w:tcW w:w="6522" w:type="dxa"/>
            <w:tcBorders>
              <w:top w:val="nil"/>
              <w:left w:val="nil"/>
              <w:bottom w:val="single" w:sz="4" w:space="0" w:color="4472C4"/>
              <w:right w:val="single" w:sz="4" w:space="0" w:color="4472C4"/>
            </w:tcBorders>
            <w:shd w:val="clear" w:color="auto" w:fill="auto"/>
            <w:vAlign w:val="bottom"/>
            <w:hideMark/>
          </w:tcPr>
          <w:p w14:paraId="7D6745A4" w14:textId="0ACDBCD6" w:rsidR="005E3FD2"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Pendrive w metalowej obudowie 32 GB, interfejs sprzętowy - USB 3.0, prędkość zapisu 56x, prędkość odczytu - 150 Megabajtów na sekundę, Wydajność USB 3.0 do 130 MB/s</w:t>
            </w:r>
          </w:p>
        </w:tc>
        <w:tc>
          <w:tcPr>
            <w:tcW w:w="1220" w:type="dxa"/>
            <w:tcBorders>
              <w:top w:val="nil"/>
              <w:left w:val="nil"/>
              <w:bottom w:val="single" w:sz="4" w:space="0" w:color="4472C4"/>
              <w:right w:val="single" w:sz="4" w:space="0" w:color="4472C4"/>
            </w:tcBorders>
            <w:shd w:val="clear" w:color="auto" w:fill="auto"/>
            <w:noWrap/>
            <w:vAlign w:val="center"/>
            <w:hideMark/>
          </w:tcPr>
          <w:p w14:paraId="7DE7A42D" w14:textId="42F7233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auto" w:fill="auto"/>
            <w:vAlign w:val="center"/>
            <w:hideMark/>
          </w:tcPr>
          <w:p w14:paraId="3A925F70" w14:textId="1671CF7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0C8057E" w14:textId="77777777" w:rsidTr="000931A8">
        <w:trPr>
          <w:trHeight w:val="33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92E7BA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70</w:t>
            </w:r>
          </w:p>
        </w:tc>
        <w:tc>
          <w:tcPr>
            <w:tcW w:w="6522" w:type="dxa"/>
            <w:tcBorders>
              <w:top w:val="nil"/>
              <w:left w:val="nil"/>
              <w:bottom w:val="single" w:sz="4" w:space="0" w:color="4472C4"/>
              <w:right w:val="single" w:sz="4" w:space="0" w:color="4472C4"/>
            </w:tcBorders>
            <w:shd w:val="clear" w:color="D9E1F2" w:fill="D9E1F2"/>
            <w:vAlign w:val="bottom"/>
            <w:hideMark/>
          </w:tcPr>
          <w:p w14:paraId="174A4D20" w14:textId="419B122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ksero A4 250g satynowy                                                                             Papier ksero A4 do drukarki, pisania, rysunku i wszelkich innych zastosowań biurowych i plastycznych. </w:t>
            </w:r>
            <w:r>
              <w:rPr>
                <w:rFonts w:ascii="Source Sans Pro" w:hAnsi="Source Sans Pro" w:cs="Calibri"/>
                <w:color w:val="000000"/>
                <w:sz w:val="18"/>
                <w:szCs w:val="18"/>
              </w:rPr>
              <w:br/>
              <w:t xml:space="preserve">    Kolor: biały</w:t>
            </w:r>
            <w:r>
              <w:rPr>
                <w:rFonts w:ascii="Source Sans Pro" w:hAnsi="Source Sans Pro" w:cs="Calibri"/>
                <w:color w:val="000000"/>
                <w:sz w:val="18"/>
                <w:szCs w:val="18"/>
              </w:rPr>
              <w:br/>
              <w:t xml:space="preserve">    Rodzaj: satynowany</w:t>
            </w:r>
            <w:r>
              <w:rPr>
                <w:rFonts w:ascii="Source Sans Pro" w:hAnsi="Source Sans Pro" w:cs="Calibri"/>
                <w:color w:val="000000"/>
                <w:sz w:val="18"/>
                <w:szCs w:val="18"/>
              </w:rPr>
              <w:br/>
              <w:t xml:space="preserve">    Format: A4</w:t>
            </w:r>
            <w:r>
              <w:rPr>
                <w:rFonts w:ascii="Source Sans Pro" w:hAnsi="Source Sans Pro" w:cs="Calibri"/>
                <w:color w:val="000000"/>
                <w:sz w:val="18"/>
                <w:szCs w:val="18"/>
              </w:rPr>
              <w:br/>
              <w:t xml:space="preserve">    Wymiary arkusza:  210 x 297 mm</w:t>
            </w:r>
            <w:r>
              <w:rPr>
                <w:rFonts w:ascii="Source Sans Pro" w:hAnsi="Source Sans Pro" w:cs="Calibri"/>
                <w:color w:val="000000"/>
                <w:sz w:val="18"/>
                <w:szCs w:val="18"/>
              </w:rPr>
              <w:br/>
              <w:t xml:space="preserve">    Gramatura: 250 g/m2</w:t>
            </w:r>
            <w:r>
              <w:rPr>
                <w:rFonts w:ascii="Source Sans Pro" w:hAnsi="Source Sans Pro" w:cs="Calibri"/>
                <w:color w:val="000000"/>
                <w:sz w:val="18"/>
                <w:szCs w:val="18"/>
              </w:rPr>
              <w:br/>
              <w:t xml:space="preserve">    Ilość arkuszy: 125</w:t>
            </w:r>
            <w:r>
              <w:rPr>
                <w:rFonts w:ascii="Source Sans Pro" w:hAnsi="Source Sans Pro" w:cs="Calibri"/>
                <w:color w:val="000000"/>
                <w:sz w:val="18"/>
                <w:szCs w:val="18"/>
              </w:rPr>
              <w:br/>
              <w:t xml:space="preserve">    Opakowanie: owijka</w:t>
            </w:r>
            <w:r>
              <w:rPr>
                <w:rFonts w:ascii="Source Sans Pro" w:hAnsi="Source Sans Pro" w:cs="Calibri"/>
                <w:color w:val="000000"/>
                <w:sz w:val="18"/>
                <w:szCs w:val="18"/>
              </w:rPr>
              <w:br/>
              <w:t xml:space="preserve">    Kompatybilny z:</w:t>
            </w:r>
            <w:r>
              <w:rPr>
                <w:rFonts w:ascii="Source Sans Pro" w:hAnsi="Source Sans Pro" w:cs="Calibri"/>
                <w:color w:val="000000"/>
                <w:sz w:val="18"/>
                <w:szCs w:val="18"/>
              </w:rPr>
              <w:br/>
              <w:t xml:space="preserve">        drukarkami laserowymi</w:t>
            </w:r>
            <w:r>
              <w:rPr>
                <w:rFonts w:ascii="Source Sans Pro" w:hAnsi="Source Sans Pro" w:cs="Calibri"/>
                <w:color w:val="000000"/>
                <w:sz w:val="18"/>
                <w:szCs w:val="18"/>
              </w:rPr>
              <w:br/>
              <w:t xml:space="preserve">        drukarkami atramentowymi</w:t>
            </w:r>
            <w:r>
              <w:rPr>
                <w:rFonts w:ascii="Source Sans Pro" w:hAnsi="Source Sans Pro" w:cs="Calibri"/>
                <w:color w:val="000000"/>
                <w:sz w:val="18"/>
                <w:szCs w:val="18"/>
              </w:rPr>
              <w:br/>
              <w:t xml:space="preserve">        kserokopiarkami</w:t>
            </w:r>
          </w:p>
        </w:tc>
        <w:tc>
          <w:tcPr>
            <w:tcW w:w="1220" w:type="dxa"/>
            <w:tcBorders>
              <w:top w:val="nil"/>
              <w:left w:val="nil"/>
              <w:bottom w:val="single" w:sz="4" w:space="0" w:color="4472C4"/>
              <w:right w:val="single" w:sz="4" w:space="0" w:color="4472C4"/>
            </w:tcBorders>
            <w:shd w:val="clear" w:color="D9E1F2" w:fill="D9E1F2"/>
            <w:noWrap/>
            <w:vAlign w:val="center"/>
            <w:hideMark/>
          </w:tcPr>
          <w:p w14:paraId="187D727C" w14:textId="014D935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37" w:type="dxa"/>
            <w:tcBorders>
              <w:top w:val="nil"/>
              <w:left w:val="nil"/>
              <w:bottom w:val="single" w:sz="4" w:space="0" w:color="4472C4"/>
              <w:right w:val="single" w:sz="4" w:space="0" w:color="4472C4"/>
            </w:tcBorders>
            <w:shd w:val="clear" w:color="D9E1F2" w:fill="D9E1F2"/>
            <w:vAlign w:val="center"/>
            <w:hideMark/>
          </w:tcPr>
          <w:p w14:paraId="1F9DB8D2" w14:textId="5BC2536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ryza</w:t>
            </w:r>
          </w:p>
        </w:tc>
      </w:tr>
    </w:tbl>
    <w:p w14:paraId="3981E039" w14:textId="77777777" w:rsidR="00915C91" w:rsidRDefault="00915C91" w:rsidP="00DA73DB">
      <w:pPr>
        <w:pStyle w:val="Zwykytekst3"/>
        <w:spacing w:before="120"/>
        <w:rPr>
          <w:rFonts w:ascii="Source Sans Pro" w:hAnsi="Source Sans Pro" w:cs="Arial"/>
          <w:bCs/>
        </w:rPr>
      </w:pPr>
    </w:p>
    <w:p w14:paraId="47E442DC" w14:textId="60546357" w:rsidR="00915C91" w:rsidRDefault="00915C91" w:rsidP="00DA73DB">
      <w:pPr>
        <w:pStyle w:val="Zwykytekst3"/>
        <w:spacing w:before="120"/>
        <w:rPr>
          <w:rFonts w:ascii="Source Sans Pro" w:hAnsi="Source Sans Pro" w:cs="Arial"/>
          <w:bCs/>
        </w:rPr>
      </w:pPr>
      <w:r>
        <w:rPr>
          <w:rFonts w:ascii="Source Sans Pro" w:hAnsi="Source Sans Pro" w:cs="Arial"/>
          <w:bCs/>
        </w:rPr>
        <w:t>Część 2</w:t>
      </w:r>
    </w:p>
    <w:p w14:paraId="490E958F" w14:textId="77777777" w:rsidR="00915C91" w:rsidRDefault="00915C91" w:rsidP="00DA73DB">
      <w:pPr>
        <w:pStyle w:val="Zwykytekst3"/>
        <w:spacing w:before="120"/>
        <w:rPr>
          <w:rFonts w:ascii="Source Sans Pro" w:hAnsi="Source Sans Pro" w:cs="Arial"/>
          <w:bCs/>
        </w:rPr>
      </w:pPr>
    </w:p>
    <w:tbl>
      <w:tblPr>
        <w:tblW w:w="9260" w:type="dxa"/>
        <w:tblCellMar>
          <w:left w:w="70" w:type="dxa"/>
          <w:right w:w="70" w:type="dxa"/>
        </w:tblCellMar>
        <w:tblLook w:val="04A0" w:firstRow="1" w:lastRow="0" w:firstColumn="1" w:lastColumn="0" w:noHBand="0" w:noVBand="1"/>
      </w:tblPr>
      <w:tblGrid>
        <w:gridCol w:w="960"/>
        <w:gridCol w:w="5820"/>
        <w:gridCol w:w="1000"/>
        <w:gridCol w:w="1480"/>
      </w:tblGrid>
      <w:tr w:rsidR="00915C91" w14:paraId="7D895A4C" w14:textId="77777777" w:rsidTr="00915C91">
        <w:trPr>
          <w:trHeight w:val="495"/>
        </w:trPr>
        <w:tc>
          <w:tcPr>
            <w:tcW w:w="960"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0F24A1B6"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5820" w:type="dxa"/>
            <w:tcBorders>
              <w:top w:val="single" w:sz="4" w:space="0" w:color="4472C4"/>
              <w:left w:val="nil"/>
              <w:bottom w:val="single" w:sz="8" w:space="0" w:color="4472C4"/>
              <w:right w:val="single" w:sz="4" w:space="0" w:color="4472C4"/>
            </w:tcBorders>
            <w:shd w:val="clear" w:color="auto" w:fill="auto"/>
            <w:vAlign w:val="center"/>
            <w:hideMark/>
          </w:tcPr>
          <w:p w14:paraId="0B5C69EF"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000" w:type="dxa"/>
            <w:tcBorders>
              <w:top w:val="single" w:sz="4" w:space="0" w:color="4472C4"/>
              <w:left w:val="nil"/>
              <w:bottom w:val="single" w:sz="8" w:space="0" w:color="4472C4"/>
              <w:right w:val="single" w:sz="4" w:space="0" w:color="4472C4"/>
            </w:tcBorders>
            <w:shd w:val="clear" w:color="auto" w:fill="auto"/>
            <w:vAlign w:val="center"/>
            <w:hideMark/>
          </w:tcPr>
          <w:p w14:paraId="7358ACBE"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480" w:type="dxa"/>
            <w:tcBorders>
              <w:top w:val="single" w:sz="4" w:space="0" w:color="4472C4"/>
              <w:left w:val="nil"/>
              <w:bottom w:val="single" w:sz="8" w:space="0" w:color="4472C4"/>
              <w:right w:val="single" w:sz="4" w:space="0" w:color="4472C4"/>
            </w:tcBorders>
            <w:shd w:val="clear" w:color="auto" w:fill="auto"/>
            <w:vAlign w:val="center"/>
            <w:hideMark/>
          </w:tcPr>
          <w:p w14:paraId="2BE7FAB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2B5E8698" w14:textId="77777777" w:rsidTr="00915C91">
        <w:trPr>
          <w:trHeight w:val="240"/>
        </w:trPr>
        <w:tc>
          <w:tcPr>
            <w:tcW w:w="960"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195A1B6F"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5820" w:type="dxa"/>
            <w:tcBorders>
              <w:top w:val="single" w:sz="4" w:space="0" w:color="4472C4"/>
              <w:left w:val="nil"/>
              <w:bottom w:val="single" w:sz="4" w:space="0" w:color="4472C4"/>
              <w:right w:val="single" w:sz="4" w:space="0" w:color="4472C4"/>
            </w:tcBorders>
            <w:shd w:val="clear" w:color="000000" w:fill="AEAAAA"/>
            <w:vAlign w:val="center"/>
            <w:hideMark/>
          </w:tcPr>
          <w:p w14:paraId="30DB34B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000" w:type="dxa"/>
            <w:tcBorders>
              <w:top w:val="single" w:sz="4" w:space="0" w:color="4472C4"/>
              <w:left w:val="nil"/>
              <w:bottom w:val="single" w:sz="4" w:space="0" w:color="4472C4"/>
              <w:right w:val="single" w:sz="4" w:space="0" w:color="4472C4"/>
            </w:tcBorders>
            <w:shd w:val="clear" w:color="000000" w:fill="AEAAAA"/>
            <w:vAlign w:val="center"/>
            <w:hideMark/>
          </w:tcPr>
          <w:p w14:paraId="648102BA"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480" w:type="dxa"/>
            <w:tcBorders>
              <w:top w:val="single" w:sz="4" w:space="0" w:color="4472C4"/>
              <w:left w:val="nil"/>
              <w:bottom w:val="single" w:sz="4" w:space="0" w:color="4472C4"/>
              <w:right w:val="single" w:sz="4" w:space="0" w:color="4472C4"/>
            </w:tcBorders>
            <w:shd w:val="clear" w:color="000000" w:fill="AEAAAA"/>
            <w:vAlign w:val="center"/>
            <w:hideMark/>
          </w:tcPr>
          <w:p w14:paraId="44527BA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5A1D2E7D" w14:textId="77777777" w:rsidTr="00915C91">
        <w:trPr>
          <w:trHeight w:val="240"/>
        </w:trPr>
        <w:tc>
          <w:tcPr>
            <w:tcW w:w="960" w:type="dxa"/>
            <w:tcBorders>
              <w:top w:val="nil"/>
              <w:left w:val="single" w:sz="4" w:space="0" w:color="4472C4"/>
              <w:bottom w:val="single" w:sz="4" w:space="0" w:color="4472C4"/>
              <w:right w:val="single" w:sz="4" w:space="0" w:color="4472C4"/>
            </w:tcBorders>
            <w:shd w:val="clear" w:color="auto" w:fill="auto"/>
            <w:noWrap/>
            <w:vAlign w:val="center"/>
            <w:hideMark/>
          </w:tcPr>
          <w:p w14:paraId="645E2F49"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5820" w:type="dxa"/>
            <w:tcBorders>
              <w:top w:val="nil"/>
              <w:left w:val="nil"/>
              <w:bottom w:val="single" w:sz="4" w:space="0" w:color="4472C4"/>
              <w:right w:val="single" w:sz="4" w:space="0" w:color="4472C4"/>
            </w:tcBorders>
            <w:shd w:val="clear" w:color="auto" w:fill="auto"/>
            <w:vAlign w:val="bottom"/>
            <w:hideMark/>
          </w:tcPr>
          <w:p w14:paraId="0C48FAF5" w14:textId="7777777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M201dw; kolor czarny, </w:t>
            </w:r>
          </w:p>
        </w:tc>
        <w:tc>
          <w:tcPr>
            <w:tcW w:w="1000" w:type="dxa"/>
            <w:tcBorders>
              <w:top w:val="nil"/>
              <w:left w:val="nil"/>
              <w:bottom w:val="single" w:sz="4" w:space="0" w:color="4472C4"/>
              <w:right w:val="single" w:sz="4" w:space="0" w:color="4472C4"/>
            </w:tcBorders>
            <w:shd w:val="clear" w:color="auto" w:fill="auto"/>
            <w:noWrap/>
            <w:vAlign w:val="center"/>
            <w:hideMark/>
          </w:tcPr>
          <w:p w14:paraId="66D05102" w14:textId="79A185B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80" w:type="dxa"/>
            <w:tcBorders>
              <w:top w:val="nil"/>
              <w:left w:val="nil"/>
              <w:bottom w:val="single" w:sz="4" w:space="0" w:color="4472C4"/>
              <w:right w:val="single" w:sz="4" w:space="0" w:color="4472C4"/>
            </w:tcBorders>
            <w:shd w:val="clear" w:color="auto" w:fill="auto"/>
            <w:vAlign w:val="center"/>
            <w:hideMark/>
          </w:tcPr>
          <w:p w14:paraId="60C0A8EB" w14:textId="76280E8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2F62D6D" w14:textId="77777777" w:rsidTr="00915C91">
        <w:trPr>
          <w:trHeight w:val="240"/>
        </w:trPr>
        <w:tc>
          <w:tcPr>
            <w:tcW w:w="960" w:type="dxa"/>
            <w:tcBorders>
              <w:top w:val="nil"/>
              <w:left w:val="single" w:sz="4" w:space="0" w:color="4472C4"/>
              <w:bottom w:val="single" w:sz="4" w:space="0" w:color="4472C4"/>
              <w:right w:val="single" w:sz="4" w:space="0" w:color="4472C4"/>
            </w:tcBorders>
            <w:shd w:val="clear" w:color="D9E1F2" w:fill="D9E1F2"/>
            <w:noWrap/>
            <w:vAlign w:val="center"/>
            <w:hideMark/>
          </w:tcPr>
          <w:p w14:paraId="2C8D599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5820" w:type="dxa"/>
            <w:tcBorders>
              <w:top w:val="nil"/>
              <w:left w:val="nil"/>
              <w:bottom w:val="single" w:sz="4" w:space="0" w:color="4472C4"/>
              <w:right w:val="single" w:sz="4" w:space="0" w:color="4472C4"/>
            </w:tcBorders>
            <w:shd w:val="clear" w:color="D9E1F2" w:fill="D9E1F2"/>
            <w:vAlign w:val="bottom"/>
            <w:hideMark/>
          </w:tcPr>
          <w:p w14:paraId="45B1AF38" w14:textId="2ACDD2F0"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w:t>
            </w:r>
            <w:proofErr w:type="spellStart"/>
            <w:r>
              <w:rPr>
                <w:rFonts w:ascii="Source Sans Pro" w:hAnsi="Source Sans Pro" w:cs="Calibri"/>
                <w:color w:val="000000"/>
                <w:sz w:val="18"/>
                <w:szCs w:val="18"/>
              </w:rPr>
              <w:t>Color</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MFP M477 PCL 6, kolor czarny,</w:t>
            </w:r>
          </w:p>
        </w:tc>
        <w:tc>
          <w:tcPr>
            <w:tcW w:w="1000" w:type="dxa"/>
            <w:tcBorders>
              <w:top w:val="nil"/>
              <w:left w:val="nil"/>
              <w:bottom w:val="single" w:sz="4" w:space="0" w:color="4472C4"/>
              <w:right w:val="single" w:sz="4" w:space="0" w:color="4472C4"/>
            </w:tcBorders>
            <w:shd w:val="clear" w:color="D9E1F2" w:fill="D9E1F2"/>
            <w:noWrap/>
            <w:vAlign w:val="center"/>
            <w:hideMark/>
          </w:tcPr>
          <w:p w14:paraId="4C9BE33D" w14:textId="55CF8D4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80" w:type="dxa"/>
            <w:tcBorders>
              <w:top w:val="nil"/>
              <w:left w:val="nil"/>
              <w:bottom w:val="single" w:sz="4" w:space="0" w:color="4472C4"/>
              <w:right w:val="single" w:sz="4" w:space="0" w:color="4472C4"/>
            </w:tcBorders>
            <w:shd w:val="clear" w:color="D9E1F2" w:fill="D9E1F2"/>
            <w:vAlign w:val="center"/>
            <w:hideMark/>
          </w:tcPr>
          <w:p w14:paraId="13698A95" w14:textId="2D35EFB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bl>
    <w:p w14:paraId="1069A9FA" w14:textId="77777777" w:rsidR="00915C91" w:rsidRDefault="00915C91" w:rsidP="00DA73DB">
      <w:pPr>
        <w:pStyle w:val="Zwykytekst3"/>
        <w:spacing w:before="120"/>
        <w:rPr>
          <w:rFonts w:ascii="Source Sans Pro" w:hAnsi="Source Sans Pro" w:cs="Arial"/>
          <w:bCs/>
        </w:rPr>
      </w:pPr>
    </w:p>
    <w:p w14:paraId="62C0F644" w14:textId="77777777" w:rsidR="00915C91" w:rsidRDefault="00915C91" w:rsidP="00DA73DB">
      <w:pPr>
        <w:pStyle w:val="Zwykytekst3"/>
        <w:spacing w:before="120"/>
        <w:rPr>
          <w:rFonts w:ascii="Source Sans Pro" w:hAnsi="Source Sans Pro" w:cs="Arial"/>
          <w:bCs/>
        </w:rPr>
      </w:pPr>
    </w:p>
    <w:p w14:paraId="6C0AC55D" w14:textId="77777777" w:rsidR="00915C91" w:rsidRDefault="00915C91" w:rsidP="00DA73DB">
      <w:pPr>
        <w:pStyle w:val="Zwykytekst3"/>
        <w:spacing w:before="120"/>
        <w:rPr>
          <w:rFonts w:ascii="Source Sans Pro" w:hAnsi="Source Sans Pro" w:cs="Arial"/>
          <w:bCs/>
        </w:rPr>
      </w:pPr>
    </w:p>
    <w:p w14:paraId="3597C474" w14:textId="77777777" w:rsidR="00915C91" w:rsidRDefault="00915C91" w:rsidP="00DA73DB">
      <w:pPr>
        <w:pStyle w:val="Zwykytekst3"/>
        <w:spacing w:before="120"/>
        <w:rPr>
          <w:rFonts w:ascii="Source Sans Pro" w:hAnsi="Source Sans Pro" w:cs="Arial"/>
          <w:bCs/>
        </w:rPr>
      </w:pPr>
    </w:p>
    <w:p w14:paraId="4ACA6484" w14:textId="77777777" w:rsidR="00915C91" w:rsidRDefault="00915C91" w:rsidP="00DA73DB">
      <w:pPr>
        <w:pStyle w:val="Zwykytekst3"/>
        <w:spacing w:before="120"/>
        <w:rPr>
          <w:rFonts w:ascii="Source Sans Pro" w:hAnsi="Source Sans Pro" w:cs="Arial"/>
          <w:bCs/>
        </w:rPr>
      </w:pPr>
    </w:p>
    <w:p w14:paraId="0FE09CD8" w14:textId="008CB0F3" w:rsidR="00915C91" w:rsidRDefault="00915C91" w:rsidP="00DA73DB">
      <w:pPr>
        <w:pStyle w:val="Zwykytekst3"/>
        <w:spacing w:before="120"/>
        <w:rPr>
          <w:rFonts w:ascii="Source Sans Pro" w:hAnsi="Source Sans Pro" w:cs="Arial"/>
          <w:bCs/>
        </w:rPr>
      </w:pPr>
      <w:r>
        <w:rPr>
          <w:rFonts w:ascii="Source Sans Pro" w:hAnsi="Source Sans Pro" w:cs="Arial"/>
          <w:bCs/>
        </w:rPr>
        <w:t>Część 3</w:t>
      </w:r>
    </w:p>
    <w:p w14:paraId="42F609B9" w14:textId="77777777" w:rsidR="00915C91" w:rsidRDefault="00915C91" w:rsidP="00DA73DB">
      <w:pPr>
        <w:pStyle w:val="Zwykytekst3"/>
        <w:spacing w:before="120"/>
        <w:rPr>
          <w:rFonts w:ascii="Source Sans Pro" w:hAnsi="Source Sans Pro" w:cs="Arial"/>
          <w:bCs/>
        </w:rPr>
      </w:pPr>
    </w:p>
    <w:tbl>
      <w:tblPr>
        <w:tblW w:w="9480" w:type="dxa"/>
        <w:tblCellMar>
          <w:left w:w="70" w:type="dxa"/>
          <w:right w:w="70" w:type="dxa"/>
        </w:tblCellMar>
        <w:tblLook w:val="04A0" w:firstRow="1" w:lastRow="0" w:firstColumn="1" w:lastColumn="0" w:noHBand="0" w:noVBand="1"/>
      </w:tblPr>
      <w:tblGrid>
        <w:gridCol w:w="341"/>
        <w:gridCol w:w="7139"/>
        <w:gridCol w:w="720"/>
        <w:gridCol w:w="1280"/>
      </w:tblGrid>
      <w:tr w:rsidR="00915C91" w14:paraId="0337466A"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F41934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7139" w:type="dxa"/>
            <w:tcBorders>
              <w:top w:val="single" w:sz="4" w:space="0" w:color="4472C4"/>
              <w:left w:val="nil"/>
              <w:bottom w:val="single" w:sz="8" w:space="0" w:color="4472C4"/>
              <w:right w:val="single" w:sz="4" w:space="0" w:color="4472C4"/>
            </w:tcBorders>
            <w:shd w:val="clear" w:color="auto" w:fill="auto"/>
            <w:vAlign w:val="center"/>
            <w:hideMark/>
          </w:tcPr>
          <w:p w14:paraId="71BB0B4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720" w:type="dxa"/>
            <w:tcBorders>
              <w:top w:val="single" w:sz="4" w:space="0" w:color="4472C4"/>
              <w:left w:val="nil"/>
              <w:bottom w:val="single" w:sz="8" w:space="0" w:color="4472C4"/>
              <w:right w:val="single" w:sz="4" w:space="0" w:color="4472C4"/>
            </w:tcBorders>
            <w:shd w:val="clear" w:color="auto" w:fill="auto"/>
            <w:vAlign w:val="center"/>
            <w:hideMark/>
          </w:tcPr>
          <w:p w14:paraId="2FAC03B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280" w:type="dxa"/>
            <w:tcBorders>
              <w:top w:val="single" w:sz="4" w:space="0" w:color="4472C4"/>
              <w:left w:val="nil"/>
              <w:bottom w:val="single" w:sz="8" w:space="0" w:color="4472C4"/>
              <w:right w:val="single" w:sz="4" w:space="0" w:color="4472C4"/>
            </w:tcBorders>
            <w:shd w:val="clear" w:color="auto" w:fill="auto"/>
            <w:vAlign w:val="center"/>
            <w:hideMark/>
          </w:tcPr>
          <w:p w14:paraId="7516B554"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2B845149"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7A94FD6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7139" w:type="dxa"/>
            <w:tcBorders>
              <w:top w:val="single" w:sz="4" w:space="0" w:color="4472C4"/>
              <w:left w:val="nil"/>
              <w:bottom w:val="single" w:sz="4" w:space="0" w:color="4472C4"/>
              <w:right w:val="single" w:sz="4" w:space="0" w:color="4472C4"/>
            </w:tcBorders>
            <w:shd w:val="clear" w:color="000000" w:fill="AEAAAA"/>
            <w:vAlign w:val="center"/>
            <w:hideMark/>
          </w:tcPr>
          <w:p w14:paraId="40C9B79A"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720" w:type="dxa"/>
            <w:tcBorders>
              <w:top w:val="single" w:sz="4" w:space="0" w:color="4472C4"/>
              <w:left w:val="nil"/>
              <w:bottom w:val="single" w:sz="4" w:space="0" w:color="4472C4"/>
              <w:right w:val="single" w:sz="4" w:space="0" w:color="4472C4"/>
            </w:tcBorders>
            <w:shd w:val="clear" w:color="000000" w:fill="AEAAAA"/>
            <w:vAlign w:val="center"/>
            <w:hideMark/>
          </w:tcPr>
          <w:p w14:paraId="15956A7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280" w:type="dxa"/>
            <w:tcBorders>
              <w:top w:val="single" w:sz="4" w:space="0" w:color="4472C4"/>
              <w:left w:val="nil"/>
              <w:bottom w:val="single" w:sz="4" w:space="0" w:color="4472C4"/>
              <w:right w:val="single" w:sz="4" w:space="0" w:color="4472C4"/>
            </w:tcBorders>
            <w:shd w:val="clear" w:color="000000" w:fill="AEAAAA"/>
            <w:vAlign w:val="center"/>
            <w:hideMark/>
          </w:tcPr>
          <w:p w14:paraId="2020F5D9"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4360A934"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E2F33F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7139" w:type="dxa"/>
            <w:tcBorders>
              <w:top w:val="nil"/>
              <w:left w:val="nil"/>
              <w:bottom w:val="single" w:sz="4" w:space="0" w:color="4472C4"/>
              <w:right w:val="single" w:sz="4" w:space="0" w:color="4472C4"/>
            </w:tcBorders>
            <w:shd w:val="clear" w:color="auto" w:fill="auto"/>
            <w:vAlign w:val="bottom"/>
            <w:hideMark/>
          </w:tcPr>
          <w:p w14:paraId="43EA3BEA" w14:textId="30700D6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Elastyczna tablica magnetyczna </w:t>
            </w:r>
            <w:proofErr w:type="spellStart"/>
            <w:r>
              <w:rPr>
                <w:rFonts w:ascii="Source Sans Pro" w:hAnsi="Source Sans Pro" w:cs="Calibri"/>
                <w:color w:val="000000"/>
                <w:sz w:val="18"/>
                <w:szCs w:val="18"/>
              </w:rPr>
              <w:t>suchościeralna</w:t>
            </w:r>
            <w:proofErr w:type="spellEnd"/>
            <w:r>
              <w:rPr>
                <w:rFonts w:ascii="Source Sans Pro" w:hAnsi="Source Sans Pro" w:cs="Calibri"/>
                <w:color w:val="000000"/>
                <w:sz w:val="18"/>
                <w:szCs w:val="18"/>
              </w:rPr>
              <w:t xml:space="preserve"> samoprzylepna. Powłoka zapewniająca </w:t>
            </w:r>
            <w:proofErr w:type="spellStart"/>
            <w:r>
              <w:rPr>
                <w:rFonts w:ascii="Source Sans Pro" w:hAnsi="Source Sans Pro" w:cs="Calibri"/>
                <w:color w:val="000000"/>
                <w:sz w:val="18"/>
                <w:szCs w:val="18"/>
              </w:rPr>
              <w:t>suchościeralność</w:t>
            </w:r>
            <w:proofErr w:type="spellEnd"/>
            <w:r>
              <w:rPr>
                <w:rFonts w:ascii="Source Sans Pro" w:hAnsi="Source Sans Pro" w:cs="Calibri"/>
                <w:color w:val="000000"/>
                <w:sz w:val="18"/>
                <w:szCs w:val="18"/>
              </w:rPr>
              <w:t xml:space="preserve"> oraz możliwość pisania po niej markerami do tablic magnetycznych. Warstwa ferromagnetyczna umożliwiająca przyczepianie magnesów do tablicy. Tablica samoprzylepna, z warstwą kleju nie wiążącego się ze ścianą. </w:t>
            </w:r>
            <w:r>
              <w:rPr>
                <w:rFonts w:ascii="Source Sans Pro" w:hAnsi="Source Sans Pro" w:cs="Calibri"/>
                <w:color w:val="000000"/>
                <w:sz w:val="18"/>
                <w:szCs w:val="18"/>
              </w:rPr>
              <w:br/>
              <w:t>Min. szerokość 450 x grubość 1 x długość 1000 mm</w:t>
            </w:r>
          </w:p>
        </w:tc>
        <w:tc>
          <w:tcPr>
            <w:tcW w:w="720" w:type="dxa"/>
            <w:tcBorders>
              <w:top w:val="nil"/>
              <w:left w:val="nil"/>
              <w:bottom w:val="single" w:sz="4" w:space="0" w:color="4472C4"/>
              <w:right w:val="single" w:sz="4" w:space="0" w:color="4472C4"/>
            </w:tcBorders>
            <w:shd w:val="clear" w:color="auto" w:fill="auto"/>
            <w:noWrap/>
            <w:vAlign w:val="center"/>
            <w:hideMark/>
          </w:tcPr>
          <w:p w14:paraId="0C095308" w14:textId="48E474D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280" w:type="dxa"/>
            <w:tcBorders>
              <w:top w:val="nil"/>
              <w:left w:val="nil"/>
              <w:bottom w:val="single" w:sz="4" w:space="0" w:color="4472C4"/>
              <w:right w:val="single" w:sz="4" w:space="0" w:color="4472C4"/>
            </w:tcBorders>
            <w:shd w:val="clear" w:color="auto" w:fill="auto"/>
            <w:vAlign w:val="center"/>
            <w:hideMark/>
          </w:tcPr>
          <w:p w14:paraId="5CC31745" w14:textId="3004B12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metr bieżący</w:t>
            </w:r>
          </w:p>
        </w:tc>
      </w:tr>
      <w:tr w:rsidR="005E3FD2" w14:paraId="385C0B34" w14:textId="77777777" w:rsidTr="000931A8">
        <w:trPr>
          <w:trHeight w:val="121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E48026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7139" w:type="dxa"/>
            <w:tcBorders>
              <w:top w:val="nil"/>
              <w:left w:val="nil"/>
              <w:bottom w:val="single" w:sz="4" w:space="0" w:color="4472C4"/>
              <w:right w:val="single" w:sz="4" w:space="0" w:color="4472C4"/>
            </w:tcBorders>
            <w:shd w:val="clear" w:color="D9E1F2" w:fill="D9E1F2"/>
            <w:vAlign w:val="bottom"/>
            <w:hideMark/>
          </w:tcPr>
          <w:p w14:paraId="5B906947" w14:textId="2E2ADBD0"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Marker do białych tablic i innych nieporowatych powierzchni wraz z gąbką magnetyczną w zestawie. - Ścieralny po wyschnięciu - Szybkoschnący - Tusz na bazie alkoholu -Gąbka magnetyczna - Okrągła końcówka - Szerokość linii pisania: 2,5 mm - Zestaw zawiera 4 kolory (czerwony, zielony, niebieski, czarny) - wymiary: 167x222x20 mm</w:t>
            </w:r>
          </w:p>
        </w:tc>
        <w:tc>
          <w:tcPr>
            <w:tcW w:w="720" w:type="dxa"/>
            <w:tcBorders>
              <w:top w:val="nil"/>
              <w:left w:val="nil"/>
              <w:bottom w:val="single" w:sz="4" w:space="0" w:color="4472C4"/>
              <w:right w:val="single" w:sz="4" w:space="0" w:color="4472C4"/>
            </w:tcBorders>
            <w:shd w:val="clear" w:color="D9E1F2" w:fill="D9E1F2"/>
            <w:noWrap/>
            <w:vAlign w:val="center"/>
            <w:hideMark/>
          </w:tcPr>
          <w:p w14:paraId="4E23B66A" w14:textId="7E8C210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80" w:type="dxa"/>
            <w:tcBorders>
              <w:top w:val="nil"/>
              <w:left w:val="nil"/>
              <w:bottom w:val="single" w:sz="4" w:space="0" w:color="4472C4"/>
              <w:right w:val="single" w:sz="4" w:space="0" w:color="4472C4"/>
            </w:tcBorders>
            <w:shd w:val="clear" w:color="D9E1F2" w:fill="D9E1F2"/>
            <w:vAlign w:val="center"/>
            <w:hideMark/>
          </w:tcPr>
          <w:p w14:paraId="4B19D062" w14:textId="78F2422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zestaw</w:t>
            </w:r>
          </w:p>
        </w:tc>
      </w:tr>
      <w:tr w:rsidR="005E3FD2" w14:paraId="6D3C9622"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E26AE4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71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95C5E" w14:textId="4B5B030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Marker permanentny czarny, grubość linii: 1.5 mm, długość linii pisania: przynajmniej 780 m, rodzaj końcówki: okrągła. W zestawie pakowanym po 12 sztuk</w:t>
            </w:r>
          </w:p>
        </w:tc>
        <w:tc>
          <w:tcPr>
            <w:tcW w:w="720" w:type="dxa"/>
            <w:tcBorders>
              <w:top w:val="nil"/>
              <w:left w:val="single" w:sz="4" w:space="0" w:color="4472C4"/>
              <w:bottom w:val="single" w:sz="4" w:space="0" w:color="4472C4"/>
              <w:right w:val="single" w:sz="4" w:space="0" w:color="4472C4"/>
            </w:tcBorders>
            <w:shd w:val="clear" w:color="auto" w:fill="auto"/>
            <w:noWrap/>
            <w:vAlign w:val="center"/>
            <w:hideMark/>
          </w:tcPr>
          <w:p w14:paraId="35597C48" w14:textId="3A9FFFB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280" w:type="dxa"/>
            <w:tcBorders>
              <w:top w:val="nil"/>
              <w:left w:val="nil"/>
              <w:bottom w:val="single" w:sz="4" w:space="0" w:color="4472C4"/>
              <w:right w:val="single" w:sz="4" w:space="0" w:color="4472C4"/>
            </w:tcBorders>
            <w:shd w:val="clear" w:color="auto" w:fill="auto"/>
            <w:vAlign w:val="center"/>
            <w:hideMark/>
          </w:tcPr>
          <w:p w14:paraId="4501B2FE" w14:textId="7641320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A01BE88"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8588AB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7139" w:type="dxa"/>
            <w:tcBorders>
              <w:top w:val="single" w:sz="4" w:space="0" w:color="4472C4"/>
              <w:left w:val="nil"/>
              <w:bottom w:val="single" w:sz="4" w:space="0" w:color="4472C4"/>
              <w:right w:val="single" w:sz="4" w:space="0" w:color="4472C4"/>
            </w:tcBorders>
            <w:shd w:val="clear" w:color="D9E1F2" w:fill="D9E1F2"/>
            <w:vAlign w:val="bottom"/>
            <w:hideMark/>
          </w:tcPr>
          <w:p w14:paraId="07CE6BC5" w14:textId="0E059CDC"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P1005 P1006 czarny. Wydajność przynajmniej 1500 stron </w:t>
            </w:r>
          </w:p>
        </w:tc>
        <w:tc>
          <w:tcPr>
            <w:tcW w:w="720" w:type="dxa"/>
            <w:tcBorders>
              <w:top w:val="nil"/>
              <w:left w:val="nil"/>
              <w:bottom w:val="single" w:sz="4" w:space="0" w:color="4472C4"/>
              <w:right w:val="single" w:sz="4" w:space="0" w:color="4472C4"/>
            </w:tcBorders>
            <w:shd w:val="clear" w:color="D9E1F2" w:fill="D9E1F2"/>
            <w:noWrap/>
            <w:vAlign w:val="center"/>
            <w:hideMark/>
          </w:tcPr>
          <w:p w14:paraId="15091D84" w14:textId="6B467FA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280" w:type="dxa"/>
            <w:tcBorders>
              <w:top w:val="nil"/>
              <w:left w:val="nil"/>
              <w:bottom w:val="single" w:sz="4" w:space="0" w:color="4472C4"/>
              <w:right w:val="single" w:sz="4" w:space="0" w:color="4472C4"/>
            </w:tcBorders>
            <w:shd w:val="clear" w:color="D9E1F2" w:fill="D9E1F2"/>
            <w:vAlign w:val="center"/>
            <w:hideMark/>
          </w:tcPr>
          <w:p w14:paraId="19BE063B" w14:textId="2CB89D3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212DAB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FF72A9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7139" w:type="dxa"/>
            <w:tcBorders>
              <w:top w:val="nil"/>
              <w:left w:val="nil"/>
              <w:bottom w:val="single" w:sz="4" w:space="0" w:color="4472C4"/>
              <w:right w:val="single" w:sz="4" w:space="0" w:color="4472C4"/>
            </w:tcBorders>
            <w:shd w:val="clear" w:color="auto" w:fill="auto"/>
            <w:vAlign w:val="bottom"/>
            <w:hideMark/>
          </w:tcPr>
          <w:p w14:paraId="682AC69D" w14:textId="4D9A2AD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w:t>
            </w:r>
            <w:proofErr w:type="spellStart"/>
            <w:r>
              <w:rPr>
                <w:rFonts w:ascii="Source Sans Pro" w:hAnsi="Source Sans Pro" w:cs="Calibri"/>
                <w:color w:val="000000"/>
                <w:sz w:val="18"/>
                <w:szCs w:val="18"/>
              </w:rPr>
              <w:t>Brother</w:t>
            </w:r>
            <w:proofErr w:type="spellEnd"/>
            <w:r>
              <w:rPr>
                <w:rFonts w:ascii="Source Sans Pro" w:hAnsi="Source Sans Pro" w:cs="Calibri"/>
                <w:color w:val="000000"/>
                <w:sz w:val="18"/>
                <w:szCs w:val="18"/>
              </w:rPr>
              <w:t xml:space="preserve"> TN-1030 czarny,</w:t>
            </w:r>
          </w:p>
        </w:tc>
        <w:tc>
          <w:tcPr>
            <w:tcW w:w="720" w:type="dxa"/>
            <w:tcBorders>
              <w:top w:val="nil"/>
              <w:left w:val="nil"/>
              <w:bottom w:val="single" w:sz="4" w:space="0" w:color="4472C4"/>
              <w:right w:val="single" w:sz="4" w:space="0" w:color="4472C4"/>
            </w:tcBorders>
            <w:shd w:val="clear" w:color="auto" w:fill="auto"/>
            <w:noWrap/>
            <w:vAlign w:val="center"/>
            <w:hideMark/>
          </w:tcPr>
          <w:p w14:paraId="4C125F5C" w14:textId="055CB28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280" w:type="dxa"/>
            <w:tcBorders>
              <w:top w:val="nil"/>
              <w:left w:val="nil"/>
              <w:bottom w:val="single" w:sz="4" w:space="0" w:color="4472C4"/>
              <w:right w:val="single" w:sz="4" w:space="0" w:color="4472C4"/>
            </w:tcBorders>
            <w:shd w:val="clear" w:color="auto" w:fill="auto"/>
            <w:vAlign w:val="center"/>
            <w:hideMark/>
          </w:tcPr>
          <w:p w14:paraId="77E11C98" w14:textId="31A18EC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5E1383C"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85CB2A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6</w:t>
            </w:r>
          </w:p>
        </w:tc>
        <w:tc>
          <w:tcPr>
            <w:tcW w:w="7139" w:type="dxa"/>
            <w:tcBorders>
              <w:top w:val="nil"/>
              <w:left w:val="nil"/>
              <w:bottom w:val="single" w:sz="4" w:space="0" w:color="4472C4"/>
              <w:right w:val="single" w:sz="4" w:space="0" w:color="4472C4"/>
            </w:tcBorders>
            <w:shd w:val="clear" w:color="D9E1F2" w:fill="D9E1F2"/>
            <w:vAlign w:val="bottom"/>
            <w:hideMark/>
          </w:tcPr>
          <w:p w14:paraId="173EC8A0" w14:textId="626DF19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Chusteczki do dezynfekcji, przeznaczone do czyszczenia i dezynfekcji powierzchni elektronicznych, odpornych na działanie alkoholu. W opakowaniu minimum 100 sztuk</w:t>
            </w:r>
          </w:p>
        </w:tc>
        <w:tc>
          <w:tcPr>
            <w:tcW w:w="720" w:type="dxa"/>
            <w:tcBorders>
              <w:top w:val="nil"/>
              <w:left w:val="nil"/>
              <w:bottom w:val="single" w:sz="4" w:space="0" w:color="4472C4"/>
              <w:right w:val="single" w:sz="4" w:space="0" w:color="4472C4"/>
            </w:tcBorders>
            <w:shd w:val="clear" w:color="D9E1F2" w:fill="D9E1F2"/>
            <w:noWrap/>
            <w:vAlign w:val="center"/>
            <w:hideMark/>
          </w:tcPr>
          <w:p w14:paraId="5EA363B0" w14:textId="62BF46F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280" w:type="dxa"/>
            <w:tcBorders>
              <w:top w:val="nil"/>
              <w:left w:val="nil"/>
              <w:bottom w:val="single" w:sz="4" w:space="0" w:color="4472C4"/>
              <w:right w:val="single" w:sz="4" w:space="0" w:color="4472C4"/>
            </w:tcBorders>
            <w:shd w:val="clear" w:color="D9E1F2" w:fill="D9E1F2"/>
            <w:vAlign w:val="center"/>
            <w:hideMark/>
          </w:tcPr>
          <w:p w14:paraId="3D342E4E" w14:textId="462FCBF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98A207A" w14:textId="77777777" w:rsidTr="000931A8">
        <w:trPr>
          <w:trHeight w:val="57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C371DB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7139" w:type="dxa"/>
            <w:tcBorders>
              <w:top w:val="nil"/>
              <w:left w:val="nil"/>
              <w:bottom w:val="single" w:sz="4" w:space="0" w:color="4472C4"/>
              <w:right w:val="single" w:sz="4" w:space="0" w:color="4472C4"/>
            </w:tcBorders>
            <w:shd w:val="clear" w:color="auto" w:fill="auto"/>
            <w:vAlign w:val="bottom"/>
            <w:hideMark/>
          </w:tcPr>
          <w:p w14:paraId="697C50CB" w14:textId="30B0BA9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720" w:type="dxa"/>
            <w:tcBorders>
              <w:top w:val="nil"/>
              <w:left w:val="nil"/>
              <w:bottom w:val="single" w:sz="4" w:space="0" w:color="4472C4"/>
              <w:right w:val="single" w:sz="4" w:space="0" w:color="4472C4"/>
            </w:tcBorders>
            <w:shd w:val="clear" w:color="auto" w:fill="auto"/>
            <w:noWrap/>
            <w:vAlign w:val="center"/>
            <w:hideMark/>
          </w:tcPr>
          <w:p w14:paraId="61346F0F" w14:textId="30168D1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280" w:type="dxa"/>
            <w:tcBorders>
              <w:top w:val="nil"/>
              <w:left w:val="nil"/>
              <w:bottom w:val="single" w:sz="4" w:space="0" w:color="4472C4"/>
              <w:right w:val="single" w:sz="4" w:space="0" w:color="4472C4"/>
            </w:tcBorders>
            <w:shd w:val="clear" w:color="auto" w:fill="auto"/>
            <w:vAlign w:val="center"/>
            <w:hideMark/>
          </w:tcPr>
          <w:p w14:paraId="33958132" w14:textId="03136B3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ryza</w:t>
            </w:r>
          </w:p>
        </w:tc>
      </w:tr>
    </w:tbl>
    <w:p w14:paraId="6D1F99A6" w14:textId="77777777" w:rsidR="00915C91" w:rsidRDefault="00915C91" w:rsidP="00DA73DB">
      <w:pPr>
        <w:pStyle w:val="Zwykytekst3"/>
        <w:spacing w:before="120"/>
        <w:rPr>
          <w:rFonts w:ascii="Source Sans Pro" w:hAnsi="Source Sans Pro" w:cs="Arial"/>
          <w:bCs/>
        </w:rPr>
      </w:pPr>
    </w:p>
    <w:p w14:paraId="6C9E0D61" w14:textId="77777777" w:rsidR="00915C91" w:rsidRDefault="00915C91" w:rsidP="00DA73DB">
      <w:pPr>
        <w:pStyle w:val="Zwykytekst3"/>
        <w:spacing w:before="120"/>
        <w:rPr>
          <w:rFonts w:ascii="Source Sans Pro" w:hAnsi="Source Sans Pro" w:cs="Arial"/>
          <w:bCs/>
        </w:rPr>
      </w:pPr>
    </w:p>
    <w:p w14:paraId="29C00B01" w14:textId="77777777" w:rsidR="00597B9A" w:rsidRDefault="00597B9A" w:rsidP="00DA73DB">
      <w:pPr>
        <w:pStyle w:val="Zwykytekst3"/>
        <w:spacing w:before="120"/>
        <w:rPr>
          <w:rFonts w:ascii="Source Sans Pro" w:hAnsi="Source Sans Pro" w:cs="Arial"/>
          <w:bCs/>
        </w:rPr>
      </w:pPr>
    </w:p>
    <w:p w14:paraId="20C6AA4C" w14:textId="77777777" w:rsidR="00597B9A" w:rsidRDefault="00597B9A" w:rsidP="00DA73DB">
      <w:pPr>
        <w:pStyle w:val="Zwykytekst3"/>
        <w:spacing w:before="120"/>
        <w:rPr>
          <w:rFonts w:ascii="Source Sans Pro" w:hAnsi="Source Sans Pro" w:cs="Arial"/>
          <w:bCs/>
        </w:rPr>
      </w:pPr>
    </w:p>
    <w:p w14:paraId="48EAD6C9" w14:textId="77777777" w:rsidR="00597B9A" w:rsidRDefault="00597B9A" w:rsidP="00DA73DB">
      <w:pPr>
        <w:pStyle w:val="Zwykytekst3"/>
        <w:spacing w:before="120"/>
        <w:rPr>
          <w:rFonts w:ascii="Source Sans Pro" w:hAnsi="Source Sans Pro" w:cs="Arial"/>
          <w:bCs/>
        </w:rPr>
      </w:pPr>
    </w:p>
    <w:p w14:paraId="266CC260" w14:textId="77777777" w:rsidR="00597B9A" w:rsidRDefault="00597B9A" w:rsidP="00DA73DB">
      <w:pPr>
        <w:pStyle w:val="Zwykytekst3"/>
        <w:spacing w:before="120"/>
        <w:rPr>
          <w:rFonts w:ascii="Source Sans Pro" w:hAnsi="Source Sans Pro" w:cs="Arial"/>
          <w:bCs/>
        </w:rPr>
      </w:pPr>
    </w:p>
    <w:p w14:paraId="33206154" w14:textId="7D7B4C49" w:rsidR="00597B9A" w:rsidRDefault="00915C91" w:rsidP="00DA73DB">
      <w:pPr>
        <w:pStyle w:val="Zwykytekst3"/>
        <w:spacing w:before="120"/>
        <w:rPr>
          <w:rFonts w:ascii="Source Sans Pro" w:hAnsi="Source Sans Pro" w:cs="Arial"/>
          <w:bCs/>
        </w:rPr>
      </w:pPr>
      <w:r>
        <w:rPr>
          <w:rFonts w:ascii="Source Sans Pro" w:hAnsi="Source Sans Pro" w:cs="Arial"/>
          <w:bCs/>
        </w:rPr>
        <w:t>Część 4</w:t>
      </w:r>
    </w:p>
    <w:p w14:paraId="423CFD54" w14:textId="77777777" w:rsidR="00915C91" w:rsidRDefault="00915C91" w:rsidP="00DA73DB">
      <w:pPr>
        <w:pStyle w:val="Zwykytekst3"/>
        <w:spacing w:before="120"/>
        <w:rPr>
          <w:rFonts w:ascii="Source Sans Pro" w:hAnsi="Source Sans Pro" w:cs="Arial"/>
          <w:bCs/>
        </w:rPr>
      </w:pPr>
    </w:p>
    <w:tbl>
      <w:tblPr>
        <w:tblW w:w="9460" w:type="dxa"/>
        <w:tblCellMar>
          <w:left w:w="70" w:type="dxa"/>
          <w:right w:w="70" w:type="dxa"/>
        </w:tblCellMar>
        <w:tblLook w:val="04A0" w:firstRow="1" w:lastRow="0" w:firstColumn="1" w:lastColumn="0" w:noHBand="0" w:noVBand="1"/>
      </w:tblPr>
      <w:tblGrid>
        <w:gridCol w:w="341"/>
        <w:gridCol w:w="7059"/>
        <w:gridCol w:w="720"/>
        <w:gridCol w:w="1340"/>
      </w:tblGrid>
      <w:tr w:rsidR="00915C91" w14:paraId="3D5C69E2"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4FB12CAA"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7059" w:type="dxa"/>
            <w:tcBorders>
              <w:top w:val="single" w:sz="4" w:space="0" w:color="4472C4"/>
              <w:left w:val="nil"/>
              <w:bottom w:val="single" w:sz="8" w:space="0" w:color="4472C4"/>
              <w:right w:val="single" w:sz="4" w:space="0" w:color="4472C4"/>
            </w:tcBorders>
            <w:shd w:val="clear" w:color="auto" w:fill="auto"/>
            <w:vAlign w:val="center"/>
            <w:hideMark/>
          </w:tcPr>
          <w:p w14:paraId="5B0B4CC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720" w:type="dxa"/>
            <w:tcBorders>
              <w:top w:val="single" w:sz="4" w:space="0" w:color="4472C4"/>
              <w:left w:val="nil"/>
              <w:bottom w:val="single" w:sz="8" w:space="0" w:color="4472C4"/>
              <w:right w:val="single" w:sz="4" w:space="0" w:color="4472C4"/>
            </w:tcBorders>
            <w:shd w:val="clear" w:color="auto" w:fill="auto"/>
            <w:vAlign w:val="center"/>
            <w:hideMark/>
          </w:tcPr>
          <w:p w14:paraId="5B8C372B"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340" w:type="dxa"/>
            <w:tcBorders>
              <w:top w:val="single" w:sz="4" w:space="0" w:color="4472C4"/>
              <w:left w:val="nil"/>
              <w:bottom w:val="single" w:sz="8" w:space="0" w:color="4472C4"/>
              <w:right w:val="single" w:sz="4" w:space="0" w:color="4472C4"/>
            </w:tcBorders>
            <w:shd w:val="clear" w:color="auto" w:fill="auto"/>
            <w:vAlign w:val="center"/>
            <w:hideMark/>
          </w:tcPr>
          <w:p w14:paraId="2D2D4929"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50B7CF54"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1D56E19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7059" w:type="dxa"/>
            <w:tcBorders>
              <w:top w:val="single" w:sz="4" w:space="0" w:color="4472C4"/>
              <w:left w:val="nil"/>
              <w:bottom w:val="single" w:sz="4" w:space="0" w:color="4472C4"/>
              <w:right w:val="single" w:sz="4" w:space="0" w:color="4472C4"/>
            </w:tcBorders>
            <w:shd w:val="clear" w:color="000000" w:fill="AEAAAA"/>
            <w:vAlign w:val="center"/>
            <w:hideMark/>
          </w:tcPr>
          <w:p w14:paraId="2919133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720" w:type="dxa"/>
            <w:tcBorders>
              <w:top w:val="single" w:sz="4" w:space="0" w:color="4472C4"/>
              <w:left w:val="nil"/>
              <w:bottom w:val="single" w:sz="4" w:space="0" w:color="4472C4"/>
              <w:right w:val="single" w:sz="4" w:space="0" w:color="4472C4"/>
            </w:tcBorders>
            <w:shd w:val="clear" w:color="000000" w:fill="AEAAAA"/>
            <w:vAlign w:val="center"/>
            <w:hideMark/>
          </w:tcPr>
          <w:p w14:paraId="4202985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340" w:type="dxa"/>
            <w:tcBorders>
              <w:top w:val="single" w:sz="4" w:space="0" w:color="4472C4"/>
              <w:left w:val="nil"/>
              <w:bottom w:val="single" w:sz="4" w:space="0" w:color="4472C4"/>
              <w:right w:val="single" w:sz="4" w:space="0" w:color="4472C4"/>
            </w:tcBorders>
            <w:shd w:val="clear" w:color="000000" w:fill="AEAAAA"/>
            <w:vAlign w:val="center"/>
            <w:hideMark/>
          </w:tcPr>
          <w:p w14:paraId="789A40E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26AEAB33"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699B06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7059" w:type="dxa"/>
            <w:tcBorders>
              <w:top w:val="nil"/>
              <w:left w:val="nil"/>
              <w:bottom w:val="single" w:sz="4" w:space="0" w:color="4472C4"/>
              <w:right w:val="single" w:sz="4" w:space="0" w:color="4472C4"/>
            </w:tcBorders>
            <w:shd w:val="clear" w:color="D9E1F2" w:fill="D9E1F2"/>
            <w:vAlign w:val="bottom"/>
            <w:hideMark/>
          </w:tcPr>
          <w:p w14:paraId="4110D53A" w14:textId="1A6C126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SEGREGATOR A4, wykonany z polipropylenu, metalowe okucia, na zewnątrz i wewnątrz wykładzina, wymienne etykiety, grzbiet 75 mm, mechanizm 2-ringowy. Kolor  pastelowy </w:t>
            </w:r>
            <w:proofErr w:type="spellStart"/>
            <w:r>
              <w:rPr>
                <w:rFonts w:ascii="Source Sans Pro" w:hAnsi="Source Sans Pro" w:cs="Calibri"/>
                <w:color w:val="000000"/>
                <w:sz w:val="18"/>
                <w:szCs w:val="18"/>
              </w:rPr>
              <w:t>różowy-lakierowane</w:t>
            </w:r>
            <w:proofErr w:type="spellEnd"/>
          </w:p>
        </w:tc>
        <w:tc>
          <w:tcPr>
            <w:tcW w:w="720" w:type="dxa"/>
            <w:tcBorders>
              <w:top w:val="nil"/>
              <w:left w:val="nil"/>
              <w:bottom w:val="single" w:sz="4" w:space="0" w:color="4472C4"/>
              <w:right w:val="single" w:sz="4" w:space="0" w:color="4472C4"/>
            </w:tcBorders>
            <w:shd w:val="clear" w:color="D9E1F2" w:fill="D9E1F2"/>
            <w:noWrap/>
            <w:vAlign w:val="center"/>
            <w:hideMark/>
          </w:tcPr>
          <w:p w14:paraId="3DD0F74D" w14:textId="231F0AC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340" w:type="dxa"/>
            <w:tcBorders>
              <w:top w:val="nil"/>
              <w:left w:val="nil"/>
              <w:bottom w:val="single" w:sz="4" w:space="0" w:color="4472C4"/>
              <w:right w:val="single" w:sz="4" w:space="0" w:color="4472C4"/>
            </w:tcBorders>
            <w:shd w:val="clear" w:color="D9E1F2" w:fill="D9E1F2"/>
            <w:vAlign w:val="center"/>
            <w:hideMark/>
          </w:tcPr>
          <w:p w14:paraId="14AC07A9" w14:textId="5634013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3BAF1AD5"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5EA7DF9"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7059" w:type="dxa"/>
            <w:tcBorders>
              <w:top w:val="nil"/>
              <w:left w:val="nil"/>
              <w:bottom w:val="single" w:sz="4" w:space="0" w:color="4472C4"/>
              <w:right w:val="single" w:sz="4" w:space="0" w:color="4472C4"/>
            </w:tcBorders>
            <w:shd w:val="clear" w:color="auto" w:fill="auto"/>
            <w:vAlign w:val="bottom"/>
            <w:hideMark/>
          </w:tcPr>
          <w:p w14:paraId="5FEF8702" w14:textId="2E8836A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pastelowy niebieski-lakierowane</w:t>
            </w:r>
          </w:p>
        </w:tc>
        <w:tc>
          <w:tcPr>
            <w:tcW w:w="720" w:type="dxa"/>
            <w:tcBorders>
              <w:top w:val="nil"/>
              <w:left w:val="nil"/>
              <w:bottom w:val="single" w:sz="4" w:space="0" w:color="4472C4"/>
              <w:right w:val="single" w:sz="4" w:space="0" w:color="4472C4"/>
            </w:tcBorders>
            <w:shd w:val="clear" w:color="auto" w:fill="auto"/>
            <w:noWrap/>
            <w:vAlign w:val="center"/>
            <w:hideMark/>
          </w:tcPr>
          <w:p w14:paraId="031B317F" w14:textId="4882FF8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340" w:type="dxa"/>
            <w:tcBorders>
              <w:top w:val="nil"/>
              <w:left w:val="nil"/>
              <w:bottom w:val="single" w:sz="4" w:space="0" w:color="4472C4"/>
              <w:right w:val="single" w:sz="4" w:space="0" w:color="4472C4"/>
            </w:tcBorders>
            <w:shd w:val="clear" w:color="auto" w:fill="auto"/>
            <w:vAlign w:val="center"/>
            <w:hideMark/>
          </w:tcPr>
          <w:p w14:paraId="4546797A" w14:textId="1F1AE27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8C996A9"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7A5423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7059" w:type="dxa"/>
            <w:tcBorders>
              <w:top w:val="nil"/>
              <w:left w:val="nil"/>
              <w:bottom w:val="single" w:sz="4" w:space="0" w:color="4472C4"/>
              <w:right w:val="single" w:sz="4" w:space="0" w:color="4472C4"/>
            </w:tcBorders>
            <w:shd w:val="clear" w:color="D9E1F2" w:fill="D9E1F2"/>
            <w:vAlign w:val="bottom"/>
            <w:hideMark/>
          </w:tcPr>
          <w:p w14:paraId="29EABE02" w14:textId="77389252"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beżowe- lakierowane</w:t>
            </w:r>
          </w:p>
        </w:tc>
        <w:tc>
          <w:tcPr>
            <w:tcW w:w="720" w:type="dxa"/>
            <w:tcBorders>
              <w:top w:val="nil"/>
              <w:left w:val="nil"/>
              <w:bottom w:val="single" w:sz="4" w:space="0" w:color="4472C4"/>
              <w:right w:val="single" w:sz="4" w:space="0" w:color="4472C4"/>
            </w:tcBorders>
            <w:shd w:val="clear" w:color="D9E1F2" w:fill="D9E1F2"/>
            <w:noWrap/>
            <w:vAlign w:val="center"/>
            <w:hideMark/>
          </w:tcPr>
          <w:p w14:paraId="2D880DC6" w14:textId="7E6B319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340" w:type="dxa"/>
            <w:tcBorders>
              <w:top w:val="nil"/>
              <w:left w:val="nil"/>
              <w:bottom w:val="single" w:sz="4" w:space="0" w:color="4472C4"/>
              <w:right w:val="single" w:sz="4" w:space="0" w:color="4472C4"/>
            </w:tcBorders>
            <w:shd w:val="clear" w:color="D9E1F2" w:fill="D9E1F2"/>
            <w:vAlign w:val="center"/>
            <w:hideMark/>
          </w:tcPr>
          <w:p w14:paraId="57851D80" w14:textId="4AC08F6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r>
      <w:tr w:rsidR="005E3FD2" w14:paraId="1B31F4E8"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8A59F1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4</w:t>
            </w:r>
          </w:p>
        </w:tc>
        <w:tc>
          <w:tcPr>
            <w:tcW w:w="7059" w:type="dxa"/>
            <w:tcBorders>
              <w:top w:val="nil"/>
              <w:left w:val="nil"/>
              <w:bottom w:val="single" w:sz="4" w:space="0" w:color="4472C4"/>
              <w:right w:val="single" w:sz="4" w:space="0" w:color="4472C4"/>
            </w:tcBorders>
            <w:shd w:val="clear" w:color="auto" w:fill="auto"/>
            <w:vAlign w:val="bottom"/>
            <w:hideMark/>
          </w:tcPr>
          <w:p w14:paraId="64D5436B" w14:textId="01F4230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Gumka jakości Premium.</w:t>
            </w:r>
            <w:r>
              <w:rPr>
                <w:rFonts w:ascii="Source Sans Pro" w:hAnsi="Source Sans Pro" w:cs="Calibri"/>
                <w:color w:val="000000"/>
                <w:sz w:val="18"/>
                <w:szCs w:val="18"/>
              </w:rPr>
              <w:br/>
              <w:t xml:space="preserve">Do wycierania grafitu z papieru i matowej folii kreślarskiej, nie niszczy papier. Część niebieska służy do wycierania tuszu z papieru i matowej folii kreślarskiej.  Ściera precyzyjnie i czysto - zostawia mało, łatwo usuwalnych odpadków. Owinięta w celofan z paskiem łatwego zrywania. Wygodna, ruchoma kartonowa osłona .Nie zawiera </w:t>
            </w:r>
            <w:proofErr w:type="spellStart"/>
            <w:r>
              <w:rPr>
                <w:rFonts w:ascii="Source Sans Pro" w:hAnsi="Source Sans Pro" w:cs="Calibri"/>
                <w:color w:val="000000"/>
                <w:sz w:val="18"/>
                <w:szCs w:val="18"/>
              </w:rPr>
              <w:t>ftalanów</w:t>
            </w:r>
            <w:proofErr w:type="spellEnd"/>
            <w:r>
              <w:rPr>
                <w:rFonts w:ascii="Source Sans Pro" w:hAnsi="Source Sans Pro" w:cs="Calibri"/>
                <w:color w:val="000000"/>
                <w:sz w:val="18"/>
                <w:szCs w:val="18"/>
              </w:rPr>
              <w:t xml:space="preserve"> i lateksu.</w:t>
            </w:r>
            <w:r>
              <w:rPr>
                <w:rFonts w:ascii="Source Sans Pro" w:hAnsi="Source Sans Pro" w:cs="Calibri"/>
                <w:color w:val="000000"/>
                <w:sz w:val="18"/>
                <w:szCs w:val="18"/>
              </w:rPr>
              <w:br/>
              <w:t>Wymiary: 65x23x13 mm.</w:t>
            </w:r>
          </w:p>
        </w:tc>
        <w:tc>
          <w:tcPr>
            <w:tcW w:w="720" w:type="dxa"/>
            <w:tcBorders>
              <w:top w:val="nil"/>
              <w:left w:val="nil"/>
              <w:bottom w:val="single" w:sz="4" w:space="0" w:color="4472C4"/>
              <w:right w:val="single" w:sz="4" w:space="0" w:color="4472C4"/>
            </w:tcBorders>
            <w:shd w:val="clear" w:color="auto" w:fill="auto"/>
            <w:noWrap/>
            <w:vAlign w:val="center"/>
            <w:hideMark/>
          </w:tcPr>
          <w:p w14:paraId="648848B2" w14:textId="3ABBA82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340" w:type="dxa"/>
            <w:tcBorders>
              <w:top w:val="nil"/>
              <w:left w:val="nil"/>
              <w:bottom w:val="single" w:sz="4" w:space="0" w:color="4472C4"/>
              <w:right w:val="single" w:sz="4" w:space="0" w:color="4472C4"/>
            </w:tcBorders>
            <w:shd w:val="clear" w:color="auto" w:fill="auto"/>
            <w:vAlign w:val="center"/>
            <w:hideMark/>
          </w:tcPr>
          <w:p w14:paraId="5B59B2EC" w14:textId="3B62C53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r>
      <w:tr w:rsidR="005E3FD2" w14:paraId="482B2C08"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68D34B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7059" w:type="dxa"/>
            <w:tcBorders>
              <w:top w:val="nil"/>
              <w:left w:val="nil"/>
              <w:bottom w:val="single" w:sz="4" w:space="0" w:color="4472C4"/>
              <w:right w:val="single" w:sz="4" w:space="0" w:color="4472C4"/>
            </w:tcBorders>
            <w:shd w:val="clear" w:color="D9E1F2" w:fill="D9E1F2"/>
            <w:vAlign w:val="bottom"/>
            <w:hideMark/>
          </w:tcPr>
          <w:p w14:paraId="522BE815" w14:textId="5350DCE0"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Koszulki na dokumenty</w:t>
            </w:r>
            <w:r>
              <w:rPr>
                <w:rFonts w:ascii="Source Sans Pro" w:hAnsi="Source Sans Pro" w:cs="Calibri"/>
                <w:color w:val="000000"/>
                <w:sz w:val="18"/>
                <w:szCs w:val="18"/>
              </w:rPr>
              <w:br/>
              <w:t>Wykonana z wysokiej jakości polipropylenu</w:t>
            </w:r>
            <w:r>
              <w:rPr>
                <w:rFonts w:ascii="Source Sans Pro" w:hAnsi="Source Sans Pro" w:cs="Calibri"/>
                <w:color w:val="000000"/>
                <w:sz w:val="18"/>
                <w:szCs w:val="18"/>
              </w:rPr>
              <w:br/>
              <w:t xml:space="preserve">Koszulka jakości </w:t>
            </w:r>
            <w:proofErr w:type="spellStart"/>
            <w:r>
              <w:rPr>
                <w:rFonts w:ascii="Source Sans Pro" w:hAnsi="Source Sans Pro" w:cs="Calibri"/>
                <w:color w:val="000000"/>
                <w:sz w:val="18"/>
                <w:szCs w:val="18"/>
              </w:rPr>
              <w:t>premium</w:t>
            </w:r>
            <w:proofErr w:type="spellEnd"/>
            <w:r>
              <w:rPr>
                <w:rFonts w:ascii="Source Sans Pro" w:hAnsi="Source Sans Pro" w:cs="Calibri"/>
                <w:color w:val="000000"/>
                <w:sz w:val="18"/>
                <w:szCs w:val="18"/>
              </w:rPr>
              <w:t xml:space="preserve"> 80</w:t>
            </w:r>
            <w:r>
              <w:rPr>
                <w:rFonts w:ascii="Source Sans Pro" w:hAnsi="Source Sans Pro" w:cs="Calibri"/>
                <w:color w:val="000000"/>
                <w:sz w:val="18"/>
                <w:szCs w:val="18"/>
              </w:rPr>
              <w:br/>
              <w:t>Przeźroczysta</w:t>
            </w:r>
            <w:r>
              <w:rPr>
                <w:rFonts w:ascii="Source Sans Pro" w:hAnsi="Source Sans Pro" w:cs="Calibri"/>
                <w:color w:val="000000"/>
                <w:sz w:val="18"/>
                <w:szCs w:val="18"/>
              </w:rPr>
              <w:br/>
              <w:t>Kieszeń dziurkowana uniwersalnie, otwierana od góry</w:t>
            </w:r>
            <w:r>
              <w:rPr>
                <w:rFonts w:ascii="Source Sans Pro" w:hAnsi="Source Sans Pro" w:cs="Calibri"/>
                <w:color w:val="000000"/>
                <w:sz w:val="18"/>
                <w:szCs w:val="18"/>
              </w:rPr>
              <w:br/>
              <w:t>Format A4 pionowy</w:t>
            </w:r>
            <w:r>
              <w:rPr>
                <w:rFonts w:ascii="Source Sans Pro" w:hAnsi="Source Sans Pro" w:cs="Calibri"/>
                <w:color w:val="000000"/>
                <w:sz w:val="18"/>
                <w:szCs w:val="18"/>
              </w:rPr>
              <w:br/>
              <w:t>Opakowanie zawiera 50 sztuk</w:t>
            </w:r>
          </w:p>
        </w:tc>
        <w:tc>
          <w:tcPr>
            <w:tcW w:w="720" w:type="dxa"/>
            <w:tcBorders>
              <w:top w:val="nil"/>
              <w:left w:val="nil"/>
              <w:bottom w:val="single" w:sz="4" w:space="0" w:color="4472C4"/>
              <w:right w:val="single" w:sz="4" w:space="0" w:color="4472C4"/>
            </w:tcBorders>
            <w:shd w:val="clear" w:color="D9E1F2" w:fill="D9E1F2"/>
            <w:noWrap/>
            <w:vAlign w:val="center"/>
            <w:hideMark/>
          </w:tcPr>
          <w:p w14:paraId="79734FC8" w14:textId="099F115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40" w:type="dxa"/>
            <w:tcBorders>
              <w:top w:val="nil"/>
              <w:left w:val="nil"/>
              <w:bottom w:val="single" w:sz="4" w:space="0" w:color="4472C4"/>
              <w:right w:val="single" w:sz="4" w:space="0" w:color="4472C4"/>
            </w:tcBorders>
            <w:shd w:val="clear" w:color="D9E1F2" w:fill="D9E1F2"/>
            <w:vAlign w:val="center"/>
            <w:hideMark/>
          </w:tcPr>
          <w:p w14:paraId="57C8A9E9" w14:textId="19FEEB9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BA54F9F"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B45075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7059" w:type="dxa"/>
            <w:tcBorders>
              <w:top w:val="nil"/>
              <w:left w:val="nil"/>
              <w:bottom w:val="single" w:sz="4" w:space="0" w:color="4472C4"/>
              <w:right w:val="single" w:sz="4" w:space="0" w:color="4472C4"/>
            </w:tcBorders>
            <w:shd w:val="clear" w:color="auto" w:fill="auto"/>
            <w:vAlign w:val="bottom"/>
            <w:hideMark/>
          </w:tcPr>
          <w:p w14:paraId="6236BB84" w14:textId="1F60AEC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TEMPERÓWKA Z POJEMNIKIEM</w:t>
            </w:r>
            <w:r>
              <w:rPr>
                <w:rFonts w:ascii="Source Sans Pro" w:hAnsi="Source Sans Pro" w:cs="Calibri"/>
                <w:color w:val="000000"/>
                <w:sz w:val="18"/>
                <w:szCs w:val="18"/>
              </w:rPr>
              <w:br/>
              <w:t>Temperówka podwójna została wyposażona w transparentny pojemnik na ostrużyny. Temperówka idealnie nadaje się do kredek i ołówków normalnej i dużej średnicy. Obudowa wykonana z tworzywa sztucznego.</w:t>
            </w:r>
          </w:p>
        </w:tc>
        <w:tc>
          <w:tcPr>
            <w:tcW w:w="720" w:type="dxa"/>
            <w:tcBorders>
              <w:top w:val="nil"/>
              <w:left w:val="nil"/>
              <w:bottom w:val="single" w:sz="4" w:space="0" w:color="4472C4"/>
              <w:right w:val="single" w:sz="4" w:space="0" w:color="4472C4"/>
            </w:tcBorders>
            <w:shd w:val="clear" w:color="auto" w:fill="auto"/>
            <w:noWrap/>
            <w:vAlign w:val="center"/>
            <w:hideMark/>
          </w:tcPr>
          <w:p w14:paraId="68C491EA" w14:textId="469FA9E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340" w:type="dxa"/>
            <w:tcBorders>
              <w:top w:val="nil"/>
              <w:left w:val="nil"/>
              <w:bottom w:val="single" w:sz="4" w:space="0" w:color="4472C4"/>
              <w:right w:val="single" w:sz="4" w:space="0" w:color="4472C4"/>
            </w:tcBorders>
            <w:shd w:val="clear" w:color="auto" w:fill="auto"/>
            <w:vAlign w:val="center"/>
            <w:hideMark/>
          </w:tcPr>
          <w:p w14:paraId="581EAB7A" w14:textId="59BB1E7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5B6A8B0" w14:textId="77777777" w:rsidTr="000931A8">
        <w:trPr>
          <w:trHeight w:val="28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FEC5A9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7059" w:type="dxa"/>
            <w:tcBorders>
              <w:top w:val="nil"/>
              <w:left w:val="nil"/>
              <w:bottom w:val="single" w:sz="4" w:space="0" w:color="4472C4"/>
              <w:right w:val="single" w:sz="4" w:space="0" w:color="4472C4"/>
            </w:tcBorders>
            <w:shd w:val="clear" w:color="D9E1F2" w:fill="D9E1F2"/>
            <w:vAlign w:val="bottom"/>
            <w:hideMark/>
          </w:tcPr>
          <w:p w14:paraId="295CCFF7" w14:textId="382AE130"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ZAKREŚLACZ fluorescencyjny w etui, 6 szt./</w:t>
            </w:r>
            <w:proofErr w:type="spellStart"/>
            <w:r>
              <w:rPr>
                <w:rFonts w:ascii="Source Sans Pro" w:hAnsi="Source Sans Pro" w:cs="Calibri"/>
                <w:color w:val="000000"/>
                <w:sz w:val="18"/>
                <w:szCs w:val="18"/>
              </w:rPr>
              <w:t>kpl</w:t>
            </w:r>
            <w:proofErr w:type="spellEnd"/>
            <w:r>
              <w:rPr>
                <w:rFonts w:ascii="Source Sans Pro" w:hAnsi="Source Sans Pro" w:cs="Calibri"/>
                <w:color w:val="000000"/>
                <w:sz w:val="18"/>
                <w:szCs w:val="18"/>
              </w:rPr>
              <w:t xml:space="preserve">. </w:t>
            </w:r>
            <w:r>
              <w:rPr>
                <w:rFonts w:ascii="Source Sans Pro" w:hAnsi="Source Sans Pro" w:cs="Calibri"/>
                <w:color w:val="000000"/>
                <w:sz w:val="18"/>
                <w:szCs w:val="18"/>
              </w:rPr>
              <w:br/>
              <w:t xml:space="preserve">do znaczenia tekstu na praktycznie każdym rodzaju papier </w:t>
            </w:r>
            <w:r>
              <w:rPr>
                <w:rFonts w:ascii="Source Sans Pro" w:hAnsi="Source Sans Pro" w:cs="Calibri"/>
                <w:color w:val="000000"/>
                <w:sz w:val="18"/>
                <w:szCs w:val="18"/>
              </w:rPr>
              <w:br/>
              <w:t>nietoksyczny tusz charakteryzuje się wysoką wydajnością oraz trwałością - nie rozmazuje się. Mix kolory, neonowe</w:t>
            </w:r>
            <w:r>
              <w:rPr>
                <w:rFonts w:ascii="Source Sans Pro" w:hAnsi="Source Sans Pro" w:cs="Calibri"/>
                <w:color w:val="000000"/>
                <w:sz w:val="18"/>
                <w:szCs w:val="18"/>
              </w:rPr>
              <w:br/>
              <w:t xml:space="preserve">gumowane boki obudowy gwarantują komfort kreślenia oraz zapobiegają wyślizgiwaniu się </w:t>
            </w:r>
            <w:proofErr w:type="spellStart"/>
            <w:r>
              <w:rPr>
                <w:rFonts w:ascii="Source Sans Pro" w:hAnsi="Source Sans Pro" w:cs="Calibri"/>
                <w:color w:val="000000"/>
                <w:sz w:val="18"/>
                <w:szCs w:val="18"/>
              </w:rPr>
              <w:t>zakreślacza</w:t>
            </w:r>
            <w:proofErr w:type="spellEnd"/>
            <w:r>
              <w:rPr>
                <w:rFonts w:ascii="Source Sans Pro" w:hAnsi="Source Sans Pro" w:cs="Calibri"/>
                <w:color w:val="000000"/>
                <w:sz w:val="18"/>
                <w:szCs w:val="18"/>
              </w:rPr>
              <w:t xml:space="preserve"> z dłoni </w:t>
            </w:r>
            <w:r>
              <w:rPr>
                <w:rFonts w:ascii="Source Sans Pro" w:hAnsi="Source Sans Pro" w:cs="Calibri"/>
                <w:color w:val="000000"/>
                <w:sz w:val="18"/>
                <w:szCs w:val="18"/>
              </w:rPr>
              <w:br/>
              <w:t xml:space="preserve">klasyczny, prostokątny kształt obudowy </w:t>
            </w:r>
            <w:r>
              <w:rPr>
                <w:rFonts w:ascii="Source Sans Pro" w:hAnsi="Source Sans Pro" w:cs="Calibri"/>
                <w:color w:val="000000"/>
                <w:sz w:val="18"/>
                <w:szCs w:val="18"/>
              </w:rPr>
              <w:br/>
              <w:t xml:space="preserve">końcówka ścięta </w:t>
            </w:r>
            <w:r>
              <w:rPr>
                <w:rFonts w:ascii="Source Sans Pro" w:hAnsi="Source Sans Pro" w:cs="Calibri"/>
                <w:color w:val="000000"/>
                <w:sz w:val="18"/>
                <w:szCs w:val="18"/>
              </w:rPr>
              <w:br/>
              <w:t xml:space="preserve">grubość linii pisania: 1-5 mm </w:t>
            </w:r>
            <w:r>
              <w:rPr>
                <w:rFonts w:ascii="Source Sans Pro" w:hAnsi="Source Sans Pro" w:cs="Calibri"/>
                <w:color w:val="000000"/>
                <w:sz w:val="18"/>
                <w:szCs w:val="18"/>
              </w:rPr>
              <w:br/>
              <w:t xml:space="preserve">długość linii pisania: 200 m </w:t>
            </w:r>
            <w:r>
              <w:rPr>
                <w:rFonts w:ascii="Source Sans Pro" w:hAnsi="Source Sans Pro" w:cs="Calibri"/>
                <w:color w:val="000000"/>
                <w:sz w:val="18"/>
                <w:szCs w:val="18"/>
              </w:rPr>
              <w:br/>
              <w:t>komplet 6 szt. kolory: niebieski, różowy, czerwony, pomarańczowy, żółty i zielony</w:t>
            </w:r>
          </w:p>
        </w:tc>
        <w:tc>
          <w:tcPr>
            <w:tcW w:w="720" w:type="dxa"/>
            <w:tcBorders>
              <w:top w:val="nil"/>
              <w:left w:val="nil"/>
              <w:bottom w:val="single" w:sz="4" w:space="0" w:color="4472C4"/>
              <w:right w:val="single" w:sz="4" w:space="0" w:color="4472C4"/>
            </w:tcBorders>
            <w:shd w:val="clear" w:color="D9E1F2" w:fill="D9E1F2"/>
            <w:noWrap/>
            <w:vAlign w:val="center"/>
            <w:hideMark/>
          </w:tcPr>
          <w:p w14:paraId="68A300AF" w14:textId="58E1539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40" w:type="dxa"/>
            <w:tcBorders>
              <w:top w:val="nil"/>
              <w:left w:val="nil"/>
              <w:bottom w:val="single" w:sz="4" w:space="0" w:color="4472C4"/>
              <w:right w:val="single" w:sz="4" w:space="0" w:color="4472C4"/>
            </w:tcBorders>
            <w:shd w:val="clear" w:color="D9E1F2" w:fill="D9E1F2"/>
            <w:vAlign w:val="center"/>
            <w:hideMark/>
          </w:tcPr>
          <w:p w14:paraId="505E1E21" w14:textId="652B51E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437263AF"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B72337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7059" w:type="dxa"/>
            <w:tcBorders>
              <w:top w:val="nil"/>
              <w:left w:val="nil"/>
              <w:bottom w:val="single" w:sz="4" w:space="0" w:color="4472C4"/>
              <w:right w:val="single" w:sz="4" w:space="0" w:color="4472C4"/>
            </w:tcBorders>
            <w:shd w:val="clear" w:color="auto" w:fill="auto"/>
            <w:vAlign w:val="bottom"/>
            <w:hideMark/>
          </w:tcPr>
          <w:p w14:paraId="372D39AB" w14:textId="0950B9EC"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Przekładki do segregatora 1/3 A4 mix - 1 op. (100 sztuk)</w:t>
            </w:r>
            <w:r>
              <w:rPr>
                <w:rFonts w:ascii="Source Sans Pro" w:hAnsi="Source Sans Pro" w:cs="Calibri"/>
                <w:color w:val="000000"/>
                <w:sz w:val="18"/>
                <w:szCs w:val="18"/>
              </w:rPr>
              <w:br/>
              <w:t>Przekładki 1/3 A4, jednokolorowe. Przeznaczone są do segregowania dokumentów. Posiadają 2 otwory do wpinania w zamki segregatorowe 2 ringowe. Rozmieszczenie otworów pozwala na wpinanie przekładek do segregatorów w formacie A4.</w:t>
            </w:r>
            <w:r>
              <w:rPr>
                <w:rFonts w:ascii="Source Sans Pro" w:hAnsi="Source Sans Pro" w:cs="Calibri"/>
                <w:color w:val="000000"/>
                <w:sz w:val="18"/>
                <w:szCs w:val="18"/>
              </w:rPr>
              <w:br/>
              <w:t>Przekładki wykonane z 100% ekologicznego grubego kartonu, wymiar przekładki ok. 240x105 mm</w:t>
            </w:r>
          </w:p>
        </w:tc>
        <w:tc>
          <w:tcPr>
            <w:tcW w:w="720" w:type="dxa"/>
            <w:tcBorders>
              <w:top w:val="nil"/>
              <w:left w:val="nil"/>
              <w:bottom w:val="single" w:sz="4" w:space="0" w:color="4472C4"/>
              <w:right w:val="single" w:sz="4" w:space="0" w:color="4472C4"/>
            </w:tcBorders>
            <w:shd w:val="clear" w:color="auto" w:fill="auto"/>
            <w:noWrap/>
            <w:vAlign w:val="center"/>
            <w:hideMark/>
          </w:tcPr>
          <w:p w14:paraId="5D0A1C00" w14:textId="486A067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340" w:type="dxa"/>
            <w:tcBorders>
              <w:top w:val="nil"/>
              <w:left w:val="nil"/>
              <w:bottom w:val="single" w:sz="4" w:space="0" w:color="4472C4"/>
              <w:right w:val="single" w:sz="4" w:space="0" w:color="4472C4"/>
            </w:tcBorders>
            <w:shd w:val="clear" w:color="auto" w:fill="auto"/>
            <w:vAlign w:val="center"/>
            <w:hideMark/>
          </w:tcPr>
          <w:p w14:paraId="67E125C2" w14:textId="797D7B9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2C60C0A"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667131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7059" w:type="dxa"/>
            <w:tcBorders>
              <w:top w:val="nil"/>
              <w:left w:val="nil"/>
              <w:bottom w:val="single" w:sz="4" w:space="0" w:color="4472C4"/>
              <w:right w:val="single" w:sz="4" w:space="0" w:color="4472C4"/>
            </w:tcBorders>
            <w:shd w:val="clear" w:color="D9E1F2" w:fill="D9E1F2"/>
            <w:vAlign w:val="center"/>
            <w:hideMark/>
          </w:tcPr>
          <w:p w14:paraId="0B54C72E" w14:textId="0BD9B062"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Ołówek HB  z gumką, pakowane po 12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Ołówek bezdrzewny z żywicy syntetycznej. Zakończony gumką.</w:t>
            </w:r>
            <w:r>
              <w:rPr>
                <w:rFonts w:ascii="Source Sans Pro" w:hAnsi="Source Sans Pro" w:cs="Calibri"/>
                <w:color w:val="000000"/>
                <w:sz w:val="18"/>
                <w:szCs w:val="18"/>
              </w:rPr>
              <w:br/>
              <w:t>Nie pozostawia drzazg w przypadku złamania.</w:t>
            </w:r>
            <w:r>
              <w:rPr>
                <w:rFonts w:ascii="Source Sans Pro" w:hAnsi="Source Sans Pro" w:cs="Calibri"/>
                <w:color w:val="000000"/>
                <w:sz w:val="18"/>
                <w:szCs w:val="18"/>
              </w:rPr>
              <w:br/>
              <w:t>Elastyczny korpus.</w:t>
            </w:r>
            <w:r>
              <w:rPr>
                <w:rFonts w:ascii="Source Sans Pro" w:hAnsi="Source Sans Pro" w:cs="Calibri"/>
                <w:color w:val="000000"/>
                <w:sz w:val="18"/>
                <w:szCs w:val="18"/>
              </w:rPr>
              <w:br/>
            </w:r>
            <w:proofErr w:type="spellStart"/>
            <w:r>
              <w:rPr>
                <w:rFonts w:ascii="Source Sans Pro" w:hAnsi="Source Sans Pro" w:cs="Calibri"/>
                <w:color w:val="000000"/>
                <w:sz w:val="18"/>
                <w:szCs w:val="18"/>
              </w:rPr>
              <w:t>Ultraodporny</w:t>
            </w:r>
            <w:proofErr w:type="spellEnd"/>
            <w:r>
              <w:rPr>
                <w:rFonts w:ascii="Source Sans Pro" w:hAnsi="Source Sans Pro" w:cs="Calibri"/>
                <w:color w:val="000000"/>
                <w:sz w:val="18"/>
                <w:szCs w:val="18"/>
              </w:rPr>
              <w:t xml:space="preserve"> grafit HB.</w:t>
            </w:r>
            <w:r>
              <w:rPr>
                <w:rFonts w:ascii="Source Sans Pro" w:hAnsi="Source Sans Pro" w:cs="Calibri"/>
                <w:color w:val="000000"/>
                <w:sz w:val="18"/>
                <w:szCs w:val="18"/>
              </w:rPr>
              <w:br/>
              <w:t>Średnica grafitu 2,3 mm.</w:t>
            </w:r>
            <w:r>
              <w:rPr>
                <w:rFonts w:ascii="Source Sans Pro" w:hAnsi="Source Sans Pro" w:cs="Calibri"/>
                <w:color w:val="000000"/>
                <w:sz w:val="18"/>
                <w:szCs w:val="18"/>
              </w:rPr>
              <w:br/>
              <w:t>Produkt nie zawiera PVC - polichlorku winylu oraz lateksu.</w:t>
            </w:r>
          </w:p>
        </w:tc>
        <w:tc>
          <w:tcPr>
            <w:tcW w:w="720" w:type="dxa"/>
            <w:tcBorders>
              <w:top w:val="nil"/>
              <w:left w:val="nil"/>
              <w:bottom w:val="single" w:sz="4" w:space="0" w:color="4472C4"/>
              <w:right w:val="single" w:sz="4" w:space="0" w:color="4472C4"/>
            </w:tcBorders>
            <w:shd w:val="clear" w:color="D9E1F2" w:fill="D9E1F2"/>
            <w:noWrap/>
            <w:vAlign w:val="center"/>
            <w:hideMark/>
          </w:tcPr>
          <w:p w14:paraId="4E69F76B" w14:textId="2148FA3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40" w:type="dxa"/>
            <w:tcBorders>
              <w:top w:val="nil"/>
              <w:left w:val="nil"/>
              <w:bottom w:val="single" w:sz="4" w:space="0" w:color="4472C4"/>
              <w:right w:val="single" w:sz="4" w:space="0" w:color="4472C4"/>
            </w:tcBorders>
            <w:shd w:val="clear" w:color="D9E1F2" w:fill="D9E1F2"/>
            <w:vAlign w:val="center"/>
            <w:hideMark/>
          </w:tcPr>
          <w:p w14:paraId="52459731" w14:textId="23AC77E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68440194"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2C8C24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7059" w:type="dxa"/>
            <w:tcBorders>
              <w:top w:val="nil"/>
              <w:left w:val="nil"/>
              <w:bottom w:val="single" w:sz="4" w:space="0" w:color="4472C4"/>
              <w:right w:val="single" w:sz="4" w:space="0" w:color="4472C4"/>
            </w:tcBorders>
            <w:shd w:val="clear" w:color="auto" w:fill="auto"/>
            <w:vAlign w:val="bottom"/>
            <w:hideMark/>
          </w:tcPr>
          <w:p w14:paraId="3AD23E84" w14:textId="5893035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Zszywki  24/6 1000 białe</w:t>
            </w:r>
            <w:r>
              <w:rPr>
                <w:rFonts w:ascii="Source Sans Pro" w:hAnsi="Source Sans Pro" w:cs="Calibri"/>
                <w:color w:val="000000"/>
                <w:sz w:val="18"/>
                <w:szCs w:val="18"/>
              </w:rPr>
              <w:br/>
              <w:t xml:space="preserve">Zszywki w kolorze białym, niewidoczne przy kopiowaniu stron. Mocne, stalowe zszywki w rozmiarze 24/6. </w:t>
            </w:r>
            <w:r>
              <w:rPr>
                <w:rFonts w:ascii="Source Sans Pro" w:hAnsi="Source Sans Pro" w:cs="Calibri"/>
                <w:color w:val="000000"/>
                <w:sz w:val="18"/>
                <w:szCs w:val="18"/>
              </w:rPr>
              <w:br/>
              <w:t xml:space="preserve">Zszywają do 30 kartek (80 </w:t>
            </w:r>
            <w:proofErr w:type="spellStart"/>
            <w:r>
              <w:rPr>
                <w:rFonts w:ascii="Source Sans Pro" w:hAnsi="Source Sans Pro" w:cs="Calibri"/>
                <w:color w:val="000000"/>
                <w:sz w:val="18"/>
                <w:szCs w:val="18"/>
              </w:rPr>
              <w:t>gsm</w:t>
            </w:r>
            <w:proofErr w:type="spellEnd"/>
            <w:r>
              <w:rPr>
                <w:rFonts w:ascii="Source Sans Pro" w:hAnsi="Source Sans Pro" w:cs="Calibri"/>
                <w:color w:val="000000"/>
                <w:sz w:val="18"/>
                <w:szCs w:val="18"/>
              </w:rPr>
              <w:t>);</w:t>
            </w:r>
            <w:r>
              <w:rPr>
                <w:rFonts w:ascii="Source Sans Pro" w:hAnsi="Source Sans Pro" w:cs="Calibri"/>
                <w:color w:val="000000"/>
                <w:sz w:val="18"/>
                <w:szCs w:val="18"/>
              </w:rPr>
              <w:br/>
              <w:t>Opakowanie zawiera 1,000 zszywek;</w:t>
            </w:r>
            <w:r>
              <w:rPr>
                <w:rFonts w:ascii="Source Sans Pro" w:hAnsi="Source Sans Pro" w:cs="Calibri"/>
                <w:color w:val="000000"/>
                <w:sz w:val="18"/>
                <w:szCs w:val="18"/>
              </w:rPr>
              <w:br/>
              <w:t>Najwyższa jakość, rekomendowane do stosowania we wszystkich markach zszywaczy;</w:t>
            </w:r>
            <w:r>
              <w:rPr>
                <w:rFonts w:ascii="Source Sans Pro" w:hAnsi="Source Sans Pro" w:cs="Calibri"/>
                <w:color w:val="000000"/>
                <w:sz w:val="18"/>
                <w:szCs w:val="18"/>
              </w:rPr>
              <w:br/>
              <w:t>Długość nóżki 6 mm</w:t>
            </w:r>
          </w:p>
        </w:tc>
        <w:tc>
          <w:tcPr>
            <w:tcW w:w="720" w:type="dxa"/>
            <w:tcBorders>
              <w:top w:val="nil"/>
              <w:left w:val="nil"/>
              <w:bottom w:val="single" w:sz="4" w:space="0" w:color="4472C4"/>
              <w:right w:val="single" w:sz="4" w:space="0" w:color="4472C4"/>
            </w:tcBorders>
            <w:shd w:val="clear" w:color="auto" w:fill="auto"/>
            <w:noWrap/>
            <w:vAlign w:val="center"/>
            <w:hideMark/>
          </w:tcPr>
          <w:p w14:paraId="2EB5192F" w14:textId="4711B52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340" w:type="dxa"/>
            <w:tcBorders>
              <w:top w:val="nil"/>
              <w:left w:val="nil"/>
              <w:bottom w:val="single" w:sz="4" w:space="0" w:color="4472C4"/>
              <w:right w:val="single" w:sz="4" w:space="0" w:color="4472C4"/>
            </w:tcBorders>
            <w:shd w:val="clear" w:color="auto" w:fill="auto"/>
            <w:vAlign w:val="center"/>
            <w:hideMark/>
          </w:tcPr>
          <w:p w14:paraId="7493E1A2" w14:textId="3233887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EE7ECBC"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3FD832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7059" w:type="dxa"/>
            <w:tcBorders>
              <w:top w:val="nil"/>
              <w:left w:val="nil"/>
              <w:bottom w:val="single" w:sz="4" w:space="0" w:color="4472C4"/>
              <w:right w:val="single" w:sz="4" w:space="0" w:color="4472C4"/>
            </w:tcBorders>
            <w:shd w:val="clear" w:color="D9E1F2" w:fill="D9E1F2"/>
            <w:vAlign w:val="bottom"/>
            <w:hideMark/>
          </w:tcPr>
          <w:p w14:paraId="7CE6E925" w14:textId="7777777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A4 preszpanowa z gumką</w:t>
            </w:r>
            <w:r>
              <w:rPr>
                <w:rFonts w:ascii="Source Sans Pro" w:hAnsi="Source Sans Pro" w:cs="Calibri"/>
                <w:color w:val="000000"/>
                <w:sz w:val="18"/>
                <w:szCs w:val="18"/>
              </w:rPr>
              <w:br/>
              <w:t>Gumka na rogach, różne kolory, neonowe</w:t>
            </w:r>
          </w:p>
          <w:p w14:paraId="418B258E"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Cechy:</w:t>
            </w:r>
          </w:p>
          <w:p w14:paraId="122C8ED5"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format (rozmiar): A4 (235x320 mm)</w:t>
            </w:r>
          </w:p>
          <w:p w14:paraId="5270377A"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wykonana z kartonu o gramaturze 390gsm, powlekanego woskiem</w:t>
            </w:r>
          </w:p>
          <w:p w14:paraId="360D22B4"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lastRenderedPageBreak/>
              <w:t>- rodzaj: kartonowa na gumkę</w:t>
            </w:r>
          </w:p>
          <w:p w14:paraId="30F935FF"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szerokość grzbietu: 20 mm</w:t>
            </w:r>
          </w:p>
          <w:p w14:paraId="639952F9"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- 3-skrzydłowa</w:t>
            </w:r>
          </w:p>
          <w:p w14:paraId="0C110469" w14:textId="77777777" w:rsidR="005E3FD2" w:rsidRPr="00FA70EC"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preszpanowa</w:t>
            </w:r>
          </w:p>
          <w:p w14:paraId="7F9E2B36" w14:textId="03E2DD7B" w:rsidR="005E3FD2" w:rsidRDefault="005E3FD2" w:rsidP="005E3FD2">
            <w:pPr>
              <w:rPr>
                <w:rFonts w:ascii="Source Sans Pro" w:hAnsi="Source Sans Pro" w:cs="Calibri"/>
                <w:color w:val="000000"/>
                <w:sz w:val="18"/>
                <w:szCs w:val="18"/>
              </w:rPr>
            </w:pPr>
            <w:r w:rsidRPr="00FA70EC">
              <w:rPr>
                <w:rFonts w:ascii="Source Sans Pro" w:hAnsi="Source Sans Pro" w:cs="Calibri"/>
                <w:color w:val="000000"/>
                <w:sz w:val="18"/>
                <w:szCs w:val="18"/>
              </w:rPr>
              <w:t>- zamykana za pomocą 2 płaskich, narożnych gumek w kolorze teczki</w:t>
            </w:r>
          </w:p>
        </w:tc>
        <w:tc>
          <w:tcPr>
            <w:tcW w:w="720" w:type="dxa"/>
            <w:tcBorders>
              <w:top w:val="nil"/>
              <w:left w:val="nil"/>
              <w:bottom w:val="single" w:sz="4" w:space="0" w:color="4472C4"/>
              <w:right w:val="single" w:sz="4" w:space="0" w:color="4472C4"/>
            </w:tcBorders>
            <w:shd w:val="clear" w:color="D9E1F2" w:fill="D9E1F2"/>
            <w:noWrap/>
            <w:vAlign w:val="center"/>
            <w:hideMark/>
          </w:tcPr>
          <w:p w14:paraId="71ECBCF6" w14:textId="600FC2E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20</w:t>
            </w:r>
          </w:p>
        </w:tc>
        <w:tc>
          <w:tcPr>
            <w:tcW w:w="1340" w:type="dxa"/>
            <w:tcBorders>
              <w:top w:val="nil"/>
              <w:left w:val="nil"/>
              <w:bottom w:val="single" w:sz="4" w:space="0" w:color="4472C4"/>
              <w:right w:val="single" w:sz="4" w:space="0" w:color="4472C4"/>
            </w:tcBorders>
            <w:shd w:val="clear" w:color="D9E1F2" w:fill="D9E1F2"/>
            <w:vAlign w:val="center"/>
            <w:hideMark/>
          </w:tcPr>
          <w:p w14:paraId="221A1D6F" w14:textId="34299C0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BB8D9B0"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271D81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7059" w:type="dxa"/>
            <w:tcBorders>
              <w:top w:val="nil"/>
              <w:left w:val="nil"/>
              <w:bottom w:val="single" w:sz="4" w:space="0" w:color="4472C4"/>
              <w:right w:val="single" w:sz="4" w:space="0" w:color="4472C4"/>
            </w:tcBorders>
            <w:shd w:val="clear" w:color="auto" w:fill="auto"/>
            <w:vAlign w:val="bottom"/>
            <w:hideMark/>
          </w:tcPr>
          <w:p w14:paraId="647BC47E" w14:textId="0118BCA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50 mm, mechanizm 2-ringowy. Kolor  szary-lakierowane</w:t>
            </w:r>
          </w:p>
        </w:tc>
        <w:tc>
          <w:tcPr>
            <w:tcW w:w="720" w:type="dxa"/>
            <w:tcBorders>
              <w:top w:val="nil"/>
              <w:left w:val="nil"/>
              <w:bottom w:val="single" w:sz="4" w:space="0" w:color="4472C4"/>
              <w:right w:val="single" w:sz="4" w:space="0" w:color="4472C4"/>
            </w:tcBorders>
            <w:shd w:val="clear" w:color="auto" w:fill="auto"/>
            <w:noWrap/>
            <w:vAlign w:val="center"/>
            <w:hideMark/>
          </w:tcPr>
          <w:p w14:paraId="7B2E0351" w14:textId="1E046B6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340" w:type="dxa"/>
            <w:tcBorders>
              <w:top w:val="nil"/>
              <w:left w:val="nil"/>
              <w:bottom w:val="single" w:sz="4" w:space="0" w:color="4472C4"/>
              <w:right w:val="single" w:sz="4" w:space="0" w:color="4472C4"/>
            </w:tcBorders>
            <w:shd w:val="clear" w:color="auto" w:fill="auto"/>
            <w:vAlign w:val="center"/>
            <w:hideMark/>
          </w:tcPr>
          <w:p w14:paraId="2F4240B3" w14:textId="7464E22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C235E7B"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D83F36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7059" w:type="dxa"/>
            <w:tcBorders>
              <w:top w:val="nil"/>
              <w:left w:val="nil"/>
              <w:bottom w:val="single" w:sz="4" w:space="0" w:color="4472C4"/>
              <w:right w:val="single" w:sz="4" w:space="0" w:color="4472C4"/>
            </w:tcBorders>
            <w:shd w:val="clear" w:color="D9E1F2" w:fill="D9E1F2"/>
            <w:vAlign w:val="bottom"/>
            <w:hideMark/>
          </w:tcPr>
          <w:p w14:paraId="6A1E892B" w14:textId="2200204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TUSZ Uniwersalny ZIELONY tusz do pieczątek gumowych, polimerowych oraz kauczukowych</w:t>
            </w:r>
            <w:r>
              <w:rPr>
                <w:rFonts w:ascii="Source Sans Pro" w:hAnsi="Source Sans Pro" w:cs="Calibri"/>
                <w:color w:val="000000"/>
                <w:sz w:val="18"/>
                <w:szCs w:val="18"/>
              </w:rPr>
              <w:br/>
              <w:t>• Buteleczka posiadająca wygodną dozującą końcówkę ułatwiającą nasączanie poduszek</w:t>
            </w:r>
            <w:r>
              <w:rPr>
                <w:rFonts w:ascii="Source Sans Pro" w:hAnsi="Source Sans Pro" w:cs="Calibri"/>
                <w:color w:val="000000"/>
                <w:sz w:val="18"/>
                <w:szCs w:val="18"/>
              </w:rPr>
              <w:br/>
              <w:t>• Produkt robiony na bazie wody</w:t>
            </w:r>
            <w:r>
              <w:rPr>
                <w:rFonts w:ascii="Source Sans Pro" w:hAnsi="Source Sans Pro" w:cs="Calibri"/>
                <w:color w:val="000000"/>
                <w:sz w:val="18"/>
                <w:szCs w:val="18"/>
              </w:rPr>
              <w:br/>
              <w:t>• Pojemniczek zawiera 30 ml tuszu</w:t>
            </w:r>
            <w:r>
              <w:rPr>
                <w:rFonts w:ascii="Source Sans Pro" w:hAnsi="Source Sans Pro" w:cs="Calibri"/>
                <w:color w:val="000000"/>
                <w:sz w:val="18"/>
                <w:szCs w:val="18"/>
              </w:rPr>
              <w:br/>
              <w:t>• W standardowym intensywnym zielonym kolorze</w:t>
            </w:r>
          </w:p>
        </w:tc>
        <w:tc>
          <w:tcPr>
            <w:tcW w:w="720" w:type="dxa"/>
            <w:tcBorders>
              <w:top w:val="nil"/>
              <w:left w:val="nil"/>
              <w:bottom w:val="single" w:sz="4" w:space="0" w:color="4472C4"/>
              <w:right w:val="single" w:sz="4" w:space="0" w:color="4472C4"/>
            </w:tcBorders>
            <w:shd w:val="clear" w:color="D9E1F2" w:fill="D9E1F2"/>
            <w:noWrap/>
            <w:vAlign w:val="center"/>
            <w:hideMark/>
          </w:tcPr>
          <w:p w14:paraId="30811807" w14:textId="17917A2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340" w:type="dxa"/>
            <w:tcBorders>
              <w:top w:val="nil"/>
              <w:left w:val="nil"/>
              <w:bottom w:val="single" w:sz="4" w:space="0" w:color="4472C4"/>
              <w:right w:val="single" w:sz="4" w:space="0" w:color="4472C4"/>
            </w:tcBorders>
            <w:shd w:val="clear" w:color="D9E1F2" w:fill="D9E1F2"/>
            <w:vAlign w:val="center"/>
            <w:hideMark/>
          </w:tcPr>
          <w:p w14:paraId="6383A37A" w14:textId="3AECBC4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66CA2A51"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3EC626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7059" w:type="dxa"/>
            <w:tcBorders>
              <w:top w:val="nil"/>
              <w:left w:val="nil"/>
              <w:bottom w:val="single" w:sz="4" w:space="0" w:color="4472C4"/>
              <w:right w:val="single" w:sz="4" w:space="0" w:color="4472C4"/>
            </w:tcBorders>
            <w:shd w:val="clear" w:color="auto" w:fill="auto"/>
            <w:vAlign w:val="bottom"/>
            <w:hideMark/>
          </w:tcPr>
          <w:p w14:paraId="1E87314E" w14:textId="709B224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TUSZ Uniwersalny NIEBIESKI tusz do pieczątek gumowych, polimerowych oraz kauczukowych</w:t>
            </w:r>
            <w:r>
              <w:rPr>
                <w:rFonts w:ascii="Source Sans Pro" w:hAnsi="Source Sans Pro" w:cs="Calibri"/>
                <w:color w:val="000000"/>
                <w:sz w:val="18"/>
                <w:szCs w:val="18"/>
              </w:rPr>
              <w:br/>
              <w:t>• Buteleczka posiadająca wygodną dozującą końcówkę ułatwiającą nasączanie poduszek</w:t>
            </w:r>
            <w:r>
              <w:rPr>
                <w:rFonts w:ascii="Source Sans Pro" w:hAnsi="Source Sans Pro" w:cs="Calibri"/>
                <w:color w:val="000000"/>
                <w:sz w:val="18"/>
                <w:szCs w:val="18"/>
              </w:rPr>
              <w:br/>
              <w:t>• Produkt robiony na bazie wody</w:t>
            </w:r>
            <w:r>
              <w:rPr>
                <w:rFonts w:ascii="Source Sans Pro" w:hAnsi="Source Sans Pro" w:cs="Calibri"/>
                <w:color w:val="000000"/>
                <w:sz w:val="18"/>
                <w:szCs w:val="18"/>
              </w:rPr>
              <w:br/>
              <w:t>• Pojemniczek zawiera 30 ml tuszu</w:t>
            </w:r>
            <w:r>
              <w:rPr>
                <w:rFonts w:ascii="Source Sans Pro" w:hAnsi="Source Sans Pro" w:cs="Calibri"/>
                <w:color w:val="000000"/>
                <w:sz w:val="18"/>
                <w:szCs w:val="18"/>
              </w:rPr>
              <w:br/>
              <w:t>• W standardowym intensywnym niebieskim kolorze</w:t>
            </w:r>
          </w:p>
        </w:tc>
        <w:tc>
          <w:tcPr>
            <w:tcW w:w="720" w:type="dxa"/>
            <w:tcBorders>
              <w:top w:val="nil"/>
              <w:left w:val="nil"/>
              <w:bottom w:val="single" w:sz="4" w:space="0" w:color="4472C4"/>
              <w:right w:val="single" w:sz="4" w:space="0" w:color="4472C4"/>
            </w:tcBorders>
            <w:shd w:val="clear" w:color="auto" w:fill="auto"/>
            <w:noWrap/>
            <w:vAlign w:val="center"/>
            <w:hideMark/>
          </w:tcPr>
          <w:p w14:paraId="437B3FCC" w14:textId="5265118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340" w:type="dxa"/>
            <w:tcBorders>
              <w:top w:val="nil"/>
              <w:left w:val="nil"/>
              <w:bottom w:val="single" w:sz="4" w:space="0" w:color="4472C4"/>
              <w:right w:val="single" w:sz="4" w:space="0" w:color="4472C4"/>
            </w:tcBorders>
            <w:shd w:val="clear" w:color="auto" w:fill="auto"/>
            <w:vAlign w:val="center"/>
            <w:hideMark/>
          </w:tcPr>
          <w:p w14:paraId="6A4B535E" w14:textId="3A407DD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31A3C0DA"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4C6583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7059" w:type="dxa"/>
            <w:tcBorders>
              <w:top w:val="nil"/>
              <w:left w:val="nil"/>
              <w:bottom w:val="single" w:sz="4" w:space="0" w:color="4472C4"/>
              <w:right w:val="single" w:sz="4" w:space="0" w:color="4472C4"/>
            </w:tcBorders>
            <w:shd w:val="clear" w:color="D9E1F2" w:fill="D9E1F2"/>
            <w:vAlign w:val="bottom"/>
            <w:hideMark/>
          </w:tcPr>
          <w:p w14:paraId="78331A4E" w14:textId="1F95DF02"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TUSZ Uniwersalny CZARNY tusz do pieczątek gumowych, polimerowych oraz kauczukowych</w:t>
            </w:r>
            <w:r>
              <w:rPr>
                <w:rFonts w:ascii="Source Sans Pro" w:hAnsi="Source Sans Pro" w:cs="Calibri"/>
                <w:color w:val="000000"/>
                <w:sz w:val="18"/>
                <w:szCs w:val="18"/>
              </w:rPr>
              <w:br/>
              <w:t>• Buteleczka posiadająca wygodną dozującą końcówkę ułatwiającą nasączanie poduszek</w:t>
            </w:r>
            <w:r>
              <w:rPr>
                <w:rFonts w:ascii="Source Sans Pro" w:hAnsi="Source Sans Pro" w:cs="Calibri"/>
                <w:color w:val="000000"/>
                <w:sz w:val="18"/>
                <w:szCs w:val="18"/>
              </w:rPr>
              <w:br/>
              <w:t>• Produkt robiony na bazie wody</w:t>
            </w:r>
            <w:r>
              <w:rPr>
                <w:rFonts w:ascii="Source Sans Pro" w:hAnsi="Source Sans Pro" w:cs="Calibri"/>
                <w:color w:val="000000"/>
                <w:sz w:val="18"/>
                <w:szCs w:val="18"/>
              </w:rPr>
              <w:br/>
              <w:t>• Pojemniczek zawiera 30 ml tuszu</w:t>
            </w:r>
            <w:r>
              <w:rPr>
                <w:rFonts w:ascii="Source Sans Pro" w:hAnsi="Source Sans Pro" w:cs="Calibri"/>
                <w:color w:val="000000"/>
                <w:sz w:val="18"/>
                <w:szCs w:val="18"/>
              </w:rPr>
              <w:br/>
              <w:t>• W standardowym intensywnym czarnym kolorze</w:t>
            </w:r>
          </w:p>
        </w:tc>
        <w:tc>
          <w:tcPr>
            <w:tcW w:w="720" w:type="dxa"/>
            <w:tcBorders>
              <w:top w:val="nil"/>
              <w:left w:val="nil"/>
              <w:bottom w:val="single" w:sz="4" w:space="0" w:color="4472C4"/>
              <w:right w:val="single" w:sz="4" w:space="0" w:color="4472C4"/>
            </w:tcBorders>
            <w:shd w:val="clear" w:color="D9E1F2" w:fill="D9E1F2"/>
            <w:noWrap/>
            <w:vAlign w:val="center"/>
            <w:hideMark/>
          </w:tcPr>
          <w:p w14:paraId="5B852AEE" w14:textId="1F5B903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340" w:type="dxa"/>
            <w:tcBorders>
              <w:top w:val="nil"/>
              <w:left w:val="nil"/>
              <w:bottom w:val="single" w:sz="4" w:space="0" w:color="4472C4"/>
              <w:right w:val="single" w:sz="4" w:space="0" w:color="4472C4"/>
            </w:tcBorders>
            <w:shd w:val="clear" w:color="D9E1F2" w:fill="D9E1F2"/>
            <w:vAlign w:val="center"/>
            <w:hideMark/>
          </w:tcPr>
          <w:p w14:paraId="1ECCCB66" w14:textId="59E4765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2750045"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22A38E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7059" w:type="dxa"/>
            <w:tcBorders>
              <w:top w:val="nil"/>
              <w:left w:val="nil"/>
              <w:bottom w:val="single" w:sz="4" w:space="0" w:color="4472C4"/>
              <w:right w:val="single" w:sz="4" w:space="0" w:color="4472C4"/>
            </w:tcBorders>
            <w:shd w:val="clear" w:color="auto" w:fill="auto"/>
            <w:vAlign w:val="bottom"/>
            <w:hideMark/>
          </w:tcPr>
          <w:p w14:paraId="58D590E4" w14:textId="304211E2"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Tusz do drukarki HP F6V25AE 652 Czarny, </w:t>
            </w:r>
          </w:p>
        </w:tc>
        <w:tc>
          <w:tcPr>
            <w:tcW w:w="720" w:type="dxa"/>
            <w:tcBorders>
              <w:top w:val="nil"/>
              <w:left w:val="nil"/>
              <w:bottom w:val="single" w:sz="4" w:space="0" w:color="4472C4"/>
              <w:right w:val="single" w:sz="4" w:space="0" w:color="4472C4"/>
            </w:tcBorders>
            <w:shd w:val="clear" w:color="auto" w:fill="auto"/>
            <w:noWrap/>
            <w:vAlign w:val="center"/>
            <w:hideMark/>
          </w:tcPr>
          <w:p w14:paraId="142463A8" w14:textId="301EA86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1340" w:type="dxa"/>
            <w:tcBorders>
              <w:top w:val="nil"/>
              <w:left w:val="nil"/>
              <w:bottom w:val="single" w:sz="4" w:space="0" w:color="4472C4"/>
              <w:right w:val="single" w:sz="4" w:space="0" w:color="4472C4"/>
            </w:tcBorders>
            <w:shd w:val="clear" w:color="auto" w:fill="auto"/>
            <w:vAlign w:val="center"/>
            <w:hideMark/>
          </w:tcPr>
          <w:p w14:paraId="530FDBED" w14:textId="67FCD1C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21166F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D98237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7059" w:type="dxa"/>
            <w:tcBorders>
              <w:top w:val="nil"/>
              <w:left w:val="nil"/>
              <w:bottom w:val="single" w:sz="4" w:space="0" w:color="4472C4"/>
              <w:right w:val="single" w:sz="4" w:space="0" w:color="4472C4"/>
            </w:tcBorders>
            <w:shd w:val="clear" w:color="D9E1F2" w:fill="D9E1F2"/>
            <w:vAlign w:val="bottom"/>
            <w:hideMark/>
          </w:tcPr>
          <w:p w14:paraId="4166FE41"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Markery permanentne: </w:t>
            </w:r>
            <w:r w:rsidRPr="0031763D">
              <w:rPr>
                <w:rFonts w:ascii="Source Sans Pro" w:hAnsi="Source Sans Pro" w:cs="Calibri"/>
                <w:color w:val="000000"/>
                <w:sz w:val="18"/>
                <w:szCs w:val="18"/>
              </w:rPr>
              <w:br/>
              <w:t>Okrągła końcówka o solidnej konstrukcji (wykonana z włókna akrylowego) pewnie czuje się niemal na każdej powierzchni: metalu, szkle, plastiku, gumie, grubym papierze, drewnie. wysoki komfort pisania</w:t>
            </w:r>
          </w:p>
          <w:p w14:paraId="2734C806"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końcówka z włókna akrylowego</w:t>
            </w:r>
          </w:p>
          <w:p w14:paraId="2EEA61CD"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prosta, klasyczna obudowa, dzięki której wygodnie się pisze</w:t>
            </w:r>
          </w:p>
          <w:p w14:paraId="70B6C438"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średnia grubość końcówki: 4,5 mm</w:t>
            </w:r>
          </w:p>
          <w:p w14:paraId="2E9294E0"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grubość linii pisania: 1,5 mm</w:t>
            </w:r>
          </w:p>
          <w:p w14:paraId="48662B05"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długość linii pisania: 780m</w:t>
            </w:r>
          </w:p>
          <w:p w14:paraId="50967D1A" w14:textId="128D29E6"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okrągła końcówka. czarny, zielony, niebieski, pakowane po 3 </w:t>
            </w:r>
            <w:proofErr w:type="spellStart"/>
            <w:r w:rsidRPr="0031763D">
              <w:rPr>
                <w:rFonts w:ascii="Source Sans Pro" w:hAnsi="Source Sans Pro" w:cs="Calibri"/>
                <w:color w:val="000000"/>
                <w:sz w:val="18"/>
                <w:szCs w:val="18"/>
              </w:rPr>
              <w:t>szt</w:t>
            </w:r>
            <w:proofErr w:type="spellEnd"/>
          </w:p>
        </w:tc>
        <w:tc>
          <w:tcPr>
            <w:tcW w:w="720" w:type="dxa"/>
            <w:tcBorders>
              <w:top w:val="nil"/>
              <w:left w:val="nil"/>
              <w:bottom w:val="single" w:sz="4" w:space="0" w:color="4472C4"/>
              <w:right w:val="single" w:sz="4" w:space="0" w:color="4472C4"/>
            </w:tcBorders>
            <w:shd w:val="clear" w:color="D9E1F2" w:fill="D9E1F2"/>
            <w:noWrap/>
            <w:vAlign w:val="center"/>
            <w:hideMark/>
          </w:tcPr>
          <w:p w14:paraId="384A30AD" w14:textId="0D1ABA2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340" w:type="dxa"/>
            <w:tcBorders>
              <w:top w:val="nil"/>
              <w:left w:val="nil"/>
              <w:bottom w:val="single" w:sz="4" w:space="0" w:color="4472C4"/>
              <w:right w:val="single" w:sz="4" w:space="0" w:color="4472C4"/>
            </w:tcBorders>
            <w:shd w:val="clear" w:color="D9E1F2" w:fill="D9E1F2"/>
            <w:vAlign w:val="center"/>
            <w:hideMark/>
          </w:tcPr>
          <w:p w14:paraId="113A3BB6" w14:textId="15F6130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540A637"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0A723B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7059" w:type="dxa"/>
            <w:tcBorders>
              <w:top w:val="nil"/>
              <w:left w:val="nil"/>
              <w:bottom w:val="single" w:sz="4" w:space="0" w:color="4472C4"/>
              <w:right w:val="single" w:sz="4" w:space="0" w:color="4472C4"/>
            </w:tcBorders>
            <w:shd w:val="clear" w:color="auto" w:fill="auto"/>
            <w:vAlign w:val="center"/>
            <w:hideMark/>
          </w:tcPr>
          <w:p w14:paraId="5712CAA0" w14:textId="5AB2945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Długopis z wymiennym wkładem żelowym</w:t>
            </w:r>
            <w:r>
              <w:rPr>
                <w:rFonts w:ascii="Source Sans Pro" w:hAnsi="Source Sans Pro" w:cs="Calibri"/>
                <w:color w:val="000000"/>
                <w:sz w:val="18"/>
                <w:szCs w:val="18"/>
              </w:rPr>
              <w:br/>
              <w:t>- linia pisania  0,25 mm, długość linii 1100 m, - końcówka ze wzmacnianej nierdzewnej stali</w:t>
            </w:r>
            <w:r>
              <w:rPr>
                <w:rFonts w:ascii="Source Sans Pro" w:hAnsi="Source Sans Pro" w:cs="Calibri"/>
                <w:color w:val="000000"/>
                <w:sz w:val="18"/>
                <w:szCs w:val="18"/>
              </w:rPr>
              <w:br/>
              <w:t>- tusz żelowy zapewnia niezmierną miękkość i płynność pisania</w:t>
            </w:r>
            <w:r>
              <w:rPr>
                <w:rFonts w:ascii="Source Sans Pro" w:hAnsi="Source Sans Pro" w:cs="Calibri"/>
                <w:color w:val="000000"/>
                <w:sz w:val="18"/>
                <w:szCs w:val="18"/>
              </w:rPr>
              <w:br/>
              <w:t>- ergonomiczny, wygodny uchwyt</w:t>
            </w:r>
            <w:r>
              <w:rPr>
                <w:rFonts w:ascii="Source Sans Pro" w:hAnsi="Source Sans Pro" w:cs="Calibri"/>
                <w:color w:val="000000"/>
                <w:sz w:val="18"/>
                <w:szCs w:val="18"/>
              </w:rPr>
              <w:br/>
              <w:t>- produkt objęty gwarancją jakości</w:t>
            </w:r>
            <w:r>
              <w:rPr>
                <w:rFonts w:ascii="Source Sans Pro" w:hAnsi="Source Sans Pro" w:cs="Calibri"/>
                <w:color w:val="000000"/>
                <w:sz w:val="18"/>
                <w:szCs w:val="18"/>
              </w:rPr>
              <w:br/>
              <w:t>- gładka i równa linia pisania</w:t>
            </w:r>
            <w:r>
              <w:rPr>
                <w:rFonts w:ascii="Source Sans Pro" w:hAnsi="Source Sans Pro" w:cs="Calibri"/>
                <w:color w:val="000000"/>
                <w:sz w:val="18"/>
                <w:szCs w:val="18"/>
              </w:rPr>
              <w:br/>
              <w:t>KOLOR: NIEBIESKI</w:t>
            </w:r>
          </w:p>
        </w:tc>
        <w:tc>
          <w:tcPr>
            <w:tcW w:w="720" w:type="dxa"/>
            <w:tcBorders>
              <w:top w:val="nil"/>
              <w:left w:val="nil"/>
              <w:bottom w:val="single" w:sz="4" w:space="0" w:color="4472C4"/>
              <w:right w:val="single" w:sz="4" w:space="0" w:color="4472C4"/>
            </w:tcBorders>
            <w:shd w:val="clear" w:color="auto" w:fill="auto"/>
            <w:noWrap/>
            <w:vAlign w:val="center"/>
            <w:hideMark/>
          </w:tcPr>
          <w:p w14:paraId="06F4391D" w14:textId="3BBB2DD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340" w:type="dxa"/>
            <w:tcBorders>
              <w:top w:val="nil"/>
              <w:left w:val="nil"/>
              <w:bottom w:val="single" w:sz="4" w:space="0" w:color="4472C4"/>
              <w:right w:val="single" w:sz="4" w:space="0" w:color="4472C4"/>
            </w:tcBorders>
            <w:shd w:val="clear" w:color="auto" w:fill="auto"/>
            <w:vAlign w:val="center"/>
            <w:hideMark/>
          </w:tcPr>
          <w:p w14:paraId="623FD0F8" w14:textId="3259BE4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3B23271" w14:textId="77777777" w:rsidTr="000931A8">
        <w:trPr>
          <w:trHeight w:val="33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C3569F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19</w:t>
            </w:r>
          </w:p>
        </w:tc>
        <w:tc>
          <w:tcPr>
            <w:tcW w:w="7059" w:type="dxa"/>
            <w:tcBorders>
              <w:top w:val="nil"/>
              <w:left w:val="nil"/>
              <w:bottom w:val="single" w:sz="4" w:space="0" w:color="4472C4"/>
              <w:right w:val="single" w:sz="4" w:space="0" w:color="4472C4"/>
            </w:tcBorders>
            <w:shd w:val="clear" w:color="D9E1F2" w:fill="D9E1F2"/>
            <w:hideMark/>
          </w:tcPr>
          <w:p w14:paraId="082E13DA" w14:textId="26A56C2A"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DŁUGOPIS (NIEBIESKI)</w:t>
            </w:r>
            <w:r>
              <w:rPr>
                <w:rFonts w:ascii="Source Sans Pro" w:hAnsi="Source Sans Pro" w:cs="Calibri"/>
                <w:color w:val="000000"/>
                <w:sz w:val="18"/>
                <w:szCs w:val="18"/>
              </w:rPr>
              <w:br/>
              <w:t xml:space="preserve">Długopis z niebieskim atramentem opartym na bazie oleju: trwały, wodoodporny i szybkoschnący (&lt;2s). Produkt nie zawiera PVC, toksyn, ani metali ciężkich, dzięki czemu jest bezpieczny dla użytkownika. </w:t>
            </w:r>
            <w:r>
              <w:rPr>
                <w:rFonts w:ascii="Source Sans Pro" w:hAnsi="Source Sans Pro" w:cs="Calibri"/>
                <w:color w:val="000000"/>
                <w:sz w:val="18"/>
                <w:szCs w:val="18"/>
              </w:rPr>
              <w:br/>
              <w:t>• Zakończenie i skuwka w kolorze tuszu</w:t>
            </w:r>
            <w:r>
              <w:rPr>
                <w:rFonts w:ascii="Source Sans Pro" w:hAnsi="Source Sans Pro" w:cs="Calibri"/>
                <w:color w:val="000000"/>
                <w:sz w:val="18"/>
                <w:szCs w:val="18"/>
              </w:rPr>
              <w:br/>
              <w:t>• Kolor tuszu: niebieski</w:t>
            </w:r>
            <w:r>
              <w:rPr>
                <w:rFonts w:ascii="Source Sans Pro" w:hAnsi="Source Sans Pro" w:cs="Calibri"/>
                <w:color w:val="000000"/>
                <w:sz w:val="18"/>
                <w:szCs w:val="18"/>
              </w:rPr>
              <w:br/>
              <w:t>• Wentylowana skuwka</w:t>
            </w:r>
            <w:r>
              <w:rPr>
                <w:rFonts w:ascii="Source Sans Pro" w:hAnsi="Source Sans Pro" w:cs="Calibri"/>
                <w:color w:val="000000"/>
                <w:sz w:val="18"/>
                <w:szCs w:val="18"/>
              </w:rPr>
              <w:br/>
              <w:t>• Końcówka pisząca z węglika wolframu</w:t>
            </w:r>
            <w:r>
              <w:rPr>
                <w:rFonts w:ascii="Source Sans Pro" w:hAnsi="Source Sans Pro" w:cs="Calibri"/>
                <w:color w:val="000000"/>
                <w:sz w:val="18"/>
                <w:szCs w:val="18"/>
              </w:rPr>
              <w:br/>
              <w:t>• Średnica końcówki: 0,8 mm</w:t>
            </w:r>
            <w:r>
              <w:rPr>
                <w:rFonts w:ascii="Source Sans Pro" w:hAnsi="Source Sans Pro" w:cs="Calibri"/>
                <w:color w:val="000000"/>
                <w:sz w:val="18"/>
                <w:szCs w:val="18"/>
              </w:rPr>
              <w:br/>
              <w:t>• Długość linii pisania: 3500 m</w:t>
            </w:r>
            <w:r>
              <w:rPr>
                <w:rFonts w:ascii="Source Sans Pro" w:hAnsi="Source Sans Pro" w:cs="Calibri"/>
                <w:color w:val="000000"/>
                <w:sz w:val="18"/>
                <w:szCs w:val="18"/>
              </w:rPr>
              <w:br/>
              <w:t>• Grubość linii pisania: 0,3 mm</w:t>
            </w:r>
            <w:r>
              <w:rPr>
                <w:rFonts w:ascii="Source Sans Pro" w:hAnsi="Source Sans Pro" w:cs="Calibri"/>
                <w:color w:val="000000"/>
                <w:sz w:val="18"/>
                <w:szCs w:val="18"/>
              </w:rPr>
              <w:br/>
              <w:t>• Atrament na bazie oleju: trwały, wodoodporny, szybkoschnący (&lt;2 s)</w:t>
            </w:r>
            <w:r>
              <w:rPr>
                <w:rFonts w:ascii="Source Sans Pro" w:hAnsi="Source Sans Pro" w:cs="Calibri"/>
                <w:color w:val="000000"/>
                <w:sz w:val="18"/>
                <w:szCs w:val="18"/>
              </w:rPr>
              <w:br/>
              <w:t>• Produkt bezpieczny - nie zawiera toksyn i metali ciężkich</w:t>
            </w:r>
            <w:r>
              <w:rPr>
                <w:rFonts w:ascii="Source Sans Pro" w:hAnsi="Source Sans Pro" w:cs="Calibri"/>
                <w:color w:val="000000"/>
                <w:sz w:val="18"/>
                <w:szCs w:val="18"/>
              </w:rPr>
              <w:br/>
              <w:t>• Produkt nie zawiera PVC - polichlorku winylu</w:t>
            </w:r>
          </w:p>
        </w:tc>
        <w:tc>
          <w:tcPr>
            <w:tcW w:w="720" w:type="dxa"/>
            <w:tcBorders>
              <w:top w:val="nil"/>
              <w:left w:val="nil"/>
              <w:bottom w:val="single" w:sz="4" w:space="0" w:color="4472C4"/>
              <w:right w:val="single" w:sz="4" w:space="0" w:color="4472C4"/>
            </w:tcBorders>
            <w:shd w:val="clear" w:color="D9E1F2" w:fill="D9E1F2"/>
            <w:noWrap/>
            <w:vAlign w:val="center"/>
            <w:hideMark/>
          </w:tcPr>
          <w:p w14:paraId="6ABC48BE" w14:textId="7DE5EDC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340" w:type="dxa"/>
            <w:tcBorders>
              <w:top w:val="nil"/>
              <w:left w:val="nil"/>
              <w:bottom w:val="single" w:sz="4" w:space="0" w:color="4472C4"/>
              <w:right w:val="single" w:sz="4" w:space="0" w:color="4472C4"/>
            </w:tcBorders>
            <w:shd w:val="clear" w:color="D9E1F2" w:fill="D9E1F2"/>
            <w:vAlign w:val="center"/>
            <w:hideMark/>
          </w:tcPr>
          <w:p w14:paraId="543F83DA" w14:textId="2FD322D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C64AA5D" w14:textId="77777777" w:rsidTr="000931A8">
        <w:trPr>
          <w:trHeight w:val="57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645D04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7059" w:type="dxa"/>
            <w:tcBorders>
              <w:top w:val="nil"/>
              <w:left w:val="nil"/>
              <w:bottom w:val="single" w:sz="4" w:space="0" w:color="4472C4"/>
              <w:right w:val="single" w:sz="4" w:space="0" w:color="4472C4"/>
            </w:tcBorders>
            <w:shd w:val="clear" w:color="auto" w:fill="auto"/>
            <w:hideMark/>
          </w:tcPr>
          <w:p w14:paraId="3F53E240" w14:textId="51F6323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720" w:type="dxa"/>
            <w:tcBorders>
              <w:top w:val="nil"/>
              <w:left w:val="nil"/>
              <w:bottom w:val="single" w:sz="4" w:space="0" w:color="4472C4"/>
              <w:right w:val="single" w:sz="4" w:space="0" w:color="4472C4"/>
            </w:tcBorders>
            <w:shd w:val="clear" w:color="auto" w:fill="auto"/>
            <w:noWrap/>
            <w:vAlign w:val="center"/>
            <w:hideMark/>
          </w:tcPr>
          <w:p w14:paraId="101B7C68" w14:textId="706FB43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340" w:type="dxa"/>
            <w:tcBorders>
              <w:top w:val="nil"/>
              <w:left w:val="nil"/>
              <w:bottom w:val="single" w:sz="4" w:space="0" w:color="4472C4"/>
              <w:right w:val="single" w:sz="4" w:space="0" w:color="4472C4"/>
            </w:tcBorders>
            <w:shd w:val="clear" w:color="auto" w:fill="auto"/>
            <w:vAlign w:val="center"/>
            <w:hideMark/>
          </w:tcPr>
          <w:p w14:paraId="09805C61" w14:textId="1DEC43A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r>
    </w:tbl>
    <w:p w14:paraId="0758B614" w14:textId="77777777" w:rsidR="00915C91" w:rsidRDefault="00915C91" w:rsidP="00DA73DB">
      <w:pPr>
        <w:pStyle w:val="Zwykytekst3"/>
        <w:spacing w:before="120"/>
        <w:rPr>
          <w:rFonts w:ascii="Source Sans Pro" w:hAnsi="Source Sans Pro" w:cs="Arial"/>
          <w:bCs/>
        </w:rPr>
      </w:pPr>
    </w:p>
    <w:p w14:paraId="20E53D11" w14:textId="77777777" w:rsidR="00597B9A" w:rsidRDefault="00597B9A" w:rsidP="00DA73DB">
      <w:pPr>
        <w:pStyle w:val="Zwykytekst3"/>
        <w:spacing w:before="120"/>
        <w:rPr>
          <w:rFonts w:ascii="Source Sans Pro" w:hAnsi="Source Sans Pro" w:cs="Arial"/>
          <w:bCs/>
        </w:rPr>
      </w:pPr>
    </w:p>
    <w:p w14:paraId="49D00C2A" w14:textId="7972DC37" w:rsidR="00597B9A" w:rsidRDefault="00915C91" w:rsidP="00DA73DB">
      <w:pPr>
        <w:pStyle w:val="Zwykytekst3"/>
        <w:spacing w:before="120"/>
        <w:rPr>
          <w:rFonts w:ascii="Source Sans Pro" w:hAnsi="Source Sans Pro" w:cs="Arial"/>
          <w:bCs/>
        </w:rPr>
      </w:pPr>
      <w:r>
        <w:rPr>
          <w:rFonts w:ascii="Source Sans Pro" w:hAnsi="Source Sans Pro" w:cs="Arial"/>
          <w:bCs/>
        </w:rPr>
        <w:t>Część 5</w:t>
      </w:r>
    </w:p>
    <w:p w14:paraId="63862B3C" w14:textId="77777777" w:rsidR="00915C91" w:rsidRDefault="00915C91" w:rsidP="00DA73DB">
      <w:pPr>
        <w:pStyle w:val="Zwykytekst3"/>
        <w:spacing w:before="120"/>
        <w:rPr>
          <w:rFonts w:ascii="Source Sans Pro" w:hAnsi="Source Sans Pro" w:cs="Arial"/>
          <w:bCs/>
        </w:rPr>
      </w:pPr>
    </w:p>
    <w:tbl>
      <w:tblPr>
        <w:tblW w:w="9680" w:type="dxa"/>
        <w:tblCellMar>
          <w:left w:w="70" w:type="dxa"/>
          <w:right w:w="70" w:type="dxa"/>
        </w:tblCellMar>
        <w:tblLook w:val="04A0" w:firstRow="1" w:lastRow="0" w:firstColumn="1" w:lastColumn="0" w:noHBand="0" w:noVBand="1"/>
      </w:tblPr>
      <w:tblGrid>
        <w:gridCol w:w="341"/>
        <w:gridCol w:w="7039"/>
        <w:gridCol w:w="1060"/>
        <w:gridCol w:w="1240"/>
      </w:tblGrid>
      <w:tr w:rsidR="00915C91" w14:paraId="165C441A"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6B8EE11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7039" w:type="dxa"/>
            <w:tcBorders>
              <w:top w:val="single" w:sz="4" w:space="0" w:color="4472C4"/>
              <w:left w:val="nil"/>
              <w:bottom w:val="single" w:sz="8" w:space="0" w:color="4472C4"/>
              <w:right w:val="single" w:sz="4" w:space="0" w:color="4472C4"/>
            </w:tcBorders>
            <w:shd w:val="clear" w:color="auto" w:fill="auto"/>
            <w:vAlign w:val="center"/>
            <w:hideMark/>
          </w:tcPr>
          <w:p w14:paraId="635D030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060" w:type="dxa"/>
            <w:tcBorders>
              <w:top w:val="single" w:sz="4" w:space="0" w:color="4472C4"/>
              <w:left w:val="nil"/>
              <w:bottom w:val="single" w:sz="8" w:space="0" w:color="4472C4"/>
              <w:right w:val="single" w:sz="4" w:space="0" w:color="4472C4"/>
            </w:tcBorders>
            <w:shd w:val="clear" w:color="auto" w:fill="auto"/>
            <w:vAlign w:val="center"/>
            <w:hideMark/>
          </w:tcPr>
          <w:p w14:paraId="0249B95A"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240" w:type="dxa"/>
            <w:tcBorders>
              <w:top w:val="single" w:sz="4" w:space="0" w:color="4472C4"/>
              <w:left w:val="nil"/>
              <w:bottom w:val="single" w:sz="8" w:space="0" w:color="4472C4"/>
              <w:right w:val="single" w:sz="4" w:space="0" w:color="4472C4"/>
            </w:tcBorders>
            <w:shd w:val="clear" w:color="auto" w:fill="auto"/>
            <w:vAlign w:val="center"/>
            <w:hideMark/>
          </w:tcPr>
          <w:p w14:paraId="61585FB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5608F854"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6CAD5D6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7039" w:type="dxa"/>
            <w:tcBorders>
              <w:top w:val="single" w:sz="4" w:space="0" w:color="4472C4"/>
              <w:left w:val="nil"/>
              <w:bottom w:val="single" w:sz="4" w:space="0" w:color="4472C4"/>
              <w:right w:val="single" w:sz="4" w:space="0" w:color="4472C4"/>
            </w:tcBorders>
            <w:shd w:val="clear" w:color="000000" w:fill="AEAAAA"/>
            <w:vAlign w:val="center"/>
            <w:hideMark/>
          </w:tcPr>
          <w:p w14:paraId="51E52EF4"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060" w:type="dxa"/>
            <w:tcBorders>
              <w:top w:val="single" w:sz="4" w:space="0" w:color="4472C4"/>
              <w:left w:val="nil"/>
              <w:bottom w:val="single" w:sz="4" w:space="0" w:color="4472C4"/>
              <w:right w:val="single" w:sz="4" w:space="0" w:color="4472C4"/>
            </w:tcBorders>
            <w:shd w:val="clear" w:color="000000" w:fill="AEAAAA"/>
            <w:vAlign w:val="center"/>
            <w:hideMark/>
          </w:tcPr>
          <w:p w14:paraId="60472E44"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240" w:type="dxa"/>
            <w:tcBorders>
              <w:top w:val="single" w:sz="4" w:space="0" w:color="4472C4"/>
              <w:left w:val="nil"/>
              <w:bottom w:val="single" w:sz="4" w:space="0" w:color="4472C4"/>
              <w:right w:val="single" w:sz="4" w:space="0" w:color="4472C4"/>
            </w:tcBorders>
            <w:shd w:val="clear" w:color="000000" w:fill="AEAAAA"/>
            <w:vAlign w:val="center"/>
            <w:hideMark/>
          </w:tcPr>
          <w:p w14:paraId="25C6C89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1695D617"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12B9B5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7039" w:type="dxa"/>
            <w:tcBorders>
              <w:top w:val="nil"/>
              <w:left w:val="nil"/>
              <w:bottom w:val="single" w:sz="4" w:space="0" w:color="4472C4"/>
              <w:right w:val="single" w:sz="4" w:space="0" w:color="4472C4"/>
            </w:tcBorders>
            <w:shd w:val="clear" w:color="D9E1F2" w:fill="D9E1F2"/>
            <w:vAlign w:val="bottom"/>
            <w:hideMark/>
          </w:tcPr>
          <w:p w14:paraId="70F21C02" w14:textId="7C41A1C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Toner czarny (</w:t>
            </w:r>
            <w:proofErr w:type="spellStart"/>
            <w:r>
              <w:rPr>
                <w:rFonts w:ascii="Source Sans Pro" w:hAnsi="Source Sans Pro" w:cs="Calibri"/>
                <w:color w:val="000000"/>
                <w:sz w:val="18"/>
                <w:szCs w:val="18"/>
              </w:rPr>
              <w:t>black</w:t>
            </w:r>
            <w:proofErr w:type="spellEnd"/>
            <w:r>
              <w:rPr>
                <w:rFonts w:ascii="Source Sans Pro" w:hAnsi="Source Sans Pro" w:cs="Calibri"/>
                <w:color w:val="000000"/>
                <w:sz w:val="18"/>
                <w:szCs w:val="18"/>
              </w:rPr>
              <w:t xml:space="preserve">) do drukarki Samsung CLP-510, minimalna wydajność do 7000 stron, </w:t>
            </w:r>
          </w:p>
        </w:tc>
        <w:tc>
          <w:tcPr>
            <w:tcW w:w="1060" w:type="dxa"/>
            <w:tcBorders>
              <w:top w:val="nil"/>
              <w:left w:val="nil"/>
              <w:bottom w:val="single" w:sz="4" w:space="0" w:color="4472C4"/>
              <w:right w:val="single" w:sz="4" w:space="0" w:color="4472C4"/>
            </w:tcBorders>
            <w:shd w:val="clear" w:color="D9E1F2" w:fill="D9E1F2"/>
            <w:noWrap/>
            <w:vAlign w:val="center"/>
            <w:hideMark/>
          </w:tcPr>
          <w:p w14:paraId="132971AA" w14:textId="5EFCED4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40" w:type="dxa"/>
            <w:tcBorders>
              <w:top w:val="nil"/>
              <w:left w:val="nil"/>
              <w:bottom w:val="single" w:sz="4" w:space="0" w:color="4472C4"/>
              <w:right w:val="single" w:sz="4" w:space="0" w:color="4472C4"/>
            </w:tcBorders>
            <w:shd w:val="clear" w:color="D9E1F2" w:fill="D9E1F2"/>
            <w:noWrap/>
            <w:vAlign w:val="center"/>
            <w:hideMark/>
          </w:tcPr>
          <w:p w14:paraId="37FA40D4" w14:textId="118CC94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2E185B2"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D42F85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7039" w:type="dxa"/>
            <w:tcBorders>
              <w:top w:val="nil"/>
              <w:left w:val="nil"/>
              <w:bottom w:val="single" w:sz="4" w:space="0" w:color="4472C4"/>
              <w:right w:val="single" w:sz="4" w:space="0" w:color="4472C4"/>
            </w:tcBorders>
            <w:shd w:val="clear" w:color="auto" w:fill="auto"/>
            <w:vAlign w:val="bottom"/>
            <w:hideMark/>
          </w:tcPr>
          <w:p w14:paraId="5D3ED09D" w14:textId="0F26597A"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Toner czerwony (</w:t>
            </w:r>
            <w:proofErr w:type="spellStart"/>
            <w:r>
              <w:rPr>
                <w:rFonts w:ascii="Source Sans Pro" w:hAnsi="Source Sans Pro" w:cs="Calibri"/>
                <w:color w:val="000000"/>
                <w:sz w:val="18"/>
                <w:szCs w:val="18"/>
              </w:rPr>
              <w:t>magenta</w:t>
            </w:r>
            <w:proofErr w:type="spellEnd"/>
            <w:r>
              <w:rPr>
                <w:rFonts w:ascii="Source Sans Pro" w:hAnsi="Source Sans Pro" w:cs="Calibri"/>
                <w:color w:val="000000"/>
                <w:sz w:val="18"/>
                <w:szCs w:val="18"/>
              </w:rPr>
              <w:t xml:space="preserve">) do drukarki Samsung CLP-510, minimalna wydajność do 5000 stron, </w:t>
            </w:r>
          </w:p>
        </w:tc>
        <w:tc>
          <w:tcPr>
            <w:tcW w:w="1060" w:type="dxa"/>
            <w:tcBorders>
              <w:top w:val="nil"/>
              <w:left w:val="nil"/>
              <w:bottom w:val="single" w:sz="4" w:space="0" w:color="4472C4"/>
              <w:right w:val="single" w:sz="4" w:space="0" w:color="4472C4"/>
            </w:tcBorders>
            <w:shd w:val="clear" w:color="auto" w:fill="auto"/>
            <w:noWrap/>
            <w:vAlign w:val="center"/>
            <w:hideMark/>
          </w:tcPr>
          <w:p w14:paraId="4DD60627" w14:textId="0E1BCB7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40" w:type="dxa"/>
            <w:tcBorders>
              <w:top w:val="nil"/>
              <w:left w:val="nil"/>
              <w:bottom w:val="single" w:sz="4" w:space="0" w:color="4472C4"/>
              <w:right w:val="single" w:sz="4" w:space="0" w:color="4472C4"/>
            </w:tcBorders>
            <w:shd w:val="clear" w:color="auto" w:fill="auto"/>
            <w:noWrap/>
            <w:vAlign w:val="center"/>
            <w:hideMark/>
          </w:tcPr>
          <w:p w14:paraId="26B6EE52" w14:textId="08D656D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735E604"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0D2E99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7039" w:type="dxa"/>
            <w:tcBorders>
              <w:top w:val="nil"/>
              <w:left w:val="nil"/>
              <w:bottom w:val="single" w:sz="4" w:space="0" w:color="4472C4"/>
              <w:right w:val="single" w:sz="4" w:space="0" w:color="4472C4"/>
            </w:tcBorders>
            <w:shd w:val="clear" w:color="D9E1F2" w:fill="D9E1F2"/>
            <w:vAlign w:val="bottom"/>
            <w:hideMark/>
          </w:tcPr>
          <w:p w14:paraId="2657025F" w14:textId="2C28E0A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Toner niebieski (</w:t>
            </w:r>
            <w:proofErr w:type="spellStart"/>
            <w:r>
              <w:rPr>
                <w:rFonts w:ascii="Source Sans Pro" w:hAnsi="Source Sans Pro" w:cs="Calibri"/>
                <w:color w:val="000000"/>
                <w:sz w:val="18"/>
                <w:szCs w:val="18"/>
              </w:rPr>
              <w:t>cyan</w:t>
            </w:r>
            <w:proofErr w:type="spellEnd"/>
            <w:r>
              <w:rPr>
                <w:rFonts w:ascii="Source Sans Pro" w:hAnsi="Source Sans Pro" w:cs="Calibri"/>
                <w:color w:val="000000"/>
                <w:sz w:val="18"/>
                <w:szCs w:val="18"/>
              </w:rPr>
              <w:t xml:space="preserve">) do drukarki Samsung CLP-510, minimalna wydajność do 5000 stron, </w:t>
            </w:r>
          </w:p>
        </w:tc>
        <w:tc>
          <w:tcPr>
            <w:tcW w:w="1060" w:type="dxa"/>
            <w:tcBorders>
              <w:top w:val="nil"/>
              <w:left w:val="nil"/>
              <w:bottom w:val="single" w:sz="4" w:space="0" w:color="4472C4"/>
              <w:right w:val="single" w:sz="4" w:space="0" w:color="4472C4"/>
            </w:tcBorders>
            <w:shd w:val="clear" w:color="D9E1F2" w:fill="D9E1F2"/>
            <w:noWrap/>
            <w:vAlign w:val="center"/>
            <w:hideMark/>
          </w:tcPr>
          <w:p w14:paraId="7302ADCE" w14:textId="545020C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40" w:type="dxa"/>
            <w:tcBorders>
              <w:top w:val="nil"/>
              <w:left w:val="nil"/>
              <w:bottom w:val="single" w:sz="4" w:space="0" w:color="4472C4"/>
              <w:right w:val="single" w:sz="4" w:space="0" w:color="4472C4"/>
            </w:tcBorders>
            <w:shd w:val="clear" w:color="D9E1F2" w:fill="D9E1F2"/>
            <w:noWrap/>
            <w:vAlign w:val="center"/>
            <w:hideMark/>
          </w:tcPr>
          <w:p w14:paraId="48D2B9FC" w14:textId="0034F2A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BA2E825"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9C60FC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7039" w:type="dxa"/>
            <w:tcBorders>
              <w:top w:val="nil"/>
              <w:left w:val="nil"/>
              <w:bottom w:val="single" w:sz="4" w:space="0" w:color="4472C4"/>
              <w:right w:val="single" w:sz="4" w:space="0" w:color="4472C4"/>
            </w:tcBorders>
            <w:shd w:val="clear" w:color="auto" w:fill="auto"/>
            <w:vAlign w:val="bottom"/>
            <w:hideMark/>
          </w:tcPr>
          <w:p w14:paraId="4E5732F5" w14:textId="7FDF8D9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w:t>
            </w:r>
            <w:proofErr w:type="spellStart"/>
            <w:r>
              <w:rPr>
                <w:rFonts w:ascii="Source Sans Pro" w:hAnsi="Source Sans Pro" w:cs="Calibri"/>
                <w:color w:val="000000"/>
                <w:sz w:val="18"/>
                <w:szCs w:val="18"/>
              </w:rPr>
              <w:t>złóty</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yellow</w:t>
            </w:r>
            <w:proofErr w:type="spellEnd"/>
            <w:r>
              <w:rPr>
                <w:rFonts w:ascii="Source Sans Pro" w:hAnsi="Source Sans Pro" w:cs="Calibri"/>
                <w:color w:val="000000"/>
                <w:sz w:val="18"/>
                <w:szCs w:val="18"/>
              </w:rPr>
              <w:t xml:space="preserve">) do drukarki Samsung CLP-510, minimalna wydajność do 5000 stron, </w:t>
            </w:r>
          </w:p>
        </w:tc>
        <w:tc>
          <w:tcPr>
            <w:tcW w:w="1060" w:type="dxa"/>
            <w:tcBorders>
              <w:top w:val="nil"/>
              <w:left w:val="nil"/>
              <w:bottom w:val="single" w:sz="4" w:space="0" w:color="4472C4"/>
              <w:right w:val="single" w:sz="4" w:space="0" w:color="4472C4"/>
            </w:tcBorders>
            <w:shd w:val="clear" w:color="auto" w:fill="auto"/>
            <w:noWrap/>
            <w:vAlign w:val="center"/>
            <w:hideMark/>
          </w:tcPr>
          <w:p w14:paraId="024AC4AA" w14:textId="6C661DF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40" w:type="dxa"/>
            <w:tcBorders>
              <w:top w:val="nil"/>
              <w:left w:val="nil"/>
              <w:bottom w:val="single" w:sz="4" w:space="0" w:color="4472C4"/>
              <w:right w:val="single" w:sz="4" w:space="0" w:color="4472C4"/>
            </w:tcBorders>
            <w:shd w:val="clear" w:color="auto" w:fill="auto"/>
            <w:noWrap/>
            <w:vAlign w:val="center"/>
            <w:hideMark/>
          </w:tcPr>
          <w:p w14:paraId="09675134" w14:textId="63D16A4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791336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3B0C361"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7039" w:type="dxa"/>
            <w:tcBorders>
              <w:top w:val="nil"/>
              <w:left w:val="nil"/>
              <w:bottom w:val="single" w:sz="4" w:space="0" w:color="4472C4"/>
              <w:right w:val="single" w:sz="4" w:space="0" w:color="4472C4"/>
            </w:tcBorders>
            <w:shd w:val="clear" w:color="D9E1F2" w:fill="D9E1F2"/>
            <w:vAlign w:val="bottom"/>
            <w:hideMark/>
          </w:tcPr>
          <w:p w14:paraId="7F4412A9" w14:textId="65CA401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Bęben do drukarki Samsung CLP-510,</w:t>
            </w:r>
          </w:p>
        </w:tc>
        <w:tc>
          <w:tcPr>
            <w:tcW w:w="1060" w:type="dxa"/>
            <w:tcBorders>
              <w:top w:val="nil"/>
              <w:left w:val="nil"/>
              <w:bottom w:val="single" w:sz="4" w:space="0" w:color="4472C4"/>
              <w:right w:val="single" w:sz="4" w:space="0" w:color="4472C4"/>
            </w:tcBorders>
            <w:shd w:val="clear" w:color="D9E1F2" w:fill="D9E1F2"/>
            <w:noWrap/>
            <w:vAlign w:val="center"/>
            <w:hideMark/>
          </w:tcPr>
          <w:p w14:paraId="718CE6F6" w14:textId="264221E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40" w:type="dxa"/>
            <w:tcBorders>
              <w:top w:val="nil"/>
              <w:left w:val="nil"/>
              <w:bottom w:val="single" w:sz="4" w:space="0" w:color="4472C4"/>
              <w:right w:val="single" w:sz="4" w:space="0" w:color="4472C4"/>
            </w:tcBorders>
            <w:shd w:val="clear" w:color="D9E1F2" w:fill="D9E1F2"/>
            <w:noWrap/>
            <w:vAlign w:val="center"/>
            <w:hideMark/>
          </w:tcPr>
          <w:p w14:paraId="45855817" w14:textId="5AF18E1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F6E4440" w14:textId="77777777" w:rsidTr="000931A8">
        <w:trPr>
          <w:trHeight w:val="57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86E20C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6</w:t>
            </w:r>
          </w:p>
        </w:tc>
        <w:tc>
          <w:tcPr>
            <w:tcW w:w="7039" w:type="dxa"/>
            <w:tcBorders>
              <w:top w:val="nil"/>
              <w:left w:val="nil"/>
              <w:bottom w:val="single" w:sz="4" w:space="0" w:color="4472C4"/>
              <w:right w:val="single" w:sz="4" w:space="0" w:color="4472C4"/>
            </w:tcBorders>
            <w:shd w:val="clear" w:color="auto" w:fill="auto"/>
            <w:vAlign w:val="bottom"/>
            <w:hideMark/>
          </w:tcPr>
          <w:p w14:paraId="03ED5AA1" w14:textId="5BBB24A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A4 80g papier kserograficzny </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w:t>
            </w:r>
            <w:r>
              <w:rPr>
                <w:rFonts w:ascii="Source Sans Pro" w:hAnsi="Source Sans Pro" w:cs="Calibri"/>
                <w:color w:val="000000"/>
                <w:sz w:val="18"/>
                <w:szCs w:val="18"/>
              </w:rPr>
              <w:br/>
              <w:t>-idealny do korespondencji zewnętrznej, druku kolorowych wykresów i tekstów oraz wydruków próbnych</w:t>
            </w:r>
            <w:r>
              <w:rPr>
                <w:rFonts w:ascii="Source Sans Pro" w:hAnsi="Source Sans Pro" w:cs="Calibri"/>
                <w:color w:val="000000"/>
                <w:sz w:val="18"/>
                <w:szCs w:val="18"/>
              </w:rPr>
              <w:br/>
              <w:t>Format: A4</w:t>
            </w:r>
            <w:r>
              <w:rPr>
                <w:rFonts w:ascii="Source Sans Pro" w:hAnsi="Source Sans Pro" w:cs="Calibri"/>
                <w:color w:val="000000"/>
                <w:sz w:val="18"/>
                <w:szCs w:val="18"/>
              </w:rPr>
              <w:br/>
              <w:t>Gramatura: 80 g/m2</w:t>
            </w:r>
            <w:r>
              <w:rPr>
                <w:rFonts w:ascii="Source Sans Pro" w:hAnsi="Source Sans Pro" w:cs="Calibri"/>
                <w:color w:val="000000"/>
                <w:sz w:val="18"/>
                <w:szCs w:val="18"/>
              </w:rPr>
              <w:br/>
              <w:t>Białość: CIE 161</w:t>
            </w:r>
            <w:r>
              <w:rPr>
                <w:rFonts w:ascii="Source Sans Pro" w:hAnsi="Source Sans Pro" w:cs="Calibri"/>
                <w:color w:val="000000"/>
                <w:sz w:val="18"/>
                <w:szCs w:val="18"/>
              </w:rPr>
              <w:br/>
              <w:t>Pakowanie: ryza (500 arkuszy).</w:t>
            </w:r>
          </w:p>
        </w:tc>
        <w:tc>
          <w:tcPr>
            <w:tcW w:w="1060" w:type="dxa"/>
            <w:tcBorders>
              <w:top w:val="nil"/>
              <w:left w:val="nil"/>
              <w:bottom w:val="single" w:sz="4" w:space="0" w:color="4472C4"/>
              <w:right w:val="single" w:sz="4" w:space="0" w:color="4472C4"/>
            </w:tcBorders>
            <w:shd w:val="clear" w:color="auto" w:fill="auto"/>
            <w:noWrap/>
            <w:vAlign w:val="center"/>
            <w:hideMark/>
          </w:tcPr>
          <w:p w14:paraId="43BA7328" w14:textId="7F806BA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240" w:type="dxa"/>
            <w:tcBorders>
              <w:top w:val="nil"/>
              <w:left w:val="nil"/>
              <w:bottom w:val="single" w:sz="4" w:space="0" w:color="4472C4"/>
              <w:right w:val="single" w:sz="4" w:space="0" w:color="4472C4"/>
            </w:tcBorders>
            <w:shd w:val="clear" w:color="auto" w:fill="auto"/>
            <w:vAlign w:val="center"/>
            <w:hideMark/>
          </w:tcPr>
          <w:p w14:paraId="62E0A6DC" w14:textId="7E4DEAD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karton pakowany po 5 sztuk</w:t>
            </w:r>
          </w:p>
        </w:tc>
      </w:tr>
      <w:tr w:rsidR="005E3FD2" w14:paraId="69B5D7F7"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43D2E8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7039" w:type="dxa"/>
            <w:tcBorders>
              <w:top w:val="nil"/>
              <w:left w:val="nil"/>
              <w:bottom w:val="single" w:sz="4" w:space="0" w:color="4472C4"/>
              <w:right w:val="single" w:sz="4" w:space="0" w:color="4472C4"/>
            </w:tcBorders>
            <w:shd w:val="clear" w:color="D9E1F2" w:fill="D9E1F2"/>
            <w:vAlign w:val="bottom"/>
            <w:hideMark/>
          </w:tcPr>
          <w:p w14:paraId="5A2EE4BB" w14:textId="1F6CF60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Zszywki - rozmiar 24/6, Liczba sztuk w opakowaniu - 1000 sztuk</w:t>
            </w:r>
          </w:p>
        </w:tc>
        <w:tc>
          <w:tcPr>
            <w:tcW w:w="1060" w:type="dxa"/>
            <w:tcBorders>
              <w:top w:val="nil"/>
              <w:left w:val="nil"/>
              <w:bottom w:val="single" w:sz="4" w:space="0" w:color="4472C4"/>
              <w:right w:val="single" w:sz="4" w:space="0" w:color="4472C4"/>
            </w:tcBorders>
            <w:shd w:val="clear" w:color="D9E1F2" w:fill="D9E1F2"/>
            <w:noWrap/>
            <w:vAlign w:val="center"/>
            <w:hideMark/>
          </w:tcPr>
          <w:p w14:paraId="5409C528" w14:textId="4E2D997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240" w:type="dxa"/>
            <w:tcBorders>
              <w:top w:val="nil"/>
              <w:left w:val="nil"/>
              <w:bottom w:val="single" w:sz="4" w:space="0" w:color="4472C4"/>
              <w:right w:val="single" w:sz="4" w:space="0" w:color="4472C4"/>
            </w:tcBorders>
            <w:shd w:val="clear" w:color="D9E1F2" w:fill="D9E1F2"/>
            <w:vAlign w:val="center"/>
            <w:hideMark/>
          </w:tcPr>
          <w:p w14:paraId="15DD669A" w14:textId="3C0A11F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E91EC07"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02B1D8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7039" w:type="dxa"/>
            <w:tcBorders>
              <w:top w:val="nil"/>
              <w:left w:val="nil"/>
              <w:bottom w:val="single" w:sz="4" w:space="0" w:color="4472C4"/>
              <w:right w:val="single" w:sz="4" w:space="0" w:color="4472C4"/>
            </w:tcBorders>
            <w:shd w:val="clear" w:color="auto" w:fill="auto"/>
            <w:vAlign w:val="bottom"/>
            <w:hideMark/>
          </w:tcPr>
          <w:p w14:paraId="1117EAF5" w14:textId="152CA7F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Spinacz biurowy okrągły; opakowanie zawiera 100 sztuk; rozmiar: 28 mm                                                            </w:t>
            </w:r>
          </w:p>
        </w:tc>
        <w:tc>
          <w:tcPr>
            <w:tcW w:w="1060" w:type="dxa"/>
            <w:tcBorders>
              <w:top w:val="nil"/>
              <w:left w:val="nil"/>
              <w:bottom w:val="single" w:sz="4" w:space="0" w:color="4472C4"/>
              <w:right w:val="single" w:sz="4" w:space="0" w:color="4472C4"/>
            </w:tcBorders>
            <w:shd w:val="clear" w:color="auto" w:fill="auto"/>
            <w:noWrap/>
            <w:vAlign w:val="center"/>
            <w:hideMark/>
          </w:tcPr>
          <w:p w14:paraId="5D9D6D9B" w14:textId="4509BE0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240" w:type="dxa"/>
            <w:tcBorders>
              <w:top w:val="nil"/>
              <w:left w:val="nil"/>
              <w:bottom w:val="single" w:sz="4" w:space="0" w:color="4472C4"/>
              <w:right w:val="single" w:sz="4" w:space="0" w:color="4472C4"/>
            </w:tcBorders>
            <w:shd w:val="clear" w:color="auto" w:fill="auto"/>
            <w:vAlign w:val="center"/>
            <w:hideMark/>
          </w:tcPr>
          <w:p w14:paraId="7B82A8C8" w14:textId="4E3D1BD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C44800D"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F18ADA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7039" w:type="dxa"/>
            <w:tcBorders>
              <w:top w:val="nil"/>
              <w:left w:val="nil"/>
              <w:bottom w:val="single" w:sz="4" w:space="0" w:color="4472C4"/>
              <w:right w:val="single" w:sz="4" w:space="0" w:color="4472C4"/>
            </w:tcBorders>
            <w:shd w:val="clear" w:color="D9E1F2" w:fill="D9E1F2"/>
            <w:vAlign w:val="center"/>
            <w:hideMark/>
          </w:tcPr>
          <w:p w14:paraId="10C987E1" w14:textId="7689C73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Koperty C4 (229 x 324 mm) białe . Opakowanie-50szt., bez okienka, samoprzylepne</w:t>
            </w:r>
          </w:p>
        </w:tc>
        <w:tc>
          <w:tcPr>
            <w:tcW w:w="1060" w:type="dxa"/>
            <w:tcBorders>
              <w:top w:val="nil"/>
              <w:left w:val="nil"/>
              <w:bottom w:val="single" w:sz="4" w:space="0" w:color="4472C4"/>
              <w:right w:val="single" w:sz="4" w:space="0" w:color="4472C4"/>
            </w:tcBorders>
            <w:shd w:val="clear" w:color="D9E1F2" w:fill="D9E1F2"/>
            <w:noWrap/>
            <w:vAlign w:val="center"/>
            <w:hideMark/>
          </w:tcPr>
          <w:p w14:paraId="1E6E716C" w14:textId="01801A2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240" w:type="dxa"/>
            <w:tcBorders>
              <w:top w:val="nil"/>
              <w:left w:val="nil"/>
              <w:bottom w:val="single" w:sz="4" w:space="0" w:color="4472C4"/>
              <w:right w:val="single" w:sz="4" w:space="0" w:color="4472C4"/>
            </w:tcBorders>
            <w:shd w:val="clear" w:color="D9E1F2" w:fill="D9E1F2"/>
            <w:vAlign w:val="center"/>
            <w:hideMark/>
          </w:tcPr>
          <w:p w14:paraId="0E01F5EF" w14:textId="3977F79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45607B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AF175B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7039" w:type="dxa"/>
            <w:tcBorders>
              <w:top w:val="nil"/>
              <w:left w:val="nil"/>
              <w:bottom w:val="single" w:sz="4" w:space="0" w:color="4472C4"/>
              <w:right w:val="single" w:sz="4" w:space="0" w:color="4472C4"/>
            </w:tcBorders>
            <w:shd w:val="clear" w:color="auto" w:fill="auto"/>
            <w:vAlign w:val="bottom"/>
            <w:hideMark/>
          </w:tcPr>
          <w:p w14:paraId="4BD55D16" w14:textId="77777777" w:rsidR="005E3FD2" w:rsidRPr="0031763D" w:rsidRDefault="005E3FD2" w:rsidP="005E3FD2">
            <w:pPr>
              <w:rPr>
                <w:rFonts w:ascii="Source Sans Pro" w:hAnsi="Source Sans Pro" w:cs="Calibri"/>
                <w:color w:val="000000"/>
                <w:sz w:val="18"/>
                <w:szCs w:val="18"/>
              </w:rPr>
            </w:pPr>
            <w:proofErr w:type="spellStart"/>
            <w:r w:rsidRPr="0031763D">
              <w:rPr>
                <w:rFonts w:ascii="Source Sans Pro" w:hAnsi="Source Sans Pro" w:cs="Calibri"/>
                <w:color w:val="000000"/>
                <w:sz w:val="18"/>
                <w:szCs w:val="18"/>
              </w:rPr>
              <w:t>Zakreślacz</w:t>
            </w:r>
            <w:proofErr w:type="spellEnd"/>
            <w:r w:rsidRPr="0031763D">
              <w:rPr>
                <w:rFonts w:ascii="Source Sans Pro" w:hAnsi="Source Sans Pro" w:cs="Calibri"/>
                <w:color w:val="000000"/>
                <w:sz w:val="18"/>
                <w:szCs w:val="18"/>
              </w:rPr>
              <w:t xml:space="preserve"> komplet 6 różnych kolorów w etui </w:t>
            </w:r>
            <w:r w:rsidRPr="0031763D">
              <w:rPr>
                <w:rFonts w:ascii="Source Sans Pro" w:hAnsi="Source Sans Pro" w:cs="Calibri"/>
                <w:color w:val="000000"/>
                <w:sz w:val="18"/>
                <w:szCs w:val="18"/>
              </w:rPr>
              <w:br/>
              <w:t>do każdego rodzaju papieru</w:t>
            </w:r>
          </w:p>
          <w:p w14:paraId="5360E3F7"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nietoksyczny, wydajny tusz na bazie wody</w:t>
            </w:r>
          </w:p>
          <w:p w14:paraId="471665CE"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gumowe boki obudowy </w:t>
            </w:r>
            <w:proofErr w:type="spellStart"/>
            <w:r w:rsidRPr="0031763D">
              <w:rPr>
                <w:rFonts w:ascii="Source Sans Pro" w:hAnsi="Source Sans Pro" w:cs="Calibri"/>
                <w:color w:val="000000"/>
                <w:sz w:val="18"/>
                <w:szCs w:val="18"/>
              </w:rPr>
              <w:t>zakreślacza</w:t>
            </w:r>
            <w:proofErr w:type="spellEnd"/>
          </w:p>
          <w:p w14:paraId="414C58F7"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duża odporność na wysychanie</w:t>
            </w:r>
          </w:p>
          <w:p w14:paraId="28FDE05C"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ścięta końcówka</w:t>
            </w:r>
          </w:p>
          <w:p w14:paraId="2E950117"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grubość linii pisania od 1mm do 5mm</w:t>
            </w:r>
          </w:p>
          <w:p w14:paraId="4C3D1AFC" w14:textId="255796C4"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długość linii pisania do 200m</w:t>
            </w:r>
          </w:p>
        </w:tc>
        <w:tc>
          <w:tcPr>
            <w:tcW w:w="1060" w:type="dxa"/>
            <w:tcBorders>
              <w:top w:val="nil"/>
              <w:left w:val="nil"/>
              <w:bottom w:val="single" w:sz="4" w:space="0" w:color="4472C4"/>
              <w:right w:val="single" w:sz="4" w:space="0" w:color="4472C4"/>
            </w:tcBorders>
            <w:shd w:val="clear" w:color="auto" w:fill="auto"/>
            <w:noWrap/>
            <w:vAlign w:val="center"/>
            <w:hideMark/>
          </w:tcPr>
          <w:p w14:paraId="5F410FFC" w14:textId="581E575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240" w:type="dxa"/>
            <w:tcBorders>
              <w:top w:val="nil"/>
              <w:left w:val="nil"/>
              <w:bottom w:val="single" w:sz="4" w:space="0" w:color="4472C4"/>
              <w:right w:val="single" w:sz="4" w:space="0" w:color="4472C4"/>
            </w:tcBorders>
            <w:shd w:val="clear" w:color="auto" w:fill="auto"/>
            <w:noWrap/>
            <w:vAlign w:val="center"/>
            <w:hideMark/>
          </w:tcPr>
          <w:p w14:paraId="5E0F199A" w14:textId="4A786AC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r>
      <w:tr w:rsidR="005E3FD2" w14:paraId="1149CEC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373622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7039" w:type="dxa"/>
            <w:tcBorders>
              <w:top w:val="nil"/>
              <w:left w:val="nil"/>
              <w:bottom w:val="single" w:sz="4" w:space="0" w:color="4472C4"/>
              <w:right w:val="single" w:sz="4" w:space="0" w:color="4472C4"/>
            </w:tcBorders>
            <w:shd w:val="clear" w:color="D9E1F2" w:fill="D9E1F2"/>
            <w:vAlign w:val="bottom"/>
            <w:hideMark/>
          </w:tcPr>
          <w:p w14:paraId="2C896E7A" w14:textId="1E368E0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mix kolorów</w:t>
            </w:r>
          </w:p>
        </w:tc>
        <w:tc>
          <w:tcPr>
            <w:tcW w:w="1060" w:type="dxa"/>
            <w:tcBorders>
              <w:top w:val="nil"/>
              <w:left w:val="nil"/>
              <w:bottom w:val="single" w:sz="4" w:space="0" w:color="4472C4"/>
              <w:right w:val="single" w:sz="4" w:space="0" w:color="4472C4"/>
            </w:tcBorders>
            <w:shd w:val="clear" w:color="D9E1F2" w:fill="D9E1F2"/>
            <w:noWrap/>
            <w:vAlign w:val="center"/>
            <w:hideMark/>
          </w:tcPr>
          <w:p w14:paraId="2F5FFEFC" w14:textId="2779677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240" w:type="dxa"/>
            <w:tcBorders>
              <w:top w:val="nil"/>
              <w:left w:val="nil"/>
              <w:bottom w:val="single" w:sz="4" w:space="0" w:color="4472C4"/>
              <w:right w:val="single" w:sz="4" w:space="0" w:color="4472C4"/>
            </w:tcBorders>
            <w:shd w:val="clear" w:color="D9E1F2" w:fill="D9E1F2"/>
            <w:noWrap/>
            <w:vAlign w:val="center"/>
            <w:hideMark/>
          </w:tcPr>
          <w:p w14:paraId="10C5DA06" w14:textId="0CAE70D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533D99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78F784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7039" w:type="dxa"/>
            <w:tcBorders>
              <w:top w:val="nil"/>
              <w:left w:val="nil"/>
              <w:bottom w:val="single" w:sz="4" w:space="0" w:color="4472C4"/>
              <w:right w:val="single" w:sz="4" w:space="0" w:color="4472C4"/>
            </w:tcBorders>
            <w:shd w:val="clear" w:color="auto" w:fill="auto"/>
            <w:vAlign w:val="bottom"/>
            <w:hideMark/>
          </w:tcPr>
          <w:p w14:paraId="3605DB30" w14:textId="72A999B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taśma samoprzylepna bezbarwna 18 mm</w:t>
            </w:r>
          </w:p>
        </w:tc>
        <w:tc>
          <w:tcPr>
            <w:tcW w:w="1060" w:type="dxa"/>
            <w:tcBorders>
              <w:top w:val="nil"/>
              <w:left w:val="nil"/>
              <w:bottom w:val="single" w:sz="4" w:space="0" w:color="4472C4"/>
              <w:right w:val="single" w:sz="4" w:space="0" w:color="4472C4"/>
            </w:tcBorders>
            <w:shd w:val="clear" w:color="auto" w:fill="auto"/>
            <w:noWrap/>
            <w:vAlign w:val="center"/>
            <w:hideMark/>
          </w:tcPr>
          <w:p w14:paraId="19B69E66" w14:textId="15D6E36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240" w:type="dxa"/>
            <w:tcBorders>
              <w:top w:val="nil"/>
              <w:left w:val="nil"/>
              <w:bottom w:val="single" w:sz="4" w:space="0" w:color="4472C4"/>
              <w:right w:val="single" w:sz="4" w:space="0" w:color="4472C4"/>
            </w:tcBorders>
            <w:shd w:val="clear" w:color="auto" w:fill="auto"/>
            <w:noWrap/>
            <w:vAlign w:val="center"/>
            <w:hideMark/>
          </w:tcPr>
          <w:p w14:paraId="0DE7805B" w14:textId="24AF22E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264E4F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12FF224"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7039" w:type="dxa"/>
            <w:tcBorders>
              <w:top w:val="nil"/>
              <w:left w:val="nil"/>
              <w:bottom w:val="single" w:sz="4" w:space="0" w:color="4472C4"/>
              <w:right w:val="single" w:sz="4" w:space="0" w:color="4472C4"/>
            </w:tcBorders>
            <w:shd w:val="clear" w:color="D9E1F2" w:fill="D9E1F2"/>
            <w:vAlign w:val="bottom"/>
            <w:hideMark/>
          </w:tcPr>
          <w:p w14:paraId="03E48823"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długopis żelowy </w:t>
            </w:r>
            <w:r w:rsidRPr="0031763D">
              <w:rPr>
                <w:rFonts w:ascii="Source Sans Pro" w:hAnsi="Source Sans Pro" w:cs="Calibri"/>
                <w:color w:val="000000"/>
                <w:sz w:val="18"/>
                <w:szCs w:val="18"/>
              </w:rPr>
              <w:br/>
              <w:t>Długopis z wymiennym wkładem żelowym</w:t>
            </w:r>
          </w:p>
          <w:p w14:paraId="7147517F"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linia pisania EXTRA FINE 0,25 mm, długość linii 1100 m</w:t>
            </w:r>
          </w:p>
          <w:p w14:paraId="580E6A79"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końcówka ze wzmacnianej nierdzewnej stali</w:t>
            </w:r>
          </w:p>
          <w:p w14:paraId="3C178F2E"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tusz żelowy zapewnia niezmierną miękkość i płynność pisania</w:t>
            </w:r>
          </w:p>
          <w:p w14:paraId="6EDCAEC6"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ergonomiczny, wygodny uchwyt</w:t>
            </w:r>
          </w:p>
          <w:p w14:paraId="2329E4AF"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produkt objęty gwarancją jakości</w:t>
            </w:r>
          </w:p>
          <w:p w14:paraId="176918F6" w14:textId="1936BFB4"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gładka i równa linia pisania</w:t>
            </w:r>
            <w:r w:rsidRPr="0031763D">
              <w:rPr>
                <w:rFonts w:ascii="Source Sans Pro" w:hAnsi="Source Sans Pro" w:cs="Calibri"/>
                <w:color w:val="000000"/>
                <w:sz w:val="18"/>
                <w:szCs w:val="18"/>
              </w:rPr>
              <w:br/>
              <w:t>niebieski</w:t>
            </w:r>
          </w:p>
        </w:tc>
        <w:tc>
          <w:tcPr>
            <w:tcW w:w="1060" w:type="dxa"/>
            <w:tcBorders>
              <w:top w:val="nil"/>
              <w:left w:val="nil"/>
              <w:bottom w:val="single" w:sz="4" w:space="0" w:color="4472C4"/>
              <w:right w:val="single" w:sz="4" w:space="0" w:color="4472C4"/>
            </w:tcBorders>
            <w:shd w:val="clear" w:color="D9E1F2" w:fill="D9E1F2"/>
            <w:noWrap/>
            <w:vAlign w:val="center"/>
            <w:hideMark/>
          </w:tcPr>
          <w:p w14:paraId="35EF4C97" w14:textId="772DA78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1240" w:type="dxa"/>
            <w:tcBorders>
              <w:top w:val="nil"/>
              <w:left w:val="nil"/>
              <w:bottom w:val="single" w:sz="4" w:space="0" w:color="4472C4"/>
              <w:right w:val="single" w:sz="4" w:space="0" w:color="4472C4"/>
            </w:tcBorders>
            <w:shd w:val="clear" w:color="D9E1F2" w:fill="D9E1F2"/>
            <w:noWrap/>
            <w:vAlign w:val="center"/>
            <w:hideMark/>
          </w:tcPr>
          <w:p w14:paraId="385A11AD" w14:textId="4F1D5CC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1B4412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3B211F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7039" w:type="dxa"/>
            <w:tcBorders>
              <w:top w:val="nil"/>
              <w:left w:val="nil"/>
              <w:bottom w:val="single" w:sz="4" w:space="0" w:color="4472C4"/>
              <w:right w:val="single" w:sz="4" w:space="0" w:color="4472C4"/>
            </w:tcBorders>
            <w:shd w:val="clear" w:color="auto" w:fill="auto"/>
            <w:vAlign w:val="bottom"/>
            <w:hideMark/>
          </w:tcPr>
          <w:p w14:paraId="1718470D"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długopis żelowy </w:t>
            </w:r>
          </w:p>
          <w:p w14:paraId="196A8535"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Długopis z wymiennym wkładem żelowym</w:t>
            </w:r>
          </w:p>
          <w:p w14:paraId="268500AC"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linia pisania EXTRA FINE 0,25 mm, długość linii 1100 m</w:t>
            </w:r>
          </w:p>
          <w:p w14:paraId="577785B9"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końcówka ze wzmacnianej nierdzewnej stali</w:t>
            </w:r>
          </w:p>
          <w:p w14:paraId="1F51EFBD"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tusz żelowy zapewnia niezmierną miękkość i płynność pisania</w:t>
            </w:r>
          </w:p>
          <w:p w14:paraId="2566DDDC"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ergonomiczny, wygodny uchwyt</w:t>
            </w:r>
          </w:p>
          <w:p w14:paraId="7659FD3C"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produkt objęty gwarancją jakości</w:t>
            </w:r>
          </w:p>
          <w:p w14:paraId="7554EF77" w14:textId="77777777" w:rsidR="005E3FD2" w:rsidRPr="0031763D"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gładka i równa linia pisania</w:t>
            </w:r>
          </w:p>
          <w:p w14:paraId="0167BFA5" w14:textId="56738E0F"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czerwony</w:t>
            </w:r>
          </w:p>
        </w:tc>
        <w:tc>
          <w:tcPr>
            <w:tcW w:w="1060" w:type="dxa"/>
            <w:tcBorders>
              <w:top w:val="nil"/>
              <w:left w:val="nil"/>
              <w:bottom w:val="single" w:sz="4" w:space="0" w:color="4472C4"/>
              <w:right w:val="single" w:sz="4" w:space="0" w:color="4472C4"/>
            </w:tcBorders>
            <w:shd w:val="clear" w:color="auto" w:fill="auto"/>
            <w:vAlign w:val="center"/>
            <w:hideMark/>
          </w:tcPr>
          <w:p w14:paraId="042FD60A" w14:textId="20DF126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240" w:type="dxa"/>
            <w:tcBorders>
              <w:top w:val="nil"/>
              <w:left w:val="nil"/>
              <w:bottom w:val="single" w:sz="4" w:space="0" w:color="4472C4"/>
              <w:right w:val="single" w:sz="4" w:space="0" w:color="4472C4"/>
            </w:tcBorders>
            <w:shd w:val="clear" w:color="auto" w:fill="auto"/>
            <w:noWrap/>
            <w:vAlign w:val="center"/>
            <w:hideMark/>
          </w:tcPr>
          <w:p w14:paraId="3A3300D8" w14:textId="112464D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bl>
    <w:p w14:paraId="79DB1CF1" w14:textId="77777777" w:rsidR="00915C91" w:rsidRDefault="00915C91" w:rsidP="00DA73DB">
      <w:pPr>
        <w:pStyle w:val="Zwykytekst3"/>
        <w:spacing w:before="120"/>
        <w:rPr>
          <w:rFonts w:ascii="Source Sans Pro" w:hAnsi="Source Sans Pro" w:cs="Arial"/>
          <w:bCs/>
        </w:rPr>
      </w:pPr>
    </w:p>
    <w:p w14:paraId="4B0B9E7E" w14:textId="7DBF16D8" w:rsidR="00597B9A" w:rsidRDefault="00915C91" w:rsidP="00DA73DB">
      <w:pPr>
        <w:pStyle w:val="Zwykytekst3"/>
        <w:spacing w:before="120"/>
        <w:rPr>
          <w:rFonts w:ascii="Source Sans Pro" w:hAnsi="Source Sans Pro" w:cs="Arial"/>
          <w:bCs/>
        </w:rPr>
      </w:pPr>
      <w:r>
        <w:rPr>
          <w:rFonts w:ascii="Source Sans Pro" w:hAnsi="Source Sans Pro" w:cs="Arial"/>
          <w:bCs/>
        </w:rPr>
        <w:t>Część 6</w:t>
      </w:r>
    </w:p>
    <w:p w14:paraId="6C1BC3FD" w14:textId="77777777" w:rsidR="00915C91" w:rsidRDefault="00915C91" w:rsidP="00DA73DB">
      <w:pPr>
        <w:pStyle w:val="Zwykytekst3"/>
        <w:spacing w:before="120"/>
        <w:rPr>
          <w:rFonts w:ascii="Source Sans Pro" w:hAnsi="Source Sans Pro" w:cs="Arial"/>
          <w:bCs/>
        </w:rPr>
      </w:pPr>
    </w:p>
    <w:tbl>
      <w:tblPr>
        <w:tblW w:w="9560" w:type="dxa"/>
        <w:tblCellMar>
          <w:left w:w="70" w:type="dxa"/>
          <w:right w:w="70" w:type="dxa"/>
        </w:tblCellMar>
        <w:tblLook w:val="04A0" w:firstRow="1" w:lastRow="0" w:firstColumn="1" w:lastColumn="0" w:noHBand="0" w:noVBand="1"/>
      </w:tblPr>
      <w:tblGrid>
        <w:gridCol w:w="341"/>
        <w:gridCol w:w="7139"/>
        <w:gridCol w:w="720"/>
        <w:gridCol w:w="1360"/>
      </w:tblGrid>
      <w:tr w:rsidR="00915C91" w14:paraId="34BD5458"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10B035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7139" w:type="dxa"/>
            <w:tcBorders>
              <w:top w:val="single" w:sz="4" w:space="0" w:color="4472C4"/>
              <w:left w:val="nil"/>
              <w:bottom w:val="single" w:sz="8" w:space="0" w:color="4472C4"/>
              <w:right w:val="single" w:sz="4" w:space="0" w:color="4472C4"/>
            </w:tcBorders>
            <w:shd w:val="clear" w:color="auto" w:fill="auto"/>
            <w:vAlign w:val="center"/>
            <w:hideMark/>
          </w:tcPr>
          <w:p w14:paraId="2E8C0DDA"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720" w:type="dxa"/>
            <w:tcBorders>
              <w:top w:val="single" w:sz="4" w:space="0" w:color="4472C4"/>
              <w:left w:val="nil"/>
              <w:bottom w:val="single" w:sz="8" w:space="0" w:color="4472C4"/>
              <w:right w:val="single" w:sz="4" w:space="0" w:color="4472C4"/>
            </w:tcBorders>
            <w:shd w:val="clear" w:color="auto" w:fill="auto"/>
            <w:vAlign w:val="center"/>
            <w:hideMark/>
          </w:tcPr>
          <w:p w14:paraId="4DFC379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360" w:type="dxa"/>
            <w:tcBorders>
              <w:top w:val="single" w:sz="4" w:space="0" w:color="4472C4"/>
              <w:left w:val="nil"/>
              <w:bottom w:val="single" w:sz="8" w:space="0" w:color="4472C4"/>
              <w:right w:val="single" w:sz="4" w:space="0" w:color="4472C4"/>
            </w:tcBorders>
            <w:shd w:val="clear" w:color="auto" w:fill="auto"/>
            <w:vAlign w:val="center"/>
            <w:hideMark/>
          </w:tcPr>
          <w:p w14:paraId="5FED7C1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5501F3D5"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5E598856"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7139" w:type="dxa"/>
            <w:tcBorders>
              <w:top w:val="single" w:sz="4" w:space="0" w:color="4472C4"/>
              <w:left w:val="nil"/>
              <w:bottom w:val="single" w:sz="4" w:space="0" w:color="4472C4"/>
              <w:right w:val="single" w:sz="4" w:space="0" w:color="4472C4"/>
            </w:tcBorders>
            <w:shd w:val="clear" w:color="000000" w:fill="AEAAAA"/>
            <w:vAlign w:val="center"/>
            <w:hideMark/>
          </w:tcPr>
          <w:p w14:paraId="2BD0395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720" w:type="dxa"/>
            <w:tcBorders>
              <w:top w:val="single" w:sz="4" w:space="0" w:color="4472C4"/>
              <w:left w:val="nil"/>
              <w:bottom w:val="single" w:sz="4" w:space="0" w:color="4472C4"/>
              <w:right w:val="single" w:sz="4" w:space="0" w:color="4472C4"/>
            </w:tcBorders>
            <w:shd w:val="clear" w:color="000000" w:fill="AEAAAA"/>
            <w:vAlign w:val="center"/>
            <w:hideMark/>
          </w:tcPr>
          <w:p w14:paraId="6E33856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360" w:type="dxa"/>
            <w:tcBorders>
              <w:top w:val="single" w:sz="4" w:space="0" w:color="4472C4"/>
              <w:left w:val="nil"/>
              <w:bottom w:val="single" w:sz="4" w:space="0" w:color="4472C4"/>
              <w:right w:val="single" w:sz="4" w:space="0" w:color="4472C4"/>
            </w:tcBorders>
            <w:shd w:val="clear" w:color="000000" w:fill="AEAAAA"/>
            <w:vAlign w:val="center"/>
            <w:hideMark/>
          </w:tcPr>
          <w:p w14:paraId="4990D9D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04E96EF5"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6F40D5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7139" w:type="dxa"/>
            <w:tcBorders>
              <w:top w:val="nil"/>
              <w:left w:val="nil"/>
              <w:bottom w:val="single" w:sz="4" w:space="0" w:color="4472C4"/>
              <w:right w:val="single" w:sz="4" w:space="0" w:color="4472C4"/>
            </w:tcBorders>
            <w:shd w:val="clear" w:color="D9E1F2" w:fill="D9E1F2"/>
            <w:vAlign w:val="bottom"/>
            <w:hideMark/>
          </w:tcPr>
          <w:p w14:paraId="1BB0B014" w14:textId="7201F13B"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Taśma samoprzylepna dwustronna PET; </w:t>
            </w:r>
            <w:r w:rsidRPr="0031763D">
              <w:rPr>
                <w:rFonts w:ascii="Source Sans Pro" w:hAnsi="Source Sans Pro" w:cs="Calibri"/>
                <w:color w:val="000000"/>
                <w:sz w:val="18"/>
                <w:szCs w:val="18"/>
              </w:rPr>
              <w:br/>
              <w:t xml:space="preserve">klej bardzo mocny; grubość materiału 205 </w:t>
            </w:r>
            <w:proofErr w:type="spellStart"/>
            <w:r w:rsidRPr="0031763D">
              <w:rPr>
                <w:rFonts w:ascii="Source Sans Pro" w:hAnsi="Source Sans Pro" w:cs="Calibri"/>
                <w:color w:val="000000"/>
                <w:sz w:val="18"/>
                <w:szCs w:val="18"/>
              </w:rPr>
              <w:t>μm</w:t>
            </w:r>
            <w:proofErr w:type="spellEnd"/>
            <w:r w:rsidRPr="0031763D">
              <w:rPr>
                <w:rFonts w:ascii="Source Sans Pro" w:hAnsi="Source Sans Pro" w:cs="Calibri"/>
                <w:color w:val="000000"/>
                <w:sz w:val="18"/>
                <w:szCs w:val="18"/>
              </w:rPr>
              <w:t>; średnica rdzenia 76 mm; okładka z czerwonej folii; szerokość 12 mm; średnica zewnętrzna 160 mm ilość na rolkę 50 m</w:t>
            </w:r>
          </w:p>
        </w:tc>
        <w:tc>
          <w:tcPr>
            <w:tcW w:w="720" w:type="dxa"/>
            <w:tcBorders>
              <w:top w:val="nil"/>
              <w:left w:val="nil"/>
              <w:bottom w:val="single" w:sz="4" w:space="0" w:color="4472C4"/>
              <w:right w:val="single" w:sz="4" w:space="0" w:color="4472C4"/>
            </w:tcBorders>
            <w:shd w:val="clear" w:color="D9E1F2" w:fill="D9E1F2"/>
            <w:noWrap/>
            <w:vAlign w:val="center"/>
            <w:hideMark/>
          </w:tcPr>
          <w:p w14:paraId="645FB133" w14:textId="4587CEE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461DEBBC" w14:textId="715BA9A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CD2874C"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A52507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7139" w:type="dxa"/>
            <w:tcBorders>
              <w:top w:val="nil"/>
              <w:left w:val="nil"/>
              <w:bottom w:val="single" w:sz="4" w:space="0" w:color="4472C4"/>
              <w:right w:val="single" w:sz="4" w:space="0" w:color="4472C4"/>
            </w:tcBorders>
            <w:shd w:val="clear" w:color="auto" w:fill="auto"/>
            <w:vAlign w:val="bottom"/>
            <w:hideMark/>
          </w:tcPr>
          <w:p w14:paraId="12E4FC09" w14:textId="6FD9655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Baterie alkaliczne - baterie alkaliczne: LR06 (AA), napięcie wyjściowe: 1,5V, Typ: LR06; ilość w opakowaniu: 10 sztuk</w:t>
            </w:r>
          </w:p>
        </w:tc>
        <w:tc>
          <w:tcPr>
            <w:tcW w:w="720" w:type="dxa"/>
            <w:tcBorders>
              <w:top w:val="nil"/>
              <w:left w:val="nil"/>
              <w:bottom w:val="single" w:sz="4" w:space="0" w:color="4472C4"/>
              <w:right w:val="single" w:sz="4" w:space="0" w:color="4472C4"/>
            </w:tcBorders>
            <w:shd w:val="clear" w:color="auto" w:fill="auto"/>
            <w:noWrap/>
            <w:vAlign w:val="center"/>
            <w:hideMark/>
          </w:tcPr>
          <w:p w14:paraId="75A597D8" w14:textId="6858C2C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auto" w:fill="auto"/>
            <w:vAlign w:val="center"/>
            <w:hideMark/>
          </w:tcPr>
          <w:p w14:paraId="6CBF2A9C" w14:textId="0948845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7263862"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39D6CB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7139" w:type="dxa"/>
            <w:tcBorders>
              <w:top w:val="nil"/>
              <w:left w:val="nil"/>
              <w:bottom w:val="single" w:sz="4" w:space="0" w:color="4472C4"/>
              <w:right w:val="single" w:sz="4" w:space="0" w:color="4472C4"/>
            </w:tcBorders>
            <w:shd w:val="clear" w:color="D9E1F2" w:fill="D9E1F2"/>
            <w:vAlign w:val="bottom"/>
            <w:hideMark/>
          </w:tcPr>
          <w:p w14:paraId="62E977E1" w14:textId="7777777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BIUWAR A2 Kalendarz na kolejny rok kalendarzowy 2024</w:t>
            </w:r>
          </w:p>
          <w:p w14:paraId="396076EE" w14:textId="31A8E695"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Kalendarz na kolejny rok kalendarzowy. Biuwar drukowany na papierze offset 80g,30 kartek, spód podklejany kartonem, całość klejona na górnej krawędzi, format netto  592x395mm, oznaczone tygodnie w kalendarzu podstawowym, przydatna linijka na każdej ze stron, dni tygodnia na każdej stronie, dolna krawędź zabezpieczona listwą </w:t>
            </w:r>
            <w:proofErr w:type="spellStart"/>
            <w:r w:rsidRPr="0031763D">
              <w:rPr>
                <w:rFonts w:ascii="Source Sans Pro" w:hAnsi="Source Sans Pro" w:cs="Calibri"/>
                <w:color w:val="000000"/>
                <w:sz w:val="18"/>
                <w:szCs w:val="18"/>
              </w:rPr>
              <w:t>chronną</w:t>
            </w:r>
            <w:proofErr w:type="spellEnd"/>
            <w:r w:rsidRPr="0031763D">
              <w:rPr>
                <w:rFonts w:ascii="Source Sans Pro" w:hAnsi="Source Sans Pro" w:cs="Calibri"/>
                <w:color w:val="000000"/>
                <w:sz w:val="18"/>
                <w:szCs w:val="18"/>
              </w:rPr>
              <w:t xml:space="preserve"> przed zaginaniem kartek</w:t>
            </w:r>
            <w:r>
              <w:rPr>
                <w:rFonts w:ascii="Source Sans Pro" w:hAnsi="Source Sans Pro" w:cs="Calibri"/>
                <w:color w:val="000000"/>
                <w:sz w:val="18"/>
                <w:szCs w:val="18"/>
              </w:rPr>
              <w:t>.</w:t>
            </w:r>
          </w:p>
        </w:tc>
        <w:tc>
          <w:tcPr>
            <w:tcW w:w="720" w:type="dxa"/>
            <w:tcBorders>
              <w:top w:val="nil"/>
              <w:left w:val="nil"/>
              <w:bottom w:val="single" w:sz="4" w:space="0" w:color="4472C4"/>
              <w:right w:val="single" w:sz="4" w:space="0" w:color="4472C4"/>
            </w:tcBorders>
            <w:shd w:val="clear" w:color="D9E1F2" w:fill="D9E1F2"/>
            <w:noWrap/>
            <w:vAlign w:val="center"/>
            <w:hideMark/>
          </w:tcPr>
          <w:p w14:paraId="44BF691E" w14:textId="28E63D7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7E3089DF" w14:textId="0E2052F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39335FE5"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04DD18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7139" w:type="dxa"/>
            <w:tcBorders>
              <w:top w:val="nil"/>
              <w:left w:val="nil"/>
              <w:bottom w:val="single" w:sz="4" w:space="0" w:color="4472C4"/>
              <w:right w:val="single" w:sz="4" w:space="0" w:color="4472C4"/>
            </w:tcBorders>
            <w:shd w:val="clear" w:color="auto" w:fill="auto"/>
            <w:vAlign w:val="bottom"/>
            <w:hideMark/>
          </w:tcPr>
          <w:p w14:paraId="446D1924" w14:textId="75B6716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CHUSTECZKI MOKRE DO CZYSZCZENIA SOCZEWEK OKULARÓW I EKRANÓW wymiary: 155 x 130 mm, kolor chusteczek: biały</w:t>
            </w:r>
            <w:r>
              <w:rPr>
                <w:rFonts w:ascii="Source Sans Pro" w:hAnsi="Source Sans Pro" w:cs="Calibri"/>
                <w:color w:val="000000"/>
                <w:sz w:val="18"/>
                <w:szCs w:val="18"/>
              </w:rPr>
              <w:br/>
              <w:t>opakowanie zawiera: 200 sztuk/chusteczek</w:t>
            </w:r>
          </w:p>
        </w:tc>
        <w:tc>
          <w:tcPr>
            <w:tcW w:w="720" w:type="dxa"/>
            <w:tcBorders>
              <w:top w:val="nil"/>
              <w:left w:val="nil"/>
              <w:bottom w:val="single" w:sz="4" w:space="0" w:color="4472C4"/>
              <w:right w:val="single" w:sz="4" w:space="0" w:color="4472C4"/>
            </w:tcBorders>
            <w:shd w:val="clear" w:color="auto" w:fill="auto"/>
            <w:noWrap/>
            <w:vAlign w:val="center"/>
            <w:hideMark/>
          </w:tcPr>
          <w:p w14:paraId="286A4AC7" w14:textId="6CAED57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auto" w:fill="auto"/>
            <w:vAlign w:val="center"/>
            <w:hideMark/>
          </w:tcPr>
          <w:p w14:paraId="10C38E36" w14:textId="362DEB0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098C205"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2F2A97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7139" w:type="dxa"/>
            <w:tcBorders>
              <w:top w:val="nil"/>
              <w:left w:val="nil"/>
              <w:bottom w:val="single" w:sz="4" w:space="0" w:color="4472C4"/>
              <w:right w:val="single" w:sz="4" w:space="0" w:color="4472C4"/>
            </w:tcBorders>
            <w:shd w:val="clear" w:color="D9E1F2" w:fill="D9E1F2"/>
            <w:vAlign w:val="bottom"/>
            <w:hideMark/>
          </w:tcPr>
          <w:p w14:paraId="325BE278" w14:textId="427AFAF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Kolorowe spinacze 28mm neonowe pakowane po 100 sztuk </w:t>
            </w:r>
          </w:p>
        </w:tc>
        <w:tc>
          <w:tcPr>
            <w:tcW w:w="720" w:type="dxa"/>
            <w:tcBorders>
              <w:top w:val="nil"/>
              <w:left w:val="nil"/>
              <w:bottom w:val="single" w:sz="4" w:space="0" w:color="4472C4"/>
              <w:right w:val="single" w:sz="4" w:space="0" w:color="4472C4"/>
            </w:tcBorders>
            <w:shd w:val="clear" w:color="D9E1F2" w:fill="D9E1F2"/>
            <w:noWrap/>
            <w:vAlign w:val="center"/>
            <w:hideMark/>
          </w:tcPr>
          <w:p w14:paraId="0A0BDDD5" w14:textId="36C6D45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360" w:type="dxa"/>
            <w:tcBorders>
              <w:top w:val="nil"/>
              <w:left w:val="nil"/>
              <w:bottom w:val="single" w:sz="4" w:space="0" w:color="4472C4"/>
              <w:right w:val="single" w:sz="4" w:space="0" w:color="4472C4"/>
            </w:tcBorders>
            <w:shd w:val="clear" w:color="D9E1F2" w:fill="D9E1F2"/>
            <w:vAlign w:val="center"/>
            <w:hideMark/>
          </w:tcPr>
          <w:p w14:paraId="0449DC65" w14:textId="24BA987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CCCC50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F57FD8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7139" w:type="dxa"/>
            <w:tcBorders>
              <w:top w:val="nil"/>
              <w:left w:val="nil"/>
              <w:bottom w:val="single" w:sz="4" w:space="0" w:color="4472C4"/>
              <w:right w:val="single" w:sz="4" w:space="0" w:color="4472C4"/>
            </w:tcBorders>
            <w:shd w:val="clear" w:color="auto" w:fill="auto"/>
            <w:vAlign w:val="bottom"/>
            <w:hideMark/>
          </w:tcPr>
          <w:p w14:paraId="0DA6EBDC" w14:textId="68BDA83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KLEJ W SZTYFCIE 21G</w:t>
            </w:r>
          </w:p>
        </w:tc>
        <w:tc>
          <w:tcPr>
            <w:tcW w:w="720" w:type="dxa"/>
            <w:tcBorders>
              <w:top w:val="nil"/>
              <w:left w:val="nil"/>
              <w:bottom w:val="single" w:sz="4" w:space="0" w:color="4472C4"/>
              <w:right w:val="single" w:sz="4" w:space="0" w:color="4472C4"/>
            </w:tcBorders>
            <w:shd w:val="clear" w:color="auto" w:fill="auto"/>
            <w:noWrap/>
            <w:vAlign w:val="center"/>
            <w:hideMark/>
          </w:tcPr>
          <w:p w14:paraId="57B2FE09" w14:textId="6AECAEF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08C87212" w14:textId="5F9BBBC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3BB0D75"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6AE6E23"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7139" w:type="dxa"/>
            <w:tcBorders>
              <w:top w:val="nil"/>
              <w:left w:val="nil"/>
              <w:bottom w:val="single" w:sz="4" w:space="0" w:color="4472C4"/>
              <w:right w:val="single" w:sz="4" w:space="0" w:color="4472C4"/>
            </w:tcBorders>
            <w:shd w:val="clear" w:color="D9E1F2" w:fill="D9E1F2"/>
            <w:vAlign w:val="bottom"/>
            <w:hideMark/>
          </w:tcPr>
          <w:p w14:paraId="0CC40617" w14:textId="3B8A3EB0"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Koszulki poszerzane na katalogi  A4 170mic./10szt., odpowiednie do przechowywania nawet do 200 kartek A4 (80 </w:t>
            </w:r>
            <w:proofErr w:type="spellStart"/>
            <w:r w:rsidRPr="0031763D">
              <w:rPr>
                <w:rFonts w:ascii="Source Sans Pro" w:hAnsi="Source Sans Pro" w:cs="Calibri"/>
                <w:color w:val="000000"/>
                <w:sz w:val="18"/>
                <w:szCs w:val="18"/>
              </w:rPr>
              <w:t>gsm</w:t>
            </w:r>
            <w:proofErr w:type="spellEnd"/>
            <w:r w:rsidRPr="0031763D">
              <w:rPr>
                <w:rFonts w:ascii="Source Sans Pro" w:hAnsi="Source Sans Pro" w:cs="Calibri"/>
                <w:color w:val="000000"/>
                <w:sz w:val="18"/>
                <w:szCs w:val="18"/>
              </w:rPr>
              <w:t xml:space="preserve">, wytrzymała i mocna, lekko tłoczona folia o grubości 0,17 mm, otwierane od góry, 11 uniwersalnych otworów na pasku umożliwiających wpięcie w każdy segregator, opakowanie 5 </w:t>
            </w:r>
            <w:proofErr w:type="spellStart"/>
            <w:r w:rsidRPr="0031763D">
              <w:rPr>
                <w:rFonts w:ascii="Source Sans Pro" w:hAnsi="Source Sans Pro" w:cs="Calibri"/>
                <w:color w:val="000000"/>
                <w:sz w:val="18"/>
                <w:szCs w:val="18"/>
              </w:rPr>
              <w:t>szt</w:t>
            </w:r>
            <w:proofErr w:type="spellEnd"/>
            <w:r w:rsidRPr="0031763D">
              <w:rPr>
                <w:rFonts w:ascii="Source Sans Pro" w:hAnsi="Source Sans Pro" w:cs="Calibri"/>
                <w:color w:val="000000"/>
                <w:sz w:val="18"/>
                <w:szCs w:val="18"/>
              </w:rPr>
              <w:t xml:space="preserve">, </w:t>
            </w:r>
          </w:p>
        </w:tc>
        <w:tc>
          <w:tcPr>
            <w:tcW w:w="720" w:type="dxa"/>
            <w:tcBorders>
              <w:top w:val="nil"/>
              <w:left w:val="nil"/>
              <w:bottom w:val="single" w:sz="4" w:space="0" w:color="4472C4"/>
              <w:right w:val="single" w:sz="4" w:space="0" w:color="4472C4"/>
            </w:tcBorders>
            <w:shd w:val="clear" w:color="D9E1F2" w:fill="D9E1F2"/>
            <w:noWrap/>
            <w:vAlign w:val="center"/>
            <w:hideMark/>
          </w:tcPr>
          <w:p w14:paraId="572A5DDF" w14:textId="7A7E95D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0F6012B9" w14:textId="74D99DEC" w:rsidR="005E3FD2" w:rsidRDefault="005E3FD2" w:rsidP="005E3FD2">
            <w:pPr>
              <w:jc w:val="center"/>
              <w:rPr>
                <w:rFonts w:ascii="Source Sans Pro" w:hAnsi="Source Sans Pro" w:cs="Calibri"/>
                <w:color w:val="000000"/>
                <w:sz w:val="18"/>
                <w:szCs w:val="18"/>
              </w:rPr>
            </w:pPr>
            <w:r w:rsidRPr="0031763D">
              <w:rPr>
                <w:rFonts w:ascii="Source Sans Pro" w:hAnsi="Source Sans Pro" w:cs="Calibri"/>
                <w:color w:val="000000"/>
                <w:sz w:val="18"/>
                <w:szCs w:val="18"/>
              </w:rPr>
              <w:t>opakowanie</w:t>
            </w:r>
          </w:p>
        </w:tc>
      </w:tr>
      <w:tr w:rsidR="005E3FD2" w14:paraId="6894ECF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A0041E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7139" w:type="dxa"/>
            <w:tcBorders>
              <w:top w:val="nil"/>
              <w:left w:val="nil"/>
              <w:bottom w:val="single" w:sz="4" w:space="0" w:color="4472C4"/>
              <w:right w:val="single" w:sz="4" w:space="0" w:color="4472C4"/>
            </w:tcBorders>
            <w:shd w:val="clear" w:color="auto" w:fill="auto"/>
            <w:vAlign w:val="bottom"/>
            <w:hideMark/>
          </w:tcPr>
          <w:p w14:paraId="26EE2E31" w14:textId="59204A4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Koperty C4 (229 x 324 mm)   Opakowanie=250szt.</w:t>
            </w:r>
          </w:p>
        </w:tc>
        <w:tc>
          <w:tcPr>
            <w:tcW w:w="720" w:type="dxa"/>
            <w:tcBorders>
              <w:top w:val="nil"/>
              <w:left w:val="nil"/>
              <w:bottom w:val="single" w:sz="4" w:space="0" w:color="4472C4"/>
              <w:right w:val="single" w:sz="4" w:space="0" w:color="4472C4"/>
            </w:tcBorders>
            <w:shd w:val="clear" w:color="auto" w:fill="auto"/>
            <w:noWrap/>
            <w:vAlign w:val="center"/>
            <w:hideMark/>
          </w:tcPr>
          <w:p w14:paraId="1A6EC267" w14:textId="305964C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2624B087" w14:textId="5553864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1B161314"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4542D0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7139" w:type="dxa"/>
            <w:tcBorders>
              <w:top w:val="nil"/>
              <w:left w:val="nil"/>
              <w:bottom w:val="single" w:sz="4" w:space="0" w:color="4472C4"/>
              <w:right w:val="single" w:sz="4" w:space="0" w:color="4472C4"/>
            </w:tcBorders>
            <w:shd w:val="clear" w:color="D9E1F2" w:fill="D9E1F2"/>
            <w:vAlign w:val="center"/>
            <w:hideMark/>
          </w:tcPr>
          <w:p w14:paraId="1C504933" w14:textId="6C86EB2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Rejestr korespondencji przychodzącej i wychodzącej o objętości 96 kartek w formacie 208x297 mm. Szyty nićmi, klejony na gorąco, sztywna oprawa. 10 pozycji na stronie</w:t>
            </w:r>
          </w:p>
        </w:tc>
        <w:tc>
          <w:tcPr>
            <w:tcW w:w="720" w:type="dxa"/>
            <w:tcBorders>
              <w:top w:val="nil"/>
              <w:left w:val="nil"/>
              <w:bottom w:val="single" w:sz="4" w:space="0" w:color="4472C4"/>
              <w:right w:val="single" w:sz="4" w:space="0" w:color="4472C4"/>
            </w:tcBorders>
            <w:shd w:val="clear" w:color="D9E1F2" w:fill="D9E1F2"/>
            <w:noWrap/>
            <w:vAlign w:val="center"/>
            <w:hideMark/>
          </w:tcPr>
          <w:p w14:paraId="4F14F355" w14:textId="3B43994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71C7DA7E" w14:textId="04C841F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5739BFF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8E6B11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7139" w:type="dxa"/>
            <w:tcBorders>
              <w:top w:val="nil"/>
              <w:left w:val="nil"/>
              <w:bottom w:val="single" w:sz="4" w:space="0" w:color="4472C4"/>
              <w:right w:val="single" w:sz="4" w:space="0" w:color="4472C4"/>
            </w:tcBorders>
            <w:shd w:val="clear" w:color="auto" w:fill="auto"/>
            <w:vAlign w:val="bottom"/>
            <w:hideMark/>
          </w:tcPr>
          <w:p w14:paraId="0525B759" w14:textId="3F2F4AE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TECZKA KARTONOWA A4 Z GUMKĄ BIAŁA 280 g/m2 </w:t>
            </w:r>
          </w:p>
        </w:tc>
        <w:tc>
          <w:tcPr>
            <w:tcW w:w="720" w:type="dxa"/>
            <w:tcBorders>
              <w:top w:val="nil"/>
              <w:left w:val="nil"/>
              <w:bottom w:val="single" w:sz="4" w:space="0" w:color="4472C4"/>
              <w:right w:val="single" w:sz="4" w:space="0" w:color="4472C4"/>
            </w:tcBorders>
            <w:shd w:val="clear" w:color="auto" w:fill="auto"/>
            <w:noWrap/>
            <w:vAlign w:val="center"/>
            <w:hideMark/>
          </w:tcPr>
          <w:p w14:paraId="12F796F2" w14:textId="1284390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500</w:t>
            </w:r>
          </w:p>
        </w:tc>
        <w:tc>
          <w:tcPr>
            <w:tcW w:w="1360" w:type="dxa"/>
            <w:tcBorders>
              <w:top w:val="nil"/>
              <w:left w:val="nil"/>
              <w:bottom w:val="single" w:sz="4" w:space="0" w:color="4472C4"/>
              <w:right w:val="single" w:sz="4" w:space="0" w:color="4472C4"/>
            </w:tcBorders>
            <w:shd w:val="clear" w:color="auto" w:fill="auto"/>
            <w:vAlign w:val="center"/>
            <w:hideMark/>
          </w:tcPr>
          <w:p w14:paraId="3F666B93" w14:textId="0F4B342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D8B6AD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D855CB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7139" w:type="dxa"/>
            <w:tcBorders>
              <w:top w:val="nil"/>
              <w:left w:val="nil"/>
              <w:bottom w:val="single" w:sz="4" w:space="0" w:color="4472C4"/>
              <w:right w:val="single" w:sz="4" w:space="0" w:color="4472C4"/>
            </w:tcBorders>
            <w:shd w:val="clear" w:color="D9E1F2" w:fill="D9E1F2"/>
            <w:vAlign w:val="bottom"/>
            <w:hideMark/>
          </w:tcPr>
          <w:p w14:paraId="60429BFD" w14:textId="6692BD8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korektor w piórze; metalowa końcówka, </w:t>
            </w:r>
            <w:proofErr w:type="spellStart"/>
            <w:r>
              <w:rPr>
                <w:rFonts w:ascii="Source Sans Pro" w:hAnsi="Source Sans Pro" w:cs="Calibri"/>
                <w:color w:val="000000"/>
                <w:sz w:val="18"/>
                <w:szCs w:val="18"/>
              </w:rPr>
              <w:t>pojemnośc</w:t>
            </w:r>
            <w:proofErr w:type="spellEnd"/>
            <w:r>
              <w:rPr>
                <w:rFonts w:ascii="Source Sans Pro" w:hAnsi="Source Sans Pro" w:cs="Calibri"/>
                <w:color w:val="000000"/>
                <w:sz w:val="18"/>
                <w:szCs w:val="18"/>
              </w:rPr>
              <w:t xml:space="preserve"> 8ml</w:t>
            </w:r>
          </w:p>
        </w:tc>
        <w:tc>
          <w:tcPr>
            <w:tcW w:w="720" w:type="dxa"/>
            <w:tcBorders>
              <w:top w:val="nil"/>
              <w:left w:val="nil"/>
              <w:bottom w:val="single" w:sz="4" w:space="0" w:color="4472C4"/>
              <w:right w:val="single" w:sz="4" w:space="0" w:color="4472C4"/>
            </w:tcBorders>
            <w:shd w:val="clear" w:color="D9E1F2" w:fill="D9E1F2"/>
            <w:noWrap/>
            <w:vAlign w:val="center"/>
            <w:hideMark/>
          </w:tcPr>
          <w:p w14:paraId="76672BFF" w14:textId="30BE663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D9E1F2" w:fill="D9E1F2"/>
            <w:vAlign w:val="center"/>
            <w:hideMark/>
          </w:tcPr>
          <w:p w14:paraId="6F0FD5D6" w14:textId="2C89289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A648872"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88F0DA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7139" w:type="dxa"/>
            <w:tcBorders>
              <w:top w:val="nil"/>
              <w:left w:val="nil"/>
              <w:bottom w:val="single" w:sz="4" w:space="0" w:color="4472C4"/>
              <w:right w:val="single" w:sz="4" w:space="0" w:color="4472C4"/>
            </w:tcBorders>
            <w:shd w:val="clear" w:color="auto" w:fill="auto"/>
            <w:vAlign w:val="bottom"/>
            <w:hideMark/>
          </w:tcPr>
          <w:p w14:paraId="230AAA90" w14:textId="1ECAC1CC"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Taśma klejąca biurowa matowa, 12 mm x33m mleczna</w:t>
            </w:r>
          </w:p>
        </w:tc>
        <w:tc>
          <w:tcPr>
            <w:tcW w:w="720" w:type="dxa"/>
            <w:tcBorders>
              <w:top w:val="nil"/>
              <w:left w:val="nil"/>
              <w:bottom w:val="single" w:sz="4" w:space="0" w:color="4472C4"/>
              <w:right w:val="single" w:sz="4" w:space="0" w:color="4472C4"/>
            </w:tcBorders>
            <w:shd w:val="clear" w:color="auto" w:fill="auto"/>
            <w:noWrap/>
            <w:vAlign w:val="center"/>
            <w:hideMark/>
          </w:tcPr>
          <w:p w14:paraId="6B3E1E77" w14:textId="6DB5C3E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4923B85C" w14:textId="3407A11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C9E4FDC"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DD3743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7139" w:type="dxa"/>
            <w:tcBorders>
              <w:top w:val="nil"/>
              <w:left w:val="nil"/>
              <w:bottom w:val="single" w:sz="4" w:space="0" w:color="4472C4"/>
              <w:right w:val="single" w:sz="4" w:space="0" w:color="4472C4"/>
            </w:tcBorders>
            <w:shd w:val="clear" w:color="D9E1F2" w:fill="D9E1F2"/>
            <w:vAlign w:val="bottom"/>
            <w:hideMark/>
          </w:tcPr>
          <w:p w14:paraId="341F9863" w14:textId="455468CF"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SEGREGATOR A4,   grzbiet 75 mm, mechanizm 2-ringowy. Segregator z mechanizmem A4 o szerokości grzbietu 75 mm. Na grzbiecie miejsce do oznaczenia zawartości; wykonany z tektury pokrytej ekologiczną folią </w:t>
            </w:r>
            <w:proofErr w:type="spellStart"/>
            <w:r w:rsidRPr="0031763D">
              <w:rPr>
                <w:rFonts w:ascii="Source Sans Pro" w:hAnsi="Source Sans Pro" w:cs="Calibri"/>
                <w:color w:val="000000"/>
                <w:sz w:val="18"/>
                <w:szCs w:val="18"/>
              </w:rPr>
              <w:t>polipropylową</w:t>
            </w:r>
            <w:proofErr w:type="spellEnd"/>
            <w:r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Kolor zielony </w:t>
            </w:r>
          </w:p>
        </w:tc>
        <w:tc>
          <w:tcPr>
            <w:tcW w:w="720" w:type="dxa"/>
            <w:tcBorders>
              <w:top w:val="nil"/>
              <w:left w:val="nil"/>
              <w:bottom w:val="single" w:sz="4" w:space="0" w:color="4472C4"/>
              <w:right w:val="single" w:sz="4" w:space="0" w:color="4472C4"/>
            </w:tcBorders>
            <w:shd w:val="clear" w:color="D9E1F2" w:fill="D9E1F2"/>
            <w:noWrap/>
            <w:vAlign w:val="center"/>
            <w:hideMark/>
          </w:tcPr>
          <w:p w14:paraId="3B25DF6A" w14:textId="20EA281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D9E1F2" w:fill="D9E1F2"/>
            <w:vAlign w:val="center"/>
            <w:hideMark/>
          </w:tcPr>
          <w:p w14:paraId="36F8A9FE" w14:textId="7FFEDE1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4BEDBA8"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06A9BE9"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7139" w:type="dxa"/>
            <w:tcBorders>
              <w:top w:val="nil"/>
              <w:left w:val="nil"/>
              <w:bottom w:val="single" w:sz="4" w:space="0" w:color="4472C4"/>
              <w:right w:val="single" w:sz="4" w:space="0" w:color="4472C4"/>
            </w:tcBorders>
            <w:shd w:val="clear" w:color="auto" w:fill="auto"/>
            <w:vAlign w:val="bottom"/>
            <w:hideMark/>
          </w:tcPr>
          <w:p w14:paraId="74EC368C" w14:textId="52DE768F"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SEGREGATOR A4,  , grzbiet 75 mm, mechanizm 2-ringowy.</w:t>
            </w:r>
            <w:r w:rsidRPr="0031763D">
              <w:t xml:space="preserve"> </w:t>
            </w:r>
            <w:r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Pr="0031763D">
              <w:rPr>
                <w:rFonts w:ascii="Source Sans Pro" w:hAnsi="Source Sans Pro" w:cs="Calibri"/>
                <w:color w:val="000000"/>
                <w:sz w:val="18"/>
                <w:szCs w:val="18"/>
              </w:rPr>
              <w:t>polipropylową</w:t>
            </w:r>
            <w:proofErr w:type="spellEnd"/>
            <w:r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Kolor czerwony</w:t>
            </w:r>
          </w:p>
        </w:tc>
        <w:tc>
          <w:tcPr>
            <w:tcW w:w="720" w:type="dxa"/>
            <w:tcBorders>
              <w:top w:val="nil"/>
              <w:left w:val="nil"/>
              <w:bottom w:val="single" w:sz="4" w:space="0" w:color="4472C4"/>
              <w:right w:val="single" w:sz="4" w:space="0" w:color="4472C4"/>
            </w:tcBorders>
            <w:shd w:val="clear" w:color="auto" w:fill="auto"/>
            <w:noWrap/>
            <w:vAlign w:val="center"/>
            <w:hideMark/>
          </w:tcPr>
          <w:p w14:paraId="24F59132" w14:textId="4DE1B1E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auto" w:fill="auto"/>
            <w:vAlign w:val="center"/>
            <w:hideMark/>
          </w:tcPr>
          <w:p w14:paraId="7BCFFA36" w14:textId="6402FB4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19B3E0C"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8FDA78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7139" w:type="dxa"/>
            <w:tcBorders>
              <w:top w:val="nil"/>
              <w:left w:val="nil"/>
              <w:bottom w:val="single" w:sz="4" w:space="0" w:color="4472C4"/>
              <w:right w:val="single" w:sz="4" w:space="0" w:color="4472C4"/>
            </w:tcBorders>
            <w:shd w:val="clear" w:color="D9E1F2" w:fill="D9E1F2"/>
            <w:vAlign w:val="bottom"/>
            <w:hideMark/>
          </w:tcPr>
          <w:p w14:paraId="1611BF3E" w14:textId="63C3B5A2"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SEGREGATOR A4,   grzbiet 75 mm, mechanizm 2-ringowy.</w:t>
            </w:r>
            <w:r w:rsidRPr="0031763D">
              <w:t xml:space="preserve"> </w:t>
            </w:r>
            <w:r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Pr="0031763D">
              <w:rPr>
                <w:rFonts w:ascii="Source Sans Pro" w:hAnsi="Source Sans Pro" w:cs="Calibri"/>
                <w:color w:val="000000"/>
                <w:sz w:val="18"/>
                <w:szCs w:val="18"/>
              </w:rPr>
              <w:t>polipropylową</w:t>
            </w:r>
            <w:proofErr w:type="spellEnd"/>
            <w:r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Kolor pomarańczowy</w:t>
            </w:r>
          </w:p>
        </w:tc>
        <w:tc>
          <w:tcPr>
            <w:tcW w:w="720" w:type="dxa"/>
            <w:tcBorders>
              <w:top w:val="nil"/>
              <w:left w:val="nil"/>
              <w:bottom w:val="single" w:sz="4" w:space="0" w:color="4472C4"/>
              <w:right w:val="single" w:sz="4" w:space="0" w:color="4472C4"/>
            </w:tcBorders>
            <w:shd w:val="clear" w:color="D9E1F2" w:fill="D9E1F2"/>
            <w:noWrap/>
            <w:vAlign w:val="center"/>
            <w:hideMark/>
          </w:tcPr>
          <w:p w14:paraId="41E25A08" w14:textId="041194F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D9E1F2" w:fill="D9E1F2"/>
            <w:vAlign w:val="center"/>
            <w:hideMark/>
          </w:tcPr>
          <w:p w14:paraId="23A4BAB4" w14:textId="0AC63B6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0D499D4"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BA7FDB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7139" w:type="dxa"/>
            <w:tcBorders>
              <w:top w:val="nil"/>
              <w:left w:val="nil"/>
              <w:bottom w:val="single" w:sz="4" w:space="0" w:color="4472C4"/>
              <w:right w:val="single" w:sz="4" w:space="0" w:color="4472C4"/>
            </w:tcBorders>
            <w:shd w:val="clear" w:color="auto" w:fill="auto"/>
            <w:vAlign w:val="bottom"/>
            <w:hideMark/>
          </w:tcPr>
          <w:p w14:paraId="36BE4262" w14:textId="5837E341"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 xml:space="preserve">SEGREGATOR A4,   grzbiet 75 mm, mechanizm 2-ringowy. Segregator z mechanizmem A4 o szerokości grzbietu 75 mm. Na grzbiecie miejsce do oznaczenia zawartości; wykonany z tektury pokrytej ekologiczną folią </w:t>
            </w:r>
            <w:proofErr w:type="spellStart"/>
            <w:r w:rsidRPr="0031763D">
              <w:rPr>
                <w:rFonts w:ascii="Source Sans Pro" w:hAnsi="Source Sans Pro" w:cs="Calibri"/>
                <w:color w:val="000000"/>
                <w:sz w:val="18"/>
                <w:szCs w:val="18"/>
              </w:rPr>
              <w:t>polipropylową</w:t>
            </w:r>
            <w:proofErr w:type="spellEnd"/>
            <w:r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Kolor różowy</w:t>
            </w:r>
          </w:p>
        </w:tc>
        <w:tc>
          <w:tcPr>
            <w:tcW w:w="720" w:type="dxa"/>
            <w:tcBorders>
              <w:top w:val="nil"/>
              <w:left w:val="nil"/>
              <w:bottom w:val="single" w:sz="4" w:space="0" w:color="4472C4"/>
              <w:right w:val="single" w:sz="4" w:space="0" w:color="4472C4"/>
            </w:tcBorders>
            <w:shd w:val="clear" w:color="auto" w:fill="auto"/>
            <w:noWrap/>
            <w:vAlign w:val="center"/>
            <w:hideMark/>
          </w:tcPr>
          <w:p w14:paraId="3C057F2C" w14:textId="25092E1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auto" w:fill="auto"/>
            <w:vAlign w:val="center"/>
            <w:hideMark/>
          </w:tcPr>
          <w:p w14:paraId="39EC7F18" w14:textId="234ED47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4F65410"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71E394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7139" w:type="dxa"/>
            <w:tcBorders>
              <w:top w:val="nil"/>
              <w:left w:val="nil"/>
              <w:bottom w:val="single" w:sz="4" w:space="0" w:color="4472C4"/>
              <w:right w:val="single" w:sz="4" w:space="0" w:color="4472C4"/>
            </w:tcBorders>
            <w:shd w:val="clear" w:color="D9E1F2" w:fill="D9E1F2"/>
            <w:vAlign w:val="bottom"/>
            <w:hideMark/>
          </w:tcPr>
          <w:p w14:paraId="1D8720EC" w14:textId="31C4D7D6"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SEGREGATOR A4,  grzbiet 75 mm, mechanizm 2-ringowy.</w:t>
            </w:r>
            <w:r w:rsidRPr="0031763D">
              <w:t xml:space="preserve"> </w:t>
            </w:r>
            <w:r w:rsidRPr="0031763D">
              <w:rPr>
                <w:rFonts w:ascii="Source Sans Pro" w:hAnsi="Source Sans Pro" w:cs="Calibri"/>
                <w:color w:val="000000"/>
                <w:sz w:val="18"/>
                <w:szCs w:val="18"/>
              </w:rPr>
              <w:t xml:space="preserve">Segregator z mechanizmem A4 o szerokości grzbietu 75 mm. Na grzbiecie miejsce do oznaczenia zawartości; wykonany z tektury pokrytej ekologiczną folią </w:t>
            </w:r>
            <w:proofErr w:type="spellStart"/>
            <w:r w:rsidRPr="0031763D">
              <w:rPr>
                <w:rFonts w:ascii="Source Sans Pro" w:hAnsi="Source Sans Pro" w:cs="Calibri"/>
                <w:color w:val="000000"/>
                <w:sz w:val="18"/>
                <w:szCs w:val="18"/>
              </w:rPr>
              <w:t>polipropylową</w:t>
            </w:r>
            <w:proofErr w:type="spellEnd"/>
            <w:r w:rsidRPr="0031763D">
              <w:rPr>
                <w:rFonts w:ascii="Source Sans Pro" w:hAnsi="Source Sans Pro" w:cs="Calibri"/>
                <w:color w:val="000000"/>
                <w:sz w:val="18"/>
                <w:szCs w:val="18"/>
              </w:rPr>
              <w:t xml:space="preserve"> o strukturze płótna 100μm; grubość kartonu: 2,1 mm; dźwignia wysokiej klasy z dociskaczem; wzmocniony otwór na palec, do 500 kartek Kolor żółty</w:t>
            </w:r>
          </w:p>
        </w:tc>
        <w:tc>
          <w:tcPr>
            <w:tcW w:w="720" w:type="dxa"/>
            <w:tcBorders>
              <w:top w:val="nil"/>
              <w:left w:val="nil"/>
              <w:bottom w:val="single" w:sz="4" w:space="0" w:color="4472C4"/>
              <w:right w:val="single" w:sz="4" w:space="0" w:color="4472C4"/>
            </w:tcBorders>
            <w:shd w:val="clear" w:color="D9E1F2" w:fill="D9E1F2"/>
            <w:noWrap/>
            <w:vAlign w:val="center"/>
            <w:hideMark/>
          </w:tcPr>
          <w:p w14:paraId="6406BAF3" w14:textId="3D4F7B5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D9E1F2" w:fill="D9E1F2"/>
            <w:vAlign w:val="center"/>
            <w:hideMark/>
          </w:tcPr>
          <w:p w14:paraId="713EE579" w14:textId="5AC27DE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4C30836"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9039C1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18</w:t>
            </w:r>
          </w:p>
        </w:tc>
        <w:tc>
          <w:tcPr>
            <w:tcW w:w="7139" w:type="dxa"/>
            <w:tcBorders>
              <w:top w:val="nil"/>
              <w:left w:val="nil"/>
              <w:bottom w:val="single" w:sz="4" w:space="0" w:color="4472C4"/>
              <w:right w:val="single" w:sz="4" w:space="0" w:color="4472C4"/>
            </w:tcBorders>
            <w:shd w:val="clear" w:color="auto" w:fill="auto"/>
            <w:vAlign w:val="center"/>
            <w:hideMark/>
          </w:tcPr>
          <w:p w14:paraId="2A87F3A0" w14:textId="74F48FEB"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Segregator A4  50 mm,</w:t>
            </w:r>
            <w:r w:rsidRPr="0031763D">
              <w:t xml:space="preserve"> </w:t>
            </w:r>
            <w:r w:rsidRPr="0031763D">
              <w:rPr>
                <w:rFonts w:ascii="Source Sans Pro" w:hAnsi="Source Sans Pro" w:cs="Calibri"/>
                <w:color w:val="000000"/>
                <w:sz w:val="18"/>
                <w:szCs w:val="18"/>
              </w:rPr>
              <w:t>z mechanizmem wykonany z tektury pokrytej ekologiczną folią polipropylenową o strukturze płótna (100ľm), grubość kartonu: 2,1mm,gramatura kartonu: 1290g/m2, dźwignia wysokiej jakości z dociskaczem, pod mechanizmem dźwigniowym umieszczony jest numer kontrolny wzmocniony otwór na palec, 2 lata gwarancji na mechanizm, wymienna, obustronna etykieta grzbietowa,  kolor : czerwony</w:t>
            </w:r>
          </w:p>
        </w:tc>
        <w:tc>
          <w:tcPr>
            <w:tcW w:w="720" w:type="dxa"/>
            <w:tcBorders>
              <w:top w:val="nil"/>
              <w:left w:val="nil"/>
              <w:bottom w:val="single" w:sz="4" w:space="0" w:color="4472C4"/>
              <w:right w:val="single" w:sz="4" w:space="0" w:color="4472C4"/>
            </w:tcBorders>
            <w:shd w:val="clear" w:color="auto" w:fill="auto"/>
            <w:noWrap/>
            <w:vAlign w:val="center"/>
            <w:hideMark/>
          </w:tcPr>
          <w:p w14:paraId="3C9A0FBA" w14:textId="27A40F6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auto" w:fill="auto"/>
            <w:vAlign w:val="center"/>
            <w:hideMark/>
          </w:tcPr>
          <w:p w14:paraId="7D5A1ACC" w14:textId="7B48C1D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6D8219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91EBC1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7139" w:type="dxa"/>
            <w:tcBorders>
              <w:top w:val="nil"/>
              <w:left w:val="nil"/>
              <w:bottom w:val="single" w:sz="4" w:space="0" w:color="4472C4"/>
              <w:right w:val="single" w:sz="4" w:space="0" w:color="4472C4"/>
            </w:tcBorders>
            <w:shd w:val="clear" w:color="D9E1F2" w:fill="D9E1F2"/>
            <w:hideMark/>
          </w:tcPr>
          <w:p w14:paraId="3B2261DF" w14:textId="350F2AAB" w:rsidR="005E3FD2" w:rsidRDefault="005E3FD2" w:rsidP="005E3FD2">
            <w:pPr>
              <w:rPr>
                <w:rFonts w:ascii="Source Sans Pro" w:hAnsi="Source Sans Pro" w:cs="Calibri"/>
                <w:color w:val="000000"/>
                <w:sz w:val="18"/>
                <w:szCs w:val="18"/>
              </w:rPr>
            </w:pPr>
            <w:r w:rsidRPr="0031763D">
              <w:rPr>
                <w:rFonts w:ascii="Source Sans Pro" w:hAnsi="Source Sans Pro" w:cs="Calibri"/>
                <w:color w:val="000000"/>
                <w:sz w:val="18"/>
                <w:szCs w:val="18"/>
              </w:rPr>
              <w:t>Segregator A4  50 mm,</w:t>
            </w:r>
            <w:r w:rsidRPr="0031763D">
              <w:t xml:space="preserve"> </w:t>
            </w:r>
            <w:r w:rsidRPr="0031763D">
              <w:rPr>
                <w:rFonts w:ascii="Source Sans Pro" w:hAnsi="Source Sans Pro" w:cs="Calibri"/>
                <w:color w:val="000000"/>
                <w:sz w:val="18"/>
                <w:szCs w:val="18"/>
              </w:rPr>
              <w:t>z mechanizmem wykonany z tektury pokrytej ekologiczną folią polipropylenową o strukturze płótna (100ľm), grubość kartonu: 2,1mm,gramatura kartonu: 1290g/m2, dźwignia wysokiej jakości z dociskaczem, pod mechanizmem dźwigniowym umieszczony jest numer kontrolny wzmocniony otwór na palec, 2 lata gwarancji na mechanizm, wymienna, obustronna etykieta grzbietowa,   kolor : pomarańczowy</w:t>
            </w:r>
          </w:p>
        </w:tc>
        <w:tc>
          <w:tcPr>
            <w:tcW w:w="720" w:type="dxa"/>
            <w:tcBorders>
              <w:top w:val="nil"/>
              <w:left w:val="nil"/>
              <w:bottom w:val="single" w:sz="4" w:space="0" w:color="4472C4"/>
              <w:right w:val="single" w:sz="4" w:space="0" w:color="4472C4"/>
            </w:tcBorders>
            <w:shd w:val="clear" w:color="D9E1F2" w:fill="D9E1F2"/>
            <w:noWrap/>
            <w:vAlign w:val="center"/>
            <w:hideMark/>
          </w:tcPr>
          <w:p w14:paraId="31118599" w14:textId="493DC2E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D9E1F2" w:fill="D9E1F2"/>
            <w:vAlign w:val="center"/>
            <w:hideMark/>
          </w:tcPr>
          <w:p w14:paraId="083F1368" w14:textId="70A103A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E1A80D9"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C8CBEF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7139" w:type="dxa"/>
            <w:tcBorders>
              <w:top w:val="nil"/>
              <w:left w:val="nil"/>
              <w:bottom w:val="single" w:sz="4" w:space="0" w:color="4472C4"/>
              <w:right w:val="single" w:sz="4" w:space="0" w:color="4472C4"/>
            </w:tcBorders>
            <w:shd w:val="clear" w:color="auto" w:fill="auto"/>
            <w:hideMark/>
          </w:tcPr>
          <w:p w14:paraId="1E881847" w14:textId="5F64BA0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krystaliczna antystatyczna folia,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 opakowanie 100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możliwość wpięcia do segregatora A4</w:t>
            </w:r>
          </w:p>
        </w:tc>
        <w:tc>
          <w:tcPr>
            <w:tcW w:w="720" w:type="dxa"/>
            <w:tcBorders>
              <w:top w:val="nil"/>
              <w:left w:val="nil"/>
              <w:bottom w:val="single" w:sz="4" w:space="0" w:color="4472C4"/>
              <w:right w:val="single" w:sz="4" w:space="0" w:color="4472C4"/>
            </w:tcBorders>
            <w:shd w:val="clear" w:color="auto" w:fill="auto"/>
            <w:noWrap/>
            <w:vAlign w:val="center"/>
            <w:hideMark/>
          </w:tcPr>
          <w:p w14:paraId="661814E3" w14:textId="1DB756B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1360" w:type="dxa"/>
            <w:tcBorders>
              <w:top w:val="nil"/>
              <w:left w:val="nil"/>
              <w:bottom w:val="single" w:sz="4" w:space="0" w:color="4472C4"/>
              <w:right w:val="single" w:sz="4" w:space="0" w:color="4472C4"/>
            </w:tcBorders>
            <w:shd w:val="clear" w:color="auto" w:fill="auto"/>
            <w:vAlign w:val="center"/>
            <w:hideMark/>
          </w:tcPr>
          <w:p w14:paraId="44E6320A" w14:textId="6A113B9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3B7624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9CDEF2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7139" w:type="dxa"/>
            <w:tcBorders>
              <w:top w:val="nil"/>
              <w:left w:val="nil"/>
              <w:bottom w:val="single" w:sz="4" w:space="0" w:color="4472C4"/>
              <w:right w:val="single" w:sz="4" w:space="0" w:color="4472C4"/>
            </w:tcBorders>
            <w:shd w:val="clear" w:color="D9E1F2" w:fill="D9E1F2"/>
            <w:hideMark/>
          </w:tcPr>
          <w:p w14:paraId="1C5CA1B5" w14:textId="0C7CCDB2"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Linijka metalowa/ aluminiowa z uchwytem 30 cm </w:t>
            </w:r>
          </w:p>
        </w:tc>
        <w:tc>
          <w:tcPr>
            <w:tcW w:w="720" w:type="dxa"/>
            <w:tcBorders>
              <w:top w:val="nil"/>
              <w:left w:val="nil"/>
              <w:bottom w:val="single" w:sz="4" w:space="0" w:color="4472C4"/>
              <w:right w:val="single" w:sz="4" w:space="0" w:color="4472C4"/>
            </w:tcBorders>
            <w:shd w:val="clear" w:color="D9E1F2" w:fill="D9E1F2"/>
            <w:noWrap/>
            <w:vAlign w:val="center"/>
            <w:hideMark/>
          </w:tcPr>
          <w:p w14:paraId="28B45DDE" w14:textId="442B361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2A81E192" w14:textId="7793830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321E75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D42E9A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7139" w:type="dxa"/>
            <w:tcBorders>
              <w:top w:val="nil"/>
              <w:left w:val="nil"/>
              <w:bottom w:val="single" w:sz="4" w:space="0" w:color="4472C4"/>
              <w:right w:val="single" w:sz="4" w:space="0" w:color="4472C4"/>
            </w:tcBorders>
            <w:shd w:val="clear" w:color="auto" w:fill="auto"/>
            <w:hideMark/>
          </w:tcPr>
          <w:p w14:paraId="4B0AA906" w14:textId="33BCB9D9" w:rsidR="005E3FD2" w:rsidRDefault="005E3FD2" w:rsidP="005E3FD2">
            <w:pPr>
              <w:rPr>
                <w:rFonts w:ascii="Source Sans Pro" w:hAnsi="Source Sans Pro" w:cs="Calibri"/>
                <w:color w:val="000000"/>
                <w:sz w:val="18"/>
                <w:szCs w:val="18"/>
              </w:rPr>
            </w:pPr>
            <w:proofErr w:type="spellStart"/>
            <w:r>
              <w:rPr>
                <w:rFonts w:ascii="Source Sans Pro" w:hAnsi="Source Sans Pro" w:cs="Calibri"/>
                <w:color w:val="000000"/>
                <w:sz w:val="18"/>
                <w:szCs w:val="18"/>
              </w:rPr>
              <w:t>Ofertówka</w:t>
            </w:r>
            <w:proofErr w:type="spellEnd"/>
            <w:r>
              <w:rPr>
                <w:rFonts w:ascii="Source Sans Pro" w:hAnsi="Source Sans Pro" w:cs="Calibri"/>
                <w:color w:val="000000"/>
                <w:sz w:val="18"/>
                <w:szCs w:val="18"/>
              </w:rPr>
              <w:t xml:space="preserve"> L koszulka A4 twarda 200mic PVC 25szt</w:t>
            </w:r>
          </w:p>
        </w:tc>
        <w:tc>
          <w:tcPr>
            <w:tcW w:w="720" w:type="dxa"/>
            <w:tcBorders>
              <w:top w:val="nil"/>
              <w:left w:val="nil"/>
              <w:bottom w:val="single" w:sz="4" w:space="0" w:color="4472C4"/>
              <w:right w:val="single" w:sz="4" w:space="0" w:color="4472C4"/>
            </w:tcBorders>
            <w:shd w:val="clear" w:color="auto" w:fill="auto"/>
            <w:noWrap/>
            <w:vAlign w:val="center"/>
            <w:hideMark/>
          </w:tcPr>
          <w:p w14:paraId="73032098" w14:textId="20B9802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360" w:type="dxa"/>
            <w:tcBorders>
              <w:top w:val="nil"/>
              <w:left w:val="nil"/>
              <w:bottom w:val="single" w:sz="4" w:space="0" w:color="4472C4"/>
              <w:right w:val="single" w:sz="4" w:space="0" w:color="4472C4"/>
            </w:tcBorders>
            <w:shd w:val="clear" w:color="auto" w:fill="auto"/>
            <w:vAlign w:val="center"/>
            <w:hideMark/>
          </w:tcPr>
          <w:p w14:paraId="5A066A1E" w14:textId="310BFBD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0CE82A43"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6B4409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7139" w:type="dxa"/>
            <w:tcBorders>
              <w:top w:val="nil"/>
              <w:left w:val="nil"/>
              <w:bottom w:val="single" w:sz="4" w:space="0" w:color="4472C4"/>
              <w:right w:val="single" w:sz="4" w:space="0" w:color="4472C4"/>
            </w:tcBorders>
            <w:shd w:val="clear" w:color="D9E1F2" w:fill="D9E1F2"/>
            <w:hideMark/>
          </w:tcPr>
          <w:p w14:paraId="4C1F51E6" w14:textId="2F9A7334" w:rsidR="005E3FD2" w:rsidRDefault="005E3FD2" w:rsidP="005E3FD2">
            <w:pPr>
              <w:rPr>
                <w:rFonts w:ascii="Source Sans Pro" w:hAnsi="Source Sans Pro" w:cs="Calibri"/>
                <w:color w:val="000000"/>
                <w:sz w:val="18"/>
                <w:szCs w:val="18"/>
              </w:rPr>
            </w:pPr>
            <w:proofErr w:type="spellStart"/>
            <w:r>
              <w:rPr>
                <w:rFonts w:ascii="Source Sans Pro" w:hAnsi="Source Sans Pro" w:cs="Calibri"/>
                <w:color w:val="000000"/>
                <w:sz w:val="18"/>
                <w:szCs w:val="18"/>
              </w:rPr>
              <w:t>Zakreślacz</w:t>
            </w:r>
            <w:proofErr w:type="spellEnd"/>
            <w:r>
              <w:rPr>
                <w:rFonts w:ascii="Source Sans Pro" w:hAnsi="Source Sans Pro" w:cs="Calibri"/>
                <w:color w:val="000000"/>
                <w:sz w:val="18"/>
                <w:szCs w:val="18"/>
              </w:rPr>
              <w:t xml:space="preserve"> grubość linii pisania: 1-5 mm ,długość linii pisania: 200 m, kolor żółty fluorescencyjny</w:t>
            </w:r>
          </w:p>
        </w:tc>
        <w:tc>
          <w:tcPr>
            <w:tcW w:w="720" w:type="dxa"/>
            <w:tcBorders>
              <w:top w:val="nil"/>
              <w:left w:val="nil"/>
              <w:bottom w:val="single" w:sz="4" w:space="0" w:color="4472C4"/>
              <w:right w:val="single" w:sz="4" w:space="0" w:color="4472C4"/>
            </w:tcBorders>
            <w:shd w:val="clear" w:color="D9E1F2" w:fill="D9E1F2"/>
            <w:noWrap/>
            <w:vAlign w:val="center"/>
            <w:hideMark/>
          </w:tcPr>
          <w:p w14:paraId="6895CB5B" w14:textId="60F1D68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D9E1F2" w:fill="D9E1F2"/>
            <w:vAlign w:val="center"/>
            <w:hideMark/>
          </w:tcPr>
          <w:p w14:paraId="55A743FD" w14:textId="5B28602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3D11D263"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1AA0EA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7139" w:type="dxa"/>
            <w:tcBorders>
              <w:top w:val="nil"/>
              <w:left w:val="nil"/>
              <w:bottom w:val="single" w:sz="4" w:space="0" w:color="4472C4"/>
              <w:right w:val="single" w:sz="4" w:space="0" w:color="4472C4"/>
            </w:tcBorders>
            <w:shd w:val="clear" w:color="auto" w:fill="auto"/>
            <w:vAlign w:val="center"/>
            <w:hideMark/>
          </w:tcPr>
          <w:p w14:paraId="3400ECFE" w14:textId="3417EE8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720" w:type="dxa"/>
            <w:tcBorders>
              <w:top w:val="nil"/>
              <w:left w:val="nil"/>
              <w:bottom w:val="single" w:sz="4" w:space="0" w:color="4472C4"/>
              <w:right w:val="single" w:sz="4" w:space="0" w:color="4472C4"/>
            </w:tcBorders>
            <w:shd w:val="clear" w:color="auto" w:fill="auto"/>
            <w:noWrap/>
            <w:vAlign w:val="center"/>
            <w:hideMark/>
          </w:tcPr>
          <w:p w14:paraId="22909B53" w14:textId="6496308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auto" w:fill="auto"/>
            <w:vAlign w:val="center"/>
            <w:hideMark/>
          </w:tcPr>
          <w:p w14:paraId="20A38AD5" w14:textId="243D3B9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3C05E5C0"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FC104F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7139" w:type="dxa"/>
            <w:tcBorders>
              <w:top w:val="nil"/>
              <w:left w:val="nil"/>
              <w:bottom w:val="single" w:sz="4" w:space="0" w:color="4472C4"/>
              <w:right w:val="single" w:sz="4" w:space="0" w:color="4472C4"/>
            </w:tcBorders>
            <w:shd w:val="clear" w:color="D9E1F2" w:fill="D9E1F2"/>
            <w:hideMark/>
          </w:tcPr>
          <w:p w14:paraId="5AE8723D" w14:textId="079E78B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TECZKA DO ARCHIWIZACJI bezkwasowa wiązana A4 kartonowa biała 250g  Wykonana z ekologicznej biało-szarej tektury o klasie GD, bezkwasowej o </w:t>
            </w:r>
            <w:proofErr w:type="spellStart"/>
            <w:r>
              <w:rPr>
                <w:rFonts w:ascii="Source Sans Pro" w:hAnsi="Source Sans Pro" w:cs="Calibri"/>
                <w:color w:val="000000"/>
                <w:sz w:val="18"/>
                <w:szCs w:val="18"/>
              </w:rPr>
              <w:t>pH</w:t>
            </w:r>
            <w:proofErr w:type="spellEnd"/>
            <w:r>
              <w:rPr>
                <w:rFonts w:ascii="Source Sans Pro" w:hAnsi="Source Sans Pro" w:cs="Calibri"/>
                <w:color w:val="000000"/>
                <w:sz w:val="18"/>
                <w:szCs w:val="18"/>
              </w:rPr>
              <w:t xml:space="preserve"> 7,5-9,5 oraz rezerwie alkalicznej powyżej 0,4 mol/kg. (opakowanie 50 szt.) </w:t>
            </w:r>
          </w:p>
        </w:tc>
        <w:tc>
          <w:tcPr>
            <w:tcW w:w="720" w:type="dxa"/>
            <w:tcBorders>
              <w:top w:val="nil"/>
              <w:left w:val="nil"/>
              <w:bottom w:val="single" w:sz="4" w:space="0" w:color="4472C4"/>
              <w:right w:val="single" w:sz="4" w:space="0" w:color="4472C4"/>
            </w:tcBorders>
            <w:shd w:val="clear" w:color="D9E1F2" w:fill="D9E1F2"/>
            <w:noWrap/>
            <w:vAlign w:val="center"/>
            <w:hideMark/>
          </w:tcPr>
          <w:p w14:paraId="22736767" w14:textId="10FBD45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D9E1F2" w:fill="D9E1F2"/>
            <w:vAlign w:val="center"/>
            <w:hideMark/>
          </w:tcPr>
          <w:p w14:paraId="40529AB5" w14:textId="465B71F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2080DD6"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94BC1F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7139" w:type="dxa"/>
            <w:tcBorders>
              <w:top w:val="nil"/>
              <w:left w:val="nil"/>
              <w:bottom w:val="single" w:sz="4" w:space="0" w:color="4472C4"/>
              <w:right w:val="single" w:sz="4" w:space="0" w:color="4472C4"/>
            </w:tcBorders>
            <w:shd w:val="clear" w:color="auto" w:fill="auto"/>
            <w:hideMark/>
          </w:tcPr>
          <w:p w14:paraId="7A5D7BBE" w14:textId="1B2AAB70"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w:t>
            </w:r>
            <w:proofErr w:type="spellStart"/>
            <w:r>
              <w:rPr>
                <w:rFonts w:ascii="Source Sans Pro" w:hAnsi="Source Sans Pro" w:cs="Calibri"/>
                <w:color w:val="000000"/>
                <w:sz w:val="18"/>
                <w:szCs w:val="18"/>
              </w:rPr>
              <w:t>hp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M501,  </w:t>
            </w:r>
          </w:p>
        </w:tc>
        <w:tc>
          <w:tcPr>
            <w:tcW w:w="720" w:type="dxa"/>
            <w:tcBorders>
              <w:top w:val="nil"/>
              <w:left w:val="nil"/>
              <w:bottom w:val="single" w:sz="4" w:space="0" w:color="4472C4"/>
              <w:right w:val="single" w:sz="4" w:space="0" w:color="4472C4"/>
            </w:tcBorders>
            <w:shd w:val="clear" w:color="auto" w:fill="auto"/>
            <w:noWrap/>
            <w:vAlign w:val="center"/>
            <w:hideMark/>
          </w:tcPr>
          <w:p w14:paraId="6F6125C0" w14:textId="0945ABD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360" w:type="dxa"/>
            <w:tcBorders>
              <w:top w:val="nil"/>
              <w:left w:val="nil"/>
              <w:bottom w:val="single" w:sz="4" w:space="0" w:color="4472C4"/>
              <w:right w:val="single" w:sz="4" w:space="0" w:color="4472C4"/>
            </w:tcBorders>
            <w:shd w:val="clear" w:color="auto" w:fill="auto"/>
            <w:vAlign w:val="center"/>
            <w:hideMark/>
          </w:tcPr>
          <w:p w14:paraId="7CF22F28" w14:textId="08367FB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ACA007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A07B1C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7139" w:type="dxa"/>
            <w:tcBorders>
              <w:top w:val="nil"/>
              <w:left w:val="nil"/>
              <w:bottom w:val="single" w:sz="4" w:space="0" w:color="4472C4"/>
              <w:right w:val="single" w:sz="4" w:space="0" w:color="4472C4"/>
            </w:tcBorders>
            <w:shd w:val="clear" w:color="D9E1F2" w:fill="D9E1F2"/>
            <w:vAlign w:val="bottom"/>
            <w:hideMark/>
          </w:tcPr>
          <w:p w14:paraId="3FCDC1F9" w14:textId="77777777" w:rsidR="005E3FD2" w:rsidRPr="008E5E83" w:rsidRDefault="005E3FD2" w:rsidP="005E3FD2">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Długopis żelowy  EXTRA fine 0.5 </w:t>
            </w:r>
          </w:p>
          <w:p w14:paraId="53973C6E" w14:textId="77777777" w:rsidR="005E3FD2" w:rsidRPr="008E5E83" w:rsidRDefault="005E3FD2" w:rsidP="005E3FD2">
            <w:pPr>
              <w:rPr>
                <w:rFonts w:ascii="Source Sans Pro" w:hAnsi="Source Sans Pro" w:cs="Calibri"/>
                <w:color w:val="000000"/>
                <w:sz w:val="18"/>
                <w:szCs w:val="18"/>
              </w:rPr>
            </w:pPr>
            <w:r w:rsidRPr="008E5E83">
              <w:rPr>
                <w:rFonts w:ascii="Source Sans Pro" w:hAnsi="Source Sans Pro" w:cs="Calibri"/>
                <w:color w:val="000000"/>
                <w:sz w:val="18"/>
                <w:szCs w:val="18"/>
              </w:rPr>
              <w:t>Szerokość linii pisania: 0,3 - 0,5 mm</w:t>
            </w:r>
          </w:p>
          <w:p w14:paraId="6BF63308" w14:textId="77777777" w:rsidR="005E3FD2" w:rsidRPr="008E5E83" w:rsidRDefault="005E3FD2" w:rsidP="005E3FD2">
            <w:pPr>
              <w:rPr>
                <w:rFonts w:ascii="Source Sans Pro" w:hAnsi="Source Sans Pro" w:cs="Calibri"/>
                <w:color w:val="000000"/>
                <w:sz w:val="18"/>
                <w:szCs w:val="18"/>
              </w:rPr>
            </w:pPr>
            <w:r w:rsidRPr="008E5E83">
              <w:rPr>
                <w:rFonts w:ascii="Source Sans Pro" w:hAnsi="Source Sans Pro" w:cs="Calibri"/>
                <w:color w:val="000000"/>
                <w:sz w:val="18"/>
                <w:szCs w:val="18"/>
              </w:rPr>
              <w:t>Rozmiar końcówki piszącej: 0,5 mm</w:t>
            </w:r>
          </w:p>
          <w:p w14:paraId="5F10A966" w14:textId="77777777" w:rsidR="005E3FD2" w:rsidRPr="008E5E83" w:rsidRDefault="005E3FD2" w:rsidP="005E3FD2">
            <w:pPr>
              <w:rPr>
                <w:rFonts w:ascii="Source Sans Pro" w:hAnsi="Source Sans Pro" w:cs="Calibri"/>
                <w:color w:val="000000"/>
                <w:sz w:val="18"/>
                <w:szCs w:val="18"/>
              </w:rPr>
            </w:pPr>
            <w:r w:rsidRPr="008E5E83">
              <w:rPr>
                <w:rFonts w:ascii="Source Sans Pro" w:hAnsi="Source Sans Pro" w:cs="Calibri"/>
                <w:color w:val="000000"/>
                <w:sz w:val="18"/>
                <w:szCs w:val="18"/>
              </w:rPr>
              <w:t>Długość linii pisania: około 1500 m</w:t>
            </w:r>
          </w:p>
          <w:p w14:paraId="543BA31D" w14:textId="1D3F92B0" w:rsidR="005E3FD2" w:rsidRDefault="005E3FD2" w:rsidP="005E3FD2">
            <w:pPr>
              <w:rPr>
                <w:rFonts w:ascii="Source Sans Pro" w:hAnsi="Source Sans Pro" w:cs="Calibri"/>
                <w:color w:val="000000"/>
                <w:sz w:val="18"/>
                <w:szCs w:val="18"/>
              </w:rPr>
            </w:pPr>
            <w:r w:rsidRPr="008E5E83">
              <w:rPr>
                <w:rFonts w:ascii="Source Sans Pro" w:hAnsi="Source Sans Pro" w:cs="Calibri"/>
                <w:color w:val="000000"/>
                <w:sz w:val="18"/>
                <w:szCs w:val="18"/>
              </w:rPr>
              <w:t>Blue</w:t>
            </w:r>
            <w:r>
              <w:rPr>
                <w:rFonts w:ascii="Source Sans Pro" w:hAnsi="Source Sans Pro" w:cs="Calibri"/>
                <w:color w:val="000000"/>
                <w:sz w:val="18"/>
                <w:szCs w:val="18"/>
              </w:rPr>
              <w:t>, 12 sztuk w opakowaniu</w:t>
            </w:r>
          </w:p>
        </w:tc>
        <w:tc>
          <w:tcPr>
            <w:tcW w:w="720" w:type="dxa"/>
            <w:tcBorders>
              <w:top w:val="nil"/>
              <w:left w:val="nil"/>
              <w:bottom w:val="single" w:sz="4" w:space="0" w:color="4472C4"/>
              <w:right w:val="single" w:sz="4" w:space="0" w:color="4472C4"/>
            </w:tcBorders>
            <w:shd w:val="clear" w:color="D9E1F2" w:fill="D9E1F2"/>
            <w:noWrap/>
            <w:vAlign w:val="center"/>
            <w:hideMark/>
          </w:tcPr>
          <w:p w14:paraId="0EED737E" w14:textId="664E968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D9E1F2" w:fill="D9E1F2"/>
            <w:vAlign w:val="center"/>
            <w:hideMark/>
          </w:tcPr>
          <w:p w14:paraId="46746816" w14:textId="50A8DBE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7F7EF319" w14:textId="77777777" w:rsidTr="000931A8">
        <w:trPr>
          <w:trHeight w:val="31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28195D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7139" w:type="dxa"/>
            <w:tcBorders>
              <w:top w:val="nil"/>
              <w:left w:val="nil"/>
              <w:bottom w:val="single" w:sz="4" w:space="0" w:color="4472C4"/>
              <w:right w:val="single" w:sz="4" w:space="0" w:color="4472C4"/>
            </w:tcBorders>
            <w:shd w:val="clear" w:color="auto" w:fill="auto"/>
            <w:vAlign w:val="bottom"/>
            <w:hideMark/>
          </w:tcPr>
          <w:p w14:paraId="305E88F7" w14:textId="1880E0E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KULKOWE </w:t>
            </w:r>
            <w:r>
              <w:rPr>
                <w:rFonts w:ascii="Source Sans Pro" w:hAnsi="Source Sans Pro" w:cs="Calibri"/>
                <w:color w:val="000000"/>
                <w:sz w:val="18"/>
                <w:szCs w:val="18"/>
              </w:rPr>
              <w:br/>
              <w:t>z wymiennym wodoodpornym wkładem , automatyczny</w:t>
            </w:r>
            <w:r>
              <w:rPr>
                <w:rFonts w:ascii="Source Sans Pro" w:hAnsi="Source Sans Pro" w:cs="Calibri"/>
                <w:color w:val="000000"/>
                <w:sz w:val="18"/>
                <w:szCs w:val="18"/>
              </w:rPr>
              <w:br/>
              <w:t xml:space="preserve">szybkoschnącym tuszem pigmentowym, zapewniającym wyjątkowe uczucie płynności i lekkości podczas pisania. </w:t>
            </w:r>
            <w:r>
              <w:rPr>
                <w:rFonts w:ascii="Source Sans Pro" w:hAnsi="Source Sans Pro" w:cs="Calibri"/>
                <w:color w:val="000000"/>
                <w:sz w:val="18"/>
                <w:szCs w:val="18"/>
              </w:rPr>
              <w:br/>
              <w:t>- doskonale nadaje się do pisania po śliskim papierze i dla osób leworęcznych</w:t>
            </w:r>
            <w:r>
              <w:rPr>
                <w:rFonts w:ascii="Source Sans Pro" w:hAnsi="Source Sans Pro" w:cs="Calibri"/>
                <w:color w:val="000000"/>
                <w:sz w:val="18"/>
                <w:szCs w:val="18"/>
              </w:rPr>
              <w:br/>
              <w:t>- wymienny wkład LR7</w:t>
            </w:r>
            <w:r>
              <w:rPr>
                <w:rFonts w:ascii="Source Sans Pro" w:hAnsi="Source Sans Pro" w:cs="Calibri"/>
                <w:color w:val="000000"/>
                <w:sz w:val="18"/>
                <w:szCs w:val="18"/>
              </w:rPr>
              <w:br/>
              <w:t>Cechy:</w:t>
            </w:r>
            <w:r>
              <w:rPr>
                <w:rFonts w:ascii="Source Sans Pro" w:hAnsi="Source Sans Pro" w:cs="Calibri"/>
                <w:color w:val="000000"/>
                <w:sz w:val="18"/>
                <w:szCs w:val="18"/>
              </w:rPr>
              <w:br/>
              <w:t>- grubość końcówki: 0,7 mm</w:t>
            </w:r>
            <w:r>
              <w:rPr>
                <w:rFonts w:ascii="Source Sans Pro" w:hAnsi="Source Sans Pro" w:cs="Calibri"/>
                <w:color w:val="000000"/>
                <w:sz w:val="18"/>
                <w:szCs w:val="18"/>
              </w:rPr>
              <w:br/>
              <w:t>- grubość linii pisania: 0,35 mm</w:t>
            </w:r>
            <w:r>
              <w:rPr>
                <w:rFonts w:ascii="Source Sans Pro" w:hAnsi="Source Sans Pro" w:cs="Calibri"/>
                <w:color w:val="000000"/>
                <w:sz w:val="18"/>
                <w:szCs w:val="18"/>
              </w:rPr>
              <w:br/>
              <w:t>- Długość linii pisania: 550 m</w:t>
            </w:r>
            <w:r>
              <w:rPr>
                <w:rFonts w:ascii="Source Sans Pro" w:hAnsi="Source Sans Pro" w:cs="Calibri"/>
                <w:color w:val="000000"/>
                <w:sz w:val="18"/>
                <w:szCs w:val="18"/>
              </w:rPr>
              <w:br/>
              <w:t xml:space="preserve">Opakowanie zbiorcze 12 szt. </w:t>
            </w:r>
            <w:r>
              <w:rPr>
                <w:rFonts w:ascii="Source Sans Pro" w:hAnsi="Source Sans Pro" w:cs="Calibri"/>
                <w:color w:val="000000"/>
                <w:sz w:val="18"/>
                <w:szCs w:val="18"/>
              </w:rPr>
              <w:br/>
              <w:t>Kolor tuszu: niebieski</w:t>
            </w:r>
          </w:p>
        </w:tc>
        <w:tc>
          <w:tcPr>
            <w:tcW w:w="720" w:type="dxa"/>
            <w:tcBorders>
              <w:top w:val="nil"/>
              <w:left w:val="nil"/>
              <w:bottom w:val="single" w:sz="4" w:space="0" w:color="4472C4"/>
              <w:right w:val="single" w:sz="4" w:space="0" w:color="4472C4"/>
            </w:tcBorders>
            <w:shd w:val="clear" w:color="auto" w:fill="auto"/>
            <w:noWrap/>
            <w:vAlign w:val="center"/>
            <w:hideMark/>
          </w:tcPr>
          <w:p w14:paraId="35B92B1F" w14:textId="63F45B9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1360" w:type="dxa"/>
            <w:tcBorders>
              <w:top w:val="nil"/>
              <w:left w:val="nil"/>
              <w:bottom w:val="single" w:sz="4" w:space="0" w:color="4472C4"/>
              <w:right w:val="single" w:sz="4" w:space="0" w:color="4472C4"/>
            </w:tcBorders>
            <w:shd w:val="clear" w:color="auto" w:fill="auto"/>
            <w:vAlign w:val="center"/>
            <w:hideMark/>
          </w:tcPr>
          <w:p w14:paraId="1BB8115E" w14:textId="193BB9F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1C49CEBB"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4410FE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7139" w:type="dxa"/>
            <w:tcBorders>
              <w:top w:val="nil"/>
              <w:left w:val="nil"/>
              <w:bottom w:val="single" w:sz="4" w:space="0" w:color="4472C4"/>
              <w:right w:val="single" w:sz="4" w:space="0" w:color="4472C4"/>
            </w:tcBorders>
            <w:shd w:val="clear" w:color="D9E1F2" w:fill="D9E1F2"/>
            <w:vAlign w:val="bottom"/>
            <w:hideMark/>
          </w:tcPr>
          <w:p w14:paraId="0F0ADFB7" w14:textId="327888C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KOSZULKA NA DOKUMENTY  A4</w:t>
            </w:r>
            <w:r>
              <w:rPr>
                <w:rFonts w:ascii="Source Sans Pro" w:hAnsi="Source Sans Pro" w:cs="Calibri"/>
                <w:color w:val="000000"/>
                <w:sz w:val="18"/>
                <w:szCs w:val="18"/>
              </w:rPr>
              <w:br/>
              <w:t>krystaliczna 55 mikronów wykonane z miękkiej, gładkiej folii polipropylenowej o grubości 55 mikronów, krystaliczne, transparentne, otwarte na górze, antyelektrostatyczne</w:t>
            </w:r>
            <w:r>
              <w:rPr>
                <w:rFonts w:ascii="Source Sans Pro" w:hAnsi="Source Sans Pro" w:cs="Calibri"/>
                <w:color w:val="000000"/>
                <w:sz w:val="18"/>
                <w:szCs w:val="18"/>
              </w:rPr>
              <w:br/>
              <w:t>odpowiednie do dokumentów w formacie A4 ilość dziurek do wpięcia: 11 rozmiar: 232x306mm opakowanie zbiorcze 100 sztuk w (kartonie)</w:t>
            </w:r>
            <w:r>
              <w:rPr>
                <w:rFonts w:ascii="Source Sans Pro" w:hAnsi="Source Sans Pro" w:cs="Calibri"/>
                <w:color w:val="000000"/>
                <w:sz w:val="18"/>
                <w:szCs w:val="18"/>
              </w:rPr>
              <w:br/>
              <w:t>Kolor: bezbarwny, gładka folia bez grudek</w:t>
            </w:r>
          </w:p>
        </w:tc>
        <w:tc>
          <w:tcPr>
            <w:tcW w:w="720" w:type="dxa"/>
            <w:tcBorders>
              <w:top w:val="nil"/>
              <w:left w:val="nil"/>
              <w:bottom w:val="single" w:sz="4" w:space="0" w:color="4472C4"/>
              <w:right w:val="single" w:sz="4" w:space="0" w:color="4472C4"/>
            </w:tcBorders>
            <w:shd w:val="clear" w:color="D9E1F2" w:fill="D9E1F2"/>
            <w:noWrap/>
            <w:vAlign w:val="center"/>
            <w:hideMark/>
          </w:tcPr>
          <w:p w14:paraId="2F353311" w14:textId="493DDC2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1360" w:type="dxa"/>
            <w:tcBorders>
              <w:top w:val="nil"/>
              <w:left w:val="nil"/>
              <w:bottom w:val="single" w:sz="4" w:space="0" w:color="4472C4"/>
              <w:right w:val="single" w:sz="4" w:space="0" w:color="4472C4"/>
            </w:tcBorders>
            <w:shd w:val="clear" w:color="D9E1F2" w:fill="D9E1F2"/>
            <w:vAlign w:val="center"/>
            <w:hideMark/>
          </w:tcPr>
          <w:p w14:paraId="26F4E6DF" w14:textId="09C872D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60C2C0D7" w14:textId="77777777" w:rsidTr="000931A8">
        <w:trPr>
          <w:trHeight w:val="24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68CADF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30</w:t>
            </w:r>
          </w:p>
        </w:tc>
        <w:tc>
          <w:tcPr>
            <w:tcW w:w="7139" w:type="dxa"/>
            <w:tcBorders>
              <w:top w:val="nil"/>
              <w:left w:val="nil"/>
              <w:bottom w:val="single" w:sz="4" w:space="0" w:color="4472C4"/>
              <w:right w:val="single" w:sz="4" w:space="0" w:color="4472C4"/>
            </w:tcBorders>
            <w:shd w:val="clear" w:color="auto" w:fill="auto"/>
            <w:vAlign w:val="bottom"/>
            <w:hideMark/>
          </w:tcPr>
          <w:p w14:paraId="6DFB4C0D" w14:textId="771673D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żelowe </w:t>
            </w:r>
            <w:r>
              <w:rPr>
                <w:rFonts w:ascii="Source Sans Pro" w:hAnsi="Source Sans Pro" w:cs="Calibri"/>
                <w:color w:val="000000"/>
                <w:sz w:val="18"/>
                <w:szCs w:val="18"/>
              </w:rPr>
              <w:br/>
              <w:t xml:space="preserve">• przeźroczysty korpus </w:t>
            </w:r>
            <w:r>
              <w:rPr>
                <w:rFonts w:ascii="Source Sans Pro" w:hAnsi="Source Sans Pro" w:cs="Calibri"/>
                <w:color w:val="000000"/>
                <w:sz w:val="18"/>
                <w:szCs w:val="18"/>
              </w:rPr>
              <w:br/>
              <w:t>• miękka nasadka na korpusie ułatwiająca pisanie  w kolorze tuszu</w:t>
            </w:r>
            <w:r>
              <w:rPr>
                <w:rFonts w:ascii="Source Sans Pro" w:hAnsi="Source Sans Pro" w:cs="Calibri"/>
                <w:color w:val="000000"/>
                <w:sz w:val="18"/>
                <w:szCs w:val="18"/>
              </w:rPr>
              <w:br/>
              <w:t xml:space="preserve">• wymienne </w:t>
            </w:r>
            <w:proofErr w:type="spellStart"/>
            <w:r>
              <w:rPr>
                <w:rFonts w:ascii="Source Sans Pro" w:hAnsi="Source Sans Pro" w:cs="Calibri"/>
                <w:color w:val="000000"/>
                <w:sz w:val="18"/>
                <w:szCs w:val="18"/>
              </w:rPr>
              <w:t>wkłady,skuwka</w:t>
            </w:r>
            <w:proofErr w:type="spellEnd"/>
            <w:r>
              <w:rPr>
                <w:rFonts w:ascii="Source Sans Pro" w:hAnsi="Source Sans Pro" w:cs="Calibri"/>
                <w:color w:val="000000"/>
                <w:sz w:val="18"/>
                <w:szCs w:val="18"/>
              </w:rPr>
              <w:t xml:space="preserve"> chroniącą przed wysychaniem, nasadka z klipsem i silikonową kulką w kolorze atramentu</w:t>
            </w:r>
            <w:r>
              <w:rPr>
                <w:rFonts w:ascii="Source Sans Pro" w:hAnsi="Source Sans Pro" w:cs="Calibri"/>
                <w:color w:val="000000"/>
                <w:sz w:val="18"/>
                <w:szCs w:val="18"/>
              </w:rPr>
              <w:br/>
              <w:t>• igłowa końcówka o średnicy kulki 0,5 mm</w:t>
            </w:r>
            <w:r>
              <w:rPr>
                <w:rFonts w:ascii="Source Sans Pro" w:hAnsi="Source Sans Pro" w:cs="Calibri"/>
                <w:color w:val="000000"/>
                <w:sz w:val="18"/>
                <w:szCs w:val="18"/>
              </w:rPr>
              <w:br/>
              <w:t>• szerokość linii pisma: 0.3 mm</w:t>
            </w:r>
            <w:r>
              <w:rPr>
                <w:rFonts w:ascii="Source Sans Pro" w:hAnsi="Source Sans Pro" w:cs="Calibri"/>
                <w:color w:val="000000"/>
                <w:sz w:val="18"/>
                <w:szCs w:val="18"/>
              </w:rPr>
              <w:br/>
              <w:t>• długość linii pisania 1000 m</w:t>
            </w:r>
            <w:r>
              <w:rPr>
                <w:rFonts w:ascii="Source Sans Pro" w:hAnsi="Source Sans Pro" w:cs="Calibri"/>
                <w:color w:val="000000"/>
                <w:sz w:val="18"/>
                <w:szCs w:val="18"/>
              </w:rPr>
              <w:br/>
            </w:r>
            <w:r>
              <w:rPr>
                <w:rFonts w:ascii="Source Sans Pro" w:hAnsi="Source Sans Pro" w:cs="Calibri"/>
                <w:color w:val="000000"/>
                <w:sz w:val="18"/>
                <w:szCs w:val="18"/>
              </w:rPr>
              <w:br/>
              <w:t>Kolor  niebieski</w:t>
            </w:r>
          </w:p>
        </w:tc>
        <w:tc>
          <w:tcPr>
            <w:tcW w:w="720" w:type="dxa"/>
            <w:tcBorders>
              <w:top w:val="nil"/>
              <w:left w:val="nil"/>
              <w:bottom w:val="single" w:sz="4" w:space="0" w:color="4472C4"/>
              <w:right w:val="single" w:sz="4" w:space="0" w:color="4472C4"/>
            </w:tcBorders>
            <w:shd w:val="clear" w:color="auto" w:fill="auto"/>
            <w:noWrap/>
            <w:vAlign w:val="center"/>
            <w:hideMark/>
          </w:tcPr>
          <w:p w14:paraId="5CA16EB4" w14:textId="37D17D3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auto" w:fill="auto"/>
            <w:vAlign w:val="center"/>
            <w:hideMark/>
          </w:tcPr>
          <w:p w14:paraId="3820E375" w14:textId="53DE4022"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08C5512" w14:textId="77777777" w:rsidTr="000931A8">
        <w:trPr>
          <w:trHeight w:val="26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A6CE0E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31</w:t>
            </w:r>
          </w:p>
        </w:tc>
        <w:tc>
          <w:tcPr>
            <w:tcW w:w="7139" w:type="dxa"/>
            <w:tcBorders>
              <w:top w:val="nil"/>
              <w:left w:val="nil"/>
              <w:bottom w:val="single" w:sz="4" w:space="0" w:color="4472C4"/>
              <w:right w:val="single" w:sz="4" w:space="0" w:color="4472C4"/>
            </w:tcBorders>
            <w:shd w:val="clear" w:color="D9E1F2" w:fill="D9E1F2"/>
            <w:vAlign w:val="bottom"/>
            <w:hideMark/>
          </w:tcPr>
          <w:p w14:paraId="2DFDE8B9" w14:textId="1B86B65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Pióro żelowe </w:t>
            </w:r>
            <w:r>
              <w:rPr>
                <w:rFonts w:ascii="Source Sans Pro" w:hAnsi="Source Sans Pro" w:cs="Calibri"/>
                <w:color w:val="000000"/>
                <w:sz w:val="18"/>
                <w:szCs w:val="18"/>
              </w:rPr>
              <w:br/>
              <w:t xml:space="preserve">• przeźroczysty korpus </w:t>
            </w:r>
            <w:r>
              <w:rPr>
                <w:rFonts w:ascii="Source Sans Pro" w:hAnsi="Source Sans Pro" w:cs="Calibri"/>
                <w:color w:val="000000"/>
                <w:sz w:val="18"/>
                <w:szCs w:val="18"/>
              </w:rPr>
              <w:br/>
              <w:t>• miękka nasadka na korpusie ułatwiająca pisanie  w kolorze tuszu</w:t>
            </w:r>
            <w:r>
              <w:rPr>
                <w:rFonts w:ascii="Source Sans Pro" w:hAnsi="Source Sans Pro" w:cs="Calibri"/>
                <w:color w:val="000000"/>
                <w:sz w:val="18"/>
                <w:szCs w:val="18"/>
              </w:rPr>
              <w:br/>
              <w:t xml:space="preserve">• wymienne wkłady </w:t>
            </w:r>
            <w:r>
              <w:rPr>
                <w:rFonts w:ascii="Source Sans Pro" w:hAnsi="Source Sans Pro" w:cs="Calibri"/>
                <w:color w:val="000000"/>
                <w:sz w:val="18"/>
                <w:szCs w:val="18"/>
              </w:rPr>
              <w:br/>
              <w:t>• skuwka chroniącą przed wysychaniem, nasadka z klipsem i silikonową kulką w kolorze atramentu</w:t>
            </w:r>
            <w:r>
              <w:rPr>
                <w:rFonts w:ascii="Source Sans Pro" w:hAnsi="Source Sans Pro" w:cs="Calibri"/>
                <w:color w:val="000000"/>
                <w:sz w:val="18"/>
                <w:szCs w:val="18"/>
              </w:rPr>
              <w:br/>
              <w:t>• igłowa końcówka o średnicy kulki 0,5 mm</w:t>
            </w:r>
            <w:r>
              <w:rPr>
                <w:rFonts w:ascii="Source Sans Pro" w:hAnsi="Source Sans Pro" w:cs="Calibri"/>
                <w:color w:val="000000"/>
                <w:sz w:val="18"/>
                <w:szCs w:val="18"/>
              </w:rPr>
              <w:br/>
              <w:t>• szerokość linii pisma: 0.3 mm</w:t>
            </w:r>
            <w:r>
              <w:rPr>
                <w:rFonts w:ascii="Source Sans Pro" w:hAnsi="Source Sans Pro" w:cs="Calibri"/>
                <w:color w:val="000000"/>
                <w:sz w:val="18"/>
                <w:szCs w:val="18"/>
              </w:rPr>
              <w:br/>
              <w:t>• długość linii pisania 1000 m</w:t>
            </w:r>
            <w:r>
              <w:rPr>
                <w:rFonts w:ascii="Source Sans Pro" w:hAnsi="Source Sans Pro" w:cs="Calibri"/>
                <w:color w:val="000000"/>
                <w:sz w:val="18"/>
                <w:szCs w:val="18"/>
              </w:rPr>
              <w:br/>
            </w:r>
            <w:r>
              <w:rPr>
                <w:rFonts w:ascii="Source Sans Pro" w:hAnsi="Source Sans Pro" w:cs="Calibri"/>
                <w:color w:val="000000"/>
                <w:sz w:val="18"/>
                <w:szCs w:val="18"/>
              </w:rPr>
              <w:br/>
              <w:t>Kolor  czarny</w:t>
            </w:r>
          </w:p>
        </w:tc>
        <w:tc>
          <w:tcPr>
            <w:tcW w:w="720" w:type="dxa"/>
            <w:tcBorders>
              <w:top w:val="nil"/>
              <w:left w:val="nil"/>
              <w:bottom w:val="single" w:sz="4" w:space="0" w:color="4472C4"/>
              <w:right w:val="single" w:sz="4" w:space="0" w:color="4472C4"/>
            </w:tcBorders>
            <w:shd w:val="clear" w:color="D9E1F2" w:fill="D9E1F2"/>
            <w:noWrap/>
            <w:vAlign w:val="center"/>
            <w:hideMark/>
          </w:tcPr>
          <w:p w14:paraId="00D5C805" w14:textId="48485ED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360" w:type="dxa"/>
            <w:tcBorders>
              <w:top w:val="nil"/>
              <w:left w:val="nil"/>
              <w:bottom w:val="single" w:sz="4" w:space="0" w:color="4472C4"/>
              <w:right w:val="single" w:sz="4" w:space="0" w:color="4472C4"/>
            </w:tcBorders>
            <w:shd w:val="clear" w:color="D9E1F2" w:fill="D9E1F2"/>
            <w:vAlign w:val="center"/>
            <w:hideMark/>
          </w:tcPr>
          <w:p w14:paraId="24670DE2" w14:textId="0F16ECB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31A9F03"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2A85AD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7139" w:type="dxa"/>
            <w:tcBorders>
              <w:top w:val="nil"/>
              <w:left w:val="nil"/>
              <w:bottom w:val="single" w:sz="4" w:space="0" w:color="4472C4"/>
              <w:right w:val="single" w:sz="4" w:space="0" w:color="4472C4"/>
            </w:tcBorders>
            <w:shd w:val="clear" w:color="auto" w:fill="auto"/>
            <w:vAlign w:val="bottom"/>
            <w:hideMark/>
          </w:tcPr>
          <w:p w14:paraId="4FB183EB" w14:textId="198A77A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laserowej </w:t>
            </w:r>
            <w:r>
              <w:rPr>
                <w:rFonts w:ascii="Source Sans Pro" w:hAnsi="Source Sans Pro" w:cs="Calibri"/>
                <w:color w:val="000000"/>
                <w:sz w:val="18"/>
                <w:szCs w:val="18"/>
              </w:rPr>
              <w:br/>
              <w:t xml:space="preserve">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400 (M401d) </w:t>
            </w:r>
            <w:r>
              <w:rPr>
                <w:rFonts w:ascii="Source Sans Pro" w:hAnsi="Source Sans Pro" w:cs="Calibri"/>
                <w:color w:val="000000"/>
                <w:sz w:val="18"/>
                <w:szCs w:val="18"/>
              </w:rPr>
              <w:br/>
              <w:t>Czarny o najwyższej dopuszczalnej przez producenta pojemności,</w:t>
            </w:r>
          </w:p>
        </w:tc>
        <w:tc>
          <w:tcPr>
            <w:tcW w:w="720" w:type="dxa"/>
            <w:tcBorders>
              <w:top w:val="nil"/>
              <w:left w:val="nil"/>
              <w:bottom w:val="single" w:sz="4" w:space="0" w:color="4472C4"/>
              <w:right w:val="single" w:sz="4" w:space="0" w:color="4472C4"/>
            </w:tcBorders>
            <w:shd w:val="clear" w:color="auto" w:fill="auto"/>
            <w:noWrap/>
            <w:vAlign w:val="center"/>
            <w:hideMark/>
          </w:tcPr>
          <w:p w14:paraId="681EAB21" w14:textId="4AB0689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7B980C3E" w14:textId="450EB8E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674CCF9E" w14:textId="77777777" w:rsidTr="000931A8">
        <w:trPr>
          <w:trHeight w:val="12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F52EC8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7139" w:type="dxa"/>
            <w:tcBorders>
              <w:top w:val="nil"/>
              <w:left w:val="nil"/>
              <w:bottom w:val="single" w:sz="4" w:space="0" w:color="4472C4"/>
              <w:right w:val="single" w:sz="4" w:space="0" w:color="4472C4"/>
            </w:tcBorders>
            <w:shd w:val="clear" w:color="D9E1F2" w:fill="D9E1F2"/>
            <w:vAlign w:val="bottom"/>
            <w:hideMark/>
          </w:tcPr>
          <w:p w14:paraId="2B4A2C2D" w14:textId="1F68DB7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TAŚMA KLEJĄCA BIUROWA matowa umożliwiająca pisanie </w:t>
            </w:r>
            <w:r>
              <w:rPr>
                <w:rFonts w:ascii="Source Sans Pro" w:hAnsi="Source Sans Pro" w:cs="Calibri"/>
                <w:color w:val="000000"/>
                <w:sz w:val="18"/>
                <w:szCs w:val="18"/>
              </w:rPr>
              <w:br/>
              <w:t>Uniwersalna, niemal niewidoczna po naklejeniu z możliwością pisania na taśmie wyprodukowana z polipropylenu, przezroczysta – lekko mleczna, matowa, łatwo i cicho rozwijana wymiary 19 mm x33m</w:t>
            </w:r>
          </w:p>
        </w:tc>
        <w:tc>
          <w:tcPr>
            <w:tcW w:w="720" w:type="dxa"/>
            <w:tcBorders>
              <w:top w:val="nil"/>
              <w:left w:val="nil"/>
              <w:bottom w:val="single" w:sz="4" w:space="0" w:color="4472C4"/>
              <w:right w:val="single" w:sz="4" w:space="0" w:color="4472C4"/>
            </w:tcBorders>
            <w:shd w:val="clear" w:color="D9E1F2" w:fill="D9E1F2"/>
            <w:noWrap/>
            <w:vAlign w:val="center"/>
            <w:hideMark/>
          </w:tcPr>
          <w:p w14:paraId="578D887F" w14:textId="138204E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360" w:type="dxa"/>
            <w:tcBorders>
              <w:top w:val="nil"/>
              <w:left w:val="nil"/>
              <w:bottom w:val="single" w:sz="4" w:space="0" w:color="4472C4"/>
              <w:right w:val="single" w:sz="4" w:space="0" w:color="4472C4"/>
            </w:tcBorders>
            <w:shd w:val="clear" w:color="D9E1F2" w:fill="D9E1F2"/>
            <w:vAlign w:val="center"/>
            <w:hideMark/>
          </w:tcPr>
          <w:p w14:paraId="6BBA5B48" w14:textId="5FD0D9B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A5B9CB5"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8C5C0FC"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34</w:t>
            </w:r>
          </w:p>
        </w:tc>
        <w:tc>
          <w:tcPr>
            <w:tcW w:w="7139" w:type="dxa"/>
            <w:tcBorders>
              <w:top w:val="nil"/>
              <w:left w:val="nil"/>
              <w:bottom w:val="single" w:sz="4" w:space="0" w:color="4472C4"/>
              <w:right w:val="single" w:sz="4" w:space="0" w:color="4472C4"/>
            </w:tcBorders>
            <w:shd w:val="clear" w:color="auto" w:fill="auto"/>
            <w:vAlign w:val="bottom"/>
            <w:hideMark/>
          </w:tcPr>
          <w:p w14:paraId="25893C32" w14:textId="0319AF2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MARKER PERMANENTNY do oznaczania rozmaitych powierzchni. Idealny do metalu, szkła, plastiku, gumy, grubego papieru, drewna. Pozbawiony substancji szkodliwych: ksylenu i toluenu. Wysokiej jakości wodoodporny, nieblaknący tusz. Okrągła końcówka wykonana z włókna akrylowego odporna na dociskanie do powierzchni. Grubość linii pisania 1.5 mm .</w:t>
            </w:r>
          </w:p>
        </w:tc>
        <w:tc>
          <w:tcPr>
            <w:tcW w:w="720" w:type="dxa"/>
            <w:tcBorders>
              <w:top w:val="nil"/>
              <w:left w:val="nil"/>
              <w:bottom w:val="single" w:sz="4" w:space="0" w:color="4472C4"/>
              <w:right w:val="single" w:sz="4" w:space="0" w:color="4472C4"/>
            </w:tcBorders>
            <w:shd w:val="clear" w:color="auto" w:fill="auto"/>
            <w:noWrap/>
            <w:vAlign w:val="center"/>
            <w:hideMark/>
          </w:tcPr>
          <w:p w14:paraId="1CD709EE" w14:textId="5DD3D00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360" w:type="dxa"/>
            <w:tcBorders>
              <w:top w:val="nil"/>
              <w:left w:val="nil"/>
              <w:bottom w:val="single" w:sz="4" w:space="0" w:color="4472C4"/>
              <w:right w:val="single" w:sz="4" w:space="0" w:color="4472C4"/>
            </w:tcBorders>
            <w:shd w:val="clear" w:color="auto" w:fill="auto"/>
            <w:vAlign w:val="center"/>
            <w:hideMark/>
          </w:tcPr>
          <w:p w14:paraId="00A4B90B" w14:textId="26590F0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347F4E46"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797B10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35</w:t>
            </w:r>
          </w:p>
        </w:tc>
        <w:tc>
          <w:tcPr>
            <w:tcW w:w="7139" w:type="dxa"/>
            <w:tcBorders>
              <w:top w:val="nil"/>
              <w:left w:val="nil"/>
              <w:bottom w:val="single" w:sz="4" w:space="0" w:color="4472C4"/>
              <w:right w:val="single" w:sz="4" w:space="0" w:color="4472C4"/>
            </w:tcBorders>
            <w:shd w:val="clear" w:color="D9E1F2" w:fill="D9E1F2"/>
            <w:vAlign w:val="bottom"/>
            <w:hideMark/>
          </w:tcPr>
          <w:p w14:paraId="51706191" w14:textId="40F710B4"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MARKER PERMANENTNY do oznaczania rozmaitych powierzchni. Idealny do metalu, szkła, plastiku, gumy, grubego papieru, drewna. Pozbawiony substancji szkodliwych: ksylenu i toluenu. Wysokiej jakości wodoodporny, nieblaknący tusz. Okrągła końcówka wykonana z włókna akrylowego odporna na dociskanie do powierzchni. Grubość linii pisania 1.5 mm, kolor czarny</w:t>
            </w:r>
          </w:p>
        </w:tc>
        <w:tc>
          <w:tcPr>
            <w:tcW w:w="720" w:type="dxa"/>
            <w:tcBorders>
              <w:top w:val="nil"/>
              <w:left w:val="nil"/>
              <w:bottom w:val="single" w:sz="4" w:space="0" w:color="4472C4"/>
              <w:right w:val="single" w:sz="4" w:space="0" w:color="4472C4"/>
            </w:tcBorders>
            <w:shd w:val="clear" w:color="D9E1F2" w:fill="D9E1F2"/>
            <w:noWrap/>
            <w:vAlign w:val="center"/>
            <w:hideMark/>
          </w:tcPr>
          <w:p w14:paraId="5F5BDEB3" w14:textId="2425439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D9E1F2" w:fill="D9E1F2"/>
            <w:vAlign w:val="center"/>
            <w:hideMark/>
          </w:tcPr>
          <w:p w14:paraId="627B6FDD" w14:textId="151CF93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2E6FBB4"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2EA96D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36</w:t>
            </w:r>
          </w:p>
        </w:tc>
        <w:tc>
          <w:tcPr>
            <w:tcW w:w="7139" w:type="dxa"/>
            <w:tcBorders>
              <w:top w:val="nil"/>
              <w:left w:val="nil"/>
              <w:bottom w:val="single" w:sz="4" w:space="0" w:color="4472C4"/>
              <w:right w:val="single" w:sz="4" w:space="0" w:color="4472C4"/>
            </w:tcBorders>
            <w:shd w:val="clear" w:color="auto" w:fill="auto"/>
            <w:vAlign w:val="bottom"/>
            <w:hideMark/>
          </w:tcPr>
          <w:p w14:paraId="4CAA8868" w14:textId="3868BE1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MARKER PERMANENTNY do oznaczania rozmaitych powierzchni. Idealny do metalu, szkła, plastiku, gumy, grubego papieru, drewna. Pozbawiony substancji szkodliwych: ksylenu i toluenu. Wysokiej jakości wodoodporny, nieblaknący tusz. Okrągła końcówka wykonana z włókna akrylowego odporna na dociskanie do powierzchni. Grubość linii pisania 1.5 mm, kolor czerwony</w:t>
            </w:r>
          </w:p>
        </w:tc>
        <w:tc>
          <w:tcPr>
            <w:tcW w:w="720" w:type="dxa"/>
            <w:tcBorders>
              <w:top w:val="nil"/>
              <w:left w:val="nil"/>
              <w:bottom w:val="single" w:sz="4" w:space="0" w:color="4472C4"/>
              <w:right w:val="single" w:sz="4" w:space="0" w:color="4472C4"/>
            </w:tcBorders>
            <w:shd w:val="clear" w:color="auto" w:fill="auto"/>
            <w:noWrap/>
            <w:vAlign w:val="center"/>
            <w:hideMark/>
          </w:tcPr>
          <w:p w14:paraId="453FDBBE" w14:textId="2D5BCA0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3DDDD952" w14:textId="7EE5791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 xml:space="preserve">szt. </w:t>
            </w:r>
          </w:p>
        </w:tc>
      </w:tr>
      <w:tr w:rsidR="005E3FD2" w14:paraId="4F4F5B6A"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252E4D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37</w:t>
            </w:r>
          </w:p>
        </w:tc>
        <w:tc>
          <w:tcPr>
            <w:tcW w:w="7139" w:type="dxa"/>
            <w:tcBorders>
              <w:top w:val="nil"/>
              <w:left w:val="nil"/>
              <w:bottom w:val="single" w:sz="4" w:space="0" w:color="4472C4"/>
              <w:right w:val="single" w:sz="4" w:space="0" w:color="4472C4"/>
            </w:tcBorders>
            <w:shd w:val="clear" w:color="D9E1F2" w:fill="D9E1F2"/>
            <w:vAlign w:val="bottom"/>
            <w:hideMark/>
          </w:tcPr>
          <w:p w14:paraId="712295CD" w14:textId="39109943"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ETYKIETY ADRESOWE </w:t>
            </w:r>
            <w:r>
              <w:rPr>
                <w:rFonts w:ascii="Source Sans Pro" w:hAnsi="Source Sans Pro" w:cs="Calibri"/>
                <w:color w:val="000000"/>
                <w:sz w:val="18"/>
                <w:szCs w:val="18"/>
              </w:rPr>
              <w:br/>
              <w:t>samoprzylepne białe 105x37 mm, ark. A4 2x8, 16 etykiet na stronie ILK, 100 ark./op. Spełniający wymogi szablonu ELA019</w:t>
            </w:r>
          </w:p>
        </w:tc>
        <w:tc>
          <w:tcPr>
            <w:tcW w:w="720" w:type="dxa"/>
            <w:tcBorders>
              <w:top w:val="nil"/>
              <w:left w:val="nil"/>
              <w:bottom w:val="single" w:sz="4" w:space="0" w:color="4472C4"/>
              <w:right w:val="single" w:sz="4" w:space="0" w:color="4472C4"/>
            </w:tcBorders>
            <w:shd w:val="clear" w:color="D9E1F2" w:fill="D9E1F2"/>
            <w:noWrap/>
            <w:vAlign w:val="center"/>
            <w:hideMark/>
          </w:tcPr>
          <w:p w14:paraId="56D9CE23" w14:textId="55D0AB6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7CC5E782" w14:textId="01B9FC4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13250578"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272CEA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38</w:t>
            </w:r>
          </w:p>
        </w:tc>
        <w:tc>
          <w:tcPr>
            <w:tcW w:w="7139" w:type="dxa"/>
            <w:tcBorders>
              <w:top w:val="nil"/>
              <w:left w:val="nil"/>
              <w:bottom w:val="single" w:sz="4" w:space="0" w:color="4472C4"/>
              <w:right w:val="single" w:sz="4" w:space="0" w:color="4472C4"/>
            </w:tcBorders>
            <w:shd w:val="clear" w:color="auto" w:fill="auto"/>
            <w:vAlign w:val="bottom"/>
            <w:hideMark/>
          </w:tcPr>
          <w:p w14:paraId="796E614F" w14:textId="0EC0C54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ETYKIETY ADRESOWE </w:t>
            </w:r>
            <w:r>
              <w:rPr>
                <w:rFonts w:ascii="Source Sans Pro" w:hAnsi="Source Sans Pro" w:cs="Calibri"/>
                <w:color w:val="000000"/>
                <w:sz w:val="18"/>
                <w:szCs w:val="18"/>
              </w:rPr>
              <w:br/>
              <w:t>samoprzylepne białe 105x42,3 mm, ark. A4 2x7, 14 etykiet na stronie ILK, 100 ark./op. Spełniający wymogi szablonu ELA038</w:t>
            </w:r>
          </w:p>
        </w:tc>
        <w:tc>
          <w:tcPr>
            <w:tcW w:w="720" w:type="dxa"/>
            <w:tcBorders>
              <w:top w:val="nil"/>
              <w:left w:val="nil"/>
              <w:bottom w:val="single" w:sz="4" w:space="0" w:color="4472C4"/>
              <w:right w:val="single" w:sz="4" w:space="0" w:color="4472C4"/>
            </w:tcBorders>
            <w:shd w:val="clear" w:color="auto" w:fill="auto"/>
            <w:noWrap/>
            <w:vAlign w:val="center"/>
            <w:hideMark/>
          </w:tcPr>
          <w:p w14:paraId="1A981DF2" w14:textId="2641567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58C18555" w14:textId="619225A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E575C35"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E4F7C2D"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39</w:t>
            </w:r>
          </w:p>
        </w:tc>
        <w:tc>
          <w:tcPr>
            <w:tcW w:w="7139" w:type="dxa"/>
            <w:tcBorders>
              <w:top w:val="nil"/>
              <w:left w:val="nil"/>
              <w:bottom w:val="single" w:sz="4" w:space="0" w:color="4472C4"/>
              <w:right w:val="single" w:sz="4" w:space="0" w:color="4472C4"/>
            </w:tcBorders>
            <w:shd w:val="clear" w:color="D9E1F2" w:fill="D9E1F2"/>
            <w:vAlign w:val="bottom"/>
            <w:hideMark/>
          </w:tcPr>
          <w:p w14:paraId="1A5B8AF0" w14:textId="78EC430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ETYKIETY ADRESOWE </w:t>
            </w:r>
            <w:r>
              <w:rPr>
                <w:rFonts w:ascii="Source Sans Pro" w:hAnsi="Source Sans Pro" w:cs="Calibri"/>
                <w:color w:val="000000"/>
                <w:sz w:val="18"/>
                <w:szCs w:val="18"/>
              </w:rPr>
              <w:br/>
              <w:t>samoprzylepne białe 105x48 mm, ark. A4 2x6, 12 etykiet na stronie ILK, 100 ark./op. Spełniający wymogi szablonu ELA021</w:t>
            </w:r>
          </w:p>
        </w:tc>
        <w:tc>
          <w:tcPr>
            <w:tcW w:w="720" w:type="dxa"/>
            <w:tcBorders>
              <w:top w:val="nil"/>
              <w:left w:val="nil"/>
              <w:bottom w:val="single" w:sz="4" w:space="0" w:color="4472C4"/>
              <w:right w:val="single" w:sz="4" w:space="0" w:color="4472C4"/>
            </w:tcBorders>
            <w:shd w:val="clear" w:color="D9E1F2" w:fill="D9E1F2"/>
            <w:noWrap/>
            <w:vAlign w:val="center"/>
            <w:hideMark/>
          </w:tcPr>
          <w:p w14:paraId="44EDE2B1" w14:textId="474652A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751E8168" w14:textId="36A98DB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D3BDC1D"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879269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40</w:t>
            </w:r>
          </w:p>
        </w:tc>
        <w:tc>
          <w:tcPr>
            <w:tcW w:w="7139" w:type="dxa"/>
            <w:tcBorders>
              <w:top w:val="nil"/>
              <w:left w:val="nil"/>
              <w:bottom w:val="single" w:sz="4" w:space="0" w:color="4472C4"/>
              <w:right w:val="single" w:sz="4" w:space="0" w:color="4472C4"/>
            </w:tcBorders>
            <w:shd w:val="clear" w:color="auto" w:fill="auto"/>
            <w:vAlign w:val="bottom"/>
            <w:hideMark/>
          </w:tcPr>
          <w:p w14:paraId="0ACB01D9" w14:textId="5D18355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KOPERTY C4 (229 x 324 mm) białe, z paskiem samoklejącym po krótszym boku zamykamy poprzez ściągnięcie paska zakrywającego klej Opakowanie 250 szt.</w:t>
            </w:r>
          </w:p>
        </w:tc>
        <w:tc>
          <w:tcPr>
            <w:tcW w:w="720" w:type="dxa"/>
            <w:tcBorders>
              <w:top w:val="nil"/>
              <w:left w:val="nil"/>
              <w:bottom w:val="single" w:sz="4" w:space="0" w:color="4472C4"/>
              <w:right w:val="single" w:sz="4" w:space="0" w:color="4472C4"/>
            </w:tcBorders>
            <w:shd w:val="clear" w:color="auto" w:fill="auto"/>
            <w:noWrap/>
            <w:vAlign w:val="center"/>
            <w:hideMark/>
          </w:tcPr>
          <w:p w14:paraId="291286C6" w14:textId="13392F1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360" w:type="dxa"/>
            <w:tcBorders>
              <w:top w:val="nil"/>
              <w:left w:val="nil"/>
              <w:bottom w:val="single" w:sz="4" w:space="0" w:color="4472C4"/>
              <w:right w:val="single" w:sz="4" w:space="0" w:color="4472C4"/>
            </w:tcBorders>
            <w:shd w:val="clear" w:color="auto" w:fill="auto"/>
            <w:vAlign w:val="center"/>
            <w:hideMark/>
          </w:tcPr>
          <w:p w14:paraId="46C92276" w14:textId="21F0BD9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4F6F2CB2"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C7816C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41</w:t>
            </w:r>
          </w:p>
        </w:tc>
        <w:tc>
          <w:tcPr>
            <w:tcW w:w="7139" w:type="dxa"/>
            <w:tcBorders>
              <w:top w:val="nil"/>
              <w:left w:val="nil"/>
              <w:bottom w:val="single" w:sz="4" w:space="0" w:color="4472C4"/>
              <w:right w:val="single" w:sz="4" w:space="0" w:color="4472C4"/>
            </w:tcBorders>
            <w:shd w:val="clear" w:color="D9E1F2" w:fill="D9E1F2"/>
            <w:vAlign w:val="bottom"/>
            <w:hideMark/>
          </w:tcPr>
          <w:p w14:paraId="560FC79C" w14:textId="5230E35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Toner do drukarki Canon j-</w:t>
            </w:r>
            <w:proofErr w:type="spellStart"/>
            <w:r>
              <w:rPr>
                <w:rFonts w:ascii="Source Sans Pro" w:hAnsi="Source Sans Pro" w:cs="Calibri"/>
                <w:color w:val="000000"/>
                <w:sz w:val="18"/>
                <w:szCs w:val="18"/>
              </w:rPr>
              <w:t>sensys</w:t>
            </w:r>
            <w:proofErr w:type="spellEnd"/>
            <w:r>
              <w:rPr>
                <w:rFonts w:ascii="Source Sans Pro" w:hAnsi="Source Sans Pro" w:cs="Calibri"/>
                <w:color w:val="000000"/>
                <w:sz w:val="18"/>
                <w:szCs w:val="18"/>
              </w:rPr>
              <w:t xml:space="preserve"> MF542x, </w:t>
            </w:r>
          </w:p>
        </w:tc>
        <w:tc>
          <w:tcPr>
            <w:tcW w:w="720" w:type="dxa"/>
            <w:tcBorders>
              <w:top w:val="nil"/>
              <w:left w:val="nil"/>
              <w:bottom w:val="single" w:sz="4" w:space="0" w:color="4472C4"/>
              <w:right w:val="single" w:sz="4" w:space="0" w:color="4472C4"/>
            </w:tcBorders>
            <w:shd w:val="clear" w:color="D9E1F2" w:fill="D9E1F2"/>
            <w:noWrap/>
            <w:vAlign w:val="center"/>
            <w:hideMark/>
          </w:tcPr>
          <w:p w14:paraId="36697F5E" w14:textId="0F38733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D9E1F2" w:fill="D9E1F2"/>
            <w:vAlign w:val="center"/>
            <w:hideMark/>
          </w:tcPr>
          <w:p w14:paraId="08480EDF" w14:textId="5669146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08C945A"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7127E8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42</w:t>
            </w:r>
          </w:p>
        </w:tc>
        <w:tc>
          <w:tcPr>
            <w:tcW w:w="7139" w:type="dxa"/>
            <w:tcBorders>
              <w:top w:val="nil"/>
              <w:left w:val="nil"/>
              <w:bottom w:val="single" w:sz="4" w:space="0" w:color="4472C4"/>
              <w:right w:val="single" w:sz="4" w:space="0" w:color="4472C4"/>
            </w:tcBorders>
            <w:shd w:val="clear" w:color="auto" w:fill="auto"/>
            <w:vAlign w:val="bottom"/>
            <w:hideMark/>
          </w:tcPr>
          <w:p w14:paraId="1B8D0764" w14:textId="51E70938"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Lampa biurowa z klipsem LED ściemniana, wysokość 35 cm, szerokość 10,6 cm - pozostałe wymiary część zaciskowa - szerokość 5,5 cm, długość 11,5 cm. Wykonana z tworzywa sztucznego, kolor czarny. Jedna żarówka o mocy 5.3, kolor ciepła biel. Całościowy strumień świetlny w lumenach 600, napięcie sieciowe V - 12, napięcie robocze V - 230.</w:t>
            </w:r>
          </w:p>
        </w:tc>
        <w:tc>
          <w:tcPr>
            <w:tcW w:w="720" w:type="dxa"/>
            <w:tcBorders>
              <w:top w:val="nil"/>
              <w:left w:val="nil"/>
              <w:bottom w:val="single" w:sz="4" w:space="0" w:color="4472C4"/>
              <w:right w:val="single" w:sz="4" w:space="0" w:color="4472C4"/>
            </w:tcBorders>
            <w:shd w:val="clear" w:color="auto" w:fill="auto"/>
            <w:noWrap/>
            <w:vAlign w:val="center"/>
            <w:hideMark/>
          </w:tcPr>
          <w:p w14:paraId="0C615508" w14:textId="12F60E2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auto" w:fill="auto"/>
            <w:vAlign w:val="center"/>
            <w:hideMark/>
          </w:tcPr>
          <w:p w14:paraId="0D07D53F" w14:textId="20B16DE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02B7EB9F"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C23F89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43</w:t>
            </w:r>
          </w:p>
        </w:tc>
        <w:tc>
          <w:tcPr>
            <w:tcW w:w="7139" w:type="dxa"/>
            <w:tcBorders>
              <w:top w:val="nil"/>
              <w:left w:val="nil"/>
              <w:bottom w:val="single" w:sz="4" w:space="0" w:color="4472C4"/>
              <w:right w:val="single" w:sz="4" w:space="0" w:color="4472C4"/>
            </w:tcBorders>
            <w:shd w:val="clear" w:color="D9E1F2" w:fill="D9E1F2"/>
            <w:vAlign w:val="bottom"/>
            <w:hideMark/>
          </w:tcPr>
          <w:p w14:paraId="7B04A606" w14:textId="306F0F39"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Długopis z cienką końcówką 0,7 mm, Średnia długość </w:t>
            </w:r>
            <w:proofErr w:type="spellStart"/>
            <w:r>
              <w:rPr>
                <w:rFonts w:ascii="Source Sans Pro" w:hAnsi="Source Sans Pro" w:cs="Calibri"/>
                <w:color w:val="000000"/>
                <w:sz w:val="18"/>
                <w:szCs w:val="18"/>
              </w:rPr>
              <w:t>lini</w:t>
            </w:r>
            <w:proofErr w:type="spellEnd"/>
            <w:r>
              <w:rPr>
                <w:rFonts w:ascii="Source Sans Pro" w:hAnsi="Source Sans Pro" w:cs="Calibri"/>
                <w:color w:val="000000"/>
                <w:sz w:val="18"/>
                <w:szCs w:val="18"/>
              </w:rPr>
              <w:t xml:space="preserve"> pisania 3000 m -  niebieski</w:t>
            </w:r>
          </w:p>
        </w:tc>
        <w:tc>
          <w:tcPr>
            <w:tcW w:w="720" w:type="dxa"/>
            <w:tcBorders>
              <w:top w:val="nil"/>
              <w:left w:val="nil"/>
              <w:bottom w:val="single" w:sz="4" w:space="0" w:color="4472C4"/>
              <w:right w:val="single" w:sz="4" w:space="0" w:color="4472C4"/>
            </w:tcBorders>
            <w:shd w:val="clear" w:color="D9E1F2" w:fill="D9E1F2"/>
            <w:noWrap/>
            <w:vAlign w:val="center"/>
            <w:hideMark/>
          </w:tcPr>
          <w:p w14:paraId="7C623278" w14:textId="732CE8A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360" w:type="dxa"/>
            <w:tcBorders>
              <w:top w:val="nil"/>
              <w:left w:val="nil"/>
              <w:bottom w:val="single" w:sz="4" w:space="0" w:color="4472C4"/>
              <w:right w:val="single" w:sz="4" w:space="0" w:color="4472C4"/>
            </w:tcBorders>
            <w:shd w:val="clear" w:color="D9E1F2" w:fill="D9E1F2"/>
            <w:vAlign w:val="center"/>
            <w:hideMark/>
          </w:tcPr>
          <w:p w14:paraId="5E37189B" w14:textId="781FC46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497A9D79"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4D6E928"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44</w:t>
            </w:r>
          </w:p>
        </w:tc>
        <w:tc>
          <w:tcPr>
            <w:tcW w:w="7139" w:type="dxa"/>
            <w:tcBorders>
              <w:top w:val="nil"/>
              <w:left w:val="nil"/>
              <w:bottom w:val="single" w:sz="4" w:space="0" w:color="4472C4"/>
              <w:right w:val="single" w:sz="4" w:space="0" w:color="4472C4"/>
            </w:tcBorders>
            <w:shd w:val="clear" w:color="auto" w:fill="auto"/>
            <w:vAlign w:val="bottom"/>
            <w:hideMark/>
          </w:tcPr>
          <w:p w14:paraId="23BB9ECB" w14:textId="50957A9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do podpisu   20-częściowa.  kolor okładki czarny</w:t>
            </w:r>
          </w:p>
        </w:tc>
        <w:tc>
          <w:tcPr>
            <w:tcW w:w="720" w:type="dxa"/>
            <w:tcBorders>
              <w:top w:val="nil"/>
              <w:left w:val="nil"/>
              <w:bottom w:val="single" w:sz="4" w:space="0" w:color="4472C4"/>
              <w:right w:val="single" w:sz="4" w:space="0" w:color="4472C4"/>
            </w:tcBorders>
            <w:shd w:val="clear" w:color="auto" w:fill="auto"/>
            <w:noWrap/>
            <w:vAlign w:val="center"/>
            <w:hideMark/>
          </w:tcPr>
          <w:p w14:paraId="6FC79481" w14:textId="27A1811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360" w:type="dxa"/>
            <w:tcBorders>
              <w:top w:val="nil"/>
              <w:left w:val="nil"/>
              <w:bottom w:val="single" w:sz="4" w:space="0" w:color="4472C4"/>
              <w:right w:val="single" w:sz="4" w:space="0" w:color="4472C4"/>
            </w:tcBorders>
            <w:shd w:val="clear" w:color="auto" w:fill="auto"/>
            <w:vAlign w:val="center"/>
            <w:hideMark/>
          </w:tcPr>
          <w:p w14:paraId="569912FF" w14:textId="0B8029E9"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bl>
    <w:p w14:paraId="67297D36" w14:textId="77777777" w:rsidR="00915C91" w:rsidRDefault="00915C91" w:rsidP="00DA73DB">
      <w:pPr>
        <w:pStyle w:val="Zwykytekst3"/>
        <w:spacing w:before="120"/>
        <w:rPr>
          <w:rFonts w:ascii="Source Sans Pro" w:hAnsi="Source Sans Pro" w:cs="Arial"/>
          <w:bCs/>
        </w:rPr>
      </w:pPr>
    </w:p>
    <w:p w14:paraId="19435766" w14:textId="77777777" w:rsidR="00915C91" w:rsidRDefault="00915C91" w:rsidP="00DA73DB">
      <w:pPr>
        <w:pStyle w:val="Zwykytekst3"/>
        <w:spacing w:before="120"/>
        <w:rPr>
          <w:rFonts w:ascii="Source Sans Pro" w:hAnsi="Source Sans Pro" w:cs="Arial"/>
          <w:bCs/>
        </w:rPr>
      </w:pPr>
    </w:p>
    <w:p w14:paraId="164BDA5A" w14:textId="2C429A2F" w:rsidR="00915C91" w:rsidRDefault="00915C91" w:rsidP="00DA73DB">
      <w:pPr>
        <w:pStyle w:val="Zwykytekst3"/>
        <w:spacing w:before="120"/>
        <w:rPr>
          <w:rFonts w:ascii="Source Sans Pro" w:hAnsi="Source Sans Pro" w:cs="Arial"/>
          <w:bCs/>
        </w:rPr>
      </w:pPr>
      <w:r>
        <w:rPr>
          <w:rFonts w:ascii="Source Sans Pro" w:hAnsi="Source Sans Pro" w:cs="Arial"/>
          <w:bCs/>
        </w:rPr>
        <w:t>Część 7</w:t>
      </w:r>
    </w:p>
    <w:p w14:paraId="32989639" w14:textId="77777777" w:rsidR="00915C91" w:rsidRDefault="00915C91" w:rsidP="00DA73DB">
      <w:pPr>
        <w:pStyle w:val="Zwykytekst3"/>
        <w:spacing w:before="120"/>
        <w:rPr>
          <w:rFonts w:ascii="Source Sans Pro" w:hAnsi="Source Sans Pro" w:cs="Arial"/>
          <w:bCs/>
        </w:rPr>
      </w:pPr>
    </w:p>
    <w:tbl>
      <w:tblPr>
        <w:tblW w:w="9720" w:type="dxa"/>
        <w:tblCellMar>
          <w:left w:w="70" w:type="dxa"/>
          <w:right w:w="70" w:type="dxa"/>
        </w:tblCellMar>
        <w:tblLook w:val="04A0" w:firstRow="1" w:lastRow="0" w:firstColumn="1" w:lastColumn="0" w:noHBand="0" w:noVBand="1"/>
      </w:tblPr>
      <w:tblGrid>
        <w:gridCol w:w="341"/>
        <w:gridCol w:w="6479"/>
        <w:gridCol w:w="1360"/>
        <w:gridCol w:w="1540"/>
      </w:tblGrid>
      <w:tr w:rsidR="00915C91" w14:paraId="38090CCC" w14:textId="77777777" w:rsidTr="000931A8">
        <w:trPr>
          <w:trHeight w:val="25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F2BBC9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479" w:type="dxa"/>
            <w:tcBorders>
              <w:top w:val="single" w:sz="4" w:space="0" w:color="4472C4"/>
              <w:left w:val="nil"/>
              <w:bottom w:val="single" w:sz="8" w:space="0" w:color="4472C4"/>
              <w:right w:val="single" w:sz="4" w:space="0" w:color="4472C4"/>
            </w:tcBorders>
            <w:shd w:val="clear" w:color="auto" w:fill="auto"/>
            <w:vAlign w:val="center"/>
            <w:hideMark/>
          </w:tcPr>
          <w:p w14:paraId="2BEDEBD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360" w:type="dxa"/>
            <w:tcBorders>
              <w:top w:val="single" w:sz="4" w:space="0" w:color="4472C4"/>
              <w:left w:val="nil"/>
              <w:bottom w:val="single" w:sz="8" w:space="0" w:color="4472C4"/>
              <w:right w:val="single" w:sz="4" w:space="0" w:color="4472C4"/>
            </w:tcBorders>
            <w:shd w:val="clear" w:color="auto" w:fill="auto"/>
            <w:vAlign w:val="center"/>
            <w:hideMark/>
          </w:tcPr>
          <w:p w14:paraId="617D0618"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540" w:type="dxa"/>
            <w:tcBorders>
              <w:top w:val="single" w:sz="4" w:space="0" w:color="4472C4"/>
              <w:left w:val="nil"/>
              <w:bottom w:val="single" w:sz="8" w:space="0" w:color="4472C4"/>
              <w:right w:val="single" w:sz="4" w:space="0" w:color="4472C4"/>
            </w:tcBorders>
            <w:shd w:val="clear" w:color="auto" w:fill="auto"/>
            <w:vAlign w:val="center"/>
            <w:hideMark/>
          </w:tcPr>
          <w:p w14:paraId="145FBE0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2CC3E2EA"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4E3CBF2E"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479" w:type="dxa"/>
            <w:tcBorders>
              <w:top w:val="single" w:sz="4" w:space="0" w:color="4472C4"/>
              <w:left w:val="nil"/>
              <w:bottom w:val="single" w:sz="4" w:space="0" w:color="4472C4"/>
              <w:right w:val="single" w:sz="4" w:space="0" w:color="4472C4"/>
            </w:tcBorders>
            <w:shd w:val="clear" w:color="000000" w:fill="AEAAAA"/>
            <w:vAlign w:val="center"/>
            <w:hideMark/>
          </w:tcPr>
          <w:p w14:paraId="0B7F361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360" w:type="dxa"/>
            <w:tcBorders>
              <w:top w:val="single" w:sz="4" w:space="0" w:color="4472C4"/>
              <w:left w:val="nil"/>
              <w:bottom w:val="single" w:sz="4" w:space="0" w:color="4472C4"/>
              <w:right w:val="single" w:sz="4" w:space="0" w:color="4472C4"/>
            </w:tcBorders>
            <w:shd w:val="clear" w:color="000000" w:fill="AEAAAA"/>
            <w:vAlign w:val="center"/>
            <w:hideMark/>
          </w:tcPr>
          <w:p w14:paraId="2A4A8C76"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540" w:type="dxa"/>
            <w:tcBorders>
              <w:top w:val="single" w:sz="4" w:space="0" w:color="4472C4"/>
              <w:left w:val="nil"/>
              <w:bottom w:val="single" w:sz="4" w:space="0" w:color="4472C4"/>
              <w:right w:val="single" w:sz="4" w:space="0" w:color="4472C4"/>
            </w:tcBorders>
            <w:shd w:val="clear" w:color="000000" w:fill="AEAAAA"/>
            <w:vAlign w:val="center"/>
            <w:hideMark/>
          </w:tcPr>
          <w:p w14:paraId="08FB53A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5E3FD2" w14:paraId="3DC3AA94"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1E4F0E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479" w:type="dxa"/>
            <w:tcBorders>
              <w:top w:val="nil"/>
              <w:left w:val="nil"/>
              <w:bottom w:val="single" w:sz="4" w:space="0" w:color="4472C4"/>
              <w:right w:val="single" w:sz="4" w:space="0" w:color="4472C4"/>
            </w:tcBorders>
            <w:shd w:val="clear" w:color="D9E1F2" w:fill="D9E1F2"/>
            <w:vAlign w:val="bottom"/>
            <w:hideMark/>
          </w:tcPr>
          <w:p w14:paraId="76FB2CE7" w14:textId="7462EDDD"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Segregator A4 4 ringowy , Okładka zewnętrzna i wewnętrzna wykonana z bardzo odpornego polipropylenu, Na grzbiecie kieszeń z wymienną etykietą do łatwego opisu zawartości, Otwór na palec na grzbiecie ułatwiający wyjmowanie segregatora, Średnica ringu 40 mm, mechanizm ringowy 4 DR</w:t>
            </w:r>
          </w:p>
        </w:tc>
        <w:tc>
          <w:tcPr>
            <w:tcW w:w="1360" w:type="dxa"/>
            <w:tcBorders>
              <w:top w:val="nil"/>
              <w:left w:val="nil"/>
              <w:bottom w:val="single" w:sz="4" w:space="0" w:color="4472C4"/>
              <w:right w:val="single" w:sz="4" w:space="0" w:color="4472C4"/>
            </w:tcBorders>
            <w:shd w:val="clear" w:color="D9E1F2" w:fill="D9E1F2"/>
            <w:noWrap/>
            <w:vAlign w:val="center"/>
            <w:hideMark/>
          </w:tcPr>
          <w:p w14:paraId="1CF68957" w14:textId="03F7458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540" w:type="dxa"/>
            <w:tcBorders>
              <w:top w:val="nil"/>
              <w:left w:val="nil"/>
              <w:bottom w:val="single" w:sz="4" w:space="0" w:color="4472C4"/>
              <w:right w:val="single" w:sz="4" w:space="0" w:color="4472C4"/>
            </w:tcBorders>
            <w:shd w:val="clear" w:color="D9E1F2" w:fill="D9E1F2"/>
            <w:vAlign w:val="center"/>
            <w:hideMark/>
          </w:tcPr>
          <w:p w14:paraId="38FF85FA" w14:textId="24333C5A"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279AB433"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673B2AE"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479" w:type="dxa"/>
            <w:tcBorders>
              <w:top w:val="nil"/>
              <w:left w:val="nil"/>
              <w:bottom w:val="single" w:sz="4" w:space="0" w:color="4472C4"/>
              <w:right w:val="single" w:sz="4" w:space="0" w:color="4472C4"/>
            </w:tcBorders>
            <w:shd w:val="clear" w:color="auto" w:fill="auto"/>
            <w:vAlign w:val="bottom"/>
            <w:hideMark/>
          </w:tcPr>
          <w:p w14:paraId="6F9A788D" w14:textId="0CEBD6EC"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Długopis z wymiennym wkładem żelowym</w:t>
            </w:r>
            <w:r>
              <w:rPr>
                <w:rFonts w:ascii="Source Sans Pro" w:hAnsi="Source Sans Pro" w:cs="Calibri"/>
                <w:color w:val="000000"/>
                <w:sz w:val="18"/>
                <w:szCs w:val="18"/>
              </w:rPr>
              <w:br/>
              <w:t>- linia pisania EXTRA FINE 0,25 mm, długość linii 1100 m</w:t>
            </w:r>
            <w:r>
              <w:rPr>
                <w:rFonts w:ascii="Source Sans Pro" w:hAnsi="Source Sans Pro" w:cs="Calibri"/>
                <w:color w:val="000000"/>
                <w:sz w:val="18"/>
                <w:szCs w:val="18"/>
              </w:rPr>
              <w:br/>
              <w:t>- końcówka ze wzmacnianej nierdzewnej stali</w:t>
            </w:r>
            <w:r>
              <w:rPr>
                <w:rFonts w:ascii="Source Sans Pro" w:hAnsi="Source Sans Pro" w:cs="Calibri"/>
                <w:color w:val="000000"/>
                <w:sz w:val="18"/>
                <w:szCs w:val="18"/>
              </w:rPr>
              <w:br/>
              <w:t>- tusz żelowy zapewnia niezmierną miękkość i płynność pisania</w:t>
            </w:r>
            <w:r>
              <w:rPr>
                <w:rFonts w:ascii="Source Sans Pro" w:hAnsi="Source Sans Pro" w:cs="Calibri"/>
                <w:color w:val="000000"/>
                <w:sz w:val="18"/>
                <w:szCs w:val="18"/>
              </w:rPr>
              <w:br/>
              <w:t>- ergonomiczny, wygodny uchwyt</w:t>
            </w:r>
            <w:r>
              <w:rPr>
                <w:rFonts w:ascii="Source Sans Pro" w:hAnsi="Source Sans Pro" w:cs="Calibri"/>
                <w:color w:val="000000"/>
                <w:sz w:val="18"/>
                <w:szCs w:val="18"/>
              </w:rPr>
              <w:br/>
              <w:t>- produkt objęty gwarancją jakości</w:t>
            </w:r>
            <w:r>
              <w:rPr>
                <w:rFonts w:ascii="Source Sans Pro" w:hAnsi="Source Sans Pro" w:cs="Calibri"/>
                <w:color w:val="000000"/>
                <w:sz w:val="18"/>
                <w:szCs w:val="18"/>
              </w:rPr>
              <w:br/>
              <w:t>- gładka i równa linia pisania</w:t>
            </w:r>
            <w:r>
              <w:rPr>
                <w:rFonts w:ascii="Source Sans Pro" w:hAnsi="Source Sans Pro" w:cs="Calibri"/>
                <w:color w:val="000000"/>
                <w:sz w:val="18"/>
                <w:szCs w:val="18"/>
              </w:rPr>
              <w:br/>
              <w:t xml:space="preserve">KOLOR: 5 czarny, 5 niebieski, </w:t>
            </w:r>
          </w:p>
        </w:tc>
        <w:tc>
          <w:tcPr>
            <w:tcW w:w="1360" w:type="dxa"/>
            <w:tcBorders>
              <w:top w:val="nil"/>
              <w:left w:val="nil"/>
              <w:bottom w:val="single" w:sz="4" w:space="0" w:color="4472C4"/>
              <w:right w:val="single" w:sz="4" w:space="0" w:color="4472C4"/>
            </w:tcBorders>
            <w:shd w:val="clear" w:color="auto" w:fill="auto"/>
            <w:noWrap/>
            <w:vAlign w:val="center"/>
            <w:hideMark/>
          </w:tcPr>
          <w:p w14:paraId="140FB408" w14:textId="5F9AF7D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540" w:type="dxa"/>
            <w:tcBorders>
              <w:top w:val="nil"/>
              <w:left w:val="nil"/>
              <w:bottom w:val="single" w:sz="4" w:space="0" w:color="4472C4"/>
              <w:right w:val="single" w:sz="4" w:space="0" w:color="4472C4"/>
            </w:tcBorders>
            <w:shd w:val="clear" w:color="auto" w:fill="auto"/>
            <w:vAlign w:val="center"/>
            <w:hideMark/>
          </w:tcPr>
          <w:p w14:paraId="397A65A8" w14:textId="6B0C496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639F2409"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4FFDE05"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479" w:type="dxa"/>
            <w:tcBorders>
              <w:top w:val="nil"/>
              <w:left w:val="nil"/>
              <w:bottom w:val="single" w:sz="4" w:space="0" w:color="4472C4"/>
              <w:right w:val="single" w:sz="4" w:space="0" w:color="4472C4"/>
            </w:tcBorders>
            <w:shd w:val="clear" w:color="D9E1F2" w:fill="D9E1F2"/>
            <w:vAlign w:val="bottom"/>
            <w:hideMark/>
          </w:tcPr>
          <w:p w14:paraId="16F54953" w14:textId="0AFAB3A1"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Gumka ołówkowa do stosowania na papierze, o wymiarach 35,0 x 16,0 x 11,5 mm</w:t>
            </w:r>
          </w:p>
        </w:tc>
        <w:tc>
          <w:tcPr>
            <w:tcW w:w="1360" w:type="dxa"/>
            <w:tcBorders>
              <w:top w:val="nil"/>
              <w:left w:val="nil"/>
              <w:bottom w:val="single" w:sz="4" w:space="0" w:color="4472C4"/>
              <w:right w:val="single" w:sz="4" w:space="0" w:color="4472C4"/>
            </w:tcBorders>
            <w:shd w:val="clear" w:color="D9E1F2" w:fill="D9E1F2"/>
            <w:noWrap/>
            <w:vAlign w:val="center"/>
            <w:hideMark/>
          </w:tcPr>
          <w:p w14:paraId="5B0AB105" w14:textId="1E94A71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540" w:type="dxa"/>
            <w:tcBorders>
              <w:top w:val="nil"/>
              <w:left w:val="nil"/>
              <w:bottom w:val="single" w:sz="4" w:space="0" w:color="4472C4"/>
              <w:right w:val="single" w:sz="4" w:space="0" w:color="4472C4"/>
            </w:tcBorders>
            <w:shd w:val="clear" w:color="D9E1F2" w:fill="D9E1F2"/>
            <w:vAlign w:val="center"/>
            <w:hideMark/>
          </w:tcPr>
          <w:p w14:paraId="4435EBAD" w14:textId="3A57BC2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7A7BC2E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B366574"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479" w:type="dxa"/>
            <w:tcBorders>
              <w:top w:val="nil"/>
              <w:left w:val="nil"/>
              <w:bottom w:val="single" w:sz="4" w:space="0" w:color="4472C4"/>
              <w:right w:val="single" w:sz="4" w:space="0" w:color="4472C4"/>
            </w:tcBorders>
            <w:shd w:val="clear" w:color="auto" w:fill="auto"/>
            <w:vAlign w:val="bottom"/>
            <w:hideMark/>
          </w:tcPr>
          <w:p w14:paraId="20DEFA78" w14:textId="2FAE753E"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1360" w:type="dxa"/>
            <w:tcBorders>
              <w:top w:val="nil"/>
              <w:left w:val="nil"/>
              <w:bottom w:val="single" w:sz="4" w:space="0" w:color="4472C4"/>
              <w:right w:val="single" w:sz="4" w:space="0" w:color="4472C4"/>
            </w:tcBorders>
            <w:shd w:val="clear" w:color="auto" w:fill="auto"/>
            <w:noWrap/>
            <w:vAlign w:val="center"/>
            <w:hideMark/>
          </w:tcPr>
          <w:p w14:paraId="253B93A7" w14:textId="0B6638C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540" w:type="dxa"/>
            <w:tcBorders>
              <w:top w:val="nil"/>
              <w:left w:val="nil"/>
              <w:bottom w:val="single" w:sz="4" w:space="0" w:color="4472C4"/>
              <w:right w:val="single" w:sz="4" w:space="0" w:color="4472C4"/>
            </w:tcBorders>
            <w:shd w:val="clear" w:color="auto" w:fill="auto"/>
            <w:vAlign w:val="center"/>
            <w:hideMark/>
          </w:tcPr>
          <w:p w14:paraId="799C4123" w14:textId="7ECBDF84"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F096846"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8F0834F"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6479" w:type="dxa"/>
            <w:tcBorders>
              <w:top w:val="nil"/>
              <w:left w:val="nil"/>
              <w:bottom w:val="single" w:sz="4" w:space="0" w:color="4472C4"/>
              <w:right w:val="single" w:sz="4" w:space="0" w:color="4472C4"/>
            </w:tcBorders>
            <w:shd w:val="clear" w:color="D9E1F2" w:fill="D9E1F2"/>
            <w:vAlign w:val="bottom"/>
            <w:hideMark/>
          </w:tcPr>
          <w:p w14:paraId="3DEA6FDA" w14:textId="3FDEF4BB"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kartonowa wiązana, do przenoszenia i przechowywania dokumentów. Posiada trzy skrzydła wewnętrzne. Kolor: biały. Format A4. Posiada nadrukowane 3 linie ułatwiające opisanie teczki.</w:t>
            </w:r>
          </w:p>
        </w:tc>
        <w:tc>
          <w:tcPr>
            <w:tcW w:w="1360" w:type="dxa"/>
            <w:tcBorders>
              <w:top w:val="nil"/>
              <w:left w:val="nil"/>
              <w:bottom w:val="single" w:sz="4" w:space="0" w:color="4472C4"/>
              <w:right w:val="single" w:sz="4" w:space="0" w:color="4472C4"/>
            </w:tcBorders>
            <w:shd w:val="clear" w:color="D9E1F2" w:fill="D9E1F2"/>
            <w:noWrap/>
            <w:vAlign w:val="center"/>
            <w:hideMark/>
          </w:tcPr>
          <w:p w14:paraId="65D1C54D" w14:textId="454C9BB1"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540" w:type="dxa"/>
            <w:tcBorders>
              <w:top w:val="nil"/>
              <w:left w:val="nil"/>
              <w:bottom w:val="single" w:sz="4" w:space="0" w:color="4472C4"/>
              <w:right w:val="single" w:sz="4" w:space="0" w:color="4472C4"/>
            </w:tcBorders>
            <w:shd w:val="clear" w:color="D9E1F2" w:fill="D9E1F2"/>
            <w:vAlign w:val="center"/>
            <w:hideMark/>
          </w:tcPr>
          <w:p w14:paraId="3B8B0346" w14:textId="6FFDA9AD"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5E3FD2" w14:paraId="1E02CE5F" w14:textId="77777777" w:rsidTr="000931A8">
        <w:trPr>
          <w:trHeight w:val="12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6F22917"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479" w:type="dxa"/>
            <w:tcBorders>
              <w:top w:val="nil"/>
              <w:left w:val="nil"/>
              <w:bottom w:val="single" w:sz="4" w:space="0" w:color="4472C4"/>
              <w:right w:val="single" w:sz="4" w:space="0" w:color="4472C4"/>
            </w:tcBorders>
            <w:shd w:val="clear" w:color="auto" w:fill="auto"/>
            <w:vAlign w:val="bottom"/>
            <w:hideMark/>
          </w:tcPr>
          <w:p w14:paraId="131EFACD" w14:textId="532D18AF"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Koszulki na dokumenty A4</w:t>
            </w:r>
            <w:r>
              <w:rPr>
                <w:rFonts w:ascii="Source Sans Pro" w:hAnsi="Source Sans Pro" w:cs="Calibri"/>
                <w:color w:val="000000"/>
                <w:sz w:val="18"/>
                <w:szCs w:val="18"/>
              </w:rPr>
              <w:br/>
              <w:t xml:space="preserve">a) krystaliczna antystatyczna folia </w:t>
            </w:r>
            <w:r>
              <w:rPr>
                <w:rFonts w:ascii="Source Sans Pro" w:hAnsi="Source Sans Pro" w:cs="Calibri"/>
                <w:color w:val="000000"/>
                <w:sz w:val="18"/>
                <w:szCs w:val="18"/>
              </w:rPr>
              <w:br/>
              <w:t xml:space="preserve">b)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w:t>
            </w:r>
            <w:r>
              <w:rPr>
                <w:rFonts w:ascii="Source Sans Pro" w:hAnsi="Source Sans Pro" w:cs="Calibri"/>
                <w:color w:val="000000"/>
                <w:sz w:val="18"/>
                <w:szCs w:val="18"/>
              </w:rPr>
              <w:br/>
              <w:t xml:space="preserve">c) opakowanie 100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br/>
              <w:t>d) możliwość wpięcia do segregatora A4</w:t>
            </w:r>
          </w:p>
        </w:tc>
        <w:tc>
          <w:tcPr>
            <w:tcW w:w="1360" w:type="dxa"/>
            <w:tcBorders>
              <w:top w:val="nil"/>
              <w:left w:val="nil"/>
              <w:bottom w:val="single" w:sz="4" w:space="0" w:color="4472C4"/>
              <w:right w:val="single" w:sz="4" w:space="0" w:color="4472C4"/>
            </w:tcBorders>
            <w:shd w:val="clear" w:color="auto" w:fill="auto"/>
            <w:noWrap/>
            <w:vAlign w:val="center"/>
            <w:hideMark/>
          </w:tcPr>
          <w:p w14:paraId="26883ABA" w14:textId="068F79AB"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540" w:type="dxa"/>
            <w:tcBorders>
              <w:top w:val="nil"/>
              <w:left w:val="nil"/>
              <w:bottom w:val="single" w:sz="4" w:space="0" w:color="4472C4"/>
              <w:right w:val="single" w:sz="4" w:space="0" w:color="4472C4"/>
            </w:tcBorders>
            <w:shd w:val="clear" w:color="auto" w:fill="auto"/>
            <w:vAlign w:val="center"/>
            <w:hideMark/>
          </w:tcPr>
          <w:p w14:paraId="5341CA82" w14:textId="02A7A3E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571933A5"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CB3D0A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479" w:type="dxa"/>
            <w:tcBorders>
              <w:top w:val="nil"/>
              <w:left w:val="nil"/>
              <w:bottom w:val="single" w:sz="4" w:space="0" w:color="4472C4"/>
              <w:right w:val="single" w:sz="4" w:space="0" w:color="4472C4"/>
            </w:tcBorders>
            <w:shd w:val="clear" w:color="D9E1F2" w:fill="D9E1F2"/>
            <w:vAlign w:val="bottom"/>
            <w:hideMark/>
          </w:tcPr>
          <w:p w14:paraId="49577A38" w14:textId="460415E5"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Grafity do ołówków 0.5mm HB  nie zawierają szkodliwych substancji, 12 sztuk w opakowaniu </w:t>
            </w:r>
          </w:p>
        </w:tc>
        <w:tc>
          <w:tcPr>
            <w:tcW w:w="1360" w:type="dxa"/>
            <w:tcBorders>
              <w:top w:val="nil"/>
              <w:left w:val="nil"/>
              <w:bottom w:val="single" w:sz="4" w:space="0" w:color="4472C4"/>
              <w:right w:val="single" w:sz="4" w:space="0" w:color="4472C4"/>
            </w:tcBorders>
            <w:shd w:val="clear" w:color="D9E1F2" w:fill="D9E1F2"/>
            <w:noWrap/>
            <w:vAlign w:val="center"/>
            <w:hideMark/>
          </w:tcPr>
          <w:p w14:paraId="3BF885FE" w14:textId="6CE853D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540" w:type="dxa"/>
            <w:tcBorders>
              <w:top w:val="nil"/>
              <w:left w:val="nil"/>
              <w:bottom w:val="single" w:sz="4" w:space="0" w:color="4472C4"/>
              <w:right w:val="single" w:sz="4" w:space="0" w:color="4472C4"/>
            </w:tcBorders>
            <w:shd w:val="clear" w:color="D9E1F2" w:fill="D9E1F2"/>
            <w:vAlign w:val="center"/>
            <w:hideMark/>
          </w:tcPr>
          <w:p w14:paraId="48393E56" w14:textId="4164AA76"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26450E9D"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CDF28F0"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479" w:type="dxa"/>
            <w:tcBorders>
              <w:top w:val="nil"/>
              <w:left w:val="nil"/>
              <w:bottom w:val="single" w:sz="4" w:space="0" w:color="4472C4"/>
              <w:right w:val="single" w:sz="4" w:space="0" w:color="4472C4"/>
            </w:tcBorders>
            <w:shd w:val="clear" w:color="auto" w:fill="auto"/>
            <w:vAlign w:val="bottom"/>
            <w:hideMark/>
          </w:tcPr>
          <w:p w14:paraId="183283E3" w14:textId="24AF706A"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Teczka kartonowa , Teczka formatu A4 z gumką</w:t>
            </w:r>
            <w:r>
              <w:rPr>
                <w:rFonts w:ascii="Source Sans Pro" w:hAnsi="Source Sans Pro" w:cs="Calibri"/>
                <w:color w:val="000000"/>
                <w:sz w:val="18"/>
                <w:szCs w:val="18"/>
              </w:rPr>
              <w:br/>
              <w:t>lakierowana, gramatura 350g/m2, mix kolorów</w:t>
            </w:r>
          </w:p>
        </w:tc>
        <w:tc>
          <w:tcPr>
            <w:tcW w:w="1360" w:type="dxa"/>
            <w:tcBorders>
              <w:top w:val="nil"/>
              <w:left w:val="nil"/>
              <w:bottom w:val="single" w:sz="4" w:space="0" w:color="4472C4"/>
              <w:right w:val="single" w:sz="4" w:space="0" w:color="4472C4"/>
            </w:tcBorders>
            <w:shd w:val="clear" w:color="auto" w:fill="auto"/>
            <w:noWrap/>
            <w:vAlign w:val="center"/>
            <w:hideMark/>
          </w:tcPr>
          <w:p w14:paraId="64FA6950" w14:textId="7A62D14C"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1540" w:type="dxa"/>
            <w:tcBorders>
              <w:top w:val="nil"/>
              <w:left w:val="nil"/>
              <w:bottom w:val="single" w:sz="4" w:space="0" w:color="4472C4"/>
              <w:right w:val="single" w:sz="4" w:space="0" w:color="4472C4"/>
            </w:tcBorders>
            <w:shd w:val="clear" w:color="auto" w:fill="auto"/>
            <w:vAlign w:val="center"/>
            <w:hideMark/>
          </w:tcPr>
          <w:p w14:paraId="75A717B2" w14:textId="0B7ABA73" w:rsidR="005E3FD2" w:rsidRDefault="005E3FD2" w:rsidP="005E3FD2">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5E3FD2" w14:paraId="2E83A2A1"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24E55C2"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479" w:type="dxa"/>
            <w:tcBorders>
              <w:top w:val="nil"/>
              <w:left w:val="nil"/>
              <w:bottom w:val="single" w:sz="4" w:space="0" w:color="4472C4"/>
              <w:right w:val="single" w:sz="4" w:space="0" w:color="4472C4"/>
            </w:tcBorders>
            <w:shd w:val="clear" w:color="D9E1F2" w:fill="D9E1F2"/>
            <w:vAlign w:val="center"/>
            <w:hideMark/>
          </w:tcPr>
          <w:p w14:paraId="523CBA35" w14:textId="195AA11B" w:rsidR="005E3FD2" w:rsidRDefault="005E3FD2" w:rsidP="005E3FD2">
            <w:pPr>
              <w:rPr>
                <w:rFonts w:ascii="Source Sans Pro" w:hAnsi="Source Sans Pro" w:cs="Calibri"/>
                <w:color w:val="000000"/>
                <w:sz w:val="18"/>
                <w:szCs w:val="18"/>
              </w:rPr>
            </w:pPr>
            <w:proofErr w:type="spellStart"/>
            <w:r>
              <w:rPr>
                <w:rFonts w:ascii="Source Sans Pro" w:hAnsi="Source Sans Pro" w:cs="Calibri"/>
                <w:color w:val="000000"/>
                <w:sz w:val="18"/>
                <w:szCs w:val="18"/>
              </w:rPr>
              <w:t>Ofertówki</w:t>
            </w:r>
            <w:proofErr w:type="spellEnd"/>
            <w:r>
              <w:rPr>
                <w:rFonts w:ascii="Source Sans Pro" w:hAnsi="Source Sans Pro" w:cs="Calibri"/>
                <w:color w:val="000000"/>
                <w:sz w:val="18"/>
                <w:szCs w:val="18"/>
              </w:rPr>
              <w:t xml:space="preserve"> typu L dla formatu A4, folia PP 160 mikronów, folia przezroczysta gładka, otwarcie od góry i z prawej strony, z wycięciem pod kciuk od tyłu, zaokrąglony prawy górny róg. Opakowanie 100szt</w:t>
            </w:r>
          </w:p>
        </w:tc>
        <w:tc>
          <w:tcPr>
            <w:tcW w:w="1360" w:type="dxa"/>
            <w:tcBorders>
              <w:top w:val="nil"/>
              <w:left w:val="nil"/>
              <w:bottom w:val="single" w:sz="4" w:space="0" w:color="4472C4"/>
              <w:right w:val="single" w:sz="4" w:space="0" w:color="4472C4"/>
            </w:tcBorders>
            <w:shd w:val="clear" w:color="D9E1F2" w:fill="D9E1F2"/>
            <w:noWrap/>
            <w:vAlign w:val="center"/>
            <w:hideMark/>
          </w:tcPr>
          <w:p w14:paraId="7EC06F12" w14:textId="4C467EF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40" w:type="dxa"/>
            <w:tcBorders>
              <w:top w:val="nil"/>
              <w:left w:val="nil"/>
              <w:bottom w:val="single" w:sz="4" w:space="0" w:color="4472C4"/>
              <w:right w:val="single" w:sz="4" w:space="0" w:color="4472C4"/>
            </w:tcBorders>
            <w:shd w:val="clear" w:color="D9E1F2" w:fill="D9E1F2"/>
            <w:vAlign w:val="center"/>
            <w:hideMark/>
          </w:tcPr>
          <w:p w14:paraId="3772145A" w14:textId="52FFAEA0"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5E3FD2" w14:paraId="6FF0F2BC"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B02BD7A"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479" w:type="dxa"/>
            <w:tcBorders>
              <w:top w:val="nil"/>
              <w:left w:val="nil"/>
              <w:bottom w:val="single" w:sz="4" w:space="0" w:color="4472C4"/>
              <w:right w:val="single" w:sz="4" w:space="0" w:color="4472C4"/>
            </w:tcBorders>
            <w:shd w:val="clear" w:color="auto" w:fill="auto"/>
            <w:vAlign w:val="bottom"/>
            <w:hideMark/>
          </w:tcPr>
          <w:p w14:paraId="032BB3A3" w14:textId="5D784396"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MATA OCHRONNA NA BIURKO wymiary 60X120cm, Kolor CZARNY, grubość 0,5 MM; wykonana z polipropylenu; bezwonna i hipoalergiczna;  wodoodporna; antypoślizgowa antyrefleksyjna</w:t>
            </w:r>
          </w:p>
        </w:tc>
        <w:tc>
          <w:tcPr>
            <w:tcW w:w="1360" w:type="dxa"/>
            <w:tcBorders>
              <w:top w:val="nil"/>
              <w:left w:val="nil"/>
              <w:bottom w:val="single" w:sz="4" w:space="0" w:color="4472C4"/>
              <w:right w:val="single" w:sz="4" w:space="0" w:color="4472C4"/>
            </w:tcBorders>
            <w:shd w:val="clear" w:color="auto" w:fill="auto"/>
            <w:noWrap/>
            <w:vAlign w:val="center"/>
            <w:hideMark/>
          </w:tcPr>
          <w:p w14:paraId="3E971E2D" w14:textId="2F8195BF"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40" w:type="dxa"/>
            <w:tcBorders>
              <w:top w:val="nil"/>
              <w:left w:val="nil"/>
              <w:bottom w:val="single" w:sz="4" w:space="0" w:color="4472C4"/>
              <w:right w:val="single" w:sz="4" w:space="0" w:color="4472C4"/>
            </w:tcBorders>
            <w:shd w:val="clear" w:color="auto" w:fill="auto"/>
            <w:vAlign w:val="center"/>
            <w:hideMark/>
          </w:tcPr>
          <w:p w14:paraId="466D7366" w14:textId="448DACB9" w:rsidR="005E3FD2" w:rsidRDefault="005E3FD2" w:rsidP="005E3FD2">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5E3FD2" w14:paraId="68F180F7"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99CF89B"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479" w:type="dxa"/>
            <w:tcBorders>
              <w:top w:val="nil"/>
              <w:left w:val="nil"/>
              <w:bottom w:val="single" w:sz="4" w:space="0" w:color="4472C4"/>
              <w:right w:val="single" w:sz="4" w:space="0" w:color="4472C4"/>
            </w:tcBorders>
            <w:shd w:val="clear" w:color="D9E1F2" w:fill="D9E1F2"/>
            <w:vAlign w:val="bottom"/>
            <w:hideMark/>
          </w:tcPr>
          <w:p w14:paraId="65FA11C5" w14:textId="605321A7"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Przekładki kartonowe 1-31 kart, Kartonowe przekładki w formacie A4, o gramaturze 170gsm, Plastikowy numerowany kolorowy indeks, Dziurkowanie: 11 (ze wzmocnionym obszarem </w:t>
            </w:r>
            <w:proofErr w:type="spellStart"/>
            <w:r>
              <w:rPr>
                <w:rFonts w:ascii="Source Sans Pro" w:hAnsi="Source Sans Pro" w:cs="Calibri"/>
                <w:color w:val="000000"/>
                <w:sz w:val="18"/>
                <w:szCs w:val="18"/>
              </w:rPr>
              <w:t>europerforacji</w:t>
            </w:r>
            <w:proofErr w:type="spellEnd"/>
            <w:r>
              <w:rPr>
                <w:rFonts w:ascii="Source Sans Pro" w:hAnsi="Source Sans Pro" w:cs="Calibri"/>
                <w:color w:val="000000"/>
                <w:sz w:val="18"/>
                <w:szCs w:val="18"/>
              </w:rPr>
              <w:t>)</w:t>
            </w:r>
          </w:p>
        </w:tc>
        <w:tc>
          <w:tcPr>
            <w:tcW w:w="1360" w:type="dxa"/>
            <w:tcBorders>
              <w:top w:val="nil"/>
              <w:left w:val="nil"/>
              <w:bottom w:val="single" w:sz="4" w:space="0" w:color="4472C4"/>
              <w:right w:val="single" w:sz="4" w:space="0" w:color="4472C4"/>
            </w:tcBorders>
            <w:shd w:val="clear" w:color="D9E1F2" w:fill="D9E1F2"/>
            <w:noWrap/>
            <w:vAlign w:val="center"/>
            <w:hideMark/>
          </w:tcPr>
          <w:p w14:paraId="4588AD00" w14:textId="3FB8FB4E"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540" w:type="dxa"/>
            <w:tcBorders>
              <w:top w:val="nil"/>
              <w:left w:val="nil"/>
              <w:bottom w:val="single" w:sz="4" w:space="0" w:color="4472C4"/>
              <w:right w:val="single" w:sz="4" w:space="0" w:color="4472C4"/>
            </w:tcBorders>
            <w:shd w:val="clear" w:color="D9E1F2" w:fill="D9E1F2"/>
            <w:vAlign w:val="center"/>
            <w:hideMark/>
          </w:tcPr>
          <w:p w14:paraId="2761AB33" w14:textId="75AF88E5"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r>
      <w:tr w:rsidR="005E3FD2" w14:paraId="191A9F7D"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3ED81D6" w14:textId="77777777"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12</w:t>
            </w:r>
          </w:p>
        </w:tc>
        <w:tc>
          <w:tcPr>
            <w:tcW w:w="6479" w:type="dxa"/>
            <w:tcBorders>
              <w:top w:val="nil"/>
              <w:left w:val="nil"/>
              <w:bottom w:val="single" w:sz="4" w:space="0" w:color="4472C4"/>
              <w:right w:val="single" w:sz="4" w:space="0" w:color="4472C4"/>
            </w:tcBorders>
            <w:shd w:val="clear" w:color="auto" w:fill="auto"/>
            <w:vAlign w:val="bottom"/>
            <w:hideMark/>
          </w:tcPr>
          <w:p w14:paraId="199ABD1F" w14:textId="375FCEEA" w:rsidR="005E3FD2" w:rsidRDefault="005E3FD2" w:rsidP="005E3FD2">
            <w:pPr>
              <w:rPr>
                <w:rFonts w:ascii="Source Sans Pro" w:hAnsi="Source Sans Pro" w:cs="Calibri"/>
                <w:color w:val="000000"/>
                <w:sz w:val="18"/>
                <w:szCs w:val="18"/>
              </w:rPr>
            </w:pPr>
            <w:r>
              <w:rPr>
                <w:rFonts w:ascii="Source Sans Pro" w:hAnsi="Source Sans Pro" w:cs="Calibri"/>
                <w:color w:val="000000"/>
                <w:sz w:val="18"/>
                <w:szCs w:val="18"/>
              </w:rPr>
              <w:t xml:space="preserve">Grafity do ołówków 0.7mm HB  nie zawierają szkodliwych substancji, 12 sztuk w opakowaniu </w:t>
            </w:r>
          </w:p>
        </w:tc>
        <w:tc>
          <w:tcPr>
            <w:tcW w:w="1360" w:type="dxa"/>
            <w:tcBorders>
              <w:top w:val="nil"/>
              <w:left w:val="nil"/>
              <w:bottom w:val="single" w:sz="4" w:space="0" w:color="4472C4"/>
              <w:right w:val="single" w:sz="4" w:space="0" w:color="4472C4"/>
            </w:tcBorders>
            <w:shd w:val="clear" w:color="auto" w:fill="auto"/>
            <w:noWrap/>
            <w:vAlign w:val="center"/>
            <w:hideMark/>
          </w:tcPr>
          <w:p w14:paraId="60560196" w14:textId="78C29B78"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540" w:type="dxa"/>
            <w:tcBorders>
              <w:top w:val="nil"/>
              <w:left w:val="nil"/>
              <w:bottom w:val="single" w:sz="4" w:space="0" w:color="4472C4"/>
              <w:right w:val="single" w:sz="4" w:space="0" w:color="4472C4"/>
            </w:tcBorders>
            <w:shd w:val="clear" w:color="auto" w:fill="auto"/>
            <w:vAlign w:val="center"/>
            <w:hideMark/>
          </w:tcPr>
          <w:p w14:paraId="5E87C197" w14:textId="2E6E0283" w:rsidR="005E3FD2" w:rsidRDefault="005E3FD2" w:rsidP="005E3FD2">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bl>
    <w:p w14:paraId="66318A39" w14:textId="77777777" w:rsidR="00915C91" w:rsidRDefault="00915C91" w:rsidP="00DA73DB">
      <w:pPr>
        <w:pStyle w:val="Zwykytekst3"/>
        <w:spacing w:before="120"/>
        <w:rPr>
          <w:rFonts w:ascii="Source Sans Pro" w:hAnsi="Source Sans Pro" w:cs="Arial"/>
          <w:bCs/>
        </w:rPr>
      </w:pPr>
    </w:p>
    <w:p w14:paraId="0CBBAFDA" w14:textId="30FF33E8" w:rsidR="00915C91" w:rsidRDefault="00915C91" w:rsidP="00DA73DB">
      <w:pPr>
        <w:pStyle w:val="Zwykytekst3"/>
        <w:spacing w:before="120"/>
        <w:rPr>
          <w:rFonts w:ascii="Source Sans Pro" w:hAnsi="Source Sans Pro" w:cs="Arial"/>
          <w:bCs/>
        </w:rPr>
      </w:pPr>
      <w:r>
        <w:rPr>
          <w:rFonts w:ascii="Source Sans Pro" w:hAnsi="Source Sans Pro" w:cs="Arial"/>
          <w:bCs/>
        </w:rPr>
        <w:br/>
        <w:t>Część 8</w:t>
      </w:r>
    </w:p>
    <w:p w14:paraId="79457A09" w14:textId="77777777" w:rsidR="00915C91" w:rsidRDefault="00915C91" w:rsidP="00DA73DB">
      <w:pPr>
        <w:pStyle w:val="Zwykytekst3"/>
        <w:spacing w:before="120"/>
        <w:rPr>
          <w:rFonts w:ascii="Source Sans Pro" w:hAnsi="Source Sans Pro" w:cs="Arial"/>
          <w:bCs/>
        </w:rPr>
      </w:pPr>
    </w:p>
    <w:tbl>
      <w:tblPr>
        <w:tblW w:w="9500" w:type="dxa"/>
        <w:tblCellMar>
          <w:left w:w="70" w:type="dxa"/>
          <w:right w:w="70" w:type="dxa"/>
        </w:tblCellMar>
        <w:tblLook w:val="04A0" w:firstRow="1" w:lastRow="0" w:firstColumn="1" w:lastColumn="0" w:noHBand="0" w:noVBand="1"/>
      </w:tblPr>
      <w:tblGrid>
        <w:gridCol w:w="341"/>
        <w:gridCol w:w="6759"/>
        <w:gridCol w:w="960"/>
        <w:gridCol w:w="1440"/>
      </w:tblGrid>
      <w:tr w:rsidR="00915C91" w14:paraId="48BF5B37"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368CD60C"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759" w:type="dxa"/>
            <w:tcBorders>
              <w:top w:val="single" w:sz="4" w:space="0" w:color="4472C4"/>
              <w:left w:val="nil"/>
              <w:bottom w:val="single" w:sz="8" w:space="0" w:color="4472C4"/>
              <w:right w:val="single" w:sz="4" w:space="0" w:color="4472C4"/>
            </w:tcBorders>
            <w:shd w:val="clear" w:color="auto" w:fill="auto"/>
            <w:vAlign w:val="center"/>
            <w:hideMark/>
          </w:tcPr>
          <w:p w14:paraId="53FC5F4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960" w:type="dxa"/>
            <w:tcBorders>
              <w:top w:val="single" w:sz="4" w:space="0" w:color="4472C4"/>
              <w:left w:val="nil"/>
              <w:bottom w:val="single" w:sz="8" w:space="0" w:color="4472C4"/>
              <w:right w:val="single" w:sz="4" w:space="0" w:color="4472C4"/>
            </w:tcBorders>
            <w:shd w:val="clear" w:color="auto" w:fill="auto"/>
            <w:vAlign w:val="center"/>
            <w:hideMark/>
          </w:tcPr>
          <w:p w14:paraId="13DF12BD"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440" w:type="dxa"/>
            <w:tcBorders>
              <w:top w:val="single" w:sz="4" w:space="0" w:color="4472C4"/>
              <w:left w:val="nil"/>
              <w:bottom w:val="single" w:sz="8" w:space="0" w:color="4472C4"/>
              <w:right w:val="single" w:sz="4" w:space="0" w:color="4472C4"/>
            </w:tcBorders>
            <w:shd w:val="clear" w:color="auto" w:fill="auto"/>
            <w:vAlign w:val="center"/>
            <w:hideMark/>
          </w:tcPr>
          <w:p w14:paraId="6FDE932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58E7145C"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701B1B2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759" w:type="dxa"/>
            <w:tcBorders>
              <w:top w:val="single" w:sz="4" w:space="0" w:color="4472C4"/>
              <w:left w:val="nil"/>
              <w:bottom w:val="single" w:sz="4" w:space="0" w:color="4472C4"/>
              <w:right w:val="single" w:sz="4" w:space="0" w:color="4472C4"/>
            </w:tcBorders>
            <w:shd w:val="clear" w:color="000000" w:fill="AEAAAA"/>
            <w:vAlign w:val="center"/>
            <w:hideMark/>
          </w:tcPr>
          <w:p w14:paraId="5AECAC2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960" w:type="dxa"/>
            <w:tcBorders>
              <w:top w:val="single" w:sz="4" w:space="0" w:color="4472C4"/>
              <w:left w:val="nil"/>
              <w:bottom w:val="single" w:sz="4" w:space="0" w:color="4472C4"/>
              <w:right w:val="single" w:sz="4" w:space="0" w:color="4472C4"/>
            </w:tcBorders>
            <w:shd w:val="clear" w:color="000000" w:fill="AEAAAA"/>
            <w:vAlign w:val="center"/>
            <w:hideMark/>
          </w:tcPr>
          <w:p w14:paraId="44948AF7"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440" w:type="dxa"/>
            <w:tcBorders>
              <w:top w:val="single" w:sz="4" w:space="0" w:color="4472C4"/>
              <w:left w:val="nil"/>
              <w:bottom w:val="single" w:sz="4" w:space="0" w:color="4472C4"/>
              <w:right w:val="single" w:sz="4" w:space="0" w:color="4472C4"/>
            </w:tcBorders>
            <w:shd w:val="clear" w:color="000000" w:fill="AEAAAA"/>
            <w:vAlign w:val="center"/>
            <w:hideMark/>
          </w:tcPr>
          <w:p w14:paraId="11A3EDD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0931A8" w14:paraId="5121B8E5"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404F86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759" w:type="dxa"/>
            <w:tcBorders>
              <w:top w:val="nil"/>
              <w:left w:val="nil"/>
              <w:bottom w:val="single" w:sz="4" w:space="0" w:color="4472C4"/>
              <w:right w:val="single" w:sz="4" w:space="0" w:color="4472C4"/>
            </w:tcBorders>
            <w:shd w:val="clear" w:color="D9E1F2" w:fill="D9E1F2"/>
            <w:vAlign w:val="bottom"/>
            <w:hideMark/>
          </w:tcPr>
          <w:p w14:paraId="3DBB0966" w14:textId="665B76E2"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Pióro kulkowe, cienkopis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0,35 mm , niebieskie</w:t>
            </w:r>
          </w:p>
        </w:tc>
        <w:tc>
          <w:tcPr>
            <w:tcW w:w="960" w:type="dxa"/>
            <w:tcBorders>
              <w:top w:val="nil"/>
              <w:left w:val="nil"/>
              <w:bottom w:val="single" w:sz="4" w:space="0" w:color="4472C4"/>
              <w:right w:val="single" w:sz="4" w:space="0" w:color="4472C4"/>
            </w:tcBorders>
            <w:shd w:val="clear" w:color="D9E1F2" w:fill="D9E1F2"/>
            <w:noWrap/>
            <w:vAlign w:val="center"/>
            <w:hideMark/>
          </w:tcPr>
          <w:p w14:paraId="4B645071" w14:textId="25D8F01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1440" w:type="dxa"/>
            <w:tcBorders>
              <w:top w:val="nil"/>
              <w:left w:val="nil"/>
              <w:bottom w:val="single" w:sz="4" w:space="0" w:color="4472C4"/>
              <w:right w:val="single" w:sz="4" w:space="0" w:color="4472C4"/>
            </w:tcBorders>
            <w:shd w:val="clear" w:color="D9E1F2" w:fill="D9E1F2"/>
            <w:vAlign w:val="center"/>
            <w:hideMark/>
          </w:tcPr>
          <w:p w14:paraId="626ED657" w14:textId="57BED23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r>
      <w:tr w:rsidR="000931A8" w14:paraId="5E91F142"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5BF1B9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759" w:type="dxa"/>
            <w:tcBorders>
              <w:top w:val="nil"/>
              <w:left w:val="nil"/>
              <w:bottom w:val="single" w:sz="4" w:space="0" w:color="4472C4"/>
              <w:right w:val="single" w:sz="4" w:space="0" w:color="4472C4"/>
            </w:tcBorders>
            <w:shd w:val="clear" w:color="auto" w:fill="auto"/>
            <w:vAlign w:val="bottom"/>
            <w:hideMark/>
          </w:tcPr>
          <w:p w14:paraId="5F92F128" w14:textId="5B886A7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Pióro kulkowe, cienkopis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0,35 mm , czerwone</w:t>
            </w:r>
          </w:p>
        </w:tc>
        <w:tc>
          <w:tcPr>
            <w:tcW w:w="960" w:type="dxa"/>
            <w:tcBorders>
              <w:top w:val="nil"/>
              <w:left w:val="nil"/>
              <w:bottom w:val="single" w:sz="4" w:space="0" w:color="4472C4"/>
              <w:right w:val="single" w:sz="4" w:space="0" w:color="4472C4"/>
            </w:tcBorders>
            <w:shd w:val="clear" w:color="auto" w:fill="auto"/>
            <w:noWrap/>
            <w:vAlign w:val="center"/>
            <w:hideMark/>
          </w:tcPr>
          <w:p w14:paraId="233A824B" w14:textId="2215105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440" w:type="dxa"/>
            <w:tcBorders>
              <w:top w:val="nil"/>
              <w:left w:val="nil"/>
              <w:bottom w:val="single" w:sz="4" w:space="0" w:color="4472C4"/>
              <w:right w:val="single" w:sz="4" w:space="0" w:color="4472C4"/>
            </w:tcBorders>
            <w:shd w:val="clear" w:color="auto" w:fill="auto"/>
            <w:vAlign w:val="center"/>
            <w:hideMark/>
          </w:tcPr>
          <w:p w14:paraId="16A54D44" w14:textId="6D98BBB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r>
      <w:tr w:rsidR="000931A8" w14:paraId="57258B84" w14:textId="77777777" w:rsidTr="000931A8">
        <w:trPr>
          <w:trHeight w:val="12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FE15CB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759" w:type="dxa"/>
            <w:tcBorders>
              <w:top w:val="nil"/>
              <w:left w:val="nil"/>
              <w:bottom w:val="single" w:sz="4" w:space="0" w:color="4472C4"/>
              <w:right w:val="single" w:sz="4" w:space="0" w:color="4472C4"/>
            </w:tcBorders>
            <w:shd w:val="clear" w:color="D9E1F2" w:fill="D9E1F2"/>
            <w:vAlign w:val="bottom"/>
            <w:hideMark/>
          </w:tcPr>
          <w:p w14:paraId="23AF06B1" w14:textId="259EEC84" w:rsidR="000931A8" w:rsidRDefault="000931A8" w:rsidP="000931A8">
            <w:pPr>
              <w:rPr>
                <w:rFonts w:ascii="Source Sans Pro" w:hAnsi="Source Sans Pro" w:cs="Calibri"/>
                <w:color w:val="000000"/>
                <w:sz w:val="18"/>
                <w:szCs w:val="18"/>
              </w:rPr>
            </w:pPr>
            <w:proofErr w:type="spellStart"/>
            <w:r>
              <w:rPr>
                <w:rFonts w:ascii="Source Sans Pro" w:hAnsi="Source Sans Pro" w:cs="Calibri"/>
                <w:color w:val="000000"/>
                <w:sz w:val="18"/>
                <w:szCs w:val="18"/>
              </w:rPr>
              <w:t>Zakreślacz</w:t>
            </w:r>
            <w:proofErr w:type="spellEnd"/>
            <w:r>
              <w:rPr>
                <w:rFonts w:ascii="Source Sans Pro" w:hAnsi="Source Sans Pro" w:cs="Calibri"/>
                <w:color w:val="000000"/>
                <w:sz w:val="18"/>
                <w:szCs w:val="18"/>
              </w:rPr>
              <w:t xml:space="preserve"> fluorescencyjny w etui, 4 szt./</w:t>
            </w:r>
            <w:proofErr w:type="spellStart"/>
            <w:r>
              <w:rPr>
                <w:rFonts w:ascii="Source Sans Pro" w:hAnsi="Source Sans Pro" w:cs="Calibri"/>
                <w:color w:val="000000"/>
                <w:sz w:val="18"/>
                <w:szCs w:val="18"/>
              </w:rPr>
              <w:t>kpl</w:t>
            </w:r>
            <w:proofErr w:type="spellEnd"/>
            <w:r>
              <w:rPr>
                <w:rFonts w:ascii="Source Sans Pro" w:hAnsi="Source Sans Pro" w:cs="Calibri"/>
                <w:color w:val="000000"/>
                <w:sz w:val="18"/>
                <w:szCs w:val="18"/>
              </w:rPr>
              <w:t xml:space="preserve">. do znaczenia tekstu na każdym rodzaju papier ,nietoksyczny tusz, wysoką wydajnością , trwałością - nie rozmazuje </w:t>
            </w:r>
            <w:proofErr w:type="spellStart"/>
            <w:r>
              <w:rPr>
                <w:rFonts w:ascii="Source Sans Pro" w:hAnsi="Source Sans Pro" w:cs="Calibri"/>
                <w:color w:val="000000"/>
                <w:sz w:val="18"/>
                <w:szCs w:val="18"/>
              </w:rPr>
              <w:t>się,końcówka</w:t>
            </w:r>
            <w:proofErr w:type="spellEnd"/>
            <w:r>
              <w:rPr>
                <w:rFonts w:ascii="Source Sans Pro" w:hAnsi="Source Sans Pro" w:cs="Calibri"/>
                <w:color w:val="000000"/>
                <w:sz w:val="18"/>
                <w:szCs w:val="18"/>
              </w:rPr>
              <w:t xml:space="preserve"> ścięta ,grubość linii pisania: 1-5 mm ,długość linii pisania: 200 m ,komplet 4 szt. </w:t>
            </w:r>
          </w:p>
        </w:tc>
        <w:tc>
          <w:tcPr>
            <w:tcW w:w="960" w:type="dxa"/>
            <w:tcBorders>
              <w:top w:val="nil"/>
              <w:left w:val="nil"/>
              <w:bottom w:val="single" w:sz="4" w:space="0" w:color="4472C4"/>
              <w:right w:val="single" w:sz="4" w:space="0" w:color="4472C4"/>
            </w:tcBorders>
            <w:shd w:val="clear" w:color="D9E1F2" w:fill="D9E1F2"/>
            <w:noWrap/>
            <w:vAlign w:val="center"/>
            <w:hideMark/>
          </w:tcPr>
          <w:p w14:paraId="0CA073D8" w14:textId="75DF81C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0288DA26" w14:textId="0991ECD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komplet</w:t>
            </w:r>
          </w:p>
        </w:tc>
      </w:tr>
      <w:tr w:rsidR="000931A8" w14:paraId="4EFF08AC"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6662B2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759" w:type="dxa"/>
            <w:tcBorders>
              <w:top w:val="nil"/>
              <w:left w:val="nil"/>
              <w:bottom w:val="single" w:sz="4" w:space="0" w:color="4472C4"/>
              <w:right w:val="single" w:sz="4" w:space="0" w:color="4472C4"/>
            </w:tcBorders>
            <w:shd w:val="clear" w:color="auto" w:fill="auto"/>
            <w:vAlign w:val="bottom"/>
            <w:hideMark/>
          </w:tcPr>
          <w:p w14:paraId="2891A293" w14:textId="3EF211CD"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Taśma klejąca biurowa matowa , 19 mm x33m mleczna</w:t>
            </w:r>
          </w:p>
        </w:tc>
        <w:tc>
          <w:tcPr>
            <w:tcW w:w="960" w:type="dxa"/>
            <w:tcBorders>
              <w:top w:val="nil"/>
              <w:left w:val="nil"/>
              <w:bottom w:val="single" w:sz="4" w:space="0" w:color="4472C4"/>
              <w:right w:val="single" w:sz="4" w:space="0" w:color="4472C4"/>
            </w:tcBorders>
            <w:shd w:val="clear" w:color="auto" w:fill="auto"/>
            <w:noWrap/>
            <w:vAlign w:val="center"/>
            <w:hideMark/>
          </w:tcPr>
          <w:p w14:paraId="7616B877" w14:textId="5CA52D8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440" w:type="dxa"/>
            <w:tcBorders>
              <w:top w:val="nil"/>
              <w:left w:val="nil"/>
              <w:bottom w:val="single" w:sz="4" w:space="0" w:color="4472C4"/>
              <w:right w:val="single" w:sz="4" w:space="0" w:color="4472C4"/>
            </w:tcBorders>
            <w:shd w:val="clear" w:color="auto" w:fill="auto"/>
            <w:vAlign w:val="center"/>
            <w:hideMark/>
          </w:tcPr>
          <w:p w14:paraId="60AFAFFB" w14:textId="16F3A8F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9BDB010"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8FC9C2E"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6759" w:type="dxa"/>
            <w:tcBorders>
              <w:top w:val="nil"/>
              <w:left w:val="nil"/>
              <w:bottom w:val="single" w:sz="4" w:space="0" w:color="4472C4"/>
              <w:right w:val="single" w:sz="4" w:space="0" w:color="4472C4"/>
            </w:tcBorders>
            <w:shd w:val="clear" w:color="D9E1F2" w:fill="D9E1F2"/>
            <w:vAlign w:val="bottom"/>
            <w:hideMark/>
          </w:tcPr>
          <w:p w14:paraId="7E00678D" w14:textId="3FFF16B9"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Taśma pakowa z kauczuku naturalnego, 66 m x 48 mm, brązowa</w:t>
            </w:r>
          </w:p>
        </w:tc>
        <w:tc>
          <w:tcPr>
            <w:tcW w:w="960" w:type="dxa"/>
            <w:tcBorders>
              <w:top w:val="nil"/>
              <w:left w:val="nil"/>
              <w:bottom w:val="single" w:sz="4" w:space="0" w:color="4472C4"/>
              <w:right w:val="single" w:sz="4" w:space="0" w:color="4472C4"/>
            </w:tcBorders>
            <w:shd w:val="clear" w:color="D9E1F2" w:fill="D9E1F2"/>
            <w:noWrap/>
            <w:vAlign w:val="center"/>
            <w:hideMark/>
          </w:tcPr>
          <w:p w14:paraId="70917A11" w14:textId="77F3781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D9E1F2" w:fill="D9E1F2"/>
            <w:vAlign w:val="center"/>
            <w:hideMark/>
          </w:tcPr>
          <w:p w14:paraId="1804C31B" w14:textId="37C2A6F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4459A68"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D1813B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759" w:type="dxa"/>
            <w:tcBorders>
              <w:top w:val="nil"/>
              <w:left w:val="nil"/>
              <w:bottom w:val="single" w:sz="4" w:space="0" w:color="4472C4"/>
              <w:right w:val="single" w:sz="4" w:space="0" w:color="4472C4"/>
            </w:tcBorders>
            <w:shd w:val="clear" w:color="auto" w:fill="auto"/>
            <w:vAlign w:val="bottom"/>
            <w:hideMark/>
          </w:tcPr>
          <w:p w14:paraId="2FB8BB94" w14:textId="797ADE2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Taśma dwustronna 50mm x 5m lub 50mm x 10m</w:t>
            </w:r>
          </w:p>
        </w:tc>
        <w:tc>
          <w:tcPr>
            <w:tcW w:w="960" w:type="dxa"/>
            <w:tcBorders>
              <w:top w:val="nil"/>
              <w:left w:val="nil"/>
              <w:bottom w:val="single" w:sz="4" w:space="0" w:color="4472C4"/>
              <w:right w:val="single" w:sz="4" w:space="0" w:color="4472C4"/>
            </w:tcBorders>
            <w:shd w:val="clear" w:color="auto" w:fill="auto"/>
            <w:noWrap/>
            <w:vAlign w:val="center"/>
            <w:hideMark/>
          </w:tcPr>
          <w:p w14:paraId="5D00F8C7" w14:textId="2143882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0954C63C" w14:textId="247BA0E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864D3E3"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D413A8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759" w:type="dxa"/>
            <w:tcBorders>
              <w:top w:val="nil"/>
              <w:left w:val="nil"/>
              <w:bottom w:val="single" w:sz="4" w:space="0" w:color="4472C4"/>
              <w:right w:val="single" w:sz="4" w:space="0" w:color="4472C4"/>
            </w:tcBorders>
            <w:shd w:val="clear" w:color="D9E1F2" w:fill="D9E1F2"/>
            <w:vAlign w:val="bottom"/>
            <w:hideMark/>
          </w:tcPr>
          <w:p w14:paraId="5A6E65F1" w14:textId="0CBA12E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kolory neonowe 5 kolorów mix</w:t>
            </w:r>
          </w:p>
        </w:tc>
        <w:tc>
          <w:tcPr>
            <w:tcW w:w="960" w:type="dxa"/>
            <w:tcBorders>
              <w:top w:val="nil"/>
              <w:left w:val="nil"/>
              <w:bottom w:val="single" w:sz="4" w:space="0" w:color="4472C4"/>
              <w:right w:val="single" w:sz="4" w:space="0" w:color="4472C4"/>
            </w:tcBorders>
            <w:shd w:val="clear" w:color="D9E1F2" w:fill="D9E1F2"/>
            <w:noWrap/>
            <w:vAlign w:val="center"/>
            <w:hideMark/>
          </w:tcPr>
          <w:p w14:paraId="5849AAC9" w14:textId="4752D19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440" w:type="dxa"/>
            <w:tcBorders>
              <w:top w:val="nil"/>
              <w:left w:val="nil"/>
              <w:bottom w:val="single" w:sz="4" w:space="0" w:color="4472C4"/>
              <w:right w:val="single" w:sz="4" w:space="0" w:color="4472C4"/>
            </w:tcBorders>
            <w:shd w:val="clear" w:color="D9E1F2" w:fill="D9E1F2"/>
            <w:vAlign w:val="center"/>
            <w:hideMark/>
          </w:tcPr>
          <w:p w14:paraId="1D29D1DD" w14:textId="600C7EF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92DE10A"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F21AC0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759" w:type="dxa"/>
            <w:tcBorders>
              <w:top w:val="nil"/>
              <w:left w:val="nil"/>
              <w:bottom w:val="single" w:sz="4" w:space="0" w:color="4472C4"/>
              <w:right w:val="single" w:sz="4" w:space="0" w:color="4472C4"/>
            </w:tcBorders>
            <w:shd w:val="clear" w:color="auto" w:fill="auto"/>
            <w:vAlign w:val="bottom"/>
            <w:hideMark/>
          </w:tcPr>
          <w:p w14:paraId="49D1F025" w14:textId="4F04A8B9"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Zakładki indeksujące samoprzylepne strzałki 4 kolory 45x12 mm. </w:t>
            </w:r>
            <w:proofErr w:type="spellStart"/>
            <w:r>
              <w:rPr>
                <w:rFonts w:ascii="Source Sans Pro" w:hAnsi="Source Sans Pro" w:cs="Calibri"/>
                <w:color w:val="000000"/>
                <w:sz w:val="18"/>
                <w:szCs w:val="18"/>
              </w:rPr>
              <w:t>Op</w:t>
            </w:r>
            <w:proofErr w:type="spellEnd"/>
            <w:r>
              <w:rPr>
                <w:rFonts w:ascii="Source Sans Pro" w:hAnsi="Source Sans Pro" w:cs="Calibri"/>
                <w:color w:val="000000"/>
                <w:sz w:val="18"/>
                <w:szCs w:val="18"/>
              </w:rPr>
              <w:t xml:space="preserve"> 5x25 </w:t>
            </w:r>
            <w:proofErr w:type="spellStart"/>
            <w:r>
              <w:rPr>
                <w:rFonts w:ascii="Source Sans Pro" w:hAnsi="Source Sans Pro" w:cs="Calibri"/>
                <w:color w:val="000000"/>
                <w:sz w:val="18"/>
                <w:szCs w:val="18"/>
              </w:rPr>
              <w:t>szt</w:t>
            </w:r>
            <w:proofErr w:type="spellEnd"/>
          </w:p>
        </w:tc>
        <w:tc>
          <w:tcPr>
            <w:tcW w:w="960" w:type="dxa"/>
            <w:tcBorders>
              <w:top w:val="nil"/>
              <w:left w:val="nil"/>
              <w:bottom w:val="single" w:sz="4" w:space="0" w:color="4472C4"/>
              <w:right w:val="single" w:sz="4" w:space="0" w:color="4472C4"/>
            </w:tcBorders>
            <w:shd w:val="clear" w:color="auto" w:fill="auto"/>
            <w:noWrap/>
            <w:vAlign w:val="center"/>
            <w:hideMark/>
          </w:tcPr>
          <w:p w14:paraId="15F6A6AB" w14:textId="64A99F6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32649ED3" w14:textId="1158B16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71705A78"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01F150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759" w:type="dxa"/>
            <w:tcBorders>
              <w:top w:val="nil"/>
              <w:left w:val="nil"/>
              <w:bottom w:val="single" w:sz="4" w:space="0" w:color="4472C4"/>
              <w:right w:val="single" w:sz="4" w:space="0" w:color="4472C4"/>
            </w:tcBorders>
            <w:shd w:val="clear" w:color="D9E1F2" w:fill="D9E1F2"/>
            <w:vAlign w:val="center"/>
            <w:hideMark/>
          </w:tcPr>
          <w:p w14:paraId="53775416" w14:textId="507EF658"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TECZKA KARTONOWA A4 Z GUMKĄ BIAŁA 280 g/m2 wykonana z tektury bezkwasowej, wyposażona w gumkę wzdłuż długiego boku, posiada trzy wewnętrzne klapki zabezpieczające dokumenty przed wypadnięciem</w:t>
            </w:r>
          </w:p>
        </w:tc>
        <w:tc>
          <w:tcPr>
            <w:tcW w:w="960" w:type="dxa"/>
            <w:tcBorders>
              <w:top w:val="nil"/>
              <w:left w:val="nil"/>
              <w:bottom w:val="single" w:sz="4" w:space="0" w:color="4472C4"/>
              <w:right w:val="single" w:sz="4" w:space="0" w:color="4472C4"/>
            </w:tcBorders>
            <w:shd w:val="clear" w:color="D9E1F2" w:fill="D9E1F2"/>
            <w:noWrap/>
            <w:vAlign w:val="center"/>
            <w:hideMark/>
          </w:tcPr>
          <w:p w14:paraId="23E1AAF5" w14:textId="24F7BDA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440" w:type="dxa"/>
            <w:tcBorders>
              <w:top w:val="nil"/>
              <w:left w:val="nil"/>
              <w:bottom w:val="single" w:sz="4" w:space="0" w:color="4472C4"/>
              <w:right w:val="single" w:sz="4" w:space="0" w:color="4472C4"/>
            </w:tcBorders>
            <w:shd w:val="clear" w:color="D9E1F2" w:fill="D9E1F2"/>
            <w:vAlign w:val="center"/>
            <w:hideMark/>
          </w:tcPr>
          <w:p w14:paraId="2368401D" w14:textId="187CAA9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4DD9B2D1"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E4BA7C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759" w:type="dxa"/>
            <w:tcBorders>
              <w:top w:val="nil"/>
              <w:left w:val="nil"/>
              <w:bottom w:val="single" w:sz="4" w:space="0" w:color="4472C4"/>
              <w:right w:val="single" w:sz="4" w:space="0" w:color="4472C4"/>
            </w:tcBorders>
            <w:shd w:val="clear" w:color="auto" w:fill="auto"/>
            <w:vAlign w:val="bottom"/>
            <w:hideMark/>
          </w:tcPr>
          <w:p w14:paraId="37714734" w14:textId="48AC1FB3"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krystaliczna antystatyczna folia,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w:t>
            </w:r>
            <w:r>
              <w:rPr>
                <w:rFonts w:ascii="Source Sans Pro" w:hAnsi="Source Sans Pro" w:cs="Calibri"/>
                <w:color w:val="000000"/>
                <w:sz w:val="18"/>
                <w:szCs w:val="18"/>
              </w:rPr>
              <w:br/>
              <w:t xml:space="preserve">,opakowanie 100 </w:t>
            </w:r>
            <w:proofErr w:type="spellStart"/>
            <w:r>
              <w:rPr>
                <w:rFonts w:ascii="Source Sans Pro" w:hAnsi="Source Sans Pro" w:cs="Calibri"/>
                <w:color w:val="000000"/>
                <w:sz w:val="18"/>
                <w:szCs w:val="18"/>
              </w:rPr>
              <w:t>szt,możliwość</w:t>
            </w:r>
            <w:proofErr w:type="spellEnd"/>
            <w:r>
              <w:rPr>
                <w:rFonts w:ascii="Source Sans Pro" w:hAnsi="Source Sans Pro" w:cs="Calibri"/>
                <w:color w:val="000000"/>
                <w:sz w:val="18"/>
                <w:szCs w:val="18"/>
              </w:rPr>
              <w:t xml:space="preserve"> wpięcia do segregatora A4</w:t>
            </w:r>
          </w:p>
        </w:tc>
        <w:tc>
          <w:tcPr>
            <w:tcW w:w="960" w:type="dxa"/>
            <w:tcBorders>
              <w:top w:val="nil"/>
              <w:left w:val="nil"/>
              <w:bottom w:val="single" w:sz="4" w:space="0" w:color="4472C4"/>
              <w:right w:val="single" w:sz="4" w:space="0" w:color="4472C4"/>
            </w:tcBorders>
            <w:shd w:val="clear" w:color="auto" w:fill="auto"/>
            <w:noWrap/>
            <w:vAlign w:val="center"/>
            <w:hideMark/>
          </w:tcPr>
          <w:p w14:paraId="0FC566BE" w14:textId="6E21439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440" w:type="dxa"/>
            <w:tcBorders>
              <w:top w:val="nil"/>
              <w:left w:val="nil"/>
              <w:bottom w:val="single" w:sz="4" w:space="0" w:color="4472C4"/>
              <w:right w:val="single" w:sz="4" w:space="0" w:color="4472C4"/>
            </w:tcBorders>
            <w:shd w:val="clear" w:color="auto" w:fill="auto"/>
            <w:vAlign w:val="center"/>
            <w:hideMark/>
          </w:tcPr>
          <w:p w14:paraId="23033A20" w14:textId="50FA84B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opakowania</w:t>
            </w:r>
          </w:p>
        </w:tc>
      </w:tr>
      <w:tr w:rsidR="000931A8" w14:paraId="33C3FE0D"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3ADE9E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759" w:type="dxa"/>
            <w:tcBorders>
              <w:top w:val="nil"/>
              <w:left w:val="nil"/>
              <w:bottom w:val="single" w:sz="4" w:space="0" w:color="4472C4"/>
              <w:right w:val="single" w:sz="4" w:space="0" w:color="4472C4"/>
            </w:tcBorders>
            <w:shd w:val="clear" w:color="D9E1F2" w:fill="D9E1F2"/>
            <w:vAlign w:val="bottom"/>
            <w:hideMark/>
          </w:tcPr>
          <w:p w14:paraId="31F3CF16" w14:textId="1F57C720"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Koperty C4 (229 x 324 mm) białe, z paskiem zamykamy poprzez ściągnięcie paska zakrywającego klej, założenie klapki i zaciśnięcie na klapkę koperty powoduje mocne zamknięcie. Opakowanie-50szt.</w:t>
            </w:r>
          </w:p>
        </w:tc>
        <w:tc>
          <w:tcPr>
            <w:tcW w:w="960" w:type="dxa"/>
            <w:tcBorders>
              <w:top w:val="nil"/>
              <w:left w:val="nil"/>
              <w:bottom w:val="single" w:sz="4" w:space="0" w:color="4472C4"/>
              <w:right w:val="single" w:sz="4" w:space="0" w:color="4472C4"/>
            </w:tcBorders>
            <w:shd w:val="clear" w:color="D9E1F2" w:fill="D9E1F2"/>
            <w:noWrap/>
            <w:vAlign w:val="center"/>
            <w:hideMark/>
          </w:tcPr>
          <w:p w14:paraId="715C5C5A" w14:textId="7F5130B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D9E1F2" w:fill="D9E1F2"/>
            <w:vAlign w:val="center"/>
            <w:hideMark/>
          </w:tcPr>
          <w:p w14:paraId="7F4FCEF8" w14:textId="46DB10B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opakowania</w:t>
            </w:r>
          </w:p>
        </w:tc>
      </w:tr>
      <w:tr w:rsidR="000931A8" w14:paraId="4612977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0F5F93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6759" w:type="dxa"/>
            <w:tcBorders>
              <w:top w:val="nil"/>
              <w:left w:val="nil"/>
              <w:bottom w:val="single" w:sz="4" w:space="0" w:color="4472C4"/>
              <w:right w:val="single" w:sz="4" w:space="0" w:color="4472C4"/>
            </w:tcBorders>
            <w:shd w:val="clear" w:color="auto" w:fill="auto"/>
            <w:vAlign w:val="bottom"/>
            <w:hideMark/>
          </w:tcPr>
          <w:p w14:paraId="77675BB2" w14:textId="6D0AAE6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Korektor w taśmie 5mm 12m</w:t>
            </w:r>
          </w:p>
        </w:tc>
        <w:tc>
          <w:tcPr>
            <w:tcW w:w="960" w:type="dxa"/>
            <w:tcBorders>
              <w:top w:val="nil"/>
              <w:left w:val="nil"/>
              <w:bottom w:val="single" w:sz="4" w:space="0" w:color="4472C4"/>
              <w:right w:val="single" w:sz="4" w:space="0" w:color="4472C4"/>
            </w:tcBorders>
            <w:shd w:val="clear" w:color="auto" w:fill="auto"/>
            <w:noWrap/>
            <w:vAlign w:val="center"/>
            <w:hideMark/>
          </w:tcPr>
          <w:p w14:paraId="5335A0E4" w14:textId="5DB2629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auto" w:fill="auto"/>
            <w:vAlign w:val="center"/>
            <w:hideMark/>
          </w:tcPr>
          <w:p w14:paraId="4B6A3F7E" w14:textId="460744B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6D7443E"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24AAAFE"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6759" w:type="dxa"/>
            <w:tcBorders>
              <w:top w:val="nil"/>
              <w:left w:val="nil"/>
              <w:bottom w:val="single" w:sz="4" w:space="0" w:color="4472C4"/>
              <w:right w:val="single" w:sz="4" w:space="0" w:color="4472C4"/>
            </w:tcBorders>
            <w:shd w:val="clear" w:color="D9E1F2" w:fill="D9E1F2"/>
            <w:vAlign w:val="bottom"/>
            <w:hideMark/>
          </w:tcPr>
          <w:p w14:paraId="158EB389" w14:textId="5CB77EF0"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zszywki 24/6 1000 szt./op. </w:t>
            </w:r>
          </w:p>
        </w:tc>
        <w:tc>
          <w:tcPr>
            <w:tcW w:w="960" w:type="dxa"/>
            <w:tcBorders>
              <w:top w:val="nil"/>
              <w:left w:val="nil"/>
              <w:bottom w:val="single" w:sz="4" w:space="0" w:color="4472C4"/>
              <w:right w:val="single" w:sz="4" w:space="0" w:color="4472C4"/>
            </w:tcBorders>
            <w:shd w:val="clear" w:color="D9E1F2" w:fill="D9E1F2"/>
            <w:noWrap/>
            <w:vAlign w:val="center"/>
            <w:hideMark/>
          </w:tcPr>
          <w:p w14:paraId="1E8A3968" w14:textId="2660AFE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D9E1F2" w:fill="D9E1F2"/>
            <w:vAlign w:val="center"/>
            <w:hideMark/>
          </w:tcPr>
          <w:p w14:paraId="37C90BD2" w14:textId="0D8A034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opakowanie</w:t>
            </w:r>
          </w:p>
        </w:tc>
      </w:tr>
      <w:tr w:rsidR="000931A8" w14:paraId="1148A26A"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B61C6E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6759" w:type="dxa"/>
            <w:tcBorders>
              <w:top w:val="nil"/>
              <w:left w:val="nil"/>
              <w:bottom w:val="single" w:sz="4" w:space="0" w:color="4472C4"/>
              <w:right w:val="single" w:sz="4" w:space="0" w:color="4472C4"/>
            </w:tcBorders>
            <w:shd w:val="clear" w:color="auto" w:fill="auto"/>
            <w:vAlign w:val="bottom"/>
            <w:hideMark/>
          </w:tcPr>
          <w:p w14:paraId="71187796" w14:textId="00FBD850"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spinacz biurowe 28 mm  1000 szt. </w:t>
            </w:r>
            <w:proofErr w:type="spellStart"/>
            <w:r>
              <w:rPr>
                <w:rFonts w:ascii="Source Sans Pro" w:hAnsi="Source Sans Pro" w:cs="Calibri"/>
                <w:color w:val="000000"/>
                <w:sz w:val="18"/>
                <w:szCs w:val="18"/>
              </w:rPr>
              <w:t>op</w:t>
            </w:r>
            <w:proofErr w:type="spellEnd"/>
          </w:p>
        </w:tc>
        <w:tc>
          <w:tcPr>
            <w:tcW w:w="960" w:type="dxa"/>
            <w:tcBorders>
              <w:top w:val="nil"/>
              <w:left w:val="nil"/>
              <w:bottom w:val="single" w:sz="4" w:space="0" w:color="4472C4"/>
              <w:right w:val="single" w:sz="4" w:space="0" w:color="4472C4"/>
            </w:tcBorders>
            <w:shd w:val="clear" w:color="auto" w:fill="auto"/>
            <w:noWrap/>
            <w:vAlign w:val="center"/>
            <w:hideMark/>
          </w:tcPr>
          <w:p w14:paraId="52B0B671" w14:textId="34B75B0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auto" w:fill="auto"/>
            <w:vAlign w:val="center"/>
            <w:hideMark/>
          </w:tcPr>
          <w:p w14:paraId="6053FE1E" w14:textId="2765EE49"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6F328464"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A8B63FF"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6759" w:type="dxa"/>
            <w:tcBorders>
              <w:top w:val="nil"/>
              <w:left w:val="nil"/>
              <w:bottom w:val="single" w:sz="4" w:space="0" w:color="4472C4"/>
              <w:right w:val="single" w:sz="4" w:space="0" w:color="4472C4"/>
            </w:tcBorders>
            <w:shd w:val="clear" w:color="D9E1F2" w:fill="D9E1F2"/>
            <w:vAlign w:val="bottom"/>
            <w:hideMark/>
          </w:tcPr>
          <w:p w14:paraId="4087FCE9" w14:textId="7AC9D82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Bateria alkaliczna AAA / LR03 A bateria alkaliczna przeznaczona do codziennego użytku zarówno do urządzeń o wysokim jak i średnim poborze mocy.</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R03 / AAA</w:t>
            </w:r>
            <w:r>
              <w:rPr>
                <w:rFonts w:ascii="Source Sans Pro" w:hAnsi="Source Sans Pro" w:cs="Calibri"/>
                <w:color w:val="000000"/>
                <w:sz w:val="18"/>
                <w:szCs w:val="18"/>
              </w:rPr>
              <w:br/>
              <w:t>Napięcie [V] : 1,50</w:t>
            </w:r>
            <w:r>
              <w:rPr>
                <w:rFonts w:ascii="Source Sans Pro" w:hAnsi="Source Sans Pro" w:cs="Calibri"/>
                <w:color w:val="000000"/>
                <w:sz w:val="18"/>
                <w:szCs w:val="18"/>
              </w:rPr>
              <w:br/>
              <w:t>Zawartość opakowania : blister 4 sztuki.</w:t>
            </w:r>
            <w:r>
              <w:rPr>
                <w:rFonts w:ascii="Source Sans Pro" w:hAnsi="Source Sans Pro" w:cs="Calibri"/>
                <w:color w:val="000000"/>
                <w:sz w:val="18"/>
                <w:szCs w:val="18"/>
              </w:rPr>
              <w:br/>
              <w:t>Minimalny termin przydatności : ..24.....miesięcy</w:t>
            </w:r>
          </w:p>
        </w:tc>
        <w:tc>
          <w:tcPr>
            <w:tcW w:w="960" w:type="dxa"/>
            <w:tcBorders>
              <w:top w:val="nil"/>
              <w:left w:val="nil"/>
              <w:bottom w:val="single" w:sz="4" w:space="0" w:color="4472C4"/>
              <w:right w:val="single" w:sz="4" w:space="0" w:color="4472C4"/>
            </w:tcBorders>
            <w:shd w:val="clear" w:color="D9E1F2" w:fill="D9E1F2"/>
            <w:noWrap/>
            <w:vAlign w:val="center"/>
            <w:hideMark/>
          </w:tcPr>
          <w:p w14:paraId="3BFE573A" w14:textId="3A50F3E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D9E1F2" w:fill="D9E1F2"/>
            <w:vAlign w:val="center"/>
            <w:hideMark/>
          </w:tcPr>
          <w:p w14:paraId="27652B15" w14:textId="014D367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46C99F86" w14:textId="77777777" w:rsidTr="000931A8">
        <w:trPr>
          <w:trHeight w:val="21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00DE046"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6759" w:type="dxa"/>
            <w:tcBorders>
              <w:top w:val="nil"/>
              <w:left w:val="nil"/>
              <w:bottom w:val="single" w:sz="4" w:space="0" w:color="4472C4"/>
              <w:right w:val="single" w:sz="4" w:space="0" w:color="4472C4"/>
            </w:tcBorders>
            <w:shd w:val="clear" w:color="auto" w:fill="auto"/>
            <w:vAlign w:val="bottom"/>
            <w:hideMark/>
          </w:tcPr>
          <w:p w14:paraId="2F619F4B" w14:textId="539F8B1E"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Bateria alkaliczna LR6/AA x 4</w:t>
            </w:r>
            <w:r>
              <w:rPr>
                <w:rFonts w:ascii="Source Sans Pro" w:hAnsi="Source Sans Pro" w:cs="Calibri"/>
                <w:color w:val="000000"/>
                <w:sz w:val="18"/>
                <w:szCs w:val="18"/>
              </w:rPr>
              <w:br/>
              <w:t xml:space="preserve"> bateria alkaliczna przeznaczona do codziennego użytku zarówno do urządzeń o wysokim jak i średnim poborze mocy. </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R6 / AA</w:t>
            </w:r>
            <w:r>
              <w:rPr>
                <w:rFonts w:ascii="Source Sans Pro" w:hAnsi="Source Sans Pro" w:cs="Calibri"/>
                <w:color w:val="000000"/>
                <w:sz w:val="18"/>
                <w:szCs w:val="18"/>
              </w:rPr>
              <w:br/>
              <w:t>Napięcie [V] : 1,50</w:t>
            </w:r>
            <w:r>
              <w:rPr>
                <w:rFonts w:ascii="Source Sans Pro" w:hAnsi="Source Sans Pro" w:cs="Calibri"/>
                <w:color w:val="000000"/>
                <w:sz w:val="18"/>
                <w:szCs w:val="18"/>
              </w:rPr>
              <w:br/>
              <w:t xml:space="preserve">Zawartość opakowania : blister 4 sztuki.                    </w:t>
            </w:r>
            <w:r>
              <w:rPr>
                <w:rFonts w:ascii="Source Sans Pro" w:hAnsi="Source Sans Pro" w:cs="Calibri"/>
                <w:color w:val="000000"/>
                <w:sz w:val="18"/>
                <w:szCs w:val="18"/>
              </w:rPr>
              <w:br/>
              <w:t>Minimalny termin przydatności : ....24.........</w:t>
            </w:r>
          </w:p>
        </w:tc>
        <w:tc>
          <w:tcPr>
            <w:tcW w:w="960" w:type="dxa"/>
            <w:tcBorders>
              <w:top w:val="nil"/>
              <w:left w:val="nil"/>
              <w:bottom w:val="single" w:sz="4" w:space="0" w:color="4472C4"/>
              <w:right w:val="single" w:sz="4" w:space="0" w:color="4472C4"/>
            </w:tcBorders>
            <w:shd w:val="clear" w:color="auto" w:fill="auto"/>
            <w:noWrap/>
            <w:vAlign w:val="center"/>
            <w:hideMark/>
          </w:tcPr>
          <w:p w14:paraId="4F28CD20" w14:textId="5527EC2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auto" w:fill="auto"/>
            <w:vAlign w:val="center"/>
            <w:hideMark/>
          </w:tcPr>
          <w:p w14:paraId="6B5213AC" w14:textId="103863E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59042A3B"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FF9C33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17</w:t>
            </w:r>
          </w:p>
        </w:tc>
        <w:tc>
          <w:tcPr>
            <w:tcW w:w="6759" w:type="dxa"/>
            <w:tcBorders>
              <w:top w:val="nil"/>
              <w:left w:val="nil"/>
              <w:bottom w:val="single" w:sz="4" w:space="0" w:color="4472C4"/>
              <w:right w:val="single" w:sz="4" w:space="0" w:color="4472C4"/>
            </w:tcBorders>
            <w:shd w:val="clear" w:color="D9E1F2" w:fill="D9E1F2"/>
            <w:vAlign w:val="bottom"/>
            <w:hideMark/>
          </w:tcPr>
          <w:p w14:paraId="6BC26E77" w14:textId="2BF8CD5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Nożyczki biurowe 15cm; Wyprodukowane ze stali nierdzewnej utwardzonej hartowaniem; Bezpieczne, zaokrąglone ostrza; Rozmiar: 21cm; Kolor czarny</w:t>
            </w:r>
          </w:p>
        </w:tc>
        <w:tc>
          <w:tcPr>
            <w:tcW w:w="960" w:type="dxa"/>
            <w:tcBorders>
              <w:top w:val="nil"/>
              <w:left w:val="nil"/>
              <w:bottom w:val="single" w:sz="4" w:space="0" w:color="4472C4"/>
              <w:right w:val="single" w:sz="4" w:space="0" w:color="4472C4"/>
            </w:tcBorders>
            <w:shd w:val="clear" w:color="D9E1F2" w:fill="D9E1F2"/>
            <w:noWrap/>
            <w:vAlign w:val="center"/>
            <w:hideMark/>
          </w:tcPr>
          <w:p w14:paraId="1D14BD80" w14:textId="421B526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D9E1F2" w:fill="D9E1F2"/>
            <w:vAlign w:val="center"/>
            <w:hideMark/>
          </w:tcPr>
          <w:p w14:paraId="3FB68B20" w14:textId="5450C18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r>
      <w:tr w:rsidR="000931A8" w14:paraId="17A01AEB"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FD510F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6759" w:type="dxa"/>
            <w:tcBorders>
              <w:top w:val="nil"/>
              <w:left w:val="nil"/>
              <w:bottom w:val="single" w:sz="4" w:space="0" w:color="4472C4"/>
              <w:right w:val="single" w:sz="4" w:space="0" w:color="4472C4"/>
            </w:tcBorders>
            <w:shd w:val="clear" w:color="auto" w:fill="auto"/>
            <w:vAlign w:val="center"/>
            <w:hideMark/>
          </w:tcPr>
          <w:p w14:paraId="7BF7E2E3" w14:textId="0B3BA67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czerwony</w:t>
            </w:r>
          </w:p>
        </w:tc>
        <w:tc>
          <w:tcPr>
            <w:tcW w:w="960" w:type="dxa"/>
            <w:tcBorders>
              <w:top w:val="nil"/>
              <w:left w:val="nil"/>
              <w:bottom w:val="single" w:sz="4" w:space="0" w:color="4472C4"/>
              <w:right w:val="single" w:sz="4" w:space="0" w:color="4472C4"/>
            </w:tcBorders>
            <w:shd w:val="clear" w:color="auto" w:fill="auto"/>
            <w:noWrap/>
            <w:vAlign w:val="center"/>
            <w:hideMark/>
          </w:tcPr>
          <w:p w14:paraId="6FC80989" w14:textId="5905A4F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6822BC56" w14:textId="7774A8B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1CE6713"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4355D8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6759" w:type="dxa"/>
            <w:tcBorders>
              <w:top w:val="nil"/>
              <w:left w:val="nil"/>
              <w:bottom w:val="single" w:sz="4" w:space="0" w:color="4472C4"/>
              <w:right w:val="single" w:sz="4" w:space="0" w:color="4472C4"/>
            </w:tcBorders>
            <w:shd w:val="clear" w:color="D9E1F2" w:fill="D9E1F2"/>
            <w:hideMark/>
          </w:tcPr>
          <w:p w14:paraId="3E51A157" w14:textId="4916E5F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pomarańczowy</w:t>
            </w:r>
          </w:p>
        </w:tc>
        <w:tc>
          <w:tcPr>
            <w:tcW w:w="960" w:type="dxa"/>
            <w:tcBorders>
              <w:top w:val="nil"/>
              <w:left w:val="nil"/>
              <w:bottom w:val="single" w:sz="4" w:space="0" w:color="4472C4"/>
              <w:right w:val="single" w:sz="4" w:space="0" w:color="4472C4"/>
            </w:tcBorders>
            <w:shd w:val="clear" w:color="D9E1F2" w:fill="D9E1F2"/>
            <w:noWrap/>
            <w:vAlign w:val="center"/>
            <w:hideMark/>
          </w:tcPr>
          <w:p w14:paraId="5CA76158" w14:textId="28DA860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1C4E4589" w14:textId="3C60945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89B5C44"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654F04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6759" w:type="dxa"/>
            <w:tcBorders>
              <w:top w:val="nil"/>
              <w:left w:val="nil"/>
              <w:bottom w:val="single" w:sz="4" w:space="0" w:color="4472C4"/>
              <w:right w:val="single" w:sz="4" w:space="0" w:color="4472C4"/>
            </w:tcBorders>
            <w:shd w:val="clear" w:color="auto" w:fill="auto"/>
            <w:hideMark/>
          </w:tcPr>
          <w:p w14:paraId="63920232" w14:textId="0A08466E"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różowy</w:t>
            </w:r>
          </w:p>
        </w:tc>
        <w:tc>
          <w:tcPr>
            <w:tcW w:w="960" w:type="dxa"/>
            <w:tcBorders>
              <w:top w:val="nil"/>
              <w:left w:val="nil"/>
              <w:bottom w:val="single" w:sz="4" w:space="0" w:color="4472C4"/>
              <w:right w:val="single" w:sz="4" w:space="0" w:color="4472C4"/>
            </w:tcBorders>
            <w:shd w:val="clear" w:color="auto" w:fill="auto"/>
            <w:noWrap/>
            <w:vAlign w:val="center"/>
            <w:hideMark/>
          </w:tcPr>
          <w:p w14:paraId="736B306C" w14:textId="49F67DB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722D8D87" w14:textId="23D8349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7440CA4"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B2F900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6759" w:type="dxa"/>
            <w:tcBorders>
              <w:top w:val="nil"/>
              <w:left w:val="nil"/>
              <w:bottom w:val="single" w:sz="4" w:space="0" w:color="4472C4"/>
              <w:right w:val="single" w:sz="4" w:space="0" w:color="4472C4"/>
            </w:tcBorders>
            <w:shd w:val="clear" w:color="D9E1F2" w:fill="D9E1F2"/>
            <w:hideMark/>
          </w:tcPr>
          <w:p w14:paraId="4AB4D832" w14:textId="02B5E2A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SEGREGATOR A4, wykonany z polipropylenu, metalowe okucia, na zewnątrz i wewnątrz wykładzina, wymienne etykiety, grzbiet 75 mm, mechanizm 2-ringowy. Kolor żółty</w:t>
            </w:r>
          </w:p>
        </w:tc>
        <w:tc>
          <w:tcPr>
            <w:tcW w:w="960" w:type="dxa"/>
            <w:tcBorders>
              <w:top w:val="nil"/>
              <w:left w:val="nil"/>
              <w:bottom w:val="single" w:sz="4" w:space="0" w:color="4472C4"/>
              <w:right w:val="single" w:sz="4" w:space="0" w:color="4472C4"/>
            </w:tcBorders>
            <w:shd w:val="clear" w:color="D9E1F2" w:fill="D9E1F2"/>
            <w:noWrap/>
            <w:vAlign w:val="center"/>
            <w:hideMark/>
          </w:tcPr>
          <w:p w14:paraId="16D6E1D7" w14:textId="249436B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4CA2A941" w14:textId="088DCBF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r>
      <w:tr w:rsidR="000931A8" w14:paraId="75D2502F"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8A5A3E1"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6759" w:type="dxa"/>
            <w:tcBorders>
              <w:top w:val="nil"/>
              <w:left w:val="nil"/>
              <w:bottom w:val="single" w:sz="4" w:space="0" w:color="4472C4"/>
              <w:right w:val="single" w:sz="4" w:space="0" w:color="4472C4"/>
            </w:tcBorders>
            <w:shd w:val="clear" w:color="auto" w:fill="auto"/>
            <w:hideMark/>
          </w:tcPr>
          <w:p w14:paraId="758CC055" w14:textId="0B77F1F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czerwony</w:t>
            </w:r>
          </w:p>
        </w:tc>
        <w:tc>
          <w:tcPr>
            <w:tcW w:w="960" w:type="dxa"/>
            <w:tcBorders>
              <w:top w:val="nil"/>
              <w:left w:val="nil"/>
              <w:bottom w:val="single" w:sz="4" w:space="0" w:color="4472C4"/>
              <w:right w:val="single" w:sz="4" w:space="0" w:color="4472C4"/>
            </w:tcBorders>
            <w:shd w:val="clear" w:color="auto" w:fill="auto"/>
            <w:noWrap/>
            <w:vAlign w:val="center"/>
            <w:hideMark/>
          </w:tcPr>
          <w:p w14:paraId="33BB75AA" w14:textId="5AE0750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399DCD1B" w14:textId="09E0EF4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7A75BF1"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05B10F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6759" w:type="dxa"/>
            <w:tcBorders>
              <w:top w:val="nil"/>
              <w:left w:val="nil"/>
              <w:bottom w:val="single" w:sz="4" w:space="0" w:color="4472C4"/>
              <w:right w:val="single" w:sz="4" w:space="0" w:color="4472C4"/>
            </w:tcBorders>
            <w:shd w:val="clear" w:color="D9E1F2" w:fill="D9E1F2"/>
            <w:hideMark/>
          </w:tcPr>
          <w:p w14:paraId="60A59663" w14:textId="39D4DD8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zielony</w:t>
            </w:r>
          </w:p>
        </w:tc>
        <w:tc>
          <w:tcPr>
            <w:tcW w:w="960" w:type="dxa"/>
            <w:tcBorders>
              <w:top w:val="nil"/>
              <w:left w:val="nil"/>
              <w:bottom w:val="single" w:sz="4" w:space="0" w:color="4472C4"/>
              <w:right w:val="single" w:sz="4" w:space="0" w:color="4472C4"/>
            </w:tcBorders>
            <w:shd w:val="clear" w:color="D9E1F2" w:fill="D9E1F2"/>
            <w:noWrap/>
            <w:vAlign w:val="center"/>
            <w:hideMark/>
          </w:tcPr>
          <w:p w14:paraId="4B872D94" w14:textId="387D308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1BEC69E6" w14:textId="213D309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46FA7A89"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A7F200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6759" w:type="dxa"/>
            <w:tcBorders>
              <w:top w:val="nil"/>
              <w:left w:val="nil"/>
              <w:bottom w:val="single" w:sz="4" w:space="0" w:color="4472C4"/>
              <w:right w:val="single" w:sz="4" w:space="0" w:color="4472C4"/>
            </w:tcBorders>
            <w:shd w:val="clear" w:color="auto" w:fill="auto"/>
            <w:vAlign w:val="center"/>
            <w:hideMark/>
          </w:tcPr>
          <w:p w14:paraId="09FC0FC6" w14:textId="48A4FE4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granatowy</w:t>
            </w:r>
          </w:p>
        </w:tc>
        <w:tc>
          <w:tcPr>
            <w:tcW w:w="960" w:type="dxa"/>
            <w:tcBorders>
              <w:top w:val="nil"/>
              <w:left w:val="nil"/>
              <w:bottom w:val="single" w:sz="4" w:space="0" w:color="4472C4"/>
              <w:right w:val="single" w:sz="4" w:space="0" w:color="4472C4"/>
            </w:tcBorders>
            <w:shd w:val="clear" w:color="auto" w:fill="auto"/>
            <w:noWrap/>
            <w:vAlign w:val="center"/>
            <w:hideMark/>
          </w:tcPr>
          <w:p w14:paraId="25F5DC00" w14:textId="3B96B2B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6405A0E6" w14:textId="2B10C51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 xml:space="preserve"> szt.</w:t>
            </w:r>
          </w:p>
        </w:tc>
      </w:tr>
      <w:tr w:rsidR="000931A8" w14:paraId="36DEFE18"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23BB19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6759" w:type="dxa"/>
            <w:tcBorders>
              <w:top w:val="nil"/>
              <w:left w:val="nil"/>
              <w:bottom w:val="single" w:sz="4" w:space="0" w:color="4472C4"/>
              <w:right w:val="single" w:sz="4" w:space="0" w:color="4472C4"/>
            </w:tcBorders>
            <w:shd w:val="clear" w:color="D9E1F2" w:fill="D9E1F2"/>
            <w:hideMark/>
          </w:tcPr>
          <w:p w14:paraId="17189CD7" w14:textId="631AB1D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Segregator A4  50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żółty</w:t>
            </w:r>
          </w:p>
        </w:tc>
        <w:tc>
          <w:tcPr>
            <w:tcW w:w="960" w:type="dxa"/>
            <w:tcBorders>
              <w:top w:val="nil"/>
              <w:left w:val="nil"/>
              <w:bottom w:val="single" w:sz="4" w:space="0" w:color="4472C4"/>
              <w:right w:val="single" w:sz="4" w:space="0" w:color="4472C4"/>
            </w:tcBorders>
            <w:shd w:val="clear" w:color="D9E1F2" w:fill="D9E1F2"/>
            <w:noWrap/>
            <w:vAlign w:val="center"/>
            <w:hideMark/>
          </w:tcPr>
          <w:p w14:paraId="26459350" w14:textId="0BAF2D2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5631282C" w14:textId="20F1821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86F1702"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3C6BDF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6759" w:type="dxa"/>
            <w:tcBorders>
              <w:top w:val="nil"/>
              <w:left w:val="nil"/>
              <w:bottom w:val="single" w:sz="4" w:space="0" w:color="4472C4"/>
              <w:right w:val="single" w:sz="4" w:space="0" w:color="4472C4"/>
            </w:tcBorders>
            <w:shd w:val="clear" w:color="auto" w:fill="auto"/>
            <w:hideMark/>
          </w:tcPr>
          <w:p w14:paraId="1A720E50" w14:textId="42B78D8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Koperty biurowe rozszerzane - C4, brązowe, 50 szt.</w:t>
            </w:r>
          </w:p>
        </w:tc>
        <w:tc>
          <w:tcPr>
            <w:tcW w:w="960" w:type="dxa"/>
            <w:tcBorders>
              <w:top w:val="nil"/>
              <w:left w:val="nil"/>
              <w:bottom w:val="single" w:sz="4" w:space="0" w:color="4472C4"/>
              <w:right w:val="single" w:sz="4" w:space="0" w:color="4472C4"/>
            </w:tcBorders>
            <w:shd w:val="clear" w:color="auto" w:fill="auto"/>
            <w:noWrap/>
            <w:vAlign w:val="center"/>
            <w:hideMark/>
          </w:tcPr>
          <w:p w14:paraId="249BD048" w14:textId="241ACAA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auto" w:fill="auto"/>
            <w:vAlign w:val="center"/>
            <w:hideMark/>
          </w:tcPr>
          <w:p w14:paraId="08921CFF" w14:textId="0840108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69F1DCBA"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8D2A6A9"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6759" w:type="dxa"/>
            <w:tcBorders>
              <w:top w:val="nil"/>
              <w:left w:val="nil"/>
              <w:bottom w:val="single" w:sz="4" w:space="0" w:color="4472C4"/>
              <w:right w:val="single" w:sz="4" w:space="0" w:color="4472C4"/>
            </w:tcBorders>
            <w:shd w:val="clear" w:color="D9E1F2" w:fill="D9E1F2"/>
            <w:vAlign w:val="bottom"/>
            <w:hideMark/>
          </w:tcPr>
          <w:p w14:paraId="14504956" w14:textId="12AAAE8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KLEJ W SZTYFCIE 21G</w:t>
            </w:r>
            <w:r>
              <w:rPr>
                <w:rFonts w:ascii="Source Sans Pro" w:hAnsi="Source Sans Pro" w:cs="Calibri"/>
                <w:color w:val="000000"/>
                <w:sz w:val="18"/>
                <w:szCs w:val="18"/>
              </w:rPr>
              <w:br/>
              <w:t>Cechy i podstawowe informacje:</w:t>
            </w:r>
            <w:r>
              <w:rPr>
                <w:rFonts w:ascii="Source Sans Pro" w:hAnsi="Source Sans Pro" w:cs="Calibri"/>
                <w:color w:val="000000"/>
                <w:sz w:val="18"/>
                <w:szCs w:val="18"/>
              </w:rPr>
              <w:br/>
              <w:t>• Przeznaczony do papieru i cienkiej faktury</w:t>
            </w:r>
            <w:r>
              <w:rPr>
                <w:rFonts w:ascii="Source Sans Pro" w:hAnsi="Source Sans Pro" w:cs="Calibri"/>
                <w:color w:val="000000"/>
                <w:sz w:val="18"/>
                <w:szCs w:val="18"/>
              </w:rPr>
              <w:br/>
              <w:t>• Łatwo zmywalny</w:t>
            </w:r>
            <w:r>
              <w:rPr>
                <w:rFonts w:ascii="Source Sans Pro" w:hAnsi="Source Sans Pro" w:cs="Calibri"/>
                <w:color w:val="000000"/>
                <w:sz w:val="18"/>
                <w:szCs w:val="18"/>
              </w:rPr>
              <w:br/>
              <w:t>• Nie pozostawia zabrudzeń</w:t>
            </w:r>
            <w:r>
              <w:rPr>
                <w:rFonts w:ascii="Source Sans Pro" w:hAnsi="Source Sans Pro" w:cs="Calibri"/>
                <w:color w:val="000000"/>
                <w:sz w:val="18"/>
                <w:szCs w:val="18"/>
              </w:rPr>
              <w:br/>
              <w:t>• Długi okres przydatności produktu</w:t>
            </w:r>
            <w:r>
              <w:rPr>
                <w:rFonts w:ascii="Source Sans Pro" w:hAnsi="Source Sans Pro" w:cs="Calibri"/>
                <w:color w:val="000000"/>
                <w:sz w:val="18"/>
                <w:szCs w:val="18"/>
              </w:rPr>
              <w:br/>
              <w:t>• Bezpieczny</w:t>
            </w:r>
          </w:p>
        </w:tc>
        <w:tc>
          <w:tcPr>
            <w:tcW w:w="960" w:type="dxa"/>
            <w:tcBorders>
              <w:top w:val="nil"/>
              <w:left w:val="nil"/>
              <w:bottom w:val="single" w:sz="4" w:space="0" w:color="4472C4"/>
              <w:right w:val="single" w:sz="4" w:space="0" w:color="4472C4"/>
            </w:tcBorders>
            <w:shd w:val="clear" w:color="D9E1F2" w:fill="D9E1F2"/>
            <w:noWrap/>
            <w:vAlign w:val="center"/>
            <w:hideMark/>
          </w:tcPr>
          <w:p w14:paraId="671A1499" w14:textId="050AFEC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6E951FCD" w14:textId="66193ED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40A27232"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EADC31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28</w:t>
            </w:r>
          </w:p>
        </w:tc>
        <w:tc>
          <w:tcPr>
            <w:tcW w:w="6759" w:type="dxa"/>
            <w:tcBorders>
              <w:top w:val="nil"/>
              <w:left w:val="nil"/>
              <w:bottom w:val="single" w:sz="4" w:space="0" w:color="4472C4"/>
              <w:right w:val="single" w:sz="4" w:space="0" w:color="4472C4"/>
            </w:tcBorders>
            <w:shd w:val="clear" w:color="auto" w:fill="auto"/>
            <w:vAlign w:val="bottom"/>
            <w:hideMark/>
          </w:tcPr>
          <w:p w14:paraId="445F9DBD" w14:textId="7777777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Dziurkacz (20 kartek)</w:t>
            </w:r>
          </w:p>
          <w:p w14:paraId="233324DE"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metalowa konstrukcja</w:t>
            </w:r>
          </w:p>
          <w:p w14:paraId="7C1A1DE1"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ergonomiczne ramię z trwałego tworzywa</w:t>
            </w:r>
          </w:p>
          <w:p w14:paraId="10F93AA6"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pojemnik na odpady z tworzywa sztucznego nierysującego podłoża</w:t>
            </w:r>
          </w:p>
          <w:p w14:paraId="444BBA29" w14:textId="77777777" w:rsidR="000931A8"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podwójny wskaźnik środka strony</w:t>
            </w:r>
          </w:p>
          <w:p w14:paraId="28319827"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listwa formatowa</w:t>
            </w:r>
          </w:p>
          <w:p w14:paraId="11A6E12B"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dziurkuje do 25 kartek</w:t>
            </w:r>
          </w:p>
          <w:p w14:paraId="4A18EFA9"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średnica dziurki 5,5 mm</w:t>
            </w:r>
          </w:p>
          <w:p w14:paraId="39AEF359" w14:textId="77777777" w:rsidR="000931A8"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rozstaw dziurek 80 mm</w:t>
            </w:r>
          </w:p>
          <w:p w14:paraId="6B21CB9A" w14:textId="38F5AFA2" w:rsidR="000931A8" w:rsidRDefault="000931A8" w:rsidP="000931A8">
            <w:pPr>
              <w:rPr>
                <w:rFonts w:ascii="Source Sans Pro" w:hAnsi="Source Sans Pro" w:cs="Calibri"/>
                <w:color w:val="000000"/>
                <w:sz w:val="18"/>
                <w:szCs w:val="18"/>
              </w:rPr>
            </w:pPr>
          </w:p>
        </w:tc>
        <w:tc>
          <w:tcPr>
            <w:tcW w:w="960" w:type="dxa"/>
            <w:tcBorders>
              <w:top w:val="nil"/>
              <w:left w:val="nil"/>
              <w:bottom w:val="single" w:sz="4" w:space="0" w:color="4472C4"/>
              <w:right w:val="single" w:sz="4" w:space="0" w:color="4472C4"/>
            </w:tcBorders>
            <w:shd w:val="clear" w:color="auto" w:fill="auto"/>
            <w:noWrap/>
            <w:vAlign w:val="center"/>
            <w:hideMark/>
          </w:tcPr>
          <w:p w14:paraId="0A8CBE2C" w14:textId="1391E78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auto" w:fill="auto"/>
            <w:vAlign w:val="center"/>
            <w:hideMark/>
          </w:tcPr>
          <w:p w14:paraId="54684EC3" w14:textId="3F57F32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795D736"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303BC76"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6759" w:type="dxa"/>
            <w:tcBorders>
              <w:top w:val="nil"/>
              <w:left w:val="nil"/>
              <w:bottom w:val="single" w:sz="4" w:space="0" w:color="4472C4"/>
              <w:right w:val="single" w:sz="4" w:space="0" w:color="4472C4"/>
            </w:tcBorders>
            <w:shd w:val="clear" w:color="D9E1F2" w:fill="D9E1F2"/>
            <w:vAlign w:val="bottom"/>
            <w:hideMark/>
          </w:tcPr>
          <w:p w14:paraId="3161BB9B" w14:textId="14DCE2C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Zszywacz do 20 kartek, ładowany od góry,  do małych zszywek No.10</w:t>
            </w:r>
          </w:p>
        </w:tc>
        <w:tc>
          <w:tcPr>
            <w:tcW w:w="960" w:type="dxa"/>
            <w:tcBorders>
              <w:top w:val="nil"/>
              <w:left w:val="nil"/>
              <w:bottom w:val="single" w:sz="4" w:space="0" w:color="4472C4"/>
              <w:right w:val="single" w:sz="4" w:space="0" w:color="4472C4"/>
            </w:tcBorders>
            <w:shd w:val="clear" w:color="D9E1F2" w:fill="D9E1F2"/>
            <w:noWrap/>
            <w:vAlign w:val="center"/>
            <w:hideMark/>
          </w:tcPr>
          <w:p w14:paraId="0D6700C1" w14:textId="18D34F9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D9E1F2" w:fill="D9E1F2"/>
            <w:vAlign w:val="center"/>
            <w:hideMark/>
          </w:tcPr>
          <w:p w14:paraId="43949E9D" w14:textId="2289BD3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4668BFD"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A6DF4D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30</w:t>
            </w:r>
          </w:p>
        </w:tc>
        <w:tc>
          <w:tcPr>
            <w:tcW w:w="6759" w:type="dxa"/>
            <w:tcBorders>
              <w:top w:val="nil"/>
              <w:left w:val="nil"/>
              <w:bottom w:val="single" w:sz="4" w:space="0" w:color="4472C4"/>
              <w:right w:val="single" w:sz="4" w:space="0" w:color="4472C4"/>
            </w:tcBorders>
            <w:shd w:val="clear" w:color="auto" w:fill="auto"/>
            <w:vAlign w:val="bottom"/>
            <w:hideMark/>
          </w:tcPr>
          <w:p w14:paraId="72BAF036" w14:textId="77777777" w:rsidR="000931A8" w:rsidRPr="008E5E83"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Cyrkiel metalowy w </w:t>
            </w:r>
            <w:proofErr w:type="spellStart"/>
            <w:r>
              <w:rPr>
                <w:rFonts w:ascii="Source Sans Pro" w:hAnsi="Source Sans Pro" w:cs="Calibri"/>
                <w:color w:val="000000"/>
                <w:sz w:val="18"/>
                <w:szCs w:val="18"/>
              </w:rPr>
              <w:t>zxestawie</w:t>
            </w:r>
            <w:proofErr w:type="spellEnd"/>
            <w:r>
              <w:rPr>
                <w:rFonts w:ascii="Source Sans Pro" w:hAnsi="Source Sans Pro" w:cs="Calibri"/>
                <w:color w:val="000000"/>
                <w:sz w:val="18"/>
                <w:szCs w:val="18"/>
              </w:rPr>
              <w:t xml:space="preserve"> 6 elementów</w:t>
            </w:r>
          </w:p>
          <w:p w14:paraId="089E48B9"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metalowy cyrkiel długości 12 cm</w:t>
            </w:r>
          </w:p>
          <w:p w14:paraId="3B58937C"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wymienny </w:t>
            </w:r>
            <w:proofErr w:type="spellStart"/>
            <w:r w:rsidRPr="008E5E83">
              <w:rPr>
                <w:rFonts w:ascii="Source Sans Pro" w:hAnsi="Source Sans Pro" w:cs="Calibri"/>
                <w:color w:val="000000"/>
                <w:sz w:val="18"/>
                <w:szCs w:val="18"/>
              </w:rPr>
              <w:t>grafi</w:t>
            </w:r>
            <w:proofErr w:type="spellEnd"/>
            <w:r w:rsidRPr="008E5E83">
              <w:rPr>
                <w:rFonts w:ascii="Source Sans Pro" w:hAnsi="Source Sans Pro" w:cs="Calibri"/>
                <w:color w:val="000000"/>
                <w:sz w:val="18"/>
                <w:szCs w:val="18"/>
              </w:rPr>
              <w:t xml:space="preserve"> z głowicą mocującą</w:t>
            </w:r>
          </w:p>
          <w:p w14:paraId="501ED151"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zapasowe grafity w etui</w:t>
            </w:r>
          </w:p>
          <w:p w14:paraId="4950DF06"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możliwość modyfikacji na przenośnik lub zerownik</w:t>
            </w:r>
          </w:p>
          <w:p w14:paraId="3E88D7C6"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dzięki plastikowej obsadce i końcówce tworzy grafion</w:t>
            </w:r>
          </w:p>
          <w:p w14:paraId="22CAA4AB" w14:textId="77777777" w:rsidR="000931A8"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    dodatkowa końcówka z igłą</w:t>
            </w:r>
          </w:p>
          <w:p w14:paraId="37573EEA" w14:textId="531BF083"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br/>
            </w:r>
          </w:p>
        </w:tc>
        <w:tc>
          <w:tcPr>
            <w:tcW w:w="960" w:type="dxa"/>
            <w:tcBorders>
              <w:top w:val="nil"/>
              <w:left w:val="nil"/>
              <w:bottom w:val="single" w:sz="4" w:space="0" w:color="4472C4"/>
              <w:right w:val="single" w:sz="4" w:space="0" w:color="4472C4"/>
            </w:tcBorders>
            <w:shd w:val="clear" w:color="auto" w:fill="auto"/>
            <w:noWrap/>
            <w:vAlign w:val="center"/>
            <w:hideMark/>
          </w:tcPr>
          <w:p w14:paraId="29156A2E" w14:textId="10DB100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auto" w:fill="auto"/>
            <w:vAlign w:val="center"/>
            <w:hideMark/>
          </w:tcPr>
          <w:p w14:paraId="35973204" w14:textId="75F0A8E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481F1BD5"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D1515C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31</w:t>
            </w:r>
          </w:p>
        </w:tc>
        <w:tc>
          <w:tcPr>
            <w:tcW w:w="6759" w:type="dxa"/>
            <w:tcBorders>
              <w:top w:val="nil"/>
              <w:left w:val="nil"/>
              <w:bottom w:val="single" w:sz="4" w:space="0" w:color="4472C4"/>
              <w:right w:val="single" w:sz="4" w:space="0" w:color="4472C4"/>
            </w:tcBorders>
            <w:shd w:val="clear" w:color="D9E1F2" w:fill="D9E1F2"/>
            <w:vAlign w:val="bottom"/>
            <w:hideMark/>
          </w:tcPr>
          <w:p w14:paraId="5CF1DF04" w14:textId="3B9B91FE"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Komplet Tuszy oryginalnych do drukarki HP 930c</w:t>
            </w:r>
          </w:p>
        </w:tc>
        <w:tc>
          <w:tcPr>
            <w:tcW w:w="960" w:type="dxa"/>
            <w:tcBorders>
              <w:top w:val="nil"/>
              <w:left w:val="nil"/>
              <w:bottom w:val="single" w:sz="4" w:space="0" w:color="4472C4"/>
              <w:right w:val="single" w:sz="4" w:space="0" w:color="4472C4"/>
            </w:tcBorders>
            <w:shd w:val="clear" w:color="D9E1F2" w:fill="D9E1F2"/>
            <w:noWrap/>
            <w:vAlign w:val="center"/>
            <w:hideMark/>
          </w:tcPr>
          <w:p w14:paraId="46058760" w14:textId="44CF197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5D274F6E" w14:textId="3AEDB1B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r>
      <w:tr w:rsidR="000931A8" w14:paraId="38A072EB"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C7B914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6759" w:type="dxa"/>
            <w:tcBorders>
              <w:top w:val="nil"/>
              <w:left w:val="nil"/>
              <w:bottom w:val="single" w:sz="4" w:space="0" w:color="4472C4"/>
              <w:right w:val="single" w:sz="4" w:space="0" w:color="4472C4"/>
            </w:tcBorders>
            <w:shd w:val="clear" w:color="auto" w:fill="auto"/>
            <w:vAlign w:val="bottom"/>
            <w:hideMark/>
          </w:tcPr>
          <w:p w14:paraId="60AF0E84"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Etykiety samoprzylepne UNI 12 (105x48mm) opakowanie 50 ark.</w:t>
            </w:r>
          </w:p>
          <w:p w14:paraId="36CCD384"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najwyższej jakości papier samoprzylepny</w:t>
            </w:r>
          </w:p>
          <w:p w14:paraId="6ADB4891"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na arkuszu A4 dwanaście etykiet 105 x 48mm</w:t>
            </w:r>
          </w:p>
          <w:p w14:paraId="797BC5CE"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polecany do drukarek laserowych i atramentowych oraz kserokopiarek</w:t>
            </w:r>
          </w:p>
          <w:p w14:paraId="1C6055AA" w14:textId="77777777" w:rsidR="000931A8" w:rsidRPr="008E5E83"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opakowanie 50 arkuszy A4 (600 etykiet)</w:t>
            </w:r>
          </w:p>
          <w:p w14:paraId="5B81DF0F" w14:textId="36C32EE7" w:rsidR="000931A8"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Etykiety doskonałe do oznaczeń i korespondencji seryjnej.</w:t>
            </w:r>
          </w:p>
        </w:tc>
        <w:tc>
          <w:tcPr>
            <w:tcW w:w="960" w:type="dxa"/>
            <w:tcBorders>
              <w:top w:val="nil"/>
              <w:left w:val="nil"/>
              <w:bottom w:val="single" w:sz="4" w:space="0" w:color="4472C4"/>
              <w:right w:val="single" w:sz="4" w:space="0" w:color="4472C4"/>
            </w:tcBorders>
            <w:shd w:val="clear" w:color="auto" w:fill="auto"/>
            <w:noWrap/>
            <w:vAlign w:val="center"/>
            <w:hideMark/>
          </w:tcPr>
          <w:p w14:paraId="2057232F" w14:textId="3168A66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440" w:type="dxa"/>
            <w:tcBorders>
              <w:top w:val="nil"/>
              <w:left w:val="nil"/>
              <w:bottom w:val="single" w:sz="4" w:space="0" w:color="4472C4"/>
              <w:right w:val="single" w:sz="4" w:space="0" w:color="4472C4"/>
            </w:tcBorders>
            <w:shd w:val="clear" w:color="auto" w:fill="auto"/>
            <w:vAlign w:val="center"/>
            <w:hideMark/>
          </w:tcPr>
          <w:p w14:paraId="49ED88A8" w14:textId="7C22890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49B8E44B"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E656BB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6759" w:type="dxa"/>
            <w:tcBorders>
              <w:top w:val="nil"/>
              <w:left w:val="nil"/>
              <w:bottom w:val="single" w:sz="4" w:space="0" w:color="4472C4"/>
              <w:right w:val="single" w:sz="4" w:space="0" w:color="4472C4"/>
            </w:tcBorders>
            <w:shd w:val="clear" w:color="D9E1F2" w:fill="D9E1F2"/>
            <w:vAlign w:val="bottom"/>
            <w:hideMark/>
          </w:tcPr>
          <w:p w14:paraId="13E19310" w14:textId="712D5E4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Tusz do drukarki HP </w:t>
            </w:r>
            <w:proofErr w:type="spellStart"/>
            <w:r>
              <w:rPr>
                <w:rFonts w:ascii="Source Sans Pro" w:hAnsi="Source Sans Pro" w:cs="Calibri"/>
                <w:color w:val="000000"/>
                <w:sz w:val="18"/>
                <w:szCs w:val="18"/>
              </w:rPr>
              <w:t>LaserJet</w:t>
            </w:r>
            <w:proofErr w:type="spellEnd"/>
            <w:r>
              <w:rPr>
                <w:rFonts w:ascii="Source Sans Pro" w:hAnsi="Source Sans Pro" w:cs="Calibri"/>
                <w:color w:val="000000"/>
                <w:sz w:val="18"/>
                <w:szCs w:val="18"/>
              </w:rPr>
              <w:t xml:space="preserve"> Pro MFP M177fw - kolor czarny, </w:t>
            </w:r>
          </w:p>
        </w:tc>
        <w:tc>
          <w:tcPr>
            <w:tcW w:w="960" w:type="dxa"/>
            <w:tcBorders>
              <w:top w:val="nil"/>
              <w:left w:val="nil"/>
              <w:bottom w:val="single" w:sz="4" w:space="0" w:color="4472C4"/>
              <w:right w:val="single" w:sz="4" w:space="0" w:color="4472C4"/>
            </w:tcBorders>
            <w:shd w:val="clear" w:color="D9E1F2" w:fill="D9E1F2"/>
            <w:noWrap/>
            <w:vAlign w:val="center"/>
            <w:hideMark/>
          </w:tcPr>
          <w:p w14:paraId="4FD388FB" w14:textId="13DD9CA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440" w:type="dxa"/>
            <w:tcBorders>
              <w:top w:val="nil"/>
              <w:left w:val="nil"/>
              <w:bottom w:val="single" w:sz="4" w:space="0" w:color="4472C4"/>
              <w:right w:val="single" w:sz="4" w:space="0" w:color="4472C4"/>
            </w:tcBorders>
            <w:shd w:val="clear" w:color="D9E1F2" w:fill="D9E1F2"/>
            <w:vAlign w:val="center"/>
            <w:hideMark/>
          </w:tcPr>
          <w:p w14:paraId="013AD98F" w14:textId="3D0136A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bl>
    <w:p w14:paraId="195250E5" w14:textId="77777777" w:rsidR="00915C91" w:rsidRDefault="00915C91" w:rsidP="00DA73DB">
      <w:pPr>
        <w:pStyle w:val="Zwykytekst3"/>
        <w:spacing w:before="120"/>
        <w:rPr>
          <w:rFonts w:ascii="Source Sans Pro" w:hAnsi="Source Sans Pro" w:cs="Arial"/>
          <w:bCs/>
        </w:rPr>
      </w:pPr>
    </w:p>
    <w:p w14:paraId="3A15DAED" w14:textId="77777777" w:rsidR="00915C91" w:rsidRDefault="00915C91" w:rsidP="00DA73DB">
      <w:pPr>
        <w:pStyle w:val="Zwykytekst3"/>
        <w:spacing w:before="120"/>
        <w:rPr>
          <w:rFonts w:ascii="Source Sans Pro" w:hAnsi="Source Sans Pro" w:cs="Arial"/>
          <w:bCs/>
        </w:rPr>
      </w:pPr>
    </w:p>
    <w:p w14:paraId="0B042EE0" w14:textId="3CD6C9CB" w:rsidR="00915C91" w:rsidRDefault="00915C91" w:rsidP="00DA73DB">
      <w:pPr>
        <w:pStyle w:val="Zwykytekst3"/>
        <w:spacing w:before="120"/>
        <w:rPr>
          <w:rFonts w:ascii="Source Sans Pro" w:hAnsi="Source Sans Pro" w:cs="Arial"/>
          <w:bCs/>
        </w:rPr>
      </w:pPr>
      <w:r>
        <w:rPr>
          <w:rFonts w:ascii="Source Sans Pro" w:hAnsi="Source Sans Pro" w:cs="Arial"/>
          <w:bCs/>
        </w:rPr>
        <w:t xml:space="preserve">Część 9 </w:t>
      </w:r>
    </w:p>
    <w:p w14:paraId="324DA33F" w14:textId="77777777" w:rsidR="00915C91" w:rsidRDefault="00915C91" w:rsidP="00DA73DB">
      <w:pPr>
        <w:pStyle w:val="Zwykytekst3"/>
        <w:spacing w:before="120"/>
        <w:rPr>
          <w:rFonts w:ascii="Source Sans Pro" w:hAnsi="Source Sans Pro" w:cs="Arial"/>
          <w:bCs/>
        </w:rPr>
      </w:pPr>
    </w:p>
    <w:tbl>
      <w:tblPr>
        <w:tblW w:w="9480" w:type="dxa"/>
        <w:tblCellMar>
          <w:left w:w="70" w:type="dxa"/>
          <w:right w:w="70" w:type="dxa"/>
        </w:tblCellMar>
        <w:tblLook w:val="04A0" w:firstRow="1" w:lastRow="0" w:firstColumn="1" w:lastColumn="0" w:noHBand="0" w:noVBand="1"/>
      </w:tblPr>
      <w:tblGrid>
        <w:gridCol w:w="341"/>
        <w:gridCol w:w="6399"/>
        <w:gridCol w:w="1100"/>
        <w:gridCol w:w="1640"/>
      </w:tblGrid>
      <w:tr w:rsidR="00915C91" w14:paraId="4F263798"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033C9FC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399" w:type="dxa"/>
            <w:tcBorders>
              <w:top w:val="single" w:sz="4" w:space="0" w:color="4472C4"/>
              <w:left w:val="nil"/>
              <w:bottom w:val="single" w:sz="8" w:space="0" w:color="4472C4"/>
              <w:right w:val="single" w:sz="4" w:space="0" w:color="4472C4"/>
            </w:tcBorders>
            <w:shd w:val="clear" w:color="auto" w:fill="auto"/>
            <w:vAlign w:val="center"/>
            <w:hideMark/>
          </w:tcPr>
          <w:p w14:paraId="47C9564D"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100" w:type="dxa"/>
            <w:tcBorders>
              <w:top w:val="single" w:sz="4" w:space="0" w:color="4472C4"/>
              <w:left w:val="nil"/>
              <w:bottom w:val="single" w:sz="8" w:space="0" w:color="4472C4"/>
              <w:right w:val="single" w:sz="4" w:space="0" w:color="4472C4"/>
            </w:tcBorders>
            <w:shd w:val="clear" w:color="auto" w:fill="auto"/>
            <w:vAlign w:val="center"/>
            <w:hideMark/>
          </w:tcPr>
          <w:p w14:paraId="1200A1BE"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640" w:type="dxa"/>
            <w:tcBorders>
              <w:top w:val="single" w:sz="4" w:space="0" w:color="4472C4"/>
              <w:left w:val="nil"/>
              <w:bottom w:val="single" w:sz="8" w:space="0" w:color="4472C4"/>
              <w:right w:val="single" w:sz="4" w:space="0" w:color="4472C4"/>
            </w:tcBorders>
            <w:shd w:val="clear" w:color="auto" w:fill="auto"/>
            <w:vAlign w:val="center"/>
            <w:hideMark/>
          </w:tcPr>
          <w:p w14:paraId="3D49B15E"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0CBF660B"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082F90E6"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399" w:type="dxa"/>
            <w:tcBorders>
              <w:top w:val="single" w:sz="4" w:space="0" w:color="4472C4"/>
              <w:left w:val="nil"/>
              <w:bottom w:val="single" w:sz="4" w:space="0" w:color="4472C4"/>
              <w:right w:val="single" w:sz="4" w:space="0" w:color="4472C4"/>
            </w:tcBorders>
            <w:shd w:val="clear" w:color="000000" w:fill="AEAAAA"/>
            <w:vAlign w:val="center"/>
            <w:hideMark/>
          </w:tcPr>
          <w:p w14:paraId="23D6706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100" w:type="dxa"/>
            <w:tcBorders>
              <w:top w:val="single" w:sz="4" w:space="0" w:color="4472C4"/>
              <w:left w:val="nil"/>
              <w:bottom w:val="single" w:sz="4" w:space="0" w:color="4472C4"/>
              <w:right w:val="single" w:sz="4" w:space="0" w:color="4472C4"/>
            </w:tcBorders>
            <w:shd w:val="clear" w:color="000000" w:fill="AEAAAA"/>
            <w:vAlign w:val="center"/>
            <w:hideMark/>
          </w:tcPr>
          <w:p w14:paraId="74A285F1"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640" w:type="dxa"/>
            <w:tcBorders>
              <w:top w:val="single" w:sz="4" w:space="0" w:color="4472C4"/>
              <w:left w:val="nil"/>
              <w:bottom w:val="single" w:sz="4" w:space="0" w:color="4472C4"/>
              <w:right w:val="single" w:sz="4" w:space="0" w:color="4472C4"/>
            </w:tcBorders>
            <w:shd w:val="clear" w:color="000000" w:fill="AEAAAA"/>
            <w:vAlign w:val="center"/>
            <w:hideMark/>
          </w:tcPr>
          <w:p w14:paraId="19F951AF"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0931A8" w14:paraId="7263B024" w14:textId="77777777" w:rsidTr="000931A8">
        <w:trPr>
          <w:trHeight w:val="19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5BA61B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399" w:type="dxa"/>
            <w:tcBorders>
              <w:top w:val="nil"/>
              <w:left w:val="nil"/>
              <w:bottom w:val="single" w:sz="4" w:space="0" w:color="4472C4"/>
              <w:right w:val="single" w:sz="4" w:space="0" w:color="4472C4"/>
            </w:tcBorders>
            <w:shd w:val="clear" w:color="auto" w:fill="auto"/>
            <w:vAlign w:val="bottom"/>
            <w:hideMark/>
          </w:tcPr>
          <w:p w14:paraId="7A430895" w14:textId="63E06C52"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Długopis z wymiennym wkładem żelowym</w:t>
            </w:r>
            <w:r>
              <w:rPr>
                <w:rFonts w:ascii="Source Sans Pro" w:hAnsi="Source Sans Pro" w:cs="Calibri"/>
                <w:color w:val="000000"/>
                <w:sz w:val="18"/>
                <w:szCs w:val="18"/>
              </w:rPr>
              <w:br/>
              <w:t>- linia pisania  0,25 mm, długość linii 1100 m</w:t>
            </w:r>
            <w:r>
              <w:rPr>
                <w:rFonts w:ascii="Source Sans Pro" w:hAnsi="Source Sans Pro" w:cs="Calibri"/>
                <w:color w:val="000000"/>
                <w:sz w:val="18"/>
                <w:szCs w:val="18"/>
              </w:rPr>
              <w:br/>
              <w:t>- końcówka ze wzmacnianej nierdzewnej stali</w:t>
            </w:r>
            <w:r>
              <w:rPr>
                <w:rFonts w:ascii="Source Sans Pro" w:hAnsi="Source Sans Pro" w:cs="Calibri"/>
                <w:color w:val="000000"/>
                <w:sz w:val="18"/>
                <w:szCs w:val="18"/>
              </w:rPr>
              <w:br/>
              <w:t>- tusz żelowy zapewnia niezmierną miękkość i płynność pisania</w:t>
            </w:r>
            <w:r>
              <w:rPr>
                <w:rFonts w:ascii="Source Sans Pro" w:hAnsi="Source Sans Pro" w:cs="Calibri"/>
                <w:color w:val="000000"/>
                <w:sz w:val="18"/>
                <w:szCs w:val="18"/>
              </w:rPr>
              <w:br/>
              <w:t>- ergonomiczny, wygodny uchwyt</w:t>
            </w:r>
            <w:r>
              <w:rPr>
                <w:rFonts w:ascii="Source Sans Pro" w:hAnsi="Source Sans Pro" w:cs="Calibri"/>
                <w:color w:val="000000"/>
                <w:sz w:val="18"/>
                <w:szCs w:val="18"/>
              </w:rPr>
              <w:br/>
              <w:t>- produkt objęty gwarancją jakości</w:t>
            </w:r>
            <w:r>
              <w:rPr>
                <w:rFonts w:ascii="Source Sans Pro" w:hAnsi="Source Sans Pro" w:cs="Calibri"/>
                <w:color w:val="000000"/>
                <w:sz w:val="18"/>
                <w:szCs w:val="18"/>
              </w:rPr>
              <w:br/>
              <w:t>- gładka i równa linia pisania</w:t>
            </w:r>
            <w:r>
              <w:rPr>
                <w:rFonts w:ascii="Source Sans Pro" w:hAnsi="Source Sans Pro" w:cs="Calibri"/>
                <w:color w:val="000000"/>
                <w:sz w:val="18"/>
                <w:szCs w:val="18"/>
              </w:rPr>
              <w:br/>
              <w:t>KOLOR: czarny</w:t>
            </w:r>
          </w:p>
        </w:tc>
        <w:tc>
          <w:tcPr>
            <w:tcW w:w="1100" w:type="dxa"/>
            <w:tcBorders>
              <w:top w:val="nil"/>
              <w:left w:val="nil"/>
              <w:bottom w:val="single" w:sz="4" w:space="0" w:color="4472C4"/>
              <w:right w:val="single" w:sz="4" w:space="0" w:color="4472C4"/>
            </w:tcBorders>
            <w:shd w:val="clear" w:color="auto" w:fill="auto"/>
            <w:noWrap/>
            <w:vAlign w:val="center"/>
            <w:hideMark/>
          </w:tcPr>
          <w:p w14:paraId="78AD464B" w14:textId="3822CFB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640" w:type="dxa"/>
            <w:tcBorders>
              <w:top w:val="nil"/>
              <w:left w:val="nil"/>
              <w:bottom w:val="single" w:sz="4" w:space="0" w:color="4472C4"/>
              <w:right w:val="single" w:sz="4" w:space="0" w:color="4472C4"/>
            </w:tcBorders>
            <w:shd w:val="clear" w:color="auto" w:fill="auto"/>
            <w:vAlign w:val="center"/>
            <w:hideMark/>
          </w:tcPr>
          <w:p w14:paraId="2A6EA95A" w14:textId="20E01CB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9AE7F5B"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5695C19"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399" w:type="dxa"/>
            <w:tcBorders>
              <w:top w:val="nil"/>
              <w:left w:val="nil"/>
              <w:bottom w:val="single" w:sz="4" w:space="0" w:color="4472C4"/>
              <w:right w:val="single" w:sz="4" w:space="0" w:color="4472C4"/>
            </w:tcBorders>
            <w:shd w:val="clear" w:color="D9E1F2" w:fill="D9E1F2"/>
            <w:vAlign w:val="bottom"/>
            <w:hideMark/>
          </w:tcPr>
          <w:p w14:paraId="65FF1135" w14:textId="62405D6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Uniwersalna taśma samoprzylepna wytworzona z folii PP 40 </w:t>
            </w:r>
            <w:proofErr w:type="spellStart"/>
            <w:r>
              <w:rPr>
                <w:rFonts w:ascii="Source Sans Pro" w:hAnsi="Source Sans Pro" w:cs="Calibri"/>
                <w:color w:val="000000"/>
                <w:sz w:val="18"/>
                <w:szCs w:val="18"/>
              </w:rPr>
              <w:t>mic</w:t>
            </w:r>
            <w:proofErr w:type="spellEnd"/>
            <w:r>
              <w:rPr>
                <w:rFonts w:ascii="Source Sans Pro" w:hAnsi="Source Sans Pro" w:cs="Calibri"/>
                <w:color w:val="000000"/>
                <w:sz w:val="18"/>
                <w:szCs w:val="18"/>
              </w:rPr>
              <w:t>. Istnieje możliwość użycia jej w temperaturze od -5°C do +40°C. Taśma jest przeźroczysta i odporna na żółknięcie. Produkt bardzo wytrzymały, nie rozciąga się i nie odrywa.</w:t>
            </w:r>
            <w:r>
              <w:rPr>
                <w:rFonts w:ascii="Source Sans Pro" w:hAnsi="Source Sans Pro" w:cs="Calibri"/>
                <w:color w:val="000000"/>
                <w:sz w:val="18"/>
                <w:szCs w:val="18"/>
              </w:rPr>
              <w:br/>
              <w:t>1) Cechy produktu</w:t>
            </w:r>
            <w:r>
              <w:rPr>
                <w:rFonts w:ascii="Source Sans Pro" w:hAnsi="Source Sans Pro" w:cs="Calibri"/>
                <w:color w:val="000000"/>
                <w:sz w:val="18"/>
                <w:szCs w:val="18"/>
              </w:rPr>
              <w:br/>
              <w:t xml:space="preserve">• długość taśmy: 33 m </w:t>
            </w:r>
            <w:r>
              <w:rPr>
                <w:rFonts w:ascii="Source Sans Pro" w:hAnsi="Source Sans Pro" w:cs="Calibri"/>
                <w:color w:val="000000"/>
                <w:sz w:val="18"/>
                <w:szCs w:val="18"/>
              </w:rPr>
              <w:br/>
              <w:t xml:space="preserve">• szerokość taśmy: 19 mm </w:t>
            </w:r>
          </w:p>
        </w:tc>
        <w:tc>
          <w:tcPr>
            <w:tcW w:w="1100" w:type="dxa"/>
            <w:tcBorders>
              <w:top w:val="nil"/>
              <w:left w:val="nil"/>
              <w:bottom w:val="single" w:sz="4" w:space="0" w:color="4472C4"/>
              <w:right w:val="single" w:sz="4" w:space="0" w:color="4472C4"/>
            </w:tcBorders>
            <w:shd w:val="clear" w:color="D9E1F2" w:fill="D9E1F2"/>
            <w:noWrap/>
            <w:vAlign w:val="center"/>
            <w:hideMark/>
          </w:tcPr>
          <w:p w14:paraId="05440E47" w14:textId="0FAE707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640" w:type="dxa"/>
            <w:tcBorders>
              <w:top w:val="nil"/>
              <w:left w:val="nil"/>
              <w:bottom w:val="single" w:sz="4" w:space="0" w:color="4472C4"/>
              <w:right w:val="single" w:sz="4" w:space="0" w:color="4472C4"/>
            </w:tcBorders>
            <w:shd w:val="clear" w:color="D9E1F2" w:fill="D9E1F2"/>
            <w:vAlign w:val="center"/>
            <w:hideMark/>
          </w:tcPr>
          <w:p w14:paraId="1EE45C1D" w14:textId="4B42BD3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E794A81" w14:textId="77777777" w:rsidTr="000931A8">
        <w:trPr>
          <w:trHeight w:val="96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6589016"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399" w:type="dxa"/>
            <w:tcBorders>
              <w:top w:val="nil"/>
              <w:left w:val="nil"/>
              <w:bottom w:val="single" w:sz="4" w:space="0" w:color="4472C4"/>
              <w:right w:val="single" w:sz="4" w:space="0" w:color="4472C4"/>
            </w:tcBorders>
            <w:shd w:val="clear" w:color="auto" w:fill="auto"/>
            <w:vAlign w:val="bottom"/>
            <w:hideMark/>
          </w:tcPr>
          <w:p w14:paraId="3E9C8784" w14:textId="4E5AE923"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Marker do tablicy </w:t>
            </w:r>
            <w:proofErr w:type="spellStart"/>
            <w:r>
              <w:rPr>
                <w:rFonts w:ascii="Source Sans Pro" w:hAnsi="Source Sans Pro" w:cs="Calibri"/>
                <w:color w:val="000000"/>
                <w:sz w:val="18"/>
                <w:szCs w:val="18"/>
              </w:rPr>
              <w:t>suchościeralnej</w:t>
            </w:r>
            <w:proofErr w:type="spellEnd"/>
            <w:r>
              <w:rPr>
                <w:rFonts w:ascii="Source Sans Pro" w:hAnsi="Source Sans Pro" w:cs="Calibri"/>
                <w:color w:val="000000"/>
                <w:sz w:val="18"/>
                <w:szCs w:val="18"/>
              </w:rPr>
              <w:t xml:space="preserve"> Zestaw 4 kolory (czarny, niebieski, zielony i czerwony);  tusz na bazie alkoholu, łatwy do usunięcia z tablicy; zakończenie i skuwka w kolorze tuszu; blokowana okrągła końcówka; grubość linii pisania 1,5 mm</w:t>
            </w:r>
          </w:p>
        </w:tc>
        <w:tc>
          <w:tcPr>
            <w:tcW w:w="1100" w:type="dxa"/>
            <w:tcBorders>
              <w:top w:val="nil"/>
              <w:left w:val="nil"/>
              <w:bottom w:val="single" w:sz="4" w:space="0" w:color="4472C4"/>
              <w:right w:val="single" w:sz="4" w:space="0" w:color="4472C4"/>
            </w:tcBorders>
            <w:shd w:val="clear" w:color="auto" w:fill="auto"/>
            <w:noWrap/>
            <w:vAlign w:val="center"/>
            <w:hideMark/>
          </w:tcPr>
          <w:p w14:paraId="16079F9C" w14:textId="063D0E8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640" w:type="dxa"/>
            <w:tcBorders>
              <w:top w:val="nil"/>
              <w:left w:val="nil"/>
              <w:bottom w:val="single" w:sz="4" w:space="0" w:color="4472C4"/>
              <w:right w:val="single" w:sz="4" w:space="0" w:color="4472C4"/>
            </w:tcBorders>
            <w:shd w:val="clear" w:color="auto" w:fill="auto"/>
            <w:vAlign w:val="center"/>
            <w:hideMark/>
          </w:tcPr>
          <w:p w14:paraId="3D82D02E" w14:textId="1AAFB7C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zestaw</w:t>
            </w:r>
          </w:p>
        </w:tc>
      </w:tr>
      <w:tr w:rsidR="000931A8" w14:paraId="42E3867C"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E2C0FE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399" w:type="dxa"/>
            <w:tcBorders>
              <w:top w:val="nil"/>
              <w:left w:val="nil"/>
              <w:bottom w:val="single" w:sz="4" w:space="0" w:color="4472C4"/>
              <w:right w:val="single" w:sz="4" w:space="0" w:color="4472C4"/>
            </w:tcBorders>
            <w:shd w:val="clear" w:color="D9E1F2" w:fill="D9E1F2"/>
            <w:vAlign w:val="bottom"/>
            <w:hideMark/>
          </w:tcPr>
          <w:p w14:paraId="2B69FC7D" w14:textId="1B0F5DB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Pianka do czyszczenia tablic </w:t>
            </w:r>
            <w:proofErr w:type="spellStart"/>
            <w:r>
              <w:rPr>
                <w:rFonts w:ascii="Source Sans Pro" w:hAnsi="Source Sans Pro" w:cs="Calibri"/>
                <w:color w:val="000000"/>
                <w:sz w:val="18"/>
                <w:szCs w:val="18"/>
              </w:rPr>
              <w:t>suchościeralnych</w:t>
            </w:r>
            <w:proofErr w:type="spellEnd"/>
            <w:r>
              <w:rPr>
                <w:rFonts w:ascii="Source Sans Pro" w:hAnsi="Source Sans Pro" w:cs="Calibri"/>
                <w:color w:val="000000"/>
                <w:sz w:val="18"/>
                <w:szCs w:val="18"/>
              </w:rPr>
              <w:t xml:space="preserve"> z formuła zapobiegającą ściekaniu środka po tablicy poj. 400ml</w:t>
            </w:r>
          </w:p>
        </w:tc>
        <w:tc>
          <w:tcPr>
            <w:tcW w:w="1100" w:type="dxa"/>
            <w:tcBorders>
              <w:top w:val="nil"/>
              <w:left w:val="nil"/>
              <w:bottom w:val="single" w:sz="4" w:space="0" w:color="4472C4"/>
              <w:right w:val="single" w:sz="4" w:space="0" w:color="4472C4"/>
            </w:tcBorders>
            <w:shd w:val="clear" w:color="D9E1F2" w:fill="D9E1F2"/>
            <w:noWrap/>
            <w:vAlign w:val="center"/>
            <w:hideMark/>
          </w:tcPr>
          <w:p w14:paraId="1C08017B" w14:textId="2216138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640" w:type="dxa"/>
            <w:tcBorders>
              <w:top w:val="nil"/>
              <w:left w:val="nil"/>
              <w:bottom w:val="single" w:sz="4" w:space="0" w:color="4472C4"/>
              <w:right w:val="single" w:sz="4" w:space="0" w:color="4472C4"/>
            </w:tcBorders>
            <w:shd w:val="clear" w:color="D9E1F2" w:fill="D9E1F2"/>
            <w:vAlign w:val="center"/>
            <w:hideMark/>
          </w:tcPr>
          <w:p w14:paraId="7A2D9CC1" w14:textId="0FAB675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D8817A1"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DAB0BF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5</w:t>
            </w:r>
          </w:p>
        </w:tc>
        <w:tc>
          <w:tcPr>
            <w:tcW w:w="6399" w:type="dxa"/>
            <w:tcBorders>
              <w:top w:val="nil"/>
              <w:left w:val="nil"/>
              <w:bottom w:val="single" w:sz="4" w:space="0" w:color="4472C4"/>
              <w:right w:val="single" w:sz="4" w:space="0" w:color="4472C4"/>
            </w:tcBorders>
            <w:shd w:val="clear" w:color="auto" w:fill="auto"/>
            <w:vAlign w:val="bottom"/>
            <w:hideMark/>
          </w:tcPr>
          <w:p w14:paraId="15F65F5E" w14:textId="0526D679"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Gąbka do tablic </w:t>
            </w:r>
            <w:proofErr w:type="spellStart"/>
            <w:r>
              <w:rPr>
                <w:rFonts w:ascii="Source Sans Pro" w:hAnsi="Source Sans Pro" w:cs="Calibri"/>
                <w:color w:val="000000"/>
                <w:sz w:val="18"/>
                <w:szCs w:val="18"/>
              </w:rPr>
              <w:t>suchościeralnych</w:t>
            </w:r>
            <w:proofErr w:type="spellEnd"/>
            <w:r>
              <w:rPr>
                <w:rFonts w:ascii="Source Sans Pro" w:hAnsi="Source Sans Pro" w:cs="Calibri"/>
                <w:color w:val="000000"/>
                <w:sz w:val="18"/>
                <w:szCs w:val="18"/>
              </w:rPr>
              <w:t xml:space="preserve"> , 110x57x25 mm, z warstwą magnetyczną</w:t>
            </w:r>
          </w:p>
        </w:tc>
        <w:tc>
          <w:tcPr>
            <w:tcW w:w="1100" w:type="dxa"/>
            <w:tcBorders>
              <w:top w:val="nil"/>
              <w:left w:val="nil"/>
              <w:bottom w:val="single" w:sz="4" w:space="0" w:color="4472C4"/>
              <w:right w:val="single" w:sz="4" w:space="0" w:color="4472C4"/>
            </w:tcBorders>
            <w:shd w:val="clear" w:color="auto" w:fill="auto"/>
            <w:noWrap/>
            <w:vAlign w:val="center"/>
            <w:hideMark/>
          </w:tcPr>
          <w:p w14:paraId="27B556D1" w14:textId="7F48E0E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640" w:type="dxa"/>
            <w:tcBorders>
              <w:top w:val="nil"/>
              <w:left w:val="nil"/>
              <w:bottom w:val="single" w:sz="4" w:space="0" w:color="4472C4"/>
              <w:right w:val="single" w:sz="4" w:space="0" w:color="4472C4"/>
            </w:tcBorders>
            <w:shd w:val="clear" w:color="auto" w:fill="auto"/>
            <w:vAlign w:val="center"/>
            <w:hideMark/>
          </w:tcPr>
          <w:p w14:paraId="72D05635" w14:textId="56B2201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5698B71"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8FF5661"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399" w:type="dxa"/>
            <w:tcBorders>
              <w:top w:val="nil"/>
              <w:left w:val="nil"/>
              <w:bottom w:val="single" w:sz="4" w:space="0" w:color="4472C4"/>
              <w:right w:val="single" w:sz="4" w:space="0" w:color="4472C4"/>
            </w:tcBorders>
            <w:shd w:val="clear" w:color="D9E1F2" w:fill="D9E1F2"/>
            <w:vAlign w:val="bottom"/>
            <w:hideMark/>
          </w:tcPr>
          <w:p w14:paraId="66A18760" w14:textId="6CD4DF30"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koperty bąbelkowe białe E/15, opakowanie 100 szt.</w:t>
            </w:r>
          </w:p>
        </w:tc>
        <w:tc>
          <w:tcPr>
            <w:tcW w:w="1100" w:type="dxa"/>
            <w:tcBorders>
              <w:top w:val="nil"/>
              <w:left w:val="nil"/>
              <w:bottom w:val="single" w:sz="4" w:space="0" w:color="4472C4"/>
              <w:right w:val="single" w:sz="4" w:space="0" w:color="4472C4"/>
            </w:tcBorders>
            <w:shd w:val="clear" w:color="D9E1F2" w:fill="D9E1F2"/>
            <w:noWrap/>
            <w:vAlign w:val="center"/>
            <w:hideMark/>
          </w:tcPr>
          <w:p w14:paraId="5DD35A4B" w14:textId="649FB009"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640" w:type="dxa"/>
            <w:tcBorders>
              <w:top w:val="nil"/>
              <w:left w:val="nil"/>
              <w:bottom w:val="single" w:sz="4" w:space="0" w:color="4472C4"/>
              <w:right w:val="single" w:sz="4" w:space="0" w:color="4472C4"/>
            </w:tcBorders>
            <w:shd w:val="clear" w:color="D9E1F2" w:fill="D9E1F2"/>
            <w:vAlign w:val="center"/>
            <w:hideMark/>
          </w:tcPr>
          <w:p w14:paraId="103BE915" w14:textId="45EDE35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21160D59"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D174C76"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399" w:type="dxa"/>
            <w:tcBorders>
              <w:top w:val="nil"/>
              <w:left w:val="nil"/>
              <w:bottom w:val="single" w:sz="4" w:space="0" w:color="4472C4"/>
              <w:right w:val="single" w:sz="4" w:space="0" w:color="4472C4"/>
            </w:tcBorders>
            <w:shd w:val="clear" w:color="auto" w:fill="auto"/>
            <w:vAlign w:val="bottom"/>
            <w:hideMark/>
          </w:tcPr>
          <w:p w14:paraId="21DD1F9D" w14:textId="6CE9305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korektor w piórze; grubość linii pisania 1 mm, </w:t>
            </w:r>
            <w:proofErr w:type="spellStart"/>
            <w:r>
              <w:rPr>
                <w:rFonts w:ascii="Source Sans Pro" w:hAnsi="Source Sans Pro" w:cs="Calibri"/>
                <w:color w:val="000000"/>
                <w:sz w:val="18"/>
                <w:szCs w:val="18"/>
              </w:rPr>
              <w:t>pojemnośc</w:t>
            </w:r>
            <w:proofErr w:type="spellEnd"/>
            <w:r>
              <w:rPr>
                <w:rFonts w:ascii="Source Sans Pro" w:hAnsi="Source Sans Pro" w:cs="Calibri"/>
                <w:color w:val="000000"/>
                <w:sz w:val="18"/>
                <w:szCs w:val="18"/>
              </w:rPr>
              <w:t xml:space="preserve"> 4,2 ml</w:t>
            </w:r>
          </w:p>
        </w:tc>
        <w:tc>
          <w:tcPr>
            <w:tcW w:w="1100" w:type="dxa"/>
            <w:tcBorders>
              <w:top w:val="nil"/>
              <w:left w:val="nil"/>
              <w:bottom w:val="single" w:sz="4" w:space="0" w:color="4472C4"/>
              <w:right w:val="single" w:sz="4" w:space="0" w:color="4472C4"/>
            </w:tcBorders>
            <w:shd w:val="clear" w:color="auto" w:fill="auto"/>
            <w:noWrap/>
            <w:vAlign w:val="center"/>
            <w:hideMark/>
          </w:tcPr>
          <w:p w14:paraId="3B128E38" w14:textId="5287322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640" w:type="dxa"/>
            <w:tcBorders>
              <w:top w:val="nil"/>
              <w:left w:val="nil"/>
              <w:bottom w:val="single" w:sz="4" w:space="0" w:color="4472C4"/>
              <w:right w:val="single" w:sz="4" w:space="0" w:color="4472C4"/>
            </w:tcBorders>
            <w:shd w:val="clear" w:color="auto" w:fill="auto"/>
            <w:vAlign w:val="center"/>
            <w:hideMark/>
          </w:tcPr>
          <w:p w14:paraId="51E6DF6C" w14:textId="060824C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6578802"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60AE46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399" w:type="dxa"/>
            <w:tcBorders>
              <w:top w:val="nil"/>
              <w:left w:val="nil"/>
              <w:bottom w:val="single" w:sz="4" w:space="0" w:color="4472C4"/>
              <w:right w:val="single" w:sz="4" w:space="0" w:color="4472C4"/>
            </w:tcBorders>
            <w:shd w:val="clear" w:color="D9E1F2" w:fill="D9E1F2"/>
            <w:vAlign w:val="bottom"/>
            <w:hideMark/>
          </w:tcPr>
          <w:p w14:paraId="4AE816EF" w14:textId="68A427C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kolory neonowe 5 kolorów mix</w:t>
            </w:r>
          </w:p>
        </w:tc>
        <w:tc>
          <w:tcPr>
            <w:tcW w:w="1100" w:type="dxa"/>
            <w:tcBorders>
              <w:top w:val="nil"/>
              <w:left w:val="nil"/>
              <w:bottom w:val="single" w:sz="4" w:space="0" w:color="4472C4"/>
              <w:right w:val="single" w:sz="4" w:space="0" w:color="4472C4"/>
            </w:tcBorders>
            <w:shd w:val="clear" w:color="D9E1F2" w:fill="D9E1F2"/>
            <w:noWrap/>
            <w:vAlign w:val="center"/>
            <w:hideMark/>
          </w:tcPr>
          <w:p w14:paraId="44C4A36B" w14:textId="7C127AB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640" w:type="dxa"/>
            <w:tcBorders>
              <w:top w:val="nil"/>
              <w:left w:val="nil"/>
              <w:bottom w:val="single" w:sz="4" w:space="0" w:color="4472C4"/>
              <w:right w:val="single" w:sz="4" w:space="0" w:color="4472C4"/>
            </w:tcBorders>
            <w:shd w:val="clear" w:color="D9E1F2" w:fill="D9E1F2"/>
            <w:vAlign w:val="center"/>
            <w:hideMark/>
          </w:tcPr>
          <w:p w14:paraId="46BE1C7B" w14:textId="067ECCD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6D530CF"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70968B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399" w:type="dxa"/>
            <w:tcBorders>
              <w:top w:val="nil"/>
              <w:left w:val="nil"/>
              <w:bottom w:val="single" w:sz="4" w:space="0" w:color="4472C4"/>
              <w:right w:val="single" w:sz="4" w:space="0" w:color="4472C4"/>
            </w:tcBorders>
            <w:shd w:val="clear" w:color="auto" w:fill="auto"/>
            <w:vAlign w:val="center"/>
            <w:hideMark/>
          </w:tcPr>
          <w:p w14:paraId="6F0383A8" w14:textId="648894C2"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Klip biurowy do spinania dokumentów, Wykonane z galwanizowanego metalu, kolor czarny, opakowanie 12szt, rozmiar 32mm</w:t>
            </w:r>
          </w:p>
        </w:tc>
        <w:tc>
          <w:tcPr>
            <w:tcW w:w="1100" w:type="dxa"/>
            <w:tcBorders>
              <w:top w:val="nil"/>
              <w:left w:val="nil"/>
              <w:bottom w:val="single" w:sz="4" w:space="0" w:color="4472C4"/>
              <w:right w:val="single" w:sz="4" w:space="0" w:color="4472C4"/>
            </w:tcBorders>
            <w:shd w:val="clear" w:color="auto" w:fill="auto"/>
            <w:noWrap/>
            <w:vAlign w:val="center"/>
            <w:hideMark/>
          </w:tcPr>
          <w:p w14:paraId="74DEA6EF" w14:textId="1221528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640" w:type="dxa"/>
            <w:tcBorders>
              <w:top w:val="nil"/>
              <w:left w:val="nil"/>
              <w:bottom w:val="single" w:sz="4" w:space="0" w:color="4472C4"/>
              <w:right w:val="single" w:sz="4" w:space="0" w:color="4472C4"/>
            </w:tcBorders>
            <w:shd w:val="clear" w:color="auto" w:fill="auto"/>
            <w:vAlign w:val="center"/>
            <w:hideMark/>
          </w:tcPr>
          <w:p w14:paraId="1CB7160A" w14:textId="734318F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0C39F04E"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BBE515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399" w:type="dxa"/>
            <w:tcBorders>
              <w:top w:val="nil"/>
              <w:left w:val="nil"/>
              <w:bottom w:val="single" w:sz="4" w:space="0" w:color="4472C4"/>
              <w:right w:val="single" w:sz="4" w:space="0" w:color="4472C4"/>
            </w:tcBorders>
            <w:shd w:val="clear" w:color="D9E1F2" w:fill="D9E1F2"/>
            <w:vAlign w:val="bottom"/>
            <w:hideMark/>
          </w:tcPr>
          <w:p w14:paraId="3F44204C" w14:textId="65D882B2"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Klip biurowy do spinania dokumentów, Wykonane z galwanizowanego metalu, kolor czarny, opakowanie 12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t>, rozmiar 21mm</w:t>
            </w:r>
          </w:p>
        </w:tc>
        <w:tc>
          <w:tcPr>
            <w:tcW w:w="1100" w:type="dxa"/>
            <w:tcBorders>
              <w:top w:val="nil"/>
              <w:left w:val="nil"/>
              <w:bottom w:val="single" w:sz="4" w:space="0" w:color="4472C4"/>
              <w:right w:val="single" w:sz="4" w:space="0" w:color="4472C4"/>
            </w:tcBorders>
            <w:shd w:val="clear" w:color="D9E1F2" w:fill="D9E1F2"/>
            <w:noWrap/>
            <w:vAlign w:val="center"/>
            <w:hideMark/>
          </w:tcPr>
          <w:p w14:paraId="3397D056" w14:textId="48D48E2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640" w:type="dxa"/>
            <w:tcBorders>
              <w:top w:val="nil"/>
              <w:left w:val="nil"/>
              <w:bottom w:val="single" w:sz="4" w:space="0" w:color="4472C4"/>
              <w:right w:val="single" w:sz="4" w:space="0" w:color="4472C4"/>
            </w:tcBorders>
            <w:shd w:val="clear" w:color="D9E1F2" w:fill="D9E1F2"/>
            <w:vAlign w:val="center"/>
            <w:hideMark/>
          </w:tcPr>
          <w:p w14:paraId="62204D14" w14:textId="214E216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4784AAC3"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5C4935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399" w:type="dxa"/>
            <w:tcBorders>
              <w:top w:val="nil"/>
              <w:left w:val="nil"/>
              <w:bottom w:val="single" w:sz="4" w:space="0" w:color="4472C4"/>
              <w:right w:val="single" w:sz="4" w:space="0" w:color="4472C4"/>
            </w:tcBorders>
            <w:shd w:val="clear" w:color="auto" w:fill="auto"/>
            <w:vAlign w:val="bottom"/>
            <w:hideMark/>
          </w:tcPr>
          <w:p w14:paraId="01562504" w14:textId="25B94B1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Zszywacz biurowy na zszywki no. 10</w:t>
            </w:r>
          </w:p>
        </w:tc>
        <w:tc>
          <w:tcPr>
            <w:tcW w:w="1100" w:type="dxa"/>
            <w:tcBorders>
              <w:top w:val="nil"/>
              <w:left w:val="nil"/>
              <w:bottom w:val="single" w:sz="4" w:space="0" w:color="4472C4"/>
              <w:right w:val="single" w:sz="4" w:space="0" w:color="4472C4"/>
            </w:tcBorders>
            <w:shd w:val="clear" w:color="auto" w:fill="auto"/>
            <w:noWrap/>
            <w:vAlign w:val="center"/>
            <w:hideMark/>
          </w:tcPr>
          <w:p w14:paraId="60D6AFD7" w14:textId="11908F4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640" w:type="dxa"/>
            <w:tcBorders>
              <w:top w:val="nil"/>
              <w:left w:val="nil"/>
              <w:bottom w:val="single" w:sz="4" w:space="0" w:color="4472C4"/>
              <w:right w:val="single" w:sz="4" w:space="0" w:color="4472C4"/>
            </w:tcBorders>
            <w:shd w:val="clear" w:color="auto" w:fill="auto"/>
            <w:vAlign w:val="center"/>
            <w:hideMark/>
          </w:tcPr>
          <w:p w14:paraId="2724BD73" w14:textId="7867822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bl>
    <w:p w14:paraId="2BA6CF7B" w14:textId="77777777" w:rsidR="00915C91" w:rsidRDefault="00915C91" w:rsidP="00DA73DB">
      <w:pPr>
        <w:pStyle w:val="Zwykytekst3"/>
        <w:spacing w:before="120"/>
        <w:rPr>
          <w:rFonts w:ascii="Source Sans Pro" w:hAnsi="Source Sans Pro" w:cs="Arial"/>
          <w:bCs/>
        </w:rPr>
      </w:pPr>
    </w:p>
    <w:p w14:paraId="0839BF67" w14:textId="77777777" w:rsidR="00915C91" w:rsidRDefault="00915C91" w:rsidP="00DA73DB">
      <w:pPr>
        <w:pStyle w:val="Zwykytekst3"/>
        <w:spacing w:before="120"/>
        <w:rPr>
          <w:rFonts w:ascii="Source Sans Pro" w:hAnsi="Source Sans Pro" w:cs="Arial"/>
          <w:bCs/>
        </w:rPr>
      </w:pPr>
    </w:p>
    <w:p w14:paraId="2AE29BB0" w14:textId="77777777" w:rsidR="00915C91" w:rsidRDefault="00915C91" w:rsidP="00DA73DB">
      <w:pPr>
        <w:pStyle w:val="Zwykytekst3"/>
        <w:spacing w:before="120"/>
        <w:rPr>
          <w:rFonts w:ascii="Source Sans Pro" w:hAnsi="Source Sans Pro" w:cs="Arial"/>
          <w:bCs/>
        </w:rPr>
      </w:pPr>
    </w:p>
    <w:p w14:paraId="664122B9" w14:textId="77777777" w:rsidR="00915C91" w:rsidRDefault="00915C91" w:rsidP="00DA73DB">
      <w:pPr>
        <w:pStyle w:val="Zwykytekst3"/>
        <w:spacing w:before="120"/>
        <w:rPr>
          <w:rFonts w:ascii="Source Sans Pro" w:hAnsi="Source Sans Pro" w:cs="Arial"/>
          <w:bCs/>
        </w:rPr>
      </w:pPr>
    </w:p>
    <w:p w14:paraId="41003BCD" w14:textId="77777777" w:rsidR="00915C91" w:rsidRDefault="00915C91" w:rsidP="00DA73DB">
      <w:pPr>
        <w:pStyle w:val="Zwykytekst3"/>
        <w:spacing w:before="120"/>
        <w:rPr>
          <w:rFonts w:ascii="Source Sans Pro" w:hAnsi="Source Sans Pro" w:cs="Arial"/>
          <w:bCs/>
        </w:rPr>
      </w:pPr>
    </w:p>
    <w:p w14:paraId="2A1FB9B4" w14:textId="77777777" w:rsidR="00915C91" w:rsidRDefault="00915C91" w:rsidP="00DA73DB">
      <w:pPr>
        <w:pStyle w:val="Zwykytekst3"/>
        <w:spacing w:before="120"/>
        <w:rPr>
          <w:rFonts w:ascii="Source Sans Pro" w:hAnsi="Source Sans Pro" w:cs="Arial"/>
          <w:bCs/>
        </w:rPr>
      </w:pPr>
    </w:p>
    <w:p w14:paraId="6500EC43" w14:textId="77777777" w:rsidR="00915C91" w:rsidRDefault="00915C91" w:rsidP="00DA73DB">
      <w:pPr>
        <w:pStyle w:val="Zwykytekst3"/>
        <w:spacing w:before="120"/>
        <w:rPr>
          <w:rFonts w:ascii="Source Sans Pro" w:hAnsi="Source Sans Pro" w:cs="Arial"/>
          <w:bCs/>
        </w:rPr>
      </w:pPr>
    </w:p>
    <w:p w14:paraId="3A490E4E" w14:textId="6614E5CE" w:rsidR="00915C91" w:rsidRDefault="00915C91" w:rsidP="00DA73DB">
      <w:pPr>
        <w:pStyle w:val="Zwykytekst3"/>
        <w:spacing w:before="120"/>
        <w:rPr>
          <w:rFonts w:ascii="Source Sans Pro" w:hAnsi="Source Sans Pro" w:cs="Arial"/>
          <w:bCs/>
        </w:rPr>
      </w:pPr>
      <w:r>
        <w:rPr>
          <w:rFonts w:ascii="Source Sans Pro" w:hAnsi="Source Sans Pro" w:cs="Arial"/>
          <w:bCs/>
        </w:rPr>
        <w:t>Część 10</w:t>
      </w:r>
    </w:p>
    <w:p w14:paraId="67135508" w14:textId="77777777" w:rsidR="00915C91" w:rsidRDefault="00915C91" w:rsidP="00DA73DB">
      <w:pPr>
        <w:pStyle w:val="Zwykytekst3"/>
        <w:spacing w:before="120"/>
        <w:rPr>
          <w:rFonts w:ascii="Source Sans Pro" w:hAnsi="Source Sans Pro" w:cs="Arial"/>
          <w:bCs/>
        </w:rPr>
      </w:pPr>
    </w:p>
    <w:tbl>
      <w:tblPr>
        <w:tblW w:w="9560" w:type="dxa"/>
        <w:tblCellMar>
          <w:left w:w="70" w:type="dxa"/>
          <w:right w:w="70" w:type="dxa"/>
        </w:tblCellMar>
        <w:tblLook w:val="04A0" w:firstRow="1" w:lastRow="0" w:firstColumn="1" w:lastColumn="0" w:noHBand="0" w:noVBand="1"/>
      </w:tblPr>
      <w:tblGrid>
        <w:gridCol w:w="341"/>
        <w:gridCol w:w="6459"/>
        <w:gridCol w:w="960"/>
        <w:gridCol w:w="1800"/>
      </w:tblGrid>
      <w:tr w:rsidR="00915C91" w14:paraId="6E15454B"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3A66090F"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459" w:type="dxa"/>
            <w:tcBorders>
              <w:top w:val="single" w:sz="4" w:space="0" w:color="4472C4"/>
              <w:left w:val="nil"/>
              <w:bottom w:val="single" w:sz="8" w:space="0" w:color="4472C4"/>
              <w:right w:val="single" w:sz="4" w:space="0" w:color="4472C4"/>
            </w:tcBorders>
            <w:shd w:val="clear" w:color="auto" w:fill="auto"/>
            <w:vAlign w:val="center"/>
            <w:hideMark/>
          </w:tcPr>
          <w:p w14:paraId="77764D6D"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960" w:type="dxa"/>
            <w:tcBorders>
              <w:top w:val="single" w:sz="4" w:space="0" w:color="4472C4"/>
              <w:left w:val="nil"/>
              <w:bottom w:val="single" w:sz="8" w:space="0" w:color="4472C4"/>
              <w:right w:val="single" w:sz="4" w:space="0" w:color="4472C4"/>
            </w:tcBorders>
            <w:shd w:val="clear" w:color="auto" w:fill="auto"/>
            <w:vAlign w:val="center"/>
            <w:hideMark/>
          </w:tcPr>
          <w:p w14:paraId="10854BA8"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800" w:type="dxa"/>
            <w:tcBorders>
              <w:top w:val="single" w:sz="4" w:space="0" w:color="4472C4"/>
              <w:left w:val="nil"/>
              <w:bottom w:val="single" w:sz="8" w:space="0" w:color="4472C4"/>
              <w:right w:val="single" w:sz="4" w:space="0" w:color="4472C4"/>
            </w:tcBorders>
            <w:shd w:val="clear" w:color="auto" w:fill="auto"/>
            <w:vAlign w:val="center"/>
            <w:hideMark/>
          </w:tcPr>
          <w:p w14:paraId="64B425A6"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417F98CF" w14:textId="77777777" w:rsidTr="000931A8">
        <w:trPr>
          <w:trHeight w:val="24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41102EFB"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459" w:type="dxa"/>
            <w:tcBorders>
              <w:top w:val="single" w:sz="4" w:space="0" w:color="4472C4"/>
              <w:left w:val="nil"/>
              <w:bottom w:val="single" w:sz="4" w:space="0" w:color="4472C4"/>
              <w:right w:val="single" w:sz="4" w:space="0" w:color="4472C4"/>
            </w:tcBorders>
            <w:shd w:val="clear" w:color="000000" w:fill="AEAAAA"/>
            <w:vAlign w:val="center"/>
            <w:hideMark/>
          </w:tcPr>
          <w:p w14:paraId="24E719D8"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960" w:type="dxa"/>
            <w:tcBorders>
              <w:top w:val="single" w:sz="4" w:space="0" w:color="4472C4"/>
              <w:left w:val="nil"/>
              <w:bottom w:val="single" w:sz="4" w:space="0" w:color="4472C4"/>
              <w:right w:val="single" w:sz="4" w:space="0" w:color="4472C4"/>
            </w:tcBorders>
            <w:shd w:val="clear" w:color="000000" w:fill="AEAAAA"/>
            <w:vAlign w:val="center"/>
            <w:hideMark/>
          </w:tcPr>
          <w:p w14:paraId="50D731F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800" w:type="dxa"/>
            <w:tcBorders>
              <w:top w:val="single" w:sz="4" w:space="0" w:color="4472C4"/>
              <w:left w:val="nil"/>
              <w:bottom w:val="single" w:sz="4" w:space="0" w:color="4472C4"/>
              <w:right w:val="single" w:sz="4" w:space="0" w:color="4472C4"/>
            </w:tcBorders>
            <w:shd w:val="clear" w:color="000000" w:fill="AEAAAA"/>
            <w:vAlign w:val="center"/>
            <w:hideMark/>
          </w:tcPr>
          <w:p w14:paraId="6AA4709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0931A8" w14:paraId="359B58F4" w14:textId="77777777" w:rsidTr="000931A8">
        <w:trPr>
          <w:trHeight w:val="12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7161C2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459" w:type="dxa"/>
            <w:tcBorders>
              <w:top w:val="nil"/>
              <w:left w:val="nil"/>
              <w:bottom w:val="single" w:sz="4" w:space="0" w:color="4472C4"/>
              <w:right w:val="single" w:sz="4" w:space="0" w:color="4472C4"/>
            </w:tcBorders>
            <w:shd w:val="clear" w:color="D9E1F2" w:fill="D9E1F2"/>
            <w:vAlign w:val="bottom"/>
            <w:hideMark/>
          </w:tcPr>
          <w:p w14:paraId="06422384" w14:textId="7EC0A92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Marker do tablic </w:t>
            </w:r>
            <w:proofErr w:type="spellStart"/>
            <w:r>
              <w:rPr>
                <w:rFonts w:ascii="Source Sans Pro" w:hAnsi="Source Sans Pro" w:cs="Calibri"/>
                <w:color w:val="000000"/>
                <w:sz w:val="18"/>
                <w:szCs w:val="18"/>
              </w:rPr>
              <w:t>suchościeralnych</w:t>
            </w:r>
            <w:proofErr w:type="spellEnd"/>
            <w:r>
              <w:rPr>
                <w:rFonts w:ascii="Source Sans Pro" w:hAnsi="Source Sans Pro" w:cs="Calibri"/>
                <w:color w:val="000000"/>
                <w:sz w:val="18"/>
                <w:szCs w:val="18"/>
              </w:rPr>
              <w:t xml:space="preserve">  końcówka okrągła, tusz na bazie alkoholu, łatwy do usunięcia z tablicy, zakończenie i skuwka w kolorze tuszu, blokowana okrągła końcówka, grubość linii pisania 1,5 mm, kolor czarny 24szt. Czerwony 12 szt. Zielony 12 szt. niebieski 12 szt.</w:t>
            </w:r>
          </w:p>
        </w:tc>
        <w:tc>
          <w:tcPr>
            <w:tcW w:w="960" w:type="dxa"/>
            <w:tcBorders>
              <w:top w:val="nil"/>
              <w:left w:val="nil"/>
              <w:bottom w:val="single" w:sz="4" w:space="0" w:color="4472C4"/>
              <w:right w:val="single" w:sz="4" w:space="0" w:color="4472C4"/>
            </w:tcBorders>
            <w:shd w:val="clear" w:color="D9E1F2" w:fill="D9E1F2"/>
            <w:noWrap/>
            <w:vAlign w:val="center"/>
            <w:hideMark/>
          </w:tcPr>
          <w:p w14:paraId="3259264B" w14:textId="2E5D494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60</w:t>
            </w:r>
          </w:p>
        </w:tc>
        <w:tc>
          <w:tcPr>
            <w:tcW w:w="1800" w:type="dxa"/>
            <w:tcBorders>
              <w:top w:val="nil"/>
              <w:left w:val="nil"/>
              <w:bottom w:val="single" w:sz="4" w:space="0" w:color="4472C4"/>
              <w:right w:val="single" w:sz="4" w:space="0" w:color="4472C4"/>
            </w:tcBorders>
            <w:shd w:val="clear" w:color="D9E1F2" w:fill="D9E1F2"/>
            <w:vAlign w:val="center"/>
            <w:hideMark/>
          </w:tcPr>
          <w:p w14:paraId="211ECC96" w14:textId="4232D71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6E5D4E3"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3B066E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459" w:type="dxa"/>
            <w:tcBorders>
              <w:top w:val="nil"/>
              <w:left w:val="nil"/>
              <w:bottom w:val="single" w:sz="4" w:space="0" w:color="4472C4"/>
              <w:right w:val="single" w:sz="4" w:space="0" w:color="4472C4"/>
            </w:tcBorders>
            <w:shd w:val="clear" w:color="auto" w:fill="auto"/>
            <w:vAlign w:val="bottom"/>
            <w:hideMark/>
          </w:tcPr>
          <w:p w14:paraId="416872BA" w14:textId="2BF83AD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kreda do tablic biała bezpyłowa, okrągła średnica 9 mm dł.80 mm, 100 szt./op.</w:t>
            </w:r>
          </w:p>
        </w:tc>
        <w:tc>
          <w:tcPr>
            <w:tcW w:w="960" w:type="dxa"/>
            <w:tcBorders>
              <w:top w:val="nil"/>
              <w:left w:val="nil"/>
              <w:bottom w:val="single" w:sz="4" w:space="0" w:color="4472C4"/>
              <w:right w:val="single" w:sz="4" w:space="0" w:color="4472C4"/>
            </w:tcBorders>
            <w:shd w:val="clear" w:color="auto" w:fill="auto"/>
            <w:noWrap/>
            <w:vAlign w:val="center"/>
            <w:hideMark/>
          </w:tcPr>
          <w:p w14:paraId="5F0615FF" w14:textId="6A57E2F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800" w:type="dxa"/>
            <w:tcBorders>
              <w:top w:val="nil"/>
              <w:left w:val="nil"/>
              <w:bottom w:val="single" w:sz="4" w:space="0" w:color="4472C4"/>
              <w:right w:val="single" w:sz="4" w:space="0" w:color="4472C4"/>
            </w:tcBorders>
            <w:shd w:val="clear" w:color="auto" w:fill="auto"/>
            <w:vAlign w:val="center"/>
            <w:hideMark/>
          </w:tcPr>
          <w:p w14:paraId="0786BBF8" w14:textId="40726F1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13E892F0" w14:textId="77777777" w:rsidTr="000931A8">
        <w:trPr>
          <w:trHeight w:val="4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A24E05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459" w:type="dxa"/>
            <w:tcBorders>
              <w:top w:val="nil"/>
              <w:left w:val="nil"/>
              <w:bottom w:val="single" w:sz="4" w:space="0" w:color="4472C4"/>
              <w:right w:val="single" w:sz="4" w:space="0" w:color="4472C4"/>
            </w:tcBorders>
            <w:shd w:val="clear" w:color="D9E1F2" w:fill="D9E1F2"/>
            <w:vAlign w:val="bottom"/>
            <w:hideMark/>
          </w:tcPr>
          <w:p w14:paraId="03BFDF60" w14:textId="14559C2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kreda do tablic kolorowa bezpyłowa, okrągła średnica 9 mm dł.80 mm, 100 szt./op.</w:t>
            </w:r>
          </w:p>
        </w:tc>
        <w:tc>
          <w:tcPr>
            <w:tcW w:w="960" w:type="dxa"/>
            <w:tcBorders>
              <w:top w:val="nil"/>
              <w:left w:val="nil"/>
              <w:bottom w:val="single" w:sz="4" w:space="0" w:color="4472C4"/>
              <w:right w:val="single" w:sz="4" w:space="0" w:color="4472C4"/>
            </w:tcBorders>
            <w:shd w:val="clear" w:color="D9E1F2" w:fill="D9E1F2"/>
            <w:noWrap/>
            <w:vAlign w:val="center"/>
            <w:hideMark/>
          </w:tcPr>
          <w:p w14:paraId="72E910F5" w14:textId="53EE853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800" w:type="dxa"/>
            <w:tcBorders>
              <w:top w:val="nil"/>
              <w:left w:val="nil"/>
              <w:bottom w:val="single" w:sz="4" w:space="0" w:color="4472C4"/>
              <w:right w:val="single" w:sz="4" w:space="0" w:color="4472C4"/>
            </w:tcBorders>
            <w:shd w:val="clear" w:color="D9E1F2" w:fill="D9E1F2"/>
            <w:vAlign w:val="center"/>
            <w:hideMark/>
          </w:tcPr>
          <w:p w14:paraId="723C71D9" w14:textId="424B957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0D769D75" w14:textId="77777777" w:rsidTr="000931A8">
        <w:trPr>
          <w:trHeight w:val="72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C59B37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459" w:type="dxa"/>
            <w:tcBorders>
              <w:top w:val="nil"/>
              <w:left w:val="nil"/>
              <w:bottom w:val="single" w:sz="4" w:space="0" w:color="4472C4"/>
              <w:right w:val="single" w:sz="4" w:space="0" w:color="4472C4"/>
            </w:tcBorders>
            <w:shd w:val="clear" w:color="auto" w:fill="auto"/>
            <w:vAlign w:val="bottom"/>
            <w:hideMark/>
          </w:tcPr>
          <w:p w14:paraId="7846B17F" w14:textId="3DC86A9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Taśma dwustronna montażowa, 18 mm x 3 m, grubości 1mm - taśma piankowa montażowa o dwustronnej warstwie klejącej, koloru białego</w:t>
            </w:r>
          </w:p>
        </w:tc>
        <w:tc>
          <w:tcPr>
            <w:tcW w:w="960" w:type="dxa"/>
            <w:tcBorders>
              <w:top w:val="nil"/>
              <w:left w:val="nil"/>
              <w:bottom w:val="single" w:sz="4" w:space="0" w:color="4472C4"/>
              <w:right w:val="single" w:sz="4" w:space="0" w:color="4472C4"/>
            </w:tcBorders>
            <w:shd w:val="clear" w:color="auto" w:fill="auto"/>
            <w:noWrap/>
            <w:vAlign w:val="center"/>
            <w:hideMark/>
          </w:tcPr>
          <w:p w14:paraId="4B144A19" w14:textId="62F8F04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800" w:type="dxa"/>
            <w:tcBorders>
              <w:top w:val="nil"/>
              <w:left w:val="nil"/>
              <w:bottom w:val="single" w:sz="4" w:space="0" w:color="4472C4"/>
              <w:right w:val="single" w:sz="4" w:space="0" w:color="4472C4"/>
            </w:tcBorders>
            <w:shd w:val="clear" w:color="auto" w:fill="auto"/>
            <w:vAlign w:val="center"/>
            <w:hideMark/>
          </w:tcPr>
          <w:p w14:paraId="646B8FC0" w14:textId="72FBAEF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356743B" w14:textId="77777777" w:rsidTr="000931A8">
        <w:trPr>
          <w:trHeight w:val="12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A8349C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6459" w:type="dxa"/>
            <w:tcBorders>
              <w:top w:val="nil"/>
              <w:left w:val="nil"/>
              <w:bottom w:val="single" w:sz="4" w:space="0" w:color="4472C4"/>
              <w:right w:val="single" w:sz="4" w:space="0" w:color="4472C4"/>
            </w:tcBorders>
            <w:shd w:val="clear" w:color="D9E1F2" w:fill="D9E1F2"/>
            <w:vAlign w:val="bottom"/>
            <w:hideMark/>
          </w:tcPr>
          <w:p w14:paraId="39B21A94" w14:textId="266B217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Koszulki na dokumenty A4</w:t>
            </w:r>
            <w:r>
              <w:rPr>
                <w:rFonts w:ascii="Source Sans Pro" w:hAnsi="Source Sans Pro" w:cs="Calibri"/>
                <w:color w:val="000000"/>
                <w:sz w:val="18"/>
                <w:szCs w:val="18"/>
              </w:rPr>
              <w:br/>
              <w:t xml:space="preserve">a) krystaliczna antystatyczna folia </w:t>
            </w:r>
            <w:r>
              <w:rPr>
                <w:rFonts w:ascii="Source Sans Pro" w:hAnsi="Source Sans Pro" w:cs="Calibri"/>
                <w:color w:val="000000"/>
                <w:sz w:val="18"/>
                <w:szCs w:val="18"/>
              </w:rPr>
              <w:br/>
              <w:t xml:space="preserve">b)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w:t>
            </w:r>
            <w:r>
              <w:rPr>
                <w:rFonts w:ascii="Source Sans Pro" w:hAnsi="Source Sans Pro" w:cs="Calibri"/>
                <w:color w:val="000000"/>
                <w:sz w:val="18"/>
                <w:szCs w:val="18"/>
              </w:rPr>
              <w:br/>
              <w:t xml:space="preserve">c) opakowanie 100 </w:t>
            </w:r>
            <w:proofErr w:type="spellStart"/>
            <w:r>
              <w:rPr>
                <w:rFonts w:ascii="Source Sans Pro" w:hAnsi="Source Sans Pro" w:cs="Calibri"/>
                <w:color w:val="000000"/>
                <w:sz w:val="18"/>
                <w:szCs w:val="18"/>
              </w:rPr>
              <w:t>szt</w:t>
            </w:r>
            <w:proofErr w:type="spellEnd"/>
            <w:r>
              <w:rPr>
                <w:rFonts w:ascii="Source Sans Pro" w:hAnsi="Source Sans Pro" w:cs="Calibri"/>
                <w:color w:val="000000"/>
                <w:sz w:val="18"/>
                <w:szCs w:val="18"/>
              </w:rPr>
              <w:br/>
              <w:t>d) możliwość wpięcia do segregatora A4</w:t>
            </w:r>
          </w:p>
        </w:tc>
        <w:tc>
          <w:tcPr>
            <w:tcW w:w="960" w:type="dxa"/>
            <w:tcBorders>
              <w:top w:val="nil"/>
              <w:left w:val="nil"/>
              <w:bottom w:val="single" w:sz="4" w:space="0" w:color="4472C4"/>
              <w:right w:val="single" w:sz="4" w:space="0" w:color="4472C4"/>
            </w:tcBorders>
            <w:shd w:val="clear" w:color="D9E1F2" w:fill="D9E1F2"/>
            <w:noWrap/>
            <w:vAlign w:val="center"/>
            <w:hideMark/>
          </w:tcPr>
          <w:p w14:paraId="00B27DF4" w14:textId="52F3621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800" w:type="dxa"/>
            <w:tcBorders>
              <w:top w:val="nil"/>
              <w:left w:val="nil"/>
              <w:bottom w:val="single" w:sz="4" w:space="0" w:color="4472C4"/>
              <w:right w:val="single" w:sz="4" w:space="0" w:color="4472C4"/>
            </w:tcBorders>
            <w:shd w:val="clear" w:color="D9E1F2" w:fill="D9E1F2"/>
            <w:vAlign w:val="center"/>
            <w:hideMark/>
          </w:tcPr>
          <w:p w14:paraId="5A96B97A" w14:textId="40C1252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1448E11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6B5EAD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459" w:type="dxa"/>
            <w:tcBorders>
              <w:top w:val="nil"/>
              <w:left w:val="nil"/>
              <w:bottom w:val="single" w:sz="4" w:space="0" w:color="4472C4"/>
              <w:right w:val="single" w:sz="4" w:space="0" w:color="4472C4"/>
            </w:tcBorders>
            <w:shd w:val="clear" w:color="auto" w:fill="auto"/>
            <w:vAlign w:val="bottom"/>
            <w:hideMark/>
          </w:tcPr>
          <w:p w14:paraId="0BFF8ADC" w14:textId="5349FCC4" w:rsidR="000931A8"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Spinacz biurowe 28 mm  biurowy okrągły; galwanizowany; z wygiętym noskiem ułatwiającym spinanie dokumentów; opakowanie zawiera 100 sztuk;</w:t>
            </w:r>
          </w:p>
        </w:tc>
        <w:tc>
          <w:tcPr>
            <w:tcW w:w="960" w:type="dxa"/>
            <w:tcBorders>
              <w:top w:val="nil"/>
              <w:left w:val="nil"/>
              <w:bottom w:val="single" w:sz="4" w:space="0" w:color="4472C4"/>
              <w:right w:val="single" w:sz="4" w:space="0" w:color="4472C4"/>
            </w:tcBorders>
            <w:shd w:val="clear" w:color="auto" w:fill="auto"/>
            <w:noWrap/>
            <w:vAlign w:val="center"/>
            <w:hideMark/>
          </w:tcPr>
          <w:p w14:paraId="657ECF58" w14:textId="582E789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800" w:type="dxa"/>
            <w:tcBorders>
              <w:top w:val="nil"/>
              <w:left w:val="nil"/>
              <w:bottom w:val="single" w:sz="4" w:space="0" w:color="4472C4"/>
              <w:right w:val="single" w:sz="4" w:space="0" w:color="4472C4"/>
            </w:tcBorders>
            <w:shd w:val="clear" w:color="auto" w:fill="auto"/>
            <w:vAlign w:val="center"/>
            <w:hideMark/>
          </w:tcPr>
          <w:p w14:paraId="4CE5505D" w14:textId="2B9CF70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775110C5" w14:textId="77777777" w:rsidTr="000931A8">
        <w:trPr>
          <w:trHeight w:val="432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AF113D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7</w:t>
            </w:r>
          </w:p>
        </w:tc>
        <w:tc>
          <w:tcPr>
            <w:tcW w:w="6459" w:type="dxa"/>
            <w:tcBorders>
              <w:top w:val="nil"/>
              <w:left w:val="nil"/>
              <w:bottom w:val="single" w:sz="4" w:space="0" w:color="4472C4"/>
              <w:right w:val="single" w:sz="4" w:space="0" w:color="4472C4"/>
            </w:tcBorders>
            <w:shd w:val="clear" w:color="D9E1F2" w:fill="D9E1F2"/>
            <w:vAlign w:val="bottom"/>
            <w:hideMark/>
          </w:tcPr>
          <w:p w14:paraId="1D93E891" w14:textId="497EE05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Bateria alkaliczna AAA / LR03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 x4</w:t>
            </w:r>
            <w:r>
              <w:rPr>
                <w:rFonts w:ascii="Source Sans Pro" w:hAnsi="Source Sans Pro" w:cs="Calibri"/>
                <w:color w:val="000000"/>
                <w:sz w:val="18"/>
                <w:szCs w:val="18"/>
              </w:rPr>
              <w:br/>
              <w:t xml:space="preserve">Nowa technologia Power </w:t>
            </w:r>
            <w:proofErr w:type="spellStart"/>
            <w:r>
              <w:rPr>
                <w:rFonts w:ascii="Source Sans Pro" w:hAnsi="Source Sans Pro" w:cs="Calibri"/>
                <w:color w:val="000000"/>
                <w:sz w:val="18"/>
                <w:szCs w:val="18"/>
              </w:rPr>
              <w:t>Seal</w:t>
            </w:r>
            <w:proofErr w:type="spellEnd"/>
            <w:r>
              <w:rPr>
                <w:rFonts w:ascii="Source Sans Pro" w:hAnsi="Source Sans Pro" w:cs="Calibri"/>
                <w:color w:val="000000"/>
                <w:sz w:val="18"/>
                <w:szCs w:val="18"/>
              </w:rPr>
              <w:t xml:space="preserve"> Nowy kształt Aby uzyskać optymalną wydajność częściowej zmianie poddany został kształt baterii w okolicach bieguna „+” Mocniejsze zamknięcie Udoskonalenie puszki bateryjnej - mocniejsze zamknięcie pozwalające utrzymać energię przez 10 lat.</w:t>
            </w:r>
            <w:r>
              <w:rPr>
                <w:rFonts w:ascii="Source Sans Pro" w:hAnsi="Source Sans Pro" w:cs="Calibri"/>
                <w:color w:val="000000"/>
                <w:sz w:val="18"/>
                <w:szCs w:val="18"/>
              </w:rPr>
              <w:br/>
              <w:t xml:space="preserve">Lepsze membrany / bariery Dodanie nowego dopasowującego się zamknięcia / membrany tworzy mocniejszą barierę, która z kolei zapobiega wyciekom. Power </w:t>
            </w:r>
            <w:proofErr w:type="spellStart"/>
            <w:r>
              <w:rPr>
                <w:rFonts w:ascii="Source Sans Pro" w:hAnsi="Source Sans Pro" w:cs="Calibri"/>
                <w:color w:val="000000"/>
                <w:sz w:val="18"/>
                <w:szCs w:val="18"/>
              </w:rPr>
              <w:t>Seal</w:t>
            </w:r>
            <w:proofErr w:type="spellEnd"/>
            <w:r>
              <w:rPr>
                <w:rFonts w:ascii="Source Sans Pro" w:hAnsi="Source Sans Pro" w:cs="Calibri"/>
                <w:color w:val="000000"/>
                <w:sz w:val="18"/>
                <w:szCs w:val="18"/>
              </w:rPr>
              <w:t xml:space="preserve"> to bateria alkaliczna przeznaczona do codziennego użytku zarówno do urządzeń o wysokim jak i średnim poborze mocy.</w:t>
            </w:r>
            <w:r>
              <w:rPr>
                <w:rFonts w:ascii="Source Sans Pro" w:hAnsi="Source Sans Pro" w:cs="Calibri"/>
                <w:color w:val="000000"/>
                <w:sz w:val="18"/>
                <w:szCs w:val="18"/>
              </w:rPr>
              <w:br/>
              <w:t xml:space="preserve">Model / kod producenta :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R03 / AAA</w:t>
            </w:r>
            <w:r>
              <w:rPr>
                <w:rFonts w:ascii="Source Sans Pro" w:hAnsi="Source Sans Pro" w:cs="Calibri"/>
                <w:color w:val="000000"/>
                <w:sz w:val="18"/>
                <w:szCs w:val="18"/>
              </w:rPr>
              <w:br/>
              <w:t>Napięcie [V] : 1,50</w:t>
            </w:r>
            <w:r>
              <w:rPr>
                <w:rFonts w:ascii="Source Sans Pro" w:hAnsi="Source Sans Pro" w:cs="Calibri"/>
                <w:color w:val="000000"/>
                <w:sz w:val="18"/>
                <w:szCs w:val="18"/>
              </w:rPr>
              <w:br/>
              <w:t>Zawartość opakowania : blister 4 sztuki.</w:t>
            </w:r>
            <w:r>
              <w:rPr>
                <w:rFonts w:ascii="Source Sans Pro" w:hAnsi="Source Sans Pro" w:cs="Calibri"/>
                <w:color w:val="000000"/>
                <w:sz w:val="18"/>
                <w:szCs w:val="18"/>
              </w:rPr>
              <w:br/>
              <w:t>Minimalny termin przydatności : ...12....miesięcy</w:t>
            </w:r>
          </w:p>
        </w:tc>
        <w:tc>
          <w:tcPr>
            <w:tcW w:w="960" w:type="dxa"/>
            <w:tcBorders>
              <w:top w:val="nil"/>
              <w:left w:val="nil"/>
              <w:bottom w:val="single" w:sz="4" w:space="0" w:color="4472C4"/>
              <w:right w:val="single" w:sz="4" w:space="0" w:color="4472C4"/>
            </w:tcBorders>
            <w:shd w:val="clear" w:color="D9E1F2" w:fill="D9E1F2"/>
            <w:noWrap/>
            <w:vAlign w:val="center"/>
            <w:hideMark/>
          </w:tcPr>
          <w:p w14:paraId="4E4DD000" w14:textId="069DC7F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800" w:type="dxa"/>
            <w:tcBorders>
              <w:top w:val="nil"/>
              <w:left w:val="nil"/>
              <w:bottom w:val="single" w:sz="4" w:space="0" w:color="4472C4"/>
              <w:right w:val="single" w:sz="4" w:space="0" w:color="4472C4"/>
            </w:tcBorders>
            <w:shd w:val="clear" w:color="D9E1F2" w:fill="D9E1F2"/>
            <w:vAlign w:val="center"/>
            <w:hideMark/>
          </w:tcPr>
          <w:p w14:paraId="1A317B3A" w14:textId="70CD3B3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2DB8EC2C" w14:textId="77777777" w:rsidTr="000931A8">
        <w:trPr>
          <w:trHeight w:val="408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BFD585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459" w:type="dxa"/>
            <w:tcBorders>
              <w:top w:val="nil"/>
              <w:left w:val="nil"/>
              <w:bottom w:val="single" w:sz="4" w:space="0" w:color="4472C4"/>
              <w:right w:val="single" w:sz="4" w:space="0" w:color="4472C4"/>
            </w:tcBorders>
            <w:shd w:val="clear" w:color="auto" w:fill="auto"/>
            <w:vAlign w:val="bottom"/>
            <w:hideMark/>
          </w:tcPr>
          <w:p w14:paraId="4131F3EB" w14:textId="2B6E6C1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Bateria alkaliczna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 LR6/AA x 4</w:t>
            </w:r>
            <w:r>
              <w:rPr>
                <w:rFonts w:ascii="Source Sans Pro" w:hAnsi="Source Sans Pro" w:cs="Calibri"/>
                <w:color w:val="000000"/>
                <w:sz w:val="18"/>
                <w:szCs w:val="18"/>
              </w:rPr>
              <w:br/>
              <w:t>Nowa technologia Nowy kształt Aby uzyskać optymalną wydajność częściowej zmianie poddany został kształt baterii w okolicach bieguna „+” Mocniejsze zamknięcie Udoskonalenie puszki bateryjnej - mocniejsze zamknięcie pozwalające utrzymać energię przez 10 lat. Lepsze membrany / bariery Dodanie nowego dopasowującego się zamknięcia / membrany tworzy mocniejszą barierę, która z kolei zapobiega wyciekom.</w:t>
            </w:r>
            <w:r>
              <w:rPr>
                <w:rFonts w:ascii="Source Sans Pro" w:hAnsi="Source Sans Pro" w:cs="Calibri"/>
                <w:color w:val="000000"/>
                <w:sz w:val="18"/>
                <w:szCs w:val="18"/>
              </w:rPr>
              <w:br/>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 to bateria alkaliczna przeznaczona do codziennego użytku zarówno do urządzeń o wysokim jak i średnim poborze mocy. W urządzeniach tych zapewnia dłuższe działanie w porównaniu do zwykłych baterii węglowo - cynkowych. </w:t>
            </w:r>
            <w:r>
              <w:rPr>
                <w:rFonts w:ascii="Source Sans Pro" w:hAnsi="Source Sans Pro" w:cs="Calibri"/>
                <w:color w:val="000000"/>
                <w:sz w:val="18"/>
                <w:szCs w:val="18"/>
              </w:rPr>
              <w:br/>
              <w:t xml:space="preserve">Model : </w:t>
            </w:r>
            <w:proofErr w:type="spellStart"/>
            <w:r>
              <w:rPr>
                <w:rFonts w:ascii="Source Sans Pro" w:hAnsi="Source Sans Pro" w:cs="Calibri"/>
                <w:color w:val="000000"/>
                <w:sz w:val="18"/>
                <w:szCs w:val="18"/>
              </w:rPr>
              <w:t>Alkaline</w:t>
            </w:r>
            <w:proofErr w:type="spellEnd"/>
            <w:r>
              <w:rPr>
                <w:rFonts w:ascii="Source Sans Pro" w:hAnsi="Source Sans Pro" w:cs="Calibri"/>
                <w:color w:val="000000"/>
                <w:sz w:val="18"/>
                <w:szCs w:val="18"/>
              </w:rPr>
              <w:t xml:space="preserve"> Power</w:t>
            </w:r>
            <w:r>
              <w:rPr>
                <w:rFonts w:ascii="Source Sans Pro" w:hAnsi="Source Sans Pro" w:cs="Calibri"/>
                <w:color w:val="000000"/>
                <w:sz w:val="18"/>
                <w:szCs w:val="18"/>
              </w:rPr>
              <w:br/>
              <w:t>Oznaczenie typu baterii : Bateria alkaliczna</w:t>
            </w:r>
            <w:r>
              <w:rPr>
                <w:rFonts w:ascii="Source Sans Pro" w:hAnsi="Source Sans Pro" w:cs="Calibri"/>
                <w:color w:val="000000"/>
                <w:sz w:val="18"/>
                <w:szCs w:val="18"/>
              </w:rPr>
              <w:br/>
              <w:t>Oznaczenie rozmiaru baterii : R6 / AA</w:t>
            </w:r>
            <w:r>
              <w:rPr>
                <w:rFonts w:ascii="Source Sans Pro" w:hAnsi="Source Sans Pro" w:cs="Calibri"/>
                <w:color w:val="000000"/>
                <w:sz w:val="18"/>
                <w:szCs w:val="18"/>
              </w:rPr>
              <w:br/>
              <w:t>Napięcie [V] : 1,50</w:t>
            </w:r>
            <w:r>
              <w:rPr>
                <w:rFonts w:ascii="Source Sans Pro" w:hAnsi="Source Sans Pro" w:cs="Calibri"/>
                <w:color w:val="000000"/>
                <w:sz w:val="18"/>
                <w:szCs w:val="18"/>
              </w:rPr>
              <w:br/>
              <w:t xml:space="preserve">Zawartość opakowania : blister 4 sztuki.                    </w:t>
            </w:r>
            <w:r>
              <w:rPr>
                <w:rFonts w:ascii="Source Sans Pro" w:hAnsi="Source Sans Pro" w:cs="Calibri"/>
                <w:color w:val="000000"/>
                <w:sz w:val="18"/>
                <w:szCs w:val="18"/>
              </w:rPr>
              <w:br/>
              <w:t>Minimalny termin przydatności : 12 miesięcy</w:t>
            </w:r>
          </w:p>
        </w:tc>
        <w:tc>
          <w:tcPr>
            <w:tcW w:w="960" w:type="dxa"/>
            <w:tcBorders>
              <w:top w:val="nil"/>
              <w:left w:val="nil"/>
              <w:bottom w:val="single" w:sz="4" w:space="0" w:color="4472C4"/>
              <w:right w:val="single" w:sz="4" w:space="0" w:color="4472C4"/>
            </w:tcBorders>
            <w:shd w:val="clear" w:color="auto" w:fill="auto"/>
            <w:noWrap/>
            <w:vAlign w:val="center"/>
            <w:hideMark/>
          </w:tcPr>
          <w:p w14:paraId="346745C7" w14:textId="4E6B020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800" w:type="dxa"/>
            <w:tcBorders>
              <w:top w:val="nil"/>
              <w:left w:val="nil"/>
              <w:bottom w:val="single" w:sz="4" w:space="0" w:color="4472C4"/>
              <w:right w:val="single" w:sz="4" w:space="0" w:color="4472C4"/>
            </w:tcBorders>
            <w:shd w:val="clear" w:color="auto" w:fill="auto"/>
            <w:vAlign w:val="center"/>
            <w:hideMark/>
          </w:tcPr>
          <w:p w14:paraId="78ECC11A" w14:textId="0CF361F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3133C01F" w14:textId="77777777" w:rsidTr="000931A8">
        <w:trPr>
          <w:trHeight w:val="24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A4912D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459" w:type="dxa"/>
            <w:tcBorders>
              <w:top w:val="nil"/>
              <w:left w:val="nil"/>
              <w:bottom w:val="single" w:sz="4" w:space="0" w:color="4472C4"/>
              <w:right w:val="single" w:sz="4" w:space="0" w:color="4472C4"/>
            </w:tcBorders>
            <w:shd w:val="clear" w:color="D9E1F2" w:fill="D9E1F2"/>
            <w:vAlign w:val="center"/>
            <w:hideMark/>
          </w:tcPr>
          <w:p w14:paraId="5064F7E1" w14:textId="7D6BFEF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laserowej BROTHER TN-1030, </w:t>
            </w:r>
          </w:p>
        </w:tc>
        <w:tc>
          <w:tcPr>
            <w:tcW w:w="960" w:type="dxa"/>
            <w:tcBorders>
              <w:top w:val="nil"/>
              <w:left w:val="nil"/>
              <w:bottom w:val="single" w:sz="4" w:space="0" w:color="4472C4"/>
              <w:right w:val="single" w:sz="4" w:space="0" w:color="4472C4"/>
            </w:tcBorders>
            <w:shd w:val="clear" w:color="D9E1F2" w:fill="D9E1F2"/>
            <w:noWrap/>
            <w:vAlign w:val="center"/>
            <w:hideMark/>
          </w:tcPr>
          <w:p w14:paraId="4C8665E7" w14:textId="44F78A1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800" w:type="dxa"/>
            <w:tcBorders>
              <w:top w:val="nil"/>
              <w:left w:val="nil"/>
              <w:bottom w:val="single" w:sz="4" w:space="0" w:color="4472C4"/>
              <w:right w:val="single" w:sz="4" w:space="0" w:color="4472C4"/>
            </w:tcBorders>
            <w:shd w:val="clear" w:color="D9E1F2" w:fill="D9E1F2"/>
            <w:vAlign w:val="center"/>
            <w:hideMark/>
          </w:tcPr>
          <w:p w14:paraId="5B002FB9" w14:textId="3155989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2B48718F" w14:textId="77777777" w:rsidTr="000931A8">
        <w:trPr>
          <w:trHeight w:val="24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95E3F0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459" w:type="dxa"/>
            <w:tcBorders>
              <w:top w:val="nil"/>
              <w:left w:val="nil"/>
              <w:bottom w:val="single" w:sz="4" w:space="0" w:color="4472C4"/>
              <w:right w:val="single" w:sz="4" w:space="0" w:color="4472C4"/>
            </w:tcBorders>
            <w:shd w:val="clear" w:color="auto" w:fill="auto"/>
            <w:vAlign w:val="bottom"/>
            <w:hideMark/>
          </w:tcPr>
          <w:p w14:paraId="1FA4BA40" w14:textId="49C37C6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Segregator A4  75 mm, z mechanizmem  wykonany z tektury pokrytej ekologiczną folią polipropylenową o strukturze płótna (100ľm), grubość kartonu: 2,1mm,gramatura kartonu: 1290g/m2,  dźwignia wysokiej jakości z </w:t>
            </w:r>
            <w:proofErr w:type="spellStart"/>
            <w:r>
              <w:rPr>
                <w:rFonts w:ascii="Source Sans Pro" w:hAnsi="Source Sans Pro" w:cs="Calibri"/>
                <w:color w:val="000000"/>
                <w:sz w:val="18"/>
                <w:szCs w:val="18"/>
              </w:rPr>
              <w:t>dociskaczem,pod</w:t>
            </w:r>
            <w:proofErr w:type="spellEnd"/>
            <w:r>
              <w:rPr>
                <w:rFonts w:ascii="Source Sans Pro" w:hAnsi="Source Sans Pro" w:cs="Calibri"/>
                <w:color w:val="000000"/>
                <w:sz w:val="18"/>
                <w:szCs w:val="18"/>
              </w:rPr>
              <w:t xml:space="preserve"> mechanizmem dźwigniowym umieszczony jest numer kontrolny  wzmocniony otwór na palec, 2 lata gwarancji na mechanizm, wymienna, obustronna etykieta grzbietowa, kolor : czarny, granatowy, czerwony, niebieski, zielony, pomarańczowy, żółty, turkusowy, fioletowy,</w:t>
            </w:r>
          </w:p>
        </w:tc>
        <w:tc>
          <w:tcPr>
            <w:tcW w:w="960" w:type="dxa"/>
            <w:tcBorders>
              <w:top w:val="nil"/>
              <w:left w:val="nil"/>
              <w:bottom w:val="single" w:sz="4" w:space="0" w:color="4472C4"/>
              <w:right w:val="single" w:sz="4" w:space="0" w:color="4472C4"/>
            </w:tcBorders>
            <w:shd w:val="clear" w:color="auto" w:fill="auto"/>
            <w:noWrap/>
            <w:vAlign w:val="center"/>
            <w:hideMark/>
          </w:tcPr>
          <w:p w14:paraId="0D89E067" w14:textId="2610F0C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800" w:type="dxa"/>
            <w:tcBorders>
              <w:top w:val="nil"/>
              <w:left w:val="nil"/>
              <w:bottom w:val="single" w:sz="4" w:space="0" w:color="4472C4"/>
              <w:right w:val="single" w:sz="4" w:space="0" w:color="4472C4"/>
            </w:tcBorders>
            <w:shd w:val="clear" w:color="auto" w:fill="auto"/>
            <w:vAlign w:val="center"/>
            <w:hideMark/>
          </w:tcPr>
          <w:p w14:paraId="7D7276E7" w14:textId="6E086D2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39E76A3" w14:textId="77777777" w:rsidTr="000931A8">
        <w:trPr>
          <w:trHeight w:val="168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539355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459" w:type="dxa"/>
            <w:tcBorders>
              <w:top w:val="nil"/>
              <w:left w:val="nil"/>
              <w:bottom w:val="single" w:sz="4" w:space="0" w:color="4472C4"/>
              <w:right w:val="single" w:sz="4" w:space="0" w:color="4472C4"/>
            </w:tcBorders>
            <w:shd w:val="clear" w:color="D9E1F2" w:fill="D9E1F2"/>
            <w:vAlign w:val="bottom"/>
            <w:hideMark/>
          </w:tcPr>
          <w:p w14:paraId="4EBF515F" w14:textId="5807B14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Uniwersalna taśma samoprzylepna wytworzona z folii PP 40 </w:t>
            </w:r>
            <w:proofErr w:type="spellStart"/>
            <w:r>
              <w:rPr>
                <w:rFonts w:ascii="Source Sans Pro" w:hAnsi="Source Sans Pro" w:cs="Calibri"/>
                <w:color w:val="000000"/>
                <w:sz w:val="18"/>
                <w:szCs w:val="18"/>
              </w:rPr>
              <w:t>mic</w:t>
            </w:r>
            <w:proofErr w:type="spellEnd"/>
            <w:r>
              <w:rPr>
                <w:rFonts w:ascii="Source Sans Pro" w:hAnsi="Source Sans Pro" w:cs="Calibri"/>
                <w:color w:val="000000"/>
                <w:sz w:val="18"/>
                <w:szCs w:val="18"/>
              </w:rPr>
              <w:t>. Istnieje możliwość użycia jej w temperaturze od -5°C do +40°C. Taśma jest przeźroczysta i odporna na żółknięcie. Produkt bardzo wytrzymały, nie rozciąga się i nie odrywa.</w:t>
            </w:r>
            <w:r>
              <w:rPr>
                <w:rFonts w:ascii="Source Sans Pro" w:hAnsi="Source Sans Pro" w:cs="Calibri"/>
                <w:color w:val="000000"/>
                <w:sz w:val="18"/>
                <w:szCs w:val="18"/>
              </w:rPr>
              <w:br/>
              <w:t>1) Cechy produktu</w:t>
            </w:r>
            <w:r>
              <w:rPr>
                <w:rFonts w:ascii="Source Sans Pro" w:hAnsi="Source Sans Pro" w:cs="Calibri"/>
                <w:color w:val="000000"/>
                <w:sz w:val="18"/>
                <w:szCs w:val="18"/>
              </w:rPr>
              <w:br/>
              <w:t xml:space="preserve">• długość taśmy: 33 m </w:t>
            </w:r>
            <w:r>
              <w:rPr>
                <w:rFonts w:ascii="Source Sans Pro" w:hAnsi="Source Sans Pro" w:cs="Calibri"/>
                <w:color w:val="000000"/>
                <w:sz w:val="18"/>
                <w:szCs w:val="18"/>
              </w:rPr>
              <w:br/>
              <w:t xml:space="preserve">• szerokość taśmy: 19 mm </w:t>
            </w:r>
          </w:p>
        </w:tc>
        <w:tc>
          <w:tcPr>
            <w:tcW w:w="960" w:type="dxa"/>
            <w:tcBorders>
              <w:top w:val="nil"/>
              <w:left w:val="nil"/>
              <w:bottom w:val="single" w:sz="4" w:space="0" w:color="4472C4"/>
              <w:right w:val="single" w:sz="4" w:space="0" w:color="4472C4"/>
            </w:tcBorders>
            <w:shd w:val="clear" w:color="D9E1F2" w:fill="D9E1F2"/>
            <w:noWrap/>
            <w:vAlign w:val="center"/>
            <w:hideMark/>
          </w:tcPr>
          <w:p w14:paraId="1CA18766" w14:textId="43BD168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800" w:type="dxa"/>
            <w:tcBorders>
              <w:top w:val="nil"/>
              <w:left w:val="nil"/>
              <w:bottom w:val="single" w:sz="4" w:space="0" w:color="4472C4"/>
              <w:right w:val="single" w:sz="4" w:space="0" w:color="4472C4"/>
            </w:tcBorders>
            <w:shd w:val="clear" w:color="D9E1F2" w:fill="D9E1F2"/>
            <w:vAlign w:val="center"/>
            <w:hideMark/>
          </w:tcPr>
          <w:p w14:paraId="7BD41E61" w14:textId="20DCAD2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7DA80B00" w14:textId="77777777" w:rsidTr="000931A8">
        <w:trPr>
          <w:trHeight w:val="144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13A076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12</w:t>
            </w:r>
          </w:p>
        </w:tc>
        <w:tc>
          <w:tcPr>
            <w:tcW w:w="6459" w:type="dxa"/>
            <w:tcBorders>
              <w:top w:val="nil"/>
              <w:left w:val="nil"/>
              <w:bottom w:val="single" w:sz="4" w:space="0" w:color="4472C4"/>
              <w:right w:val="single" w:sz="4" w:space="0" w:color="4472C4"/>
            </w:tcBorders>
            <w:shd w:val="clear" w:color="auto" w:fill="auto"/>
            <w:vAlign w:val="bottom"/>
            <w:hideMark/>
          </w:tcPr>
          <w:p w14:paraId="6A3A0EF8" w14:textId="38B3412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kalkulator z 10-cyfrowym wyświetlaczem podwójny system zasilania (bateria słoneczna i baterie) stały kąt nachylenia wyświetlacza wymiar: 127x105mm funkcja obliczania procentów wyposażony w klawisz zmiany znaku oraz podwójnego zera wyłącza się automatycznie 2 lata gwarancji</w:t>
            </w:r>
          </w:p>
        </w:tc>
        <w:tc>
          <w:tcPr>
            <w:tcW w:w="960" w:type="dxa"/>
            <w:tcBorders>
              <w:top w:val="nil"/>
              <w:left w:val="nil"/>
              <w:bottom w:val="single" w:sz="4" w:space="0" w:color="4472C4"/>
              <w:right w:val="single" w:sz="4" w:space="0" w:color="4472C4"/>
            </w:tcBorders>
            <w:shd w:val="clear" w:color="auto" w:fill="auto"/>
            <w:noWrap/>
            <w:vAlign w:val="center"/>
            <w:hideMark/>
          </w:tcPr>
          <w:p w14:paraId="505D2E2A" w14:textId="589868B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800" w:type="dxa"/>
            <w:tcBorders>
              <w:top w:val="nil"/>
              <w:left w:val="nil"/>
              <w:bottom w:val="single" w:sz="4" w:space="0" w:color="4472C4"/>
              <w:right w:val="single" w:sz="4" w:space="0" w:color="4472C4"/>
            </w:tcBorders>
            <w:shd w:val="clear" w:color="auto" w:fill="auto"/>
            <w:vAlign w:val="center"/>
            <w:hideMark/>
          </w:tcPr>
          <w:p w14:paraId="21C0D495" w14:textId="148C505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bl>
    <w:p w14:paraId="297B0AB1" w14:textId="77777777" w:rsidR="00915C91" w:rsidRDefault="00915C91" w:rsidP="00DA73DB">
      <w:pPr>
        <w:pStyle w:val="Zwykytekst3"/>
        <w:spacing w:before="120"/>
        <w:rPr>
          <w:rFonts w:ascii="Source Sans Pro" w:hAnsi="Source Sans Pro" w:cs="Arial"/>
          <w:bCs/>
        </w:rPr>
      </w:pPr>
    </w:p>
    <w:p w14:paraId="097A1535" w14:textId="7F2D8A3E" w:rsidR="00915C91" w:rsidRDefault="00915C91" w:rsidP="00DA73DB">
      <w:pPr>
        <w:pStyle w:val="Zwykytekst3"/>
        <w:spacing w:before="120"/>
        <w:rPr>
          <w:rFonts w:ascii="Source Sans Pro" w:hAnsi="Source Sans Pro" w:cs="Arial"/>
          <w:bCs/>
        </w:rPr>
      </w:pPr>
      <w:r>
        <w:rPr>
          <w:rFonts w:ascii="Source Sans Pro" w:hAnsi="Source Sans Pro" w:cs="Arial"/>
          <w:bCs/>
        </w:rPr>
        <w:t>Część 11</w:t>
      </w:r>
    </w:p>
    <w:p w14:paraId="31F2011B" w14:textId="77777777" w:rsidR="00915C91" w:rsidRDefault="00915C91" w:rsidP="00DA73DB">
      <w:pPr>
        <w:pStyle w:val="Zwykytekst3"/>
        <w:spacing w:before="120"/>
        <w:rPr>
          <w:rFonts w:ascii="Source Sans Pro" w:hAnsi="Source Sans Pro" w:cs="Arial"/>
          <w:bCs/>
        </w:rPr>
      </w:pPr>
    </w:p>
    <w:tbl>
      <w:tblPr>
        <w:tblW w:w="9600" w:type="dxa"/>
        <w:tblCellMar>
          <w:left w:w="70" w:type="dxa"/>
          <w:right w:w="70" w:type="dxa"/>
        </w:tblCellMar>
        <w:tblLook w:val="04A0" w:firstRow="1" w:lastRow="0" w:firstColumn="1" w:lastColumn="0" w:noHBand="0" w:noVBand="1"/>
      </w:tblPr>
      <w:tblGrid>
        <w:gridCol w:w="341"/>
        <w:gridCol w:w="6579"/>
        <w:gridCol w:w="960"/>
        <w:gridCol w:w="1720"/>
      </w:tblGrid>
      <w:tr w:rsidR="00915C91" w14:paraId="34DF174D"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7F662B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579" w:type="dxa"/>
            <w:tcBorders>
              <w:top w:val="single" w:sz="4" w:space="0" w:color="4472C4"/>
              <w:left w:val="nil"/>
              <w:bottom w:val="single" w:sz="8" w:space="0" w:color="4472C4"/>
              <w:right w:val="single" w:sz="4" w:space="0" w:color="4472C4"/>
            </w:tcBorders>
            <w:shd w:val="clear" w:color="auto" w:fill="auto"/>
            <w:vAlign w:val="center"/>
            <w:hideMark/>
          </w:tcPr>
          <w:p w14:paraId="2234D414"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960" w:type="dxa"/>
            <w:tcBorders>
              <w:top w:val="single" w:sz="4" w:space="0" w:color="4472C4"/>
              <w:left w:val="nil"/>
              <w:bottom w:val="single" w:sz="8" w:space="0" w:color="4472C4"/>
              <w:right w:val="single" w:sz="4" w:space="0" w:color="4472C4"/>
            </w:tcBorders>
            <w:shd w:val="clear" w:color="auto" w:fill="auto"/>
            <w:vAlign w:val="center"/>
            <w:hideMark/>
          </w:tcPr>
          <w:p w14:paraId="5FB8CA7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720" w:type="dxa"/>
            <w:tcBorders>
              <w:top w:val="single" w:sz="4" w:space="0" w:color="4472C4"/>
              <w:left w:val="nil"/>
              <w:bottom w:val="single" w:sz="8" w:space="0" w:color="4472C4"/>
              <w:right w:val="single" w:sz="4" w:space="0" w:color="4472C4"/>
            </w:tcBorders>
            <w:shd w:val="clear" w:color="auto" w:fill="auto"/>
            <w:vAlign w:val="center"/>
            <w:hideMark/>
          </w:tcPr>
          <w:p w14:paraId="4F3B66AF"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7B26277E" w14:textId="77777777" w:rsidTr="000931A8">
        <w:trPr>
          <w:trHeight w:val="30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6D8DA2A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579" w:type="dxa"/>
            <w:tcBorders>
              <w:top w:val="single" w:sz="4" w:space="0" w:color="4472C4"/>
              <w:left w:val="nil"/>
              <w:bottom w:val="single" w:sz="4" w:space="0" w:color="4472C4"/>
              <w:right w:val="single" w:sz="4" w:space="0" w:color="4472C4"/>
            </w:tcBorders>
            <w:shd w:val="clear" w:color="000000" w:fill="AEAAAA"/>
            <w:vAlign w:val="center"/>
            <w:hideMark/>
          </w:tcPr>
          <w:p w14:paraId="6DA533DC"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960" w:type="dxa"/>
            <w:tcBorders>
              <w:top w:val="single" w:sz="4" w:space="0" w:color="4472C4"/>
              <w:left w:val="nil"/>
              <w:bottom w:val="single" w:sz="4" w:space="0" w:color="4472C4"/>
              <w:right w:val="single" w:sz="4" w:space="0" w:color="4472C4"/>
            </w:tcBorders>
            <w:shd w:val="clear" w:color="000000" w:fill="AEAAAA"/>
            <w:vAlign w:val="center"/>
            <w:hideMark/>
          </w:tcPr>
          <w:p w14:paraId="75C3677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720" w:type="dxa"/>
            <w:tcBorders>
              <w:top w:val="single" w:sz="4" w:space="0" w:color="4472C4"/>
              <w:left w:val="nil"/>
              <w:bottom w:val="single" w:sz="4" w:space="0" w:color="4472C4"/>
              <w:right w:val="single" w:sz="4" w:space="0" w:color="4472C4"/>
            </w:tcBorders>
            <w:shd w:val="clear" w:color="000000" w:fill="AEAAAA"/>
            <w:vAlign w:val="center"/>
            <w:hideMark/>
          </w:tcPr>
          <w:p w14:paraId="6464693D"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0931A8" w14:paraId="2D612318"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1C600E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579" w:type="dxa"/>
            <w:tcBorders>
              <w:top w:val="nil"/>
              <w:left w:val="nil"/>
              <w:bottom w:val="single" w:sz="4" w:space="0" w:color="4472C4"/>
              <w:right w:val="single" w:sz="4" w:space="0" w:color="4472C4"/>
            </w:tcBorders>
            <w:shd w:val="clear" w:color="D9E1F2" w:fill="D9E1F2"/>
            <w:vAlign w:val="bottom"/>
            <w:hideMark/>
          </w:tcPr>
          <w:p w14:paraId="241DD977" w14:textId="4331E22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Długopis z cienką końcówką 0,7 mm, Średnia długość </w:t>
            </w:r>
            <w:proofErr w:type="spellStart"/>
            <w:r>
              <w:rPr>
                <w:rFonts w:ascii="Source Sans Pro" w:hAnsi="Source Sans Pro" w:cs="Calibri"/>
                <w:color w:val="000000"/>
                <w:sz w:val="18"/>
                <w:szCs w:val="18"/>
              </w:rPr>
              <w:t>lini</w:t>
            </w:r>
            <w:proofErr w:type="spellEnd"/>
            <w:r>
              <w:rPr>
                <w:rFonts w:ascii="Source Sans Pro" w:hAnsi="Source Sans Pro" w:cs="Calibri"/>
                <w:color w:val="000000"/>
                <w:sz w:val="18"/>
                <w:szCs w:val="18"/>
              </w:rPr>
              <w:t xml:space="preserve"> pisania 3000 m - kolor 50 </w:t>
            </w:r>
            <w:proofErr w:type="spellStart"/>
            <w:r>
              <w:rPr>
                <w:rFonts w:ascii="Source Sans Pro" w:hAnsi="Source Sans Pro" w:cs="Calibri"/>
                <w:color w:val="000000"/>
                <w:sz w:val="18"/>
                <w:szCs w:val="18"/>
              </w:rPr>
              <w:t>szt.czerwony</w:t>
            </w:r>
            <w:proofErr w:type="spellEnd"/>
            <w:r>
              <w:rPr>
                <w:rFonts w:ascii="Source Sans Pro" w:hAnsi="Source Sans Pro" w:cs="Calibri"/>
                <w:color w:val="000000"/>
                <w:sz w:val="18"/>
                <w:szCs w:val="18"/>
              </w:rPr>
              <w:t xml:space="preserve">, 50 </w:t>
            </w:r>
            <w:proofErr w:type="spellStart"/>
            <w:r>
              <w:rPr>
                <w:rFonts w:ascii="Source Sans Pro" w:hAnsi="Source Sans Pro" w:cs="Calibri"/>
                <w:color w:val="000000"/>
                <w:sz w:val="18"/>
                <w:szCs w:val="18"/>
              </w:rPr>
              <w:t>szt.niebieski</w:t>
            </w:r>
            <w:proofErr w:type="spellEnd"/>
            <w:r>
              <w:rPr>
                <w:rFonts w:ascii="Source Sans Pro" w:hAnsi="Source Sans Pro" w:cs="Calibri"/>
                <w:color w:val="000000"/>
                <w:sz w:val="18"/>
                <w:szCs w:val="18"/>
              </w:rPr>
              <w:t>,  olejowy</w:t>
            </w:r>
          </w:p>
        </w:tc>
        <w:tc>
          <w:tcPr>
            <w:tcW w:w="960" w:type="dxa"/>
            <w:tcBorders>
              <w:top w:val="nil"/>
              <w:left w:val="nil"/>
              <w:bottom w:val="single" w:sz="4" w:space="0" w:color="4472C4"/>
              <w:right w:val="single" w:sz="4" w:space="0" w:color="4472C4"/>
            </w:tcBorders>
            <w:shd w:val="clear" w:color="D9E1F2" w:fill="D9E1F2"/>
            <w:noWrap/>
            <w:vAlign w:val="center"/>
            <w:hideMark/>
          </w:tcPr>
          <w:p w14:paraId="282C7683" w14:textId="237675B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100</w:t>
            </w:r>
          </w:p>
        </w:tc>
        <w:tc>
          <w:tcPr>
            <w:tcW w:w="1720" w:type="dxa"/>
            <w:tcBorders>
              <w:top w:val="nil"/>
              <w:left w:val="nil"/>
              <w:bottom w:val="single" w:sz="4" w:space="0" w:color="4472C4"/>
              <w:right w:val="single" w:sz="4" w:space="0" w:color="4472C4"/>
            </w:tcBorders>
            <w:shd w:val="clear" w:color="D9E1F2" w:fill="D9E1F2"/>
            <w:vAlign w:val="center"/>
            <w:hideMark/>
          </w:tcPr>
          <w:p w14:paraId="4CCB469F" w14:textId="6193DDD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8983584"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28C27B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579" w:type="dxa"/>
            <w:tcBorders>
              <w:top w:val="nil"/>
              <w:left w:val="nil"/>
              <w:bottom w:val="single" w:sz="4" w:space="0" w:color="4472C4"/>
              <w:right w:val="single" w:sz="4" w:space="0" w:color="4472C4"/>
            </w:tcBorders>
            <w:shd w:val="clear" w:color="auto" w:fill="auto"/>
            <w:vAlign w:val="bottom"/>
            <w:hideMark/>
          </w:tcPr>
          <w:p w14:paraId="55DB47DA" w14:textId="4B67898E"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Zeszyt w twardej oprawie A4, 96 kartek w kratkę </w:t>
            </w:r>
          </w:p>
        </w:tc>
        <w:tc>
          <w:tcPr>
            <w:tcW w:w="960" w:type="dxa"/>
            <w:tcBorders>
              <w:top w:val="nil"/>
              <w:left w:val="nil"/>
              <w:bottom w:val="single" w:sz="4" w:space="0" w:color="4472C4"/>
              <w:right w:val="single" w:sz="4" w:space="0" w:color="4472C4"/>
            </w:tcBorders>
            <w:shd w:val="clear" w:color="auto" w:fill="auto"/>
            <w:noWrap/>
            <w:vAlign w:val="center"/>
            <w:hideMark/>
          </w:tcPr>
          <w:p w14:paraId="586069E3" w14:textId="69B33D1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720" w:type="dxa"/>
            <w:tcBorders>
              <w:top w:val="nil"/>
              <w:left w:val="nil"/>
              <w:bottom w:val="single" w:sz="4" w:space="0" w:color="4472C4"/>
              <w:right w:val="single" w:sz="4" w:space="0" w:color="4472C4"/>
            </w:tcBorders>
            <w:shd w:val="clear" w:color="auto" w:fill="auto"/>
            <w:vAlign w:val="center"/>
            <w:hideMark/>
          </w:tcPr>
          <w:p w14:paraId="05CB0555" w14:textId="59A01D6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A0BFF09"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249E62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579" w:type="dxa"/>
            <w:tcBorders>
              <w:top w:val="nil"/>
              <w:left w:val="nil"/>
              <w:bottom w:val="single" w:sz="4" w:space="0" w:color="4472C4"/>
              <w:right w:val="single" w:sz="4" w:space="0" w:color="4472C4"/>
            </w:tcBorders>
            <w:shd w:val="clear" w:color="D9E1F2" w:fill="D9E1F2"/>
            <w:vAlign w:val="bottom"/>
            <w:hideMark/>
          </w:tcPr>
          <w:p w14:paraId="480FB199" w14:textId="629F37D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Zeszyt w twardej oprawie A5, 96 kartek w kratkę</w:t>
            </w:r>
          </w:p>
        </w:tc>
        <w:tc>
          <w:tcPr>
            <w:tcW w:w="960" w:type="dxa"/>
            <w:tcBorders>
              <w:top w:val="nil"/>
              <w:left w:val="nil"/>
              <w:bottom w:val="single" w:sz="4" w:space="0" w:color="4472C4"/>
              <w:right w:val="single" w:sz="4" w:space="0" w:color="4472C4"/>
            </w:tcBorders>
            <w:shd w:val="clear" w:color="D9E1F2" w:fill="D9E1F2"/>
            <w:noWrap/>
            <w:vAlign w:val="center"/>
            <w:hideMark/>
          </w:tcPr>
          <w:p w14:paraId="1D1D1A58" w14:textId="640CFDB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720" w:type="dxa"/>
            <w:tcBorders>
              <w:top w:val="nil"/>
              <w:left w:val="nil"/>
              <w:bottom w:val="single" w:sz="4" w:space="0" w:color="4472C4"/>
              <w:right w:val="single" w:sz="4" w:space="0" w:color="4472C4"/>
            </w:tcBorders>
            <w:shd w:val="clear" w:color="D9E1F2" w:fill="D9E1F2"/>
            <w:vAlign w:val="center"/>
            <w:hideMark/>
          </w:tcPr>
          <w:p w14:paraId="00885AB2" w14:textId="39C6AE4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CB8A248"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943C1B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579" w:type="dxa"/>
            <w:tcBorders>
              <w:top w:val="nil"/>
              <w:left w:val="nil"/>
              <w:bottom w:val="single" w:sz="4" w:space="0" w:color="4472C4"/>
              <w:right w:val="single" w:sz="4" w:space="0" w:color="4472C4"/>
            </w:tcBorders>
            <w:shd w:val="clear" w:color="auto" w:fill="auto"/>
            <w:vAlign w:val="bottom"/>
            <w:hideMark/>
          </w:tcPr>
          <w:p w14:paraId="076BF087" w14:textId="467B9FA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Taśma dwustronnie klejąca 50 mm x 10 m</w:t>
            </w:r>
          </w:p>
        </w:tc>
        <w:tc>
          <w:tcPr>
            <w:tcW w:w="960" w:type="dxa"/>
            <w:tcBorders>
              <w:top w:val="nil"/>
              <w:left w:val="nil"/>
              <w:bottom w:val="single" w:sz="4" w:space="0" w:color="4472C4"/>
              <w:right w:val="single" w:sz="4" w:space="0" w:color="4472C4"/>
            </w:tcBorders>
            <w:shd w:val="clear" w:color="auto" w:fill="auto"/>
            <w:noWrap/>
            <w:vAlign w:val="center"/>
            <w:hideMark/>
          </w:tcPr>
          <w:p w14:paraId="52F70EBF" w14:textId="6E205E6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720" w:type="dxa"/>
            <w:tcBorders>
              <w:top w:val="nil"/>
              <w:left w:val="nil"/>
              <w:bottom w:val="single" w:sz="4" w:space="0" w:color="4472C4"/>
              <w:right w:val="single" w:sz="4" w:space="0" w:color="4472C4"/>
            </w:tcBorders>
            <w:shd w:val="clear" w:color="auto" w:fill="auto"/>
            <w:vAlign w:val="center"/>
            <w:hideMark/>
          </w:tcPr>
          <w:p w14:paraId="6AFD9136" w14:textId="154249A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47586A12"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23659B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6579" w:type="dxa"/>
            <w:tcBorders>
              <w:top w:val="nil"/>
              <w:left w:val="nil"/>
              <w:bottom w:val="single" w:sz="4" w:space="0" w:color="4472C4"/>
              <w:right w:val="single" w:sz="4" w:space="0" w:color="4472C4"/>
            </w:tcBorders>
            <w:shd w:val="clear" w:color="D9E1F2" w:fill="D9E1F2"/>
            <w:vAlign w:val="bottom"/>
            <w:hideMark/>
          </w:tcPr>
          <w:p w14:paraId="2A1D2FE7" w14:textId="730619C8"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Ołówek automatyczny 0.7 mm, opakowanie 12 sztuk</w:t>
            </w:r>
          </w:p>
        </w:tc>
        <w:tc>
          <w:tcPr>
            <w:tcW w:w="960" w:type="dxa"/>
            <w:tcBorders>
              <w:top w:val="nil"/>
              <w:left w:val="nil"/>
              <w:bottom w:val="single" w:sz="4" w:space="0" w:color="4472C4"/>
              <w:right w:val="single" w:sz="4" w:space="0" w:color="4472C4"/>
            </w:tcBorders>
            <w:shd w:val="clear" w:color="D9E1F2" w:fill="D9E1F2"/>
            <w:noWrap/>
            <w:vAlign w:val="center"/>
            <w:hideMark/>
          </w:tcPr>
          <w:p w14:paraId="3CC38A28" w14:textId="5420D31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D9E1F2" w:fill="D9E1F2"/>
            <w:vAlign w:val="center"/>
            <w:hideMark/>
          </w:tcPr>
          <w:p w14:paraId="3498072F" w14:textId="42ACA44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484F05EF"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5E9FFC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579" w:type="dxa"/>
            <w:tcBorders>
              <w:top w:val="nil"/>
              <w:left w:val="nil"/>
              <w:bottom w:val="single" w:sz="4" w:space="0" w:color="4472C4"/>
              <w:right w:val="single" w:sz="4" w:space="0" w:color="4472C4"/>
            </w:tcBorders>
            <w:shd w:val="clear" w:color="auto" w:fill="auto"/>
            <w:vAlign w:val="bottom"/>
            <w:hideMark/>
          </w:tcPr>
          <w:p w14:paraId="1D05EA22" w14:textId="530934F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Grafity do ołówków 0.7mm HB, opakowanie 12 sztuk</w:t>
            </w:r>
          </w:p>
        </w:tc>
        <w:tc>
          <w:tcPr>
            <w:tcW w:w="960" w:type="dxa"/>
            <w:tcBorders>
              <w:top w:val="nil"/>
              <w:left w:val="nil"/>
              <w:bottom w:val="single" w:sz="4" w:space="0" w:color="4472C4"/>
              <w:right w:val="single" w:sz="4" w:space="0" w:color="4472C4"/>
            </w:tcBorders>
            <w:shd w:val="clear" w:color="auto" w:fill="auto"/>
            <w:noWrap/>
            <w:vAlign w:val="center"/>
            <w:hideMark/>
          </w:tcPr>
          <w:p w14:paraId="06F3CB5C" w14:textId="0CA7DD9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720" w:type="dxa"/>
            <w:tcBorders>
              <w:top w:val="nil"/>
              <w:left w:val="nil"/>
              <w:bottom w:val="single" w:sz="4" w:space="0" w:color="4472C4"/>
              <w:right w:val="single" w:sz="4" w:space="0" w:color="4472C4"/>
            </w:tcBorders>
            <w:shd w:val="clear" w:color="auto" w:fill="auto"/>
            <w:vAlign w:val="center"/>
            <w:hideMark/>
          </w:tcPr>
          <w:p w14:paraId="51CD33F4" w14:textId="1AB2750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596F3155"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AA38A0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579" w:type="dxa"/>
            <w:tcBorders>
              <w:top w:val="nil"/>
              <w:left w:val="nil"/>
              <w:bottom w:val="single" w:sz="4" w:space="0" w:color="4472C4"/>
              <w:right w:val="single" w:sz="4" w:space="0" w:color="4472C4"/>
            </w:tcBorders>
            <w:shd w:val="clear" w:color="D9E1F2" w:fill="D9E1F2"/>
            <w:vAlign w:val="bottom"/>
            <w:hideMark/>
          </w:tcPr>
          <w:p w14:paraId="0EF3E19A" w14:textId="25AD0048" w:rsidR="000931A8" w:rsidRDefault="000931A8" w:rsidP="000931A8">
            <w:pPr>
              <w:rPr>
                <w:rFonts w:ascii="Source Sans Pro" w:hAnsi="Source Sans Pro" w:cs="Calibri"/>
                <w:color w:val="000000"/>
                <w:sz w:val="18"/>
                <w:szCs w:val="18"/>
              </w:rPr>
            </w:pPr>
            <w:r w:rsidRPr="008E5E83">
              <w:rPr>
                <w:rFonts w:ascii="Source Sans Pro" w:hAnsi="Source Sans Pro" w:cs="Calibri"/>
                <w:color w:val="000000"/>
                <w:sz w:val="18"/>
                <w:szCs w:val="18"/>
              </w:rPr>
              <w:t xml:space="preserve">Korektor w piórze, metalowa końcówka, </w:t>
            </w:r>
            <w:proofErr w:type="spellStart"/>
            <w:r w:rsidRPr="008E5E83">
              <w:rPr>
                <w:rFonts w:ascii="Source Sans Pro" w:hAnsi="Source Sans Pro" w:cs="Calibri"/>
                <w:color w:val="000000"/>
                <w:sz w:val="18"/>
                <w:szCs w:val="18"/>
              </w:rPr>
              <w:t>pojemnośc</w:t>
            </w:r>
            <w:proofErr w:type="spellEnd"/>
            <w:r w:rsidRPr="008E5E83">
              <w:rPr>
                <w:rFonts w:ascii="Source Sans Pro" w:hAnsi="Source Sans Pro" w:cs="Calibri"/>
                <w:color w:val="000000"/>
                <w:sz w:val="18"/>
                <w:szCs w:val="18"/>
              </w:rPr>
              <w:t xml:space="preserve"> 8ml</w:t>
            </w:r>
          </w:p>
        </w:tc>
        <w:tc>
          <w:tcPr>
            <w:tcW w:w="960" w:type="dxa"/>
            <w:tcBorders>
              <w:top w:val="nil"/>
              <w:left w:val="nil"/>
              <w:bottom w:val="single" w:sz="4" w:space="0" w:color="4472C4"/>
              <w:right w:val="single" w:sz="4" w:space="0" w:color="4472C4"/>
            </w:tcBorders>
            <w:shd w:val="clear" w:color="D9E1F2" w:fill="D9E1F2"/>
            <w:noWrap/>
            <w:vAlign w:val="center"/>
            <w:hideMark/>
          </w:tcPr>
          <w:p w14:paraId="3D22925C" w14:textId="256B866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720" w:type="dxa"/>
            <w:tcBorders>
              <w:top w:val="nil"/>
              <w:left w:val="nil"/>
              <w:bottom w:val="single" w:sz="4" w:space="0" w:color="4472C4"/>
              <w:right w:val="single" w:sz="4" w:space="0" w:color="4472C4"/>
            </w:tcBorders>
            <w:shd w:val="clear" w:color="D9E1F2" w:fill="D9E1F2"/>
            <w:vAlign w:val="center"/>
            <w:hideMark/>
          </w:tcPr>
          <w:p w14:paraId="72559CD9" w14:textId="735FC5E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6A6D956"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19C4778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579" w:type="dxa"/>
            <w:tcBorders>
              <w:top w:val="nil"/>
              <w:left w:val="nil"/>
              <w:bottom w:val="single" w:sz="4" w:space="0" w:color="4472C4"/>
              <w:right w:val="single" w:sz="4" w:space="0" w:color="4472C4"/>
            </w:tcBorders>
            <w:shd w:val="clear" w:color="auto" w:fill="auto"/>
            <w:vAlign w:val="bottom"/>
            <w:hideMark/>
          </w:tcPr>
          <w:p w14:paraId="21293960" w14:textId="424EE52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linijka plastikowa przezroczysta z uchwytem 20 cm</w:t>
            </w:r>
          </w:p>
        </w:tc>
        <w:tc>
          <w:tcPr>
            <w:tcW w:w="960" w:type="dxa"/>
            <w:tcBorders>
              <w:top w:val="nil"/>
              <w:left w:val="nil"/>
              <w:bottom w:val="single" w:sz="4" w:space="0" w:color="4472C4"/>
              <w:right w:val="single" w:sz="4" w:space="0" w:color="4472C4"/>
            </w:tcBorders>
            <w:shd w:val="clear" w:color="auto" w:fill="auto"/>
            <w:noWrap/>
            <w:vAlign w:val="center"/>
            <w:hideMark/>
          </w:tcPr>
          <w:p w14:paraId="458AE37A" w14:textId="018C2B9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720" w:type="dxa"/>
            <w:tcBorders>
              <w:top w:val="nil"/>
              <w:left w:val="nil"/>
              <w:bottom w:val="single" w:sz="4" w:space="0" w:color="4472C4"/>
              <w:right w:val="single" w:sz="4" w:space="0" w:color="4472C4"/>
            </w:tcBorders>
            <w:shd w:val="clear" w:color="auto" w:fill="auto"/>
            <w:vAlign w:val="center"/>
            <w:hideMark/>
          </w:tcPr>
          <w:p w14:paraId="7C45A3B9" w14:textId="2923BB8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A6BFA65"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9EC65B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579" w:type="dxa"/>
            <w:tcBorders>
              <w:top w:val="nil"/>
              <w:left w:val="nil"/>
              <w:bottom w:val="single" w:sz="4" w:space="0" w:color="4472C4"/>
              <w:right w:val="single" w:sz="4" w:space="0" w:color="4472C4"/>
            </w:tcBorders>
            <w:shd w:val="clear" w:color="D9E1F2" w:fill="D9E1F2"/>
            <w:vAlign w:val="center"/>
            <w:hideMark/>
          </w:tcPr>
          <w:p w14:paraId="1D074DDD" w14:textId="3DC56E5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linijka plastikowa przezroczysta z uchwytem 30 cm</w:t>
            </w:r>
          </w:p>
        </w:tc>
        <w:tc>
          <w:tcPr>
            <w:tcW w:w="960" w:type="dxa"/>
            <w:tcBorders>
              <w:top w:val="nil"/>
              <w:left w:val="nil"/>
              <w:bottom w:val="single" w:sz="4" w:space="0" w:color="4472C4"/>
              <w:right w:val="single" w:sz="4" w:space="0" w:color="4472C4"/>
            </w:tcBorders>
            <w:shd w:val="clear" w:color="D9E1F2" w:fill="D9E1F2"/>
            <w:noWrap/>
            <w:vAlign w:val="center"/>
            <w:hideMark/>
          </w:tcPr>
          <w:p w14:paraId="3C42E117" w14:textId="69BED9A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720" w:type="dxa"/>
            <w:tcBorders>
              <w:top w:val="nil"/>
              <w:left w:val="nil"/>
              <w:bottom w:val="single" w:sz="4" w:space="0" w:color="4472C4"/>
              <w:right w:val="single" w:sz="4" w:space="0" w:color="4472C4"/>
            </w:tcBorders>
            <w:shd w:val="clear" w:color="D9E1F2" w:fill="D9E1F2"/>
            <w:vAlign w:val="center"/>
            <w:hideMark/>
          </w:tcPr>
          <w:p w14:paraId="6CC205F8" w14:textId="58AEE30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B5FFEB9"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B71E5E8"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579" w:type="dxa"/>
            <w:tcBorders>
              <w:top w:val="nil"/>
              <w:left w:val="nil"/>
              <w:bottom w:val="single" w:sz="4" w:space="0" w:color="4472C4"/>
              <w:right w:val="single" w:sz="4" w:space="0" w:color="4472C4"/>
            </w:tcBorders>
            <w:shd w:val="clear" w:color="auto" w:fill="auto"/>
            <w:vAlign w:val="bottom"/>
            <w:hideMark/>
          </w:tcPr>
          <w:p w14:paraId="6B8DE0BA" w14:textId="0C37997F"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Gumka do ścierania z uchwytem, Gumka do ścierania z plastikowym uchwytem. Nie pęka, nie twardnieje, nie brudzi się oraz pozostawia małą ilość ścinek. gumka-nie zawiera szkodliwych substancji. Szerokość produktu: 24,2,waga produktu [g]: 29, wysokość produktu: 12,4</w:t>
            </w:r>
          </w:p>
        </w:tc>
        <w:tc>
          <w:tcPr>
            <w:tcW w:w="960" w:type="dxa"/>
            <w:tcBorders>
              <w:top w:val="nil"/>
              <w:left w:val="nil"/>
              <w:bottom w:val="single" w:sz="4" w:space="0" w:color="4472C4"/>
              <w:right w:val="single" w:sz="4" w:space="0" w:color="4472C4"/>
            </w:tcBorders>
            <w:shd w:val="clear" w:color="auto" w:fill="auto"/>
            <w:noWrap/>
            <w:vAlign w:val="center"/>
            <w:hideMark/>
          </w:tcPr>
          <w:p w14:paraId="3CF32B8B" w14:textId="1B5008F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720" w:type="dxa"/>
            <w:tcBorders>
              <w:top w:val="nil"/>
              <w:left w:val="nil"/>
              <w:bottom w:val="single" w:sz="4" w:space="0" w:color="4472C4"/>
              <w:right w:val="single" w:sz="4" w:space="0" w:color="4472C4"/>
            </w:tcBorders>
            <w:shd w:val="clear" w:color="auto" w:fill="auto"/>
            <w:vAlign w:val="center"/>
            <w:hideMark/>
          </w:tcPr>
          <w:p w14:paraId="57DA4398" w14:textId="794CC08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576B31C4"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CBBFD9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579" w:type="dxa"/>
            <w:tcBorders>
              <w:top w:val="nil"/>
              <w:left w:val="nil"/>
              <w:bottom w:val="single" w:sz="4" w:space="0" w:color="4472C4"/>
              <w:right w:val="single" w:sz="4" w:space="0" w:color="4472C4"/>
            </w:tcBorders>
            <w:shd w:val="clear" w:color="D9E1F2" w:fill="D9E1F2"/>
            <w:vAlign w:val="bottom"/>
            <w:hideMark/>
          </w:tcPr>
          <w:p w14:paraId="32FD33FF" w14:textId="756E2FB0"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Zszywacz do 30 kartek  na zszywki 24/6</w:t>
            </w:r>
          </w:p>
        </w:tc>
        <w:tc>
          <w:tcPr>
            <w:tcW w:w="960" w:type="dxa"/>
            <w:tcBorders>
              <w:top w:val="nil"/>
              <w:left w:val="nil"/>
              <w:bottom w:val="single" w:sz="4" w:space="0" w:color="4472C4"/>
              <w:right w:val="single" w:sz="4" w:space="0" w:color="4472C4"/>
            </w:tcBorders>
            <w:shd w:val="clear" w:color="D9E1F2" w:fill="D9E1F2"/>
            <w:noWrap/>
            <w:vAlign w:val="center"/>
            <w:hideMark/>
          </w:tcPr>
          <w:p w14:paraId="36C08DD0" w14:textId="1B88FDE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720" w:type="dxa"/>
            <w:tcBorders>
              <w:top w:val="nil"/>
              <w:left w:val="nil"/>
              <w:bottom w:val="single" w:sz="4" w:space="0" w:color="4472C4"/>
              <w:right w:val="single" w:sz="4" w:space="0" w:color="4472C4"/>
            </w:tcBorders>
            <w:shd w:val="clear" w:color="D9E1F2" w:fill="D9E1F2"/>
            <w:vAlign w:val="center"/>
            <w:hideMark/>
          </w:tcPr>
          <w:p w14:paraId="140D25AE" w14:textId="5C943F9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A951D55"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66116D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6579" w:type="dxa"/>
            <w:tcBorders>
              <w:top w:val="nil"/>
              <w:left w:val="nil"/>
              <w:bottom w:val="single" w:sz="4" w:space="0" w:color="4472C4"/>
              <w:right w:val="single" w:sz="4" w:space="0" w:color="4472C4"/>
            </w:tcBorders>
            <w:shd w:val="clear" w:color="auto" w:fill="auto"/>
            <w:vAlign w:val="bottom"/>
            <w:hideMark/>
          </w:tcPr>
          <w:p w14:paraId="15B588B4" w14:textId="6C9F8BC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Zszywki 24/6  1000 szt./op. </w:t>
            </w:r>
          </w:p>
        </w:tc>
        <w:tc>
          <w:tcPr>
            <w:tcW w:w="960" w:type="dxa"/>
            <w:tcBorders>
              <w:top w:val="nil"/>
              <w:left w:val="nil"/>
              <w:bottom w:val="single" w:sz="4" w:space="0" w:color="4472C4"/>
              <w:right w:val="single" w:sz="4" w:space="0" w:color="4472C4"/>
            </w:tcBorders>
            <w:shd w:val="clear" w:color="auto" w:fill="auto"/>
            <w:noWrap/>
            <w:vAlign w:val="center"/>
            <w:hideMark/>
          </w:tcPr>
          <w:p w14:paraId="704A1204" w14:textId="3CD5D18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720" w:type="dxa"/>
            <w:tcBorders>
              <w:top w:val="nil"/>
              <w:left w:val="nil"/>
              <w:bottom w:val="single" w:sz="4" w:space="0" w:color="4472C4"/>
              <w:right w:val="single" w:sz="4" w:space="0" w:color="4472C4"/>
            </w:tcBorders>
            <w:shd w:val="clear" w:color="auto" w:fill="auto"/>
            <w:vAlign w:val="center"/>
            <w:hideMark/>
          </w:tcPr>
          <w:p w14:paraId="64A21F3C" w14:textId="6435360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bl>
    <w:p w14:paraId="13DE4248" w14:textId="77777777" w:rsidR="00915C91" w:rsidRDefault="00915C91" w:rsidP="00DA73DB">
      <w:pPr>
        <w:pStyle w:val="Zwykytekst3"/>
        <w:spacing w:before="120"/>
        <w:rPr>
          <w:rFonts w:ascii="Source Sans Pro" w:hAnsi="Source Sans Pro" w:cs="Arial"/>
          <w:bCs/>
        </w:rPr>
      </w:pPr>
    </w:p>
    <w:p w14:paraId="0EFE4105" w14:textId="6DCA7FA0" w:rsidR="00597B9A" w:rsidRDefault="00915C91" w:rsidP="00DA73DB">
      <w:pPr>
        <w:pStyle w:val="Zwykytekst3"/>
        <w:spacing w:before="120"/>
        <w:rPr>
          <w:rFonts w:ascii="Source Sans Pro" w:hAnsi="Source Sans Pro" w:cs="Arial"/>
          <w:bCs/>
        </w:rPr>
      </w:pPr>
      <w:r>
        <w:rPr>
          <w:rFonts w:ascii="Source Sans Pro" w:hAnsi="Source Sans Pro" w:cs="Arial"/>
          <w:bCs/>
        </w:rPr>
        <w:t>Część 12</w:t>
      </w:r>
    </w:p>
    <w:p w14:paraId="6699318A" w14:textId="77777777" w:rsidR="00915C91" w:rsidRDefault="00915C91" w:rsidP="00DA73DB">
      <w:pPr>
        <w:pStyle w:val="Zwykytekst3"/>
        <w:spacing w:before="120"/>
        <w:rPr>
          <w:rFonts w:ascii="Source Sans Pro" w:hAnsi="Source Sans Pro" w:cs="Arial"/>
          <w:bCs/>
        </w:rPr>
      </w:pPr>
    </w:p>
    <w:tbl>
      <w:tblPr>
        <w:tblW w:w="9200" w:type="dxa"/>
        <w:tblCellMar>
          <w:left w:w="70" w:type="dxa"/>
          <w:right w:w="70" w:type="dxa"/>
        </w:tblCellMar>
        <w:tblLook w:val="04A0" w:firstRow="1" w:lastRow="0" w:firstColumn="1" w:lastColumn="0" w:noHBand="0" w:noVBand="1"/>
      </w:tblPr>
      <w:tblGrid>
        <w:gridCol w:w="341"/>
        <w:gridCol w:w="6059"/>
        <w:gridCol w:w="1220"/>
        <w:gridCol w:w="1580"/>
      </w:tblGrid>
      <w:tr w:rsidR="00915C91" w14:paraId="5845B9B6" w14:textId="77777777" w:rsidTr="000931A8">
        <w:trPr>
          <w:trHeight w:val="31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716A0BB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059" w:type="dxa"/>
            <w:tcBorders>
              <w:top w:val="single" w:sz="4" w:space="0" w:color="4472C4"/>
              <w:left w:val="nil"/>
              <w:bottom w:val="single" w:sz="8" w:space="0" w:color="4472C4"/>
              <w:right w:val="single" w:sz="4" w:space="0" w:color="4472C4"/>
            </w:tcBorders>
            <w:shd w:val="clear" w:color="auto" w:fill="auto"/>
            <w:vAlign w:val="center"/>
            <w:hideMark/>
          </w:tcPr>
          <w:p w14:paraId="0C4FA354"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1220" w:type="dxa"/>
            <w:tcBorders>
              <w:top w:val="single" w:sz="4" w:space="0" w:color="4472C4"/>
              <w:left w:val="nil"/>
              <w:bottom w:val="single" w:sz="8" w:space="0" w:color="4472C4"/>
              <w:right w:val="single" w:sz="4" w:space="0" w:color="4472C4"/>
            </w:tcBorders>
            <w:shd w:val="clear" w:color="auto" w:fill="auto"/>
            <w:vAlign w:val="center"/>
            <w:hideMark/>
          </w:tcPr>
          <w:p w14:paraId="6639842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580" w:type="dxa"/>
            <w:tcBorders>
              <w:top w:val="single" w:sz="4" w:space="0" w:color="4472C4"/>
              <w:left w:val="nil"/>
              <w:bottom w:val="single" w:sz="8" w:space="0" w:color="4472C4"/>
              <w:right w:val="single" w:sz="4" w:space="0" w:color="4472C4"/>
            </w:tcBorders>
            <w:shd w:val="clear" w:color="auto" w:fill="auto"/>
            <w:vAlign w:val="center"/>
            <w:hideMark/>
          </w:tcPr>
          <w:p w14:paraId="478F1C8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79088302" w14:textId="77777777" w:rsidTr="000931A8">
        <w:trPr>
          <w:trHeight w:val="30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05F25915"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059" w:type="dxa"/>
            <w:tcBorders>
              <w:top w:val="single" w:sz="4" w:space="0" w:color="4472C4"/>
              <w:left w:val="nil"/>
              <w:bottom w:val="single" w:sz="4" w:space="0" w:color="4472C4"/>
              <w:right w:val="single" w:sz="4" w:space="0" w:color="4472C4"/>
            </w:tcBorders>
            <w:shd w:val="clear" w:color="000000" w:fill="AEAAAA"/>
            <w:vAlign w:val="center"/>
            <w:hideMark/>
          </w:tcPr>
          <w:p w14:paraId="3D502590"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1220" w:type="dxa"/>
            <w:tcBorders>
              <w:top w:val="single" w:sz="4" w:space="0" w:color="4472C4"/>
              <w:left w:val="nil"/>
              <w:bottom w:val="single" w:sz="4" w:space="0" w:color="4472C4"/>
              <w:right w:val="single" w:sz="4" w:space="0" w:color="4472C4"/>
            </w:tcBorders>
            <w:shd w:val="clear" w:color="000000" w:fill="AEAAAA"/>
            <w:vAlign w:val="center"/>
            <w:hideMark/>
          </w:tcPr>
          <w:p w14:paraId="46BDE239"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580" w:type="dxa"/>
            <w:tcBorders>
              <w:top w:val="single" w:sz="4" w:space="0" w:color="4472C4"/>
              <w:left w:val="nil"/>
              <w:bottom w:val="single" w:sz="4" w:space="0" w:color="4472C4"/>
              <w:right w:val="single" w:sz="4" w:space="0" w:color="4472C4"/>
            </w:tcBorders>
            <w:shd w:val="clear" w:color="000000" w:fill="AEAAAA"/>
            <w:vAlign w:val="center"/>
            <w:hideMark/>
          </w:tcPr>
          <w:p w14:paraId="7D9C8789"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0931A8" w14:paraId="27F6F523" w14:textId="77777777" w:rsidTr="000931A8">
        <w:trPr>
          <w:trHeight w:val="121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696E7D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059" w:type="dxa"/>
            <w:tcBorders>
              <w:top w:val="nil"/>
              <w:left w:val="nil"/>
              <w:bottom w:val="single" w:sz="4" w:space="0" w:color="4472C4"/>
              <w:right w:val="single" w:sz="4" w:space="0" w:color="4472C4"/>
            </w:tcBorders>
            <w:shd w:val="clear" w:color="D9E1F2" w:fill="D9E1F2"/>
            <w:vAlign w:val="bottom"/>
            <w:hideMark/>
          </w:tcPr>
          <w:p w14:paraId="76486C7B" w14:textId="413F8C79"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Segregatory o wymiarach A 4 z mechanizmem/ z dźwignią,</w:t>
            </w:r>
            <w:r>
              <w:rPr>
                <w:rFonts w:ascii="Source Sans Pro" w:hAnsi="Source Sans Pro" w:cs="Calibri"/>
                <w:color w:val="000000"/>
                <w:sz w:val="18"/>
                <w:szCs w:val="18"/>
              </w:rPr>
              <w:br/>
              <w:t>szerokość grzbietu 8 cm 2 otwory kolor czarny na grzbiecie otwór na palec ułatwiający wyjmowanie segregatora z półki; Na dolnych krawędziach metalowe okucia, chroniące przed niszczeniem okładek od wielokrotnego wysuwania i wsuwania na półkę; kolor czarny</w:t>
            </w:r>
          </w:p>
        </w:tc>
        <w:tc>
          <w:tcPr>
            <w:tcW w:w="1220" w:type="dxa"/>
            <w:tcBorders>
              <w:top w:val="nil"/>
              <w:left w:val="nil"/>
              <w:bottom w:val="single" w:sz="4" w:space="0" w:color="4472C4"/>
              <w:right w:val="single" w:sz="4" w:space="0" w:color="4472C4"/>
            </w:tcBorders>
            <w:shd w:val="clear" w:color="D9E1F2" w:fill="D9E1F2"/>
            <w:noWrap/>
            <w:vAlign w:val="center"/>
            <w:hideMark/>
          </w:tcPr>
          <w:p w14:paraId="53769AED" w14:textId="46C1C51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1580" w:type="dxa"/>
            <w:tcBorders>
              <w:top w:val="nil"/>
              <w:left w:val="nil"/>
              <w:bottom w:val="single" w:sz="4" w:space="0" w:color="4472C4"/>
              <w:right w:val="single" w:sz="4" w:space="0" w:color="4472C4"/>
            </w:tcBorders>
            <w:shd w:val="clear" w:color="D9E1F2" w:fill="D9E1F2"/>
            <w:vAlign w:val="center"/>
            <w:hideMark/>
          </w:tcPr>
          <w:p w14:paraId="082253D6" w14:textId="57E40F7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2006DEB8" w14:textId="77777777" w:rsidTr="000931A8">
        <w:trPr>
          <w:trHeight w:val="97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82702A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059" w:type="dxa"/>
            <w:tcBorders>
              <w:top w:val="nil"/>
              <w:left w:val="nil"/>
              <w:bottom w:val="single" w:sz="4" w:space="0" w:color="4472C4"/>
              <w:right w:val="single" w:sz="4" w:space="0" w:color="4472C4"/>
            </w:tcBorders>
            <w:shd w:val="clear" w:color="auto" w:fill="auto"/>
            <w:vAlign w:val="bottom"/>
            <w:hideMark/>
          </w:tcPr>
          <w:p w14:paraId="1B9C95D6" w14:textId="25C1D7D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Długopis olejowy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0,21 mm. Ekologiczny długopis z wymiennym wkładem olejowym. Linia pisania 0,21 mm, długość linii 1700m. Najnowszej generacji tusz olejowy, wodoodporny, nie rozmazujący się. Krystaliczna obudowa, miękki gumowy uchwyt, wkład olejowy. niebieski</w:t>
            </w:r>
          </w:p>
        </w:tc>
        <w:tc>
          <w:tcPr>
            <w:tcW w:w="1220" w:type="dxa"/>
            <w:tcBorders>
              <w:top w:val="nil"/>
              <w:left w:val="nil"/>
              <w:bottom w:val="single" w:sz="4" w:space="0" w:color="4472C4"/>
              <w:right w:val="single" w:sz="4" w:space="0" w:color="4472C4"/>
            </w:tcBorders>
            <w:shd w:val="clear" w:color="auto" w:fill="auto"/>
            <w:noWrap/>
            <w:vAlign w:val="center"/>
            <w:hideMark/>
          </w:tcPr>
          <w:p w14:paraId="612CE0D2" w14:textId="26A81689"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1580" w:type="dxa"/>
            <w:tcBorders>
              <w:top w:val="nil"/>
              <w:left w:val="nil"/>
              <w:bottom w:val="single" w:sz="4" w:space="0" w:color="4472C4"/>
              <w:right w:val="single" w:sz="4" w:space="0" w:color="4472C4"/>
            </w:tcBorders>
            <w:shd w:val="clear" w:color="auto" w:fill="auto"/>
            <w:vAlign w:val="center"/>
            <w:hideMark/>
          </w:tcPr>
          <w:p w14:paraId="11B9CD55" w14:textId="41DFAF06"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2541B58A" w14:textId="77777777" w:rsidTr="000931A8">
        <w:trPr>
          <w:trHeight w:val="97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29AEC18"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059" w:type="dxa"/>
            <w:tcBorders>
              <w:top w:val="nil"/>
              <w:left w:val="nil"/>
              <w:bottom w:val="single" w:sz="4" w:space="0" w:color="4472C4"/>
              <w:right w:val="single" w:sz="4" w:space="0" w:color="4472C4"/>
            </w:tcBorders>
            <w:shd w:val="clear" w:color="D9E1F2" w:fill="D9E1F2"/>
            <w:vAlign w:val="bottom"/>
            <w:hideMark/>
          </w:tcPr>
          <w:p w14:paraId="4C6037D9" w14:textId="02040B40"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Długopis olejowy  </w:t>
            </w:r>
            <w:proofErr w:type="spellStart"/>
            <w:r>
              <w:rPr>
                <w:rFonts w:ascii="Source Sans Pro" w:hAnsi="Source Sans Pro" w:cs="Calibri"/>
                <w:color w:val="000000"/>
                <w:sz w:val="18"/>
                <w:szCs w:val="18"/>
              </w:rPr>
              <w:t>gr.linii</w:t>
            </w:r>
            <w:proofErr w:type="spellEnd"/>
            <w:r>
              <w:rPr>
                <w:rFonts w:ascii="Source Sans Pro" w:hAnsi="Source Sans Pro" w:cs="Calibri"/>
                <w:color w:val="000000"/>
                <w:sz w:val="18"/>
                <w:szCs w:val="18"/>
              </w:rPr>
              <w:t xml:space="preserve"> 0,21 mm. Ekologiczny długopis z wymiennym wkładem olejowym. Linia pisania 0,21 mm, długość linii 1700m. Najnowszej generacji tusz olejowy, wodoodporny, nie rozmazujący się. Krystaliczna obudowa, miękki gumowy uchwyt, wkład olejowy. czarny tusz, </w:t>
            </w:r>
          </w:p>
        </w:tc>
        <w:tc>
          <w:tcPr>
            <w:tcW w:w="1220" w:type="dxa"/>
            <w:tcBorders>
              <w:top w:val="nil"/>
              <w:left w:val="nil"/>
              <w:bottom w:val="single" w:sz="4" w:space="0" w:color="4472C4"/>
              <w:right w:val="single" w:sz="4" w:space="0" w:color="4472C4"/>
            </w:tcBorders>
            <w:shd w:val="clear" w:color="D9E1F2" w:fill="D9E1F2"/>
            <w:noWrap/>
            <w:vAlign w:val="center"/>
            <w:hideMark/>
          </w:tcPr>
          <w:p w14:paraId="224B6596" w14:textId="66CA3F3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1580" w:type="dxa"/>
            <w:tcBorders>
              <w:top w:val="nil"/>
              <w:left w:val="nil"/>
              <w:bottom w:val="single" w:sz="4" w:space="0" w:color="4472C4"/>
              <w:right w:val="single" w:sz="4" w:space="0" w:color="4472C4"/>
            </w:tcBorders>
            <w:shd w:val="clear" w:color="D9E1F2" w:fill="D9E1F2"/>
            <w:vAlign w:val="center"/>
            <w:hideMark/>
          </w:tcPr>
          <w:p w14:paraId="4184F898" w14:textId="171B782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B870349"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4DE2C3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059" w:type="dxa"/>
            <w:tcBorders>
              <w:top w:val="nil"/>
              <w:left w:val="nil"/>
              <w:bottom w:val="single" w:sz="4" w:space="0" w:color="4472C4"/>
              <w:right w:val="single" w:sz="4" w:space="0" w:color="4472C4"/>
            </w:tcBorders>
            <w:shd w:val="clear" w:color="auto" w:fill="auto"/>
            <w:vAlign w:val="bottom"/>
            <w:hideMark/>
          </w:tcPr>
          <w:p w14:paraId="3A527BCA" w14:textId="0A12D90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Długopis z cienką końcówką 0,7 mm, Średnia długość </w:t>
            </w:r>
            <w:proofErr w:type="spellStart"/>
            <w:r>
              <w:rPr>
                <w:rFonts w:ascii="Source Sans Pro" w:hAnsi="Source Sans Pro" w:cs="Calibri"/>
                <w:color w:val="000000"/>
                <w:sz w:val="18"/>
                <w:szCs w:val="18"/>
              </w:rPr>
              <w:t>lini</w:t>
            </w:r>
            <w:proofErr w:type="spellEnd"/>
            <w:r>
              <w:rPr>
                <w:rFonts w:ascii="Source Sans Pro" w:hAnsi="Source Sans Pro" w:cs="Calibri"/>
                <w:color w:val="000000"/>
                <w:sz w:val="18"/>
                <w:szCs w:val="18"/>
              </w:rPr>
              <w:t xml:space="preserve"> pisania 3000 m - kolor czarny olejowy</w:t>
            </w:r>
          </w:p>
        </w:tc>
        <w:tc>
          <w:tcPr>
            <w:tcW w:w="1220" w:type="dxa"/>
            <w:tcBorders>
              <w:top w:val="nil"/>
              <w:left w:val="nil"/>
              <w:bottom w:val="single" w:sz="4" w:space="0" w:color="4472C4"/>
              <w:right w:val="single" w:sz="4" w:space="0" w:color="4472C4"/>
            </w:tcBorders>
            <w:shd w:val="clear" w:color="auto" w:fill="auto"/>
            <w:noWrap/>
            <w:vAlign w:val="center"/>
            <w:hideMark/>
          </w:tcPr>
          <w:p w14:paraId="0963D75E" w14:textId="2DC2E58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580" w:type="dxa"/>
            <w:tcBorders>
              <w:top w:val="nil"/>
              <w:left w:val="nil"/>
              <w:bottom w:val="single" w:sz="4" w:space="0" w:color="4472C4"/>
              <w:right w:val="single" w:sz="4" w:space="0" w:color="4472C4"/>
            </w:tcBorders>
            <w:shd w:val="clear" w:color="auto" w:fill="auto"/>
            <w:vAlign w:val="center"/>
            <w:hideMark/>
          </w:tcPr>
          <w:p w14:paraId="5649E29A" w14:textId="60F867D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7554B82E"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596037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w:t>
            </w:r>
          </w:p>
        </w:tc>
        <w:tc>
          <w:tcPr>
            <w:tcW w:w="6059" w:type="dxa"/>
            <w:tcBorders>
              <w:top w:val="nil"/>
              <w:left w:val="nil"/>
              <w:bottom w:val="single" w:sz="4" w:space="0" w:color="4472C4"/>
              <w:right w:val="single" w:sz="4" w:space="0" w:color="4472C4"/>
            </w:tcBorders>
            <w:shd w:val="clear" w:color="D9E1F2" w:fill="D9E1F2"/>
            <w:vAlign w:val="bottom"/>
            <w:hideMark/>
          </w:tcPr>
          <w:p w14:paraId="570F3D66" w14:textId="29DA223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Marker do płyt CD/DVD, 0.9 mm , dł. Linii pisania 1000m, kolor czarny</w:t>
            </w:r>
          </w:p>
        </w:tc>
        <w:tc>
          <w:tcPr>
            <w:tcW w:w="1220" w:type="dxa"/>
            <w:tcBorders>
              <w:top w:val="nil"/>
              <w:left w:val="nil"/>
              <w:bottom w:val="single" w:sz="4" w:space="0" w:color="4472C4"/>
              <w:right w:val="single" w:sz="4" w:space="0" w:color="4472C4"/>
            </w:tcBorders>
            <w:shd w:val="clear" w:color="D9E1F2" w:fill="D9E1F2"/>
            <w:noWrap/>
            <w:vAlign w:val="center"/>
            <w:hideMark/>
          </w:tcPr>
          <w:p w14:paraId="7EB35E19" w14:textId="66054D6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D9E1F2" w:fill="D9E1F2"/>
            <w:vAlign w:val="center"/>
            <w:hideMark/>
          </w:tcPr>
          <w:p w14:paraId="422DE270" w14:textId="14AA5D9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AD8796A"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E2AA03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6</w:t>
            </w:r>
          </w:p>
        </w:tc>
        <w:tc>
          <w:tcPr>
            <w:tcW w:w="6059" w:type="dxa"/>
            <w:tcBorders>
              <w:top w:val="nil"/>
              <w:left w:val="nil"/>
              <w:bottom w:val="single" w:sz="4" w:space="0" w:color="4472C4"/>
              <w:right w:val="single" w:sz="4" w:space="0" w:color="4472C4"/>
            </w:tcBorders>
            <w:shd w:val="clear" w:color="auto" w:fill="auto"/>
            <w:vAlign w:val="bottom"/>
            <w:hideMark/>
          </w:tcPr>
          <w:p w14:paraId="54514036" w14:textId="68B85D81"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Taśma klejąca biurowa matowa 12 mm x33m mleczna</w:t>
            </w:r>
          </w:p>
        </w:tc>
        <w:tc>
          <w:tcPr>
            <w:tcW w:w="1220" w:type="dxa"/>
            <w:tcBorders>
              <w:top w:val="nil"/>
              <w:left w:val="nil"/>
              <w:bottom w:val="single" w:sz="4" w:space="0" w:color="4472C4"/>
              <w:right w:val="single" w:sz="4" w:space="0" w:color="4472C4"/>
            </w:tcBorders>
            <w:shd w:val="clear" w:color="auto" w:fill="auto"/>
            <w:noWrap/>
            <w:vAlign w:val="center"/>
            <w:hideMark/>
          </w:tcPr>
          <w:p w14:paraId="4C19367A" w14:textId="0948CA8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580" w:type="dxa"/>
            <w:tcBorders>
              <w:top w:val="nil"/>
              <w:left w:val="nil"/>
              <w:bottom w:val="single" w:sz="4" w:space="0" w:color="4472C4"/>
              <w:right w:val="single" w:sz="4" w:space="0" w:color="4472C4"/>
            </w:tcBorders>
            <w:shd w:val="clear" w:color="auto" w:fill="auto"/>
            <w:vAlign w:val="center"/>
            <w:hideMark/>
          </w:tcPr>
          <w:p w14:paraId="7E4BBE82" w14:textId="2BBE9DA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7ADEA45A"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DB69879"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059" w:type="dxa"/>
            <w:tcBorders>
              <w:top w:val="nil"/>
              <w:left w:val="nil"/>
              <w:bottom w:val="single" w:sz="4" w:space="0" w:color="4472C4"/>
              <w:right w:val="single" w:sz="4" w:space="0" w:color="4472C4"/>
            </w:tcBorders>
            <w:shd w:val="clear" w:color="D9E1F2" w:fill="D9E1F2"/>
            <w:vAlign w:val="bottom"/>
            <w:hideMark/>
          </w:tcPr>
          <w:p w14:paraId="01041FF2" w14:textId="7A85C777"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Karteczki samoprzylepne 76x76mm, bloczki 400 kartek, kolory neonowe 5 kolorów mix</w:t>
            </w:r>
          </w:p>
        </w:tc>
        <w:tc>
          <w:tcPr>
            <w:tcW w:w="1220" w:type="dxa"/>
            <w:tcBorders>
              <w:top w:val="nil"/>
              <w:left w:val="nil"/>
              <w:bottom w:val="single" w:sz="4" w:space="0" w:color="4472C4"/>
              <w:right w:val="single" w:sz="4" w:space="0" w:color="4472C4"/>
            </w:tcBorders>
            <w:shd w:val="clear" w:color="D9E1F2" w:fill="D9E1F2"/>
            <w:noWrap/>
            <w:vAlign w:val="center"/>
            <w:hideMark/>
          </w:tcPr>
          <w:p w14:paraId="164A2D0E" w14:textId="2E1ED22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1580" w:type="dxa"/>
            <w:tcBorders>
              <w:top w:val="nil"/>
              <w:left w:val="nil"/>
              <w:bottom w:val="single" w:sz="4" w:space="0" w:color="4472C4"/>
              <w:right w:val="single" w:sz="4" w:space="0" w:color="4472C4"/>
            </w:tcBorders>
            <w:shd w:val="clear" w:color="D9E1F2" w:fill="D9E1F2"/>
            <w:vAlign w:val="center"/>
            <w:hideMark/>
          </w:tcPr>
          <w:p w14:paraId="36AF3706" w14:textId="0839F2C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E5FC187"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A53F7A6"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059" w:type="dxa"/>
            <w:tcBorders>
              <w:top w:val="nil"/>
              <w:left w:val="nil"/>
              <w:bottom w:val="single" w:sz="4" w:space="0" w:color="4472C4"/>
              <w:right w:val="single" w:sz="4" w:space="0" w:color="4472C4"/>
            </w:tcBorders>
            <w:shd w:val="clear" w:color="auto" w:fill="auto"/>
            <w:vAlign w:val="bottom"/>
            <w:hideMark/>
          </w:tcPr>
          <w:p w14:paraId="125064F6" w14:textId="78DD545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Karteczki samoprzylepne. W 3 bloczkach 100 kartkowych. Wymiary 38 x 51 mm.</w:t>
            </w:r>
          </w:p>
        </w:tc>
        <w:tc>
          <w:tcPr>
            <w:tcW w:w="1220" w:type="dxa"/>
            <w:tcBorders>
              <w:top w:val="nil"/>
              <w:left w:val="nil"/>
              <w:bottom w:val="single" w:sz="4" w:space="0" w:color="4472C4"/>
              <w:right w:val="single" w:sz="4" w:space="0" w:color="4472C4"/>
            </w:tcBorders>
            <w:shd w:val="clear" w:color="auto" w:fill="auto"/>
            <w:noWrap/>
            <w:vAlign w:val="center"/>
            <w:hideMark/>
          </w:tcPr>
          <w:p w14:paraId="313DFA0D" w14:textId="40B5AD3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1580" w:type="dxa"/>
            <w:tcBorders>
              <w:top w:val="nil"/>
              <w:left w:val="nil"/>
              <w:bottom w:val="single" w:sz="4" w:space="0" w:color="4472C4"/>
              <w:right w:val="single" w:sz="4" w:space="0" w:color="4472C4"/>
            </w:tcBorders>
            <w:shd w:val="clear" w:color="auto" w:fill="auto"/>
            <w:vAlign w:val="center"/>
            <w:hideMark/>
          </w:tcPr>
          <w:p w14:paraId="31AE7F8B" w14:textId="10E0708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komplet</w:t>
            </w:r>
          </w:p>
        </w:tc>
      </w:tr>
      <w:tr w:rsidR="000931A8" w14:paraId="7BF6C45C" w14:textId="77777777" w:rsidTr="000931A8">
        <w:trPr>
          <w:trHeight w:val="97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A901D3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059" w:type="dxa"/>
            <w:tcBorders>
              <w:top w:val="nil"/>
              <w:left w:val="nil"/>
              <w:bottom w:val="single" w:sz="4" w:space="0" w:color="4472C4"/>
              <w:right w:val="single" w:sz="4" w:space="0" w:color="4472C4"/>
            </w:tcBorders>
            <w:shd w:val="clear" w:color="D9E1F2" w:fill="D9E1F2"/>
            <w:vAlign w:val="center"/>
            <w:hideMark/>
          </w:tcPr>
          <w:p w14:paraId="55BD2077" w14:textId="34FC3F33"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Zakładki do oznaczania dokumentów z możliwością robienia zapisów. Pozwalają odnaleźć istotne strony w dokumentach Można po nich pisać. Opakowanie zawiera 3 bloczki po 100 kartek w kolorach neonowych w rozmiarze 26 x 76mm</w:t>
            </w:r>
          </w:p>
        </w:tc>
        <w:tc>
          <w:tcPr>
            <w:tcW w:w="1220" w:type="dxa"/>
            <w:tcBorders>
              <w:top w:val="nil"/>
              <w:left w:val="nil"/>
              <w:bottom w:val="single" w:sz="4" w:space="0" w:color="4472C4"/>
              <w:right w:val="single" w:sz="4" w:space="0" w:color="4472C4"/>
            </w:tcBorders>
            <w:shd w:val="clear" w:color="D9E1F2" w:fill="D9E1F2"/>
            <w:noWrap/>
            <w:vAlign w:val="center"/>
            <w:hideMark/>
          </w:tcPr>
          <w:p w14:paraId="5393677F" w14:textId="6F69CA2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580" w:type="dxa"/>
            <w:tcBorders>
              <w:top w:val="nil"/>
              <w:left w:val="nil"/>
              <w:bottom w:val="single" w:sz="4" w:space="0" w:color="4472C4"/>
              <w:right w:val="single" w:sz="4" w:space="0" w:color="4472C4"/>
            </w:tcBorders>
            <w:shd w:val="clear" w:color="D9E1F2" w:fill="D9E1F2"/>
            <w:vAlign w:val="center"/>
            <w:hideMark/>
          </w:tcPr>
          <w:p w14:paraId="58F64D0D" w14:textId="66D8D4F9"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31FB0D4C"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4D7F90E"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059" w:type="dxa"/>
            <w:tcBorders>
              <w:top w:val="nil"/>
              <w:left w:val="nil"/>
              <w:bottom w:val="single" w:sz="4" w:space="0" w:color="4472C4"/>
              <w:right w:val="single" w:sz="4" w:space="0" w:color="4472C4"/>
            </w:tcBorders>
            <w:shd w:val="clear" w:color="auto" w:fill="auto"/>
            <w:vAlign w:val="bottom"/>
            <w:hideMark/>
          </w:tcPr>
          <w:p w14:paraId="2C7A5CD6" w14:textId="513E8B6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Trwała teczka skrzydłowa zapinana na rzep, format A4, szerokość grzbietu 3,5 cm (2 czarna, 2 niebieska, 2 zielona)</w:t>
            </w:r>
          </w:p>
        </w:tc>
        <w:tc>
          <w:tcPr>
            <w:tcW w:w="1220" w:type="dxa"/>
            <w:tcBorders>
              <w:top w:val="nil"/>
              <w:left w:val="nil"/>
              <w:bottom w:val="single" w:sz="4" w:space="0" w:color="4472C4"/>
              <w:right w:val="single" w:sz="4" w:space="0" w:color="4472C4"/>
            </w:tcBorders>
            <w:shd w:val="clear" w:color="auto" w:fill="auto"/>
            <w:noWrap/>
            <w:vAlign w:val="center"/>
            <w:hideMark/>
          </w:tcPr>
          <w:p w14:paraId="6D4853E8" w14:textId="73AE18F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1580" w:type="dxa"/>
            <w:tcBorders>
              <w:top w:val="nil"/>
              <w:left w:val="nil"/>
              <w:bottom w:val="single" w:sz="4" w:space="0" w:color="4472C4"/>
              <w:right w:val="single" w:sz="4" w:space="0" w:color="4472C4"/>
            </w:tcBorders>
            <w:shd w:val="clear" w:color="auto" w:fill="auto"/>
            <w:vAlign w:val="center"/>
            <w:hideMark/>
          </w:tcPr>
          <w:p w14:paraId="0AC7E724" w14:textId="331E621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35CC814E"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739DF7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059" w:type="dxa"/>
            <w:tcBorders>
              <w:top w:val="nil"/>
              <w:left w:val="nil"/>
              <w:bottom w:val="single" w:sz="4" w:space="0" w:color="4472C4"/>
              <w:right w:val="single" w:sz="4" w:space="0" w:color="4472C4"/>
            </w:tcBorders>
            <w:shd w:val="clear" w:color="D9E1F2" w:fill="D9E1F2"/>
            <w:vAlign w:val="bottom"/>
            <w:hideMark/>
          </w:tcPr>
          <w:p w14:paraId="523DF327" w14:textId="66DB9818"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Teczki A4 - kartonowe lakierowane z gumką, (9 czarne, 9 </w:t>
            </w:r>
            <w:proofErr w:type="spellStart"/>
            <w:r>
              <w:rPr>
                <w:rFonts w:ascii="Source Sans Pro" w:hAnsi="Source Sans Pro" w:cs="Calibri"/>
                <w:color w:val="000000"/>
                <w:sz w:val="18"/>
                <w:szCs w:val="18"/>
              </w:rPr>
              <w:t>niebieske</w:t>
            </w:r>
            <w:proofErr w:type="spellEnd"/>
            <w:r>
              <w:rPr>
                <w:rFonts w:ascii="Source Sans Pro" w:hAnsi="Source Sans Pro" w:cs="Calibri"/>
                <w:color w:val="000000"/>
                <w:sz w:val="18"/>
                <w:szCs w:val="18"/>
              </w:rPr>
              <w:t>, 4 zielone 3 żółte)</w:t>
            </w:r>
          </w:p>
        </w:tc>
        <w:tc>
          <w:tcPr>
            <w:tcW w:w="1220" w:type="dxa"/>
            <w:tcBorders>
              <w:top w:val="nil"/>
              <w:left w:val="nil"/>
              <w:bottom w:val="single" w:sz="4" w:space="0" w:color="4472C4"/>
              <w:right w:val="single" w:sz="4" w:space="0" w:color="4472C4"/>
            </w:tcBorders>
            <w:shd w:val="clear" w:color="D9E1F2" w:fill="D9E1F2"/>
            <w:noWrap/>
            <w:vAlign w:val="center"/>
            <w:hideMark/>
          </w:tcPr>
          <w:p w14:paraId="2DA5F7BC" w14:textId="28E4FFA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1580" w:type="dxa"/>
            <w:tcBorders>
              <w:top w:val="nil"/>
              <w:left w:val="nil"/>
              <w:bottom w:val="single" w:sz="4" w:space="0" w:color="4472C4"/>
              <w:right w:val="single" w:sz="4" w:space="0" w:color="4472C4"/>
            </w:tcBorders>
            <w:shd w:val="clear" w:color="D9E1F2" w:fill="D9E1F2"/>
            <w:vAlign w:val="center"/>
            <w:hideMark/>
          </w:tcPr>
          <w:p w14:paraId="531DB599" w14:textId="56B82FA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2913F911"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189553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6059" w:type="dxa"/>
            <w:tcBorders>
              <w:top w:val="nil"/>
              <w:left w:val="nil"/>
              <w:bottom w:val="single" w:sz="4" w:space="0" w:color="4472C4"/>
              <w:right w:val="single" w:sz="4" w:space="0" w:color="4472C4"/>
            </w:tcBorders>
            <w:shd w:val="clear" w:color="auto" w:fill="auto"/>
            <w:vAlign w:val="bottom"/>
            <w:hideMark/>
          </w:tcPr>
          <w:p w14:paraId="0C961A10" w14:textId="2C78CCCD"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Teczka kartonowa wiązana, do przenoszenia i przechowywania dokumentów. Posiada trzy skrzydła wewnętrzne. Kolor: biały. Format A4. Posiada nadrukowane 3 linie ułatwiające opisanie teczki.</w:t>
            </w:r>
          </w:p>
        </w:tc>
        <w:tc>
          <w:tcPr>
            <w:tcW w:w="1220" w:type="dxa"/>
            <w:tcBorders>
              <w:top w:val="nil"/>
              <w:left w:val="nil"/>
              <w:bottom w:val="single" w:sz="4" w:space="0" w:color="4472C4"/>
              <w:right w:val="single" w:sz="4" w:space="0" w:color="4472C4"/>
            </w:tcBorders>
            <w:shd w:val="clear" w:color="auto" w:fill="auto"/>
            <w:noWrap/>
            <w:vAlign w:val="center"/>
            <w:hideMark/>
          </w:tcPr>
          <w:p w14:paraId="75728272" w14:textId="50B687EF"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50</w:t>
            </w:r>
          </w:p>
        </w:tc>
        <w:tc>
          <w:tcPr>
            <w:tcW w:w="1580" w:type="dxa"/>
            <w:tcBorders>
              <w:top w:val="nil"/>
              <w:left w:val="nil"/>
              <w:bottom w:val="single" w:sz="4" w:space="0" w:color="4472C4"/>
              <w:right w:val="single" w:sz="4" w:space="0" w:color="4472C4"/>
            </w:tcBorders>
            <w:shd w:val="clear" w:color="auto" w:fill="auto"/>
            <w:vAlign w:val="center"/>
            <w:hideMark/>
          </w:tcPr>
          <w:p w14:paraId="45034251" w14:textId="116C710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A855E7A" w14:textId="77777777" w:rsidTr="000931A8">
        <w:trPr>
          <w:trHeight w:val="97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E46BA4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6059" w:type="dxa"/>
            <w:tcBorders>
              <w:top w:val="nil"/>
              <w:left w:val="nil"/>
              <w:bottom w:val="single" w:sz="4" w:space="0" w:color="4472C4"/>
              <w:right w:val="single" w:sz="4" w:space="0" w:color="4472C4"/>
            </w:tcBorders>
            <w:shd w:val="clear" w:color="D9E1F2" w:fill="D9E1F2"/>
            <w:vAlign w:val="bottom"/>
            <w:hideMark/>
          </w:tcPr>
          <w:p w14:paraId="7A64D2A3" w14:textId="3D49B90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Teczka do podpisu, 20-częściowa. Okładka wykonana z materiału, z rozciągliwym grzbietem umożliwiającym przechowywanie w jednej przegródce większej ilości dokumentów,  różowe przekładki posiadają 3 otwory do poglądu kolor okładki czarny</w:t>
            </w:r>
          </w:p>
        </w:tc>
        <w:tc>
          <w:tcPr>
            <w:tcW w:w="1220" w:type="dxa"/>
            <w:tcBorders>
              <w:top w:val="nil"/>
              <w:left w:val="nil"/>
              <w:bottom w:val="single" w:sz="4" w:space="0" w:color="4472C4"/>
              <w:right w:val="single" w:sz="4" w:space="0" w:color="4472C4"/>
            </w:tcBorders>
            <w:shd w:val="clear" w:color="D9E1F2" w:fill="D9E1F2"/>
            <w:noWrap/>
            <w:vAlign w:val="center"/>
            <w:hideMark/>
          </w:tcPr>
          <w:p w14:paraId="08F1B4E0" w14:textId="761B02E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D9E1F2" w:fill="D9E1F2"/>
            <w:vAlign w:val="center"/>
            <w:hideMark/>
          </w:tcPr>
          <w:p w14:paraId="3BB49A04" w14:textId="377D63A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8E0E6D4"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9862BB1"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6059" w:type="dxa"/>
            <w:tcBorders>
              <w:top w:val="nil"/>
              <w:left w:val="nil"/>
              <w:bottom w:val="single" w:sz="4" w:space="0" w:color="4472C4"/>
              <w:right w:val="single" w:sz="4" w:space="0" w:color="4472C4"/>
            </w:tcBorders>
            <w:shd w:val="clear" w:color="auto" w:fill="auto"/>
            <w:vAlign w:val="bottom"/>
            <w:hideMark/>
          </w:tcPr>
          <w:p w14:paraId="7B46CFB5" w14:textId="232AF35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Koszulki na dokumenty A4, krystaliczna antystatyczna folia, </w:t>
            </w:r>
            <w:proofErr w:type="spellStart"/>
            <w:r>
              <w:rPr>
                <w:rFonts w:ascii="Source Sans Pro" w:hAnsi="Source Sans Pro" w:cs="Calibri"/>
                <w:color w:val="000000"/>
                <w:sz w:val="18"/>
                <w:szCs w:val="18"/>
              </w:rPr>
              <w:t>multipreferowane</w:t>
            </w:r>
            <w:proofErr w:type="spellEnd"/>
            <w:r>
              <w:rPr>
                <w:rFonts w:ascii="Source Sans Pro" w:hAnsi="Source Sans Pro" w:cs="Calibri"/>
                <w:color w:val="000000"/>
                <w:sz w:val="18"/>
                <w:szCs w:val="18"/>
              </w:rPr>
              <w:t xml:space="preserve"> o grubości foli nie mniejszej niż 48mic, opakowanie 100 szt. możliwość wpięcia do segregatora A4</w:t>
            </w:r>
          </w:p>
        </w:tc>
        <w:tc>
          <w:tcPr>
            <w:tcW w:w="1220" w:type="dxa"/>
            <w:tcBorders>
              <w:top w:val="nil"/>
              <w:left w:val="nil"/>
              <w:bottom w:val="single" w:sz="4" w:space="0" w:color="4472C4"/>
              <w:right w:val="single" w:sz="4" w:space="0" w:color="4472C4"/>
            </w:tcBorders>
            <w:shd w:val="clear" w:color="auto" w:fill="auto"/>
            <w:noWrap/>
            <w:vAlign w:val="center"/>
            <w:hideMark/>
          </w:tcPr>
          <w:p w14:paraId="669B4B9C" w14:textId="738D27F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1580" w:type="dxa"/>
            <w:tcBorders>
              <w:top w:val="nil"/>
              <w:left w:val="nil"/>
              <w:bottom w:val="single" w:sz="4" w:space="0" w:color="4472C4"/>
              <w:right w:val="single" w:sz="4" w:space="0" w:color="4472C4"/>
            </w:tcBorders>
            <w:shd w:val="clear" w:color="auto" w:fill="auto"/>
            <w:vAlign w:val="center"/>
            <w:hideMark/>
          </w:tcPr>
          <w:p w14:paraId="6EB09F6C" w14:textId="46AD24D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29DC2432"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3703F868"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6059" w:type="dxa"/>
            <w:tcBorders>
              <w:top w:val="nil"/>
              <w:left w:val="nil"/>
              <w:bottom w:val="single" w:sz="4" w:space="0" w:color="4472C4"/>
              <w:right w:val="single" w:sz="4" w:space="0" w:color="4472C4"/>
            </w:tcBorders>
            <w:shd w:val="clear" w:color="D9E1F2" w:fill="D9E1F2"/>
            <w:vAlign w:val="bottom"/>
            <w:hideMark/>
          </w:tcPr>
          <w:p w14:paraId="2E5D79C3" w14:textId="595A0CC1"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Koszulki poszerzane na katalogi  A4 170mic./10szt w opakowaniu</w:t>
            </w:r>
          </w:p>
        </w:tc>
        <w:tc>
          <w:tcPr>
            <w:tcW w:w="1220" w:type="dxa"/>
            <w:tcBorders>
              <w:top w:val="nil"/>
              <w:left w:val="nil"/>
              <w:bottom w:val="single" w:sz="4" w:space="0" w:color="4472C4"/>
              <w:right w:val="single" w:sz="4" w:space="0" w:color="4472C4"/>
            </w:tcBorders>
            <w:shd w:val="clear" w:color="D9E1F2" w:fill="D9E1F2"/>
            <w:noWrap/>
            <w:vAlign w:val="center"/>
            <w:hideMark/>
          </w:tcPr>
          <w:p w14:paraId="5314E85C" w14:textId="58482A5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D9E1F2" w:fill="D9E1F2"/>
            <w:vAlign w:val="center"/>
            <w:hideMark/>
          </w:tcPr>
          <w:p w14:paraId="6422E5F0" w14:textId="33BDD351"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3BB690B7"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D655D3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6059" w:type="dxa"/>
            <w:tcBorders>
              <w:top w:val="nil"/>
              <w:left w:val="nil"/>
              <w:bottom w:val="single" w:sz="4" w:space="0" w:color="4472C4"/>
              <w:right w:val="single" w:sz="4" w:space="0" w:color="4472C4"/>
            </w:tcBorders>
            <w:shd w:val="clear" w:color="auto" w:fill="auto"/>
            <w:vAlign w:val="bottom"/>
            <w:hideMark/>
          </w:tcPr>
          <w:p w14:paraId="34B6ED83" w14:textId="46251D0B"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 xml:space="preserve">OBWOLUTA GROSZKOWA A4  obwoluta groszkowa/ A4/w kształcie L  100 </w:t>
            </w:r>
            <w:proofErr w:type="spellStart"/>
            <w:r w:rsidRPr="00AF0F2C">
              <w:rPr>
                <w:rFonts w:ascii="Source Sans Pro" w:hAnsi="Source Sans Pro" w:cs="Calibri"/>
                <w:color w:val="000000"/>
                <w:sz w:val="18"/>
                <w:szCs w:val="18"/>
              </w:rPr>
              <w:t>szt</w:t>
            </w:r>
            <w:proofErr w:type="spellEnd"/>
          </w:p>
        </w:tc>
        <w:tc>
          <w:tcPr>
            <w:tcW w:w="1220" w:type="dxa"/>
            <w:tcBorders>
              <w:top w:val="nil"/>
              <w:left w:val="nil"/>
              <w:bottom w:val="single" w:sz="4" w:space="0" w:color="4472C4"/>
              <w:right w:val="single" w:sz="4" w:space="0" w:color="4472C4"/>
            </w:tcBorders>
            <w:shd w:val="clear" w:color="auto" w:fill="auto"/>
            <w:noWrap/>
            <w:vAlign w:val="center"/>
            <w:hideMark/>
          </w:tcPr>
          <w:p w14:paraId="68C29A45" w14:textId="5B9E89F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1580" w:type="dxa"/>
            <w:tcBorders>
              <w:top w:val="nil"/>
              <w:left w:val="nil"/>
              <w:bottom w:val="single" w:sz="4" w:space="0" w:color="4472C4"/>
              <w:right w:val="single" w:sz="4" w:space="0" w:color="4472C4"/>
            </w:tcBorders>
            <w:shd w:val="clear" w:color="auto" w:fill="auto"/>
            <w:vAlign w:val="center"/>
            <w:hideMark/>
          </w:tcPr>
          <w:p w14:paraId="0CA5478C" w14:textId="0D0FA46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317AFC6F"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5DA819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6059" w:type="dxa"/>
            <w:tcBorders>
              <w:top w:val="nil"/>
              <w:left w:val="nil"/>
              <w:bottom w:val="single" w:sz="4" w:space="0" w:color="4472C4"/>
              <w:right w:val="single" w:sz="4" w:space="0" w:color="4472C4"/>
            </w:tcBorders>
            <w:shd w:val="clear" w:color="D9E1F2" w:fill="D9E1F2"/>
            <w:vAlign w:val="bottom"/>
            <w:hideMark/>
          </w:tcPr>
          <w:p w14:paraId="0AA95D4A" w14:textId="301A6AF9"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Etykiety samoprzylepne A4 (1 etykieta na arkuszu A4) 100szt w opakowaniu</w:t>
            </w:r>
          </w:p>
        </w:tc>
        <w:tc>
          <w:tcPr>
            <w:tcW w:w="1220" w:type="dxa"/>
            <w:tcBorders>
              <w:top w:val="nil"/>
              <w:left w:val="nil"/>
              <w:bottom w:val="single" w:sz="4" w:space="0" w:color="4472C4"/>
              <w:right w:val="single" w:sz="4" w:space="0" w:color="4472C4"/>
            </w:tcBorders>
            <w:shd w:val="clear" w:color="D9E1F2" w:fill="D9E1F2"/>
            <w:noWrap/>
            <w:vAlign w:val="center"/>
            <w:hideMark/>
          </w:tcPr>
          <w:p w14:paraId="1E6C898C" w14:textId="44070EF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44E57309" w14:textId="046F7B9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5B4F0AE5"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632F1D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6059" w:type="dxa"/>
            <w:tcBorders>
              <w:top w:val="nil"/>
              <w:left w:val="nil"/>
              <w:bottom w:val="single" w:sz="4" w:space="0" w:color="4472C4"/>
              <w:right w:val="single" w:sz="4" w:space="0" w:color="4472C4"/>
            </w:tcBorders>
            <w:shd w:val="clear" w:color="auto" w:fill="auto"/>
            <w:vAlign w:val="center"/>
            <w:hideMark/>
          </w:tcPr>
          <w:p w14:paraId="7B746B77" w14:textId="44F2264E"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Koperta C5 HK samoklejąca z paskiem o wymiarach 229x162mm białe Opakowanie zawiera 500 sztuk, </w:t>
            </w:r>
            <w:r>
              <w:rPr>
                <w:rFonts w:ascii="Source Sans Pro" w:hAnsi="Source Sans Pro" w:cs="Calibri"/>
                <w:color w:val="000000"/>
                <w:sz w:val="18"/>
                <w:szCs w:val="18"/>
              </w:rPr>
              <w:br/>
              <w:t xml:space="preserve">    </w:t>
            </w:r>
          </w:p>
        </w:tc>
        <w:tc>
          <w:tcPr>
            <w:tcW w:w="1220" w:type="dxa"/>
            <w:tcBorders>
              <w:top w:val="nil"/>
              <w:left w:val="nil"/>
              <w:bottom w:val="single" w:sz="4" w:space="0" w:color="4472C4"/>
              <w:right w:val="single" w:sz="4" w:space="0" w:color="4472C4"/>
            </w:tcBorders>
            <w:shd w:val="clear" w:color="auto" w:fill="auto"/>
            <w:noWrap/>
            <w:vAlign w:val="center"/>
            <w:hideMark/>
          </w:tcPr>
          <w:p w14:paraId="3C4BB46F" w14:textId="5B2F978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auto" w:fill="auto"/>
            <w:vAlign w:val="center"/>
            <w:hideMark/>
          </w:tcPr>
          <w:p w14:paraId="3F55D812" w14:textId="35BDDBA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25DB3D58"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261E3A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19</w:t>
            </w:r>
          </w:p>
        </w:tc>
        <w:tc>
          <w:tcPr>
            <w:tcW w:w="6059" w:type="dxa"/>
            <w:tcBorders>
              <w:top w:val="nil"/>
              <w:left w:val="nil"/>
              <w:bottom w:val="single" w:sz="4" w:space="0" w:color="4472C4"/>
              <w:right w:val="single" w:sz="4" w:space="0" w:color="4472C4"/>
            </w:tcBorders>
            <w:shd w:val="clear" w:color="D9E1F2" w:fill="D9E1F2"/>
            <w:hideMark/>
          </w:tcPr>
          <w:p w14:paraId="00679687" w14:textId="59D5916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Koperty C4 (229 x 324 mm) białe, z paskiem zamykamy poprzez ściągnięcie paska zakrywającego klej, założenie klapki i zaciśnięcie na klapkę koperty powoduje mocne zamknięcie. Opakowanie=250szt.</w:t>
            </w:r>
          </w:p>
        </w:tc>
        <w:tc>
          <w:tcPr>
            <w:tcW w:w="1220" w:type="dxa"/>
            <w:tcBorders>
              <w:top w:val="nil"/>
              <w:left w:val="nil"/>
              <w:bottom w:val="single" w:sz="4" w:space="0" w:color="4472C4"/>
              <w:right w:val="single" w:sz="4" w:space="0" w:color="4472C4"/>
            </w:tcBorders>
            <w:shd w:val="clear" w:color="D9E1F2" w:fill="D9E1F2"/>
            <w:noWrap/>
            <w:vAlign w:val="center"/>
            <w:hideMark/>
          </w:tcPr>
          <w:p w14:paraId="21065B24" w14:textId="41AA2B5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0BE330FE" w14:textId="171B15D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02ED51C8"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6CD0DDE"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6059" w:type="dxa"/>
            <w:tcBorders>
              <w:top w:val="nil"/>
              <w:left w:val="nil"/>
              <w:bottom w:val="single" w:sz="4" w:space="0" w:color="4472C4"/>
              <w:right w:val="single" w:sz="4" w:space="0" w:color="4472C4"/>
            </w:tcBorders>
            <w:shd w:val="clear" w:color="auto" w:fill="auto"/>
            <w:hideMark/>
          </w:tcPr>
          <w:p w14:paraId="6399E0A0" w14:textId="1C8768FF"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A5,96 kartek w kratkę .Oprawa twarda lakierowana, Kartki szyte - wzmocnienie klejem</w:t>
            </w:r>
          </w:p>
        </w:tc>
        <w:tc>
          <w:tcPr>
            <w:tcW w:w="1220" w:type="dxa"/>
            <w:tcBorders>
              <w:top w:val="nil"/>
              <w:left w:val="nil"/>
              <w:bottom w:val="single" w:sz="4" w:space="0" w:color="4472C4"/>
              <w:right w:val="single" w:sz="4" w:space="0" w:color="4472C4"/>
            </w:tcBorders>
            <w:shd w:val="clear" w:color="auto" w:fill="auto"/>
            <w:noWrap/>
            <w:vAlign w:val="center"/>
            <w:hideMark/>
          </w:tcPr>
          <w:p w14:paraId="214B584E" w14:textId="590E2DD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1580" w:type="dxa"/>
            <w:tcBorders>
              <w:top w:val="nil"/>
              <w:left w:val="nil"/>
              <w:bottom w:val="single" w:sz="4" w:space="0" w:color="4472C4"/>
              <w:right w:val="single" w:sz="4" w:space="0" w:color="4472C4"/>
            </w:tcBorders>
            <w:shd w:val="clear" w:color="auto" w:fill="auto"/>
            <w:vAlign w:val="center"/>
            <w:hideMark/>
          </w:tcPr>
          <w:p w14:paraId="62877DAD" w14:textId="1CE18C1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47C841CE"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56729C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6059" w:type="dxa"/>
            <w:tcBorders>
              <w:top w:val="nil"/>
              <w:left w:val="nil"/>
              <w:bottom w:val="single" w:sz="4" w:space="0" w:color="4472C4"/>
              <w:right w:val="single" w:sz="4" w:space="0" w:color="4472C4"/>
            </w:tcBorders>
            <w:shd w:val="clear" w:color="D9E1F2" w:fill="D9E1F2"/>
            <w:hideMark/>
          </w:tcPr>
          <w:p w14:paraId="41BA2251" w14:textId="05306880"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A4,96 kartek w kratkę. Oprawa twarda lakierowana, Kartki szyte - wzmocnienie klejem</w:t>
            </w:r>
          </w:p>
        </w:tc>
        <w:tc>
          <w:tcPr>
            <w:tcW w:w="1220" w:type="dxa"/>
            <w:tcBorders>
              <w:top w:val="nil"/>
              <w:left w:val="nil"/>
              <w:bottom w:val="single" w:sz="4" w:space="0" w:color="4472C4"/>
              <w:right w:val="single" w:sz="4" w:space="0" w:color="4472C4"/>
            </w:tcBorders>
            <w:shd w:val="clear" w:color="D9E1F2" w:fill="D9E1F2"/>
            <w:noWrap/>
            <w:vAlign w:val="center"/>
            <w:hideMark/>
          </w:tcPr>
          <w:p w14:paraId="1CC34D4D" w14:textId="04303002"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580" w:type="dxa"/>
            <w:tcBorders>
              <w:top w:val="nil"/>
              <w:left w:val="nil"/>
              <w:bottom w:val="single" w:sz="4" w:space="0" w:color="4472C4"/>
              <w:right w:val="single" w:sz="4" w:space="0" w:color="4472C4"/>
            </w:tcBorders>
            <w:shd w:val="clear" w:color="D9E1F2" w:fill="D9E1F2"/>
            <w:vAlign w:val="center"/>
            <w:hideMark/>
          </w:tcPr>
          <w:p w14:paraId="0B794E94" w14:textId="0983930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04BF7B37"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89164F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22</w:t>
            </w:r>
          </w:p>
        </w:tc>
        <w:tc>
          <w:tcPr>
            <w:tcW w:w="6059" w:type="dxa"/>
            <w:tcBorders>
              <w:top w:val="nil"/>
              <w:left w:val="nil"/>
              <w:bottom w:val="single" w:sz="4" w:space="0" w:color="4472C4"/>
              <w:right w:val="single" w:sz="4" w:space="0" w:color="4472C4"/>
            </w:tcBorders>
            <w:shd w:val="clear" w:color="auto" w:fill="auto"/>
            <w:hideMark/>
          </w:tcPr>
          <w:p w14:paraId="2CDB0523" w14:textId="171F42B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Zeszyt A4, 192 kartki w kratkę, szyty i wzmocniony grzbiet, oprawa twarda</w:t>
            </w:r>
          </w:p>
        </w:tc>
        <w:tc>
          <w:tcPr>
            <w:tcW w:w="1220" w:type="dxa"/>
            <w:tcBorders>
              <w:top w:val="nil"/>
              <w:left w:val="nil"/>
              <w:bottom w:val="single" w:sz="4" w:space="0" w:color="4472C4"/>
              <w:right w:val="single" w:sz="4" w:space="0" w:color="4472C4"/>
            </w:tcBorders>
            <w:shd w:val="clear" w:color="auto" w:fill="auto"/>
            <w:noWrap/>
            <w:vAlign w:val="center"/>
            <w:hideMark/>
          </w:tcPr>
          <w:p w14:paraId="6960EC66" w14:textId="4A32627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1580" w:type="dxa"/>
            <w:tcBorders>
              <w:top w:val="nil"/>
              <w:left w:val="nil"/>
              <w:bottom w:val="single" w:sz="4" w:space="0" w:color="4472C4"/>
              <w:right w:val="single" w:sz="4" w:space="0" w:color="4472C4"/>
            </w:tcBorders>
            <w:shd w:val="clear" w:color="auto" w:fill="auto"/>
            <w:vAlign w:val="center"/>
            <w:hideMark/>
          </w:tcPr>
          <w:p w14:paraId="4659F958" w14:textId="279EF3D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1049D323"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0E6A31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23</w:t>
            </w:r>
          </w:p>
        </w:tc>
        <w:tc>
          <w:tcPr>
            <w:tcW w:w="6059" w:type="dxa"/>
            <w:tcBorders>
              <w:top w:val="nil"/>
              <w:left w:val="nil"/>
              <w:bottom w:val="single" w:sz="4" w:space="0" w:color="4472C4"/>
              <w:right w:val="single" w:sz="4" w:space="0" w:color="4472C4"/>
            </w:tcBorders>
            <w:shd w:val="clear" w:color="D9E1F2" w:fill="D9E1F2"/>
            <w:hideMark/>
          </w:tcPr>
          <w:p w14:paraId="6B0B15A6" w14:textId="58DF7C3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Rejestr korespondencji przychodzącej i wychodzącej o objętości 96 kartek w formacie 208x297 mm. Szyty nićmi, klejony na gorąco, sztywna oprawa. 10 pozycji na stronie</w:t>
            </w:r>
          </w:p>
        </w:tc>
        <w:tc>
          <w:tcPr>
            <w:tcW w:w="1220" w:type="dxa"/>
            <w:tcBorders>
              <w:top w:val="nil"/>
              <w:left w:val="nil"/>
              <w:bottom w:val="single" w:sz="4" w:space="0" w:color="4472C4"/>
              <w:right w:val="single" w:sz="4" w:space="0" w:color="4472C4"/>
            </w:tcBorders>
            <w:shd w:val="clear" w:color="D9E1F2" w:fill="D9E1F2"/>
            <w:noWrap/>
            <w:vAlign w:val="center"/>
            <w:hideMark/>
          </w:tcPr>
          <w:p w14:paraId="234A63EA" w14:textId="54CFA784"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77E7BCFB" w14:textId="4D380E4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68A29D1C"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7B359331"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24</w:t>
            </w:r>
          </w:p>
        </w:tc>
        <w:tc>
          <w:tcPr>
            <w:tcW w:w="6059" w:type="dxa"/>
            <w:tcBorders>
              <w:top w:val="nil"/>
              <w:left w:val="nil"/>
              <w:bottom w:val="single" w:sz="4" w:space="0" w:color="4472C4"/>
              <w:right w:val="single" w:sz="4" w:space="0" w:color="4472C4"/>
            </w:tcBorders>
            <w:shd w:val="clear" w:color="auto" w:fill="auto"/>
            <w:vAlign w:val="center"/>
            <w:hideMark/>
          </w:tcPr>
          <w:p w14:paraId="515CC8D1" w14:textId="72770CC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korektor w piórze; grubość linii pisania 1 mm, </w:t>
            </w:r>
            <w:proofErr w:type="spellStart"/>
            <w:r>
              <w:rPr>
                <w:rFonts w:ascii="Source Sans Pro" w:hAnsi="Source Sans Pro" w:cs="Calibri"/>
                <w:color w:val="000000"/>
                <w:sz w:val="18"/>
                <w:szCs w:val="18"/>
              </w:rPr>
              <w:t>pojemnośc</w:t>
            </w:r>
            <w:proofErr w:type="spellEnd"/>
            <w:r>
              <w:rPr>
                <w:rFonts w:ascii="Source Sans Pro" w:hAnsi="Source Sans Pro" w:cs="Calibri"/>
                <w:color w:val="000000"/>
                <w:sz w:val="18"/>
                <w:szCs w:val="18"/>
              </w:rPr>
              <w:t xml:space="preserve"> 4,2 ml</w:t>
            </w:r>
          </w:p>
        </w:tc>
        <w:tc>
          <w:tcPr>
            <w:tcW w:w="1220" w:type="dxa"/>
            <w:tcBorders>
              <w:top w:val="nil"/>
              <w:left w:val="nil"/>
              <w:bottom w:val="single" w:sz="4" w:space="0" w:color="4472C4"/>
              <w:right w:val="single" w:sz="4" w:space="0" w:color="4472C4"/>
            </w:tcBorders>
            <w:shd w:val="clear" w:color="auto" w:fill="auto"/>
            <w:noWrap/>
            <w:vAlign w:val="center"/>
            <w:hideMark/>
          </w:tcPr>
          <w:p w14:paraId="6F90EA3E" w14:textId="7FE3450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auto" w:fill="auto"/>
            <w:vAlign w:val="center"/>
            <w:hideMark/>
          </w:tcPr>
          <w:p w14:paraId="25773114" w14:textId="09B45AB6"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szt.</w:t>
            </w:r>
          </w:p>
        </w:tc>
      </w:tr>
      <w:tr w:rsidR="000931A8" w14:paraId="7F563339"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1723B00"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25</w:t>
            </w:r>
          </w:p>
        </w:tc>
        <w:tc>
          <w:tcPr>
            <w:tcW w:w="6059" w:type="dxa"/>
            <w:tcBorders>
              <w:top w:val="nil"/>
              <w:left w:val="nil"/>
              <w:bottom w:val="single" w:sz="4" w:space="0" w:color="4472C4"/>
              <w:right w:val="single" w:sz="4" w:space="0" w:color="4472C4"/>
            </w:tcBorders>
            <w:shd w:val="clear" w:color="D9E1F2" w:fill="D9E1F2"/>
            <w:hideMark/>
          </w:tcPr>
          <w:p w14:paraId="564E4431" w14:textId="1E707D9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COLOR LASERJET Pro MFP M476dn. - czarny CF380X (HP 312X) TONER HP CF380XC oryginalny, </w:t>
            </w:r>
          </w:p>
        </w:tc>
        <w:tc>
          <w:tcPr>
            <w:tcW w:w="1220" w:type="dxa"/>
            <w:tcBorders>
              <w:top w:val="nil"/>
              <w:left w:val="nil"/>
              <w:bottom w:val="single" w:sz="4" w:space="0" w:color="4472C4"/>
              <w:right w:val="single" w:sz="4" w:space="0" w:color="4472C4"/>
            </w:tcBorders>
            <w:shd w:val="clear" w:color="D9E1F2" w:fill="D9E1F2"/>
            <w:noWrap/>
            <w:vAlign w:val="center"/>
            <w:hideMark/>
          </w:tcPr>
          <w:p w14:paraId="139AF9CC" w14:textId="54AE40BE"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3B6DD376" w14:textId="7C0B69DC"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3B47A461"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8F81E59"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26</w:t>
            </w:r>
          </w:p>
        </w:tc>
        <w:tc>
          <w:tcPr>
            <w:tcW w:w="6059" w:type="dxa"/>
            <w:tcBorders>
              <w:top w:val="nil"/>
              <w:left w:val="nil"/>
              <w:bottom w:val="single" w:sz="4" w:space="0" w:color="4472C4"/>
              <w:right w:val="single" w:sz="4" w:space="0" w:color="4472C4"/>
            </w:tcBorders>
            <w:shd w:val="clear" w:color="auto" w:fill="auto"/>
            <w:hideMark/>
          </w:tcPr>
          <w:p w14:paraId="51B113EC" w14:textId="7F242FA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COLOR LASERJET Pro MFP M476dn. - niebieski CF381A (HP 312A) TONER HP CF381AC, </w:t>
            </w:r>
          </w:p>
        </w:tc>
        <w:tc>
          <w:tcPr>
            <w:tcW w:w="1220" w:type="dxa"/>
            <w:tcBorders>
              <w:top w:val="nil"/>
              <w:left w:val="nil"/>
              <w:bottom w:val="single" w:sz="4" w:space="0" w:color="4472C4"/>
              <w:right w:val="single" w:sz="4" w:space="0" w:color="4472C4"/>
            </w:tcBorders>
            <w:shd w:val="clear" w:color="auto" w:fill="auto"/>
            <w:noWrap/>
            <w:vAlign w:val="center"/>
            <w:hideMark/>
          </w:tcPr>
          <w:p w14:paraId="11562B8A" w14:textId="77373920"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auto" w:fill="auto"/>
            <w:vAlign w:val="center"/>
            <w:hideMark/>
          </w:tcPr>
          <w:p w14:paraId="31D108B4" w14:textId="771CE60A"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6787E829"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679DF8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27</w:t>
            </w:r>
          </w:p>
        </w:tc>
        <w:tc>
          <w:tcPr>
            <w:tcW w:w="6059" w:type="dxa"/>
            <w:tcBorders>
              <w:top w:val="nil"/>
              <w:left w:val="nil"/>
              <w:bottom w:val="single" w:sz="4" w:space="0" w:color="4472C4"/>
              <w:right w:val="single" w:sz="4" w:space="0" w:color="4472C4"/>
            </w:tcBorders>
            <w:shd w:val="clear" w:color="D9E1F2" w:fill="D9E1F2"/>
            <w:vAlign w:val="bottom"/>
            <w:hideMark/>
          </w:tcPr>
          <w:p w14:paraId="4C81F48C" w14:textId="4B6E11F8"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TONER do drukarki HP COLOR LASERJET Pro MFP M476dn. - żółty CF382A (HP 312A) TONER HP CF382AC</w:t>
            </w:r>
          </w:p>
        </w:tc>
        <w:tc>
          <w:tcPr>
            <w:tcW w:w="1220" w:type="dxa"/>
            <w:tcBorders>
              <w:top w:val="nil"/>
              <w:left w:val="nil"/>
              <w:bottom w:val="single" w:sz="4" w:space="0" w:color="4472C4"/>
              <w:right w:val="single" w:sz="4" w:space="0" w:color="4472C4"/>
            </w:tcBorders>
            <w:shd w:val="clear" w:color="D9E1F2" w:fill="D9E1F2"/>
            <w:noWrap/>
            <w:vAlign w:val="center"/>
            <w:hideMark/>
          </w:tcPr>
          <w:p w14:paraId="308F6DE9" w14:textId="0942D9AA"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09784F53" w14:textId="2C5306F1"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67A8CBFA"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3E251E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28</w:t>
            </w:r>
          </w:p>
        </w:tc>
        <w:tc>
          <w:tcPr>
            <w:tcW w:w="6059" w:type="dxa"/>
            <w:tcBorders>
              <w:top w:val="nil"/>
              <w:left w:val="nil"/>
              <w:bottom w:val="single" w:sz="4" w:space="0" w:color="4472C4"/>
              <w:right w:val="single" w:sz="4" w:space="0" w:color="4472C4"/>
            </w:tcBorders>
            <w:shd w:val="clear" w:color="auto" w:fill="auto"/>
            <w:vAlign w:val="bottom"/>
            <w:hideMark/>
          </w:tcPr>
          <w:p w14:paraId="7C6CB8B2" w14:textId="161917B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HP COLOR LASERJET Pro MFP M476dn.- purpurowy CF383A (HP 312A) TONER HP CF383AC, </w:t>
            </w:r>
          </w:p>
        </w:tc>
        <w:tc>
          <w:tcPr>
            <w:tcW w:w="1220" w:type="dxa"/>
            <w:tcBorders>
              <w:top w:val="nil"/>
              <w:left w:val="nil"/>
              <w:bottom w:val="single" w:sz="4" w:space="0" w:color="4472C4"/>
              <w:right w:val="single" w:sz="4" w:space="0" w:color="4472C4"/>
            </w:tcBorders>
            <w:shd w:val="clear" w:color="auto" w:fill="auto"/>
            <w:noWrap/>
            <w:vAlign w:val="center"/>
            <w:hideMark/>
          </w:tcPr>
          <w:p w14:paraId="71F68430" w14:textId="4F30CCE9"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auto" w:fill="auto"/>
            <w:vAlign w:val="center"/>
            <w:hideMark/>
          </w:tcPr>
          <w:p w14:paraId="193A2BA3" w14:textId="7B32DE91"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5E2C4486" w14:textId="77777777" w:rsidTr="000931A8">
        <w:trPr>
          <w:trHeight w:val="121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1A625C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29</w:t>
            </w:r>
          </w:p>
        </w:tc>
        <w:tc>
          <w:tcPr>
            <w:tcW w:w="6059" w:type="dxa"/>
            <w:tcBorders>
              <w:top w:val="nil"/>
              <w:left w:val="nil"/>
              <w:bottom w:val="single" w:sz="4" w:space="0" w:color="4472C4"/>
              <w:right w:val="single" w:sz="4" w:space="0" w:color="4472C4"/>
            </w:tcBorders>
            <w:shd w:val="clear" w:color="D9E1F2" w:fill="D9E1F2"/>
            <w:vAlign w:val="bottom"/>
            <w:hideMark/>
          </w:tcPr>
          <w:p w14:paraId="6E0391EA" w14:textId="0B9EC23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Przybornik na biurko, estetycznie wykonany, lekki i poręczny.</w:t>
            </w:r>
            <w:r>
              <w:rPr>
                <w:rFonts w:ascii="Source Sans Pro" w:hAnsi="Source Sans Pro" w:cs="Calibri"/>
                <w:color w:val="000000"/>
                <w:sz w:val="18"/>
                <w:szCs w:val="18"/>
              </w:rPr>
              <w:br/>
              <w:t xml:space="preserve"> Wykonany z metalu i siatki, co najmniej 4 komory.</w:t>
            </w:r>
            <w:r>
              <w:rPr>
                <w:rFonts w:ascii="Source Sans Pro" w:hAnsi="Source Sans Pro" w:cs="Calibri"/>
                <w:color w:val="000000"/>
                <w:sz w:val="18"/>
                <w:szCs w:val="18"/>
              </w:rPr>
              <w:br/>
              <w:t xml:space="preserve">    Wymiary: 205 x 103 x 98 mm</w:t>
            </w:r>
            <w:r>
              <w:rPr>
                <w:rFonts w:ascii="Source Sans Pro" w:hAnsi="Source Sans Pro" w:cs="Calibri"/>
                <w:color w:val="000000"/>
                <w:sz w:val="18"/>
                <w:szCs w:val="18"/>
              </w:rPr>
              <w:br/>
              <w:t xml:space="preserve">    Antypoślizgowa podstawka nierysująca powierzchni</w:t>
            </w:r>
            <w:r>
              <w:rPr>
                <w:rFonts w:ascii="Source Sans Pro" w:hAnsi="Source Sans Pro" w:cs="Calibri"/>
                <w:color w:val="000000"/>
                <w:sz w:val="18"/>
                <w:szCs w:val="18"/>
              </w:rPr>
              <w:br/>
              <w:t xml:space="preserve">    Powleczony czarnym lakierem</w:t>
            </w:r>
          </w:p>
        </w:tc>
        <w:tc>
          <w:tcPr>
            <w:tcW w:w="1220" w:type="dxa"/>
            <w:tcBorders>
              <w:top w:val="nil"/>
              <w:left w:val="nil"/>
              <w:bottom w:val="single" w:sz="4" w:space="0" w:color="4472C4"/>
              <w:right w:val="single" w:sz="4" w:space="0" w:color="4472C4"/>
            </w:tcBorders>
            <w:shd w:val="clear" w:color="D9E1F2" w:fill="D9E1F2"/>
            <w:noWrap/>
            <w:vAlign w:val="center"/>
            <w:hideMark/>
          </w:tcPr>
          <w:p w14:paraId="1A01A350" w14:textId="0A833AC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D9E1F2" w:fill="D9E1F2"/>
            <w:vAlign w:val="center"/>
            <w:hideMark/>
          </w:tcPr>
          <w:p w14:paraId="4BE2FDB7" w14:textId="53D64EE8"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03CBF272" w14:textId="77777777" w:rsidTr="000931A8">
        <w:trPr>
          <w:trHeight w:val="121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34DA9D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30</w:t>
            </w:r>
          </w:p>
        </w:tc>
        <w:tc>
          <w:tcPr>
            <w:tcW w:w="6059" w:type="dxa"/>
            <w:tcBorders>
              <w:top w:val="nil"/>
              <w:left w:val="nil"/>
              <w:bottom w:val="single" w:sz="4" w:space="0" w:color="4472C4"/>
              <w:right w:val="single" w:sz="4" w:space="0" w:color="4472C4"/>
            </w:tcBorders>
            <w:shd w:val="clear" w:color="auto" w:fill="auto"/>
            <w:vAlign w:val="bottom"/>
            <w:hideMark/>
          </w:tcPr>
          <w:p w14:paraId="357A4D51" w14:textId="4C3EDFE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Korektor w pisaku, </w:t>
            </w:r>
            <w:proofErr w:type="spellStart"/>
            <w:r>
              <w:rPr>
                <w:rFonts w:ascii="Source Sans Pro" w:hAnsi="Source Sans Pro" w:cs="Calibri"/>
                <w:color w:val="000000"/>
                <w:sz w:val="18"/>
                <w:szCs w:val="18"/>
              </w:rPr>
              <w:t>Szybkoschnącyz</w:t>
            </w:r>
            <w:proofErr w:type="spellEnd"/>
            <w:r>
              <w:rPr>
                <w:rFonts w:ascii="Source Sans Pro" w:hAnsi="Source Sans Pro" w:cs="Calibri"/>
                <w:color w:val="000000"/>
                <w:sz w:val="18"/>
                <w:szCs w:val="18"/>
              </w:rPr>
              <w:t xml:space="preserve"> metalową kulką o rozmiarze 1 mm.</w:t>
            </w:r>
            <w:r>
              <w:rPr>
                <w:rFonts w:ascii="Source Sans Pro" w:hAnsi="Source Sans Pro" w:cs="Calibri"/>
                <w:color w:val="000000"/>
                <w:sz w:val="18"/>
                <w:szCs w:val="18"/>
              </w:rPr>
              <w:br/>
              <w:t xml:space="preserve"> metalowa kulka dozująca o rozmiarze 1 mm</w:t>
            </w:r>
            <w:r>
              <w:rPr>
                <w:rFonts w:ascii="Source Sans Pro" w:hAnsi="Source Sans Pro" w:cs="Calibri"/>
                <w:color w:val="000000"/>
                <w:sz w:val="18"/>
                <w:szCs w:val="18"/>
              </w:rPr>
              <w:br/>
              <w:t xml:space="preserve">    nie zawiera toksycznych rozpuszczalników</w:t>
            </w:r>
            <w:r>
              <w:rPr>
                <w:rFonts w:ascii="Source Sans Pro" w:hAnsi="Source Sans Pro" w:cs="Calibri"/>
                <w:color w:val="000000"/>
                <w:sz w:val="18"/>
                <w:szCs w:val="18"/>
              </w:rPr>
              <w:br/>
              <w:t xml:space="preserve">    kolor płynu: biały</w:t>
            </w:r>
            <w:r>
              <w:rPr>
                <w:rFonts w:ascii="Source Sans Pro" w:hAnsi="Source Sans Pro" w:cs="Calibri"/>
                <w:color w:val="000000"/>
                <w:sz w:val="18"/>
                <w:szCs w:val="18"/>
              </w:rPr>
              <w:br/>
              <w:t xml:space="preserve">    pojemność: 10 ml </w:t>
            </w:r>
          </w:p>
        </w:tc>
        <w:tc>
          <w:tcPr>
            <w:tcW w:w="1220" w:type="dxa"/>
            <w:tcBorders>
              <w:top w:val="nil"/>
              <w:left w:val="nil"/>
              <w:bottom w:val="single" w:sz="4" w:space="0" w:color="4472C4"/>
              <w:right w:val="single" w:sz="4" w:space="0" w:color="4472C4"/>
            </w:tcBorders>
            <w:shd w:val="clear" w:color="auto" w:fill="auto"/>
            <w:noWrap/>
            <w:vAlign w:val="center"/>
            <w:hideMark/>
          </w:tcPr>
          <w:p w14:paraId="2FF4E196" w14:textId="4B2969BC"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auto" w:fill="auto"/>
            <w:vAlign w:val="center"/>
            <w:hideMark/>
          </w:tcPr>
          <w:p w14:paraId="607F0411" w14:textId="7B2DE32C"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7A26ADF2" w14:textId="77777777" w:rsidTr="000931A8">
        <w:trPr>
          <w:trHeight w:val="97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220B2F7"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31</w:t>
            </w:r>
          </w:p>
        </w:tc>
        <w:tc>
          <w:tcPr>
            <w:tcW w:w="6059" w:type="dxa"/>
            <w:tcBorders>
              <w:top w:val="nil"/>
              <w:left w:val="nil"/>
              <w:bottom w:val="single" w:sz="4" w:space="0" w:color="4472C4"/>
              <w:right w:val="single" w:sz="4" w:space="0" w:color="4472C4"/>
            </w:tcBorders>
            <w:shd w:val="clear" w:color="D9E1F2" w:fill="D9E1F2"/>
            <w:vAlign w:val="bottom"/>
            <w:hideMark/>
          </w:tcPr>
          <w:p w14:paraId="7B7E865E" w14:textId="2BFEC518"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Pinezki beczułki(50) kolorowe</w:t>
            </w:r>
            <w:r>
              <w:rPr>
                <w:rFonts w:ascii="Source Sans Pro" w:hAnsi="Source Sans Pro" w:cs="Calibri"/>
                <w:color w:val="000000"/>
                <w:sz w:val="18"/>
                <w:szCs w:val="18"/>
              </w:rPr>
              <w:br/>
              <w:t xml:space="preserve">    do tablic korkowych</w:t>
            </w:r>
            <w:r>
              <w:rPr>
                <w:rFonts w:ascii="Source Sans Pro" w:hAnsi="Source Sans Pro" w:cs="Calibri"/>
                <w:color w:val="000000"/>
                <w:sz w:val="18"/>
                <w:szCs w:val="18"/>
              </w:rPr>
              <w:br/>
              <w:t xml:space="preserve">    50 sztuk</w:t>
            </w:r>
          </w:p>
        </w:tc>
        <w:tc>
          <w:tcPr>
            <w:tcW w:w="1220" w:type="dxa"/>
            <w:tcBorders>
              <w:top w:val="nil"/>
              <w:left w:val="nil"/>
              <w:bottom w:val="single" w:sz="4" w:space="0" w:color="4472C4"/>
              <w:right w:val="single" w:sz="4" w:space="0" w:color="4472C4"/>
            </w:tcBorders>
            <w:shd w:val="clear" w:color="D9E1F2" w:fill="D9E1F2"/>
            <w:noWrap/>
            <w:vAlign w:val="center"/>
            <w:hideMark/>
          </w:tcPr>
          <w:p w14:paraId="3FF5BFC8" w14:textId="4B107C43"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51CB2A68" w14:textId="75DF9BB8"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r w:rsidR="000931A8" w14:paraId="1E6AAAFE" w14:textId="77777777" w:rsidTr="000931A8">
        <w:trPr>
          <w:trHeight w:val="43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8EC18C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32</w:t>
            </w:r>
          </w:p>
        </w:tc>
        <w:tc>
          <w:tcPr>
            <w:tcW w:w="6059" w:type="dxa"/>
            <w:tcBorders>
              <w:top w:val="nil"/>
              <w:left w:val="nil"/>
              <w:bottom w:val="single" w:sz="4" w:space="0" w:color="4472C4"/>
              <w:right w:val="single" w:sz="4" w:space="0" w:color="4472C4"/>
            </w:tcBorders>
            <w:shd w:val="clear" w:color="auto" w:fill="auto"/>
            <w:vAlign w:val="bottom"/>
            <w:hideMark/>
          </w:tcPr>
          <w:p w14:paraId="547F2125" w14:textId="7E6777C8"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Tablica korkowa w drewnianej ramie </w:t>
            </w:r>
            <w:r>
              <w:rPr>
                <w:rFonts w:ascii="Source Sans Pro" w:hAnsi="Source Sans Pro" w:cs="Calibri"/>
                <w:color w:val="000000"/>
                <w:sz w:val="18"/>
                <w:szCs w:val="18"/>
              </w:rPr>
              <w:br/>
              <w:t xml:space="preserve"> Wymiar wewnętrzny tablicy: 60x90 cm</w:t>
            </w:r>
            <w:r>
              <w:rPr>
                <w:rFonts w:ascii="Source Sans Pro" w:hAnsi="Source Sans Pro" w:cs="Calibri"/>
                <w:color w:val="000000"/>
                <w:sz w:val="18"/>
                <w:szCs w:val="18"/>
              </w:rPr>
              <w:br/>
              <w:t xml:space="preserve">    Wymiar zewnętrzny tablicy z ramą: 63x93 cm</w:t>
            </w:r>
            <w:r>
              <w:rPr>
                <w:rFonts w:ascii="Source Sans Pro" w:hAnsi="Source Sans Pro" w:cs="Calibri"/>
                <w:color w:val="000000"/>
                <w:sz w:val="18"/>
                <w:szCs w:val="18"/>
              </w:rPr>
              <w:br/>
              <w:t xml:space="preserve">    Szerokość ramy: 2 cm</w:t>
            </w:r>
            <w:r>
              <w:rPr>
                <w:rFonts w:ascii="Source Sans Pro" w:hAnsi="Source Sans Pro" w:cs="Calibri"/>
                <w:color w:val="000000"/>
                <w:sz w:val="18"/>
                <w:szCs w:val="18"/>
              </w:rPr>
              <w:br/>
              <w:t xml:space="preserve">    Grubość ramy: 1,5 cm</w:t>
            </w:r>
            <w:r>
              <w:rPr>
                <w:rFonts w:ascii="Source Sans Pro" w:hAnsi="Source Sans Pro" w:cs="Calibri"/>
                <w:color w:val="000000"/>
                <w:sz w:val="18"/>
                <w:szCs w:val="18"/>
              </w:rPr>
              <w:br/>
              <w:t>Konstrukcja:</w:t>
            </w:r>
            <w:r>
              <w:rPr>
                <w:rFonts w:ascii="Source Sans Pro" w:hAnsi="Source Sans Pro" w:cs="Calibri"/>
                <w:color w:val="000000"/>
                <w:sz w:val="18"/>
                <w:szCs w:val="18"/>
              </w:rPr>
              <w:br/>
              <w:t xml:space="preserve"> Korek – naturalny materiał pozyskiwany z kory korkowca, zachowuje trwałość i elastyczność, dzięki czemu pinezki i zapinki nie pozostawiają trwałych śladów na powierzchni tablicy.</w:t>
            </w:r>
            <w:r>
              <w:rPr>
                <w:rFonts w:ascii="Source Sans Pro" w:hAnsi="Source Sans Pro" w:cs="Calibri"/>
                <w:color w:val="000000"/>
                <w:sz w:val="18"/>
                <w:szCs w:val="18"/>
              </w:rPr>
              <w:br/>
              <w:t xml:space="preserve">    Rama – wytrzymała, wykonana z naturalnego drewna sosnowego.</w:t>
            </w:r>
            <w:r>
              <w:rPr>
                <w:rFonts w:ascii="Source Sans Pro" w:hAnsi="Source Sans Pro" w:cs="Calibri"/>
                <w:color w:val="000000"/>
                <w:sz w:val="18"/>
                <w:szCs w:val="18"/>
              </w:rPr>
              <w:br/>
              <w:t xml:space="preserve">    Płyta pilśniowa – zabezpieczająca tylną stronę materiału korkowego stanowi solidne tło dla tablicy, co zwiększa jej trwałość i stabilność.</w:t>
            </w:r>
            <w:r>
              <w:rPr>
                <w:rFonts w:ascii="Source Sans Pro" w:hAnsi="Source Sans Pro" w:cs="Calibri"/>
                <w:color w:val="000000"/>
                <w:sz w:val="18"/>
                <w:szCs w:val="18"/>
              </w:rPr>
              <w:br/>
              <w:t xml:space="preserve">    Metalowe zawieszki – dwie zawieszki przymocowane na stałe do tylnej części ramy pozwalają na powieszenie tablicy korkowej na ścianie zarówno w pionie, jak i w poziomie.</w:t>
            </w:r>
            <w:r>
              <w:rPr>
                <w:rFonts w:ascii="Source Sans Pro" w:hAnsi="Source Sans Pro" w:cs="Calibri"/>
                <w:color w:val="000000"/>
                <w:sz w:val="18"/>
                <w:szCs w:val="18"/>
              </w:rPr>
              <w:br/>
              <w:t xml:space="preserve">    Metalowe </w:t>
            </w:r>
            <w:proofErr w:type="spellStart"/>
            <w:r>
              <w:rPr>
                <w:rFonts w:ascii="Source Sans Pro" w:hAnsi="Source Sans Pro" w:cs="Calibri"/>
                <w:color w:val="000000"/>
                <w:sz w:val="18"/>
                <w:szCs w:val="18"/>
              </w:rPr>
              <w:t>fleksy</w:t>
            </w:r>
            <w:proofErr w:type="spellEnd"/>
            <w:r>
              <w:rPr>
                <w:rFonts w:ascii="Source Sans Pro" w:hAnsi="Source Sans Pro" w:cs="Calibri"/>
                <w:color w:val="000000"/>
                <w:sz w:val="18"/>
                <w:szCs w:val="18"/>
              </w:rPr>
              <w:t xml:space="preserve"> – mocujące w jedną całość wszystkie elementy tablicy zapewniają jej stabilność i wytrzymałość.</w:t>
            </w:r>
          </w:p>
        </w:tc>
        <w:tc>
          <w:tcPr>
            <w:tcW w:w="1220" w:type="dxa"/>
            <w:tcBorders>
              <w:top w:val="nil"/>
              <w:left w:val="nil"/>
              <w:bottom w:val="single" w:sz="4" w:space="0" w:color="4472C4"/>
              <w:right w:val="single" w:sz="4" w:space="0" w:color="4472C4"/>
            </w:tcBorders>
            <w:shd w:val="clear" w:color="auto" w:fill="auto"/>
            <w:noWrap/>
            <w:vAlign w:val="center"/>
            <w:hideMark/>
          </w:tcPr>
          <w:p w14:paraId="2C2771A4" w14:textId="43F72B0B"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1580" w:type="dxa"/>
            <w:tcBorders>
              <w:top w:val="nil"/>
              <w:left w:val="nil"/>
              <w:bottom w:val="single" w:sz="4" w:space="0" w:color="4472C4"/>
              <w:right w:val="single" w:sz="4" w:space="0" w:color="4472C4"/>
            </w:tcBorders>
            <w:shd w:val="clear" w:color="auto" w:fill="auto"/>
            <w:vAlign w:val="center"/>
            <w:hideMark/>
          </w:tcPr>
          <w:p w14:paraId="003F7B52" w14:textId="01D5F808" w:rsidR="000931A8" w:rsidRDefault="000931A8" w:rsidP="000931A8">
            <w:pPr>
              <w:jc w:val="center"/>
              <w:rPr>
                <w:rFonts w:ascii="Source Sans Pro" w:hAnsi="Source Sans Pro" w:cs="Calibri"/>
                <w:color w:val="000000"/>
                <w:sz w:val="18"/>
                <w:szCs w:val="18"/>
              </w:rPr>
            </w:pPr>
            <w:proofErr w:type="spellStart"/>
            <w:r>
              <w:rPr>
                <w:rFonts w:ascii="Source Sans Pro" w:hAnsi="Source Sans Pro" w:cs="Calibri"/>
                <w:color w:val="000000"/>
                <w:sz w:val="18"/>
                <w:szCs w:val="18"/>
              </w:rPr>
              <w:t>szt</w:t>
            </w:r>
            <w:proofErr w:type="spellEnd"/>
          </w:p>
        </w:tc>
      </w:tr>
      <w:tr w:rsidR="000931A8" w14:paraId="614920F1" w14:textId="77777777" w:rsidTr="000931A8">
        <w:trPr>
          <w:trHeight w:val="193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D2EA09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33</w:t>
            </w:r>
          </w:p>
        </w:tc>
        <w:tc>
          <w:tcPr>
            <w:tcW w:w="6059" w:type="dxa"/>
            <w:tcBorders>
              <w:top w:val="nil"/>
              <w:left w:val="nil"/>
              <w:bottom w:val="single" w:sz="4" w:space="0" w:color="4472C4"/>
              <w:right w:val="single" w:sz="4" w:space="0" w:color="4472C4"/>
            </w:tcBorders>
            <w:shd w:val="clear" w:color="D9E1F2" w:fill="D9E1F2"/>
            <w:vAlign w:val="bottom"/>
            <w:hideMark/>
          </w:tcPr>
          <w:p w14:paraId="00D30883" w14:textId="561A2D1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Ołówek  HB 655 12 sztuk, </w:t>
            </w:r>
            <w:proofErr w:type="spellStart"/>
            <w:r>
              <w:rPr>
                <w:rFonts w:ascii="Source Sans Pro" w:hAnsi="Source Sans Pro" w:cs="Calibri"/>
                <w:color w:val="000000"/>
                <w:sz w:val="18"/>
                <w:szCs w:val="18"/>
              </w:rPr>
              <w:t>zześciokątny</w:t>
            </w:r>
            <w:proofErr w:type="spellEnd"/>
            <w:r>
              <w:rPr>
                <w:rFonts w:ascii="Source Sans Pro" w:hAnsi="Source Sans Pro" w:cs="Calibri"/>
                <w:color w:val="000000"/>
                <w:sz w:val="18"/>
                <w:szCs w:val="18"/>
              </w:rPr>
              <w:t xml:space="preserve"> ołówek bezdrzewny z żywicy syntetycznej.</w:t>
            </w:r>
            <w:r>
              <w:rPr>
                <w:rFonts w:ascii="Source Sans Pro" w:hAnsi="Source Sans Pro" w:cs="Calibri"/>
                <w:color w:val="000000"/>
                <w:sz w:val="18"/>
                <w:szCs w:val="18"/>
              </w:rPr>
              <w:br/>
              <w:t>- produkt ekologiczny, wykonany w 57% z materiałów z odzysku</w:t>
            </w:r>
            <w:r>
              <w:rPr>
                <w:rFonts w:ascii="Source Sans Pro" w:hAnsi="Source Sans Pro" w:cs="Calibri"/>
                <w:color w:val="000000"/>
                <w:sz w:val="18"/>
                <w:szCs w:val="18"/>
              </w:rPr>
              <w:br/>
              <w:t>- nie pozostawia drzazg w przypadku złamania</w:t>
            </w:r>
            <w:r>
              <w:rPr>
                <w:rFonts w:ascii="Source Sans Pro" w:hAnsi="Source Sans Pro" w:cs="Calibri"/>
                <w:color w:val="000000"/>
                <w:sz w:val="18"/>
                <w:szCs w:val="18"/>
              </w:rPr>
              <w:br/>
              <w:t>- doskonale się ostrzy</w:t>
            </w:r>
            <w:r>
              <w:rPr>
                <w:rFonts w:ascii="Source Sans Pro" w:hAnsi="Source Sans Pro" w:cs="Calibri"/>
                <w:color w:val="000000"/>
                <w:sz w:val="18"/>
                <w:szCs w:val="18"/>
              </w:rPr>
              <w:br/>
              <w:t>- średnica grafitu 2,3 mm</w:t>
            </w:r>
            <w:r>
              <w:rPr>
                <w:rFonts w:ascii="Source Sans Pro" w:hAnsi="Source Sans Pro" w:cs="Calibri"/>
                <w:color w:val="000000"/>
                <w:sz w:val="18"/>
                <w:szCs w:val="18"/>
              </w:rPr>
              <w:br/>
              <w:t>- zakończenie z gumką</w:t>
            </w:r>
            <w:r>
              <w:rPr>
                <w:rFonts w:ascii="Source Sans Pro" w:hAnsi="Source Sans Pro" w:cs="Calibri"/>
                <w:color w:val="000000"/>
                <w:sz w:val="18"/>
                <w:szCs w:val="18"/>
              </w:rPr>
              <w:br/>
              <w:t>- jednostka sprzedaży: opakowanie 12 sztuk</w:t>
            </w:r>
          </w:p>
        </w:tc>
        <w:tc>
          <w:tcPr>
            <w:tcW w:w="1220" w:type="dxa"/>
            <w:tcBorders>
              <w:top w:val="nil"/>
              <w:left w:val="nil"/>
              <w:bottom w:val="single" w:sz="4" w:space="0" w:color="4472C4"/>
              <w:right w:val="single" w:sz="4" w:space="0" w:color="4472C4"/>
            </w:tcBorders>
            <w:shd w:val="clear" w:color="D9E1F2" w:fill="D9E1F2"/>
            <w:noWrap/>
            <w:vAlign w:val="center"/>
            <w:hideMark/>
          </w:tcPr>
          <w:p w14:paraId="3AFA4CA7" w14:textId="71217EBD"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1580" w:type="dxa"/>
            <w:tcBorders>
              <w:top w:val="nil"/>
              <w:left w:val="nil"/>
              <w:bottom w:val="single" w:sz="4" w:space="0" w:color="4472C4"/>
              <w:right w:val="single" w:sz="4" w:space="0" w:color="4472C4"/>
            </w:tcBorders>
            <w:shd w:val="clear" w:color="D9E1F2" w:fill="D9E1F2"/>
            <w:vAlign w:val="center"/>
            <w:hideMark/>
          </w:tcPr>
          <w:p w14:paraId="2F5B6BF3" w14:textId="27CB8D55"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opakowanie</w:t>
            </w:r>
          </w:p>
        </w:tc>
      </w:tr>
    </w:tbl>
    <w:p w14:paraId="27713F89" w14:textId="77777777" w:rsidR="00915C91" w:rsidRDefault="00915C91" w:rsidP="00DA73DB">
      <w:pPr>
        <w:pStyle w:val="Zwykytekst3"/>
        <w:spacing w:before="120"/>
        <w:rPr>
          <w:rFonts w:ascii="Source Sans Pro" w:hAnsi="Source Sans Pro" w:cs="Arial"/>
          <w:bCs/>
        </w:rPr>
      </w:pPr>
    </w:p>
    <w:p w14:paraId="17C995EE" w14:textId="7DD611F4" w:rsidR="00EC3AE7" w:rsidRDefault="00915C91" w:rsidP="00DA73DB">
      <w:pPr>
        <w:pStyle w:val="Zwykytekst3"/>
        <w:spacing w:before="120"/>
        <w:rPr>
          <w:rFonts w:ascii="Source Sans Pro" w:hAnsi="Source Sans Pro" w:cs="Arial"/>
          <w:bCs/>
        </w:rPr>
      </w:pPr>
      <w:r>
        <w:rPr>
          <w:rFonts w:ascii="Source Sans Pro" w:hAnsi="Source Sans Pro" w:cs="Arial"/>
          <w:bCs/>
        </w:rPr>
        <w:t>Część 13</w:t>
      </w:r>
    </w:p>
    <w:p w14:paraId="5DCD1D9C" w14:textId="77777777" w:rsidR="00915C91" w:rsidRDefault="00915C91" w:rsidP="00DA73DB">
      <w:pPr>
        <w:pStyle w:val="Zwykytekst3"/>
        <w:spacing w:before="120"/>
        <w:rPr>
          <w:rFonts w:ascii="Source Sans Pro" w:hAnsi="Source Sans Pro" w:cs="Arial"/>
          <w:bCs/>
        </w:rPr>
      </w:pPr>
    </w:p>
    <w:tbl>
      <w:tblPr>
        <w:tblW w:w="9280" w:type="dxa"/>
        <w:tblCellMar>
          <w:left w:w="70" w:type="dxa"/>
          <w:right w:w="70" w:type="dxa"/>
        </w:tblCellMar>
        <w:tblLook w:val="04A0" w:firstRow="1" w:lastRow="0" w:firstColumn="1" w:lastColumn="0" w:noHBand="0" w:noVBand="1"/>
      </w:tblPr>
      <w:tblGrid>
        <w:gridCol w:w="341"/>
        <w:gridCol w:w="6517"/>
        <w:gridCol w:w="702"/>
        <w:gridCol w:w="1720"/>
      </w:tblGrid>
      <w:tr w:rsidR="00915C91" w14:paraId="3AA042D0" w14:textId="77777777" w:rsidTr="000931A8">
        <w:trPr>
          <w:trHeight w:val="495"/>
        </w:trPr>
        <w:tc>
          <w:tcPr>
            <w:tcW w:w="341" w:type="dxa"/>
            <w:tcBorders>
              <w:top w:val="single" w:sz="4" w:space="0" w:color="4472C4"/>
              <w:left w:val="single" w:sz="4" w:space="0" w:color="4472C4"/>
              <w:bottom w:val="single" w:sz="8" w:space="0" w:color="4472C4"/>
              <w:right w:val="single" w:sz="4" w:space="0" w:color="4472C4"/>
            </w:tcBorders>
            <w:shd w:val="clear" w:color="auto" w:fill="auto"/>
            <w:vAlign w:val="center"/>
            <w:hideMark/>
          </w:tcPr>
          <w:p w14:paraId="589D8883"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LP</w:t>
            </w:r>
          </w:p>
        </w:tc>
        <w:tc>
          <w:tcPr>
            <w:tcW w:w="6517" w:type="dxa"/>
            <w:tcBorders>
              <w:top w:val="single" w:sz="4" w:space="0" w:color="4472C4"/>
              <w:left w:val="nil"/>
              <w:bottom w:val="single" w:sz="8" w:space="0" w:color="4472C4"/>
              <w:right w:val="single" w:sz="4" w:space="0" w:color="4472C4"/>
            </w:tcBorders>
            <w:shd w:val="clear" w:color="auto" w:fill="auto"/>
            <w:vAlign w:val="center"/>
            <w:hideMark/>
          </w:tcPr>
          <w:p w14:paraId="2E8ADFC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Artykuł</w:t>
            </w:r>
          </w:p>
        </w:tc>
        <w:tc>
          <w:tcPr>
            <w:tcW w:w="702" w:type="dxa"/>
            <w:tcBorders>
              <w:top w:val="single" w:sz="4" w:space="0" w:color="4472C4"/>
              <w:left w:val="nil"/>
              <w:bottom w:val="single" w:sz="8" w:space="0" w:color="4472C4"/>
              <w:right w:val="single" w:sz="4" w:space="0" w:color="4472C4"/>
            </w:tcBorders>
            <w:shd w:val="clear" w:color="auto" w:fill="auto"/>
            <w:vAlign w:val="center"/>
            <w:hideMark/>
          </w:tcPr>
          <w:p w14:paraId="20B6EAF9"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 xml:space="preserve">LICZBA SZTUK </w:t>
            </w:r>
          </w:p>
        </w:tc>
        <w:tc>
          <w:tcPr>
            <w:tcW w:w="1720" w:type="dxa"/>
            <w:tcBorders>
              <w:top w:val="single" w:sz="4" w:space="0" w:color="4472C4"/>
              <w:left w:val="nil"/>
              <w:bottom w:val="single" w:sz="8" w:space="0" w:color="4472C4"/>
              <w:right w:val="single" w:sz="4" w:space="0" w:color="4472C4"/>
            </w:tcBorders>
            <w:shd w:val="clear" w:color="auto" w:fill="auto"/>
            <w:vAlign w:val="center"/>
            <w:hideMark/>
          </w:tcPr>
          <w:p w14:paraId="24610F9A"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Jednostka miary</w:t>
            </w:r>
          </w:p>
        </w:tc>
      </w:tr>
      <w:tr w:rsidR="00915C91" w14:paraId="1CBEA083" w14:textId="77777777" w:rsidTr="000931A8">
        <w:trPr>
          <w:trHeight w:val="300"/>
        </w:trPr>
        <w:tc>
          <w:tcPr>
            <w:tcW w:w="341" w:type="dxa"/>
            <w:tcBorders>
              <w:top w:val="single" w:sz="4" w:space="0" w:color="4472C4"/>
              <w:left w:val="single" w:sz="4" w:space="0" w:color="4472C4"/>
              <w:bottom w:val="single" w:sz="4" w:space="0" w:color="4472C4"/>
              <w:right w:val="single" w:sz="4" w:space="0" w:color="4472C4"/>
            </w:tcBorders>
            <w:shd w:val="clear" w:color="000000" w:fill="AEAAAA"/>
            <w:vAlign w:val="center"/>
            <w:hideMark/>
          </w:tcPr>
          <w:p w14:paraId="3130046C"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1</w:t>
            </w:r>
          </w:p>
        </w:tc>
        <w:tc>
          <w:tcPr>
            <w:tcW w:w="6517" w:type="dxa"/>
            <w:tcBorders>
              <w:top w:val="single" w:sz="4" w:space="0" w:color="4472C4"/>
              <w:left w:val="nil"/>
              <w:bottom w:val="single" w:sz="4" w:space="0" w:color="4472C4"/>
              <w:right w:val="single" w:sz="4" w:space="0" w:color="4472C4"/>
            </w:tcBorders>
            <w:shd w:val="clear" w:color="000000" w:fill="AEAAAA"/>
            <w:vAlign w:val="center"/>
            <w:hideMark/>
          </w:tcPr>
          <w:p w14:paraId="1A267B6D"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2</w:t>
            </w:r>
          </w:p>
        </w:tc>
        <w:tc>
          <w:tcPr>
            <w:tcW w:w="702" w:type="dxa"/>
            <w:tcBorders>
              <w:top w:val="single" w:sz="4" w:space="0" w:color="4472C4"/>
              <w:left w:val="nil"/>
              <w:bottom w:val="single" w:sz="4" w:space="0" w:color="4472C4"/>
              <w:right w:val="single" w:sz="4" w:space="0" w:color="4472C4"/>
            </w:tcBorders>
            <w:shd w:val="clear" w:color="000000" w:fill="AEAAAA"/>
            <w:vAlign w:val="center"/>
            <w:hideMark/>
          </w:tcPr>
          <w:p w14:paraId="5159D66B"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4</w:t>
            </w:r>
          </w:p>
        </w:tc>
        <w:tc>
          <w:tcPr>
            <w:tcW w:w="1720" w:type="dxa"/>
            <w:tcBorders>
              <w:top w:val="single" w:sz="4" w:space="0" w:color="4472C4"/>
              <w:left w:val="nil"/>
              <w:bottom w:val="single" w:sz="4" w:space="0" w:color="4472C4"/>
              <w:right w:val="single" w:sz="4" w:space="0" w:color="4472C4"/>
            </w:tcBorders>
            <w:shd w:val="clear" w:color="000000" w:fill="AEAAAA"/>
            <w:vAlign w:val="center"/>
            <w:hideMark/>
          </w:tcPr>
          <w:p w14:paraId="7E83AE32" w14:textId="77777777" w:rsidR="00915C91" w:rsidRDefault="00915C91">
            <w:pPr>
              <w:jc w:val="center"/>
              <w:rPr>
                <w:rFonts w:ascii="Source Sans Pro" w:hAnsi="Source Sans Pro" w:cs="Calibri"/>
                <w:b/>
                <w:bCs/>
                <w:color w:val="000000"/>
                <w:sz w:val="18"/>
                <w:szCs w:val="18"/>
              </w:rPr>
            </w:pPr>
            <w:r>
              <w:rPr>
                <w:rFonts w:ascii="Source Sans Pro" w:hAnsi="Source Sans Pro" w:cs="Calibri"/>
                <w:b/>
                <w:bCs/>
                <w:color w:val="000000"/>
                <w:sz w:val="18"/>
                <w:szCs w:val="18"/>
              </w:rPr>
              <w:t>5</w:t>
            </w:r>
          </w:p>
        </w:tc>
      </w:tr>
      <w:tr w:rsidR="000931A8" w14:paraId="17AB446F"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8208E3E"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w:t>
            </w:r>
          </w:p>
        </w:tc>
        <w:tc>
          <w:tcPr>
            <w:tcW w:w="6517" w:type="dxa"/>
            <w:tcBorders>
              <w:top w:val="nil"/>
              <w:left w:val="nil"/>
              <w:bottom w:val="single" w:sz="4" w:space="0" w:color="4472C4"/>
              <w:right w:val="single" w:sz="4" w:space="0" w:color="4472C4"/>
            </w:tcBorders>
            <w:shd w:val="clear" w:color="auto" w:fill="auto"/>
            <w:vAlign w:val="bottom"/>
            <w:hideMark/>
          </w:tcPr>
          <w:p w14:paraId="73FDB364" w14:textId="5F4D088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Długopis żelowy, automatyczny; gumowana, rowkowana rękojeść; ergonomiczny kształt korpusu; kolor niebieski; grubość linii pisania: 0,5 mm;  długość linii pisania: 350 m;                                                      </w:t>
            </w:r>
          </w:p>
        </w:tc>
        <w:tc>
          <w:tcPr>
            <w:tcW w:w="702" w:type="dxa"/>
            <w:tcBorders>
              <w:top w:val="nil"/>
              <w:left w:val="nil"/>
              <w:bottom w:val="single" w:sz="4" w:space="0" w:color="4472C4"/>
              <w:right w:val="single" w:sz="4" w:space="0" w:color="4472C4"/>
            </w:tcBorders>
            <w:shd w:val="clear" w:color="auto" w:fill="auto"/>
            <w:noWrap/>
            <w:vAlign w:val="center"/>
            <w:hideMark/>
          </w:tcPr>
          <w:p w14:paraId="66D7FF7B" w14:textId="7AD829A9"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36</w:t>
            </w:r>
          </w:p>
        </w:tc>
        <w:tc>
          <w:tcPr>
            <w:tcW w:w="1720" w:type="dxa"/>
            <w:tcBorders>
              <w:top w:val="nil"/>
              <w:left w:val="nil"/>
              <w:bottom w:val="single" w:sz="4" w:space="0" w:color="4472C4"/>
              <w:right w:val="single" w:sz="4" w:space="0" w:color="4472C4"/>
            </w:tcBorders>
            <w:shd w:val="clear" w:color="auto" w:fill="auto"/>
            <w:noWrap/>
            <w:vAlign w:val="center"/>
            <w:hideMark/>
          </w:tcPr>
          <w:p w14:paraId="07711124" w14:textId="48EC1C80"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485B5DF"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06D0C33"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w:t>
            </w:r>
          </w:p>
        </w:tc>
        <w:tc>
          <w:tcPr>
            <w:tcW w:w="6517" w:type="dxa"/>
            <w:tcBorders>
              <w:top w:val="nil"/>
              <w:left w:val="nil"/>
              <w:bottom w:val="single" w:sz="4" w:space="0" w:color="4472C4"/>
              <w:right w:val="single" w:sz="4" w:space="0" w:color="4472C4"/>
            </w:tcBorders>
            <w:shd w:val="clear" w:color="D9E1F2" w:fill="D9E1F2"/>
            <w:vAlign w:val="bottom"/>
            <w:hideMark/>
          </w:tcPr>
          <w:p w14:paraId="1279CB02" w14:textId="279A61B3"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A4,200 kartek w kratkę. Oprawa twarda lakierowana, Kartki szyte - wzmocnienie klejem</w:t>
            </w:r>
          </w:p>
        </w:tc>
        <w:tc>
          <w:tcPr>
            <w:tcW w:w="702" w:type="dxa"/>
            <w:tcBorders>
              <w:top w:val="nil"/>
              <w:left w:val="nil"/>
              <w:bottom w:val="single" w:sz="4" w:space="0" w:color="4472C4"/>
              <w:right w:val="single" w:sz="4" w:space="0" w:color="4472C4"/>
            </w:tcBorders>
            <w:shd w:val="clear" w:color="D9E1F2" w:fill="D9E1F2"/>
            <w:noWrap/>
            <w:vAlign w:val="center"/>
            <w:hideMark/>
          </w:tcPr>
          <w:p w14:paraId="656DD455" w14:textId="2FA9C05F"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5</w:t>
            </w:r>
          </w:p>
        </w:tc>
        <w:tc>
          <w:tcPr>
            <w:tcW w:w="1720" w:type="dxa"/>
            <w:tcBorders>
              <w:top w:val="nil"/>
              <w:left w:val="nil"/>
              <w:bottom w:val="single" w:sz="4" w:space="0" w:color="4472C4"/>
              <w:right w:val="single" w:sz="4" w:space="0" w:color="4472C4"/>
            </w:tcBorders>
            <w:shd w:val="clear" w:color="D9E1F2" w:fill="D9E1F2"/>
            <w:noWrap/>
            <w:vAlign w:val="center"/>
            <w:hideMark/>
          </w:tcPr>
          <w:p w14:paraId="41779B18" w14:textId="744C19C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73664FD"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389EF0C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3</w:t>
            </w:r>
          </w:p>
        </w:tc>
        <w:tc>
          <w:tcPr>
            <w:tcW w:w="6517" w:type="dxa"/>
            <w:tcBorders>
              <w:top w:val="nil"/>
              <w:left w:val="nil"/>
              <w:bottom w:val="single" w:sz="4" w:space="0" w:color="4472C4"/>
              <w:right w:val="single" w:sz="4" w:space="0" w:color="4472C4"/>
            </w:tcBorders>
            <w:shd w:val="clear" w:color="auto" w:fill="auto"/>
            <w:vAlign w:val="bottom"/>
            <w:hideMark/>
          </w:tcPr>
          <w:p w14:paraId="44889235" w14:textId="4A3B1A9E" w:rsidR="000931A8" w:rsidRDefault="000931A8" w:rsidP="000931A8">
            <w:pPr>
              <w:rPr>
                <w:rFonts w:ascii="Source Sans Pro" w:hAnsi="Source Sans Pro" w:cs="Calibri"/>
                <w:color w:val="000000"/>
                <w:sz w:val="18"/>
                <w:szCs w:val="18"/>
              </w:rPr>
            </w:pPr>
            <w:r w:rsidRPr="00AF0F2C">
              <w:rPr>
                <w:rFonts w:ascii="Source Sans Pro" w:hAnsi="Source Sans Pro" w:cs="Calibri"/>
                <w:color w:val="000000"/>
                <w:sz w:val="18"/>
                <w:szCs w:val="18"/>
              </w:rPr>
              <w:t>Zeszyt w twardej oprawie Brulion A4,96 kartek w kratkę. Oprawa twarda lakierowana, Kartki szyte - wzmocnienie klejem</w:t>
            </w:r>
          </w:p>
        </w:tc>
        <w:tc>
          <w:tcPr>
            <w:tcW w:w="702" w:type="dxa"/>
            <w:tcBorders>
              <w:top w:val="nil"/>
              <w:left w:val="nil"/>
              <w:bottom w:val="single" w:sz="4" w:space="0" w:color="4472C4"/>
              <w:right w:val="single" w:sz="4" w:space="0" w:color="4472C4"/>
            </w:tcBorders>
            <w:shd w:val="clear" w:color="auto" w:fill="auto"/>
            <w:noWrap/>
            <w:vAlign w:val="center"/>
            <w:hideMark/>
          </w:tcPr>
          <w:p w14:paraId="465DDBC3" w14:textId="5B8CC456"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5</w:t>
            </w:r>
          </w:p>
        </w:tc>
        <w:tc>
          <w:tcPr>
            <w:tcW w:w="1720" w:type="dxa"/>
            <w:tcBorders>
              <w:top w:val="nil"/>
              <w:left w:val="nil"/>
              <w:bottom w:val="single" w:sz="4" w:space="0" w:color="4472C4"/>
              <w:right w:val="single" w:sz="4" w:space="0" w:color="4472C4"/>
            </w:tcBorders>
            <w:shd w:val="clear" w:color="auto" w:fill="auto"/>
            <w:noWrap/>
            <w:vAlign w:val="center"/>
            <w:hideMark/>
          </w:tcPr>
          <w:p w14:paraId="19C49FE2" w14:textId="50F095F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10D82E89" w14:textId="77777777" w:rsidTr="000931A8">
        <w:trPr>
          <w:trHeight w:val="16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6CCD071D"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4</w:t>
            </w:r>
          </w:p>
        </w:tc>
        <w:tc>
          <w:tcPr>
            <w:tcW w:w="6517" w:type="dxa"/>
            <w:tcBorders>
              <w:top w:val="nil"/>
              <w:left w:val="nil"/>
              <w:bottom w:val="single" w:sz="4" w:space="0" w:color="4472C4"/>
              <w:right w:val="single" w:sz="4" w:space="0" w:color="4472C4"/>
            </w:tcBorders>
            <w:shd w:val="clear" w:color="D9E1F2" w:fill="D9E1F2"/>
            <w:vAlign w:val="bottom"/>
            <w:hideMark/>
          </w:tcPr>
          <w:p w14:paraId="1096CF23" w14:textId="33E76BDE"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Koszulki krystaliczne na dokumenty A4  w pudełku 55 mikronów: Podlegająca recyklingowi krystaliczna folia PP o grubości 0,55 mm, </w:t>
            </w:r>
            <w:proofErr w:type="spellStart"/>
            <w:r>
              <w:rPr>
                <w:rFonts w:ascii="Source Sans Pro" w:hAnsi="Source Sans Pro" w:cs="Calibri"/>
                <w:color w:val="000000"/>
                <w:sz w:val="18"/>
                <w:szCs w:val="18"/>
              </w:rPr>
              <w:t>copysafe</w:t>
            </w:r>
            <w:proofErr w:type="spellEnd"/>
            <w:r>
              <w:rPr>
                <w:rFonts w:ascii="Source Sans Pro" w:hAnsi="Source Sans Pro" w:cs="Calibri"/>
                <w:color w:val="000000"/>
                <w:sz w:val="18"/>
                <w:szCs w:val="18"/>
              </w:rPr>
              <w:t>; Otwierane od góry, co zapewnia łatwe wyciąganie dokumentów, bez konieczności wyjmowania ich z segregatora; 11 uniwersalnych otworów na pasku umożliwiających wpięcie w każdy segregator; Format A4; Materiał: folia PP (Polipropylen), Wymiary: 230 x 1 x 302, op. 100szt</w:t>
            </w:r>
          </w:p>
        </w:tc>
        <w:tc>
          <w:tcPr>
            <w:tcW w:w="702" w:type="dxa"/>
            <w:tcBorders>
              <w:top w:val="nil"/>
              <w:left w:val="nil"/>
              <w:bottom w:val="single" w:sz="4" w:space="0" w:color="4472C4"/>
              <w:right w:val="single" w:sz="4" w:space="0" w:color="4472C4"/>
            </w:tcBorders>
            <w:shd w:val="clear" w:color="D9E1F2" w:fill="D9E1F2"/>
            <w:noWrap/>
            <w:vAlign w:val="center"/>
            <w:hideMark/>
          </w:tcPr>
          <w:p w14:paraId="04951EE7" w14:textId="1C941F85"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5</w:t>
            </w:r>
          </w:p>
        </w:tc>
        <w:tc>
          <w:tcPr>
            <w:tcW w:w="1720" w:type="dxa"/>
            <w:tcBorders>
              <w:top w:val="nil"/>
              <w:left w:val="nil"/>
              <w:bottom w:val="single" w:sz="4" w:space="0" w:color="4472C4"/>
              <w:right w:val="single" w:sz="4" w:space="0" w:color="4472C4"/>
            </w:tcBorders>
            <w:shd w:val="clear" w:color="D9E1F2" w:fill="D9E1F2"/>
            <w:noWrap/>
            <w:vAlign w:val="center"/>
            <w:hideMark/>
          </w:tcPr>
          <w:p w14:paraId="67CF2555" w14:textId="3CA79410"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opakowanie</w:t>
            </w:r>
          </w:p>
        </w:tc>
      </w:tr>
      <w:tr w:rsidR="000931A8" w14:paraId="11019BE3" w14:textId="77777777" w:rsidTr="000931A8">
        <w:trPr>
          <w:trHeight w:val="481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07DEC86"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5</w:t>
            </w:r>
          </w:p>
        </w:tc>
        <w:tc>
          <w:tcPr>
            <w:tcW w:w="6517" w:type="dxa"/>
            <w:tcBorders>
              <w:top w:val="nil"/>
              <w:left w:val="nil"/>
              <w:bottom w:val="single" w:sz="4" w:space="0" w:color="4472C4"/>
              <w:right w:val="single" w:sz="4" w:space="0" w:color="4472C4"/>
            </w:tcBorders>
            <w:shd w:val="clear" w:color="auto" w:fill="auto"/>
            <w:vAlign w:val="bottom"/>
            <w:hideMark/>
          </w:tcPr>
          <w:p w14:paraId="09E7B7B6" w14:textId="4226402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Papier do drukarek i kopiarek A3 80gsm </w:t>
            </w:r>
            <w:r>
              <w:rPr>
                <w:rFonts w:ascii="Source Sans Pro" w:hAnsi="Source Sans Pro" w:cs="Calibri"/>
                <w:color w:val="000000"/>
                <w:sz w:val="18"/>
                <w:szCs w:val="18"/>
              </w:rPr>
              <w:br/>
              <w:t xml:space="preserve">Format: A3 </w:t>
            </w:r>
            <w:r>
              <w:rPr>
                <w:rFonts w:ascii="Source Sans Pro" w:hAnsi="Source Sans Pro" w:cs="Calibri"/>
                <w:color w:val="000000"/>
                <w:sz w:val="18"/>
                <w:szCs w:val="18"/>
              </w:rPr>
              <w:br/>
              <w:t xml:space="preserve">Klasa: C                                                                                                           Gramatura: 80 </w:t>
            </w:r>
            <w:proofErr w:type="spellStart"/>
            <w:r>
              <w:rPr>
                <w:rFonts w:ascii="Source Sans Pro" w:hAnsi="Source Sans Pro" w:cs="Calibri"/>
                <w:color w:val="000000"/>
                <w:sz w:val="18"/>
                <w:szCs w:val="18"/>
              </w:rPr>
              <w:t>gsm</w:t>
            </w:r>
            <w:proofErr w:type="spellEnd"/>
            <w:r>
              <w:rPr>
                <w:rFonts w:ascii="Source Sans Pro" w:hAnsi="Source Sans Pro" w:cs="Calibri"/>
                <w:color w:val="000000"/>
                <w:sz w:val="18"/>
                <w:szCs w:val="18"/>
              </w:rPr>
              <w:br/>
              <w:t xml:space="preserve">Białość: 153 CIE </w:t>
            </w:r>
            <w:r>
              <w:rPr>
                <w:rFonts w:ascii="Source Sans Pro" w:hAnsi="Source Sans Pro" w:cs="Calibri"/>
                <w:color w:val="000000"/>
                <w:sz w:val="18"/>
                <w:szCs w:val="18"/>
              </w:rPr>
              <w:br/>
              <w:t>Pakowanie: ryza (500 arkuszy).</w:t>
            </w:r>
            <w:r>
              <w:rPr>
                <w:rFonts w:ascii="Source Sans Pro" w:hAnsi="Source Sans Pro" w:cs="Calibri"/>
                <w:color w:val="000000"/>
                <w:sz w:val="18"/>
                <w:szCs w:val="18"/>
              </w:rPr>
              <w:br/>
              <w:t>- przeznaczony do wszystkich działań biurowych do wydruków czarno-białych, kolorowych i kopiowania</w:t>
            </w:r>
            <w:r>
              <w:rPr>
                <w:rFonts w:ascii="Source Sans Pro" w:hAnsi="Source Sans Pro" w:cs="Calibri"/>
                <w:color w:val="000000"/>
                <w:sz w:val="18"/>
                <w:szCs w:val="18"/>
              </w:rPr>
              <w:br/>
              <w:t xml:space="preserve">-technologia </w:t>
            </w:r>
            <w:proofErr w:type="spellStart"/>
            <w:r>
              <w:rPr>
                <w:rFonts w:ascii="Source Sans Pro" w:hAnsi="Source Sans Pro" w:cs="Calibri"/>
                <w:color w:val="000000"/>
                <w:sz w:val="18"/>
                <w:szCs w:val="18"/>
              </w:rPr>
              <w:t>ColorLok</w:t>
            </w:r>
            <w:proofErr w:type="spellEnd"/>
            <w:r>
              <w:rPr>
                <w:rFonts w:ascii="Source Sans Pro" w:hAnsi="Source Sans Pro" w:cs="Calibri"/>
                <w:color w:val="000000"/>
                <w:sz w:val="18"/>
                <w:szCs w:val="18"/>
              </w:rPr>
              <w:t xml:space="preserve"> gwarantuje błyskawiczne wysychanie druku, pogłębione odcienie czerni oraz jednolite intensywne kolory</w:t>
            </w:r>
            <w:r>
              <w:rPr>
                <w:rFonts w:ascii="Source Sans Pro" w:hAnsi="Source Sans Pro" w:cs="Calibri"/>
                <w:color w:val="000000"/>
                <w:sz w:val="18"/>
                <w:szCs w:val="18"/>
              </w:rPr>
              <w:br/>
              <w:t xml:space="preserve">-wspólnotowe oznakowanie ekologiczne EU </w:t>
            </w:r>
            <w:proofErr w:type="spellStart"/>
            <w:r>
              <w:rPr>
                <w:rFonts w:ascii="Source Sans Pro" w:hAnsi="Source Sans Pro" w:cs="Calibri"/>
                <w:color w:val="000000"/>
                <w:sz w:val="18"/>
                <w:szCs w:val="18"/>
              </w:rPr>
              <w:t>Ecolabel</w:t>
            </w:r>
            <w:proofErr w:type="spellEnd"/>
            <w:r>
              <w:rPr>
                <w:rFonts w:ascii="Source Sans Pro" w:hAnsi="Source Sans Pro" w:cs="Calibri"/>
                <w:color w:val="000000"/>
                <w:sz w:val="18"/>
                <w:szCs w:val="18"/>
              </w:rPr>
              <w:t xml:space="preserve"> jest oficjalnym wyróżnieniem przyznawanym produktom i usługom wysokiej jakości, relatywnie mniej uciążliwym dla środowiska niż inne produkty i usługi z nimi konkurujące na rynku </w:t>
            </w:r>
            <w:r>
              <w:rPr>
                <w:rFonts w:ascii="Source Sans Pro" w:hAnsi="Source Sans Pro" w:cs="Calibri"/>
                <w:color w:val="000000"/>
                <w:sz w:val="18"/>
                <w:szCs w:val="18"/>
              </w:rPr>
              <w:br/>
              <w:t xml:space="preserve">-logo FSC oznacza, że produkt został wytworzony z drewna pochodzącego z lasów spełniających Zasady Odpowiedzialnej Gospodarki Leśnej, wypracowane przez międzynarodową organizację </w:t>
            </w:r>
            <w:proofErr w:type="spellStart"/>
            <w:r>
              <w:rPr>
                <w:rFonts w:ascii="Source Sans Pro" w:hAnsi="Source Sans Pro" w:cs="Calibri"/>
                <w:color w:val="000000"/>
                <w:sz w:val="18"/>
                <w:szCs w:val="18"/>
              </w:rPr>
              <w:t>Forest</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Stewardship</w:t>
            </w:r>
            <w:proofErr w:type="spellEnd"/>
            <w:r>
              <w:rPr>
                <w:rFonts w:ascii="Source Sans Pro" w:hAnsi="Source Sans Pro" w:cs="Calibri"/>
                <w:color w:val="000000"/>
                <w:sz w:val="18"/>
                <w:szCs w:val="18"/>
              </w:rPr>
              <w:t xml:space="preserve"> </w:t>
            </w:r>
            <w:proofErr w:type="spellStart"/>
            <w:r>
              <w:rPr>
                <w:rFonts w:ascii="Source Sans Pro" w:hAnsi="Source Sans Pro" w:cs="Calibri"/>
                <w:color w:val="000000"/>
                <w:sz w:val="18"/>
                <w:szCs w:val="18"/>
              </w:rPr>
              <w:t>Council</w:t>
            </w:r>
            <w:proofErr w:type="spellEnd"/>
            <w:r>
              <w:rPr>
                <w:rFonts w:ascii="Source Sans Pro" w:hAnsi="Source Sans Pro" w:cs="Calibri"/>
                <w:color w:val="000000"/>
                <w:sz w:val="18"/>
                <w:szCs w:val="18"/>
              </w:rPr>
              <w:br/>
              <w:t>-optymalna sztywność zapewnia niezawodne działanie urządzeń drukujących</w:t>
            </w:r>
          </w:p>
        </w:tc>
        <w:tc>
          <w:tcPr>
            <w:tcW w:w="702" w:type="dxa"/>
            <w:tcBorders>
              <w:top w:val="nil"/>
              <w:left w:val="nil"/>
              <w:bottom w:val="single" w:sz="4" w:space="0" w:color="4472C4"/>
              <w:right w:val="single" w:sz="4" w:space="0" w:color="4472C4"/>
            </w:tcBorders>
            <w:shd w:val="clear" w:color="auto" w:fill="auto"/>
            <w:noWrap/>
            <w:vAlign w:val="center"/>
            <w:hideMark/>
          </w:tcPr>
          <w:p w14:paraId="197F6B3B" w14:textId="749C4976"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10</w:t>
            </w:r>
          </w:p>
        </w:tc>
        <w:tc>
          <w:tcPr>
            <w:tcW w:w="1720" w:type="dxa"/>
            <w:tcBorders>
              <w:top w:val="nil"/>
              <w:left w:val="nil"/>
              <w:bottom w:val="single" w:sz="4" w:space="0" w:color="4472C4"/>
              <w:right w:val="single" w:sz="4" w:space="0" w:color="4472C4"/>
            </w:tcBorders>
            <w:shd w:val="clear" w:color="auto" w:fill="auto"/>
            <w:noWrap/>
            <w:vAlign w:val="center"/>
            <w:hideMark/>
          </w:tcPr>
          <w:p w14:paraId="48416D0E" w14:textId="68FD7CFA"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ryza</w:t>
            </w:r>
          </w:p>
        </w:tc>
      </w:tr>
      <w:tr w:rsidR="000931A8" w14:paraId="43B8367D" w14:textId="77777777" w:rsidTr="000931A8">
        <w:trPr>
          <w:trHeight w:val="121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5C6193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6</w:t>
            </w:r>
          </w:p>
        </w:tc>
        <w:tc>
          <w:tcPr>
            <w:tcW w:w="6517" w:type="dxa"/>
            <w:tcBorders>
              <w:top w:val="nil"/>
              <w:left w:val="nil"/>
              <w:bottom w:val="single" w:sz="4" w:space="0" w:color="4472C4"/>
              <w:right w:val="single" w:sz="4" w:space="0" w:color="4472C4"/>
            </w:tcBorders>
            <w:shd w:val="clear" w:color="D9E1F2" w:fill="D9E1F2"/>
            <w:vAlign w:val="bottom"/>
            <w:hideMark/>
          </w:tcPr>
          <w:p w14:paraId="1BC27DAB" w14:textId="3DA7673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PRZEKŁADKI KARTONOWE 1/3 A4, przeznaczone do najprostszego segregowania dokumentów, wykonane z grubego ekologicznego kartonu o gramaturze 190 g/m², do wpinania w pionie oraz w poziomie;  wymiary: 235 - 240 x 105 mm, opakowanie 100 szt., Mix kolorów </w:t>
            </w:r>
          </w:p>
        </w:tc>
        <w:tc>
          <w:tcPr>
            <w:tcW w:w="702" w:type="dxa"/>
            <w:tcBorders>
              <w:top w:val="nil"/>
              <w:left w:val="nil"/>
              <w:bottom w:val="single" w:sz="4" w:space="0" w:color="4472C4"/>
              <w:right w:val="single" w:sz="4" w:space="0" w:color="4472C4"/>
            </w:tcBorders>
            <w:shd w:val="clear" w:color="D9E1F2" w:fill="D9E1F2"/>
            <w:noWrap/>
            <w:vAlign w:val="center"/>
            <w:hideMark/>
          </w:tcPr>
          <w:p w14:paraId="0F5BDA6C" w14:textId="0DED9967"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3</w:t>
            </w:r>
          </w:p>
        </w:tc>
        <w:tc>
          <w:tcPr>
            <w:tcW w:w="1720" w:type="dxa"/>
            <w:tcBorders>
              <w:top w:val="nil"/>
              <w:left w:val="nil"/>
              <w:bottom w:val="single" w:sz="4" w:space="0" w:color="4472C4"/>
              <w:right w:val="single" w:sz="4" w:space="0" w:color="4472C4"/>
            </w:tcBorders>
            <w:shd w:val="clear" w:color="D9E1F2" w:fill="D9E1F2"/>
            <w:noWrap/>
            <w:vAlign w:val="center"/>
            <w:hideMark/>
          </w:tcPr>
          <w:p w14:paraId="51D717C8" w14:textId="23DB680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opakowanie</w:t>
            </w:r>
          </w:p>
        </w:tc>
      </w:tr>
      <w:tr w:rsidR="000931A8" w14:paraId="6B88B459"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0D0F234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7</w:t>
            </w:r>
          </w:p>
        </w:tc>
        <w:tc>
          <w:tcPr>
            <w:tcW w:w="6517" w:type="dxa"/>
            <w:tcBorders>
              <w:top w:val="nil"/>
              <w:left w:val="nil"/>
              <w:bottom w:val="single" w:sz="4" w:space="0" w:color="4472C4"/>
              <w:right w:val="single" w:sz="4" w:space="0" w:color="4472C4"/>
            </w:tcBorders>
            <w:shd w:val="clear" w:color="auto" w:fill="auto"/>
            <w:vAlign w:val="bottom"/>
            <w:hideMark/>
          </w:tcPr>
          <w:p w14:paraId="18C9AB79" w14:textId="7BC90B0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Canon 054 kolor Black</w:t>
            </w:r>
          </w:p>
        </w:tc>
        <w:tc>
          <w:tcPr>
            <w:tcW w:w="702" w:type="dxa"/>
            <w:tcBorders>
              <w:top w:val="nil"/>
              <w:left w:val="nil"/>
              <w:bottom w:val="single" w:sz="4" w:space="0" w:color="4472C4"/>
              <w:right w:val="single" w:sz="4" w:space="0" w:color="4472C4"/>
            </w:tcBorders>
            <w:shd w:val="clear" w:color="auto" w:fill="auto"/>
            <w:noWrap/>
            <w:vAlign w:val="center"/>
            <w:hideMark/>
          </w:tcPr>
          <w:p w14:paraId="0BC3EF6B" w14:textId="1CA88D37"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2</w:t>
            </w:r>
          </w:p>
        </w:tc>
        <w:tc>
          <w:tcPr>
            <w:tcW w:w="1720" w:type="dxa"/>
            <w:tcBorders>
              <w:top w:val="nil"/>
              <w:left w:val="nil"/>
              <w:bottom w:val="single" w:sz="4" w:space="0" w:color="4472C4"/>
              <w:right w:val="single" w:sz="4" w:space="0" w:color="4472C4"/>
            </w:tcBorders>
            <w:shd w:val="clear" w:color="auto" w:fill="auto"/>
            <w:noWrap/>
            <w:vAlign w:val="center"/>
            <w:hideMark/>
          </w:tcPr>
          <w:p w14:paraId="76C480A8" w14:textId="3100DB67"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1ABA27F"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767BBC5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8</w:t>
            </w:r>
          </w:p>
        </w:tc>
        <w:tc>
          <w:tcPr>
            <w:tcW w:w="6517" w:type="dxa"/>
            <w:tcBorders>
              <w:top w:val="nil"/>
              <w:left w:val="nil"/>
              <w:bottom w:val="single" w:sz="4" w:space="0" w:color="4472C4"/>
              <w:right w:val="single" w:sz="4" w:space="0" w:color="4472C4"/>
            </w:tcBorders>
            <w:shd w:val="clear" w:color="D9E1F2" w:fill="D9E1F2"/>
            <w:vAlign w:val="bottom"/>
            <w:hideMark/>
          </w:tcPr>
          <w:p w14:paraId="03F4E86B" w14:textId="4EACDBB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xml:space="preserve">, Canon 054 kolor </w:t>
            </w:r>
            <w:proofErr w:type="spellStart"/>
            <w:r>
              <w:rPr>
                <w:rFonts w:ascii="Source Sans Pro" w:hAnsi="Source Sans Pro" w:cs="Calibri"/>
                <w:color w:val="000000"/>
                <w:sz w:val="18"/>
                <w:szCs w:val="18"/>
              </w:rPr>
              <w:t>Cyan</w:t>
            </w:r>
            <w:proofErr w:type="spellEnd"/>
          </w:p>
        </w:tc>
        <w:tc>
          <w:tcPr>
            <w:tcW w:w="702" w:type="dxa"/>
            <w:tcBorders>
              <w:top w:val="nil"/>
              <w:left w:val="nil"/>
              <w:bottom w:val="single" w:sz="4" w:space="0" w:color="4472C4"/>
              <w:right w:val="single" w:sz="4" w:space="0" w:color="4472C4"/>
            </w:tcBorders>
            <w:shd w:val="clear" w:color="D9E1F2" w:fill="D9E1F2"/>
            <w:noWrap/>
            <w:vAlign w:val="center"/>
            <w:hideMark/>
          </w:tcPr>
          <w:p w14:paraId="6584F4C3" w14:textId="23C8591B"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D9E1F2" w:fill="D9E1F2"/>
            <w:noWrap/>
            <w:vAlign w:val="center"/>
            <w:hideMark/>
          </w:tcPr>
          <w:p w14:paraId="38AEB6E8" w14:textId="5602C0C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AF47FB4"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085AF2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9</w:t>
            </w:r>
          </w:p>
        </w:tc>
        <w:tc>
          <w:tcPr>
            <w:tcW w:w="6517" w:type="dxa"/>
            <w:tcBorders>
              <w:top w:val="nil"/>
              <w:left w:val="nil"/>
              <w:bottom w:val="single" w:sz="4" w:space="0" w:color="4472C4"/>
              <w:right w:val="single" w:sz="4" w:space="0" w:color="4472C4"/>
            </w:tcBorders>
            <w:shd w:val="clear" w:color="auto" w:fill="auto"/>
            <w:vAlign w:val="center"/>
            <w:hideMark/>
          </w:tcPr>
          <w:p w14:paraId="339DAD9C" w14:textId="55A66F8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Canon 054 kolor  Magenta</w:t>
            </w:r>
          </w:p>
        </w:tc>
        <w:tc>
          <w:tcPr>
            <w:tcW w:w="702" w:type="dxa"/>
            <w:tcBorders>
              <w:top w:val="nil"/>
              <w:left w:val="nil"/>
              <w:bottom w:val="single" w:sz="4" w:space="0" w:color="4472C4"/>
              <w:right w:val="single" w:sz="4" w:space="0" w:color="4472C4"/>
            </w:tcBorders>
            <w:shd w:val="clear" w:color="auto" w:fill="auto"/>
            <w:noWrap/>
            <w:vAlign w:val="center"/>
            <w:hideMark/>
          </w:tcPr>
          <w:p w14:paraId="4319FADC" w14:textId="0501D18C"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auto" w:fill="auto"/>
            <w:noWrap/>
            <w:vAlign w:val="center"/>
            <w:hideMark/>
          </w:tcPr>
          <w:p w14:paraId="56B9A4CF" w14:textId="299C52A9"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E2BC4AA" w14:textId="77777777" w:rsidTr="000931A8">
        <w:trPr>
          <w:trHeight w:val="300"/>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00D3E274"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10</w:t>
            </w:r>
          </w:p>
        </w:tc>
        <w:tc>
          <w:tcPr>
            <w:tcW w:w="6517" w:type="dxa"/>
            <w:tcBorders>
              <w:top w:val="nil"/>
              <w:left w:val="nil"/>
              <w:bottom w:val="single" w:sz="4" w:space="0" w:color="4472C4"/>
              <w:right w:val="single" w:sz="4" w:space="0" w:color="4472C4"/>
            </w:tcBorders>
            <w:shd w:val="clear" w:color="D9E1F2" w:fill="D9E1F2"/>
            <w:vAlign w:val="bottom"/>
            <w:hideMark/>
          </w:tcPr>
          <w:p w14:paraId="5BA3293F" w14:textId="44657E0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Tonery do drukarki Canon MF645 </w:t>
            </w:r>
            <w:proofErr w:type="spellStart"/>
            <w:r>
              <w:rPr>
                <w:rFonts w:ascii="Source Sans Pro" w:hAnsi="Source Sans Pro" w:cs="Calibri"/>
                <w:color w:val="000000"/>
                <w:sz w:val="18"/>
                <w:szCs w:val="18"/>
              </w:rPr>
              <w:t>Cx</w:t>
            </w:r>
            <w:proofErr w:type="spellEnd"/>
            <w:r>
              <w:rPr>
                <w:rFonts w:ascii="Source Sans Pro" w:hAnsi="Source Sans Pro" w:cs="Calibri"/>
                <w:color w:val="000000"/>
                <w:sz w:val="18"/>
                <w:szCs w:val="18"/>
              </w:rPr>
              <w:t xml:space="preserve">, Canon 054 kolor </w:t>
            </w:r>
            <w:proofErr w:type="spellStart"/>
            <w:r>
              <w:rPr>
                <w:rFonts w:ascii="Source Sans Pro" w:hAnsi="Source Sans Pro" w:cs="Calibri"/>
                <w:color w:val="000000"/>
                <w:sz w:val="18"/>
                <w:szCs w:val="18"/>
              </w:rPr>
              <w:t>Yellow</w:t>
            </w:r>
            <w:proofErr w:type="spellEnd"/>
          </w:p>
        </w:tc>
        <w:tc>
          <w:tcPr>
            <w:tcW w:w="702" w:type="dxa"/>
            <w:tcBorders>
              <w:top w:val="nil"/>
              <w:left w:val="nil"/>
              <w:bottom w:val="single" w:sz="4" w:space="0" w:color="4472C4"/>
              <w:right w:val="single" w:sz="4" w:space="0" w:color="4472C4"/>
            </w:tcBorders>
            <w:shd w:val="clear" w:color="D9E1F2" w:fill="D9E1F2"/>
            <w:noWrap/>
            <w:vAlign w:val="center"/>
            <w:hideMark/>
          </w:tcPr>
          <w:p w14:paraId="1D723D11" w14:textId="6081BD2A"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D9E1F2" w:fill="D9E1F2"/>
            <w:noWrap/>
            <w:vAlign w:val="center"/>
            <w:hideMark/>
          </w:tcPr>
          <w:p w14:paraId="429D78B0" w14:textId="5A7EE007"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6858718D"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60248798"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11</w:t>
            </w:r>
          </w:p>
        </w:tc>
        <w:tc>
          <w:tcPr>
            <w:tcW w:w="6517" w:type="dxa"/>
            <w:tcBorders>
              <w:top w:val="nil"/>
              <w:left w:val="nil"/>
              <w:bottom w:val="single" w:sz="4" w:space="0" w:color="4472C4"/>
              <w:right w:val="single" w:sz="4" w:space="0" w:color="4472C4"/>
            </w:tcBorders>
            <w:shd w:val="clear" w:color="auto" w:fill="auto"/>
            <w:vAlign w:val="bottom"/>
            <w:hideMark/>
          </w:tcPr>
          <w:p w14:paraId="7472CA40" w14:textId="3463B514"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-ADV C3720, Toner-Canon-C-EXV49  Black-36-000-stron</w:t>
            </w:r>
          </w:p>
        </w:tc>
        <w:tc>
          <w:tcPr>
            <w:tcW w:w="702" w:type="dxa"/>
            <w:tcBorders>
              <w:top w:val="nil"/>
              <w:left w:val="nil"/>
              <w:bottom w:val="single" w:sz="4" w:space="0" w:color="4472C4"/>
              <w:right w:val="single" w:sz="4" w:space="0" w:color="4472C4"/>
            </w:tcBorders>
            <w:shd w:val="clear" w:color="auto" w:fill="auto"/>
            <w:noWrap/>
            <w:vAlign w:val="center"/>
            <w:hideMark/>
          </w:tcPr>
          <w:p w14:paraId="72C5F900" w14:textId="5A9FD45F"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2</w:t>
            </w:r>
          </w:p>
        </w:tc>
        <w:tc>
          <w:tcPr>
            <w:tcW w:w="1720" w:type="dxa"/>
            <w:tcBorders>
              <w:top w:val="nil"/>
              <w:left w:val="nil"/>
              <w:bottom w:val="single" w:sz="4" w:space="0" w:color="4472C4"/>
              <w:right w:val="single" w:sz="4" w:space="0" w:color="4472C4"/>
            </w:tcBorders>
            <w:shd w:val="clear" w:color="auto" w:fill="auto"/>
            <w:noWrap/>
            <w:vAlign w:val="center"/>
            <w:hideMark/>
          </w:tcPr>
          <w:p w14:paraId="2FEE69AA" w14:textId="4FEB55B0"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B456572"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2409236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12</w:t>
            </w:r>
          </w:p>
        </w:tc>
        <w:tc>
          <w:tcPr>
            <w:tcW w:w="6517" w:type="dxa"/>
            <w:tcBorders>
              <w:top w:val="nil"/>
              <w:left w:val="nil"/>
              <w:bottom w:val="single" w:sz="4" w:space="0" w:color="4472C4"/>
              <w:right w:val="single" w:sz="4" w:space="0" w:color="4472C4"/>
            </w:tcBorders>
            <w:shd w:val="clear" w:color="D9E1F2" w:fill="D9E1F2"/>
            <w:vAlign w:val="bottom"/>
            <w:hideMark/>
          </w:tcPr>
          <w:p w14:paraId="0DA05049" w14:textId="1238236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 xml:space="preserve">-ADV C3720, Toner-Canon-C-EXV49-Cyan-19-000-stron </w:t>
            </w:r>
          </w:p>
        </w:tc>
        <w:tc>
          <w:tcPr>
            <w:tcW w:w="702" w:type="dxa"/>
            <w:tcBorders>
              <w:top w:val="nil"/>
              <w:left w:val="nil"/>
              <w:bottom w:val="single" w:sz="4" w:space="0" w:color="4472C4"/>
              <w:right w:val="single" w:sz="4" w:space="0" w:color="4472C4"/>
            </w:tcBorders>
            <w:shd w:val="clear" w:color="D9E1F2" w:fill="D9E1F2"/>
            <w:noWrap/>
            <w:vAlign w:val="center"/>
            <w:hideMark/>
          </w:tcPr>
          <w:p w14:paraId="5A34AB87" w14:textId="36807246"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D9E1F2" w:fill="D9E1F2"/>
            <w:noWrap/>
            <w:vAlign w:val="center"/>
            <w:hideMark/>
          </w:tcPr>
          <w:p w14:paraId="31A53DEC" w14:textId="12B3B174"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38662DE2"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05190AC"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13</w:t>
            </w:r>
          </w:p>
        </w:tc>
        <w:tc>
          <w:tcPr>
            <w:tcW w:w="6517" w:type="dxa"/>
            <w:tcBorders>
              <w:top w:val="nil"/>
              <w:left w:val="nil"/>
              <w:bottom w:val="single" w:sz="4" w:space="0" w:color="4472C4"/>
              <w:right w:val="single" w:sz="4" w:space="0" w:color="4472C4"/>
            </w:tcBorders>
            <w:shd w:val="clear" w:color="auto" w:fill="auto"/>
            <w:vAlign w:val="bottom"/>
            <w:hideMark/>
          </w:tcPr>
          <w:p w14:paraId="7427CA2F" w14:textId="7BAC16E6"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 xml:space="preserve">-ADV C3720, Toner-Canon-C-EXV49-Magenta-19-000-stron </w:t>
            </w:r>
          </w:p>
        </w:tc>
        <w:tc>
          <w:tcPr>
            <w:tcW w:w="702" w:type="dxa"/>
            <w:tcBorders>
              <w:top w:val="nil"/>
              <w:left w:val="nil"/>
              <w:bottom w:val="single" w:sz="4" w:space="0" w:color="4472C4"/>
              <w:right w:val="single" w:sz="4" w:space="0" w:color="4472C4"/>
            </w:tcBorders>
            <w:shd w:val="clear" w:color="auto" w:fill="auto"/>
            <w:noWrap/>
            <w:vAlign w:val="center"/>
            <w:hideMark/>
          </w:tcPr>
          <w:p w14:paraId="358453A7" w14:textId="55A80569"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auto" w:fill="auto"/>
            <w:noWrap/>
            <w:vAlign w:val="center"/>
            <w:hideMark/>
          </w:tcPr>
          <w:p w14:paraId="3089FAC5" w14:textId="3E1B378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5229C9AF"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2FB1A88"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14</w:t>
            </w:r>
          </w:p>
        </w:tc>
        <w:tc>
          <w:tcPr>
            <w:tcW w:w="6517" w:type="dxa"/>
            <w:tcBorders>
              <w:top w:val="nil"/>
              <w:left w:val="nil"/>
              <w:bottom w:val="single" w:sz="4" w:space="0" w:color="4472C4"/>
              <w:right w:val="single" w:sz="4" w:space="0" w:color="4472C4"/>
            </w:tcBorders>
            <w:shd w:val="clear" w:color="D9E1F2" w:fill="D9E1F2"/>
            <w:vAlign w:val="bottom"/>
            <w:hideMark/>
          </w:tcPr>
          <w:p w14:paraId="3635AEAB" w14:textId="161A347D"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Toner do drukarki CANON </w:t>
            </w:r>
            <w:proofErr w:type="spellStart"/>
            <w:r>
              <w:rPr>
                <w:rFonts w:ascii="Source Sans Pro" w:hAnsi="Source Sans Pro" w:cs="Calibri"/>
                <w:color w:val="000000"/>
                <w:sz w:val="18"/>
                <w:szCs w:val="18"/>
              </w:rPr>
              <w:t>iR</w:t>
            </w:r>
            <w:proofErr w:type="spellEnd"/>
            <w:r>
              <w:rPr>
                <w:rFonts w:ascii="Source Sans Pro" w:hAnsi="Source Sans Pro" w:cs="Calibri"/>
                <w:color w:val="000000"/>
                <w:sz w:val="18"/>
                <w:szCs w:val="18"/>
              </w:rPr>
              <w:t>-ADV C3720, Toner-Canon-   C-EXV49-Yellow-19-000-stron – 1 szt.</w:t>
            </w:r>
          </w:p>
        </w:tc>
        <w:tc>
          <w:tcPr>
            <w:tcW w:w="702" w:type="dxa"/>
            <w:tcBorders>
              <w:top w:val="nil"/>
              <w:left w:val="nil"/>
              <w:bottom w:val="single" w:sz="4" w:space="0" w:color="4472C4"/>
              <w:right w:val="single" w:sz="4" w:space="0" w:color="4472C4"/>
            </w:tcBorders>
            <w:shd w:val="clear" w:color="D9E1F2" w:fill="D9E1F2"/>
            <w:noWrap/>
            <w:vAlign w:val="center"/>
            <w:hideMark/>
          </w:tcPr>
          <w:p w14:paraId="447AB91A" w14:textId="248E030F"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D9E1F2" w:fill="D9E1F2"/>
            <w:noWrap/>
            <w:vAlign w:val="center"/>
            <w:hideMark/>
          </w:tcPr>
          <w:p w14:paraId="331BF243" w14:textId="73BCB2AD"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7AC5EF47"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282B1425"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15</w:t>
            </w:r>
          </w:p>
        </w:tc>
        <w:tc>
          <w:tcPr>
            <w:tcW w:w="6517" w:type="dxa"/>
            <w:tcBorders>
              <w:top w:val="nil"/>
              <w:left w:val="nil"/>
              <w:bottom w:val="single" w:sz="4" w:space="0" w:color="4472C4"/>
              <w:right w:val="single" w:sz="4" w:space="0" w:color="4472C4"/>
            </w:tcBorders>
            <w:shd w:val="clear" w:color="auto" w:fill="auto"/>
            <w:vAlign w:val="bottom"/>
            <w:hideMark/>
          </w:tcPr>
          <w:p w14:paraId="17B0938E" w14:textId="1E018A5B"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Toner czarny do urządzenia wielofunkcyjnego Samsung SCX-4729FD (MLT-D103S)  Wydajność: 1500 stron</w:t>
            </w:r>
          </w:p>
        </w:tc>
        <w:tc>
          <w:tcPr>
            <w:tcW w:w="702" w:type="dxa"/>
            <w:tcBorders>
              <w:top w:val="nil"/>
              <w:left w:val="nil"/>
              <w:bottom w:val="single" w:sz="4" w:space="0" w:color="4472C4"/>
              <w:right w:val="single" w:sz="4" w:space="0" w:color="4472C4"/>
            </w:tcBorders>
            <w:shd w:val="clear" w:color="auto" w:fill="auto"/>
            <w:noWrap/>
            <w:vAlign w:val="center"/>
            <w:hideMark/>
          </w:tcPr>
          <w:p w14:paraId="6C196655" w14:textId="3A26B42A"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2</w:t>
            </w:r>
          </w:p>
        </w:tc>
        <w:tc>
          <w:tcPr>
            <w:tcW w:w="1720" w:type="dxa"/>
            <w:tcBorders>
              <w:top w:val="nil"/>
              <w:left w:val="nil"/>
              <w:bottom w:val="single" w:sz="4" w:space="0" w:color="4472C4"/>
              <w:right w:val="single" w:sz="4" w:space="0" w:color="4472C4"/>
            </w:tcBorders>
            <w:shd w:val="clear" w:color="auto" w:fill="auto"/>
            <w:noWrap/>
            <w:vAlign w:val="center"/>
            <w:hideMark/>
          </w:tcPr>
          <w:p w14:paraId="2577AA1D" w14:textId="4C18A04D"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AC48CB9" w14:textId="77777777" w:rsidTr="000931A8">
        <w:trPr>
          <w:trHeight w:val="49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16796158"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16</w:t>
            </w:r>
          </w:p>
        </w:tc>
        <w:tc>
          <w:tcPr>
            <w:tcW w:w="6517" w:type="dxa"/>
            <w:tcBorders>
              <w:top w:val="nil"/>
              <w:left w:val="nil"/>
              <w:bottom w:val="single" w:sz="4" w:space="0" w:color="4472C4"/>
              <w:right w:val="single" w:sz="4" w:space="0" w:color="4472C4"/>
            </w:tcBorders>
            <w:shd w:val="clear" w:color="D9E1F2" w:fill="D9E1F2"/>
            <w:vAlign w:val="bottom"/>
            <w:hideMark/>
          </w:tcPr>
          <w:p w14:paraId="49982BD5" w14:textId="07487205"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Worki do odkurzacza </w:t>
            </w:r>
            <w:proofErr w:type="spellStart"/>
            <w:r>
              <w:rPr>
                <w:rFonts w:ascii="Source Sans Pro" w:hAnsi="Source Sans Pro" w:cs="Calibri"/>
                <w:color w:val="000000"/>
                <w:sz w:val="18"/>
                <w:szCs w:val="18"/>
              </w:rPr>
              <w:t>Numatic</w:t>
            </w:r>
            <w:proofErr w:type="spellEnd"/>
            <w:r>
              <w:rPr>
                <w:rFonts w:ascii="Source Sans Pro" w:hAnsi="Source Sans Pro" w:cs="Calibri"/>
                <w:color w:val="000000"/>
                <w:sz w:val="18"/>
                <w:szCs w:val="18"/>
              </w:rPr>
              <w:t xml:space="preserve"> tekstylne. Model NVM-1CH. Liczba sztuk w opakowaniu 10.</w:t>
            </w:r>
          </w:p>
        </w:tc>
        <w:tc>
          <w:tcPr>
            <w:tcW w:w="702" w:type="dxa"/>
            <w:tcBorders>
              <w:top w:val="nil"/>
              <w:left w:val="nil"/>
              <w:bottom w:val="single" w:sz="4" w:space="0" w:color="4472C4"/>
              <w:right w:val="single" w:sz="4" w:space="0" w:color="4472C4"/>
            </w:tcBorders>
            <w:shd w:val="clear" w:color="D9E1F2" w:fill="D9E1F2"/>
            <w:noWrap/>
            <w:vAlign w:val="center"/>
            <w:hideMark/>
          </w:tcPr>
          <w:p w14:paraId="6DD6736D" w14:textId="61183E3F"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10</w:t>
            </w:r>
          </w:p>
        </w:tc>
        <w:tc>
          <w:tcPr>
            <w:tcW w:w="1720" w:type="dxa"/>
            <w:tcBorders>
              <w:top w:val="nil"/>
              <w:left w:val="nil"/>
              <w:bottom w:val="single" w:sz="4" w:space="0" w:color="4472C4"/>
              <w:right w:val="single" w:sz="4" w:space="0" w:color="4472C4"/>
            </w:tcBorders>
            <w:shd w:val="clear" w:color="D9E1F2" w:fill="D9E1F2"/>
            <w:noWrap/>
            <w:vAlign w:val="center"/>
            <w:hideMark/>
          </w:tcPr>
          <w:p w14:paraId="57170FC3" w14:textId="2939912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opakowanie</w:t>
            </w:r>
          </w:p>
        </w:tc>
      </w:tr>
      <w:tr w:rsidR="000931A8" w14:paraId="6748104B"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15769BA"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17</w:t>
            </w:r>
          </w:p>
        </w:tc>
        <w:tc>
          <w:tcPr>
            <w:tcW w:w="6517" w:type="dxa"/>
            <w:tcBorders>
              <w:top w:val="nil"/>
              <w:left w:val="nil"/>
              <w:bottom w:val="single" w:sz="4" w:space="0" w:color="4472C4"/>
              <w:right w:val="single" w:sz="4" w:space="0" w:color="4472C4"/>
            </w:tcBorders>
            <w:shd w:val="clear" w:color="auto" w:fill="auto"/>
            <w:vAlign w:val="bottom"/>
            <w:hideMark/>
          </w:tcPr>
          <w:p w14:paraId="217FDA37" w14:textId="2F6EBF8D"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Zestaw worków </w:t>
            </w:r>
            <w:proofErr w:type="spellStart"/>
            <w:r>
              <w:rPr>
                <w:rFonts w:ascii="Source Sans Pro" w:hAnsi="Source Sans Pro" w:cs="Calibri"/>
                <w:color w:val="000000"/>
                <w:sz w:val="18"/>
                <w:szCs w:val="18"/>
              </w:rPr>
              <w:t>fizelinowych</w:t>
            </w:r>
            <w:proofErr w:type="spellEnd"/>
            <w:r>
              <w:rPr>
                <w:rFonts w:ascii="Source Sans Pro" w:hAnsi="Source Sans Pro" w:cs="Calibri"/>
                <w:color w:val="000000"/>
                <w:sz w:val="18"/>
                <w:szCs w:val="18"/>
              </w:rPr>
              <w:t xml:space="preserve"> do odkurzacza Karcher. Trójwarstwowe torebki wykonane z </w:t>
            </w:r>
            <w:proofErr w:type="spellStart"/>
            <w:r>
              <w:rPr>
                <w:rFonts w:ascii="Source Sans Pro" w:hAnsi="Source Sans Pro" w:cs="Calibri"/>
                <w:color w:val="000000"/>
                <w:sz w:val="18"/>
                <w:szCs w:val="18"/>
              </w:rPr>
              <w:t>fizeliny</w:t>
            </w:r>
            <w:proofErr w:type="spellEnd"/>
            <w:r>
              <w:rPr>
                <w:rFonts w:ascii="Source Sans Pro" w:hAnsi="Source Sans Pro" w:cs="Calibri"/>
                <w:color w:val="000000"/>
                <w:sz w:val="18"/>
                <w:szCs w:val="18"/>
              </w:rPr>
              <w:t>. Odporne na rozdarcia. Przeznaczone do odkurzaczy T 10/1; T12/1. Ilość sztuk w opakowaniu 10. Model 6.904-315</w:t>
            </w:r>
          </w:p>
        </w:tc>
        <w:tc>
          <w:tcPr>
            <w:tcW w:w="702" w:type="dxa"/>
            <w:tcBorders>
              <w:top w:val="nil"/>
              <w:left w:val="nil"/>
              <w:bottom w:val="single" w:sz="4" w:space="0" w:color="4472C4"/>
              <w:right w:val="single" w:sz="4" w:space="0" w:color="4472C4"/>
            </w:tcBorders>
            <w:shd w:val="clear" w:color="auto" w:fill="auto"/>
            <w:noWrap/>
            <w:vAlign w:val="center"/>
            <w:hideMark/>
          </w:tcPr>
          <w:p w14:paraId="40E33B0F" w14:textId="27F2EA68"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10</w:t>
            </w:r>
          </w:p>
        </w:tc>
        <w:tc>
          <w:tcPr>
            <w:tcW w:w="1720" w:type="dxa"/>
            <w:tcBorders>
              <w:top w:val="nil"/>
              <w:left w:val="nil"/>
              <w:bottom w:val="single" w:sz="4" w:space="0" w:color="4472C4"/>
              <w:right w:val="single" w:sz="4" w:space="0" w:color="4472C4"/>
            </w:tcBorders>
            <w:shd w:val="clear" w:color="auto" w:fill="auto"/>
            <w:noWrap/>
            <w:vAlign w:val="center"/>
            <w:hideMark/>
          </w:tcPr>
          <w:p w14:paraId="685D8870" w14:textId="733BA2CC"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opakowanie</w:t>
            </w:r>
          </w:p>
        </w:tc>
      </w:tr>
      <w:tr w:rsidR="000931A8" w14:paraId="184CF7C9" w14:textId="77777777" w:rsidTr="000931A8">
        <w:trPr>
          <w:trHeight w:val="145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52A604C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18</w:t>
            </w:r>
          </w:p>
        </w:tc>
        <w:tc>
          <w:tcPr>
            <w:tcW w:w="6517" w:type="dxa"/>
            <w:tcBorders>
              <w:top w:val="nil"/>
              <w:left w:val="nil"/>
              <w:bottom w:val="single" w:sz="4" w:space="0" w:color="4472C4"/>
              <w:right w:val="single" w:sz="4" w:space="0" w:color="4472C4"/>
            </w:tcBorders>
            <w:shd w:val="clear" w:color="D9E1F2" w:fill="D9E1F2"/>
            <w:vAlign w:val="center"/>
            <w:hideMark/>
          </w:tcPr>
          <w:p w14:paraId="46115573" w14:textId="7FC0B59A"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Kieszeń A4 do zawieszenia (pionowa) wersja STRONG z </w:t>
            </w:r>
            <w:proofErr w:type="spellStart"/>
            <w:r>
              <w:rPr>
                <w:rFonts w:ascii="Source Sans Pro" w:hAnsi="Source Sans Pro" w:cs="Calibri"/>
                <w:color w:val="000000"/>
                <w:sz w:val="18"/>
                <w:szCs w:val="18"/>
              </w:rPr>
              <w:t>plexi</w:t>
            </w:r>
            <w:proofErr w:type="spellEnd"/>
            <w:r>
              <w:rPr>
                <w:rFonts w:ascii="Source Sans Pro" w:hAnsi="Source Sans Pro" w:cs="Calibri"/>
                <w:color w:val="000000"/>
                <w:sz w:val="18"/>
                <w:szCs w:val="18"/>
              </w:rPr>
              <w:t xml:space="preserve"> bezbarwnej grubości 3 mm; cięta laserowo, błyszcząca, spolerowana; zalecane obciążenie do 250 kartek formatu A4 i gramatury 80g; w tylnej ściance wycięte otwory dzięki którym można zamontować kieszeń na śruby.                                             Wysokość całkowita: 30 cm                                                                Szerokość: 22 cm                                                                                 Głębokość: 4,5 cm                                          </w:t>
            </w:r>
          </w:p>
        </w:tc>
        <w:tc>
          <w:tcPr>
            <w:tcW w:w="702" w:type="dxa"/>
            <w:tcBorders>
              <w:top w:val="nil"/>
              <w:left w:val="nil"/>
              <w:bottom w:val="single" w:sz="4" w:space="0" w:color="4472C4"/>
              <w:right w:val="single" w:sz="4" w:space="0" w:color="4472C4"/>
            </w:tcBorders>
            <w:shd w:val="clear" w:color="D9E1F2" w:fill="D9E1F2"/>
            <w:noWrap/>
            <w:vAlign w:val="center"/>
            <w:hideMark/>
          </w:tcPr>
          <w:p w14:paraId="220807DA" w14:textId="50F67FF2"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10</w:t>
            </w:r>
          </w:p>
        </w:tc>
        <w:tc>
          <w:tcPr>
            <w:tcW w:w="1720" w:type="dxa"/>
            <w:tcBorders>
              <w:top w:val="nil"/>
              <w:left w:val="nil"/>
              <w:bottom w:val="single" w:sz="4" w:space="0" w:color="4472C4"/>
              <w:right w:val="single" w:sz="4" w:space="0" w:color="4472C4"/>
            </w:tcBorders>
            <w:shd w:val="clear" w:color="D9E1F2" w:fill="D9E1F2"/>
            <w:noWrap/>
            <w:vAlign w:val="center"/>
            <w:hideMark/>
          </w:tcPr>
          <w:p w14:paraId="2921FF54" w14:textId="15739417"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26C786AF" w14:textId="77777777" w:rsidTr="000931A8">
        <w:trPr>
          <w:trHeight w:val="19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5BCA8B52"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lastRenderedPageBreak/>
              <w:t>19</w:t>
            </w:r>
          </w:p>
        </w:tc>
        <w:tc>
          <w:tcPr>
            <w:tcW w:w="6517" w:type="dxa"/>
            <w:tcBorders>
              <w:top w:val="nil"/>
              <w:left w:val="nil"/>
              <w:bottom w:val="single" w:sz="4" w:space="0" w:color="4472C4"/>
              <w:right w:val="single" w:sz="4" w:space="0" w:color="4472C4"/>
            </w:tcBorders>
            <w:shd w:val="clear" w:color="auto" w:fill="auto"/>
            <w:hideMark/>
          </w:tcPr>
          <w:p w14:paraId="044FB690" w14:textId="6DD06A1C"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Brelok plastikowy o wymiarach 41 mm x 89 mm; wraz z usługą grawerowania;                                                                                                                                             otwór 24,5 mm;  Kolor bordowy - 25 zawieszek;  kolor żółty - 25 zawieszek;                                                                    kolor niebieski - 25 zawieszek;   kolor zielony - 45 zawieszek; kolor fioletowy - 30 zawieszek;                                                                                                            </w:t>
            </w:r>
            <w:r w:rsidRPr="00D35CE7">
              <w:rPr>
                <w:rFonts w:ascii="Source Sans Pro" w:hAnsi="Source Sans Pro" w:cs="Calibri"/>
                <w:b/>
                <w:bCs/>
                <w:color w:val="FF0000"/>
                <w:sz w:val="18"/>
                <w:szCs w:val="18"/>
              </w:rPr>
              <w:t xml:space="preserve">UWAGA! dokładna ilość, opis i wielkość </w:t>
            </w:r>
            <w:proofErr w:type="spellStart"/>
            <w:r w:rsidRPr="00D35CE7">
              <w:rPr>
                <w:rFonts w:ascii="Source Sans Pro" w:hAnsi="Source Sans Pro" w:cs="Calibri"/>
                <w:b/>
                <w:bCs/>
                <w:color w:val="FF0000"/>
                <w:sz w:val="18"/>
                <w:szCs w:val="18"/>
              </w:rPr>
              <w:t>graweru</w:t>
            </w:r>
            <w:proofErr w:type="spellEnd"/>
            <w:r w:rsidRPr="00D35CE7">
              <w:rPr>
                <w:rFonts w:ascii="Source Sans Pro" w:hAnsi="Source Sans Pro" w:cs="Calibri"/>
                <w:b/>
                <w:bCs/>
                <w:color w:val="FF0000"/>
                <w:sz w:val="18"/>
                <w:szCs w:val="18"/>
              </w:rPr>
              <w:t xml:space="preserve"> na breloku zamieszczono w załączniku nr 1 do opisu. </w:t>
            </w:r>
            <w:r w:rsidRPr="00D35CE7">
              <w:rPr>
                <w:rFonts w:ascii="Source Sans Pro" w:hAnsi="Source Sans Pro" w:cs="Calibri"/>
                <w:sz w:val="18"/>
                <w:szCs w:val="18"/>
              </w:rPr>
              <w:t xml:space="preserve">Grawerowana treść w kolorze białym. Grawer jednostronny. Czcionka: Arial </w:t>
            </w:r>
          </w:p>
        </w:tc>
        <w:tc>
          <w:tcPr>
            <w:tcW w:w="702" w:type="dxa"/>
            <w:tcBorders>
              <w:top w:val="nil"/>
              <w:left w:val="nil"/>
              <w:bottom w:val="single" w:sz="4" w:space="0" w:color="4472C4"/>
              <w:right w:val="single" w:sz="4" w:space="0" w:color="4472C4"/>
            </w:tcBorders>
            <w:shd w:val="clear" w:color="auto" w:fill="auto"/>
            <w:noWrap/>
            <w:vAlign w:val="center"/>
            <w:hideMark/>
          </w:tcPr>
          <w:p w14:paraId="011B69C3" w14:textId="6D26C693"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150</w:t>
            </w:r>
          </w:p>
        </w:tc>
        <w:tc>
          <w:tcPr>
            <w:tcW w:w="1720" w:type="dxa"/>
            <w:tcBorders>
              <w:top w:val="nil"/>
              <w:left w:val="nil"/>
              <w:bottom w:val="single" w:sz="4" w:space="0" w:color="4472C4"/>
              <w:right w:val="single" w:sz="4" w:space="0" w:color="4472C4"/>
            </w:tcBorders>
            <w:shd w:val="clear" w:color="auto" w:fill="auto"/>
            <w:noWrap/>
            <w:vAlign w:val="center"/>
            <w:hideMark/>
          </w:tcPr>
          <w:p w14:paraId="13B52134" w14:textId="36143DD0"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71259818"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D9E1F2" w:fill="D9E1F2"/>
            <w:noWrap/>
            <w:vAlign w:val="center"/>
            <w:hideMark/>
          </w:tcPr>
          <w:p w14:paraId="4F86AECB"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20</w:t>
            </w:r>
          </w:p>
        </w:tc>
        <w:tc>
          <w:tcPr>
            <w:tcW w:w="6517" w:type="dxa"/>
            <w:tcBorders>
              <w:top w:val="nil"/>
              <w:left w:val="nil"/>
              <w:bottom w:val="single" w:sz="4" w:space="0" w:color="4472C4"/>
              <w:right w:val="single" w:sz="4" w:space="0" w:color="4472C4"/>
            </w:tcBorders>
            <w:shd w:val="clear" w:color="D9E1F2" w:fill="D9E1F2"/>
            <w:hideMark/>
          </w:tcPr>
          <w:p w14:paraId="7CEC8150" w14:textId="2658EA7D"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Korektor w płynie 7 ml okrągły; Kolor: biały; </w:t>
            </w:r>
            <w:proofErr w:type="spellStart"/>
            <w:r>
              <w:rPr>
                <w:rFonts w:ascii="Source Sans Pro" w:hAnsi="Source Sans Pro" w:cs="Calibri"/>
                <w:color w:val="000000"/>
                <w:sz w:val="18"/>
                <w:szCs w:val="18"/>
              </w:rPr>
              <w:t>szybkosnący</w:t>
            </w:r>
            <w:proofErr w:type="spellEnd"/>
            <w:r>
              <w:rPr>
                <w:rFonts w:ascii="Source Sans Pro" w:hAnsi="Source Sans Pro" w:cs="Calibri"/>
                <w:color w:val="000000"/>
                <w:sz w:val="18"/>
                <w:szCs w:val="18"/>
              </w:rPr>
              <w:t xml:space="preserve"> tusz; końcówka zaworkowa; grubość linii 2,0 mm; obudowa w czerwonym kolorze; nasadka z wygodnym klipem zabezpiecza przed wysychaniem.</w:t>
            </w:r>
          </w:p>
        </w:tc>
        <w:tc>
          <w:tcPr>
            <w:tcW w:w="702" w:type="dxa"/>
            <w:tcBorders>
              <w:top w:val="nil"/>
              <w:left w:val="nil"/>
              <w:bottom w:val="single" w:sz="4" w:space="0" w:color="4472C4"/>
              <w:right w:val="single" w:sz="4" w:space="0" w:color="4472C4"/>
            </w:tcBorders>
            <w:shd w:val="clear" w:color="D9E1F2" w:fill="D9E1F2"/>
            <w:noWrap/>
            <w:vAlign w:val="center"/>
            <w:hideMark/>
          </w:tcPr>
          <w:p w14:paraId="1829E13C" w14:textId="6DF88940"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12</w:t>
            </w:r>
          </w:p>
        </w:tc>
        <w:tc>
          <w:tcPr>
            <w:tcW w:w="1720" w:type="dxa"/>
            <w:tcBorders>
              <w:top w:val="nil"/>
              <w:left w:val="nil"/>
              <w:bottom w:val="single" w:sz="4" w:space="0" w:color="4472C4"/>
              <w:right w:val="single" w:sz="4" w:space="0" w:color="4472C4"/>
            </w:tcBorders>
            <w:shd w:val="clear" w:color="D9E1F2" w:fill="D9E1F2"/>
            <w:noWrap/>
            <w:vAlign w:val="center"/>
            <w:hideMark/>
          </w:tcPr>
          <w:p w14:paraId="19B2885A" w14:textId="561D214F"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szt.</w:t>
            </w:r>
          </w:p>
        </w:tc>
      </w:tr>
      <w:tr w:rsidR="000931A8" w14:paraId="0DB8330A" w14:textId="77777777" w:rsidTr="000931A8">
        <w:trPr>
          <w:trHeight w:val="735"/>
        </w:trPr>
        <w:tc>
          <w:tcPr>
            <w:tcW w:w="341" w:type="dxa"/>
            <w:tcBorders>
              <w:top w:val="nil"/>
              <w:left w:val="single" w:sz="4" w:space="0" w:color="4472C4"/>
              <w:bottom w:val="single" w:sz="4" w:space="0" w:color="4472C4"/>
              <w:right w:val="single" w:sz="4" w:space="0" w:color="4472C4"/>
            </w:tcBorders>
            <w:shd w:val="clear" w:color="auto" w:fill="auto"/>
            <w:noWrap/>
            <w:vAlign w:val="center"/>
            <w:hideMark/>
          </w:tcPr>
          <w:p w14:paraId="4A48C1C9" w14:textId="77777777" w:rsidR="000931A8" w:rsidRDefault="000931A8" w:rsidP="000931A8">
            <w:pPr>
              <w:jc w:val="center"/>
              <w:rPr>
                <w:rFonts w:ascii="Source Sans Pro" w:hAnsi="Source Sans Pro" w:cs="Calibri"/>
                <w:color w:val="000000"/>
                <w:sz w:val="18"/>
                <w:szCs w:val="18"/>
              </w:rPr>
            </w:pPr>
            <w:r>
              <w:rPr>
                <w:rFonts w:ascii="Source Sans Pro" w:hAnsi="Source Sans Pro" w:cs="Calibri"/>
                <w:color w:val="000000"/>
                <w:sz w:val="18"/>
                <w:szCs w:val="18"/>
              </w:rPr>
              <w:t>21</w:t>
            </w:r>
          </w:p>
        </w:tc>
        <w:tc>
          <w:tcPr>
            <w:tcW w:w="6517" w:type="dxa"/>
            <w:tcBorders>
              <w:top w:val="nil"/>
              <w:left w:val="nil"/>
              <w:bottom w:val="single" w:sz="4" w:space="0" w:color="4472C4"/>
              <w:right w:val="single" w:sz="4" w:space="0" w:color="4472C4"/>
            </w:tcBorders>
            <w:shd w:val="clear" w:color="auto" w:fill="auto"/>
            <w:hideMark/>
          </w:tcPr>
          <w:p w14:paraId="643F199A" w14:textId="7A95D70F" w:rsidR="000931A8" w:rsidRDefault="000931A8" w:rsidP="000931A8">
            <w:pPr>
              <w:rPr>
                <w:rFonts w:ascii="Source Sans Pro" w:hAnsi="Source Sans Pro" w:cs="Calibri"/>
                <w:color w:val="000000"/>
                <w:sz w:val="18"/>
                <w:szCs w:val="18"/>
              </w:rPr>
            </w:pPr>
            <w:r>
              <w:rPr>
                <w:rFonts w:ascii="Source Sans Pro" w:hAnsi="Source Sans Pro" w:cs="Calibri"/>
                <w:color w:val="000000"/>
                <w:sz w:val="18"/>
                <w:szCs w:val="18"/>
              </w:rPr>
              <w:t xml:space="preserve">Papier A4 w kolorze </w:t>
            </w:r>
            <w:proofErr w:type="spellStart"/>
            <w:r>
              <w:rPr>
                <w:rFonts w:ascii="Source Sans Pro" w:hAnsi="Source Sans Pro" w:cs="Calibri"/>
                <w:color w:val="000000"/>
                <w:sz w:val="18"/>
                <w:szCs w:val="18"/>
              </w:rPr>
              <w:t>ecru</w:t>
            </w:r>
            <w:proofErr w:type="spellEnd"/>
            <w:r>
              <w:rPr>
                <w:rFonts w:ascii="Source Sans Pro" w:hAnsi="Source Sans Pro" w:cs="Calibri"/>
                <w:color w:val="000000"/>
                <w:sz w:val="18"/>
                <w:szCs w:val="18"/>
              </w:rPr>
              <w:t xml:space="preserve"> do drukarek i ksero; gramatura 160 [g/m2] Ilość arkuszy 250; Klasa papieru: </w:t>
            </w:r>
            <w:proofErr w:type="spellStart"/>
            <w:r>
              <w:rPr>
                <w:rFonts w:ascii="Source Sans Pro" w:hAnsi="Source Sans Pro" w:cs="Calibri"/>
                <w:color w:val="000000"/>
                <w:sz w:val="18"/>
                <w:szCs w:val="18"/>
              </w:rPr>
              <w:t>premium</w:t>
            </w:r>
            <w:proofErr w:type="spellEnd"/>
            <w:r>
              <w:rPr>
                <w:rFonts w:ascii="Source Sans Pro" w:hAnsi="Source Sans Pro" w:cs="Calibri"/>
                <w:color w:val="000000"/>
                <w:sz w:val="18"/>
                <w:szCs w:val="18"/>
              </w:rPr>
              <w:t>;   Certyfikaty: FSC, ISO 14001, ISO 9001, ISO 9076</w:t>
            </w:r>
          </w:p>
        </w:tc>
        <w:tc>
          <w:tcPr>
            <w:tcW w:w="702" w:type="dxa"/>
            <w:tcBorders>
              <w:top w:val="nil"/>
              <w:left w:val="nil"/>
              <w:bottom w:val="single" w:sz="4" w:space="0" w:color="4472C4"/>
              <w:right w:val="single" w:sz="4" w:space="0" w:color="4472C4"/>
            </w:tcBorders>
            <w:shd w:val="clear" w:color="auto" w:fill="auto"/>
            <w:noWrap/>
            <w:vAlign w:val="center"/>
            <w:hideMark/>
          </w:tcPr>
          <w:p w14:paraId="63C62420" w14:textId="59616538"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1</w:t>
            </w:r>
          </w:p>
        </w:tc>
        <w:tc>
          <w:tcPr>
            <w:tcW w:w="1720" w:type="dxa"/>
            <w:tcBorders>
              <w:top w:val="nil"/>
              <w:left w:val="nil"/>
              <w:bottom w:val="single" w:sz="4" w:space="0" w:color="4472C4"/>
              <w:right w:val="single" w:sz="4" w:space="0" w:color="4472C4"/>
            </w:tcBorders>
            <w:shd w:val="clear" w:color="auto" w:fill="auto"/>
            <w:noWrap/>
            <w:vAlign w:val="center"/>
            <w:hideMark/>
          </w:tcPr>
          <w:p w14:paraId="4364D124" w14:textId="0AC35BD5" w:rsidR="000931A8" w:rsidRDefault="000931A8" w:rsidP="000931A8">
            <w:pPr>
              <w:jc w:val="center"/>
              <w:rPr>
                <w:rFonts w:ascii="Calibri" w:hAnsi="Calibri" w:cs="Calibri"/>
                <w:color w:val="000000"/>
                <w:sz w:val="18"/>
                <w:szCs w:val="18"/>
              </w:rPr>
            </w:pPr>
            <w:r>
              <w:rPr>
                <w:rFonts w:ascii="Source Sans Pro" w:hAnsi="Source Sans Pro" w:cs="Calibri"/>
                <w:color w:val="000000"/>
                <w:sz w:val="18"/>
                <w:szCs w:val="18"/>
              </w:rPr>
              <w:t>ryza</w:t>
            </w:r>
          </w:p>
        </w:tc>
      </w:tr>
    </w:tbl>
    <w:p w14:paraId="141473D2" w14:textId="77777777" w:rsidR="00915C91" w:rsidRDefault="00915C91" w:rsidP="00DA73DB">
      <w:pPr>
        <w:pStyle w:val="Zwykytekst3"/>
        <w:spacing w:before="120"/>
        <w:rPr>
          <w:rFonts w:ascii="Source Sans Pro" w:hAnsi="Source Sans Pro" w:cs="Arial"/>
          <w:bCs/>
        </w:rPr>
      </w:pPr>
    </w:p>
    <w:p w14:paraId="628F0C05" w14:textId="77777777" w:rsidR="00915C91" w:rsidRDefault="00915C91" w:rsidP="00DA73DB">
      <w:pPr>
        <w:pStyle w:val="Zwykytekst3"/>
        <w:spacing w:before="120"/>
        <w:rPr>
          <w:rFonts w:ascii="Source Sans Pro" w:hAnsi="Source Sans Pro" w:cs="Arial"/>
          <w:bCs/>
        </w:rPr>
      </w:pPr>
    </w:p>
    <w:p w14:paraId="2D69FB00" w14:textId="77777777" w:rsidR="00915C91" w:rsidRDefault="00915C91" w:rsidP="00DA73DB">
      <w:pPr>
        <w:pStyle w:val="Zwykytekst3"/>
        <w:spacing w:before="120"/>
        <w:rPr>
          <w:rFonts w:ascii="Source Sans Pro" w:hAnsi="Source Sans Pro" w:cs="Arial"/>
          <w:bCs/>
        </w:rPr>
      </w:pPr>
    </w:p>
    <w:p w14:paraId="00768A18" w14:textId="77777777" w:rsidR="00915C91" w:rsidRDefault="00915C91" w:rsidP="00DA73DB">
      <w:pPr>
        <w:pStyle w:val="Zwykytekst3"/>
        <w:spacing w:before="120"/>
        <w:rPr>
          <w:rFonts w:ascii="Source Sans Pro" w:hAnsi="Source Sans Pro" w:cs="Arial"/>
          <w:bCs/>
        </w:rPr>
      </w:pPr>
    </w:p>
    <w:p w14:paraId="334A79AE" w14:textId="77777777" w:rsidR="00915C91" w:rsidRDefault="00915C91" w:rsidP="00DA73DB">
      <w:pPr>
        <w:pStyle w:val="Zwykytekst3"/>
        <w:spacing w:before="120"/>
        <w:rPr>
          <w:rFonts w:ascii="Source Sans Pro" w:hAnsi="Source Sans Pro" w:cs="Arial"/>
          <w:bCs/>
        </w:rPr>
      </w:pPr>
    </w:p>
    <w:p w14:paraId="4845B1DA" w14:textId="77777777" w:rsidR="00915C91" w:rsidRDefault="00915C91" w:rsidP="00DA73DB">
      <w:pPr>
        <w:pStyle w:val="Zwykytekst3"/>
        <w:spacing w:before="120"/>
        <w:rPr>
          <w:rFonts w:ascii="Source Sans Pro" w:hAnsi="Source Sans Pro" w:cs="Arial"/>
          <w:bCs/>
        </w:rPr>
      </w:pPr>
    </w:p>
    <w:p w14:paraId="7B3F3185" w14:textId="77777777" w:rsidR="00915C91" w:rsidRDefault="00915C91" w:rsidP="00DA73DB">
      <w:pPr>
        <w:pStyle w:val="Zwykytekst3"/>
        <w:spacing w:before="120"/>
        <w:rPr>
          <w:rFonts w:ascii="Source Sans Pro" w:hAnsi="Source Sans Pro" w:cs="Arial"/>
          <w:bCs/>
        </w:rPr>
      </w:pPr>
    </w:p>
    <w:p w14:paraId="52A620F7" w14:textId="77777777" w:rsidR="00915C91" w:rsidRDefault="00915C91" w:rsidP="00DA73DB">
      <w:pPr>
        <w:pStyle w:val="Zwykytekst3"/>
        <w:spacing w:before="120"/>
        <w:rPr>
          <w:rFonts w:ascii="Source Sans Pro" w:hAnsi="Source Sans Pro" w:cs="Arial"/>
          <w:bCs/>
        </w:rPr>
      </w:pPr>
    </w:p>
    <w:p w14:paraId="4CA74103" w14:textId="77777777" w:rsidR="00915C91" w:rsidRDefault="00915C91" w:rsidP="00DA73DB">
      <w:pPr>
        <w:pStyle w:val="Zwykytekst3"/>
        <w:spacing w:before="120"/>
        <w:rPr>
          <w:rFonts w:ascii="Source Sans Pro" w:hAnsi="Source Sans Pro" w:cs="Arial"/>
          <w:bCs/>
        </w:rPr>
      </w:pPr>
    </w:p>
    <w:p w14:paraId="13DDE724" w14:textId="77777777" w:rsidR="00915C91" w:rsidRDefault="00915C91" w:rsidP="00DA73DB">
      <w:pPr>
        <w:pStyle w:val="Zwykytekst3"/>
        <w:spacing w:before="120"/>
        <w:rPr>
          <w:rFonts w:ascii="Source Sans Pro" w:hAnsi="Source Sans Pro" w:cs="Arial"/>
          <w:bCs/>
        </w:rPr>
      </w:pPr>
    </w:p>
    <w:p w14:paraId="6851B601" w14:textId="77777777" w:rsidR="00915C91" w:rsidRDefault="00915C91" w:rsidP="00DA73DB">
      <w:pPr>
        <w:pStyle w:val="Zwykytekst3"/>
        <w:spacing w:before="120"/>
        <w:rPr>
          <w:rFonts w:ascii="Source Sans Pro" w:hAnsi="Source Sans Pro" w:cs="Arial"/>
          <w:bCs/>
        </w:rPr>
      </w:pPr>
    </w:p>
    <w:p w14:paraId="635ED689" w14:textId="77777777" w:rsidR="00915C91" w:rsidRDefault="00915C91" w:rsidP="00DA73DB">
      <w:pPr>
        <w:pStyle w:val="Zwykytekst3"/>
        <w:spacing w:before="120"/>
        <w:rPr>
          <w:rFonts w:ascii="Source Sans Pro" w:hAnsi="Source Sans Pro" w:cs="Arial"/>
          <w:bCs/>
        </w:rPr>
      </w:pPr>
    </w:p>
    <w:p w14:paraId="1E1B957A" w14:textId="77777777" w:rsidR="00915C91" w:rsidRDefault="00915C91" w:rsidP="00DA73DB">
      <w:pPr>
        <w:pStyle w:val="Zwykytekst3"/>
        <w:spacing w:before="120"/>
        <w:rPr>
          <w:rFonts w:ascii="Source Sans Pro" w:hAnsi="Source Sans Pro" w:cs="Arial"/>
          <w:bCs/>
        </w:rPr>
      </w:pPr>
    </w:p>
    <w:p w14:paraId="3AE46972" w14:textId="77777777" w:rsidR="00915C91" w:rsidRDefault="00915C91" w:rsidP="00DA73DB">
      <w:pPr>
        <w:pStyle w:val="Zwykytekst3"/>
        <w:spacing w:before="120"/>
        <w:rPr>
          <w:rFonts w:ascii="Source Sans Pro" w:hAnsi="Source Sans Pro" w:cs="Arial"/>
          <w:bCs/>
        </w:rPr>
      </w:pPr>
    </w:p>
    <w:p w14:paraId="1AB68586" w14:textId="77777777" w:rsidR="00915C91" w:rsidRDefault="00915C91" w:rsidP="00DA73DB">
      <w:pPr>
        <w:pStyle w:val="Zwykytekst3"/>
        <w:spacing w:before="120"/>
        <w:rPr>
          <w:rFonts w:ascii="Source Sans Pro" w:hAnsi="Source Sans Pro" w:cs="Arial"/>
          <w:bCs/>
        </w:rPr>
      </w:pPr>
    </w:p>
    <w:p w14:paraId="48F13C48" w14:textId="77777777" w:rsidR="00915C91" w:rsidRDefault="00915C91" w:rsidP="00DA73DB">
      <w:pPr>
        <w:pStyle w:val="Zwykytekst3"/>
        <w:spacing w:before="120"/>
        <w:rPr>
          <w:rFonts w:ascii="Source Sans Pro" w:hAnsi="Source Sans Pro" w:cs="Arial"/>
          <w:bCs/>
        </w:rPr>
      </w:pPr>
    </w:p>
    <w:p w14:paraId="153F9760" w14:textId="77777777" w:rsidR="00915C91" w:rsidRDefault="00915C91" w:rsidP="00DA73DB">
      <w:pPr>
        <w:pStyle w:val="Zwykytekst3"/>
        <w:spacing w:before="120"/>
        <w:rPr>
          <w:rFonts w:ascii="Source Sans Pro" w:hAnsi="Source Sans Pro" w:cs="Arial"/>
          <w:bCs/>
        </w:rPr>
      </w:pPr>
    </w:p>
    <w:p w14:paraId="4555A795" w14:textId="77777777" w:rsidR="00915C91" w:rsidRDefault="00915C91" w:rsidP="00DA73DB">
      <w:pPr>
        <w:pStyle w:val="Zwykytekst3"/>
        <w:spacing w:before="120"/>
        <w:rPr>
          <w:rFonts w:ascii="Source Sans Pro" w:hAnsi="Source Sans Pro" w:cs="Arial"/>
          <w:bCs/>
        </w:rPr>
      </w:pPr>
    </w:p>
    <w:p w14:paraId="72A03161" w14:textId="77777777" w:rsidR="00915C91" w:rsidRDefault="00915C91" w:rsidP="00DA73DB">
      <w:pPr>
        <w:pStyle w:val="Zwykytekst3"/>
        <w:spacing w:before="120"/>
        <w:rPr>
          <w:rFonts w:ascii="Source Sans Pro" w:hAnsi="Source Sans Pro" w:cs="Arial"/>
          <w:bCs/>
        </w:rPr>
      </w:pPr>
    </w:p>
    <w:p w14:paraId="5B099116" w14:textId="77777777" w:rsidR="00915C91" w:rsidRDefault="00915C91" w:rsidP="00DA73DB">
      <w:pPr>
        <w:pStyle w:val="Zwykytekst3"/>
        <w:spacing w:before="120"/>
        <w:rPr>
          <w:rFonts w:ascii="Source Sans Pro" w:hAnsi="Source Sans Pro" w:cs="Arial"/>
          <w:bCs/>
        </w:rPr>
      </w:pPr>
    </w:p>
    <w:p w14:paraId="128A7F5A" w14:textId="77777777" w:rsidR="00915C91" w:rsidRDefault="00915C91" w:rsidP="00DA73DB">
      <w:pPr>
        <w:pStyle w:val="Zwykytekst3"/>
        <w:spacing w:before="120"/>
        <w:rPr>
          <w:rFonts w:ascii="Source Sans Pro" w:hAnsi="Source Sans Pro" w:cs="Arial"/>
          <w:bCs/>
        </w:rPr>
      </w:pPr>
    </w:p>
    <w:p w14:paraId="6645F002" w14:textId="77777777" w:rsidR="00915C91" w:rsidRDefault="00915C91" w:rsidP="00DA73DB">
      <w:pPr>
        <w:pStyle w:val="Zwykytekst3"/>
        <w:spacing w:before="120"/>
        <w:rPr>
          <w:rFonts w:ascii="Source Sans Pro" w:hAnsi="Source Sans Pro" w:cs="Arial"/>
          <w:bCs/>
        </w:rPr>
      </w:pPr>
    </w:p>
    <w:p w14:paraId="643ECC79" w14:textId="77777777" w:rsidR="00915C91" w:rsidRDefault="00915C91" w:rsidP="00DA73DB">
      <w:pPr>
        <w:pStyle w:val="Zwykytekst3"/>
        <w:spacing w:before="120"/>
        <w:rPr>
          <w:rFonts w:ascii="Source Sans Pro" w:hAnsi="Source Sans Pro" w:cs="Arial"/>
          <w:bCs/>
        </w:rPr>
      </w:pPr>
    </w:p>
    <w:p w14:paraId="55989345" w14:textId="77777777" w:rsidR="00915C91" w:rsidRDefault="00915C91" w:rsidP="00DA73DB">
      <w:pPr>
        <w:pStyle w:val="Zwykytekst3"/>
        <w:spacing w:before="120"/>
        <w:rPr>
          <w:rFonts w:ascii="Source Sans Pro" w:hAnsi="Source Sans Pro" w:cs="Arial"/>
          <w:bCs/>
        </w:rPr>
      </w:pPr>
    </w:p>
    <w:p w14:paraId="6C83F4A1" w14:textId="77777777" w:rsidR="00915C91" w:rsidRDefault="00915C91" w:rsidP="00DA73DB">
      <w:pPr>
        <w:pStyle w:val="Zwykytekst3"/>
        <w:spacing w:before="120"/>
        <w:rPr>
          <w:rFonts w:ascii="Source Sans Pro" w:hAnsi="Source Sans Pro" w:cs="Arial"/>
          <w:bCs/>
        </w:rPr>
      </w:pPr>
    </w:p>
    <w:p w14:paraId="220C0F8A" w14:textId="77777777" w:rsidR="00915C91" w:rsidRDefault="00915C91" w:rsidP="00DA73DB">
      <w:pPr>
        <w:pStyle w:val="Zwykytekst3"/>
        <w:spacing w:before="120"/>
        <w:rPr>
          <w:rFonts w:ascii="Source Sans Pro" w:hAnsi="Source Sans Pro" w:cs="Arial"/>
          <w:bCs/>
        </w:rPr>
      </w:pPr>
    </w:p>
    <w:p w14:paraId="4140334C" w14:textId="77777777" w:rsidR="00915C91" w:rsidRDefault="00915C91" w:rsidP="00DA73DB">
      <w:pPr>
        <w:pStyle w:val="Zwykytekst3"/>
        <w:spacing w:before="120"/>
        <w:rPr>
          <w:rFonts w:ascii="Source Sans Pro" w:hAnsi="Source Sans Pro" w:cs="Arial"/>
          <w:bCs/>
        </w:rPr>
      </w:pPr>
    </w:p>
    <w:p w14:paraId="39542999" w14:textId="77777777" w:rsidR="00915C91" w:rsidRDefault="00915C91" w:rsidP="00DA73DB">
      <w:pPr>
        <w:pStyle w:val="Zwykytekst3"/>
        <w:spacing w:before="120"/>
        <w:rPr>
          <w:rFonts w:ascii="Source Sans Pro" w:hAnsi="Source Sans Pro" w:cs="Arial"/>
          <w:bCs/>
        </w:rPr>
      </w:pPr>
    </w:p>
    <w:p w14:paraId="0C4A68CF" w14:textId="77777777" w:rsidR="00915C91" w:rsidRDefault="00915C91" w:rsidP="00DA73DB">
      <w:pPr>
        <w:pStyle w:val="Zwykytekst3"/>
        <w:spacing w:before="120"/>
        <w:rPr>
          <w:rFonts w:ascii="Source Sans Pro" w:hAnsi="Source Sans Pro" w:cs="Arial"/>
          <w:bCs/>
        </w:rPr>
      </w:pPr>
    </w:p>
    <w:p w14:paraId="6A994A6B" w14:textId="45BB09E6" w:rsidR="00915C91" w:rsidRPr="00D35CE7" w:rsidRDefault="00915C91" w:rsidP="00DA73DB">
      <w:pPr>
        <w:pStyle w:val="Zwykytekst3"/>
        <w:spacing w:before="120"/>
        <w:rPr>
          <w:rFonts w:ascii="Source Sans Pro" w:hAnsi="Source Sans Pro" w:cs="Arial"/>
          <w:b/>
          <w:color w:val="FF0000"/>
        </w:rPr>
      </w:pPr>
      <w:r w:rsidRPr="00D35CE7">
        <w:rPr>
          <w:rFonts w:ascii="Source Sans Pro" w:hAnsi="Source Sans Pro" w:cs="Arial"/>
          <w:b/>
          <w:color w:val="FF0000"/>
        </w:rPr>
        <w:t>Załącznik nr 1 do OPZ część 13</w:t>
      </w:r>
    </w:p>
    <w:p w14:paraId="690FD2C2" w14:textId="77777777" w:rsidR="00915C91" w:rsidRDefault="00915C91" w:rsidP="00DA73DB">
      <w:pPr>
        <w:pStyle w:val="Zwykytekst3"/>
        <w:spacing w:before="120"/>
        <w:rPr>
          <w:rFonts w:ascii="Source Sans Pro" w:hAnsi="Source Sans Pro" w:cs="Arial"/>
          <w:bCs/>
        </w:rPr>
      </w:pPr>
    </w:p>
    <w:tbl>
      <w:tblPr>
        <w:tblW w:w="9065" w:type="dxa"/>
        <w:tblCellMar>
          <w:left w:w="70" w:type="dxa"/>
          <w:right w:w="70" w:type="dxa"/>
        </w:tblCellMar>
        <w:tblLook w:val="04A0" w:firstRow="1" w:lastRow="0" w:firstColumn="1" w:lastColumn="0" w:noHBand="0" w:noVBand="1"/>
      </w:tblPr>
      <w:tblGrid>
        <w:gridCol w:w="878"/>
        <w:gridCol w:w="1103"/>
        <w:gridCol w:w="1385"/>
        <w:gridCol w:w="1839"/>
        <w:gridCol w:w="319"/>
        <w:gridCol w:w="319"/>
        <w:gridCol w:w="319"/>
        <w:gridCol w:w="319"/>
        <w:gridCol w:w="319"/>
        <w:gridCol w:w="319"/>
        <w:gridCol w:w="319"/>
        <w:gridCol w:w="409"/>
        <w:gridCol w:w="409"/>
        <w:gridCol w:w="409"/>
        <w:gridCol w:w="478"/>
        <w:gridCol w:w="201"/>
      </w:tblGrid>
      <w:tr w:rsidR="00D3630B" w14:paraId="5E2031F9" w14:textId="77777777" w:rsidTr="00D3630B">
        <w:trPr>
          <w:trHeight w:val="539"/>
        </w:trPr>
        <w:tc>
          <w:tcPr>
            <w:tcW w:w="83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5851931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Kolor breloku</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4C84BC43"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Przykładowy opis</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B372731"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xml:space="preserve">wymiary </w:t>
            </w:r>
            <w:proofErr w:type="spellStart"/>
            <w:r>
              <w:rPr>
                <w:rFonts w:ascii="Source Sans Pro" w:hAnsi="Source Sans Pro" w:cs="Calibri"/>
                <w:color w:val="000000"/>
                <w:sz w:val="18"/>
                <w:szCs w:val="18"/>
              </w:rPr>
              <w:t>graweru</w:t>
            </w:r>
            <w:proofErr w:type="spellEnd"/>
          </w:p>
        </w:tc>
        <w:tc>
          <w:tcPr>
            <w:tcW w:w="18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E735E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Uwagi</w:t>
            </w:r>
          </w:p>
        </w:tc>
        <w:tc>
          <w:tcPr>
            <w:tcW w:w="3810" w:type="dxa"/>
            <w:gridSpan w:val="11"/>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1A0BB41D"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Numery do grawerowania</w:t>
            </w:r>
          </w:p>
        </w:tc>
        <w:tc>
          <w:tcPr>
            <w:tcW w:w="160" w:type="dxa"/>
            <w:tcBorders>
              <w:top w:val="nil"/>
              <w:left w:val="nil"/>
              <w:bottom w:val="nil"/>
              <w:right w:val="nil"/>
            </w:tcBorders>
            <w:shd w:val="clear" w:color="auto" w:fill="auto"/>
            <w:noWrap/>
            <w:vAlign w:val="bottom"/>
            <w:hideMark/>
          </w:tcPr>
          <w:p w14:paraId="4E09842B" w14:textId="77777777" w:rsidR="00D3630B" w:rsidRDefault="00D3630B">
            <w:pPr>
              <w:jc w:val="center"/>
              <w:rPr>
                <w:rFonts w:ascii="Source Sans Pro" w:hAnsi="Source Sans Pro" w:cs="Calibri"/>
                <w:color w:val="000000"/>
                <w:sz w:val="18"/>
                <w:szCs w:val="18"/>
              </w:rPr>
            </w:pPr>
          </w:p>
        </w:tc>
      </w:tr>
      <w:tr w:rsidR="00D3630B" w14:paraId="60254CEE"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1429FAD2"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29880A34"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62FC4468"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02D9299E" w14:textId="77777777" w:rsidR="00D3630B" w:rsidRDefault="00D3630B">
            <w:pPr>
              <w:rPr>
                <w:rFonts w:ascii="Source Sans Pro" w:hAnsi="Source Sans Pro" w:cs="Calibri"/>
                <w:color w:val="000000"/>
                <w:sz w:val="18"/>
                <w:szCs w:val="18"/>
              </w:rPr>
            </w:pPr>
          </w:p>
        </w:tc>
        <w:tc>
          <w:tcPr>
            <w:tcW w:w="3810" w:type="dxa"/>
            <w:gridSpan w:val="11"/>
            <w:vMerge/>
            <w:tcBorders>
              <w:top w:val="single" w:sz="8" w:space="0" w:color="auto"/>
              <w:left w:val="single" w:sz="4" w:space="0" w:color="auto"/>
              <w:bottom w:val="single" w:sz="8" w:space="0" w:color="000000"/>
              <w:right w:val="single" w:sz="8" w:space="0" w:color="000000"/>
            </w:tcBorders>
            <w:vAlign w:val="center"/>
            <w:hideMark/>
          </w:tcPr>
          <w:p w14:paraId="601E5216" w14:textId="77777777" w:rsidR="00D3630B" w:rsidRDefault="00D3630B">
            <w:pPr>
              <w:rPr>
                <w:rFonts w:ascii="Source Sans Pro" w:hAnsi="Source Sans Pro" w:cs="Calibri"/>
                <w:color w:val="000000"/>
                <w:sz w:val="18"/>
                <w:szCs w:val="18"/>
              </w:rPr>
            </w:pPr>
          </w:p>
        </w:tc>
        <w:tc>
          <w:tcPr>
            <w:tcW w:w="160" w:type="dxa"/>
            <w:tcBorders>
              <w:top w:val="nil"/>
              <w:left w:val="nil"/>
              <w:bottom w:val="nil"/>
              <w:right w:val="nil"/>
            </w:tcBorders>
            <w:shd w:val="clear" w:color="auto" w:fill="auto"/>
            <w:noWrap/>
            <w:vAlign w:val="bottom"/>
            <w:hideMark/>
          </w:tcPr>
          <w:p w14:paraId="063FFEF9" w14:textId="77777777" w:rsidR="00D3630B" w:rsidRDefault="00D3630B">
            <w:pPr>
              <w:rPr>
                <w:sz w:val="20"/>
                <w:szCs w:val="20"/>
              </w:rPr>
            </w:pPr>
          </w:p>
        </w:tc>
      </w:tr>
      <w:tr w:rsidR="00D3630B" w14:paraId="0EB097E8" w14:textId="77777777" w:rsidTr="00D3630B">
        <w:trPr>
          <w:trHeight w:val="539"/>
        </w:trPr>
        <w:tc>
          <w:tcPr>
            <w:tcW w:w="83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052253" w14:textId="48961C16"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Bordowy *</w:t>
            </w:r>
          </w:p>
        </w:tc>
        <w:tc>
          <w:tcPr>
            <w:tcW w:w="1041" w:type="dxa"/>
            <w:vMerge w:val="restart"/>
            <w:tcBorders>
              <w:top w:val="nil"/>
              <w:left w:val="nil"/>
              <w:bottom w:val="single" w:sz="8" w:space="0" w:color="000000"/>
              <w:right w:val="nil"/>
            </w:tcBorders>
            <w:shd w:val="clear" w:color="auto" w:fill="auto"/>
            <w:hideMark/>
          </w:tcPr>
          <w:p w14:paraId="6A02982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ITC                               120</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0093ED62"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szer. 16 mm x wys. 8 mm</w:t>
            </w:r>
          </w:p>
        </w:tc>
        <w:tc>
          <w:tcPr>
            <w:tcW w:w="1839" w:type="dxa"/>
            <w:tcBorders>
              <w:top w:val="nil"/>
              <w:left w:val="nil"/>
              <w:bottom w:val="single" w:sz="4" w:space="0" w:color="auto"/>
              <w:right w:val="single" w:sz="4" w:space="0" w:color="auto"/>
            </w:tcBorders>
            <w:shd w:val="clear" w:color="auto" w:fill="auto"/>
            <w:noWrap/>
            <w:vAlign w:val="bottom"/>
            <w:hideMark/>
          </w:tcPr>
          <w:p w14:paraId="46067A94"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odstęp pomiędzy wierszami 10 mm</w:t>
            </w:r>
          </w:p>
        </w:tc>
        <w:tc>
          <w:tcPr>
            <w:tcW w:w="308" w:type="dxa"/>
            <w:tcBorders>
              <w:top w:val="nil"/>
              <w:left w:val="nil"/>
              <w:bottom w:val="single" w:sz="4" w:space="0" w:color="auto"/>
              <w:right w:val="single" w:sz="4" w:space="0" w:color="auto"/>
            </w:tcBorders>
            <w:shd w:val="clear" w:color="auto" w:fill="auto"/>
            <w:noWrap/>
            <w:vAlign w:val="bottom"/>
            <w:hideMark/>
          </w:tcPr>
          <w:p w14:paraId="01995F87"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10</w:t>
            </w:r>
          </w:p>
        </w:tc>
        <w:tc>
          <w:tcPr>
            <w:tcW w:w="308" w:type="dxa"/>
            <w:tcBorders>
              <w:top w:val="nil"/>
              <w:left w:val="nil"/>
              <w:bottom w:val="single" w:sz="4" w:space="0" w:color="auto"/>
              <w:right w:val="single" w:sz="4" w:space="0" w:color="auto"/>
            </w:tcBorders>
            <w:shd w:val="clear" w:color="auto" w:fill="auto"/>
            <w:noWrap/>
            <w:vAlign w:val="bottom"/>
            <w:hideMark/>
          </w:tcPr>
          <w:p w14:paraId="73F2823A"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11</w:t>
            </w:r>
          </w:p>
        </w:tc>
        <w:tc>
          <w:tcPr>
            <w:tcW w:w="308" w:type="dxa"/>
            <w:tcBorders>
              <w:top w:val="nil"/>
              <w:left w:val="nil"/>
              <w:bottom w:val="single" w:sz="4" w:space="0" w:color="auto"/>
              <w:right w:val="single" w:sz="4" w:space="0" w:color="auto"/>
            </w:tcBorders>
            <w:shd w:val="clear" w:color="auto" w:fill="auto"/>
            <w:noWrap/>
            <w:vAlign w:val="bottom"/>
            <w:hideMark/>
          </w:tcPr>
          <w:p w14:paraId="397AD027"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13</w:t>
            </w:r>
          </w:p>
        </w:tc>
        <w:tc>
          <w:tcPr>
            <w:tcW w:w="308" w:type="dxa"/>
            <w:tcBorders>
              <w:top w:val="nil"/>
              <w:left w:val="nil"/>
              <w:bottom w:val="single" w:sz="4" w:space="0" w:color="auto"/>
              <w:right w:val="single" w:sz="4" w:space="0" w:color="auto"/>
            </w:tcBorders>
            <w:shd w:val="clear" w:color="auto" w:fill="auto"/>
            <w:noWrap/>
            <w:vAlign w:val="bottom"/>
            <w:hideMark/>
          </w:tcPr>
          <w:p w14:paraId="37902888"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16</w:t>
            </w:r>
          </w:p>
        </w:tc>
        <w:tc>
          <w:tcPr>
            <w:tcW w:w="308" w:type="dxa"/>
            <w:tcBorders>
              <w:top w:val="nil"/>
              <w:left w:val="nil"/>
              <w:bottom w:val="single" w:sz="4" w:space="0" w:color="auto"/>
              <w:right w:val="single" w:sz="4" w:space="0" w:color="auto"/>
            </w:tcBorders>
            <w:shd w:val="clear" w:color="auto" w:fill="auto"/>
            <w:noWrap/>
            <w:vAlign w:val="bottom"/>
            <w:hideMark/>
          </w:tcPr>
          <w:p w14:paraId="306FC45F"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17</w:t>
            </w:r>
          </w:p>
        </w:tc>
        <w:tc>
          <w:tcPr>
            <w:tcW w:w="308" w:type="dxa"/>
            <w:tcBorders>
              <w:top w:val="nil"/>
              <w:left w:val="nil"/>
              <w:bottom w:val="single" w:sz="4" w:space="0" w:color="auto"/>
              <w:right w:val="single" w:sz="4" w:space="0" w:color="auto"/>
            </w:tcBorders>
            <w:shd w:val="clear" w:color="auto" w:fill="auto"/>
            <w:noWrap/>
            <w:vAlign w:val="bottom"/>
            <w:hideMark/>
          </w:tcPr>
          <w:p w14:paraId="4ACD379E"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21</w:t>
            </w:r>
          </w:p>
        </w:tc>
        <w:tc>
          <w:tcPr>
            <w:tcW w:w="308" w:type="dxa"/>
            <w:tcBorders>
              <w:top w:val="nil"/>
              <w:left w:val="nil"/>
              <w:bottom w:val="single" w:sz="4" w:space="0" w:color="auto"/>
              <w:right w:val="single" w:sz="4" w:space="0" w:color="auto"/>
            </w:tcBorders>
            <w:shd w:val="clear" w:color="auto" w:fill="auto"/>
            <w:noWrap/>
            <w:vAlign w:val="bottom"/>
            <w:hideMark/>
          </w:tcPr>
          <w:p w14:paraId="3DDB90B3"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22</w:t>
            </w:r>
          </w:p>
        </w:tc>
        <w:tc>
          <w:tcPr>
            <w:tcW w:w="392" w:type="dxa"/>
            <w:tcBorders>
              <w:top w:val="nil"/>
              <w:left w:val="nil"/>
              <w:bottom w:val="single" w:sz="4" w:space="0" w:color="auto"/>
              <w:right w:val="single" w:sz="4" w:space="0" w:color="auto"/>
            </w:tcBorders>
            <w:shd w:val="clear" w:color="auto" w:fill="auto"/>
            <w:noWrap/>
            <w:vAlign w:val="bottom"/>
            <w:hideMark/>
          </w:tcPr>
          <w:p w14:paraId="2B4AF6E0"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23</w:t>
            </w:r>
          </w:p>
        </w:tc>
        <w:tc>
          <w:tcPr>
            <w:tcW w:w="392" w:type="dxa"/>
            <w:tcBorders>
              <w:top w:val="nil"/>
              <w:left w:val="nil"/>
              <w:bottom w:val="single" w:sz="4" w:space="0" w:color="auto"/>
              <w:right w:val="single" w:sz="4" w:space="0" w:color="auto"/>
            </w:tcBorders>
            <w:shd w:val="clear" w:color="auto" w:fill="auto"/>
            <w:noWrap/>
            <w:vAlign w:val="bottom"/>
            <w:hideMark/>
          </w:tcPr>
          <w:p w14:paraId="75EDACAA"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26</w:t>
            </w:r>
          </w:p>
        </w:tc>
        <w:tc>
          <w:tcPr>
            <w:tcW w:w="392" w:type="dxa"/>
            <w:tcBorders>
              <w:top w:val="nil"/>
              <w:left w:val="nil"/>
              <w:bottom w:val="single" w:sz="4" w:space="0" w:color="auto"/>
              <w:right w:val="single" w:sz="4" w:space="0" w:color="auto"/>
            </w:tcBorders>
            <w:shd w:val="clear" w:color="auto" w:fill="auto"/>
            <w:noWrap/>
            <w:vAlign w:val="bottom"/>
            <w:hideMark/>
          </w:tcPr>
          <w:p w14:paraId="3A05E5ED"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27</w:t>
            </w:r>
          </w:p>
        </w:tc>
        <w:tc>
          <w:tcPr>
            <w:tcW w:w="478" w:type="dxa"/>
            <w:tcBorders>
              <w:top w:val="nil"/>
              <w:left w:val="nil"/>
              <w:bottom w:val="single" w:sz="4" w:space="0" w:color="auto"/>
              <w:right w:val="single" w:sz="8" w:space="0" w:color="auto"/>
            </w:tcBorders>
            <w:shd w:val="clear" w:color="auto" w:fill="auto"/>
            <w:noWrap/>
            <w:vAlign w:val="bottom"/>
            <w:hideMark/>
          </w:tcPr>
          <w:p w14:paraId="0F528BCB"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28</w:t>
            </w:r>
          </w:p>
        </w:tc>
        <w:tc>
          <w:tcPr>
            <w:tcW w:w="160" w:type="dxa"/>
            <w:tcBorders>
              <w:top w:val="nil"/>
              <w:left w:val="nil"/>
              <w:bottom w:val="nil"/>
              <w:right w:val="nil"/>
            </w:tcBorders>
            <w:shd w:val="clear" w:color="auto" w:fill="auto"/>
            <w:noWrap/>
            <w:vAlign w:val="bottom"/>
            <w:hideMark/>
          </w:tcPr>
          <w:p w14:paraId="6CC9A44A" w14:textId="77777777" w:rsidR="00D3630B" w:rsidRDefault="00D3630B">
            <w:pPr>
              <w:jc w:val="right"/>
              <w:rPr>
                <w:rFonts w:ascii="Source Sans Pro" w:hAnsi="Source Sans Pro" w:cs="Calibri"/>
                <w:color w:val="000000"/>
                <w:sz w:val="18"/>
                <w:szCs w:val="18"/>
              </w:rPr>
            </w:pPr>
          </w:p>
        </w:tc>
      </w:tr>
      <w:tr w:rsidR="00D3630B" w14:paraId="728CB659" w14:textId="77777777" w:rsidTr="00D3630B">
        <w:trPr>
          <w:trHeight w:val="539"/>
        </w:trPr>
        <w:tc>
          <w:tcPr>
            <w:tcW w:w="830" w:type="dxa"/>
            <w:vMerge/>
            <w:tcBorders>
              <w:top w:val="nil"/>
              <w:left w:val="single" w:sz="8" w:space="0" w:color="auto"/>
              <w:bottom w:val="single" w:sz="8" w:space="0" w:color="000000"/>
              <w:right w:val="single" w:sz="4" w:space="0" w:color="auto"/>
            </w:tcBorders>
            <w:vAlign w:val="center"/>
            <w:hideMark/>
          </w:tcPr>
          <w:p w14:paraId="27C05DD9" w14:textId="77777777" w:rsidR="00D3630B" w:rsidRDefault="00D3630B">
            <w:pPr>
              <w:rPr>
                <w:rFonts w:ascii="Source Sans Pro" w:hAnsi="Source Sans Pro" w:cs="Calibri"/>
                <w:color w:val="000000"/>
                <w:sz w:val="18"/>
                <w:szCs w:val="18"/>
              </w:rPr>
            </w:pPr>
          </w:p>
        </w:tc>
        <w:tc>
          <w:tcPr>
            <w:tcW w:w="1041" w:type="dxa"/>
            <w:vMerge/>
            <w:tcBorders>
              <w:top w:val="nil"/>
              <w:left w:val="nil"/>
              <w:bottom w:val="single" w:sz="8" w:space="0" w:color="000000"/>
              <w:right w:val="nil"/>
            </w:tcBorders>
            <w:vAlign w:val="center"/>
            <w:hideMark/>
          </w:tcPr>
          <w:p w14:paraId="19DD1B03" w14:textId="77777777" w:rsidR="00D3630B" w:rsidRDefault="00D3630B">
            <w:pPr>
              <w:rPr>
                <w:rFonts w:ascii="Source Sans Pro" w:hAnsi="Source Sans Pro" w:cs="Calibri"/>
                <w:color w:val="000000"/>
                <w:sz w:val="18"/>
                <w:szCs w:val="18"/>
              </w:rPr>
            </w:pP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5261F903"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xml:space="preserve">szer. 16 mm x wys. 11 mm </w:t>
            </w:r>
          </w:p>
        </w:tc>
        <w:tc>
          <w:tcPr>
            <w:tcW w:w="1839" w:type="dxa"/>
            <w:tcBorders>
              <w:top w:val="nil"/>
              <w:left w:val="nil"/>
              <w:bottom w:val="single" w:sz="4" w:space="0" w:color="auto"/>
              <w:right w:val="single" w:sz="4" w:space="0" w:color="auto"/>
            </w:tcBorders>
            <w:shd w:val="clear" w:color="auto" w:fill="auto"/>
            <w:noWrap/>
            <w:vAlign w:val="bottom"/>
            <w:hideMark/>
          </w:tcPr>
          <w:p w14:paraId="139AC767"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szer. uzależniona od ilości cyfr</w:t>
            </w:r>
          </w:p>
        </w:tc>
        <w:tc>
          <w:tcPr>
            <w:tcW w:w="308" w:type="dxa"/>
            <w:tcBorders>
              <w:top w:val="nil"/>
              <w:left w:val="nil"/>
              <w:bottom w:val="single" w:sz="4" w:space="0" w:color="auto"/>
              <w:right w:val="single" w:sz="4" w:space="0" w:color="auto"/>
            </w:tcBorders>
            <w:shd w:val="clear" w:color="auto" w:fill="auto"/>
            <w:noWrap/>
            <w:vAlign w:val="bottom"/>
            <w:hideMark/>
          </w:tcPr>
          <w:p w14:paraId="33E06FB1"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31</w:t>
            </w:r>
          </w:p>
        </w:tc>
        <w:tc>
          <w:tcPr>
            <w:tcW w:w="308" w:type="dxa"/>
            <w:tcBorders>
              <w:top w:val="nil"/>
              <w:left w:val="nil"/>
              <w:bottom w:val="single" w:sz="4" w:space="0" w:color="auto"/>
              <w:right w:val="single" w:sz="4" w:space="0" w:color="auto"/>
            </w:tcBorders>
            <w:shd w:val="clear" w:color="auto" w:fill="auto"/>
            <w:noWrap/>
            <w:vAlign w:val="bottom"/>
            <w:hideMark/>
          </w:tcPr>
          <w:p w14:paraId="4429B8C2"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32</w:t>
            </w:r>
          </w:p>
        </w:tc>
        <w:tc>
          <w:tcPr>
            <w:tcW w:w="308" w:type="dxa"/>
            <w:tcBorders>
              <w:top w:val="nil"/>
              <w:left w:val="nil"/>
              <w:bottom w:val="single" w:sz="4" w:space="0" w:color="auto"/>
              <w:right w:val="single" w:sz="4" w:space="0" w:color="auto"/>
            </w:tcBorders>
            <w:shd w:val="clear" w:color="auto" w:fill="auto"/>
            <w:noWrap/>
            <w:vAlign w:val="bottom"/>
            <w:hideMark/>
          </w:tcPr>
          <w:p w14:paraId="0FA1D40E"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34</w:t>
            </w:r>
          </w:p>
        </w:tc>
        <w:tc>
          <w:tcPr>
            <w:tcW w:w="308" w:type="dxa"/>
            <w:tcBorders>
              <w:top w:val="nil"/>
              <w:left w:val="nil"/>
              <w:bottom w:val="single" w:sz="4" w:space="0" w:color="auto"/>
              <w:right w:val="single" w:sz="4" w:space="0" w:color="auto"/>
            </w:tcBorders>
            <w:shd w:val="clear" w:color="auto" w:fill="auto"/>
            <w:noWrap/>
            <w:vAlign w:val="bottom"/>
            <w:hideMark/>
          </w:tcPr>
          <w:p w14:paraId="4E50CDF0"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62</w:t>
            </w:r>
          </w:p>
        </w:tc>
        <w:tc>
          <w:tcPr>
            <w:tcW w:w="308" w:type="dxa"/>
            <w:tcBorders>
              <w:top w:val="nil"/>
              <w:left w:val="nil"/>
              <w:bottom w:val="single" w:sz="4" w:space="0" w:color="auto"/>
              <w:right w:val="single" w:sz="4" w:space="0" w:color="auto"/>
            </w:tcBorders>
            <w:shd w:val="clear" w:color="auto" w:fill="auto"/>
            <w:noWrap/>
            <w:vAlign w:val="bottom"/>
            <w:hideMark/>
          </w:tcPr>
          <w:p w14:paraId="0CF95A84"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63</w:t>
            </w:r>
          </w:p>
        </w:tc>
        <w:tc>
          <w:tcPr>
            <w:tcW w:w="308" w:type="dxa"/>
            <w:tcBorders>
              <w:top w:val="nil"/>
              <w:left w:val="nil"/>
              <w:bottom w:val="single" w:sz="4" w:space="0" w:color="auto"/>
              <w:right w:val="single" w:sz="4" w:space="0" w:color="auto"/>
            </w:tcBorders>
            <w:shd w:val="clear" w:color="auto" w:fill="auto"/>
            <w:noWrap/>
            <w:vAlign w:val="bottom"/>
            <w:hideMark/>
          </w:tcPr>
          <w:p w14:paraId="551223C3"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67</w:t>
            </w:r>
          </w:p>
        </w:tc>
        <w:tc>
          <w:tcPr>
            <w:tcW w:w="308" w:type="dxa"/>
            <w:tcBorders>
              <w:top w:val="nil"/>
              <w:left w:val="nil"/>
              <w:bottom w:val="single" w:sz="4" w:space="0" w:color="auto"/>
              <w:right w:val="single" w:sz="4" w:space="0" w:color="auto"/>
            </w:tcBorders>
            <w:shd w:val="clear" w:color="auto" w:fill="auto"/>
            <w:noWrap/>
            <w:vAlign w:val="bottom"/>
            <w:hideMark/>
          </w:tcPr>
          <w:p w14:paraId="33F2D751"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71</w:t>
            </w:r>
          </w:p>
        </w:tc>
        <w:tc>
          <w:tcPr>
            <w:tcW w:w="392" w:type="dxa"/>
            <w:tcBorders>
              <w:top w:val="nil"/>
              <w:left w:val="nil"/>
              <w:bottom w:val="single" w:sz="4" w:space="0" w:color="auto"/>
              <w:right w:val="single" w:sz="4" w:space="0" w:color="auto"/>
            </w:tcBorders>
            <w:shd w:val="clear" w:color="auto" w:fill="auto"/>
            <w:noWrap/>
            <w:vAlign w:val="bottom"/>
            <w:hideMark/>
          </w:tcPr>
          <w:p w14:paraId="063B1259"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113</w:t>
            </w:r>
          </w:p>
        </w:tc>
        <w:tc>
          <w:tcPr>
            <w:tcW w:w="392" w:type="dxa"/>
            <w:tcBorders>
              <w:top w:val="nil"/>
              <w:left w:val="nil"/>
              <w:bottom w:val="single" w:sz="4" w:space="0" w:color="auto"/>
              <w:right w:val="single" w:sz="4" w:space="0" w:color="auto"/>
            </w:tcBorders>
            <w:shd w:val="clear" w:color="auto" w:fill="auto"/>
            <w:noWrap/>
            <w:vAlign w:val="bottom"/>
            <w:hideMark/>
          </w:tcPr>
          <w:p w14:paraId="233BA498"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150</w:t>
            </w:r>
          </w:p>
        </w:tc>
        <w:tc>
          <w:tcPr>
            <w:tcW w:w="392" w:type="dxa"/>
            <w:tcBorders>
              <w:top w:val="nil"/>
              <w:left w:val="nil"/>
              <w:bottom w:val="single" w:sz="4" w:space="0" w:color="auto"/>
              <w:right w:val="single" w:sz="4" w:space="0" w:color="auto"/>
            </w:tcBorders>
            <w:shd w:val="clear" w:color="auto" w:fill="auto"/>
            <w:noWrap/>
            <w:vAlign w:val="bottom"/>
            <w:hideMark/>
          </w:tcPr>
          <w:p w14:paraId="422620E7" w14:textId="77777777" w:rsidR="00D3630B" w:rsidRDefault="00D3630B">
            <w:pPr>
              <w:jc w:val="right"/>
              <w:rPr>
                <w:rFonts w:ascii="Source Sans Pro" w:hAnsi="Source Sans Pro" w:cs="Calibri"/>
                <w:color w:val="000000"/>
                <w:sz w:val="18"/>
                <w:szCs w:val="18"/>
              </w:rPr>
            </w:pPr>
            <w:r>
              <w:rPr>
                <w:rFonts w:ascii="Source Sans Pro" w:hAnsi="Source Sans Pro" w:cs="Calibri"/>
                <w:color w:val="000000"/>
                <w:sz w:val="18"/>
                <w:szCs w:val="18"/>
              </w:rPr>
              <w:t>190</w:t>
            </w:r>
          </w:p>
        </w:tc>
        <w:tc>
          <w:tcPr>
            <w:tcW w:w="478" w:type="dxa"/>
            <w:tcBorders>
              <w:top w:val="nil"/>
              <w:left w:val="nil"/>
              <w:bottom w:val="single" w:sz="4" w:space="0" w:color="auto"/>
              <w:right w:val="single" w:sz="8" w:space="0" w:color="auto"/>
            </w:tcBorders>
            <w:shd w:val="clear" w:color="auto" w:fill="auto"/>
            <w:noWrap/>
            <w:vAlign w:val="bottom"/>
            <w:hideMark/>
          </w:tcPr>
          <w:p w14:paraId="4BC914E9"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160" w:type="dxa"/>
            <w:tcBorders>
              <w:top w:val="nil"/>
              <w:left w:val="nil"/>
              <w:bottom w:val="nil"/>
              <w:right w:val="nil"/>
            </w:tcBorders>
            <w:shd w:val="clear" w:color="auto" w:fill="auto"/>
            <w:noWrap/>
            <w:vAlign w:val="bottom"/>
            <w:hideMark/>
          </w:tcPr>
          <w:p w14:paraId="7C34040F" w14:textId="77777777" w:rsidR="00D3630B" w:rsidRDefault="00D3630B">
            <w:pPr>
              <w:rPr>
                <w:rFonts w:ascii="Source Sans Pro" w:hAnsi="Source Sans Pro" w:cs="Calibri"/>
                <w:color w:val="000000"/>
                <w:sz w:val="18"/>
                <w:szCs w:val="18"/>
              </w:rPr>
            </w:pPr>
          </w:p>
        </w:tc>
      </w:tr>
      <w:tr w:rsidR="00D3630B" w14:paraId="6A9243F9" w14:textId="77777777" w:rsidTr="00D3630B">
        <w:trPr>
          <w:trHeight w:val="539"/>
        </w:trPr>
        <w:tc>
          <w:tcPr>
            <w:tcW w:w="830" w:type="dxa"/>
            <w:vMerge/>
            <w:tcBorders>
              <w:top w:val="nil"/>
              <w:left w:val="single" w:sz="8" w:space="0" w:color="auto"/>
              <w:bottom w:val="single" w:sz="8" w:space="0" w:color="000000"/>
              <w:right w:val="single" w:sz="4" w:space="0" w:color="auto"/>
            </w:tcBorders>
            <w:vAlign w:val="center"/>
            <w:hideMark/>
          </w:tcPr>
          <w:p w14:paraId="1B3C5AC3" w14:textId="77777777" w:rsidR="00D3630B" w:rsidRDefault="00D3630B">
            <w:pPr>
              <w:rPr>
                <w:rFonts w:ascii="Source Sans Pro" w:hAnsi="Source Sans Pro" w:cs="Calibri"/>
                <w:color w:val="000000"/>
                <w:sz w:val="18"/>
                <w:szCs w:val="18"/>
              </w:rPr>
            </w:pPr>
          </w:p>
        </w:tc>
        <w:tc>
          <w:tcPr>
            <w:tcW w:w="1041" w:type="dxa"/>
            <w:vMerge/>
            <w:tcBorders>
              <w:top w:val="nil"/>
              <w:left w:val="nil"/>
              <w:bottom w:val="single" w:sz="8" w:space="0" w:color="000000"/>
              <w:right w:val="nil"/>
            </w:tcBorders>
            <w:vAlign w:val="center"/>
            <w:hideMark/>
          </w:tcPr>
          <w:p w14:paraId="7572AA00" w14:textId="77777777" w:rsidR="00D3630B" w:rsidRDefault="00D3630B">
            <w:pPr>
              <w:rPr>
                <w:rFonts w:ascii="Source Sans Pro" w:hAnsi="Source Sans Pro" w:cs="Calibri"/>
                <w:color w:val="000000"/>
                <w:sz w:val="18"/>
                <w:szCs w:val="18"/>
              </w:rPr>
            </w:pPr>
          </w:p>
        </w:tc>
        <w:tc>
          <w:tcPr>
            <w:tcW w:w="1385" w:type="dxa"/>
            <w:tcBorders>
              <w:top w:val="nil"/>
              <w:left w:val="nil"/>
              <w:bottom w:val="single" w:sz="8" w:space="0" w:color="auto"/>
              <w:right w:val="nil"/>
            </w:tcBorders>
            <w:shd w:val="clear" w:color="auto" w:fill="auto"/>
            <w:noWrap/>
            <w:vAlign w:val="bottom"/>
            <w:hideMark/>
          </w:tcPr>
          <w:p w14:paraId="4AF0C6EC"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1839" w:type="dxa"/>
            <w:tcBorders>
              <w:top w:val="nil"/>
              <w:left w:val="nil"/>
              <w:bottom w:val="single" w:sz="8" w:space="0" w:color="auto"/>
              <w:right w:val="nil"/>
            </w:tcBorders>
            <w:shd w:val="clear" w:color="auto" w:fill="auto"/>
            <w:noWrap/>
            <w:vAlign w:val="bottom"/>
            <w:hideMark/>
          </w:tcPr>
          <w:p w14:paraId="120C2E91"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xml:space="preserve">Pozostałe breloki bez </w:t>
            </w:r>
            <w:proofErr w:type="spellStart"/>
            <w:r>
              <w:rPr>
                <w:rFonts w:ascii="Source Sans Pro" w:hAnsi="Source Sans Pro" w:cs="Calibri"/>
                <w:color w:val="000000"/>
                <w:sz w:val="18"/>
                <w:szCs w:val="18"/>
              </w:rPr>
              <w:t>graweru</w:t>
            </w:r>
            <w:proofErr w:type="spellEnd"/>
          </w:p>
        </w:tc>
        <w:tc>
          <w:tcPr>
            <w:tcW w:w="308" w:type="dxa"/>
            <w:tcBorders>
              <w:top w:val="nil"/>
              <w:left w:val="nil"/>
              <w:bottom w:val="single" w:sz="8" w:space="0" w:color="auto"/>
              <w:right w:val="nil"/>
            </w:tcBorders>
            <w:shd w:val="clear" w:color="auto" w:fill="auto"/>
            <w:noWrap/>
            <w:vAlign w:val="bottom"/>
            <w:hideMark/>
          </w:tcPr>
          <w:p w14:paraId="78633A8D"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08" w:type="dxa"/>
            <w:tcBorders>
              <w:top w:val="nil"/>
              <w:left w:val="nil"/>
              <w:bottom w:val="single" w:sz="8" w:space="0" w:color="auto"/>
              <w:right w:val="nil"/>
            </w:tcBorders>
            <w:shd w:val="clear" w:color="auto" w:fill="auto"/>
            <w:noWrap/>
            <w:vAlign w:val="bottom"/>
            <w:hideMark/>
          </w:tcPr>
          <w:p w14:paraId="11CA372D"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08" w:type="dxa"/>
            <w:tcBorders>
              <w:top w:val="nil"/>
              <w:left w:val="nil"/>
              <w:bottom w:val="single" w:sz="8" w:space="0" w:color="auto"/>
              <w:right w:val="nil"/>
            </w:tcBorders>
            <w:shd w:val="clear" w:color="auto" w:fill="auto"/>
            <w:noWrap/>
            <w:vAlign w:val="bottom"/>
            <w:hideMark/>
          </w:tcPr>
          <w:p w14:paraId="15B367E2"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08" w:type="dxa"/>
            <w:tcBorders>
              <w:top w:val="nil"/>
              <w:left w:val="nil"/>
              <w:bottom w:val="single" w:sz="8" w:space="0" w:color="auto"/>
              <w:right w:val="nil"/>
            </w:tcBorders>
            <w:shd w:val="clear" w:color="auto" w:fill="auto"/>
            <w:noWrap/>
            <w:vAlign w:val="bottom"/>
            <w:hideMark/>
          </w:tcPr>
          <w:p w14:paraId="1EA4F4DD"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08" w:type="dxa"/>
            <w:tcBorders>
              <w:top w:val="nil"/>
              <w:left w:val="nil"/>
              <w:bottom w:val="single" w:sz="8" w:space="0" w:color="auto"/>
              <w:right w:val="nil"/>
            </w:tcBorders>
            <w:shd w:val="clear" w:color="auto" w:fill="auto"/>
            <w:noWrap/>
            <w:vAlign w:val="bottom"/>
            <w:hideMark/>
          </w:tcPr>
          <w:p w14:paraId="395278C2"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08" w:type="dxa"/>
            <w:tcBorders>
              <w:top w:val="nil"/>
              <w:left w:val="nil"/>
              <w:bottom w:val="single" w:sz="8" w:space="0" w:color="auto"/>
              <w:right w:val="nil"/>
            </w:tcBorders>
            <w:shd w:val="clear" w:color="auto" w:fill="auto"/>
            <w:noWrap/>
            <w:vAlign w:val="bottom"/>
            <w:hideMark/>
          </w:tcPr>
          <w:p w14:paraId="2BEF8657"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08" w:type="dxa"/>
            <w:tcBorders>
              <w:top w:val="nil"/>
              <w:left w:val="nil"/>
              <w:bottom w:val="single" w:sz="8" w:space="0" w:color="auto"/>
              <w:right w:val="nil"/>
            </w:tcBorders>
            <w:shd w:val="clear" w:color="auto" w:fill="auto"/>
            <w:noWrap/>
            <w:vAlign w:val="bottom"/>
            <w:hideMark/>
          </w:tcPr>
          <w:p w14:paraId="1F01859C"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92" w:type="dxa"/>
            <w:tcBorders>
              <w:top w:val="nil"/>
              <w:left w:val="nil"/>
              <w:bottom w:val="single" w:sz="8" w:space="0" w:color="auto"/>
              <w:right w:val="nil"/>
            </w:tcBorders>
            <w:shd w:val="clear" w:color="auto" w:fill="auto"/>
            <w:noWrap/>
            <w:vAlign w:val="bottom"/>
            <w:hideMark/>
          </w:tcPr>
          <w:p w14:paraId="186F6886"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92" w:type="dxa"/>
            <w:tcBorders>
              <w:top w:val="nil"/>
              <w:left w:val="nil"/>
              <w:bottom w:val="single" w:sz="8" w:space="0" w:color="auto"/>
              <w:right w:val="nil"/>
            </w:tcBorders>
            <w:shd w:val="clear" w:color="auto" w:fill="auto"/>
            <w:noWrap/>
            <w:vAlign w:val="bottom"/>
            <w:hideMark/>
          </w:tcPr>
          <w:p w14:paraId="05098EA9"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392" w:type="dxa"/>
            <w:tcBorders>
              <w:top w:val="nil"/>
              <w:left w:val="nil"/>
              <w:bottom w:val="single" w:sz="8" w:space="0" w:color="auto"/>
              <w:right w:val="nil"/>
            </w:tcBorders>
            <w:shd w:val="clear" w:color="auto" w:fill="auto"/>
            <w:noWrap/>
            <w:vAlign w:val="bottom"/>
            <w:hideMark/>
          </w:tcPr>
          <w:p w14:paraId="5AB2A2CA"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478" w:type="dxa"/>
            <w:tcBorders>
              <w:top w:val="nil"/>
              <w:left w:val="nil"/>
              <w:bottom w:val="single" w:sz="8" w:space="0" w:color="auto"/>
              <w:right w:val="single" w:sz="8" w:space="0" w:color="auto"/>
            </w:tcBorders>
            <w:shd w:val="clear" w:color="auto" w:fill="auto"/>
            <w:noWrap/>
            <w:vAlign w:val="bottom"/>
            <w:hideMark/>
          </w:tcPr>
          <w:p w14:paraId="121BFE78" w14:textId="77777777" w:rsidR="00D3630B" w:rsidRDefault="00D3630B">
            <w:pPr>
              <w:rPr>
                <w:rFonts w:ascii="Source Sans Pro" w:hAnsi="Source Sans Pro" w:cs="Calibri"/>
                <w:color w:val="000000"/>
                <w:sz w:val="18"/>
                <w:szCs w:val="18"/>
              </w:rPr>
            </w:pPr>
            <w:r>
              <w:rPr>
                <w:rFonts w:ascii="Source Sans Pro" w:hAnsi="Source Sans Pro" w:cs="Calibri"/>
                <w:color w:val="000000"/>
                <w:sz w:val="18"/>
                <w:szCs w:val="18"/>
              </w:rPr>
              <w:t> </w:t>
            </w:r>
          </w:p>
        </w:tc>
        <w:tc>
          <w:tcPr>
            <w:tcW w:w="160" w:type="dxa"/>
            <w:tcBorders>
              <w:top w:val="nil"/>
              <w:left w:val="nil"/>
              <w:bottom w:val="nil"/>
              <w:right w:val="nil"/>
            </w:tcBorders>
            <w:shd w:val="clear" w:color="auto" w:fill="auto"/>
            <w:noWrap/>
            <w:vAlign w:val="bottom"/>
            <w:hideMark/>
          </w:tcPr>
          <w:p w14:paraId="56FE0853" w14:textId="77777777" w:rsidR="00D3630B" w:rsidRDefault="00D3630B">
            <w:pPr>
              <w:rPr>
                <w:rFonts w:ascii="Source Sans Pro" w:hAnsi="Source Sans Pro" w:cs="Calibri"/>
                <w:color w:val="000000"/>
                <w:sz w:val="18"/>
                <w:szCs w:val="18"/>
              </w:rPr>
            </w:pPr>
          </w:p>
        </w:tc>
      </w:tr>
      <w:tr w:rsidR="00D3630B" w14:paraId="667C45FA" w14:textId="77777777" w:rsidTr="00D3630B">
        <w:trPr>
          <w:trHeight w:val="539"/>
        </w:trPr>
        <w:tc>
          <w:tcPr>
            <w:tcW w:w="830" w:type="dxa"/>
            <w:tcBorders>
              <w:top w:val="nil"/>
              <w:left w:val="nil"/>
              <w:bottom w:val="nil"/>
              <w:right w:val="nil"/>
            </w:tcBorders>
            <w:shd w:val="clear" w:color="auto" w:fill="auto"/>
            <w:noWrap/>
            <w:vAlign w:val="bottom"/>
            <w:hideMark/>
          </w:tcPr>
          <w:p w14:paraId="08468FE9" w14:textId="77777777" w:rsidR="00D3630B" w:rsidRDefault="00D3630B">
            <w:pPr>
              <w:rPr>
                <w:sz w:val="20"/>
                <w:szCs w:val="20"/>
              </w:rPr>
            </w:pPr>
          </w:p>
        </w:tc>
        <w:tc>
          <w:tcPr>
            <w:tcW w:w="1041" w:type="dxa"/>
            <w:tcBorders>
              <w:top w:val="nil"/>
              <w:left w:val="nil"/>
              <w:bottom w:val="nil"/>
              <w:right w:val="nil"/>
            </w:tcBorders>
            <w:shd w:val="clear" w:color="auto" w:fill="auto"/>
            <w:noWrap/>
            <w:vAlign w:val="bottom"/>
            <w:hideMark/>
          </w:tcPr>
          <w:p w14:paraId="160B9911" w14:textId="77777777" w:rsidR="00D3630B" w:rsidRDefault="00D3630B">
            <w:pPr>
              <w:rPr>
                <w:sz w:val="20"/>
                <w:szCs w:val="20"/>
              </w:rPr>
            </w:pPr>
          </w:p>
        </w:tc>
        <w:tc>
          <w:tcPr>
            <w:tcW w:w="1385" w:type="dxa"/>
            <w:tcBorders>
              <w:top w:val="nil"/>
              <w:left w:val="nil"/>
              <w:bottom w:val="nil"/>
              <w:right w:val="nil"/>
            </w:tcBorders>
            <w:shd w:val="clear" w:color="auto" w:fill="auto"/>
            <w:noWrap/>
            <w:vAlign w:val="bottom"/>
            <w:hideMark/>
          </w:tcPr>
          <w:p w14:paraId="55FBD639" w14:textId="77777777" w:rsidR="00D3630B" w:rsidRDefault="00D3630B">
            <w:pPr>
              <w:jc w:val="center"/>
              <w:rPr>
                <w:sz w:val="20"/>
                <w:szCs w:val="20"/>
              </w:rPr>
            </w:pPr>
          </w:p>
        </w:tc>
        <w:tc>
          <w:tcPr>
            <w:tcW w:w="1839" w:type="dxa"/>
            <w:tcBorders>
              <w:top w:val="nil"/>
              <w:left w:val="nil"/>
              <w:bottom w:val="nil"/>
              <w:right w:val="nil"/>
            </w:tcBorders>
            <w:shd w:val="clear" w:color="auto" w:fill="auto"/>
            <w:noWrap/>
            <w:vAlign w:val="bottom"/>
            <w:hideMark/>
          </w:tcPr>
          <w:p w14:paraId="395639A0"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3BED7EB3"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21226F1F"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410DC6C9"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488FF4A5"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55A93FCC"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5901577D"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23864335"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70CD1833"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07265577"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64A9704C" w14:textId="77777777" w:rsidR="00D3630B" w:rsidRDefault="00D3630B">
            <w:pPr>
              <w:rPr>
                <w:sz w:val="20"/>
                <w:szCs w:val="20"/>
              </w:rPr>
            </w:pPr>
          </w:p>
        </w:tc>
        <w:tc>
          <w:tcPr>
            <w:tcW w:w="478" w:type="dxa"/>
            <w:tcBorders>
              <w:top w:val="nil"/>
              <w:left w:val="nil"/>
              <w:bottom w:val="nil"/>
              <w:right w:val="nil"/>
            </w:tcBorders>
            <w:shd w:val="clear" w:color="auto" w:fill="auto"/>
            <w:noWrap/>
            <w:vAlign w:val="bottom"/>
            <w:hideMark/>
          </w:tcPr>
          <w:p w14:paraId="53460B0B" w14:textId="77777777" w:rsidR="00D3630B" w:rsidRDefault="00D3630B">
            <w:pPr>
              <w:rPr>
                <w:sz w:val="20"/>
                <w:szCs w:val="20"/>
              </w:rPr>
            </w:pPr>
          </w:p>
        </w:tc>
        <w:tc>
          <w:tcPr>
            <w:tcW w:w="160" w:type="dxa"/>
            <w:tcBorders>
              <w:top w:val="nil"/>
              <w:left w:val="nil"/>
              <w:bottom w:val="nil"/>
              <w:right w:val="nil"/>
            </w:tcBorders>
            <w:shd w:val="clear" w:color="auto" w:fill="auto"/>
            <w:noWrap/>
            <w:vAlign w:val="bottom"/>
            <w:hideMark/>
          </w:tcPr>
          <w:p w14:paraId="4122935E" w14:textId="77777777" w:rsidR="00D3630B" w:rsidRDefault="00D3630B">
            <w:pPr>
              <w:rPr>
                <w:sz w:val="20"/>
                <w:szCs w:val="20"/>
              </w:rPr>
            </w:pPr>
          </w:p>
        </w:tc>
      </w:tr>
      <w:tr w:rsidR="00D3630B" w14:paraId="35EA81E6" w14:textId="77777777" w:rsidTr="00D3630B">
        <w:trPr>
          <w:trHeight w:val="539"/>
        </w:trPr>
        <w:tc>
          <w:tcPr>
            <w:tcW w:w="83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89576F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Żółty</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900BD5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6C788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szer. 35 mm x wys. 10 mm</w:t>
            </w:r>
          </w:p>
        </w:tc>
        <w:tc>
          <w:tcPr>
            <w:tcW w:w="1839" w:type="dxa"/>
            <w:vMerge w:val="restart"/>
            <w:tcBorders>
              <w:top w:val="single" w:sz="8" w:space="0" w:color="auto"/>
              <w:left w:val="nil"/>
              <w:bottom w:val="single" w:sz="8" w:space="0" w:color="000000"/>
              <w:right w:val="single" w:sz="4" w:space="0" w:color="auto"/>
            </w:tcBorders>
            <w:shd w:val="clear" w:color="auto" w:fill="auto"/>
            <w:noWrap/>
            <w:vAlign w:val="center"/>
            <w:hideMark/>
          </w:tcPr>
          <w:p w14:paraId="0858257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xml:space="preserve">Pozostałe breloki bez </w:t>
            </w:r>
            <w:proofErr w:type="spellStart"/>
            <w:r>
              <w:rPr>
                <w:rFonts w:ascii="Source Sans Pro" w:hAnsi="Source Sans Pro" w:cs="Calibri"/>
                <w:color w:val="000000"/>
                <w:sz w:val="18"/>
                <w:szCs w:val="18"/>
              </w:rPr>
              <w:t>graweru</w:t>
            </w:r>
            <w:proofErr w:type="spellEnd"/>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38A2F57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5EAFB3E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C.2.01-1</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15950D9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C.2.01-2</w:t>
            </w:r>
          </w:p>
        </w:tc>
        <w:tc>
          <w:tcPr>
            <w:tcW w:w="70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2382D6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C.2.01-3</w:t>
            </w:r>
          </w:p>
        </w:tc>
        <w:tc>
          <w:tcPr>
            <w:tcW w:w="78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033B64C"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C.2.01-4</w:t>
            </w:r>
          </w:p>
        </w:tc>
        <w:tc>
          <w:tcPr>
            <w:tcW w:w="63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AE5333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C.2.01-5</w:t>
            </w:r>
          </w:p>
        </w:tc>
      </w:tr>
      <w:tr w:rsidR="00D3630B" w14:paraId="611AB412" w14:textId="77777777" w:rsidTr="00D3630B">
        <w:trPr>
          <w:trHeight w:val="539"/>
        </w:trPr>
        <w:tc>
          <w:tcPr>
            <w:tcW w:w="830" w:type="dxa"/>
            <w:vMerge/>
            <w:tcBorders>
              <w:top w:val="single" w:sz="8" w:space="0" w:color="auto"/>
              <w:left w:val="single" w:sz="8" w:space="0" w:color="auto"/>
              <w:bottom w:val="single" w:sz="8" w:space="0" w:color="000000"/>
              <w:right w:val="nil"/>
            </w:tcBorders>
            <w:vAlign w:val="center"/>
            <w:hideMark/>
          </w:tcPr>
          <w:p w14:paraId="008621E3"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34CE9FF6"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75DB776F"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nil"/>
              <w:bottom w:val="single" w:sz="8" w:space="0" w:color="000000"/>
              <w:right w:val="single" w:sz="4" w:space="0" w:color="auto"/>
            </w:tcBorders>
            <w:vAlign w:val="center"/>
            <w:hideMark/>
          </w:tcPr>
          <w:p w14:paraId="7F81C535"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778FC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C.2.01-6</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D43D3A"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C.2.01-7</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3DDC2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C.2.02</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35DD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C.2.03</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4F319"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C.2.04</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E0F0409"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C.2.05</w:t>
            </w:r>
          </w:p>
        </w:tc>
      </w:tr>
      <w:tr w:rsidR="00D3630B" w14:paraId="0985314A" w14:textId="77777777" w:rsidTr="00D3630B">
        <w:trPr>
          <w:trHeight w:val="539"/>
        </w:trPr>
        <w:tc>
          <w:tcPr>
            <w:tcW w:w="830" w:type="dxa"/>
            <w:vMerge/>
            <w:tcBorders>
              <w:top w:val="single" w:sz="8" w:space="0" w:color="auto"/>
              <w:left w:val="single" w:sz="8" w:space="0" w:color="auto"/>
              <w:bottom w:val="single" w:sz="8" w:space="0" w:color="000000"/>
              <w:right w:val="nil"/>
            </w:tcBorders>
            <w:vAlign w:val="center"/>
            <w:hideMark/>
          </w:tcPr>
          <w:p w14:paraId="587AF878"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009AFCF2"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54E6923A"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nil"/>
              <w:bottom w:val="single" w:sz="8" w:space="0" w:color="000000"/>
              <w:right w:val="single" w:sz="4" w:space="0" w:color="auto"/>
            </w:tcBorders>
            <w:vAlign w:val="center"/>
            <w:hideMark/>
          </w:tcPr>
          <w:p w14:paraId="2C848B65"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E47C3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C.2.06</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7DC0E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C.2.07</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5EABB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C.2.07-1</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EF96F3"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C.2.08</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7EDCF1"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C.2.09</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FEEDC4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C.2.10</w:t>
            </w:r>
          </w:p>
        </w:tc>
      </w:tr>
      <w:tr w:rsidR="00D3630B" w14:paraId="583E26EC" w14:textId="77777777" w:rsidTr="00D3630B">
        <w:trPr>
          <w:trHeight w:val="539"/>
        </w:trPr>
        <w:tc>
          <w:tcPr>
            <w:tcW w:w="830" w:type="dxa"/>
            <w:vMerge/>
            <w:tcBorders>
              <w:top w:val="single" w:sz="8" w:space="0" w:color="auto"/>
              <w:left w:val="single" w:sz="8" w:space="0" w:color="auto"/>
              <w:bottom w:val="single" w:sz="8" w:space="0" w:color="000000"/>
              <w:right w:val="nil"/>
            </w:tcBorders>
            <w:vAlign w:val="center"/>
            <w:hideMark/>
          </w:tcPr>
          <w:p w14:paraId="55C09EDA"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599AE929"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26EFAD2D"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nil"/>
              <w:bottom w:val="single" w:sz="8" w:space="0" w:color="000000"/>
              <w:right w:val="single" w:sz="4" w:space="0" w:color="auto"/>
            </w:tcBorders>
            <w:vAlign w:val="center"/>
            <w:hideMark/>
          </w:tcPr>
          <w:p w14:paraId="53D364AC"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6FCA05B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C.2.11</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3449C7D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C.2.12</w:t>
            </w:r>
          </w:p>
        </w:tc>
        <w:tc>
          <w:tcPr>
            <w:tcW w:w="616" w:type="dxa"/>
            <w:gridSpan w:val="2"/>
            <w:tcBorders>
              <w:top w:val="nil"/>
              <w:left w:val="nil"/>
              <w:bottom w:val="single" w:sz="8" w:space="0" w:color="auto"/>
              <w:right w:val="nil"/>
            </w:tcBorders>
            <w:shd w:val="clear" w:color="auto" w:fill="auto"/>
            <w:noWrap/>
            <w:vAlign w:val="bottom"/>
            <w:hideMark/>
          </w:tcPr>
          <w:p w14:paraId="0D839FD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00" w:type="dxa"/>
            <w:gridSpan w:val="2"/>
            <w:tcBorders>
              <w:top w:val="nil"/>
              <w:left w:val="nil"/>
              <w:bottom w:val="single" w:sz="8" w:space="0" w:color="auto"/>
              <w:right w:val="nil"/>
            </w:tcBorders>
            <w:shd w:val="clear" w:color="auto" w:fill="auto"/>
            <w:noWrap/>
            <w:vAlign w:val="bottom"/>
            <w:hideMark/>
          </w:tcPr>
          <w:p w14:paraId="0D97480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784" w:type="dxa"/>
            <w:gridSpan w:val="2"/>
            <w:tcBorders>
              <w:top w:val="nil"/>
              <w:left w:val="nil"/>
              <w:bottom w:val="single" w:sz="8" w:space="0" w:color="auto"/>
              <w:right w:val="nil"/>
            </w:tcBorders>
            <w:shd w:val="clear" w:color="auto" w:fill="auto"/>
            <w:noWrap/>
            <w:vAlign w:val="bottom"/>
            <w:hideMark/>
          </w:tcPr>
          <w:p w14:paraId="7FB22CD8"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633" w:type="dxa"/>
            <w:gridSpan w:val="2"/>
            <w:tcBorders>
              <w:top w:val="nil"/>
              <w:left w:val="nil"/>
              <w:bottom w:val="single" w:sz="8" w:space="0" w:color="auto"/>
              <w:right w:val="single" w:sz="8" w:space="0" w:color="000000"/>
            </w:tcBorders>
            <w:shd w:val="clear" w:color="auto" w:fill="auto"/>
            <w:noWrap/>
            <w:vAlign w:val="bottom"/>
            <w:hideMark/>
          </w:tcPr>
          <w:p w14:paraId="716F5C8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D3630B" w14:paraId="61D1ABC8" w14:textId="77777777" w:rsidTr="00D3630B">
        <w:trPr>
          <w:trHeight w:val="539"/>
        </w:trPr>
        <w:tc>
          <w:tcPr>
            <w:tcW w:w="830" w:type="dxa"/>
            <w:tcBorders>
              <w:top w:val="nil"/>
              <w:left w:val="nil"/>
              <w:bottom w:val="nil"/>
              <w:right w:val="nil"/>
            </w:tcBorders>
            <w:shd w:val="clear" w:color="auto" w:fill="auto"/>
            <w:noWrap/>
            <w:vAlign w:val="bottom"/>
            <w:hideMark/>
          </w:tcPr>
          <w:p w14:paraId="63681143" w14:textId="77777777" w:rsidR="00D3630B" w:rsidRDefault="00D3630B">
            <w:pPr>
              <w:jc w:val="center"/>
              <w:rPr>
                <w:rFonts w:ascii="Source Sans Pro" w:hAnsi="Source Sans Pro" w:cs="Calibri"/>
                <w:color w:val="000000"/>
                <w:sz w:val="18"/>
                <w:szCs w:val="18"/>
              </w:rPr>
            </w:pPr>
          </w:p>
        </w:tc>
        <w:tc>
          <w:tcPr>
            <w:tcW w:w="1041" w:type="dxa"/>
            <w:tcBorders>
              <w:top w:val="nil"/>
              <w:left w:val="nil"/>
              <w:bottom w:val="nil"/>
              <w:right w:val="nil"/>
            </w:tcBorders>
            <w:shd w:val="clear" w:color="auto" w:fill="auto"/>
            <w:noWrap/>
            <w:vAlign w:val="bottom"/>
            <w:hideMark/>
          </w:tcPr>
          <w:p w14:paraId="2A6B15E7" w14:textId="77777777" w:rsidR="00D3630B" w:rsidRDefault="00D3630B">
            <w:pPr>
              <w:rPr>
                <w:sz w:val="20"/>
                <w:szCs w:val="20"/>
              </w:rPr>
            </w:pPr>
          </w:p>
        </w:tc>
        <w:tc>
          <w:tcPr>
            <w:tcW w:w="1385" w:type="dxa"/>
            <w:tcBorders>
              <w:top w:val="nil"/>
              <w:left w:val="nil"/>
              <w:bottom w:val="nil"/>
              <w:right w:val="nil"/>
            </w:tcBorders>
            <w:shd w:val="clear" w:color="auto" w:fill="auto"/>
            <w:noWrap/>
            <w:vAlign w:val="bottom"/>
            <w:hideMark/>
          </w:tcPr>
          <w:p w14:paraId="6933FB3C" w14:textId="77777777" w:rsidR="00D3630B" w:rsidRDefault="00D3630B">
            <w:pPr>
              <w:jc w:val="center"/>
              <w:rPr>
                <w:sz w:val="20"/>
                <w:szCs w:val="20"/>
              </w:rPr>
            </w:pPr>
          </w:p>
        </w:tc>
        <w:tc>
          <w:tcPr>
            <w:tcW w:w="1839" w:type="dxa"/>
            <w:tcBorders>
              <w:top w:val="nil"/>
              <w:left w:val="nil"/>
              <w:bottom w:val="nil"/>
              <w:right w:val="nil"/>
            </w:tcBorders>
            <w:shd w:val="clear" w:color="auto" w:fill="auto"/>
            <w:noWrap/>
            <w:vAlign w:val="bottom"/>
            <w:hideMark/>
          </w:tcPr>
          <w:p w14:paraId="0A3A0F1B"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70623E45"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03FBD781"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6F871BD8"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2D441F36"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296E2A45"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02584FC5"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10F8DC9C"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36340E50"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0615E20A"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108D5E58" w14:textId="77777777" w:rsidR="00D3630B" w:rsidRDefault="00D3630B">
            <w:pPr>
              <w:rPr>
                <w:sz w:val="20"/>
                <w:szCs w:val="20"/>
              </w:rPr>
            </w:pPr>
          </w:p>
        </w:tc>
        <w:tc>
          <w:tcPr>
            <w:tcW w:w="478" w:type="dxa"/>
            <w:tcBorders>
              <w:top w:val="nil"/>
              <w:left w:val="nil"/>
              <w:bottom w:val="nil"/>
              <w:right w:val="nil"/>
            </w:tcBorders>
            <w:shd w:val="clear" w:color="auto" w:fill="auto"/>
            <w:noWrap/>
            <w:vAlign w:val="bottom"/>
            <w:hideMark/>
          </w:tcPr>
          <w:p w14:paraId="1A691F1A" w14:textId="77777777" w:rsidR="00D3630B" w:rsidRDefault="00D3630B">
            <w:pPr>
              <w:rPr>
                <w:sz w:val="20"/>
                <w:szCs w:val="20"/>
              </w:rPr>
            </w:pPr>
          </w:p>
        </w:tc>
        <w:tc>
          <w:tcPr>
            <w:tcW w:w="160" w:type="dxa"/>
            <w:tcBorders>
              <w:top w:val="nil"/>
              <w:left w:val="nil"/>
              <w:bottom w:val="nil"/>
              <w:right w:val="nil"/>
            </w:tcBorders>
            <w:shd w:val="clear" w:color="auto" w:fill="auto"/>
            <w:noWrap/>
            <w:vAlign w:val="bottom"/>
            <w:hideMark/>
          </w:tcPr>
          <w:p w14:paraId="4DDAE6B6" w14:textId="77777777" w:rsidR="00D3630B" w:rsidRDefault="00D3630B">
            <w:pPr>
              <w:rPr>
                <w:sz w:val="20"/>
                <w:szCs w:val="20"/>
              </w:rPr>
            </w:pPr>
          </w:p>
        </w:tc>
      </w:tr>
      <w:tr w:rsidR="00D3630B" w14:paraId="25136090" w14:textId="77777777" w:rsidTr="00D3630B">
        <w:trPr>
          <w:trHeight w:val="539"/>
        </w:trPr>
        <w:tc>
          <w:tcPr>
            <w:tcW w:w="83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3B8056D"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Niebieski</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5B50469"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C.1.01</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C76F38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szer. 35 mm x wys. 10 mm</w:t>
            </w:r>
          </w:p>
        </w:tc>
        <w:tc>
          <w:tcPr>
            <w:tcW w:w="1839" w:type="dxa"/>
            <w:vMerge w:val="restart"/>
            <w:tcBorders>
              <w:top w:val="single" w:sz="8" w:space="0" w:color="auto"/>
              <w:left w:val="nil"/>
              <w:bottom w:val="single" w:sz="8" w:space="0" w:color="000000"/>
              <w:right w:val="nil"/>
            </w:tcBorders>
            <w:shd w:val="clear" w:color="auto" w:fill="auto"/>
            <w:noWrap/>
            <w:vAlign w:val="center"/>
            <w:hideMark/>
          </w:tcPr>
          <w:p w14:paraId="4A68810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xml:space="preserve">Pozostałe breloki bez </w:t>
            </w:r>
            <w:proofErr w:type="spellStart"/>
            <w:r>
              <w:rPr>
                <w:rFonts w:ascii="Source Sans Pro" w:hAnsi="Source Sans Pro" w:cs="Calibri"/>
                <w:color w:val="000000"/>
                <w:sz w:val="18"/>
                <w:szCs w:val="18"/>
              </w:rPr>
              <w:t>graweru</w:t>
            </w:r>
            <w:proofErr w:type="spellEnd"/>
          </w:p>
        </w:tc>
        <w:tc>
          <w:tcPr>
            <w:tcW w:w="616"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2A5889"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C.1.01</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419350B1"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C.1.01-1</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4B8B76BC"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C.1.01-2</w:t>
            </w:r>
          </w:p>
        </w:tc>
        <w:tc>
          <w:tcPr>
            <w:tcW w:w="70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056DB5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C.1.01-3</w:t>
            </w:r>
          </w:p>
        </w:tc>
        <w:tc>
          <w:tcPr>
            <w:tcW w:w="784" w:type="dxa"/>
            <w:gridSpan w:val="2"/>
            <w:tcBorders>
              <w:top w:val="single" w:sz="8" w:space="0" w:color="auto"/>
              <w:left w:val="nil"/>
              <w:bottom w:val="single" w:sz="4" w:space="0" w:color="auto"/>
              <w:right w:val="single" w:sz="4" w:space="0" w:color="auto"/>
            </w:tcBorders>
            <w:shd w:val="clear" w:color="auto" w:fill="auto"/>
            <w:noWrap/>
            <w:vAlign w:val="bottom"/>
            <w:hideMark/>
          </w:tcPr>
          <w:p w14:paraId="5F2A938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C.1.02</w:t>
            </w:r>
          </w:p>
        </w:tc>
        <w:tc>
          <w:tcPr>
            <w:tcW w:w="63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F6A1E2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C.1.03</w:t>
            </w:r>
          </w:p>
        </w:tc>
      </w:tr>
      <w:tr w:rsidR="00D3630B" w14:paraId="6F7515B6"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736C362C"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1967293A"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25A557A2"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nil"/>
              <w:bottom w:val="single" w:sz="8" w:space="0" w:color="000000"/>
              <w:right w:val="nil"/>
            </w:tcBorders>
            <w:vAlign w:val="center"/>
            <w:hideMark/>
          </w:tcPr>
          <w:p w14:paraId="531FB938"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6B3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C.1.03-1</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4BF17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C.1.04</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7AD75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C.1.05</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5150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C.1.06</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248C4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C.1.07</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22563D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C.1.08</w:t>
            </w:r>
          </w:p>
        </w:tc>
      </w:tr>
      <w:tr w:rsidR="00D3630B" w14:paraId="691D351E"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79CECDB1"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0DB609B2"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1B9EB806"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nil"/>
              <w:bottom w:val="single" w:sz="8" w:space="0" w:color="000000"/>
              <w:right w:val="nil"/>
            </w:tcBorders>
            <w:vAlign w:val="center"/>
            <w:hideMark/>
          </w:tcPr>
          <w:p w14:paraId="33068729"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C7C069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C.1.08-1</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5D15886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C.1.09</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1E1E9E1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C.1.10</w:t>
            </w:r>
          </w:p>
        </w:tc>
        <w:tc>
          <w:tcPr>
            <w:tcW w:w="700" w:type="dxa"/>
            <w:gridSpan w:val="2"/>
            <w:tcBorders>
              <w:top w:val="single" w:sz="4" w:space="0" w:color="auto"/>
              <w:left w:val="nil"/>
              <w:bottom w:val="single" w:sz="8" w:space="0" w:color="auto"/>
              <w:right w:val="single" w:sz="4" w:space="0" w:color="auto"/>
            </w:tcBorders>
            <w:shd w:val="clear" w:color="auto" w:fill="auto"/>
            <w:noWrap/>
            <w:vAlign w:val="bottom"/>
            <w:hideMark/>
          </w:tcPr>
          <w:p w14:paraId="17A323C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C.1.11</w:t>
            </w:r>
          </w:p>
        </w:tc>
        <w:tc>
          <w:tcPr>
            <w:tcW w:w="784" w:type="dxa"/>
            <w:gridSpan w:val="2"/>
            <w:tcBorders>
              <w:top w:val="single" w:sz="4" w:space="0" w:color="auto"/>
              <w:left w:val="nil"/>
              <w:bottom w:val="single" w:sz="8" w:space="0" w:color="auto"/>
              <w:right w:val="single" w:sz="4" w:space="0" w:color="auto"/>
            </w:tcBorders>
            <w:shd w:val="clear" w:color="auto" w:fill="auto"/>
            <w:noWrap/>
            <w:vAlign w:val="bottom"/>
            <w:hideMark/>
          </w:tcPr>
          <w:p w14:paraId="689F8FA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C.1.12</w:t>
            </w:r>
          </w:p>
        </w:tc>
        <w:tc>
          <w:tcPr>
            <w:tcW w:w="633"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C580DF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C.1.13</w:t>
            </w:r>
          </w:p>
        </w:tc>
      </w:tr>
      <w:tr w:rsidR="00D3630B" w14:paraId="6AE25E32" w14:textId="77777777" w:rsidTr="00D3630B">
        <w:trPr>
          <w:trHeight w:val="539"/>
        </w:trPr>
        <w:tc>
          <w:tcPr>
            <w:tcW w:w="830" w:type="dxa"/>
            <w:tcBorders>
              <w:top w:val="nil"/>
              <w:left w:val="nil"/>
              <w:bottom w:val="nil"/>
              <w:right w:val="nil"/>
            </w:tcBorders>
            <w:shd w:val="clear" w:color="auto" w:fill="auto"/>
            <w:noWrap/>
            <w:vAlign w:val="bottom"/>
            <w:hideMark/>
          </w:tcPr>
          <w:p w14:paraId="208B9F0F" w14:textId="77777777" w:rsidR="00D3630B" w:rsidRDefault="00D3630B">
            <w:pPr>
              <w:jc w:val="center"/>
              <w:rPr>
                <w:rFonts w:ascii="Source Sans Pro" w:hAnsi="Source Sans Pro" w:cs="Calibri"/>
                <w:color w:val="000000"/>
                <w:sz w:val="18"/>
                <w:szCs w:val="18"/>
              </w:rPr>
            </w:pPr>
          </w:p>
        </w:tc>
        <w:tc>
          <w:tcPr>
            <w:tcW w:w="1041" w:type="dxa"/>
            <w:tcBorders>
              <w:top w:val="nil"/>
              <w:left w:val="nil"/>
              <w:bottom w:val="nil"/>
              <w:right w:val="nil"/>
            </w:tcBorders>
            <w:shd w:val="clear" w:color="auto" w:fill="auto"/>
            <w:noWrap/>
            <w:vAlign w:val="bottom"/>
            <w:hideMark/>
          </w:tcPr>
          <w:p w14:paraId="2761D027" w14:textId="77777777" w:rsidR="00D3630B" w:rsidRDefault="00D3630B">
            <w:pPr>
              <w:rPr>
                <w:sz w:val="20"/>
                <w:szCs w:val="20"/>
              </w:rPr>
            </w:pPr>
          </w:p>
        </w:tc>
        <w:tc>
          <w:tcPr>
            <w:tcW w:w="1385" w:type="dxa"/>
            <w:tcBorders>
              <w:top w:val="nil"/>
              <w:left w:val="nil"/>
              <w:bottom w:val="nil"/>
              <w:right w:val="nil"/>
            </w:tcBorders>
            <w:shd w:val="clear" w:color="auto" w:fill="auto"/>
            <w:noWrap/>
            <w:vAlign w:val="bottom"/>
            <w:hideMark/>
          </w:tcPr>
          <w:p w14:paraId="6E7B2981" w14:textId="77777777" w:rsidR="00D3630B" w:rsidRDefault="00D3630B">
            <w:pPr>
              <w:jc w:val="center"/>
              <w:rPr>
                <w:sz w:val="20"/>
                <w:szCs w:val="20"/>
              </w:rPr>
            </w:pPr>
          </w:p>
        </w:tc>
        <w:tc>
          <w:tcPr>
            <w:tcW w:w="1839" w:type="dxa"/>
            <w:tcBorders>
              <w:top w:val="nil"/>
              <w:left w:val="nil"/>
              <w:bottom w:val="nil"/>
              <w:right w:val="nil"/>
            </w:tcBorders>
            <w:shd w:val="clear" w:color="auto" w:fill="auto"/>
            <w:noWrap/>
            <w:vAlign w:val="bottom"/>
            <w:hideMark/>
          </w:tcPr>
          <w:p w14:paraId="05F422B1" w14:textId="77777777" w:rsidR="00D3630B" w:rsidRDefault="00D3630B">
            <w:pPr>
              <w:rPr>
                <w:sz w:val="20"/>
                <w:szCs w:val="20"/>
              </w:rPr>
            </w:pPr>
          </w:p>
        </w:tc>
        <w:tc>
          <w:tcPr>
            <w:tcW w:w="616" w:type="dxa"/>
            <w:gridSpan w:val="2"/>
            <w:tcBorders>
              <w:top w:val="nil"/>
              <w:left w:val="nil"/>
              <w:bottom w:val="nil"/>
              <w:right w:val="nil"/>
            </w:tcBorders>
            <w:shd w:val="clear" w:color="auto" w:fill="auto"/>
            <w:noWrap/>
            <w:vAlign w:val="bottom"/>
            <w:hideMark/>
          </w:tcPr>
          <w:p w14:paraId="01E39847" w14:textId="77777777" w:rsidR="00D3630B" w:rsidRDefault="00D3630B">
            <w:pPr>
              <w:rPr>
                <w:sz w:val="20"/>
                <w:szCs w:val="20"/>
              </w:rPr>
            </w:pPr>
          </w:p>
        </w:tc>
        <w:tc>
          <w:tcPr>
            <w:tcW w:w="616" w:type="dxa"/>
            <w:gridSpan w:val="2"/>
            <w:tcBorders>
              <w:top w:val="nil"/>
              <w:left w:val="nil"/>
              <w:bottom w:val="nil"/>
              <w:right w:val="nil"/>
            </w:tcBorders>
            <w:shd w:val="clear" w:color="auto" w:fill="auto"/>
            <w:noWrap/>
            <w:vAlign w:val="bottom"/>
            <w:hideMark/>
          </w:tcPr>
          <w:p w14:paraId="13558335" w14:textId="77777777" w:rsidR="00D3630B" w:rsidRDefault="00D3630B">
            <w:pPr>
              <w:jc w:val="center"/>
              <w:rPr>
                <w:sz w:val="20"/>
                <w:szCs w:val="20"/>
              </w:rPr>
            </w:pPr>
          </w:p>
        </w:tc>
        <w:tc>
          <w:tcPr>
            <w:tcW w:w="616" w:type="dxa"/>
            <w:gridSpan w:val="2"/>
            <w:tcBorders>
              <w:top w:val="nil"/>
              <w:left w:val="nil"/>
              <w:bottom w:val="nil"/>
              <w:right w:val="nil"/>
            </w:tcBorders>
            <w:shd w:val="clear" w:color="auto" w:fill="auto"/>
            <w:noWrap/>
            <w:vAlign w:val="bottom"/>
            <w:hideMark/>
          </w:tcPr>
          <w:p w14:paraId="52975090" w14:textId="77777777" w:rsidR="00D3630B" w:rsidRDefault="00D3630B">
            <w:pPr>
              <w:jc w:val="center"/>
              <w:rPr>
                <w:sz w:val="20"/>
                <w:szCs w:val="20"/>
              </w:rPr>
            </w:pPr>
          </w:p>
        </w:tc>
        <w:tc>
          <w:tcPr>
            <w:tcW w:w="700" w:type="dxa"/>
            <w:gridSpan w:val="2"/>
            <w:tcBorders>
              <w:top w:val="nil"/>
              <w:left w:val="nil"/>
              <w:bottom w:val="nil"/>
              <w:right w:val="nil"/>
            </w:tcBorders>
            <w:shd w:val="clear" w:color="auto" w:fill="auto"/>
            <w:noWrap/>
            <w:vAlign w:val="bottom"/>
            <w:hideMark/>
          </w:tcPr>
          <w:p w14:paraId="11FA79A9" w14:textId="77777777" w:rsidR="00D3630B" w:rsidRDefault="00D3630B">
            <w:pPr>
              <w:jc w:val="center"/>
              <w:rPr>
                <w:sz w:val="20"/>
                <w:szCs w:val="20"/>
              </w:rPr>
            </w:pPr>
          </w:p>
        </w:tc>
        <w:tc>
          <w:tcPr>
            <w:tcW w:w="784" w:type="dxa"/>
            <w:gridSpan w:val="2"/>
            <w:tcBorders>
              <w:top w:val="nil"/>
              <w:left w:val="nil"/>
              <w:bottom w:val="nil"/>
              <w:right w:val="nil"/>
            </w:tcBorders>
            <w:shd w:val="clear" w:color="auto" w:fill="auto"/>
            <w:noWrap/>
            <w:vAlign w:val="bottom"/>
            <w:hideMark/>
          </w:tcPr>
          <w:p w14:paraId="5119F799" w14:textId="77777777" w:rsidR="00D3630B" w:rsidRDefault="00D3630B">
            <w:pPr>
              <w:jc w:val="center"/>
              <w:rPr>
                <w:sz w:val="20"/>
                <w:szCs w:val="20"/>
              </w:rPr>
            </w:pPr>
          </w:p>
        </w:tc>
        <w:tc>
          <w:tcPr>
            <w:tcW w:w="633" w:type="dxa"/>
            <w:gridSpan w:val="2"/>
            <w:tcBorders>
              <w:top w:val="nil"/>
              <w:left w:val="nil"/>
              <w:bottom w:val="nil"/>
              <w:right w:val="nil"/>
            </w:tcBorders>
            <w:shd w:val="clear" w:color="auto" w:fill="auto"/>
            <w:noWrap/>
            <w:vAlign w:val="bottom"/>
            <w:hideMark/>
          </w:tcPr>
          <w:p w14:paraId="6C3C930E" w14:textId="77777777" w:rsidR="00D3630B" w:rsidRDefault="00D3630B">
            <w:pPr>
              <w:jc w:val="center"/>
              <w:rPr>
                <w:sz w:val="20"/>
                <w:szCs w:val="20"/>
              </w:rPr>
            </w:pPr>
          </w:p>
        </w:tc>
      </w:tr>
      <w:tr w:rsidR="00D3630B" w14:paraId="48AE7E5F" w14:textId="77777777" w:rsidTr="00D3630B">
        <w:trPr>
          <w:trHeight w:val="539"/>
        </w:trPr>
        <w:tc>
          <w:tcPr>
            <w:tcW w:w="830" w:type="dxa"/>
            <w:tcBorders>
              <w:top w:val="nil"/>
              <w:left w:val="nil"/>
              <w:bottom w:val="nil"/>
              <w:right w:val="nil"/>
            </w:tcBorders>
            <w:shd w:val="clear" w:color="auto" w:fill="auto"/>
            <w:noWrap/>
            <w:vAlign w:val="bottom"/>
            <w:hideMark/>
          </w:tcPr>
          <w:p w14:paraId="09448367" w14:textId="77777777" w:rsidR="00D3630B" w:rsidRDefault="00D3630B">
            <w:pPr>
              <w:jc w:val="center"/>
              <w:rPr>
                <w:sz w:val="20"/>
                <w:szCs w:val="20"/>
              </w:rPr>
            </w:pPr>
          </w:p>
        </w:tc>
        <w:tc>
          <w:tcPr>
            <w:tcW w:w="1041" w:type="dxa"/>
            <w:tcBorders>
              <w:top w:val="nil"/>
              <w:left w:val="nil"/>
              <w:bottom w:val="nil"/>
              <w:right w:val="nil"/>
            </w:tcBorders>
            <w:shd w:val="clear" w:color="auto" w:fill="auto"/>
            <w:noWrap/>
            <w:vAlign w:val="bottom"/>
            <w:hideMark/>
          </w:tcPr>
          <w:p w14:paraId="2471B4CD" w14:textId="77777777" w:rsidR="00D3630B" w:rsidRDefault="00D3630B">
            <w:pPr>
              <w:rPr>
                <w:sz w:val="20"/>
                <w:szCs w:val="20"/>
              </w:rPr>
            </w:pPr>
          </w:p>
        </w:tc>
        <w:tc>
          <w:tcPr>
            <w:tcW w:w="1385" w:type="dxa"/>
            <w:tcBorders>
              <w:top w:val="nil"/>
              <w:left w:val="nil"/>
              <w:bottom w:val="nil"/>
              <w:right w:val="nil"/>
            </w:tcBorders>
            <w:shd w:val="clear" w:color="auto" w:fill="auto"/>
            <w:noWrap/>
            <w:vAlign w:val="bottom"/>
            <w:hideMark/>
          </w:tcPr>
          <w:p w14:paraId="3931E0A8" w14:textId="77777777" w:rsidR="00D3630B" w:rsidRDefault="00D3630B">
            <w:pPr>
              <w:jc w:val="center"/>
              <w:rPr>
                <w:sz w:val="20"/>
                <w:szCs w:val="20"/>
              </w:rPr>
            </w:pPr>
          </w:p>
        </w:tc>
        <w:tc>
          <w:tcPr>
            <w:tcW w:w="1839" w:type="dxa"/>
            <w:tcBorders>
              <w:top w:val="nil"/>
              <w:left w:val="nil"/>
              <w:bottom w:val="nil"/>
              <w:right w:val="nil"/>
            </w:tcBorders>
            <w:shd w:val="clear" w:color="auto" w:fill="auto"/>
            <w:noWrap/>
            <w:vAlign w:val="bottom"/>
            <w:hideMark/>
          </w:tcPr>
          <w:p w14:paraId="4984721C"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791A7748"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075F0091"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62A57472"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007114FB"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0D3E9350"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34A62B65"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65DBA408"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3630C367"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07C50536"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2C65A456" w14:textId="77777777" w:rsidR="00D3630B" w:rsidRDefault="00D3630B">
            <w:pPr>
              <w:rPr>
                <w:sz w:val="20"/>
                <w:szCs w:val="20"/>
              </w:rPr>
            </w:pPr>
          </w:p>
        </w:tc>
        <w:tc>
          <w:tcPr>
            <w:tcW w:w="478" w:type="dxa"/>
            <w:tcBorders>
              <w:top w:val="nil"/>
              <w:left w:val="nil"/>
              <w:bottom w:val="nil"/>
              <w:right w:val="nil"/>
            </w:tcBorders>
            <w:shd w:val="clear" w:color="auto" w:fill="auto"/>
            <w:noWrap/>
            <w:vAlign w:val="bottom"/>
            <w:hideMark/>
          </w:tcPr>
          <w:p w14:paraId="525E482A" w14:textId="77777777" w:rsidR="00D3630B" w:rsidRDefault="00D3630B">
            <w:pPr>
              <w:rPr>
                <w:sz w:val="20"/>
                <w:szCs w:val="20"/>
              </w:rPr>
            </w:pPr>
          </w:p>
        </w:tc>
        <w:tc>
          <w:tcPr>
            <w:tcW w:w="160" w:type="dxa"/>
            <w:tcBorders>
              <w:top w:val="nil"/>
              <w:left w:val="nil"/>
              <w:bottom w:val="nil"/>
              <w:right w:val="nil"/>
            </w:tcBorders>
            <w:shd w:val="clear" w:color="auto" w:fill="auto"/>
            <w:noWrap/>
            <w:vAlign w:val="bottom"/>
            <w:hideMark/>
          </w:tcPr>
          <w:p w14:paraId="060353B2" w14:textId="77777777" w:rsidR="00D3630B" w:rsidRDefault="00D3630B">
            <w:pPr>
              <w:rPr>
                <w:sz w:val="20"/>
                <w:szCs w:val="20"/>
              </w:rPr>
            </w:pPr>
          </w:p>
        </w:tc>
      </w:tr>
      <w:tr w:rsidR="00D3630B" w14:paraId="3274A057" w14:textId="77777777" w:rsidTr="00D3630B">
        <w:trPr>
          <w:trHeight w:val="539"/>
        </w:trPr>
        <w:tc>
          <w:tcPr>
            <w:tcW w:w="83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932F0E1"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Zielony</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4FD6E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B.1.01</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F5579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szer. 35 mm x wys. 10 mm</w:t>
            </w:r>
          </w:p>
        </w:tc>
        <w:tc>
          <w:tcPr>
            <w:tcW w:w="18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E2DB0EA"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xml:space="preserve">Pozostałe breloki bez </w:t>
            </w:r>
            <w:proofErr w:type="spellStart"/>
            <w:r>
              <w:rPr>
                <w:rFonts w:ascii="Source Sans Pro" w:hAnsi="Source Sans Pro" w:cs="Calibri"/>
                <w:color w:val="000000"/>
                <w:sz w:val="18"/>
                <w:szCs w:val="18"/>
              </w:rPr>
              <w:t>graweru</w:t>
            </w:r>
            <w:proofErr w:type="spellEnd"/>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39E8ED48"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B.1.01</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37E3A8C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B.1.02</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33CE373A"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B.1.03</w:t>
            </w:r>
          </w:p>
        </w:tc>
        <w:tc>
          <w:tcPr>
            <w:tcW w:w="700" w:type="dxa"/>
            <w:gridSpan w:val="2"/>
            <w:tcBorders>
              <w:top w:val="single" w:sz="8" w:space="0" w:color="auto"/>
              <w:left w:val="nil"/>
              <w:bottom w:val="single" w:sz="4" w:space="0" w:color="auto"/>
              <w:right w:val="single" w:sz="4" w:space="0" w:color="auto"/>
            </w:tcBorders>
            <w:shd w:val="clear" w:color="auto" w:fill="auto"/>
            <w:noWrap/>
            <w:vAlign w:val="bottom"/>
            <w:hideMark/>
          </w:tcPr>
          <w:p w14:paraId="0929859D"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B.1.K2</w:t>
            </w:r>
          </w:p>
        </w:tc>
        <w:tc>
          <w:tcPr>
            <w:tcW w:w="78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8F78DD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B.0.13</w:t>
            </w:r>
          </w:p>
        </w:tc>
        <w:tc>
          <w:tcPr>
            <w:tcW w:w="63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090E4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B.0.12</w:t>
            </w:r>
          </w:p>
        </w:tc>
      </w:tr>
      <w:tr w:rsidR="00D3630B" w14:paraId="7F91EABE"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3F380372"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62E8FE16"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1F686B62"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03EC5CD5"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B1FCC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B.0.11</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3ADD8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B.0.08</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51FE6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B.0.07</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98A3C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B.0.05</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F1F1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B.0.K2</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E9B35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B.0.K1</w:t>
            </w:r>
          </w:p>
        </w:tc>
      </w:tr>
      <w:tr w:rsidR="00D3630B" w14:paraId="531A7694"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1BE768A5"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17A651E5"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62A06A66"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3F1EAB57"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9FEBB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C.0.01</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23A84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C.0.02</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FB4D83"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C.0.02-1</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D96A6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C.0.03</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D342F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C.0.04</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BBCBFE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C.0.05</w:t>
            </w:r>
          </w:p>
        </w:tc>
      </w:tr>
      <w:tr w:rsidR="00D3630B" w14:paraId="03B47321"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3943E30F"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7C6A8160"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1CF2324B"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128028D0"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AA649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C.0.05-1</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E0E09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C.0.05-2</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142F5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C.0.05-3</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68B81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C.0.06</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BB0A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C.0.07</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166115A"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C.0.07-1</w:t>
            </w:r>
          </w:p>
        </w:tc>
      </w:tr>
      <w:tr w:rsidR="00D3630B" w14:paraId="05F78DC0"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3CB16CC4"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7DA66262"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731938DE"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29A792D0"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B7FA4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C.0.09</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09188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C.0.10</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000A9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C.0.10-1</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A2A76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C.0.11</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FE14BC"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C.0.12</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D6E27B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C.0.12-1</w:t>
            </w:r>
          </w:p>
        </w:tc>
      </w:tr>
      <w:tr w:rsidR="00D3630B" w14:paraId="2B798E78"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0505BD9E"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48481916"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10F72DCC"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75A4A58D"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700623"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C.0.13</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A8468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C.0.14</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A7874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C.0.14-1</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CC85D"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C.0.15</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9F8C5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C.0.15-1</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D90AA1"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C.0.16</w:t>
            </w:r>
          </w:p>
        </w:tc>
      </w:tr>
      <w:tr w:rsidR="00D3630B" w14:paraId="4679B400"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715B4C1C"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5683C90E"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18C4F3BB"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56C71803"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2EF1051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C.0.17</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6F5CAFD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C.0.18</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51D3F586"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C.0.19</w:t>
            </w:r>
          </w:p>
        </w:tc>
        <w:tc>
          <w:tcPr>
            <w:tcW w:w="700" w:type="dxa"/>
            <w:gridSpan w:val="2"/>
            <w:tcBorders>
              <w:top w:val="single" w:sz="4" w:space="0" w:color="auto"/>
              <w:left w:val="nil"/>
              <w:bottom w:val="single" w:sz="8" w:space="0" w:color="auto"/>
              <w:right w:val="single" w:sz="4" w:space="0" w:color="auto"/>
            </w:tcBorders>
            <w:shd w:val="clear" w:color="auto" w:fill="auto"/>
            <w:noWrap/>
            <w:vAlign w:val="bottom"/>
            <w:hideMark/>
          </w:tcPr>
          <w:p w14:paraId="4B7EE4B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C.0.22</w:t>
            </w:r>
          </w:p>
        </w:tc>
        <w:tc>
          <w:tcPr>
            <w:tcW w:w="784" w:type="dxa"/>
            <w:gridSpan w:val="2"/>
            <w:tcBorders>
              <w:top w:val="nil"/>
              <w:left w:val="nil"/>
              <w:bottom w:val="single" w:sz="8" w:space="0" w:color="auto"/>
              <w:right w:val="nil"/>
            </w:tcBorders>
            <w:shd w:val="clear" w:color="auto" w:fill="auto"/>
            <w:noWrap/>
            <w:vAlign w:val="bottom"/>
            <w:hideMark/>
          </w:tcPr>
          <w:p w14:paraId="5E19A59C"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c>
          <w:tcPr>
            <w:tcW w:w="633" w:type="dxa"/>
            <w:gridSpan w:val="2"/>
            <w:tcBorders>
              <w:top w:val="nil"/>
              <w:left w:val="nil"/>
              <w:bottom w:val="single" w:sz="8" w:space="0" w:color="auto"/>
              <w:right w:val="single" w:sz="8" w:space="0" w:color="000000"/>
            </w:tcBorders>
            <w:shd w:val="clear" w:color="auto" w:fill="auto"/>
            <w:noWrap/>
            <w:vAlign w:val="bottom"/>
            <w:hideMark/>
          </w:tcPr>
          <w:p w14:paraId="18F33D0C"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D3630B" w14:paraId="01A3064B" w14:textId="77777777" w:rsidTr="00D3630B">
        <w:trPr>
          <w:trHeight w:val="539"/>
        </w:trPr>
        <w:tc>
          <w:tcPr>
            <w:tcW w:w="830" w:type="dxa"/>
            <w:tcBorders>
              <w:top w:val="nil"/>
              <w:left w:val="nil"/>
              <w:bottom w:val="nil"/>
              <w:right w:val="nil"/>
            </w:tcBorders>
            <w:shd w:val="clear" w:color="auto" w:fill="auto"/>
            <w:noWrap/>
            <w:vAlign w:val="bottom"/>
            <w:hideMark/>
          </w:tcPr>
          <w:p w14:paraId="45FB3825" w14:textId="77777777" w:rsidR="00D3630B" w:rsidRDefault="00D3630B">
            <w:pPr>
              <w:jc w:val="center"/>
              <w:rPr>
                <w:rFonts w:ascii="Source Sans Pro" w:hAnsi="Source Sans Pro" w:cs="Calibri"/>
                <w:color w:val="000000"/>
                <w:sz w:val="18"/>
                <w:szCs w:val="18"/>
              </w:rPr>
            </w:pPr>
          </w:p>
        </w:tc>
        <w:tc>
          <w:tcPr>
            <w:tcW w:w="1041" w:type="dxa"/>
            <w:tcBorders>
              <w:top w:val="nil"/>
              <w:left w:val="nil"/>
              <w:bottom w:val="nil"/>
              <w:right w:val="nil"/>
            </w:tcBorders>
            <w:shd w:val="clear" w:color="auto" w:fill="auto"/>
            <w:noWrap/>
            <w:vAlign w:val="bottom"/>
            <w:hideMark/>
          </w:tcPr>
          <w:p w14:paraId="51A5BC9B" w14:textId="77777777" w:rsidR="00D3630B" w:rsidRDefault="00D3630B">
            <w:pPr>
              <w:rPr>
                <w:sz w:val="20"/>
                <w:szCs w:val="20"/>
              </w:rPr>
            </w:pPr>
          </w:p>
        </w:tc>
        <w:tc>
          <w:tcPr>
            <w:tcW w:w="1385" w:type="dxa"/>
            <w:tcBorders>
              <w:top w:val="nil"/>
              <w:left w:val="nil"/>
              <w:bottom w:val="nil"/>
              <w:right w:val="nil"/>
            </w:tcBorders>
            <w:shd w:val="clear" w:color="auto" w:fill="auto"/>
            <w:noWrap/>
            <w:vAlign w:val="bottom"/>
            <w:hideMark/>
          </w:tcPr>
          <w:p w14:paraId="5E4165FE" w14:textId="77777777" w:rsidR="00D3630B" w:rsidRDefault="00D3630B">
            <w:pPr>
              <w:jc w:val="center"/>
              <w:rPr>
                <w:sz w:val="20"/>
                <w:szCs w:val="20"/>
              </w:rPr>
            </w:pPr>
          </w:p>
        </w:tc>
        <w:tc>
          <w:tcPr>
            <w:tcW w:w="1839" w:type="dxa"/>
            <w:tcBorders>
              <w:top w:val="nil"/>
              <w:left w:val="nil"/>
              <w:bottom w:val="nil"/>
              <w:right w:val="nil"/>
            </w:tcBorders>
            <w:shd w:val="clear" w:color="auto" w:fill="auto"/>
            <w:noWrap/>
            <w:vAlign w:val="bottom"/>
            <w:hideMark/>
          </w:tcPr>
          <w:p w14:paraId="0DF29964"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2EF35C2F"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49243C28"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0E24B682"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317A42E3"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3A64D801"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49BF7A86" w14:textId="77777777" w:rsidR="00D3630B" w:rsidRDefault="00D3630B">
            <w:pPr>
              <w:rPr>
                <w:sz w:val="20"/>
                <w:szCs w:val="20"/>
              </w:rPr>
            </w:pPr>
          </w:p>
        </w:tc>
        <w:tc>
          <w:tcPr>
            <w:tcW w:w="308" w:type="dxa"/>
            <w:tcBorders>
              <w:top w:val="nil"/>
              <w:left w:val="nil"/>
              <w:bottom w:val="nil"/>
              <w:right w:val="nil"/>
            </w:tcBorders>
            <w:shd w:val="clear" w:color="auto" w:fill="auto"/>
            <w:noWrap/>
            <w:vAlign w:val="bottom"/>
            <w:hideMark/>
          </w:tcPr>
          <w:p w14:paraId="51CC508D"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263B2450"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45ECEAE7" w14:textId="77777777" w:rsidR="00D3630B" w:rsidRDefault="00D3630B">
            <w:pPr>
              <w:rPr>
                <w:sz w:val="20"/>
                <w:szCs w:val="20"/>
              </w:rPr>
            </w:pPr>
          </w:p>
        </w:tc>
        <w:tc>
          <w:tcPr>
            <w:tcW w:w="392" w:type="dxa"/>
            <w:tcBorders>
              <w:top w:val="nil"/>
              <w:left w:val="nil"/>
              <w:bottom w:val="nil"/>
              <w:right w:val="nil"/>
            </w:tcBorders>
            <w:shd w:val="clear" w:color="auto" w:fill="auto"/>
            <w:noWrap/>
            <w:vAlign w:val="bottom"/>
            <w:hideMark/>
          </w:tcPr>
          <w:p w14:paraId="2CFC7197" w14:textId="77777777" w:rsidR="00D3630B" w:rsidRDefault="00D3630B">
            <w:pPr>
              <w:rPr>
                <w:sz w:val="20"/>
                <w:szCs w:val="20"/>
              </w:rPr>
            </w:pPr>
          </w:p>
        </w:tc>
        <w:tc>
          <w:tcPr>
            <w:tcW w:w="478" w:type="dxa"/>
            <w:tcBorders>
              <w:top w:val="nil"/>
              <w:left w:val="nil"/>
              <w:bottom w:val="nil"/>
              <w:right w:val="nil"/>
            </w:tcBorders>
            <w:shd w:val="clear" w:color="auto" w:fill="auto"/>
            <w:noWrap/>
            <w:vAlign w:val="bottom"/>
            <w:hideMark/>
          </w:tcPr>
          <w:p w14:paraId="6B9E873E" w14:textId="77777777" w:rsidR="00D3630B" w:rsidRDefault="00D3630B">
            <w:pPr>
              <w:rPr>
                <w:sz w:val="20"/>
                <w:szCs w:val="20"/>
              </w:rPr>
            </w:pPr>
          </w:p>
        </w:tc>
        <w:tc>
          <w:tcPr>
            <w:tcW w:w="160" w:type="dxa"/>
            <w:tcBorders>
              <w:top w:val="nil"/>
              <w:left w:val="nil"/>
              <w:bottom w:val="nil"/>
              <w:right w:val="nil"/>
            </w:tcBorders>
            <w:shd w:val="clear" w:color="auto" w:fill="auto"/>
            <w:noWrap/>
            <w:vAlign w:val="bottom"/>
            <w:hideMark/>
          </w:tcPr>
          <w:p w14:paraId="3BB74A1D" w14:textId="77777777" w:rsidR="00D3630B" w:rsidRDefault="00D3630B">
            <w:pPr>
              <w:rPr>
                <w:sz w:val="20"/>
                <w:szCs w:val="20"/>
              </w:rPr>
            </w:pPr>
          </w:p>
        </w:tc>
      </w:tr>
      <w:tr w:rsidR="00D3630B" w14:paraId="1D5410D4" w14:textId="77777777" w:rsidTr="00D3630B">
        <w:trPr>
          <w:trHeight w:val="539"/>
        </w:trPr>
        <w:tc>
          <w:tcPr>
            <w:tcW w:w="83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63510DC"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Fioletowy</w:t>
            </w:r>
          </w:p>
        </w:tc>
        <w:tc>
          <w:tcPr>
            <w:tcW w:w="104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CD4A8C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B.-1.02</w:t>
            </w:r>
          </w:p>
        </w:tc>
        <w:tc>
          <w:tcPr>
            <w:tcW w:w="138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55CC6D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szer. 35 mm x wys. 10 mm</w:t>
            </w:r>
          </w:p>
        </w:tc>
        <w:tc>
          <w:tcPr>
            <w:tcW w:w="18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4433E9"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xml:space="preserve">Pozostałe breloki bez </w:t>
            </w:r>
            <w:proofErr w:type="spellStart"/>
            <w:r>
              <w:rPr>
                <w:rFonts w:ascii="Source Sans Pro" w:hAnsi="Source Sans Pro" w:cs="Calibri"/>
                <w:color w:val="000000"/>
                <w:sz w:val="18"/>
                <w:szCs w:val="18"/>
              </w:rPr>
              <w:t>graweru</w:t>
            </w:r>
            <w:proofErr w:type="spellEnd"/>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1A8878BE"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B.-1.02</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008CD7AF"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B.-1.03</w:t>
            </w:r>
          </w:p>
        </w:tc>
        <w:tc>
          <w:tcPr>
            <w:tcW w:w="616" w:type="dxa"/>
            <w:gridSpan w:val="2"/>
            <w:tcBorders>
              <w:top w:val="single" w:sz="8" w:space="0" w:color="auto"/>
              <w:left w:val="nil"/>
              <w:bottom w:val="single" w:sz="4" w:space="0" w:color="auto"/>
              <w:right w:val="single" w:sz="4" w:space="0" w:color="auto"/>
            </w:tcBorders>
            <w:shd w:val="clear" w:color="auto" w:fill="auto"/>
            <w:noWrap/>
            <w:vAlign w:val="bottom"/>
            <w:hideMark/>
          </w:tcPr>
          <w:p w14:paraId="363B1311"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B.-1.04</w:t>
            </w:r>
          </w:p>
        </w:tc>
        <w:tc>
          <w:tcPr>
            <w:tcW w:w="70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3573963"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B.-1.06</w:t>
            </w:r>
          </w:p>
        </w:tc>
        <w:tc>
          <w:tcPr>
            <w:tcW w:w="78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441517A"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B.-1.07</w:t>
            </w:r>
          </w:p>
        </w:tc>
        <w:tc>
          <w:tcPr>
            <w:tcW w:w="633"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DF65E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B.-1.08</w:t>
            </w:r>
          </w:p>
        </w:tc>
      </w:tr>
      <w:tr w:rsidR="00D3630B" w14:paraId="028A86C1"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3D164F4F"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1BED6FAE"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7EE221DA"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44399883"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9CBE3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B.-1.09</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3A420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B.-1.10</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0334A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B.-1.11</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789B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B.-1.12</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3A069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B.-1.13</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51ADC8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B.-1.14</w:t>
            </w:r>
          </w:p>
        </w:tc>
      </w:tr>
      <w:tr w:rsidR="00D3630B" w14:paraId="145CEACE"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17604294"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62E6DE8A"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4DF43C82"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2DC2220B"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A0B92B"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B.-1.15</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C70CD"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B.-1.16</w:t>
            </w:r>
          </w:p>
        </w:tc>
        <w:tc>
          <w:tcPr>
            <w:tcW w:w="6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B03B92"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B.-1.17</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EA146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B.-1.21</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1C7387"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B.-1.K3</w:t>
            </w:r>
          </w:p>
        </w:tc>
        <w:tc>
          <w:tcPr>
            <w:tcW w:w="633"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888D4EA"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 </w:t>
            </w:r>
          </w:p>
        </w:tc>
      </w:tr>
      <w:tr w:rsidR="00D3630B" w14:paraId="79DB3CA7" w14:textId="77777777" w:rsidTr="00D3630B">
        <w:trPr>
          <w:trHeight w:val="539"/>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4BA8937D" w14:textId="77777777" w:rsidR="00D3630B" w:rsidRDefault="00D3630B">
            <w:pPr>
              <w:rPr>
                <w:rFonts w:ascii="Source Sans Pro" w:hAnsi="Source Sans Pro" w:cs="Calibri"/>
                <w:color w:val="000000"/>
                <w:sz w:val="18"/>
                <w:szCs w:val="18"/>
              </w:rPr>
            </w:pPr>
          </w:p>
        </w:tc>
        <w:tc>
          <w:tcPr>
            <w:tcW w:w="1041" w:type="dxa"/>
            <w:vMerge/>
            <w:tcBorders>
              <w:top w:val="single" w:sz="8" w:space="0" w:color="auto"/>
              <w:left w:val="single" w:sz="4" w:space="0" w:color="auto"/>
              <w:bottom w:val="single" w:sz="8" w:space="0" w:color="000000"/>
              <w:right w:val="single" w:sz="4" w:space="0" w:color="auto"/>
            </w:tcBorders>
            <w:vAlign w:val="center"/>
            <w:hideMark/>
          </w:tcPr>
          <w:p w14:paraId="1D2EF429" w14:textId="77777777" w:rsidR="00D3630B" w:rsidRDefault="00D3630B">
            <w:pPr>
              <w:rPr>
                <w:rFonts w:ascii="Source Sans Pro" w:hAnsi="Source Sans Pro" w:cs="Calibri"/>
                <w:color w:val="000000"/>
                <w:sz w:val="18"/>
                <w:szCs w:val="18"/>
              </w:rPr>
            </w:pPr>
          </w:p>
        </w:tc>
        <w:tc>
          <w:tcPr>
            <w:tcW w:w="1385" w:type="dxa"/>
            <w:vMerge/>
            <w:tcBorders>
              <w:top w:val="single" w:sz="8" w:space="0" w:color="auto"/>
              <w:left w:val="single" w:sz="4" w:space="0" w:color="auto"/>
              <w:bottom w:val="single" w:sz="8" w:space="0" w:color="000000"/>
              <w:right w:val="single" w:sz="4" w:space="0" w:color="auto"/>
            </w:tcBorders>
            <w:vAlign w:val="center"/>
            <w:hideMark/>
          </w:tcPr>
          <w:p w14:paraId="2D5982E4" w14:textId="77777777" w:rsidR="00D3630B" w:rsidRDefault="00D3630B">
            <w:pPr>
              <w:rPr>
                <w:rFonts w:ascii="Source Sans Pro" w:hAnsi="Source Sans Pro" w:cs="Calibri"/>
                <w:color w:val="000000"/>
                <w:sz w:val="18"/>
                <w:szCs w:val="18"/>
              </w:rPr>
            </w:pPr>
          </w:p>
        </w:tc>
        <w:tc>
          <w:tcPr>
            <w:tcW w:w="1839" w:type="dxa"/>
            <w:vMerge/>
            <w:tcBorders>
              <w:top w:val="single" w:sz="8" w:space="0" w:color="auto"/>
              <w:left w:val="single" w:sz="4" w:space="0" w:color="auto"/>
              <w:bottom w:val="single" w:sz="8" w:space="0" w:color="000000"/>
              <w:right w:val="single" w:sz="4" w:space="0" w:color="auto"/>
            </w:tcBorders>
            <w:vAlign w:val="center"/>
            <w:hideMark/>
          </w:tcPr>
          <w:p w14:paraId="5DFF2EEE" w14:textId="77777777" w:rsidR="00D3630B" w:rsidRDefault="00D3630B">
            <w:pPr>
              <w:rPr>
                <w:rFonts w:ascii="Source Sans Pro" w:hAnsi="Source Sans Pro" w:cs="Calibri"/>
                <w:color w:val="000000"/>
                <w:sz w:val="18"/>
                <w:szCs w:val="18"/>
              </w:rPr>
            </w:pP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21B852F4"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D.Z.C1</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37532319"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D.Z.C2</w:t>
            </w:r>
          </w:p>
        </w:tc>
        <w:tc>
          <w:tcPr>
            <w:tcW w:w="616" w:type="dxa"/>
            <w:gridSpan w:val="2"/>
            <w:tcBorders>
              <w:top w:val="single" w:sz="4" w:space="0" w:color="auto"/>
              <w:left w:val="nil"/>
              <w:bottom w:val="single" w:sz="8" w:space="0" w:color="auto"/>
              <w:right w:val="single" w:sz="4" w:space="0" w:color="auto"/>
            </w:tcBorders>
            <w:shd w:val="clear" w:color="auto" w:fill="auto"/>
            <w:noWrap/>
            <w:vAlign w:val="bottom"/>
            <w:hideMark/>
          </w:tcPr>
          <w:p w14:paraId="0B76425D"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D.Z.B1</w:t>
            </w:r>
          </w:p>
        </w:tc>
        <w:tc>
          <w:tcPr>
            <w:tcW w:w="700" w:type="dxa"/>
            <w:gridSpan w:val="2"/>
            <w:tcBorders>
              <w:top w:val="single" w:sz="4" w:space="0" w:color="auto"/>
              <w:left w:val="nil"/>
              <w:bottom w:val="single" w:sz="8" w:space="0" w:color="auto"/>
              <w:right w:val="single" w:sz="4" w:space="0" w:color="auto"/>
            </w:tcBorders>
            <w:shd w:val="clear" w:color="auto" w:fill="auto"/>
            <w:noWrap/>
            <w:vAlign w:val="bottom"/>
            <w:hideMark/>
          </w:tcPr>
          <w:p w14:paraId="52DC99D0"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D.Z.B2</w:t>
            </w:r>
          </w:p>
        </w:tc>
        <w:tc>
          <w:tcPr>
            <w:tcW w:w="784" w:type="dxa"/>
            <w:gridSpan w:val="2"/>
            <w:tcBorders>
              <w:top w:val="single" w:sz="4" w:space="0" w:color="auto"/>
              <w:left w:val="nil"/>
              <w:bottom w:val="single" w:sz="8" w:space="0" w:color="auto"/>
              <w:right w:val="single" w:sz="4" w:space="0" w:color="auto"/>
            </w:tcBorders>
            <w:shd w:val="clear" w:color="auto" w:fill="auto"/>
            <w:noWrap/>
            <w:vAlign w:val="bottom"/>
            <w:hideMark/>
          </w:tcPr>
          <w:p w14:paraId="7405AAF5"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D.Z.B3</w:t>
            </w:r>
          </w:p>
        </w:tc>
        <w:tc>
          <w:tcPr>
            <w:tcW w:w="633"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87C7683" w14:textId="77777777" w:rsidR="00D3630B" w:rsidRDefault="00D3630B">
            <w:pPr>
              <w:jc w:val="center"/>
              <w:rPr>
                <w:rFonts w:ascii="Source Sans Pro" w:hAnsi="Source Sans Pro" w:cs="Calibri"/>
                <w:color w:val="000000"/>
                <w:sz w:val="18"/>
                <w:szCs w:val="18"/>
              </w:rPr>
            </w:pPr>
            <w:r>
              <w:rPr>
                <w:rFonts w:ascii="Source Sans Pro" w:hAnsi="Source Sans Pro" w:cs="Calibri"/>
                <w:color w:val="000000"/>
                <w:sz w:val="18"/>
                <w:szCs w:val="18"/>
              </w:rPr>
              <w:t>D.Z.B4</w:t>
            </w:r>
          </w:p>
        </w:tc>
      </w:tr>
    </w:tbl>
    <w:p w14:paraId="119150E3" w14:textId="77777777" w:rsidR="00915C91" w:rsidRDefault="00915C91" w:rsidP="00DA73DB">
      <w:pPr>
        <w:pStyle w:val="Zwykytekst3"/>
        <w:spacing w:before="120"/>
        <w:rPr>
          <w:rFonts w:ascii="Source Sans Pro" w:hAnsi="Source Sans Pro" w:cs="Arial"/>
          <w:bCs/>
        </w:rPr>
      </w:pPr>
    </w:p>
    <w:p w14:paraId="56625B6C" w14:textId="77777777" w:rsidR="00915C91" w:rsidRDefault="00915C91" w:rsidP="00DA73DB">
      <w:pPr>
        <w:pStyle w:val="Zwykytekst3"/>
        <w:spacing w:before="120"/>
        <w:rPr>
          <w:rFonts w:ascii="Source Sans Pro" w:hAnsi="Source Sans Pro" w:cs="Arial"/>
          <w:bCs/>
        </w:rPr>
      </w:pPr>
    </w:p>
    <w:p w14:paraId="6BDEF799" w14:textId="77777777" w:rsidR="00D3630B" w:rsidRDefault="00D3630B" w:rsidP="00D3630B">
      <w:pPr>
        <w:rPr>
          <w:rFonts w:ascii="Source Sans Pro" w:hAnsi="Source Sans Pro" w:cs="Calibri"/>
          <w:color w:val="000000"/>
          <w:sz w:val="18"/>
          <w:szCs w:val="18"/>
        </w:rPr>
      </w:pPr>
      <w:r>
        <w:rPr>
          <w:rFonts w:ascii="Source Sans Pro" w:hAnsi="Source Sans Pro" w:cs="Calibri"/>
          <w:color w:val="000000"/>
          <w:sz w:val="18"/>
          <w:szCs w:val="18"/>
        </w:rPr>
        <w:t xml:space="preserve">* przykładowe zdjęcie opisu </w:t>
      </w:r>
      <w:proofErr w:type="spellStart"/>
      <w:r>
        <w:rPr>
          <w:rFonts w:ascii="Source Sans Pro" w:hAnsi="Source Sans Pro" w:cs="Calibri"/>
          <w:color w:val="000000"/>
          <w:sz w:val="18"/>
          <w:szCs w:val="18"/>
        </w:rPr>
        <w:t>graweru</w:t>
      </w:r>
      <w:proofErr w:type="spellEnd"/>
      <w:r>
        <w:rPr>
          <w:rFonts w:ascii="Source Sans Pro" w:hAnsi="Source Sans Pro" w:cs="Calibri"/>
          <w:color w:val="000000"/>
          <w:sz w:val="18"/>
          <w:szCs w:val="18"/>
        </w:rPr>
        <w:t xml:space="preserve"> (dotyczy tylko koloru bordowego)</w:t>
      </w:r>
    </w:p>
    <w:p w14:paraId="18466EFE" w14:textId="6D82D3F6" w:rsidR="00915C91" w:rsidRDefault="00D3630B" w:rsidP="00DA73DB">
      <w:pPr>
        <w:pStyle w:val="Zwykytekst3"/>
        <w:spacing w:before="120"/>
        <w:rPr>
          <w:rFonts w:ascii="Source Sans Pro" w:hAnsi="Source Sans Pro" w:cs="Arial"/>
          <w:bCs/>
        </w:rPr>
      </w:pPr>
      <w:r>
        <w:rPr>
          <w:noProof/>
        </w:rPr>
        <w:drawing>
          <wp:inline distT="0" distB="0" distL="0" distR="0" wp14:anchorId="4F0A695F" wp14:editId="5D7935A8">
            <wp:extent cx="1809750" cy="4017646"/>
            <wp:effectExtent l="0" t="0" r="0" b="1905"/>
            <wp:docPr id="4" name="Obraz 3" descr="Obraz zawierający tekst, otwieracz, czerwony, dziura&#10;&#10;Opis wygenerowany automatycznie">
              <a:extLst xmlns:a="http://schemas.openxmlformats.org/drawingml/2006/main">
                <a:ext uri="{FF2B5EF4-FFF2-40B4-BE49-F238E27FC236}">
                  <a16:creationId xmlns:a16="http://schemas.microsoft.com/office/drawing/2014/main" id="{D37AB718-BF03-F01D-F6CC-54871ED67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Obraz zawierający tekst, otwieracz, czerwony, dziura&#10;&#10;Opis wygenerowany automatycznie">
                      <a:extLst>
                        <a:ext uri="{FF2B5EF4-FFF2-40B4-BE49-F238E27FC236}">
                          <a16:creationId xmlns:a16="http://schemas.microsoft.com/office/drawing/2014/main" id="{D37AB718-BF03-F01D-F6CC-54871ED67956}"/>
                        </a:ext>
                      </a:extLst>
                    </pic:cNvPr>
                    <pic:cNvPicPr>
                      <a:picLocks noChangeAspect="1"/>
                    </pic:cNvPicPr>
                  </pic:nvPicPr>
                  <pic:blipFill>
                    <a:blip r:embed="rId14"/>
                    <a:stretch>
                      <a:fillRect/>
                    </a:stretch>
                  </pic:blipFill>
                  <pic:spPr>
                    <a:xfrm>
                      <a:off x="0" y="0"/>
                      <a:ext cx="1809750" cy="4017646"/>
                    </a:xfrm>
                    <a:prstGeom prst="rect">
                      <a:avLst/>
                    </a:prstGeom>
                  </pic:spPr>
                </pic:pic>
              </a:graphicData>
            </a:graphic>
          </wp:inline>
        </w:drawing>
      </w:r>
    </w:p>
    <w:p w14:paraId="27C97882" w14:textId="77777777" w:rsidR="00915C91" w:rsidRDefault="00915C91" w:rsidP="00DA73DB">
      <w:pPr>
        <w:pStyle w:val="Zwykytekst3"/>
        <w:spacing w:before="120"/>
        <w:rPr>
          <w:rFonts w:ascii="Source Sans Pro" w:hAnsi="Source Sans Pro" w:cs="Arial"/>
          <w:bCs/>
        </w:rPr>
      </w:pPr>
    </w:p>
    <w:p w14:paraId="42031B94" w14:textId="77777777" w:rsidR="00915C91" w:rsidRDefault="00915C91" w:rsidP="00DA73DB">
      <w:pPr>
        <w:pStyle w:val="Zwykytekst3"/>
        <w:spacing w:before="120"/>
        <w:rPr>
          <w:rFonts w:ascii="Source Sans Pro" w:hAnsi="Source Sans Pro" w:cs="Arial"/>
          <w:bCs/>
        </w:rPr>
      </w:pPr>
    </w:p>
    <w:p w14:paraId="2145B64F" w14:textId="77777777" w:rsidR="00D3630B" w:rsidRPr="00ED589C" w:rsidRDefault="00D3630B" w:rsidP="00DA73DB">
      <w:pPr>
        <w:pStyle w:val="Zwykytekst3"/>
        <w:spacing w:before="120"/>
        <w:rPr>
          <w:rFonts w:ascii="Source Sans Pro" w:hAnsi="Source Sans Pro" w:cs="Arial"/>
          <w:bCs/>
        </w:rPr>
      </w:pPr>
    </w:p>
    <w:p w14:paraId="45CD493F" w14:textId="2FA094FB" w:rsidR="00DA73DB" w:rsidRDefault="000B07DA" w:rsidP="00DA73DB">
      <w:pPr>
        <w:pStyle w:val="Zwykytekst3"/>
        <w:spacing w:before="120"/>
        <w:rPr>
          <w:rFonts w:ascii="Source Sans Pro" w:hAnsi="Source Sans Pro" w:cs="Arial"/>
          <w:bCs/>
          <w:color w:val="FF0000"/>
        </w:rPr>
      </w:pPr>
      <w:r w:rsidRPr="00ED589C">
        <w:rPr>
          <w:rFonts w:ascii="Source Sans Pro" w:hAnsi="Source Sans Pro" w:cs="Arial"/>
          <w:bCs/>
          <w:color w:val="FF0000"/>
        </w:rPr>
        <w:t>Uwaga: ze względu na różne źródła finansowania Zamawiający będzie prosił o wystawienie faktur do każdej częś</w:t>
      </w:r>
      <w:r w:rsidR="006F068A">
        <w:rPr>
          <w:rFonts w:ascii="Source Sans Pro" w:hAnsi="Source Sans Pro" w:cs="Arial"/>
          <w:bCs/>
          <w:color w:val="FF0000"/>
        </w:rPr>
        <w:t>ci</w:t>
      </w:r>
      <w:r w:rsidRPr="00ED589C">
        <w:rPr>
          <w:rFonts w:ascii="Source Sans Pro" w:hAnsi="Source Sans Pro" w:cs="Arial"/>
          <w:bCs/>
          <w:color w:val="FF0000"/>
        </w:rPr>
        <w:t xml:space="preserve"> osobno.</w:t>
      </w:r>
    </w:p>
    <w:p w14:paraId="58B5A33B" w14:textId="32AA260D" w:rsidR="006F068A" w:rsidRPr="00ED589C" w:rsidRDefault="006F068A" w:rsidP="00DA73DB">
      <w:pPr>
        <w:pStyle w:val="Zwykytekst3"/>
        <w:spacing w:before="120"/>
        <w:rPr>
          <w:rFonts w:ascii="Source Sans Pro" w:hAnsi="Source Sans Pro" w:cs="Arial"/>
          <w:bCs/>
          <w:color w:val="FF0000"/>
        </w:rPr>
      </w:pPr>
      <w:r>
        <w:rPr>
          <w:rFonts w:ascii="Source Sans Pro" w:hAnsi="Source Sans Pro" w:cs="Arial"/>
          <w:bCs/>
          <w:color w:val="FF0000"/>
        </w:rPr>
        <w:t xml:space="preserve">Uwaga: ze względu na ilość zamówień Zamawiający wymaga aby Wykonawca przy dostawie wyraźnie zaznaczył, której części dotyczy Zamawiany towar. Każda część Zamówienia ma być </w:t>
      </w:r>
      <w:r w:rsidR="0003517C">
        <w:rPr>
          <w:rFonts w:ascii="Source Sans Pro" w:hAnsi="Source Sans Pro" w:cs="Arial"/>
          <w:bCs/>
          <w:color w:val="FF0000"/>
        </w:rPr>
        <w:t xml:space="preserve">osobno zapakowana i oznaczona, wraz ze spisem. </w:t>
      </w:r>
    </w:p>
    <w:sectPr w:rsidR="006F068A" w:rsidRPr="00ED589C" w:rsidSect="00F85510">
      <w:pgSz w:w="11906" w:h="16838"/>
      <w:pgMar w:top="1417" w:right="1417" w:bottom="1417" w:left="141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8DD8" w14:textId="77777777" w:rsidR="00235578" w:rsidRDefault="00235578" w:rsidP="00BE245A">
      <w:r>
        <w:separator/>
      </w:r>
    </w:p>
  </w:endnote>
  <w:endnote w:type="continuationSeparator" w:id="0">
    <w:p w14:paraId="377EE600" w14:textId="77777777" w:rsidR="00235578" w:rsidRDefault="00235578"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00"/>
    <w:family w:val="auto"/>
    <w:pitch w:val="variable"/>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Adagio_Slab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AC21" w14:textId="77777777" w:rsidR="00E4057A" w:rsidRPr="002045FD" w:rsidRDefault="00535A22">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00E4057A"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AF18AD">
      <w:rPr>
        <w:rStyle w:val="Numerstrony"/>
        <w:rFonts w:ascii="Verdana" w:hAnsi="Verdana" w:cs="Verdana"/>
        <w:noProof/>
      </w:rPr>
      <w:t>37</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C63F" w14:textId="4458E6C9" w:rsidR="00E4057A" w:rsidRDefault="00E4057A">
    <w:pPr>
      <w:pStyle w:val="Stopka"/>
      <w:rPr>
        <w:noProof/>
      </w:rPr>
    </w:pPr>
  </w:p>
  <w:p w14:paraId="76712D42" w14:textId="77777777"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80D5" w14:textId="77777777" w:rsidR="00235578" w:rsidRDefault="00235578" w:rsidP="00BE245A">
      <w:r>
        <w:separator/>
      </w:r>
    </w:p>
  </w:footnote>
  <w:footnote w:type="continuationSeparator" w:id="0">
    <w:p w14:paraId="1D29F626" w14:textId="77777777" w:rsidR="00235578" w:rsidRDefault="00235578" w:rsidP="00BE245A">
      <w:r>
        <w:continuationSeparator/>
      </w:r>
    </w:p>
  </w:footnote>
  <w:footnote w:id="1">
    <w:p w14:paraId="5E6BC533" w14:textId="77777777" w:rsidR="002F24E0" w:rsidRPr="00B929A1" w:rsidRDefault="002F24E0" w:rsidP="002F24E0">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7791103" w14:textId="77777777" w:rsidR="002F24E0" w:rsidRDefault="002F24E0" w:rsidP="002F24E0">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A8E97FA" w14:textId="77777777" w:rsidR="002F24E0" w:rsidRDefault="002F24E0" w:rsidP="002F24E0">
      <w:pPr>
        <w:pStyle w:val="Tekstprzypisudolnego"/>
        <w:numPr>
          <w:ilvl w:val="0"/>
          <w:numId w:val="21"/>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B691D46" w14:textId="77777777" w:rsidR="002F24E0" w:rsidRPr="00B929A1" w:rsidRDefault="002F24E0" w:rsidP="002F24E0">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A94DCE6" w14:textId="77777777" w:rsidR="002F24E0" w:rsidRPr="004E3F67" w:rsidRDefault="002F24E0" w:rsidP="002F24E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BEB2E8F" w14:textId="77777777" w:rsidR="002F24E0" w:rsidRPr="00A82964" w:rsidRDefault="002F24E0" w:rsidP="002F24E0">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1865F6F9" w14:textId="77777777" w:rsidR="002F24E0" w:rsidRPr="00A82964" w:rsidRDefault="002F24E0" w:rsidP="002F24E0">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AC06BD3" w14:textId="77777777" w:rsidR="002F24E0" w:rsidRPr="00A82964" w:rsidRDefault="002F24E0" w:rsidP="002F24E0">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F54E6C" w14:textId="77777777" w:rsidR="002F24E0" w:rsidRPr="00896587" w:rsidRDefault="002F24E0" w:rsidP="002F24E0">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BED" w14:textId="1174D8CE" w:rsidR="00E4057A" w:rsidRDefault="00585B3A" w:rsidP="00ED6AB2">
    <w:bookmarkStart w:id="1" w:name="_Hlk76641647"/>
    <w:r w:rsidRPr="00585B3A">
      <w:rPr>
        <w:rFonts w:ascii="Adagio_Slab" w:hAnsi="Adagio_Slab" w:cs="Arial"/>
        <w:sz w:val="16"/>
        <w:szCs w:val="16"/>
      </w:rPr>
      <w:t xml:space="preserve">nr referencyjny: </w:t>
    </w:r>
    <w:bookmarkEnd w:id="1"/>
    <w:r w:rsidR="00ED6AB2" w:rsidRPr="00ED6AB2">
      <w:rPr>
        <w:rFonts w:ascii="Adagio_Slab" w:hAnsi="Adagio_Slab" w:cs="Arial"/>
        <w:b/>
        <w:bCs/>
        <w:color w:val="0033CC"/>
        <w:sz w:val="16"/>
        <w:szCs w:val="16"/>
      </w:rPr>
      <w:t>MELBDZ.261.59.2023</w:t>
    </w:r>
    <w:r w:rsidR="00E4057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D914" w14:textId="35305137" w:rsidR="00682209" w:rsidRPr="00585B3A" w:rsidRDefault="002A2A07" w:rsidP="00682209">
    <w:pPr>
      <w:rPr>
        <w:rFonts w:ascii="Adagio_Slab" w:hAnsi="Adagio_Slab" w:cs="Arial"/>
        <w:b/>
        <w:bCs/>
        <w:color w:val="0033CC"/>
        <w:sz w:val="16"/>
        <w:szCs w:val="16"/>
      </w:rPr>
    </w:pPr>
    <w:r>
      <w:rPr>
        <w:rFonts w:ascii="Adagio_Slab" w:hAnsi="Adagio_Slab" w:cs="Arial"/>
        <w:sz w:val="16"/>
        <w:szCs w:val="16"/>
      </w:rPr>
      <w:t>n</w:t>
    </w:r>
    <w:r w:rsidR="00682209" w:rsidRPr="00585B3A">
      <w:rPr>
        <w:rFonts w:ascii="Adagio_Slab" w:hAnsi="Adagio_Slab" w:cs="Arial"/>
        <w:sz w:val="16"/>
        <w:szCs w:val="16"/>
      </w:rPr>
      <w:t xml:space="preserve">r referencyjny: </w:t>
    </w:r>
    <w:r w:rsidR="00682209" w:rsidRPr="00585B3A">
      <w:rPr>
        <w:rFonts w:ascii="Adagio_Slab" w:hAnsi="Adagio_Slab" w:cs="Arial"/>
        <w:b/>
        <w:bCs/>
        <w:color w:val="0033CC"/>
        <w:sz w:val="16"/>
        <w:szCs w:val="16"/>
      </w:rPr>
      <w:t>MELBDZ.261</w:t>
    </w:r>
    <w:r w:rsidR="00E574F2">
      <w:rPr>
        <w:rFonts w:ascii="Adagio_Slab" w:hAnsi="Adagio_Slab" w:cs="Arial"/>
        <w:b/>
        <w:bCs/>
        <w:color w:val="0033CC"/>
        <w:sz w:val="16"/>
        <w:szCs w:val="16"/>
      </w:rPr>
      <w:t>.</w:t>
    </w:r>
    <w:r w:rsidR="001B51D9">
      <w:rPr>
        <w:rFonts w:ascii="Adagio_Slab" w:hAnsi="Adagio_Slab" w:cs="Arial"/>
        <w:b/>
        <w:bCs/>
        <w:color w:val="0033CC"/>
        <w:sz w:val="16"/>
        <w:szCs w:val="16"/>
      </w:rPr>
      <w:t>59</w:t>
    </w:r>
    <w:r w:rsidR="00443074">
      <w:rPr>
        <w:rFonts w:ascii="Adagio_Slab" w:hAnsi="Adagio_Slab" w:cs="Arial"/>
        <w:b/>
        <w:bCs/>
        <w:color w:val="0033CC"/>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6"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5E685F"/>
    <w:multiLevelType w:val="hybridMultilevel"/>
    <w:tmpl w:val="8990FB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1"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907648274">
    <w:abstractNumId w:val="9"/>
  </w:num>
  <w:num w:numId="2" w16cid:durableId="929586953">
    <w:abstractNumId w:val="0"/>
  </w:num>
  <w:num w:numId="3" w16cid:durableId="1441798717">
    <w:abstractNumId w:val="7"/>
  </w:num>
  <w:num w:numId="4" w16cid:durableId="510225316">
    <w:abstractNumId w:val="10"/>
  </w:num>
  <w:num w:numId="5" w16cid:durableId="1903179281">
    <w:abstractNumId w:val="13"/>
  </w:num>
  <w:num w:numId="6" w16cid:durableId="1840733782">
    <w:abstractNumId w:val="15"/>
  </w:num>
  <w:num w:numId="7" w16cid:durableId="6703742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2426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8723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6904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104738">
    <w:abstractNumId w:val="19"/>
  </w:num>
  <w:num w:numId="12" w16cid:durableId="688721661">
    <w:abstractNumId w:val="20"/>
  </w:num>
  <w:num w:numId="13" w16cid:durableId="1787263981">
    <w:abstractNumId w:val="16"/>
  </w:num>
  <w:num w:numId="14" w16cid:durableId="8203172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5719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50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1745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6557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54752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4178068">
    <w:abstractNumId w:val="18"/>
  </w:num>
  <w:num w:numId="21" w16cid:durableId="2052148707">
    <w:abstractNumId w:val="25"/>
  </w:num>
  <w:num w:numId="22" w16cid:durableId="11890230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48A"/>
    <w:rsid w:val="00001F7F"/>
    <w:rsid w:val="000026C9"/>
    <w:rsid w:val="000028B5"/>
    <w:rsid w:val="00003725"/>
    <w:rsid w:val="00003A20"/>
    <w:rsid w:val="00003BCA"/>
    <w:rsid w:val="00004D2D"/>
    <w:rsid w:val="00005331"/>
    <w:rsid w:val="00006F0B"/>
    <w:rsid w:val="000104BB"/>
    <w:rsid w:val="000106AE"/>
    <w:rsid w:val="000106E4"/>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2B5C"/>
    <w:rsid w:val="00023ADB"/>
    <w:rsid w:val="00023FB4"/>
    <w:rsid w:val="000246F9"/>
    <w:rsid w:val="000254D2"/>
    <w:rsid w:val="00030D36"/>
    <w:rsid w:val="00031242"/>
    <w:rsid w:val="00031270"/>
    <w:rsid w:val="000342D6"/>
    <w:rsid w:val="0003465C"/>
    <w:rsid w:val="000347A7"/>
    <w:rsid w:val="0003486D"/>
    <w:rsid w:val="00034F61"/>
    <w:rsid w:val="0003517C"/>
    <w:rsid w:val="000356F7"/>
    <w:rsid w:val="00035969"/>
    <w:rsid w:val="0003644E"/>
    <w:rsid w:val="00040BED"/>
    <w:rsid w:val="00040F32"/>
    <w:rsid w:val="00041997"/>
    <w:rsid w:val="0004235C"/>
    <w:rsid w:val="000435CE"/>
    <w:rsid w:val="000437D3"/>
    <w:rsid w:val="00045067"/>
    <w:rsid w:val="0004600F"/>
    <w:rsid w:val="000465F4"/>
    <w:rsid w:val="000470A5"/>
    <w:rsid w:val="000471EC"/>
    <w:rsid w:val="00047945"/>
    <w:rsid w:val="00047F3B"/>
    <w:rsid w:val="000503E2"/>
    <w:rsid w:val="000526C5"/>
    <w:rsid w:val="000528D4"/>
    <w:rsid w:val="0005352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0EEE"/>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B2C"/>
    <w:rsid w:val="00081E3E"/>
    <w:rsid w:val="000833B7"/>
    <w:rsid w:val="000839AC"/>
    <w:rsid w:val="00083C42"/>
    <w:rsid w:val="00085171"/>
    <w:rsid w:val="000861F6"/>
    <w:rsid w:val="00090429"/>
    <w:rsid w:val="00090588"/>
    <w:rsid w:val="00090695"/>
    <w:rsid w:val="00091290"/>
    <w:rsid w:val="00091DEE"/>
    <w:rsid w:val="00091E8A"/>
    <w:rsid w:val="00091F09"/>
    <w:rsid w:val="00092C48"/>
    <w:rsid w:val="00092CBC"/>
    <w:rsid w:val="00093133"/>
    <w:rsid w:val="000931A8"/>
    <w:rsid w:val="00093699"/>
    <w:rsid w:val="0009371C"/>
    <w:rsid w:val="0009395E"/>
    <w:rsid w:val="00094376"/>
    <w:rsid w:val="00094748"/>
    <w:rsid w:val="000960C2"/>
    <w:rsid w:val="00096ECE"/>
    <w:rsid w:val="0009777E"/>
    <w:rsid w:val="000A07E4"/>
    <w:rsid w:val="000A1455"/>
    <w:rsid w:val="000A1BDC"/>
    <w:rsid w:val="000A1C7D"/>
    <w:rsid w:val="000A209F"/>
    <w:rsid w:val="000A242B"/>
    <w:rsid w:val="000A24E7"/>
    <w:rsid w:val="000A329C"/>
    <w:rsid w:val="000A38CC"/>
    <w:rsid w:val="000A54E8"/>
    <w:rsid w:val="000A5DF2"/>
    <w:rsid w:val="000A5F66"/>
    <w:rsid w:val="000A7D49"/>
    <w:rsid w:val="000A7ECD"/>
    <w:rsid w:val="000B07DA"/>
    <w:rsid w:val="000B0815"/>
    <w:rsid w:val="000B0C34"/>
    <w:rsid w:val="000B197D"/>
    <w:rsid w:val="000B5291"/>
    <w:rsid w:val="000B5A3B"/>
    <w:rsid w:val="000C0418"/>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D624D"/>
    <w:rsid w:val="000E0565"/>
    <w:rsid w:val="000E389C"/>
    <w:rsid w:val="000E3AE9"/>
    <w:rsid w:val="000E3B4B"/>
    <w:rsid w:val="000E41F3"/>
    <w:rsid w:val="000E51D9"/>
    <w:rsid w:val="000E5945"/>
    <w:rsid w:val="000E68C2"/>
    <w:rsid w:val="000E7A39"/>
    <w:rsid w:val="000E7DF0"/>
    <w:rsid w:val="000F27DD"/>
    <w:rsid w:val="000F29D7"/>
    <w:rsid w:val="000F3449"/>
    <w:rsid w:val="000F4584"/>
    <w:rsid w:val="000F5175"/>
    <w:rsid w:val="000F6A61"/>
    <w:rsid w:val="000F725B"/>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070E0"/>
    <w:rsid w:val="00107EE2"/>
    <w:rsid w:val="0011097D"/>
    <w:rsid w:val="001109A4"/>
    <w:rsid w:val="00110F3A"/>
    <w:rsid w:val="00111C88"/>
    <w:rsid w:val="001121E9"/>
    <w:rsid w:val="0011222E"/>
    <w:rsid w:val="00112D89"/>
    <w:rsid w:val="001133F5"/>
    <w:rsid w:val="001139DC"/>
    <w:rsid w:val="0011480A"/>
    <w:rsid w:val="00115017"/>
    <w:rsid w:val="001151A2"/>
    <w:rsid w:val="00115222"/>
    <w:rsid w:val="00116A63"/>
    <w:rsid w:val="001178AC"/>
    <w:rsid w:val="00117981"/>
    <w:rsid w:val="00117C4E"/>
    <w:rsid w:val="00120405"/>
    <w:rsid w:val="00120421"/>
    <w:rsid w:val="0012055E"/>
    <w:rsid w:val="00121435"/>
    <w:rsid w:val="001218C2"/>
    <w:rsid w:val="001219FD"/>
    <w:rsid w:val="0012249D"/>
    <w:rsid w:val="001230ED"/>
    <w:rsid w:val="001232B9"/>
    <w:rsid w:val="00124BC2"/>
    <w:rsid w:val="00125423"/>
    <w:rsid w:val="00126631"/>
    <w:rsid w:val="00127050"/>
    <w:rsid w:val="00127A5E"/>
    <w:rsid w:val="00130076"/>
    <w:rsid w:val="001301C0"/>
    <w:rsid w:val="00131274"/>
    <w:rsid w:val="00131442"/>
    <w:rsid w:val="00132E33"/>
    <w:rsid w:val="001334CD"/>
    <w:rsid w:val="00133823"/>
    <w:rsid w:val="001345A2"/>
    <w:rsid w:val="0013618E"/>
    <w:rsid w:val="0013641D"/>
    <w:rsid w:val="00136A7D"/>
    <w:rsid w:val="001373BF"/>
    <w:rsid w:val="00140841"/>
    <w:rsid w:val="0014103E"/>
    <w:rsid w:val="0014140C"/>
    <w:rsid w:val="00141A5E"/>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7C53"/>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69CD"/>
    <w:rsid w:val="00177578"/>
    <w:rsid w:val="00177B54"/>
    <w:rsid w:val="00180938"/>
    <w:rsid w:val="001816D2"/>
    <w:rsid w:val="00181FBB"/>
    <w:rsid w:val="001823FF"/>
    <w:rsid w:val="001825CA"/>
    <w:rsid w:val="001829EE"/>
    <w:rsid w:val="00183A96"/>
    <w:rsid w:val="00183E61"/>
    <w:rsid w:val="00183F0F"/>
    <w:rsid w:val="00184274"/>
    <w:rsid w:val="0018590D"/>
    <w:rsid w:val="00186325"/>
    <w:rsid w:val="00186BDE"/>
    <w:rsid w:val="00187069"/>
    <w:rsid w:val="001873C4"/>
    <w:rsid w:val="00187435"/>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1D9"/>
    <w:rsid w:val="001B54ED"/>
    <w:rsid w:val="001B635F"/>
    <w:rsid w:val="001B6604"/>
    <w:rsid w:val="001B6692"/>
    <w:rsid w:val="001C068B"/>
    <w:rsid w:val="001C0820"/>
    <w:rsid w:val="001C0A73"/>
    <w:rsid w:val="001C1195"/>
    <w:rsid w:val="001C25AE"/>
    <w:rsid w:val="001C25BB"/>
    <w:rsid w:val="001C3552"/>
    <w:rsid w:val="001C3A02"/>
    <w:rsid w:val="001C3AC8"/>
    <w:rsid w:val="001C3C7E"/>
    <w:rsid w:val="001C3D7B"/>
    <w:rsid w:val="001C43BC"/>
    <w:rsid w:val="001C46C6"/>
    <w:rsid w:val="001C52A5"/>
    <w:rsid w:val="001C53E2"/>
    <w:rsid w:val="001C66E1"/>
    <w:rsid w:val="001C6F66"/>
    <w:rsid w:val="001C7092"/>
    <w:rsid w:val="001C74F6"/>
    <w:rsid w:val="001C7FD8"/>
    <w:rsid w:val="001D1156"/>
    <w:rsid w:val="001D16DD"/>
    <w:rsid w:val="001D1845"/>
    <w:rsid w:val="001D1C82"/>
    <w:rsid w:val="001D20C0"/>
    <w:rsid w:val="001D248D"/>
    <w:rsid w:val="001D25F5"/>
    <w:rsid w:val="001D2D2D"/>
    <w:rsid w:val="001D3574"/>
    <w:rsid w:val="001D4122"/>
    <w:rsid w:val="001D46AC"/>
    <w:rsid w:val="001D53DA"/>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2585"/>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9B"/>
    <w:rsid w:val="002250D8"/>
    <w:rsid w:val="00225FA4"/>
    <w:rsid w:val="00226256"/>
    <w:rsid w:val="00226398"/>
    <w:rsid w:val="00226513"/>
    <w:rsid w:val="00227010"/>
    <w:rsid w:val="00227270"/>
    <w:rsid w:val="00230CFF"/>
    <w:rsid w:val="00231BC6"/>
    <w:rsid w:val="00233383"/>
    <w:rsid w:val="00233A37"/>
    <w:rsid w:val="00233C31"/>
    <w:rsid w:val="0023480D"/>
    <w:rsid w:val="0023501C"/>
    <w:rsid w:val="002352E1"/>
    <w:rsid w:val="002354DD"/>
    <w:rsid w:val="00235578"/>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5956"/>
    <w:rsid w:val="002570FE"/>
    <w:rsid w:val="00257480"/>
    <w:rsid w:val="002579BF"/>
    <w:rsid w:val="002600CE"/>
    <w:rsid w:val="00260CF1"/>
    <w:rsid w:val="00261AB6"/>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3349"/>
    <w:rsid w:val="00274111"/>
    <w:rsid w:val="00274574"/>
    <w:rsid w:val="00274BF0"/>
    <w:rsid w:val="0027504E"/>
    <w:rsid w:val="00275949"/>
    <w:rsid w:val="00277A55"/>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7C7"/>
    <w:rsid w:val="00292BCD"/>
    <w:rsid w:val="00292D17"/>
    <w:rsid w:val="00293E76"/>
    <w:rsid w:val="002943B0"/>
    <w:rsid w:val="00294D07"/>
    <w:rsid w:val="002953B3"/>
    <w:rsid w:val="00295D21"/>
    <w:rsid w:val="002963A8"/>
    <w:rsid w:val="00297394"/>
    <w:rsid w:val="002A01BD"/>
    <w:rsid w:val="002A0218"/>
    <w:rsid w:val="002A061E"/>
    <w:rsid w:val="002A0662"/>
    <w:rsid w:val="002A0770"/>
    <w:rsid w:val="002A2491"/>
    <w:rsid w:val="002A28D4"/>
    <w:rsid w:val="002A2A07"/>
    <w:rsid w:val="002A3071"/>
    <w:rsid w:val="002A30F8"/>
    <w:rsid w:val="002A363D"/>
    <w:rsid w:val="002A4037"/>
    <w:rsid w:val="002A56DD"/>
    <w:rsid w:val="002A5AFF"/>
    <w:rsid w:val="002A7819"/>
    <w:rsid w:val="002B0341"/>
    <w:rsid w:val="002B066D"/>
    <w:rsid w:val="002B09A1"/>
    <w:rsid w:val="002B0A53"/>
    <w:rsid w:val="002B1A97"/>
    <w:rsid w:val="002B1B7B"/>
    <w:rsid w:val="002B2B16"/>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10E"/>
    <w:rsid w:val="002C4D45"/>
    <w:rsid w:val="002C5207"/>
    <w:rsid w:val="002C5D80"/>
    <w:rsid w:val="002C6B7F"/>
    <w:rsid w:val="002D0665"/>
    <w:rsid w:val="002D0805"/>
    <w:rsid w:val="002D0BF3"/>
    <w:rsid w:val="002D16C4"/>
    <w:rsid w:val="002D179B"/>
    <w:rsid w:val="002D19D7"/>
    <w:rsid w:val="002D1EE6"/>
    <w:rsid w:val="002D27D3"/>
    <w:rsid w:val="002D2E52"/>
    <w:rsid w:val="002D368D"/>
    <w:rsid w:val="002D722A"/>
    <w:rsid w:val="002E042F"/>
    <w:rsid w:val="002E0D27"/>
    <w:rsid w:val="002E180C"/>
    <w:rsid w:val="002E1ACE"/>
    <w:rsid w:val="002E1AE2"/>
    <w:rsid w:val="002E1BBA"/>
    <w:rsid w:val="002E1D95"/>
    <w:rsid w:val="002E1FCC"/>
    <w:rsid w:val="002E265F"/>
    <w:rsid w:val="002E39ED"/>
    <w:rsid w:val="002E494A"/>
    <w:rsid w:val="002E5861"/>
    <w:rsid w:val="002E701F"/>
    <w:rsid w:val="002E7EAD"/>
    <w:rsid w:val="002F0113"/>
    <w:rsid w:val="002F0527"/>
    <w:rsid w:val="002F0A88"/>
    <w:rsid w:val="002F1E3D"/>
    <w:rsid w:val="002F24E0"/>
    <w:rsid w:val="002F3211"/>
    <w:rsid w:val="002F45F4"/>
    <w:rsid w:val="002F5ADF"/>
    <w:rsid w:val="002F5F00"/>
    <w:rsid w:val="00300743"/>
    <w:rsid w:val="00302229"/>
    <w:rsid w:val="0030302F"/>
    <w:rsid w:val="00303696"/>
    <w:rsid w:val="00303A50"/>
    <w:rsid w:val="00304745"/>
    <w:rsid w:val="00304B9E"/>
    <w:rsid w:val="00304DA7"/>
    <w:rsid w:val="00305E61"/>
    <w:rsid w:val="00305EBC"/>
    <w:rsid w:val="00306554"/>
    <w:rsid w:val="00307B7F"/>
    <w:rsid w:val="00311179"/>
    <w:rsid w:val="00311787"/>
    <w:rsid w:val="00311BB7"/>
    <w:rsid w:val="0031279D"/>
    <w:rsid w:val="003128FD"/>
    <w:rsid w:val="0031472F"/>
    <w:rsid w:val="003150EE"/>
    <w:rsid w:val="00316571"/>
    <w:rsid w:val="00316F33"/>
    <w:rsid w:val="0031721B"/>
    <w:rsid w:val="0031763D"/>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848"/>
    <w:rsid w:val="00331992"/>
    <w:rsid w:val="00335E78"/>
    <w:rsid w:val="003374A6"/>
    <w:rsid w:val="00340199"/>
    <w:rsid w:val="0034033C"/>
    <w:rsid w:val="003409B7"/>
    <w:rsid w:val="00341280"/>
    <w:rsid w:val="00341740"/>
    <w:rsid w:val="00341E37"/>
    <w:rsid w:val="003420A0"/>
    <w:rsid w:val="00342A30"/>
    <w:rsid w:val="00342CAA"/>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C95"/>
    <w:rsid w:val="00356F21"/>
    <w:rsid w:val="003578A8"/>
    <w:rsid w:val="00357F55"/>
    <w:rsid w:val="003601EA"/>
    <w:rsid w:val="003606B5"/>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4D2"/>
    <w:rsid w:val="00370F68"/>
    <w:rsid w:val="0037118B"/>
    <w:rsid w:val="00371E9A"/>
    <w:rsid w:val="003721D6"/>
    <w:rsid w:val="00373E0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7ED"/>
    <w:rsid w:val="00390EC9"/>
    <w:rsid w:val="00391101"/>
    <w:rsid w:val="00391B96"/>
    <w:rsid w:val="00394634"/>
    <w:rsid w:val="003948CC"/>
    <w:rsid w:val="00395ECA"/>
    <w:rsid w:val="00396BDD"/>
    <w:rsid w:val="00397E0C"/>
    <w:rsid w:val="003A0335"/>
    <w:rsid w:val="003A0862"/>
    <w:rsid w:val="003A119A"/>
    <w:rsid w:val="003A1E02"/>
    <w:rsid w:val="003A340B"/>
    <w:rsid w:val="003A3985"/>
    <w:rsid w:val="003A3C45"/>
    <w:rsid w:val="003A5EB0"/>
    <w:rsid w:val="003A7993"/>
    <w:rsid w:val="003B046D"/>
    <w:rsid w:val="003B08B0"/>
    <w:rsid w:val="003B0E92"/>
    <w:rsid w:val="003B29D3"/>
    <w:rsid w:val="003B2F2A"/>
    <w:rsid w:val="003B3381"/>
    <w:rsid w:val="003B3A43"/>
    <w:rsid w:val="003B4AD9"/>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3D5E"/>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6679"/>
    <w:rsid w:val="003D782E"/>
    <w:rsid w:val="003E01A2"/>
    <w:rsid w:val="003E25E0"/>
    <w:rsid w:val="003E3530"/>
    <w:rsid w:val="003E397C"/>
    <w:rsid w:val="003E3D2F"/>
    <w:rsid w:val="003E489A"/>
    <w:rsid w:val="003F07ED"/>
    <w:rsid w:val="003F0B55"/>
    <w:rsid w:val="003F0D3F"/>
    <w:rsid w:val="003F18F6"/>
    <w:rsid w:val="003F21EB"/>
    <w:rsid w:val="003F2FA1"/>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4C97"/>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108"/>
    <w:rsid w:val="004308B6"/>
    <w:rsid w:val="00430ADC"/>
    <w:rsid w:val="00430BEF"/>
    <w:rsid w:val="00430C81"/>
    <w:rsid w:val="00430EC7"/>
    <w:rsid w:val="00431213"/>
    <w:rsid w:val="004314DC"/>
    <w:rsid w:val="00432507"/>
    <w:rsid w:val="00432A67"/>
    <w:rsid w:val="004333B1"/>
    <w:rsid w:val="0043356D"/>
    <w:rsid w:val="004342B0"/>
    <w:rsid w:val="00434CAA"/>
    <w:rsid w:val="00435B5F"/>
    <w:rsid w:val="0043615E"/>
    <w:rsid w:val="0043717A"/>
    <w:rsid w:val="00440637"/>
    <w:rsid w:val="00441855"/>
    <w:rsid w:val="00442637"/>
    <w:rsid w:val="0044289A"/>
    <w:rsid w:val="00443074"/>
    <w:rsid w:val="0044424E"/>
    <w:rsid w:val="00445503"/>
    <w:rsid w:val="00445667"/>
    <w:rsid w:val="0044635E"/>
    <w:rsid w:val="00447799"/>
    <w:rsid w:val="00447C7D"/>
    <w:rsid w:val="00447E65"/>
    <w:rsid w:val="0045006D"/>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48A"/>
    <w:rsid w:val="00482909"/>
    <w:rsid w:val="004832D2"/>
    <w:rsid w:val="00483552"/>
    <w:rsid w:val="004839A9"/>
    <w:rsid w:val="00483FB4"/>
    <w:rsid w:val="0048463F"/>
    <w:rsid w:val="004847AB"/>
    <w:rsid w:val="00484924"/>
    <w:rsid w:val="004857F6"/>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5CA"/>
    <w:rsid w:val="004B6CCD"/>
    <w:rsid w:val="004B710F"/>
    <w:rsid w:val="004B74D7"/>
    <w:rsid w:val="004C01C2"/>
    <w:rsid w:val="004C0DCD"/>
    <w:rsid w:val="004C2D05"/>
    <w:rsid w:val="004C32CF"/>
    <w:rsid w:val="004C494E"/>
    <w:rsid w:val="004C763F"/>
    <w:rsid w:val="004C78DA"/>
    <w:rsid w:val="004D02A4"/>
    <w:rsid w:val="004D0851"/>
    <w:rsid w:val="004D0C22"/>
    <w:rsid w:val="004D152E"/>
    <w:rsid w:val="004D1F19"/>
    <w:rsid w:val="004D2334"/>
    <w:rsid w:val="004D3090"/>
    <w:rsid w:val="004D3229"/>
    <w:rsid w:val="004D5975"/>
    <w:rsid w:val="004D70FC"/>
    <w:rsid w:val="004D716E"/>
    <w:rsid w:val="004D7226"/>
    <w:rsid w:val="004D7AB4"/>
    <w:rsid w:val="004D7B20"/>
    <w:rsid w:val="004D7CEF"/>
    <w:rsid w:val="004E0039"/>
    <w:rsid w:val="004E09DC"/>
    <w:rsid w:val="004E1047"/>
    <w:rsid w:val="004E143D"/>
    <w:rsid w:val="004E1BB3"/>
    <w:rsid w:val="004E2749"/>
    <w:rsid w:val="004E41E2"/>
    <w:rsid w:val="004E521B"/>
    <w:rsid w:val="004E5275"/>
    <w:rsid w:val="004E5AE5"/>
    <w:rsid w:val="004E5AF7"/>
    <w:rsid w:val="004E7238"/>
    <w:rsid w:val="004E7363"/>
    <w:rsid w:val="004E7C63"/>
    <w:rsid w:val="004F1945"/>
    <w:rsid w:val="004F2D9A"/>
    <w:rsid w:val="004F341E"/>
    <w:rsid w:val="004F355D"/>
    <w:rsid w:val="004F4341"/>
    <w:rsid w:val="004F50B7"/>
    <w:rsid w:val="004F5D0C"/>
    <w:rsid w:val="004F64BE"/>
    <w:rsid w:val="004F64D3"/>
    <w:rsid w:val="004F77CC"/>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87B"/>
    <w:rsid w:val="00506EC0"/>
    <w:rsid w:val="005102F7"/>
    <w:rsid w:val="00510949"/>
    <w:rsid w:val="00510A1C"/>
    <w:rsid w:val="00511488"/>
    <w:rsid w:val="00511C64"/>
    <w:rsid w:val="00513E60"/>
    <w:rsid w:val="00514A02"/>
    <w:rsid w:val="00515CE5"/>
    <w:rsid w:val="00515D37"/>
    <w:rsid w:val="00517512"/>
    <w:rsid w:val="00520337"/>
    <w:rsid w:val="00520B48"/>
    <w:rsid w:val="005224F8"/>
    <w:rsid w:val="00522FC5"/>
    <w:rsid w:val="00524853"/>
    <w:rsid w:val="00524BF8"/>
    <w:rsid w:val="00524D20"/>
    <w:rsid w:val="00524DB1"/>
    <w:rsid w:val="005265C1"/>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AB6"/>
    <w:rsid w:val="00537F01"/>
    <w:rsid w:val="005400E1"/>
    <w:rsid w:val="00540153"/>
    <w:rsid w:val="005411C5"/>
    <w:rsid w:val="005442A4"/>
    <w:rsid w:val="00544BBC"/>
    <w:rsid w:val="00544C48"/>
    <w:rsid w:val="00545DA7"/>
    <w:rsid w:val="00546C81"/>
    <w:rsid w:val="005471F5"/>
    <w:rsid w:val="00547391"/>
    <w:rsid w:val="005475EA"/>
    <w:rsid w:val="0055160E"/>
    <w:rsid w:val="005517BE"/>
    <w:rsid w:val="00552161"/>
    <w:rsid w:val="005535A2"/>
    <w:rsid w:val="00554369"/>
    <w:rsid w:val="005548E5"/>
    <w:rsid w:val="00555EEF"/>
    <w:rsid w:val="005560C4"/>
    <w:rsid w:val="005567B0"/>
    <w:rsid w:val="00556E93"/>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97B9A"/>
    <w:rsid w:val="005A127F"/>
    <w:rsid w:val="005A12EE"/>
    <w:rsid w:val="005A1513"/>
    <w:rsid w:val="005A1A03"/>
    <w:rsid w:val="005A25F9"/>
    <w:rsid w:val="005A2709"/>
    <w:rsid w:val="005A2944"/>
    <w:rsid w:val="005A38DB"/>
    <w:rsid w:val="005A51CE"/>
    <w:rsid w:val="005A631A"/>
    <w:rsid w:val="005A65C3"/>
    <w:rsid w:val="005A7008"/>
    <w:rsid w:val="005A73B9"/>
    <w:rsid w:val="005A7576"/>
    <w:rsid w:val="005A7952"/>
    <w:rsid w:val="005A7D6E"/>
    <w:rsid w:val="005A7FB1"/>
    <w:rsid w:val="005B04F5"/>
    <w:rsid w:val="005B0632"/>
    <w:rsid w:val="005B14C5"/>
    <w:rsid w:val="005B4FE0"/>
    <w:rsid w:val="005B54F5"/>
    <w:rsid w:val="005B6C70"/>
    <w:rsid w:val="005B7B96"/>
    <w:rsid w:val="005B7D94"/>
    <w:rsid w:val="005B7EBE"/>
    <w:rsid w:val="005C0517"/>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5FB"/>
    <w:rsid w:val="005D0C58"/>
    <w:rsid w:val="005D0F1B"/>
    <w:rsid w:val="005D1612"/>
    <w:rsid w:val="005D169F"/>
    <w:rsid w:val="005D337C"/>
    <w:rsid w:val="005D4435"/>
    <w:rsid w:val="005D5BA9"/>
    <w:rsid w:val="005D5F12"/>
    <w:rsid w:val="005D6727"/>
    <w:rsid w:val="005D747E"/>
    <w:rsid w:val="005E03DE"/>
    <w:rsid w:val="005E0B13"/>
    <w:rsid w:val="005E1730"/>
    <w:rsid w:val="005E1A71"/>
    <w:rsid w:val="005E2211"/>
    <w:rsid w:val="005E30A5"/>
    <w:rsid w:val="005E32EB"/>
    <w:rsid w:val="005E3B6D"/>
    <w:rsid w:val="005E3FD2"/>
    <w:rsid w:val="005E3FF0"/>
    <w:rsid w:val="005E4C7D"/>
    <w:rsid w:val="005E6966"/>
    <w:rsid w:val="005E6D74"/>
    <w:rsid w:val="005E6E32"/>
    <w:rsid w:val="005E7363"/>
    <w:rsid w:val="005E7639"/>
    <w:rsid w:val="005E7807"/>
    <w:rsid w:val="005F03BF"/>
    <w:rsid w:val="005F072F"/>
    <w:rsid w:val="005F09F9"/>
    <w:rsid w:val="005F0F82"/>
    <w:rsid w:val="005F11AB"/>
    <w:rsid w:val="005F1583"/>
    <w:rsid w:val="005F2E07"/>
    <w:rsid w:val="005F2E5A"/>
    <w:rsid w:val="005F2E7C"/>
    <w:rsid w:val="005F4D06"/>
    <w:rsid w:val="005F51F4"/>
    <w:rsid w:val="005F5C12"/>
    <w:rsid w:val="005F657B"/>
    <w:rsid w:val="005F6915"/>
    <w:rsid w:val="005F6EC0"/>
    <w:rsid w:val="005F71AA"/>
    <w:rsid w:val="005F7B23"/>
    <w:rsid w:val="005F7C93"/>
    <w:rsid w:val="005F7C94"/>
    <w:rsid w:val="005F7EBD"/>
    <w:rsid w:val="006000A2"/>
    <w:rsid w:val="00600406"/>
    <w:rsid w:val="006006F5"/>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1E"/>
    <w:rsid w:val="00614C3E"/>
    <w:rsid w:val="00614F89"/>
    <w:rsid w:val="00615BEF"/>
    <w:rsid w:val="006174DF"/>
    <w:rsid w:val="00620665"/>
    <w:rsid w:val="00620A43"/>
    <w:rsid w:val="00621905"/>
    <w:rsid w:val="00622718"/>
    <w:rsid w:val="006228CA"/>
    <w:rsid w:val="00622B0A"/>
    <w:rsid w:val="0062361A"/>
    <w:rsid w:val="006238B5"/>
    <w:rsid w:val="006245CD"/>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AC3"/>
    <w:rsid w:val="00652EDD"/>
    <w:rsid w:val="0065301E"/>
    <w:rsid w:val="00653369"/>
    <w:rsid w:val="00653B45"/>
    <w:rsid w:val="00654722"/>
    <w:rsid w:val="00654D50"/>
    <w:rsid w:val="00654E18"/>
    <w:rsid w:val="006551BD"/>
    <w:rsid w:val="00655C91"/>
    <w:rsid w:val="00656041"/>
    <w:rsid w:val="006571D5"/>
    <w:rsid w:val="006579E8"/>
    <w:rsid w:val="00657F08"/>
    <w:rsid w:val="0066060C"/>
    <w:rsid w:val="00660B53"/>
    <w:rsid w:val="00660DC2"/>
    <w:rsid w:val="00660EE8"/>
    <w:rsid w:val="0066143F"/>
    <w:rsid w:val="00661E0D"/>
    <w:rsid w:val="00663514"/>
    <w:rsid w:val="006662F9"/>
    <w:rsid w:val="006665D4"/>
    <w:rsid w:val="00670135"/>
    <w:rsid w:val="0067014B"/>
    <w:rsid w:val="00670EEA"/>
    <w:rsid w:val="0067137C"/>
    <w:rsid w:val="0067197B"/>
    <w:rsid w:val="00673398"/>
    <w:rsid w:val="006738B7"/>
    <w:rsid w:val="00673AE0"/>
    <w:rsid w:val="00674505"/>
    <w:rsid w:val="00674E1D"/>
    <w:rsid w:val="006757E6"/>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77F"/>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355"/>
    <w:rsid w:val="006A446B"/>
    <w:rsid w:val="006A4538"/>
    <w:rsid w:val="006A4670"/>
    <w:rsid w:val="006A4720"/>
    <w:rsid w:val="006A5060"/>
    <w:rsid w:val="006A56B2"/>
    <w:rsid w:val="006A6182"/>
    <w:rsid w:val="006A6BDB"/>
    <w:rsid w:val="006A77A3"/>
    <w:rsid w:val="006A7820"/>
    <w:rsid w:val="006B0B97"/>
    <w:rsid w:val="006B219E"/>
    <w:rsid w:val="006B2553"/>
    <w:rsid w:val="006B27B4"/>
    <w:rsid w:val="006B3075"/>
    <w:rsid w:val="006B3A57"/>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5FF5"/>
    <w:rsid w:val="006C614F"/>
    <w:rsid w:val="006C63DB"/>
    <w:rsid w:val="006D0876"/>
    <w:rsid w:val="006D2228"/>
    <w:rsid w:val="006D25D0"/>
    <w:rsid w:val="006D37CA"/>
    <w:rsid w:val="006D5D5F"/>
    <w:rsid w:val="006D5F74"/>
    <w:rsid w:val="006D76FF"/>
    <w:rsid w:val="006D7B25"/>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68A"/>
    <w:rsid w:val="006F0E52"/>
    <w:rsid w:val="006F1361"/>
    <w:rsid w:val="006F2D8A"/>
    <w:rsid w:val="006F35CC"/>
    <w:rsid w:val="006F3B6F"/>
    <w:rsid w:val="006F505D"/>
    <w:rsid w:val="006F5271"/>
    <w:rsid w:val="006F63B5"/>
    <w:rsid w:val="006F66D3"/>
    <w:rsid w:val="006F6CE7"/>
    <w:rsid w:val="006F71AD"/>
    <w:rsid w:val="006F7541"/>
    <w:rsid w:val="006F7945"/>
    <w:rsid w:val="0070185D"/>
    <w:rsid w:val="007019C3"/>
    <w:rsid w:val="00701C8E"/>
    <w:rsid w:val="00702137"/>
    <w:rsid w:val="0070235A"/>
    <w:rsid w:val="00703645"/>
    <w:rsid w:val="007045BE"/>
    <w:rsid w:val="00705467"/>
    <w:rsid w:val="00705F9E"/>
    <w:rsid w:val="00706F14"/>
    <w:rsid w:val="007075D9"/>
    <w:rsid w:val="00707660"/>
    <w:rsid w:val="00707BCD"/>
    <w:rsid w:val="00710451"/>
    <w:rsid w:val="00710B21"/>
    <w:rsid w:val="007115A1"/>
    <w:rsid w:val="00711CD5"/>
    <w:rsid w:val="00712009"/>
    <w:rsid w:val="007122B1"/>
    <w:rsid w:val="00713A38"/>
    <w:rsid w:val="00713BAC"/>
    <w:rsid w:val="007143D1"/>
    <w:rsid w:val="007156E4"/>
    <w:rsid w:val="00716249"/>
    <w:rsid w:val="00716CA5"/>
    <w:rsid w:val="00716D51"/>
    <w:rsid w:val="007177CF"/>
    <w:rsid w:val="0072103D"/>
    <w:rsid w:val="007213C8"/>
    <w:rsid w:val="007213E2"/>
    <w:rsid w:val="0072187C"/>
    <w:rsid w:val="00721CB7"/>
    <w:rsid w:val="00723DE1"/>
    <w:rsid w:val="007243C6"/>
    <w:rsid w:val="00725949"/>
    <w:rsid w:val="00726F47"/>
    <w:rsid w:val="00727D84"/>
    <w:rsid w:val="00731A99"/>
    <w:rsid w:val="007330AC"/>
    <w:rsid w:val="007336FA"/>
    <w:rsid w:val="0073453E"/>
    <w:rsid w:val="00734992"/>
    <w:rsid w:val="00735222"/>
    <w:rsid w:val="007367AF"/>
    <w:rsid w:val="00736A3C"/>
    <w:rsid w:val="00737156"/>
    <w:rsid w:val="007373A7"/>
    <w:rsid w:val="00740741"/>
    <w:rsid w:val="00740CB9"/>
    <w:rsid w:val="00740EDD"/>
    <w:rsid w:val="007413F9"/>
    <w:rsid w:val="00741BFE"/>
    <w:rsid w:val="007426B1"/>
    <w:rsid w:val="00743871"/>
    <w:rsid w:val="0074470F"/>
    <w:rsid w:val="00744970"/>
    <w:rsid w:val="00744DC0"/>
    <w:rsid w:val="00745A23"/>
    <w:rsid w:val="00747BA1"/>
    <w:rsid w:val="00750641"/>
    <w:rsid w:val="007508E7"/>
    <w:rsid w:val="00751D72"/>
    <w:rsid w:val="0075282F"/>
    <w:rsid w:val="00752833"/>
    <w:rsid w:val="00753778"/>
    <w:rsid w:val="00754294"/>
    <w:rsid w:val="007542B0"/>
    <w:rsid w:val="00754A6F"/>
    <w:rsid w:val="00754AF9"/>
    <w:rsid w:val="007557C8"/>
    <w:rsid w:val="00755E95"/>
    <w:rsid w:val="00755EFE"/>
    <w:rsid w:val="00756085"/>
    <w:rsid w:val="0075615D"/>
    <w:rsid w:val="00756FDE"/>
    <w:rsid w:val="00757558"/>
    <w:rsid w:val="00757C1E"/>
    <w:rsid w:val="00760907"/>
    <w:rsid w:val="00761647"/>
    <w:rsid w:val="00762328"/>
    <w:rsid w:val="00762B6B"/>
    <w:rsid w:val="00762D63"/>
    <w:rsid w:val="007637E5"/>
    <w:rsid w:val="00764A20"/>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2F7"/>
    <w:rsid w:val="0078267F"/>
    <w:rsid w:val="00782F3E"/>
    <w:rsid w:val="00782F69"/>
    <w:rsid w:val="0078319C"/>
    <w:rsid w:val="00783271"/>
    <w:rsid w:val="00784519"/>
    <w:rsid w:val="007845C3"/>
    <w:rsid w:val="00784925"/>
    <w:rsid w:val="007861AA"/>
    <w:rsid w:val="00786427"/>
    <w:rsid w:val="00791D2D"/>
    <w:rsid w:val="00791E4C"/>
    <w:rsid w:val="007926DE"/>
    <w:rsid w:val="007935A7"/>
    <w:rsid w:val="00793E4E"/>
    <w:rsid w:val="00793E7A"/>
    <w:rsid w:val="00794B7B"/>
    <w:rsid w:val="00794E67"/>
    <w:rsid w:val="00795563"/>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8F6"/>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1DF2"/>
    <w:rsid w:val="007D2B10"/>
    <w:rsid w:val="007D2EC1"/>
    <w:rsid w:val="007D3A43"/>
    <w:rsid w:val="007D5ABA"/>
    <w:rsid w:val="007D72E9"/>
    <w:rsid w:val="007D7C8E"/>
    <w:rsid w:val="007D7D3B"/>
    <w:rsid w:val="007E0574"/>
    <w:rsid w:val="007E0CBC"/>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39DB"/>
    <w:rsid w:val="007F431B"/>
    <w:rsid w:val="007F48B2"/>
    <w:rsid w:val="007F4D83"/>
    <w:rsid w:val="007F586A"/>
    <w:rsid w:val="007F5D56"/>
    <w:rsid w:val="007F7F6F"/>
    <w:rsid w:val="00800568"/>
    <w:rsid w:val="00800F66"/>
    <w:rsid w:val="008010D5"/>
    <w:rsid w:val="008017B9"/>
    <w:rsid w:val="00801F3D"/>
    <w:rsid w:val="008024E6"/>
    <w:rsid w:val="00802754"/>
    <w:rsid w:val="008034A6"/>
    <w:rsid w:val="00803979"/>
    <w:rsid w:val="00803A86"/>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259"/>
    <w:rsid w:val="00821622"/>
    <w:rsid w:val="00822D9A"/>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4BDC"/>
    <w:rsid w:val="00835D08"/>
    <w:rsid w:val="00836157"/>
    <w:rsid w:val="00836F24"/>
    <w:rsid w:val="00836FE5"/>
    <w:rsid w:val="008372B1"/>
    <w:rsid w:val="00837E80"/>
    <w:rsid w:val="0084066F"/>
    <w:rsid w:val="00840F20"/>
    <w:rsid w:val="00841114"/>
    <w:rsid w:val="00841BAD"/>
    <w:rsid w:val="00841BC6"/>
    <w:rsid w:val="00841FE5"/>
    <w:rsid w:val="0084323E"/>
    <w:rsid w:val="00843898"/>
    <w:rsid w:val="00843D6E"/>
    <w:rsid w:val="0084417E"/>
    <w:rsid w:val="0084474D"/>
    <w:rsid w:val="00845969"/>
    <w:rsid w:val="00846018"/>
    <w:rsid w:val="00846522"/>
    <w:rsid w:val="00847633"/>
    <w:rsid w:val="0084787F"/>
    <w:rsid w:val="00847926"/>
    <w:rsid w:val="00847CE5"/>
    <w:rsid w:val="00847F99"/>
    <w:rsid w:val="00850083"/>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682"/>
    <w:rsid w:val="00861BD6"/>
    <w:rsid w:val="00862622"/>
    <w:rsid w:val="00862B14"/>
    <w:rsid w:val="008637C5"/>
    <w:rsid w:val="008649B4"/>
    <w:rsid w:val="00864D7E"/>
    <w:rsid w:val="00864E18"/>
    <w:rsid w:val="008653E8"/>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411"/>
    <w:rsid w:val="00897BD8"/>
    <w:rsid w:val="008A0216"/>
    <w:rsid w:val="008A0C67"/>
    <w:rsid w:val="008A1048"/>
    <w:rsid w:val="008A22E9"/>
    <w:rsid w:val="008A2BA9"/>
    <w:rsid w:val="008A2C38"/>
    <w:rsid w:val="008A303C"/>
    <w:rsid w:val="008A30BB"/>
    <w:rsid w:val="008A324A"/>
    <w:rsid w:val="008A3BC3"/>
    <w:rsid w:val="008A5227"/>
    <w:rsid w:val="008A568A"/>
    <w:rsid w:val="008A6637"/>
    <w:rsid w:val="008A6B89"/>
    <w:rsid w:val="008A6C73"/>
    <w:rsid w:val="008A75D6"/>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5F5"/>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1EA4"/>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5E83"/>
    <w:rsid w:val="008E62EC"/>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1D8C"/>
    <w:rsid w:val="00912F01"/>
    <w:rsid w:val="00913112"/>
    <w:rsid w:val="009134A7"/>
    <w:rsid w:val="009134E8"/>
    <w:rsid w:val="00913575"/>
    <w:rsid w:val="009139AD"/>
    <w:rsid w:val="0091400A"/>
    <w:rsid w:val="00914B5A"/>
    <w:rsid w:val="00915C91"/>
    <w:rsid w:val="00915DDF"/>
    <w:rsid w:val="0091649D"/>
    <w:rsid w:val="00916918"/>
    <w:rsid w:val="00917E91"/>
    <w:rsid w:val="00922436"/>
    <w:rsid w:val="009234ED"/>
    <w:rsid w:val="00923E8B"/>
    <w:rsid w:val="009251D0"/>
    <w:rsid w:val="00925313"/>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1A6"/>
    <w:rsid w:val="00950D58"/>
    <w:rsid w:val="009539BD"/>
    <w:rsid w:val="00953CA2"/>
    <w:rsid w:val="00953D45"/>
    <w:rsid w:val="009544C3"/>
    <w:rsid w:val="00955011"/>
    <w:rsid w:val="00955710"/>
    <w:rsid w:val="009561C5"/>
    <w:rsid w:val="0095728B"/>
    <w:rsid w:val="009576C7"/>
    <w:rsid w:val="00957BE4"/>
    <w:rsid w:val="00957DCD"/>
    <w:rsid w:val="00960701"/>
    <w:rsid w:val="0096079E"/>
    <w:rsid w:val="009608C4"/>
    <w:rsid w:val="009608DE"/>
    <w:rsid w:val="009614EE"/>
    <w:rsid w:val="009615C0"/>
    <w:rsid w:val="0096260B"/>
    <w:rsid w:val="00962869"/>
    <w:rsid w:val="009634F0"/>
    <w:rsid w:val="00963B0E"/>
    <w:rsid w:val="00964490"/>
    <w:rsid w:val="0096767D"/>
    <w:rsid w:val="0096793F"/>
    <w:rsid w:val="00967E9C"/>
    <w:rsid w:val="0097027C"/>
    <w:rsid w:val="00971CAE"/>
    <w:rsid w:val="009722D1"/>
    <w:rsid w:val="009724A0"/>
    <w:rsid w:val="00973712"/>
    <w:rsid w:val="00973BFE"/>
    <w:rsid w:val="00974F4F"/>
    <w:rsid w:val="0097748A"/>
    <w:rsid w:val="009774C2"/>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3505"/>
    <w:rsid w:val="009C3896"/>
    <w:rsid w:val="009C48BA"/>
    <w:rsid w:val="009C5037"/>
    <w:rsid w:val="009C57B9"/>
    <w:rsid w:val="009C5CB9"/>
    <w:rsid w:val="009C6995"/>
    <w:rsid w:val="009C69E7"/>
    <w:rsid w:val="009C6F55"/>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E7F76"/>
    <w:rsid w:val="009F08F4"/>
    <w:rsid w:val="009F185B"/>
    <w:rsid w:val="009F1EED"/>
    <w:rsid w:val="009F2023"/>
    <w:rsid w:val="009F24E6"/>
    <w:rsid w:val="009F3373"/>
    <w:rsid w:val="009F4251"/>
    <w:rsid w:val="009F4921"/>
    <w:rsid w:val="009F5E47"/>
    <w:rsid w:val="009F7F6F"/>
    <w:rsid w:val="00A00F6E"/>
    <w:rsid w:val="00A02060"/>
    <w:rsid w:val="00A022BC"/>
    <w:rsid w:val="00A04D5D"/>
    <w:rsid w:val="00A05A03"/>
    <w:rsid w:val="00A05A2D"/>
    <w:rsid w:val="00A05C8F"/>
    <w:rsid w:val="00A05FE0"/>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5E82"/>
    <w:rsid w:val="00A27311"/>
    <w:rsid w:val="00A2741C"/>
    <w:rsid w:val="00A278A0"/>
    <w:rsid w:val="00A30512"/>
    <w:rsid w:val="00A305ED"/>
    <w:rsid w:val="00A3069E"/>
    <w:rsid w:val="00A31E61"/>
    <w:rsid w:val="00A31E74"/>
    <w:rsid w:val="00A32A73"/>
    <w:rsid w:val="00A32EEC"/>
    <w:rsid w:val="00A330E1"/>
    <w:rsid w:val="00A33811"/>
    <w:rsid w:val="00A33E32"/>
    <w:rsid w:val="00A34D39"/>
    <w:rsid w:val="00A3656F"/>
    <w:rsid w:val="00A3658E"/>
    <w:rsid w:val="00A3690E"/>
    <w:rsid w:val="00A37213"/>
    <w:rsid w:val="00A372C1"/>
    <w:rsid w:val="00A4064A"/>
    <w:rsid w:val="00A408F4"/>
    <w:rsid w:val="00A40C10"/>
    <w:rsid w:val="00A41A29"/>
    <w:rsid w:val="00A41ED8"/>
    <w:rsid w:val="00A42631"/>
    <w:rsid w:val="00A42907"/>
    <w:rsid w:val="00A440B6"/>
    <w:rsid w:val="00A44A2B"/>
    <w:rsid w:val="00A4600A"/>
    <w:rsid w:val="00A46E87"/>
    <w:rsid w:val="00A502BC"/>
    <w:rsid w:val="00A55487"/>
    <w:rsid w:val="00A55614"/>
    <w:rsid w:val="00A55C28"/>
    <w:rsid w:val="00A55C92"/>
    <w:rsid w:val="00A56F8C"/>
    <w:rsid w:val="00A5738A"/>
    <w:rsid w:val="00A5746A"/>
    <w:rsid w:val="00A605E7"/>
    <w:rsid w:val="00A606E8"/>
    <w:rsid w:val="00A60BE3"/>
    <w:rsid w:val="00A617B5"/>
    <w:rsid w:val="00A61E74"/>
    <w:rsid w:val="00A61E9F"/>
    <w:rsid w:val="00A628F8"/>
    <w:rsid w:val="00A632F5"/>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0B"/>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0EF9"/>
    <w:rsid w:val="00A811A5"/>
    <w:rsid w:val="00A82AB8"/>
    <w:rsid w:val="00A83136"/>
    <w:rsid w:val="00A84607"/>
    <w:rsid w:val="00A85739"/>
    <w:rsid w:val="00A857C0"/>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EAE"/>
    <w:rsid w:val="00AA330D"/>
    <w:rsid w:val="00AA347A"/>
    <w:rsid w:val="00AA4550"/>
    <w:rsid w:val="00AA5521"/>
    <w:rsid w:val="00AA5C22"/>
    <w:rsid w:val="00AA5D02"/>
    <w:rsid w:val="00AA7617"/>
    <w:rsid w:val="00AA7F39"/>
    <w:rsid w:val="00AB0198"/>
    <w:rsid w:val="00AB07DE"/>
    <w:rsid w:val="00AB07FC"/>
    <w:rsid w:val="00AB0977"/>
    <w:rsid w:val="00AB0C11"/>
    <w:rsid w:val="00AB0D79"/>
    <w:rsid w:val="00AB1D8D"/>
    <w:rsid w:val="00AB209D"/>
    <w:rsid w:val="00AB20E8"/>
    <w:rsid w:val="00AB2579"/>
    <w:rsid w:val="00AB2A37"/>
    <w:rsid w:val="00AB2E60"/>
    <w:rsid w:val="00AB31C9"/>
    <w:rsid w:val="00AB435B"/>
    <w:rsid w:val="00AB6302"/>
    <w:rsid w:val="00AB7665"/>
    <w:rsid w:val="00AB76CE"/>
    <w:rsid w:val="00AC0312"/>
    <w:rsid w:val="00AC08DC"/>
    <w:rsid w:val="00AC3065"/>
    <w:rsid w:val="00AC3F19"/>
    <w:rsid w:val="00AC4D26"/>
    <w:rsid w:val="00AC4E66"/>
    <w:rsid w:val="00AC5126"/>
    <w:rsid w:val="00AC7462"/>
    <w:rsid w:val="00AC7D13"/>
    <w:rsid w:val="00AD0B9B"/>
    <w:rsid w:val="00AD10A3"/>
    <w:rsid w:val="00AD17B6"/>
    <w:rsid w:val="00AD2DC3"/>
    <w:rsid w:val="00AD43AB"/>
    <w:rsid w:val="00AD4D82"/>
    <w:rsid w:val="00AD57D5"/>
    <w:rsid w:val="00AD5978"/>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0F2C"/>
    <w:rsid w:val="00AF120A"/>
    <w:rsid w:val="00AF18AD"/>
    <w:rsid w:val="00AF1CB7"/>
    <w:rsid w:val="00AF1CBC"/>
    <w:rsid w:val="00AF1E72"/>
    <w:rsid w:val="00AF21D9"/>
    <w:rsid w:val="00AF40A3"/>
    <w:rsid w:val="00AF5AA4"/>
    <w:rsid w:val="00AF60AC"/>
    <w:rsid w:val="00AF637B"/>
    <w:rsid w:val="00AF6AC4"/>
    <w:rsid w:val="00AF789D"/>
    <w:rsid w:val="00AF7EDA"/>
    <w:rsid w:val="00AF7EF3"/>
    <w:rsid w:val="00B01B1F"/>
    <w:rsid w:val="00B027D9"/>
    <w:rsid w:val="00B02EFE"/>
    <w:rsid w:val="00B03F51"/>
    <w:rsid w:val="00B045C0"/>
    <w:rsid w:val="00B046FB"/>
    <w:rsid w:val="00B04960"/>
    <w:rsid w:val="00B05547"/>
    <w:rsid w:val="00B0670F"/>
    <w:rsid w:val="00B067E2"/>
    <w:rsid w:val="00B0713A"/>
    <w:rsid w:val="00B073A5"/>
    <w:rsid w:val="00B076FB"/>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277E6"/>
    <w:rsid w:val="00B30631"/>
    <w:rsid w:val="00B30BDD"/>
    <w:rsid w:val="00B31490"/>
    <w:rsid w:val="00B3225A"/>
    <w:rsid w:val="00B322DF"/>
    <w:rsid w:val="00B34141"/>
    <w:rsid w:val="00B34200"/>
    <w:rsid w:val="00B35A86"/>
    <w:rsid w:val="00B3602E"/>
    <w:rsid w:val="00B3665F"/>
    <w:rsid w:val="00B36A4D"/>
    <w:rsid w:val="00B36AC1"/>
    <w:rsid w:val="00B36BD5"/>
    <w:rsid w:val="00B36DE8"/>
    <w:rsid w:val="00B376DF"/>
    <w:rsid w:val="00B3785A"/>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4774E"/>
    <w:rsid w:val="00B50313"/>
    <w:rsid w:val="00B50458"/>
    <w:rsid w:val="00B50947"/>
    <w:rsid w:val="00B512CB"/>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6EB8"/>
    <w:rsid w:val="00B671FF"/>
    <w:rsid w:val="00B67465"/>
    <w:rsid w:val="00B67B3E"/>
    <w:rsid w:val="00B70785"/>
    <w:rsid w:val="00B70CB6"/>
    <w:rsid w:val="00B70E42"/>
    <w:rsid w:val="00B70EC5"/>
    <w:rsid w:val="00B727B6"/>
    <w:rsid w:val="00B733D0"/>
    <w:rsid w:val="00B75383"/>
    <w:rsid w:val="00B75E32"/>
    <w:rsid w:val="00B773C1"/>
    <w:rsid w:val="00B80946"/>
    <w:rsid w:val="00B80A27"/>
    <w:rsid w:val="00B80C87"/>
    <w:rsid w:val="00B80E4D"/>
    <w:rsid w:val="00B822D0"/>
    <w:rsid w:val="00B828F8"/>
    <w:rsid w:val="00B82D02"/>
    <w:rsid w:val="00B82F67"/>
    <w:rsid w:val="00B835A1"/>
    <w:rsid w:val="00B83BD4"/>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4E99"/>
    <w:rsid w:val="00B96082"/>
    <w:rsid w:val="00B96111"/>
    <w:rsid w:val="00B97042"/>
    <w:rsid w:val="00B97443"/>
    <w:rsid w:val="00BA04FF"/>
    <w:rsid w:val="00BA08D8"/>
    <w:rsid w:val="00BA1F56"/>
    <w:rsid w:val="00BA2440"/>
    <w:rsid w:val="00BA3080"/>
    <w:rsid w:val="00BA32DD"/>
    <w:rsid w:val="00BA3763"/>
    <w:rsid w:val="00BA3F16"/>
    <w:rsid w:val="00BA4069"/>
    <w:rsid w:val="00BA5742"/>
    <w:rsid w:val="00BA5A9A"/>
    <w:rsid w:val="00BA5C7C"/>
    <w:rsid w:val="00BA6235"/>
    <w:rsid w:val="00BA632E"/>
    <w:rsid w:val="00BA66A2"/>
    <w:rsid w:val="00BA745F"/>
    <w:rsid w:val="00BB00F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4FD2"/>
    <w:rsid w:val="00BD5237"/>
    <w:rsid w:val="00BD5B33"/>
    <w:rsid w:val="00BD75B1"/>
    <w:rsid w:val="00BD7740"/>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6638"/>
    <w:rsid w:val="00C07516"/>
    <w:rsid w:val="00C07A66"/>
    <w:rsid w:val="00C123B5"/>
    <w:rsid w:val="00C1243E"/>
    <w:rsid w:val="00C12D7E"/>
    <w:rsid w:val="00C13AF9"/>
    <w:rsid w:val="00C13EEC"/>
    <w:rsid w:val="00C15C16"/>
    <w:rsid w:val="00C1639C"/>
    <w:rsid w:val="00C1688E"/>
    <w:rsid w:val="00C16E87"/>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26C70"/>
    <w:rsid w:val="00C30C2F"/>
    <w:rsid w:val="00C30EB6"/>
    <w:rsid w:val="00C31179"/>
    <w:rsid w:val="00C3117F"/>
    <w:rsid w:val="00C3163C"/>
    <w:rsid w:val="00C31740"/>
    <w:rsid w:val="00C33F13"/>
    <w:rsid w:val="00C35092"/>
    <w:rsid w:val="00C35AB4"/>
    <w:rsid w:val="00C362EB"/>
    <w:rsid w:val="00C36777"/>
    <w:rsid w:val="00C37F03"/>
    <w:rsid w:val="00C419F3"/>
    <w:rsid w:val="00C426E6"/>
    <w:rsid w:val="00C436F2"/>
    <w:rsid w:val="00C43C0C"/>
    <w:rsid w:val="00C45665"/>
    <w:rsid w:val="00C46BE1"/>
    <w:rsid w:val="00C46F47"/>
    <w:rsid w:val="00C470D4"/>
    <w:rsid w:val="00C50A76"/>
    <w:rsid w:val="00C50D8C"/>
    <w:rsid w:val="00C510BB"/>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353"/>
    <w:rsid w:val="00C71CBD"/>
    <w:rsid w:val="00C72D2A"/>
    <w:rsid w:val="00C73573"/>
    <w:rsid w:val="00C737BA"/>
    <w:rsid w:val="00C74A5B"/>
    <w:rsid w:val="00C74C09"/>
    <w:rsid w:val="00C74E26"/>
    <w:rsid w:val="00C7569A"/>
    <w:rsid w:val="00C75FC1"/>
    <w:rsid w:val="00C769C5"/>
    <w:rsid w:val="00C76F77"/>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2D3"/>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229F"/>
    <w:rsid w:val="00CC3427"/>
    <w:rsid w:val="00CC3F12"/>
    <w:rsid w:val="00CC4D31"/>
    <w:rsid w:val="00CC53BB"/>
    <w:rsid w:val="00CC6053"/>
    <w:rsid w:val="00CC7371"/>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878"/>
    <w:rsid w:val="00CE59EF"/>
    <w:rsid w:val="00CE6339"/>
    <w:rsid w:val="00CE6557"/>
    <w:rsid w:val="00CE673A"/>
    <w:rsid w:val="00CE6D3F"/>
    <w:rsid w:val="00CE74FD"/>
    <w:rsid w:val="00CE7838"/>
    <w:rsid w:val="00CF16A5"/>
    <w:rsid w:val="00CF16EF"/>
    <w:rsid w:val="00CF1B4E"/>
    <w:rsid w:val="00CF1E6F"/>
    <w:rsid w:val="00CF214D"/>
    <w:rsid w:val="00CF24B2"/>
    <w:rsid w:val="00CF2B20"/>
    <w:rsid w:val="00CF33A8"/>
    <w:rsid w:val="00CF37B5"/>
    <w:rsid w:val="00CF43BD"/>
    <w:rsid w:val="00CF47B1"/>
    <w:rsid w:val="00CF5992"/>
    <w:rsid w:val="00CF5CE1"/>
    <w:rsid w:val="00CF6153"/>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1D24"/>
    <w:rsid w:val="00D32C15"/>
    <w:rsid w:val="00D32EDB"/>
    <w:rsid w:val="00D33543"/>
    <w:rsid w:val="00D337E0"/>
    <w:rsid w:val="00D35540"/>
    <w:rsid w:val="00D3577B"/>
    <w:rsid w:val="00D35911"/>
    <w:rsid w:val="00D35BC4"/>
    <w:rsid w:val="00D35CE7"/>
    <w:rsid w:val="00D3630B"/>
    <w:rsid w:val="00D36C09"/>
    <w:rsid w:val="00D409EF"/>
    <w:rsid w:val="00D40CD5"/>
    <w:rsid w:val="00D41DBA"/>
    <w:rsid w:val="00D431E9"/>
    <w:rsid w:val="00D432F4"/>
    <w:rsid w:val="00D43945"/>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3C"/>
    <w:rsid w:val="00D553B1"/>
    <w:rsid w:val="00D558B5"/>
    <w:rsid w:val="00D55D75"/>
    <w:rsid w:val="00D60171"/>
    <w:rsid w:val="00D60C4C"/>
    <w:rsid w:val="00D61D44"/>
    <w:rsid w:val="00D62031"/>
    <w:rsid w:val="00D626FE"/>
    <w:rsid w:val="00D62919"/>
    <w:rsid w:val="00D62DC0"/>
    <w:rsid w:val="00D63DBB"/>
    <w:rsid w:val="00D65349"/>
    <w:rsid w:val="00D65518"/>
    <w:rsid w:val="00D65833"/>
    <w:rsid w:val="00D6608B"/>
    <w:rsid w:val="00D66337"/>
    <w:rsid w:val="00D70993"/>
    <w:rsid w:val="00D709BF"/>
    <w:rsid w:val="00D70F6D"/>
    <w:rsid w:val="00D71153"/>
    <w:rsid w:val="00D71C0C"/>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2F11"/>
    <w:rsid w:val="00D9304B"/>
    <w:rsid w:val="00D93056"/>
    <w:rsid w:val="00D93786"/>
    <w:rsid w:val="00D939A6"/>
    <w:rsid w:val="00D939CB"/>
    <w:rsid w:val="00D94005"/>
    <w:rsid w:val="00D95096"/>
    <w:rsid w:val="00D95E9A"/>
    <w:rsid w:val="00D9632A"/>
    <w:rsid w:val="00D9659E"/>
    <w:rsid w:val="00D96B4D"/>
    <w:rsid w:val="00D97D03"/>
    <w:rsid w:val="00DA08C3"/>
    <w:rsid w:val="00DA0E0D"/>
    <w:rsid w:val="00DA11C1"/>
    <w:rsid w:val="00DA1866"/>
    <w:rsid w:val="00DA22B8"/>
    <w:rsid w:val="00DA22D3"/>
    <w:rsid w:val="00DA44F2"/>
    <w:rsid w:val="00DA468D"/>
    <w:rsid w:val="00DA48C7"/>
    <w:rsid w:val="00DA4963"/>
    <w:rsid w:val="00DA4AA9"/>
    <w:rsid w:val="00DA5F61"/>
    <w:rsid w:val="00DA6590"/>
    <w:rsid w:val="00DA7050"/>
    <w:rsid w:val="00DA73DB"/>
    <w:rsid w:val="00DB00D4"/>
    <w:rsid w:val="00DB0389"/>
    <w:rsid w:val="00DB115C"/>
    <w:rsid w:val="00DB11C5"/>
    <w:rsid w:val="00DB17B5"/>
    <w:rsid w:val="00DB19AF"/>
    <w:rsid w:val="00DB1D70"/>
    <w:rsid w:val="00DB235A"/>
    <w:rsid w:val="00DB2723"/>
    <w:rsid w:val="00DB2C62"/>
    <w:rsid w:val="00DB30F3"/>
    <w:rsid w:val="00DB40FE"/>
    <w:rsid w:val="00DB5489"/>
    <w:rsid w:val="00DB5A1A"/>
    <w:rsid w:val="00DB63A9"/>
    <w:rsid w:val="00DB7F6D"/>
    <w:rsid w:val="00DC02A0"/>
    <w:rsid w:val="00DC217C"/>
    <w:rsid w:val="00DC3213"/>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6FB"/>
    <w:rsid w:val="00DF7832"/>
    <w:rsid w:val="00DF7BC5"/>
    <w:rsid w:val="00E0167D"/>
    <w:rsid w:val="00E01851"/>
    <w:rsid w:val="00E01C0B"/>
    <w:rsid w:val="00E0238C"/>
    <w:rsid w:val="00E02666"/>
    <w:rsid w:val="00E02AD4"/>
    <w:rsid w:val="00E02F20"/>
    <w:rsid w:val="00E03D65"/>
    <w:rsid w:val="00E041E4"/>
    <w:rsid w:val="00E058C7"/>
    <w:rsid w:val="00E069C8"/>
    <w:rsid w:val="00E06B7A"/>
    <w:rsid w:val="00E07BC9"/>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4AC"/>
    <w:rsid w:val="00E17531"/>
    <w:rsid w:val="00E20C40"/>
    <w:rsid w:val="00E21873"/>
    <w:rsid w:val="00E21D75"/>
    <w:rsid w:val="00E21F01"/>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A5D"/>
    <w:rsid w:val="00E41F2A"/>
    <w:rsid w:val="00E42F9E"/>
    <w:rsid w:val="00E4418D"/>
    <w:rsid w:val="00E44208"/>
    <w:rsid w:val="00E45DF8"/>
    <w:rsid w:val="00E4630D"/>
    <w:rsid w:val="00E47383"/>
    <w:rsid w:val="00E479CD"/>
    <w:rsid w:val="00E50343"/>
    <w:rsid w:val="00E505B3"/>
    <w:rsid w:val="00E505F8"/>
    <w:rsid w:val="00E50CA9"/>
    <w:rsid w:val="00E51FD0"/>
    <w:rsid w:val="00E5220D"/>
    <w:rsid w:val="00E53046"/>
    <w:rsid w:val="00E534EC"/>
    <w:rsid w:val="00E536BA"/>
    <w:rsid w:val="00E53ADB"/>
    <w:rsid w:val="00E540BB"/>
    <w:rsid w:val="00E549D8"/>
    <w:rsid w:val="00E55039"/>
    <w:rsid w:val="00E574F2"/>
    <w:rsid w:val="00E605AE"/>
    <w:rsid w:val="00E6073F"/>
    <w:rsid w:val="00E60A73"/>
    <w:rsid w:val="00E60AA2"/>
    <w:rsid w:val="00E60E87"/>
    <w:rsid w:val="00E613DF"/>
    <w:rsid w:val="00E618D3"/>
    <w:rsid w:val="00E61958"/>
    <w:rsid w:val="00E62300"/>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67D7B"/>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584"/>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6C7"/>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E7E"/>
    <w:rsid w:val="00EB7F15"/>
    <w:rsid w:val="00EC0D15"/>
    <w:rsid w:val="00EC1905"/>
    <w:rsid w:val="00EC23D9"/>
    <w:rsid w:val="00EC2892"/>
    <w:rsid w:val="00EC32B8"/>
    <w:rsid w:val="00EC3658"/>
    <w:rsid w:val="00EC3756"/>
    <w:rsid w:val="00EC3AE7"/>
    <w:rsid w:val="00EC4628"/>
    <w:rsid w:val="00EC4C31"/>
    <w:rsid w:val="00EC4C5C"/>
    <w:rsid w:val="00EC4C84"/>
    <w:rsid w:val="00EC6949"/>
    <w:rsid w:val="00EC7277"/>
    <w:rsid w:val="00EC7B0E"/>
    <w:rsid w:val="00EC7D2C"/>
    <w:rsid w:val="00ED0E41"/>
    <w:rsid w:val="00ED1260"/>
    <w:rsid w:val="00ED25E0"/>
    <w:rsid w:val="00ED3069"/>
    <w:rsid w:val="00ED3A13"/>
    <w:rsid w:val="00ED4C01"/>
    <w:rsid w:val="00ED4E62"/>
    <w:rsid w:val="00ED52A1"/>
    <w:rsid w:val="00ED589C"/>
    <w:rsid w:val="00ED6AB2"/>
    <w:rsid w:val="00ED708B"/>
    <w:rsid w:val="00ED748E"/>
    <w:rsid w:val="00ED76A7"/>
    <w:rsid w:val="00EE04F0"/>
    <w:rsid w:val="00EE0E43"/>
    <w:rsid w:val="00EE1025"/>
    <w:rsid w:val="00EE1123"/>
    <w:rsid w:val="00EE1A38"/>
    <w:rsid w:val="00EE1FD6"/>
    <w:rsid w:val="00EE28A9"/>
    <w:rsid w:val="00EE2B25"/>
    <w:rsid w:val="00EE2BE5"/>
    <w:rsid w:val="00EE35F1"/>
    <w:rsid w:val="00EE462D"/>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16A"/>
    <w:rsid w:val="00F0159B"/>
    <w:rsid w:val="00F01608"/>
    <w:rsid w:val="00F01C56"/>
    <w:rsid w:val="00F01C6E"/>
    <w:rsid w:val="00F02606"/>
    <w:rsid w:val="00F02682"/>
    <w:rsid w:val="00F02CA8"/>
    <w:rsid w:val="00F03670"/>
    <w:rsid w:val="00F038FB"/>
    <w:rsid w:val="00F03A8F"/>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3B02"/>
    <w:rsid w:val="00F35249"/>
    <w:rsid w:val="00F3593C"/>
    <w:rsid w:val="00F35F74"/>
    <w:rsid w:val="00F373BE"/>
    <w:rsid w:val="00F379F0"/>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C3C"/>
    <w:rsid w:val="00F53FCD"/>
    <w:rsid w:val="00F542D1"/>
    <w:rsid w:val="00F543EA"/>
    <w:rsid w:val="00F55364"/>
    <w:rsid w:val="00F55768"/>
    <w:rsid w:val="00F572D0"/>
    <w:rsid w:val="00F579AB"/>
    <w:rsid w:val="00F605DE"/>
    <w:rsid w:val="00F60724"/>
    <w:rsid w:val="00F60C4D"/>
    <w:rsid w:val="00F61529"/>
    <w:rsid w:val="00F6333F"/>
    <w:rsid w:val="00F645A9"/>
    <w:rsid w:val="00F6468A"/>
    <w:rsid w:val="00F64B92"/>
    <w:rsid w:val="00F6506E"/>
    <w:rsid w:val="00F65A98"/>
    <w:rsid w:val="00F65CD0"/>
    <w:rsid w:val="00F66C3C"/>
    <w:rsid w:val="00F670DA"/>
    <w:rsid w:val="00F7091C"/>
    <w:rsid w:val="00F70D12"/>
    <w:rsid w:val="00F71472"/>
    <w:rsid w:val="00F71A9D"/>
    <w:rsid w:val="00F71ED6"/>
    <w:rsid w:val="00F723A5"/>
    <w:rsid w:val="00F75403"/>
    <w:rsid w:val="00F7565B"/>
    <w:rsid w:val="00F757F8"/>
    <w:rsid w:val="00F76622"/>
    <w:rsid w:val="00F76D42"/>
    <w:rsid w:val="00F80D37"/>
    <w:rsid w:val="00F80EDD"/>
    <w:rsid w:val="00F81528"/>
    <w:rsid w:val="00F81650"/>
    <w:rsid w:val="00F817E2"/>
    <w:rsid w:val="00F82D26"/>
    <w:rsid w:val="00F84128"/>
    <w:rsid w:val="00F8485C"/>
    <w:rsid w:val="00F84C77"/>
    <w:rsid w:val="00F85510"/>
    <w:rsid w:val="00F85B60"/>
    <w:rsid w:val="00F87C0F"/>
    <w:rsid w:val="00F916AB"/>
    <w:rsid w:val="00F9198F"/>
    <w:rsid w:val="00F93377"/>
    <w:rsid w:val="00F939E4"/>
    <w:rsid w:val="00F945A2"/>
    <w:rsid w:val="00F94642"/>
    <w:rsid w:val="00F9578E"/>
    <w:rsid w:val="00F958BE"/>
    <w:rsid w:val="00F95A08"/>
    <w:rsid w:val="00FA09B4"/>
    <w:rsid w:val="00FA0B93"/>
    <w:rsid w:val="00FA2503"/>
    <w:rsid w:val="00FA2744"/>
    <w:rsid w:val="00FA2DF6"/>
    <w:rsid w:val="00FA2F93"/>
    <w:rsid w:val="00FA316A"/>
    <w:rsid w:val="00FA324D"/>
    <w:rsid w:val="00FA5246"/>
    <w:rsid w:val="00FA6A07"/>
    <w:rsid w:val="00FA70EC"/>
    <w:rsid w:val="00FB0690"/>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4A6"/>
    <w:rsid w:val="00FC458F"/>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670"/>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9AB"/>
    <w:rsid w:val="00FF6DA1"/>
    <w:rsid w:val="00FF75CA"/>
    <w:rsid w:val="00FF764B"/>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CE4C3"/>
  <w15:docId w15:val="{4098A530-1E3E-48E2-949C-273D913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6EC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paragraph" w:customStyle="1" w:styleId="msonormal0">
    <w:name w:val="msonormal"/>
    <w:basedOn w:val="Normalny"/>
    <w:rsid w:val="00821259"/>
    <w:pPr>
      <w:spacing w:before="100" w:beforeAutospacing="1" w:after="100" w:afterAutospacing="1"/>
    </w:pPr>
  </w:style>
  <w:style w:type="paragraph" w:customStyle="1" w:styleId="font5">
    <w:name w:val="font5"/>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6">
    <w:name w:val="font6"/>
    <w:basedOn w:val="Normalny"/>
    <w:rsid w:val="00821259"/>
    <w:pPr>
      <w:spacing w:before="100" w:beforeAutospacing="1" w:after="100" w:afterAutospacing="1"/>
    </w:pPr>
    <w:rPr>
      <w:rFonts w:ascii="Calibri" w:hAnsi="Calibri" w:cs="Calibri"/>
      <w:color w:val="000000"/>
      <w:sz w:val="20"/>
      <w:szCs w:val="20"/>
    </w:rPr>
  </w:style>
  <w:style w:type="paragraph" w:customStyle="1" w:styleId="font7">
    <w:name w:val="font7"/>
    <w:basedOn w:val="Normalny"/>
    <w:rsid w:val="00821259"/>
    <w:pPr>
      <w:spacing w:before="100" w:beforeAutospacing="1" w:after="100" w:afterAutospacing="1"/>
    </w:pPr>
    <w:rPr>
      <w:rFonts w:ascii="Calibri" w:hAnsi="Calibri" w:cs="Calibri"/>
      <w:color w:val="000000"/>
      <w:sz w:val="20"/>
      <w:szCs w:val="20"/>
    </w:rPr>
  </w:style>
  <w:style w:type="paragraph" w:customStyle="1" w:styleId="font8">
    <w:name w:val="font8"/>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9">
    <w:name w:val="font9"/>
    <w:basedOn w:val="Normalny"/>
    <w:rsid w:val="00821259"/>
    <w:pPr>
      <w:spacing w:before="100" w:beforeAutospacing="1" w:after="100" w:afterAutospacing="1"/>
    </w:pPr>
    <w:rPr>
      <w:rFonts w:ascii="Calibri" w:hAnsi="Calibri" w:cs="Calibri"/>
      <w:sz w:val="20"/>
      <w:szCs w:val="20"/>
    </w:rPr>
  </w:style>
  <w:style w:type="paragraph" w:customStyle="1" w:styleId="font10">
    <w:name w:val="font10"/>
    <w:basedOn w:val="Normalny"/>
    <w:rsid w:val="00821259"/>
    <w:pPr>
      <w:spacing w:before="100" w:beforeAutospacing="1" w:after="100" w:afterAutospacing="1"/>
    </w:pPr>
    <w:rPr>
      <w:rFonts w:ascii="Calibri" w:hAnsi="Calibri" w:cs="Calibri"/>
      <w:b/>
      <w:bCs/>
      <w:sz w:val="20"/>
      <w:szCs w:val="20"/>
    </w:rPr>
  </w:style>
  <w:style w:type="paragraph" w:customStyle="1" w:styleId="font11">
    <w:name w:val="font11"/>
    <w:basedOn w:val="Normalny"/>
    <w:rsid w:val="00821259"/>
    <w:pPr>
      <w:spacing w:before="100" w:beforeAutospacing="1" w:after="100" w:afterAutospacing="1"/>
    </w:pPr>
    <w:rPr>
      <w:rFonts w:ascii="Calibri" w:hAnsi="Calibri" w:cs="Calibri"/>
      <w:color w:val="FF0000"/>
      <w:sz w:val="20"/>
      <w:szCs w:val="20"/>
    </w:rPr>
  </w:style>
  <w:style w:type="paragraph" w:customStyle="1" w:styleId="font12">
    <w:name w:val="font12"/>
    <w:basedOn w:val="Normalny"/>
    <w:rsid w:val="00821259"/>
    <w:pPr>
      <w:spacing w:before="100" w:beforeAutospacing="1" w:after="100" w:afterAutospacing="1"/>
    </w:pPr>
    <w:rPr>
      <w:rFonts w:ascii="Calibri" w:hAnsi="Calibri" w:cs="Calibri"/>
      <w:color w:val="000000"/>
      <w:sz w:val="20"/>
      <w:szCs w:val="20"/>
    </w:rPr>
  </w:style>
  <w:style w:type="paragraph" w:customStyle="1" w:styleId="font13">
    <w:name w:val="font13"/>
    <w:basedOn w:val="Normalny"/>
    <w:rsid w:val="00821259"/>
    <w:pPr>
      <w:spacing w:before="100" w:beforeAutospacing="1" w:after="100" w:afterAutospacing="1"/>
    </w:pPr>
    <w:rPr>
      <w:rFonts w:ascii="Calibri" w:hAnsi="Calibri" w:cs="Calibri"/>
      <w:b/>
      <w:bCs/>
      <w:color w:val="000000"/>
      <w:sz w:val="20"/>
      <w:szCs w:val="20"/>
    </w:rPr>
  </w:style>
  <w:style w:type="paragraph" w:customStyle="1" w:styleId="font14">
    <w:name w:val="font14"/>
    <w:basedOn w:val="Normalny"/>
    <w:rsid w:val="00821259"/>
    <w:pPr>
      <w:spacing w:before="100" w:beforeAutospacing="1" w:after="100" w:afterAutospacing="1"/>
    </w:pPr>
    <w:rPr>
      <w:rFonts w:ascii="Calibri" w:hAnsi="Calibri" w:cs="Calibri"/>
      <w:color w:val="000000"/>
      <w:sz w:val="20"/>
      <w:szCs w:val="20"/>
    </w:rPr>
  </w:style>
  <w:style w:type="paragraph" w:customStyle="1" w:styleId="xl65">
    <w:name w:val="xl6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pPr>
    <w:rPr>
      <w:sz w:val="20"/>
      <w:szCs w:val="20"/>
    </w:rPr>
  </w:style>
  <w:style w:type="paragraph" w:customStyle="1" w:styleId="xl66">
    <w:name w:val="xl66"/>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7">
    <w:name w:val="xl67"/>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pPr>
    <w:rPr>
      <w:b/>
      <w:bCs/>
      <w:sz w:val="20"/>
      <w:szCs w:val="20"/>
    </w:rPr>
  </w:style>
  <w:style w:type="paragraph" w:customStyle="1" w:styleId="xl68">
    <w:name w:val="xl68"/>
    <w:basedOn w:val="Normalny"/>
    <w:rsid w:val="00821259"/>
    <w:pPr>
      <w:pBdr>
        <w:top w:val="single" w:sz="4" w:space="0" w:color="4472C4"/>
        <w:left w:val="single" w:sz="4" w:space="0" w:color="4472C4"/>
        <w:bottom w:val="single" w:sz="8"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69">
    <w:name w:val="xl69"/>
    <w:basedOn w:val="Normalny"/>
    <w:rsid w:val="00821259"/>
    <w:pPr>
      <w:pBdr>
        <w:top w:val="single" w:sz="4" w:space="0" w:color="4472C4"/>
        <w:left w:val="single" w:sz="4" w:space="0" w:color="4472C4"/>
        <w:bottom w:val="single" w:sz="8" w:space="0" w:color="4472C4"/>
      </w:pBdr>
      <w:spacing w:before="100" w:beforeAutospacing="1" w:after="100" w:afterAutospacing="1"/>
      <w:jc w:val="center"/>
      <w:textAlignment w:val="center"/>
    </w:pPr>
    <w:rPr>
      <w:b/>
      <w:bCs/>
      <w:sz w:val="20"/>
      <w:szCs w:val="20"/>
    </w:rPr>
  </w:style>
  <w:style w:type="paragraph" w:customStyle="1" w:styleId="xl70">
    <w:name w:val="xl70"/>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1">
    <w:name w:val="xl7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ny"/>
    <w:rsid w:val="00821259"/>
    <w:pPr>
      <w:spacing w:before="100" w:beforeAutospacing="1" w:after="100" w:afterAutospacing="1"/>
    </w:pPr>
    <w:rPr>
      <w:sz w:val="20"/>
      <w:szCs w:val="20"/>
    </w:rPr>
  </w:style>
  <w:style w:type="paragraph" w:customStyle="1" w:styleId="xl73">
    <w:name w:val="xl7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4">
    <w:name w:val="xl7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75">
    <w:name w:val="xl75"/>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76">
    <w:name w:val="xl76"/>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ny"/>
    <w:rsid w:val="00821259"/>
    <w:pPr>
      <w:spacing w:before="100" w:beforeAutospacing="1" w:after="100" w:afterAutospacing="1"/>
    </w:pPr>
    <w:rPr>
      <w:sz w:val="20"/>
      <w:szCs w:val="20"/>
    </w:rPr>
  </w:style>
  <w:style w:type="paragraph" w:customStyle="1" w:styleId="xl78">
    <w:name w:val="xl78"/>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0">
    <w:name w:val="xl80"/>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1">
    <w:name w:val="xl81"/>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2">
    <w:name w:val="xl8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83">
    <w:name w:val="xl8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85">
    <w:name w:val="xl85"/>
    <w:basedOn w:val="Normalny"/>
    <w:rsid w:val="00821259"/>
    <w:pPr>
      <w:shd w:val="clear" w:color="000000" w:fill="FFFFFF"/>
      <w:spacing w:before="100" w:beforeAutospacing="1" w:after="100" w:afterAutospacing="1"/>
    </w:pPr>
    <w:rPr>
      <w:sz w:val="20"/>
      <w:szCs w:val="20"/>
    </w:rPr>
  </w:style>
  <w:style w:type="paragraph" w:customStyle="1" w:styleId="xl86">
    <w:name w:val="xl86"/>
    <w:basedOn w:val="Normalny"/>
    <w:rsid w:val="00821259"/>
    <w:pPr>
      <w:pBdr>
        <w:top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87">
    <w:name w:val="xl8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88">
    <w:name w:val="xl88"/>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89">
    <w:name w:val="xl89"/>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90">
    <w:name w:val="xl90"/>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91">
    <w:name w:val="xl91"/>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Normalny"/>
    <w:rsid w:val="00821259"/>
    <w:pPr>
      <w:pBdr>
        <w:top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3">
    <w:name w:val="xl93"/>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4">
    <w:name w:val="xl9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96">
    <w:name w:val="xl96"/>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textAlignment w:val="center"/>
    </w:pPr>
    <w:rPr>
      <w:sz w:val="20"/>
      <w:szCs w:val="20"/>
    </w:rPr>
  </w:style>
  <w:style w:type="paragraph" w:customStyle="1" w:styleId="xl97">
    <w:name w:val="xl97"/>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82125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9">
    <w:name w:val="xl99"/>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00">
    <w:name w:val="xl10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1">
    <w:name w:val="xl101"/>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b/>
      <w:bCs/>
      <w:sz w:val="20"/>
      <w:szCs w:val="20"/>
    </w:rPr>
  </w:style>
  <w:style w:type="paragraph" w:customStyle="1" w:styleId="xl102">
    <w:name w:val="xl102"/>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03">
    <w:name w:val="xl10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4">
    <w:name w:val="xl104"/>
    <w:basedOn w:val="Normalny"/>
    <w:rsid w:val="00821259"/>
    <w:pPr>
      <w:pBdr>
        <w:top w:val="single" w:sz="4" w:space="0" w:color="4472C4"/>
        <w:left w:val="single" w:sz="4" w:space="0" w:color="4472C4"/>
        <w:bottom w:val="single" w:sz="4" w:space="0" w:color="4472C4"/>
      </w:pBdr>
      <w:shd w:val="clear" w:color="D9E1F2" w:fill="FFFFFF"/>
      <w:spacing w:before="100" w:beforeAutospacing="1" w:after="100" w:afterAutospacing="1"/>
      <w:jc w:val="center"/>
      <w:textAlignment w:val="center"/>
    </w:pPr>
    <w:rPr>
      <w:b/>
      <w:bCs/>
      <w:sz w:val="20"/>
      <w:szCs w:val="20"/>
    </w:rPr>
  </w:style>
  <w:style w:type="paragraph" w:customStyle="1" w:styleId="xl105">
    <w:name w:val="xl10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6">
    <w:name w:val="xl10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Normalny"/>
    <w:rsid w:val="00821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09">
    <w:name w:val="xl109"/>
    <w:basedOn w:val="Normalny"/>
    <w:rsid w:val="00821259"/>
    <w:pPr>
      <w:pBdr>
        <w:top w:val="single" w:sz="4" w:space="0" w:color="auto"/>
        <w:left w:val="single" w:sz="4" w:space="0" w:color="auto"/>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0">
    <w:name w:val="xl110"/>
    <w:basedOn w:val="Normalny"/>
    <w:rsid w:val="00821259"/>
    <w:pPr>
      <w:pBdr>
        <w:left w:val="single" w:sz="4" w:space="0" w:color="4472C4"/>
        <w:bottom w:val="single" w:sz="4" w:space="0" w:color="4472C4"/>
        <w:right w:val="single" w:sz="4" w:space="0" w:color="4472C4"/>
      </w:pBdr>
      <w:shd w:val="clear" w:color="000000" w:fill="FFFFFF"/>
      <w:spacing w:before="100" w:beforeAutospacing="1" w:after="100" w:afterAutospacing="1"/>
    </w:pPr>
    <w:rPr>
      <w:sz w:val="20"/>
      <w:szCs w:val="20"/>
    </w:rPr>
  </w:style>
  <w:style w:type="paragraph" w:customStyle="1" w:styleId="xl111">
    <w:name w:val="xl111"/>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12">
    <w:name w:val="xl112"/>
    <w:basedOn w:val="Normalny"/>
    <w:rsid w:val="00821259"/>
    <w:pPr>
      <w:pBdr>
        <w:left w:val="single" w:sz="4" w:space="0" w:color="4472C4"/>
        <w:bottom w:val="single" w:sz="4" w:space="0" w:color="4472C4"/>
      </w:pBdr>
      <w:spacing w:before="100" w:beforeAutospacing="1" w:after="100" w:afterAutospacing="1"/>
      <w:jc w:val="center"/>
      <w:textAlignment w:val="center"/>
    </w:pPr>
    <w:rPr>
      <w:sz w:val="20"/>
      <w:szCs w:val="20"/>
    </w:rPr>
  </w:style>
  <w:style w:type="paragraph" w:customStyle="1" w:styleId="xl113">
    <w:name w:val="xl113"/>
    <w:basedOn w:val="Normalny"/>
    <w:rsid w:val="00821259"/>
    <w:pPr>
      <w:pBdr>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14">
    <w:name w:val="xl114"/>
    <w:basedOn w:val="Normalny"/>
    <w:rsid w:val="00821259"/>
    <w:pPr>
      <w:pBdr>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15">
    <w:name w:val="xl115"/>
    <w:basedOn w:val="Normalny"/>
    <w:rsid w:val="00821259"/>
    <w:pPr>
      <w:pBdr>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16">
    <w:name w:val="xl116"/>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18">
    <w:name w:val="xl118"/>
    <w:basedOn w:val="Normalny"/>
    <w:rsid w:val="00821259"/>
    <w:pPr>
      <w:shd w:val="clear" w:color="000000" w:fill="FFFFFF"/>
      <w:spacing w:before="100" w:beforeAutospacing="1" w:after="100" w:afterAutospacing="1"/>
    </w:pPr>
    <w:rPr>
      <w:sz w:val="20"/>
      <w:szCs w:val="20"/>
    </w:rPr>
  </w:style>
  <w:style w:type="paragraph" w:customStyle="1" w:styleId="xl119">
    <w:name w:val="xl119"/>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3">
    <w:name w:val="xl12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25">
    <w:name w:val="xl125"/>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26">
    <w:name w:val="xl12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sz w:val="20"/>
      <w:szCs w:val="20"/>
    </w:rPr>
  </w:style>
  <w:style w:type="paragraph" w:customStyle="1" w:styleId="xl127">
    <w:name w:val="xl127"/>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28">
    <w:name w:val="xl12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pPr>
    <w:rPr>
      <w:sz w:val="20"/>
      <w:szCs w:val="20"/>
    </w:rPr>
  </w:style>
  <w:style w:type="paragraph" w:customStyle="1" w:styleId="xl131">
    <w:name w:val="xl131"/>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2">
    <w:name w:val="xl132"/>
    <w:basedOn w:val="Normalny"/>
    <w:rsid w:val="00821259"/>
    <w:pPr>
      <w:pBdr>
        <w:top w:val="single" w:sz="4" w:space="0" w:color="auto"/>
        <w:lef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3">
    <w:name w:val="xl133"/>
    <w:basedOn w:val="Normalny"/>
    <w:rsid w:val="00821259"/>
    <w:pPr>
      <w:pBdr>
        <w:top w:val="single" w:sz="4" w:space="0" w:color="auto"/>
        <w:left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4">
    <w:name w:val="xl134"/>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jc w:val="center"/>
      <w:textAlignment w:val="center"/>
    </w:pPr>
    <w:rPr>
      <w:b/>
      <w:bCs/>
      <w:sz w:val="20"/>
      <w:szCs w:val="20"/>
    </w:rPr>
  </w:style>
  <w:style w:type="paragraph" w:customStyle="1" w:styleId="xl135">
    <w:name w:val="xl135"/>
    <w:basedOn w:val="Normalny"/>
    <w:rsid w:val="00821259"/>
    <w:pPr>
      <w:pBdr>
        <w:top w:val="single" w:sz="4" w:space="0" w:color="4472C4"/>
        <w:left w:val="single" w:sz="4" w:space="0" w:color="4472C4"/>
        <w:bottom w:val="single" w:sz="4" w:space="0" w:color="4472C4"/>
      </w:pBdr>
      <w:spacing w:before="100" w:beforeAutospacing="1" w:after="100" w:afterAutospacing="1"/>
      <w:jc w:val="center"/>
      <w:textAlignment w:val="center"/>
    </w:pPr>
    <w:rPr>
      <w:b/>
      <w:bCs/>
      <w:sz w:val="20"/>
      <w:szCs w:val="20"/>
    </w:rPr>
  </w:style>
  <w:style w:type="paragraph" w:customStyle="1" w:styleId="xl136">
    <w:name w:val="xl136"/>
    <w:basedOn w:val="Normalny"/>
    <w:rsid w:val="00821259"/>
    <w:pPr>
      <w:pBdr>
        <w:top w:val="single" w:sz="4" w:space="0" w:color="4472C4"/>
        <w:left w:val="single" w:sz="4" w:space="0" w:color="4472C4"/>
        <w:bottom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37">
    <w:name w:val="xl137"/>
    <w:basedOn w:val="Normalny"/>
    <w:rsid w:val="00821259"/>
    <w:pPr>
      <w:pBdr>
        <w:left w:val="single" w:sz="4" w:space="0" w:color="4472C4"/>
        <w:bottom w:val="single" w:sz="4" w:space="0" w:color="4472C4"/>
      </w:pBdr>
      <w:shd w:val="clear" w:color="D9E1F2" w:fill="FFFFFF"/>
      <w:spacing w:before="100" w:beforeAutospacing="1" w:after="100" w:afterAutospacing="1"/>
      <w:jc w:val="center"/>
      <w:textAlignment w:val="center"/>
    </w:pPr>
    <w:rPr>
      <w:sz w:val="20"/>
      <w:szCs w:val="20"/>
    </w:rPr>
  </w:style>
  <w:style w:type="paragraph" w:customStyle="1" w:styleId="xl138">
    <w:name w:val="xl138"/>
    <w:basedOn w:val="Normalny"/>
    <w:rsid w:val="00821259"/>
    <w:pPr>
      <w:pBdr>
        <w:top w:val="single" w:sz="4" w:space="0" w:color="4472C4"/>
        <w:left w:val="single" w:sz="4" w:space="0" w:color="4472C4"/>
        <w:right w:val="single" w:sz="4" w:space="0" w:color="4472C4"/>
      </w:pBdr>
      <w:shd w:val="clear" w:color="D9E1F2" w:fill="FFFFFF"/>
      <w:spacing w:before="100" w:beforeAutospacing="1" w:after="100" w:afterAutospacing="1"/>
    </w:pPr>
    <w:rPr>
      <w:sz w:val="20"/>
      <w:szCs w:val="20"/>
    </w:rPr>
  </w:style>
  <w:style w:type="paragraph" w:customStyle="1" w:styleId="xl139">
    <w:name w:val="xl139"/>
    <w:basedOn w:val="Normalny"/>
    <w:rsid w:val="00821259"/>
    <w:pPr>
      <w:shd w:val="clear" w:color="D9E1F2" w:fill="FFFFFF"/>
      <w:spacing w:before="100" w:beforeAutospacing="1" w:after="100" w:afterAutospacing="1"/>
    </w:pPr>
    <w:rPr>
      <w:sz w:val="20"/>
      <w:szCs w:val="20"/>
    </w:rPr>
  </w:style>
  <w:style w:type="paragraph" w:customStyle="1" w:styleId="xl140">
    <w:name w:val="xl140"/>
    <w:basedOn w:val="Normalny"/>
    <w:rsid w:val="00821259"/>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jc w:val="center"/>
      <w:textAlignment w:val="center"/>
    </w:pPr>
    <w:rPr>
      <w:sz w:val="20"/>
      <w:szCs w:val="20"/>
    </w:rPr>
  </w:style>
  <w:style w:type="paragraph" w:customStyle="1" w:styleId="xl141">
    <w:name w:val="xl141"/>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paragraph" w:customStyle="1" w:styleId="xl142">
    <w:name w:val="xl142"/>
    <w:basedOn w:val="Normalny"/>
    <w:rsid w:val="00821259"/>
    <w:pPr>
      <w:pBdr>
        <w:top w:val="single" w:sz="4" w:space="0" w:color="4472C4"/>
        <w:left w:val="single" w:sz="4" w:space="0" w:color="4472C4"/>
        <w:bottom w:val="single" w:sz="4" w:space="0" w:color="4472C4"/>
        <w:right w:val="single" w:sz="4" w:space="0" w:color="4472C4"/>
      </w:pBdr>
      <w:shd w:val="clear" w:color="D9E1F2" w:fill="D6DCE4"/>
      <w:spacing w:before="100" w:beforeAutospacing="1" w:after="100" w:afterAutospacing="1"/>
      <w:jc w:val="center"/>
      <w:textAlignment w:val="center"/>
    </w:pPr>
    <w:rPr>
      <w:sz w:val="20"/>
      <w:szCs w:val="20"/>
    </w:rPr>
  </w:style>
  <w:style w:type="paragraph" w:customStyle="1" w:styleId="xl143">
    <w:name w:val="xl143"/>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color w:val="000000"/>
      <w:sz w:val="20"/>
      <w:szCs w:val="20"/>
    </w:rPr>
  </w:style>
  <w:style w:type="paragraph" w:customStyle="1" w:styleId="xl144">
    <w:name w:val="xl144"/>
    <w:basedOn w:val="Normalny"/>
    <w:rsid w:val="00821259"/>
    <w:pPr>
      <w:pBdr>
        <w:top w:val="single" w:sz="4" w:space="0" w:color="4472C4"/>
        <w:left w:val="single" w:sz="4" w:space="0" w:color="4472C4"/>
        <w:bottom w:val="single" w:sz="4" w:space="0" w:color="4472C4"/>
        <w:right w:val="single" w:sz="4" w:space="0" w:color="4472C4"/>
      </w:pBdr>
      <w:shd w:val="clear" w:color="D9E1F2" w:fill="FFFFFF"/>
      <w:spacing w:before="100" w:beforeAutospacing="1" w:after="100" w:afterAutospacing="1"/>
      <w:textAlignment w:val="center"/>
    </w:pPr>
    <w:rPr>
      <w:sz w:val="20"/>
      <w:szCs w:val="20"/>
    </w:rPr>
  </w:style>
  <w:style w:type="paragraph" w:customStyle="1" w:styleId="xl145">
    <w:name w:val="xl145"/>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sz w:val="20"/>
      <w:szCs w:val="20"/>
    </w:rPr>
  </w:style>
  <w:style w:type="paragraph" w:customStyle="1" w:styleId="xl146">
    <w:name w:val="xl146"/>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pPr>
    <w:rPr>
      <w:b/>
      <w:bCs/>
      <w:sz w:val="20"/>
      <w:szCs w:val="20"/>
    </w:rPr>
  </w:style>
  <w:style w:type="paragraph" w:customStyle="1" w:styleId="xl147">
    <w:name w:val="xl147"/>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color w:val="000000"/>
      <w:sz w:val="20"/>
      <w:szCs w:val="20"/>
    </w:rPr>
  </w:style>
  <w:style w:type="paragraph" w:customStyle="1" w:styleId="xl148">
    <w:name w:val="xl148"/>
    <w:basedOn w:val="Normalny"/>
    <w:rsid w:val="0082125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Normalny"/>
    <w:rsid w:val="00821259"/>
    <w:pPr>
      <w:pBdr>
        <w:top w:val="single" w:sz="4" w:space="0" w:color="4472C4"/>
        <w:left w:val="single" w:sz="4" w:space="0" w:color="4472C4"/>
        <w:right w:val="single" w:sz="4" w:space="0" w:color="4472C4"/>
      </w:pBdr>
      <w:spacing w:before="100" w:beforeAutospacing="1" w:after="100" w:afterAutospacing="1"/>
    </w:pPr>
    <w:rPr>
      <w:sz w:val="20"/>
      <w:szCs w:val="20"/>
    </w:rPr>
  </w:style>
  <w:style w:type="paragraph" w:customStyle="1" w:styleId="xl150">
    <w:name w:val="xl150"/>
    <w:basedOn w:val="Normalny"/>
    <w:rsid w:val="00821259"/>
    <w:pPr>
      <w:pBdr>
        <w:top w:val="single" w:sz="4" w:space="0" w:color="4472C4"/>
        <w:left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1">
    <w:name w:val="xl151"/>
    <w:basedOn w:val="Normalny"/>
    <w:rsid w:val="00821259"/>
    <w:pPr>
      <w:pBdr>
        <w:top w:val="single" w:sz="4" w:space="0" w:color="4472C4"/>
        <w:left w:val="single" w:sz="4" w:space="0" w:color="4472C4"/>
      </w:pBdr>
      <w:spacing w:before="100" w:beforeAutospacing="1" w:after="100" w:afterAutospacing="1"/>
      <w:jc w:val="center"/>
      <w:textAlignment w:val="center"/>
    </w:pPr>
    <w:rPr>
      <w:sz w:val="20"/>
      <w:szCs w:val="20"/>
    </w:rPr>
  </w:style>
  <w:style w:type="paragraph" w:customStyle="1" w:styleId="xl152">
    <w:name w:val="xl152"/>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3">
    <w:name w:val="xl153"/>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4">
    <w:name w:val="xl154"/>
    <w:basedOn w:val="Normalny"/>
    <w:rsid w:val="00821259"/>
    <w:pPr>
      <w:pBdr>
        <w:top w:val="single" w:sz="4" w:space="0" w:color="4472C4"/>
        <w:left w:val="single" w:sz="4" w:space="0" w:color="4472C4"/>
        <w:bottom w:val="single" w:sz="4" w:space="0" w:color="4472C4"/>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Normalny"/>
    <w:rsid w:val="008212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Normalny"/>
    <w:rsid w:val="00821259"/>
    <w:pPr>
      <w:spacing w:before="100" w:beforeAutospacing="1" w:after="100" w:afterAutospacing="1"/>
    </w:pPr>
    <w:rPr>
      <w:sz w:val="20"/>
      <w:szCs w:val="20"/>
    </w:rPr>
  </w:style>
  <w:style w:type="paragraph" w:customStyle="1" w:styleId="xl157">
    <w:name w:val="xl157"/>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b/>
      <w:bCs/>
      <w:sz w:val="20"/>
      <w:szCs w:val="20"/>
    </w:rPr>
  </w:style>
  <w:style w:type="paragraph" w:customStyle="1" w:styleId="xl158">
    <w:name w:val="xl158"/>
    <w:basedOn w:val="Normalny"/>
    <w:rsid w:val="00821259"/>
    <w:pPr>
      <w:pBdr>
        <w:top w:val="single" w:sz="4" w:space="0" w:color="4472C4"/>
        <w:bottom w:val="single" w:sz="4" w:space="0" w:color="4472C4"/>
        <w:right w:val="single" w:sz="4" w:space="0" w:color="4472C4"/>
      </w:pBdr>
      <w:spacing w:before="100" w:beforeAutospacing="1" w:after="100" w:afterAutospacing="1"/>
      <w:jc w:val="center"/>
      <w:textAlignment w:val="center"/>
    </w:pPr>
    <w:rPr>
      <w:sz w:val="20"/>
      <w:szCs w:val="20"/>
    </w:rPr>
  </w:style>
  <w:style w:type="paragraph" w:customStyle="1" w:styleId="xl159">
    <w:name w:val="xl159"/>
    <w:basedOn w:val="Normalny"/>
    <w:rsid w:val="00821259"/>
    <w:pPr>
      <w:spacing w:before="100" w:beforeAutospacing="1" w:after="100" w:afterAutospacing="1"/>
      <w:jc w:val="center"/>
      <w:textAlignment w:val="center"/>
    </w:pPr>
    <w:rPr>
      <w:sz w:val="20"/>
      <w:szCs w:val="20"/>
    </w:rPr>
  </w:style>
  <w:style w:type="paragraph" w:customStyle="1" w:styleId="xl160">
    <w:name w:val="xl160"/>
    <w:basedOn w:val="Normalny"/>
    <w:rsid w:val="00821259"/>
    <w:pPr>
      <w:shd w:val="clear" w:color="000000" w:fill="FFFFFF"/>
      <w:spacing w:before="100" w:beforeAutospacing="1" w:after="100" w:afterAutospacing="1"/>
      <w:jc w:val="center"/>
      <w:textAlignment w:val="center"/>
    </w:pPr>
    <w:rPr>
      <w:sz w:val="20"/>
      <w:szCs w:val="20"/>
    </w:rPr>
  </w:style>
  <w:style w:type="paragraph" w:customStyle="1" w:styleId="xl161">
    <w:name w:val="xl161"/>
    <w:basedOn w:val="Normalny"/>
    <w:rsid w:val="00821259"/>
    <w:pPr>
      <w:pBdr>
        <w:top w:val="single" w:sz="4" w:space="0" w:color="4472C4"/>
        <w:left w:val="single" w:sz="4" w:space="0" w:color="4472C4"/>
        <w:bottom w:val="single" w:sz="4" w:space="0" w:color="4472C4"/>
        <w:right w:val="single" w:sz="4" w:space="0" w:color="4472C4"/>
      </w:pBdr>
      <w:shd w:val="clear" w:color="000000" w:fill="FFFFFF"/>
      <w:spacing w:before="100" w:beforeAutospacing="1" w:after="100" w:afterAutospacing="1"/>
    </w:pPr>
    <w:rPr>
      <w:rFonts w:ascii="Calibri" w:hAnsi="Calibri" w:cs="Calibri"/>
      <w:sz w:val="20"/>
      <w:szCs w:val="20"/>
    </w:rPr>
  </w:style>
  <w:style w:type="paragraph" w:customStyle="1" w:styleId="xl162">
    <w:name w:val="xl162"/>
    <w:basedOn w:val="Normalny"/>
    <w:rsid w:val="00821259"/>
    <w:pPr>
      <w:pBdr>
        <w:top w:val="single" w:sz="4" w:space="0" w:color="4472C4"/>
        <w:left w:val="single" w:sz="4" w:space="0" w:color="4472C4"/>
        <w:bottom w:val="single" w:sz="4" w:space="0" w:color="4472C4"/>
        <w:right w:val="single" w:sz="4" w:space="0" w:color="4472C4"/>
      </w:pBdr>
      <w:spacing w:before="100" w:beforeAutospacing="1" w:after="100" w:afterAutospacing="1"/>
      <w:textAlignment w:val="center"/>
    </w:pPr>
    <w:rPr>
      <w:rFonts w:ascii="Calibri" w:hAnsi="Calibri" w:cs="Calibri"/>
      <w:b/>
      <w:bCs/>
      <w:color w:val="000000"/>
      <w:sz w:val="20"/>
      <w:szCs w:val="20"/>
    </w:rPr>
  </w:style>
  <w:style w:type="paragraph" w:customStyle="1" w:styleId="xl163">
    <w:name w:val="xl163"/>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4">
    <w:name w:val="xl164"/>
    <w:basedOn w:val="Normalny"/>
    <w:rsid w:val="0082125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5">
    <w:name w:val="xl165"/>
    <w:basedOn w:val="Normalny"/>
    <w:rsid w:val="00821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6">
    <w:name w:val="xl166"/>
    <w:basedOn w:val="Normalny"/>
    <w:rsid w:val="00821259"/>
    <w:pPr>
      <w:pBdr>
        <w:top w:val="single" w:sz="4" w:space="0" w:color="4472C4"/>
        <w:bottom w:val="single" w:sz="4" w:space="0" w:color="4472C4"/>
        <w:right w:val="single" w:sz="4" w:space="0" w:color="4472C4"/>
      </w:pBdr>
      <w:shd w:val="clear" w:color="D9E1F2" w:fill="FFFFFF"/>
      <w:spacing w:before="100" w:beforeAutospacing="1" w:after="100" w:afterAutospacing="1"/>
    </w:pPr>
    <w:rPr>
      <w:b/>
      <w:bCs/>
      <w:sz w:val="20"/>
      <w:szCs w:val="20"/>
    </w:rPr>
  </w:style>
  <w:style w:type="numbering" w:customStyle="1" w:styleId="Bezlisty1">
    <w:name w:val="Bez listy1"/>
    <w:next w:val="Bezlisty"/>
    <w:uiPriority w:val="99"/>
    <w:semiHidden/>
    <w:unhideWhenUsed/>
    <w:rsid w:val="00F038FB"/>
  </w:style>
  <w:style w:type="numbering" w:customStyle="1" w:styleId="Bezlisty11">
    <w:name w:val="Bez listy11"/>
    <w:next w:val="Bezlisty"/>
    <w:uiPriority w:val="99"/>
    <w:semiHidden/>
    <w:unhideWhenUsed/>
    <w:rsid w:val="00F038FB"/>
  </w:style>
  <w:style w:type="character" w:styleId="Nierozpoznanawzmianka">
    <w:name w:val="Unresolved Mention"/>
    <w:basedOn w:val="Domylnaczcionkaakapitu"/>
    <w:uiPriority w:val="99"/>
    <w:semiHidden/>
    <w:unhideWhenUsed/>
    <w:rsid w:val="005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273">
      <w:bodyDiv w:val="1"/>
      <w:marLeft w:val="0"/>
      <w:marRight w:val="0"/>
      <w:marTop w:val="0"/>
      <w:marBottom w:val="0"/>
      <w:divBdr>
        <w:top w:val="none" w:sz="0" w:space="0" w:color="auto"/>
        <w:left w:val="none" w:sz="0" w:space="0" w:color="auto"/>
        <w:bottom w:val="none" w:sz="0" w:space="0" w:color="auto"/>
        <w:right w:val="none" w:sz="0" w:space="0" w:color="auto"/>
      </w:divBdr>
    </w:div>
    <w:div w:id="51970139">
      <w:bodyDiv w:val="1"/>
      <w:marLeft w:val="0"/>
      <w:marRight w:val="0"/>
      <w:marTop w:val="0"/>
      <w:marBottom w:val="0"/>
      <w:divBdr>
        <w:top w:val="none" w:sz="0" w:space="0" w:color="auto"/>
        <w:left w:val="none" w:sz="0" w:space="0" w:color="auto"/>
        <w:bottom w:val="none" w:sz="0" w:space="0" w:color="auto"/>
        <w:right w:val="none" w:sz="0" w:space="0" w:color="auto"/>
      </w:divBdr>
    </w:div>
    <w:div w:id="98718454">
      <w:bodyDiv w:val="1"/>
      <w:marLeft w:val="0"/>
      <w:marRight w:val="0"/>
      <w:marTop w:val="0"/>
      <w:marBottom w:val="0"/>
      <w:divBdr>
        <w:top w:val="none" w:sz="0" w:space="0" w:color="auto"/>
        <w:left w:val="none" w:sz="0" w:space="0" w:color="auto"/>
        <w:bottom w:val="none" w:sz="0" w:space="0" w:color="auto"/>
        <w:right w:val="none" w:sz="0" w:space="0" w:color="auto"/>
      </w:divBdr>
    </w:div>
    <w:div w:id="114062194">
      <w:bodyDiv w:val="1"/>
      <w:marLeft w:val="0"/>
      <w:marRight w:val="0"/>
      <w:marTop w:val="0"/>
      <w:marBottom w:val="0"/>
      <w:divBdr>
        <w:top w:val="none" w:sz="0" w:space="0" w:color="auto"/>
        <w:left w:val="none" w:sz="0" w:space="0" w:color="auto"/>
        <w:bottom w:val="none" w:sz="0" w:space="0" w:color="auto"/>
        <w:right w:val="none" w:sz="0" w:space="0" w:color="auto"/>
      </w:divBdr>
    </w:div>
    <w:div w:id="115568949">
      <w:bodyDiv w:val="1"/>
      <w:marLeft w:val="0"/>
      <w:marRight w:val="0"/>
      <w:marTop w:val="0"/>
      <w:marBottom w:val="0"/>
      <w:divBdr>
        <w:top w:val="none" w:sz="0" w:space="0" w:color="auto"/>
        <w:left w:val="none" w:sz="0" w:space="0" w:color="auto"/>
        <w:bottom w:val="none" w:sz="0" w:space="0" w:color="auto"/>
        <w:right w:val="none" w:sz="0" w:space="0" w:color="auto"/>
      </w:divBdr>
    </w:div>
    <w:div w:id="140388473">
      <w:bodyDiv w:val="1"/>
      <w:marLeft w:val="0"/>
      <w:marRight w:val="0"/>
      <w:marTop w:val="0"/>
      <w:marBottom w:val="0"/>
      <w:divBdr>
        <w:top w:val="none" w:sz="0" w:space="0" w:color="auto"/>
        <w:left w:val="none" w:sz="0" w:space="0" w:color="auto"/>
        <w:bottom w:val="none" w:sz="0" w:space="0" w:color="auto"/>
        <w:right w:val="none" w:sz="0" w:space="0" w:color="auto"/>
      </w:divBdr>
    </w:div>
    <w:div w:id="191067569">
      <w:bodyDiv w:val="1"/>
      <w:marLeft w:val="0"/>
      <w:marRight w:val="0"/>
      <w:marTop w:val="0"/>
      <w:marBottom w:val="0"/>
      <w:divBdr>
        <w:top w:val="none" w:sz="0" w:space="0" w:color="auto"/>
        <w:left w:val="none" w:sz="0" w:space="0" w:color="auto"/>
        <w:bottom w:val="none" w:sz="0" w:space="0" w:color="auto"/>
        <w:right w:val="none" w:sz="0" w:space="0" w:color="auto"/>
      </w:divBdr>
    </w:div>
    <w:div w:id="198933850">
      <w:bodyDiv w:val="1"/>
      <w:marLeft w:val="0"/>
      <w:marRight w:val="0"/>
      <w:marTop w:val="0"/>
      <w:marBottom w:val="0"/>
      <w:divBdr>
        <w:top w:val="none" w:sz="0" w:space="0" w:color="auto"/>
        <w:left w:val="none" w:sz="0" w:space="0" w:color="auto"/>
        <w:bottom w:val="none" w:sz="0" w:space="0" w:color="auto"/>
        <w:right w:val="none" w:sz="0" w:space="0" w:color="auto"/>
      </w:divBdr>
    </w:div>
    <w:div w:id="224754849">
      <w:bodyDiv w:val="1"/>
      <w:marLeft w:val="0"/>
      <w:marRight w:val="0"/>
      <w:marTop w:val="0"/>
      <w:marBottom w:val="0"/>
      <w:divBdr>
        <w:top w:val="none" w:sz="0" w:space="0" w:color="auto"/>
        <w:left w:val="none" w:sz="0" w:space="0" w:color="auto"/>
        <w:bottom w:val="none" w:sz="0" w:space="0" w:color="auto"/>
        <w:right w:val="none" w:sz="0" w:space="0" w:color="auto"/>
      </w:divBdr>
    </w:div>
    <w:div w:id="246768542">
      <w:bodyDiv w:val="1"/>
      <w:marLeft w:val="0"/>
      <w:marRight w:val="0"/>
      <w:marTop w:val="0"/>
      <w:marBottom w:val="0"/>
      <w:divBdr>
        <w:top w:val="none" w:sz="0" w:space="0" w:color="auto"/>
        <w:left w:val="none" w:sz="0" w:space="0" w:color="auto"/>
        <w:bottom w:val="none" w:sz="0" w:space="0" w:color="auto"/>
        <w:right w:val="none" w:sz="0" w:space="0" w:color="auto"/>
      </w:divBdr>
    </w:div>
    <w:div w:id="254439246">
      <w:bodyDiv w:val="1"/>
      <w:marLeft w:val="0"/>
      <w:marRight w:val="0"/>
      <w:marTop w:val="0"/>
      <w:marBottom w:val="0"/>
      <w:divBdr>
        <w:top w:val="none" w:sz="0" w:space="0" w:color="auto"/>
        <w:left w:val="none" w:sz="0" w:space="0" w:color="auto"/>
        <w:bottom w:val="none" w:sz="0" w:space="0" w:color="auto"/>
        <w:right w:val="none" w:sz="0" w:space="0" w:color="auto"/>
      </w:divBdr>
    </w:div>
    <w:div w:id="273750762">
      <w:bodyDiv w:val="1"/>
      <w:marLeft w:val="0"/>
      <w:marRight w:val="0"/>
      <w:marTop w:val="0"/>
      <w:marBottom w:val="0"/>
      <w:divBdr>
        <w:top w:val="none" w:sz="0" w:space="0" w:color="auto"/>
        <w:left w:val="none" w:sz="0" w:space="0" w:color="auto"/>
        <w:bottom w:val="none" w:sz="0" w:space="0" w:color="auto"/>
        <w:right w:val="none" w:sz="0" w:space="0" w:color="auto"/>
      </w:divBdr>
    </w:div>
    <w:div w:id="286468979">
      <w:bodyDiv w:val="1"/>
      <w:marLeft w:val="0"/>
      <w:marRight w:val="0"/>
      <w:marTop w:val="0"/>
      <w:marBottom w:val="0"/>
      <w:divBdr>
        <w:top w:val="none" w:sz="0" w:space="0" w:color="auto"/>
        <w:left w:val="none" w:sz="0" w:space="0" w:color="auto"/>
        <w:bottom w:val="none" w:sz="0" w:space="0" w:color="auto"/>
        <w:right w:val="none" w:sz="0" w:space="0" w:color="auto"/>
      </w:divBdr>
    </w:div>
    <w:div w:id="293026892">
      <w:bodyDiv w:val="1"/>
      <w:marLeft w:val="0"/>
      <w:marRight w:val="0"/>
      <w:marTop w:val="0"/>
      <w:marBottom w:val="0"/>
      <w:divBdr>
        <w:top w:val="none" w:sz="0" w:space="0" w:color="auto"/>
        <w:left w:val="none" w:sz="0" w:space="0" w:color="auto"/>
        <w:bottom w:val="none" w:sz="0" w:space="0" w:color="auto"/>
        <w:right w:val="none" w:sz="0" w:space="0" w:color="auto"/>
      </w:divBdr>
    </w:div>
    <w:div w:id="319584636">
      <w:bodyDiv w:val="1"/>
      <w:marLeft w:val="0"/>
      <w:marRight w:val="0"/>
      <w:marTop w:val="0"/>
      <w:marBottom w:val="0"/>
      <w:divBdr>
        <w:top w:val="none" w:sz="0" w:space="0" w:color="auto"/>
        <w:left w:val="none" w:sz="0" w:space="0" w:color="auto"/>
        <w:bottom w:val="none" w:sz="0" w:space="0" w:color="auto"/>
        <w:right w:val="none" w:sz="0" w:space="0" w:color="auto"/>
      </w:divBdr>
    </w:div>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381365994">
      <w:bodyDiv w:val="1"/>
      <w:marLeft w:val="0"/>
      <w:marRight w:val="0"/>
      <w:marTop w:val="0"/>
      <w:marBottom w:val="0"/>
      <w:divBdr>
        <w:top w:val="none" w:sz="0" w:space="0" w:color="auto"/>
        <w:left w:val="none" w:sz="0" w:space="0" w:color="auto"/>
        <w:bottom w:val="none" w:sz="0" w:space="0" w:color="auto"/>
        <w:right w:val="none" w:sz="0" w:space="0" w:color="auto"/>
      </w:divBdr>
    </w:div>
    <w:div w:id="421990367">
      <w:bodyDiv w:val="1"/>
      <w:marLeft w:val="0"/>
      <w:marRight w:val="0"/>
      <w:marTop w:val="0"/>
      <w:marBottom w:val="0"/>
      <w:divBdr>
        <w:top w:val="none" w:sz="0" w:space="0" w:color="auto"/>
        <w:left w:val="none" w:sz="0" w:space="0" w:color="auto"/>
        <w:bottom w:val="none" w:sz="0" w:space="0" w:color="auto"/>
        <w:right w:val="none" w:sz="0" w:space="0" w:color="auto"/>
      </w:divBdr>
    </w:div>
    <w:div w:id="458187444">
      <w:bodyDiv w:val="1"/>
      <w:marLeft w:val="0"/>
      <w:marRight w:val="0"/>
      <w:marTop w:val="0"/>
      <w:marBottom w:val="0"/>
      <w:divBdr>
        <w:top w:val="none" w:sz="0" w:space="0" w:color="auto"/>
        <w:left w:val="none" w:sz="0" w:space="0" w:color="auto"/>
        <w:bottom w:val="none" w:sz="0" w:space="0" w:color="auto"/>
        <w:right w:val="none" w:sz="0" w:space="0" w:color="auto"/>
      </w:divBdr>
    </w:div>
    <w:div w:id="461966840">
      <w:bodyDiv w:val="1"/>
      <w:marLeft w:val="0"/>
      <w:marRight w:val="0"/>
      <w:marTop w:val="0"/>
      <w:marBottom w:val="0"/>
      <w:divBdr>
        <w:top w:val="none" w:sz="0" w:space="0" w:color="auto"/>
        <w:left w:val="none" w:sz="0" w:space="0" w:color="auto"/>
        <w:bottom w:val="none" w:sz="0" w:space="0" w:color="auto"/>
        <w:right w:val="none" w:sz="0" w:space="0" w:color="auto"/>
      </w:divBdr>
    </w:div>
    <w:div w:id="483863920">
      <w:bodyDiv w:val="1"/>
      <w:marLeft w:val="0"/>
      <w:marRight w:val="0"/>
      <w:marTop w:val="0"/>
      <w:marBottom w:val="0"/>
      <w:divBdr>
        <w:top w:val="none" w:sz="0" w:space="0" w:color="auto"/>
        <w:left w:val="none" w:sz="0" w:space="0" w:color="auto"/>
        <w:bottom w:val="none" w:sz="0" w:space="0" w:color="auto"/>
        <w:right w:val="none" w:sz="0" w:space="0" w:color="auto"/>
      </w:divBdr>
    </w:div>
    <w:div w:id="484783406">
      <w:bodyDiv w:val="1"/>
      <w:marLeft w:val="0"/>
      <w:marRight w:val="0"/>
      <w:marTop w:val="0"/>
      <w:marBottom w:val="0"/>
      <w:divBdr>
        <w:top w:val="none" w:sz="0" w:space="0" w:color="auto"/>
        <w:left w:val="none" w:sz="0" w:space="0" w:color="auto"/>
        <w:bottom w:val="none" w:sz="0" w:space="0" w:color="auto"/>
        <w:right w:val="none" w:sz="0" w:space="0" w:color="auto"/>
      </w:divBdr>
    </w:div>
    <w:div w:id="496923925">
      <w:bodyDiv w:val="1"/>
      <w:marLeft w:val="0"/>
      <w:marRight w:val="0"/>
      <w:marTop w:val="0"/>
      <w:marBottom w:val="0"/>
      <w:divBdr>
        <w:top w:val="none" w:sz="0" w:space="0" w:color="auto"/>
        <w:left w:val="none" w:sz="0" w:space="0" w:color="auto"/>
        <w:bottom w:val="none" w:sz="0" w:space="0" w:color="auto"/>
        <w:right w:val="none" w:sz="0" w:space="0" w:color="auto"/>
      </w:divBdr>
    </w:div>
    <w:div w:id="519975481">
      <w:bodyDiv w:val="1"/>
      <w:marLeft w:val="0"/>
      <w:marRight w:val="0"/>
      <w:marTop w:val="0"/>
      <w:marBottom w:val="0"/>
      <w:divBdr>
        <w:top w:val="none" w:sz="0" w:space="0" w:color="auto"/>
        <w:left w:val="none" w:sz="0" w:space="0" w:color="auto"/>
        <w:bottom w:val="none" w:sz="0" w:space="0" w:color="auto"/>
        <w:right w:val="none" w:sz="0" w:space="0" w:color="auto"/>
      </w:divBdr>
    </w:div>
    <w:div w:id="520163987">
      <w:bodyDiv w:val="1"/>
      <w:marLeft w:val="0"/>
      <w:marRight w:val="0"/>
      <w:marTop w:val="0"/>
      <w:marBottom w:val="0"/>
      <w:divBdr>
        <w:top w:val="none" w:sz="0" w:space="0" w:color="auto"/>
        <w:left w:val="none" w:sz="0" w:space="0" w:color="auto"/>
        <w:bottom w:val="none" w:sz="0" w:space="0" w:color="auto"/>
        <w:right w:val="none" w:sz="0" w:space="0" w:color="auto"/>
      </w:divBdr>
    </w:div>
    <w:div w:id="541674379">
      <w:bodyDiv w:val="1"/>
      <w:marLeft w:val="0"/>
      <w:marRight w:val="0"/>
      <w:marTop w:val="0"/>
      <w:marBottom w:val="0"/>
      <w:divBdr>
        <w:top w:val="none" w:sz="0" w:space="0" w:color="auto"/>
        <w:left w:val="none" w:sz="0" w:space="0" w:color="auto"/>
        <w:bottom w:val="none" w:sz="0" w:space="0" w:color="auto"/>
        <w:right w:val="none" w:sz="0" w:space="0" w:color="auto"/>
      </w:divBdr>
    </w:div>
    <w:div w:id="563568885">
      <w:bodyDiv w:val="1"/>
      <w:marLeft w:val="0"/>
      <w:marRight w:val="0"/>
      <w:marTop w:val="0"/>
      <w:marBottom w:val="0"/>
      <w:divBdr>
        <w:top w:val="none" w:sz="0" w:space="0" w:color="auto"/>
        <w:left w:val="none" w:sz="0" w:space="0" w:color="auto"/>
        <w:bottom w:val="none" w:sz="0" w:space="0" w:color="auto"/>
        <w:right w:val="none" w:sz="0" w:space="0" w:color="auto"/>
      </w:divBdr>
    </w:div>
    <w:div w:id="576791126">
      <w:bodyDiv w:val="1"/>
      <w:marLeft w:val="0"/>
      <w:marRight w:val="0"/>
      <w:marTop w:val="0"/>
      <w:marBottom w:val="0"/>
      <w:divBdr>
        <w:top w:val="none" w:sz="0" w:space="0" w:color="auto"/>
        <w:left w:val="none" w:sz="0" w:space="0" w:color="auto"/>
        <w:bottom w:val="none" w:sz="0" w:space="0" w:color="auto"/>
        <w:right w:val="none" w:sz="0" w:space="0" w:color="auto"/>
      </w:divBdr>
    </w:div>
    <w:div w:id="600069877">
      <w:bodyDiv w:val="1"/>
      <w:marLeft w:val="0"/>
      <w:marRight w:val="0"/>
      <w:marTop w:val="0"/>
      <w:marBottom w:val="0"/>
      <w:divBdr>
        <w:top w:val="none" w:sz="0" w:space="0" w:color="auto"/>
        <w:left w:val="none" w:sz="0" w:space="0" w:color="auto"/>
        <w:bottom w:val="none" w:sz="0" w:space="0" w:color="auto"/>
        <w:right w:val="none" w:sz="0" w:space="0" w:color="auto"/>
      </w:divBdr>
    </w:div>
    <w:div w:id="612399942">
      <w:bodyDiv w:val="1"/>
      <w:marLeft w:val="0"/>
      <w:marRight w:val="0"/>
      <w:marTop w:val="0"/>
      <w:marBottom w:val="0"/>
      <w:divBdr>
        <w:top w:val="none" w:sz="0" w:space="0" w:color="auto"/>
        <w:left w:val="none" w:sz="0" w:space="0" w:color="auto"/>
        <w:bottom w:val="none" w:sz="0" w:space="0" w:color="auto"/>
        <w:right w:val="none" w:sz="0" w:space="0" w:color="auto"/>
      </w:divBdr>
    </w:div>
    <w:div w:id="616640692">
      <w:bodyDiv w:val="1"/>
      <w:marLeft w:val="0"/>
      <w:marRight w:val="0"/>
      <w:marTop w:val="0"/>
      <w:marBottom w:val="0"/>
      <w:divBdr>
        <w:top w:val="none" w:sz="0" w:space="0" w:color="auto"/>
        <w:left w:val="none" w:sz="0" w:space="0" w:color="auto"/>
        <w:bottom w:val="none" w:sz="0" w:space="0" w:color="auto"/>
        <w:right w:val="none" w:sz="0" w:space="0" w:color="auto"/>
      </w:divBdr>
    </w:div>
    <w:div w:id="622031563">
      <w:bodyDiv w:val="1"/>
      <w:marLeft w:val="0"/>
      <w:marRight w:val="0"/>
      <w:marTop w:val="0"/>
      <w:marBottom w:val="0"/>
      <w:divBdr>
        <w:top w:val="none" w:sz="0" w:space="0" w:color="auto"/>
        <w:left w:val="none" w:sz="0" w:space="0" w:color="auto"/>
        <w:bottom w:val="none" w:sz="0" w:space="0" w:color="auto"/>
        <w:right w:val="none" w:sz="0" w:space="0" w:color="auto"/>
      </w:divBdr>
    </w:div>
    <w:div w:id="626424636">
      <w:bodyDiv w:val="1"/>
      <w:marLeft w:val="0"/>
      <w:marRight w:val="0"/>
      <w:marTop w:val="0"/>
      <w:marBottom w:val="0"/>
      <w:divBdr>
        <w:top w:val="none" w:sz="0" w:space="0" w:color="auto"/>
        <w:left w:val="none" w:sz="0" w:space="0" w:color="auto"/>
        <w:bottom w:val="none" w:sz="0" w:space="0" w:color="auto"/>
        <w:right w:val="none" w:sz="0" w:space="0" w:color="auto"/>
      </w:divBdr>
    </w:div>
    <w:div w:id="637295511">
      <w:bodyDiv w:val="1"/>
      <w:marLeft w:val="0"/>
      <w:marRight w:val="0"/>
      <w:marTop w:val="0"/>
      <w:marBottom w:val="0"/>
      <w:divBdr>
        <w:top w:val="none" w:sz="0" w:space="0" w:color="auto"/>
        <w:left w:val="none" w:sz="0" w:space="0" w:color="auto"/>
        <w:bottom w:val="none" w:sz="0" w:space="0" w:color="auto"/>
        <w:right w:val="none" w:sz="0" w:space="0" w:color="auto"/>
      </w:divBdr>
    </w:div>
    <w:div w:id="653604272">
      <w:bodyDiv w:val="1"/>
      <w:marLeft w:val="0"/>
      <w:marRight w:val="0"/>
      <w:marTop w:val="0"/>
      <w:marBottom w:val="0"/>
      <w:divBdr>
        <w:top w:val="none" w:sz="0" w:space="0" w:color="auto"/>
        <w:left w:val="none" w:sz="0" w:space="0" w:color="auto"/>
        <w:bottom w:val="none" w:sz="0" w:space="0" w:color="auto"/>
        <w:right w:val="none" w:sz="0" w:space="0" w:color="auto"/>
      </w:divBdr>
    </w:div>
    <w:div w:id="656417778">
      <w:bodyDiv w:val="1"/>
      <w:marLeft w:val="0"/>
      <w:marRight w:val="0"/>
      <w:marTop w:val="0"/>
      <w:marBottom w:val="0"/>
      <w:divBdr>
        <w:top w:val="none" w:sz="0" w:space="0" w:color="auto"/>
        <w:left w:val="none" w:sz="0" w:space="0" w:color="auto"/>
        <w:bottom w:val="none" w:sz="0" w:space="0" w:color="auto"/>
        <w:right w:val="none" w:sz="0" w:space="0" w:color="auto"/>
      </w:divBdr>
    </w:div>
    <w:div w:id="68000968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2191337">
      <w:bodyDiv w:val="1"/>
      <w:marLeft w:val="0"/>
      <w:marRight w:val="0"/>
      <w:marTop w:val="0"/>
      <w:marBottom w:val="0"/>
      <w:divBdr>
        <w:top w:val="none" w:sz="0" w:space="0" w:color="auto"/>
        <w:left w:val="none" w:sz="0" w:space="0" w:color="auto"/>
        <w:bottom w:val="none" w:sz="0" w:space="0" w:color="auto"/>
        <w:right w:val="none" w:sz="0" w:space="0" w:color="auto"/>
      </w:divBdr>
    </w:div>
    <w:div w:id="731466980">
      <w:bodyDiv w:val="1"/>
      <w:marLeft w:val="0"/>
      <w:marRight w:val="0"/>
      <w:marTop w:val="0"/>
      <w:marBottom w:val="0"/>
      <w:divBdr>
        <w:top w:val="none" w:sz="0" w:space="0" w:color="auto"/>
        <w:left w:val="none" w:sz="0" w:space="0" w:color="auto"/>
        <w:bottom w:val="none" w:sz="0" w:space="0" w:color="auto"/>
        <w:right w:val="none" w:sz="0" w:space="0" w:color="auto"/>
      </w:divBdr>
    </w:div>
    <w:div w:id="737361719">
      <w:bodyDiv w:val="1"/>
      <w:marLeft w:val="0"/>
      <w:marRight w:val="0"/>
      <w:marTop w:val="0"/>
      <w:marBottom w:val="0"/>
      <w:divBdr>
        <w:top w:val="none" w:sz="0" w:space="0" w:color="auto"/>
        <w:left w:val="none" w:sz="0" w:space="0" w:color="auto"/>
        <w:bottom w:val="none" w:sz="0" w:space="0" w:color="auto"/>
        <w:right w:val="none" w:sz="0" w:space="0" w:color="auto"/>
      </w:divBdr>
    </w:div>
    <w:div w:id="762071308">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798500105">
      <w:bodyDiv w:val="1"/>
      <w:marLeft w:val="0"/>
      <w:marRight w:val="0"/>
      <w:marTop w:val="0"/>
      <w:marBottom w:val="0"/>
      <w:divBdr>
        <w:top w:val="none" w:sz="0" w:space="0" w:color="auto"/>
        <w:left w:val="none" w:sz="0" w:space="0" w:color="auto"/>
        <w:bottom w:val="none" w:sz="0" w:space="0" w:color="auto"/>
        <w:right w:val="none" w:sz="0" w:space="0" w:color="auto"/>
      </w:divBdr>
    </w:div>
    <w:div w:id="832794499">
      <w:bodyDiv w:val="1"/>
      <w:marLeft w:val="0"/>
      <w:marRight w:val="0"/>
      <w:marTop w:val="0"/>
      <w:marBottom w:val="0"/>
      <w:divBdr>
        <w:top w:val="none" w:sz="0" w:space="0" w:color="auto"/>
        <w:left w:val="none" w:sz="0" w:space="0" w:color="auto"/>
        <w:bottom w:val="none" w:sz="0" w:space="0" w:color="auto"/>
        <w:right w:val="none" w:sz="0" w:space="0" w:color="auto"/>
      </w:divBdr>
    </w:div>
    <w:div w:id="841555287">
      <w:bodyDiv w:val="1"/>
      <w:marLeft w:val="0"/>
      <w:marRight w:val="0"/>
      <w:marTop w:val="0"/>
      <w:marBottom w:val="0"/>
      <w:divBdr>
        <w:top w:val="none" w:sz="0" w:space="0" w:color="auto"/>
        <w:left w:val="none" w:sz="0" w:space="0" w:color="auto"/>
        <w:bottom w:val="none" w:sz="0" w:space="0" w:color="auto"/>
        <w:right w:val="none" w:sz="0" w:space="0" w:color="auto"/>
      </w:divBdr>
    </w:div>
    <w:div w:id="932512378">
      <w:bodyDiv w:val="1"/>
      <w:marLeft w:val="0"/>
      <w:marRight w:val="0"/>
      <w:marTop w:val="0"/>
      <w:marBottom w:val="0"/>
      <w:divBdr>
        <w:top w:val="none" w:sz="0" w:space="0" w:color="auto"/>
        <w:left w:val="none" w:sz="0" w:space="0" w:color="auto"/>
        <w:bottom w:val="none" w:sz="0" w:space="0" w:color="auto"/>
        <w:right w:val="none" w:sz="0" w:space="0" w:color="auto"/>
      </w:divBdr>
    </w:div>
    <w:div w:id="948438457">
      <w:bodyDiv w:val="1"/>
      <w:marLeft w:val="0"/>
      <w:marRight w:val="0"/>
      <w:marTop w:val="0"/>
      <w:marBottom w:val="0"/>
      <w:divBdr>
        <w:top w:val="none" w:sz="0" w:space="0" w:color="auto"/>
        <w:left w:val="none" w:sz="0" w:space="0" w:color="auto"/>
        <w:bottom w:val="none" w:sz="0" w:space="0" w:color="auto"/>
        <w:right w:val="none" w:sz="0" w:space="0" w:color="auto"/>
      </w:divBdr>
    </w:div>
    <w:div w:id="949825733">
      <w:bodyDiv w:val="1"/>
      <w:marLeft w:val="0"/>
      <w:marRight w:val="0"/>
      <w:marTop w:val="0"/>
      <w:marBottom w:val="0"/>
      <w:divBdr>
        <w:top w:val="none" w:sz="0" w:space="0" w:color="auto"/>
        <w:left w:val="none" w:sz="0" w:space="0" w:color="auto"/>
        <w:bottom w:val="none" w:sz="0" w:space="0" w:color="auto"/>
        <w:right w:val="none" w:sz="0" w:space="0" w:color="auto"/>
      </w:divBdr>
    </w:div>
    <w:div w:id="956452178">
      <w:bodyDiv w:val="1"/>
      <w:marLeft w:val="0"/>
      <w:marRight w:val="0"/>
      <w:marTop w:val="0"/>
      <w:marBottom w:val="0"/>
      <w:divBdr>
        <w:top w:val="none" w:sz="0" w:space="0" w:color="auto"/>
        <w:left w:val="none" w:sz="0" w:space="0" w:color="auto"/>
        <w:bottom w:val="none" w:sz="0" w:space="0" w:color="auto"/>
        <w:right w:val="none" w:sz="0" w:space="0" w:color="auto"/>
      </w:divBdr>
    </w:div>
    <w:div w:id="984548366">
      <w:bodyDiv w:val="1"/>
      <w:marLeft w:val="0"/>
      <w:marRight w:val="0"/>
      <w:marTop w:val="0"/>
      <w:marBottom w:val="0"/>
      <w:divBdr>
        <w:top w:val="none" w:sz="0" w:space="0" w:color="auto"/>
        <w:left w:val="none" w:sz="0" w:space="0" w:color="auto"/>
        <w:bottom w:val="none" w:sz="0" w:space="0" w:color="auto"/>
        <w:right w:val="none" w:sz="0" w:space="0" w:color="auto"/>
      </w:divBdr>
    </w:div>
    <w:div w:id="1012417986">
      <w:bodyDiv w:val="1"/>
      <w:marLeft w:val="0"/>
      <w:marRight w:val="0"/>
      <w:marTop w:val="0"/>
      <w:marBottom w:val="0"/>
      <w:divBdr>
        <w:top w:val="none" w:sz="0" w:space="0" w:color="auto"/>
        <w:left w:val="none" w:sz="0" w:space="0" w:color="auto"/>
        <w:bottom w:val="none" w:sz="0" w:space="0" w:color="auto"/>
        <w:right w:val="none" w:sz="0" w:space="0" w:color="auto"/>
      </w:divBdr>
    </w:div>
    <w:div w:id="1036202809">
      <w:bodyDiv w:val="1"/>
      <w:marLeft w:val="0"/>
      <w:marRight w:val="0"/>
      <w:marTop w:val="0"/>
      <w:marBottom w:val="0"/>
      <w:divBdr>
        <w:top w:val="none" w:sz="0" w:space="0" w:color="auto"/>
        <w:left w:val="none" w:sz="0" w:space="0" w:color="auto"/>
        <w:bottom w:val="none" w:sz="0" w:space="0" w:color="auto"/>
        <w:right w:val="none" w:sz="0" w:space="0" w:color="auto"/>
      </w:divBdr>
    </w:div>
    <w:div w:id="1048845411">
      <w:bodyDiv w:val="1"/>
      <w:marLeft w:val="0"/>
      <w:marRight w:val="0"/>
      <w:marTop w:val="0"/>
      <w:marBottom w:val="0"/>
      <w:divBdr>
        <w:top w:val="none" w:sz="0" w:space="0" w:color="auto"/>
        <w:left w:val="none" w:sz="0" w:space="0" w:color="auto"/>
        <w:bottom w:val="none" w:sz="0" w:space="0" w:color="auto"/>
        <w:right w:val="none" w:sz="0" w:space="0" w:color="auto"/>
      </w:divBdr>
    </w:div>
    <w:div w:id="1079407363">
      <w:bodyDiv w:val="1"/>
      <w:marLeft w:val="0"/>
      <w:marRight w:val="0"/>
      <w:marTop w:val="0"/>
      <w:marBottom w:val="0"/>
      <w:divBdr>
        <w:top w:val="none" w:sz="0" w:space="0" w:color="auto"/>
        <w:left w:val="none" w:sz="0" w:space="0" w:color="auto"/>
        <w:bottom w:val="none" w:sz="0" w:space="0" w:color="auto"/>
        <w:right w:val="none" w:sz="0" w:space="0" w:color="auto"/>
      </w:divBdr>
    </w:div>
    <w:div w:id="1083406352">
      <w:bodyDiv w:val="1"/>
      <w:marLeft w:val="0"/>
      <w:marRight w:val="0"/>
      <w:marTop w:val="0"/>
      <w:marBottom w:val="0"/>
      <w:divBdr>
        <w:top w:val="none" w:sz="0" w:space="0" w:color="auto"/>
        <w:left w:val="none" w:sz="0" w:space="0" w:color="auto"/>
        <w:bottom w:val="none" w:sz="0" w:space="0" w:color="auto"/>
        <w:right w:val="none" w:sz="0" w:space="0" w:color="auto"/>
      </w:divBdr>
    </w:div>
    <w:div w:id="1093164402">
      <w:bodyDiv w:val="1"/>
      <w:marLeft w:val="0"/>
      <w:marRight w:val="0"/>
      <w:marTop w:val="0"/>
      <w:marBottom w:val="0"/>
      <w:divBdr>
        <w:top w:val="none" w:sz="0" w:space="0" w:color="auto"/>
        <w:left w:val="none" w:sz="0" w:space="0" w:color="auto"/>
        <w:bottom w:val="none" w:sz="0" w:space="0" w:color="auto"/>
        <w:right w:val="none" w:sz="0" w:space="0" w:color="auto"/>
      </w:divBdr>
    </w:div>
    <w:div w:id="1160658147">
      <w:bodyDiv w:val="1"/>
      <w:marLeft w:val="0"/>
      <w:marRight w:val="0"/>
      <w:marTop w:val="0"/>
      <w:marBottom w:val="0"/>
      <w:divBdr>
        <w:top w:val="none" w:sz="0" w:space="0" w:color="auto"/>
        <w:left w:val="none" w:sz="0" w:space="0" w:color="auto"/>
        <w:bottom w:val="none" w:sz="0" w:space="0" w:color="auto"/>
        <w:right w:val="none" w:sz="0" w:space="0" w:color="auto"/>
      </w:divBdr>
    </w:div>
    <w:div w:id="1177816610">
      <w:bodyDiv w:val="1"/>
      <w:marLeft w:val="0"/>
      <w:marRight w:val="0"/>
      <w:marTop w:val="0"/>
      <w:marBottom w:val="0"/>
      <w:divBdr>
        <w:top w:val="none" w:sz="0" w:space="0" w:color="auto"/>
        <w:left w:val="none" w:sz="0" w:space="0" w:color="auto"/>
        <w:bottom w:val="none" w:sz="0" w:space="0" w:color="auto"/>
        <w:right w:val="none" w:sz="0" w:space="0" w:color="auto"/>
      </w:divBdr>
    </w:div>
    <w:div w:id="1200320653">
      <w:bodyDiv w:val="1"/>
      <w:marLeft w:val="0"/>
      <w:marRight w:val="0"/>
      <w:marTop w:val="0"/>
      <w:marBottom w:val="0"/>
      <w:divBdr>
        <w:top w:val="none" w:sz="0" w:space="0" w:color="auto"/>
        <w:left w:val="none" w:sz="0" w:space="0" w:color="auto"/>
        <w:bottom w:val="none" w:sz="0" w:space="0" w:color="auto"/>
        <w:right w:val="none" w:sz="0" w:space="0" w:color="auto"/>
      </w:divBdr>
    </w:div>
    <w:div w:id="1213422915">
      <w:bodyDiv w:val="1"/>
      <w:marLeft w:val="0"/>
      <w:marRight w:val="0"/>
      <w:marTop w:val="0"/>
      <w:marBottom w:val="0"/>
      <w:divBdr>
        <w:top w:val="none" w:sz="0" w:space="0" w:color="auto"/>
        <w:left w:val="none" w:sz="0" w:space="0" w:color="auto"/>
        <w:bottom w:val="none" w:sz="0" w:space="0" w:color="auto"/>
        <w:right w:val="none" w:sz="0" w:space="0" w:color="auto"/>
      </w:divBdr>
    </w:div>
    <w:div w:id="1227569524">
      <w:bodyDiv w:val="1"/>
      <w:marLeft w:val="0"/>
      <w:marRight w:val="0"/>
      <w:marTop w:val="0"/>
      <w:marBottom w:val="0"/>
      <w:divBdr>
        <w:top w:val="none" w:sz="0" w:space="0" w:color="auto"/>
        <w:left w:val="none" w:sz="0" w:space="0" w:color="auto"/>
        <w:bottom w:val="none" w:sz="0" w:space="0" w:color="auto"/>
        <w:right w:val="none" w:sz="0" w:space="0" w:color="auto"/>
      </w:divBdr>
    </w:div>
    <w:div w:id="1240141739">
      <w:bodyDiv w:val="1"/>
      <w:marLeft w:val="0"/>
      <w:marRight w:val="0"/>
      <w:marTop w:val="0"/>
      <w:marBottom w:val="0"/>
      <w:divBdr>
        <w:top w:val="none" w:sz="0" w:space="0" w:color="auto"/>
        <w:left w:val="none" w:sz="0" w:space="0" w:color="auto"/>
        <w:bottom w:val="none" w:sz="0" w:space="0" w:color="auto"/>
        <w:right w:val="none" w:sz="0" w:space="0" w:color="auto"/>
      </w:divBdr>
    </w:div>
    <w:div w:id="1246718586">
      <w:bodyDiv w:val="1"/>
      <w:marLeft w:val="0"/>
      <w:marRight w:val="0"/>
      <w:marTop w:val="0"/>
      <w:marBottom w:val="0"/>
      <w:divBdr>
        <w:top w:val="none" w:sz="0" w:space="0" w:color="auto"/>
        <w:left w:val="none" w:sz="0" w:space="0" w:color="auto"/>
        <w:bottom w:val="none" w:sz="0" w:space="0" w:color="auto"/>
        <w:right w:val="none" w:sz="0" w:space="0" w:color="auto"/>
      </w:divBdr>
    </w:div>
    <w:div w:id="1250768092">
      <w:bodyDiv w:val="1"/>
      <w:marLeft w:val="0"/>
      <w:marRight w:val="0"/>
      <w:marTop w:val="0"/>
      <w:marBottom w:val="0"/>
      <w:divBdr>
        <w:top w:val="none" w:sz="0" w:space="0" w:color="auto"/>
        <w:left w:val="none" w:sz="0" w:space="0" w:color="auto"/>
        <w:bottom w:val="none" w:sz="0" w:space="0" w:color="auto"/>
        <w:right w:val="none" w:sz="0" w:space="0" w:color="auto"/>
      </w:divBdr>
    </w:div>
    <w:div w:id="1255897760">
      <w:bodyDiv w:val="1"/>
      <w:marLeft w:val="0"/>
      <w:marRight w:val="0"/>
      <w:marTop w:val="0"/>
      <w:marBottom w:val="0"/>
      <w:divBdr>
        <w:top w:val="none" w:sz="0" w:space="0" w:color="auto"/>
        <w:left w:val="none" w:sz="0" w:space="0" w:color="auto"/>
        <w:bottom w:val="none" w:sz="0" w:space="0" w:color="auto"/>
        <w:right w:val="none" w:sz="0" w:space="0" w:color="auto"/>
      </w:divBdr>
    </w:div>
    <w:div w:id="1272276370">
      <w:bodyDiv w:val="1"/>
      <w:marLeft w:val="0"/>
      <w:marRight w:val="0"/>
      <w:marTop w:val="0"/>
      <w:marBottom w:val="0"/>
      <w:divBdr>
        <w:top w:val="none" w:sz="0" w:space="0" w:color="auto"/>
        <w:left w:val="none" w:sz="0" w:space="0" w:color="auto"/>
        <w:bottom w:val="none" w:sz="0" w:space="0" w:color="auto"/>
        <w:right w:val="none" w:sz="0" w:space="0" w:color="auto"/>
      </w:divBdr>
    </w:div>
    <w:div w:id="1285888871">
      <w:bodyDiv w:val="1"/>
      <w:marLeft w:val="0"/>
      <w:marRight w:val="0"/>
      <w:marTop w:val="0"/>
      <w:marBottom w:val="0"/>
      <w:divBdr>
        <w:top w:val="none" w:sz="0" w:space="0" w:color="auto"/>
        <w:left w:val="none" w:sz="0" w:space="0" w:color="auto"/>
        <w:bottom w:val="none" w:sz="0" w:space="0" w:color="auto"/>
        <w:right w:val="none" w:sz="0" w:space="0" w:color="auto"/>
      </w:divBdr>
    </w:div>
    <w:div w:id="1288774860">
      <w:bodyDiv w:val="1"/>
      <w:marLeft w:val="0"/>
      <w:marRight w:val="0"/>
      <w:marTop w:val="0"/>
      <w:marBottom w:val="0"/>
      <w:divBdr>
        <w:top w:val="none" w:sz="0" w:space="0" w:color="auto"/>
        <w:left w:val="none" w:sz="0" w:space="0" w:color="auto"/>
        <w:bottom w:val="none" w:sz="0" w:space="0" w:color="auto"/>
        <w:right w:val="none" w:sz="0" w:space="0" w:color="auto"/>
      </w:divBdr>
    </w:div>
    <w:div w:id="1289581136">
      <w:bodyDiv w:val="1"/>
      <w:marLeft w:val="0"/>
      <w:marRight w:val="0"/>
      <w:marTop w:val="0"/>
      <w:marBottom w:val="0"/>
      <w:divBdr>
        <w:top w:val="none" w:sz="0" w:space="0" w:color="auto"/>
        <w:left w:val="none" w:sz="0" w:space="0" w:color="auto"/>
        <w:bottom w:val="none" w:sz="0" w:space="0" w:color="auto"/>
        <w:right w:val="none" w:sz="0" w:space="0" w:color="auto"/>
      </w:divBdr>
    </w:div>
    <w:div w:id="1294558627">
      <w:bodyDiv w:val="1"/>
      <w:marLeft w:val="0"/>
      <w:marRight w:val="0"/>
      <w:marTop w:val="0"/>
      <w:marBottom w:val="0"/>
      <w:divBdr>
        <w:top w:val="none" w:sz="0" w:space="0" w:color="auto"/>
        <w:left w:val="none" w:sz="0" w:space="0" w:color="auto"/>
        <w:bottom w:val="none" w:sz="0" w:space="0" w:color="auto"/>
        <w:right w:val="none" w:sz="0" w:space="0" w:color="auto"/>
      </w:divBdr>
    </w:div>
    <w:div w:id="1315064487">
      <w:bodyDiv w:val="1"/>
      <w:marLeft w:val="0"/>
      <w:marRight w:val="0"/>
      <w:marTop w:val="0"/>
      <w:marBottom w:val="0"/>
      <w:divBdr>
        <w:top w:val="none" w:sz="0" w:space="0" w:color="auto"/>
        <w:left w:val="none" w:sz="0" w:space="0" w:color="auto"/>
        <w:bottom w:val="none" w:sz="0" w:space="0" w:color="auto"/>
        <w:right w:val="none" w:sz="0" w:space="0" w:color="auto"/>
      </w:divBdr>
    </w:div>
    <w:div w:id="1424108479">
      <w:bodyDiv w:val="1"/>
      <w:marLeft w:val="0"/>
      <w:marRight w:val="0"/>
      <w:marTop w:val="0"/>
      <w:marBottom w:val="0"/>
      <w:divBdr>
        <w:top w:val="none" w:sz="0" w:space="0" w:color="auto"/>
        <w:left w:val="none" w:sz="0" w:space="0" w:color="auto"/>
        <w:bottom w:val="none" w:sz="0" w:space="0" w:color="auto"/>
        <w:right w:val="none" w:sz="0" w:space="0" w:color="auto"/>
      </w:divBdr>
    </w:div>
    <w:div w:id="1433234675">
      <w:bodyDiv w:val="1"/>
      <w:marLeft w:val="0"/>
      <w:marRight w:val="0"/>
      <w:marTop w:val="0"/>
      <w:marBottom w:val="0"/>
      <w:divBdr>
        <w:top w:val="none" w:sz="0" w:space="0" w:color="auto"/>
        <w:left w:val="none" w:sz="0" w:space="0" w:color="auto"/>
        <w:bottom w:val="none" w:sz="0" w:space="0" w:color="auto"/>
        <w:right w:val="none" w:sz="0" w:space="0" w:color="auto"/>
      </w:divBdr>
    </w:div>
    <w:div w:id="1436752276">
      <w:bodyDiv w:val="1"/>
      <w:marLeft w:val="0"/>
      <w:marRight w:val="0"/>
      <w:marTop w:val="0"/>
      <w:marBottom w:val="0"/>
      <w:divBdr>
        <w:top w:val="none" w:sz="0" w:space="0" w:color="auto"/>
        <w:left w:val="none" w:sz="0" w:space="0" w:color="auto"/>
        <w:bottom w:val="none" w:sz="0" w:space="0" w:color="auto"/>
        <w:right w:val="none" w:sz="0" w:space="0" w:color="auto"/>
      </w:divBdr>
    </w:div>
    <w:div w:id="1449928574">
      <w:bodyDiv w:val="1"/>
      <w:marLeft w:val="0"/>
      <w:marRight w:val="0"/>
      <w:marTop w:val="0"/>
      <w:marBottom w:val="0"/>
      <w:divBdr>
        <w:top w:val="none" w:sz="0" w:space="0" w:color="auto"/>
        <w:left w:val="none" w:sz="0" w:space="0" w:color="auto"/>
        <w:bottom w:val="none" w:sz="0" w:space="0" w:color="auto"/>
        <w:right w:val="none" w:sz="0" w:space="0" w:color="auto"/>
      </w:divBdr>
    </w:div>
    <w:div w:id="145748067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469858875">
      <w:bodyDiv w:val="1"/>
      <w:marLeft w:val="0"/>
      <w:marRight w:val="0"/>
      <w:marTop w:val="0"/>
      <w:marBottom w:val="0"/>
      <w:divBdr>
        <w:top w:val="none" w:sz="0" w:space="0" w:color="auto"/>
        <w:left w:val="none" w:sz="0" w:space="0" w:color="auto"/>
        <w:bottom w:val="none" w:sz="0" w:space="0" w:color="auto"/>
        <w:right w:val="none" w:sz="0" w:space="0" w:color="auto"/>
      </w:divBdr>
    </w:div>
    <w:div w:id="1517958273">
      <w:bodyDiv w:val="1"/>
      <w:marLeft w:val="0"/>
      <w:marRight w:val="0"/>
      <w:marTop w:val="0"/>
      <w:marBottom w:val="0"/>
      <w:divBdr>
        <w:top w:val="none" w:sz="0" w:space="0" w:color="auto"/>
        <w:left w:val="none" w:sz="0" w:space="0" w:color="auto"/>
        <w:bottom w:val="none" w:sz="0" w:space="0" w:color="auto"/>
        <w:right w:val="none" w:sz="0" w:space="0" w:color="auto"/>
      </w:divBdr>
    </w:div>
    <w:div w:id="1521359119">
      <w:bodyDiv w:val="1"/>
      <w:marLeft w:val="0"/>
      <w:marRight w:val="0"/>
      <w:marTop w:val="0"/>
      <w:marBottom w:val="0"/>
      <w:divBdr>
        <w:top w:val="none" w:sz="0" w:space="0" w:color="auto"/>
        <w:left w:val="none" w:sz="0" w:space="0" w:color="auto"/>
        <w:bottom w:val="none" w:sz="0" w:space="0" w:color="auto"/>
        <w:right w:val="none" w:sz="0" w:space="0" w:color="auto"/>
      </w:divBdr>
    </w:div>
    <w:div w:id="1553492621">
      <w:bodyDiv w:val="1"/>
      <w:marLeft w:val="0"/>
      <w:marRight w:val="0"/>
      <w:marTop w:val="0"/>
      <w:marBottom w:val="0"/>
      <w:divBdr>
        <w:top w:val="none" w:sz="0" w:space="0" w:color="auto"/>
        <w:left w:val="none" w:sz="0" w:space="0" w:color="auto"/>
        <w:bottom w:val="none" w:sz="0" w:space="0" w:color="auto"/>
        <w:right w:val="none" w:sz="0" w:space="0" w:color="auto"/>
      </w:divBdr>
    </w:div>
    <w:div w:id="1599632480">
      <w:bodyDiv w:val="1"/>
      <w:marLeft w:val="0"/>
      <w:marRight w:val="0"/>
      <w:marTop w:val="0"/>
      <w:marBottom w:val="0"/>
      <w:divBdr>
        <w:top w:val="none" w:sz="0" w:space="0" w:color="auto"/>
        <w:left w:val="none" w:sz="0" w:space="0" w:color="auto"/>
        <w:bottom w:val="none" w:sz="0" w:space="0" w:color="auto"/>
        <w:right w:val="none" w:sz="0" w:space="0" w:color="auto"/>
      </w:divBdr>
    </w:div>
    <w:div w:id="1606428075">
      <w:bodyDiv w:val="1"/>
      <w:marLeft w:val="0"/>
      <w:marRight w:val="0"/>
      <w:marTop w:val="0"/>
      <w:marBottom w:val="0"/>
      <w:divBdr>
        <w:top w:val="none" w:sz="0" w:space="0" w:color="auto"/>
        <w:left w:val="none" w:sz="0" w:space="0" w:color="auto"/>
        <w:bottom w:val="none" w:sz="0" w:space="0" w:color="auto"/>
        <w:right w:val="none" w:sz="0" w:space="0" w:color="auto"/>
      </w:divBdr>
    </w:div>
    <w:div w:id="1631398208">
      <w:bodyDiv w:val="1"/>
      <w:marLeft w:val="0"/>
      <w:marRight w:val="0"/>
      <w:marTop w:val="0"/>
      <w:marBottom w:val="0"/>
      <w:divBdr>
        <w:top w:val="none" w:sz="0" w:space="0" w:color="auto"/>
        <w:left w:val="none" w:sz="0" w:space="0" w:color="auto"/>
        <w:bottom w:val="none" w:sz="0" w:space="0" w:color="auto"/>
        <w:right w:val="none" w:sz="0" w:space="0" w:color="auto"/>
      </w:divBdr>
    </w:div>
    <w:div w:id="1649893044">
      <w:bodyDiv w:val="1"/>
      <w:marLeft w:val="0"/>
      <w:marRight w:val="0"/>
      <w:marTop w:val="0"/>
      <w:marBottom w:val="0"/>
      <w:divBdr>
        <w:top w:val="none" w:sz="0" w:space="0" w:color="auto"/>
        <w:left w:val="none" w:sz="0" w:space="0" w:color="auto"/>
        <w:bottom w:val="none" w:sz="0" w:space="0" w:color="auto"/>
        <w:right w:val="none" w:sz="0" w:space="0" w:color="auto"/>
      </w:divBdr>
    </w:div>
    <w:div w:id="1668904705">
      <w:bodyDiv w:val="1"/>
      <w:marLeft w:val="0"/>
      <w:marRight w:val="0"/>
      <w:marTop w:val="0"/>
      <w:marBottom w:val="0"/>
      <w:divBdr>
        <w:top w:val="none" w:sz="0" w:space="0" w:color="auto"/>
        <w:left w:val="none" w:sz="0" w:space="0" w:color="auto"/>
        <w:bottom w:val="none" w:sz="0" w:space="0" w:color="auto"/>
        <w:right w:val="none" w:sz="0" w:space="0" w:color="auto"/>
      </w:divBdr>
    </w:div>
    <w:div w:id="1672021880">
      <w:bodyDiv w:val="1"/>
      <w:marLeft w:val="0"/>
      <w:marRight w:val="0"/>
      <w:marTop w:val="0"/>
      <w:marBottom w:val="0"/>
      <w:divBdr>
        <w:top w:val="none" w:sz="0" w:space="0" w:color="auto"/>
        <w:left w:val="none" w:sz="0" w:space="0" w:color="auto"/>
        <w:bottom w:val="none" w:sz="0" w:space="0" w:color="auto"/>
        <w:right w:val="none" w:sz="0" w:space="0" w:color="auto"/>
      </w:divBdr>
    </w:div>
    <w:div w:id="1681661837">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27483056">
      <w:bodyDiv w:val="1"/>
      <w:marLeft w:val="0"/>
      <w:marRight w:val="0"/>
      <w:marTop w:val="0"/>
      <w:marBottom w:val="0"/>
      <w:divBdr>
        <w:top w:val="none" w:sz="0" w:space="0" w:color="auto"/>
        <w:left w:val="none" w:sz="0" w:space="0" w:color="auto"/>
        <w:bottom w:val="none" w:sz="0" w:space="0" w:color="auto"/>
        <w:right w:val="none" w:sz="0" w:space="0" w:color="auto"/>
      </w:divBdr>
    </w:div>
    <w:div w:id="1731002916">
      <w:bodyDiv w:val="1"/>
      <w:marLeft w:val="0"/>
      <w:marRight w:val="0"/>
      <w:marTop w:val="0"/>
      <w:marBottom w:val="0"/>
      <w:divBdr>
        <w:top w:val="none" w:sz="0" w:space="0" w:color="auto"/>
        <w:left w:val="none" w:sz="0" w:space="0" w:color="auto"/>
        <w:bottom w:val="none" w:sz="0" w:space="0" w:color="auto"/>
        <w:right w:val="none" w:sz="0" w:space="0" w:color="auto"/>
      </w:divBdr>
    </w:div>
    <w:div w:id="1739983202">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1788546554">
      <w:bodyDiv w:val="1"/>
      <w:marLeft w:val="0"/>
      <w:marRight w:val="0"/>
      <w:marTop w:val="0"/>
      <w:marBottom w:val="0"/>
      <w:divBdr>
        <w:top w:val="none" w:sz="0" w:space="0" w:color="auto"/>
        <w:left w:val="none" w:sz="0" w:space="0" w:color="auto"/>
        <w:bottom w:val="none" w:sz="0" w:space="0" w:color="auto"/>
        <w:right w:val="none" w:sz="0" w:space="0" w:color="auto"/>
      </w:divBdr>
    </w:div>
    <w:div w:id="1788692159">
      <w:bodyDiv w:val="1"/>
      <w:marLeft w:val="0"/>
      <w:marRight w:val="0"/>
      <w:marTop w:val="0"/>
      <w:marBottom w:val="0"/>
      <w:divBdr>
        <w:top w:val="none" w:sz="0" w:space="0" w:color="auto"/>
        <w:left w:val="none" w:sz="0" w:space="0" w:color="auto"/>
        <w:bottom w:val="none" w:sz="0" w:space="0" w:color="auto"/>
        <w:right w:val="none" w:sz="0" w:space="0" w:color="auto"/>
      </w:divBdr>
    </w:div>
    <w:div w:id="1844926676">
      <w:bodyDiv w:val="1"/>
      <w:marLeft w:val="0"/>
      <w:marRight w:val="0"/>
      <w:marTop w:val="0"/>
      <w:marBottom w:val="0"/>
      <w:divBdr>
        <w:top w:val="none" w:sz="0" w:space="0" w:color="auto"/>
        <w:left w:val="none" w:sz="0" w:space="0" w:color="auto"/>
        <w:bottom w:val="none" w:sz="0" w:space="0" w:color="auto"/>
        <w:right w:val="none" w:sz="0" w:space="0" w:color="auto"/>
      </w:divBdr>
    </w:div>
    <w:div w:id="1858688139">
      <w:bodyDiv w:val="1"/>
      <w:marLeft w:val="0"/>
      <w:marRight w:val="0"/>
      <w:marTop w:val="0"/>
      <w:marBottom w:val="0"/>
      <w:divBdr>
        <w:top w:val="none" w:sz="0" w:space="0" w:color="auto"/>
        <w:left w:val="none" w:sz="0" w:space="0" w:color="auto"/>
        <w:bottom w:val="none" w:sz="0" w:space="0" w:color="auto"/>
        <w:right w:val="none" w:sz="0" w:space="0" w:color="auto"/>
      </w:divBdr>
    </w:div>
    <w:div w:id="1860047721">
      <w:bodyDiv w:val="1"/>
      <w:marLeft w:val="0"/>
      <w:marRight w:val="0"/>
      <w:marTop w:val="0"/>
      <w:marBottom w:val="0"/>
      <w:divBdr>
        <w:top w:val="none" w:sz="0" w:space="0" w:color="auto"/>
        <w:left w:val="none" w:sz="0" w:space="0" w:color="auto"/>
        <w:bottom w:val="none" w:sz="0" w:space="0" w:color="auto"/>
        <w:right w:val="none" w:sz="0" w:space="0" w:color="auto"/>
      </w:divBdr>
    </w:div>
    <w:div w:id="1879580763">
      <w:bodyDiv w:val="1"/>
      <w:marLeft w:val="0"/>
      <w:marRight w:val="0"/>
      <w:marTop w:val="0"/>
      <w:marBottom w:val="0"/>
      <w:divBdr>
        <w:top w:val="none" w:sz="0" w:space="0" w:color="auto"/>
        <w:left w:val="none" w:sz="0" w:space="0" w:color="auto"/>
        <w:bottom w:val="none" w:sz="0" w:space="0" w:color="auto"/>
        <w:right w:val="none" w:sz="0" w:space="0" w:color="auto"/>
      </w:divBdr>
    </w:div>
    <w:div w:id="1888755305">
      <w:bodyDiv w:val="1"/>
      <w:marLeft w:val="0"/>
      <w:marRight w:val="0"/>
      <w:marTop w:val="0"/>
      <w:marBottom w:val="0"/>
      <w:divBdr>
        <w:top w:val="none" w:sz="0" w:space="0" w:color="auto"/>
        <w:left w:val="none" w:sz="0" w:space="0" w:color="auto"/>
        <w:bottom w:val="none" w:sz="0" w:space="0" w:color="auto"/>
        <w:right w:val="none" w:sz="0" w:space="0" w:color="auto"/>
      </w:divBdr>
    </w:div>
    <w:div w:id="1894467064">
      <w:bodyDiv w:val="1"/>
      <w:marLeft w:val="0"/>
      <w:marRight w:val="0"/>
      <w:marTop w:val="0"/>
      <w:marBottom w:val="0"/>
      <w:divBdr>
        <w:top w:val="none" w:sz="0" w:space="0" w:color="auto"/>
        <w:left w:val="none" w:sz="0" w:space="0" w:color="auto"/>
        <w:bottom w:val="none" w:sz="0" w:space="0" w:color="auto"/>
        <w:right w:val="none" w:sz="0" w:space="0" w:color="auto"/>
      </w:divBdr>
    </w:div>
    <w:div w:id="1921595904">
      <w:bodyDiv w:val="1"/>
      <w:marLeft w:val="0"/>
      <w:marRight w:val="0"/>
      <w:marTop w:val="0"/>
      <w:marBottom w:val="0"/>
      <w:divBdr>
        <w:top w:val="none" w:sz="0" w:space="0" w:color="auto"/>
        <w:left w:val="none" w:sz="0" w:space="0" w:color="auto"/>
        <w:bottom w:val="none" w:sz="0" w:space="0" w:color="auto"/>
        <w:right w:val="none" w:sz="0" w:space="0" w:color="auto"/>
      </w:divBdr>
    </w:div>
    <w:div w:id="1929732037">
      <w:bodyDiv w:val="1"/>
      <w:marLeft w:val="0"/>
      <w:marRight w:val="0"/>
      <w:marTop w:val="0"/>
      <w:marBottom w:val="0"/>
      <w:divBdr>
        <w:top w:val="none" w:sz="0" w:space="0" w:color="auto"/>
        <w:left w:val="none" w:sz="0" w:space="0" w:color="auto"/>
        <w:bottom w:val="none" w:sz="0" w:space="0" w:color="auto"/>
        <w:right w:val="none" w:sz="0" w:space="0" w:color="auto"/>
      </w:divBdr>
    </w:div>
    <w:div w:id="2021932366">
      <w:bodyDiv w:val="1"/>
      <w:marLeft w:val="0"/>
      <w:marRight w:val="0"/>
      <w:marTop w:val="0"/>
      <w:marBottom w:val="0"/>
      <w:divBdr>
        <w:top w:val="none" w:sz="0" w:space="0" w:color="auto"/>
        <w:left w:val="none" w:sz="0" w:space="0" w:color="auto"/>
        <w:bottom w:val="none" w:sz="0" w:space="0" w:color="auto"/>
        <w:right w:val="none" w:sz="0" w:space="0" w:color="auto"/>
      </w:divBdr>
    </w:div>
    <w:div w:id="2040011121">
      <w:bodyDiv w:val="1"/>
      <w:marLeft w:val="0"/>
      <w:marRight w:val="0"/>
      <w:marTop w:val="0"/>
      <w:marBottom w:val="0"/>
      <w:divBdr>
        <w:top w:val="none" w:sz="0" w:space="0" w:color="auto"/>
        <w:left w:val="none" w:sz="0" w:space="0" w:color="auto"/>
        <w:bottom w:val="none" w:sz="0" w:space="0" w:color="auto"/>
        <w:right w:val="none" w:sz="0" w:space="0" w:color="auto"/>
      </w:divBdr>
    </w:div>
    <w:div w:id="2055082000">
      <w:bodyDiv w:val="1"/>
      <w:marLeft w:val="0"/>
      <w:marRight w:val="0"/>
      <w:marTop w:val="0"/>
      <w:marBottom w:val="0"/>
      <w:divBdr>
        <w:top w:val="none" w:sz="0" w:space="0" w:color="auto"/>
        <w:left w:val="none" w:sz="0" w:space="0" w:color="auto"/>
        <w:bottom w:val="none" w:sz="0" w:space="0" w:color="auto"/>
        <w:right w:val="none" w:sz="0" w:space="0" w:color="auto"/>
      </w:divBdr>
    </w:div>
    <w:div w:id="2060013313">
      <w:bodyDiv w:val="1"/>
      <w:marLeft w:val="0"/>
      <w:marRight w:val="0"/>
      <w:marTop w:val="0"/>
      <w:marBottom w:val="0"/>
      <w:divBdr>
        <w:top w:val="none" w:sz="0" w:space="0" w:color="auto"/>
        <w:left w:val="none" w:sz="0" w:space="0" w:color="auto"/>
        <w:bottom w:val="none" w:sz="0" w:space="0" w:color="auto"/>
        <w:right w:val="none" w:sz="0" w:space="0" w:color="auto"/>
      </w:divBdr>
    </w:div>
    <w:div w:id="2081127903">
      <w:bodyDiv w:val="1"/>
      <w:marLeft w:val="0"/>
      <w:marRight w:val="0"/>
      <w:marTop w:val="0"/>
      <w:marBottom w:val="0"/>
      <w:divBdr>
        <w:top w:val="none" w:sz="0" w:space="0" w:color="auto"/>
        <w:left w:val="none" w:sz="0" w:space="0" w:color="auto"/>
        <w:bottom w:val="none" w:sz="0" w:space="0" w:color="auto"/>
        <w:right w:val="none" w:sz="0" w:space="0" w:color="auto"/>
      </w:divBdr>
    </w:div>
    <w:div w:id="21442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B2D5E-DC8B-4001-8A7A-05E1BD4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23020</Words>
  <Characters>138126</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Sosińska Magdalena</dc:creator>
  <cp:lastModifiedBy>Lesiak-Dryk Małgorzata</cp:lastModifiedBy>
  <cp:revision>2</cp:revision>
  <cp:lastPrinted>2023-10-12T07:02:00Z</cp:lastPrinted>
  <dcterms:created xsi:type="dcterms:W3CDTF">2023-10-13T10:39:00Z</dcterms:created>
  <dcterms:modified xsi:type="dcterms:W3CDTF">2023-10-13T10:39:00Z</dcterms:modified>
</cp:coreProperties>
</file>