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EB8FC" w14:textId="029B8684" w:rsidR="00E35F8F" w:rsidRPr="00377324" w:rsidRDefault="00362735" w:rsidP="00A72EAF">
      <w:pPr>
        <w:rPr>
          <w:b/>
        </w:rPr>
      </w:pPr>
      <w:r>
        <w:rPr>
          <w:b/>
        </w:rPr>
        <w:t>Z</w:t>
      </w:r>
      <w:r w:rsidR="00377324" w:rsidRPr="00377324">
        <w:rPr>
          <w:b/>
        </w:rPr>
        <w:t>ałącznik nr 1 do SWZ</w:t>
      </w:r>
    </w:p>
    <w:p w14:paraId="11FB8C04" w14:textId="77777777" w:rsidR="003B784D" w:rsidRDefault="00184EFC" w:rsidP="00A72EAF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A374194" w14:textId="77777777" w:rsidR="00CF2678" w:rsidRDefault="00CF2678" w:rsidP="00A72EAF">
      <w:pPr>
        <w:pStyle w:val="Akapitzlist"/>
        <w:spacing w:after="0" w:line="240" w:lineRule="auto"/>
        <w:ind w:left="0"/>
        <w:rPr>
          <w:b/>
        </w:rPr>
      </w:pPr>
      <w:r w:rsidRPr="00CF2678">
        <w:rPr>
          <w:b/>
          <w:u w:val="single"/>
        </w:rPr>
        <w:t>Zamawiający:</w:t>
      </w:r>
    </w:p>
    <w:p w14:paraId="27EE1736" w14:textId="77777777" w:rsidR="007F34B3" w:rsidRDefault="007F34B3" w:rsidP="00A72EAF">
      <w:pPr>
        <w:spacing w:after="0" w:line="240" w:lineRule="auto"/>
        <w:rPr>
          <w:b/>
        </w:rPr>
      </w:pPr>
    </w:p>
    <w:p w14:paraId="34DBB996" w14:textId="5D6FDFEB" w:rsidR="00CF2678" w:rsidRPr="00CF2678" w:rsidRDefault="007F34B3" w:rsidP="00A72EAF">
      <w:pPr>
        <w:spacing w:after="0" w:line="240" w:lineRule="auto"/>
        <w:rPr>
          <w:b/>
        </w:rPr>
      </w:pPr>
      <w:r>
        <w:rPr>
          <w:b/>
        </w:rPr>
        <w:t>Przedsiębiorstwo Gospodarki Komunalnej Spółka z o.o.</w:t>
      </w:r>
    </w:p>
    <w:p w14:paraId="52D1E280" w14:textId="77777777" w:rsidR="007F34B3" w:rsidRDefault="00CF2678" w:rsidP="00A72EAF">
      <w:pPr>
        <w:spacing w:after="0" w:line="240" w:lineRule="auto"/>
      </w:pPr>
      <w:r w:rsidRPr="00CF2678">
        <w:t xml:space="preserve">ul. </w:t>
      </w:r>
      <w:r w:rsidR="007F34B3">
        <w:t>Szczecińska 112</w:t>
      </w:r>
    </w:p>
    <w:p w14:paraId="66DDECF7" w14:textId="0891C62C" w:rsidR="00A72EAF" w:rsidRDefault="00CF2678" w:rsidP="00A72EAF">
      <w:pPr>
        <w:spacing w:after="0" w:line="240" w:lineRule="auto"/>
      </w:pPr>
      <w:r w:rsidRPr="00CF2678">
        <w:t>76-200 Słupsk</w:t>
      </w:r>
    </w:p>
    <w:p w14:paraId="5D847318" w14:textId="1CB4CF47" w:rsidR="008528F2" w:rsidRPr="009872E2" w:rsidRDefault="008528F2" w:rsidP="00A72EAF">
      <w:pPr>
        <w:spacing w:after="0" w:line="240" w:lineRule="auto"/>
      </w:pPr>
      <w:r w:rsidRPr="009872E2">
        <w:t xml:space="preserve">Adres e-mail: </w:t>
      </w:r>
      <w:hyperlink r:id="rId8" w:history="1">
        <w:r w:rsidR="007F34B3" w:rsidRPr="009872E2">
          <w:rPr>
            <w:rStyle w:val="Hipercze"/>
          </w:rPr>
          <w:t>przetarg@pgkslupsk.pl</w:t>
        </w:r>
      </w:hyperlink>
      <w:r w:rsidR="007F34B3" w:rsidRPr="009872E2">
        <w:rPr>
          <w:rStyle w:val="Hipercze"/>
        </w:rPr>
        <w:t xml:space="preserve"> </w:t>
      </w:r>
      <w:r w:rsidRPr="009872E2">
        <w:t xml:space="preserve"> </w:t>
      </w:r>
    </w:p>
    <w:p w14:paraId="2DEB8E48" w14:textId="77777777" w:rsidR="008528F2" w:rsidRDefault="008528F2" w:rsidP="00A72EAF">
      <w:pPr>
        <w:spacing w:after="0" w:line="240" w:lineRule="auto"/>
      </w:pPr>
      <w:r>
        <w:t xml:space="preserve">Platforma zakupowa: </w:t>
      </w:r>
    </w:p>
    <w:p w14:paraId="0F1E0E22" w14:textId="2A49CB60" w:rsidR="008528F2" w:rsidRPr="00360D8A" w:rsidRDefault="00FD03D4" w:rsidP="00A72EAF">
      <w:pPr>
        <w:spacing w:after="0" w:line="240" w:lineRule="auto"/>
      </w:pPr>
      <w:hyperlink r:id="rId9" w:history="1">
        <w:r w:rsidR="007F34B3" w:rsidRPr="00360D8A">
          <w:rPr>
            <w:rStyle w:val="Hipercze"/>
          </w:rPr>
          <w:t>https://platformazakupowa.pl/pn/pgkslupsk</w:t>
        </w:r>
      </w:hyperlink>
    </w:p>
    <w:p w14:paraId="68BFFF6F" w14:textId="0F10F29D" w:rsidR="008528F2" w:rsidRPr="00CF2678" w:rsidRDefault="008528F2" w:rsidP="00A72EAF">
      <w:pPr>
        <w:pStyle w:val="Akapitzlist"/>
        <w:spacing w:after="0" w:line="240" w:lineRule="auto"/>
        <w:ind w:left="4962"/>
      </w:pPr>
    </w:p>
    <w:p w14:paraId="52FDAD94" w14:textId="77777777" w:rsidR="005B268A" w:rsidRDefault="000576F2" w:rsidP="00A72EAF">
      <w:pPr>
        <w:pStyle w:val="Akapitzlist"/>
        <w:spacing w:after="0"/>
        <w:ind w:left="0"/>
        <w:rPr>
          <w:b/>
          <w:u w:val="single"/>
        </w:rPr>
      </w:pPr>
      <w:r w:rsidRPr="00CF2678">
        <w:rPr>
          <w:b/>
          <w:u w:val="single"/>
        </w:rPr>
        <w:t>Wykonawc</w:t>
      </w:r>
      <w:r w:rsidR="00CF2678" w:rsidRPr="00CF2678">
        <w:rPr>
          <w:b/>
          <w:u w:val="single"/>
        </w:rPr>
        <w:t>a:</w:t>
      </w:r>
    </w:p>
    <w:p w14:paraId="0AAF38C2" w14:textId="1D8F9791" w:rsidR="009574F3" w:rsidRDefault="009574F3" w:rsidP="00A72EAF">
      <w:pPr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________________________________________________________________________________________</w:t>
      </w:r>
    </w:p>
    <w:p w14:paraId="25DC2BDD" w14:textId="77777777" w:rsidR="009574F3" w:rsidRDefault="009574F3" w:rsidP="00A72EAF">
      <w:pPr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________________________________________________________________________________________</w:t>
      </w:r>
    </w:p>
    <w:p w14:paraId="68F8E566" w14:textId="7D7C552A" w:rsidR="00CF2678" w:rsidRPr="00CF2678" w:rsidRDefault="00CF2678" w:rsidP="00A72EAF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SimSun" w:hAnsi="Times New Roman" w:cs="Mangal"/>
          <w:color w:val="00000A"/>
          <w:kern w:val="3"/>
          <w:szCs w:val="24"/>
          <w:lang w:eastAsia="zh-CN" w:bidi="hi-IN"/>
        </w:rPr>
      </w:pPr>
      <w:r w:rsidRPr="00CF2678"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  <w:t>(pełna nazwa i adres siedziby Wykonawcy)</w:t>
      </w:r>
    </w:p>
    <w:p w14:paraId="2F8563B4" w14:textId="77777777" w:rsidR="00CF2678" w:rsidRPr="00CF2678" w:rsidRDefault="00CF2678" w:rsidP="00A72EAF">
      <w:pPr>
        <w:suppressAutoHyphens/>
        <w:autoSpaceDN w:val="0"/>
        <w:spacing w:before="120" w:after="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Województwo:   .................................................................</w:t>
      </w:r>
    </w:p>
    <w:p w14:paraId="2B4ECE94" w14:textId="77777777" w:rsidR="00CF2678" w:rsidRPr="00CF2678" w:rsidRDefault="00CF2678" w:rsidP="00A72EAF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p w14:paraId="7A689E84" w14:textId="3E96B739" w:rsidR="00CF2678" w:rsidRDefault="007F34B3" w:rsidP="00A72EAF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  <w:r w:rsidRPr="007F34B3">
        <w:rPr>
          <w:rFonts w:ascii="Calibri" w:eastAsia="Times New Roman" w:hAnsi="Calibri" w:cs="Calibri"/>
          <w:kern w:val="3"/>
          <w:lang w:eastAsia="pl-PL" w:bidi="hi-IN"/>
        </w:rPr>
        <w:t>NIP</w:t>
      </w:r>
      <w:r>
        <w:rPr>
          <w:rFonts w:ascii="Calibri" w:eastAsia="Times New Roman" w:hAnsi="Calibri" w:cs="Calibri"/>
          <w:kern w:val="3"/>
          <w:lang w:eastAsia="pl-PL" w:bidi="hi-IN"/>
        </w:rPr>
        <w:t>___________________________________</w:t>
      </w:r>
      <w:r>
        <w:rPr>
          <w:rFonts w:ascii="Calibri" w:eastAsia="Times New Roman" w:hAnsi="Calibri" w:cs="Calibri"/>
          <w:kern w:val="3"/>
          <w:lang w:eastAsia="pl-PL" w:bidi="hi-IN"/>
        </w:rPr>
        <w:tab/>
        <w:t xml:space="preserve">     </w:t>
      </w:r>
      <w:r w:rsidRPr="007F34B3">
        <w:rPr>
          <w:rFonts w:ascii="Calibri" w:eastAsia="Times New Roman" w:hAnsi="Calibri" w:cs="Calibri"/>
          <w:kern w:val="3"/>
          <w:lang w:eastAsia="pl-PL" w:bidi="hi-IN"/>
        </w:rPr>
        <w:t xml:space="preserve">REGON </w:t>
      </w:r>
      <w:r>
        <w:rPr>
          <w:rFonts w:ascii="Calibri" w:eastAsia="Times New Roman" w:hAnsi="Calibri" w:cs="Calibri"/>
          <w:kern w:val="3"/>
          <w:lang w:eastAsia="pl-PL" w:bidi="hi-IN"/>
        </w:rPr>
        <w:t>_________________________________________</w:t>
      </w:r>
    </w:p>
    <w:p w14:paraId="7310E0A7" w14:textId="77777777" w:rsidR="007F34B3" w:rsidRPr="00CF2678" w:rsidRDefault="007F34B3" w:rsidP="00A72EAF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p w14:paraId="44443E40" w14:textId="15749431" w:rsidR="007F34B3" w:rsidRDefault="007F34B3" w:rsidP="00A72EAF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Nr kont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a bankowego _______________________________________________________________________</w:t>
      </w:r>
    </w:p>
    <w:p w14:paraId="6A1A28C9" w14:textId="350963BE" w:rsidR="00CF2678" w:rsidRPr="007F34B3" w:rsidRDefault="00CF2678" w:rsidP="00A72EAF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Numer telefonu: </w:t>
      </w:r>
      <w:r w:rsidR="009574F3"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</w:t>
      </w:r>
      <w:r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</w:t>
      </w:r>
      <w:r w:rsidR="00E52BE1"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          </w:t>
      </w:r>
      <w:r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e-mail</w:t>
      </w:r>
      <w:r w:rsidR="00E52BE1"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:</w:t>
      </w:r>
      <w:r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</w:t>
      </w:r>
      <w:r w:rsidR="009574F3" w:rsidRPr="007F34B3"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</w:t>
      </w:r>
    </w:p>
    <w:p w14:paraId="089B88CE" w14:textId="77777777" w:rsidR="00CF2678" w:rsidRPr="00CF2678" w:rsidRDefault="00CF2678" w:rsidP="00A72EAF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b/>
          <w:kern w:val="3"/>
          <w:sz w:val="17"/>
          <w:szCs w:val="17"/>
          <w:lang w:eastAsia="pl-PL" w:bidi="hi-IN"/>
        </w:rPr>
      </w:pPr>
      <w:r w:rsidRPr="00CF2678">
        <w:rPr>
          <w:rFonts w:ascii="Calibri" w:eastAsia="Times New Roman" w:hAnsi="Calibri" w:cs="Calibri"/>
          <w:b/>
          <w:kern w:val="3"/>
          <w:sz w:val="17"/>
          <w:szCs w:val="17"/>
          <w:lang w:eastAsia="pl-PL" w:bidi="hi-IN"/>
        </w:rPr>
        <w:t>(w przypadku składania oferty przez podmioty występujące wspólnie podać nazwy (firmy) i dokładne adresy wszystkich podmiotów)</w:t>
      </w:r>
    </w:p>
    <w:p w14:paraId="7F5AFE04" w14:textId="3A841AD1" w:rsidR="00CF2678" w:rsidRDefault="00CF2678" w:rsidP="00A72EAF">
      <w:pPr>
        <w:pStyle w:val="Standard"/>
        <w:spacing w:before="120" w:after="0" w:line="240" w:lineRule="auto"/>
      </w:pPr>
      <w:r>
        <w:rPr>
          <w:rFonts w:ascii="Calibri" w:eastAsia="Times New Roman" w:hAnsi="Calibri" w:cs="Calibri"/>
          <w:color w:val="auto"/>
          <w:lang w:eastAsia="pl-PL"/>
        </w:rPr>
        <w:t xml:space="preserve">Ja (My) niżej podpisany(-ni) </w:t>
      </w:r>
      <w:r w:rsidR="009574F3">
        <w:rPr>
          <w:rFonts w:ascii="Calibri" w:eastAsia="Times New Roman" w:hAnsi="Calibri" w:cs="Calibri"/>
          <w:color w:val="auto"/>
          <w:lang w:eastAsia="pl-PL"/>
        </w:rPr>
        <w:t>_______________________________________________</w:t>
      </w:r>
    </w:p>
    <w:p w14:paraId="60CFD563" w14:textId="77777777" w:rsidR="007D2A2B" w:rsidRPr="00CF2678" w:rsidRDefault="00CF2678" w:rsidP="00A72EAF">
      <w:pPr>
        <w:pStyle w:val="Standard"/>
        <w:spacing w:after="0" w:line="240" w:lineRule="auto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działając w imieniu i na rzecz ww. Wykonawcy:</w:t>
      </w:r>
    </w:p>
    <w:p w14:paraId="203A3393" w14:textId="77777777" w:rsidR="00BC3DB7" w:rsidRDefault="00BC3DB7" w:rsidP="00A72EAF">
      <w:pPr>
        <w:pStyle w:val="Akapitzlist"/>
        <w:spacing w:after="0" w:line="240" w:lineRule="auto"/>
        <w:ind w:left="1080"/>
      </w:pPr>
    </w:p>
    <w:p w14:paraId="73D9447F" w14:textId="0F4B957C" w:rsidR="00A75FA0" w:rsidRDefault="00CF2678" w:rsidP="007F34B3">
      <w:pPr>
        <w:spacing w:after="0" w:line="240" w:lineRule="auto"/>
        <w:jc w:val="both"/>
        <w:rPr>
          <w:rFonts w:ascii="Calibri" w:eastAsia="Times New Roman" w:hAnsi="Calibri" w:cs="Calibri"/>
          <w:kern w:val="3"/>
          <w:lang w:eastAsia="ar-SA" w:bidi="hi-IN"/>
        </w:rPr>
      </w:pP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Na podstawie zamówienia publicznego prowadzonego w </w:t>
      </w:r>
      <w:r w:rsidR="008528F2">
        <w:rPr>
          <w:rFonts w:ascii="Calibri" w:eastAsia="Times New Roman" w:hAnsi="Calibri" w:cs="Calibri"/>
          <w:kern w:val="3"/>
          <w:lang w:eastAsia="pl-PL" w:bidi="hi-IN"/>
        </w:rPr>
        <w:t xml:space="preserve">trybie podstawowym bez negocjacji, o którym mowa w art. 275 pkt 1 ustawy z dnia 11 września 2019 r.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Prawo zamówień publicznych zwanej w dalszej treści „</w:t>
      </w:r>
      <w:r w:rsidR="008528F2">
        <w:rPr>
          <w:rFonts w:ascii="Calibri" w:eastAsia="Times New Roman" w:hAnsi="Calibri" w:cs="Calibri"/>
          <w:kern w:val="3"/>
          <w:lang w:eastAsia="pl-PL" w:bidi="hi-IN"/>
        </w:rPr>
        <w:t>u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stawą</w:t>
      </w:r>
      <w:r w:rsidR="008528F2"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proofErr w:type="spellStart"/>
      <w:r w:rsidR="008528F2">
        <w:rPr>
          <w:rFonts w:ascii="Calibri" w:eastAsia="Times New Roman" w:hAnsi="Calibri" w:cs="Calibri"/>
          <w:kern w:val="3"/>
          <w:lang w:eastAsia="pl-PL" w:bidi="hi-IN"/>
        </w:rPr>
        <w:t>Pzp</w:t>
      </w:r>
      <w:proofErr w:type="spellEnd"/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”, na </w:t>
      </w:r>
      <w:r w:rsidR="00A60528" w:rsidRPr="006F2C9C">
        <w:rPr>
          <w:rFonts w:ascii="Calibri" w:eastAsia="Calibri" w:hAnsi="Calibri" w:cs="Calibri"/>
          <w:color w:val="00000A"/>
        </w:rPr>
        <w:t xml:space="preserve">wykonanie </w:t>
      </w:r>
      <w:r w:rsidR="001704FB">
        <w:rPr>
          <w:rFonts w:ascii="Calibri" w:eastAsia="Calibri" w:hAnsi="Calibri" w:cs="Calibri"/>
          <w:color w:val="00000A"/>
        </w:rPr>
        <w:t>usługi</w:t>
      </w:r>
      <w:r w:rsidR="008528F2">
        <w:rPr>
          <w:rFonts w:ascii="Calibri" w:eastAsia="Calibri" w:hAnsi="Calibri" w:cs="Calibri"/>
          <w:color w:val="00000A"/>
        </w:rPr>
        <w:t xml:space="preserve"> </w:t>
      </w:r>
      <w:r w:rsidR="00A60528" w:rsidRPr="00B875F4">
        <w:rPr>
          <w:rFonts w:ascii="Calibri" w:eastAsia="Calibri" w:hAnsi="Calibri" w:cs="Calibri"/>
          <w:color w:val="00000A"/>
        </w:rPr>
        <w:t>pn.</w:t>
      </w:r>
      <w:r w:rsidR="00A60528" w:rsidRPr="006F2C9C">
        <w:rPr>
          <w:rFonts w:ascii="Calibri" w:eastAsia="Calibri" w:hAnsi="Calibri" w:cs="Calibri"/>
          <w:b/>
          <w:bCs/>
          <w:color w:val="00000A"/>
        </w:rPr>
        <w:t xml:space="preserve"> </w:t>
      </w:r>
      <w:r w:rsidR="00A60528" w:rsidRPr="001704FB">
        <w:rPr>
          <w:rFonts w:ascii="Calibri" w:eastAsia="Calibri" w:hAnsi="Calibri" w:cs="Calibri"/>
          <w:b/>
          <w:bCs/>
        </w:rPr>
        <w:t>„</w:t>
      </w:r>
      <w:r w:rsidR="001704FB" w:rsidRPr="001704FB">
        <w:rPr>
          <w:rFonts w:ascii="Calibri" w:eastAsia="Calibri" w:hAnsi="Calibri" w:cs="Calibri"/>
          <w:b/>
          <w:bCs/>
        </w:rPr>
        <w:t>Odbiór i zagospodarowanie odpadów o kodzie 19 05 03</w:t>
      </w:r>
      <w:r w:rsidR="001704FB">
        <w:rPr>
          <w:rFonts w:ascii="Calibri" w:eastAsia="Calibri" w:hAnsi="Calibri" w:cs="Calibri"/>
          <w:b/>
          <w:bCs/>
        </w:rPr>
        <w:t xml:space="preserve"> </w:t>
      </w:r>
      <w:r w:rsidR="001704FB" w:rsidRPr="001704FB">
        <w:rPr>
          <w:rFonts w:ascii="Calibri" w:eastAsia="Calibri" w:hAnsi="Calibri" w:cs="Calibri"/>
          <w:b/>
          <w:bCs/>
        </w:rPr>
        <w:t xml:space="preserve">- kompost nieodpowiadający wymaganiom pochodzący z </w:t>
      </w:r>
      <w:r w:rsidR="007F34B3" w:rsidRPr="001704FB">
        <w:rPr>
          <w:rFonts w:eastAsia="Cambria" w:cs="Calibri"/>
          <w:b/>
          <w:bCs/>
        </w:rPr>
        <w:t>Zakładu Unieszkodliwiania Odpadów w Bierkowie”</w:t>
      </w:r>
      <w:r w:rsidRPr="001704FB">
        <w:rPr>
          <w:rFonts w:ascii="Calibri" w:eastAsia="SimSun" w:hAnsi="Calibri" w:cs="Calibri"/>
          <w:kern w:val="3"/>
          <w:lang w:eastAsia="zh-CN" w:bidi="hi-IN"/>
        </w:rPr>
        <w:t>,</w:t>
      </w:r>
      <w:r w:rsidRPr="001704FB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zgodnie z ogłoszeniem o zamówieniu</w:t>
      </w:r>
      <w:r w:rsidR="00B875F4"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opublikowanym w Biuletynie Zamówień Publicznych oraz na stronie internetowej </w:t>
      </w:r>
      <w:r w:rsidR="00BB0552">
        <w:rPr>
          <w:rFonts w:ascii="Calibri" w:eastAsia="Times New Roman" w:hAnsi="Calibri" w:cs="Calibri"/>
          <w:kern w:val="3"/>
          <w:lang w:eastAsia="pl-PL" w:bidi="hi-IN"/>
        </w:rPr>
        <w:t>za pośrednictwem Platformy zakupowej</w:t>
      </w:r>
      <w:r w:rsidR="00B235E8"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hyperlink r:id="rId10" w:history="1">
        <w:r w:rsidR="007F34B3" w:rsidRPr="00FC591A">
          <w:rPr>
            <w:rStyle w:val="Hipercze"/>
            <w:rFonts w:ascii="Calibri" w:eastAsia="Times New Roman" w:hAnsi="Calibri" w:cs="Calibri"/>
            <w:kern w:val="3"/>
            <w:lang w:eastAsia="pl-PL" w:bidi="hi-IN"/>
          </w:rPr>
          <w:t>http://platformazakupowa.pl/pn/pgkslupsk</w:t>
        </w:r>
      </w:hyperlink>
      <w:r w:rsidRPr="006F2C9C">
        <w:rPr>
          <w:rFonts w:ascii="Calibri" w:eastAsia="Times New Roman" w:hAnsi="Calibri" w:cs="Calibri"/>
          <w:kern w:val="3"/>
          <w:lang w:eastAsia="pl-PL" w:bidi="hi-IN"/>
        </w:rPr>
        <w:t>, zgodnie z treścią Specyfikacji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 xml:space="preserve"> Warunków Zamówienia oświadczam(-y),</w:t>
      </w:r>
      <w:r w:rsidRPr="006F2C9C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>że:</w:t>
      </w:r>
    </w:p>
    <w:p w14:paraId="35C4CC2D" w14:textId="2C178D6C" w:rsidR="003635FE" w:rsidRPr="00B875F4" w:rsidRDefault="003635FE" w:rsidP="00A72EAF">
      <w:pPr>
        <w:spacing w:after="0" w:line="240" w:lineRule="auto"/>
        <w:rPr>
          <w:rFonts w:ascii="Calibri" w:eastAsia="Calibri" w:hAnsi="Calibri" w:cs="Calibri"/>
          <w:b/>
          <w:bCs/>
          <w:color w:val="00000A"/>
        </w:rPr>
      </w:pPr>
    </w:p>
    <w:p w14:paraId="7125C1E2" w14:textId="74126E05" w:rsidR="004706E5" w:rsidRPr="00911CC9" w:rsidRDefault="001704FB" w:rsidP="00D02119">
      <w:pPr>
        <w:pStyle w:val="Akapitzlist"/>
        <w:numPr>
          <w:ilvl w:val="0"/>
          <w:numId w:val="66"/>
        </w:numPr>
        <w:spacing w:after="0" w:line="240" w:lineRule="auto"/>
        <w:jc w:val="both"/>
        <w:rPr>
          <w:b/>
        </w:rPr>
      </w:pPr>
      <w:r w:rsidRPr="001704FB">
        <w:rPr>
          <w:rFonts w:ascii="Calibri" w:eastAsia="Calibri" w:hAnsi="Calibri" w:cs="Calibri"/>
          <w:b/>
          <w:bCs/>
        </w:rPr>
        <w:t>Odbiór i zagospodarowanie odpadów o kodzie 19 05 03</w:t>
      </w:r>
      <w:r>
        <w:rPr>
          <w:rFonts w:ascii="Calibri" w:eastAsia="Calibri" w:hAnsi="Calibri" w:cs="Calibri"/>
          <w:b/>
          <w:bCs/>
        </w:rPr>
        <w:t xml:space="preserve"> </w:t>
      </w:r>
      <w:r w:rsidRPr="001704FB">
        <w:rPr>
          <w:rFonts w:ascii="Calibri" w:eastAsia="Calibri" w:hAnsi="Calibri" w:cs="Calibri"/>
          <w:b/>
          <w:bCs/>
        </w:rPr>
        <w:t>- kompost nieodpowiadający wymaganiom pochodzący z</w:t>
      </w:r>
      <w:r w:rsidR="00D02119">
        <w:rPr>
          <w:b/>
          <w:bCs/>
        </w:rPr>
        <w:t xml:space="preserve"> Zakładu Unieszkodliwiania Odpadów</w:t>
      </w:r>
      <w:r>
        <w:rPr>
          <w:b/>
          <w:bCs/>
        </w:rPr>
        <w:t xml:space="preserve"> </w:t>
      </w:r>
      <w:r w:rsidR="00D02119">
        <w:rPr>
          <w:b/>
          <w:bCs/>
        </w:rPr>
        <w:t>w Bierkowie</w:t>
      </w:r>
      <w:r w:rsidR="003635FE">
        <w:rPr>
          <w:b/>
        </w:rPr>
        <w:t>:</w:t>
      </w:r>
    </w:p>
    <w:p w14:paraId="20C8240A" w14:textId="3B230429" w:rsidR="00911CC9" w:rsidRPr="0058162D" w:rsidRDefault="00A75FA0" w:rsidP="00A72EAF">
      <w:pPr>
        <w:pStyle w:val="Akapitzlist"/>
        <w:numPr>
          <w:ilvl w:val="2"/>
          <w:numId w:val="28"/>
        </w:numPr>
        <w:spacing w:after="120" w:line="240" w:lineRule="auto"/>
        <w:ind w:left="567" w:hanging="283"/>
        <w:rPr>
          <w:b/>
        </w:rPr>
      </w:pPr>
      <w:bookmarkStart w:id="0" w:name="_Hlk9242176"/>
      <w:bookmarkStart w:id="1" w:name="_Hlk46391371"/>
      <w:r w:rsidRPr="00A75FA0">
        <w:t>wykonam(-y) przedmiot zamówienia za cenę:</w:t>
      </w:r>
    </w:p>
    <w:p w14:paraId="49635B6E" w14:textId="77777777" w:rsidR="0058162D" w:rsidRPr="004706E5" w:rsidRDefault="0058162D" w:rsidP="0058162D">
      <w:pPr>
        <w:pStyle w:val="Akapitzlist"/>
        <w:spacing w:after="120" w:line="240" w:lineRule="auto"/>
        <w:ind w:left="567"/>
        <w:rPr>
          <w:b/>
        </w:rPr>
      </w:pPr>
    </w:p>
    <w:tbl>
      <w:tblPr>
        <w:tblW w:w="5000" w:type="pct"/>
        <w:tblCellSpacing w:w="7" w:type="dxa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2"/>
        <w:gridCol w:w="554"/>
        <w:gridCol w:w="986"/>
        <w:gridCol w:w="1176"/>
        <w:gridCol w:w="1412"/>
        <w:gridCol w:w="755"/>
        <w:gridCol w:w="909"/>
        <w:gridCol w:w="2326"/>
      </w:tblGrid>
      <w:tr w:rsidR="001704FB" w:rsidRPr="008E0C6A" w14:paraId="4A3FCF1E" w14:textId="77777777" w:rsidTr="00B116A9">
        <w:trPr>
          <w:tblCellSpacing w:w="7" w:type="dxa"/>
        </w:trPr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vAlign w:val="center"/>
            <w:hideMark/>
          </w:tcPr>
          <w:bookmarkEnd w:id="0"/>
          <w:p w14:paraId="3F3AB063" w14:textId="77777777" w:rsidR="001704FB" w:rsidRPr="008E0C6A" w:rsidRDefault="001704FB" w:rsidP="00B116A9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Przedmiot zamówienia</w:t>
            </w:r>
          </w:p>
        </w:tc>
        <w:tc>
          <w:tcPr>
            <w:tcW w:w="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498D9B62" w14:textId="77777777" w:rsidR="001704FB" w:rsidRPr="008E0C6A" w:rsidRDefault="001704FB" w:rsidP="00B116A9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J.m.</w:t>
            </w:r>
          </w:p>
        </w:tc>
        <w:tc>
          <w:tcPr>
            <w:tcW w:w="5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588EDB23" w14:textId="77777777" w:rsidR="001704FB" w:rsidRPr="008E0C6A" w:rsidRDefault="001704FB" w:rsidP="00B116A9">
            <w:pPr>
              <w:pStyle w:val="Nagwek4"/>
              <w:spacing w:line="264" w:lineRule="auto"/>
              <w:rPr>
                <w:rFonts w:ascii="Bookman Old Style" w:hAnsi="Bookman Old Style" w:cs="Arial"/>
                <w:sz w:val="14"/>
                <w:szCs w:val="10"/>
              </w:rPr>
            </w:pPr>
            <w:r w:rsidRPr="008E0C6A">
              <w:rPr>
                <w:rFonts w:ascii="Bookman Old Style" w:hAnsi="Bookman Old Style" w:cs="Arial"/>
                <w:sz w:val="14"/>
                <w:szCs w:val="10"/>
              </w:rPr>
              <w:t>Ilość</w:t>
            </w:r>
          </w:p>
        </w:tc>
        <w:tc>
          <w:tcPr>
            <w:tcW w:w="60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7B79B410" w14:textId="77777777" w:rsidR="001704FB" w:rsidRPr="008E0C6A" w:rsidRDefault="001704FB" w:rsidP="00B116A9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Cena jednostkowa netto</w:t>
            </w:r>
          </w:p>
        </w:tc>
        <w:tc>
          <w:tcPr>
            <w:tcW w:w="7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06FDCEAA" w14:textId="77777777" w:rsidR="001704FB" w:rsidRDefault="001704FB" w:rsidP="00B116A9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 xml:space="preserve">Wartość </w:t>
            </w:r>
          </w:p>
          <w:p w14:paraId="51EE052E" w14:textId="77777777" w:rsidR="001704FB" w:rsidRPr="008E0C6A" w:rsidRDefault="001704FB" w:rsidP="00B116A9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netto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3349A31B" w14:textId="77777777" w:rsidR="001704FB" w:rsidRPr="008E0C6A" w:rsidRDefault="001704FB" w:rsidP="00B116A9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stawka VAT (%)</w:t>
            </w:r>
          </w:p>
        </w:tc>
        <w:tc>
          <w:tcPr>
            <w:tcW w:w="4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2B032424" w14:textId="77777777" w:rsidR="001704FB" w:rsidRPr="008E0C6A" w:rsidRDefault="001704FB" w:rsidP="00B116A9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Kwota VAT</w:t>
            </w:r>
          </w:p>
        </w:tc>
        <w:tc>
          <w:tcPr>
            <w:tcW w:w="11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328E510C" w14:textId="77777777" w:rsidR="001704FB" w:rsidRPr="008E0C6A" w:rsidRDefault="001704FB" w:rsidP="00B116A9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Wartość brutto</w:t>
            </w:r>
          </w:p>
          <w:p w14:paraId="18C7F647" w14:textId="77777777" w:rsidR="001704FB" w:rsidRPr="008E0C6A" w:rsidRDefault="001704FB" w:rsidP="00B116A9">
            <w:pPr>
              <w:pStyle w:val="western"/>
              <w:spacing w:before="0" w:beforeAutospacing="0" w:after="0" w:afterAutospacing="0" w:line="264" w:lineRule="auto"/>
              <w:jc w:val="center"/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4"/>
                <w:szCs w:val="10"/>
              </w:rPr>
              <w:t>z VAT</w:t>
            </w:r>
          </w:p>
        </w:tc>
      </w:tr>
      <w:tr w:rsidR="001704FB" w:rsidRPr="008E0C6A" w14:paraId="7715CC5E" w14:textId="77777777" w:rsidTr="00B116A9">
        <w:trPr>
          <w:tblCellSpacing w:w="7" w:type="dxa"/>
        </w:trPr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F99D20" w14:textId="77777777" w:rsidR="001704FB" w:rsidRPr="008E0C6A" w:rsidRDefault="001704FB" w:rsidP="00B116A9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1</w:t>
            </w:r>
          </w:p>
        </w:tc>
        <w:tc>
          <w:tcPr>
            <w:tcW w:w="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F0D8554" w14:textId="77777777" w:rsidR="001704FB" w:rsidRPr="008E0C6A" w:rsidRDefault="001704FB" w:rsidP="00B116A9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2</w:t>
            </w:r>
          </w:p>
        </w:tc>
        <w:tc>
          <w:tcPr>
            <w:tcW w:w="5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4C0C3E7" w14:textId="77777777" w:rsidR="001704FB" w:rsidRPr="008E0C6A" w:rsidRDefault="001704FB" w:rsidP="00B116A9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3</w:t>
            </w:r>
          </w:p>
        </w:tc>
        <w:tc>
          <w:tcPr>
            <w:tcW w:w="60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2284D56" w14:textId="77777777" w:rsidR="001704FB" w:rsidRPr="008E0C6A" w:rsidRDefault="001704FB" w:rsidP="00B116A9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4</w:t>
            </w:r>
          </w:p>
        </w:tc>
        <w:tc>
          <w:tcPr>
            <w:tcW w:w="7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F2B9C9B" w14:textId="77777777" w:rsidR="001704FB" w:rsidRPr="008E0C6A" w:rsidRDefault="001704FB" w:rsidP="00B116A9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5</w:t>
            </w:r>
          </w:p>
          <w:p w14:paraId="3723C146" w14:textId="77777777" w:rsidR="001704FB" w:rsidRPr="008E0C6A" w:rsidRDefault="001704FB" w:rsidP="00B116A9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(3</w:t>
            </w: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x</w:t>
            </w: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4</w:t>
            </w: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)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1BA6189" w14:textId="77777777" w:rsidR="001704FB" w:rsidRPr="008E0C6A" w:rsidRDefault="001704FB" w:rsidP="00B116A9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6</w:t>
            </w:r>
          </w:p>
          <w:p w14:paraId="163CAD13" w14:textId="77777777" w:rsidR="001704FB" w:rsidRPr="008E0C6A" w:rsidRDefault="001704FB" w:rsidP="00B116A9">
            <w:pPr>
              <w:pStyle w:val="western"/>
              <w:keepNext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</w:p>
        </w:tc>
        <w:tc>
          <w:tcPr>
            <w:tcW w:w="4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0C85F63" w14:textId="77777777" w:rsidR="001704FB" w:rsidRPr="008E0C6A" w:rsidRDefault="001704FB" w:rsidP="00B116A9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7</w:t>
            </w:r>
          </w:p>
          <w:p w14:paraId="12001642" w14:textId="77777777" w:rsidR="001704FB" w:rsidRPr="008E0C6A" w:rsidRDefault="001704FB" w:rsidP="00B116A9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(</w:t>
            </w: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5x6</w:t>
            </w: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)</w:t>
            </w:r>
          </w:p>
        </w:tc>
        <w:tc>
          <w:tcPr>
            <w:tcW w:w="11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862ABC8" w14:textId="77777777" w:rsidR="001704FB" w:rsidRPr="008E0C6A" w:rsidRDefault="001704FB" w:rsidP="00B116A9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8</w:t>
            </w:r>
          </w:p>
          <w:p w14:paraId="6C64EE45" w14:textId="77777777" w:rsidR="001704FB" w:rsidRPr="008E0C6A" w:rsidRDefault="001704FB" w:rsidP="00B116A9">
            <w:pPr>
              <w:pStyle w:val="western"/>
              <w:spacing w:before="0" w:beforeAutospacing="0" w:after="0" w:afterAutospacing="0"/>
              <w:jc w:val="center"/>
              <w:rPr>
                <w:rFonts w:ascii="Bookman Old Style" w:hAnsi="Bookman Old Style"/>
                <w:b w:val="0"/>
                <w:bCs w:val="0"/>
                <w:i w:val="0"/>
                <w:iCs w:val="0"/>
                <w:sz w:val="12"/>
                <w:szCs w:val="20"/>
              </w:rPr>
            </w:pP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(</w:t>
            </w:r>
            <w:r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5+7</w:t>
            </w:r>
            <w:r w:rsidRPr="008E0C6A">
              <w:rPr>
                <w:rFonts w:ascii="Bookman Old Style" w:hAnsi="Bookman Old Style"/>
                <w:i w:val="0"/>
                <w:iCs w:val="0"/>
                <w:sz w:val="12"/>
                <w:szCs w:val="20"/>
              </w:rPr>
              <w:t>)</w:t>
            </w:r>
          </w:p>
        </w:tc>
      </w:tr>
      <w:tr w:rsidR="001704FB" w:rsidRPr="00E30B04" w14:paraId="1D7A8463" w14:textId="77777777" w:rsidTr="001704FB">
        <w:trPr>
          <w:trHeight w:val="612"/>
          <w:tblCellSpacing w:w="7" w:type="dxa"/>
        </w:trPr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A4E235E" w14:textId="7320CB49" w:rsidR="001704FB" w:rsidRPr="001704FB" w:rsidRDefault="001704FB" w:rsidP="001704FB">
            <w:pPr>
              <w:pStyle w:val="western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1704FB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Odbiór i zagospodarowanie odpadów o kodzie 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19</w:t>
            </w:r>
            <w:r w:rsidRPr="001704FB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0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5</w:t>
            </w:r>
            <w:r w:rsidRPr="001704FB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0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3- kompost nieodpowiadający wymaganiom 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lastRenderedPageBreak/>
              <w:t>pochodzący z ZUO w Bierkowie</w:t>
            </w:r>
            <w:r w:rsidRPr="001704FB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2AF924F" w14:textId="77777777" w:rsidR="001704FB" w:rsidRPr="001704FB" w:rsidRDefault="001704FB" w:rsidP="001704F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1704FB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lastRenderedPageBreak/>
              <w:t>Mg</w:t>
            </w:r>
          </w:p>
        </w:tc>
        <w:tc>
          <w:tcPr>
            <w:tcW w:w="5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48CAD46" w14:textId="766BD993" w:rsidR="001704FB" w:rsidRPr="001704FB" w:rsidRDefault="001704FB" w:rsidP="001704F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5</w:t>
            </w:r>
            <w:r w:rsidRPr="001704FB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0</w:t>
            </w:r>
            <w:r w:rsidRPr="001704FB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00</w:t>
            </w:r>
          </w:p>
        </w:tc>
        <w:tc>
          <w:tcPr>
            <w:tcW w:w="60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3E048B3" w14:textId="77777777" w:rsidR="001704FB" w:rsidRPr="001704FB" w:rsidRDefault="001704FB" w:rsidP="001704FB">
            <w:pPr>
              <w:pStyle w:val="western"/>
              <w:keepNext/>
              <w:spacing w:before="0" w:beforeAutospacing="0" w:after="0" w:afterAutospacing="0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E51AE94" w14:textId="77777777" w:rsidR="001704FB" w:rsidRPr="001704FB" w:rsidRDefault="001704FB" w:rsidP="001704FB">
            <w:pPr>
              <w:pStyle w:val="western"/>
              <w:keepNext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EA33C68" w14:textId="77777777" w:rsidR="001704FB" w:rsidRPr="001704FB" w:rsidRDefault="001704FB" w:rsidP="001704F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1704FB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8</w:t>
            </w:r>
          </w:p>
        </w:tc>
        <w:tc>
          <w:tcPr>
            <w:tcW w:w="4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751370D" w14:textId="77777777" w:rsidR="001704FB" w:rsidRPr="001704FB" w:rsidRDefault="001704FB" w:rsidP="001704F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1B9BC53" w14:textId="77777777" w:rsidR="001704FB" w:rsidRPr="001704FB" w:rsidRDefault="001704FB" w:rsidP="001704F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</w:p>
        </w:tc>
      </w:tr>
      <w:tr w:rsidR="001704FB" w:rsidRPr="00E532AF" w14:paraId="300CF9EA" w14:textId="77777777" w:rsidTr="00B116A9">
        <w:trPr>
          <w:trHeight w:val="413"/>
          <w:tblCellSpacing w:w="7" w:type="dxa"/>
        </w:trPr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0358157" w14:textId="77777777" w:rsidR="001704FB" w:rsidRPr="001704FB" w:rsidRDefault="001704FB" w:rsidP="001704FB">
            <w:pPr>
              <w:pStyle w:val="western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1704FB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Słownie wartość brutto:</w:t>
            </w:r>
          </w:p>
        </w:tc>
        <w:tc>
          <w:tcPr>
            <w:tcW w:w="4154" w:type="pct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FAFA300" w14:textId="77777777" w:rsidR="001704FB" w:rsidRPr="001704FB" w:rsidRDefault="001704FB" w:rsidP="001704FB">
            <w:pPr>
              <w:pStyle w:val="western"/>
              <w:spacing w:before="0" w:beforeAutospacing="0" w:after="0" w:afterAutospacing="0"/>
              <w:ind w:right="162"/>
              <w:jc w:val="center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</w:p>
        </w:tc>
      </w:tr>
    </w:tbl>
    <w:p w14:paraId="77A54F8D" w14:textId="77777777" w:rsidR="00565B6A" w:rsidRDefault="00565B6A" w:rsidP="00A72EAF">
      <w:pPr>
        <w:pStyle w:val="Akapitzlist"/>
        <w:spacing w:after="0" w:line="240" w:lineRule="auto"/>
        <w:ind w:left="2520"/>
        <w:rPr>
          <w:bCs/>
        </w:rPr>
      </w:pPr>
    </w:p>
    <w:p w14:paraId="5D72B157" w14:textId="77777777" w:rsidR="001B754C" w:rsidRDefault="001B754C" w:rsidP="001B754C">
      <w:pPr>
        <w:pStyle w:val="Akapitzlist"/>
        <w:spacing w:before="120" w:after="0" w:line="240" w:lineRule="auto"/>
        <w:ind w:left="1276"/>
        <w:rPr>
          <w:bCs/>
        </w:rPr>
      </w:pPr>
    </w:p>
    <w:p w14:paraId="3C51F86F" w14:textId="31C4F370" w:rsidR="000D0EC4" w:rsidRPr="001704FB" w:rsidRDefault="000D0EC4" w:rsidP="00D02119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bCs/>
        </w:rPr>
      </w:pPr>
      <w:r w:rsidRPr="001704FB">
        <w:rPr>
          <w:bCs/>
        </w:rPr>
        <w:t>przedmiot zamówienia wykonamy w terminie</w:t>
      </w:r>
      <w:r w:rsidR="00FF2CFE" w:rsidRPr="001704FB">
        <w:rPr>
          <w:bCs/>
        </w:rPr>
        <w:t>:</w:t>
      </w:r>
      <w:r w:rsidR="00D8452F" w:rsidRPr="001704FB">
        <w:rPr>
          <w:bCs/>
        </w:rPr>
        <w:t xml:space="preserve"> </w:t>
      </w:r>
      <w:r w:rsidR="001704FB" w:rsidRPr="001704FB">
        <w:rPr>
          <w:b/>
        </w:rPr>
        <w:t>12</w:t>
      </w:r>
      <w:r w:rsidR="00E5172C" w:rsidRPr="001704FB">
        <w:rPr>
          <w:b/>
        </w:rPr>
        <w:t xml:space="preserve"> miesięcy</w:t>
      </w:r>
      <w:r w:rsidR="008528F2" w:rsidRPr="001704FB">
        <w:rPr>
          <w:b/>
        </w:rPr>
        <w:t xml:space="preserve"> od d</w:t>
      </w:r>
      <w:r w:rsidR="001704FB" w:rsidRPr="001704FB">
        <w:rPr>
          <w:b/>
        </w:rPr>
        <w:t>aty</w:t>
      </w:r>
      <w:r w:rsidR="008528F2" w:rsidRPr="001704FB">
        <w:rPr>
          <w:b/>
        </w:rPr>
        <w:t xml:space="preserve"> udzielenia zamówienia, </w:t>
      </w:r>
      <w:r w:rsidR="001704FB" w:rsidRPr="001704FB">
        <w:rPr>
          <w:b/>
        </w:rPr>
        <w:br/>
      </w:r>
      <w:r w:rsidR="008528F2" w:rsidRPr="001704FB">
        <w:rPr>
          <w:b/>
        </w:rPr>
        <w:t xml:space="preserve">tj. </w:t>
      </w:r>
      <w:r w:rsidR="001704FB" w:rsidRPr="001704FB">
        <w:rPr>
          <w:b/>
        </w:rPr>
        <w:t xml:space="preserve">podpisania </w:t>
      </w:r>
      <w:r w:rsidR="008528F2" w:rsidRPr="001704FB">
        <w:rPr>
          <w:b/>
        </w:rPr>
        <w:t>umowy</w:t>
      </w:r>
      <w:r w:rsidR="001704FB" w:rsidRPr="001704FB">
        <w:rPr>
          <w:b/>
        </w:rPr>
        <w:t>.</w:t>
      </w:r>
    </w:p>
    <w:p w14:paraId="6A554484" w14:textId="77777777" w:rsidR="001B754C" w:rsidRPr="00A70294" w:rsidRDefault="001B754C" w:rsidP="00D02119">
      <w:pPr>
        <w:pStyle w:val="Akapitzlist"/>
        <w:spacing w:before="120" w:after="0" w:line="240" w:lineRule="auto"/>
        <w:ind w:left="567"/>
        <w:jc w:val="both"/>
        <w:rPr>
          <w:bCs/>
        </w:rPr>
      </w:pPr>
    </w:p>
    <w:bookmarkEnd w:id="1"/>
    <w:p w14:paraId="4156B96A" w14:textId="77777777" w:rsidR="00F81DBA" w:rsidRPr="008679A7" w:rsidRDefault="00F81DBA" w:rsidP="00A72EAF">
      <w:pPr>
        <w:pStyle w:val="Akapitzlist"/>
        <w:spacing w:before="120" w:after="0" w:line="240" w:lineRule="auto"/>
        <w:ind w:left="567"/>
        <w:rPr>
          <w:bCs/>
        </w:rPr>
      </w:pPr>
    </w:p>
    <w:p w14:paraId="5D67E2E1" w14:textId="0C0707BC" w:rsidR="000576F2" w:rsidRDefault="000576F2" w:rsidP="00A72EAF">
      <w:pPr>
        <w:pStyle w:val="Akapitzlist"/>
        <w:numPr>
          <w:ilvl w:val="1"/>
          <w:numId w:val="28"/>
        </w:numPr>
        <w:spacing w:before="120" w:after="0" w:line="240" w:lineRule="auto"/>
        <w:ind w:left="284" w:hanging="284"/>
      </w:pPr>
      <w:r w:rsidRPr="00C57A5D">
        <w:t>Informacje dotyczące podwykonawstwa</w:t>
      </w:r>
      <w:r>
        <w:t>:</w:t>
      </w:r>
    </w:p>
    <w:p w14:paraId="7577AF2C" w14:textId="438CD4C8" w:rsidR="000576F2" w:rsidRDefault="000576F2" w:rsidP="00EC7233">
      <w:pPr>
        <w:ind w:firstLine="284"/>
      </w:pPr>
      <w:r>
        <w:t>Zamówienie wykonam sam</w:t>
      </w:r>
      <w:r w:rsidR="00D02119">
        <w:t xml:space="preserve"> </w:t>
      </w:r>
      <w:r>
        <w:t>/</w:t>
      </w:r>
      <w:r w:rsidR="00D02119">
        <w:t xml:space="preserve"> </w:t>
      </w:r>
      <w:r>
        <w:t>następujące części zamówienia powierzę Podwykonawcom</w:t>
      </w:r>
      <w:r w:rsidR="001A4CA0">
        <w:rPr>
          <w:rStyle w:val="Odwoanieprzypisudolnego"/>
        </w:rPr>
        <w:footnoteReference w:id="1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733"/>
        <w:gridCol w:w="3874"/>
      </w:tblGrid>
      <w:tr w:rsidR="00107341" w:rsidRPr="006F2C9C" w14:paraId="6445242B" w14:textId="77777777" w:rsidTr="00A72EAF">
        <w:tc>
          <w:tcPr>
            <w:tcW w:w="567" w:type="dxa"/>
          </w:tcPr>
          <w:p w14:paraId="0B88183C" w14:textId="77777777" w:rsidR="00107341" w:rsidRPr="006F2C9C" w:rsidRDefault="00107341" w:rsidP="00A72EAF">
            <w:pPr>
              <w:contextualSpacing/>
              <w:rPr>
                <w:sz w:val="20"/>
                <w:szCs w:val="20"/>
              </w:rPr>
            </w:pPr>
            <w:bookmarkStart w:id="2" w:name="_Hlk9242693"/>
            <w:r w:rsidRPr="006F2C9C">
              <w:rPr>
                <w:sz w:val="20"/>
                <w:szCs w:val="20"/>
              </w:rPr>
              <w:t>Lp.</w:t>
            </w:r>
          </w:p>
        </w:tc>
        <w:tc>
          <w:tcPr>
            <w:tcW w:w="4733" w:type="dxa"/>
          </w:tcPr>
          <w:p w14:paraId="7F1662FA" w14:textId="0D005DA5" w:rsidR="00107341" w:rsidRPr="006F2C9C" w:rsidRDefault="00107341" w:rsidP="00A72EAF">
            <w:pPr>
              <w:contextualSpacing/>
              <w:rPr>
                <w:sz w:val="20"/>
                <w:szCs w:val="20"/>
              </w:rPr>
            </w:pPr>
            <w:r w:rsidRPr="006F2C9C">
              <w:rPr>
                <w:sz w:val="20"/>
                <w:szCs w:val="20"/>
              </w:rPr>
              <w:t>Zakres powierzonej części zamówienia</w:t>
            </w:r>
          </w:p>
        </w:tc>
        <w:tc>
          <w:tcPr>
            <w:tcW w:w="3874" w:type="dxa"/>
          </w:tcPr>
          <w:p w14:paraId="18DFFEF8" w14:textId="77777777" w:rsidR="00107341" w:rsidRPr="006F2C9C" w:rsidRDefault="00107341" w:rsidP="00A72EAF">
            <w:pPr>
              <w:contextualSpacing/>
              <w:rPr>
                <w:sz w:val="20"/>
                <w:szCs w:val="20"/>
              </w:rPr>
            </w:pPr>
            <w:r w:rsidRPr="006F2C9C">
              <w:rPr>
                <w:sz w:val="20"/>
                <w:szCs w:val="20"/>
              </w:rPr>
              <w:t>Firma podwykonawcy</w:t>
            </w:r>
          </w:p>
        </w:tc>
      </w:tr>
      <w:tr w:rsidR="00107341" w:rsidRPr="00107341" w14:paraId="79EB326B" w14:textId="77777777" w:rsidTr="00A72EAF">
        <w:trPr>
          <w:trHeight w:val="590"/>
        </w:trPr>
        <w:tc>
          <w:tcPr>
            <w:tcW w:w="567" w:type="dxa"/>
          </w:tcPr>
          <w:p w14:paraId="4B8968AD" w14:textId="77777777" w:rsidR="00107341" w:rsidRPr="00107341" w:rsidRDefault="00107341" w:rsidP="00A72EAF">
            <w:pPr>
              <w:contextualSpacing/>
            </w:pPr>
          </w:p>
          <w:p w14:paraId="718193A1" w14:textId="77777777" w:rsidR="00107341" w:rsidRPr="00107341" w:rsidRDefault="00107341" w:rsidP="00A72EAF">
            <w:pPr>
              <w:contextualSpacing/>
            </w:pPr>
          </w:p>
        </w:tc>
        <w:tc>
          <w:tcPr>
            <w:tcW w:w="4733" w:type="dxa"/>
          </w:tcPr>
          <w:p w14:paraId="13097F14" w14:textId="77777777" w:rsidR="00107341" w:rsidRPr="00107341" w:rsidRDefault="00107341" w:rsidP="00A72EAF">
            <w:pPr>
              <w:contextualSpacing/>
            </w:pPr>
          </w:p>
        </w:tc>
        <w:tc>
          <w:tcPr>
            <w:tcW w:w="3874" w:type="dxa"/>
          </w:tcPr>
          <w:p w14:paraId="6E5CD1D8" w14:textId="77777777" w:rsidR="00107341" w:rsidRPr="00107341" w:rsidRDefault="00107341" w:rsidP="00A72EAF">
            <w:pPr>
              <w:contextualSpacing/>
            </w:pPr>
          </w:p>
        </w:tc>
      </w:tr>
      <w:bookmarkEnd w:id="2"/>
    </w:tbl>
    <w:p w14:paraId="778790DA" w14:textId="4054DBFE" w:rsidR="00437A67" w:rsidRDefault="00437A67" w:rsidP="00A72EAF">
      <w:pPr>
        <w:pStyle w:val="Akapitzlist"/>
        <w:spacing w:before="120" w:after="0" w:line="240" w:lineRule="auto"/>
        <w:ind w:left="568"/>
      </w:pPr>
    </w:p>
    <w:p w14:paraId="7B82D136" w14:textId="77777777" w:rsidR="005B268A" w:rsidRPr="006A4DBC" w:rsidRDefault="009F79AC" w:rsidP="00A72EAF">
      <w:pPr>
        <w:pStyle w:val="Akapitzlist"/>
        <w:numPr>
          <w:ilvl w:val="1"/>
          <w:numId w:val="28"/>
        </w:numPr>
        <w:spacing w:after="0" w:line="240" w:lineRule="auto"/>
        <w:ind w:left="284" w:hanging="284"/>
      </w:pPr>
      <w:r w:rsidRPr="006A4DBC">
        <w:t>Oświadczam, że:</w:t>
      </w:r>
    </w:p>
    <w:p w14:paraId="64A0FE86" w14:textId="77777777" w:rsidR="00A11302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>
        <w:t>uzyskałem(-liśmy) konieczne informacje do przygotowania oferty,</w:t>
      </w:r>
    </w:p>
    <w:p w14:paraId="0F5148E7" w14:textId="77777777" w:rsidR="00A11302" w:rsidRPr="006A4DBC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A75FA0">
        <w:t>w cenie oferty, zostały uwzględnione wszystkie koszty wykonania i realizacji przyszłego świadczenia umownego</w:t>
      </w:r>
      <w:r w:rsidRPr="006A4DBC">
        <w:t>,</w:t>
      </w:r>
    </w:p>
    <w:p w14:paraId="3C6680D0" w14:textId="5659E796" w:rsidR="00A11302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3C2635">
        <w:t>zamówienie przyjmuję(-</w:t>
      </w:r>
      <w:proofErr w:type="spellStart"/>
      <w:r w:rsidRPr="003C2635">
        <w:t>emy</w:t>
      </w:r>
      <w:proofErr w:type="spellEnd"/>
      <w:r w:rsidRPr="003C2635">
        <w:t xml:space="preserve">) do realizacji bez zastrzeżeń i wykonam(-y) zakres </w:t>
      </w:r>
      <w:r w:rsidR="001704FB">
        <w:t>usług</w:t>
      </w:r>
      <w:r w:rsidRPr="003C2635">
        <w:t xml:space="preserve"> wynikający</w:t>
      </w:r>
      <w:r>
        <w:t xml:space="preserve"> </w:t>
      </w:r>
      <w:r w:rsidR="001704FB">
        <w:br/>
      </w:r>
      <w:r w:rsidRPr="003C2635">
        <w:t>z przedmiotu zamówienia z należytą starannością, zgodnie z zasadami wiedzy i według obowiązujących przepisów prawnych za oferowaną cenę</w:t>
      </w:r>
      <w:r>
        <w:t>,</w:t>
      </w:r>
    </w:p>
    <w:p w14:paraId="43687C8F" w14:textId="38DE6917" w:rsidR="00A11302" w:rsidRPr="002F4B6B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B86B04">
        <w:t>zapoznałem</w:t>
      </w:r>
      <w:r>
        <w:t>(-liśmy)</w:t>
      </w:r>
      <w:r w:rsidRPr="00B86B04">
        <w:t xml:space="preserve"> się z treścią Specyfikacji Warunków Zamówienia i nie wnoszę</w:t>
      </w:r>
      <w:r>
        <w:t>(-simy)</w:t>
      </w:r>
      <w:r w:rsidRPr="00B86B04">
        <w:t xml:space="preserve"> do niej zastrzeżeń oraz zdobyłem</w:t>
      </w:r>
      <w:r>
        <w:t>(-liśmy)</w:t>
      </w:r>
      <w:r w:rsidRPr="00B86B04">
        <w:t xml:space="preserve"> wszelkie informacje niezbędne do właściwego opracowania oferty oraz do należytego </w:t>
      </w:r>
      <w:r w:rsidRPr="002F4B6B">
        <w:t>wykonania przedmiotu zamówienia,</w:t>
      </w:r>
    </w:p>
    <w:p w14:paraId="1A7F615A" w14:textId="77777777" w:rsidR="00A11302" w:rsidRPr="002F4B6B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2F4B6B">
        <w:t>uważam(-y) się za związanego złożoną ofertą przez okres 30 dni licząc od upływu terminu do składania ofert wraz z tym dniem,</w:t>
      </w:r>
    </w:p>
    <w:p w14:paraId="23C686A6" w14:textId="0CCBCD0F" w:rsidR="00A11302" w:rsidRPr="00FB666A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2F4B6B">
        <w:t>zawarty w Specyfikacji Warunków</w:t>
      </w:r>
      <w:r w:rsidRPr="00B86B04">
        <w:t xml:space="preserve"> Zamówienia </w:t>
      </w:r>
      <w:r>
        <w:t>wzór</w:t>
      </w:r>
      <w:r w:rsidRPr="00B86B04">
        <w:t xml:space="preserve"> umowy został przeze mnie</w:t>
      </w:r>
      <w:r>
        <w:t>/nas</w:t>
      </w:r>
      <w:r w:rsidRPr="00B86B04">
        <w:t xml:space="preserve"> zaakceptowany </w:t>
      </w:r>
      <w:r w:rsidR="00D02119">
        <w:br/>
      </w:r>
      <w:r w:rsidRPr="00B86B04">
        <w:t xml:space="preserve">i w razie wybrania </w:t>
      </w:r>
      <w:r w:rsidRPr="00FB666A">
        <w:t>mojej/naszej oferty zobowiązuję się do jej podpisania w miejscu i terminie określonym przez Zamawiającego,</w:t>
      </w:r>
    </w:p>
    <w:p w14:paraId="00EC1091" w14:textId="4B8A54E0" w:rsidR="00A11302" w:rsidRDefault="00A11302" w:rsidP="00D02119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bCs/>
        </w:rPr>
      </w:pPr>
      <w:r w:rsidRPr="00295ECA">
        <w:rPr>
          <w:bCs/>
        </w:rPr>
        <w:t>wypełniłem obowiązki informacyjne przewidziane</w:t>
      </w:r>
      <w:r w:rsidRPr="00722BD8">
        <w:rPr>
          <w:bCs/>
        </w:rPr>
        <w:t xml:space="preserve"> w art. 13 lub art. 14 RODO</w:t>
      </w:r>
      <w:r w:rsidRPr="002F3BFF">
        <w:rPr>
          <w:rStyle w:val="Odwoanieprzypisudolnego"/>
          <w:bCs/>
        </w:rPr>
        <w:footnoteReference w:id="2"/>
      </w:r>
      <w:r w:rsidRPr="00722BD8">
        <w:rPr>
          <w:bCs/>
          <w:vertAlign w:val="superscript"/>
        </w:rPr>
        <w:t xml:space="preserve"> </w:t>
      </w:r>
      <w:r w:rsidRPr="00722BD8">
        <w:rPr>
          <w:bCs/>
        </w:rPr>
        <w:t xml:space="preserve"> wobec osób fizycznych, od których dane osobowe bezpośrednio lub pośrednio pozyskałem w celu ubiegania się o udzielenie zamówienia publicznego w niniejszym </w:t>
      </w:r>
      <w:r w:rsidRPr="00BA7106">
        <w:rPr>
          <w:bCs/>
        </w:rPr>
        <w:t>postępowaniu.*</w:t>
      </w:r>
    </w:p>
    <w:p w14:paraId="14E6F0A4" w14:textId="77777777" w:rsidR="001B754C" w:rsidRPr="00BA7106" w:rsidRDefault="001B754C" w:rsidP="001B754C">
      <w:pPr>
        <w:pStyle w:val="Akapitzlist"/>
        <w:spacing w:after="0" w:line="240" w:lineRule="auto"/>
        <w:ind w:left="567"/>
        <w:rPr>
          <w:bCs/>
        </w:rPr>
      </w:pPr>
    </w:p>
    <w:p w14:paraId="015F4EE2" w14:textId="7CE04AFE" w:rsidR="00200675" w:rsidRPr="00BA7106" w:rsidRDefault="00AC363E" w:rsidP="00D02119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BA7106">
        <w:t xml:space="preserve">Wadium </w:t>
      </w:r>
      <w:r w:rsidR="003C2635" w:rsidRPr="00BA7106">
        <w:t xml:space="preserve">w </w:t>
      </w:r>
      <w:r w:rsidR="003C2635" w:rsidRPr="00A26282">
        <w:t>wysokości</w:t>
      </w:r>
      <w:bookmarkStart w:id="3" w:name="_Hlk9242865"/>
      <w:bookmarkStart w:id="4" w:name="_Hlk46391693"/>
      <w:r w:rsidR="001704FB">
        <w:t xml:space="preserve"> </w:t>
      </w:r>
      <w:r w:rsidR="001704FB" w:rsidRPr="001704FB">
        <w:rPr>
          <w:b/>
          <w:bCs/>
        </w:rPr>
        <w:t>9 000</w:t>
      </w:r>
      <w:r w:rsidR="00A11302" w:rsidRPr="001704FB">
        <w:rPr>
          <w:b/>
          <w:bCs/>
        </w:rPr>
        <w:t>,00</w:t>
      </w:r>
      <w:r w:rsidR="003C2635" w:rsidRPr="001704FB">
        <w:rPr>
          <w:b/>
          <w:bCs/>
        </w:rPr>
        <w:t xml:space="preserve"> zł</w:t>
      </w:r>
      <w:r w:rsidR="003C2635" w:rsidRPr="001704FB">
        <w:t xml:space="preserve"> </w:t>
      </w:r>
      <w:r w:rsidR="003C2635" w:rsidRPr="00A26282">
        <w:t>(słownie:</w:t>
      </w:r>
      <w:r w:rsidR="00623AA2">
        <w:t xml:space="preserve"> </w:t>
      </w:r>
      <w:r w:rsidR="001704FB">
        <w:t>dziewięć tysięcy</w:t>
      </w:r>
      <w:r w:rsidR="00623AA2">
        <w:t xml:space="preserve"> </w:t>
      </w:r>
      <w:r w:rsidR="00A11302" w:rsidRPr="00A26282">
        <w:t>zł</w:t>
      </w:r>
      <w:r w:rsidR="00415A08" w:rsidRPr="00A26282">
        <w:t>o</w:t>
      </w:r>
      <w:r w:rsidR="00A11302" w:rsidRPr="00A26282">
        <w:t>tych</w:t>
      </w:r>
      <w:r w:rsidR="002A1A70" w:rsidRPr="00A26282">
        <w:t xml:space="preserve"> 00/100</w:t>
      </w:r>
      <w:r w:rsidR="003C2635" w:rsidRPr="00A26282">
        <w:t>) zostało</w:t>
      </w:r>
      <w:r w:rsidR="003C2635" w:rsidRPr="00BA7106">
        <w:t xml:space="preserve"> wniesione  w dniu </w:t>
      </w:r>
      <w:r w:rsidR="00D02119">
        <w:t>……………………………………</w:t>
      </w:r>
      <w:r w:rsidR="003C2635" w:rsidRPr="00BA7106">
        <w:t xml:space="preserve"> w formie </w:t>
      </w:r>
      <w:bookmarkEnd w:id="3"/>
      <w:bookmarkEnd w:id="4"/>
      <w:r w:rsidR="00D02119">
        <w:t>……………………………………………………………………………………………………………….</w:t>
      </w:r>
    </w:p>
    <w:p w14:paraId="0F7C34A6" w14:textId="4A5573B2" w:rsidR="00D6029F" w:rsidRDefault="003C2635" w:rsidP="00D02119">
      <w:pPr>
        <w:pStyle w:val="Akapitzlist"/>
        <w:spacing w:after="0" w:line="240" w:lineRule="auto"/>
        <w:ind w:left="284"/>
        <w:jc w:val="both"/>
      </w:pPr>
      <w:r w:rsidRPr="00BA7106">
        <w:t>Po zakończeniu postępowania o udzielenie zamówienia</w:t>
      </w:r>
      <w:r w:rsidRPr="00975C35">
        <w:t xml:space="preserve"> publicznego </w:t>
      </w:r>
      <w:r w:rsidRPr="00975C35">
        <w:rPr>
          <w:b/>
        </w:rPr>
        <w:t>wadium wniesione w pieniądzu</w:t>
      </w:r>
      <w:r w:rsidRPr="00975C35">
        <w:t xml:space="preserve"> proszę zwrócić na konto </w:t>
      </w:r>
      <w:r w:rsidR="00D02119">
        <w:t>…………………………………………………………… .</w:t>
      </w:r>
    </w:p>
    <w:p w14:paraId="436CB7B0" w14:textId="77777777" w:rsidR="001B754C" w:rsidRDefault="001B754C" w:rsidP="00D02119">
      <w:pPr>
        <w:spacing w:after="0" w:line="240" w:lineRule="auto"/>
      </w:pPr>
    </w:p>
    <w:p w14:paraId="016BF076" w14:textId="5C810E68" w:rsidR="00D6029F" w:rsidRPr="00D6029F" w:rsidRDefault="00D6029F" w:rsidP="00D02119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D6029F">
        <w:lastRenderedPageBreak/>
        <w:t>Załącznikami do niniejszego formularza stanowiącymi integralną część oferty są oświadczenia, dokumenty i załączniki w postaci:</w:t>
      </w:r>
    </w:p>
    <w:p w14:paraId="7ABE2655" w14:textId="77777777" w:rsidR="0058162D" w:rsidRDefault="0058162D" w:rsidP="00A72EAF">
      <w:pPr>
        <w:pStyle w:val="Akapitzlist"/>
        <w:numPr>
          <w:ilvl w:val="2"/>
          <w:numId w:val="28"/>
        </w:numPr>
        <w:spacing w:after="0" w:line="240" w:lineRule="auto"/>
      </w:pPr>
      <w:r>
        <w:t xml:space="preserve"> …………………………………………………………………</w:t>
      </w:r>
    </w:p>
    <w:p w14:paraId="0520C172" w14:textId="4DF25854" w:rsidR="001B754C" w:rsidRDefault="0058162D" w:rsidP="0058162D">
      <w:pPr>
        <w:pStyle w:val="Akapitzlist"/>
        <w:numPr>
          <w:ilvl w:val="2"/>
          <w:numId w:val="28"/>
        </w:numPr>
        <w:spacing w:after="0" w:line="240" w:lineRule="auto"/>
      </w:pPr>
      <w:r>
        <w:t xml:space="preserve"> …………………………………………………………………</w:t>
      </w:r>
    </w:p>
    <w:p w14:paraId="65337910" w14:textId="22582870" w:rsidR="0058162D" w:rsidRDefault="0058162D" w:rsidP="0058162D">
      <w:pPr>
        <w:pStyle w:val="Akapitzlist"/>
        <w:numPr>
          <w:ilvl w:val="2"/>
          <w:numId w:val="28"/>
        </w:numPr>
        <w:spacing w:after="0" w:line="240" w:lineRule="auto"/>
      </w:pPr>
      <w:r>
        <w:t xml:space="preserve"> ………………………………………………………………...</w:t>
      </w:r>
    </w:p>
    <w:p w14:paraId="2B141309" w14:textId="3C2B1042" w:rsidR="0058162D" w:rsidRDefault="0058162D" w:rsidP="0058162D">
      <w:pPr>
        <w:pStyle w:val="Akapitzlist"/>
        <w:spacing w:after="0" w:line="240" w:lineRule="auto"/>
        <w:ind w:left="1800"/>
      </w:pPr>
    </w:p>
    <w:p w14:paraId="5B1B76D9" w14:textId="77777777" w:rsidR="0058162D" w:rsidRDefault="0058162D" w:rsidP="0058162D">
      <w:pPr>
        <w:pStyle w:val="Akapitzlist"/>
        <w:spacing w:after="0" w:line="240" w:lineRule="auto"/>
        <w:ind w:left="1800"/>
      </w:pPr>
    </w:p>
    <w:p w14:paraId="29C1269D" w14:textId="180E3F84" w:rsidR="009F79AC" w:rsidRDefault="00924BC9" w:rsidP="00D02119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B86B04">
        <w:t xml:space="preserve">Oświadczam, </w:t>
      </w:r>
      <w:r w:rsidR="00A11442">
        <w:t>że</w:t>
      </w:r>
      <w:r w:rsidRPr="00B86B04">
        <w:t xml:space="preserve"> </w:t>
      </w:r>
      <w:r w:rsidRPr="002A1A70">
        <w:rPr>
          <w:b/>
          <w:bCs/>
        </w:rPr>
        <w:t>zastrzegam/nie zastrzegam</w:t>
      </w:r>
      <w:r w:rsidRPr="00B86B04">
        <w:rPr>
          <w:rStyle w:val="Odwoanieprzypisudolnego"/>
        </w:rPr>
        <w:footnoteReference w:id="3"/>
      </w:r>
      <w:r w:rsidRPr="00B86B04"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B86B04">
        <w:rPr>
          <w:rStyle w:val="Odwoanieprzypisudolnego"/>
        </w:rPr>
        <w:footnoteReference w:id="4"/>
      </w:r>
      <w:r w:rsidRPr="00B86B04">
        <w:t>:</w:t>
      </w:r>
    </w:p>
    <w:p w14:paraId="71F33098" w14:textId="609419DF" w:rsidR="00E7672B" w:rsidRDefault="00D02119" w:rsidP="00A72EAF">
      <w:pPr>
        <w:spacing w:before="120" w:after="0" w:line="240" w:lineRule="auto"/>
        <w:ind w:left="284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15C2838B" w14:textId="77777777" w:rsidR="001B754C" w:rsidRDefault="001B754C" w:rsidP="00A72EAF">
      <w:pPr>
        <w:spacing w:before="120" w:after="0" w:line="240" w:lineRule="auto"/>
        <w:ind w:left="284"/>
      </w:pPr>
    </w:p>
    <w:p w14:paraId="16185970" w14:textId="2CB17533" w:rsidR="00E62373" w:rsidRDefault="00E62373" w:rsidP="00D02119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CC6351">
        <w:rPr>
          <w:rFonts w:ascii="Calibri" w:eastAsia="Calibri" w:hAnsi="Calibri" w:cs="Times New Roman"/>
        </w:rPr>
        <w:t xml:space="preserve">Oświadczam, że jesteśmy/nie jesteśmy mikroprzedsiębiorstwem, małym lub średnim przedsiębiorstwem (zgodnie z definicją MŚP zawartą w załączniku I do Rozporządzenia Komisji UE Nr 651/2014 z dnia </w:t>
      </w:r>
      <w:r w:rsidR="00D02119">
        <w:rPr>
          <w:rFonts w:ascii="Calibri" w:eastAsia="Calibri" w:hAnsi="Calibri" w:cs="Times New Roman"/>
        </w:rPr>
        <w:br/>
      </w:r>
      <w:r w:rsidRPr="00CC6351">
        <w:rPr>
          <w:rFonts w:ascii="Calibri" w:eastAsia="Calibri" w:hAnsi="Calibri" w:cs="Times New Roman"/>
        </w:rPr>
        <w:t>17 czerwca 2014</w:t>
      </w:r>
      <w:r>
        <w:rPr>
          <w:rFonts w:ascii="Calibri" w:eastAsia="Calibri" w:hAnsi="Calibri" w:cs="Times New Roman"/>
        </w:rPr>
        <w:t>)</w:t>
      </w:r>
      <w:r w:rsidRPr="009739BD">
        <w:rPr>
          <w:vertAlign w:val="superscript"/>
        </w:rPr>
        <w:footnoteReference w:id="5"/>
      </w:r>
      <w:r w:rsidRPr="009739BD">
        <w:t xml:space="preserve"> </w:t>
      </w:r>
    </w:p>
    <w:p w14:paraId="3F2BECE3" w14:textId="77777777" w:rsidR="00E62373" w:rsidRPr="00575BDB" w:rsidRDefault="00E62373" w:rsidP="00E62373">
      <w:pPr>
        <w:pStyle w:val="Akapitzlist"/>
        <w:spacing w:after="0" w:line="240" w:lineRule="auto"/>
        <w:ind w:left="284"/>
        <w:rPr>
          <w:sz w:val="12"/>
          <w:szCs w:val="12"/>
        </w:rPr>
      </w:pPr>
    </w:p>
    <w:p w14:paraId="132B9A15" w14:textId="2B4ED943" w:rsidR="00E62373" w:rsidRPr="00F70544" w:rsidRDefault="00E62373" w:rsidP="00E62373">
      <w:pPr>
        <w:spacing w:after="0" w:line="24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Zgodnie z art. 7 ust. 1 pkt</w:t>
      </w:r>
      <w:r>
        <w:rPr>
          <w:rFonts w:ascii="Calibri" w:eastAsia="Calibri" w:hAnsi="Calibri" w:cs="Times New Roman"/>
          <w:i/>
          <w:sz w:val="20"/>
          <w:szCs w:val="20"/>
        </w:rPr>
        <w:t xml:space="preserve"> 1,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2 i pkt 3 ustawy z dnia 6 marca 2018 r. prawo przedsiębiorców:</w:t>
      </w:r>
    </w:p>
    <w:p w14:paraId="0AC2D466" w14:textId="77777777" w:rsidR="00E62373" w:rsidRPr="0058357D" w:rsidRDefault="00E62373" w:rsidP="00E62373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Za </w:t>
      </w:r>
      <w:proofErr w:type="spellStart"/>
      <w:r>
        <w:rPr>
          <w:rFonts w:ascii="Calibri" w:eastAsia="Calibri" w:hAnsi="Calibri" w:cs="Times New Roman"/>
          <w:i/>
          <w:sz w:val="20"/>
          <w:szCs w:val="20"/>
          <w:u w:val="single"/>
        </w:rPr>
        <w:t>mikroprzedsiębiorcę</w:t>
      </w:r>
      <w:proofErr w:type="spellEnd"/>
      <w:r w:rsidRPr="0058357D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co najmniej jednym roku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dwóch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ostatnich lat obrotowych spełniał łącznie następujące warunki:</w:t>
      </w:r>
    </w:p>
    <w:p w14:paraId="6F5B0C71" w14:textId="77777777" w:rsidR="00E62373" w:rsidRPr="0058357D" w:rsidRDefault="00E62373" w:rsidP="00E62373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58357D">
        <w:rPr>
          <w:rFonts w:ascii="Calibri" w:eastAsia="Calibri" w:hAnsi="Calibri" w:cs="Times New Roman"/>
          <w:i/>
          <w:sz w:val="20"/>
          <w:szCs w:val="20"/>
        </w:rPr>
        <w:t xml:space="preserve">zatrudniał średniorocznie mniej niż 10 pracowników oraz </w:t>
      </w:r>
    </w:p>
    <w:p w14:paraId="12F93E85" w14:textId="77777777" w:rsidR="00E62373" w:rsidRPr="005D72BD" w:rsidRDefault="00E62373" w:rsidP="00E62373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58357D">
        <w:rPr>
          <w:rFonts w:ascii="Calibri" w:eastAsia="Calibri" w:hAnsi="Calibri" w:cs="Times New Roman"/>
          <w:i/>
          <w:sz w:val="20"/>
          <w:szCs w:val="20"/>
        </w:rPr>
        <w:t>osiągnął roczny obrót netto ze sprzedaży towarów, wyrobów i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usług oraz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operacji finansowych nieprzekraczający równowartości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złotych 2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milionów euro, lub sumy aktywów jego bilansu sporządzonego na koniec jednego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tych lat nie przekroczyły równowartości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złotych 2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milionów eu</w:t>
      </w:r>
      <w:r>
        <w:rPr>
          <w:rFonts w:ascii="Calibri" w:eastAsia="Calibri" w:hAnsi="Calibri" w:cs="Times New Roman"/>
          <w:i/>
          <w:sz w:val="20"/>
          <w:szCs w:val="20"/>
        </w:rPr>
        <w:t>ro</w:t>
      </w:r>
    </w:p>
    <w:p w14:paraId="7EE02458" w14:textId="77777777" w:rsidR="00E62373" w:rsidRPr="00F70544" w:rsidRDefault="00E62373" w:rsidP="00E62373">
      <w:pPr>
        <w:spacing w:after="0" w:line="24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małego przedsiębiorcę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14:paraId="77DF2E5D" w14:textId="77777777" w:rsidR="00E62373" w:rsidRPr="00F70544" w:rsidRDefault="00E62373" w:rsidP="00E62373">
      <w:pPr>
        <w:spacing w:after="0" w:line="24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50 pracowników oraz</w:t>
      </w:r>
    </w:p>
    <w:p w14:paraId="4802A34A" w14:textId="77777777" w:rsidR="00E62373" w:rsidRPr="00F70544" w:rsidRDefault="00E62373" w:rsidP="00E62373">
      <w:pPr>
        <w:spacing w:after="0" w:line="24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mikroprzedsiębiorcą.</w:t>
      </w:r>
    </w:p>
    <w:p w14:paraId="283F3150" w14:textId="77777777" w:rsidR="00E62373" w:rsidRPr="00F70544" w:rsidRDefault="00E62373" w:rsidP="00E62373">
      <w:pPr>
        <w:spacing w:after="0" w:line="24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średniego przedsiębiorę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14:paraId="1B53A554" w14:textId="77777777" w:rsidR="00E62373" w:rsidRPr="00F70544" w:rsidRDefault="00E62373" w:rsidP="00E62373">
      <w:pPr>
        <w:spacing w:after="0" w:line="24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250 pracowników oraz</w:t>
      </w:r>
    </w:p>
    <w:p w14:paraId="72FA4421" w14:textId="77777777" w:rsidR="00E62373" w:rsidRPr="004D5AF9" w:rsidRDefault="00E62373" w:rsidP="00E62373">
      <w:pPr>
        <w:spacing w:after="0" w:line="24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</w:t>
      </w:r>
      <w:r w:rsidRPr="00575BDB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5176BBB2" w14:textId="60EADAF6" w:rsidR="00791CA5" w:rsidRDefault="00791CA5" w:rsidP="00E62373">
      <w:pPr>
        <w:spacing w:after="0" w:line="240" w:lineRule="auto"/>
      </w:pPr>
    </w:p>
    <w:p w14:paraId="29396C1F" w14:textId="77777777" w:rsidR="001B754C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Cambria" w:eastAsia="Times New Roman" w:hAnsi="Cambria" w:cs="Cambria"/>
          <w:b/>
          <w:bCs/>
          <w:sz w:val="18"/>
          <w:szCs w:val="18"/>
          <w:lang w:eastAsia="pl-PL"/>
        </w:rPr>
      </w:pPr>
    </w:p>
    <w:p w14:paraId="6A04A5E2" w14:textId="77777777" w:rsidR="001B754C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Cambria" w:eastAsia="Times New Roman" w:hAnsi="Cambria" w:cs="Cambria"/>
          <w:b/>
          <w:bCs/>
          <w:lang w:eastAsia="pl-PL"/>
        </w:rPr>
      </w:pPr>
    </w:p>
    <w:p w14:paraId="365E96F3" w14:textId="77777777" w:rsidR="001B754C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Cambria" w:eastAsia="Times New Roman" w:hAnsi="Cambria" w:cs="Cambria"/>
          <w:b/>
          <w:bCs/>
          <w:lang w:eastAsia="pl-PL"/>
        </w:rPr>
      </w:pPr>
    </w:p>
    <w:p w14:paraId="38C38515" w14:textId="77777777" w:rsidR="001B754C" w:rsidRDefault="001B754C" w:rsidP="00A72EAF">
      <w:pPr>
        <w:tabs>
          <w:tab w:val="left" w:pos="0"/>
        </w:tabs>
        <w:suppressAutoHyphens/>
        <w:spacing w:after="0" w:line="360" w:lineRule="auto"/>
        <w:ind w:right="57"/>
        <w:rPr>
          <w:rFonts w:ascii="Cambria" w:eastAsia="Times New Roman" w:hAnsi="Cambria" w:cs="Cambria"/>
          <w:b/>
          <w:bCs/>
          <w:lang w:eastAsia="pl-PL"/>
        </w:rPr>
      </w:pPr>
    </w:p>
    <w:p w14:paraId="6A838346" w14:textId="65D1B2C1" w:rsidR="00076F7F" w:rsidRPr="004F5106" w:rsidRDefault="00076F7F" w:rsidP="00D02119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4F5106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DOKUMENT NALEŻY </w:t>
      </w:r>
      <w:r w:rsidR="00565B6A" w:rsidRPr="004F5106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OPATRZYĆ KWALIFIKOWANYM PODPISEM ELEKTRONICZNYM, PODPISEM ZAUFANYM LUB PODPISEM OSOBISTYM.</w:t>
      </w:r>
    </w:p>
    <w:p w14:paraId="014821FD" w14:textId="1342F281" w:rsidR="003D5E7E" w:rsidRPr="004F5106" w:rsidRDefault="00565B6A" w:rsidP="00D02119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4F5106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UWAGA! </w:t>
      </w:r>
      <w:r w:rsidR="00782141" w:rsidRPr="004F5106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sectPr w:rsidR="003D5E7E" w:rsidRPr="004F5106" w:rsidSect="003D5E7E">
      <w:headerReference w:type="default" r:id="rId11"/>
      <w:footerReference w:type="default" r:id="rId12"/>
      <w:headerReference w:type="first" r:id="rId13"/>
      <w:pgSz w:w="11906" w:h="16838"/>
      <w:pgMar w:top="1418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C4487" w14:textId="77777777" w:rsidR="00FD03D4" w:rsidRDefault="00FD03D4" w:rsidP="00597E0F">
      <w:pPr>
        <w:spacing w:after="0" w:line="240" w:lineRule="auto"/>
      </w:pPr>
      <w:r>
        <w:separator/>
      </w:r>
    </w:p>
  </w:endnote>
  <w:endnote w:type="continuationSeparator" w:id="0">
    <w:p w14:paraId="0044EF00" w14:textId="77777777" w:rsidR="00FD03D4" w:rsidRDefault="00FD03D4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7777777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139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9034" w14:textId="77777777" w:rsidR="00FD03D4" w:rsidRDefault="00FD03D4" w:rsidP="00597E0F">
      <w:pPr>
        <w:spacing w:after="0" w:line="240" w:lineRule="auto"/>
      </w:pPr>
      <w:r>
        <w:separator/>
      </w:r>
    </w:p>
  </w:footnote>
  <w:footnote w:type="continuationSeparator" w:id="0">
    <w:p w14:paraId="24E3744F" w14:textId="77777777" w:rsidR="00FD03D4" w:rsidRDefault="00FD03D4" w:rsidP="00597E0F">
      <w:pPr>
        <w:spacing w:after="0" w:line="240" w:lineRule="auto"/>
      </w:pPr>
      <w:r>
        <w:continuationSeparator/>
      </w:r>
    </w:p>
  </w:footnote>
  <w:footnote w:id="1">
    <w:p w14:paraId="7ADCEDE0" w14:textId="77777777" w:rsidR="00EA19EE" w:rsidRDefault="00EA19EE" w:rsidP="002A1A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4930EB07" w14:textId="2724DAC0" w:rsidR="00EA19EE" w:rsidRDefault="00EA19EE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74B54CCC" w14:textId="77777777" w:rsidR="00EA19EE" w:rsidRDefault="00EA19EE" w:rsidP="00A11302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A502578" w14:textId="77777777" w:rsidR="00EA19EE" w:rsidRDefault="00EA19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1FBA5412" w14:textId="6567205A" w:rsidR="00EA19EE" w:rsidRDefault="00EA19EE" w:rsidP="00903A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5">
    <w:p w14:paraId="2CDF0B4D" w14:textId="77777777" w:rsidR="00E62373" w:rsidRDefault="00E62373" w:rsidP="00E6237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14EEEC66" w14:textId="04F2F57B" w:rsidR="00EA19EE" w:rsidRDefault="00EA19EE" w:rsidP="00FF09CF">
    <w:pPr>
      <w:pStyle w:val="Nagwek"/>
      <w:rPr>
        <w:bCs/>
        <w:sz w:val="18"/>
        <w:szCs w:val="18"/>
      </w:rPr>
    </w:pPr>
    <w:r w:rsidRPr="00623AA2">
      <w:rPr>
        <w:bCs/>
        <w:sz w:val="18"/>
        <w:szCs w:val="18"/>
      </w:rPr>
      <w:t>ZP.261</w:t>
    </w:r>
    <w:r w:rsidR="00623AA2" w:rsidRPr="00623AA2">
      <w:rPr>
        <w:bCs/>
        <w:sz w:val="18"/>
        <w:szCs w:val="18"/>
      </w:rPr>
      <w:t>.8.</w:t>
    </w:r>
    <w:r w:rsidRPr="00623AA2">
      <w:rPr>
        <w:bCs/>
        <w:sz w:val="18"/>
        <w:szCs w:val="18"/>
      </w:rPr>
      <w:t>202</w:t>
    </w:r>
    <w:r w:rsidR="00A72EAF" w:rsidRPr="00623AA2">
      <w:rPr>
        <w:bCs/>
        <w:sz w:val="18"/>
        <w:szCs w:val="18"/>
      </w:rPr>
      <w:t>1</w:t>
    </w:r>
    <w:r w:rsidRPr="00623AA2">
      <w:rPr>
        <w:bCs/>
        <w:sz w:val="18"/>
        <w:szCs w:val="18"/>
      </w:rPr>
      <w:t>.ZP5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AB96" w14:textId="77777777" w:rsidR="007F34B3" w:rsidRDefault="007F34B3" w:rsidP="007F34B3">
    <w:pPr>
      <w:pStyle w:val="Nagwek"/>
      <w:jc w:val="right"/>
      <w:rPr>
        <w:rFonts w:cs="Calibri"/>
        <w:b/>
        <w:sz w:val="20"/>
        <w:szCs w:val="20"/>
      </w:rPr>
    </w:pPr>
  </w:p>
  <w:p w14:paraId="26D4387E" w14:textId="22230F01" w:rsidR="007F34B3" w:rsidRPr="007F34B3" w:rsidRDefault="007F34B3" w:rsidP="007F34B3">
    <w:pPr>
      <w:pStyle w:val="Nagwek"/>
      <w:rPr>
        <w:rFonts w:cs="Calibri"/>
        <w:b/>
        <w:sz w:val="18"/>
        <w:szCs w:val="18"/>
      </w:rPr>
    </w:pPr>
    <w:r w:rsidRPr="007F34B3">
      <w:rPr>
        <w:rFonts w:cs="Calibri"/>
        <w:b/>
        <w:sz w:val="18"/>
        <w:szCs w:val="18"/>
      </w:rPr>
      <w:t>Nr postępowania</w:t>
    </w:r>
    <w:r w:rsidR="004F5106">
      <w:rPr>
        <w:rFonts w:cs="Calibri"/>
        <w:b/>
        <w:sz w:val="18"/>
        <w:szCs w:val="18"/>
      </w:rPr>
      <w:t xml:space="preserve"> 4</w:t>
    </w:r>
    <w:r w:rsidRPr="007F34B3">
      <w:rPr>
        <w:rFonts w:cs="Calibri"/>
        <w:b/>
        <w:sz w:val="18"/>
        <w:szCs w:val="18"/>
      </w:rPr>
      <w:t>/T/2021</w:t>
    </w:r>
  </w:p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1FA664C"/>
    <w:multiLevelType w:val="hybridMultilevel"/>
    <w:tmpl w:val="0608CA04"/>
    <w:lvl w:ilvl="0" w:tplc="E4204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9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9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2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8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9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2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5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39"/>
  </w:num>
  <w:num w:numId="3">
    <w:abstractNumId w:val="65"/>
  </w:num>
  <w:num w:numId="4">
    <w:abstractNumId w:val="50"/>
  </w:num>
  <w:num w:numId="5">
    <w:abstractNumId w:val="47"/>
  </w:num>
  <w:num w:numId="6">
    <w:abstractNumId w:val="80"/>
  </w:num>
  <w:num w:numId="7">
    <w:abstractNumId w:val="19"/>
  </w:num>
  <w:num w:numId="8">
    <w:abstractNumId w:val="5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2"/>
  </w:num>
  <w:num w:numId="29">
    <w:abstractNumId w:val="76"/>
  </w:num>
  <w:num w:numId="30">
    <w:abstractNumId w:val="59"/>
  </w:num>
  <w:num w:numId="31">
    <w:abstractNumId w:val="62"/>
  </w:num>
  <w:num w:numId="32">
    <w:abstractNumId w:val="35"/>
  </w:num>
  <w:num w:numId="33">
    <w:abstractNumId w:val="48"/>
  </w:num>
  <w:num w:numId="34">
    <w:abstractNumId w:val="73"/>
  </w:num>
  <w:num w:numId="35">
    <w:abstractNumId w:val="46"/>
  </w:num>
  <w:num w:numId="36">
    <w:abstractNumId w:val="84"/>
  </w:num>
  <w:num w:numId="37">
    <w:abstractNumId w:val="57"/>
  </w:num>
  <w:num w:numId="38">
    <w:abstractNumId w:val="40"/>
  </w:num>
  <w:num w:numId="39">
    <w:abstractNumId w:val="79"/>
  </w:num>
  <w:num w:numId="40">
    <w:abstractNumId w:val="70"/>
  </w:num>
  <w:num w:numId="41">
    <w:abstractNumId w:val="36"/>
  </w:num>
  <w:num w:numId="42">
    <w:abstractNumId w:val="86"/>
  </w:num>
  <w:num w:numId="43">
    <w:abstractNumId w:val="81"/>
  </w:num>
  <w:num w:numId="44">
    <w:abstractNumId w:val="45"/>
  </w:num>
  <w:num w:numId="45">
    <w:abstractNumId w:val="37"/>
  </w:num>
  <w:num w:numId="46">
    <w:abstractNumId w:val="75"/>
  </w:num>
  <w:num w:numId="47">
    <w:abstractNumId w:val="68"/>
  </w:num>
  <w:num w:numId="48">
    <w:abstractNumId w:val="56"/>
  </w:num>
  <w:num w:numId="49">
    <w:abstractNumId w:val="83"/>
  </w:num>
  <w:num w:numId="50">
    <w:abstractNumId w:val="58"/>
  </w:num>
  <w:num w:numId="51">
    <w:abstractNumId w:val="38"/>
  </w:num>
  <w:num w:numId="52">
    <w:abstractNumId w:val="51"/>
  </w:num>
  <w:num w:numId="53">
    <w:abstractNumId w:val="88"/>
  </w:num>
  <w:num w:numId="54">
    <w:abstractNumId w:val="69"/>
  </w:num>
  <w:num w:numId="55">
    <w:abstractNumId w:val="64"/>
  </w:num>
  <w:num w:numId="56">
    <w:abstractNumId w:val="67"/>
  </w:num>
  <w:num w:numId="57">
    <w:abstractNumId w:val="78"/>
  </w:num>
  <w:num w:numId="58">
    <w:abstractNumId w:val="41"/>
  </w:num>
  <w:num w:numId="59">
    <w:abstractNumId w:val="77"/>
  </w:num>
  <w:num w:numId="60">
    <w:abstractNumId w:val="87"/>
  </w:num>
  <w:num w:numId="61">
    <w:abstractNumId w:val="85"/>
  </w:num>
  <w:num w:numId="62">
    <w:abstractNumId w:val="60"/>
  </w:num>
  <w:num w:numId="63">
    <w:abstractNumId w:val="66"/>
  </w:num>
  <w:num w:numId="64">
    <w:abstractNumId w:val="44"/>
  </w:num>
  <w:num w:numId="65">
    <w:abstractNumId w:val="43"/>
  </w:num>
  <w:num w:numId="66">
    <w:abstractNumId w:val="54"/>
  </w:num>
  <w:num w:numId="67">
    <w:abstractNumId w:val="55"/>
  </w:num>
  <w:num w:numId="68">
    <w:abstractNumId w:val="74"/>
  </w:num>
  <w:num w:numId="69">
    <w:abstractNumId w:val="63"/>
  </w:num>
  <w:num w:numId="70">
    <w:abstractNumId w:val="49"/>
  </w:num>
  <w:num w:numId="71">
    <w:abstractNumId w:val="4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1BC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4FB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54C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C9A"/>
    <w:rsid w:val="00245FE2"/>
    <w:rsid w:val="0024642A"/>
    <w:rsid w:val="00246473"/>
    <w:rsid w:val="00250C4D"/>
    <w:rsid w:val="00250DA2"/>
    <w:rsid w:val="0025119C"/>
    <w:rsid w:val="00251812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5BE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11E"/>
    <w:rsid w:val="00343428"/>
    <w:rsid w:val="00343F1D"/>
    <w:rsid w:val="00344EC1"/>
    <w:rsid w:val="00344F5D"/>
    <w:rsid w:val="0034544D"/>
    <w:rsid w:val="003458A9"/>
    <w:rsid w:val="0034693C"/>
    <w:rsid w:val="00346E10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0D8A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0F"/>
    <w:rsid w:val="00401E45"/>
    <w:rsid w:val="0040334C"/>
    <w:rsid w:val="004040C7"/>
    <w:rsid w:val="0040439C"/>
    <w:rsid w:val="004044A2"/>
    <w:rsid w:val="004047BC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4FD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106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A5E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162D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2BD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3AA2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3B39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C1C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34B3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574F3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2E2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4AC3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282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A4E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67EBA"/>
    <w:rsid w:val="00A70294"/>
    <w:rsid w:val="00A70D4F"/>
    <w:rsid w:val="00A70E00"/>
    <w:rsid w:val="00A71963"/>
    <w:rsid w:val="00A71B36"/>
    <w:rsid w:val="00A71DC2"/>
    <w:rsid w:val="00A72ABF"/>
    <w:rsid w:val="00A72D2F"/>
    <w:rsid w:val="00A72EA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0DC7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01E"/>
    <w:rsid w:val="00B534D3"/>
    <w:rsid w:val="00B54CC9"/>
    <w:rsid w:val="00B551A6"/>
    <w:rsid w:val="00B55A4D"/>
    <w:rsid w:val="00B55D26"/>
    <w:rsid w:val="00B55D40"/>
    <w:rsid w:val="00B55DFD"/>
    <w:rsid w:val="00B55F3A"/>
    <w:rsid w:val="00B565C9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11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3B5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831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172C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2373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233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62C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666A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3D4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9CF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04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agwekZnak1">
    <w:name w:val="Nagłówek Znak1"/>
    <w:uiPriority w:val="99"/>
    <w:rsid w:val="007F34B3"/>
    <w:rPr>
      <w:rFonts w:ascii="Calibri" w:eastAsia="Calibri" w:hAnsi="Calibri"/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04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western">
    <w:name w:val="western"/>
    <w:basedOn w:val="Normalny"/>
    <w:rsid w:val="001704F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pgkslupsk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923-A81F-4E74-B01D-C07A1E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2856</TotalTime>
  <Pages>1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Asia-Omucinska</cp:lastModifiedBy>
  <cp:revision>214</cp:revision>
  <cp:lastPrinted>2020-08-06T13:47:00Z</cp:lastPrinted>
  <dcterms:created xsi:type="dcterms:W3CDTF">2020-04-27T20:49:00Z</dcterms:created>
  <dcterms:modified xsi:type="dcterms:W3CDTF">2021-07-08T09:00:00Z</dcterms:modified>
</cp:coreProperties>
</file>