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BE60" w14:textId="77777777" w:rsidR="007521DE" w:rsidRPr="007521DE" w:rsidRDefault="0074001F" w:rsidP="007521DE">
      <w:pPr>
        <w:keepNext/>
        <w:jc w:val="right"/>
        <w:outlineLv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Załącznik nr 1</w:t>
      </w:r>
      <w:r w:rsidR="00142DFC">
        <w:rPr>
          <w:rFonts w:ascii="Cambria" w:hAnsi="Cambria"/>
          <w:b/>
          <w:color w:val="000000"/>
          <w:sz w:val="22"/>
          <w:szCs w:val="22"/>
        </w:rPr>
        <w:t>a</w:t>
      </w:r>
      <w:r w:rsidR="007521DE" w:rsidRPr="007521DE">
        <w:rPr>
          <w:rFonts w:ascii="Cambria" w:hAnsi="Cambria"/>
          <w:b/>
          <w:color w:val="000000"/>
          <w:sz w:val="22"/>
          <w:szCs w:val="22"/>
        </w:rPr>
        <w:t xml:space="preserve"> do SWZ</w:t>
      </w:r>
    </w:p>
    <w:p w14:paraId="4F817750" w14:textId="77777777" w:rsidR="007521DE" w:rsidRPr="007521DE" w:rsidRDefault="007521DE" w:rsidP="007521DE">
      <w:pPr>
        <w:keepNext/>
        <w:outlineLvl w:val="3"/>
        <w:rPr>
          <w:rFonts w:ascii="Cambria" w:hAnsi="Cambria"/>
          <w:i/>
          <w:color w:val="000000"/>
          <w:sz w:val="22"/>
          <w:szCs w:val="22"/>
        </w:rPr>
      </w:pPr>
      <w:r w:rsidRPr="007521DE">
        <w:rPr>
          <w:rFonts w:ascii="Cambria" w:hAnsi="Cambria"/>
          <w:i/>
          <w:color w:val="000000"/>
          <w:sz w:val="22"/>
          <w:szCs w:val="22"/>
        </w:rPr>
        <w:t>...............................................................</w:t>
      </w:r>
    </w:p>
    <w:p w14:paraId="34CB1D71" w14:textId="77777777" w:rsidR="007521DE" w:rsidRPr="007521DE" w:rsidRDefault="007521DE" w:rsidP="008A5A3B">
      <w:pPr>
        <w:keepNext/>
        <w:outlineLvl w:val="1"/>
        <w:rPr>
          <w:rFonts w:ascii="Cambria" w:hAnsi="Cambria"/>
          <w:i/>
          <w:sz w:val="22"/>
          <w:szCs w:val="22"/>
        </w:rPr>
      </w:pPr>
      <w:r w:rsidRPr="007521DE">
        <w:rPr>
          <w:rFonts w:ascii="Cambria" w:hAnsi="Cambria"/>
          <w:i/>
          <w:sz w:val="22"/>
          <w:szCs w:val="22"/>
        </w:rPr>
        <w:t>Dane adresowe firmy Wykonawcy</w:t>
      </w:r>
    </w:p>
    <w:p w14:paraId="6F3548AC" w14:textId="77777777" w:rsidR="007521DE" w:rsidRPr="007521DE" w:rsidRDefault="007521DE" w:rsidP="007521DE">
      <w:pPr>
        <w:rPr>
          <w:rFonts w:ascii="Cambria" w:hAnsi="Cambria"/>
          <w:b/>
          <w:sz w:val="22"/>
          <w:szCs w:val="22"/>
        </w:rPr>
      </w:pPr>
    </w:p>
    <w:p w14:paraId="6A31D968" w14:textId="77777777" w:rsidR="007521DE" w:rsidRPr="007521DE" w:rsidRDefault="007521DE" w:rsidP="007521DE">
      <w:pPr>
        <w:keepNext/>
        <w:jc w:val="center"/>
        <w:outlineLvl w:val="2"/>
        <w:rPr>
          <w:rFonts w:ascii="Cambria" w:hAnsi="Cambria"/>
          <w:b/>
          <w:sz w:val="22"/>
          <w:szCs w:val="22"/>
        </w:rPr>
      </w:pPr>
      <w:r w:rsidRPr="007521DE">
        <w:rPr>
          <w:rFonts w:ascii="Cambria" w:hAnsi="Cambria"/>
          <w:b/>
          <w:sz w:val="22"/>
          <w:szCs w:val="22"/>
        </w:rPr>
        <w:t>OŚWIADCZENIE</w:t>
      </w:r>
    </w:p>
    <w:p w14:paraId="156E4C6A" w14:textId="77777777" w:rsidR="007521DE" w:rsidRPr="007521DE" w:rsidRDefault="007521DE" w:rsidP="007521DE">
      <w:pPr>
        <w:jc w:val="both"/>
        <w:rPr>
          <w:rFonts w:ascii="Cambria" w:hAnsi="Cambria"/>
          <w:b/>
          <w:sz w:val="22"/>
          <w:szCs w:val="22"/>
        </w:rPr>
      </w:pPr>
      <w:r w:rsidRPr="007521DE">
        <w:rPr>
          <w:rFonts w:ascii="Cambria" w:hAnsi="Cambria"/>
          <w:b/>
          <w:sz w:val="22"/>
          <w:szCs w:val="22"/>
        </w:rPr>
        <w:t>I. *</w:t>
      </w:r>
    </w:p>
    <w:p w14:paraId="43764BFC" w14:textId="77777777" w:rsidR="007521DE" w:rsidRPr="007521DE" w:rsidRDefault="007521DE" w:rsidP="007521D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521DE">
        <w:rPr>
          <w:rFonts w:ascii="Cambria" w:hAnsi="Cambria" w:cs="Arial"/>
          <w:b/>
          <w:sz w:val="22"/>
          <w:szCs w:val="22"/>
        </w:rPr>
        <w:t>Oświadczamy, że zakres robót stanowiących przedmiot zamówienia</w:t>
      </w:r>
      <w:r w:rsidR="00BB38ED">
        <w:rPr>
          <w:rFonts w:ascii="Cambria" w:hAnsi="Cambria" w:cs="Arial"/>
          <w:b/>
          <w:sz w:val="22"/>
          <w:szCs w:val="22"/>
        </w:rPr>
        <w:t xml:space="preserve"> (część: ………………….)</w:t>
      </w:r>
      <w:r w:rsidR="00BB38ED" w:rsidRPr="007521DE">
        <w:rPr>
          <w:rFonts w:ascii="Cambria" w:hAnsi="Cambria" w:cs="Arial"/>
          <w:b/>
          <w:sz w:val="22"/>
          <w:szCs w:val="22"/>
        </w:rPr>
        <w:t xml:space="preserve">, </w:t>
      </w:r>
      <w:r w:rsidRPr="007521DE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2C4DD558" w14:textId="77777777" w:rsidR="007521DE" w:rsidRPr="007521DE" w:rsidRDefault="007521DE" w:rsidP="007521DE">
      <w:pPr>
        <w:ind w:right="72"/>
        <w:jc w:val="both"/>
        <w:rPr>
          <w:rFonts w:ascii="Cambria" w:hAnsi="Cambria"/>
          <w:b/>
          <w:sz w:val="22"/>
          <w:szCs w:val="22"/>
        </w:rPr>
      </w:pPr>
    </w:p>
    <w:p w14:paraId="40FE5FCB" w14:textId="77777777" w:rsidR="007521DE" w:rsidRPr="007521DE" w:rsidRDefault="007521DE" w:rsidP="007521DE">
      <w:pPr>
        <w:jc w:val="both"/>
        <w:rPr>
          <w:rFonts w:ascii="Cambria" w:hAnsi="Cambria"/>
          <w:b/>
          <w:sz w:val="22"/>
          <w:szCs w:val="22"/>
        </w:rPr>
      </w:pPr>
    </w:p>
    <w:p w14:paraId="79ADCBE1" w14:textId="77777777" w:rsidR="007521DE" w:rsidRPr="007521DE" w:rsidRDefault="007521DE" w:rsidP="007521DE">
      <w:pPr>
        <w:rPr>
          <w:rFonts w:ascii="Cambria" w:hAnsi="Cambria"/>
          <w:b/>
          <w:sz w:val="22"/>
          <w:szCs w:val="22"/>
        </w:rPr>
      </w:pPr>
      <w:r w:rsidRPr="007521DE">
        <w:rPr>
          <w:rFonts w:ascii="Cambria" w:hAnsi="Cambria"/>
          <w:b/>
          <w:sz w:val="22"/>
          <w:szCs w:val="22"/>
        </w:rPr>
        <w:t>-------------------------------------------</w:t>
      </w:r>
      <w:r>
        <w:rPr>
          <w:rFonts w:ascii="Cambria" w:hAnsi="Cambria"/>
          <w:b/>
          <w:sz w:val="22"/>
          <w:szCs w:val="22"/>
        </w:rPr>
        <w:t>--------------------------------------------------------------</w:t>
      </w:r>
      <w:r w:rsidRPr="007521DE">
        <w:rPr>
          <w:rFonts w:ascii="Cambria" w:hAnsi="Cambria"/>
          <w:b/>
          <w:sz w:val="22"/>
          <w:szCs w:val="22"/>
        </w:rPr>
        <w:t>-----------------------------------------------------------------------------------</w:t>
      </w:r>
    </w:p>
    <w:p w14:paraId="1B736E7A" w14:textId="77777777" w:rsidR="007521DE" w:rsidRPr="007521DE" w:rsidRDefault="007521DE" w:rsidP="007521DE">
      <w:pPr>
        <w:jc w:val="both"/>
        <w:rPr>
          <w:rFonts w:ascii="Cambria" w:hAnsi="Cambria"/>
          <w:b/>
          <w:sz w:val="22"/>
          <w:szCs w:val="22"/>
        </w:rPr>
      </w:pPr>
      <w:r w:rsidRPr="007521DE">
        <w:rPr>
          <w:rFonts w:ascii="Cambria" w:hAnsi="Cambria"/>
          <w:b/>
          <w:sz w:val="22"/>
          <w:szCs w:val="22"/>
        </w:rPr>
        <w:t>II. *</w:t>
      </w:r>
    </w:p>
    <w:p w14:paraId="3661FBFD" w14:textId="77777777" w:rsidR="007521DE" w:rsidRPr="007521DE" w:rsidRDefault="007521DE" w:rsidP="007521DE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7521DE">
        <w:rPr>
          <w:rFonts w:ascii="Cambria" w:hAnsi="Cambria" w:cs="Arial"/>
          <w:b/>
          <w:sz w:val="22"/>
          <w:szCs w:val="22"/>
        </w:rPr>
        <w:t>Oświadczamy, że przy realizacji przedmiot</w:t>
      </w:r>
      <w:r w:rsidR="0074001F">
        <w:rPr>
          <w:rFonts w:ascii="Cambria" w:hAnsi="Cambria" w:cs="Arial"/>
          <w:b/>
          <w:sz w:val="22"/>
          <w:szCs w:val="22"/>
        </w:rPr>
        <w:t>u</w:t>
      </w:r>
      <w:r w:rsidRPr="007521DE">
        <w:rPr>
          <w:rFonts w:ascii="Cambria" w:hAnsi="Cambria" w:cs="Arial"/>
          <w:b/>
          <w:sz w:val="22"/>
          <w:szCs w:val="22"/>
        </w:rPr>
        <w:t xml:space="preserve"> zamówienia</w:t>
      </w:r>
      <w:r w:rsidR="00C24136">
        <w:rPr>
          <w:rFonts w:ascii="Cambria" w:hAnsi="Cambria" w:cs="Arial"/>
          <w:b/>
          <w:sz w:val="22"/>
          <w:szCs w:val="22"/>
        </w:rPr>
        <w:t xml:space="preserve"> (część: ………………….)</w:t>
      </w:r>
      <w:r w:rsidR="00C24136" w:rsidRPr="007521DE">
        <w:rPr>
          <w:rFonts w:ascii="Cambria" w:hAnsi="Cambria" w:cs="Arial"/>
          <w:b/>
          <w:sz w:val="22"/>
          <w:szCs w:val="22"/>
        </w:rPr>
        <w:t>,</w:t>
      </w:r>
      <w:r w:rsidRPr="007521DE">
        <w:rPr>
          <w:rFonts w:ascii="Cambria" w:hAnsi="Cambria" w:cs="Arial"/>
          <w:b/>
          <w:sz w:val="22"/>
          <w:szCs w:val="22"/>
        </w:rPr>
        <w:t xml:space="preserve">, będą uczestniczyć następujący podwykonawcy - wykaz podwykonawców i zakres </w:t>
      </w:r>
      <w:r w:rsidR="00171B4B">
        <w:rPr>
          <w:rFonts w:ascii="Cambria" w:hAnsi="Cambria" w:cs="Arial"/>
          <w:b/>
          <w:sz w:val="22"/>
          <w:szCs w:val="22"/>
        </w:rPr>
        <w:t>przedmiotu zamówienia</w:t>
      </w:r>
      <w:r w:rsidRPr="007521DE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7521DE">
        <w:rPr>
          <w:rFonts w:ascii="Cambria" w:hAnsi="Cambria"/>
          <w:b/>
          <w:sz w:val="22"/>
          <w:szCs w:val="22"/>
        </w:rPr>
        <w:t>:</w:t>
      </w:r>
    </w:p>
    <w:p w14:paraId="680CDF31" w14:textId="77777777" w:rsidR="007521DE" w:rsidRPr="007521DE" w:rsidRDefault="007521DE" w:rsidP="007521DE">
      <w:pPr>
        <w:rPr>
          <w:rFonts w:ascii="Cambria" w:hAnsi="Cambria"/>
          <w:sz w:val="22"/>
          <w:szCs w:val="22"/>
        </w:rPr>
      </w:pP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8647"/>
        <w:gridCol w:w="969"/>
      </w:tblGrid>
      <w:tr w:rsidR="007521DE" w:rsidRPr="007521DE" w14:paraId="7BEAD4AE" w14:textId="77777777" w:rsidTr="007521D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0DB432D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6ACF02A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3386346E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8647" w:type="dxa"/>
          </w:tcPr>
          <w:p w14:paraId="3E962A24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 xml:space="preserve">Zakres </w:t>
            </w:r>
            <w:r w:rsidR="00171B4B">
              <w:rPr>
                <w:rFonts w:ascii="Cambria" w:hAnsi="Cambria"/>
                <w:sz w:val="22"/>
                <w:szCs w:val="22"/>
              </w:rPr>
              <w:t xml:space="preserve">przedmiotu zamówienia </w:t>
            </w:r>
          </w:p>
        </w:tc>
        <w:tc>
          <w:tcPr>
            <w:tcW w:w="969" w:type="dxa"/>
          </w:tcPr>
          <w:p w14:paraId="21DB7A2D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7521DE" w:rsidRPr="007521DE" w14:paraId="4065EFB2" w14:textId="77777777" w:rsidTr="007521D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AEE0A39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1.</w:t>
            </w:r>
          </w:p>
          <w:p w14:paraId="190B2605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BE444A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  <w:p w14:paraId="2D4EA6BF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  <w:p w14:paraId="3D5FBB63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CA4A22E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72EE70AF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521DE" w:rsidRPr="007521DE" w14:paraId="6BFCCDD1" w14:textId="77777777" w:rsidTr="007521D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1A95EE6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2.</w:t>
            </w:r>
          </w:p>
          <w:p w14:paraId="79AA7238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ECD84A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  <w:p w14:paraId="0B3251CC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  <w:p w14:paraId="2478BA74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695C896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7B3CF12A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521DE" w:rsidRPr="007521DE" w14:paraId="7C584C4A" w14:textId="77777777" w:rsidTr="007521D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C70CAFA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21DE">
              <w:rPr>
                <w:rFonts w:ascii="Cambria" w:hAnsi="Cambria"/>
                <w:sz w:val="22"/>
                <w:szCs w:val="22"/>
              </w:rPr>
              <w:t>….</w:t>
            </w:r>
          </w:p>
          <w:p w14:paraId="6E27C2FE" w14:textId="77777777" w:rsidR="007521DE" w:rsidRPr="007521DE" w:rsidRDefault="007521DE" w:rsidP="007521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7072E1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  <w:p w14:paraId="22F3C4BB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  <w:p w14:paraId="7CCF0D1A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E36901D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7E437123" w14:textId="77777777" w:rsidR="007521DE" w:rsidRPr="007521DE" w:rsidRDefault="007521DE" w:rsidP="007521D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273A765" w14:textId="77777777" w:rsidR="007521DE" w:rsidRPr="007521DE" w:rsidRDefault="007521DE" w:rsidP="007521DE">
      <w:pPr>
        <w:rPr>
          <w:rFonts w:ascii="Cambria" w:hAnsi="Cambria"/>
          <w:sz w:val="22"/>
          <w:szCs w:val="22"/>
        </w:rPr>
      </w:pPr>
    </w:p>
    <w:p w14:paraId="09E9B8EB" w14:textId="77777777" w:rsidR="007521DE" w:rsidRPr="007521DE" w:rsidRDefault="007521DE" w:rsidP="007521DE">
      <w:pPr>
        <w:rPr>
          <w:rFonts w:ascii="Cambria" w:hAnsi="Cambria"/>
          <w:b/>
          <w:sz w:val="22"/>
          <w:szCs w:val="22"/>
        </w:rPr>
      </w:pPr>
    </w:p>
    <w:p w14:paraId="6667C013" w14:textId="77777777" w:rsidR="007521DE" w:rsidRDefault="007521DE" w:rsidP="00171B4B">
      <w:pPr>
        <w:rPr>
          <w:rFonts w:ascii="Cambria" w:hAnsi="Cambria" w:cs="Arial"/>
          <w:sz w:val="18"/>
          <w:szCs w:val="18"/>
        </w:rPr>
      </w:pPr>
      <w:r w:rsidRPr="007521DE">
        <w:rPr>
          <w:rFonts w:ascii="Cambria" w:hAnsi="Cambria"/>
          <w:b/>
          <w:sz w:val="22"/>
          <w:szCs w:val="22"/>
        </w:rPr>
        <w:t xml:space="preserve">*) </w:t>
      </w:r>
      <w:r w:rsidR="00171B4B">
        <w:rPr>
          <w:rFonts w:ascii="Cambria" w:hAnsi="Cambria"/>
          <w:b/>
          <w:sz w:val="22"/>
          <w:szCs w:val="22"/>
        </w:rPr>
        <w:t>Niepotrzebne skreślić</w:t>
      </w:r>
    </w:p>
    <w:sectPr w:rsidR="007521DE" w:rsidSect="00E87B7D">
      <w:headerReference w:type="default" r:id="rId8"/>
      <w:footerReference w:type="even" r:id="rId9"/>
      <w:footerReference w:type="default" r:id="rId10"/>
      <w:pgSz w:w="16838" w:h="11906" w:orient="landscape"/>
      <w:pgMar w:top="844" w:right="1418" w:bottom="284" w:left="1418" w:header="142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43DD" w14:textId="77777777" w:rsidR="00EA6D2D" w:rsidRDefault="00EA6D2D">
      <w:r>
        <w:separator/>
      </w:r>
    </w:p>
  </w:endnote>
  <w:endnote w:type="continuationSeparator" w:id="0">
    <w:p w14:paraId="08311640" w14:textId="77777777" w:rsidR="00EA6D2D" w:rsidRDefault="00EA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EF9A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0B090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324C" w14:textId="77777777" w:rsidR="00E87B7D" w:rsidRPr="000B6691" w:rsidRDefault="00E87B7D" w:rsidP="00E87B7D">
    <w:pPr>
      <w:spacing w:line="360" w:lineRule="auto"/>
      <w:ind w:left="9072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0AC26893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9D95" w14:textId="77777777" w:rsidR="00EA6D2D" w:rsidRDefault="00EA6D2D">
      <w:r>
        <w:separator/>
      </w:r>
    </w:p>
  </w:footnote>
  <w:footnote w:type="continuationSeparator" w:id="0">
    <w:p w14:paraId="45D4F4ED" w14:textId="77777777" w:rsidR="00EA6D2D" w:rsidRDefault="00EA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C30A" w14:textId="77777777" w:rsidR="00DE07A0" w:rsidRDefault="00DE07A0" w:rsidP="00D32298">
    <w:pPr>
      <w:pStyle w:val="Standard"/>
      <w:jc w:val="right"/>
      <w:rPr>
        <w:rFonts w:ascii="Cambria" w:hAnsi="Cambria"/>
        <w:color w:val="000000"/>
        <w:sz w:val="20"/>
        <w:szCs w:val="20"/>
      </w:rPr>
    </w:pPr>
  </w:p>
  <w:p w14:paraId="0092539E" w14:textId="626A296A" w:rsidR="00BB7246" w:rsidRPr="00B944E7" w:rsidRDefault="00BB7246" w:rsidP="00BB7246">
    <w:pPr>
      <w:jc w:val="right"/>
      <w:rPr>
        <w:rFonts w:ascii="Arial" w:hAnsi="Arial" w:cs="Arial"/>
        <w:b/>
        <w:color w:val="000000"/>
        <w:sz w:val="20"/>
        <w:szCs w:val="20"/>
      </w:rPr>
    </w:pPr>
    <w:r w:rsidRPr="00B944E7">
      <w:rPr>
        <w:rFonts w:ascii="Arial" w:hAnsi="Arial" w:cs="Arial"/>
        <w:b/>
        <w:color w:val="000000"/>
        <w:sz w:val="20"/>
        <w:szCs w:val="20"/>
      </w:rPr>
      <w:t xml:space="preserve">Nr referencyjny: </w:t>
    </w:r>
    <w:r w:rsidR="00931821">
      <w:rPr>
        <w:rFonts w:ascii="Arial" w:hAnsi="Arial" w:cs="Arial"/>
        <w:b/>
        <w:color w:val="000000"/>
        <w:sz w:val="20"/>
        <w:szCs w:val="20"/>
      </w:rPr>
      <w:t>ZP-</w:t>
    </w:r>
    <w:r w:rsidR="002E7ED5">
      <w:rPr>
        <w:rFonts w:ascii="Arial" w:hAnsi="Arial" w:cs="Arial"/>
        <w:b/>
        <w:color w:val="000000"/>
        <w:sz w:val="20"/>
        <w:szCs w:val="20"/>
      </w:rPr>
      <w:t>46</w:t>
    </w:r>
    <w:r w:rsidR="00931821">
      <w:rPr>
        <w:rFonts w:ascii="Arial" w:hAnsi="Arial" w:cs="Arial"/>
        <w:b/>
        <w:color w:val="000000"/>
        <w:sz w:val="20"/>
        <w:szCs w:val="20"/>
      </w:rPr>
      <w:t>/</w:t>
    </w:r>
    <w:r w:rsidR="002C71E0">
      <w:rPr>
        <w:rFonts w:ascii="Arial" w:hAnsi="Arial" w:cs="Arial"/>
        <w:b/>
        <w:color w:val="000000"/>
        <w:sz w:val="20"/>
        <w:szCs w:val="20"/>
      </w:rPr>
      <w:t>TP</w:t>
    </w:r>
    <w:r w:rsidR="002E6081">
      <w:rPr>
        <w:rFonts w:ascii="Arial" w:hAnsi="Arial" w:cs="Arial"/>
        <w:b/>
        <w:color w:val="000000"/>
        <w:sz w:val="20"/>
        <w:szCs w:val="20"/>
      </w:rPr>
      <w:t>/</w:t>
    </w:r>
    <w:r w:rsidR="00931821">
      <w:rPr>
        <w:rFonts w:ascii="Arial" w:hAnsi="Arial" w:cs="Arial"/>
        <w:b/>
        <w:color w:val="000000"/>
        <w:sz w:val="20"/>
        <w:szCs w:val="20"/>
      </w:rPr>
      <w:t>PGK/202</w:t>
    </w:r>
    <w:r w:rsidR="002C71E0">
      <w:rPr>
        <w:rFonts w:ascii="Arial" w:hAnsi="Arial" w:cs="Arial"/>
        <w:b/>
        <w:color w:val="00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1AD698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A713615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DB004E"/>
    <w:multiLevelType w:val="hybridMultilevel"/>
    <w:tmpl w:val="65C6D13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5" w15:restartNumberingAfterBreak="0">
    <w:nsid w:val="4DBF4DA4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 w15:restartNumberingAfterBreak="0">
    <w:nsid w:val="5E80125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942E0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517362"/>
    <w:multiLevelType w:val="hybridMultilevel"/>
    <w:tmpl w:val="A0127480"/>
    <w:lvl w:ilvl="0" w:tplc="4800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15697">
    <w:abstractNumId w:val="13"/>
  </w:num>
  <w:num w:numId="2" w16cid:durableId="512383072">
    <w:abstractNumId w:val="11"/>
  </w:num>
  <w:num w:numId="3" w16cid:durableId="860821905">
    <w:abstractNumId w:val="18"/>
  </w:num>
  <w:num w:numId="4" w16cid:durableId="26612740">
    <w:abstractNumId w:val="15"/>
  </w:num>
  <w:num w:numId="5" w16cid:durableId="570699216">
    <w:abstractNumId w:val="17"/>
  </w:num>
  <w:num w:numId="6" w16cid:durableId="1397128641">
    <w:abstractNumId w:val="10"/>
  </w:num>
  <w:num w:numId="7" w16cid:durableId="754665289">
    <w:abstractNumId w:val="9"/>
  </w:num>
  <w:num w:numId="8" w16cid:durableId="1844733570">
    <w:abstractNumId w:val="19"/>
  </w:num>
  <w:num w:numId="9" w16cid:durableId="11932252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BD9"/>
    <w:rsid w:val="0000347E"/>
    <w:rsid w:val="00005154"/>
    <w:rsid w:val="00006508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32481"/>
    <w:rsid w:val="00033E37"/>
    <w:rsid w:val="0003703F"/>
    <w:rsid w:val="000379F7"/>
    <w:rsid w:val="00041617"/>
    <w:rsid w:val="00042263"/>
    <w:rsid w:val="00042364"/>
    <w:rsid w:val="00042B17"/>
    <w:rsid w:val="00044B6B"/>
    <w:rsid w:val="00047EF2"/>
    <w:rsid w:val="00050E71"/>
    <w:rsid w:val="00054BF5"/>
    <w:rsid w:val="00055851"/>
    <w:rsid w:val="00057630"/>
    <w:rsid w:val="00061F88"/>
    <w:rsid w:val="00063849"/>
    <w:rsid w:val="00065997"/>
    <w:rsid w:val="000675E7"/>
    <w:rsid w:val="00070743"/>
    <w:rsid w:val="000726CE"/>
    <w:rsid w:val="00075847"/>
    <w:rsid w:val="00076408"/>
    <w:rsid w:val="00080D85"/>
    <w:rsid w:val="00083030"/>
    <w:rsid w:val="00083333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569A"/>
    <w:rsid w:val="000A660B"/>
    <w:rsid w:val="000B0B94"/>
    <w:rsid w:val="000B0FF6"/>
    <w:rsid w:val="000B2EE7"/>
    <w:rsid w:val="000B37AC"/>
    <w:rsid w:val="000B5FFF"/>
    <w:rsid w:val="000C152C"/>
    <w:rsid w:val="000C1FE3"/>
    <w:rsid w:val="000C3646"/>
    <w:rsid w:val="000C5913"/>
    <w:rsid w:val="000C7974"/>
    <w:rsid w:val="000D40FD"/>
    <w:rsid w:val="000D4601"/>
    <w:rsid w:val="000E05B9"/>
    <w:rsid w:val="000E4E2A"/>
    <w:rsid w:val="000E7F53"/>
    <w:rsid w:val="0010294D"/>
    <w:rsid w:val="00102A85"/>
    <w:rsid w:val="00102C0C"/>
    <w:rsid w:val="00103155"/>
    <w:rsid w:val="001054D9"/>
    <w:rsid w:val="00105A50"/>
    <w:rsid w:val="00111ECF"/>
    <w:rsid w:val="00114AAA"/>
    <w:rsid w:val="00114EE9"/>
    <w:rsid w:val="00115A2D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DFC"/>
    <w:rsid w:val="00143610"/>
    <w:rsid w:val="0014366A"/>
    <w:rsid w:val="0014403C"/>
    <w:rsid w:val="00145F79"/>
    <w:rsid w:val="0014707D"/>
    <w:rsid w:val="00155415"/>
    <w:rsid w:val="001568FB"/>
    <w:rsid w:val="00157704"/>
    <w:rsid w:val="0016212F"/>
    <w:rsid w:val="00162505"/>
    <w:rsid w:val="00162560"/>
    <w:rsid w:val="001638AA"/>
    <w:rsid w:val="00164F38"/>
    <w:rsid w:val="00165D29"/>
    <w:rsid w:val="00171B4B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08FD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1C89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336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49E1"/>
    <w:rsid w:val="0026568F"/>
    <w:rsid w:val="00266F1D"/>
    <w:rsid w:val="0026706B"/>
    <w:rsid w:val="002678AB"/>
    <w:rsid w:val="00271D38"/>
    <w:rsid w:val="00272E2B"/>
    <w:rsid w:val="002777D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1E0"/>
    <w:rsid w:val="002C75A5"/>
    <w:rsid w:val="002D645D"/>
    <w:rsid w:val="002D67E0"/>
    <w:rsid w:val="002D6BEA"/>
    <w:rsid w:val="002D74BE"/>
    <w:rsid w:val="002D7AED"/>
    <w:rsid w:val="002E0A89"/>
    <w:rsid w:val="002E6081"/>
    <w:rsid w:val="002E7ED5"/>
    <w:rsid w:val="002F0291"/>
    <w:rsid w:val="002F16D6"/>
    <w:rsid w:val="002F26C4"/>
    <w:rsid w:val="002F79CA"/>
    <w:rsid w:val="003008FD"/>
    <w:rsid w:val="00302515"/>
    <w:rsid w:val="00302B07"/>
    <w:rsid w:val="003062AC"/>
    <w:rsid w:val="00306FB5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578FA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0122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064A"/>
    <w:rsid w:val="003C3C37"/>
    <w:rsid w:val="003C48F1"/>
    <w:rsid w:val="003C4B19"/>
    <w:rsid w:val="003C659A"/>
    <w:rsid w:val="003C7514"/>
    <w:rsid w:val="003D1ED1"/>
    <w:rsid w:val="003D4FCB"/>
    <w:rsid w:val="003D7704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523B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5CA0"/>
    <w:rsid w:val="00446E5C"/>
    <w:rsid w:val="004501D1"/>
    <w:rsid w:val="0045165D"/>
    <w:rsid w:val="004519E7"/>
    <w:rsid w:val="00452100"/>
    <w:rsid w:val="004538F2"/>
    <w:rsid w:val="00460E98"/>
    <w:rsid w:val="00460EBC"/>
    <w:rsid w:val="004617BB"/>
    <w:rsid w:val="00461FBB"/>
    <w:rsid w:val="00462A4F"/>
    <w:rsid w:val="004639B5"/>
    <w:rsid w:val="0046644D"/>
    <w:rsid w:val="00467A2D"/>
    <w:rsid w:val="0047062C"/>
    <w:rsid w:val="004709F5"/>
    <w:rsid w:val="004748C0"/>
    <w:rsid w:val="00476528"/>
    <w:rsid w:val="00477ADD"/>
    <w:rsid w:val="00480774"/>
    <w:rsid w:val="004807CF"/>
    <w:rsid w:val="004825FF"/>
    <w:rsid w:val="00483B12"/>
    <w:rsid w:val="00485B52"/>
    <w:rsid w:val="00490F36"/>
    <w:rsid w:val="004934C5"/>
    <w:rsid w:val="00493D06"/>
    <w:rsid w:val="00494A82"/>
    <w:rsid w:val="00494BF8"/>
    <w:rsid w:val="0049543B"/>
    <w:rsid w:val="00496080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635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4F65EE"/>
    <w:rsid w:val="00500D3B"/>
    <w:rsid w:val="005038D7"/>
    <w:rsid w:val="0050635A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6BA5"/>
    <w:rsid w:val="0051755C"/>
    <w:rsid w:val="00522BE4"/>
    <w:rsid w:val="00524B00"/>
    <w:rsid w:val="00531312"/>
    <w:rsid w:val="005327E3"/>
    <w:rsid w:val="00532D41"/>
    <w:rsid w:val="00532DC9"/>
    <w:rsid w:val="00534CF1"/>
    <w:rsid w:val="00534E6E"/>
    <w:rsid w:val="00535B3B"/>
    <w:rsid w:val="00536C9E"/>
    <w:rsid w:val="00536F44"/>
    <w:rsid w:val="0054161F"/>
    <w:rsid w:val="00541932"/>
    <w:rsid w:val="00545BD7"/>
    <w:rsid w:val="00546BDE"/>
    <w:rsid w:val="00546FE9"/>
    <w:rsid w:val="00550B8E"/>
    <w:rsid w:val="0055188B"/>
    <w:rsid w:val="005522C9"/>
    <w:rsid w:val="005529AB"/>
    <w:rsid w:val="00552CB7"/>
    <w:rsid w:val="00554520"/>
    <w:rsid w:val="00554DA2"/>
    <w:rsid w:val="0055724F"/>
    <w:rsid w:val="005578DF"/>
    <w:rsid w:val="0056043F"/>
    <w:rsid w:val="00562ABE"/>
    <w:rsid w:val="00562FC1"/>
    <w:rsid w:val="00563C92"/>
    <w:rsid w:val="00564049"/>
    <w:rsid w:val="00564ED6"/>
    <w:rsid w:val="0056694D"/>
    <w:rsid w:val="00567482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4EC8"/>
    <w:rsid w:val="005B588A"/>
    <w:rsid w:val="005B6B1B"/>
    <w:rsid w:val="005C02F8"/>
    <w:rsid w:val="005C13F5"/>
    <w:rsid w:val="005C1805"/>
    <w:rsid w:val="005C1C2E"/>
    <w:rsid w:val="005C2B74"/>
    <w:rsid w:val="005C52B4"/>
    <w:rsid w:val="005C5A03"/>
    <w:rsid w:val="005C74D9"/>
    <w:rsid w:val="005D2FD5"/>
    <w:rsid w:val="005D3855"/>
    <w:rsid w:val="005D3E53"/>
    <w:rsid w:val="005D49B2"/>
    <w:rsid w:val="005E109B"/>
    <w:rsid w:val="005E174E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A10"/>
    <w:rsid w:val="00612F9F"/>
    <w:rsid w:val="006211FB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AC7"/>
    <w:rsid w:val="00667F63"/>
    <w:rsid w:val="00670104"/>
    <w:rsid w:val="006701F1"/>
    <w:rsid w:val="00672FAA"/>
    <w:rsid w:val="0067561C"/>
    <w:rsid w:val="0067574A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31D7"/>
    <w:rsid w:val="00694955"/>
    <w:rsid w:val="006952AC"/>
    <w:rsid w:val="00696298"/>
    <w:rsid w:val="00697CEE"/>
    <w:rsid w:val="006A1934"/>
    <w:rsid w:val="006A4AD9"/>
    <w:rsid w:val="006B004E"/>
    <w:rsid w:val="006B4024"/>
    <w:rsid w:val="006B48EB"/>
    <w:rsid w:val="006B65EA"/>
    <w:rsid w:val="006B6D15"/>
    <w:rsid w:val="006C1399"/>
    <w:rsid w:val="006C3752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EF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5BD7"/>
    <w:rsid w:val="00706AFC"/>
    <w:rsid w:val="00706ED2"/>
    <w:rsid w:val="007105BD"/>
    <w:rsid w:val="00711A5E"/>
    <w:rsid w:val="007125C8"/>
    <w:rsid w:val="00715191"/>
    <w:rsid w:val="007165C0"/>
    <w:rsid w:val="007209A4"/>
    <w:rsid w:val="00720FCE"/>
    <w:rsid w:val="00722E1D"/>
    <w:rsid w:val="00725372"/>
    <w:rsid w:val="00726221"/>
    <w:rsid w:val="007308DE"/>
    <w:rsid w:val="0073099C"/>
    <w:rsid w:val="00730CDE"/>
    <w:rsid w:val="0073327C"/>
    <w:rsid w:val="00733CAF"/>
    <w:rsid w:val="00734D6E"/>
    <w:rsid w:val="007358E6"/>
    <w:rsid w:val="00737587"/>
    <w:rsid w:val="0074001F"/>
    <w:rsid w:val="00744858"/>
    <w:rsid w:val="00747E30"/>
    <w:rsid w:val="00750A35"/>
    <w:rsid w:val="007521DE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887"/>
    <w:rsid w:val="007A7C26"/>
    <w:rsid w:val="007B21B2"/>
    <w:rsid w:val="007B2613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6090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2696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639"/>
    <w:rsid w:val="00876626"/>
    <w:rsid w:val="00886255"/>
    <w:rsid w:val="00892186"/>
    <w:rsid w:val="00893546"/>
    <w:rsid w:val="00896C0F"/>
    <w:rsid w:val="008A0763"/>
    <w:rsid w:val="008A10C0"/>
    <w:rsid w:val="008A1345"/>
    <w:rsid w:val="008A27B1"/>
    <w:rsid w:val="008A41DF"/>
    <w:rsid w:val="008A5A3B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777E"/>
    <w:rsid w:val="008F0BFB"/>
    <w:rsid w:val="008F21F2"/>
    <w:rsid w:val="008F2E6F"/>
    <w:rsid w:val="008F5A18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B62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116B"/>
    <w:rsid w:val="00931821"/>
    <w:rsid w:val="00936437"/>
    <w:rsid w:val="00937018"/>
    <w:rsid w:val="009370DA"/>
    <w:rsid w:val="00937E37"/>
    <w:rsid w:val="00940C71"/>
    <w:rsid w:val="009427CB"/>
    <w:rsid w:val="009433BE"/>
    <w:rsid w:val="009465A2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70AA"/>
    <w:rsid w:val="009972A8"/>
    <w:rsid w:val="009A0530"/>
    <w:rsid w:val="009A1161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DA1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41F4"/>
    <w:rsid w:val="009F7287"/>
    <w:rsid w:val="009F7330"/>
    <w:rsid w:val="00A01864"/>
    <w:rsid w:val="00A0223C"/>
    <w:rsid w:val="00A02F07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1DF"/>
    <w:rsid w:val="00AA4266"/>
    <w:rsid w:val="00AB2527"/>
    <w:rsid w:val="00AB4B30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5760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4907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290E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2197"/>
    <w:rsid w:val="00B944E7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38ED"/>
    <w:rsid w:val="00BB41E1"/>
    <w:rsid w:val="00BB7015"/>
    <w:rsid w:val="00BB7246"/>
    <w:rsid w:val="00BC0256"/>
    <w:rsid w:val="00BC0322"/>
    <w:rsid w:val="00BC077D"/>
    <w:rsid w:val="00BC3847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01C"/>
    <w:rsid w:val="00C12D87"/>
    <w:rsid w:val="00C14458"/>
    <w:rsid w:val="00C14580"/>
    <w:rsid w:val="00C153BB"/>
    <w:rsid w:val="00C15EB3"/>
    <w:rsid w:val="00C179E7"/>
    <w:rsid w:val="00C22E1C"/>
    <w:rsid w:val="00C22F62"/>
    <w:rsid w:val="00C24130"/>
    <w:rsid w:val="00C24136"/>
    <w:rsid w:val="00C244CC"/>
    <w:rsid w:val="00C244E8"/>
    <w:rsid w:val="00C27669"/>
    <w:rsid w:val="00C27BFA"/>
    <w:rsid w:val="00C300AC"/>
    <w:rsid w:val="00C31833"/>
    <w:rsid w:val="00C31DF3"/>
    <w:rsid w:val="00C31EC8"/>
    <w:rsid w:val="00C34684"/>
    <w:rsid w:val="00C34DE1"/>
    <w:rsid w:val="00C353CF"/>
    <w:rsid w:val="00C359DA"/>
    <w:rsid w:val="00C36F17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5CCD"/>
    <w:rsid w:val="00C7601A"/>
    <w:rsid w:val="00C7771A"/>
    <w:rsid w:val="00C810D6"/>
    <w:rsid w:val="00C81869"/>
    <w:rsid w:val="00C82F0B"/>
    <w:rsid w:val="00C859C8"/>
    <w:rsid w:val="00C9266C"/>
    <w:rsid w:val="00C97C1D"/>
    <w:rsid w:val="00CA152F"/>
    <w:rsid w:val="00CA23A0"/>
    <w:rsid w:val="00CA4619"/>
    <w:rsid w:val="00CA59A5"/>
    <w:rsid w:val="00CA5EDD"/>
    <w:rsid w:val="00CA63D8"/>
    <w:rsid w:val="00CB49E0"/>
    <w:rsid w:val="00CB6C60"/>
    <w:rsid w:val="00CB7794"/>
    <w:rsid w:val="00CC2C7F"/>
    <w:rsid w:val="00CC41E1"/>
    <w:rsid w:val="00CC43FF"/>
    <w:rsid w:val="00CC63D6"/>
    <w:rsid w:val="00CD1B83"/>
    <w:rsid w:val="00CD267E"/>
    <w:rsid w:val="00CD3240"/>
    <w:rsid w:val="00CD3717"/>
    <w:rsid w:val="00CD471E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271C0"/>
    <w:rsid w:val="00D31340"/>
    <w:rsid w:val="00D32298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91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853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97A82"/>
    <w:rsid w:val="00DA04DF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098A"/>
    <w:rsid w:val="00DC2739"/>
    <w:rsid w:val="00DC3754"/>
    <w:rsid w:val="00DC6FCE"/>
    <w:rsid w:val="00DD0167"/>
    <w:rsid w:val="00DD21E9"/>
    <w:rsid w:val="00DD2EAB"/>
    <w:rsid w:val="00DD3005"/>
    <w:rsid w:val="00DD3AAC"/>
    <w:rsid w:val="00DE0673"/>
    <w:rsid w:val="00DE07A0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91A"/>
    <w:rsid w:val="00E6447A"/>
    <w:rsid w:val="00E667BE"/>
    <w:rsid w:val="00E70BF5"/>
    <w:rsid w:val="00E73219"/>
    <w:rsid w:val="00E73A59"/>
    <w:rsid w:val="00E73DDD"/>
    <w:rsid w:val="00E76BC2"/>
    <w:rsid w:val="00E80125"/>
    <w:rsid w:val="00E80EE3"/>
    <w:rsid w:val="00E81CE2"/>
    <w:rsid w:val="00E83F5C"/>
    <w:rsid w:val="00E84110"/>
    <w:rsid w:val="00E85655"/>
    <w:rsid w:val="00E8697B"/>
    <w:rsid w:val="00E87403"/>
    <w:rsid w:val="00E87B49"/>
    <w:rsid w:val="00E87B7D"/>
    <w:rsid w:val="00E87C3A"/>
    <w:rsid w:val="00E90116"/>
    <w:rsid w:val="00E928B8"/>
    <w:rsid w:val="00E97562"/>
    <w:rsid w:val="00EA065A"/>
    <w:rsid w:val="00EA0715"/>
    <w:rsid w:val="00EA2BDF"/>
    <w:rsid w:val="00EA4C1A"/>
    <w:rsid w:val="00EA6D2D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1174"/>
    <w:rsid w:val="00ED4C88"/>
    <w:rsid w:val="00EE318B"/>
    <w:rsid w:val="00EE3C74"/>
    <w:rsid w:val="00EE7A93"/>
    <w:rsid w:val="00EE7E85"/>
    <w:rsid w:val="00EF0428"/>
    <w:rsid w:val="00EF07DA"/>
    <w:rsid w:val="00EF07E9"/>
    <w:rsid w:val="00EF0C90"/>
    <w:rsid w:val="00EF1B4A"/>
    <w:rsid w:val="00EF2963"/>
    <w:rsid w:val="00EF39FF"/>
    <w:rsid w:val="00EF4F6E"/>
    <w:rsid w:val="00F0084C"/>
    <w:rsid w:val="00F0293C"/>
    <w:rsid w:val="00F042DF"/>
    <w:rsid w:val="00F055FB"/>
    <w:rsid w:val="00F05931"/>
    <w:rsid w:val="00F05BE3"/>
    <w:rsid w:val="00F05C67"/>
    <w:rsid w:val="00F0791F"/>
    <w:rsid w:val="00F11020"/>
    <w:rsid w:val="00F1323B"/>
    <w:rsid w:val="00F14545"/>
    <w:rsid w:val="00F21C6C"/>
    <w:rsid w:val="00F21EE8"/>
    <w:rsid w:val="00F226D3"/>
    <w:rsid w:val="00F237E1"/>
    <w:rsid w:val="00F26F8C"/>
    <w:rsid w:val="00F31F89"/>
    <w:rsid w:val="00F3327F"/>
    <w:rsid w:val="00F35450"/>
    <w:rsid w:val="00F37C57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5770D"/>
    <w:rsid w:val="00F60FDC"/>
    <w:rsid w:val="00F6150A"/>
    <w:rsid w:val="00F642A5"/>
    <w:rsid w:val="00F65A90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920EB"/>
    <w:rsid w:val="00F92B36"/>
    <w:rsid w:val="00F92BD6"/>
    <w:rsid w:val="00FA12D9"/>
    <w:rsid w:val="00FA1C7E"/>
    <w:rsid w:val="00FA49A1"/>
    <w:rsid w:val="00FB1331"/>
    <w:rsid w:val="00FB2E1F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6A71E"/>
  <w15:chartTrackingRefBased/>
  <w15:docId w15:val="{498B4B32-FDAE-41D1-B2CE-07CABE0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B41E1"/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06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29E3-4BC5-6944-B38E-3BCA602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Iga Pawlak</cp:lastModifiedBy>
  <cp:revision>2</cp:revision>
  <cp:lastPrinted>2021-04-28T08:05:00Z</cp:lastPrinted>
  <dcterms:created xsi:type="dcterms:W3CDTF">2023-06-13T06:35:00Z</dcterms:created>
  <dcterms:modified xsi:type="dcterms:W3CDTF">2023-06-13T06:35:00Z</dcterms:modified>
</cp:coreProperties>
</file>