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22EE3" w14:textId="2C0EB531" w:rsidR="00C62884" w:rsidRPr="00CE714F" w:rsidRDefault="00F3134B" w:rsidP="00BF5CCC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1.1</w:t>
      </w:r>
      <w:r w:rsidR="00C62884" w:rsidRPr="00CE714F">
        <w:rPr>
          <w:rFonts w:ascii="Open Sans" w:hAnsi="Open Sans" w:cs="Open Sans"/>
        </w:rPr>
        <w:t xml:space="preserve"> do SIWZ</w:t>
      </w:r>
    </w:p>
    <w:p w14:paraId="741D86D0" w14:textId="68A77EC9" w:rsidR="00C62884" w:rsidRPr="00CE714F" w:rsidRDefault="00C62884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 w:rsidR="00F3134B">
        <w:rPr>
          <w:rFonts w:ascii="Open Sans" w:hAnsi="Open Sans" w:cs="Open Sans"/>
        </w:rPr>
        <w:t>1</w:t>
      </w:r>
      <w:r w:rsidRPr="00CE714F">
        <w:rPr>
          <w:rFonts w:ascii="Open Sans" w:hAnsi="Open Sans" w:cs="Open Sans"/>
        </w:rPr>
        <w:t xml:space="preserve"> ZAMÓWIENIA</w:t>
      </w:r>
      <w:r w:rsidR="00C860C9">
        <w:rPr>
          <w:rFonts w:ascii="Open Sans" w:hAnsi="Open Sans" w:cs="Open Sans"/>
        </w:rPr>
        <w:t xml:space="preserve"> (ZAMIENNY)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E84076" w14:paraId="49456C5E" w14:textId="77777777" w:rsidTr="00DD0CF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D4A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FF1" w14:textId="4DF02A21" w:rsidR="00C62884" w:rsidRPr="00282831" w:rsidRDefault="00C62884" w:rsidP="00887C1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62884" w:rsidRPr="00E84076" w14:paraId="5B3B5164" w14:textId="77777777" w:rsidTr="00DD0CF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C62884" w:rsidRPr="00282831" w:rsidRDefault="009535B9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30645AA7" w:rsidR="00C62884" w:rsidRPr="00282831" w:rsidRDefault="00C62884" w:rsidP="00887C1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DAE44D2" w14:textId="77777777" w:rsidR="00C62884" w:rsidRPr="00282831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E84076" w14:paraId="7D54D3CA" w14:textId="77777777" w:rsidTr="0050332F">
        <w:trPr>
          <w:trHeight w:val="1320"/>
        </w:trPr>
        <w:tc>
          <w:tcPr>
            <w:tcW w:w="3856" w:type="dxa"/>
            <w:vAlign w:val="center"/>
          </w:tcPr>
          <w:p w14:paraId="7192D772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397C40E" w14:textId="3A0AAC1F" w:rsidR="003079A9" w:rsidRDefault="003079A9" w:rsidP="003079A9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stawicznego nr 2 w </w:t>
            </w: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Gdańsku w ramach zadania Gdańsk Miastem Zawodowców – Rozwój Infrastruktury Szkół Zawodowych</w:t>
            </w:r>
          </w:p>
          <w:p w14:paraId="680E07F9" w14:textId="11E991D4" w:rsidR="0050332F" w:rsidRPr="003079A9" w:rsidRDefault="003079A9" w:rsidP="003079A9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Część nr 1 zamówienia pn.: Dostawa wyposażenia meblowego, gablot, norm i tablic.</w:t>
            </w:r>
          </w:p>
        </w:tc>
      </w:tr>
    </w:tbl>
    <w:p w14:paraId="3A4DE1A5" w14:textId="77777777" w:rsidR="00C62884" w:rsidRPr="00DC0294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 w:rsidR="0010081D"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62884" w:rsidRPr="009535B9" w14:paraId="3D744B7D" w14:textId="77777777" w:rsidTr="00887C14">
        <w:trPr>
          <w:trHeight w:val="648"/>
        </w:trPr>
        <w:tc>
          <w:tcPr>
            <w:tcW w:w="504" w:type="dxa"/>
            <w:vAlign w:val="center"/>
          </w:tcPr>
          <w:p w14:paraId="58D65B1F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D6366F9" w14:textId="77777777" w:rsidR="00CA5299" w:rsidRPr="00CA5299" w:rsidRDefault="00CA5299" w:rsidP="00CA529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3272887B" w14:textId="4BB43C80" w:rsidR="00C62884" w:rsidRPr="00DC0294" w:rsidRDefault="00CA5299" w:rsidP="00CA529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Zgodnie z formularzem cenowym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CA5299">
              <w:rPr>
                <w:rFonts w:ascii="Open Sans" w:hAnsi="Open Sans" w:cs="Open Sans"/>
                <w:sz w:val="18"/>
                <w:szCs w:val="18"/>
              </w:rPr>
              <w:t xml:space="preserve"> załącznik </w:t>
            </w:r>
            <w:r w:rsidRPr="00CA5299">
              <w:rPr>
                <w:rFonts w:ascii="Open Sans" w:hAnsi="Open Sans"/>
                <w:sz w:val="18"/>
                <w:szCs w:val="18"/>
              </w:rPr>
              <w:t>do Wzoru oferty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6EEAB6D0" w14:textId="1DAC10A9" w:rsidR="00C62884" w:rsidRPr="00DC0294" w:rsidRDefault="00C62884" w:rsidP="00887C1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C62884" w:rsidRPr="009535B9" w14:paraId="5A0687E3" w14:textId="77777777" w:rsidTr="00DD0CF3">
        <w:trPr>
          <w:trHeight w:val="568"/>
        </w:trPr>
        <w:tc>
          <w:tcPr>
            <w:tcW w:w="504" w:type="dxa"/>
            <w:vAlign w:val="center"/>
          </w:tcPr>
          <w:p w14:paraId="1DD9E10C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A9B45C0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1CFC006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62884" w:rsidRPr="009535B9" w14:paraId="703D2B86" w14:textId="77777777" w:rsidTr="00DD0CF3">
        <w:trPr>
          <w:trHeight w:val="548"/>
        </w:trPr>
        <w:tc>
          <w:tcPr>
            <w:tcW w:w="504" w:type="dxa"/>
            <w:vAlign w:val="center"/>
          </w:tcPr>
          <w:p w14:paraId="4797E3E9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90F3052" w14:textId="48E5E411" w:rsidR="00C62884" w:rsidRPr="00DC0294" w:rsidRDefault="00C6288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BD88FD" w14:textId="4EF0B12D" w:rsidR="00C62884" w:rsidRPr="003079A9" w:rsidRDefault="00C62884" w:rsidP="009F6A6A">
            <w:pPr>
              <w:pStyle w:val="Akapitzlist"/>
              <w:numPr>
                <w:ilvl w:val="0"/>
                <w:numId w:val="58"/>
              </w:num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miesi</w:t>
            </w:r>
            <w:r w:rsidR="009F7896" w:rsidRPr="003079A9"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3079A9">
              <w:rPr>
                <w:rFonts w:ascii="Open Sans" w:hAnsi="Open Sans" w:cs="Open Sans"/>
                <w:sz w:val="18"/>
                <w:szCs w:val="18"/>
              </w:rPr>
              <w:t>c</w:t>
            </w:r>
            <w:r w:rsidR="009F7896" w:rsidRPr="003079A9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3079A9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62884" w:rsidRPr="009535B9" w14:paraId="11460A1B" w14:textId="77777777" w:rsidTr="00DD0CF3">
        <w:trPr>
          <w:trHeight w:val="663"/>
        </w:trPr>
        <w:tc>
          <w:tcPr>
            <w:tcW w:w="504" w:type="dxa"/>
            <w:vAlign w:val="center"/>
          </w:tcPr>
          <w:p w14:paraId="75BB96CF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8956907" w14:textId="7186DA07" w:rsidR="00C62884" w:rsidRPr="003079A9" w:rsidRDefault="003079A9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</w:t>
            </w:r>
          </w:p>
        </w:tc>
        <w:tc>
          <w:tcPr>
            <w:tcW w:w="5244" w:type="dxa"/>
            <w:vAlign w:val="center"/>
          </w:tcPr>
          <w:p w14:paraId="56EB05B0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079A9" w:rsidRPr="009535B9" w14:paraId="41C9B9FE" w14:textId="77777777" w:rsidTr="00DD0CF3">
        <w:trPr>
          <w:trHeight w:val="570"/>
        </w:trPr>
        <w:tc>
          <w:tcPr>
            <w:tcW w:w="504" w:type="dxa"/>
            <w:vAlign w:val="center"/>
          </w:tcPr>
          <w:p w14:paraId="5278D222" w14:textId="5D672352" w:rsidR="003079A9" w:rsidRPr="00DC0294" w:rsidRDefault="006C67A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02244A9" w14:textId="09F4FAE5" w:rsidR="003079A9" w:rsidRPr="00DC0294" w:rsidRDefault="00C71E71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DB0C6DC" w14:textId="402CDA73" w:rsidR="003079A9" w:rsidRPr="00DC0294" w:rsidRDefault="00C71E71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62884" w:rsidRPr="009535B9" w14:paraId="67B2FFCD" w14:textId="77777777" w:rsidTr="00DD0CF3">
        <w:trPr>
          <w:trHeight w:val="1202"/>
        </w:trPr>
        <w:tc>
          <w:tcPr>
            <w:tcW w:w="504" w:type="dxa"/>
            <w:vAlign w:val="center"/>
          </w:tcPr>
          <w:p w14:paraId="19C7B93B" w14:textId="58C2E677" w:rsidR="00C62884" w:rsidRPr="00DC0294" w:rsidRDefault="006C67A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E19C408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5D823834" w14:textId="3A8A063E" w:rsidR="00C62884" w:rsidRPr="00DC0294" w:rsidRDefault="00C62884" w:rsidP="00887C1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09AF2862" w14:textId="3E9D0B35" w:rsidR="00EF3E4C" w:rsidRPr="006560E4" w:rsidRDefault="00C62884" w:rsidP="00C6288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Uwaga!</w:t>
      </w:r>
      <w:r w:rsidR="006560E4">
        <w:rPr>
          <w:rFonts w:ascii="Open Sans" w:hAnsi="Open Sans" w:cs="Open Sans"/>
          <w:sz w:val="18"/>
          <w:szCs w:val="18"/>
        </w:rPr>
        <w:t xml:space="preserve"> </w:t>
      </w: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B781B91" w14:textId="2B9FBB19" w:rsidR="00C62884" w:rsidRPr="003079A9" w:rsidRDefault="00B12C2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</w:t>
      </w:r>
      <w:r w:rsidRPr="003079A9">
        <w:rPr>
          <w:rFonts w:ascii="Open Sans" w:hAnsi="Open Sans" w:cs="Open Sans"/>
          <w:sz w:val="18"/>
          <w:szCs w:val="18"/>
        </w:rPr>
        <w:lastRenderedPageBreak/>
        <w:t>wypełniania związanych z nią obowiązków informacyjnych, przewidzianych w art. 13 i 14 RODO, w imieniu własnym oraz w imieniu Zamawiającego.</w:t>
      </w:r>
    </w:p>
    <w:p w14:paraId="59C65E7E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A23F94B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1E105DA" w14:textId="77777777" w:rsidR="00913824" w:rsidRDefault="00C62884" w:rsidP="00913824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981C91D" w14:textId="27C1592E" w:rsidR="00913824" w:rsidRPr="00913824" w:rsidRDefault="00913824" w:rsidP="00913824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913824">
        <w:rPr>
          <w:rFonts w:ascii="Open Sans" w:hAnsi="Open Sans" w:cs="Open Sans"/>
          <w:sz w:val="18"/>
          <w:szCs w:val="18"/>
        </w:rPr>
        <w:t>W załączeniu składamy wypełniony formularz cenowy, zgodnie z wzorem stanowiącym załącznik do Wzoru Oferty.</w:t>
      </w:r>
    </w:p>
    <w:p w14:paraId="6D9F4F97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13BD4BBE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00F8379" w14:textId="77777777" w:rsidR="00C62884" w:rsidRPr="003079A9" w:rsidRDefault="00C62884" w:rsidP="00C62884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E33B5C9" w14:textId="77777777" w:rsidR="00C62884" w:rsidRPr="003079A9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30D1D163" w14:textId="77777777" w:rsidR="00C62884" w:rsidRPr="003079A9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C5A95FB" w14:textId="77777777" w:rsidR="00C62884" w:rsidRPr="003079A9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3A38C847" w14:textId="77777777" w:rsidR="00C62884" w:rsidRPr="003079A9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F681CA4" w14:textId="77777777" w:rsidR="00303507" w:rsidRPr="003079A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481F990B" w14:textId="77777777" w:rsidR="00C62884" w:rsidRPr="003079A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F3F1030" w14:textId="77777777" w:rsidR="00C62884" w:rsidRPr="003079A9" w:rsidRDefault="00C62884" w:rsidP="00F17F62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15CEF6F" w14:textId="545AE03F" w:rsidR="00C62884" w:rsidRPr="003079A9" w:rsidRDefault="00C62884" w:rsidP="00F17F62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 w:rsidR="00242AFE" w:rsidRPr="003079A9">
        <w:rPr>
          <w:rFonts w:ascii="Open Sans" w:hAnsi="Open Sans" w:cs="Open Sans"/>
          <w:i/>
          <w:sz w:val="18"/>
          <w:szCs w:val="18"/>
        </w:rPr>
        <w:t>7</w:t>
      </w:r>
      <w:r w:rsidRPr="003079A9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02B4AC4F" w14:textId="24AEA331" w:rsidR="00041EF8" w:rsidRPr="006560E4" w:rsidRDefault="00C62884" w:rsidP="006560E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63E661B" w14:textId="295B7878" w:rsidR="00B44EDC" w:rsidRDefault="00B44EDC" w:rsidP="00C62884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5F024288" w14:textId="6CFE2CF8" w:rsidR="00C62884" w:rsidRPr="003079A9" w:rsidRDefault="00C62884" w:rsidP="00C62884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 w:rsidR="00913824">
        <w:rPr>
          <w:rFonts w:ascii="Open Sans" w:hAnsi="Open Sans" w:cs="Open Sans"/>
          <w:sz w:val="18"/>
          <w:szCs w:val="18"/>
        </w:rPr>
        <w:t>3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</w:t>
      </w:r>
      <w:r w:rsidR="00303507" w:rsidRPr="003079A9">
        <w:rPr>
          <w:rFonts w:ascii="Open Sans" w:hAnsi="Open Sans" w:cs="Open Sans"/>
          <w:sz w:val="18"/>
          <w:szCs w:val="18"/>
        </w:rPr>
        <w:t xml:space="preserve"> </w:t>
      </w:r>
      <w:r w:rsidRPr="003079A9">
        <w:rPr>
          <w:rFonts w:ascii="Open Sans" w:hAnsi="Open Sans" w:cs="Open Sans"/>
          <w:sz w:val="18"/>
          <w:szCs w:val="18"/>
        </w:rPr>
        <w:t>nie prowadzi do powstania obowiązku podatkowego po stronie zamawiającego.</w:t>
      </w: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B44EDC" w14:paraId="6A3B54AF" w14:textId="77777777" w:rsidTr="00824B6E">
        <w:trPr>
          <w:trHeight w:val="281"/>
        </w:trPr>
        <w:tc>
          <w:tcPr>
            <w:tcW w:w="8797" w:type="dxa"/>
            <w:vAlign w:val="center"/>
          </w:tcPr>
          <w:p w14:paraId="02D96D1B" w14:textId="77777777" w:rsidR="00B44EDC" w:rsidRDefault="00B44EDC" w:rsidP="00824B6E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3CB34206" w14:textId="11817BA9" w:rsidR="00A11679" w:rsidRDefault="00A11679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2F71B2A6" w14:textId="37DF633F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0FEF32AB" w14:textId="6677883C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12B255E5" w14:textId="5E95DB7A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3611B462" w14:textId="6041DE01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59EEB45D" w14:textId="358A321F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11B19D0A" w14:textId="65E250F0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3647EBE4" w14:textId="00316877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02816085" w14:textId="38608624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6A06E14A" w14:textId="24FDC613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36A499D9" w14:textId="63AEF697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4A36FA1D" w14:textId="3A25FCA8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5E5A95DE" w14:textId="54344182" w:rsidR="005C17B0" w:rsidRDefault="005C17B0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  <w:bookmarkStart w:id="0" w:name="_Hlk14862939"/>
    </w:p>
    <w:p w14:paraId="7669DA10" w14:textId="42A62F7C" w:rsidR="005C17B0" w:rsidRDefault="005C17B0" w:rsidP="005C17B0">
      <w:pPr>
        <w:widowControl/>
        <w:autoSpaceDE/>
        <w:autoSpaceDN/>
        <w:adjustRightInd/>
        <w:jc w:val="right"/>
      </w:pPr>
      <w:r>
        <w:rPr>
          <w:rFonts w:ascii="Open Sans" w:hAnsi="Open Sans"/>
          <w:sz w:val="22"/>
          <w:szCs w:val="22"/>
        </w:rPr>
        <w:t>Załącznik</w:t>
      </w:r>
      <w:r w:rsidR="00913824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 do Wzoru oferty</w:t>
      </w:r>
    </w:p>
    <w:p w14:paraId="55DF9684" w14:textId="77777777" w:rsidR="005C17B0" w:rsidRDefault="005C17B0" w:rsidP="005C17B0">
      <w:pPr>
        <w:pStyle w:val="Tekstpodstawowy"/>
        <w:ind w:left="6381"/>
        <w:rPr>
          <w:sz w:val="22"/>
          <w:szCs w:val="22"/>
        </w:rPr>
      </w:pPr>
    </w:p>
    <w:p w14:paraId="7D9E25C8" w14:textId="77777777" w:rsidR="005C17B0" w:rsidRDefault="005C17B0" w:rsidP="005C17B0">
      <w:pPr>
        <w:pStyle w:val="Tekstpodstawowy"/>
      </w:pPr>
      <w:r>
        <w:rPr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Open Sans" w:hAnsi="Open Sans"/>
          <w:sz w:val="22"/>
          <w:szCs w:val="22"/>
        </w:rPr>
        <w:t>FORMULARZ CENOWY</w:t>
      </w:r>
    </w:p>
    <w:bookmarkEnd w:id="0"/>
    <w:p w14:paraId="371C7613" w14:textId="77777777" w:rsidR="005C17B0" w:rsidRDefault="005C17B0" w:rsidP="005C17B0">
      <w:pPr>
        <w:pStyle w:val="Tekstpodstawowy"/>
        <w:ind w:left="6381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F9A3A1C" w14:textId="77777777" w:rsidR="002036EC" w:rsidRDefault="002036EC" w:rsidP="002036EC">
      <w:pPr>
        <w:tabs>
          <w:tab w:val="left" w:pos="1260"/>
        </w:tabs>
        <w:spacing w:before="120" w:after="120"/>
        <w:rPr>
          <w:rFonts w:ascii="Open Sans" w:hAnsi="Open Sans" w:cs="Open Sans"/>
          <w:b/>
          <w:sz w:val="18"/>
          <w:szCs w:val="18"/>
        </w:rPr>
      </w:pPr>
      <w:r w:rsidRPr="003079A9">
        <w:rPr>
          <w:rFonts w:ascii="Open Sans" w:hAnsi="Open Sans" w:cs="Open Sans"/>
          <w:b/>
          <w:sz w:val="18"/>
          <w:szCs w:val="18"/>
        </w:rPr>
        <w:t>Dostawa wyposażenia pomieszczeń Centrum Kształcenia Zawodowego i U</w:t>
      </w:r>
      <w:r>
        <w:rPr>
          <w:rFonts w:ascii="Open Sans" w:hAnsi="Open Sans" w:cs="Open Sans"/>
          <w:b/>
          <w:sz w:val="18"/>
          <w:szCs w:val="18"/>
        </w:rPr>
        <w:t xml:space="preserve">stawicznego nr 2 w </w:t>
      </w:r>
      <w:r w:rsidRPr="003079A9">
        <w:rPr>
          <w:rFonts w:ascii="Open Sans" w:hAnsi="Open Sans" w:cs="Open Sans"/>
          <w:b/>
          <w:sz w:val="18"/>
          <w:szCs w:val="18"/>
        </w:rPr>
        <w:t>Gdańsku w ramach zadania Gdańsk Miastem Zawodowców – Rozwój Infrastruktury Szkół Zawodowych</w:t>
      </w:r>
    </w:p>
    <w:p w14:paraId="73C20C96" w14:textId="3AB43D2F" w:rsidR="005C17B0" w:rsidRPr="003079A9" w:rsidRDefault="002036EC" w:rsidP="002036EC">
      <w:pPr>
        <w:spacing w:after="120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b/>
          <w:sz w:val="18"/>
          <w:szCs w:val="18"/>
        </w:rPr>
        <w:t>Część nr 1 zamówienia pn.: Dostawa wyposażenia meblowego, gablot, norm i tablic.</w:t>
      </w: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80"/>
        <w:gridCol w:w="640"/>
        <w:gridCol w:w="740"/>
        <w:gridCol w:w="2000"/>
        <w:gridCol w:w="1680"/>
      </w:tblGrid>
      <w:tr w:rsidR="00924A26" w:rsidRPr="00924A26" w14:paraId="2F432E9C" w14:textId="77777777" w:rsidTr="00924A26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34F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1BA" w14:textId="2E9EE511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A22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3A6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A763" w14:textId="77777777" w:rsidR="00924A26" w:rsidRPr="00924A26" w:rsidRDefault="00924A26" w:rsidP="00924A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141" w14:textId="77777777" w:rsidR="00924A26" w:rsidRPr="00924A26" w:rsidRDefault="00924A26" w:rsidP="00924A26">
            <w:pPr>
              <w:widowControl/>
              <w:autoSpaceDE/>
              <w:autoSpaceDN/>
              <w:adjustRightInd/>
            </w:pPr>
          </w:p>
        </w:tc>
      </w:tr>
      <w:tr w:rsidR="00924A26" w:rsidRPr="00924A26" w14:paraId="5C6A1C7B" w14:textId="77777777" w:rsidTr="00924A26">
        <w:trPr>
          <w:trHeight w:val="312"/>
        </w:trPr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E1E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CENTRUM KSZTAŁCENIA ZAWODOWEGO I USTAWICZNEGO NR 2 W GDAŃSKU</w:t>
            </w:r>
          </w:p>
        </w:tc>
      </w:tr>
      <w:tr w:rsidR="00924A26" w:rsidRPr="00924A26" w14:paraId="2EB85B9B" w14:textId="77777777" w:rsidTr="00924A26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720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B2E9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51C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BB6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300CF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2ED5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4A26" w:rsidRPr="00924A26" w14:paraId="5AA014AB" w14:textId="77777777" w:rsidTr="00CA5299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9F0ED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3.02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E093D85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Wyposażenie meblowe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38A1B6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4A945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29977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A54DA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40B1F648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D5A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AF2B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i typ urządzenia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067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218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170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7A1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924A26" w:rsidRPr="00924A26" w14:paraId="4FE7A10C" w14:textId="77777777" w:rsidTr="00924A26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7A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B728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Stół/biurko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4C2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419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6FF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0C7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7C518FC8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1A3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3CB7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Krzesło obrotowe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340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2B5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7C01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EC35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1B80D508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E66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522F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Stół/biurko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65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ABE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97D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5A31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4AD1BDDA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5578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B3F6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Fotel obrotowy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B64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16A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2D1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252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5AF19BC0" w14:textId="77777777" w:rsidTr="00924A26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43F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1B0C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Przegroda pomiędzy stanowiskami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88F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D50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6C0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132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64B026E2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E89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F2E0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Tablica </w:t>
            </w:r>
            <w:proofErr w:type="spellStart"/>
            <w:r w:rsidRPr="00924A26">
              <w:rPr>
                <w:rFonts w:ascii="Calibri" w:hAnsi="Calibri" w:cs="Calibri"/>
                <w:color w:val="000000"/>
              </w:rPr>
              <w:t>suchościeralna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452F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E355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03C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CEB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17C20C4B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953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9A5D7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Gablota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05C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0AAC" w14:textId="712231F7" w:rsidR="00924A26" w:rsidRPr="00924A26" w:rsidRDefault="007C68FE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3EB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420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510C688A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5591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579E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Zestaw norm </w:t>
            </w:r>
            <w:proofErr w:type="spellStart"/>
            <w:r w:rsidRPr="00924A26"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2E3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3B24" w14:textId="329C972A" w:rsidR="00924A26" w:rsidRPr="00924A26" w:rsidRDefault="002036EC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2A64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AF3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0BAC0FC0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448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08EA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Zestaw norm </w:t>
            </w:r>
            <w:proofErr w:type="spellStart"/>
            <w:r w:rsidRPr="00924A26"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E31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6470" w14:textId="3C5FF1B6" w:rsidR="00924A26" w:rsidRPr="00924A26" w:rsidRDefault="002036EC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108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DDF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318346B2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EE4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4E6C2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Lodówka/zamrażarka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3FA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8C5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8316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AF6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00C5CA58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D9F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4C861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Plansze i rysunki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20E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BA4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06A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9B0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04725F09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412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1F76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Szafka zamykana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B515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977C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340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00E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3B13F5B2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89D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84E46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Szafy/regały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BF7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825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0C7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A738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6D419D6B" w14:textId="77777777" w:rsidTr="00924A26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8C2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6984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Szafy/regały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D36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15B1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FEE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57A2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710BCC2D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B3A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9319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F44F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4673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9C1F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 Razem netto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0BC9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4A26" w:rsidRPr="00924A26" w14:paraId="717C73C6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C6F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ACA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27BF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A55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34C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VAT zł: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84C6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4A26" w:rsidRPr="00924A26" w14:paraId="1E207188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725695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273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3F7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81CB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F1447" w14:textId="2438FA8E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r w:rsidR="002036E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em brutto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9EDE" w14:textId="77777777" w:rsidR="00924A26" w:rsidRPr="00924A26" w:rsidRDefault="00924A26" w:rsidP="00924A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4A26" w:rsidRPr="00924A26" w14:paraId="707FB91D" w14:textId="77777777" w:rsidTr="00924A2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B041CD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935A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D36BE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59EB64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A84965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14A160" w14:textId="77777777" w:rsidR="00924A26" w:rsidRPr="00924A26" w:rsidRDefault="00924A26" w:rsidP="00924A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2036EC" w14:paraId="4B5CAAF0" w14:textId="77777777" w:rsidTr="00313421">
        <w:trPr>
          <w:trHeight w:val="281"/>
        </w:trPr>
        <w:tc>
          <w:tcPr>
            <w:tcW w:w="8797" w:type="dxa"/>
            <w:vAlign w:val="center"/>
          </w:tcPr>
          <w:p w14:paraId="54B1FDA6" w14:textId="77777777" w:rsidR="002036EC" w:rsidRDefault="002036EC" w:rsidP="0031342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1D013F44" w14:textId="433870A6" w:rsidR="00697582" w:rsidRDefault="00697582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FF7BF4" w14:textId="7FD568BC" w:rsidR="0070521A" w:rsidRDefault="0070521A" w:rsidP="0070521A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1.2</w:t>
      </w:r>
      <w:r w:rsidRPr="00CE714F">
        <w:rPr>
          <w:rFonts w:ascii="Open Sans" w:hAnsi="Open Sans" w:cs="Open Sans"/>
        </w:rPr>
        <w:t xml:space="preserve"> do SIWZ</w:t>
      </w:r>
    </w:p>
    <w:p w14:paraId="0F95ECCC" w14:textId="50F15606" w:rsidR="003079A9" w:rsidRPr="0029176A" w:rsidRDefault="003079A9" w:rsidP="003079A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29176A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2</w:t>
      </w:r>
      <w:r w:rsidRPr="0029176A">
        <w:rPr>
          <w:rFonts w:ascii="Open Sans" w:hAnsi="Open Sans" w:cs="Open Sans"/>
        </w:rPr>
        <w:t xml:space="preserve"> ZAMÓWIENIA</w:t>
      </w:r>
      <w:r w:rsidR="00C860C9">
        <w:rPr>
          <w:rFonts w:ascii="Open Sans" w:hAnsi="Open Sans" w:cs="Open Sans"/>
        </w:rPr>
        <w:t xml:space="preserve"> (ZAMIENNY)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249"/>
      </w:tblGrid>
      <w:tr w:rsidR="003079A9" w:rsidRPr="00E84076" w14:paraId="37068F73" w14:textId="77777777" w:rsidTr="0045262E">
        <w:trPr>
          <w:cantSplit/>
          <w:trHeight w:val="118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735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F76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3079A9" w:rsidRPr="00E84076" w14:paraId="429A2B8B" w14:textId="77777777" w:rsidTr="00DB0E27">
        <w:trPr>
          <w:cantSplit/>
          <w:trHeight w:val="35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F01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7DA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2F8559ED" w14:textId="77777777" w:rsidR="003079A9" w:rsidRPr="00282831" w:rsidRDefault="003079A9" w:rsidP="003079A9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27"/>
      </w:tblGrid>
      <w:tr w:rsidR="003079A9" w:rsidRPr="00E84076" w14:paraId="4D9361E6" w14:textId="77777777" w:rsidTr="0070521A">
        <w:trPr>
          <w:trHeight w:val="889"/>
        </w:trPr>
        <w:tc>
          <w:tcPr>
            <w:tcW w:w="3936" w:type="dxa"/>
            <w:vAlign w:val="center"/>
          </w:tcPr>
          <w:p w14:paraId="29D79830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327" w:type="dxa"/>
            <w:vAlign w:val="center"/>
          </w:tcPr>
          <w:p w14:paraId="4EF64107" w14:textId="77777777" w:rsidR="003079A9" w:rsidRPr="0020628B" w:rsidRDefault="003079A9" w:rsidP="0020628B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0628B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Ustawicznego nr 2 w Gdańsku w ramach zadania Gdańsk Miastem Zawodowców – Rozwój Infrastruktury Szkół Zawodowych</w:t>
            </w:r>
          </w:p>
          <w:p w14:paraId="58299058" w14:textId="2FB274A8" w:rsidR="003079A9" w:rsidRPr="0020628B" w:rsidRDefault="0020628B" w:rsidP="0020628B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20628B">
              <w:rPr>
                <w:rFonts w:ascii="Open Sans" w:hAnsi="Open Sans" w:cs="Open Sans"/>
                <w:b/>
                <w:sz w:val="18"/>
                <w:szCs w:val="18"/>
              </w:rPr>
              <w:t>Część nr 2 zamówienia pn.: Dostawa sprzętu komputerowego, urządzeń sieciowych oraz zestawu interaktywnego i projekcyjnego.</w:t>
            </w:r>
          </w:p>
        </w:tc>
      </w:tr>
    </w:tbl>
    <w:p w14:paraId="2A1F9DE8" w14:textId="77777777" w:rsidR="003079A9" w:rsidRPr="00DB0E27" w:rsidRDefault="003079A9" w:rsidP="003079A9">
      <w:pPr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DB0E27">
        <w:rPr>
          <w:rFonts w:ascii="Open Sans" w:hAnsi="Open Sans" w:cs="Open Sans"/>
          <w:sz w:val="18"/>
          <w:szCs w:val="18"/>
        </w:rPr>
        <w:t>W odpowiedzi na ogłoszenie o zamówieniu oferuję wykonanie przedmiotu zamówienia</w:t>
      </w:r>
      <w:r w:rsidRPr="00DB0E27">
        <w:rPr>
          <w:rFonts w:ascii="Open Sans" w:hAnsi="Open Sans" w:cs="Open Sans"/>
          <w:sz w:val="18"/>
          <w:szCs w:val="18"/>
        </w:rPr>
        <w:br/>
        <w:t>na następujących warunkach:</w:t>
      </w:r>
    </w:p>
    <w:tbl>
      <w:tblPr>
        <w:tblW w:w="9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349"/>
        <w:gridCol w:w="5280"/>
      </w:tblGrid>
      <w:tr w:rsidR="003079A9" w:rsidRPr="00E84076" w14:paraId="0990578A" w14:textId="77777777" w:rsidTr="0070521A">
        <w:trPr>
          <w:trHeight w:val="376"/>
        </w:trPr>
        <w:tc>
          <w:tcPr>
            <w:tcW w:w="507" w:type="dxa"/>
            <w:vAlign w:val="center"/>
          </w:tcPr>
          <w:p w14:paraId="19F98F98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49" w:type="dxa"/>
            <w:vAlign w:val="center"/>
          </w:tcPr>
          <w:p w14:paraId="3E9C67B8" w14:textId="77777777" w:rsidR="00CA5299" w:rsidRPr="00CA5299" w:rsidRDefault="00CA5299" w:rsidP="00CA529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16068A8B" w14:textId="63AC13AE" w:rsidR="003079A9" w:rsidRPr="00DC0294" w:rsidRDefault="00CA5299" w:rsidP="00CA529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Zgodnie z formularzem cenowym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CA5299">
              <w:rPr>
                <w:rFonts w:ascii="Open Sans" w:hAnsi="Open Sans" w:cs="Open Sans"/>
                <w:sz w:val="18"/>
                <w:szCs w:val="18"/>
              </w:rPr>
              <w:t xml:space="preserve"> załącznik </w:t>
            </w:r>
            <w:r w:rsidRPr="00CA5299">
              <w:rPr>
                <w:rFonts w:ascii="Open Sans" w:hAnsi="Open Sans"/>
                <w:sz w:val="18"/>
                <w:szCs w:val="18"/>
              </w:rPr>
              <w:t>do Wzoru oferty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vAlign w:val="center"/>
          </w:tcPr>
          <w:p w14:paraId="13FDC58C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>………..………………………* zł brutto</w:t>
            </w:r>
          </w:p>
        </w:tc>
      </w:tr>
      <w:tr w:rsidR="003079A9" w:rsidRPr="00E84076" w14:paraId="7B43658E" w14:textId="77777777" w:rsidTr="0070521A">
        <w:trPr>
          <w:trHeight w:val="292"/>
        </w:trPr>
        <w:tc>
          <w:tcPr>
            <w:tcW w:w="507" w:type="dxa"/>
            <w:vAlign w:val="center"/>
          </w:tcPr>
          <w:p w14:paraId="017B0E25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49" w:type="dxa"/>
            <w:vAlign w:val="center"/>
          </w:tcPr>
          <w:p w14:paraId="68DA6014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80" w:type="dxa"/>
            <w:vAlign w:val="center"/>
          </w:tcPr>
          <w:p w14:paraId="1CA4D9C7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079A9" w:rsidRPr="00E84076" w14:paraId="25FCA599" w14:textId="77777777" w:rsidTr="0070521A">
        <w:trPr>
          <w:trHeight w:val="319"/>
        </w:trPr>
        <w:tc>
          <w:tcPr>
            <w:tcW w:w="507" w:type="dxa"/>
            <w:vAlign w:val="center"/>
          </w:tcPr>
          <w:p w14:paraId="639BF69D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49" w:type="dxa"/>
            <w:vAlign w:val="center"/>
          </w:tcPr>
          <w:p w14:paraId="7150D2F4" w14:textId="34CF6D03" w:rsidR="003079A9" w:rsidRPr="00DC0294" w:rsidRDefault="003079A9" w:rsidP="0020628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dla 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  <w:r w:rsidR="0020628B" w:rsidRPr="00E048D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vAlign w:val="center"/>
          </w:tcPr>
          <w:p w14:paraId="44B9C663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3079A9" w:rsidRPr="00E84076" w14:paraId="69268440" w14:textId="77777777" w:rsidTr="0070521A">
        <w:trPr>
          <w:trHeight w:val="386"/>
        </w:trPr>
        <w:tc>
          <w:tcPr>
            <w:tcW w:w="507" w:type="dxa"/>
            <w:vAlign w:val="center"/>
          </w:tcPr>
          <w:p w14:paraId="6869AC0E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8FA8E3F" w14:textId="1495C8C9" w:rsidR="003079A9" w:rsidRPr="00E048DC" w:rsidRDefault="003079A9" w:rsidP="00012BC7">
            <w:pPr>
              <w:pStyle w:val="Tekstpodstawowy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</w:t>
            </w:r>
            <w:r w:rsidRPr="00E048DC">
              <w:rPr>
                <w:rFonts w:ascii="Open Sans" w:hAnsi="Open Sans"/>
                <w:sz w:val="18"/>
                <w:szCs w:val="18"/>
              </w:rPr>
              <w:t>rzedłu</w:t>
            </w:r>
            <w:r>
              <w:rPr>
                <w:rFonts w:ascii="Open Sans" w:hAnsi="Open Sans"/>
                <w:sz w:val="18"/>
                <w:szCs w:val="18"/>
              </w:rPr>
              <w:t xml:space="preserve">żenie </w:t>
            </w:r>
            <w:r w:rsidRPr="00E048DC">
              <w:rPr>
                <w:rFonts w:ascii="Open Sans" w:hAnsi="Open Sans"/>
                <w:sz w:val="18"/>
                <w:szCs w:val="18"/>
              </w:rPr>
              <w:t>minimalnego okresu gwarancji jakości</w:t>
            </w:r>
            <w:r w:rsidRPr="00E048DC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r w:rsidRPr="00E048DC">
              <w:rPr>
                <w:rFonts w:ascii="Open Sans" w:hAnsi="Open Sans"/>
                <w:sz w:val="18"/>
                <w:szCs w:val="18"/>
              </w:rPr>
              <w:t xml:space="preserve">dla 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  <w:r w:rsidRPr="00E048D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80" w:type="dxa"/>
            <w:vAlign w:val="center"/>
          </w:tcPr>
          <w:p w14:paraId="7F2FD5B5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0628B" w:rsidRPr="00E84076" w14:paraId="2B9EAC12" w14:textId="77777777" w:rsidTr="0070521A">
        <w:trPr>
          <w:trHeight w:val="386"/>
        </w:trPr>
        <w:tc>
          <w:tcPr>
            <w:tcW w:w="507" w:type="dxa"/>
            <w:vAlign w:val="center"/>
          </w:tcPr>
          <w:p w14:paraId="32831590" w14:textId="013BF80C" w:rsidR="0020628B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49" w:type="dxa"/>
            <w:vAlign w:val="center"/>
          </w:tcPr>
          <w:p w14:paraId="69DF0688" w14:textId="51447F71" w:rsidR="0020628B" w:rsidRDefault="001A63D5" w:rsidP="00012BC7">
            <w:pPr>
              <w:pStyle w:val="Tekstpodstawowy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Okres </w:t>
            </w:r>
            <w:r w:rsidR="0020628B">
              <w:rPr>
                <w:rFonts w:ascii="Open Sans" w:hAnsi="Open Sans" w:cs="Open Sans"/>
                <w:sz w:val="18"/>
                <w:szCs w:val="18"/>
              </w:rPr>
              <w:t xml:space="preserve">gwarancji jakości dla całego przedmiotu zamówienia z wyłączeniem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</w:p>
        </w:tc>
        <w:tc>
          <w:tcPr>
            <w:tcW w:w="5280" w:type="dxa"/>
            <w:vAlign w:val="center"/>
          </w:tcPr>
          <w:p w14:paraId="2C0A8BB7" w14:textId="1AB00E0B" w:rsidR="0020628B" w:rsidRPr="00DC0294" w:rsidRDefault="0020628B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</w:p>
        </w:tc>
      </w:tr>
      <w:tr w:rsidR="003079A9" w:rsidRPr="00E84076" w14:paraId="2EB77E28" w14:textId="77777777" w:rsidTr="0070521A">
        <w:trPr>
          <w:trHeight w:val="330"/>
        </w:trPr>
        <w:tc>
          <w:tcPr>
            <w:tcW w:w="507" w:type="dxa"/>
            <w:vAlign w:val="center"/>
          </w:tcPr>
          <w:p w14:paraId="05AC8310" w14:textId="5D8F91DE" w:rsidR="003079A9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49" w:type="dxa"/>
            <w:vAlign w:val="center"/>
          </w:tcPr>
          <w:p w14:paraId="462CC14C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80" w:type="dxa"/>
            <w:vAlign w:val="center"/>
          </w:tcPr>
          <w:p w14:paraId="3E005B33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079A9" w:rsidRPr="00E84076" w14:paraId="0744C28A" w14:textId="77777777" w:rsidTr="0070521A">
        <w:trPr>
          <w:trHeight w:val="165"/>
        </w:trPr>
        <w:tc>
          <w:tcPr>
            <w:tcW w:w="507" w:type="dxa"/>
            <w:vAlign w:val="center"/>
          </w:tcPr>
          <w:p w14:paraId="506F9B13" w14:textId="7B1C5266" w:rsidR="003079A9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349" w:type="dxa"/>
            <w:vAlign w:val="center"/>
          </w:tcPr>
          <w:p w14:paraId="649CF9DF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80" w:type="dxa"/>
            <w:vAlign w:val="center"/>
          </w:tcPr>
          <w:p w14:paraId="752AD546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64CB8352" w14:textId="6370576E" w:rsidR="003079A9" w:rsidRDefault="003079A9" w:rsidP="00DB0E27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="00DB0E27">
        <w:rPr>
          <w:rFonts w:ascii="Open Sans" w:hAnsi="Open Sans" w:cs="Open Sans"/>
          <w:sz w:val="18"/>
          <w:szCs w:val="18"/>
        </w:rPr>
        <w:t xml:space="preserve">  </w:t>
      </w: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FE1B5B4" w14:textId="77777777" w:rsidR="00913824" w:rsidRPr="003079A9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</w:t>
      </w:r>
      <w:r w:rsidRPr="003079A9">
        <w:rPr>
          <w:rFonts w:ascii="Open Sans" w:hAnsi="Open Sans" w:cs="Open Sans"/>
          <w:sz w:val="18"/>
          <w:szCs w:val="18"/>
        </w:rPr>
        <w:lastRenderedPageBreak/>
        <w:t>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104BAE5" w14:textId="77777777" w:rsidR="00913824" w:rsidRPr="003079A9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D82AA72" w14:textId="77777777" w:rsidR="00913824" w:rsidRPr="003079A9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8D1CDA7" w14:textId="77777777" w:rsidR="00913824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3CB4B6C" w14:textId="77777777" w:rsidR="00913824" w:rsidRPr="00913824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913824">
        <w:rPr>
          <w:rFonts w:ascii="Open Sans" w:hAnsi="Open Sans" w:cs="Open Sans"/>
          <w:sz w:val="18"/>
          <w:szCs w:val="18"/>
        </w:rPr>
        <w:t>W załączeniu składamy wypełniony formularz cenowy, zgodnie z wzorem stanowiącym załącznik do Wzoru Oferty.</w:t>
      </w:r>
    </w:p>
    <w:p w14:paraId="69193A36" w14:textId="77777777" w:rsidR="00913824" w:rsidRPr="003079A9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07DB0A81" w14:textId="77777777" w:rsidR="00913824" w:rsidRPr="003079A9" w:rsidRDefault="00913824" w:rsidP="00913824">
      <w:pPr>
        <w:widowControl/>
        <w:numPr>
          <w:ilvl w:val="0"/>
          <w:numId w:val="7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792EA504" w14:textId="77777777" w:rsidR="00913824" w:rsidRPr="003079A9" w:rsidRDefault="00913824" w:rsidP="00913824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0D7D8676" w14:textId="77777777" w:rsidR="00913824" w:rsidRPr="003079A9" w:rsidRDefault="00913824" w:rsidP="0091382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239C2806" w14:textId="77777777" w:rsidR="00913824" w:rsidRPr="003079A9" w:rsidRDefault="00913824" w:rsidP="0091382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8B828C6" w14:textId="77777777" w:rsidR="00913824" w:rsidRPr="003079A9" w:rsidRDefault="00913824" w:rsidP="0091382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0C010F6C" w14:textId="77777777" w:rsidR="00913824" w:rsidRPr="003079A9" w:rsidRDefault="00913824" w:rsidP="0091382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FB94D65" w14:textId="77777777" w:rsidR="00913824" w:rsidRPr="003079A9" w:rsidRDefault="00913824" w:rsidP="0091382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22DAE725" w14:textId="77777777" w:rsidR="00913824" w:rsidRPr="003079A9" w:rsidRDefault="00913824" w:rsidP="0091382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2E24CE9" w14:textId="77777777" w:rsidR="00913824" w:rsidRPr="003079A9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EAD51A5" w14:textId="77777777" w:rsidR="00913824" w:rsidRPr="003079A9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mechanizmu odwróconego obciążenia, o którym mowa w art. 17 ust. 1 pkt 7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A222053" w14:textId="77777777" w:rsidR="00913824" w:rsidRPr="006560E4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A3EF3E1" w14:textId="77777777" w:rsidR="00913824" w:rsidRDefault="00913824" w:rsidP="00913824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0C1EF5E1" w14:textId="3D41CE2C" w:rsidR="00913824" w:rsidRPr="003079A9" w:rsidRDefault="00913824" w:rsidP="00913824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>
        <w:rPr>
          <w:rFonts w:ascii="Open Sans" w:hAnsi="Open Sans" w:cs="Open Sans"/>
          <w:sz w:val="18"/>
          <w:szCs w:val="18"/>
        </w:rPr>
        <w:t>4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 nie prowadzi do powstania obowiązku podatkowego po stronie zamawiającego.</w:t>
      </w:r>
    </w:p>
    <w:p w14:paraId="67D70BC6" w14:textId="3FEB8B96" w:rsidR="00913824" w:rsidRDefault="00913824" w:rsidP="00DB0E27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65278D24" w14:textId="37AA8F5D" w:rsidR="003079A9" w:rsidRPr="00F22C02" w:rsidRDefault="003079A9" w:rsidP="0070521A">
      <w:pPr>
        <w:tabs>
          <w:tab w:val="left" w:pos="2415"/>
        </w:tabs>
        <w:spacing w:after="120"/>
        <w:ind w:left="425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DB0E27" w14:paraId="44D9116B" w14:textId="77777777" w:rsidTr="00DB0E27">
        <w:trPr>
          <w:trHeight w:val="281"/>
        </w:trPr>
        <w:tc>
          <w:tcPr>
            <w:tcW w:w="8797" w:type="dxa"/>
            <w:vAlign w:val="center"/>
          </w:tcPr>
          <w:p w14:paraId="60981135" w14:textId="77777777" w:rsidR="00DB0E27" w:rsidRDefault="00DB0E27" w:rsidP="00DB0E27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395E7FB6" w14:textId="77777777" w:rsidR="003079A9" w:rsidRPr="00CD0016" w:rsidRDefault="003079A9" w:rsidP="003079A9">
      <w:pPr>
        <w:spacing w:after="120"/>
        <w:ind w:left="425"/>
        <w:rPr>
          <w:rFonts w:ascii="Open Sans" w:hAnsi="Open Sans" w:cs="Open Sans"/>
        </w:rPr>
      </w:pPr>
    </w:p>
    <w:p w14:paraId="57C914DB" w14:textId="38F0E869" w:rsidR="005D3004" w:rsidRDefault="005D3004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br w:type="page"/>
      </w:r>
    </w:p>
    <w:p w14:paraId="18EA1EAF" w14:textId="77777777" w:rsidR="002036EC" w:rsidRDefault="002036EC" w:rsidP="002036EC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68A7E242" w14:textId="4C5F0085" w:rsidR="002036EC" w:rsidRDefault="002036EC" w:rsidP="002036EC">
      <w:pPr>
        <w:widowControl/>
        <w:autoSpaceDE/>
        <w:autoSpaceDN/>
        <w:adjustRightInd/>
        <w:jc w:val="right"/>
      </w:pPr>
      <w:r>
        <w:rPr>
          <w:rFonts w:ascii="Open Sans" w:hAnsi="Open Sans"/>
          <w:sz w:val="22"/>
          <w:szCs w:val="22"/>
        </w:rPr>
        <w:t>Załącznik do Wzoru oferty</w:t>
      </w:r>
    </w:p>
    <w:p w14:paraId="0B9FF125" w14:textId="77777777" w:rsidR="002036EC" w:rsidRDefault="002036EC" w:rsidP="002036EC">
      <w:pPr>
        <w:pStyle w:val="Tekstpodstawowy"/>
        <w:ind w:left="6381"/>
        <w:rPr>
          <w:sz w:val="22"/>
          <w:szCs w:val="22"/>
        </w:rPr>
      </w:pPr>
    </w:p>
    <w:p w14:paraId="11F2D2E3" w14:textId="77777777" w:rsidR="002036EC" w:rsidRDefault="002036EC" w:rsidP="002036EC">
      <w:pPr>
        <w:pStyle w:val="Tekstpodstawowy"/>
      </w:pPr>
      <w:r>
        <w:rPr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Open Sans" w:hAnsi="Open Sans"/>
          <w:sz w:val="22"/>
          <w:szCs w:val="22"/>
        </w:rPr>
        <w:t>FORMULARZ CENOWY</w:t>
      </w:r>
    </w:p>
    <w:p w14:paraId="0D10E149" w14:textId="0FDEFB19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7853A1B4" w14:textId="3B6F7C5D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51FDB873" w14:textId="77777777" w:rsidR="002036EC" w:rsidRPr="0020628B" w:rsidRDefault="002036EC" w:rsidP="002036EC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  <w:sz w:val="18"/>
          <w:szCs w:val="18"/>
        </w:rPr>
      </w:pPr>
      <w:r w:rsidRPr="0020628B">
        <w:rPr>
          <w:rFonts w:ascii="Open Sans" w:hAnsi="Open Sans" w:cs="Open Sans"/>
          <w:b/>
          <w:sz w:val="18"/>
          <w:szCs w:val="18"/>
        </w:rPr>
        <w:t>Dostawa wyposażenia pomieszczeń Centrum Kształcenia Zawodowego i Ustawicznego nr 2 w Gdańsku w ramach zadania Gdańsk Miastem Zawodowców – Rozwój Infrastruktury Szkół Zawodowych</w:t>
      </w:r>
    </w:p>
    <w:p w14:paraId="3F02CCEF" w14:textId="481CAEB2" w:rsidR="002036EC" w:rsidRDefault="002036EC" w:rsidP="002036E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20628B">
        <w:rPr>
          <w:rFonts w:ascii="Open Sans" w:hAnsi="Open Sans" w:cs="Open Sans"/>
          <w:b/>
          <w:sz w:val="18"/>
          <w:szCs w:val="18"/>
        </w:rPr>
        <w:t>Część nr 2 zamówienia pn.: Dostawa sprzętu komputerowego, urządzeń sieciowych oraz zestawu interaktywnego i projekcyjnego.</w:t>
      </w:r>
    </w:p>
    <w:p w14:paraId="0F66CD4A" w14:textId="75DE5590" w:rsidR="002036EC" w:rsidRDefault="002036EC" w:rsidP="002036E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</w:p>
    <w:p w14:paraId="6D8572AA" w14:textId="77777777" w:rsidR="002036EC" w:rsidRDefault="002036EC" w:rsidP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tbl>
      <w:tblPr>
        <w:tblW w:w="9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2698"/>
        <w:gridCol w:w="607"/>
        <w:gridCol w:w="700"/>
        <w:gridCol w:w="1876"/>
        <w:gridCol w:w="1578"/>
      </w:tblGrid>
      <w:tr w:rsidR="00CD6387" w:rsidRPr="002036EC" w14:paraId="237DA99D" w14:textId="77777777" w:rsidTr="00CD6387">
        <w:trPr>
          <w:trHeight w:val="422"/>
        </w:trPr>
        <w:tc>
          <w:tcPr>
            <w:tcW w:w="9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119B35FE" w14:textId="612595CF" w:rsidR="00CD6387" w:rsidRPr="00CD6387" w:rsidRDefault="00CD6387" w:rsidP="00CD6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CENTRUM KSZTAŁCENIA ZAWODOWEGO I USTAWICZNEGO NR 2 W GDAŃSKU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  <w:p w14:paraId="05FF055E" w14:textId="51284992" w:rsidR="00CD6387" w:rsidRPr="002036EC" w:rsidRDefault="00CD6387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6387" w:rsidRPr="002036EC" w14:paraId="1A3A14E5" w14:textId="77777777" w:rsidTr="00913824">
        <w:trPr>
          <w:trHeight w:val="552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E0A3EF" w14:textId="77777777" w:rsidR="00CD6387" w:rsidRPr="002036EC" w:rsidRDefault="00CD6387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</w:rPr>
              <w:t>3.02</w:t>
            </w:r>
          </w:p>
        </w:tc>
        <w:tc>
          <w:tcPr>
            <w:tcW w:w="7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E0F40EA" w14:textId="79773F4C" w:rsidR="00CD6387" w:rsidRPr="00CD6387" w:rsidRDefault="00CD6387" w:rsidP="00CD638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</w:rPr>
              <w:t>Pracownia komputerowo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036EC">
              <w:rPr>
                <w:rFonts w:ascii="Calibri" w:hAnsi="Calibri" w:cs="Calibri"/>
                <w:b/>
                <w:bCs/>
                <w:color w:val="000000"/>
              </w:rPr>
              <w:t>egzaminacyjna </w:t>
            </w:r>
            <w:r w:rsidRPr="002036EC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2036EC" w:rsidRPr="002036EC" w14:paraId="3A3B49B1" w14:textId="77777777" w:rsidTr="00CD6387">
        <w:trPr>
          <w:trHeight w:val="288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5E66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3449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typ urządzenia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CE6F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19BD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6850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A5CB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2036EC" w:rsidRPr="002036EC" w14:paraId="7C413119" w14:textId="77777777" w:rsidTr="00CD6387">
        <w:trPr>
          <w:trHeight w:val="28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E930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CA0C4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Zestaw komputerowy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603D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C041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4B0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A44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528B2BD4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F4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9918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Oprogramowanie biurowe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02C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D2E6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962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0C6B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354843B7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3E61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EEB53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Zestaw interaktywny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B20F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BA4C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CF1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E11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0D81E974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8FD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BBBE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Ekran projekcyjny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27F0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F9B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4E39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C6C3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63D48784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CF9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5163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Urządzenie wielofunkcyjne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102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125E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591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C95C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650C7881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BC86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5E42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2036EC">
              <w:rPr>
                <w:rFonts w:ascii="Calibri" w:hAnsi="Calibri" w:cs="Calibri"/>
                <w:color w:val="000000"/>
              </w:rPr>
              <w:t>Wizualizer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F44D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FE2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B8EB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E34A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232E155C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D8E9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39A3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Szafa RACK 19’’, 42U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F7A3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DE6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6251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9BEA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6342EDA7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2A7C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BC80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2036EC">
              <w:rPr>
                <w:rFonts w:ascii="Calibri" w:hAnsi="Calibri" w:cs="Calibri"/>
                <w:color w:val="000000"/>
              </w:rPr>
              <w:t>Switche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521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232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977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7336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11F09559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166F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4FFB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Serwer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17BD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9969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0C6A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0BFC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7DF479A4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1FCB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68BE2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Oprogramowanie serwera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2E7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BBD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DF8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F4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7BD9C4B1" w14:textId="77777777" w:rsidTr="00CD6387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5E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D9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Laptopy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C84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EC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4BF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18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53540B12" w14:textId="77777777" w:rsidTr="00CD6387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B388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64B7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8125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8EB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 xml:space="preserve"> Razem netto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45FF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036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6EC" w:rsidRPr="002036EC" w14:paraId="73A968DD" w14:textId="77777777" w:rsidTr="00CD6387">
        <w:trPr>
          <w:trHeight w:val="36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DA9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A5A" w14:textId="77777777" w:rsidR="002036EC" w:rsidRPr="002036EC" w:rsidRDefault="002036EC" w:rsidP="002036EC">
            <w:pPr>
              <w:widowControl/>
              <w:autoSpaceDE/>
              <w:autoSpaceDN/>
              <w:adjustRightInd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65C" w14:textId="77777777" w:rsidR="002036EC" w:rsidRPr="002036EC" w:rsidRDefault="002036EC" w:rsidP="002036EC">
            <w:pPr>
              <w:widowControl/>
              <w:autoSpaceDE/>
              <w:autoSpaceDN/>
              <w:adjustRightInd/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E0C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color w:val="000000"/>
                <w:sz w:val="22"/>
                <w:szCs w:val="22"/>
              </w:rPr>
              <w:t>VAT  zł: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45CB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36EC" w:rsidRPr="002036EC" w14:paraId="30729CDC" w14:textId="77777777" w:rsidTr="00CD6387">
        <w:trPr>
          <w:trHeight w:val="48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AAF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13EA" w14:textId="77777777" w:rsidR="002036EC" w:rsidRPr="002036EC" w:rsidRDefault="002036EC" w:rsidP="002036EC">
            <w:pPr>
              <w:widowControl/>
              <w:autoSpaceDE/>
              <w:autoSpaceDN/>
              <w:adjustRightInd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7C4" w14:textId="77777777" w:rsidR="002036EC" w:rsidRPr="002036EC" w:rsidRDefault="002036EC" w:rsidP="002036EC">
            <w:pPr>
              <w:widowControl/>
              <w:autoSpaceDE/>
              <w:autoSpaceDN/>
              <w:adjustRightInd/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594A" w14:textId="77777777" w:rsidR="002036EC" w:rsidRPr="002036EC" w:rsidRDefault="002036EC" w:rsidP="002036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color w:val="000000"/>
                <w:sz w:val="22"/>
                <w:szCs w:val="22"/>
              </w:rPr>
              <w:t>Razem wartość brutto zł: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329D" w14:textId="77777777" w:rsidR="002036EC" w:rsidRPr="002036EC" w:rsidRDefault="002036EC" w:rsidP="002036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8B67F85" w14:textId="4C46E8FB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5764D2F4" w14:textId="77777777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0B1416ED" w14:textId="1CC03A72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158EF1AC" w14:textId="27DA0730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2036EC" w14:paraId="0C1F1A74" w14:textId="77777777" w:rsidTr="00313421">
        <w:trPr>
          <w:trHeight w:val="281"/>
        </w:trPr>
        <w:tc>
          <w:tcPr>
            <w:tcW w:w="8797" w:type="dxa"/>
            <w:vAlign w:val="center"/>
          </w:tcPr>
          <w:p w14:paraId="5AC67FBB" w14:textId="77777777" w:rsidR="002036EC" w:rsidRDefault="002036EC" w:rsidP="0031342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72527CA6" w14:textId="6184DFB1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41867F03" w14:textId="5FC37DA4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69B7D777" w14:textId="20468EBD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4DDE9DC9" w14:textId="7057F98A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7A0D14F2" w14:textId="62E984D1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33993E56" w14:textId="18F93F1D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2CF6F528" w14:textId="1927CD29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26F65844" w14:textId="53A4EF49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797CA167" w14:textId="3D48DD1C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2F575C35" w14:textId="77777777" w:rsidR="002036EC" w:rsidRDefault="002036EC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506A3B7B" w14:textId="7EF0DF1C" w:rsidR="004E5C78" w:rsidRDefault="004E5C78" w:rsidP="00BB00DA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1.3</w:t>
      </w:r>
      <w:r w:rsidRPr="00CE714F">
        <w:rPr>
          <w:rFonts w:ascii="Open Sans" w:hAnsi="Open Sans" w:cs="Open Sans"/>
        </w:rPr>
        <w:t xml:space="preserve"> do SIWZ</w:t>
      </w:r>
    </w:p>
    <w:p w14:paraId="1678D02D" w14:textId="2B480A58" w:rsidR="004E5C78" w:rsidRPr="00CE714F" w:rsidRDefault="004E5C78" w:rsidP="004E5C7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3</w:t>
      </w:r>
      <w:r w:rsidRPr="00CE714F">
        <w:rPr>
          <w:rFonts w:ascii="Open Sans" w:hAnsi="Open Sans" w:cs="Open Sans"/>
        </w:rPr>
        <w:t xml:space="preserve"> ZAMÓWIENIA</w:t>
      </w:r>
      <w:r w:rsidR="00C860C9">
        <w:rPr>
          <w:rFonts w:ascii="Open Sans" w:hAnsi="Open Sans" w:cs="Open Sans"/>
        </w:rPr>
        <w:t xml:space="preserve"> (ZAMIENNY)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5C78" w:rsidRPr="00E84076" w14:paraId="5E6E93ED" w14:textId="77777777" w:rsidTr="0045262E">
        <w:trPr>
          <w:cantSplit/>
          <w:trHeight w:val="10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6CE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91D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E5C78" w:rsidRPr="00E84076" w14:paraId="4A4B191C" w14:textId="77777777" w:rsidTr="00012BC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2EF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33F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3E0F1D1D" w14:textId="77777777" w:rsidR="004E5C78" w:rsidRPr="00282831" w:rsidRDefault="004E5C78" w:rsidP="004E5C78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E5C78" w:rsidRPr="00E84076" w14:paraId="722AB7F5" w14:textId="77777777" w:rsidTr="0045262E">
        <w:trPr>
          <w:trHeight w:val="1897"/>
        </w:trPr>
        <w:tc>
          <w:tcPr>
            <w:tcW w:w="3856" w:type="dxa"/>
            <w:vAlign w:val="center"/>
          </w:tcPr>
          <w:p w14:paraId="64DCC87C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5042CEB" w14:textId="77777777" w:rsidR="004E5C78" w:rsidRDefault="004E5C78" w:rsidP="00012BC7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stawicznego nr 2 w </w:t>
            </w: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Gdańsku w ramach zadania Gdańsk Miastem Zawodowców – Rozwój Infrastruktury Szkół Zawodowych</w:t>
            </w:r>
          </w:p>
          <w:p w14:paraId="0C3BEE1E" w14:textId="75CB8FFE" w:rsidR="004E5C78" w:rsidRPr="004E5C78" w:rsidRDefault="004E5C78" w:rsidP="004E5C78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4E5C78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3 zamówienia pn.: Dostawa wyposażenia sali środowiskowej i chemicznej  </w:t>
            </w:r>
          </w:p>
        </w:tc>
      </w:tr>
    </w:tbl>
    <w:p w14:paraId="6BE021A5" w14:textId="77777777" w:rsidR="004E5C78" w:rsidRPr="00DC0294" w:rsidRDefault="004E5C78" w:rsidP="004E5C78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E5C78" w:rsidRPr="009535B9" w14:paraId="7BB5BCB6" w14:textId="77777777" w:rsidTr="00012BC7">
        <w:trPr>
          <w:trHeight w:val="648"/>
        </w:trPr>
        <w:tc>
          <w:tcPr>
            <w:tcW w:w="504" w:type="dxa"/>
            <w:vAlign w:val="center"/>
          </w:tcPr>
          <w:p w14:paraId="1077A9A9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6262428" w14:textId="77777777" w:rsidR="004E5C78" w:rsidRPr="00CA5299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59B46F77" w14:textId="6C81E0DE" w:rsidR="00CA5299" w:rsidRPr="00DC0294" w:rsidRDefault="00CA529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Zgodnie z formularzem cenowym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CA5299">
              <w:rPr>
                <w:rFonts w:ascii="Open Sans" w:hAnsi="Open Sans" w:cs="Open Sans"/>
                <w:sz w:val="18"/>
                <w:szCs w:val="18"/>
              </w:rPr>
              <w:t xml:space="preserve"> załącznik </w:t>
            </w:r>
            <w:bookmarkStart w:id="1" w:name="_GoBack"/>
            <w:bookmarkEnd w:id="1"/>
            <w:r w:rsidRPr="00CA5299">
              <w:rPr>
                <w:rFonts w:ascii="Open Sans" w:hAnsi="Open Sans"/>
                <w:sz w:val="18"/>
                <w:szCs w:val="18"/>
              </w:rPr>
              <w:t>do Wzoru oferty</w:t>
            </w:r>
          </w:p>
        </w:tc>
        <w:tc>
          <w:tcPr>
            <w:tcW w:w="5244" w:type="dxa"/>
            <w:vAlign w:val="center"/>
          </w:tcPr>
          <w:p w14:paraId="7A25157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4E5C78" w:rsidRPr="009535B9" w14:paraId="4A688288" w14:textId="77777777" w:rsidTr="00012BC7">
        <w:trPr>
          <w:trHeight w:val="568"/>
        </w:trPr>
        <w:tc>
          <w:tcPr>
            <w:tcW w:w="504" w:type="dxa"/>
            <w:vAlign w:val="center"/>
          </w:tcPr>
          <w:p w14:paraId="061598C4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5925A6B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AA36BB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E5C78" w:rsidRPr="009535B9" w14:paraId="7F3553AC" w14:textId="77777777" w:rsidTr="00012BC7">
        <w:trPr>
          <w:trHeight w:val="548"/>
        </w:trPr>
        <w:tc>
          <w:tcPr>
            <w:tcW w:w="504" w:type="dxa"/>
            <w:vAlign w:val="center"/>
          </w:tcPr>
          <w:p w14:paraId="26646B95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57FF43D" w14:textId="5B8089AB" w:rsidR="004E5C78" w:rsidRPr="002B2BDA" w:rsidRDefault="004E5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  <w:r w:rsidRPr="002B2BDA">
              <w:rPr>
                <w:rFonts w:ascii="Open Sans" w:hAnsi="Open Sans"/>
                <w:sz w:val="18"/>
                <w:szCs w:val="18"/>
              </w:rPr>
              <w:t>dla</w:t>
            </w:r>
            <w:r w:rsidR="002B2BDA" w:rsidRPr="002B2BDA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 w:rsidR="001A63D5"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5244" w:type="dxa"/>
            <w:vAlign w:val="center"/>
          </w:tcPr>
          <w:p w14:paraId="48C9C271" w14:textId="4AF410FA" w:rsidR="004E5C78" w:rsidRPr="002B2BDA" w:rsidRDefault="004E5C78" w:rsidP="0045262E">
            <w:pPr>
              <w:pStyle w:val="Akapitzlist"/>
              <w:numPr>
                <w:ilvl w:val="0"/>
                <w:numId w:val="66"/>
              </w:num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miesiące od dnia odbioru </w:t>
            </w:r>
          </w:p>
        </w:tc>
      </w:tr>
      <w:tr w:rsidR="004E5C78" w:rsidRPr="009535B9" w14:paraId="4082ED46" w14:textId="77777777" w:rsidTr="00012BC7">
        <w:trPr>
          <w:trHeight w:val="663"/>
        </w:trPr>
        <w:tc>
          <w:tcPr>
            <w:tcW w:w="504" w:type="dxa"/>
            <w:vAlign w:val="center"/>
          </w:tcPr>
          <w:p w14:paraId="3BD7D988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2C10D8C" w14:textId="24325567" w:rsidR="004E5C78" w:rsidRPr="003079A9" w:rsidRDefault="004E5C78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 </w:t>
            </w:r>
            <w:r w:rsidR="002B2BDA" w:rsidRPr="002B2BDA">
              <w:rPr>
                <w:rFonts w:ascii="Open Sans" w:hAnsi="Open Sans"/>
                <w:sz w:val="18"/>
                <w:szCs w:val="18"/>
              </w:rPr>
              <w:t xml:space="preserve">dla </w:t>
            </w:r>
            <w:r w:rsidR="001A63D5">
              <w:rPr>
                <w:rFonts w:ascii="Open Sans" w:hAnsi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 w:rsidR="001A63D5"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  <w:r w:rsidR="002B2BDA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23319737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E5C78" w:rsidRPr="009535B9" w14:paraId="03B3A8B6" w14:textId="77777777" w:rsidTr="00012BC7">
        <w:trPr>
          <w:trHeight w:val="570"/>
        </w:trPr>
        <w:tc>
          <w:tcPr>
            <w:tcW w:w="504" w:type="dxa"/>
            <w:vAlign w:val="center"/>
          </w:tcPr>
          <w:p w14:paraId="79D57D87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E3DA1DA" w14:textId="63CA400C" w:rsidR="004E5C78" w:rsidRPr="00DC0294" w:rsidRDefault="001A63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Okres</w:t>
            </w:r>
            <w:r w:rsidR="004E5C78">
              <w:rPr>
                <w:rFonts w:ascii="Open Sans" w:hAnsi="Open Sans" w:cs="Open Sans"/>
                <w:sz w:val="18"/>
                <w:szCs w:val="18"/>
              </w:rPr>
              <w:t xml:space="preserve"> gwarancji jakości dla całego przedmiotu zamówienia z wyłączeniem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5244" w:type="dxa"/>
            <w:vAlign w:val="center"/>
          </w:tcPr>
          <w:p w14:paraId="6D76DAC5" w14:textId="617BE63A" w:rsidR="004E5C78" w:rsidRPr="00DC0294" w:rsidRDefault="002B2BDA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2</w:t>
            </w:r>
            <w:r w:rsidR="004E5C78">
              <w:rPr>
                <w:rFonts w:ascii="Open Sans" w:hAnsi="Open Sans" w:cs="Open Sans"/>
                <w:sz w:val="18"/>
                <w:szCs w:val="18"/>
              </w:rPr>
              <w:t xml:space="preserve">4 </w:t>
            </w:r>
            <w:r w:rsidR="004E5C78" w:rsidRPr="003079A9">
              <w:rPr>
                <w:rFonts w:ascii="Open Sans" w:hAnsi="Open Sans" w:cs="Open Sans"/>
                <w:sz w:val="18"/>
                <w:szCs w:val="18"/>
              </w:rPr>
              <w:t>miesiące od dnia odbioru</w:t>
            </w:r>
          </w:p>
        </w:tc>
      </w:tr>
      <w:tr w:rsidR="004E5C78" w:rsidRPr="009535B9" w14:paraId="1A6D20C5" w14:textId="77777777" w:rsidTr="00012BC7">
        <w:trPr>
          <w:trHeight w:val="570"/>
        </w:trPr>
        <w:tc>
          <w:tcPr>
            <w:tcW w:w="504" w:type="dxa"/>
            <w:vAlign w:val="center"/>
          </w:tcPr>
          <w:p w14:paraId="1E5C0C63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C53E344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942957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E5C78" w:rsidRPr="009535B9" w14:paraId="18CB7BE1" w14:textId="77777777" w:rsidTr="00012BC7">
        <w:trPr>
          <w:trHeight w:val="1202"/>
        </w:trPr>
        <w:tc>
          <w:tcPr>
            <w:tcW w:w="504" w:type="dxa"/>
            <w:vAlign w:val="center"/>
          </w:tcPr>
          <w:p w14:paraId="678EE8ED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7</w:t>
            </w:r>
          </w:p>
        </w:tc>
        <w:tc>
          <w:tcPr>
            <w:tcW w:w="3324" w:type="dxa"/>
            <w:vAlign w:val="center"/>
          </w:tcPr>
          <w:p w14:paraId="708AB140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3BEC656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50519B44" w14:textId="77777777" w:rsidR="004E5C78" w:rsidRPr="003079A9" w:rsidRDefault="004E5C78" w:rsidP="004E5C7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Uwaga!</w:t>
      </w:r>
    </w:p>
    <w:p w14:paraId="4B8FEBFD" w14:textId="208F376B" w:rsidR="004E5C78" w:rsidRDefault="004E5C78" w:rsidP="004E5C78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E0B1A06" w14:textId="77777777" w:rsidR="00913824" w:rsidRPr="003079A9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AF2408E" w14:textId="77777777" w:rsidR="00913824" w:rsidRPr="003079A9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AA36278" w14:textId="77777777" w:rsidR="00913824" w:rsidRPr="003079A9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905A275" w14:textId="77777777" w:rsidR="00913824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8364EEE" w14:textId="77777777" w:rsidR="00913824" w:rsidRPr="00913824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913824">
        <w:rPr>
          <w:rFonts w:ascii="Open Sans" w:hAnsi="Open Sans" w:cs="Open Sans"/>
          <w:sz w:val="18"/>
          <w:szCs w:val="18"/>
        </w:rPr>
        <w:t>W załączeniu składamy wypełniony formularz cenowy, zgodnie z wzorem stanowiącym załącznik do Wzoru Oferty.</w:t>
      </w:r>
    </w:p>
    <w:p w14:paraId="767EAD91" w14:textId="77777777" w:rsidR="00913824" w:rsidRPr="003079A9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74D57AD9" w14:textId="77777777" w:rsidR="00913824" w:rsidRPr="003079A9" w:rsidRDefault="00913824" w:rsidP="00913824">
      <w:pPr>
        <w:widowControl/>
        <w:numPr>
          <w:ilvl w:val="0"/>
          <w:numId w:val="7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3CD6DBAE" w14:textId="77777777" w:rsidR="00913824" w:rsidRPr="003079A9" w:rsidRDefault="00913824" w:rsidP="00913824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19B67E00" w14:textId="77777777" w:rsidR="00913824" w:rsidRPr="003079A9" w:rsidRDefault="00913824" w:rsidP="0091382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090C8D09" w14:textId="77777777" w:rsidR="00913824" w:rsidRPr="003079A9" w:rsidRDefault="00913824" w:rsidP="0091382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18B4D3D" w14:textId="77777777" w:rsidR="00913824" w:rsidRPr="003079A9" w:rsidRDefault="00913824" w:rsidP="0091382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181EF521" w14:textId="77777777" w:rsidR="00913824" w:rsidRPr="003079A9" w:rsidRDefault="00913824" w:rsidP="0091382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6AEAFE7" w14:textId="77777777" w:rsidR="00913824" w:rsidRPr="003079A9" w:rsidRDefault="00913824" w:rsidP="0091382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269F249C" w14:textId="77777777" w:rsidR="00913824" w:rsidRPr="003079A9" w:rsidRDefault="00913824" w:rsidP="0091382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24C3988" w14:textId="77777777" w:rsidR="00913824" w:rsidRPr="003079A9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147ED7A" w14:textId="77777777" w:rsidR="00913824" w:rsidRPr="003079A9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mechanizmu odwróconego obciążenia, o którym mowa w art. 17 ust. 1 pkt 7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3F6E1758" w14:textId="77777777" w:rsidR="00913824" w:rsidRPr="006560E4" w:rsidRDefault="00913824" w:rsidP="0091382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826362" w14:textId="77777777" w:rsidR="00913824" w:rsidRDefault="00913824" w:rsidP="00913824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0E2B98CC" w14:textId="17486C81" w:rsidR="00913824" w:rsidRPr="003079A9" w:rsidRDefault="00913824" w:rsidP="00913824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>
        <w:rPr>
          <w:rFonts w:ascii="Open Sans" w:hAnsi="Open Sans" w:cs="Open Sans"/>
          <w:sz w:val="18"/>
          <w:szCs w:val="18"/>
        </w:rPr>
        <w:t>4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 nie prowadzi do </w:t>
      </w:r>
      <w:r w:rsidRPr="003079A9">
        <w:rPr>
          <w:rFonts w:ascii="Open Sans" w:hAnsi="Open Sans" w:cs="Open Sans"/>
          <w:sz w:val="18"/>
          <w:szCs w:val="18"/>
        </w:rPr>
        <w:lastRenderedPageBreak/>
        <w:t>powstania obowiązku podatkowego po stronie zamawiającego.</w:t>
      </w:r>
    </w:p>
    <w:p w14:paraId="314DB7A6" w14:textId="0D8B227D" w:rsidR="00913824" w:rsidRDefault="00913824" w:rsidP="004E5C78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2DB6DE51" w14:textId="5B7B9926" w:rsidR="00913824" w:rsidRDefault="00913824" w:rsidP="004E5C78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58E7F63C" w14:textId="77777777" w:rsidR="00AA549B" w:rsidRPr="003079A9" w:rsidRDefault="00AA549B" w:rsidP="004E5C78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4E5C78" w14:paraId="37B3DB04" w14:textId="77777777" w:rsidTr="00012BC7">
        <w:trPr>
          <w:trHeight w:val="457"/>
        </w:trPr>
        <w:tc>
          <w:tcPr>
            <w:tcW w:w="9211" w:type="dxa"/>
            <w:vAlign w:val="center"/>
          </w:tcPr>
          <w:p w14:paraId="7DE79108" w14:textId="6B762554" w:rsidR="00C860C9" w:rsidRPr="00CA5299" w:rsidRDefault="004E5C78" w:rsidP="00CA529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427561E9" w14:textId="77777777" w:rsidR="00C860C9" w:rsidRDefault="00C860C9" w:rsidP="00C860C9">
      <w:pPr>
        <w:pStyle w:val="Tekstpodstawowy"/>
        <w:rPr>
          <w:sz w:val="22"/>
          <w:szCs w:val="22"/>
        </w:rPr>
        <w:sectPr w:rsidR="00C860C9" w:rsidSect="006560E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7" w:right="1417" w:bottom="1701" w:left="1417" w:header="851" w:footer="851" w:gutter="0"/>
          <w:cols w:space="708"/>
          <w:noEndnote/>
          <w:docGrid w:linePitch="360"/>
        </w:sectPr>
      </w:pPr>
    </w:p>
    <w:p w14:paraId="5934B64A" w14:textId="77777777" w:rsidR="001E4918" w:rsidRDefault="001E4918" w:rsidP="001E4918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5642092D" w14:textId="73A3C322" w:rsidR="001E4918" w:rsidRDefault="001E4918" w:rsidP="001E4918">
      <w:pPr>
        <w:widowControl/>
        <w:autoSpaceDE/>
        <w:autoSpaceDN/>
        <w:adjustRightInd/>
        <w:jc w:val="right"/>
      </w:pPr>
      <w:r>
        <w:rPr>
          <w:rFonts w:ascii="Open Sans" w:hAnsi="Open Sans"/>
          <w:sz w:val="22"/>
          <w:szCs w:val="22"/>
        </w:rPr>
        <w:t>Załącznik do Wzoru oferty</w:t>
      </w:r>
    </w:p>
    <w:p w14:paraId="3E66EA73" w14:textId="77777777" w:rsidR="001E4918" w:rsidRDefault="001E4918" w:rsidP="001E4918">
      <w:pPr>
        <w:pStyle w:val="Tekstpodstawowy"/>
        <w:ind w:left="6381"/>
        <w:rPr>
          <w:sz w:val="22"/>
          <w:szCs w:val="22"/>
        </w:rPr>
      </w:pPr>
    </w:p>
    <w:p w14:paraId="0D3D1539" w14:textId="77777777" w:rsidR="001E4918" w:rsidRDefault="001E4918" w:rsidP="001E4918">
      <w:pPr>
        <w:pStyle w:val="Tekstpodstawowy"/>
      </w:pPr>
      <w:r>
        <w:rPr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Open Sans" w:hAnsi="Open Sans"/>
          <w:sz w:val="22"/>
          <w:szCs w:val="22"/>
        </w:rPr>
        <w:t>FORMULARZ CENOWY</w:t>
      </w:r>
    </w:p>
    <w:p w14:paraId="7B63DE35" w14:textId="77777777" w:rsidR="001E4918" w:rsidRDefault="001E4918" w:rsidP="001E4918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67C501EF" w14:textId="77777777" w:rsidR="001E4918" w:rsidRDefault="001E4918" w:rsidP="001E4918">
      <w:pPr>
        <w:tabs>
          <w:tab w:val="left" w:pos="1260"/>
        </w:tabs>
        <w:spacing w:before="120" w:after="120"/>
        <w:rPr>
          <w:rFonts w:ascii="Open Sans" w:hAnsi="Open Sans" w:cs="Open Sans"/>
          <w:b/>
          <w:sz w:val="18"/>
          <w:szCs w:val="18"/>
        </w:rPr>
      </w:pPr>
      <w:r w:rsidRPr="003079A9">
        <w:rPr>
          <w:rFonts w:ascii="Open Sans" w:hAnsi="Open Sans" w:cs="Open Sans"/>
          <w:b/>
          <w:sz w:val="18"/>
          <w:szCs w:val="18"/>
        </w:rPr>
        <w:t>Dostawa wyposażenia pomieszczeń Centrum Kształcenia Zawodowego i U</w:t>
      </w:r>
      <w:r>
        <w:rPr>
          <w:rFonts w:ascii="Open Sans" w:hAnsi="Open Sans" w:cs="Open Sans"/>
          <w:b/>
          <w:sz w:val="18"/>
          <w:szCs w:val="18"/>
        </w:rPr>
        <w:t xml:space="preserve">stawicznego nr 2 w </w:t>
      </w:r>
      <w:r w:rsidRPr="003079A9">
        <w:rPr>
          <w:rFonts w:ascii="Open Sans" w:hAnsi="Open Sans" w:cs="Open Sans"/>
          <w:b/>
          <w:sz w:val="18"/>
          <w:szCs w:val="18"/>
        </w:rPr>
        <w:t>Gdańsku w ramach zadania Gdańsk Miastem Zawodowców – Rozwój Infrastruktury Szkół Zawodowych</w:t>
      </w:r>
    </w:p>
    <w:p w14:paraId="49CDB24E" w14:textId="4FFF8BFD" w:rsidR="00C860C9" w:rsidRDefault="001E4918" w:rsidP="001E4918">
      <w:pPr>
        <w:pStyle w:val="Tekstpodstawowy"/>
        <w:rPr>
          <w:rFonts w:ascii="Open Sans" w:hAnsi="Open Sans" w:cs="Open Sans"/>
          <w:b/>
          <w:sz w:val="18"/>
          <w:szCs w:val="18"/>
        </w:rPr>
      </w:pPr>
      <w:r w:rsidRPr="004E5C78">
        <w:rPr>
          <w:rFonts w:ascii="Open Sans" w:hAnsi="Open Sans" w:cs="Open Sans"/>
          <w:b/>
          <w:sz w:val="18"/>
          <w:szCs w:val="18"/>
        </w:rPr>
        <w:t xml:space="preserve">Część nr 3 zamówienia pn.: Dostawa wyposażenia sali środowiskowej i chemicznej  </w:t>
      </w:r>
    </w:p>
    <w:p w14:paraId="19AA545C" w14:textId="2B5EA093" w:rsidR="00917D1B" w:rsidRDefault="00917D1B" w:rsidP="001E4918">
      <w:pPr>
        <w:pStyle w:val="Tekstpodstawowy"/>
        <w:rPr>
          <w:rFonts w:ascii="Open Sans" w:hAnsi="Open Sans" w:cs="Open Sans"/>
          <w:b/>
          <w:sz w:val="18"/>
          <w:szCs w:val="18"/>
        </w:rPr>
      </w:pPr>
    </w:p>
    <w:p w14:paraId="7F97D849" w14:textId="059DCD29" w:rsidR="00AD1ED9" w:rsidRPr="00313421" w:rsidRDefault="00CA5299" w:rsidP="00313421">
      <w:pPr>
        <w:pStyle w:val="NormalnyWeb"/>
        <w:tabs>
          <w:tab w:val="left" w:pos="1843"/>
        </w:tabs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1)   </w:t>
      </w:r>
      <w:r w:rsidR="00313421" w:rsidRPr="00FB4DD1">
        <w:rPr>
          <w:rFonts w:ascii="Open Sans" w:hAnsi="Open Sans" w:cs="Open Sans"/>
          <w:sz w:val="22"/>
          <w:szCs w:val="22"/>
        </w:rPr>
        <w:t>III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313421" w:rsidRPr="00FB4DD1">
        <w:rPr>
          <w:rFonts w:ascii="Open Sans" w:hAnsi="Open Sans" w:cs="Open Sans"/>
          <w:sz w:val="22"/>
          <w:szCs w:val="22"/>
        </w:rPr>
        <w:t>A Sala środowiskow</w:t>
      </w:r>
      <w:r w:rsidR="00234653">
        <w:rPr>
          <w:rFonts w:ascii="Open Sans" w:hAnsi="Open Sans" w:cs="Open Sans"/>
          <w:sz w:val="22"/>
          <w:szCs w:val="22"/>
        </w:rPr>
        <w:t>a</w:t>
      </w:r>
    </w:p>
    <w:tbl>
      <w:tblPr>
        <w:tblW w:w="85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853"/>
        <w:gridCol w:w="634"/>
        <w:gridCol w:w="733"/>
        <w:gridCol w:w="1981"/>
        <w:gridCol w:w="1664"/>
      </w:tblGrid>
      <w:tr w:rsidR="00917D1B" w:rsidRPr="00917D1B" w14:paraId="46C87F0C" w14:textId="77777777" w:rsidTr="00970D62">
        <w:trPr>
          <w:trHeight w:val="63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5CFE1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8BF61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typ urządzenia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C73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A5E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903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61F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917D1B" w:rsidRPr="00917D1B" w14:paraId="47F68B77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D74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E2E2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Waga precyzyjna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F05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E7C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1F9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398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4A62E2E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40A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1A2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Biureta cyfrowa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97E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E43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CCE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A48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B937425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71B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DBC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Zestaw pipet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70B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C2A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38C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791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E38C084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94E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ECC7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Miernik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pH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9B7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B97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C0A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862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AAF87E6" w14:textId="77777777" w:rsidTr="00970D62">
        <w:trPr>
          <w:trHeight w:val="506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57D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2B9E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Płyta grzejna ceramiczna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30E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F17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583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1F9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6AEDAC38" w14:textId="77777777" w:rsidTr="00970D62">
        <w:trPr>
          <w:trHeight w:val="506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443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EA2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Zestaw norm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0E7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C01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A3F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3FB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E8432B4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BE8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2752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Spektrofotometr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4C4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C2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53A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D67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4AAA9F2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F8F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B97A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Tachimetr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5B6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6A3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4D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D31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7D5C19B" w14:textId="77777777" w:rsidTr="00970D62">
        <w:trPr>
          <w:trHeight w:val="483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7B6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4475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Młynek hydrometryczny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2A1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90DD7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8E434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E0A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2D77094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4E1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DE8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Kosz na śmieci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DB8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CF9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752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3F1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B760E23" w14:textId="77777777" w:rsidTr="00970D62">
        <w:trPr>
          <w:trHeight w:val="2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ABD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3B4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33B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9C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7C4F" w14:textId="77777777" w:rsidR="00917D1B" w:rsidRPr="00917D1B" w:rsidRDefault="00917D1B" w:rsidP="00AD1ED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 Razem netto 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BB3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38967EBA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53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6A5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9CB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247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0EF2" w14:textId="77777777" w:rsidR="00917D1B" w:rsidRPr="00917D1B" w:rsidRDefault="00917D1B" w:rsidP="00AD1ED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1230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D1B" w:rsidRPr="00917D1B" w14:paraId="42B4BEDD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466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3D5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D6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E5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235E" w14:textId="77777777" w:rsidR="00917D1B" w:rsidRPr="00917D1B" w:rsidRDefault="00917D1B" w:rsidP="00AD1ED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brutto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881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7D1B" w:rsidRPr="00917D1B" w14:paraId="69366CD4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791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1300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239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ABC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751" w14:textId="77777777" w:rsidR="00917D1B" w:rsidRPr="00917D1B" w:rsidRDefault="00917D1B" w:rsidP="00AD1ED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6D7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  <w:tr w:rsidR="00917D1B" w:rsidRPr="00917D1B" w14:paraId="6FFC27D6" w14:textId="77777777" w:rsidTr="00970D62">
        <w:trPr>
          <w:trHeight w:val="30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0257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B11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0E3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4B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73F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387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</w:tr>
      <w:tr w:rsidR="00917D1B" w:rsidRPr="00917D1B" w14:paraId="691E4900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3B6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1EED" w14:textId="47A7E199" w:rsidR="00917D1B" w:rsidRDefault="00CA5299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2)  </w:t>
            </w:r>
            <w:r w:rsidR="002346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III </w:t>
            </w:r>
            <w:r w:rsidR="00917D1B" w:rsidRPr="002346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 Sala chemiczna</w:t>
            </w:r>
          </w:p>
          <w:p w14:paraId="666471FE" w14:textId="77777777" w:rsidR="00234653" w:rsidRDefault="00234653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599FF764" w14:textId="60A15A46" w:rsidR="00234653" w:rsidRPr="00234653" w:rsidRDefault="00234653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9A88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402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AF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D2C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17D1B" w:rsidRPr="00917D1B" w14:paraId="08856973" w14:textId="77777777" w:rsidTr="00970D62">
        <w:trPr>
          <w:trHeight w:val="2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78F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62A5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typ urządzenia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1A8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649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D90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F36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917D1B" w:rsidRPr="00917D1B" w14:paraId="0FFACA3D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08B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273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Drobny sprzęt laboratoryjny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BDC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354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FBE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4EA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2E2B230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45C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9EF0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Spektrofotometr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272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74A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3B8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5BC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67D98519" w14:textId="77777777" w:rsidTr="00970D62">
        <w:trPr>
          <w:trHeight w:val="532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A25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F72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Wiskozymetr VT6, Lepkościomierz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Englera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A64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FAB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064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CC6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50AEE4A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0FB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933A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Komora laminarna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EC1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136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3E5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8D5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A003827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62D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1F9A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Autoklaw pionowy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46D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7AA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DB8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533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E71D842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FB7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197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Wirówka mikrobiologiczna z chłodzeniem rotorem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A3A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364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2E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BCB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37151FB4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32E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49A5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Pożywki i podłoża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F93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644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22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004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06625E27" w14:textId="77777777" w:rsidTr="00970D62">
        <w:trPr>
          <w:trHeight w:val="532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09C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A7C9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Chemiczne środki bakteriobójcze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E65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C11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8AC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3AE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7F3962BE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B46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3F52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Zestaw pipet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348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790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2AA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215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7A81D1A7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065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000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Termometr cyfrowy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21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2E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B38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10F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CE731FC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E74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997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Licznik kolonii bakterii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0C3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FEC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1AF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6D8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78790E5F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44C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2A8E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Aparat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Orsata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867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61C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AB4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39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6E324A6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5D3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761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Piknometry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621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177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8EF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5AB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F499E5D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C0C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8A2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917D1B">
              <w:rPr>
                <w:rFonts w:ascii="Calibri" w:hAnsi="Calibri" w:cs="Calibri"/>
                <w:color w:val="000000"/>
              </w:rPr>
              <w:t>Ezy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186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663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BE3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73E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A721B33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452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D9A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Kolumna analityczna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C81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13E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033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8E4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598CE0CC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27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A5806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Normy pobierania próbek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D23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7C3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F8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62B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E3C0DEA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E0C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16F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Urządzenia do poboru próbek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134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27B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75A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E0F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2936488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ADF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9C0C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Próbki surowców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3E9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221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5E9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998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03794E2E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72A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E26F6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Suwmiarka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861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926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3B5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BFD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D2F1BC5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F65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CB03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Mikrometr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16A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88A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C71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343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0B40B15F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27F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EE894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Twardościomierz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31F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893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282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CDC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6225F8DF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42D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BD7F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Głębokościomierz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7BF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845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830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9A0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68A8608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5B0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6EBF8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Pirometr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8A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D71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81B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26F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394E3E9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B28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D14A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Stacja pogodowa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AFD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A30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130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5C1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7AD963A9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228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A0C9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Przepływomierz, rotametr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0FA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F18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9D0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0F1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76E7ADA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36F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8336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Pompa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948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98E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5638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71B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499B166F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815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D8421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Pompa próżniowa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D26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D99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433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588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3F7AF9B8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8B5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5B151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Mieszadło mechaniczne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32D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2CD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987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BF77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29B5AEE0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D83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988A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Wstrząsarka z sitami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D40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E27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F71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79CE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12F05E1C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957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40F6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917D1B">
              <w:rPr>
                <w:rFonts w:ascii="Calibri" w:hAnsi="Calibri" w:cs="Calibri"/>
                <w:color w:val="000000"/>
              </w:rPr>
              <w:t>Titrator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CB3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29D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F8A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90C3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7D1B" w:rsidRPr="00917D1B" w14:paraId="6BAC13A5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6C6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228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FCA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8F5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06A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ABB5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D1B" w:rsidRPr="00917D1B" w14:paraId="02E0EED8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96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76F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C92F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470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19F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VAT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44C4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D1B" w:rsidRPr="00917D1B" w14:paraId="6B1D24CB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D91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6E4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10AD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EDB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4D2A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 brutto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036C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7D1B" w:rsidRPr="00917D1B" w14:paraId="75FB7D06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26D" w14:textId="77777777" w:rsidR="00917D1B" w:rsidRPr="00917D1B" w:rsidRDefault="00917D1B" w:rsidP="00917D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D1FA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509E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8D59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1E7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B33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  <w:tr w:rsidR="00917D1B" w:rsidRPr="00917D1B" w14:paraId="6B8297F3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5CA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44E8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28AF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A874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CAE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CE14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  <w:tr w:rsidR="00917D1B" w:rsidRPr="00917D1B" w14:paraId="0EAC694B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872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7EF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D058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59C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31D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F986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  <w:tr w:rsidR="00917D1B" w:rsidRPr="00917D1B" w14:paraId="64016565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D09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BAE2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34D0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D8B2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2EE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C20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  <w:tr w:rsidR="00917D1B" w:rsidRPr="00917D1B" w14:paraId="2D3FAC9B" w14:textId="77777777" w:rsidTr="00970D62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181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53A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20DB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7A01" w14:textId="77777777" w:rsidR="00917D1B" w:rsidRPr="00917D1B" w:rsidRDefault="00917D1B" w:rsidP="00917D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95D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5D4" w14:textId="77777777" w:rsidR="00917D1B" w:rsidRPr="00917D1B" w:rsidRDefault="00917D1B" w:rsidP="00917D1B">
            <w:pPr>
              <w:widowControl/>
              <w:autoSpaceDE/>
              <w:autoSpaceDN/>
              <w:adjustRightInd/>
            </w:pPr>
          </w:p>
        </w:tc>
      </w:tr>
    </w:tbl>
    <w:p w14:paraId="4A0B11A1" w14:textId="0DE6B507" w:rsidR="00472F87" w:rsidRDefault="00472F87" w:rsidP="001E4918">
      <w:pPr>
        <w:pStyle w:val="Tekstpodstawowy"/>
        <w:rPr>
          <w:rFonts w:ascii="Open Sans" w:hAnsi="Open Sans" w:cs="Open Sans"/>
        </w:rPr>
      </w:pPr>
    </w:p>
    <w:p w14:paraId="66BB8703" w14:textId="43376424" w:rsidR="00913824" w:rsidRDefault="00913824" w:rsidP="001E4918">
      <w:pPr>
        <w:pStyle w:val="Tekstpodstawowy"/>
        <w:rPr>
          <w:rFonts w:ascii="Open Sans" w:hAnsi="Open Sans" w:cs="Open Sans"/>
        </w:rPr>
      </w:pP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2481"/>
        <w:gridCol w:w="3049"/>
      </w:tblGrid>
      <w:tr w:rsidR="00C87472" w14:paraId="26025FF8" w14:textId="77777777" w:rsidTr="00970D62">
        <w:trPr>
          <w:trHeight w:val="1126"/>
        </w:trPr>
        <w:tc>
          <w:tcPr>
            <w:tcW w:w="2481" w:type="dxa"/>
          </w:tcPr>
          <w:p w14:paraId="5433D0D6" w14:textId="6F16EF09" w:rsidR="00C87472" w:rsidRPr="00C87472" w:rsidRDefault="00970D62" w:rsidP="00F35A75">
            <w:pPr>
              <w:pStyle w:val="Tekstpodstawowy"/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191" w:hanging="191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87472" w:rsidRPr="00C87472">
              <w:rPr>
                <w:rFonts w:ascii="Open Sans" w:hAnsi="Open Sans" w:cs="Open Sans"/>
                <w:sz w:val="18"/>
                <w:szCs w:val="18"/>
              </w:rPr>
              <w:t>III A Sala środowiskowa</w:t>
            </w:r>
            <w:r w:rsidR="00C87472" w:rsidRPr="00C8747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7C6C5731" w14:textId="5DDD1AA3" w:rsidR="00C87472" w:rsidRDefault="00970D62" w:rsidP="00F35A75">
            <w:pPr>
              <w:pStyle w:val="Tekstpodstawowy"/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191" w:hanging="191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</w:t>
            </w:r>
            <w:r w:rsidR="00C87472" w:rsidRPr="00C8747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III B Sala chemiczna</w:t>
            </w:r>
          </w:p>
          <w:p w14:paraId="2E7769DC" w14:textId="3624EEE5" w:rsidR="00C87472" w:rsidRDefault="00C87472" w:rsidP="00970D62">
            <w:pPr>
              <w:pStyle w:val="Tekstpodstawowy"/>
              <w:widowControl/>
              <w:autoSpaceDE/>
              <w:autoSpaceDN/>
              <w:adjustRightInd/>
              <w:jc w:val="right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</w:p>
          <w:p w14:paraId="41ED9617" w14:textId="7DB1E326" w:rsidR="00C87472" w:rsidRPr="00970D62" w:rsidRDefault="00C87472" w:rsidP="00970D62">
            <w:pPr>
              <w:pStyle w:val="Tekstpodstawowy"/>
              <w:widowControl/>
              <w:autoSpaceDE/>
              <w:autoSpaceDN/>
              <w:adjustRightInd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 netto</w:t>
            </w:r>
          </w:p>
          <w:p w14:paraId="2A32FAE0" w14:textId="79123550" w:rsidR="00C87472" w:rsidRPr="00C87472" w:rsidRDefault="00C87472" w:rsidP="00970D62">
            <w:pPr>
              <w:pStyle w:val="Tekstpodstawowy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49" w:type="dxa"/>
          </w:tcPr>
          <w:p w14:paraId="00CF2671" w14:textId="77777777" w:rsidR="00C87472" w:rsidRDefault="00C87472" w:rsidP="001E4918">
            <w:pPr>
              <w:pStyle w:val="Tekstpodstawowy"/>
              <w:rPr>
                <w:rFonts w:ascii="Open Sans" w:hAnsi="Open Sans" w:cs="Open Sans"/>
              </w:rPr>
            </w:pPr>
          </w:p>
        </w:tc>
      </w:tr>
      <w:tr w:rsidR="00C87472" w14:paraId="5E81CE55" w14:textId="77777777" w:rsidTr="00970D62">
        <w:trPr>
          <w:trHeight w:val="243"/>
        </w:trPr>
        <w:tc>
          <w:tcPr>
            <w:tcW w:w="2481" w:type="dxa"/>
          </w:tcPr>
          <w:p w14:paraId="06559FA6" w14:textId="312CF702" w:rsidR="00C87472" w:rsidRPr="00970D62" w:rsidRDefault="00C87472" w:rsidP="00970D62">
            <w:pPr>
              <w:pStyle w:val="Tekstpodstawowy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zł:</w:t>
            </w:r>
          </w:p>
        </w:tc>
        <w:tc>
          <w:tcPr>
            <w:tcW w:w="3049" w:type="dxa"/>
          </w:tcPr>
          <w:p w14:paraId="1DDA65D8" w14:textId="77777777" w:rsidR="00C87472" w:rsidRDefault="00C87472" w:rsidP="001E4918">
            <w:pPr>
              <w:pStyle w:val="Tekstpodstawowy"/>
              <w:rPr>
                <w:rFonts w:ascii="Open Sans" w:hAnsi="Open Sans" w:cs="Open Sans"/>
              </w:rPr>
            </w:pPr>
          </w:p>
        </w:tc>
      </w:tr>
      <w:tr w:rsidR="00C87472" w14:paraId="5644124A" w14:textId="77777777" w:rsidTr="00970D62">
        <w:trPr>
          <w:trHeight w:val="243"/>
        </w:trPr>
        <w:tc>
          <w:tcPr>
            <w:tcW w:w="2481" w:type="dxa"/>
            <w:vAlign w:val="bottom"/>
          </w:tcPr>
          <w:p w14:paraId="4C141E44" w14:textId="14A3E864" w:rsidR="00C87472" w:rsidRPr="00970D62" w:rsidRDefault="00C87472" w:rsidP="00970D62">
            <w:pPr>
              <w:pStyle w:val="Tekstpodstawowy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brutto zł:</w:t>
            </w:r>
          </w:p>
        </w:tc>
        <w:tc>
          <w:tcPr>
            <w:tcW w:w="3049" w:type="dxa"/>
          </w:tcPr>
          <w:p w14:paraId="3AD9F2CA" w14:textId="77777777" w:rsidR="00C87472" w:rsidRDefault="00C87472" w:rsidP="00C87472">
            <w:pPr>
              <w:pStyle w:val="Tekstpodstawowy"/>
              <w:rPr>
                <w:rFonts w:ascii="Open Sans" w:hAnsi="Open Sans" w:cs="Open Sans"/>
              </w:rPr>
            </w:pPr>
          </w:p>
        </w:tc>
      </w:tr>
    </w:tbl>
    <w:p w14:paraId="3F09A20E" w14:textId="6F9AB8EB" w:rsidR="00913824" w:rsidRDefault="00913824" w:rsidP="001E4918">
      <w:pPr>
        <w:pStyle w:val="Tekstpodstawowy"/>
        <w:rPr>
          <w:rFonts w:ascii="Open Sans" w:hAnsi="Open Sans" w:cs="Open Sans"/>
        </w:rPr>
      </w:pPr>
    </w:p>
    <w:p w14:paraId="1DB4F44D" w14:textId="420CFB39" w:rsidR="00913824" w:rsidRDefault="00913824" w:rsidP="001E4918">
      <w:pPr>
        <w:pStyle w:val="Tekstpodstawowy"/>
        <w:rPr>
          <w:rFonts w:ascii="Open Sans" w:hAnsi="Open Sans" w:cs="Open Sans"/>
        </w:rPr>
      </w:pPr>
    </w:p>
    <w:p w14:paraId="070E9DF7" w14:textId="77777777" w:rsidR="00913824" w:rsidRDefault="00913824" w:rsidP="001E4918">
      <w:pPr>
        <w:pStyle w:val="Tekstpodstawowy"/>
        <w:rPr>
          <w:rFonts w:ascii="Open Sans" w:hAnsi="Open Sans" w:cs="Open Sans"/>
        </w:rPr>
      </w:pP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472F87" w14:paraId="0C5F10F7" w14:textId="77777777" w:rsidTr="00913824">
        <w:trPr>
          <w:trHeight w:val="281"/>
        </w:trPr>
        <w:tc>
          <w:tcPr>
            <w:tcW w:w="8797" w:type="dxa"/>
            <w:vAlign w:val="center"/>
          </w:tcPr>
          <w:p w14:paraId="313654C7" w14:textId="77777777" w:rsidR="00472F87" w:rsidRDefault="00472F87" w:rsidP="00913824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7024073B" w14:textId="77777777" w:rsidR="00472F87" w:rsidRDefault="00472F87" w:rsidP="001E4918">
      <w:pPr>
        <w:pStyle w:val="Tekstpodstawowy"/>
        <w:rPr>
          <w:rFonts w:ascii="Open Sans" w:hAnsi="Open Sans" w:cs="Open Sans"/>
        </w:rPr>
      </w:pPr>
    </w:p>
    <w:sectPr w:rsidR="00472F87" w:rsidSect="00C860C9">
      <w:pgSz w:w="11907" w:h="16840" w:code="9"/>
      <w:pgMar w:top="1417" w:right="1417" w:bottom="1701" w:left="1417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07AF" w14:textId="77777777" w:rsidR="00913824" w:rsidRDefault="00913824">
      <w:r>
        <w:separator/>
      </w:r>
    </w:p>
  </w:endnote>
  <w:endnote w:type="continuationSeparator" w:id="0">
    <w:p w14:paraId="7A2AA32D" w14:textId="77777777" w:rsidR="00913824" w:rsidRDefault="0091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CE52" w14:textId="77777777" w:rsidR="00913824" w:rsidRDefault="009138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79E1F3" w14:textId="77777777" w:rsidR="00913824" w:rsidRDefault="009138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16781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119B3D6" w14:textId="77777777" w:rsidR="00913824" w:rsidRPr="004146BA" w:rsidRDefault="00913824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214E3AC" w14:textId="77777777" w:rsidR="00913824" w:rsidRPr="002508A2" w:rsidRDefault="0091382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B49E" w14:textId="77777777" w:rsidR="00913824" w:rsidRDefault="009138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A970829" w14:textId="77777777" w:rsidR="00913824" w:rsidRPr="00F36FEF" w:rsidRDefault="009138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F20E2E9" w14:textId="77777777" w:rsidR="00913824" w:rsidRDefault="0091382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BADF290" w14:textId="77777777" w:rsidR="00913824" w:rsidRDefault="00913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4426" w14:textId="77777777" w:rsidR="00913824" w:rsidRDefault="00913824">
      <w:r>
        <w:separator/>
      </w:r>
    </w:p>
  </w:footnote>
  <w:footnote w:type="continuationSeparator" w:id="0">
    <w:p w14:paraId="78A97F2A" w14:textId="77777777" w:rsidR="00913824" w:rsidRDefault="0091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B412" w14:textId="77777777" w:rsidR="00913824" w:rsidRDefault="009138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26FE50" w14:textId="77777777" w:rsidR="00913824" w:rsidRDefault="0091382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D5B3" w14:textId="4CFCEDF0" w:rsidR="00913824" w:rsidRPr="009A1545" w:rsidRDefault="00913824">
    <w:pPr>
      <w:pStyle w:val="Nagwek"/>
      <w:rPr>
        <w:rFonts w:ascii="Open Sans" w:hAnsi="Open Sans" w:cs="Open Sans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076</w:t>
    </w:r>
    <w:r w:rsidRPr="00122AE3">
      <w:rPr>
        <w:rFonts w:ascii="Open Sans" w:hAnsi="Open Sans" w:cs="Open Sans"/>
        <w:sz w:val="18"/>
        <w:szCs w:val="18"/>
      </w:rPr>
      <w:t>/2019/</w:t>
    </w:r>
    <w:r>
      <w:rPr>
        <w:rFonts w:ascii="Open Sans" w:hAnsi="Open Sans" w:cs="Open Sans"/>
        <w:sz w:val="18"/>
        <w:szCs w:val="18"/>
      </w:rPr>
      <w:t>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-360"/>
        </w:tabs>
        <w:ind w:left="106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03E0184"/>
    <w:multiLevelType w:val="hybridMultilevel"/>
    <w:tmpl w:val="BFACC054"/>
    <w:lvl w:ilvl="0" w:tplc="337EB8C6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123D25"/>
    <w:multiLevelType w:val="hybridMultilevel"/>
    <w:tmpl w:val="40E4D700"/>
    <w:lvl w:ilvl="0" w:tplc="D1F085E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2C914D4"/>
    <w:multiLevelType w:val="hybridMultilevel"/>
    <w:tmpl w:val="EF92677E"/>
    <w:lvl w:ilvl="0" w:tplc="7A7416A4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06C03210"/>
    <w:multiLevelType w:val="hybridMultilevel"/>
    <w:tmpl w:val="BF1C2E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5688E"/>
    <w:multiLevelType w:val="hybridMultilevel"/>
    <w:tmpl w:val="B71C66B8"/>
    <w:lvl w:ilvl="0" w:tplc="0228363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C6F38"/>
    <w:multiLevelType w:val="hybridMultilevel"/>
    <w:tmpl w:val="7780F8C2"/>
    <w:lvl w:ilvl="0" w:tplc="7E40D7C0">
      <w:start w:val="24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137F3465"/>
    <w:multiLevelType w:val="hybridMultilevel"/>
    <w:tmpl w:val="6CC66558"/>
    <w:lvl w:ilvl="0" w:tplc="2DE0308E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0305A"/>
    <w:multiLevelType w:val="hybridMultilevel"/>
    <w:tmpl w:val="633204EE"/>
    <w:lvl w:ilvl="0" w:tplc="B136DD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14605A6B"/>
    <w:multiLevelType w:val="hybridMultilevel"/>
    <w:tmpl w:val="EED88F8E"/>
    <w:lvl w:ilvl="0" w:tplc="F8300A28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1469332F"/>
    <w:multiLevelType w:val="hybridMultilevel"/>
    <w:tmpl w:val="8004836A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8EC5688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F2F48"/>
    <w:multiLevelType w:val="hybridMultilevel"/>
    <w:tmpl w:val="33D85E16"/>
    <w:lvl w:ilvl="0" w:tplc="C5CEF5E0">
      <w:start w:val="8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2008F"/>
    <w:multiLevelType w:val="hybridMultilevel"/>
    <w:tmpl w:val="583C8DEE"/>
    <w:lvl w:ilvl="0" w:tplc="EDFEB72A">
      <w:start w:val="3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050FF1"/>
    <w:multiLevelType w:val="hybridMultilevel"/>
    <w:tmpl w:val="AF18DDEA"/>
    <w:lvl w:ilvl="0" w:tplc="4672F182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90093"/>
    <w:multiLevelType w:val="hybridMultilevel"/>
    <w:tmpl w:val="E27C5980"/>
    <w:lvl w:ilvl="0" w:tplc="F348A77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229C"/>
    <w:multiLevelType w:val="hybridMultilevel"/>
    <w:tmpl w:val="E47626CA"/>
    <w:lvl w:ilvl="0" w:tplc="7B9C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29CE00AC"/>
    <w:multiLevelType w:val="hybridMultilevel"/>
    <w:tmpl w:val="F87E884A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540E55"/>
    <w:multiLevelType w:val="hybridMultilevel"/>
    <w:tmpl w:val="EDFEEA3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2AD02BF0"/>
    <w:multiLevelType w:val="hybridMultilevel"/>
    <w:tmpl w:val="CA78EBAA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5495E"/>
    <w:multiLevelType w:val="hybridMultilevel"/>
    <w:tmpl w:val="65D4E37A"/>
    <w:lvl w:ilvl="0" w:tplc="7006F88A">
      <w:start w:val="1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5" w15:restartNumberingAfterBreak="0">
    <w:nsid w:val="37E632A6"/>
    <w:multiLevelType w:val="hybridMultilevel"/>
    <w:tmpl w:val="6AC81C60"/>
    <w:lvl w:ilvl="0" w:tplc="04150011">
      <w:start w:val="1"/>
      <w:numFmt w:val="decimal"/>
      <w:lvlText w:val="%1)"/>
      <w:lvlJc w:val="left"/>
      <w:pPr>
        <w:ind w:left="1765" w:hanging="360"/>
      </w:p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6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01A9B"/>
    <w:multiLevelType w:val="hybridMultilevel"/>
    <w:tmpl w:val="FFACF986"/>
    <w:lvl w:ilvl="0" w:tplc="301E4F7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CA1F88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1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620ABA"/>
    <w:multiLevelType w:val="hybridMultilevel"/>
    <w:tmpl w:val="C43A90F2"/>
    <w:lvl w:ilvl="0" w:tplc="1CEE4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911AE"/>
    <w:multiLevelType w:val="hybridMultilevel"/>
    <w:tmpl w:val="3F4E1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7" w15:restartNumberingAfterBreak="0">
    <w:nsid w:val="4AB95A1B"/>
    <w:multiLevelType w:val="hybridMultilevel"/>
    <w:tmpl w:val="F906F9AA"/>
    <w:lvl w:ilvl="0" w:tplc="F906026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C1779F"/>
    <w:multiLevelType w:val="hybridMultilevel"/>
    <w:tmpl w:val="2C702B86"/>
    <w:lvl w:ilvl="0" w:tplc="2BE8BF16">
      <w:start w:val="2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493882"/>
    <w:multiLevelType w:val="hybridMultilevel"/>
    <w:tmpl w:val="2574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3" w15:restartNumberingAfterBreak="0">
    <w:nsid w:val="55125D53"/>
    <w:multiLevelType w:val="hybridMultilevel"/>
    <w:tmpl w:val="FCB4145E"/>
    <w:lvl w:ilvl="0" w:tplc="7BE6B53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71018E"/>
    <w:multiLevelType w:val="hybridMultilevel"/>
    <w:tmpl w:val="8B967A8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 w15:restartNumberingAfterBreak="0">
    <w:nsid w:val="5B6A3D38"/>
    <w:multiLevelType w:val="hybridMultilevel"/>
    <w:tmpl w:val="B478F742"/>
    <w:lvl w:ilvl="0" w:tplc="9536A21C">
      <w:start w:val="7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20396"/>
    <w:multiLevelType w:val="hybridMultilevel"/>
    <w:tmpl w:val="85EAF2EE"/>
    <w:lvl w:ilvl="0" w:tplc="BE1A9B0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3508D"/>
    <w:multiLevelType w:val="hybridMultilevel"/>
    <w:tmpl w:val="0388B2D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8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81C11"/>
    <w:multiLevelType w:val="hybridMultilevel"/>
    <w:tmpl w:val="BD561548"/>
    <w:lvl w:ilvl="0" w:tplc="FB464740">
      <w:start w:val="1"/>
      <w:numFmt w:val="decimal"/>
      <w:lvlText w:val="%1."/>
      <w:lvlJc w:val="left"/>
      <w:pPr>
        <w:ind w:left="720" w:hanging="360"/>
      </w:p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27C16"/>
    <w:multiLevelType w:val="hybridMultilevel"/>
    <w:tmpl w:val="F7B2F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B1689B"/>
    <w:multiLevelType w:val="hybridMultilevel"/>
    <w:tmpl w:val="7DD62200"/>
    <w:lvl w:ilvl="0" w:tplc="EA6A8104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F28EE"/>
    <w:multiLevelType w:val="hybridMultilevel"/>
    <w:tmpl w:val="E61424EA"/>
    <w:lvl w:ilvl="0" w:tplc="3EF6B344">
      <w:start w:val="4"/>
      <w:numFmt w:val="decimal"/>
      <w:lvlText w:val="%1."/>
      <w:lvlJc w:val="left"/>
      <w:pPr>
        <w:ind w:left="5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5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5274"/>
    <w:multiLevelType w:val="hybridMultilevel"/>
    <w:tmpl w:val="74C2D41A"/>
    <w:lvl w:ilvl="0" w:tplc="6CDE1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56FE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960651"/>
    <w:multiLevelType w:val="hybridMultilevel"/>
    <w:tmpl w:val="1FF6A070"/>
    <w:lvl w:ilvl="0" w:tplc="4CB8C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107190"/>
    <w:multiLevelType w:val="multilevel"/>
    <w:tmpl w:val="43384A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4" w15:restartNumberingAfterBreak="0">
    <w:nsid w:val="7D9A43E0"/>
    <w:multiLevelType w:val="hybridMultilevel"/>
    <w:tmpl w:val="A314D770"/>
    <w:lvl w:ilvl="0" w:tplc="7948296C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85"/>
  </w:num>
  <w:num w:numId="3">
    <w:abstractNumId w:val="32"/>
  </w:num>
  <w:num w:numId="4">
    <w:abstractNumId w:val="76"/>
  </w:num>
  <w:num w:numId="5">
    <w:abstractNumId w:val="26"/>
  </w:num>
  <w:num w:numId="6">
    <w:abstractNumId w:val="54"/>
  </w:num>
  <w:num w:numId="7">
    <w:abstractNumId w:val="79"/>
  </w:num>
  <w:num w:numId="8">
    <w:abstractNumId w:val="31"/>
  </w:num>
  <w:num w:numId="9">
    <w:abstractNumId w:val="16"/>
  </w:num>
  <w:num w:numId="10">
    <w:abstractNumId w:val="47"/>
  </w:num>
  <w:num w:numId="11">
    <w:abstractNumId w:val="35"/>
  </w:num>
  <w:num w:numId="12">
    <w:abstractNumId w:val="86"/>
  </w:num>
  <w:num w:numId="13">
    <w:abstractNumId w:val="73"/>
  </w:num>
  <w:num w:numId="14">
    <w:abstractNumId w:val="82"/>
  </w:num>
  <w:num w:numId="15">
    <w:abstractNumId w:val="12"/>
  </w:num>
  <w:num w:numId="16">
    <w:abstractNumId w:val="61"/>
  </w:num>
  <w:num w:numId="17">
    <w:abstractNumId w:val="40"/>
  </w:num>
  <w:num w:numId="18">
    <w:abstractNumId w:val="39"/>
  </w:num>
  <w:num w:numId="19">
    <w:abstractNumId w:val="56"/>
  </w:num>
  <w:num w:numId="20">
    <w:abstractNumId w:val="28"/>
  </w:num>
  <w:num w:numId="21">
    <w:abstractNumId w:val="38"/>
  </w:num>
  <w:num w:numId="22">
    <w:abstractNumId w:val="68"/>
  </w:num>
  <w:num w:numId="23">
    <w:abstractNumId w:val="81"/>
  </w:num>
  <w:num w:numId="24">
    <w:abstractNumId w:val="52"/>
  </w:num>
  <w:num w:numId="25">
    <w:abstractNumId w:val="51"/>
  </w:num>
  <w:num w:numId="26">
    <w:abstractNumId w:val="62"/>
  </w:num>
  <w:num w:numId="27">
    <w:abstractNumId w:val="75"/>
  </w:num>
  <w:num w:numId="28">
    <w:abstractNumId w:val="80"/>
  </w:num>
  <w:num w:numId="29">
    <w:abstractNumId w:val="17"/>
  </w:num>
  <w:num w:numId="30">
    <w:abstractNumId w:val="50"/>
  </w:num>
  <w:num w:numId="31">
    <w:abstractNumId w:val="13"/>
  </w:num>
  <w:num w:numId="32">
    <w:abstractNumId w:val="60"/>
  </w:num>
  <w:num w:numId="33">
    <w:abstractNumId w:val="46"/>
  </w:num>
  <w:num w:numId="34">
    <w:abstractNumId w:val="48"/>
  </w:num>
  <w:num w:numId="35">
    <w:abstractNumId w:val="55"/>
  </w:num>
  <w:num w:numId="36">
    <w:abstractNumId w:val="21"/>
  </w:num>
  <w:num w:numId="37">
    <w:abstractNumId w:val="53"/>
  </w:num>
  <w:num w:numId="38">
    <w:abstractNumId w:val="72"/>
  </w:num>
  <w:num w:numId="39">
    <w:abstractNumId w:val="83"/>
  </w:num>
  <w:num w:numId="40">
    <w:abstractNumId w:val="59"/>
  </w:num>
  <w:num w:numId="41">
    <w:abstractNumId w:val="15"/>
  </w:num>
  <w:num w:numId="42">
    <w:abstractNumId w:val="33"/>
  </w:num>
  <w:num w:numId="43">
    <w:abstractNumId w:val="43"/>
  </w:num>
  <w:num w:numId="44">
    <w:abstractNumId w:val="45"/>
  </w:num>
  <w:num w:numId="45">
    <w:abstractNumId w:val="70"/>
  </w:num>
  <w:num w:numId="46">
    <w:abstractNumId w:val="64"/>
  </w:num>
  <w:num w:numId="47">
    <w:abstractNumId w:val="22"/>
  </w:num>
  <w:num w:numId="48">
    <w:abstractNumId w:val="37"/>
  </w:num>
  <w:num w:numId="49">
    <w:abstractNumId w:val="67"/>
  </w:num>
  <w:num w:numId="50">
    <w:abstractNumId w:val="84"/>
  </w:num>
  <w:num w:numId="51">
    <w:abstractNumId w:val="36"/>
  </w:num>
  <w:num w:numId="52">
    <w:abstractNumId w:val="44"/>
  </w:num>
  <w:num w:numId="53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</w:num>
  <w:num w:numId="55">
    <w:abstractNumId w:val="41"/>
  </w:num>
  <w:num w:numId="56">
    <w:abstractNumId w:val="58"/>
  </w:num>
  <w:num w:numId="57">
    <w:abstractNumId w:val="27"/>
  </w:num>
  <w:num w:numId="58">
    <w:abstractNumId w:val="14"/>
  </w:num>
  <w:num w:numId="59">
    <w:abstractNumId w:val="18"/>
  </w:num>
  <w:num w:numId="60">
    <w:abstractNumId w:val="66"/>
  </w:num>
  <w:num w:numId="61">
    <w:abstractNumId w:val="29"/>
  </w:num>
  <w:num w:numId="62">
    <w:abstractNumId w:val="20"/>
  </w:num>
  <w:num w:numId="63">
    <w:abstractNumId w:val="69"/>
  </w:num>
  <w:num w:numId="64">
    <w:abstractNumId w:val="78"/>
  </w:num>
  <w:num w:numId="65">
    <w:abstractNumId w:val="63"/>
  </w:num>
  <w:num w:numId="66">
    <w:abstractNumId w:val="19"/>
  </w:num>
  <w:num w:numId="67">
    <w:abstractNumId w:val="74"/>
  </w:num>
  <w:num w:numId="68">
    <w:abstractNumId w:val="77"/>
  </w:num>
  <w:num w:numId="69">
    <w:abstractNumId w:val="34"/>
  </w:num>
  <w:num w:numId="70">
    <w:abstractNumId w:val="24"/>
  </w:num>
  <w:num w:numId="71">
    <w:abstractNumId w:val="49"/>
  </w:num>
  <w:num w:numId="72">
    <w:abstractNumId w:val="42"/>
  </w:num>
  <w:num w:numId="73">
    <w:abstractNumId w:val="65"/>
  </w:num>
  <w:num w:numId="74">
    <w:abstractNumId w:val="25"/>
  </w:num>
  <w:num w:numId="75">
    <w:abstractNumId w:val="11"/>
  </w:num>
  <w:num w:numId="76">
    <w:abstractNumId w:val="71"/>
  </w:num>
  <w:num w:numId="77">
    <w:abstractNumId w:val="5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C08"/>
    <w:rsid w:val="00003C3E"/>
    <w:rsid w:val="00003D01"/>
    <w:rsid w:val="00003EBA"/>
    <w:rsid w:val="000041A3"/>
    <w:rsid w:val="0000491A"/>
    <w:rsid w:val="00004933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29B9"/>
    <w:rsid w:val="00012BC7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BFB"/>
    <w:rsid w:val="00014CE9"/>
    <w:rsid w:val="00014D64"/>
    <w:rsid w:val="00015079"/>
    <w:rsid w:val="0001511E"/>
    <w:rsid w:val="0001540E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0A91"/>
    <w:rsid w:val="00021847"/>
    <w:rsid w:val="00021C6C"/>
    <w:rsid w:val="000224AF"/>
    <w:rsid w:val="000224B2"/>
    <w:rsid w:val="00022A0E"/>
    <w:rsid w:val="00022ECA"/>
    <w:rsid w:val="00022EF2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513"/>
    <w:rsid w:val="000279C7"/>
    <w:rsid w:val="00027ABB"/>
    <w:rsid w:val="00027E5D"/>
    <w:rsid w:val="000303ED"/>
    <w:rsid w:val="000304C9"/>
    <w:rsid w:val="00030DB9"/>
    <w:rsid w:val="00030FD4"/>
    <w:rsid w:val="0003106E"/>
    <w:rsid w:val="00031516"/>
    <w:rsid w:val="00031AD5"/>
    <w:rsid w:val="00031F48"/>
    <w:rsid w:val="000323AF"/>
    <w:rsid w:val="000329CE"/>
    <w:rsid w:val="00033179"/>
    <w:rsid w:val="000334BA"/>
    <w:rsid w:val="000340F8"/>
    <w:rsid w:val="0003441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1EF8"/>
    <w:rsid w:val="0004233E"/>
    <w:rsid w:val="00042548"/>
    <w:rsid w:val="00042765"/>
    <w:rsid w:val="000429F1"/>
    <w:rsid w:val="0004367D"/>
    <w:rsid w:val="00043A61"/>
    <w:rsid w:val="00043B72"/>
    <w:rsid w:val="00043BC8"/>
    <w:rsid w:val="00043DAE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377"/>
    <w:rsid w:val="00046789"/>
    <w:rsid w:val="000471B4"/>
    <w:rsid w:val="000471DE"/>
    <w:rsid w:val="00047334"/>
    <w:rsid w:val="00047467"/>
    <w:rsid w:val="00047A9D"/>
    <w:rsid w:val="0005063F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40"/>
    <w:rsid w:val="00052AC0"/>
    <w:rsid w:val="00053334"/>
    <w:rsid w:val="000538D1"/>
    <w:rsid w:val="0005391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9D"/>
    <w:rsid w:val="000620D2"/>
    <w:rsid w:val="0006230C"/>
    <w:rsid w:val="00062843"/>
    <w:rsid w:val="00062903"/>
    <w:rsid w:val="00063248"/>
    <w:rsid w:val="00063708"/>
    <w:rsid w:val="0006371B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30D"/>
    <w:rsid w:val="000656A3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6F37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1C2"/>
    <w:rsid w:val="000852F3"/>
    <w:rsid w:val="00085439"/>
    <w:rsid w:val="0008546A"/>
    <w:rsid w:val="00085BD5"/>
    <w:rsid w:val="00085BFF"/>
    <w:rsid w:val="00085D69"/>
    <w:rsid w:val="00085FA1"/>
    <w:rsid w:val="000861CC"/>
    <w:rsid w:val="00086844"/>
    <w:rsid w:val="0008685B"/>
    <w:rsid w:val="00086EA6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69A"/>
    <w:rsid w:val="00091776"/>
    <w:rsid w:val="0009193B"/>
    <w:rsid w:val="000923F7"/>
    <w:rsid w:val="000929FB"/>
    <w:rsid w:val="00092A6B"/>
    <w:rsid w:val="000930BA"/>
    <w:rsid w:val="00093213"/>
    <w:rsid w:val="0009346F"/>
    <w:rsid w:val="0009350E"/>
    <w:rsid w:val="00093F80"/>
    <w:rsid w:val="0009411E"/>
    <w:rsid w:val="0009419A"/>
    <w:rsid w:val="0009423B"/>
    <w:rsid w:val="0009436E"/>
    <w:rsid w:val="00094608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041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E46"/>
    <w:rsid w:val="000A1F7D"/>
    <w:rsid w:val="000A1FA6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99"/>
    <w:rsid w:val="000A504D"/>
    <w:rsid w:val="000A51A5"/>
    <w:rsid w:val="000A5532"/>
    <w:rsid w:val="000A57E3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03F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A9C"/>
    <w:rsid w:val="000B3ABE"/>
    <w:rsid w:val="000B3E9E"/>
    <w:rsid w:val="000B4707"/>
    <w:rsid w:val="000B4889"/>
    <w:rsid w:val="000B4891"/>
    <w:rsid w:val="000B4C05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ABB"/>
    <w:rsid w:val="000C0B48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2BA"/>
    <w:rsid w:val="000C454D"/>
    <w:rsid w:val="000C4603"/>
    <w:rsid w:val="000C4E9D"/>
    <w:rsid w:val="000C5008"/>
    <w:rsid w:val="000C507D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B7"/>
    <w:rsid w:val="000D71D1"/>
    <w:rsid w:val="000D798C"/>
    <w:rsid w:val="000D7F5F"/>
    <w:rsid w:val="000E0A33"/>
    <w:rsid w:val="000E0BD2"/>
    <w:rsid w:val="000E0E07"/>
    <w:rsid w:val="000E0F0B"/>
    <w:rsid w:val="000E103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0E"/>
    <w:rsid w:val="000E5D2E"/>
    <w:rsid w:val="000E5EA6"/>
    <w:rsid w:val="000E64E0"/>
    <w:rsid w:val="000E6627"/>
    <w:rsid w:val="000E6663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7DB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CD6"/>
    <w:rsid w:val="000F7D6D"/>
    <w:rsid w:val="000F7E27"/>
    <w:rsid w:val="000F7E38"/>
    <w:rsid w:val="0010081D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92D"/>
    <w:rsid w:val="00103A29"/>
    <w:rsid w:val="00103D28"/>
    <w:rsid w:val="00103E54"/>
    <w:rsid w:val="0010432D"/>
    <w:rsid w:val="001046A3"/>
    <w:rsid w:val="00104FA1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17F4"/>
    <w:rsid w:val="00111975"/>
    <w:rsid w:val="00112322"/>
    <w:rsid w:val="0011264F"/>
    <w:rsid w:val="001129F6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6129"/>
    <w:rsid w:val="00116236"/>
    <w:rsid w:val="0011629B"/>
    <w:rsid w:val="0011672D"/>
    <w:rsid w:val="0011673A"/>
    <w:rsid w:val="00116852"/>
    <w:rsid w:val="00116CA6"/>
    <w:rsid w:val="00116E33"/>
    <w:rsid w:val="0011727C"/>
    <w:rsid w:val="00117348"/>
    <w:rsid w:val="001176CD"/>
    <w:rsid w:val="00117824"/>
    <w:rsid w:val="00117B8B"/>
    <w:rsid w:val="00117F0A"/>
    <w:rsid w:val="00120052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173"/>
    <w:rsid w:val="00122384"/>
    <w:rsid w:val="00122635"/>
    <w:rsid w:val="00122AE3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0FFC"/>
    <w:rsid w:val="0013145B"/>
    <w:rsid w:val="001319A4"/>
    <w:rsid w:val="00131D20"/>
    <w:rsid w:val="00131E7C"/>
    <w:rsid w:val="00132342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587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78C"/>
    <w:rsid w:val="0013686A"/>
    <w:rsid w:val="00136D52"/>
    <w:rsid w:val="0013712A"/>
    <w:rsid w:val="00137279"/>
    <w:rsid w:val="001375A8"/>
    <w:rsid w:val="00137C31"/>
    <w:rsid w:val="00137C40"/>
    <w:rsid w:val="00137E05"/>
    <w:rsid w:val="00140058"/>
    <w:rsid w:val="00140644"/>
    <w:rsid w:val="001408B6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255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329"/>
    <w:rsid w:val="0015378D"/>
    <w:rsid w:val="00153A27"/>
    <w:rsid w:val="00153DE0"/>
    <w:rsid w:val="00153E3D"/>
    <w:rsid w:val="00153F57"/>
    <w:rsid w:val="001546DA"/>
    <w:rsid w:val="00155373"/>
    <w:rsid w:val="0015553D"/>
    <w:rsid w:val="0015565F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6FE1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C6C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0FE1"/>
    <w:rsid w:val="00171107"/>
    <w:rsid w:val="00171473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2FE8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1D3"/>
    <w:rsid w:val="001763F2"/>
    <w:rsid w:val="0017643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5A6"/>
    <w:rsid w:val="00183646"/>
    <w:rsid w:val="00183A7D"/>
    <w:rsid w:val="00183AD8"/>
    <w:rsid w:val="00183C5B"/>
    <w:rsid w:val="00183C76"/>
    <w:rsid w:val="00183E34"/>
    <w:rsid w:val="001847EA"/>
    <w:rsid w:val="001848DA"/>
    <w:rsid w:val="00184E91"/>
    <w:rsid w:val="001850D3"/>
    <w:rsid w:val="0018545B"/>
    <w:rsid w:val="0018560B"/>
    <w:rsid w:val="001856DA"/>
    <w:rsid w:val="0018574A"/>
    <w:rsid w:val="0018588B"/>
    <w:rsid w:val="00185B3F"/>
    <w:rsid w:val="00185B53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25"/>
    <w:rsid w:val="001910DE"/>
    <w:rsid w:val="0019139D"/>
    <w:rsid w:val="00191447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6AF"/>
    <w:rsid w:val="0019577F"/>
    <w:rsid w:val="00195977"/>
    <w:rsid w:val="00195AEE"/>
    <w:rsid w:val="00195B55"/>
    <w:rsid w:val="001969D8"/>
    <w:rsid w:val="00197115"/>
    <w:rsid w:val="00197266"/>
    <w:rsid w:val="00197292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B9F"/>
    <w:rsid w:val="001A2CC8"/>
    <w:rsid w:val="001A2F20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3D5"/>
    <w:rsid w:val="001A6A8B"/>
    <w:rsid w:val="001A6AC5"/>
    <w:rsid w:val="001A6AE7"/>
    <w:rsid w:val="001A6B0E"/>
    <w:rsid w:val="001A6EF1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8B1"/>
    <w:rsid w:val="001B19F2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23F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3F"/>
    <w:rsid w:val="001B7BEE"/>
    <w:rsid w:val="001C0383"/>
    <w:rsid w:val="001C120A"/>
    <w:rsid w:val="001C1210"/>
    <w:rsid w:val="001C12BF"/>
    <w:rsid w:val="001C1398"/>
    <w:rsid w:val="001C157D"/>
    <w:rsid w:val="001C171F"/>
    <w:rsid w:val="001C18D4"/>
    <w:rsid w:val="001C1DA4"/>
    <w:rsid w:val="001C1DEA"/>
    <w:rsid w:val="001C1E4F"/>
    <w:rsid w:val="001C2536"/>
    <w:rsid w:val="001C2687"/>
    <w:rsid w:val="001C2A70"/>
    <w:rsid w:val="001C2D82"/>
    <w:rsid w:val="001C305E"/>
    <w:rsid w:val="001C356A"/>
    <w:rsid w:val="001C3812"/>
    <w:rsid w:val="001C386A"/>
    <w:rsid w:val="001C394F"/>
    <w:rsid w:val="001C39DE"/>
    <w:rsid w:val="001C3CF7"/>
    <w:rsid w:val="001C412E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172"/>
    <w:rsid w:val="001D0546"/>
    <w:rsid w:val="001D08EA"/>
    <w:rsid w:val="001D096E"/>
    <w:rsid w:val="001D0C01"/>
    <w:rsid w:val="001D0E5F"/>
    <w:rsid w:val="001D1014"/>
    <w:rsid w:val="001D10E2"/>
    <w:rsid w:val="001D13F5"/>
    <w:rsid w:val="001D186C"/>
    <w:rsid w:val="001D19C5"/>
    <w:rsid w:val="001D1BA0"/>
    <w:rsid w:val="001D1F4B"/>
    <w:rsid w:val="001D21DF"/>
    <w:rsid w:val="001D2209"/>
    <w:rsid w:val="001D244A"/>
    <w:rsid w:val="001D273D"/>
    <w:rsid w:val="001D2C00"/>
    <w:rsid w:val="001D2DD2"/>
    <w:rsid w:val="001D2F60"/>
    <w:rsid w:val="001D39F7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9D6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BFD"/>
    <w:rsid w:val="001E1E0E"/>
    <w:rsid w:val="001E1E3E"/>
    <w:rsid w:val="001E2453"/>
    <w:rsid w:val="001E25D8"/>
    <w:rsid w:val="001E2664"/>
    <w:rsid w:val="001E2A7E"/>
    <w:rsid w:val="001E2AA8"/>
    <w:rsid w:val="001E318E"/>
    <w:rsid w:val="001E32E2"/>
    <w:rsid w:val="001E41C8"/>
    <w:rsid w:val="001E44BE"/>
    <w:rsid w:val="001E4918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6F4A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DB7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6EC"/>
    <w:rsid w:val="00203800"/>
    <w:rsid w:val="00203801"/>
    <w:rsid w:val="00203807"/>
    <w:rsid w:val="00203B16"/>
    <w:rsid w:val="00203CE5"/>
    <w:rsid w:val="00203D7C"/>
    <w:rsid w:val="00204476"/>
    <w:rsid w:val="002048AB"/>
    <w:rsid w:val="00204A03"/>
    <w:rsid w:val="00204BFE"/>
    <w:rsid w:val="002052CD"/>
    <w:rsid w:val="00205617"/>
    <w:rsid w:val="002056C2"/>
    <w:rsid w:val="002056E7"/>
    <w:rsid w:val="00206024"/>
    <w:rsid w:val="0020618C"/>
    <w:rsid w:val="0020628B"/>
    <w:rsid w:val="0020660F"/>
    <w:rsid w:val="00207810"/>
    <w:rsid w:val="00207BAA"/>
    <w:rsid w:val="002100B0"/>
    <w:rsid w:val="0021081B"/>
    <w:rsid w:val="00210A52"/>
    <w:rsid w:val="002117E1"/>
    <w:rsid w:val="0021207C"/>
    <w:rsid w:val="00212854"/>
    <w:rsid w:val="00212A93"/>
    <w:rsid w:val="00212ED3"/>
    <w:rsid w:val="00213595"/>
    <w:rsid w:val="002135A7"/>
    <w:rsid w:val="00213671"/>
    <w:rsid w:val="00213F2D"/>
    <w:rsid w:val="00214009"/>
    <w:rsid w:val="00214120"/>
    <w:rsid w:val="002144BC"/>
    <w:rsid w:val="00214773"/>
    <w:rsid w:val="00214BD0"/>
    <w:rsid w:val="00214DC4"/>
    <w:rsid w:val="00214DF8"/>
    <w:rsid w:val="00214F75"/>
    <w:rsid w:val="00215147"/>
    <w:rsid w:val="002152BB"/>
    <w:rsid w:val="002152D0"/>
    <w:rsid w:val="0021549D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9B7"/>
    <w:rsid w:val="00221EBF"/>
    <w:rsid w:val="002220B2"/>
    <w:rsid w:val="00222419"/>
    <w:rsid w:val="002229FA"/>
    <w:rsid w:val="00222CCD"/>
    <w:rsid w:val="00222D7F"/>
    <w:rsid w:val="00222F75"/>
    <w:rsid w:val="00222FB1"/>
    <w:rsid w:val="002234FE"/>
    <w:rsid w:val="00223712"/>
    <w:rsid w:val="002239B9"/>
    <w:rsid w:val="00223ABF"/>
    <w:rsid w:val="00224357"/>
    <w:rsid w:val="002245B0"/>
    <w:rsid w:val="002245CF"/>
    <w:rsid w:val="00224B10"/>
    <w:rsid w:val="002251BE"/>
    <w:rsid w:val="002252DF"/>
    <w:rsid w:val="00225A5D"/>
    <w:rsid w:val="00225E55"/>
    <w:rsid w:val="0022711D"/>
    <w:rsid w:val="0022752F"/>
    <w:rsid w:val="00227909"/>
    <w:rsid w:val="00227B57"/>
    <w:rsid w:val="00227F8D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B94"/>
    <w:rsid w:val="00231D6B"/>
    <w:rsid w:val="00231EDD"/>
    <w:rsid w:val="00231FD4"/>
    <w:rsid w:val="00232026"/>
    <w:rsid w:val="00232496"/>
    <w:rsid w:val="00232576"/>
    <w:rsid w:val="002328AA"/>
    <w:rsid w:val="00233AF1"/>
    <w:rsid w:val="00234047"/>
    <w:rsid w:val="00234081"/>
    <w:rsid w:val="00234653"/>
    <w:rsid w:val="00234678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203"/>
    <w:rsid w:val="002416AB"/>
    <w:rsid w:val="002417B1"/>
    <w:rsid w:val="002417D6"/>
    <w:rsid w:val="0024252A"/>
    <w:rsid w:val="0024291A"/>
    <w:rsid w:val="00242AC8"/>
    <w:rsid w:val="00242AFE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289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1DA"/>
    <w:rsid w:val="00251258"/>
    <w:rsid w:val="00251313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3FC1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79C"/>
    <w:rsid w:val="002630CF"/>
    <w:rsid w:val="00263113"/>
    <w:rsid w:val="002631FB"/>
    <w:rsid w:val="002637B4"/>
    <w:rsid w:val="00263E4C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6B5"/>
    <w:rsid w:val="00266956"/>
    <w:rsid w:val="00266B7D"/>
    <w:rsid w:val="00266CB5"/>
    <w:rsid w:val="002671B7"/>
    <w:rsid w:val="002672D0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0D7"/>
    <w:rsid w:val="002737D9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73F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CE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2A0"/>
    <w:rsid w:val="00287E81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76A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60A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7CC"/>
    <w:rsid w:val="002977E7"/>
    <w:rsid w:val="0029796E"/>
    <w:rsid w:val="00297A28"/>
    <w:rsid w:val="00297AC0"/>
    <w:rsid w:val="00297CDD"/>
    <w:rsid w:val="002A06AB"/>
    <w:rsid w:val="002A09B3"/>
    <w:rsid w:val="002A0DF7"/>
    <w:rsid w:val="002A10E9"/>
    <w:rsid w:val="002A1360"/>
    <w:rsid w:val="002A157B"/>
    <w:rsid w:val="002A16A4"/>
    <w:rsid w:val="002A1847"/>
    <w:rsid w:val="002A1AF0"/>
    <w:rsid w:val="002A1E94"/>
    <w:rsid w:val="002A24AE"/>
    <w:rsid w:val="002A2900"/>
    <w:rsid w:val="002A33A4"/>
    <w:rsid w:val="002A4524"/>
    <w:rsid w:val="002A4A04"/>
    <w:rsid w:val="002A51F7"/>
    <w:rsid w:val="002A5A1B"/>
    <w:rsid w:val="002A5CBF"/>
    <w:rsid w:val="002A5DC8"/>
    <w:rsid w:val="002A653F"/>
    <w:rsid w:val="002A6C98"/>
    <w:rsid w:val="002A7628"/>
    <w:rsid w:val="002A77E7"/>
    <w:rsid w:val="002A7C33"/>
    <w:rsid w:val="002B0164"/>
    <w:rsid w:val="002B020D"/>
    <w:rsid w:val="002B0B0C"/>
    <w:rsid w:val="002B0C20"/>
    <w:rsid w:val="002B0DE8"/>
    <w:rsid w:val="002B14A6"/>
    <w:rsid w:val="002B1B87"/>
    <w:rsid w:val="002B1DB9"/>
    <w:rsid w:val="002B1EC0"/>
    <w:rsid w:val="002B2219"/>
    <w:rsid w:val="002B2ACB"/>
    <w:rsid w:val="002B2BDA"/>
    <w:rsid w:val="002B2D45"/>
    <w:rsid w:val="002B2E4C"/>
    <w:rsid w:val="002B3245"/>
    <w:rsid w:val="002B325A"/>
    <w:rsid w:val="002B3534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3F2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5B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8D9"/>
    <w:rsid w:val="002C6BB3"/>
    <w:rsid w:val="002C6FCE"/>
    <w:rsid w:val="002C74A8"/>
    <w:rsid w:val="002D0421"/>
    <w:rsid w:val="002D0787"/>
    <w:rsid w:val="002D083D"/>
    <w:rsid w:val="002D16B5"/>
    <w:rsid w:val="002D2039"/>
    <w:rsid w:val="002D2109"/>
    <w:rsid w:val="002D2504"/>
    <w:rsid w:val="002D25D8"/>
    <w:rsid w:val="002D27FE"/>
    <w:rsid w:val="002D2966"/>
    <w:rsid w:val="002D2AF8"/>
    <w:rsid w:val="002D2C61"/>
    <w:rsid w:val="002D3111"/>
    <w:rsid w:val="002D3449"/>
    <w:rsid w:val="002D3505"/>
    <w:rsid w:val="002D361E"/>
    <w:rsid w:val="002D3750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6570"/>
    <w:rsid w:val="002D68F2"/>
    <w:rsid w:val="002E01BC"/>
    <w:rsid w:val="002E01F3"/>
    <w:rsid w:val="002E075D"/>
    <w:rsid w:val="002E0E9D"/>
    <w:rsid w:val="002E1218"/>
    <w:rsid w:val="002E16F5"/>
    <w:rsid w:val="002E1730"/>
    <w:rsid w:val="002E18AD"/>
    <w:rsid w:val="002E1A04"/>
    <w:rsid w:val="002E1B52"/>
    <w:rsid w:val="002E204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D98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40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B10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1FF"/>
    <w:rsid w:val="002F57DC"/>
    <w:rsid w:val="002F5941"/>
    <w:rsid w:val="002F5DC8"/>
    <w:rsid w:val="002F5ECE"/>
    <w:rsid w:val="002F643F"/>
    <w:rsid w:val="002F68AE"/>
    <w:rsid w:val="002F6A6A"/>
    <w:rsid w:val="002F6CB3"/>
    <w:rsid w:val="002F6DE8"/>
    <w:rsid w:val="002F6FE7"/>
    <w:rsid w:val="002F70C0"/>
    <w:rsid w:val="002F7284"/>
    <w:rsid w:val="002F7430"/>
    <w:rsid w:val="002F7692"/>
    <w:rsid w:val="002F7E94"/>
    <w:rsid w:val="003004FC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761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9A9"/>
    <w:rsid w:val="00307CE8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21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3F1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C88"/>
    <w:rsid w:val="00337D69"/>
    <w:rsid w:val="0034024F"/>
    <w:rsid w:val="00340DCD"/>
    <w:rsid w:val="003415F0"/>
    <w:rsid w:val="00341C24"/>
    <w:rsid w:val="0034236E"/>
    <w:rsid w:val="003426DC"/>
    <w:rsid w:val="00342715"/>
    <w:rsid w:val="00342940"/>
    <w:rsid w:val="00342B32"/>
    <w:rsid w:val="00342CF9"/>
    <w:rsid w:val="003434CE"/>
    <w:rsid w:val="00343665"/>
    <w:rsid w:val="003436DA"/>
    <w:rsid w:val="00343884"/>
    <w:rsid w:val="00343B82"/>
    <w:rsid w:val="00343CD1"/>
    <w:rsid w:val="00344111"/>
    <w:rsid w:val="00344207"/>
    <w:rsid w:val="00344698"/>
    <w:rsid w:val="003447C1"/>
    <w:rsid w:val="003448FD"/>
    <w:rsid w:val="0034519C"/>
    <w:rsid w:val="00345E7D"/>
    <w:rsid w:val="00345F34"/>
    <w:rsid w:val="0034655B"/>
    <w:rsid w:val="00346971"/>
    <w:rsid w:val="00346E84"/>
    <w:rsid w:val="00347508"/>
    <w:rsid w:val="0034759B"/>
    <w:rsid w:val="0034784C"/>
    <w:rsid w:val="00347AC9"/>
    <w:rsid w:val="00347AF9"/>
    <w:rsid w:val="003500D6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5B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5D2C"/>
    <w:rsid w:val="003560E0"/>
    <w:rsid w:val="0035617E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1E4"/>
    <w:rsid w:val="003603ED"/>
    <w:rsid w:val="0036050A"/>
    <w:rsid w:val="00360D3E"/>
    <w:rsid w:val="0036173D"/>
    <w:rsid w:val="003617F7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67E28"/>
    <w:rsid w:val="003701AC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4F07"/>
    <w:rsid w:val="003750E2"/>
    <w:rsid w:val="003758B7"/>
    <w:rsid w:val="00375B2C"/>
    <w:rsid w:val="003760EE"/>
    <w:rsid w:val="00376453"/>
    <w:rsid w:val="00376642"/>
    <w:rsid w:val="00376729"/>
    <w:rsid w:val="00376DFB"/>
    <w:rsid w:val="0037725D"/>
    <w:rsid w:val="00377457"/>
    <w:rsid w:val="0037754C"/>
    <w:rsid w:val="0037775A"/>
    <w:rsid w:val="003779DB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0E4"/>
    <w:rsid w:val="003832EC"/>
    <w:rsid w:val="003832F8"/>
    <w:rsid w:val="00383309"/>
    <w:rsid w:val="0038370E"/>
    <w:rsid w:val="00383849"/>
    <w:rsid w:val="00383D17"/>
    <w:rsid w:val="00383F5C"/>
    <w:rsid w:val="003845E4"/>
    <w:rsid w:val="003845F1"/>
    <w:rsid w:val="0038472E"/>
    <w:rsid w:val="00384737"/>
    <w:rsid w:val="00384938"/>
    <w:rsid w:val="00384B73"/>
    <w:rsid w:val="00385235"/>
    <w:rsid w:val="003857AE"/>
    <w:rsid w:val="003858B3"/>
    <w:rsid w:val="00385D9C"/>
    <w:rsid w:val="00386076"/>
    <w:rsid w:val="003864AE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1085"/>
    <w:rsid w:val="003917C9"/>
    <w:rsid w:val="0039190E"/>
    <w:rsid w:val="00391A9E"/>
    <w:rsid w:val="00391D1F"/>
    <w:rsid w:val="00392098"/>
    <w:rsid w:val="00392711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938"/>
    <w:rsid w:val="00394A54"/>
    <w:rsid w:val="00394B60"/>
    <w:rsid w:val="00394BD1"/>
    <w:rsid w:val="00394EF6"/>
    <w:rsid w:val="00395D70"/>
    <w:rsid w:val="0039605E"/>
    <w:rsid w:val="00396383"/>
    <w:rsid w:val="00396384"/>
    <w:rsid w:val="00396891"/>
    <w:rsid w:val="0039696D"/>
    <w:rsid w:val="00396CBE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3E3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3769"/>
    <w:rsid w:val="003A4277"/>
    <w:rsid w:val="003A4314"/>
    <w:rsid w:val="003A4356"/>
    <w:rsid w:val="003A4C98"/>
    <w:rsid w:val="003A4CD5"/>
    <w:rsid w:val="003A52D1"/>
    <w:rsid w:val="003A545E"/>
    <w:rsid w:val="003A580C"/>
    <w:rsid w:val="003A5856"/>
    <w:rsid w:val="003A5F85"/>
    <w:rsid w:val="003A6082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3F5"/>
    <w:rsid w:val="003B186F"/>
    <w:rsid w:val="003B1A3E"/>
    <w:rsid w:val="003B1CB9"/>
    <w:rsid w:val="003B1DA3"/>
    <w:rsid w:val="003B1E95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D0B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1BA"/>
    <w:rsid w:val="003D15AA"/>
    <w:rsid w:val="003D15C5"/>
    <w:rsid w:val="003D1CEA"/>
    <w:rsid w:val="003D231E"/>
    <w:rsid w:val="003D233E"/>
    <w:rsid w:val="003D26AF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107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0A4"/>
    <w:rsid w:val="003E755D"/>
    <w:rsid w:val="003E78CE"/>
    <w:rsid w:val="003E7973"/>
    <w:rsid w:val="003E7C56"/>
    <w:rsid w:val="003E7C65"/>
    <w:rsid w:val="003E7F3C"/>
    <w:rsid w:val="003F0446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DD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81"/>
    <w:rsid w:val="0040380A"/>
    <w:rsid w:val="00403888"/>
    <w:rsid w:val="00403937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69C"/>
    <w:rsid w:val="00406812"/>
    <w:rsid w:val="004073D0"/>
    <w:rsid w:val="00407925"/>
    <w:rsid w:val="00407B89"/>
    <w:rsid w:val="00407D2A"/>
    <w:rsid w:val="00410124"/>
    <w:rsid w:val="00410310"/>
    <w:rsid w:val="004105C0"/>
    <w:rsid w:val="00410922"/>
    <w:rsid w:val="00410983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2CF"/>
    <w:rsid w:val="004138BA"/>
    <w:rsid w:val="00413A8D"/>
    <w:rsid w:val="00413C3D"/>
    <w:rsid w:val="00413C6D"/>
    <w:rsid w:val="00413D76"/>
    <w:rsid w:val="00414662"/>
    <w:rsid w:val="004146BA"/>
    <w:rsid w:val="00414BF7"/>
    <w:rsid w:val="00414D2F"/>
    <w:rsid w:val="00414DF5"/>
    <w:rsid w:val="004152C1"/>
    <w:rsid w:val="00415B2E"/>
    <w:rsid w:val="00415E1C"/>
    <w:rsid w:val="00416290"/>
    <w:rsid w:val="00416C62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114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4A9"/>
    <w:rsid w:val="004278E5"/>
    <w:rsid w:val="00427C99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A77"/>
    <w:rsid w:val="00436BE2"/>
    <w:rsid w:val="00436E09"/>
    <w:rsid w:val="00437FE2"/>
    <w:rsid w:val="00440096"/>
    <w:rsid w:val="004400F1"/>
    <w:rsid w:val="004407A1"/>
    <w:rsid w:val="0044090B"/>
    <w:rsid w:val="00440B0F"/>
    <w:rsid w:val="00440F43"/>
    <w:rsid w:val="0044127A"/>
    <w:rsid w:val="00441718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152"/>
    <w:rsid w:val="004431A9"/>
    <w:rsid w:val="004437A3"/>
    <w:rsid w:val="00443895"/>
    <w:rsid w:val="004438E8"/>
    <w:rsid w:val="00443A3B"/>
    <w:rsid w:val="00443AC4"/>
    <w:rsid w:val="004440D2"/>
    <w:rsid w:val="0044438E"/>
    <w:rsid w:val="0044447C"/>
    <w:rsid w:val="004444DF"/>
    <w:rsid w:val="004448BC"/>
    <w:rsid w:val="004449DF"/>
    <w:rsid w:val="00444B3E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2E"/>
    <w:rsid w:val="0045272B"/>
    <w:rsid w:val="00452908"/>
    <w:rsid w:val="00452B7C"/>
    <w:rsid w:val="00452C58"/>
    <w:rsid w:val="00452E0A"/>
    <w:rsid w:val="004533F7"/>
    <w:rsid w:val="004536CD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57FF4"/>
    <w:rsid w:val="004602A1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94"/>
    <w:rsid w:val="00462ACE"/>
    <w:rsid w:val="0046303D"/>
    <w:rsid w:val="004635B5"/>
    <w:rsid w:val="00463693"/>
    <w:rsid w:val="00463764"/>
    <w:rsid w:val="00463F71"/>
    <w:rsid w:val="004640A9"/>
    <w:rsid w:val="00464544"/>
    <w:rsid w:val="004648A0"/>
    <w:rsid w:val="00464A12"/>
    <w:rsid w:val="00464A8C"/>
    <w:rsid w:val="00464A91"/>
    <w:rsid w:val="00464F58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852"/>
    <w:rsid w:val="004709BA"/>
    <w:rsid w:val="00471050"/>
    <w:rsid w:val="0047135D"/>
    <w:rsid w:val="00471FF2"/>
    <w:rsid w:val="0047212C"/>
    <w:rsid w:val="00472364"/>
    <w:rsid w:val="00472609"/>
    <w:rsid w:val="00472651"/>
    <w:rsid w:val="00472789"/>
    <w:rsid w:val="004729A8"/>
    <w:rsid w:val="00472B11"/>
    <w:rsid w:val="00472BA1"/>
    <w:rsid w:val="00472F87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6E7B"/>
    <w:rsid w:val="0047711B"/>
    <w:rsid w:val="00477568"/>
    <w:rsid w:val="004779C5"/>
    <w:rsid w:val="00477C62"/>
    <w:rsid w:val="00477D55"/>
    <w:rsid w:val="004802B3"/>
    <w:rsid w:val="0048138E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3EC"/>
    <w:rsid w:val="00483514"/>
    <w:rsid w:val="00483662"/>
    <w:rsid w:val="00483999"/>
    <w:rsid w:val="00484016"/>
    <w:rsid w:val="004843E1"/>
    <w:rsid w:val="0048453E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789"/>
    <w:rsid w:val="00487980"/>
    <w:rsid w:val="00487A51"/>
    <w:rsid w:val="00487CFF"/>
    <w:rsid w:val="004904E8"/>
    <w:rsid w:val="00491426"/>
    <w:rsid w:val="00491A24"/>
    <w:rsid w:val="00491D8D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7071"/>
    <w:rsid w:val="0049717D"/>
    <w:rsid w:val="00497225"/>
    <w:rsid w:val="004973A6"/>
    <w:rsid w:val="00497403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4E87"/>
    <w:rsid w:val="004A5388"/>
    <w:rsid w:val="004A5400"/>
    <w:rsid w:val="004A57E8"/>
    <w:rsid w:val="004A5EFD"/>
    <w:rsid w:val="004A6353"/>
    <w:rsid w:val="004A64D8"/>
    <w:rsid w:val="004A656D"/>
    <w:rsid w:val="004A6653"/>
    <w:rsid w:val="004A6706"/>
    <w:rsid w:val="004A6958"/>
    <w:rsid w:val="004A6BA1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9CE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A92"/>
    <w:rsid w:val="004B7BF4"/>
    <w:rsid w:val="004B7D0C"/>
    <w:rsid w:val="004C0044"/>
    <w:rsid w:val="004C01C9"/>
    <w:rsid w:val="004C04ED"/>
    <w:rsid w:val="004C05AF"/>
    <w:rsid w:val="004C14DC"/>
    <w:rsid w:val="004C162C"/>
    <w:rsid w:val="004C18B1"/>
    <w:rsid w:val="004C19CD"/>
    <w:rsid w:val="004C1C9D"/>
    <w:rsid w:val="004C2546"/>
    <w:rsid w:val="004C261C"/>
    <w:rsid w:val="004C2670"/>
    <w:rsid w:val="004C2904"/>
    <w:rsid w:val="004C2D9A"/>
    <w:rsid w:val="004C2E1D"/>
    <w:rsid w:val="004C32E9"/>
    <w:rsid w:val="004C3AC6"/>
    <w:rsid w:val="004C3C7E"/>
    <w:rsid w:val="004C3FA1"/>
    <w:rsid w:val="004C48B1"/>
    <w:rsid w:val="004C48EF"/>
    <w:rsid w:val="004C4E39"/>
    <w:rsid w:val="004C51E7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303F"/>
    <w:rsid w:val="004D3121"/>
    <w:rsid w:val="004D3179"/>
    <w:rsid w:val="004D35EE"/>
    <w:rsid w:val="004D3A79"/>
    <w:rsid w:val="004D3A94"/>
    <w:rsid w:val="004D3C2F"/>
    <w:rsid w:val="004D42CD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64A"/>
    <w:rsid w:val="004E07E5"/>
    <w:rsid w:val="004E0DDC"/>
    <w:rsid w:val="004E1123"/>
    <w:rsid w:val="004E1620"/>
    <w:rsid w:val="004E17F9"/>
    <w:rsid w:val="004E18B2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4B20"/>
    <w:rsid w:val="004E5092"/>
    <w:rsid w:val="004E50B4"/>
    <w:rsid w:val="004E5524"/>
    <w:rsid w:val="004E5C78"/>
    <w:rsid w:val="004E5F8B"/>
    <w:rsid w:val="004E628C"/>
    <w:rsid w:val="004E6C9D"/>
    <w:rsid w:val="004E7076"/>
    <w:rsid w:val="004E7508"/>
    <w:rsid w:val="004E7A82"/>
    <w:rsid w:val="004E7B2F"/>
    <w:rsid w:val="004F02E3"/>
    <w:rsid w:val="004F07A3"/>
    <w:rsid w:val="004F0974"/>
    <w:rsid w:val="004F1059"/>
    <w:rsid w:val="004F1436"/>
    <w:rsid w:val="004F151B"/>
    <w:rsid w:val="004F1B69"/>
    <w:rsid w:val="004F1CD7"/>
    <w:rsid w:val="004F21CE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DEE"/>
    <w:rsid w:val="00501E7B"/>
    <w:rsid w:val="00501FB6"/>
    <w:rsid w:val="005020E9"/>
    <w:rsid w:val="00502276"/>
    <w:rsid w:val="005025F3"/>
    <w:rsid w:val="0050273A"/>
    <w:rsid w:val="00502B46"/>
    <w:rsid w:val="0050332F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0E7C"/>
    <w:rsid w:val="005111C5"/>
    <w:rsid w:val="005111F5"/>
    <w:rsid w:val="005119D8"/>
    <w:rsid w:val="00512392"/>
    <w:rsid w:val="00512440"/>
    <w:rsid w:val="0051249C"/>
    <w:rsid w:val="005125B7"/>
    <w:rsid w:val="00512883"/>
    <w:rsid w:val="00512909"/>
    <w:rsid w:val="00512940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97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5F9"/>
    <w:rsid w:val="005176DD"/>
    <w:rsid w:val="0051787D"/>
    <w:rsid w:val="00517F3D"/>
    <w:rsid w:val="005201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5FA5"/>
    <w:rsid w:val="0052609E"/>
    <w:rsid w:val="005260B9"/>
    <w:rsid w:val="00526256"/>
    <w:rsid w:val="005268EB"/>
    <w:rsid w:val="00526B2B"/>
    <w:rsid w:val="00526B2C"/>
    <w:rsid w:val="0052758A"/>
    <w:rsid w:val="00527E23"/>
    <w:rsid w:val="0053015E"/>
    <w:rsid w:val="005307B8"/>
    <w:rsid w:val="0053096F"/>
    <w:rsid w:val="00530AB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B27"/>
    <w:rsid w:val="00534CC8"/>
    <w:rsid w:val="0053586E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602"/>
    <w:rsid w:val="00537CC3"/>
    <w:rsid w:val="00537F8E"/>
    <w:rsid w:val="00540069"/>
    <w:rsid w:val="005402E4"/>
    <w:rsid w:val="00540316"/>
    <w:rsid w:val="005404D4"/>
    <w:rsid w:val="00540B7C"/>
    <w:rsid w:val="00540D26"/>
    <w:rsid w:val="005412EC"/>
    <w:rsid w:val="0054152E"/>
    <w:rsid w:val="00541DFB"/>
    <w:rsid w:val="005420BF"/>
    <w:rsid w:val="00542CB4"/>
    <w:rsid w:val="00542D42"/>
    <w:rsid w:val="00542F38"/>
    <w:rsid w:val="00542FFD"/>
    <w:rsid w:val="00543202"/>
    <w:rsid w:val="005434FD"/>
    <w:rsid w:val="0054354D"/>
    <w:rsid w:val="00544C39"/>
    <w:rsid w:val="00544E17"/>
    <w:rsid w:val="00544E3D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6A"/>
    <w:rsid w:val="0054737F"/>
    <w:rsid w:val="00547456"/>
    <w:rsid w:val="00547525"/>
    <w:rsid w:val="00547A44"/>
    <w:rsid w:val="00547AD8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7"/>
    <w:rsid w:val="0055675B"/>
    <w:rsid w:val="00556AF2"/>
    <w:rsid w:val="00556D06"/>
    <w:rsid w:val="00556E15"/>
    <w:rsid w:val="005572D0"/>
    <w:rsid w:val="0055778A"/>
    <w:rsid w:val="0055780C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91"/>
    <w:rsid w:val="0056452F"/>
    <w:rsid w:val="0056473A"/>
    <w:rsid w:val="00565918"/>
    <w:rsid w:val="00565A08"/>
    <w:rsid w:val="00565ECF"/>
    <w:rsid w:val="00565FA8"/>
    <w:rsid w:val="00565FF7"/>
    <w:rsid w:val="005663CC"/>
    <w:rsid w:val="00566F32"/>
    <w:rsid w:val="005670AD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54B"/>
    <w:rsid w:val="00572882"/>
    <w:rsid w:val="005728A1"/>
    <w:rsid w:val="00573383"/>
    <w:rsid w:val="00573470"/>
    <w:rsid w:val="005734B4"/>
    <w:rsid w:val="005734DB"/>
    <w:rsid w:val="005741E7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2F51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2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983"/>
    <w:rsid w:val="005A7A90"/>
    <w:rsid w:val="005A7D7F"/>
    <w:rsid w:val="005B005A"/>
    <w:rsid w:val="005B03C3"/>
    <w:rsid w:val="005B0513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E36"/>
    <w:rsid w:val="005B3190"/>
    <w:rsid w:val="005B3261"/>
    <w:rsid w:val="005B37A3"/>
    <w:rsid w:val="005B3B14"/>
    <w:rsid w:val="005B3DC1"/>
    <w:rsid w:val="005B3FD7"/>
    <w:rsid w:val="005B4501"/>
    <w:rsid w:val="005B471C"/>
    <w:rsid w:val="005B4961"/>
    <w:rsid w:val="005B4D16"/>
    <w:rsid w:val="005B4E2F"/>
    <w:rsid w:val="005B5322"/>
    <w:rsid w:val="005B5566"/>
    <w:rsid w:val="005B58B9"/>
    <w:rsid w:val="005B6482"/>
    <w:rsid w:val="005B648F"/>
    <w:rsid w:val="005B651C"/>
    <w:rsid w:val="005B6642"/>
    <w:rsid w:val="005B6A2E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17B0"/>
    <w:rsid w:val="005C2020"/>
    <w:rsid w:val="005C21F8"/>
    <w:rsid w:val="005C25B7"/>
    <w:rsid w:val="005C36D2"/>
    <w:rsid w:val="005C382D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763"/>
    <w:rsid w:val="005C795A"/>
    <w:rsid w:val="005C7A3E"/>
    <w:rsid w:val="005D02EA"/>
    <w:rsid w:val="005D03DE"/>
    <w:rsid w:val="005D0456"/>
    <w:rsid w:val="005D07F1"/>
    <w:rsid w:val="005D0B32"/>
    <w:rsid w:val="005D0C30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04"/>
    <w:rsid w:val="005D30C2"/>
    <w:rsid w:val="005D30CA"/>
    <w:rsid w:val="005D3503"/>
    <w:rsid w:val="005D371B"/>
    <w:rsid w:val="005D3935"/>
    <w:rsid w:val="005D39D4"/>
    <w:rsid w:val="005D3A35"/>
    <w:rsid w:val="005D3CC7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63"/>
    <w:rsid w:val="005D58DC"/>
    <w:rsid w:val="005D5A3A"/>
    <w:rsid w:val="005D5F0D"/>
    <w:rsid w:val="005D5F1E"/>
    <w:rsid w:val="005D629F"/>
    <w:rsid w:val="005D6430"/>
    <w:rsid w:val="005D65BE"/>
    <w:rsid w:val="005D66F3"/>
    <w:rsid w:val="005D6DF5"/>
    <w:rsid w:val="005D6E85"/>
    <w:rsid w:val="005D7D18"/>
    <w:rsid w:val="005D7DE2"/>
    <w:rsid w:val="005D7DEB"/>
    <w:rsid w:val="005D7F20"/>
    <w:rsid w:val="005E0594"/>
    <w:rsid w:val="005E0617"/>
    <w:rsid w:val="005E073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B6"/>
    <w:rsid w:val="005E4A63"/>
    <w:rsid w:val="005E4AF4"/>
    <w:rsid w:val="005E5576"/>
    <w:rsid w:val="005E558F"/>
    <w:rsid w:val="005E56B0"/>
    <w:rsid w:val="005E5886"/>
    <w:rsid w:val="005E5D19"/>
    <w:rsid w:val="005E5D4A"/>
    <w:rsid w:val="005E5D50"/>
    <w:rsid w:val="005E5E06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1108"/>
    <w:rsid w:val="005F1396"/>
    <w:rsid w:val="005F1727"/>
    <w:rsid w:val="005F18A8"/>
    <w:rsid w:val="005F240E"/>
    <w:rsid w:val="005F2D39"/>
    <w:rsid w:val="005F3A66"/>
    <w:rsid w:val="005F3A79"/>
    <w:rsid w:val="005F3B0B"/>
    <w:rsid w:val="005F42D8"/>
    <w:rsid w:val="005F4321"/>
    <w:rsid w:val="005F470F"/>
    <w:rsid w:val="005F4DAA"/>
    <w:rsid w:val="005F5868"/>
    <w:rsid w:val="005F5A6A"/>
    <w:rsid w:val="005F6024"/>
    <w:rsid w:val="005F62EC"/>
    <w:rsid w:val="005F6C72"/>
    <w:rsid w:val="005F6DAB"/>
    <w:rsid w:val="005F6E23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A6D"/>
    <w:rsid w:val="00601AE1"/>
    <w:rsid w:val="00601C29"/>
    <w:rsid w:val="00601C63"/>
    <w:rsid w:val="0060210A"/>
    <w:rsid w:val="0060239F"/>
    <w:rsid w:val="006023D0"/>
    <w:rsid w:val="006029D3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3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EB2"/>
    <w:rsid w:val="006121D9"/>
    <w:rsid w:val="00612545"/>
    <w:rsid w:val="00612606"/>
    <w:rsid w:val="00612A4C"/>
    <w:rsid w:val="00612A50"/>
    <w:rsid w:val="00612AF9"/>
    <w:rsid w:val="00612BCB"/>
    <w:rsid w:val="00612CC9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19E"/>
    <w:rsid w:val="006153E0"/>
    <w:rsid w:val="0061580C"/>
    <w:rsid w:val="00615DA3"/>
    <w:rsid w:val="00615E49"/>
    <w:rsid w:val="006168E8"/>
    <w:rsid w:val="0061694E"/>
    <w:rsid w:val="006172A8"/>
    <w:rsid w:val="006172B1"/>
    <w:rsid w:val="00617710"/>
    <w:rsid w:val="006177F7"/>
    <w:rsid w:val="00617FCA"/>
    <w:rsid w:val="006206D0"/>
    <w:rsid w:val="006208FB"/>
    <w:rsid w:val="00620EDC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29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799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B60"/>
    <w:rsid w:val="00632AB3"/>
    <w:rsid w:val="00632CD3"/>
    <w:rsid w:val="00632E00"/>
    <w:rsid w:val="00632E7A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57D"/>
    <w:rsid w:val="00634785"/>
    <w:rsid w:val="006347BB"/>
    <w:rsid w:val="00634B81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2AE"/>
    <w:rsid w:val="0064064D"/>
    <w:rsid w:val="006408FE"/>
    <w:rsid w:val="00640CD9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48A1"/>
    <w:rsid w:val="00644EF2"/>
    <w:rsid w:val="0064502C"/>
    <w:rsid w:val="00645164"/>
    <w:rsid w:val="0064550B"/>
    <w:rsid w:val="00645807"/>
    <w:rsid w:val="0064586A"/>
    <w:rsid w:val="00645B89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0E4"/>
    <w:rsid w:val="0065613C"/>
    <w:rsid w:val="006568C0"/>
    <w:rsid w:val="00656A2C"/>
    <w:rsid w:val="00656A71"/>
    <w:rsid w:val="00656B5A"/>
    <w:rsid w:val="00656C4C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ECC"/>
    <w:rsid w:val="00670F30"/>
    <w:rsid w:val="0067145A"/>
    <w:rsid w:val="00671541"/>
    <w:rsid w:val="0067172D"/>
    <w:rsid w:val="00671AD1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9E"/>
    <w:rsid w:val="00673630"/>
    <w:rsid w:val="00673991"/>
    <w:rsid w:val="00673A20"/>
    <w:rsid w:val="00673AB5"/>
    <w:rsid w:val="006740E4"/>
    <w:rsid w:val="00674128"/>
    <w:rsid w:val="00674148"/>
    <w:rsid w:val="0067427C"/>
    <w:rsid w:val="00674467"/>
    <w:rsid w:val="00674503"/>
    <w:rsid w:val="00674778"/>
    <w:rsid w:val="00674BF1"/>
    <w:rsid w:val="00674DE2"/>
    <w:rsid w:val="0067534A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2C22"/>
    <w:rsid w:val="00683074"/>
    <w:rsid w:val="0068323D"/>
    <w:rsid w:val="0068327E"/>
    <w:rsid w:val="0068349E"/>
    <w:rsid w:val="0068395F"/>
    <w:rsid w:val="0068411B"/>
    <w:rsid w:val="0068439C"/>
    <w:rsid w:val="006848F2"/>
    <w:rsid w:val="00684A86"/>
    <w:rsid w:val="006850A1"/>
    <w:rsid w:val="0068525B"/>
    <w:rsid w:val="006854C6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A92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235"/>
    <w:rsid w:val="00695671"/>
    <w:rsid w:val="00695CBA"/>
    <w:rsid w:val="00695D78"/>
    <w:rsid w:val="00695F76"/>
    <w:rsid w:val="00696055"/>
    <w:rsid w:val="00696475"/>
    <w:rsid w:val="00696EB4"/>
    <w:rsid w:val="006972EB"/>
    <w:rsid w:val="00697582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9C9"/>
    <w:rsid w:val="006A4B0A"/>
    <w:rsid w:val="006A4E65"/>
    <w:rsid w:val="006A53BA"/>
    <w:rsid w:val="006A5708"/>
    <w:rsid w:val="006A573D"/>
    <w:rsid w:val="006A5764"/>
    <w:rsid w:val="006A5F45"/>
    <w:rsid w:val="006A60B4"/>
    <w:rsid w:val="006A671C"/>
    <w:rsid w:val="006A709E"/>
    <w:rsid w:val="006A7124"/>
    <w:rsid w:val="006A7A39"/>
    <w:rsid w:val="006A7EF6"/>
    <w:rsid w:val="006A7FDE"/>
    <w:rsid w:val="006B0168"/>
    <w:rsid w:val="006B02F1"/>
    <w:rsid w:val="006B03DF"/>
    <w:rsid w:val="006B08A0"/>
    <w:rsid w:val="006B092F"/>
    <w:rsid w:val="006B0C48"/>
    <w:rsid w:val="006B0FAD"/>
    <w:rsid w:val="006B12D9"/>
    <w:rsid w:val="006B13B9"/>
    <w:rsid w:val="006B1779"/>
    <w:rsid w:val="006B1AA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3F1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6F6A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AC"/>
    <w:rsid w:val="006C2E64"/>
    <w:rsid w:val="006C300A"/>
    <w:rsid w:val="006C32DB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67AE"/>
    <w:rsid w:val="006C7747"/>
    <w:rsid w:val="006C779D"/>
    <w:rsid w:val="006D0118"/>
    <w:rsid w:val="006D027F"/>
    <w:rsid w:val="006D0483"/>
    <w:rsid w:val="006D0886"/>
    <w:rsid w:val="006D0C35"/>
    <w:rsid w:val="006D0F23"/>
    <w:rsid w:val="006D1048"/>
    <w:rsid w:val="006D14BF"/>
    <w:rsid w:val="006D14EC"/>
    <w:rsid w:val="006D1E2C"/>
    <w:rsid w:val="006D220F"/>
    <w:rsid w:val="006D2975"/>
    <w:rsid w:val="006D2C52"/>
    <w:rsid w:val="006D2FF4"/>
    <w:rsid w:val="006D307F"/>
    <w:rsid w:val="006D30BE"/>
    <w:rsid w:val="006D3228"/>
    <w:rsid w:val="006D351C"/>
    <w:rsid w:val="006D3528"/>
    <w:rsid w:val="006D378E"/>
    <w:rsid w:val="006D3DFC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460"/>
    <w:rsid w:val="006D75BA"/>
    <w:rsid w:val="006D78EA"/>
    <w:rsid w:val="006D7BD0"/>
    <w:rsid w:val="006D7D13"/>
    <w:rsid w:val="006E01D3"/>
    <w:rsid w:val="006E05BE"/>
    <w:rsid w:val="006E06A9"/>
    <w:rsid w:val="006E08EC"/>
    <w:rsid w:val="006E09DF"/>
    <w:rsid w:val="006E0CB1"/>
    <w:rsid w:val="006E120E"/>
    <w:rsid w:val="006E12D9"/>
    <w:rsid w:val="006E13C3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62D"/>
    <w:rsid w:val="006E3851"/>
    <w:rsid w:val="006E390E"/>
    <w:rsid w:val="006E4465"/>
    <w:rsid w:val="006E4474"/>
    <w:rsid w:val="006E48EA"/>
    <w:rsid w:val="006E4EC3"/>
    <w:rsid w:val="006E554B"/>
    <w:rsid w:val="006E57A0"/>
    <w:rsid w:val="006E5E00"/>
    <w:rsid w:val="006E65FC"/>
    <w:rsid w:val="006E6715"/>
    <w:rsid w:val="006E685C"/>
    <w:rsid w:val="006E70E4"/>
    <w:rsid w:val="006E762A"/>
    <w:rsid w:val="006E76B8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60F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4E3"/>
    <w:rsid w:val="006F65D4"/>
    <w:rsid w:val="006F6A68"/>
    <w:rsid w:val="006F6B64"/>
    <w:rsid w:val="006F76FA"/>
    <w:rsid w:val="006F7751"/>
    <w:rsid w:val="006F7DC6"/>
    <w:rsid w:val="006F7F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030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ED3"/>
    <w:rsid w:val="00703F55"/>
    <w:rsid w:val="00704605"/>
    <w:rsid w:val="0070474A"/>
    <w:rsid w:val="007051DF"/>
    <w:rsid w:val="0070521A"/>
    <w:rsid w:val="00705760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44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FFA"/>
    <w:rsid w:val="00711469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1E1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50"/>
    <w:rsid w:val="007212A3"/>
    <w:rsid w:val="007216A4"/>
    <w:rsid w:val="0072171B"/>
    <w:rsid w:val="0072188D"/>
    <w:rsid w:val="00721AB8"/>
    <w:rsid w:val="00721C9E"/>
    <w:rsid w:val="007222E8"/>
    <w:rsid w:val="007227F7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260"/>
    <w:rsid w:val="00730424"/>
    <w:rsid w:val="007306D5"/>
    <w:rsid w:val="00730861"/>
    <w:rsid w:val="00730B5C"/>
    <w:rsid w:val="00730D4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F64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434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9BC"/>
    <w:rsid w:val="00741A91"/>
    <w:rsid w:val="00741B1D"/>
    <w:rsid w:val="00741CDF"/>
    <w:rsid w:val="007421D0"/>
    <w:rsid w:val="007421FB"/>
    <w:rsid w:val="0074222B"/>
    <w:rsid w:val="00742983"/>
    <w:rsid w:val="00742C65"/>
    <w:rsid w:val="00742C76"/>
    <w:rsid w:val="007439E2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47F64"/>
    <w:rsid w:val="007503CD"/>
    <w:rsid w:val="00750798"/>
    <w:rsid w:val="00751BCE"/>
    <w:rsid w:val="00751F26"/>
    <w:rsid w:val="007522C7"/>
    <w:rsid w:val="007529CB"/>
    <w:rsid w:val="00752BB7"/>
    <w:rsid w:val="00752F84"/>
    <w:rsid w:val="007532C1"/>
    <w:rsid w:val="0075342C"/>
    <w:rsid w:val="00753630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6F60"/>
    <w:rsid w:val="00757393"/>
    <w:rsid w:val="00757412"/>
    <w:rsid w:val="00757620"/>
    <w:rsid w:val="00757A05"/>
    <w:rsid w:val="00757DC8"/>
    <w:rsid w:val="00760252"/>
    <w:rsid w:val="007604AC"/>
    <w:rsid w:val="00760AB6"/>
    <w:rsid w:val="00760C1B"/>
    <w:rsid w:val="00760D08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28E"/>
    <w:rsid w:val="007659DD"/>
    <w:rsid w:val="00765CB7"/>
    <w:rsid w:val="007662CB"/>
    <w:rsid w:val="0076665F"/>
    <w:rsid w:val="00766699"/>
    <w:rsid w:val="007666EC"/>
    <w:rsid w:val="00767C3B"/>
    <w:rsid w:val="00767DBE"/>
    <w:rsid w:val="00767F5F"/>
    <w:rsid w:val="00767FBF"/>
    <w:rsid w:val="00770086"/>
    <w:rsid w:val="00770394"/>
    <w:rsid w:val="00770754"/>
    <w:rsid w:val="00770A9C"/>
    <w:rsid w:val="00770AC0"/>
    <w:rsid w:val="007710CB"/>
    <w:rsid w:val="00771119"/>
    <w:rsid w:val="007712B7"/>
    <w:rsid w:val="007716C5"/>
    <w:rsid w:val="00771DBF"/>
    <w:rsid w:val="00771F93"/>
    <w:rsid w:val="00771FA9"/>
    <w:rsid w:val="00772C11"/>
    <w:rsid w:val="007732E3"/>
    <w:rsid w:val="00773724"/>
    <w:rsid w:val="00773773"/>
    <w:rsid w:val="007737CE"/>
    <w:rsid w:val="00773A37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5F31"/>
    <w:rsid w:val="007760A2"/>
    <w:rsid w:val="00776402"/>
    <w:rsid w:val="007768DF"/>
    <w:rsid w:val="00776EFE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CC0"/>
    <w:rsid w:val="00781EA2"/>
    <w:rsid w:val="00781FBB"/>
    <w:rsid w:val="007823AD"/>
    <w:rsid w:val="007824B4"/>
    <w:rsid w:val="007827CB"/>
    <w:rsid w:val="00782F2D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914"/>
    <w:rsid w:val="00785CEF"/>
    <w:rsid w:val="00786885"/>
    <w:rsid w:val="00786BE3"/>
    <w:rsid w:val="00786D73"/>
    <w:rsid w:val="00786F06"/>
    <w:rsid w:val="007873FE"/>
    <w:rsid w:val="00787678"/>
    <w:rsid w:val="007876B9"/>
    <w:rsid w:val="007908C1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8E1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BD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F1"/>
    <w:rsid w:val="007A5024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C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94D"/>
    <w:rsid w:val="007B4DFF"/>
    <w:rsid w:val="007B4ED6"/>
    <w:rsid w:val="007B51E9"/>
    <w:rsid w:val="007B6140"/>
    <w:rsid w:val="007B6CF4"/>
    <w:rsid w:val="007B77B3"/>
    <w:rsid w:val="007C02F5"/>
    <w:rsid w:val="007C05E0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0D"/>
    <w:rsid w:val="007C4AC7"/>
    <w:rsid w:val="007C4B58"/>
    <w:rsid w:val="007C4D18"/>
    <w:rsid w:val="007C5163"/>
    <w:rsid w:val="007C57D2"/>
    <w:rsid w:val="007C58A1"/>
    <w:rsid w:val="007C6418"/>
    <w:rsid w:val="007C686B"/>
    <w:rsid w:val="007C68FE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C8D"/>
    <w:rsid w:val="007D3FB3"/>
    <w:rsid w:val="007D4588"/>
    <w:rsid w:val="007D46F2"/>
    <w:rsid w:val="007D49A8"/>
    <w:rsid w:val="007D4CEF"/>
    <w:rsid w:val="007D4E4E"/>
    <w:rsid w:val="007D5232"/>
    <w:rsid w:val="007D57DA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9"/>
    <w:rsid w:val="007D7E36"/>
    <w:rsid w:val="007E085C"/>
    <w:rsid w:val="007E117A"/>
    <w:rsid w:val="007E1C2D"/>
    <w:rsid w:val="007E1E6F"/>
    <w:rsid w:val="007E20D2"/>
    <w:rsid w:val="007E2415"/>
    <w:rsid w:val="007E2C0D"/>
    <w:rsid w:val="007E2C37"/>
    <w:rsid w:val="007E3700"/>
    <w:rsid w:val="007E3E60"/>
    <w:rsid w:val="007E4073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9A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C7A"/>
    <w:rsid w:val="007F0E0B"/>
    <w:rsid w:val="007F109D"/>
    <w:rsid w:val="007F1316"/>
    <w:rsid w:val="007F1341"/>
    <w:rsid w:val="007F183A"/>
    <w:rsid w:val="007F192E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5CE"/>
    <w:rsid w:val="00800770"/>
    <w:rsid w:val="00800835"/>
    <w:rsid w:val="008008B4"/>
    <w:rsid w:val="008008C6"/>
    <w:rsid w:val="00800B0B"/>
    <w:rsid w:val="00800BB4"/>
    <w:rsid w:val="00801131"/>
    <w:rsid w:val="0080113C"/>
    <w:rsid w:val="0080130C"/>
    <w:rsid w:val="00801ACF"/>
    <w:rsid w:val="0080233B"/>
    <w:rsid w:val="008029A5"/>
    <w:rsid w:val="00802B66"/>
    <w:rsid w:val="00803050"/>
    <w:rsid w:val="008033BD"/>
    <w:rsid w:val="008034DD"/>
    <w:rsid w:val="00803C81"/>
    <w:rsid w:val="00803EDA"/>
    <w:rsid w:val="00804034"/>
    <w:rsid w:val="0080415C"/>
    <w:rsid w:val="008046B5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320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D5"/>
    <w:rsid w:val="00813CE8"/>
    <w:rsid w:val="008147A0"/>
    <w:rsid w:val="00814994"/>
    <w:rsid w:val="00814997"/>
    <w:rsid w:val="00814B66"/>
    <w:rsid w:val="00814BFE"/>
    <w:rsid w:val="00814FA0"/>
    <w:rsid w:val="008152AD"/>
    <w:rsid w:val="00815418"/>
    <w:rsid w:val="00815662"/>
    <w:rsid w:val="008158A0"/>
    <w:rsid w:val="008159FA"/>
    <w:rsid w:val="00815D3D"/>
    <w:rsid w:val="00815E6D"/>
    <w:rsid w:val="00815EB5"/>
    <w:rsid w:val="008161FD"/>
    <w:rsid w:val="00816262"/>
    <w:rsid w:val="00816374"/>
    <w:rsid w:val="00816472"/>
    <w:rsid w:val="00816633"/>
    <w:rsid w:val="00816A65"/>
    <w:rsid w:val="00816E7D"/>
    <w:rsid w:val="00817DC5"/>
    <w:rsid w:val="008205EA"/>
    <w:rsid w:val="00820859"/>
    <w:rsid w:val="00820958"/>
    <w:rsid w:val="00820CC5"/>
    <w:rsid w:val="00820EBE"/>
    <w:rsid w:val="0082120C"/>
    <w:rsid w:val="00821680"/>
    <w:rsid w:val="008217D6"/>
    <w:rsid w:val="00821BE8"/>
    <w:rsid w:val="00821D78"/>
    <w:rsid w:val="00822324"/>
    <w:rsid w:val="008223C0"/>
    <w:rsid w:val="00822416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475"/>
    <w:rsid w:val="00824612"/>
    <w:rsid w:val="0082472B"/>
    <w:rsid w:val="008247E7"/>
    <w:rsid w:val="00824836"/>
    <w:rsid w:val="00824B6E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DEC"/>
    <w:rsid w:val="00830E74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937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DE6"/>
    <w:rsid w:val="00840F10"/>
    <w:rsid w:val="00841697"/>
    <w:rsid w:val="00841E53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AC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68B6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DE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411"/>
    <w:rsid w:val="008615A5"/>
    <w:rsid w:val="008619AD"/>
    <w:rsid w:val="00861B0E"/>
    <w:rsid w:val="00861CE2"/>
    <w:rsid w:val="00861F17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B39"/>
    <w:rsid w:val="00864DB6"/>
    <w:rsid w:val="00865069"/>
    <w:rsid w:val="00865244"/>
    <w:rsid w:val="0086536D"/>
    <w:rsid w:val="00865505"/>
    <w:rsid w:val="0086572F"/>
    <w:rsid w:val="008658B5"/>
    <w:rsid w:val="00865F9B"/>
    <w:rsid w:val="0086677E"/>
    <w:rsid w:val="00866981"/>
    <w:rsid w:val="0086752A"/>
    <w:rsid w:val="00867685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0E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BB8"/>
    <w:rsid w:val="008741B4"/>
    <w:rsid w:val="00874209"/>
    <w:rsid w:val="008742EE"/>
    <w:rsid w:val="008743DC"/>
    <w:rsid w:val="008744DF"/>
    <w:rsid w:val="00874539"/>
    <w:rsid w:val="00874556"/>
    <w:rsid w:val="0087466E"/>
    <w:rsid w:val="00875005"/>
    <w:rsid w:val="00875235"/>
    <w:rsid w:val="008752C4"/>
    <w:rsid w:val="008752FA"/>
    <w:rsid w:val="00875448"/>
    <w:rsid w:val="00875BD7"/>
    <w:rsid w:val="00876338"/>
    <w:rsid w:val="00876448"/>
    <w:rsid w:val="00876507"/>
    <w:rsid w:val="008766E7"/>
    <w:rsid w:val="008767CD"/>
    <w:rsid w:val="00876C09"/>
    <w:rsid w:val="00876D40"/>
    <w:rsid w:val="0087711F"/>
    <w:rsid w:val="00877673"/>
    <w:rsid w:val="008777E8"/>
    <w:rsid w:val="0087787B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85D"/>
    <w:rsid w:val="008819CE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C14"/>
    <w:rsid w:val="00887D57"/>
    <w:rsid w:val="00890527"/>
    <w:rsid w:val="0089080C"/>
    <w:rsid w:val="00890D22"/>
    <w:rsid w:val="0089116B"/>
    <w:rsid w:val="00891634"/>
    <w:rsid w:val="0089183B"/>
    <w:rsid w:val="00891B7E"/>
    <w:rsid w:val="0089256D"/>
    <w:rsid w:val="00893095"/>
    <w:rsid w:val="008934E9"/>
    <w:rsid w:val="008937E9"/>
    <w:rsid w:val="008939FF"/>
    <w:rsid w:val="00893D52"/>
    <w:rsid w:val="00893E21"/>
    <w:rsid w:val="00893E24"/>
    <w:rsid w:val="00894907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58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1F2"/>
    <w:rsid w:val="008A4740"/>
    <w:rsid w:val="008A50FC"/>
    <w:rsid w:val="008A53DC"/>
    <w:rsid w:val="008A5593"/>
    <w:rsid w:val="008A56E0"/>
    <w:rsid w:val="008A57FE"/>
    <w:rsid w:val="008A5A83"/>
    <w:rsid w:val="008A5DE8"/>
    <w:rsid w:val="008A5E5C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B7E76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A86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4872"/>
    <w:rsid w:val="008D50A0"/>
    <w:rsid w:val="008D52B9"/>
    <w:rsid w:val="008D5528"/>
    <w:rsid w:val="008D5714"/>
    <w:rsid w:val="008D5EFE"/>
    <w:rsid w:val="008D61AC"/>
    <w:rsid w:val="008D622F"/>
    <w:rsid w:val="008D694B"/>
    <w:rsid w:val="008D6E4A"/>
    <w:rsid w:val="008D6E83"/>
    <w:rsid w:val="008D6F06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2BB4"/>
    <w:rsid w:val="008E3088"/>
    <w:rsid w:val="008E315C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51"/>
    <w:rsid w:val="008E6AC7"/>
    <w:rsid w:val="008E734C"/>
    <w:rsid w:val="008E7727"/>
    <w:rsid w:val="008E786D"/>
    <w:rsid w:val="008E7FB5"/>
    <w:rsid w:val="008F016D"/>
    <w:rsid w:val="008F02DA"/>
    <w:rsid w:val="008F0364"/>
    <w:rsid w:val="008F0B9E"/>
    <w:rsid w:val="008F0BA4"/>
    <w:rsid w:val="008F1213"/>
    <w:rsid w:val="008F1E22"/>
    <w:rsid w:val="008F1E54"/>
    <w:rsid w:val="008F1E98"/>
    <w:rsid w:val="008F2037"/>
    <w:rsid w:val="008F2488"/>
    <w:rsid w:val="008F2533"/>
    <w:rsid w:val="008F2994"/>
    <w:rsid w:val="008F2B60"/>
    <w:rsid w:val="008F2C1B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701"/>
    <w:rsid w:val="008F587A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E6F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7C4"/>
    <w:rsid w:val="00901885"/>
    <w:rsid w:val="00901ED7"/>
    <w:rsid w:val="00902221"/>
    <w:rsid w:val="00902452"/>
    <w:rsid w:val="00902677"/>
    <w:rsid w:val="00902D3E"/>
    <w:rsid w:val="00902D9A"/>
    <w:rsid w:val="00903063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3A"/>
    <w:rsid w:val="00905604"/>
    <w:rsid w:val="00905CB6"/>
    <w:rsid w:val="00905E16"/>
    <w:rsid w:val="0090627E"/>
    <w:rsid w:val="00906595"/>
    <w:rsid w:val="0090688A"/>
    <w:rsid w:val="009068DE"/>
    <w:rsid w:val="00906C59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04"/>
    <w:rsid w:val="0091345E"/>
    <w:rsid w:val="00913824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17D1B"/>
    <w:rsid w:val="009200F7"/>
    <w:rsid w:val="00920C8C"/>
    <w:rsid w:val="00920F75"/>
    <w:rsid w:val="009210B9"/>
    <w:rsid w:val="009212E9"/>
    <w:rsid w:val="009214A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5F2"/>
    <w:rsid w:val="00924A26"/>
    <w:rsid w:val="00924CE9"/>
    <w:rsid w:val="00924F1F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4E3"/>
    <w:rsid w:val="00930A23"/>
    <w:rsid w:val="00930D8C"/>
    <w:rsid w:val="00931380"/>
    <w:rsid w:val="00931527"/>
    <w:rsid w:val="00931E8A"/>
    <w:rsid w:val="00932709"/>
    <w:rsid w:val="00932AAC"/>
    <w:rsid w:val="00932C7D"/>
    <w:rsid w:val="00932F69"/>
    <w:rsid w:val="00933091"/>
    <w:rsid w:val="0093324E"/>
    <w:rsid w:val="009333EE"/>
    <w:rsid w:val="0093361D"/>
    <w:rsid w:val="009342D2"/>
    <w:rsid w:val="00934597"/>
    <w:rsid w:val="0093462E"/>
    <w:rsid w:val="00934670"/>
    <w:rsid w:val="0093486B"/>
    <w:rsid w:val="00935054"/>
    <w:rsid w:val="00935077"/>
    <w:rsid w:val="0093522B"/>
    <w:rsid w:val="009353FE"/>
    <w:rsid w:val="00935B8E"/>
    <w:rsid w:val="00935C53"/>
    <w:rsid w:val="00936575"/>
    <w:rsid w:val="00936CC3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60B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7CF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22C"/>
    <w:rsid w:val="0095230A"/>
    <w:rsid w:val="0095279A"/>
    <w:rsid w:val="00952F7A"/>
    <w:rsid w:val="00953469"/>
    <w:rsid w:val="009535B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37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0D62"/>
    <w:rsid w:val="00970E74"/>
    <w:rsid w:val="009713E2"/>
    <w:rsid w:val="009714B8"/>
    <w:rsid w:val="00971804"/>
    <w:rsid w:val="00971D10"/>
    <w:rsid w:val="0097229C"/>
    <w:rsid w:val="009728DC"/>
    <w:rsid w:val="00972C6B"/>
    <w:rsid w:val="0097331C"/>
    <w:rsid w:val="00973B6A"/>
    <w:rsid w:val="00973D79"/>
    <w:rsid w:val="00973F33"/>
    <w:rsid w:val="0097411A"/>
    <w:rsid w:val="009746F7"/>
    <w:rsid w:val="009749C9"/>
    <w:rsid w:val="009749F4"/>
    <w:rsid w:val="00974C1E"/>
    <w:rsid w:val="00974DF8"/>
    <w:rsid w:val="00974E75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586D"/>
    <w:rsid w:val="00976113"/>
    <w:rsid w:val="009766B8"/>
    <w:rsid w:val="009769C9"/>
    <w:rsid w:val="00976F64"/>
    <w:rsid w:val="0097730D"/>
    <w:rsid w:val="00977413"/>
    <w:rsid w:val="009774B0"/>
    <w:rsid w:val="009778E3"/>
    <w:rsid w:val="00977998"/>
    <w:rsid w:val="00980506"/>
    <w:rsid w:val="0098052C"/>
    <w:rsid w:val="009808EA"/>
    <w:rsid w:val="00980B12"/>
    <w:rsid w:val="00980BC1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6D15"/>
    <w:rsid w:val="00997026"/>
    <w:rsid w:val="009973B9"/>
    <w:rsid w:val="009976FA"/>
    <w:rsid w:val="00997745"/>
    <w:rsid w:val="009977EA"/>
    <w:rsid w:val="00997B4D"/>
    <w:rsid w:val="00997FF0"/>
    <w:rsid w:val="009A066E"/>
    <w:rsid w:val="009A0737"/>
    <w:rsid w:val="009A08D2"/>
    <w:rsid w:val="009A0A8B"/>
    <w:rsid w:val="009A0BF2"/>
    <w:rsid w:val="009A0DDA"/>
    <w:rsid w:val="009A1316"/>
    <w:rsid w:val="009A1545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33F9"/>
    <w:rsid w:val="009A3763"/>
    <w:rsid w:val="009A3B6B"/>
    <w:rsid w:val="009A3C3C"/>
    <w:rsid w:val="009A3E3D"/>
    <w:rsid w:val="009A463F"/>
    <w:rsid w:val="009A46F2"/>
    <w:rsid w:val="009A4B60"/>
    <w:rsid w:val="009A5A7E"/>
    <w:rsid w:val="009A5EA6"/>
    <w:rsid w:val="009A6237"/>
    <w:rsid w:val="009A6575"/>
    <w:rsid w:val="009A70C2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342"/>
    <w:rsid w:val="009B15EC"/>
    <w:rsid w:val="009B2373"/>
    <w:rsid w:val="009B24A2"/>
    <w:rsid w:val="009B29E7"/>
    <w:rsid w:val="009B2B65"/>
    <w:rsid w:val="009B2EE5"/>
    <w:rsid w:val="009B3001"/>
    <w:rsid w:val="009B3005"/>
    <w:rsid w:val="009B33E2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0"/>
    <w:rsid w:val="009C014A"/>
    <w:rsid w:val="009C032A"/>
    <w:rsid w:val="009C04D0"/>
    <w:rsid w:val="009C059B"/>
    <w:rsid w:val="009C0A14"/>
    <w:rsid w:val="009C0E02"/>
    <w:rsid w:val="009C11B1"/>
    <w:rsid w:val="009C12CF"/>
    <w:rsid w:val="009C1386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508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776"/>
    <w:rsid w:val="009C7A01"/>
    <w:rsid w:val="009C7D64"/>
    <w:rsid w:val="009C7E5B"/>
    <w:rsid w:val="009D02FF"/>
    <w:rsid w:val="009D0924"/>
    <w:rsid w:val="009D118B"/>
    <w:rsid w:val="009D12F0"/>
    <w:rsid w:val="009D1351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587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313"/>
    <w:rsid w:val="009E048A"/>
    <w:rsid w:val="009E05F3"/>
    <w:rsid w:val="009E0713"/>
    <w:rsid w:val="009E0B60"/>
    <w:rsid w:val="009E1135"/>
    <w:rsid w:val="009E152C"/>
    <w:rsid w:val="009E1B7A"/>
    <w:rsid w:val="009E1EA4"/>
    <w:rsid w:val="009E1EFB"/>
    <w:rsid w:val="009E2064"/>
    <w:rsid w:val="009E26A5"/>
    <w:rsid w:val="009E30B5"/>
    <w:rsid w:val="009E3234"/>
    <w:rsid w:val="009E34F0"/>
    <w:rsid w:val="009E3517"/>
    <w:rsid w:val="009E3992"/>
    <w:rsid w:val="009E3B08"/>
    <w:rsid w:val="009E430F"/>
    <w:rsid w:val="009E4421"/>
    <w:rsid w:val="009E458D"/>
    <w:rsid w:val="009E48B6"/>
    <w:rsid w:val="009E5307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2E50"/>
    <w:rsid w:val="009F329A"/>
    <w:rsid w:val="009F3AEF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33E"/>
    <w:rsid w:val="009F636C"/>
    <w:rsid w:val="009F6A6A"/>
    <w:rsid w:val="009F6C6C"/>
    <w:rsid w:val="009F6DAD"/>
    <w:rsid w:val="009F6E60"/>
    <w:rsid w:val="009F71E9"/>
    <w:rsid w:val="009F73D2"/>
    <w:rsid w:val="009F7896"/>
    <w:rsid w:val="009F7C3D"/>
    <w:rsid w:val="009F7E81"/>
    <w:rsid w:val="009F7ED0"/>
    <w:rsid w:val="00A000BF"/>
    <w:rsid w:val="00A00381"/>
    <w:rsid w:val="00A00BA3"/>
    <w:rsid w:val="00A00E0D"/>
    <w:rsid w:val="00A0101A"/>
    <w:rsid w:val="00A01432"/>
    <w:rsid w:val="00A01C66"/>
    <w:rsid w:val="00A020FE"/>
    <w:rsid w:val="00A02746"/>
    <w:rsid w:val="00A03044"/>
    <w:rsid w:val="00A030D8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A47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679"/>
    <w:rsid w:val="00A117A1"/>
    <w:rsid w:val="00A12470"/>
    <w:rsid w:val="00A126D9"/>
    <w:rsid w:val="00A12755"/>
    <w:rsid w:val="00A1280D"/>
    <w:rsid w:val="00A1287A"/>
    <w:rsid w:val="00A12C5D"/>
    <w:rsid w:val="00A136DB"/>
    <w:rsid w:val="00A13897"/>
    <w:rsid w:val="00A13A52"/>
    <w:rsid w:val="00A13CB2"/>
    <w:rsid w:val="00A13F85"/>
    <w:rsid w:val="00A1408B"/>
    <w:rsid w:val="00A149A8"/>
    <w:rsid w:val="00A14CD9"/>
    <w:rsid w:val="00A14ECB"/>
    <w:rsid w:val="00A15047"/>
    <w:rsid w:val="00A151A4"/>
    <w:rsid w:val="00A15519"/>
    <w:rsid w:val="00A156BE"/>
    <w:rsid w:val="00A1608A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E2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A35"/>
    <w:rsid w:val="00A35F9D"/>
    <w:rsid w:val="00A36238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7785"/>
    <w:rsid w:val="00A47BE4"/>
    <w:rsid w:val="00A47C0E"/>
    <w:rsid w:val="00A502B7"/>
    <w:rsid w:val="00A5032F"/>
    <w:rsid w:val="00A5053D"/>
    <w:rsid w:val="00A509EC"/>
    <w:rsid w:val="00A50BA6"/>
    <w:rsid w:val="00A5110C"/>
    <w:rsid w:val="00A514AD"/>
    <w:rsid w:val="00A51C44"/>
    <w:rsid w:val="00A51F95"/>
    <w:rsid w:val="00A523C0"/>
    <w:rsid w:val="00A52442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6EA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548"/>
    <w:rsid w:val="00A61A9A"/>
    <w:rsid w:val="00A61B89"/>
    <w:rsid w:val="00A61ECC"/>
    <w:rsid w:val="00A622EB"/>
    <w:rsid w:val="00A622F1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EF5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3A0"/>
    <w:rsid w:val="00A73461"/>
    <w:rsid w:val="00A73AD4"/>
    <w:rsid w:val="00A73BC0"/>
    <w:rsid w:val="00A73FD3"/>
    <w:rsid w:val="00A744B0"/>
    <w:rsid w:val="00A745FD"/>
    <w:rsid w:val="00A747D2"/>
    <w:rsid w:val="00A747EE"/>
    <w:rsid w:val="00A749D1"/>
    <w:rsid w:val="00A75789"/>
    <w:rsid w:val="00A75AB2"/>
    <w:rsid w:val="00A76045"/>
    <w:rsid w:val="00A762EF"/>
    <w:rsid w:val="00A769D1"/>
    <w:rsid w:val="00A76A3E"/>
    <w:rsid w:val="00A76CD7"/>
    <w:rsid w:val="00A76F73"/>
    <w:rsid w:val="00A77DED"/>
    <w:rsid w:val="00A77E68"/>
    <w:rsid w:val="00A77FB7"/>
    <w:rsid w:val="00A804BE"/>
    <w:rsid w:val="00A80804"/>
    <w:rsid w:val="00A80C77"/>
    <w:rsid w:val="00A80D0C"/>
    <w:rsid w:val="00A82D12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4D02"/>
    <w:rsid w:val="00A955EF"/>
    <w:rsid w:val="00A957B6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5BE"/>
    <w:rsid w:val="00AA2C95"/>
    <w:rsid w:val="00AA2DE2"/>
    <w:rsid w:val="00AA2E3C"/>
    <w:rsid w:val="00AA2EE2"/>
    <w:rsid w:val="00AA3A45"/>
    <w:rsid w:val="00AA3F56"/>
    <w:rsid w:val="00AA43C1"/>
    <w:rsid w:val="00AA440D"/>
    <w:rsid w:val="00AA481D"/>
    <w:rsid w:val="00AA48A6"/>
    <w:rsid w:val="00AA494D"/>
    <w:rsid w:val="00AA5053"/>
    <w:rsid w:val="00AA549B"/>
    <w:rsid w:val="00AA5712"/>
    <w:rsid w:val="00AA5933"/>
    <w:rsid w:val="00AA5D66"/>
    <w:rsid w:val="00AA5D6D"/>
    <w:rsid w:val="00AA5E68"/>
    <w:rsid w:val="00AA5FB5"/>
    <w:rsid w:val="00AA606D"/>
    <w:rsid w:val="00AA614A"/>
    <w:rsid w:val="00AA6741"/>
    <w:rsid w:val="00AA6D3E"/>
    <w:rsid w:val="00AA6F55"/>
    <w:rsid w:val="00AA722A"/>
    <w:rsid w:val="00AA7BD4"/>
    <w:rsid w:val="00AB0445"/>
    <w:rsid w:val="00AB088C"/>
    <w:rsid w:val="00AB0DA7"/>
    <w:rsid w:val="00AB1120"/>
    <w:rsid w:val="00AB117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58C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688"/>
    <w:rsid w:val="00AC2B2B"/>
    <w:rsid w:val="00AC2E9C"/>
    <w:rsid w:val="00AC35C0"/>
    <w:rsid w:val="00AC3CAC"/>
    <w:rsid w:val="00AC43B7"/>
    <w:rsid w:val="00AC44A3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CDB"/>
    <w:rsid w:val="00AD1DBE"/>
    <w:rsid w:val="00AD1ED9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E82"/>
    <w:rsid w:val="00AD4FB6"/>
    <w:rsid w:val="00AD52E6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786"/>
    <w:rsid w:val="00AE2816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00D"/>
    <w:rsid w:val="00AE7803"/>
    <w:rsid w:val="00AE78AD"/>
    <w:rsid w:val="00AE7BA9"/>
    <w:rsid w:val="00AE7E41"/>
    <w:rsid w:val="00AF026A"/>
    <w:rsid w:val="00AF096D"/>
    <w:rsid w:val="00AF0E8A"/>
    <w:rsid w:val="00AF0F85"/>
    <w:rsid w:val="00AF1020"/>
    <w:rsid w:val="00AF1806"/>
    <w:rsid w:val="00AF193E"/>
    <w:rsid w:val="00AF1BA4"/>
    <w:rsid w:val="00AF219E"/>
    <w:rsid w:val="00AF260A"/>
    <w:rsid w:val="00AF28BC"/>
    <w:rsid w:val="00AF29BA"/>
    <w:rsid w:val="00AF2A1A"/>
    <w:rsid w:val="00AF2AFB"/>
    <w:rsid w:val="00AF2E73"/>
    <w:rsid w:val="00AF36B5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164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4E3"/>
    <w:rsid w:val="00B0287A"/>
    <w:rsid w:val="00B02B64"/>
    <w:rsid w:val="00B02C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007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84B"/>
    <w:rsid w:val="00B16F60"/>
    <w:rsid w:val="00B17693"/>
    <w:rsid w:val="00B177F5"/>
    <w:rsid w:val="00B17844"/>
    <w:rsid w:val="00B17E4E"/>
    <w:rsid w:val="00B2011E"/>
    <w:rsid w:val="00B20399"/>
    <w:rsid w:val="00B20548"/>
    <w:rsid w:val="00B20573"/>
    <w:rsid w:val="00B20608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D64"/>
    <w:rsid w:val="00B23FCB"/>
    <w:rsid w:val="00B23FE7"/>
    <w:rsid w:val="00B2403D"/>
    <w:rsid w:val="00B24181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27FE6"/>
    <w:rsid w:val="00B30296"/>
    <w:rsid w:val="00B30AB2"/>
    <w:rsid w:val="00B3102D"/>
    <w:rsid w:val="00B311F9"/>
    <w:rsid w:val="00B31799"/>
    <w:rsid w:val="00B317F7"/>
    <w:rsid w:val="00B32105"/>
    <w:rsid w:val="00B322E8"/>
    <w:rsid w:val="00B325B0"/>
    <w:rsid w:val="00B325CE"/>
    <w:rsid w:val="00B32DDD"/>
    <w:rsid w:val="00B32E66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3D8"/>
    <w:rsid w:val="00B4141E"/>
    <w:rsid w:val="00B414F9"/>
    <w:rsid w:val="00B415B5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83E"/>
    <w:rsid w:val="00B449F5"/>
    <w:rsid w:val="00B44C38"/>
    <w:rsid w:val="00B44EDC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24BE"/>
    <w:rsid w:val="00B52584"/>
    <w:rsid w:val="00B52759"/>
    <w:rsid w:val="00B52CD4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15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0D3B"/>
    <w:rsid w:val="00B610ED"/>
    <w:rsid w:val="00B61D13"/>
    <w:rsid w:val="00B6277D"/>
    <w:rsid w:val="00B62832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67B28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3A6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11C5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96E"/>
    <w:rsid w:val="00B91D72"/>
    <w:rsid w:val="00B91DA4"/>
    <w:rsid w:val="00B929AB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221"/>
    <w:rsid w:val="00B96A89"/>
    <w:rsid w:val="00B96B49"/>
    <w:rsid w:val="00B9730B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706"/>
    <w:rsid w:val="00BA3CC2"/>
    <w:rsid w:val="00BA4138"/>
    <w:rsid w:val="00BA45C7"/>
    <w:rsid w:val="00BA4981"/>
    <w:rsid w:val="00BA4AFF"/>
    <w:rsid w:val="00BA4BE5"/>
    <w:rsid w:val="00BA4D89"/>
    <w:rsid w:val="00BA55D9"/>
    <w:rsid w:val="00BA586E"/>
    <w:rsid w:val="00BA5BB5"/>
    <w:rsid w:val="00BA5C1A"/>
    <w:rsid w:val="00BA60D6"/>
    <w:rsid w:val="00BA64F8"/>
    <w:rsid w:val="00BA702D"/>
    <w:rsid w:val="00BA713B"/>
    <w:rsid w:val="00BA741D"/>
    <w:rsid w:val="00BA7A67"/>
    <w:rsid w:val="00BA7D0E"/>
    <w:rsid w:val="00BA7E03"/>
    <w:rsid w:val="00BB003A"/>
    <w:rsid w:val="00BB00D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2F50"/>
    <w:rsid w:val="00BB37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B7D0B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4F45"/>
    <w:rsid w:val="00BC5463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5B8"/>
    <w:rsid w:val="00BD7AE2"/>
    <w:rsid w:val="00BD7BA5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4CDB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17B"/>
    <w:rsid w:val="00BF1280"/>
    <w:rsid w:val="00BF1338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463"/>
    <w:rsid w:val="00BF5682"/>
    <w:rsid w:val="00BF5898"/>
    <w:rsid w:val="00BF59C1"/>
    <w:rsid w:val="00BF5CCC"/>
    <w:rsid w:val="00BF5E40"/>
    <w:rsid w:val="00BF5F9E"/>
    <w:rsid w:val="00BF6094"/>
    <w:rsid w:val="00BF610F"/>
    <w:rsid w:val="00BF6904"/>
    <w:rsid w:val="00BF6C18"/>
    <w:rsid w:val="00BF7337"/>
    <w:rsid w:val="00BF7983"/>
    <w:rsid w:val="00BF7C6D"/>
    <w:rsid w:val="00BF7FF2"/>
    <w:rsid w:val="00C003E4"/>
    <w:rsid w:val="00C00CB2"/>
    <w:rsid w:val="00C00D92"/>
    <w:rsid w:val="00C012DE"/>
    <w:rsid w:val="00C0143E"/>
    <w:rsid w:val="00C014AA"/>
    <w:rsid w:val="00C01809"/>
    <w:rsid w:val="00C01B25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B3"/>
    <w:rsid w:val="00C041BE"/>
    <w:rsid w:val="00C04566"/>
    <w:rsid w:val="00C048A0"/>
    <w:rsid w:val="00C04F71"/>
    <w:rsid w:val="00C05135"/>
    <w:rsid w:val="00C05549"/>
    <w:rsid w:val="00C05667"/>
    <w:rsid w:val="00C05A9B"/>
    <w:rsid w:val="00C05D2C"/>
    <w:rsid w:val="00C069B6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3D39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DEF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45A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B2C"/>
    <w:rsid w:val="00C3413E"/>
    <w:rsid w:val="00C3415B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5F4A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AAA"/>
    <w:rsid w:val="00C42EEA"/>
    <w:rsid w:val="00C42FB4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56F"/>
    <w:rsid w:val="00C45910"/>
    <w:rsid w:val="00C459C0"/>
    <w:rsid w:val="00C45C12"/>
    <w:rsid w:val="00C45E96"/>
    <w:rsid w:val="00C464DB"/>
    <w:rsid w:val="00C4679E"/>
    <w:rsid w:val="00C4708F"/>
    <w:rsid w:val="00C472D5"/>
    <w:rsid w:val="00C47388"/>
    <w:rsid w:val="00C47749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8A0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C2D"/>
    <w:rsid w:val="00C62D07"/>
    <w:rsid w:val="00C62D76"/>
    <w:rsid w:val="00C63183"/>
    <w:rsid w:val="00C654CA"/>
    <w:rsid w:val="00C65ADC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71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8EF"/>
    <w:rsid w:val="00C74DC9"/>
    <w:rsid w:val="00C74DF1"/>
    <w:rsid w:val="00C74F86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DCD"/>
    <w:rsid w:val="00C77F5E"/>
    <w:rsid w:val="00C77F84"/>
    <w:rsid w:val="00C808F3"/>
    <w:rsid w:val="00C80902"/>
    <w:rsid w:val="00C81531"/>
    <w:rsid w:val="00C8153F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4D2C"/>
    <w:rsid w:val="00C85344"/>
    <w:rsid w:val="00C85878"/>
    <w:rsid w:val="00C858F7"/>
    <w:rsid w:val="00C85BCB"/>
    <w:rsid w:val="00C85D49"/>
    <w:rsid w:val="00C860C9"/>
    <w:rsid w:val="00C868A2"/>
    <w:rsid w:val="00C86B6E"/>
    <w:rsid w:val="00C86CCC"/>
    <w:rsid w:val="00C870EF"/>
    <w:rsid w:val="00C871A9"/>
    <w:rsid w:val="00C873FD"/>
    <w:rsid w:val="00C87472"/>
    <w:rsid w:val="00C90516"/>
    <w:rsid w:val="00C90589"/>
    <w:rsid w:val="00C90C4A"/>
    <w:rsid w:val="00C90EB8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5CE8"/>
    <w:rsid w:val="00C96287"/>
    <w:rsid w:val="00C96600"/>
    <w:rsid w:val="00C96640"/>
    <w:rsid w:val="00C967CC"/>
    <w:rsid w:val="00C968F9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546"/>
    <w:rsid w:val="00CA0702"/>
    <w:rsid w:val="00CA0791"/>
    <w:rsid w:val="00CA1198"/>
    <w:rsid w:val="00CA148A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99"/>
    <w:rsid w:val="00CA52F8"/>
    <w:rsid w:val="00CA6AEA"/>
    <w:rsid w:val="00CA6E59"/>
    <w:rsid w:val="00CA6EEB"/>
    <w:rsid w:val="00CA706A"/>
    <w:rsid w:val="00CA785F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469"/>
    <w:rsid w:val="00CB350D"/>
    <w:rsid w:val="00CB375D"/>
    <w:rsid w:val="00CB37B1"/>
    <w:rsid w:val="00CB37D0"/>
    <w:rsid w:val="00CB3E41"/>
    <w:rsid w:val="00CB48D4"/>
    <w:rsid w:val="00CB49B6"/>
    <w:rsid w:val="00CB4A0A"/>
    <w:rsid w:val="00CB4C23"/>
    <w:rsid w:val="00CB55E9"/>
    <w:rsid w:val="00CB55EF"/>
    <w:rsid w:val="00CB5971"/>
    <w:rsid w:val="00CB5D34"/>
    <w:rsid w:val="00CB63E8"/>
    <w:rsid w:val="00CB649D"/>
    <w:rsid w:val="00CB6A60"/>
    <w:rsid w:val="00CB6D6A"/>
    <w:rsid w:val="00CB7835"/>
    <w:rsid w:val="00CB7B30"/>
    <w:rsid w:val="00CB7C3E"/>
    <w:rsid w:val="00CB7DEE"/>
    <w:rsid w:val="00CC02EB"/>
    <w:rsid w:val="00CC0402"/>
    <w:rsid w:val="00CC04AF"/>
    <w:rsid w:val="00CC06F6"/>
    <w:rsid w:val="00CC0E7C"/>
    <w:rsid w:val="00CC13DD"/>
    <w:rsid w:val="00CC1661"/>
    <w:rsid w:val="00CC17B5"/>
    <w:rsid w:val="00CC1B3D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CE2"/>
    <w:rsid w:val="00CC4FC9"/>
    <w:rsid w:val="00CC4FE2"/>
    <w:rsid w:val="00CC502F"/>
    <w:rsid w:val="00CC5A76"/>
    <w:rsid w:val="00CC5D5D"/>
    <w:rsid w:val="00CC67A6"/>
    <w:rsid w:val="00CC6E99"/>
    <w:rsid w:val="00CC712E"/>
    <w:rsid w:val="00CC7FAE"/>
    <w:rsid w:val="00CD0016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40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2E"/>
    <w:rsid w:val="00CD5DB9"/>
    <w:rsid w:val="00CD6387"/>
    <w:rsid w:val="00CD639F"/>
    <w:rsid w:val="00CD649D"/>
    <w:rsid w:val="00CD6542"/>
    <w:rsid w:val="00CD6D8D"/>
    <w:rsid w:val="00CD703A"/>
    <w:rsid w:val="00CD7169"/>
    <w:rsid w:val="00CD753A"/>
    <w:rsid w:val="00CD75EA"/>
    <w:rsid w:val="00CD76BA"/>
    <w:rsid w:val="00CD773C"/>
    <w:rsid w:val="00CD78DB"/>
    <w:rsid w:val="00CD7EDA"/>
    <w:rsid w:val="00CE0615"/>
    <w:rsid w:val="00CE0726"/>
    <w:rsid w:val="00CE0A4D"/>
    <w:rsid w:val="00CE0CF7"/>
    <w:rsid w:val="00CE0D5B"/>
    <w:rsid w:val="00CE138A"/>
    <w:rsid w:val="00CE1519"/>
    <w:rsid w:val="00CE1B0E"/>
    <w:rsid w:val="00CE1C1D"/>
    <w:rsid w:val="00CE26AF"/>
    <w:rsid w:val="00CE2A03"/>
    <w:rsid w:val="00CE323B"/>
    <w:rsid w:val="00CE366F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84B"/>
    <w:rsid w:val="00CE49A3"/>
    <w:rsid w:val="00CE52FA"/>
    <w:rsid w:val="00CE53B6"/>
    <w:rsid w:val="00CE5474"/>
    <w:rsid w:val="00CE54F2"/>
    <w:rsid w:val="00CE5515"/>
    <w:rsid w:val="00CE552B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3F7"/>
    <w:rsid w:val="00CF34DD"/>
    <w:rsid w:val="00CF3872"/>
    <w:rsid w:val="00CF38D8"/>
    <w:rsid w:val="00CF3B28"/>
    <w:rsid w:val="00CF3D08"/>
    <w:rsid w:val="00CF3F57"/>
    <w:rsid w:val="00CF411D"/>
    <w:rsid w:val="00CF4149"/>
    <w:rsid w:val="00CF4286"/>
    <w:rsid w:val="00CF4575"/>
    <w:rsid w:val="00CF4680"/>
    <w:rsid w:val="00CF4CBB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62E"/>
    <w:rsid w:val="00D00653"/>
    <w:rsid w:val="00D00660"/>
    <w:rsid w:val="00D00AA9"/>
    <w:rsid w:val="00D00CA0"/>
    <w:rsid w:val="00D00D35"/>
    <w:rsid w:val="00D014E6"/>
    <w:rsid w:val="00D015FA"/>
    <w:rsid w:val="00D016C7"/>
    <w:rsid w:val="00D01CB7"/>
    <w:rsid w:val="00D01E2D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7E6"/>
    <w:rsid w:val="00D05BEA"/>
    <w:rsid w:val="00D05C7C"/>
    <w:rsid w:val="00D05E5A"/>
    <w:rsid w:val="00D067A5"/>
    <w:rsid w:val="00D06AA1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2D7"/>
    <w:rsid w:val="00D13A97"/>
    <w:rsid w:val="00D13EA2"/>
    <w:rsid w:val="00D14540"/>
    <w:rsid w:val="00D14EF5"/>
    <w:rsid w:val="00D15B6C"/>
    <w:rsid w:val="00D15BA3"/>
    <w:rsid w:val="00D15CDB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9E2"/>
    <w:rsid w:val="00D20A54"/>
    <w:rsid w:val="00D21560"/>
    <w:rsid w:val="00D217C5"/>
    <w:rsid w:val="00D217E9"/>
    <w:rsid w:val="00D21BB8"/>
    <w:rsid w:val="00D21C92"/>
    <w:rsid w:val="00D21FAD"/>
    <w:rsid w:val="00D22012"/>
    <w:rsid w:val="00D2234F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27E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08B2"/>
    <w:rsid w:val="00D40B76"/>
    <w:rsid w:val="00D41B92"/>
    <w:rsid w:val="00D42401"/>
    <w:rsid w:val="00D42447"/>
    <w:rsid w:val="00D4249E"/>
    <w:rsid w:val="00D42F05"/>
    <w:rsid w:val="00D43103"/>
    <w:rsid w:val="00D4365A"/>
    <w:rsid w:val="00D4367A"/>
    <w:rsid w:val="00D439F8"/>
    <w:rsid w:val="00D43D51"/>
    <w:rsid w:val="00D441D5"/>
    <w:rsid w:val="00D448E5"/>
    <w:rsid w:val="00D44A65"/>
    <w:rsid w:val="00D44CDC"/>
    <w:rsid w:val="00D45814"/>
    <w:rsid w:val="00D4591C"/>
    <w:rsid w:val="00D45BF5"/>
    <w:rsid w:val="00D46289"/>
    <w:rsid w:val="00D46BF7"/>
    <w:rsid w:val="00D46C26"/>
    <w:rsid w:val="00D470B3"/>
    <w:rsid w:val="00D470CD"/>
    <w:rsid w:val="00D47258"/>
    <w:rsid w:val="00D47561"/>
    <w:rsid w:val="00D47602"/>
    <w:rsid w:val="00D47623"/>
    <w:rsid w:val="00D47769"/>
    <w:rsid w:val="00D47913"/>
    <w:rsid w:val="00D47A62"/>
    <w:rsid w:val="00D500D2"/>
    <w:rsid w:val="00D502FA"/>
    <w:rsid w:val="00D503DC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DF7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3FCB"/>
    <w:rsid w:val="00D542B4"/>
    <w:rsid w:val="00D545DD"/>
    <w:rsid w:val="00D54737"/>
    <w:rsid w:val="00D54A0C"/>
    <w:rsid w:val="00D54CC1"/>
    <w:rsid w:val="00D551BE"/>
    <w:rsid w:val="00D551D3"/>
    <w:rsid w:val="00D55640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368"/>
    <w:rsid w:val="00D6159F"/>
    <w:rsid w:val="00D61800"/>
    <w:rsid w:val="00D61BA8"/>
    <w:rsid w:val="00D6225C"/>
    <w:rsid w:val="00D6239E"/>
    <w:rsid w:val="00D623D9"/>
    <w:rsid w:val="00D62445"/>
    <w:rsid w:val="00D624E8"/>
    <w:rsid w:val="00D62F01"/>
    <w:rsid w:val="00D63209"/>
    <w:rsid w:val="00D6353D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97"/>
    <w:rsid w:val="00D71FBE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5859"/>
    <w:rsid w:val="00D76211"/>
    <w:rsid w:val="00D76266"/>
    <w:rsid w:val="00D762A8"/>
    <w:rsid w:val="00D76E07"/>
    <w:rsid w:val="00D770A2"/>
    <w:rsid w:val="00D7741E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68"/>
    <w:rsid w:val="00D829B7"/>
    <w:rsid w:val="00D829CD"/>
    <w:rsid w:val="00D832FA"/>
    <w:rsid w:val="00D83400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59A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A8C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37B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8B6"/>
    <w:rsid w:val="00DA1948"/>
    <w:rsid w:val="00DA1A02"/>
    <w:rsid w:val="00DA1C0C"/>
    <w:rsid w:val="00DA1C19"/>
    <w:rsid w:val="00DA1E0F"/>
    <w:rsid w:val="00DA2343"/>
    <w:rsid w:val="00DA2502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0E27"/>
    <w:rsid w:val="00DB107D"/>
    <w:rsid w:val="00DB15EA"/>
    <w:rsid w:val="00DB1787"/>
    <w:rsid w:val="00DB17E3"/>
    <w:rsid w:val="00DB1916"/>
    <w:rsid w:val="00DB1F36"/>
    <w:rsid w:val="00DB215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39B"/>
    <w:rsid w:val="00DC06CF"/>
    <w:rsid w:val="00DC0C75"/>
    <w:rsid w:val="00DC0CF2"/>
    <w:rsid w:val="00DC0E8D"/>
    <w:rsid w:val="00DC1616"/>
    <w:rsid w:val="00DC19B8"/>
    <w:rsid w:val="00DC1C8A"/>
    <w:rsid w:val="00DC1D1C"/>
    <w:rsid w:val="00DC257B"/>
    <w:rsid w:val="00DC259C"/>
    <w:rsid w:val="00DC29E7"/>
    <w:rsid w:val="00DC376F"/>
    <w:rsid w:val="00DC3A24"/>
    <w:rsid w:val="00DC432C"/>
    <w:rsid w:val="00DC44EC"/>
    <w:rsid w:val="00DC4783"/>
    <w:rsid w:val="00DC479B"/>
    <w:rsid w:val="00DC526E"/>
    <w:rsid w:val="00DC549F"/>
    <w:rsid w:val="00DC56F9"/>
    <w:rsid w:val="00DC5720"/>
    <w:rsid w:val="00DC5BEF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AC5"/>
    <w:rsid w:val="00DD21B0"/>
    <w:rsid w:val="00DD240D"/>
    <w:rsid w:val="00DD2933"/>
    <w:rsid w:val="00DD3010"/>
    <w:rsid w:val="00DD312D"/>
    <w:rsid w:val="00DD403C"/>
    <w:rsid w:val="00DD405C"/>
    <w:rsid w:val="00DD465C"/>
    <w:rsid w:val="00DD4691"/>
    <w:rsid w:val="00DD4EBD"/>
    <w:rsid w:val="00DD4FBF"/>
    <w:rsid w:val="00DD509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0B93"/>
    <w:rsid w:val="00DE15CB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048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23D8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301"/>
    <w:rsid w:val="00DF566D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DD1"/>
    <w:rsid w:val="00E00F30"/>
    <w:rsid w:val="00E01128"/>
    <w:rsid w:val="00E01541"/>
    <w:rsid w:val="00E016E4"/>
    <w:rsid w:val="00E018AA"/>
    <w:rsid w:val="00E018D8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167"/>
    <w:rsid w:val="00E0332C"/>
    <w:rsid w:val="00E03462"/>
    <w:rsid w:val="00E03EDD"/>
    <w:rsid w:val="00E040F3"/>
    <w:rsid w:val="00E043B3"/>
    <w:rsid w:val="00E04489"/>
    <w:rsid w:val="00E04824"/>
    <w:rsid w:val="00E048DC"/>
    <w:rsid w:val="00E04BF9"/>
    <w:rsid w:val="00E04E29"/>
    <w:rsid w:val="00E04E51"/>
    <w:rsid w:val="00E05510"/>
    <w:rsid w:val="00E0577B"/>
    <w:rsid w:val="00E057F3"/>
    <w:rsid w:val="00E05A0D"/>
    <w:rsid w:val="00E05C03"/>
    <w:rsid w:val="00E0624B"/>
    <w:rsid w:val="00E06C29"/>
    <w:rsid w:val="00E06D51"/>
    <w:rsid w:val="00E0705A"/>
    <w:rsid w:val="00E072B1"/>
    <w:rsid w:val="00E072B7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1AD"/>
    <w:rsid w:val="00E17625"/>
    <w:rsid w:val="00E17626"/>
    <w:rsid w:val="00E176E2"/>
    <w:rsid w:val="00E17942"/>
    <w:rsid w:val="00E20104"/>
    <w:rsid w:val="00E20327"/>
    <w:rsid w:val="00E204AD"/>
    <w:rsid w:val="00E205C9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51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7B6"/>
    <w:rsid w:val="00E24D51"/>
    <w:rsid w:val="00E24EFA"/>
    <w:rsid w:val="00E251F3"/>
    <w:rsid w:val="00E2536A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6E03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5DF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55F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AC8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408"/>
    <w:rsid w:val="00E5066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068"/>
    <w:rsid w:val="00E543E1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57BFB"/>
    <w:rsid w:val="00E612CC"/>
    <w:rsid w:val="00E61483"/>
    <w:rsid w:val="00E61696"/>
    <w:rsid w:val="00E61880"/>
    <w:rsid w:val="00E61A3D"/>
    <w:rsid w:val="00E62826"/>
    <w:rsid w:val="00E62881"/>
    <w:rsid w:val="00E62E27"/>
    <w:rsid w:val="00E636DF"/>
    <w:rsid w:val="00E63895"/>
    <w:rsid w:val="00E63DC4"/>
    <w:rsid w:val="00E640DC"/>
    <w:rsid w:val="00E64A23"/>
    <w:rsid w:val="00E65114"/>
    <w:rsid w:val="00E65535"/>
    <w:rsid w:val="00E657DB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0B"/>
    <w:rsid w:val="00E72717"/>
    <w:rsid w:val="00E7290F"/>
    <w:rsid w:val="00E72F95"/>
    <w:rsid w:val="00E73CD6"/>
    <w:rsid w:val="00E74348"/>
    <w:rsid w:val="00E74601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4B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490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08"/>
    <w:rsid w:val="00E90292"/>
    <w:rsid w:val="00E907A5"/>
    <w:rsid w:val="00E90948"/>
    <w:rsid w:val="00E90D57"/>
    <w:rsid w:val="00E90EA2"/>
    <w:rsid w:val="00E910C8"/>
    <w:rsid w:val="00E912BE"/>
    <w:rsid w:val="00E91303"/>
    <w:rsid w:val="00E915AD"/>
    <w:rsid w:val="00E91CF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24"/>
    <w:rsid w:val="00E94932"/>
    <w:rsid w:val="00E94A21"/>
    <w:rsid w:val="00E95535"/>
    <w:rsid w:val="00E95B37"/>
    <w:rsid w:val="00E95DEA"/>
    <w:rsid w:val="00E95FC0"/>
    <w:rsid w:val="00E9603F"/>
    <w:rsid w:val="00E96222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6EA7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AEE"/>
    <w:rsid w:val="00EB6EC1"/>
    <w:rsid w:val="00EB7198"/>
    <w:rsid w:val="00EB770E"/>
    <w:rsid w:val="00EB7714"/>
    <w:rsid w:val="00EB7CE2"/>
    <w:rsid w:val="00EB7D47"/>
    <w:rsid w:val="00EC0B3B"/>
    <w:rsid w:val="00EC0C37"/>
    <w:rsid w:val="00EC1E31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DDF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1CF"/>
    <w:rsid w:val="00ED139C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4E92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E7"/>
    <w:rsid w:val="00ED7DF1"/>
    <w:rsid w:val="00ED7DF3"/>
    <w:rsid w:val="00ED7F6E"/>
    <w:rsid w:val="00EE03F3"/>
    <w:rsid w:val="00EE084B"/>
    <w:rsid w:val="00EE0AE4"/>
    <w:rsid w:val="00EE0D29"/>
    <w:rsid w:val="00EE0F2A"/>
    <w:rsid w:val="00EE1542"/>
    <w:rsid w:val="00EE2077"/>
    <w:rsid w:val="00EE2126"/>
    <w:rsid w:val="00EE256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A10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99B"/>
    <w:rsid w:val="00EF2D70"/>
    <w:rsid w:val="00EF3372"/>
    <w:rsid w:val="00EF382E"/>
    <w:rsid w:val="00EF3BC7"/>
    <w:rsid w:val="00EF3E4C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96"/>
    <w:rsid w:val="00EF7FE5"/>
    <w:rsid w:val="00F002BC"/>
    <w:rsid w:val="00F00745"/>
    <w:rsid w:val="00F0074D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24D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657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6B3"/>
    <w:rsid w:val="00F1493B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8FC"/>
    <w:rsid w:val="00F17A90"/>
    <w:rsid w:val="00F17F62"/>
    <w:rsid w:val="00F205D1"/>
    <w:rsid w:val="00F207BF"/>
    <w:rsid w:val="00F207C7"/>
    <w:rsid w:val="00F2094B"/>
    <w:rsid w:val="00F21C48"/>
    <w:rsid w:val="00F22128"/>
    <w:rsid w:val="00F224AF"/>
    <w:rsid w:val="00F22721"/>
    <w:rsid w:val="00F22A62"/>
    <w:rsid w:val="00F22C02"/>
    <w:rsid w:val="00F22DBD"/>
    <w:rsid w:val="00F22F4A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7F9"/>
    <w:rsid w:val="00F27BAF"/>
    <w:rsid w:val="00F27C12"/>
    <w:rsid w:val="00F306CF"/>
    <w:rsid w:val="00F30E46"/>
    <w:rsid w:val="00F3128C"/>
    <w:rsid w:val="00F3134B"/>
    <w:rsid w:val="00F31A78"/>
    <w:rsid w:val="00F31CA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A75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568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A6E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30D"/>
    <w:rsid w:val="00F45D64"/>
    <w:rsid w:val="00F46113"/>
    <w:rsid w:val="00F4688E"/>
    <w:rsid w:val="00F4695D"/>
    <w:rsid w:val="00F46A61"/>
    <w:rsid w:val="00F46B0F"/>
    <w:rsid w:val="00F46CAD"/>
    <w:rsid w:val="00F47CC5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8F2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6C7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979"/>
    <w:rsid w:val="00F71A7E"/>
    <w:rsid w:val="00F71AD2"/>
    <w:rsid w:val="00F7209E"/>
    <w:rsid w:val="00F720E7"/>
    <w:rsid w:val="00F7225C"/>
    <w:rsid w:val="00F7274C"/>
    <w:rsid w:val="00F7292C"/>
    <w:rsid w:val="00F72B80"/>
    <w:rsid w:val="00F72F63"/>
    <w:rsid w:val="00F72FB9"/>
    <w:rsid w:val="00F7377A"/>
    <w:rsid w:val="00F73A42"/>
    <w:rsid w:val="00F74292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BF0"/>
    <w:rsid w:val="00F75C8B"/>
    <w:rsid w:val="00F75F51"/>
    <w:rsid w:val="00F7677B"/>
    <w:rsid w:val="00F76F7E"/>
    <w:rsid w:val="00F77005"/>
    <w:rsid w:val="00F77578"/>
    <w:rsid w:val="00F77B08"/>
    <w:rsid w:val="00F800F2"/>
    <w:rsid w:val="00F801A9"/>
    <w:rsid w:val="00F801C4"/>
    <w:rsid w:val="00F80D58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17A"/>
    <w:rsid w:val="00F84AC1"/>
    <w:rsid w:val="00F84AE1"/>
    <w:rsid w:val="00F84AF8"/>
    <w:rsid w:val="00F84B0B"/>
    <w:rsid w:val="00F8551D"/>
    <w:rsid w:val="00F856CE"/>
    <w:rsid w:val="00F8594C"/>
    <w:rsid w:val="00F85A37"/>
    <w:rsid w:val="00F85DBE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577"/>
    <w:rsid w:val="00F93C4D"/>
    <w:rsid w:val="00F93D8D"/>
    <w:rsid w:val="00F93DA2"/>
    <w:rsid w:val="00F93FA5"/>
    <w:rsid w:val="00F94084"/>
    <w:rsid w:val="00F9410B"/>
    <w:rsid w:val="00F94C99"/>
    <w:rsid w:val="00F950C6"/>
    <w:rsid w:val="00F9514A"/>
    <w:rsid w:val="00F9560C"/>
    <w:rsid w:val="00F95747"/>
    <w:rsid w:val="00F957AF"/>
    <w:rsid w:val="00F95BE4"/>
    <w:rsid w:val="00F95E50"/>
    <w:rsid w:val="00F9622B"/>
    <w:rsid w:val="00F96729"/>
    <w:rsid w:val="00F96BD3"/>
    <w:rsid w:val="00F96D52"/>
    <w:rsid w:val="00F96F0E"/>
    <w:rsid w:val="00F97059"/>
    <w:rsid w:val="00F97105"/>
    <w:rsid w:val="00F97136"/>
    <w:rsid w:val="00F97211"/>
    <w:rsid w:val="00F97511"/>
    <w:rsid w:val="00F9753B"/>
    <w:rsid w:val="00F97FB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3F"/>
    <w:rsid w:val="00FA4CB7"/>
    <w:rsid w:val="00FA5356"/>
    <w:rsid w:val="00FA5553"/>
    <w:rsid w:val="00FA581F"/>
    <w:rsid w:val="00FA5D68"/>
    <w:rsid w:val="00FA6147"/>
    <w:rsid w:val="00FA6152"/>
    <w:rsid w:val="00FA617E"/>
    <w:rsid w:val="00FA685B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1DD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D0F"/>
    <w:rsid w:val="00FB3F7E"/>
    <w:rsid w:val="00FB40B4"/>
    <w:rsid w:val="00FB43DF"/>
    <w:rsid w:val="00FB468D"/>
    <w:rsid w:val="00FB46F9"/>
    <w:rsid w:val="00FB4DD1"/>
    <w:rsid w:val="00FB4E25"/>
    <w:rsid w:val="00FB5328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DDB"/>
    <w:rsid w:val="00FC0E76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2FC9"/>
    <w:rsid w:val="00FC30CD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B61"/>
    <w:rsid w:val="00FC6D60"/>
    <w:rsid w:val="00FC6DDC"/>
    <w:rsid w:val="00FC751C"/>
    <w:rsid w:val="00FC7EB8"/>
    <w:rsid w:val="00FD012D"/>
    <w:rsid w:val="00FD03AB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77"/>
    <w:rsid w:val="00FD2720"/>
    <w:rsid w:val="00FD2A21"/>
    <w:rsid w:val="00FD2E61"/>
    <w:rsid w:val="00FD326A"/>
    <w:rsid w:val="00FD3303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56D"/>
    <w:rsid w:val="00FE1A72"/>
    <w:rsid w:val="00FE1BE6"/>
    <w:rsid w:val="00FE2054"/>
    <w:rsid w:val="00FE268C"/>
    <w:rsid w:val="00FE2B6C"/>
    <w:rsid w:val="00FE2D75"/>
    <w:rsid w:val="00FE2FFF"/>
    <w:rsid w:val="00FE310E"/>
    <w:rsid w:val="00FE3513"/>
    <w:rsid w:val="00FE36DD"/>
    <w:rsid w:val="00FE3845"/>
    <w:rsid w:val="00FE39A8"/>
    <w:rsid w:val="00FE3C6F"/>
    <w:rsid w:val="00FE3F17"/>
    <w:rsid w:val="00FE4242"/>
    <w:rsid w:val="00FE441C"/>
    <w:rsid w:val="00FE4574"/>
    <w:rsid w:val="00FE54F5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3D4"/>
    <w:rsid w:val="00FF1A1A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B63F49"/>
  <w15:docId w15:val="{AE086CF4-E825-4B44-A08B-4C01C35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2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146B3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locked/>
    <w:rsid w:val="00A747EE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47EE"/>
    <w:pPr>
      <w:shd w:val="clear" w:color="auto" w:fill="FFFFFF"/>
      <w:autoSpaceDE/>
      <w:autoSpaceDN/>
      <w:adjustRightInd/>
      <w:spacing w:line="279" w:lineRule="exact"/>
      <w:ind w:hanging="4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awartotabeli">
    <w:name w:val="Zawartość tabeli"/>
    <w:basedOn w:val="Normalny"/>
    <w:qFormat/>
    <w:rsid w:val="00427C99"/>
    <w:pPr>
      <w:widowControl/>
      <w:suppressLineNumbers/>
      <w:suppressAutoHyphens/>
      <w:autoSpaceDE/>
      <w:autoSpaceDN/>
      <w:adjustRightInd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FB4D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F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3CD0-50EE-4587-BFFC-C32B6050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17112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Kamiński Marek</cp:lastModifiedBy>
  <cp:revision>20</cp:revision>
  <cp:lastPrinted>2019-07-04T10:42:00Z</cp:lastPrinted>
  <dcterms:created xsi:type="dcterms:W3CDTF">2019-07-24T10:06:00Z</dcterms:created>
  <dcterms:modified xsi:type="dcterms:W3CDTF">2019-07-25T07:49:00Z</dcterms:modified>
</cp:coreProperties>
</file>