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AA46" w14:textId="4F4B4DFC" w:rsidR="00F74DF5" w:rsidRPr="00DA7870" w:rsidRDefault="00261E21" w:rsidP="00F74DF5">
      <w:pPr>
        <w:tabs>
          <w:tab w:val="left" w:pos="6237"/>
          <w:tab w:val="left" w:pos="7585"/>
        </w:tabs>
        <w:ind w:firstLine="356"/>
        <w:rPr>
          <w:b/>
          <w:sz w:val="22"/>
          <w:szCs w:val="22"/>
        </w:rPr>
      </w:pPr>
      <w:r w:rsidRPr="00F265A7">
        <w:rPr>
          <w:b/>
          <w:sz w:val="22"/>
          <w:szCs w:val="22"/>
          <w:highlight w:val="yellow"/>
          <w:shd w:val="clear" w:color="auto" w:fill="FFF2CC" w:themeFill="accent4" w:themeFillTint="33"/>
        </w:rPr>
        <w:t>DZP.26.1.</w:t>
      </w:r>
      <w:r w:rsidR="00B34FA8" w:rsidRPr="00F265A7">
        <w:rPr>
          <w:b/>
          <w:sz w:val="22"/>
          <w:szCs w:val="22"/>
          <w:highlight w:val="yellow"/>
          <w:shd w:val="clear" w:color="auto" w:fill="FFF2CC" w:themeFill="accent4" w:themeFillTint="33"/>
        </w:rPr>
        <w:t>2</w:t>
      </w:r>
      <w:r w:rsidR="00B13D3D">
        <w:rPr>
          <w:b/>
          <w:sz w:val="22"/>
          <w:szCs w:val="22"/>
          <w:highlight w:val="yellow"/>
          <w:shd w:val="clear" w:color="auto" w:fill="FFF2CC" w:themeFill="accent4" w:themeFillTint="33"/>
        </w:rPr>
        <w:t>4</w:t>
      </w:r>
      <w:r w:rsidR="0095783B">
        <w:rPr>
          <w:b/>
          <w:sz w:val="22"/>
          <w:szCs w:val="22"/>
          <w:highlight w:val="yellow"/>
          <w:shd w:val="clear" w:color="auto" w:fill="FFF2CC" w:themeFill="accent4" w:themeFillTint="33"/>
        </w:rPr>
        <w:t>5</w:t>
      </w:r>
      <w:r w:rsidRPr="00F265A7">
        <w:rPr>
          <w:b/>
          <w:sz w:val="22"/>
          <w:szCs w:val="22"/>
          <w:highlight w:val="yellow"/>
          <w:shd w:val="clear" w:color="auto" w:fill="FFF2CC" w:themeFill="accent4" w:themeFillTint="33"/>
        </w:rPr>
        <w:t>.20</w:t>
      </w:r>
      <w:r w:rsidR="00221D97" w:rsidRPr="00F265A7">
        <w:rPr>
          <w:b/>
          <w:sz w:val="22"/>
          <w:szCs w:val="22"/>
          <w:highlight w:val="yellow"/>
          <w:shd w:val="clear" w:color="auto" w:fill="FFF2CC" w:themeFill="accent4" w:themeFillTint="33"/>
        </w:rPr>
        <w:t>20</w:t>
      </w:r>
    </w:p>
    <w:p w14:paraId="17D72DBA" w14:textId="77777777" w:rsidR="00B578C9" w:rsidRPr="00DA7870" w:rsidRDefault="00F74DF5" w:rsidP="00F74DF5">
      <w:pPr>
        <w:tabs>
          <w:tab w:val="left" w:pos="284"/>
        </w:tabs>
        <w:ind w:right="-170"/>
        <w:jc w:val="right"/>
        <w:rPr>
          <w:sz w:val="22"/>
          <w:szCs w:val="22"/>
        </w:rPr>
      </w:pPr>
      <w:r w:rsidRPr="00DA7870">
        <w:rPr>
          <w:sz w:val="22"/>
          <w:szCs w:val="22"/>
        </w:rPr>
        <w:tab/>
      </w:r>
    </w:p>
    <w:p w14:paraId="3501FA6F" w14:textId="77777777" w:rsidR="00F74DF5" w:rsidRPr="00DA7870" w:rsidRDefault="00F74DF5" w:rsidP="00F74DF5">
      <w:pPr>
        <w:tabs>
          <w:tab w:val="left" w:pos="284"/>
        </w:tabs>
        <w:ind w:right="-170"/>
        <w:jc w:val="right"/>
        <w:rPr>
          <w:b/>
          <w:sz w:val="22"/>
          <w:szCs w:val="22"/>
        </w:rPr>
      </w:pPr>
      <w:r w:rsidRPr="00DA7870">
        <w:rPr>
          <w:b/>
          <w:sz w:val="22"/>
          <w:szCs w:val="22"/>
        </w:rPr>
        <w:t xml:space="preserve">Załącznik Nr </w:t>
      </w:r>
      <w:r w:rsidR="00F81153">
        <w:rPr>
          <w:b/>
          <w:sz w:val="22"/>
          <w:szCs w:val="22"/>
        </w:rPr>
        <w:t>5</w:t>
      </w:r>
    </w:p>
    <w:p w14:paraId="27F14134" w14:textId="77777777" w:rsidR="00F74DF5" w:rsidRPr="00DA7870" w:rsidRDefault="00F74DF5" w:rsidP="00F74DF5">
      <w:pPr>
        <w:tabs>
          <w:tab w:val="left" w:pos="6237"/>
          <w:tab w:val="left" w:pos="7585"/>
        </w:tabs>
        <w:rPr>
          <w:b/>
          <w:sz w:val="22"/>
          <w:szCs w:val="22"/>
        </w:rPr>
      </w:pPr>
    </w:p>
    <w:p w14:paraId="6D5F294D" w14:textId="77777777" w:rsidR="00F74DF5" w:rsidRPr="00DA7870" w:rsidRDefault="00F74DF5" w:rsidP="00F74DF5">
      <w:pPr>
        <w:tabs>
          <w:tab w:val="left" w:pos="6237"/>
          <w:tab w:val="left" w:pos="7585"/>
        </w:tabs>
        <w:ind w:firstLine="356"/>
        <w:rPr>
          <w:b/>
          <w:sz w:val="22"/>
          <w:szCs w:val="22"/>
        </w:rPr>
      </w:pPr>
    </w:p>
    <w:p w14:paraId="76C05EC3" w14:textId="77777777" w:rsidR="00F74DF5" w:rsidRPr="00DA7870" w:rsidRDefault="00F74DF5" w:rsidP="00F74DF5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  <w:r w:rsidRPr="00DA7870">
        <w:rPr>
          <w:sz w:val="22"/>
          <w:szCs w:val="22"/>
        </w:rPr>
        <w:t>………………………………………………</w:t>
      </w:r>
    </w:p>
    <w:p w14:paraId="4D005F57" w14:textId="77777777" w:rsidR="00F74DF5" w:rsidRPr="00DA7870" w:rsidRDefault="00F74DF5" w:rsidP="00F74DF5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  <w:r w:rsidRPr="00DA7870">
        <w:rPr>
          <w:sz w:val="22"/>
          <w:szCs w:val="22"/>
        </w:rPr>
        <w:t xml:space="preserve">    Pieczęć Wykonawcy </w:t>
      </w:r>
    </w:p>
    <w:p w14:paraId="22567A3A" w14:textId="77777777" w:rsidR="00F74DF5" w:rsidRPr="00DA7870" w:rsidRDefault="00F74DF5" w:rsidP="00F74DF5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6A9BD2F1" w14:textId="77777777" w:rsidR="00F74DF5" w:rsidRPr="00DA7870" w:rsidRDefault="00F74DF5" w:rsidP="00F74DF5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76F85984" w14:textId="77777777" w:rsidR="00810E1C" w:rsidRPr="00DA7870" w:rsidRDefault="00F74DF5" w:rsidP="000B5FC9">
      <w:pPr>
        <w:jc w:val="center"/>
        <w:rPr>
          <w:b/>
          <w:sz w:val="22"/>
          <w:szCs w:val="22"/>
        </w:rPr>
      </w:pPr>
      <w:r w:rsidRPr="00DA7870">
        <w:rPr>
          <w:b/>
          <w:sz w:val="22"/>
          <w:szCs w:val="22"/>
        </w:rPr>
        <w:t>OŚWIADCZENIE</w:t>
      </w:r>
      <w:r w:rsidR="000B5FC9" w:rsidRPr="00DA7870">
        <w:rPr>
          <w:b/>
          <w:sz w:val="22"/>
          <w:szCs w:val="22"/>
        </w:rPr>
        <w:t xml:space="preserve"> </w:t>
      </w:r>
    </w:p>
    <w:p w14:paraId="308F015C" w14:textId="77777777" w:rsidR="00810E1C" w:rsidRPr="00DA7870" w:rsidRDefault="00810E1C" w:rsidP="000B5FC9">
      <w:pPr>
        <w:jc w:val="center"/>
        <w:rPr>
          <w:b/>
          <w:sz w:val="22"/>
          <w:szCs w:val="22"/>
        </w:rPr>
      </w:pPr>
      <w:r w:rsidRPr="00DA7870">
        <w:rPr>
          <w:b/>
          <w:sz w:val="22"/>
          <w:szCs w:val="22"/>
        </w:rPr>
        <w:t>NA TEMAT WYKSZTAŁCENIA I KWALIFIKACJI ZAWODOWYCH WYKONAWCY</w:t>
      </w:r>
    </w:p>
    <w:p w14:paraId="7933E92E" w14:textId="77777777" w:rsidR="00810E1C" w:rsidRPr="00DA7870" w:rsidRDefault="00810E1C" w:rsidP="000B5FC9">
      <w:pPr>
        <w:jc w:val="center"/>
        <w:rPr>
          <w:b/>
          <w:sz w:val="22"/>
          <w:szCs w:val="22"/>
        </w:rPr>
      </w:pPr>
      <w:r w:rsidRPr="00DA7870">
        <w:rPr>
          <w:b/>
          <w:sz w:val="22"/>
          <w:szCs w:val="22"/>
        </w:rPr>
        <w:t xml:space="preserve"> LUB KADRY KIEROWNICZEJ WYKONAWCY</w:t>
      </w:r>
    </w:p>
    <w:p w14:paraId="578583D8" w14:textId="77777777" w:rsidR="007638B3" w:rsidRDefault="007638B3" w:rsidP="000B5FC9">
      <w:pPr>
        <w:jc w:val="center"/>
        <w:rPr>
          <w:sz w:val="22"/>
          <w:szCs w:val="22"/>
        </w:rPr>
      </w:pPr>
    </w:p>
    <w:p w14:paraId="5C8B7369" w14:textId="77777777" w:rsidR="00CC24DD" w:rsidRPr="00087D43" w:rsidRDefault="00CC24DD" w:rsidP="00CC24DD">
      <w:pPr>
        <w:tabs>
          <w:tab w:val="left" w:pos="6237"/>
          <w:tab w:val="left" w:pos="7585"/>
        </w:tabs>
        <w:spacing w:line="360" w:lineRule="auto"/>
        <w:ind w:firstLine="356"/>
        <w:jc w:val="center"/>
        <w:rPr>
          <w:color w:val="000000"/>
          <w:sz w:val="22"/>
          <w:szCs w:val="22"/>
        </w:rPr>
      </w:pPr>
    </w:p>
    <w:p w14:paraId="6CD779AE" w14:textId="77777777" w:rsidR="00CC24DD" w:rsidRPr="00087D43" w:rsidRDefault="00CC24DD" w:rsidP="00CC24DD">
      <w:pPr>
        <w:tabs>
          <w:tab w:val="left" w:pos="6237"/>
          <w:tab w:val="left" w:pos="7585"/>
        </w:tabs>
        <w:spacing w:line="360" w:lineRule="auto"/>
        <w:ind w:right="357"/>
        <w:rPr>
          <w:color w:val="000000"/>
          <w:sz w:val="22"/>
          <w:szCs w:val="22"/>
        </w:rPr>
      </w:pPr>
      <w:r w:rsidRPr="00087D43">
        <w:rPr>
          <w:color w:val="000000"/>
          <w:sz w:val="22"/>
          <w:szCs w:val="22"/>
        </w:rPr>
        <w:t xml:space="preserve">1. Oświadczamy że Pan/i…………………………………………………………………. posiada         </w:t>
      </w:r>
    </w:p>
    <w:p w14:paraId="2163EFB0" w14:textId="77777777" w:rsidR="00CC24DD" w:rsidRPr="00087D43" w:rsidRDefault="00CC24DD" w:rsidP="00CC24DD">
      <w:pPr>
        <w:tabs>
          <w:tab w:val="left" w:pos="6237"/>
          <w:tab w:val="left" w:pos="7585"/>
        </w:tabs>
        <w:spacing w:line="360" w:lineRule="auto"/>
        <w:ind w:left="284" w:right="357"/>
        <w:rPr>
          <w:color w:val="000000"/>
          <w:sz w:val="22"/>
          <w:szCs w:val="22"/>
        </w:rPr>
      </w:pPr>
      <w:r w:rsidRPr="00087D43">
        <w:rPr>
          <w:color w:val="000000"/>
          <w:sz w:val="22"/>
          <w:szCs w:val="22"/>
        </w:rPr>
        <w:t xml:space="preserve">a. uprawnienia budowlane do kierowania robotami o specjalności </w:t>
      </w:r>
      <w:proofErr w:type="spellStart"/>
      <w:r w:rsidRPr="00087D43">
        <w:rPr>
          <w:color w:val="000000"/>
          <w:sz w:val="22"/>
          <w:szCs w:val="22"/>
        </w:rPr>
        <w:t>konstrukcyjno</w:t>
      </w:r>
      <w:proofErr w:type="spellEnd"/>
      <w:r w:rsidRPr="00087D43">
        <w:rPr>
          <w:color w:val="000000"/>
          <w:sz w:val="22"/>
          <w:szCs w:val="22"/>
        </w:rPr>
        <w:t xml:space="preserve"> – budowlanej lub architektonicznej nr……………….................…………                                                                                            </w:t>
      </w:r>
    </w:p>
    <w:p w14:paraId="11EF06EF" w14:textId="77777777" w:rsidR="00CC24DD" w:rsidRPr="00087D43" w:rsidRDefault="00CC24DD" w:rsidP="00CC24DD">
      <w:pPr>
        <w:tabs>
          <w:tab w:val="left" w:pos="6237"/>
          <w:tab w:val="left" w:pos="7585"/>
        </w:tabs>
        <w:spacing w:line="360" w:lineRule="auto"/>
        <w:ind w:left="284" w:right="357"/>
        <w:rPr>
          <w:color w:val="000000"/>
          <w:sz w:val="22"/>
          <w:szCs w:val="22"/>
        </w:rPr>
      </w:pPr>
      <w:r w:rsidRPr="00087D43">
        <w:rPr>
          <w:color w:val="000000"/>
          <w:sz w:val="22"/>
          <w:szCs w:val="22"/>
        </w:rPr>
        <w:t xml:space="preserve"> b. aktualna przynależność do właściwej izby samorządu zawodowego nr……………….....……… </w:t>
      </w:r>
    </w:p>
    <w:p w14:paraId="19E9CA0E" w14:textId="77777777" w:rsidR="00CC24DD" w:rsidRPr="00087D43" w:rsidRDefault="00CC24DD" w:rsidP="00CC24DD">
      <w:pPr>
        <w:tabs>
          <w:tab w:val="left" w:pos="6237"/>
          <w:tab w:val="left" w:pos="7585"/>
        </w:tabs>
        <w:spacing w:line="360" w:lineRule="auto"/>
        <w:ind w:left="284" w:right="357"/>
        <w:rPr>
          <w:color w:val="000000"/>
          <w:sz w:val="22"/>
          <w:szCs w:val="22"/>
        </w:rPr>
      </w:pPr>
      <w:r w:rsidRPr="00087D43">
        <w:rPr>
          <w:color w:val="000000"/>
          <w:sz w:val="22"/>
          <w:szCs w:val="22"/>
        </w:rPr>
        <w:t xml:space="preserve">będzie pełnił obowiązki kierownika robót i bezpośrednio nadzorował robotami.  </w:t>
      </w:r>
    </w:p>
    <w:p w14:paraId="38F93CA6" w14:textId="77777777" w:rsidR="00CC24DD" w:rsidRPr="00087D43" w:rsidRDefault="00CC24DD" w:rsidP="00CC24DD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  <w:sz w:val="22"/>
          <w:szCs w:val="22"/>
        </w:rPr>
      </w:pPr>
      <w:r w:rsidRPr="00087D43">
        <w:rPr>
          <w:color w:val="000000"/>
          <w:sz w:val="22"/>
          <w:szCs w:val="22"/>
        </w:rPr>
        <w:t>2. Oświadczam że Pan/i ……………………………………………………………… posiada aktualne świadectwo kwalifikacyjne GRUPA 1  eksploatacja „E” nr .…………………….</w:t>
      </w:r>
    </w:p>
    <w:p w14:paraId="4C9883AC" w14:textId="77777777" w:rsidR="00CC24DD" w:rsidRPr="00087D43" w:rsidRDefault="00CC24DD" w:rsidP="00CC24DD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  <w:sz w:val="22"/>
          <w:szCs w:val="22"/>
        </w:rPr>
      </w:pPr>
      <w:r w:rsidRPr="00087D43">
        <w:rPr>
          <w:color w:val="000000"/>
          <w:sz w:val="22"/>
          <w:szCs w:val="22"/>
        </w:rPr>
        <w:t>3. Oświadczam że Pan/i ……………………………………………………………… posiada aktualne świadectwo kwalifikacyjne GRUPA 1  dozór  „D” nr …………………………….</w:t>
      </w:r>
    </w:p>
    <w:p w14:paraId="12002F62" w14:textId="77777777" w:rsidR="00CC24DD" w:rsidRPr="00087D43" w:rsidRDefault="00CC24DD" w:rsidP="00CC24DD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  <w:sz w:val="22"/>
          <w:szCs w:val="22"/>
        </w:rPr>
      </w:pPr>
      <w:r w:rsidRPr="00087D43">
        <w:rPr>
          <w:color w:val="000000"/>
          <w:sz w:val="22"/>
          <w:szCs w:val="22"/>
        </w:rPr>
        <w:t>4. Oświadczam że Pan/i ……………………………………………………………… posiada aktualne świadectwo kwalifikacyjne GRUPA 3  eksploatacja „E” nr .…………………….</w:t>
      </w:r>
    </w:p>
    <w:p w14:paraId="2C268A89" w14:textId="77777777" w:rsidR="00CC24DD" w:rsidRPr="00087D43" w:rsidRDefault="00CC24DD" w:rsidP="00CC24DD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  <w:sz w:val="22"/>
          <w:szCs w:val="22"/>
        </w:rPr>
      </w:pPr>
      <w:r w:rsidRPr="00087D43">
        <w:rPr>
          <w:color w:val="000000"/>
          <w:sz w:val="22"/>
          <w:szCs w:val="22"/>
        </w:rPr>
        <w:t>5. Oświadczam że Pan/i ……………………………………………………………… posiada aktualne świadectwo kwalifikacyjne GRUPA 3  dozór  „D” nr …………………………….</w:t>
      </w:r>
    </w:p>
    <w:p w14:paraId="5D9D6BA1" w14:textId="77777777" w:rsidR="00CC24DD" w:rsidRPr="00087D43" w:rsidRDefault="00CC24DD" w:rsidP="00CC24DD">
      <w:pPr>
        <w:pStyle w:val="Tekstpodstawowy"/>
        <w:ind w:left="4956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4E7894E3" w14:textId="77777777" w:rsidR="007638B3" w:rsidRDefault="007638B3" w:rsidP="007638B3">
      <w:pPr>
        <w:rPr>
          <w:color w:val="000000" w:themeColor="text1"/>
          <w:sz w:val="22"/>
          <w:szCs w:val="22"/>
        </w:rPr>
      </w:pPr>
    </w:p>
    <w:p w14:paraId="02F494E5" w14:textId="77777777" w:rsidR="008951CD" w:rsidRDefault="008951CD" w:rsidP="00FD3F7F">
      <w:pPr>
        <w:tabs>
          <w:tab w:val="left" w:pos="6237"/>
          <w:tab w:val="left" w:pos="7585"/>
        </w:tabs>
        <w:spacing w:line="360" w:lineRule="auto"/>
        <w:ind w:right="357"/>
        <w:rPr>
          <w:color w:val="000000"/>
          <w:sz w:val="22"/>
          <w:szCs w:val="22"/>
        </w:rPr>
      </w:pPr>
    </w:p>
    <w:p w14:paraId="23AF59E9" w14:textId="45D8D78D" w:rsidR="002E5018" w:rsidRPr="00DA7870" w:rsidRDefault="002E5018" w:rsidP="00FD3F7F">
      <w:pPr>
        <w:tabs>
          <w:tab w:val="left" w:pos="6237"/>
          <w:tab w:val="left" w:pos="7585"/>
        </w:tabs>
        <w:spacing w:line="360" w:lineRule="auto"/>
        <w:ind w:right="357"/>
        <w:rPr>
          <w:color w:val="000000"/>
          <w:sz w:val="22"/>
          <w:szCs w:val="22"/>
        </w:rPr>
      </w:pPr>
    </w:p>
    <w:p w14:paraId="1918F37F" w14:textId="77777777" w:rsidR="00DA7870" w:rsidRDefault="00DA7870" w:rsidP="00F74DF5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6D421D49" w14:textId="77777777" w:rsidR="00DA7870" w:rsidRDefault="00DA7870" w:rsidP="008951CD">
      <w:pPr>
        <w:pStyle w:val="Tekstpodstawowy"/>
        <w:ind w:left="4956"/>
        <w:rPr>
          <w:rFonts w:ascii="Times New Roman" w:hAnsi="Times New Roman" w:cs="Times New Roman"/>
          <w:sz w:val="22"/>
          <w:szCs w:val="22"/>
        </w:rPr>
      </w:pPr>
    </w:p>
    <w:p w14:paraId="1C6A64AB" w14:textId="77777777" w:rsidR="00CB554B" w:rsidRPr="00C059E2" w:rsidRDefault="00CB554B" w:rsidP="00CB554B">
      <w:pPr>
        <w:rPr>
          <w:b/>
        </w:rPr>
      </w:pPr>
    </w:p>
    <w:p w14:paraId="38A4C45F" w14:textId="77777777" w:rsidR="00CB554B" w:rsidRPr="00DA7870" w:rsidRDefault="00CB554B" w:rsidP="00CB554B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DA7870">
        <w:rPr>
          <w:sz w:val="22"/>
          <w:szCs w:val="22"/>
        </w:rPr>
        <w:t>...........................................                                         …………………....................................</w:t>
      </w:r>
    </w:p>
    <w:p w14:paraId="240E3898" w14:textId="77777777" w:rsidR="00CB554B" w:rsidRPr="007D5A23" w:rsidRDefault="00CB554B" w:rsidP="00CB554B">
      <w:pPr>
        <w:tabs>
          <w:tab w:val="left" w:pos="1916"/>
          <w:tab w:val="left" w:pos="7585"/>
        </w:tabs>
        <w:ind w:firstLine="356"/>
        <w:rPr>
          <w:sz w:val="20"/>
          <w:szCs w:val="20"/>
        </w:rPr>
      </w:pPr>
      <w:r w:rsidRPr="007D5A23">
        <w:rPr>
          <w:sz w:val="20"/>
          <w:szCs w:val="20"/>
        </w:rPr>
        <w:t>miejscowość,</w:t>
      </w:r>
      <w:r w:rsidR="00A060A9">
        <w:rPr>
          <w:sz w:val="20"/>
          <w:szCs w:val="20"/>
        </w:rPr>
        <w:t xml:space="preserve">    </w:t>
      </w:r>
      <w:r w:rsidRPr="007D5A23">
        <w:rPr>
          <w:sz w:val="20"/>
          <w:szCs w:val="20"/>
        </w:rPr>
        <w:t xml:space="preserve">data                                                              </w:t>
      </w:r>
      <w:r w:rsidR="007D5A23">
        <w:rPr>
          <w:sz w:val="20"/>
          <w:szCs w:val="20"/>
        </w:rPr>
        <w:t xml:space="preserve">              (</w:t>
      </w:r>
      <w:r w:rsidRPr="007D5A23">
        <w:rPr>
          <w:sz w:val="20"/>
          <w:szCs w:val="20"/>
        </w:rPr>
        <w:t xml:space="preserve"> podpis Wykonawcy</w:t>
      </w:r>
    </w:p>
    <w:p w14:paraId="509DEF04" w14:textId="77777777" w:rsidR="00CB554B" w:rsidRPr="007D5A23" w:rsidRDefault="00CB554B" w:rsidP="00CB554B">
      <w:pPr>
        <w:tabs>
          <w:tab w:val="left" w:pos="6237"/>
          <w:tab w:val="left" w:pos="7585"/>
        </w:tabs>
        <w:ind w:firstLine="356"/>
        <w:rPr>
          <w:sz w:val="20"/>
          <w:szCs w:val="20"/>
        </w:rPr>
      </w:pPr>
      <w:r w:rsidRPr="007D5A23">
        <w:rPr>
          <w:b/>
          <w:sz w:val="20"/>
          <w:szCs w:val="20"/>
        </w:rPr>
        <w:t xml:space="preserve">                                                                      </w:t>
      </w:r>
      <w:r w:rsidR="007D5A23">
        <w:rPr>
          <w:b/>
          <w:sz w:val="20"/>
          <w:szCs w:val="20"/>
        </w:rPr>
        <w:t xml:space="preserve">                      </w:t>
      </w:r>
      <w:r w:rsidRPr="007D5A23">
        <w:rPr>
          <w:sz w:val="20"/>
          <w:szCs w:val="20"/>
        </w:rPr>
        <w:t>lub upoważnionego przedstawiciela Wykonawcy)</w:t>
      </w:r>
    </w:p>
    <w:p w14:paraId="55E75773" w14:textId="77777777" w:rsidR="00DA7870" w:rsidRDefault="00DA7870" w:rsidP="00F74DF5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2712BF4E" w14:textId="77777777" w:rsidR="00DA7870" w:rsidRDefault="00DA7870" w:rsidP="00F74DF5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1541D5BA" w14:textId="77777777" w:rsidR="00F74DF5" w:rsidRPr="00DA7870" w:rsidRDefault="00F74DF5" w:rsidP="00F74DF5">
      <w:pPr>
        <w:tabs>
          <w:tab w:val="left" w:pos="284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14:paraId="19B0F180" w14:textId="77777777" w:rsidR="008C500B" w:rsidRPr="008F0AE7" w:rsidRDefault="008C500B" w:rsidP="008F0AE7">
      <w:pPr>
        <w:spacing w:after="160" w:line="259" w:lineRule="auto"/>
        <w:rPr>
          <w:b/>
          <w:sz w:val="22"/>
          <w:szCs w:val="22"/>
        </w:rPr>
      </w:pPr>
    </w:p>
    <w:p w14:paraId="342D866E" w14:textId="77777777" w:rsidR="008758C7" w:rsidRPr="00F57BD6" w:rsidRDefault="008758C7" w:rsidP="00F85F21">
      <w:pPr>
        <w:pStyle w:val="Tekstpodstawowy3"/>
        <w:spacing w:before="0"/>
        <w:ind w:left="720"/>
        <w:rPr>
          <w:rFonts w:asciiTheme="minorHAnsi" w:hAnsiTheme="minorHAnsi"/>
          <w:b/>
          <w:sz w:val="22"/>
          <w:szCs w:val="22"/>
        </w:rPr>
      </w:pPr>
    </w:p>
    <w:sectPr w:rsidR="008758C7" w:rsidRPr="00F57BD6" w:rsidSect="00C012A9">
      <w:headerReference w:type="default" r:id="rId8"/>
      <w:footerReference w:type="first" r:id="rId9"/>
      <w:pgSz w:w="11906" w:h="16838"/>
      <w:pgMar w:top="709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F182A" w14:textId="77777777" w:rsidR="001C0CA2" w:rsidRDefault="001C0CA2" w:rsidP="00BE245A">
      <w:r>
        <w:separator/>
      </w:r>
    </w:p>
  </w:endnote>
  <w:endnote w:type="continuationSeparator" w:id="0">
    <w:p w14:paraId="7413DAFE" w14:textId="77777777" w:rsidR="001C0CA2" w:rsidRDefault="001C0CA2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E7000EFF" w:usb1="5200FDFF" w:usb2="0A2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94838" w14:paraId="509FBDE6" w14:textId="77777777" w:rsidTr="00B97046">
      <w:tc>
        <w:tcPr>
          <w:tcW w:w="1985" w:type="dxa"/>
        </w:tcPr>
        <w:p w14:paraId="144C8670" w14:textId="77777777" w:rsidR="00D94838" w:rsidRPr="00623A01" w:rsidRDefault="00D94838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56CE3314" w14:textId="77777777" w:rsidR="00D94838" w:rsidRPr="00623A01" w:rsidRDefault="00D9483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F8A6F8A" w14:textId="77777777" w:rsidR="00D94838" w:rsidRPr="00623A01" w:rsidRDefault="00D9483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CE5E2D7" w14:textId="77777777" w:rsidR="00D94838" w:rsidRPr="00623A01" w:rsidRDefault="00D9483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5A3C268C" w14:textId="77777777" w:rsidR="00D94838" w:rsidRPr="00623A01" w:rsidRDefault="00D94838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94838" w14:paraId="7106D3CB" w14:textId="77777777" w:rsidTr="00B97046">
      <w:tc>
        <w:tcPr>
          <w:tcW w:w="1985" w:type="dxa"/>
        </w:tcPr>
        <w:p w14:paraId="1B44EFC2" w14:textId="77777777" w:rsidR="00D94838" w:rsidRPr="00623A01" w:rsidRDefault="00D94838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3EAE98BA" w14:textId="77777777" w:rsidR="00D94838" w:rsidRPr="00623A01" w:rsidRDefault="00D9483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B25FAB3" w14:textId="77777777" w:rsidR="00D94838" w:rsidRPr="00623A01" w:rsidRDefault="00D9483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B0F8AC9" w14:textId="77777777" w:rsidR="00D94838" w:rsidRPr="001B2332" w:rsidRDefault="00D9483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6E4BE7C1" w14:textId="77777777" w:rsidR="00D94838" w:rsidRPr="00623A01" w:rsidRDefault="00D94838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DF7F62D" w14:textId="77777777" w:rsidR="00D94838" w:rsidRDefault="00D94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AF603" w14:textId="77777777" w:rsidR="001C0CA2" w:rsidRDefault="001C0CA2" w:rsidP="00BE245A">
      <w:r>
        <w:separator/>
      </w:r>
    </w:p>
  </w:footnote>
  <w:footnote w:type="continuationSeparator" w:id="0">
    <w:p w14:paraId="121FC5F4" w14:textId="77777777" w:rsidR="001C0CA2" w:rsidRDefault="001C0CA2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00B9C97C" w14:textId="77777777" w:rsidR="00D94838" w:rsidRPr="00323CA6" w:rsidRDefault="0085186A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D94838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F265A7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D94838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72735071" w14:textId="77777777" w:rsidR="00D94838" w:rsidRDefault="00D948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E93FD2"/>
    <w:multiLevelType w:val="hybridMultilevel"/>
    <w:tmpl w:val="142894C0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A24D70"/>
    <w:multiLevelType w:val="hybridMultilevel"/>
    <w:tmpl w:val="F6085AA2"/>
    <w:lvl w:ilvl="0" w:tplc="6F3CD0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DE34E9F"/>
    <w:multiLevelType w:val="hybridMultilevel"/>
    <w:tmpl w:val="9B28B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C73C4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3A0C49"/>
    <w:multiLevelType w:val="hybridMultilevel"/>
    <w:tmpl w:val="B470D906"/>
    <w:lvl w:ilvl="0" w:tplc="E86AD9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598D34E5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7" w15:restartNumberingAfterBreak="0">
    <w:nsid w:val="630A414E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68F83E6B"/>
    <w:multiLevelType w:val="hybridMultilevel"/>
    <w:tmpl w:val="B470D906"/>
    <w:lvl w:ilvl="0" w:tplc="E86AD9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41D07"/>
    <w:multiLevelType w:val="hybridMultilevel"/>
    <w:tmpl w:val="B82C02EE"/>
    <w:lvl w:ilvl="0" w:tplc="0F20AC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9"/>
  </w:num>
  <w:num w:numId="3">
    <w:abstractNumId w:val="30"/>
  </w:num>
  <w:num w:numId="4">
    <w:abstractNumId w:val="35"/>
  </w:num>
  <w:num w:numId="5">
    <w:abstractNumId w:val="10"/>
  </w:num>
  <w:num w:numId="6">
    <w:abstractNumId w:val="17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13"/>
  </w:num>
  <w:num w:numId="23">
    <w:abstractNumId w:val="33"/>
  </w:num>
  <w:num w:numId="24">
    <w:abstractNumId w:val="22"/>
  </w:num>
  <w:num w:numId="25">
    <w:abstractNumId w:val="31"/>
  </w:num>
  <w:num w:numId="26">
    <w:abstractNumId w:val="32"/>
  </w:num>
  <w:num w:numId="27">
    <w:abstractNumId w:val="24"/>
  </w:num>
  <w:num w:numId="28">
    <w:abstractNumId w:val="11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7"/>
  </w:num>
  <w:num w:numId="33">
    <w:abstractNumId w:val="38"/>
  </w:num>
  <w:num w:numId="34">
    <w:abstractNumId w:val="14"/>
  </w:num>
  <w:num w:numId="35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5156"/>
    <w:rsid w:val="0001300D"/>
    <w:rsid w:val="00014553"/>
    <w:rsid w:val="00015328"/>
    <w:rsid w:val="00016A9D"/>
    <w:rsid w:val="00016EF7"/>
    <w:rsid w:val="00017780"/>
    <w:rsid w:val="00017DCA"/>
    <w:rsid w:val="00020687"/>
    <w:rsid w:val="000228DC"/>
    <w:rsid w:val="00022FCF"/>
    <w:rsid w:val="000233CD"/>
    <w:rsid w:val="0002394A"/>
    <w:rsid w:val="00023E0A"/>
    <w:rsid w:val="00024FF2"/>
    <w:rsid w:val="000275A3"/>
    <w:rsid w:val="000308E5"/>
    <w:rsid w:val="0003137C"/>
    <w:rsid w:val="00034E94"/>
    <w:rsid w:val="000369B4"/>
    <w:rsid w:val="0004027F"/>
    <w:rsid w:val="000402A0"/>
    <w:rsid w:val="000408C1"/>
    <w:rsid w:val="00044C28"/>
    <w:rsid w:val="000455D9"/>
    <w:rsid w:val="00047DD1"/>
    <w:rsid w:val="00051A6B"/>
    <w:rsid w:val="00055FCE"/>
    <w:rsid w:val="0005633F"/>
    <w:rsid w:val="00060A61"/>
    <w:rsid w:val="00064816"/>
    <w:rsid w:val="00071C33"/>
    <w:rsid w:val="0007421E"/>
    <w:rsid w:val="000747CA"/>
    <w:rsid w:val="0007564D"/>
    <w:rsid w:val="000844D8"/>
    <w:rsid w:val="00085C88"/>
    <w:rsid w:val="00085D44"/>
    <w:rsid w:val="00086197"/>
    <w:rsid w:val="00093C92"/>
    <w:rsid w:val="00094748"/>
    <w:rsid w:val="00094B8F"/>
    <w:rsid w:val="00096121"/>
    <w:rsid w:val="000A0015"/>
    <w:rsid w:val="000A0A9F"/>
    <w:rsid w:val="000A10CA"/>
    <w:rsid w:val="000A41C5"/>
    <w:rsid w:val="000A485B"/>
    <w:rsid w:val="000A7E2D"/>
    <w:rsid w:val="000B3487"/>
    <w:rsid w:val="000B3712"/>
    <w:rsid w:val="000B41EC"/>
    <w:rsid w:val="000B51F7"/>
    <w:rsid w:val="000B5489"/>
    <w:rsid w:val="000B5C5F"/>
    <w:rsid w:val="000B5FC9"/>
    <w:rsid w:val="000B6511"/>
    <w:rsid w:val="000B6FBE"/>
    <w:rsid w:val="000C1309"/>
    <w:rsid w:val="000C1BDE"/>
    <w:rsid w:val="000C1C76"/>
    <w:rsid w:val="000C1D32"/>
    <w:rsid w:val="000C2934"/>
    <w:rsid w:val="000C7B28"/>
    <w:rsid w:val="000D00A3"/>
    <w:rsid w:val="000D0106"/>
    <w:rsid w:val="000D21DC"/>
    <w:rsid w:val="000D2FCC"/>
    <w:rsid w:val="000D33E2"/>
    <w:rsid w:val="000D3ADF"/>
    <w:rsid w:val="000D6670"/>
    <w:rsid w:val="000D74E9"/>
    <w:rsid w:val="000D7BF0"/>
    <w:rsid w:val="000E33CE"/>
    <w:rsid w:val="000E4339"/>
    <w:rsid w:val="000F15F4"/>
    <w:rsid w:val="000F1E9B"/>
    <w:rsid w:val="000F2F14"/>
    <w:rsid w:val="000F4D7D"/>
    <w:rsid w:val="000F5EB7"/>
    <w:rsid w:val="000F731A"/>
    <w:rsid w:val="000F7ECD"/>
    <w:rsid w:val="001050E4"/>
    <w:rsid w:val="00105E3F"/>
    <w:rsid w:val="001066DE"/>
    <w:rsid w:val="00106704"/>
    <w:rsid w:val="00106C88"/>
    <w:rsid w:val="00110297"/>
    <w:rsid w:val="001106D8"/>
    <w:rsid w:val="00110F3A"/>
    <w:rsid w:val="001122DF"/>
    <w:rsid w:val="0011309A"/>
    <w:rsid w:val="001133DF"/>
    <w:rsid w:val="00113CF3"/>
    <w:rsid w:val="00114EDB"/>
    <w:rsid w:val="00115A20"/>
    <w:rsid w:val="00115A62"/>
    <w:rsid w:val="00116984"/>
    <w:rsid w:val="00117B6E"/>
    <w:rsid w:val="00117E5B"/>
    <w:rsid w:val="00125841"/>
    <w:rsid w:val="00125A01"/>
    <w:rsid w:val="00132C55"/>
    <w:rsid w:val="00132E33"/>
    <w:rsid w:val="00134481"/>
    <w:rsid w:val="00140736"/>
    <w:rsid w:val="00141B64"/>
    <w:rsid w:val="001458BD"/>
    <w:rsid w:val="00146428"/>
    <w:rsid w:val="00156536"/>
    <w:rsid w:val="001573EC"/>
    <w:rsid w:val="00160216"/>
    <w:rsid w:val="00164604"/>
    <w:rsid w:val="00165394"/>
    <w:rsid w:val="00170FF3"/>
    <w:rsid w:val="001716AF"/>
    <w:rsid w:val="00171CCD"/>
    <w:rsid w:val="00173862"/>
    <w:rsid w:val="00173F44"/>
    <w:rsid w:val="00174E51"/>
    <w:rsid w:val="001755D1"/>
    <w:rsid w:val="00176F8C"/>
    <w:rsid w:val="001810C5"/>
    <w:rsid w:val="001824DA"/>
    <w:rsid w:val="00184F1E"/>
    <w:rsid w:val="00187780"/>
    <w:rsid w:val="001916C6"/>
    <w:rsid w:val="00191757"/>
    <w:rsid w:val="0019214A"/>
    <w:rsid w:val="001946AB"/>
    <w:rsid w:val="00196392"/>
    <w:rsid w:val="0019738C"/>
    <w:rsid w:val="001973B8"/>
    <w:rsid w:val="001A0633"/>
    <w:rsid w:val="001A2895"/>
    <w:rsid w:val="001A379D"/>
    <w:rsid w:val="001A448F"/>
    <w:rsid w:val="001A7493"/>
    <w:rsid w:val="001B0D50"/>
    <w:rsid w:val="001B0E07"/>
    <w:rsid w:val="001B183E"/>
    <w:rsid w:val="001B3826"/>
    <w:rsid w:val="001B3A2E"/>
    <w:rsid w:val="001B3DD7"/>
    <w:rsid w:val="001B497E"/>
    <w:rsid w:val="001B620C"/>
    <w:rsid w:val="001B7AF6"/>
    <w:rsid w:val="001C024D"/>
    <w:rsid w:val="001C0CA2"/>
    <w:rsid w:val="001C0EEB"/>
    <w:rsid w:val="001C34BE"/>
    <w:rsid w:val="001C43BC"/>
    <w:rsid w:val="001C490B"/>
    <w:rsid w:val="001C7610"/>
    <w:rsid w:val="001C7972"/>
    <w:rsid w:val="001D12BA"/>
    <w:rsid w:val="001D1AE2"/>
    <w:rsid w:val="001D1E95"/>
    <w:rsid w:val="001D3B06"/>
    <w:rsid w:val="001D474D"/>
    <w:rsid w:val="001D59B6"/>
    <w:rsid w:val="001D75EC"/>
    <w:rsid w:val="001D7730"/>
    <w:rsid w:val="001E004D"/>
    <w:rsid w:val="001E16BB"/>
    <w:rsid w:val="001E317F"/>
    <w:rsid w:val="001E626C"/>
    <w:rsid w:val="001E6446"/>
    <w:rsid w:val="001F2B31"/>
    <w:rsid w:val="001F3464"/>
    <w:rsid w:val="001F3DEB"/>
    <w:rsid w:val="001F7490"/>
    <w:rsid w:val="001F772C"/>
    <w:rsid w:val="00200A4A"/>
    <w:rsid w:val="00202CFE"/>
    <w:rsid w:val="00207AEA"/>
    <w:rsid w:val="00207D86"/>
    <w:rsid w:val="00210795"/>
    <w:rsid w:val="002127CA"/>
    <w:rsid w:val="00212CF6"/>
    <w:rsid w:val="00213FB2"/>
    <w:rsid w:val="00214726"/>
    <w:rsid w:val="00214759"/>
    <w:rsid w:val="002169CA"/>
    <w:rsid w:val="00216D5B"/>
    <w:rsid w:val="00221D97"/>
    <w:rsid w:val="00222377"/>
    <w:rsid w:val="002224FB"/>
    <w:rsid w:val="00222546"/>
    <w:rsid w:val="002228E2"/>
    <w:rsid w:val="00223B1D"/>
    <w:rsid w:val="00225B5D"/>
    <w:rsid w:val="0022644D"/>
    <w:rsid w:val="0022677E"/>
    <w:rsid w:val="00227226"/>
    <w:rsid w:val="00227270"/>
    <w:rsid w:val="00231EEA"/>
    <w:rsid w:val="00232FD7"/>
    <w:rsid w:val="002352F6"/>
    <w:rsid w:val="0023708A"/>
    <w:rsid w:val="00241992"/>
    <w:rsid w:val="00242973"/>
    <w:rsid w:val="00244419"/>
    <w:rsid w:val="00245DDA"/>
    <w:rsid w:val="00250C0C"/>
    <w:rsid w:val="00255431"/>
    <w:rsid w:val="002573C1"/>
    <w:rsid w:val="00261E21"/>
    <w:rsid w:val="00263896"/>
    <w:rsid w:val="00267D39"/>
    <w:rsid w:val="00267DD8"/>
    <w:rsid w:val="00271A04"/>
    <w:rsid w:val="0027248A"/>
    <w:rsid w:val="00272F7B"/>
    <w:rsid w:val="00272FE7"/>
    <w:rsid w:val="00274E57"/>
    <w:rsid w:val="0028154D"/>
    <w:rsid w:val="0028349E"/>
    <w:rsid w:val="002877B5"/>
    <w:rsid w:val="00291C6C"/>
    <w:rsid w:val="00295A98"/>
    <w:rsid w:val="0029616C"/>
    <w:rsid w:val="00296E6E"/>
    <w:rsid w:val="002974C0"/>
    <w:rsid w:val="00297DBE"/>
    <w:rsid w:val="002A1BE0"/>
    <w:rsid w:val="002A1F9E"/>
    <w:rsid w:val="002A4115"/>
    <w:rsid w:val="002A70A0"/>
    <w:rsid w:val="002B0DEF"/>
    <w:rsid w:val="002B6008"/>
    <w:rsid w:val="002B64BC"/>
    <w:rsid w:val="002B6B1E"/>
    <w:rsid w:val="002C143B"/>
    <w:rsid w:val="002C1AEC"/>
    <w:rsid w:val="002C1FBE"/>
    <w:rsid w:val="002C21BF"/>
    <w:rsid w:val="002C4B24"/>
    <w:rsid w:val="002C580A"/>
    <w:rsid w:val="002D0521"/>
    <w:rsid w:val="002D1908"/>
    <w:rsid w:val="002D1C81"/>
    <w:rsid w:val="002D27E2"/>
    <w:rsid w:val="002D3D2F"/>
    <w:rsid w:val="002D4037"/>
    <w:rsid w:val="002D71E2"/>
    <w:rsid w:val="002E0A57"/>
    <w:rsid w:val="002E3ACE"/>
    <w:rsid w:val="002E463C"/>
    <w:rsid w:val="002E5018"/>
    <w:rsid w:val="002F19B3"/>
    <w:rsid w:val="002F2A0E"/>
    <w:rsid w:val="002F5994"/>
    <w:rsid w:val="002F68BF"/>
    <w:rsid w:val="002F6C08"/>
    <w:rsid w:val="00302264"/>
    <w:rsid w:val="00304DA7"/>
    <w:rsid w:val="00304EDD"/>
    <w:rsid w:val="00305A74"/>
    <w:rsid w:val="00312023"/>
    <w:rsid w:val="00314902"/>
    <w:rsid w:val="00317756"/>
    <w:rsid w:val="003202B5"/>
    <w:rsid w:val="00320C44"/>
    <w:rsid w:val="00321E15"/>
    <w:rsid w:val="00323CA6"/>
    <w:rsid w:val="00330F1B"/>
    <w:rsid w:val="003318EB"/>
    <w:rsid w:val="00331A1B"/>
    <w:rsid w:val="00331D88"/>
    <w:rsid w:val="003410A6"/>
    <w:rsid w:val="0034184D"/>
    <w:rsid w:val="00345266"/>
    <w:rsid w:val="003470F6"/>
    <w:rsid w:val="00347200"/>
    <w:rsid w:val="003510B4"/>
    <w:rsid w:val="00351C95"/>
    <w:rsid w:val="00354471"/>
    <w:rsid w:val="0035516E"/>
    <w:rsid w:val="00355D36"/>
    <w:rsid w:val="0035617A"/>
    <w:rsid w:val="00356F21"/>
    <w:rsid w:val="00361A1A"/>
    <w:rsid w:val="0036249F"/>
    <w:rsid w:val="00367748"/>
    <w:rsid w:val="00370B7B"/>
    <w:rsid w:val="003721D6"/>
    <w:rsid w:val="00376170"/>
    <w:rsid w:val="003761A4"/>
    <w:rsid w:val="00376451"/>
    <w:rsid w:val="00381368"/>
    <w:rsid w:val="00383318"/>
    <w:rsid w:val="00386EE1"/>
    <w:rsid w:val="0039184C"/>
    <w:rsid w:val="00391A9E"/>
    <w:rsid w:val="00394E39"/>
    <w:rsid w:val="00397930"/>
    <w:rsid w:val="00397EB1"/>
    <w:rsid w:val="003A1D45"/>
    <w:rsid w:val="003A51CF"/>
    <w:rsid w:val="003A67CF"/>
    <w:rsid w:val="003A7145"/>
    <w:rsid w:val="003A725C"/>
    <w:rsid w:val="003A7391"/>
    <w:rsid w:val="003A7911"/>
    <w:rsid w:val="003B046D"/>
    <w:rsid w:val="003B261C"/>
    <w:rsid w:val="003B2A3E"/>
    <w:rsid w:val="003B2F2A"/>
    <w:rsid w:val="003B31CD"/>
    <w:rsid w:val="003B3307"/>
    <w:rsid w:val="003B5D98"/>
    <w:rsid w:val="003B5F23"/>
    <w:rsid w:val="003B7244"/>
    <w:rsid w:val="003C027F"/>
    <w:rsid w:val="003C10E0"/>
    <w:rsid w:val="003C41AD"/>
    <w:rsid w:val="003C4C59"/>
    <w:rsid w:val="003C69B7"/>
    <w:rsid w:val="003C7D54"/>
    <w:rsid w:val="003D096D"/>
    <w:rsid w:val="003D181F"/>
    <w:rsid w:val="003D1F53"/>
    <w:rsid w:val="003D219F"/>
    <w:rsid w:val="003D6334"/>
    <w:rsid w:val="003E08F8"/>
    <w:rsid w:val="003E1944"/>
    <w:rsid w:val="003E273D"/>
    <w:rsid w:val="003E4289"/>
    <w:rsid w:val="003E4647"/>
    <w:rsid w:val="003F18F6"/>
    <w:rsid w:val="003F251E"/>
    <w:rsid w:val="003F28D0"/>
    <w:rsid w:val="003F2CC7"/>
    <w:rsid w:val="003F355E"/>
    <w:rsid w:val="003F3F18"/>
    <w:rsid w:val="003F54FF"/>
    <w:rsid w:val="003F6019"/>
    <w:rsid w:val="003F7764"/>
    <w:rsid w:val="00400642"/>
    <w:rsid w:val="00401EE3"/>
    <w:rsid w:val="004032B0"/>
    <w:rsid w:val="00404DE4"/>
    <w:rsid w:val="004056F5"/>
    <w:rsid w:val="00406CB1"/>
    <w:rsid w:val="00406E99"/>
    <w:rsid w:val="00407CB6"/>
    <w:rsid w:val="004106B1"/>
    <w:rsid w:val="00411D09"/>
    <w:rsid w:val="00412C33"/>
    <w:rsid w:val="00413293"/>
    <w:rsid w:val="004135C8"/>
    <w:rsid w:val="00413E21"/>
    <w:rsid w:val="00414076"/>
    <w:rsid w:val="0041539A"/>
    <w:rsid w:val="004171AC"/>
    <w:rsid w:val="00417FAC"/>
    <w:rsid w:val="004211F0"/>
    <w:rsid w:val="004214F0"/>
    <w:rsid w:val="0042205B"/>
    <w:rsid w:val="00424708"/>
    <w:rsid w:val="00424A01"/>
    <w:rsid w:val="00426451"/>
    <w:rsid w:val="004270A8"/>
    <w:rsid w:val="00430346"/>
    <w:rsid w:val="00431213"/>
    <w:rsid w:val="00432D18"/>
    <w:rsid w:val="00433BF2"/>
    <w:rsid w:val="00435C21"/>
    <w:rsid w:val="0043614F"/>
    <w:rsid w:val="0043635B"/>
    <w:rsid w:val="00440D65"/>
    <w:rsid w:val="0044171C"/>
    <w:rsid w:val="0044208A"/>
    <w:rsid w:val="0044420F"/>
    <w:rsid w:val="00444308"/>
    <w:rsid w:val="00445E94"/>
    <w:rsid w:val="00446A5B"/>
    <w:rsid w:val="0044750C"/>
    <w:rsid w:val="00447781"/>
    <w:rsid w:val="00447F4A"/>
    <w:rsid w:val="004537B9"/>
    <w:rsid w:val="00460717"/>
    <w:rsid w:val="00462787"/>
    <w:rsid w:val="00462905"/>
    <w:rsid w:val="00465A79"/>
    <w:rsid w:val="00467AE9"/>
    <w:rsid w:val="004705E1"/>
    <w:rsid w:val="0047272F"/>
    <w:rsid w:val="0047373B"/>
    <w:rsid w:val="00482509"/>
    <w:rsid w:val="00482D45"/>
    <w:rsid w:val="004863A1"/>
    <w:rsid w:val="00487A87"/>
    <w:rsid w:val="00487E00"/>
    <w:rsid w:val="00493260"/>
    <w:rsid w:val="0049672F"/>
    <w:rsid w:val="004A2582"/>
    <w:rsid w:val="004A5A60"/>
    <w:rsid w:val="004A7A62"/>
    <w:rsid w:val="004B0DFE"/>
    <w:rsid w:val="004B7DA5"/>
    <w:rsid w:val="004C0506"/>
    <w:rsid w:val="004C0C31"/>
    <w:rsid w:val="004C1304"/>
    <w:rsid w:val="004C1947"/>
    <w:rsid w:val="004C1B44"/>
    <w:rsid w:val="004C251C"/>
    <w:rsid w:val="004C2832"/>
    <w:rsid w:val="004C2D55"/>
    <w:rsid w:val="004C5071"/>
    <w:rsid w:val="004C539C"/>
    <w:rsid w:val="004C7BCB"/>
    <w:rsid w:val="004D209B"/>
    <w:rsid w:val="004D378F"/>
    <w:rsid w:val="004D4A6B"/>
    <w:rsid w:val="004D5C7B"/>
    <w:rsid w:val="004D6B75"/>
    <w:rsid w:val="004D7CE2"/>
    <w:rsid w:val="004E0968"/>
    <w:rsid w:val="004E0E33"/>
    <w:rsid w:val="004E1888"/>
    <w:rsid w:val="004E235C"/>
    <w:rsid w:val="004E3CF7"/>
    <w:rsid w:val="004E4D4E"/>
    <w:rsid w:val="004E5DA7"/>
    <w:rsid w:val="004F0B39"/>
    <w:rsid w:val="004F17A8"/>
    <w:rsid w:val="004F1AAF"/>
    <w:rsid w:val="004F44E6"/>
    <w:rsid w:val="004F4F26"/>
    <w:rsid w:val="004F5351"/>
    <w:rsid w:val="004F7628"/>
    <w:rsid w:val="005003D5"/>
    <w:rsid w:val="00501149"/>
    <w:rsid w:val="00504690"/>
    <w:rsid w:val="00504AFD"/>
    <w:rsid w:val="005055A2"/>
    <w:rsid w:val="005102F7"/>
    <w:rsid w:val="00511176"/>
    <w:rsid w:val="00512B02"/>
    <w:rsid w:val="00512C5C"/>
    <w:rsid w:val="0051479D"/>
    <w:rsid w:val="005167C9"/>
    <w:rsid w:val="00516EEA"/>
    <w:rsid w:val="00517EFF"/>
    <w:rsid w:val="00520A17"/>
    <w:rsid w:val="00520E1F"/>
    <w:rsid w:val="00521910"/>
    <w:rsid w:val="00525ACE"/>
    <w:rsid w:val="005260EC"/>
    <w:rsid w:val="005272C7"/>
    <w:rsid w:val="00527396"/>
    <w:rsid w:val="0053081B"/>
    <w:rsid w:val="005338F2"/>
    <w:rsid w:val="00533BF1"/>
    <w:rsid w:val="0053563D"/>
    <w:rsid w:val="00541B91"/>
    <w:rsid w:val="00545DA7"/>
    <w:rsid w:val="00547A96"/>
    <w:rsid w:val="00550E9A"/>
    <w:rsid w:val="00551B86"/>
    <w:rsid w:val="00555123"/>
    <w:rsid w:val="005567B0"/>
    <w:rsid w:val="00560ED8"/>
    <w:rsid w:val="00562451"/>
    <w:rsid w:val="005627EF"/>
    <w:rsid w:val="005666E8"/>
    <w:rsid w:val="00570315"/>
    <w:rsid w:val="00570CF9"/>
    <w:rsid w:val="00573714"/>
    <w:rsid w:val="00573EF1"/>
    <w:rsid w:val="00574AA1"/>
    <w:rsid w:val="00574F23"/>
    <w:rsid w:val="00580A60"/>
    <w:rsid w:val="00582822"/>
    <w:rsid w:val="005828A9"/>
    <w:rsid w:val="00590C12"/>
    <w:rsid w:val="0059302D"/>
    <w:rsid w:val="005932A0"/>
    <w:rsid w:val="005953F4"/>
    <w:rsid w:val="0059718F"/>
    <w:rsid w:val="005A1653"/>
    <w:rsid w:val="005A53AA"/>
    <w:rsid w:val="005A6E5B"/>
    <w:rsid w:val="005A6E63"/>
    <w:rsid w:val="005A7970"/>
    <w:rsid w:val="005B0760"/>
    <w:rsid w:val="005B14C5"/>
    <w:rsid w:val="005B158A"/>
    <w:rsid w:val="005B1780"/>
    <w:rsid w:val="005B3E6F"/>
    <w:rsid w:val="005C0C73"/>
    <w:rsid w:val="005C366A"/>
    <w:rsid w:val="005C7754"/>
    <w:rsid w:val="005D018B"/>
    <w:rsid w:val="005D169F"/>
    <w:rsid w:val="005D2BB8"/>
    <w:rsid w:val="005D3535"/>
    <w:rsid w:val="005D5D8E"/>
    <w:rsid w:val="005D631B"/>
    <w:rsid w:val="005D6C44"/>
    <w:rsid w:val="005E3284"/>
    <w:rsid w:val="005E39B4"/>
    <w:rsid w:val="005E46BB"/>
    <w:rsid w:val="005E4830"/>
    <w:rsid w:val="005E5415"/>
    <w:rsid w:val="005F072F"/>
    <w:rsid w:val="005F09A6"/>
    <w:rsid w:val="00600511"/>
    <w:rsid w:val="00600B9B"/>
    <w:rsid w:val="006011A7"/>
    <w:rsid w:val="00602964"/>
    <w:rsid w:val="006043FB"/>
    <w:rsid w:val="006158D0"/>
    <w:rsid w:val="0061591E"/>
    <w:rsid w:val="00616570"/>
    <w:rsid w:val="00617AAF"/>
    <w:rsid w:val="00620539"/>
    <w:rsid w:val="0062075D"/>
    <w:rsid w:val="0062081C"/>
    <w:rsid w:val="006219C9"/>
    <w:rsid w:val="006231AD"/>
    <w:rsid w:val="0062367E"/>
    <w:rsid w:val="006236E6"/>
    <w:rsid w:val="00625277"/>
    <w:rsid w:val="00626083"/>
    <w:rsid w:val="00626A0B"/>
    <w:rsid w:val="00630ABE"/>
    <w:rsid w:val="00633DCF"/>
    <w:rsid w:val="0063765A"/>
    <w:rsid w:val="00637CB6"/>
    <w:rsid w:val="0064351E"/>
    <w:rsid w:val="00644BB8"/>
    <w:rsid w:val="006476A7"/>
    <w:rsid w:val="00647D32"/>
    <w:rsid w:val="00651AC6"/>
    <w:rsid w:val="00654413"/>
    <w:rsid w:val="00654BDA"/>
    <w:rsid w:val="00654BE2"/>
    <w:rsid w:val="00654D79"/>
    <w:rsid w:val="006552B4"/>
    <w:rsid w:val="00655A09"/>
    <w:rsid w:val="006617C4"/>
    <w:rsid w:val="00662000"/>
    <w:rsid w:val="00663514"/>
    <w:rsid w:val="0066510A"/>
    <w:rsid w:val="006720B9"/>
    <w:rsid w:val="00673E81"/>
    <w:rsid w:val="006742E9"/>
    <w:rsid w:val="00676DD6"/>
    <w:rsid w:val="00676E5B"/>
    <w:rsid w:val="006802F7"/>
    <w:rsid w:val="00682147"/>
    <w:rsid w:val="00685419"/>
    <w:rsid w:val="00685681"/>
    <w:rsid w:val="0068606F"/>
    <w:rsid w:val="00686ADD"/>
    <w:rsid w:val="00686CEF"/>
    <w:rsid w:val="00690E63"/>
    <w:rsid w:val="00693495"/>
    <w:rsid w:val="006940C7"/>
    <w:rsid w:val="00694955"/>
    <w:rsid w:val="00697D40"/>
    <w:rsid w:val="006A214C"/>
    <w:rsid w:val="006A23DF"/>
    <w:rsid w:val="006A46DB"/>
    <w:rsid w:val="006A5A8B"/>
    <w:rsid w:val="006A5BF5"/>
    <w:rsid w:val="006A7820"/>
    <w:rsid w:val="006A7EAE"/>
    <w:rsid w:val="006B027B"/>
    <w:rsid w:val="006B142D"/>
    <w:rsid w:val="006B1689"/>
    <w:rsid w:val="006B6655"/>
    <w:rsid w:val="006B7392"/>
    <w:rsid w:val="006C025B"/>
    <w:rsid w:val="006C185F"/>
    <w:rsid w:val="006C2487"/>
    <w:rsid w:val="006C3A0A"/>
    <w:rsid w:val="006C49F0"/>
    <w:rsid w:val="006C5296"/>
    <w:rsid w:val="006C5A6D"/>
    <w:rsid w:val="006D373D"/>
    <w:rsid w:val="006D37B8"/>
    <w:rsid w:val="006D40D1"/>
    <w:rsid w:val="006D6E0D"/>
    <w:rsid w:val="006D76DB"/>
    <w:rsid w:val="006E5DD7"/>
    <w:rsid w:val="006E6C25"/>
    <w:rsid w:val="006F2A70"/>
    <w:rsid w:val="006F2D16"/>
    <w:rsid w:val="006F3519"/>
    <w:rsid w:val="006F4DB6"/>
    <w:rsid w:val="006F505D"/>
    <w:rsid w:val="00700EEC"/>
    <w:rsid w:val="00701C8E"/>
    <w:rsid w:val="00701CFA"/>
    <w:rsid w:val="00702A43"/>
    <w:rsid w:val="00704A26"/>
    <w:rsid w:val="007050DA"/>
    <w:rsid w:val="007061C1"/>
    <w:rsid w:val="007071E2"/>
    <w:rsid w:val="00710A3D"/>
    <w:rsid w:val="00710E8A"/>
    <w:rsid w:val="007124EB"/>
    <w:rsid w:val="00714EDB"/>
    <w:rsid w:val="0071640F"/>
    <w:rsid w:val="00716699"/>
    <w:rsid w:val="007168EB"/>
    <w:rsid w:val="00716CA5"/>
    <w:rsid w:val="0071789F"/>
    <w:rsid w:val="00720D8D"/>
    <w:rsid w:val="0072103D"/>
    <w:rsid w:val="0072125B"/>
    <w:rsid w:val="007213E2"/>
    <w:rsid w:val="00721BEB"/>
    <w:rsid w:val="00721F1E"/>
    <w:rsid w:val="00722B89"/>
    <w:rsid w:val="00726B1C"/>
    <w:rsid w:val="00727229"/>
    <w:rsid w:val="00727559"/>
    <w:rsid w:val="00731867"/>
    <w:rsid w:val="00732FC1"/>
    <w:rsid w:val="007333BB"/>
    <w:rsid w:val="00733D53"/>
    <w:rsid w:val="0073583E"/>
    <w:rsid w:val="00737156"/>
    <w:rsid w:val="007376C2"/>
    <w:rsid w:val="0074234D"/>
    <w:rsid w:val="00745EA9"/>
    <w:rsid w:val="00746B55"/>
    <w:rsid w:val="00751830"/>
    <w:rsid w:val="00751AE1"/>
    <w:rsid w:val="0075282F"/>
    <w:rsid w:val="007536D6"/>
    <w:rsid w:val="00756580"/>
    <w:rsid w:val="0075686E"/>
    <w:rsid w:val="00756FDE"/>
    <w:rsid w:val="00761116"/>
    <w:rsid w:val="007638B3"/>
    <w:rsid w:val="007654F3"/>
    <w:rsid w:val="00765B0A"/>
    <w:rsid w:val="007719A7"/>
    <w:rsid w:val="007719B9"/>
    <w:rsid w:val="00772377"/>
    <w:rsid w:val="0077597D"/>
    <w:rsid w:val="00781248"/>
    <w:rsid w:val="00787690"/>
    <w:rsid w:val="00787DA0"/>
    <w:rsid w:val="007909DB"/>
    <w:rsid w:val="007924F5"/>
    <w:rsid w:val="0079341A"/>
    <w:rsid w:val="00793E7A"/>
    <w:rsid w:val="00796063"/>
    <w:rsid w:val="007A5A0B"/>
    <w:rsid w:val="007B1A38"/>
    <w:rsid w:val="007B2386"/>
    <w:rsid w:val="007B52BB"/>
    <w:rsid w:val="007B7981"/>
    <w:rsid w:val="007C02E8"/>
    <w:rsid w:val="007C20F5"/>
    <w:rsid w:val="007C2F78"/>
    <w:rsid w:val="007C5189"/>
    <w:rsid w:val="007C6DCB"/>
    <w:rsid w:val="007C73BB"/>
    <w:rsid w:val="007D2C8F"/>
    <w:rsid w:val="007D49DA"/>
    <w:rsid w:val="007D5A23"/>
    <w:rsid w:val="007D6709"/>
    <w:rsid w:val="007E0191"/>
    <w:rsid w:val="007E030D"/>
    <w:rsid w:val="007E08CA"/>
    <w:rsid w:val="007E1B3F"/>
    <w:rsid w:val="007E1DE8"/>
    <w:rsid w:val="007E23B7"/>
    <w:rsid w:val="007E6445"/>
    <w:rsid w:val="007E7CDC"/>
    <w:rsid w:val="007F039B"/>
    <w:rsid w:val="007F1166"/>
    <w:rsid w:val="007F192A"/>
    <w:rsid w:val="007F1998"/>
    <w:rsid w:val="007F1B56"/>
    <w:rsid w:val="007F5E0C"/>
    <w:rsid w:val="007F6801"/>
    <w:rsid w:val="007F6C99"/>
    <w:rsid w:val="0080331D"/>
    <w:rsid w:val="008034A6"/>
    <w:rsid w:val="008043E3"/>
    <w:rsid w:val="008104D5"/>
    <w:rsid w:val="00810BE0"/>
    <w:rsid w:val="00810E1C"/>
    <w:rsid w:val="0081102D"/>
    <w:rsid w:val="008110A1"/>
    <w:rsid w:val="00814D75"/>
    <w:rsid w:val="0081561E"/>
    <w:rsid w:val="0082084E"/>
    <w:rsid w:val="00822C33"/>
    <w:rsid w:val="0082359D"/>
    <w:rsid w:val="00823C74"/>
    <w:rsid w:val="008268FF"/>
    <w:rsid w:val="008315F1"/>
    <w:rsid w:val="008316C6"/>
    <w:rsid w:val="008318F8"/>
    <w:rsid w:val="00832DC4"/>
    <w:rsid w:val="00832E19"/>
    <w:rsid w:val="008359E8"/>
    <w:rsid w:val="008369AA"/>
    <w:rsid w:val="00846018"/>
    <w:rsid w:val="00846332"/>
    <w:rsid w:val="00846C65"/>
    <w:rsid w:val="00847035"/>
    <w:rsid w:val="00847145"/>
    <w:rsid w:val="0084784D"/>
    <w:rsid w:val="0085186A"/>
    <w:rsid w:val="00852B8E"/>
    <w:rsid w:val="00852C29"/>
    <w:rsid w:val="008541CF"/>
    <w:rsid w:val="0085702B"/>
    <w:rsid w:val="0085750B"/>
    <w:rsid w:val="00857D82"/>
    <w:rsid w:val="008603F5"/>
    <w:rsid w:val="008612C8"/>
    <w:rsid w:val="00862B14"/>
    <w:rsid w:val="00863CA4"/>
    <w:rsid w:val="008653F9"/>
    <w:rsid w:val="00867481"/>
    <w:rsid w:val="00870572"/>
    <w:rsid w:val="00871451"/>
    <w:rsid w:val="008758C7"/>
    <w:rsid w:val="00876BA2"/>
    <w:rsid w:val="008775EE"/>
    <w:rsid w:val="008778FA"/>
    <w:rsid w:val="00877E47"/>
    <w:rsid w:val="00882785"/>
    <w:rsid w:val="008849F6"/>
    <w:rsid w:val="0088558E"/>
    <w:rsid w:val="00885A7F"/>
    <w:rsid w:val="0088750C"/>
    <w:rsid w:val="00887DC3"/>
    <w:rsid w:val="008921D8"/>
    <w:rsid w:val="00892417"/>
    <w:rsid w:val="008951CD"/>
    <w:rsid w:val="00895AB4"/>
    <w:rsid w:val="0089645B"/>
    <w:rsid w:val="00897BE5"/>
    <w:rsid w:val="00897D0B"/>
    <w:rsid w:val="008A0FB9"/>
    <w:rsid w:val="008A1CFA"/>
    <w:rsid w:val="008A3DF0"/>
    <w:rsid w:val="008A4D53"/>
    <w:rsid w:val="008A5227"/>
    <w:rsid w:val="008A56AB"/>
    <w:rsid w:val="008A5A33"/>
    <w:rsid w:val="008A6B89"/>
    <w:rsid w:val="008B08C5"/>
    <w:rsid w:val="008B6DCB"/>
    <w:rsid w:val="008C2044"/>
    <w:rsid w:val="008C4278"/>
    <w:rsid w:val="008C500B"/>
    <w:rsid w:val="008C6EAC"/>
    <w:rsid w:val="008D3B06"/>
    <w:rsid w:val="008D5630"/>
    <w:rsid w:val="008D6068"/>
    <w:rsid w:val="008D608D"/>
    <w:rsid w:val="008D6CC1"/>
    <w:rsid w:val="008E2AAA"/>
    <w:rsid w:val="008E4A86"/>
    <w:rsid w:val="008E5485"/>
    <w:rsid w:val="008E614A"/>
    <w:rsid w:val="008E7270"/>
    <w:rsid w:val="008F0AE7"/>
    <w:rsid w:val="008F2711"/>
    <w:rsid w:val="008F31C7"/>
    <w:rsid w:val="008F42EA"/>
    <w:rsid w:val="008F4CA2"/>
    <w:rsid w:val="008F535A"/>
    <w:rsid w:val="008F5496"/>
    <w:rsid w:val="008F707F"/>
    <w:rsid w:val="00903349"/>
    <w:rsid w:val="0090572C"/>
    <w:rsid w:val="009061C5"/>
    <w:rsid w:val="009078CF"/>
    <w:rsid w:val="00911001"/>
    <w:rsid w:val="00911A1E"/>
    <w:rsid w:val="00912F01"/>
    <w:rsid w:val="0091350D"/>
    <w:rsid w:val="009139AD"/>
    <w:rsid w:val="00915B48"/>
    <w:rsid w:val="00915D48"/>
    <w:rsid w:val="00921F4F"/>
    <w:rsid w:val="0092272C"/>
    <w:rsid w:val="00922E99"/>
    <w:rsid w:val="00926B85"/>
    <w:rsid w:val="0092723A"/>
    <w:rsid w:val="00930CE5"/>
    <w:rsid w:val="00932ACA"/>
    <w:rsid w:val="00933E16"/>
    <w:rsid w:val="00935F5B"/>
    <w:rsid w:val="009372BB"/>
    <w:rsid w:val="00941B34"/>
    <w:rsid w:val="00942774"/>
    <w:rsid w:val="009431B5"/>
    <w:rsid w:val="00950D58"/>
    <w:rsid w:val="0095181B"/>
    <w:rsid w:val="0095228A"/>
    <w:rsid w:val="00952A5A"/>
    <w:rsid w:val="009531D0"/>
    <w:rsid w:val="009576C7"/>
    <w:rsid w:val="0095783B"/>
    <w:rsid w:val="00957BBB"/>
    <w:rsid w:val="009611E7"/>
    <w:rsid w:val="00963848"/>
    <w:rsid w:val="009666CB"/>
    <w:rsid w:val="00970981"/>
    <w:rsid w:val="0097241B"/>
    <w:rsid w:val="00974B91"/>
    <w:rsid w:val="00977978"/>
    <w:rsid w:val="0097799F"/>
    <w:rsid w:val="00977F74"/>
    <w:rsid w:val="00980BD1"/>
    <w:rsid w:val="00981619"/>
    <w:rsid w:val="00981985"/>
    <w:rsid w:val="009823A5"/>
    <w:rsid w:val="00985B5F"/>
    <w:rsid w:val="00990F0B"/>
    <w:rsid w:val="00991791"/>
    <w:rsid w:val="00993116"/>
    <w:rsid w:val="00993B0A"/>
    <w:rsid w:val="009947CC"/>
    <w:rsid w:val="00995FFC"/>
    <w:rsid w:val="00996CF7"/>
    <w:rsid w:val="00997D83"/>
    <w:rsid w:val="009A0ACE"/>
    <w:rsid w:val="009A2238"/>
    <w:rsid w:val="009A27F1"/>
    <w:rsid w:val="009A322E"/>
    <w:rsid w:val="009A3511"/>
    <w:rsid w:val="009A56E8"/>
    <w:rsid w:val="009B132A"/>
    <w:rsid w:val="009B1A1C"/>
    <w:rsid w:val="009B5B33"/>
    <w:rsid w:val="009B6048"/>
    <w:rsid w:val="009B6056"/>
    <w:rsid w:val="009B646D"/>
    <w:rsid w:val="009B6F09"/>
    <w:rsid w:val="009C13CB"/>
    <w:rsid w:val="009C1403"/>
    <w:rsid w:val="009C1BD3"/>
    <w:rsid w:val="009C7069"/>
    <w:rsid w:val="009C7A53"/>
    <w:rsid w:val="009C7D40"/>
    <w:rsid w:val="009D2C84"/>
    <w:rsid w:val="009D4322"/>
    <w:rsid w:val="009D5174"/>
    <w:rsid w:val="009D5315"/>
    <w:rsid w:val="009D72F9"/>
    <w:rsid w:val="009E0FE2"/>
    <w:rsid w:val="009E14C3"/>
    <w:rsid w:val="009E19F8"/>
    <w:rsid w:val="009E34F0"/>
    <w:rsid w:val="009E3BF8"/>
    <w:rsid w:val="009E6166"/>
    <w:rsid w:val="009E70A2"/>
    <w:rsid w:val="009F0102"/>
    <w:rsid w:val="009F07BF"/>
    <w:rsid w:val="009F2591"/>
    <w:rsid w:val="009F3545"/>
    <w:rsid w:val="009F7128"/>
    <w:rsid w:val="00A015A5"/>
    <w:rsid w:val="00A033B8"/>
    <w:rsid w:val="00A04F35"/>
    <w:rsid w:val="00A060A9"/>
    <w:rsid w:val="00A06C58"/>
    <w:rsid w:val="00A101F3"/>
    <w:rsid w:val="00A118EC"/>
    <w:rsid w:val="00A12F6D"/>
    <w:rsid w:val="00A14420"/>
    <w:rsid w:val="00A15633"/>
    <w:rsid w:val="00A16551"/>
    <w:rsid w:val="00A16968"/>
    <w:rsid w:val="00A17E09"/>
    <w:rsid w:val="00A201A6"/>
    <w:rsid w:val="00A20CD0"/>
    <w:rsid w:val="00A21114"/>
    <w:rsid w:val="00A22E64"/>
    <w:rsid w:val="00A23413"/>
    <w:rsid w:val="00A25C76"/>
    <w:rsid w:val="00A261D3"/>
    <w:rsid w:val="00A2741C"/>
    <w:rsid w:val="00A33C52"/>
    <w:rsid w:val="00A343AC"/>
    <w:rsid w:val="00A366F5"/>
    <w:rsid w:val="00A36703"/>
    <w:rsid w:val="00A43FD1"/>
    <w:rsid w:val="00A442B0"/>
    <w:rsid w:val="00A443E9"/>
    <w:rsid w:val="00A5119B"/>
    <w:rsid w:val="00A51D93"/>
    <w:rsid w:val="00A52B88"/>
    <w:rsid w:val="00A53271"/>
    <w:rsid w:val="00A55321"/>
    <w:rsid w:val="00A57D72"/>
    <w:rsid w:val="00A605BB"/>
    <w:rsid w:val="00A617B5"/>
    <w:rsid w:val="00A63AF4"/>
    <w:rsid w:val="00A65647"/>
    <w:rsid w:val="00A6605C"/>
    <w:rsid w:val="00A66F46"/>
    <w:rsid w:val="00A66F9A"/>
    <w:rsid w:val="00A67C53"/>
    <w:rsid w:val="00A70A59"/>
    <w:rsid w:val="00A75AE5"/>
    <w:rsid w:val="00A84625"/>
    <w:rsid w:val="00A90218"/>
    <w:rsid w:val="00A936D6"/>
    <w:rsid w:val="00A9459B"/>
    <w:rsid w:val="00A96FD4"/>
    <w:rsid w:val="00AA3DFC"/>
    <w:rsid w:val="00AA4130"/>
    <w:rsid w:val="00AA41AD"/>
    <w:rsid w:val="00AA7137"/>
    <w:rsid w:val="00AB27E7"/>
    <w:rsid w:val="00AB3A09"/>
    <w:rsid w:val="00AB3F7B"/>
    <w:rsid w:val="00AB7D9F"/>
    <w:rsid w:val="00AB7FCD"/>
    <w:rsid w:val="00AC3319"/>
    <w:rsid w:val="00AC39AC"/>
    <w:rsid w:val="00AC6F1E"/>
    <w:rsid w:val="00AC7D59"/>
    <w:rsid w:val="00AD13CC"/>
    <w:rsid w:val="00AD2961"/>
    <w:rsid w:val="00AD43AB"/>
    <w:rsid w:val="00AD488E"/>
    <w:rsid w:val="00AD4965"/>
    <w:rsid w:val="00AD4E46"/>
    <w:rsid w:val="00AD62B7"/>
    <w:rsid w:val="00AE02AF"/>
    <w:rsid w:val="00AE06A2"/>
    <w:rsid w:val="00AE070E"/>
    <w:rsid w:val="00AE10A4"/>
    <w:rsid w:val="00AE1446"/>
    <w:rsid w:val="00AE43E8"/>
    <w:rsid w:val="00AE4BAC"/>
    <w:rsid w:val="00AF12F9"/>
    <w:rsid w:val="00AF1911"/>
    <w:rsid w:val="00AF21D9"/>
    <w:rsid w:val="00AF5FAF"/>
    <w:rsid w:val="00AF6126"/>
    <w:rsid w:val="00B02FE1"/>
    <w:rsid w:val="00B04B05"/>
    <w:rsid w:val="00B05E2F"/>
    <w:rsid w:val="00B07929"/>
    <w:rsid w:val="00B07CF8"/>
    <w:rsid w:val="00B10267"/>
    <w:rsid w:val="00B126F4"/>
    <w:rsid w:val="00B13B11"/>
    <w:rsid w:val="00B13D3D"/>
    <w:rsid w:val="00B211E7"/>
    <w:rsid w:val="00B2599B"/>
    <w:rsid w:val="00B26DA1"/>
    <w:rsid w:val="00B27692"/>
    <w:rsid w:val="00B27D5A"/>
    <w:rsid w:val="00B3035C"/>
    <w:rsid w:val="00B30EBF"/>
    <w:rsid w:val="00B31348"/>
    <w:rsid w:val="00B3185A"/>
    <w:rsid w:val="00B3415B"/>
    <w:rsid w:val="00B34556"/>
    <w:rsid w:val="00B34FA8"/>
    <w:rsid w:val="00B35FA5"/>
    <w:rsid w:val="00B37BE7"/>
    <w:rsid w:val="00B411D7"/>
    <w:rsid w:val="00B42ADE"/>
    <w:rsid w:val="00B44688"/>
    <w:rsid w:val="00B44CD1"/>
    <w:rsid w:val="00B45EA3"/>
    <w:rsid w:val="00B472BA"/>
    <w:rsid w:val="00B47F5F"/>
    <w:rsid w:val="00B50BDD"/>
    <w:rsid w:val="00B517DD"/>
    <w:rsid w:val="00B5461F"/>
    <w:rsid w:val="00B55DA0"/>
    <w:rsid w:val="00B56E38"/>
    <w:rsid w:val="00B578C9"/>
    <w:rsid w:val="00B57DE0"/>
    <w:rsid w:val="00B60ADD"/>
    <w:rsid w:val="00B6146D"/>
    <w:rsid w:val="00B61B2F"/>
    <w:rsid w:val="00B670C0"/>
    <w:rsid w:val="00B71652"/>
    <w:rsid w:val="00B71A7D"/>
    <w:rsid w:val="00B73347"/>
    <w:rsid w:val="00B74076"/>
    <w:rsid w:val="00B74BE9"/>
    <w:rsid w:val="00B75383"/>
    <w:rsid w:val="00B773A7"/>
    <w:rsid w:val="00B827BC"/>
    <w:rsid w:val="00B82BC8"/>
    <w:rsid w:val="00B83EE0"/>
    <w:rsid w:val="00B8439F"/>
    <w:rsid w:val="00B853C8"/>
    <w:rsid w:val="00B86E03"/>
    <w:rsid w:val="00B86EB3"/>
    <w:rsid w:val="00B874BB"/>
    <w:rsid w:val="00B87B9F"/>
    <w:rsid w:val="00B9152B"/>
    <w:rsid w:val="00B92499"/>
    <w:rsid w:val="00B9414F"/>
    <w:rsid w:val="00B95468"/>
    <w:rsid w:val="00B97046"/>
    <w:rsid w:val="00BA2D2F"/>
    <w:rsid w:val="00BA426F"/>
    <w:rsid w:val="00BA5216"/>
    <w:rsid w:val="00BA654E"/>
    <w:rsid w:val="00BA74F9"/>
    <w:rsid w:val="00BB1BE2"/>
    <w:rsid w:val="00BB20A3"/>
    <w:rsid w:val="00BB35F0"/>
    <w:rsid w:val="00BB3629"/>
    <w:rsid w:val="00BB4142"/>
    <w:rsid w:val="00BB753B"/>
    <w:rsid w:val="00BB7ACF"/>
    <w:rsid w:val="00BC3509"/>
    <w:rsid w:val="00BC3B75"/>
    <w:rsid w:val="00BC436F"/>
    <w:rsid w:val="00BC4726"/>
    <w:rsid w:val="00BC7AF6"/>
    <w:rsid w:val="00BD2FD1"/>
    <w:rsid w:val="00BD3335"/>
    <w:rsid w:val="00BD39D2"/>
    <w:rsid w:val="00BD4E0C"/>
    <w:rsid w:val="00BD6CC9"/>
    <w:rsid w:val="00BE0E66"/>
    <w:rsid w:val="00BE1D0C"/>
    <w:rsid w:val="00BE245A"/>
    <w:rsid w:val="00BE3913"/>
    <w:rsid w:val="00BE3F59"/>
    <w:rsid w:val="00BE4481"/>
    <w:rsid w:val="00BE55C4"/>
    <w:rsid w:val="00BE6CF4"/>
    <w:rsid w:val="00BF18E2"/>
    <w:rsid w:val="00BF1EE8"/>
    <w:rsid w:val="00BF2E79"/>
    <w:rsid w:val="00BF5A44"/>
    <w:rsid w:val="00BF5EFA"/>
    <w:rsid w:val="00C012A9"/>
    <w:rsid w:val="00C0194E"/>
    <w:rsid w:val="00C0323A"/>
    <w:rsid w:val="00C04F83"/>
    <w:rsid w:val="00C050FB"/>
    <w:rsid w:val="00C10760"/>
    <w:rsid w:val="00C15AF5"/>
    <w:rsid w:val="00C17FFA"/>
    <w:rsid w:val="00C20289"/>
    <w:rsid w:val="00C20D4E"/>
    <w:rsid w:val="00C222D1"/>
    <w:rsid w:val="00C225F2"/>
    <w:rsid w:val="00C24ECE"/>
    <w:rsid w:val="00C25646"/>
    <w:rsid w:val="00C26716"/>
    <w:rsid w:val="00C30E21"/>
    <w:rsid w:val="00C36338"/>
    <w:rsid w:val="00C36DBF"/>
    <w:rsid w:val="00C36FD8"/>
    <w:rsid w:val="00C3771B"/>
    <w:rsid w:val="00C45189"/>
    <w:rsid w:val="00C47E01"/>
    <w:rsid w:val="00C52E6F"/>
    <w:rsid w:val="00C548DF"/>
    <w:rsid w:val="00C55F82"/>
    <w:rsid w:val="00C626D3"/>
    <w:rsid w:val="00C64797"/>
    <w:rsid w:val="00C64F36"/>
    <w:rsid w:val="00C64F58"/>
    <w:rsid w:val="00C668FC"/>
    <w:rsid w:val="00C700C2"/>
    <w:rsid w:val="00C7372E"/>
    <w:rsid w:val="00C75EF1"/>
    <w:rsid w:val="00C81428"/>
    <w:rsid w:val="00C81B82"/>
    <w:rsid w:val="00C82648"/>
    <w:rsid w:val="00C85AEC"/>
    <w:rsid w:val="00C8612D"/>
    <w:rsid w:val="00C866C1"/>
    <w:rsid w:val="00C874C0"/>
    <w:rsid w:val="00C8798A"/>
    <w:rsid w:val="00C92824"/>
    <w:rsid w:val="00CA4C0C"/>
    <w:rsid w:val="00CB119E"/>
    <w:rsid w:val="00CB1B48"/>
    <w:rsid w:val="00CB53C7"/>
    <w:rsid w:val="00CB554B"/>
    <w:rsid w:val="00CB6E5A"/>
    <w:rsid w:val="00CB7137"/>
    <w:rsid w:val="00CC06E2"/>
    <w:rsid w:val="00CC0FA7"/>
    <w:rsid w:val="00CC22B0"/>
    <w:rsid w:val="00CC24DD"/>
    <w:rsid w:val="00CC2959"/>
    <w:rsid w:val="00CC2F82"/>
    <w:rsid w:val="00CC32D2"/>
    <w:rsid w:val="00CC3427"/>
    <w:rsid w:val="00CC3D87"/>
    <w:rsid w:val="00CC4B87"/>
    <w:rsid w:val="00CC7DEB"/>
    <w:rsid w:val="00CD2282"/>
    <w:rsid w:val="00CD2EEF"/>
    <w:rsid w:val="00CD3A21"/>
    <w:rsid w:val="00CD3C16"/>
    <w:rsid w:val="00CD4CBD"/>
    <w:rsid w:val="00CD557C"/>
    <w:rsid w:val="00CE02C6"/>
    <w:rsid w:val="00CE16FD"/>
    <w:rsid w:val="00CE1D10"/>
    <w:rsid w:val="00CE4499"/>
    <w:rsid w:val="00CE460E"/>
    <w:rsid w:val="00CE59EF"/>
    <w:rsid w:val="00CF0C25"/>
    <w:rsid w:val="00CF14E5"/>
    <w:rsid w:val="00CF16A5"/>
    <w:rsid w:val="00CF1E6F"/>
    <w:rsid w:val="00CF2300"/>
    <w:rsid w:val="00CF246C"/>
    <w:rsid w:val="00CF2C96"/>
    <w:rsid w:val="00CF3B74"/>
    <w:rsid w:val="00CF50DB"/>
    <w:rsid w:val="00CF71DC"/>
    <w:rsid w:val="00D01D61"/>
    <w:rsid w:val="00D13E11"/>
    <w:rsid w:val="00D23E2C"/>
    <w:rsid w:val="00D26333"/>
    <w:rsid w:val="00D26883"/>
    <w:rsid w:val="00D323A2"/>
    <w:rsid w:val="00D35E08"/>
    <w:rsid w:val="00D413EF"/>
    <w:rsid w:val="00D41CE8"/>
    <w:rsid w:val="00D41D05"/>
    <w:rsid w:val="00D45227"/>
    <w:rsid w:val="00D54C13"/>
    <w:rsid w:val="00D56C33"/>
    <w:rsid w:val="00D60613"/>
    <w:rsid w:val="00D61C9A"/>
    <w:rsid w:val="00D655FE"/>
    <w:rsid w:val="00D65833"/>
    <w:rsid w:val="00D679F0"/>
    <w:rsid w:val="00D70246"/>
    <w:rsid w:val="00D71E88"/>
    <w:rsid w:val="00D764E4"/>
    <w:rsid w:val="00D767A8"/>
    <w:rsid w:val="00D77EED"/>
    <w:rsid w:val="00D802F9"/>
    <w:rsid w:val="00D82A99"/>
    <w:rsid w:val="00D86340"/>
    <w:rsid w:val="00D86D40"/>
    <w:rsid w:val="00D86E55"/>
    <w:rsid w:val="00D86EEB"/>
    <w:rsid w:val="00D920C7"/>
    <w:rsid w:val="00D92116"/>
    <w:rsid w:val="00D9304B"/>
    <w:rsid w:val="00D932CE"/>
    <w:rsid w:val="00D9459F"/>
    <w:rsid w:val="00D94838"/>
    <w:rsid w:val="00D97970"/>
    <w:rsid w:val="00D97D03"/>
    <w:rsid w:val="00DA0944"/>
    <w:rsid w:val="00DA244F"/>
    <w:rsid w:val="00DA452E"/>
    <w:rsid w:val="00DA53C9"/>
    <w:rsid w:val="00DA7870"/>
    <w:rsid w:val="00DB0CCD"/>
    <w:rsid w:val="00DB2403"/>
    <w:rsid w:val="00DB27DE"/>
    <w:rsid w:val="00DB48AD"/>
    <w:rsid w:val="00DC001D"/>
    <w:rsid w:val="00DC1221"/>
    <w:rsid w:val="00DC1BC8"/>
    <w:rsid w:val="00DC217C"/>
    <w:rsid w:val="00DC344E"/>
    <w:rsid w:val="00DC3A9B"/>
    <w:rsid w:val="00DC4021"/>
    <w:rsid w:val="00DC7FEE"/>
    <w:rsid w:val="00DD07B3"/>
    <w:rsid w:val="00DD3454"/>
    <w:rsid w:val="00DD361C"/>
    <w:rsid w:val="00DD6236"/>
    <w:rsid w:val="00DD7A66"/>
    <w:rsid w:val="00DE31DB"/>
    <w:rsid w:val="00DE3646"/>
    <w:rsid w:val="00DF4E24"/>
    <w:rsid w:val="00DF78F6"/>
    <w:rsid w:val="00E01A96"/>
    <w:rsid w:val="00E05660"/>
    <w:rsid w:val="00E066D9"/>
    <w:rsid w:val="00E07A4A"/>
    <w:rsid w:val="00E13534"/>
    <w:rsid w:val="00E137ED"/>
    <w:rsid w:val="00E13B65"/>
    <w:rsid w:val="00E20BB0"/>
    <w:rsid w:val="00E225A1"/>
    <w:rsid w:val="00E24F16"/>
    <w:rsid w:val="00E25A56"/>
    <w:rsid w:val="00E26C1D"/>
    <w:rsid w:val="00E26F9E"/>
    <w:rsid w:val="00E27A63"/>
    <w:rsid w:val="00E30919"/>
    <w:rsid w:val="00E33178"/>
    <w:rsid w:val="00E34AE2"/>
    <w:rsid w:val="00E3573E"/>
    <w:rsid w:val="00E35B29"/>
    <w:rsid w:val="00E35B6D"/>
    <w:rsid w:val="00E36512"/>
    <w:rsid w:val="00E40FFA"/>
    <w:rsid w:val="00E41219"/>
    <w:rsid w:val="00E41995"/>
    <w:rsid w:val="00E437AD"/>
    <w:rsid w:val="00E442DD"/>
    <w:rsid w:val="00E45579"/>
    <w:rsid w:val="00E46B94"/>
    <w:rsid w:val="00E52D99"/>
    <w:rsid w:val="00E52F59"/>
    <w:rsid w:val="00E53AC8"/>
    <w:rsid w:val="00E53B5C"/>
    <w:rsid w:val="00E53E1C"/>
    <w:rsid w:val="00E61005"/>
    <w:rsid w:val="00E6352F"/>
    <w:rsid w:val="00E63720"/>
    <w:rsid w:val="00E64D8D"/>
    <w:rsid w:val="00E65B44"/>
    <w:rsid w:val="00E65E2C"/>
    <w:rsid w:val="00E6667B"/>
    <w:rsid w:val="00E67EBD"/>
    <w:rsid w:val="00E700FE"/>
    <w:rsid w:val="00E7027E"/>
    <w:rsid w:val="00E7459C"/>
    <w:rsid w:val="00E763F9"/>
    <w:rsid w:val="00E765E9"/>
    <w:rsid w:val="00E76E16"/>
    <w:rsid w:val="00E87CE1"/>
    <w:rsid w:val="00E87EBF"/>
    <w:rsid w:val="00E9064C"/>
    <w:rsid w:val="00E94F69"/>
    <w:rsid w:val="00E97BE7"/>
    <w:rsid w:val="00EA16AF"/>
    <w:rsid w:val="00EA178B"/>
    <w:rsid w:val="00EA26B4"/>
    <w:rsid w:val="00EA28DE"/>
    <w:rsid w:val="00EA2CAC"/>
    <w:rsid w:val="00EA499D"/>
    <w:rsid w:val="00EA6589"/>
    <w:rsid w:val="00EA660A"/>
    <w:rsid w:val="00EB00DC"/>
    <w:rsid w:val="00EB2069"/>
    <w:rsid w:val="00EB2E1B"/>
    <w:rsid w:val="00EB43EB"/>
    <w:rsid w:val="00EB49E7"/>
    <w:rsid w:val="00EC170D"/>
    <w:rsid w:val="00EC1A7B"/>
    <w:rsid w:val="00EC1AE5"/>
    <w:rsid w:val="00EC541C"/>
    <w:rsid w:val="00EC5804"/>
    <w:rsid w:val="00ED12AB"/>
    <w:rsid w:val="00ED1F66"/>
    <w:rsid w:val="00ED21C6"/>
    <w:rsid w:val="00ED28E9"/>
    <w:rsid w:val="00ED2FB4"/>
    <w:rsid w:val="00ED450D"/>
    <w:rsid w:val="00ED5CBC"/>
    <w:rsid w:val="00ED5EA9"/>
    <w:rsid w:val="00ED6A81"/>
    <w:rsid w:val="00ED77DE"/>
    <w:rsid w:val="00EE0B4A"/>
    <w:rsid w:val="00EE2B25"/>
    <w:rsid w:val="00EE4E0A"/>
    <w:rsid w:val="00EE7211"/>
    <w:rsid w:val="00EF14C6"/>
    <w:rsid w:val="00EF6835"/>
    <w:rsid w:val="00F01E5B"/>
    <w:rsid w:val="00F01F84"/>
    <w:rsid w:val="00F0289D"/>
    <w:rsid w:val="00F03AC8"/>
    <w:rsid w:val="00F04F04"/>
    <w:rsid w:val="00F10F86"/>
    <w:rsid w:val="00F11049"/>
    <w:rsid w:val="00F128E1"/>
    <w:rsid w:val="00F1659B"/>
    <w:rsid w:val="00F16C40"/>
    <w:rsid w:val="00F21873"/>
    <w:rsid w:val="00F23F9A"/>
    <w:rsid w:val="00F2450E"/>
    <w:rsid w:val="00F2501C"/>
    <w:rsid w:val="00F265A7"/>
    <w:rsid w:val="00F27C68"/>
    <w:rsid w:val="00F30935"/>
    <w:rsid w:val="00F32B6E"/>
    <w:rsid w:val="00F330A3"/>
    <w:rsid w:val="00F33AA7"/>
    <w:rsid w:val="00F35B66"/>
    <w:rsid w:val="00F3675B"/>
    <w:rsid w:val="00F367DF"/>
    <w:rsid w:val="00F373BE"/>
    <w:rsid w:val="00F41BE3"/>
    <w:rsid w:val="00F42618"/>
    <w:rsid w:val="00F42D9A"/>
    <w:rsid w:val="00F42E79"/>
    <w:rsid w:val="00F451EC"/>
    <w:rsid w:val="00F45247"/>
    <w:rsid w:val="00F50AEC"/>
    <w:rsid w:val="00F5125F"/>
    <w:rsid w:val="00F5371F"/>
    <w:rsid w:val="00F5389B"/>
    <w:rsid w:val="00F542CE"/>
    <w:rsid w:val="00F562A2"/>
    <w:rsid w:val="00F56DC7"/>
    <w:rsid w:val="00F57BD6"/>
    <w:rsid w:val="00F6176E"/>
    <w:rsid w:val="00F67D17"/>
    <w:rsid w:val="00F70911"/>
    <w:rsid w:val="00F74DF5"/>
    <w:rsid w:val="00F750BD"/>
    <w:rsid w:val="00F76611"/>
    <w:rsid w:val="00F804FF"/>
    <w:rsid w:val="00F81153"/>
    <w:rsid w:val="00F81693"/>
    <w:rsid w:val="00F817E2"/>
    <w:rsid w:val="00F82D26"/>
    <w:rsid w:val="00F84128"/>
    <w:rsid w:val="00F84C77"/>
    <w:rsid w:val="00F85101"/>
    <w:rsid w:val="00F85F21"/>
    <w:rsid w:val="00F87461"/>
    <w:rsid w:val="00F916AB"/>
    <w:rsid w:val="00F9294E"/>
    <w:rsid w:val="00F92980"/>
    <w:rsid w:val="00F94B3A"/>
    <w:rsid w:val="00F96A5B"/>
    <w:rsid w:val="00FA098A"/>
    <w:rsid w:val="00FA254B"/>
    <w:rsid w:val="00FA2C32"/>
    <w:rsid w:val="00FA2FA2"/>
    <w:rsid w:val="00FA3BFF"/>
    <w:rsid w:val="00FA5D74"/>
    <w:rsid w:val="00FA6A07"/>
    <w:rsid w:val="00FA6B8D"/>
    <w:rsid w:val="00FB0D47"/>
    <w:rsid w:val="00FB12B5"/>
    <w:rsid w:val="00FB2F28"/>
    <w:rsid w:val="00FB4491"/>
    <w:rsid w:val="00FB4B4B"/>
    <w:rsid w:val="00FB5543"/>
    <w:rsid w:val="00FB6570"/>
    <w:rsid w:val="00FC6AA5"/>
    <w:rsid w:val="00FD001F"/>
    <w:rsid w:val="00FD01A6"/>
    <w:rsid w:val="00FD2652"/>
    <w:rsid w:val="00FD357A"/>
    <w:rsid w:val="00FD3F7F"/>
    <w:rsid w:val="00FD5425"/>
    <w:rsid w:val="00FD54FE"/>
    <w:rsid w:val="00FD68C3"/>
    <w:rsid w:val="00FE0A2D"/>
    <w:rsid w:val="00FE0B7B"/>
    <w:rsid w:val="00FE1026"/>
    <w:rsid w:val="00FE18BF"/>
    <w:rsid w:val="00FE26B5"/>
    <w:rsid w:val="00FE3391"/>
    <w:rsid w:val="00FE3898"/>
    <w:rsid w:val="00FE7A83"/>
    <w:rsid w:val="00FF069F"/>
    <w:rsid w:val="00FF1187"/>
    <w:rsid w:val="00FF283B"/>
    <w:rsid w:val="00FF2E23"/>
    <w:rsid w:val="00FF37E6"/>
    <w:rsid w:val="00FF3D4A"/>
    <w:rsid w:val="00FF402F"/>
    <w:rsid w:val="00FF451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64CE98"/>
  <w15:docId w15:val="{FB7F0B84-B416-4A32-8E71-B472B1E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8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61657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CCC8-0A52-43F7-8D71-D425ADAA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Mariusz Gruszczyński</cp:lastModifiedBy>
  <cp:revision>5</cp:revision>
  <cp:lastPrinted>2020-06-02T09:44:00Z</cp:lastPrinted>
  <dcterms:created xsi:type="dcterms:W3CDTF">2020-07-24T07:29:00Z</dcterms:created>
  <dcterms:modified xsi:type="dcterms:W3CDTF">2020-07-31T08:00:00Z</dcterms:modified>
</cp:coreProperties>
</file>