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649C" w14:textId="77777777" w:rsidR="00792F46" w:rsidRPr="00A95EC8" w:rsidRDefault="00792F46" w:rsidP="00BE37AE">
      <w:pPr>
        <w:pStyle w:val="Nagwek1"/>
        <w:numPr>
          <w:ilvl w:val="0"/>
          <w:numId w:val="0"/>
        </w:numPr>
        <w:ind w:left="615"/>
        <w:rPr>
          <w:rFonts w:ascii="Arial" w:hAnsi="Arial" w:cs="Arial"/>
          <w:sz w:val="22"/>
          <w:szCs w:val="22"/>
        </w:rPr>
      </w:pPr>
      <w:bookmarkStart w:id="0" w:name="_Toc64966420"/>
      <w:r w:rsidRPr="00A95EC8">
        <w:rPr>
          <w:rFonts w:ascii="Arial" w:hAnsi="Arial" w:cs="Arial"/>
          <w:sz w:val="22"/>
          <w:szCs w:val="22"/>
        </w:rPr>
        <w:t xml:space="preserve">Załącznik nr 2 do swz </w:t>
      </w:r>
      <w:r w:rsidR="001A5570" w:rsidRPr="00A95EC8">
        <w:rPr>
          <w:rFonts w:ascii="Arial" w:hAnsi="Arial" w:cs="Arial"/>
          <w:sz w:val="22"/>
          <w:szCs w:val="22"/>
        </w:rPr>
        <w:t xml:space="preserve">- </w:t>
      </w:r>
      <w:r w:rsidRPr="00A95EC8">
        <w:rPr>
          <w:rFonts w:ascii="Arial" w:hAnsi="Arial" w:cs="Arial"/>
          <w:sz w:val="22"/>
          <w:szCs w:val="22"/>
        </w:rPr>
        <w:t>Formularz ofertowy</w:t>
      </w:r>
      <w:bookmarkEnd w:id="0"/>
      <w:r w:rsidRPr="00A95EC8">
        <w:rPr>
          <w:rFonts w:ascii="Arial" w:hAnsi="Arial" w:cs="Arial"/>
          <w:sz w:val="22"/>
          <w:szCs w:val="22"/>
        </w:rPr>
        <w:t xml:space="preserve"> </w:t>
      </w:r>
    </w:p>
    <w:p w14:paraId="29CA96E8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Nr sprawy: WI.271.1.2</w:t>
      </w:r>
      <w:r w:rsidR="00C312F8" w:rsidRPr="00A95EC8">
        <w:rPr>
          <w:rFonts w:ascii="Arial" w:hAnsi="Arial" w:cs="Arial"/>
        </w:rPr>
        <w:t>021</w:t>
      </w:r>
      <w:r w:rsidR="00C312F8" w:rsidRPr="00A95EC8">
        <w:rPr>
          <w:rFonts w:ascii="Arial" w:hAnsi="Arial" w:cs="Arial"/>
        </w:rPr>
        <w:tab/>
      </w:r>
      <w:r w:rsidR="00C312F8" w:rsidRPr="00A95EC8">
        <w:rPr>
          <w:rFonts w:ascii="Arial" w:hAnsi="Arial" w:cs="Arial"/>
        </w:rPr>
        <w:tab/>
      </w:r>
      <w:r w:rsidR="00C312F8" w:rsidRPr="00A95EC8">
        <w:rPr>
          <w:rFonts w:ascii="Arial" w:hAnsi="Arial" w:cs="Arial"/>
        </w:rPr>
        <w:tab/>
      </w:r>
      <w:r w:rsidR="00C312F8" w:rsidRPr="00A95EC8">
        <w:rPr>
          <w:rFonts w:ascii="Arial" w:hAnsi="Arial" w:cs="Arial"/>
        </w:rPr>
        <w:tab/>
      </w:r>
    </w:p>
    <w:p w14:paraId="5C0BFADA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Wykonawca:</w:t>
      </w:r>
    </w:p>
    <w:p w14:paraId="52A35C5A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………………………………………………………………………………</w:t>
      </w:r>
    </w:p>
    <w:p w14:paraId="601ADCC2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(pełna nazwa/firma, adres, w zależności od podmiotu: NIP/PESEL, KRS/</w:t>
      </w:r>
      <w:proofErr w:type="spellStart"/>
      <w:r w:rsidRPr="00A95EC8">
        <w:rPr>
          <w:rFonts w:ascii="Arial" w:hAnsi="Arial" w:cs="Arial"/>
        </w:rPr>
        <w:t>CEiDG</w:t>
      </w:r>
      <w:proofErr w:type="spellEnd"/>
      <w:r w:rsidRPr="00A95EC8">
        <w:rPr>
          <w:rFonts w:ascii="Arial" w:hAnsi="Arial" w:cs="Arial"/>
        </w:rPr>
        <w:t>)</w:t>
      </w:r>
    </w:p>
    <w:p w14:paraId="0193E62E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reprezentowany przez:</w:t>
      </w:r>
    </w:p>
    <w:p w14:paraId="21F2352D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………………………………………………………………………………</w:t>
      </w:r>
    </w:p>
    <w:p w14:paraId="63EEB73E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(imię, nazwisko, stanowisko/podstawa do reprezentacji)</w:t>
      </w:r>
    </w:p>
    <w:p w14:paraId="57F8BE32" w14:textId="42914710" w:rsidR="00336326" w:rsidRPr="00A95EC8" w:rsidRDefault="0033632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Adres e-mai</w:t>
      </w:r>
      <w:r w:rsidR="00CB1C6B">
        <w:rPr>
          <w:rFonts w:ascii="Arial" w:hAnsi="Arial" w:cs="Arial"/>
        </w:rPr>
        <w:t xml:space="preserve">l na który Zamawiający ma przesyłać </w:t>
      </w:r>
      <w:r w:rsidRPr="00A95EC8">
        <w:rPr>
          <w:rFonts w:ascii="Arial" w:hAnsi="Arial" w:cs="Arial"/>
        </w:rPr>
        <w:t>korespondencję………………….</w:t>
      </w:r>
    </w:p>
    <w:p w14:paraId="7CA55F46" w14:textId="77777777" w:rsidR="00C03E07" w:rsidRPr="00A95EC8" w:rsidRDefault="00C03E07" w:rsidP="00236924">
      <w:pPr>
        <w:pStyle w:val="Nagwek2"/>
        <w:numPr>
          <w:ilvl w:val="0"/>
          <w:numId w:val="0"/>
        </w:numPr>
        <w:ind w:left="1042"/>
        <w:rPr>
          <w:rFonts w:ascii="Arial" w:hAnsi="Arial" w:cs="Arial"/>
          <w:sz w:val="22"/>
          <w:szCs w:val="22"/>
        </w:rPr>
      </w:pPr>
      <w:bookmarkStart w:id="1" w:name="_Toc64966421"/>
      <w:r w:rsidRPr="00A95EC8">
        <w:rPr>
          <w:rFonts w:ascii="Arial" w:hAnsi="Arial" w:cs="Arial"/>
          <w:sz w:val="22"/>
          <w:szCs w:val="22"/>
        </w:rPr>
        <w:t>OFERTA</w:t>
      </w:r>
      <w:bookmarkEnd w:id="1"/>
    </w:p>
    <w:p w14:paraId="6F44FBD6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MIASTO MIŃSK MAZOWIECKI</w:t>
      </w:r>
    </w:p>
    <w:p w14:paraId="447E20E0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ul. Konstytucji 3 Maja 1</w:t>
      </w:r>
    </w:p>
    <w:p w14:paraId="35C00D03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05-300 Mińsk Mazowiecki</w:t>
      </w:r>
    </w:p>
    <w:p w14:paraId="23C00B8D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W odpowiedzi na ogłoszenie o zamówieniu publicznym pn. „Świadczenie usług w zakresie publicznego transportu zbiorowego na terenie miasta Mińsk Mazowiecki”, zamieszczone w Dzienniku Urzędowym Unii Europejskiej oraz na tablicy ogłoszeń w siedzibie Zamawiającego i na stronie internetowej </w:t>
      </w:r>
      <w:hyperlink r:id="rId9" w:history="1">
        <w:r w:rsidRPr="00A95EC8">
          <w:rPr>
            <w:rStyle w:val="Hipercze"/>
            <w:rFonts w:ascii="Arial" w:hAnsi="Arial" w:cs="Arial"/>
          </w:rPr>
          <w:t>https://platformazakupowa.pl/pn/minsk_maz</w:t>
        </w:r>
      </w:hyperlink>
      <w:r w:rsidRPr="00A95EC8">
        <w:rPr>
          <w:rFonts w:ascii="Arial" w:hAnsi="Arial" w:cs="Arial"/>
        </w:rPr>
        <w:t>, dotyczące postępowania prowadzonego w trybie przetargu nieograniczonego.</w:t>
      </w:r>
    </w:p>
    <w:p w14:paraId="1987E370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1.</w:t>
      </w:r>
      <w:r w:rsidRPr="00A95EC8">
        <w:rPr>
          <w:rFonts w:ascii="Arial" w:hAnsi="Arial" w:cs="Arial"/>
        </w:rPr>
        <w:tab/>
        <w:t>Składamy ofertę na wykonanie przedmiotu zamówienia w postępowaniu przetargowym w zakresie objętym dokumentacją przetargową, w szczególności projektem umowy wraz z załącznikami, za cenę za 1 wozokilometr ……………………………….zł, zawierającą wszystkie koszty, związane z r</w:t>
      </w:r>
      <w:r w:rsidR="00E96E36" w:rsidRPr="00A95EC8">
        <w:rPr>
          <w:rFonts w:ascii="Arial" w:hAnsi="Arial" w:cs="Arial"/>
        </w:rPr>
        <w:t xml:space="preserve">ealizacją przedmiotu zamówienia, w tym składowe: </w:t>
      </w:r>
    </w:p>
    <w:p w14:paraId="0D2CF08B" w14:textId="77777777" w:rsidR="00E96E36" w:rsidRPr="00A95EC8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1) wartość paliwa w cenie 1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 xml:space="preserve"> …</w:t>
      </w:r>
      <w:r w:rsidR="00C312F8" w:rsidRPr="00A95EC8">
        <w:rPr>
          <w:rFonts w:ascii="Arial" w:hAnsi="Arial" w:cs="Arial"/>
        </w:rPr>
        <w:t>………………</w:t>
      </w:r>
      <w:r w:rsidRPr="00A95EC8">
        <w:rPr>
          <w:rFonts w:ascii="Arial" w:hAnsi="Arial" w:cs="Arial"/>
        </w:rPr>
        <w:t>…..zł;</w:t>
      </w:r>
    </w:p>
    <w:p w14:paraId="1014C876" w14:textId="77777777" w:rsidR="00E96E36" w:rsidRPr="00A95EC8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2) koszt eksploatacji pojazdów wykorzystywanych do wykonania usługi w szczególności: naprawy, obsługi, utrzymania, ubezpieczeń w cenie 1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 xml:space="preserve"> …………….zł;</w:t>
      </w:r>
    </w:p>
    <w:p w14:paraId="085B00AE" w14:textId="77777777" w:rsidR="00E96E36" w:rsidRPr="00A95EC8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3) koszt wynagrodzeń osób bezpośrednio zaangażowanych w wykonanie usługi na podstawie umowy o pracę w cenie 1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 xml:space="preserve"> ………………. zł;</w:t>
      </w:r>
    </w:p>
    <w:p w14:paraId="2635D453" w14:textId="77777777" w:rsidR="00E96E36" w:rsidRPr="00A95EC8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4) koszt amortyzacji pojazdów wykorzystywanych do wykonania usługo w cenie 1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 xml:space="preserve"> ………….. zł;</w:t>
      </w:r>
    </w:p>
    <w:p w14:paraId="7A1F4812" w14:textId="77777777" w:rsidR="00C03E07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 xml:space="preserve">Cena za wykonanie całego przedmiotu zamówienia wynosi:…………………………………………..zł(cena 1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 xml:space="preserve"> x 1.127.497,20 </w:t>
      </w:r>
      <w:proofErr w:type="spellStart"/>
      <w:r w:rsidRPr="00A95EC8">
        <w:rPr>
          <w:rFonts w:ascii="Arial" w:hAnsi="Arial" w:cs="Arial"/>
        </w:rPr>
        <w:t>wzkm</w:t>
      </w:r>
      <w:proofErr w:type="spellEnd"/>
      <w:r w:rsidRPr="00A95EC8">
        <w:rPr>
          <w:rFonts w:ascii="Arial" w:hAnsi="Arial" w:cs="Arial"/>
        </w:rPr>
        <w:t>)</w:t>
      </w:r>
    </w:p>
    <w:p w14:paraId="2C12A226" w14:textId="69A4B04A" w:rsidR="00611524" w:rsidRDefault="00611524" w:rsidP="00C03E0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</w:t>
      </w:r>
      <w:r w:rsidR="00BE37AE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do kalkulacji 1 </w:t>
      </w:r>
      <w:proofErr w:type="spellStart"/>
      <w:r>
        <w:rPr>
          <w:rFonts w:ascii="Arial" w:hAnsi="Arial" w:cs="Arial"/>
        </w:rPr>
        <w:t>wzkm</w:t>
      </w:r>
      <w:proofErr w:type="spellEnd"/>
      <w:r>
        <w:rPr>
          <w:rFonts w:ascii="Arial" w:hAnsi="Arial" w:cs="Arial"/>
        </w:rPr>
        <w:t xml:space="preserve"> przyjąłem następujące ceny: </w:t>
      </w:r>
    </w:p>
    <w:p w14:paraId="7BBEA6FD" w14:textId="4B09AAA2" w:rsidR="00611524" w:rsidRPr="00611524" w:rsidRDefault="00611524" w:rsidP="00D50A5A">
      <w:pPr>
        <w:pStyle w:val="Akapitzlist"/>
        <w:numPr>
          <w:ilvl w:val="0"/>
          <w:numId w:val="81"/>
        </w:numPr>
        <w:rPr>
          <w:rFonts w:ascii="Arial" w:hAnsi="Arial" w:cs="Arial"/>
        </w:rPr>
      </w:pPr>
      <w:r w:rsidRPr="00611524">
        <w:rPr>
          <w:rFonts w:ascii="Arial" w:hAnsi="Arial" w:cs="Arial"/>
        </w:rPr>
        <w:t>olej napędowy ……………… zł/litr</w:t>
      </w:r>
    </w:p>
    <w:p w14:paraId="2C4AA541" w14:textId="4A358526" w:rsidR="00611524" w:rsidRPr="00611524" w:rsidRDefault="00611524" w:rsidP="00D50A5A">
      <w:pPr>
        <w:pStyle w:val="Akapitzlist"/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>energia elektryczna…………………….. zł /kWh</w:t>
      </w:r>
      <w:r w:rsidRPr="00611524">
        <w:rPr>
          <w:rFonts w:ascii="Arial" w:hAnsi="Arial" w:cs="Arial"/>
        </w:rPr>
        <w:t xml:space="preserve"> </w:t>
      </w:r>
    </w:p>
    <w:p w14:paraId="1D1CC52A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2.</w:t>
      </w:r>
      <w:r w:rsidRPr="00A95EC8">
        <w:rPr>
          <w:rFonts w:ascii="Arial" w:hAnsi="Arial" w:cs="Arial"/>
        </w:rPr>
        <w:tab/>
        <w:t>Termin wykonania przedmiotu zamówienia: od 01.0</w:t>
      </w:r>
      <w:r w:rsidR="00EE4C89" w:rsidRPr="00A95EC8">
        <w:rPr>
          <w:rFonts w:ascii="Arial" w:hAnsi="Arial" w:cs="Arial"/>
        </w:rPr>
        <w:t>7</w:t>
      </w:r>
      <w:r w:rsidRPr="00A95EC8">
        <w:rPr>
          <w:rFonts w:ascii="Arial" w:hAnsi="Arial" w:cs="Arial"/>
        </w:rPr>
        <w:t>.20</w:t>
      </w:r>
      <w:r w:rsidR="00EE4C89" w:rsidRPr="00A95EC8">
        <w:rPr>
          <w:rFonts w:ascii="Arial" w:hAnsi="Arial" w:cs="Arial"/>
        </w:rPr>
        <w:t>21</w:t>
      </w:r>
      <w:r w:rsidRPr="00A95EC8">
        <w:rPr>
          <w:rFonts w:ascii="Arial" w:hAnsi="Arial" w:cs="Arial"/>
        </w:rPr>
        <w:t xml:space="preserve"> r. do </w:t>
      </w:r>
      <w:r w:rsidR="00EE4C89" w:rsidRPr="00A95EC8">
        <w:rPr>
          <w:rFonts w:ascii="Arial" w:hAnsi="Arial" w:cs="Arial"/>
        </w:rPr>
        <w:t>31.12.2023</w:t>
      </w:r>
      <w:r w:rsidRPr="00A95EC8">
        <w:rPr>
          <w:rFonts w:ascii="Arial" w:hAnsi="Arial" w:cs="Arial"/>
        </w:rPr>
        <w:t xml:space="preserve"> r.</w:t>
      </w:r>
    </w:p>
    <w:p w14:paraId="73C4A203" w14:textId="4F1003C2" w:rsidR="00C03E07" w:rsidRPr="00A95EC8" w:rsidRDefault="009324B4" w:rsidP="00C03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</w:t>
      </w:r>
      <w:r w:rsidR="00C03E07" w:rsidRPr="00A95EC8">
        <w:rPr>
          <w:rFonts w:ascii="Arial" w:hAnsi="Arial" w:cs="Arial"/>
        </w:rPr>
        <w:t>rozpoc</w:t>
      </w:r>
      <w:r>
        <w:rPr>
          <w:rFonts w:ascii="Arial" w:hAnsi="Arial" w:cs="Arial"/>
        </w:rPr>
        <w:t>ząć</w:t>
      </w:r>
      <w:r w:rsidR="00C03E07" w:rsidRPr="00A95EC8">
        <w:rPr>
          <w:rFonts w:ascii="Arial" w:hAnsi="Arial" w:cs="Arial"/>
        </w:rPr>
        <w:t xml:space="preserve"> świadczeni</w:t>
      </w:r>
      <w:r>
        <w:rPr>
          <w:rFonts w:ascii="Arial" w:hAnsi="Arial" w:cs="Arial"/>
        </w:rPr>
        <w:t>e</w:t>
      </w:r>
      <w:r w:rsidR="00C03E07" w:rsidRPr="00A95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dnia </w:t>
      </w:r>
      <w:r w:rsidR="00C03E07" w:rsidRPr="00A95EC8">
        <w:rPr>
          <w:rFonts w:ascii="Arial" w:hAnsi="Arial" w:cs="Arial"/>
        </w:rPr>
        <w:t>01.0</w:t>
      </w:r>
      <w:r w:rsidR="00EE4C89" w:rsidRPr="00A95EC8">
        <w:rPr>
          <w:rFonts w:ascii="Arial" w:hAnsi="Arial" w:cs="Arial"/>
        </w:rPr>
        <w:t>7</w:t>
      </w:r>
      <w:r w:rsidR="00C03E07" w:rsidRPr="00A95EC8">
        <w:rPr>
          <w:rFonts w:ascii="Arial" w:hAnsi="Arial" w:cs="Arial"/>
        </w:rPr>
        <w:t>.20</w:t>
      </w:r>
      <w:r w:rsidR="00EE4C89" w:rsidRPr="00A95EC8">
        <w:rPr>
          <w:rFonts w:ascii="Arial" w:hAnsi="Arial" w:cs="Arial"/>
        </w:rPr>
        <w:t>21r.</w:t>
      </w:r>
    </w:p>
    <w:p w14:paraId="59885169" w14:textId="77777777" w:rsidR="00C03E07" w:rsidRPr="00A95EC8" w:rsidRDefault="00C03E07" w:rsidP="00D50A5A">
      <w:pPr>
        <w:pStyle w:val="Akapitzlist"/>
        <w:numPr>
          <w:ilvl w:val="0"/>
          <w:numId w:val="15"/>
        </w:num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>Oferuję świadczenie usługi z wykorzystaniem pojazdów o następujących parametrach: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0"/>
        <w:gridCol w:w="1134"/>
        <w:gridCol w:w="1207"/>
        <w:gridCol w:w="1287"/>
      </w:tblGrid>
      <w:tr w:rsidR="009324B4" w:rsidRPr="00A95EC8" w14:paraId="010050A4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5DA820F4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 xml:space="preserve">Lp. </w:t>
            </w:r>
          </w:p>
        </w:tc>
        <w:tc>
          <w:tcPr>
            <w:tcW w:w="2680" w:type="dxa"/>
            <w:shd w:val="clear" w:color="auto" w:fill="auto"/>
          </w:tcPr>
          <w:p w14:paraId="16051B7E" w14:textId="18DF8C19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47BDC">
              <w:rPr>
                <w:rFonts w:ascii="Arial" w:eastAsia="Calibri" w:hAnsi="Arial" w:cs="Arial"/>
                <w:b/>
                <w:color w:val="000000"/>
              </w:rPr>
              <w:t>Pojazdy dostępne wykonawcy w celu realizacji zamówienia publicznego</w:t>
            </w:r>
          </w:p>
        </w:tc>
        <w:tc>
          <w:tcPr>
            <w:tcW w:w="1134" w:type="dxa"/>
            <w:shd w:val="clear" w:color="auto" w:fill="auto"/>
          </w:tcPr>
          <w:p w14:paraId="5CFC64FF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>Norma EURO</w:t>
            </w:r>
          </w:p>
        </w:tc>
        <w:tc>
          <w:tcPr>
            <w:tcW w:w="1207" w:type="dxa"/>
          </w:tcPr>
          <w:p w14:paraId="59BB7BA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>Rok produkcji</w:t>
            </w:r>
          </w:p>
        </w:tc>
        <w:tc>
          <w:tcPr>
            <w:tcW w:w="1287" w:type="dxa"/>
          </w:tcPr>
          <w:p w14:paraId="172852E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>Ilość miejsc</w:t>
            </w:r>
          </w:p>
        </w:tc>
      </w:tr>
      <w:tr w:rsidR="009324B4" w:rsidRPr="00A95EC8" w14:paraId="5324CF8B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04226153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680" w:type="dxa"/>
            <w:shd w:val="clear" w:color="auto" w:fill="auto"/>
          </w:tcPr>
          <w:p w14:paraId="6CF5D8D5" w14:textId="2C9CFFFA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8C423D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55D5F680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1D6BFF10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5F335ADC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463AF35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14:paraId="0ECC02F2" w14:textId="547DB001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399C878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7DAC732A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18005115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749791A3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503187A8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14:paraId="7F4E70F3" w14:textId="74D6080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501515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3E45BBBE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FA19329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7C2A02EF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75BB234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680" w:type="dxa"/>
            <w:shd w:val="clear" w:color="auto" w:fill="auto"/>
          </w:tcPr>
          <w:p w14:paraId="0D1F9962" w14:textId="51FEE370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4BECB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4BC3FC98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4A5152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61F01BFE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72BF95D0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680" w:type="dxa"/>
            <w:shd w:val="clear" w:color="auto" w:fill="auto"/>
          </w:tcPr>
          <w:p w14:paraId="6C83D1B2" w14:textId="7CBC28D5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107FA5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4BFD98A9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6CA06FD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7866B810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536ECDC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680" w:type="dxa"/>
            <w:shd w:val="clear" w:color="auto" w:fill="auto"/>
          </w:tcPr>
          <w:p w14:paraId="7522F921" w14:textId="59777D3F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BC4C37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27C4C31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6BD22873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4D3DBB91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17B03A6C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680" w:type="dxa"/>
            <w:shd w:val="clear" w:color="auto" w:fill="auto"/>
          </w:tcPr>
          <w:p w14:paraId="1A54F1D7" w14:textId="0B1A16EA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CE7A74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573C9A9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3CACD394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385ACC9B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54518B9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680" w:type="dxa"/>
            <w:shd w:val="clear" w:color="auto" w:fill="auto"/>
          </w:tcPr>
          <w:p w14:paraId="2481C314" w14:textId="02EDD06D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25A551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3C43E01B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CD2A6ED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7A7FEDF0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0E682F8D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680" w:type="dxa"/>
            <w:shd w:val="clear" w:color="auto" w:fill="auto"/>
          </w:tcPr>
          <w:p w14:paraId="60C35AB8" w14:textId="786188A9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7C2CC5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53CE58EF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FDA7322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324B4" w:rsidRPr="00A95EC8" w14:paraId="49DE5546" w14:textId="77777777" w:rsidTr="009324B4">
        <w:trPr>
          <w:tblHeader/>
        </w:trPr>
        <w:tc>
          <w:tcPr>
            <w:tcW w:w="546" w:type="dxa"/>
            <w:shd w:val="clear" w:color="auto" w:fill="auto"/>
          </w:tcPr>
          <w:p w14:paraId="04E78569" w14:textId="717A33EC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680" w:type="dxa"/>
            <w:shd w:val="clear" w:color="auto" w:fill="auto"/>
          </w:tcPr>
          <w:p w14:paraId="40F5B6F4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78961E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07" w:type="dxa"/>
          </w:tcPr>
          <w:p w14:paraId="0623D0D2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87" w:type="dxa"/>
          </w:tcPr>
          <w:p w14:paraId="7DCA02E7" w14:textId="77777777" w:rsidR="009324B4" w:rsidRPr="00A95EC8" w:rsidRDefault="009324B4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18D80381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4.</w:t>
      </w:r>
      <w:r w:rsidRPr="00A95EC8">
        <w:rPr>
          <w:rFonts w:ascii="Arial" w:hAnsi="Arial" w:cs="Arial"/>
        </w:rPr>
        <w:tab/>
        <w:t xml:space="preserve">Wykonawca akceptuje warunki płatności zawarte we wzorze umowy. </w:t>
      </w:r>
    </w:p>
    <w:p w14:paraId="320B3452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5.</w:t>
      </w:r>
      <w:r w:rsidRPr="00A95EC8">
        <w:rPr>
          <w:rFonts w:ascii="Arial" w:hAnsi="Arial" w:cs="Arial"/>
        </w:rPr>
        <w:tab/>
        <w:t>Usługi objęte zamówieniem:</w:t>
      </w:r>
    </w:p>
    <w:p w14:paraId="72E2FA10" w14:textId="77777777" w:rsidR="00C03E07" w:rsidRPr="00A95EC8" w:rsidRDefault="00C03E07" w:rsidP="00C312F8">
      <w:p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>1)</w:t>
      </w:r>
      <w:r w:rsidRPr="00A95EC8">
        <w:rPr>
          <w:rFonts w:ascii="Arial" w:hAnsi="Arial" w:cs="Arial"/>
        </w:rPr>
        <w:tab/>
        <w:t>wykonamy siłami własnego Przeds</w:t>
      </w:r>
      <w:r w:rsidR="00C312F8" w:rsidRPr="00A95EC8">
        <w:rPr>
          <w:rFonts w:ascii="Arial" w:hAnsi="Arial" w:cs="Arial"/>
        </w:rPr>
        <w:t>iębiorstwa: *) ………………………………….</w:t>
      </w:r>
      <w:r w:rsidRPr="00A95EC8">
        <w:rPr>
          <w:rFonts w:ascii="Arial" w:hAnsi="Arial" w:cs="Arial"/>
        </w:rPr>
        <w:t>….………………..</w:t>
      </w:r>
    </w:p>
    <w:p w14:paraId="08A03492" w14:textId="77777777" w:rsidR="00C03E07" w:rsidRPr="00A95EC8" w:rsidRDefault="00C03E07" w:rsidP="00C312F8">
      <w:p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>2)</w:t>
      </w:r>
      <w:r w:rsidRPr="00A95EC8">
        <w:rPr>
          <w:rFonts w:ascii="Arial" w:hAnsi="Arial" w:cs="Arial"/>
        </w:rPr>
        <w:tab/>
        <w:t>wykonamy wspólnie z: **) ………………………………………………..……………….….………………..</w:t>
      </w:r>
    </w:p>
    <w:p w14:paraId="050D8927" w14:textId="77777777" w:rsidR="00C03E07" w:rsidRPr="00A95EC8" w:rsidRDefault="00C03E07" w:rsidP="00C312F8">
      <w:p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ab/>
        <w:t>(należy podać nazwy firm wspólnie ubiegających się o udzielenie zamówienia)</w:t>
      </w:r>
    </w:p>
    <w:p w14:paraId="735354E9" w14:textId="14721681" w:rsidR="00C03E07" w:rsidRPr="00A95EC8" w:rsidRDefault="00C03E07" w:rsidP="00C312F8">
      <w:p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>3) przewidujemy powierzenie wykonania części zamówienia następu</w:t>
      </w:r>
      <w:r w:rsidR="00EE4C89" w:rsidRPr="00A95EC8">
        <w:rPr>
          <w:rFonts w:ascii="Arial" w:hAnsi="Arial" w:cs="Arial"/>
        </w:rPr>
        <w:t>jącemu (-</w:t>
      </w:r>
      <w:proofErr w:type="spellStart"/>
      <w:r w:rsidR="00EE4C89" w:rsidRPr="00A95EC8">
        <w:rPr>
          <w:rFonts w:ascii="Arial" w:hAnsi="Arial" w:cs="Arial"/>
        </w:rPr>
        <w:t>ym</w:t>
      </w:r>
      <w:proofErr w:type="spellEnd"/>
      <w:r w:rsidR="00EE4C89" w:rsidRPr="00A95EC8">
        <w:rPr>
          <w:rFonts w:ascii="Arial" w:hAnsi="Arial" w:cs="Arial"/>
        </w:rPr>
        <w:t>) Podwykonawcy (-om)</w:t>
      </w:r>
      <w:r w:rsidRPr="00A95EC8">
        <w:rPr>
          <w:rFonts w:ascii="Arial" w:hAnsi="Arial" w:cs="Arial"/>
        </w:rPr>
        <w:t xml:space="preserve"> ……………………</w:t>
      </w:r>
      <w:r w:rsidR="00EE4C89" w:rsidRPr="00A95EC8">
        <w:rPr>
          <w:rFonts w:ascii="Arial" w:hAnsi="Arial" w:cs="Arial"/>
        </w:rPr>
        <w:t xml:space="preserve">……………………………………………nazwa firmy – Podwykonawcy </w:t>
      </w:r>
      <w:r w:rsidRPr="00A95EC8">
        <w:rPr>
          <w:rFonts w:ascii="Arial" w:hAnsi="Arial" w:cs="Arial"/>
        </w:rPr>
        <w:t>w części: ……………………</w:t>
      </w:r>
      <w:r w:rsidR="00BE37AE">
        <w:rPr>
          <w:rFonts w:ascii="Arial" w:hAnsi="Arial" w:cs="Arial"/>
        </w:rPr>
        <w:t>……………………………..………………………………………</w:t>
      </w:r>
      <w:r w:rsidR="00C312F8" w:rsidRPr="00A95EC8">
        <w:rPr>
          <w:rFonts w:ascii="Arial" w:hAnsi="Arial" w:cs="Arial"/>
        </w:rPr>
        <w:t xml:space="preserve"> </w:t>
      </w:r>
      <w:r w:rsidRPr="00A95EC8">
        <w:rPr>
          <w:rFonts w:ascii="Arial" w:hAnsi="Arial" w:cs="Arial"/>
        </w:rPr>
        <w:t>(należy określić, jaką część zamówienia będzie wykonywał Podwykonawca)</w:t>
      </w:r>
    </w:p>
    <w:p w14:paraId="5EED743D" w14:textId="77777777" w:rsidR="00C03E07" w:rsidRPr="00A95EC8" w:rsidRDefault="00C03E07" w:rsidP="00C312F8">
      <w:pPr>
        <w:ind w:left="426"/>
        <w:rPr>
          <w:rFonts w:ascii="Arial" w:hAnsi="Arial" w:cs="Arial"/>
        </w:rPr>
      </w:pPr>
      <w:r w:rsidRPr="00A95EC8">
        <w:rPr>
          <w:rFonts w:ascii="Arial" w:hAnsi="Arial" w:cs="Arial"/>
        </w:rPr>
        <w:t>4) Przewiduję (-</w:t>
      </w:r>
      <w:proofErr w:type="spellStart"/>
      <w:r w:rsidRPr="00A95EC8">
        <w:rPr>
          <w:rFonts w:ascii="Arial" w:hAnsi="Arial" w:cs="Arial"/>
        </w:rPr>
        <w:t>emy</w:t>
      </w:r>
      <w:proofErr w:type="spellEnd"/>
      <w:r w:rsidRPr="00A95EC8">
        <w:rPr>
          <w:rFonts w:ascii="Arial" w:hAnsi="Arial" w:cs="Arial"/>
        </w:rPr>
        <w:t>) wartość lub procentową część, jaka zostanie powierzona Podwykonawcy lub Podwykonawcom ………………………………………….</w:t>
      </w:r>
    </w:p>
    <w:p w14:paraId="56914344" w14:textId="6A5ED686" w:rsidR="00C03E07" w:rsidRPr="00A95EC8" w:rsidRDefault="00BE37AE" w:rsidP="00C03E0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3E07" w:rsidRPr="00A95EC8">
        <w:rPr>
          <w:rFonts w:ascii="Arial" w:hAnsi="Arial" w:cs="Arial"/>
        </w:rPr>
        <w:t>.</w:t>
      </w:r>
      <w:r w:rsidR="00C03E07" w:rsidRPr="00A95EC8">
        <w:rPr>
          <w:rFonts w:ascii="Arial" w:hAnsi="Arial" w:cs="Arial"/>
        </w:rPr>
        <w:tab/>
        <w:t xml:space="preserve"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VAT: 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1"/>
        <w:gridCol w:w="2799"/>
      </w:tblGrid>
      <w:tr w:rsidR="00EE4C89" w:rsidRPr="00A95EC8" w14:paraId="70749887" w14:textId="77777777" w:rsidTr="00EE4C89">
        <w:trPr>
          <w:trHeight w:val="61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241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655" w14:textId="77777777" w:rsidR="00EE4C89" w:rsidRPr="00A95EC8" w:rsidRDefault="00EE4C89" w:rsidP="00EE4C8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FA1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95EC8">
              <w:rPr>
                <w:rFonts w:ascii="Arial" w:eastAsia="Calibri" w:hAnsi="Arial" w:cs="Arial"/>
                <w:b/>
                <w:color w:val="000000"/>
              </w:rPr>
              <w:t>Wartość usługi bez kwoty podatku VAT</w:t>
            </w:r>
          </w:p>
        </w:tc>
      </w:tr>
      <w:tr w:rsidR="00EE4C89" w:rsidRPr="00A95EC8" w14:paraId="43AC8871" w14:textId="77777777" w:rsidTr="00EE4C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7977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9EFA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101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E4C89" w:rsidRPr="00A95EC8" w14:paraId="4C90F3B4" w14:textId="77777777" w:rsidTr="00EE4C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323D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2A2C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B5EB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E4C89" w:rsidRPr="00A95EC8" w14:paraId="6BBBB4B9" w14:textId="77777777" w:rsidTr="00EE4C89">
        <w:trPr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197A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95EC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5C66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914C" w14:textId="77777777" w:rsidR="00EE4C89" w:rsidRPr="00A95EC8" w:rsidRDefault="00EE4C89" w:rsidP="00EE4C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B110C2E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Brak wyboru opcji Zamawiający uzna, iż wybór oferty nie będzie prowadził do powstania u Zamawiającego obowiązku podatkowego.</w:t>
      </w:r>
    </w:p>
    <w:p w14:paraId="780CF4A2" w14:textId="0E40A093" w:rsidR="00C03E07" w:rsidRPr="00A95EC8" w:rsidRDefault="00BE37AE" w:rsidP="00C03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03E07" w:rsidRPr="00A95EC8">
        <w:rPr>
          <w:rFonts w:ascii="Arial" w:hAnsi="Arial" w:cs="Arial"/>
        </w:rPr>
        <w:t xml:space="preserve">. Oświadczam, że jestem małym / jestem </w:t>
      </w:r>
      <w:r w:rsidR="00EE4C89" w:rsidRPr="00A95EC8">
        <w:rPr>
          <w:rFonts w:ascii="Arial" w:hAnsi="Arial" w:cs="Arial"/>
        </w:rPr>
        <w:t xml:space="preserve">średnim przedsiębiorcą.    </w:t>
      </w:r>
      <w:r w:rsidR="00C03E07" w:rsidRPr="00A95EC8">
        <w:rPr>
          <w:rFonts w:ascii="Arial" w:hAnsi="Arial" w:cs="Arial"/>
        </w:rPr>
        <w:t xml:space="preserve">     </w:t>
      </w:r>
    </w:p>
    <w:p w14:paraId="2411E656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właściwe podkreślić</w:t>
      </w:r>
      <w:r w:rsidRPr="00A95EC8">
        <w:rPr>
          <w:rFonts w:ascii="Arial" w:hAnsi="Arial" w:cs="Arial"/>
        </w:rPr>
        <w:tab/>
      </w:r>
      <w:r w:rsidRPr="00A95EC8">
        <w:rPr>
          <w:rFonts w:ascii="Arial" w:hAnsi="Arial" w:cs="Arial"/>
        </w:rPr>
        <w:tab/>
      </w:r>
      <w:r w:rsidRPr="00A95EC8">
        <w:rPr>
          <w:rFonts w:ascii="Arial" w:hAnsi="Arial" w:cs="Arial"/>
        </w:rPr>
        <w:tab/>
      </w:r>
      <w:r w:rsidRPr="00A95EC8">
        <w:rPr>
          <w:rFonts w:ascii="Arial" w:hAnsi="Arial" w:cs="Arial"/>
        </w:rPr>
        <w:tab/>
      </w:r>
    </w:p>
    <w:p w14:paraId="5DBE31E7" w14:textId="6681ED2F" w:rsidR="00C03E07" w:rsidRPr="00A95EC8" w:rsidRDefault="00BE37AE" w:rsidP="00C03E0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03E07" w:rsidRPr="00A95EC8">
        <w:rPr>
          <w:rFonts w:ascii="Arial" w:hAnsi="Arial" w:cs="Arial"/>
        </w:rPr>
        <w:t>. Zastrzegam, że informacje zawarte na następujących stronach od ……… do ……… oferty, stanowią tajemnicę przedsiębiorstwa i nie mogą być udostępniane.</w:t>
      </w:r>
    </w:p>
    <w:p w14:paraId="648D61C1" w14:textId="213AC04D" w:rsidR="00C03E07" w:rsidRPr="00A95EC8" w:rsidRDefault="00BE37AE" w:rsidP="00C03E0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9155F">
        <w:rPr>
          <w:rFonts w:ascii="Arial" w:hAnsi="Arial" w:cs="Arial"/>
        </w:rPr>
        <w:t xml:space="preserve">. </w:t>
      </w:r>
      <w:r w:rsidR="00C03E07" w:rsidRPr="00A95EC8">
        <w:rPr>
          <w:rFonts w:ascii="Arial" w:hAnsi="Arial" w:cs="Arial"/>
        </w:rPr>
        <w:t xml:space="preserve">Zgodnie z art. </w:t>
      </w:r>
      <w:r w:rsidR="003C609A">
        <w:rPr>
          <w:rFonts w:ascii="Arial" w:hAnsi="Arial" w:cs="Arial"/>
        </w:rPr>
        <w:t>18.3</w:t>
      </w:r>
      <w:r w:rsidR="00C03E07" w:rsidRPr="00A95EC8">
        <w:rPr>
          <w:rFonts w:ascii="Arial" w:hAnsi="Arial" w:cs="Arial"/>
        </w:rPr>
        <w:t xml:space="preserve"> ustawy </w:t>
      </w:r>
      <w:proofErr w:type="spellStart"/>
      <w:r w:rsidR="00C03E07" w:rsidRPr="00A95EC8">
        <w:rPr>
          <w:rFonts w:ascii="Arial" w:hAnsi="Arial" w:cs="Arial"/>
        </w:rPr>
        <w:t>Pzp</w:t>
      </w:r>
      <w:proofErr w:type="spellEnd"/>
      <w:r w:rsidR="00C03E07" w:rsidRPr="00A95EC8">
        <w:rPr>
          <w:rFonts w:ascii="Arial" w:hAnsi="Arial" w:cs="Arial"/>
        </w:rPr>
        <w:t xml:space="preserve"> Wykonawca ma obowiązek wykazać, iż zastrzeżone informacje stanowią tajemnicę przedsiębiorstwa.</w:t>
      </w:r>
      <w:r w:rsidR="001A5570" w:rsidRPr="00A95EC8">
        <w:rPr>
          <w:rFonts w:ascii="Arial" w:hAnsi="Arial" w:cs="Arial"/>
        </w:rPr>
        <w:t xml:space="preserve"> Wykonawca nie może zastrzec informacji, o których mowa w art. 222 ust. 5.</w:t>
      </w:r>
    </w:p>
    <w:p w14:paraId="1EEC061A" w14:textId="45EE9304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</w:t>
      </w:r>
      <w:r w:rsidR="00BE37AE">
        <w:rPr>
          <w:rFonts w:ascii="Arial" w:hAnsi="Arial" w:cs="Arial"/>
        </w:rPr>
        <w:t>0</w:t>
      </w:r>
      <w:r w:rsidR="00C312F8" w:rsidRPr="00A95EC8">
        <w:rPr>
          <w:rFonts w:ascii="Arial" w:hAnsi="Arial" w:cs="Arial"/>
        </w:rPr>
        <w:t xml:space="preserve">. </w:t>
      </w:r>
      <w:r w:rsidRPr="00A95EC8">
        <w:rPr>
          <w:rFonts w:ascii="Arial" w:hAnsi="Arial" w:cs="Arial"/>
        </w:rPr>
        <w:t xml:space="preserve">Oświadczamy, że akceptujemy w całości wszystkie warunki zawarte w specyfikacji istotnych warunków zamówienia i nie wnosimy do nich żadnych zastrzeżeń. </w:t>
      </w:r>
    </w:p>
    <w:p w14:paraId="5FB2D6E1" w14:textId="2355DE68" w:rsidR="00C03E07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</w:t>
      </w:r>
      <w:r w:rsidR="00BE37AE">
        <w:rPr>
          <w:rFonts w:ascii="Arial" w:hAnsi="Arial" w:cs="Arial"/>
        </w:rPr>
        <w:t>1</w:t>
      </w:r>
      <w:r w:rsidRPr="00A95EC8">
        <w:rPr>
          <w:rFonts w:ascii="Arial" w:hAnsi="Arial" w:cs="Arial"/>
        </w:rPr>
        <w:t>.</w:t>
      </w:r>
      <w:r w:rsidR="00C03E07" w:rsidRPr="00A95EC8">
        <w:rPr>
          <w:rFonts w:ascii="Arial" w:hAnsi="Arial" w:cs="Arial"/>
        </w:rPr>
        <w:t xml:space="preserve">Oświadczamy, że uważamy się za związanych niniejszą ofertą </w:t>
      </w:r>
      <w:r w:rsidR="001A5570" w:rsidRPr="00A95EC8">
        <w:rPr>
          <w:rFonts w:ascii="Arial" w:hAnsi="Arial" w:cs="Arial"/>
        </w:rPr>
        <w:t>do dnia ………………..</w:t>
      </w:r>
      <w:r w:rsidR="00C03E07" w:rsidRPr="00A95EC8">
        <w:rPr>
          <w:rFonts w:ascii="Arial" w:hAnsi="Arial" w:cs="Arial"/>
        </w:rPr>
        <w:t>, licząc od terminu składania ofert.</w:t>
      </w:r>
    </w:p>
    <w:p w14:paraId="346D0B42" w14:textId="41C7643E" w:rsidR="009324B4" w:rsidRPr="00A95EC8" w:rsidRDefault="009324B4" w:rsidP="00C03E07">
      <w:pPr>
        <w:rPr>
          <w:rFonts w:ascii="Arial" w:hAnsi="Arial" w:cs="Arial"/>
        </w:rPr>
      </w:pPr>
      <w:r>
        <w:rPr>
          <w:rFonts w:ascii="Arial" w:hAnsi="Arial" w:cs="Arial"/>
        </w:rPr>
        <w:t>12. Oświadczamy że spełniamy warunki udziału w postępowaniu określone w swz oraz nie podlegamy wykluczeniu z postępowania o udzielenie zamówienia.</w:t>
      </w:r>
    </w:p>
    <w:p w14:paraId="6AEA61DC" w14:textId="33D662D3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</w:t>
      </w:r>
      <w:r w:rsidR="009324B4">
        <w:rPr>
          <w:rFonts w:ascii="Arial" w:hAnsi="Arial" w:cs="Arial"/>
        </w:rPr>
        <w:t>3</w:t>
      </w:r>
      <w:r w:rsidR="00C312F8" w:rsidRPr="00A95EC8">
        <w:rPr>
          <w:rFonts w:ascii="Arial" w:hAnsi="Arial" w:cs="Arial"/>
        </w:rPr>
        <w:t xml:space="preserve">. </w:t>
      </w:r>
      <w:r w:rsidRPr="00A95EC8">
        <w:rPr>
          <w:rFonts w:ascii="Arial" w:hAnsi="Arial" w:cs="Arial"/>
        </w:rPr>
        <w:t>Proszę o zwrot wadium wniesionego w pieniądzu na rachunek ................................</w:t>
      </w:r>
    </w:p>
    <w:p w14:paraId="3CB912E2" w14:textId="2CDB10E7" w:rsidR="00C03E07" w:rsidRPr="00A95EC8" w:rsidRDefault="00E96E3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</w:t>
      </w:r>
      <w:r w:rsidR="009324B4">
        <w:rPr>
          <w:rFonts w:ascii="Arial" w:hAnsi="Arial" w:cs="Arial"/>
        </w:rPr>
        <w:t>4</w:t>
      </w:r>
      <w:r w:rsidRPr="00A95EC8">
        <w:rPr>
          <w:rFonts w:ascii="Arial" w:hAnsi="Arial" w:cs="Arial"/>
        </w:rPr>
        <w:t xml:space="preserve">. </w:t>
      </w:r>
      <w:r w:rsidR="00C03E07" w:rsidRPr="00A95EC8">
        <w:rPr>
          <w:rFonts w:ascii="Arial" w:hAnsi="Arial" w:cs="Arial"/>
        </w:rPr>
        <w:t xml:space="preserve">W razie wybrania naszej oferty zobowiązujemy się do: </w:t>
      </w:r>
    </w:p>
    <w:p w14:paraId="2316398D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a)</w:t>
      </w:r>
      <w:r w:rsidRPr="00A95EC8">
        <w:rPr>
          <w:rFonts w:ascii="Arial" w:hAnsi="Arial" w:cs="Arial"/>
        </w:rPr>
        <w:tab/>
        <w:t>wniesienia zabezpieczenia należytego wykonania umowy w formie …………………….</w:t>
      </w:r>
    </w:p>
    <w:p w14:paraId="26AA9AB6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b)</w:t>
      </w:r>
      <w:r w:rsidRPr="00A95EC8">
        <w:rPr>
          <w:rFonts w:ascii="Arial" w:hAnsi="Arial" w:cs="Arial"/>
        </w:rPr>
        <w:tab/>
        <w:t xml:space="preserve">dostarczenia dokumentów wskazanych w </w:t>
      </w:r>
      <w:r w:rsidR="001A5570" w:rsidRPr="00A95EC8">
        <w:rPr>
          <w:rFonts w:ascii="Arial" w:hAnsi="Arial" w:cs="Arial"/>
        </w:rPr>
        <w:t>…………….</w:t>
      </w:r>
      <w:r w:rsidRPr="00A95EC8">
        <w:rPr>
          <w:rFonts w:ascii="Arial" w:hAnsi="Arial" w:cs="Arial"/>
        </w:rPr>
        <w:t xml:space="preserve"> Specyfikacji Warunków Zamówienia;</w:t>
      </w:r>
    </w:p>
    <w:p w14:paraId="79FDEC57" w14:textId="77777777" w:rsidR="00336326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c)</w:t>
      </w:r>
      <w:r w:rsidRPr="00A95EC8">
        <w:rPr>
          <w:rFonts w:ascii="Arial" w:hAnsi="Arial" w:cs="Arial"/>
        </w:rPr>
        <w:tab/>
        <w:t>zawarcia umowy zgodnej z niniejszą ofertą, na warunkach określonych w Specyfikacji Warunków Zamówienia oraz w miejscu i terminie określonym przez Zamawiającego;</w:t>
      </w:r>
    </w:p>
    <w:p w14:paraId="1D60B69A" w14:textId="67666BBA" w:rsidR="00336326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1</w:t>
      </w:r>
      <w:r w:rsidR="009324B4">
        <w:rPr>
          <w:rFonts w:ascii="Arial" w:hAnsi="Arial" w:cs="Arial"/>
        </w:rPr>
        <w:t>5</w:t>
      </w:r>
      <w:r w:rsidRPr="00A95EC8">
        <w:rPr>
          <w:rFonts w:ascii="Arial" w:hAnsi="Arial" w:cs="Arial"/>
        </w:rPr>
        <w:t>.</w:t>
      </w:r>
      <w:r w:rsidR="00C312F8" w:rsidRPr="00A95EC8">
        <w:rPr>
          <w:rFonts w:ascii="Arial" w:hAnsi="Arial" w:cs="Arial"/>
        </w:rPr>
        <w:t xml:space="preserve"> </w:t>
      </w:r>
      <w:r w:rsidR="00336326" w:rsidRPr="00A95EC8">
        <w:rPr>
          <w:rFonts w:ascii="Arial" w:hAnsi="Arial" w:cs="Arial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249E220" w14:textId="29F9D573" w:rsidR="00C03E07" w:rsidRPr="00A95EC8" w:rsidRDefault="00336326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lastRenderedPageBreak/>
        <w:t>1</w:t>
      </w:r>
      <w:r w:rsidR="009324B4">
        <w:rPr>
          <w:rFonts w:ascii="Arial" w:hAnsi="Arial" w:cs="Arial"/>
        </w:rPr>
        <w:t>6</w:t>
      </w:r>
      <w:r w:rsidRPr="00A95EC8">
        <w:rPr>
          <w:rFonts w:ascii="Arial" w:hAnsi="Arial" w:cs="Arial"/>
        </w:rPr>
        <w:t xml:space="preserve">. </w:t>
      </w:r>
      <w:r w:rsidR="00C03E07" w:rsidRPr="00A95EC8">
        <w:rPr>
          <w:rFonts w:ascii="Arial" w:hAnsi="Arial" w:cs="Arial"/>
        </w:rPr>
        <w:t>Załącznikami do niniejszej oferty są:</w:t>
      </w:r>
    </w:p>
    <w:p w14:paraId="0774B79A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(1) ……………………………………………………………………………………………………</w:t>
      </w:r>
    </w:p>
    <w:p w14:paraId="23B4377C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(2) ……………………………………………………………………………………………………</w:t>
      </w:r>
    </w:p>
    <w:p w14:paraId="53C14DC9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(3) ……………………………………………………………………………………………………</w:t>
      </w:r>
    </w:p>
    <w:p w14:paraId="39D20BA2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(4) ……………………………………………………………………………………………………</w:t>
      </w:r>
    </w:p>
    <w:p w14:paraId="4A152A1B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(5) ……………………………………………………………………………………………………</w:t>
      </w:r>
    </w:p>
    <w:p w14:paraId="28FD2900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(6) ……………………………………………………………………………………………………</w:t>
      </w:r>
    </w:p>
    <w:p w14:paraId="131A9AA7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(7) ……………………………………………………………………………………………………</w:t>
      </w:r>
    </w:p>
    <w:p w14:paraId="7EABAE3D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(8) ……………………………………………………………………………………………………</w:t>
      </w:r>
    </w:p>
    <w:p w14:paraId="1B48557F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(9) ……………………………………………………………………………………………………</w:t>
      </w:r>
    </w:p>
    <w:p w14:paraId="41049C03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Miejscowość ………………………………, dnia ………………. r.</w:t>
      </w:r>
    </w:p>
    <w:p w14:paraId="68E205BD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………………………………………………</w:t>
      </w:r>
      <w:r w:rsidR="00C312F8" w:rsidRPr="00A95EC8">
        <w:rPr>
          <w:rFonts w:ascii="Arial" w:hAnsi="Arial" w:cs="Arial"/>
        </w:rPr>
        <w:t>…………</w:t>
      </w:r>
      <w:r w:rsidRPr="00A95EC8">
        <w:rPr>
          <w:rFonts w:ascii="Arial" w:hAnsi="Arial" w:cs="Arial"/>
        </w:rPr>
        <w:t>(podpisy osoby uprawnionej do reprezentowania wykonawcy)</w:t>
      </w:r>
    </w:p>
    <w:p w14:paraId="42031E05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UWAGA:</w:t>
      </w:r>
    </w:p>
    <w:p w14:paraId="0CA3710C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*)</w:t>
      </w:r>
      <w:r w:rsidRPr="00A95EC8">
        <w:rPr>
          <w:rFonts w:ascii="Arial" w:hAnsi="Arial" w:cs="Arial"/>
        </w:rPr>
        <w:tab/>
        <w:t>– w przypadku składania oferty przez Wykonawców wspólnie ubiegających się o udzielenie zamówienia bądź z udziałem Podwykonawców, należy wpisać „nie dotyczy”,</w:t>
      </w:r>
    </w:p>
    <w:p w14:paraId="75349AEB" w14:textId="77777777" w:rsidR="00C03E07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**)</w:t>
      </w:r>
      <w:r w:rsidRPr="00A95EC8">
        <w:rPr>
          <w:rFonts w:ascii="Arial" w:hAnsi="Arial" w:cs="Arial"/>
        </w:rPr>
        <w:tab/>
        <w:t>– w przypadku składania oferty przez jedną Firmę, należy wpisać „nie dotyczy”,</w:t>
      </w:r>
    </w:p>
    <w:p w14:paraId="7E282719" w14:textId="77777777" w:rsidR="001A5570" w:rsidRPr="00A95EC8" w:rsidRDefault="00C03E07" w:rsidP="00C03E07">
      <w:pPr>
        <w:rPr>
          <w:rFonts w:ascii="Arial" w:hAnsi="Arial" w:cs="Arial"/>
        </w:rPr>
      </w:pPr>
      <w:r w:rsidRPr="00A95EC8">
        <w:rPr>
          <w:rFonts w:ascii="Arial" w:hAnsi="Arial" w:cs="Arial"/>
        </w:rPr>
        <w:t>***)</w:t>
      </w:r>
      <w:r w:rsidRPr="00A95EC8">
        <w:rPr>
          <w:rFonts w:ascii="Arial" w:hAnsi="Arial" w:cs="Arial"/>
        </w:rPr>
        <w:tab/>
        <w:t>– w przypadku wykonania zamówienia siłami własnego Przedsiębiorstwa należy wpisać „nie dotyczy”.</w:t>
      </w:r>
    </w:p>
    <w:p w14:paraId="6570E27D" w14:textId="77777777" w:rsidR="001A5570" w:rsidRPr="00A95EC8" w:rsidRDefault="001A5570">
      <w:pPr>
        <w:rPr>
          <w:rFonts w:ascii="Arial" w:hAnsi="Arial" w:cs="Arial"/>
        </w:rPr>
      </w:pPr>
      <w:r w:rsidRPr="00A95EC8">
        <w:rPr>
          <w:rFonts w:ascii="Arial" w:hAnsi="Arial" w:cs="Arial"/>
        </w:rPr>
        <w:br w:type="page"/>
      </w:r>
      <w:bookmarkStart w:id="2" w:name="_GoBack"/>
      <w:bookmarkEnd w:id="2"/>
    </w:p>
    <w:sectPr w:rsidR="001A5570" w:rsidRPr="00A95EC8" w:rsidSect="00EA1DB9">
      <w:footerReference w:type="default" r:id="rId10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178" w14:textId="77777777" w:rsidR="00285C68" w:rsidRDefault="00285C68" w:rsidP="00FB436D">
      <w:pPr>
        <w:spacing w:after="0" w:line="240" w:lineRule="auto"/>
      </w:pPr>
      <w:r>
        <w:separator/>
      </w:r>
    </w:p>
  </w:endnote>
  <w:endnote w:type="continuationSeparator" w:id="0">
    <w:p w14:paraId="675B9404" w14:textId="77777777" w:rsidR="00285C68" w:rsidRDefault="00285C68" w:rsidP="00F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2575305"/>
      <w:docPartObj>
        <w:docPartGallery w:val="Page Numbers (Bottom of Page)"/>
        <w:docPartUnique/>
      </w:docPartObj>
    </w:sdtPr>
    <w:sdtEndPr/>
    <w:sdtContent>
      <w:p w14:paraId="0BB8E382" w14:textId="77777777" w:rsidR="00081D81" w:rsidRDefault="00081D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42CFE" w:rsidRPr="00942CF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EFCB07E" w14:textId="77777777" w:rsidR="00081D81" w:rsidRDefault="00081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7EC" w14:textId="77777777" w:rsidR="00285C68" w:rsidRDefault="00285C68" w:rsidP="00FB436D">
      <w:pPr>
        <w:spacing w:after="0" w:line="240" w:lineRule="auto"/>
      </w:pPr>
      <w:r>
        <w:separator/>
      </w:r>
    </w:p>
  </w:footnote>
  <w:footnote w:type="continuationSeparator" w:id="0">
    <w:p w14:paraId="31B77CA5" w14:textId="77777777" w:rsidR="00285C68" w:rsidRDefault="00285C68" w:rsidP="00F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A57257"/>
    <w:multiLevelType w:val="multilevel"/>
    <w:tmpl w:val="9D623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0B95CDD"/>
    <w:multiLevelType w:val="hybridMultilevel"/>
    <w:tmpl w:val="79182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62B95"/>
    <w:multiLevelType w:val="hybridMultilevel"/>
    <w:tmpl w:val="C7F23090"/>
    <w:lvl w:ilvl="0" w:tplc="DAC8AEAE">
      <w:start w:val="1"/>
      <w:numFmt w:val="decimal"/>
      <w:lvlText w:val="%1)"/>
      <w:lvlJc w:val="left"/>
      <w:pPr>
        <w:ind w:left="1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5">
    <w:nsid w:val="021210BB"/>
    <w:multiLevelType w:val="hybridMultilevel"/>
    <w:tmpl w:val="17CA0C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02E77FE5"/>
    <w:multiLevelType w:val="hybridMultilevel"/>
    <w:tmpl w:val="CE8A12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4607E36"/>
    <w:multiLevelType w:val="hybridMultilevel"/>
    <w:tmpl w:val="1E4473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B36A19"/>
    <w:multiLevelType w:val="hybridMultilevel"/>
    <w:tmpl w:val="83FA72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311EA8"/>
    <w:multiLevelType w:val="hybridMultilevel"/>
    <w:tmpl w:val="AB068C3A"/>
    <w:lvl w:ilvl="0" w:tplc="49C43D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78B0BF0"/>
    <w:multiLevelType w:val="hybridMultilevel"/>
    <w:tmpl w:val="D4A45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240202"/>
    <w:multiLevelType w:val="hybridMultilevel"/>
    <w:tmpl w:val="83945734"/>
    <w:lvl w:ilvl="0" w:tplc="B552B1AE">
      <w:start w:val="5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8A7232"/>
    <w:multiLevelType w:val="hybridMultilevel"/>
    <w:tmpl w:val="65B658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0D1A57BA"/>
    <w:multiLevelType w:val="multilevel"/>
    <w:tmpl w:val="8AEAB48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EED487C"/>
    <w:multiLevelType w:val="hybridMultilevel"/>
    <w:tmpl w:val="E85E1E22"/>
    <w:lvl w:ilvl="0" w:tplc="9D5A37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F2F3E98"/>
    <w:multiLevelType w:val="hybridMultilevel"/>
    <w:tmpl w:val="5B42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57127B"/>
    <w:multiLevelType w:val="multilevel"/>
    <w:tmpl w:val="43B62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733EB"/>
    <w:multiLevelType w:val="hybridMultilevel"/>
    <w:tmpl w:val="6164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1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F03E94">
      <w:start w:val="17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C94812"/>
    <w:multiLevelType w:val="multilevel"/>
    <w:tmpl w:val="9AD2F38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17FF4293"/>
    <w:multiLevelType w:val="hybridMultilevel"/>
    <w:tmpl w:val="A0EAD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19CE2888"/>
    <w:multiLevelType w:val="hybridMultilevel"/>
    <w:tmpl w:val="4536B2E2"/>
    <w:lvl w:ilvl="0" w:tplc="AA58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4212179A"/>
    <w:lvl w:ilvl="0" w:tplc="E6BEAF40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A7F357B"/>
    <w:multiLevelType w:val="multilevel"/>
    <w:tmpl w:val="11962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D421AE9"/>
    <w:multiLevelType w:val="multilevel"/>
    <w:tmpl w:val="1F58DE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E61227C"/>
    <w:multiLevelType w:val="hybridMultilevel"/>
    <w:tmpl w:val="4DC60196"/>
    <w:lvl w:ilvl="0" w:tplc="7C9CEB08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FF561B"/>
    <w:multiLevelType w:val="multilevel"/>
    <w:tmpl w:val="BD2E1198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26B7640B"/>
    <w:multiLevelType w:val="multilevel"/>
    <w:tmpl w:val="8482DF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1">
    <w:nsid w:val="28CB209E"/>
    <w:multiLevelType w:val="hybridMultilevel"/>
    <w:tmpl w:val="F0E66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51C1164"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9590239"/>
    <w:multiLevelType w:val="multilevel"/>
    <w:tmpl w:val="0BB0A3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3">
    <w:nsid w:val="2B367A9F"/>
    <w:multiLevelType w:val="hybridMultilevel"/>
    <w:tmpl w:val="EB4A0D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2BE94652"/>
    <w:multiLevelType w:val="hybridMultilevel"/>
    <w:tmpl w:val="0FB2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172B64"/>
    <w:multiLevelType w:val="hybridMultilevel"/>
    <w:tmpl w:val="C1F2D368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6">
    <w:nsid w:val="2D235CF6"/>
    <w:multiLevelType w:val="multilevel"/>
    <w:tmpl w:val="067E838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8162D1"/>
    <w:multiLevelType w:val="multilevel"/>
    <w:tmpl w:val="68F60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8">
    <w:nsid w:val="2EE550D5"/>
    <w:multiLevelType w:val="hybridMultilevel"/>
    <w:tmpl w:val="644E8A8E"/>
    <w:lvl w:ilvl="0" w:tplc="E6E0CC8A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AC1078"/>
    <w:multiLevelType w:val="hybridMultilevel"/>
    <w:tmpl w:val="E006C6FC"/>
    <w:lvl w:ilvl="0" w:tplc="A2CA92BA">
      <w:start w:val="2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EE039F"/>
    <w:multiLevelType w:val="hybridMultilevel"/>
    <w:tmpl w:val="19C60F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09B708A"/>
    <w:multiLevelType w:val="hybridMultilevel"/>
    <w:tmpl w:val="73805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12F0C54"/>
    <w:multiLevelType w:val="hybridMultilevel"/>
    <w:tmpl w:val="4C445058"/>
    <w:lvl w:ilvl="0" w:tplc="49C43D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3F03E37"/>
    <w:multiLevelType w:val="multilevel"/>
    <w:tmpl w:val="094E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348E6CBC"/>
    <w:multiLevelType w:val="multilevel"/>
    <w:tmpl w:val="78387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9EF4B69"/>
    <w:multiLevelType w:val="hybridMultilevel"/>
    <w:tmpl w:val="5A562D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3A2A2CB8"/>
    <w:multiLevelType w:val="multilevel"/>
    <w:tmpl w:val="49360D0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4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3C007CA1"/>
    <w:multiLevelType w:val="multilevel"/>
    <w:tmpl w:val="CE24F6A2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3FE15389"/>
    <w:multiLevelType w:val="hybridMultilevel"/>
    <w:tmpl w:val="A08000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6A5B09"/>
    <w:multiLevelType w:val="hybridMultilevel"/>
    <w:tmpl w:val="66228ACA"/>
    <w:lvl w:ilvl="0" w:tplc="25DCE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3624E4D"/>
    <w:multiLevelType w:val="hybridMultilevel"/>
    <w:tmpl w:val="55CCFACC"/>
    <w:lvl w:ilvl="0" w:tplc="9E4C44F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FD3422"/>
    <w:multiLevelType w:val="multilevel"/>
    <w:tmpl w:val="02165356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4A4170DC"/>
    <w:multiLevelType w:val="hybridMultilevel"/>
    <w:tmpl w:val="F76EBACE"/>
    <w:lvl w:ilvl="0" w:tplc="BC0812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B7F7FE5"/>
    <w:multiLevelType w:val="multilevel"/>
    <w:tmpl w:val="A6B4B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4CE35BAC"/>
    <w:multiLevelType w:val="hybridMultilevel"/>
    <w:tmpl w:val="641A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AD756A"/>
    <w:multiLevelType w:val="hybridMultilevel"/>
    <w:tmpl w:val="2DBE32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1C41D0B"/>
    <w:multiLevelType w:val="hybridMultilevel"/>
    <w:tmpl w:val="E1283880"/>
    <w:lvl w:ilvl="0" w:tplc="8238FCE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875568F"/>
    <w:multiLevelType w:val="hybridMultilevel"/>
    <w:tmpl w:val="E550C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47AD0"/>
    <w:multiLevelType w:val="hybridMultilevel"/>
    <w:tmpl w:val="80B89686"/>
    <w:lvl w:ilvl="0" w:tplc="451822DA">
      <w:start w:val="1"/>
      <w:numFmt w:val="decimal"/>
      <w:lvlText w:val="%1."/>
      <w:lvlJc w:val="left"/>
      <w:pPr>
        <w:ind w:left="792" w:hanging="360"/>
      </w:pPr>
      <w:rPr>
        <w:rFonts w:asciiTheme="majorHAnsi" w:hAnsiTheme="majorHAnsi" w:cstheme="majorBidi" w:hint="default"/>
        <w:color w:val="365F91" w:themeColor="accent1" w:themeShade="BF"/>
        <w:sz w:val="28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3">
    <w:nsid w:val="59FA0C42"/>
    <w:multiLevelType w:val="hybridMultilevel"/>
    <w:tmpl w:val="08E45BF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4">
    <w:nsid w:val="5C125AF3"/>
    <w:multiLevelType w:val="hybridMultilevel"/>
    <w:tmpl w:val="E1B0A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CC11BF8"/>
    <w:multiLevelType w:val="hybridMultilevel"/>
    <w:tmpl w:val="600E5E14"/>
    <w:lvl w:ilvl="0" w:tplc="9942213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15F94"/>
    <w:multiLevelType w:val="hybridMultilevel"/>
    <w:tmpl w:val="B85AF9F2"/>
    <w:lvl w:ilvl="0" w:tplc="A64E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3A5C78"/>
    <w:multiLevelType w:val="hybridMultilevel"/>
    <w:tmpl w:val="7074730E"/>
    <w:lvl w:ilvl="0" w:tplc="AEB87B46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704FC5"/>
    <w:multiLevelType w:val="hybridMultilevel"/>
    <w:tmpl w:val="DDC4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8AE8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B7DD9"/>
    <w:multiLevelType w:val="multilevel"/>
    <w:tmpl w:val="A36604D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80">
    <w:nsid w:val="680F5F36"/>
    <w:multiLevelType w:val="hybridMultilevel"/>
    <w:tmpl w:val="C5ACF046"/>
    <w:lvl w:ilvl="0" w:tplc="04150011">
      <w:start w:val="1"/>
      <w:numFmt w:val="decimal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69CA3DD8"/>
    <w:multiLevelType w:val="hybridMultilevel"/>
    <w:tmpl w:val="3440EE4A"/>
    <w:lvl w:ilvl="0" w:tplc="2940FAA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CC058FA"/>
    <w:multiLevelType w:val="multilevel"/>
    <w:tmpl w:val="921A98E2"/>
    <w:lvl w:ilvl="0">
      <w:start w:val="2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83">
    <w:nsid w:val="6CD60D1A"/>
    <w:multiLevelType w:val="multilevel"/>
    <w:tmpl w:val="AA146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>
    <w:nsid w:val="6EEF2927"/>
    <w:multiLevelType w:val="multilevel"/>
    <w:tmpl w:val="0A6C2B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5">
    <w:nsid w:val="6F7A6760"/>
    <w:multiLevelType w:val="hybridMultilevel"/>
    <w:tmpl w:val="9D2AE6C4"/>
    <w:lvl w:ilvl="0" w:tplc="E7067A2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6">
    <w:nsid w:val="71F93E4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7">
    <w:nsid w:val="75E70315"/>
    <w:multiLevelType w:val="multilevel"/>
    <w:tmpl w:val="C8E8F58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88">
    <w:nsid w:val="7B816251"/>
    <w:multiLevelType w:val="hybridMultilevel"/>
    <w:tmpl w:val="24425BC0"/>
    <w:lvl w:ilvl="0" w:tplc="1CC63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656C6E"/>
    <w:multiLevelType w:val="hybridMultilevel"/>
    <w:tmpl w:val="58C62082"/>
    <w:lvl w:ilvl="0" w:tplc="5BECC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C8CDD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DC48976">
      <w:start w:val="1"/>
      <w:numFmt w:val="decimal"/>
      <w:lvlText w:val="%3)"/>
      <w:lvlJc w:val="right"/>
      <w:pPr>
        <w:ind w:left="2509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F844C8E"/>
    <w:multiLevelType w:val="hybridMultilevel"/>
    <w:tmpl w:val="BCE40E1A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B103DE"/>
    <w:multiLevelType w:val="hybridMultilevel"/>
    <w:tmpl w:val="39C4A73A"/>
    <w:lvl w:ilvl="0" w:tplc="04150011">
      <w:start w:val="1"/>
      <w:numFmt w:val="decimal"/>
      <w:lvlText w:val="%1)"/>
      <w:lvlJc w:val="left"/>
      <w:pPr>
        <w:ind w:left="11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1"/>
  </w:num>
  <w:num w:numId="4">
    <w:abstractNumId w:val="31"/>
  </w:num>
  <w:num w:numId="5">
    <w:abstractNumId w:val="13"/>
  </w:num>
  <w:num w:numId="6">
    <w:abstractNumId w:val="29"/>
  </w:num>
  <w:num w:numId="7">
    <w:abstractNumId w:val="75"/>
  </w:num>
  <w:num w:numId="8">
    <w:abstractNumId w:val="28"/>
  </w:num>
  <w:num w:numId="9">
    <w:abstractNumId w:val="78"/>
  </w:num>
  <w:num w:numId="10">
    <w:abstractNumId w:val="33"/>
  </w:num>
  <w:num w:numId="11">
    <w:abstractNumId w:val="61"/>
  </w:num>
  <w:num w:numId="12">
    <w:abstractNumId w:val="81"/>
  </w:num>
  <w:num w:numId="13">
    <w:abstractNumId w:val="60"/>
  </w:num>
  <w:num w:numId="14">
    <w:abstractNumId w:val="67"/>
  </w:num>
  <w:num w:numId="15">
    <w:abstractNumId w:val="26"/>
  </w:num>
  <w:num w:numId="16">
    <w:abstractNumId w:val="46"/>
  </w:num>
  <w:num w:numId="17">
    <w:abstractNumId w:val="17"/>
  </w:num>
  <w:num w:numId="18">
    <w:abstractNumId w:val="76"/>
  </w:num>
  <w:num w:numId="19">
    <w:abstractNumId w:val="56"/>
  </w:num>
  <w:num w:numId="20">
    <w:abstractNumId w:val="50"/>
  </w:num>
  <w:num w:numId="21">
    <w:abstractNumId w:val="19"/>
  </w:num>
  <w:num w:numId="22">
    <w:abstractNumId w:val="51"/>
  </w:num>
  <w:num w:numId="23">
    <w:abstractNumId w:val="20"/>
  </w:num>
  <w:num w:numId="24">
    <w:abstractNumId w:val="18"/>
  </w:num>
  <w:num w:numId="25">
    <w:abstractNumId w:val="23"/>
  </w:num>
  <w:num w:numId="26">
    <w:abstractNumId w:val="15"/>
  </w:num>
  <w:num w:numId="27">
    <w:abstractNumId w:val="43"/>
  </w:num>
  <w:num w:numId="28">
    <w:abstractNumId w:val="88"/>
  </w:num>
  <w:num w:numId="29">
    <w:abstractNumId w:val="71"/>
  </w:num>
  <w:num w:numId="30">
    <w:abstractNumId w:val="38"/>
  </w:num>
  <w:num w:numId="31">
    <w:abstractNumId w:val="6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58"/>
  </w:num>
  <w:num w:numId="45">
    <w:abstractNumId w:val="64"/>
  </w:num>
  <w:num w:numId="46">
    <w:abstractNumId w:val="45"/>
  </w:num>
  <w:num w:numId="47">
    <w:abstractNumId w:val="63"/>
  </w:num>
  <w:num w:numId="48">
    <w:abstractNumId w:val="39"/>
  </w:num>
  <w:num w:numId="49">
    <w:abstractNumId w:val="30"/>
  </w:num>
  <w:num w:numId="50">
    <w:abstractNumId w:val="14"/>
  </w:num>
  <w:num w:numId="51">
    <w:abstractNumId w:val="59"/>
  </w:num>
  <w:num w:numId="52">
    <w:abstractNumId w:val="73"/>
  </w:num>
  <w:num w:numId="53">
    <w:abstractNumId w:val="91"/>
  </w:num>
  <w:num w:numId="54">
    <w:abstractNumId w:val="77"/>
  </w:num>
  <w:num w:numId="55">
    <w:abstractNumId w:val="57"/>
  </w:num>
  <w:num w:numId="56">
    <w:abstractNumId w:val="52"/>
  </w:num>
  <w:num w:numId="57">
    <w:abstractNumId w:val="16"/>
  </w:num>
  <w:num w:numId="58">
    <w:abstractNumId w:val="32"/>
  </w:num>
  <w:num w:numId="59">
    <w:abstractNumId w:val="37"/>
  </w:num>
  <w:num w:numId="60">
    <w:abstractNumId w:val="70"/>
  </w:num>
  <w:num w:numId="61">
    <w:abstractNumId w:val="44"/>
  </w:num>
  <w:num w:numId="62">
    <w:abstractNumId w:val="25"/>
  </w:num>
  <w:num w:numId="63">
    <w:abstractNumId w:val="68"/>
  </w:num>
  <w:num w:numId="64">
    <w:abstractNumId w:val="80"/>
  </w:num>
  <w:num w:numId="65">
    <w:abstractNumId w:val="49"/>
  </w:num>
  <w:num w:numId="66">
    <w:abstractNumId w:val="22"/>
  </w:num>
  <w:num w:numId="67">
    <w:abstractNumId w:val="48"/>
  </w:num>
  <w:num w:numId="68">
    <w:abstractNumId w:val="74"/>
  </w:num>
  <w:num w:numId="69">
    <w:abstractNumId w:val="86"/>
  </w:num>
  <w:num w:numId="70">
    <w:abstractNumId w:val="87"/>
  </w:num>
  <w:num w:numId="71">
    <w:abstractNumId w:val="85"/>
  </w:num>
  <w:num w:numId="72">
    <w:abstractNumId w:val="72"/>
  </w:num>
  <w:num w:numId="73">
    <w:abstractNumId w:val="90"/>
  </w:num>
  <w:num w:numId="74">
    <w:abstractNumId w:val="62"/>
  </w:num>
  <w:num w:numId="75">
    <w:abstractNumId w:val="54"/>
  </w:num>
  <w:num w:numId="76">
    <w:abstractNumId w:val="65"/>
  </w:num>
  <w:num w:numId="77">
    <w:abstractNumId w:val="55"/>
  </w:num>
  <w:num w:numId="78">
    <w:abstractNumId w:val="84"/>
  </w:num>
  <w:num w:numId="79">
    <w:abstractNumId w:val="27"/>
  </w:num>
  <w:num w:numId="80">
    <w:abstractNumId w:val="47"/>
  </w:num>
  <w:num w:numId="81">
    <w:abstractNumId w:val="66"/>
  </w:num>
  <w:num w:numId="82">
    <w:abstractNumId w:val="21"/>
  </w:num>
  <w:num w:numId="83">
    <w:abstractNumId w:val="12"/>
  </w:num>
  <w:num w:numId="84">
    <w:abstractNumId w:val="36"/>
  </w:num>
  <w:num w:numId="85">
    <w:abstractNumId w:val="35"/>
  </w:num>
  <w:num w:numId="86">
    <w:abstractNumId w:val="42"/>
  </w:num>
  <w:num w:numId="87">
    <w:abstractNumId w:val="24"/>
  </w:num>
  <w:num w:numId="88">
    <w:abstractNumId w:val="79"/>
  </w:num>
  <w:num w:numId="89">
    <w:abstractNumId w:val="40"/>
  </w:num>
  <w:num w:numId="90">
    <w:abstractNumId w:val="82"/>
  </w:num>
  <w:num w:numId="91">
    <w:abstractNumId w:val="83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0071E"/>
    <w:rsid w:val="00001E4F"/>
    <w:rsid w:val="00005D96"/>
    <w:rsid w:val="0003338D"/>
    <w:rsid w:val="000419DD"/>
    <w:rsid w:val="0005379E"/>
    <w:rsid w:val="0006517E"/>
    <w:rsid w:val="00076AA2"/>
    <w:rsid w:val="00081D81"/>
    <w:rsid w:val="00087416"/>
    <w:rsid w:val="00095ACC"/>
    <w:rsid w:val="00096D08"/>
    <w:rsid w:val="000C6CC5"/>
    <w:rsid w:val="000D139C"/>
    <w:rsid w:val="000F0C5F"/>
    <w:rsid w:val="001233CD"/>
    <w:rsid w:val="00126476"/>
    <w:rsid w:val="0013306B"/>
    <w:rsid w:val="001403BF"/>
    <w:rsid w:val="001506C8"/>
    <w:rsid w:val="00153492"/>
    <w:rsid w:val="00156DB6"/>
    <w:rsid w:val="00170A63"/>
    <w:rsid w:val="001832EB"/>
    <w:rsid w:val="001843C1"/>
    <w:rsid w:val="001916FB"/>
    <w:rsid w:val="00196B61"/>
    <w:rsid w:val="001A5570"/>
    <w:rsid w:val="001B2246"/>
    <w:rsid w:val="001B49CD"/>
    <w:rsid w:val="001C187B"/>
    <w:rsid w:val="001C4F6A"/>
    <w:rsid w:val="001D1FB2"/>
    <w:rsid w:val="001E21BA"/>
    <w:rsid w:val="001E3839"/>
    <w:rsid w:val="002208E4"/>
    <w:rsid w:val="0022466B"/>
    <w:rsid w:val="00231F95"/>
    <w:rsid w:val="00234066"/>
    <w:rsid w:val="00236924"/>
    <w:rsid w:val="00242DCD"/>
    <w:rsid w:val="002465C8"/>
    <w:rsid w:val="00250D86"/>
    <w:rsid w:val="00265841"/>
    <w:rsid w:val="0028371A"/>
    <w:rsid w:val="00284F37"/>
    <w:rsid w:val="00285C68"/>
    <w:rsid w:val="00295CC9"/>
    <w:rsid w:val="00296600"/>
    <w:rsid w:val="002B04D4"/>
    <w:rsid w:val="002B1D62"/>
    <w:rsid w:val="002B22CA"/>
    <w:rsid w:val="002D4E29"/>
    <w:rsid w:val="002E4E35"/>
    <w:rsid w:val="00310A20"/>
    <w:rsid w:val="003241FD"/>
    <w:rsid w:val="003331ED"/>
    <w:rsid w:val="00336326"/>
    <w:rsid w:val="0035753F"/>
    <w:rsid w:val="00360A7C"/>
    <w:rsid w:val="00367629"/>
    <w:rsid w:val="00393AC0"/>
    <w:rsid w:val="00394484"/>
    <w:rsid w:val="003A1CE6"/>
    <w:rsid w:val="003A28AB"/>
    <w:rsid w:val="003B4777"/>
    <w:rsid w:val="003C609A"/>
    <w:rsid w:val="003F667C"/>
    <w:rsid w:val="0040233B"/>
    <w:rsid w:val="00402A0C"/>
    <w:rsid w:val="0045429E"/>
    <w:rsid w:val="00463510"/>
    <w:rsid w:val="00465279"/>
    <w:rsid w:val="00470F44"/>
    <w:rsid w:val="004838E3"/>
    <w:rsid w:val="00490A56"/>
    <w:rsid w:val="004A0ADC"/>
    <w:rsid w:val="004B49F3"/>
    <w:rsid w:val="004C3376"/>
    <w:rsid w:val="004D56B8"/>
    <w:rsid w:val="004F001D"/>
    <w:rsid w:val="005004CF"/>
    <w:rsid w:val="00506608"/>
    <w:rsid w:val="00517417"/>
    <w:rsid w:val="00517BCE"/>
    <w:rsid w:val="00530EA0"/>
    <w:rsid w:val="00532927"/>
    <w:rsid w:val="005340F2"/>
    <w:rsid w:val="00535B5F"/>
    <w:rsid w:val="00540CA6"/>
    <w:rsid w:val="00540DF2"/>
    <w:rsid w:val="00547BDC"/>
    <w:rsid w:val="005653EA"/>
    <w:rsid w:val="005B3F6B"/>
    <w:rsid w:val="005D1642"/>
    <w:rsid w:val="00600586"/>
    <w:rsid w:val="00607EFD"/>
    <w:rsid w:val="00611524"/>
    <w:rsid w:val="0062278D"/>
    <w:rsid w:val="00633E36"/>
    <w:rsid w:val="006478B4"/>
    <w:rsid w:val="0065005D"/>
    <w:rsid w:val="0065409C"/>
    <w:rsid w:val="00660A8F"/>
    <w:rsid w:val="0068208E"/>
    <w:rsid w:val="006A4598"/>
    <w:rsid w:val="006B7371"/>
    <w:rsid w:val="006C2AA2"/>
    <w:rsid w:val="006D677D"/>
    <w:rsid w:val="00703A6F"/>
    <w:rsid w:val="00717EA1"/>
    <w:rsid w:val="007209A9"/>
    <w:rsid w:val="00724315"/>
    <w:rsid w:val="007329B4"/>
    <w:rsid w:val="0073599A"/>
    <w:rsid w:val="0073621A"/>
    <w:rsid w:val="00740145"/>
    <w:rsid w:val="00771EDE"/>
    <w:rsid w:val="00792F46"/>
    <w:rsid w:val="007A4CAC"/>
    <w:rsid w:val="007B28B2"/>
    <w:rsid w:val="007E45C0"/>
    <w:rsid w:val="007F72BA"/>
    <w:rsid w:val="008050CA"/>
    <w:rsid w:val="00816B54"/>
    <w:rsid w:val="00820D6E"/>
    <w:rsid w:val="0082222E"/>
    <w:rsid w:val="00835362"/>
    <w:rsid w:val="00842781"/>
    <w:rsid w:val="0085216B"/>
    <w:rsid w:val="00860021"/>
    <w:rsid w:val="00877E83"/>
    <w:rsid w:val="00883CF9"/>
    <w:rsid w:val="0089155F"/>
    <w:rsid w:val="008F64EE"/>
    <w:rsid w:val="009135C0"/>
    <w:rsid w:val="009216D0"/>
    <w:rsid w:val="009324B4"/>
    <w:rsid w:val="0093742A"/>
    <w:rsid w:val="00941728"/>
    <w:rsid w:val="00942CFE"/>
    <w:rsid w:val="00953B3A"/>
    <w:rsid w:val="00980DD5"/>
    <w:rsid w:val="00990ACC"/>
    <w:rsid w:val="009C2603"/>
    <w:rsid w:val="009E0308"/>
    <w:rsid w:val="009E5A7D"/>
    <w:rsid w:val="00A015A1"/>
    <w:rsid w:val="00A0272C"/>
    <w:rsid w:val="00A04885"/>
    <w:rsid w:val="00A15105"/>
    <w:rsid w:val="00A31BD7"/>
    <w:rsid w:val="00A358A9"/>
    <w:rsid w:val="00A36752"/>
    <w:rsid w:val="00A409FA"/>
    <w:rsid w:val="00A8463F"/>
    <w:rsid w:val="00A95EC8"/>
    <w:rsid w:val="00AB3973"/>
    <w:rsid w:val="00AD06C1"/>
    <w:rsid w:val="00AD6385"/>
    <w:rsid w:val="00AE5F05"/>
    <w:rsid w:val="00B37263"/>
    <w:rsid w:val="00B44CFD"/>
    <w:rsid w:val="00B52CE2"/>
    <w:rsid w:val="00B61716"/>
    <w:rsid w:val="00B716A2"/>
    <w:rsid w:val="00B83A5C"/>
    <w:rsid w:val="00B9281F"/>
    <w:rsid w:val="00BB0610"/>
    <w:rsid w:val="00BB46F9"/>
    <w:rsid w:val="00BB6F12"/>
    <w:rsid w:val="00BE37AE"/>
    <w:rsid w:val="00BF15C9"/>
    <w:rsid w:val="00C00FE6"/>
    <w:rsid w:val="00C02DB1"/>
    <w:rsid w:val="00C0313E"/>
    <w:rsid w:val="00C03E07"/>
    <w:rsid w:val="00C04EB8"/>
    <w:rsid w:val="00C30C6E"/>
    <w:rsid w:val="00C312F8"/>
    <w:rsid w:val="00C3384C"/>
    <w:rsid w:val="00C4446E"/>
    <w:rsid w:val="00C652D3"/>
    <w:rsid w:val="00C9651E"/>
    <w:rsid w:val="00CA7206"/>
    <w:rsid w:val="00CB1C6B"/>
    <w:rsid w:val="00CD13F3"/>
    <w:rsid w:val="00CD184F"/>
    <w:rsid w:val="00CD75B3"/>
    <w:rsid w:val="00CE1F96"/>
    <w:rsid w:val="00CE7A6F"/>
    <w:rsid w:val="00CF55C1"/>
    <w:rsid w:val="00D1765B"/>
    <w:rsid w:val="00D310A6"/>
    <w:rsid w:val="00D50A5A"/>
    <w:rsid w:val="00D514B1"/>
    <w:rsid w:val="00D64B25"/>
    <w:rsid w:val="00D6694A"/>
    <w:rsid w:val="00D82163"/>
    <w:rsid w:val="00D85984"/>
    <w:rsid w:val="00DA6928"/>
    <w:rsid w:val="00DC0F81"/>
    <w:rsid w:val="00DC7A1E"/>
    <w:rsid w:val="00DD5604"/>
    <w:rsid w:val="00DE09B3"/>
    <w:rsid w:val="00DE269F"/>
    <w:rsid w:val="00DF109A"/>
    <w:rsid w:val="00DF25B0"/>
    <w:rsid w:val="00E02005"/>
    <w:rsid w:val="00E0605F"/>
    <w:rsid w:val="00E17FDF"/>
    <w:rsid w:val="00E214A6"/>
    <w:rsid w:val="00E51118"/>
    <w:rsid w:val="00E64D2C"/>
    <w:rsid w:val="00E86115"/>
    <w:rsid w:val="00E94213"/>
    <w:rsid w:val="00E960BC"/>
    <w:rsid w:val="00E96E36"/>
    <w:rsid w:val="00EA1DB9"/>
    <w:rsid w:val="00ED65B9"/>
    <w:rsid w:val="00EE4C89"/>
    <w:rsid w:val="00EE7798"/>
    <w:rsid w:val="00F105BA"/>
    <w:rsid w:val="00F22F7A"/>
    <w:rsid w:val="00F471B2"/>
    <w:rsid w:val="00F556AF"/>
    <w:rsid w:val="00F56E31"/>
    <w:rsid w:val="00F61E9C"/>
    <w:rsid w:val="00F70340"/>
    <w:rsid w:val="00F720D7"/>
    <w:rsid w:val="00F72239"/>
    <w:rsid w:val="00F725CE"/>
    <w:rsid w:val="00FA6898"/>
    <w:rsid w:val="00FB436D"/>
    <w:rsid w:val="00FC2355"/>
    <w:rsid w:val="00FD10D9"/>
    <w:rsid w:val="00FE53AE"/>
    <w:rsid w:val="00FF252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3E"/>
  </w:style>
  <w:style w:type="paragraph" w:styleId="Nagwek1">
    <w:name w:val="heading 1"/>
    <w:basedOn w:val="Normalny"/>
    <w:next w:val="Normalny"/>
    <w:link w:val="Nagwek1Znak"/>
    <w:uiPriority w:val="9"/>
    <w:qFormat/>
    <w:rsid w:val="007B28B2"/>
    <w:pPr>
      <w:keepNext/>
      <w:keepLines/>
      <w:numPr>
        <w:numId w:val="6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6C8"/>
    <w:pPr>
      <w:keepNext/>
      <w:keepLines/>
      <w:numPr>
        <w:ilvl w:val="1"/>
        <w:numId w:val="6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5B3"/>
    <w:pPr>
      <w:keepNext/>
      <w:keepLines/>
      <w:numPr>
        <w:ilvl w:val="2"/>
        <w:numId w:val="6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31"/>
    <w:pPr>
      <w:keepNext/>
      <w:keepLines/>
      <w:numPr>
        <w:ilvl w:val="3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6E31"/>
    <w:pPr>
      <w:keepNext/>
      <w:keepLines/>
      <w:numPr>
        <w:ilvl w:val="4"/>
        <w:numId w:val="6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6E31"/>
    <w:pPr>
      <w:keepNext/>
      <w:keepLines/>
      <w:numPr>
        <w:ilvl w:val="5"/>
        <w:numId w:val="6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E31"/>
    <w:pPr>
      <w:keepNext/>
      <w:keepLines/>
      <w:numPr>
        <w:ilvl w:val="6"/>
        <w:numId w:val="6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E31"/>
    <w:pPr>
      <w:keepNext/>
      <w:keepLines/>
      <w:numPr>
        <w:ilvl w:val="7"/>
        <w:numId w:val="6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6E31"/>
    <w:pPr>
      <w:keepNext/>
      <w:keepLines/>
      <w:numPr>
        <w:ilvl w:val="8"/>
        <w:numId w:val="6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0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B28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B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F15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3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3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F"/>
  </w:style>
  <w:style w:type="paragraph" w:styleId="Stopka">
    <w:name w:val="footer"/>
    <w:basedOn w:val="Normalny"/>
    <w:link w:val="StopkaZnak"/>
    <w:uiPriority w:val="99"/>
    <w:unhideWhenUsed/>
    <w:rsid w:val="000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F"/>
  </w:style>
  <w:style w:type="paragraph" w:styleId="Tekstdymka">
    <w:name w:val="Balloon Text"/>
    <w:basedOn w:val="Normalny"/>
    <w:link w:val="TekstdymkaZnak"/>
    <w:uiPriority w:val="99"/>
    <w:semiHidden/>
    <w:unhideWhenUsed/>
    <w:rsid w:val="000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25B0"/>
    <w:pPr>
      <w:shd w:val="clear" w:color="auto" w:fill="FFFFFF"/>
      <w:spacing w:after="360" w:line="240" w:lineRule="atLeast"/>
      <w:ind w:hanging="400"/>
    </w:pPr>
    <w:rPr>
      <w:rFonts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F25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DF25B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Nagweklubstopka11pt">
    <w:name w:val="Nagłówek lub stopka + 11 pt"/>
    <w:basedOn w:val="Nagweklubstopka"/>
    <w:uiPriority w:val="99"/>
    <w:rsid w:val="00DF25B0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DF25B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F25B0"/>
    <w:pPr>
      <w:shd w:val="clear" w:color="auto" w:fill="FFFFFF"/>
      <w:spacing w:before="360" w:after="900" w:line="240" w:lineRule="atLeast"/>
      <w:ind w:hanging="340"/>
      <w:outlineLvl w:val="0"/>
    </w:pPr>
    <w:rPr>
      <w:rFonts w:cs="Times New Roman"/>
      <w:b/>
      <w:bCs/>
      <w:sz w:val="23"/>
      <w:szCs w:val="23"/>
    </w:rPr>
  </w:style>
  <w:style w:type="character" w:styleId="Pogrubienie">
    <w:name w:val="Strong"/>
    <w:aliases w:val="Tekst treści + Times New Roman"/>
    <w:basedOn w:val="Teksttreci"/>
    <w:uiPriority w:val="99"/>
    <w:qFormat/>
    <w:rsid w:val="00DF25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uiPriority w:val="99"/>
    <w:rsid w:val="00DF25B0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DF25B0"/>
    <w:rPr>
      <w:rFonts w:cs="Times New Roman"/>
      <w:sz w:val="23"/>
      <w:szCs w:val="23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DF25B0"/>
    <w:pPr>
      <w:shd w:val="clear" w:color="auto" w:fill="FFFFFF"/>
      <w:spacing w:after="0" w:line="274" w:lineRule="exact"/>
      <w:ind w:hanging="360"/>
    </w:pPr>
    <w:rPr>
      <w:rFonts w:cs="Times New Roman"/>
      <w:sz w:val="23"/>
      <w:szCs w:val="23"/>
    </w:rPr>
  </w:style>
  <w:style w:type="character" w:customStyle="1" w:styleId="Teksttreci14pt">
    <w:name w:val="Tekst treści + 14 pt"/>
    <w:aliases w:val="Małe litery"/>
    <w:basedOn w:val="Teksttreci"/>
    <w:uiPriority w:val="99"/>
    <w:rsid w:val="00DF25B0"/>
    <w:rPr>
      <w:rFonts w:cs="Times New Roman"/>
      <w:smallCaps/>
      <w:sz w:val="28"/>
      <w:szCs w:val="2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5B0"/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5B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B0"/>
    <w:rPr>
      <w:rFonts w:ascii="Arial Unicode MS" w:eastAsia="Times New Roman" w:hAnsi="Times New Roman" w:cs="Arial Unicode MS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B0"/>
    <w:rPr>
      <w:b/>
      <w:bCs/>
    </w:rPr>
  </w:style>
  <w:style w:type="character" w:customStyle="1" w:styleId="ng-binding">
    <w:name w:val="ng-binding"/>
    <w:rsid w:val="00DF25B0"/>
  </w:style>
  <w:style w:type="character" w:customStyle="1" w:styleId="ng-scope">
    <w:name w:val="ng-scope"/>
    <w:rsid w:val="00DF25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6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6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D06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06C1"/>
    <w:pPr>
      <w:spacing w:after="100"/>
      <w:ind w:left="220"/>
    </w:pPr>
  </w:style>
  <w:style w:type="character" w:styleId="Odwoaniedelikatne">
    <w:name w:val="Subtle Reference"/>
    <w:basedOn w:val="Domylnaczcionkaakapitu"/>
    <w:uiPriority w:val="31"/>
    <w:qFormat/>
    <w:rsid w:val="00660A8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insk_ma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812F-D03A-4B65-95CB-723D629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Agnieszka Siporska</cp:lastModifiedBy>
  <cp:revision>8</cp:revision>
  <cp:lastPrinted>2021-03-01T08:25:00Z</cp:lastPrinted>
  <dcterms:created xsi:type="dcterms:W3CDTF">2021-02-24T22:25:00Z</dcterms:created>
  <dcterms:modified xsi:type="dcterms:W3CDTF">2021-03-01T11:06:00Z</dcterms:modified>
</cp:coreProperties>
</file>