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5CC3B442" w:rsidR="00FE3E6D" w:rsidRPr="00C666E6" w:rsidRDefault="009502CA" w:rsidP="003C761B">
      <w:r w:rsidRPr="00C666E6">
        <w:t>ZPI.271.1.</w:t>
      </w:r>
      <w:r w:rsidR="00E425FF">
        <w:t>13</w:t>
      </w:r>
      <w:r w:rsidRPr="00C666E6">
        <w:t>.202</w:t>
      </w:r>
      <w:r w:rsidR="001412DE" w:rsidRPr="00C666E6">
        <w:t>3</w:t>
      </w:r>
    </w:p>
    <w:p w14:paraId="60B18E8B" w14:textId="13B27726" w:rsidR="00FE3E6D" w:rsidRPr="00C666E6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C666E6">
        <w:rPr>
          <w:rFonts w:ascii="Times New Roman" w:hAnsi="Times New Roman"/>
          <w:sz w:val="24"/>
          <w:szCs w:val="24"/>
        </w:rPr>
        <w:t>Zał</w:t>
      </w:r>
      <w:r w:rsidR="000633F3" w:rsidRPr="00C666E6">
        <w:rPr>
          <w:rFonts w:ascii="Times New Roman" w:hAnsi="Times New Roman"/>
          <w:sz w:val="24"/>
          <w:szCs w:val="24"/>
        </w:rPr>
        <w:t>ą</w:t>
      </w:r>
      <w:r w:rsidRPr="00C666E6">
        <w:rPr>
          <w:rFonts w:ascii="Times New Roman" w:hAnsi="Times New Roman"/>
          <w:sz w:val="24"/>
          <w:szCs w:val="24"/>
        </w:rPr>
        <w:t xml:space="preserve">cznik nr </w:t>
      </w:r>
      <w:r w:rsidR="00842195" w:rsidRPr="00C666E6">
        <w:rPr>
          <w:rFonts w:ascii="Times New Roman" w:hAnsi="Times New Roman"/>
          <w:sz w:val="24"/>
          <w:szCs w:val="24"/>
        </w:rPr>
        <w:t>2</w:t>
      </w:r>
      <w:r w:rsidRPr="00C666E6">
        <w:rPr>
          <w:rFonts w:ascii="Times New Roman" w:hAnsi="Times New Roman"/>
          <w:sz w:val="24"/>
          <w:szCs w:val="24"/>
        </w:rPr>
        <w:t xml:space="preserve"> do SWZ </w:t>
      </w:r>
    </w:p>
    <w:p w14:paraId="16B6618F" w14:textId="77777777" w:rsidR="0030654C" w:rsidRPr="00C666E6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C666E6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C666E6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C666E6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C666E6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C666E6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C666E6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C666E6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C666E6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C666E6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C666E6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C666E6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C666E6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C666E6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C666E6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C666E6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C666E6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C666E6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C666E6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14E26CEC" w:rsidR="000633F3" w:rsidRPr="00C666E6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E6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3A202A" w:rsidRPr="00C666E6">
        <w:rPr>
          <w:rFonts w:ascii="Times New Roman" w:hAnsi="Times New Roman" w:cs="Times New Roman"/>
          <w:sz w:val="24"/>
          <w:szCs w:val="24"/>
        </w:rPr>
        <w:t>przetargu nieograniczonego</w:t>
      </w:r>
      <w:r w:rsidR="00105084" w:rsidRPr="00C666E6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105084" w:rsidRPr="00C666E6">
        <w:rPr>
          <w:rFonts w:ascii="Times New Roman" w:hAnsi="Times New Roman" w:cs="Times New Roman"/>
          <w:sz w:val="24"/>
          <w:szCs w:val="24"/>
          <w:lang w:eastAsia="pl-PL"/>
        </w:rPr>
        <w:t xml:space="preserve">art. </w:t>
      </w:r>
      <w:r w:rsidR="003A202A" w:rsidRPr="00C666E6">
        <w:rPr>
          <w:rFonts w:ascii="Times New Roman" w:hAnsi="Times New Roman" w:cs="Times New Roman"/>
          <w:sz w:val="24"/>
          <w:szCs w:val="24"/>
          <w:lang w:eastAsia="pl-PL"/>
        </w:rPr>
        <w:t>132 ustawy PZP</w:t>
      </w:r>
      <w:r w:rsidR="00105084" w:rsidRPr="00C666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66E6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4F78F6D5" w14:textId="77777777" w:rsidR="00AB2E3D" w:rsidRPr="00C666E6" w:rsidRDefault="00AB2E3D" w:rsidP="00AB2E3D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666E6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08522CA5" w14:textId="77777777" w:rsidR="00BB1EA3" w:rsidRPr="00C666E6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C666E6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E6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BAD1" w14:textId="5C77B1E5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3088EB6E" w:rsidR="00BA71C3" w:rsidRPr="00266216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EB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 w:rsidRPr="00BE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EB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BE44EB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46A458A5" w14:textId="77777777" w:rsidR="007D4D5F" w:rsidRDefault="007D4D5F" w:rsidP="007D4D5F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61051" w14:textId="720E8951" w:rsidR="00266216" w:rsidRPr="00BE44EB" w:rsidRDefault="00266216" w:rsidP="007D4D5F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E425FF">
        <w:rPr>
          <w:rFonts w:ascii="Times New Roman" w:hAnsi="Times New Roman" w:cs="Times New Roman"/>
          <w:bCs/>
          <w:sz w:val="24"/>
          <w:szCs w:val="24"/>
        </w:rPr>
        <w:t>n</w:t>
      </w:r>
      <w:r w:rsidRPr="007D4D5F">
        <w:rPr>
          <w:rFonts w:ascii="Times New Roman" w:hAnsi="Times New Roman" w:cs="Times New Roman"/>
          <w:bCs/>
          <w:sz w:val="24"/>
          <w:szCs w:val="24"/>
        </w:rPr>
        <w:t>a rok 2024</w:t>
      </w:r>
    </w:p>
    <w:p w14:paraId="0FBCB04F" w14:textId="54C475E7" w:rsidR="006E0B0C" w:rsidRPr="00BE44EB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023"/>
        <w:gridCol w:w="1670"/>
        <w:gridCol w:w="1418"/>
        <w:gridCol w:w="1418"/>
        <w:gridCol w:w="1418"/>
      </w:tblGrid>
      <w:tr w:rsidR="008C57CA" w:rsidRPr="008C57CA" w14:paraId="629F5A9F" w14:textId="3C9D0CDD" w:rsidTr="004C0D6A">
        <w:trPr>
          <w:trHeight w:val="564"/>
        </w:trPr>
        <w:tc>
          <w:tcPr>
            <w:tcW w:w="2124" w:type="dxa"/>
            <w:shd w:val="clear" w:color="auto" w:fill="auto"/>
            <w:vAlign w:val="center"/>
          </w:tcPr>
          <w:p w14:paraId="725027E0" w14:textId="7B75BF6A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Rodzaj odpadów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816A581" w14:textId="1B63578E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670" w:type="dxa"/>
            <w:vAlign w:val="center"/>
          </w:tcPr>
          <w:p w14:paraId="67D7F358" w14:textId="2D6874F6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Cena jednostkowa netto w PLN              za odbiór, transport 1Mg odpadów</w:t>
            </w:r>
          </w:p>
        </w:tc>
        <w:tc>
          <w:tcPr>
            <w:tcW w:w="1418" w:type="dxa"/>
            <w:vAlign w:val="center"/>
          </w:tcPr>
          <w:p w14:paraId="701B8EEB" w14:textId="091FAE0D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Wartość netto                     w PLN</w:t>
            </w:r>
          </w:p>
          <w:p w14:paraId="0F8B1F4A" w14:textId="39C5B00B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(2x</w:t>
            </w:r>
            <w:r w:rsidR="006B4926" w:rsidRPr="00540243">
              <w:rPr>
                <w:b/>
                <w:bCs/>
                <w:sz w:val="16"/>
                <w:szCs w:val="16"/>
              </w:rPr>
              <w:t>3</w:t>
            </w:r>
            <w:r w:rsidRPr="0054024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59E735DC" w14:textId="77777777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 xml:space="preserve">Podatek VAT </w:t>
            </w:r>
          </w:p>
          <w:p w14:paraId="57B06656" w14:textId="14B14A50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418" w:type="dxa"/>
            <w:vAlign w:val="center"/>
          </w:tcPr>
          <w:p w14:paraId="5BBD3597" w14:textId="77777777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Wartość brutto</w:t>
            </w:r>
          </w:p>
          <w:p w14:paraId="634144CA" w14:textId="77777777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W PLN</w:t>
            </w:r>
          </w:p>
          <w:p w14:paraId="70034210" w14:textId="0818D888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(4</w:t>
            </w:r>
            <w:r w:rsidR="006B4926" w:rsidRPr="00540243">
              <w:rPr>
                <w:b/>
                <w:bCs/>
                <w:sz w:val="16"/>
                <w:szCs w:val="16"/>
              </w:rPr>
              <w:t>+</w:t>
            </w:r>
            <w:r w:rsidRPr="00540243">
              <w:rPr>
                <w:b/>
                <w:bCs/>
                <w:sz w:val="16"/>
                <w:szCs w:val="16"/>
              </w:rPr>
              <w:t>5)</w:t>
            </w:r>
          </w:p>
        </w:tc>
      </w:tr>
      <w:tr w:rsidR="008C57CA" w:rsidRPr="008C57CA" w14:paraId="143C7905" w14:textId="77777777" w:rsidTr="004C0D6A">
        <w:trPr>
          <w:trHeight w:val="564"/>
        </w:trPr>
        <w:tc>
          <w:tcPr>
            <w:tcW w:w="2124" w:type="dxa"/>
            <w:shd w:val="clear" w:color="auto" w:fill="auto"/>
            <w:vAlign w:val="center"/>
          </w:tcPr>
          <w:p w14:paraId="3275F38F" w14:textId="6EFB6A16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20D778F" w14:textId="3E21D3D1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70" w:type="dxa"/>
            <w:vAlign w:val="center"/>
          </w:tcPr>
          <w:p w14:paraId="09B09526" w14:textId="32C7BC4A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656915E" w14:textId="338F21AC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213B6B0" w14:textId="150BA592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9545B39" w14:textId="7ADB7C98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8C57CA" w:rsidRPr="008C57CA" w14:paraId="0B96C609" w14:textId="480A6077" w:rsidTr="004C0D6A">
        <w:trPr>
          <w:trHeight w:val="369"/>
        </w:trPr>
        <w:tc>
          <w:tcPr>
            <w:tcW w:w="2124" w:type="dxa"/>
            <w:shd w:val="clear" w:color="auto" w:fill="auto"/>
          </w:tcPr>
          <w:p w14:paraId="166475EF" w14:textId="6568FDD6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023" w:type="dxa"/>
            <w:shd w:val="clear" w:color="auto" w:fill="auto"/>
          </w:tcPr>
          <w:p w14:paraId="270D0214" w14:textId="10A9B9C0" w:rsidR="007256BD" w:rsidRPr="00EE1CC7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650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39159235" w14:textId="3534193F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8F5A747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4067925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238A6C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72825407" w14:textId="5B823F3A" w:rsidTr="004C0D6A">
        <w:trPr>
          <w:trHeight w:val="533"/>
        </w:trPr>
        <w:tc>
          <w:tcPr>
            <w:tcW w:w="2124" w:type="dxa"/>
            <w:shd w:val="clear" w:color="auto" w:fill="auto"/>
          </w:tcPr>
          <w:p w14:paraId="32380563" w14:textId="390E5109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 15 01 01 Opakowania z papieru i tektury</w:t>
            </w:r>
          </w:p>
        </w:tc>
        <w:tc>
          <w:tcPr>
            <w:tcW w:w="1023" w:type="dxa"/>
            <w:shd w:val="clear" w:color="auto" w:fill="auto"/>
          </w:tcPr>
          <w:p w14:paraId="2A3370B2" w14:textId="58AEE1A5" w:rsidR="007256BD" w:rsidRPr="00EE1CC7" w:rsidRDefault="00C61B75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00EBD621" w14:textId="2AB953F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7A122FF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533B6A0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C086C9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2C9DD6AC" w14:textId="2AFFAA62" w:rsidTr="004C0D6A">
        <w:trPr>
          <w:trHeight w:val="709"/>
        </w:trPr>
        <w:tc>
          <w:tcPr>
            <w:tcW w:w="2124" w:type="dxa"/>
            <w:shd w:val="clear" w:color="auto" w:fill="auto"/>
          </w:tcPr>
          <w:p w14:paraId="0CDE788C" w14:textId="1FF3F005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EE1CC7">
              <w:rPr>
                <w:sz w:val="20"/>
                <w:szCs w:val="20"/>
              </w:rPr>
              <w:t>15 01 02 Opakowania z tworzyw sztucznych</w:t>
            </w:r>
          </w:p>
        </w:tc>
        <w:tc>
          <w:tcPr>
            <w:tcW w:w="1023" w:type="dxa"/>
            <w:shd w:val="clear" w:color="auto" w:fill="auto"/>
          </w:tcPr>
          <w:p w14:paraId="4DC3565F" w14:textId="76F23BF8" w:rsidR="007256BD" w:rsidRPr="00EE1CC7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EE1CC7" w:rsidRPr="00EE1CC7">
              <w:rPr>
                <w:sz w:val="20"/>
                <w:szCs w:val="20"/>
              </w:rPr>
              <w:t xml:space="preserve"> </w:t>
            </w:r>
            <w:r w:rsidR="007256BD" w:rsidRPr="00EE1CC7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661AC8FF" w14:textId="22D6E88C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3D48E8B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AE80D65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38318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54C3891E" w14:textId="5FD06C78" w:rsidTr="004C0D6A">
        <w:trPr>
          <w:trHeight w:val="544"/>
        </w:trPr>
        <w:tc>
          <w:tcPr>
            <w:tcW w:w="2124" w:type="dxa"/>
            <w:shd w:val="clear" w:color="auto" w:fill="auto"/>
          </w:tcPr>
          <w:p w14:paraId="3E415DE0" w14:textId="6E65FA1D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15 01 07 Opakowania ze szkła - bezbarwne</w:t>
            </w:r>
          </w:p>
        </w:tc>
        <w:tc>
          <w:tcPr>
            <w:tcW w:w="1023" w:type="dxa"/>
            <w:shd w:val="clear" w:color="auto" w:fill="auto"/>
          </w:tcPr>
          <w:p w14:paraId="6CBB2899" w14:textId="12FCC7D7" w:rsidR="007256BD" w:rsidRPr="00EE1CC7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120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2DC40A15" w14:textId="29A41715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5D53513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12E4C30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E176D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4EC9A081" w14:textId="383596A7" w:rsidTr="004C0D6A">
        <w:trPr>
          <w:trHeight w:val="740"/>
        </w:trPr>
        <w:tc>
          <w:tcPr>
            <w:tcW w:w="2124" w:type="dxa"/>
            <w:shd w:val="clear" w:color="auto" w:fill="auto"/>
          </w:tcPr>
          <w:p w14:paraId="6C70144B" w14:textId="66D370B4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EE1CC7">
              <w:rPr>
                <w:sz w:val="20"/>
                <w:szCs w:val="20"/>
              </w:rPr>
              <w:t>15 01 07 Opakowania ze szkła - kolorowe</w:t>
            </w:r>
          </w:p>
        </w:tc>
        <w:tc>
          <w:tcPr>
            <w:tcW w:w="1023" w:type="dxa"/>
            <w:shd w:val="clear" w:color="auto" w:fill="auto"/>
          </w:tcPr>
          <w:p w14:paraId="22C77DA1" w14:textId="5031F499" w:rsidR="007256BD" w:rsidRPr="00EE1CC7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4AD0FEBE" w14:textId="17163A6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68F4E38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CF823C7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14747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75A0D5C2" w14:textId="2F785AFE" w:rsidTr="004C0D6A">
        <w:trPr>
          <w:trHeight w:val="369"/>
        </w:trPr>
        <w:tc>
          <w:tcPr>
            <w:tcW w:w="2124" w:type="dxa"/>
            <w:shd w:val="clear" w:color="auto" w:fill="auto"/>
          </w:tcPr>
          <w:p w14:paraId="281F5AC4" w14:textId="4A42CA5D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03 07 Odpady wielkogabarytowe:</w:t>
            </w:r>
          </w:p>
        </w:tc>
        <w:tc>
          <w:tcPr>
            <w:tcW w:w="1023" w:type="dxa"/>
            <w:shd w:val="clear" w:color="auto" w:fill="auto"/>
          </w:tcPr>
          <w:p w14:paraId="55E9EC3D" w14:textId="507860AA" w:rsidR="007256BD" w:rsidRPr="00EE1CC7" w:rsidRDefault="00C61B75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0A18D49A" w14:textId="4ACB369E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F9ACF6B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94CA8FC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4780D7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30A6EECB" w14:textId="4D268548" w:rsidTr="004C0D6A">
        <w:trPr>
          <w:trHeight w:val="883"/>
        </w:trPr>
        <w:tc>
          <w:tcPr>
            <w:tcW w:w="2124" w:type="dxa"/>
            <w:shd w:val="clear" w:color="auto" w:fill="auto"/>
          </w:tcPr>
          <w:p w14:paraId="36356E0F" w14:textId="33C45470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 01 01 Odpady betonu oraz gruz betonowy z rozbiórki i remontów</w:t>
            </w:r>
          </w:p>
        </w:tc>
        <w:tc>
          <w:tcPr>
            <w:tcW w:w="1023" w:type="dxa"/>
            <w:shd w:val="clear" w:color="auto" w:fill="auto"/>
          </w:tcPr>
          <w:p w14:paraId="3ACC1595" w14:textId="306488BA" w:rsidR="007256BD" w:rsidRPr="00EE1CC7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220</w:t>
            </w:r>
            <w:r w:rsidR="00EE1CC7" w:rsidRPr="00EE1CC7">
              <w:rPr>
                <w:sz w:val="20"/>
                <w:szCs w:val="20"/>
              </w:rPr>
              <w:t xml:space="preserve"> </w:t>
            </w:r>
            <w:r w:rsidR="007256BD" w:rsidRPr="00EE1CC7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4264D0B1" w14:textId="70FB23E3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3BD3B1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E0FEC9D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3F871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026DB373" w14:textId="33EEE65C" w:rsidTr="004C0D6A">
        <w:trPr>
          <w:trHeight w:val="844"/>
        </w:trPr>
        <w:tc>
          <w:tcPr>
            <w:tcW w:w="2124" w:type="dxa"/>
            <w:shd w:val="clear" w:color="auto" w:fill="auto"/>
          </w:tcPr>
          <w:p w14:paraId="0F23A915" w14:textId="13576DAD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 09 04 Zmieszane odpady z budowy, remontów i demontażu inne niż wymienione w 170901, 170902 i 170903</w:t>
            </w:r>
          </w:p>
        </w:tc>
        <w:tc>
          <w:tcPr>
            <w:tcW w:w="1023" w:type="dxa"/>
            <w:shd w:val="clear" w:color="auto" w:fill="auto"/>
          </w:tcPr>
          <w:p w14:paraId="661A3B1B" w14:textId="4E9F7940" w:rsidR="007256BD" w:rsidRPr="00EE1CC7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150</w:t>
            </w:r>
            <w:r w:rsidR="00EE1CC7" w:rsidRPr="00EE1CC7">
              <w:rPr>
                <w:sz w:val="20"/>
                <w:szCs w:val="20"/>
              </w:rPr>
              <w:t xml:space="preserve"> </w:t>
            </w:r>
            <w:r w:rsidR="007256BD" w:rsidRPr="00EE1CC7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175A68A8" w14:textId="6D9CA928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B88ADFC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79EF16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8330E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07147B01" w14:textId="289BA5E9" w:rsidTr="004C0D6A">
        <w:trPr>
          <w:trHeight w:val="984"/>
        </w:trPr>
        <w:tc>
          <w:tcPr>
            <w:tcW w:w="2124" w:type="dxa"/>
            <w:shd w:val="clear" w:color="auto" w:fill="auto"/>
          </w:tcPr>
          <w:p w14:paraId="458A0204" w14:textId="7B0FEE3D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20 01 35* Zużyte urządzenia elektryczne i elektroniczne inne niż wymienione w 200121, 200123 i 200123 zawierające niebezpieczne składniki        </w:t>
            </w:r>
          </w:p>
        </w:tc>
        <w:tc>
          <w:tcPr>
            <w:tcW w:w="1023" w:type="dxa"/>
            <w:shd w:val="clear" w:color="auto" w:fill="auto"/>
          </w:tcPr>
          <w:p w14:paraId="5A7C38FB" w14:textId="05AAD07B" w:rsidR="007256BD" w:rsidRPr="00EE1CC7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6AA2EABE" w14:textId="2E1260BD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18359F6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93913F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389F01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05FEB8F2" w14:textId="7538CE83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37BF9222" w14:textId="7F6ED957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01 36 Zużyte urządzenia elektryczne i elektroniczne inne niż wymienione w 200121, 200123 i 200123</w:t>
            </w:r>
          </w:p>
        </w:tc>
        <w:tc>
          <w:tcPr>
            <w:tcW w:w="1023" w:type="dxa"/>
            <w:shd w:val="clear" w:color="auto" w:fill="auto"/>
          </w:tcPr>
          <w:p w14:paraId="4B55E1BE" w14:textId="5160F47B" w:rsidR="007256BD" w:rsidRPr="00EE1CC7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38C20320" w14:textId="1215FA38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78C9F5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3D01D86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78030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3DF88282" w14:textId="7ADD6A01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1809D8FC" w14:textId="1D7CDB6A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lastRenderedPageBreak/>
              <w:t>20 01 23* Urządzenia zawierające freon</w:t>
            </w:r>
          </w:p>
        </w:tc>
        <w:tc>
          <w:tcPr>
            <w:tcW w:w="1023" w:type="dxa"/>
            <w:shd w:val="clear" w:color="auto" w:fill="auto"/>
          </w:tcPr>
          <w:p w14:paraId="4CD5F072" w14:textId="227F7F2D" w:rsidR="007256BD" w:rsidRPr="00EE1CC7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46762865" w14:textId="702CFBBA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E4617D7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317FA02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8ADE3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179499C6" w14:textId="6873AB50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01B38A93" w14:textId="0DBBE763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16 01 03 Zużyte opony</w:t>
            </w:r>
          </w:p>
        </w:tc>
        <w:tc>
          <w:tcPr>
            <w:tcW w:w="1023" w:type="dxa"/>
            <w:shd w:val="clear" w:color="auto" w:fill="auto"/>
          </w:tcPr>
          <w:p w14:paraId="5FD7D89B" w14:textId="59997A27" w:rsidR="007256BD" w:rsidRPr="00B17F1D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C61B75">
              <w:rPr>
                <w:sz w:val="20"/>
                <w:szCs w:val="20"/>
              </w:rPr>
              <w:t>5</w:t>
            </w:r>
            <w:r w:rsidR="007256BD"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769D9CC8" w14:textId="08C1F00E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D8E52CF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D623CD8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8011B3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06D337E7" w14:textId="2433E09D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3ADBF0CF" w14:textId="4B48C463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01 32 Leki inne niż wymienione w 200131,             </w:t>
            </w:r>
          </w:p>
        </w:tc>
        <w:tc>
          <w:tcPr>
            <w:tcW w:w="1023" w:type="dxa"/>
            <w:shd w:val="clear" w:color="auto" w:fill="auto"/>
          </w:tcPr>
          <w:p w14:paraId="22B211AA" w14:textId="10B82B59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0,</w:t>
            </w:r>
            <w:r w:rsidR="00266216">
              <w:rPr>
                <w:sz w:val="20"/>
                <w:szCs w:val="20"/>
              </w:rPr>
              <w:t>2</w:t>
            </w:r>
            <w:r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245C5FC8" w14:textId="132308B4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22A18C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4BD8650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C9FAE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577CA55E" w14:textId="31C6BC57" w:rsidTr="004C0D6A">
        <w:trPr>
          <w:trHeight w:val="782"/>
        </w:trPr>
        <w:tc>
          <w:tcPr>
            <w:tcW w:w="2124" w:type="dxa"/>
            <w:shd w:val="clear" w:color="auto" w:fill="auto"/>
          </w:tcPr>
          <w:p w14:paraId="70144DE4" w14:textId="6028EFA8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20 01 34 Baterie i akumulatory inne niż  wymienione w 20 01 33</w:t>
            </w:r>
          </w:p>
        </w:tc>
        <w:tc>
          <w:tcPr>
            <w:tcW w:w="1023" w:type="dxa"/>
            <w:shd w:val="clear" w:color="auto" w:fill="auto"/>
          </w:tcPr>
          <w:p w14:paraId="55FD0DC7" w14:textId="7E69BDB4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0,</w:t>
            </w:r>
            <w:r w:rsidR="00266216">
              <w:rPr>
                <w:sz w:val="20"/>
                <w:szCs w:val="20"/>
              </w:rPr>
              <w:t>1</w:t>
            </w:r>
            <w:r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68065F23" w14:textId="42119D09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70B64F1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5501A1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341F43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32CC7C5C" w14:textId="5AA01605" w:rsidTr="004C0D6A">
        <w:trPr>
          <w:trHeight w:val="499"/>
        </w:trPr>
        <w:tc>
          <w:tcPr>
            <w:tcW w:w="2124" w:type="dxa"/>
            <w:shd w:val="clear" w:color="auto" w:fill="auto"/>
          </w:tcPr>
          <w:p w14:paraId="63E0F750" w14:textId="06BE2CD9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02 01 Odpady ulegające biodegradacji:                                                       </w:t>
            </w:r>
          </w:p>
        </w:tc>
        <w:tc>
          <w:tcPr>
            <w:tcW w:w="1023" w:type="dxa"/>
            <w:shd w:val="clear" w:color="auto" w:fill="auto"/>
          </w:tcPr>
          <w:p w14:paraId="733A3FEF" w14:textId="516E6E94" w:rsidR="007256BD" w:rsidRPr="00B17F1D" w:rsidRDefault="00266216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110</w:t>
            </w:r>
            <w:r w:rsidR="007256BD" w:rsidRPr="00B17F1D">
              <w:rPr>
                <w:sz w:val="20"/>
                <w:szCs w:val="20"/>
              </w:rPr>
              <w:t xml:space="preserve"> Mg </w:t>
            </w:r>
          </w:p>
        </w:tc>
        <w:tc>
          <w:tcPr>
            <w:tcW w:w="1670" w:type="dxa"/>
          </w:tcPr>
          <w:p w14:paraId="1CB3A4F8" w14:textId="38C22C39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F82B3FC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C47DD34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799F00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40A7EA07" w14:textId="36D58D08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69CBAD16" w14:textId="517CC29C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21 01 08 Odpady kuchenne ulegające biodegradacji</w:t>
            </w:r>
          </w:p>
        </w:tc>
        <w:tc>
          <w:tcPr>
            <w:tcW w:w="1023" w:type="dxa"/>
            <w:shd w:val="clear" w:color="auto" w:fill="auto"/>
          </w:tcPr>
          <w:p w14:paraId="45BC12C3" w14:textId="4A35149E" w:rsidR="007256BD" w:rsidRPr="00B17F1D" w:rsidRDefault="00266216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C61B7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="007256BD" w:rsidRPr="00B17F1D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5B28A0A6" w14:textId="0C276B44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A7805C7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2CA87D4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903111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3E74A422" w14:textId="6BB725C0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04C9F3B3" w14:textId="2EDCB731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ex 20 01 99 Inne niewymienione frakcje zbierane w sposób selektywny (popiół)  </w:t>
            </w:r>
          </w:p>
        </w:tc>
        <w:tc>
          <w:tcPr>
            <w:tcW w:w="1023" w:type="dxa"/>
            <w:shd w:val="clear" w:color="auto" w:fill="auto"/>
          </w:tcPr>
          <w:p w14:paraId="5296D5BF" w14:textId="5D7DBF25" w:rsidR="007256BD" w:rsidRPr="00B17F1D" w:rsidRDefault="00C61B75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570</w:t>
            </w:r>
            <w:r w:rsidR="007256BD"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7F92D14E" w14:textId="5F4ABA09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2D2BBCD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B431AC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302903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39C1CB09" w14:textId="0EA25872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1BC97D80" w14:textId="3467CC72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01 10 odzież i 20 01 11 tekstylia     </w:t>
            </w:r>
          </w:p>
        </w:tc>
        <w:tc>
          <w:tcPr>
            <w:tcW w:w="1023" w:type="dxa"/>
            <w:shd w:val="clear" w:color="auto" w:fill="auto"/>
          </w:tcPr>
          <w:p w14:paraId="1BE0667A" w14:textId="14660A52" w:rsidR="007256BD" w:rsidRPr="00B17F1D" w:rsidRDefault="00266216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C61B75">
              <w:rPr>
                <w:sz w:val="20"/>
                <w:szCs w:val="20"/>
              </w:rPr>
              <w:t xml:space="preserve">2 </w:t>
            </w:r>
            <w:r w:rsidR="007256BD" w:rsidRPr="00B17F1D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0AC81B08" w14:textId="50CFDD29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2CC03D9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F8EC613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27C6BD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4046F36C" w14:textId="61FFF269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5A96FCE6" w14:textId="60C81714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ex. 20 01 99 Inne niewymienione frakcje zbierane w sposób selektywny (odpady wytworzone podczas iniekcji domowych)</w:t>
            </w:r>
          </w:p>
        </w:tc>
        <w:tc>
          <w:tcPr>
            <w:tcW w:w="1023" w:type="dxa"/>
            <w:shd w:val="clear" w:color="auto" w:fill="auto"/>
          </w:tcPr>
          <w:p w14:paraId="6D70DB38" w14:textId="31EC348B" w:rsidR="007256BD" w:rsidRPr="00B17F1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0</w:t>
            </w:r>
            <w:r w:rsidR="00D6763C" w:rsidRPr="00B17F1D">
              <w:rPr>
                <w:sz w:val="20"/>
                <w:szCs w:val="20"/>
              </w:rPr>
              <w:t>,0</w:t>
            </w:r>
            <w:r w:rsidR="00266216">
              <w:rPr>
                <w:sz w:val="20"/>
                <w:szCs w:val="20"/>
              </w:rPr>
              <w:t>1</w:t>
            </w:r>
            <w:r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1D96E11E" w14:textId="51644B54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0BC5E89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F7ED473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03975D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267DA9DF" w14:textId="2BD28FDF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7CF5408F" w14:textId="2ACCEE15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15 01 10 * opakowania zawierające pozostałości  substancji niebezpiecznych lub nimi zanieczyszczone</w:t>
            </w:r>
          </w:p>
        </w:tc>
        <w:tc>
          <w:tcPr>
            <w:tcW w:w="1023" w:type="dxa"/>
            <w:shd w:val="clear" w:color="auto" w:fill="auto"/>
          </w:tcPr>
          <w:p w14:paraId="67BAB558" w14:textId="58057346" w:rsidR="007256BD" w:rsidRPr="00C9429C" w:rsidRDefault="00266216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C9429C" w:rsidRPr="00C9429C">
              <w:rPr>
                <w:sz w:val="20"/>
                <w:szCs w:val="20"/>
              </w:rPr>
              <w:t xml:space="preserve"> </w:t>
            </w:r>
            <w:r w:rsidR="007256BD" w:rsidRPr="00C9429C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00CBD381" w14:textId="0FAAC2C4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FD9D5A8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39B230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E6239F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18361A39" w14:textId="62F15AC9" w:rsidTr="004C0D6A">
        <w:trPr>
          <w:trHeight w:val="379"/>
        </w:trPr>
        <w:tc>
          <w:tcPr>
            <w:tcW w:w="2124" w:type="dxa"/>
            <w:shd w:val="clear" w:color="auto" w:fill="auto"/>
          </w:tcPr>
          <w:p w14:paraId="3DEA97B8" w14:textId="47AD568B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 xml:space="preserve">16 02 16 Elementy usunięte z zużytych urządzeń inne niż wymienione w 16 02 15          </w:t>
            </w:r>
          </w:p>
        </w:tc>
        <w:tc>
          <w:tcPr>
            <w:tcW w:w="1023" w:type="dxa"/>
            <w:shd w:val="clear" w:color="auto" w:fill="auto"/>
          </w:tcPr>
          <w:p w14:paraId="6BCB4CAA" w14:textId="787DC245" w:rsidR="007256BD" w:rsidRPr="00C9429C" w:rsidRDefault="00C61B75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7256BD" w:rsidRPr="00C9429C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7148FD9B" w14:textId="24FE863D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D39DB9A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5D240CF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4AA8F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741ABFE8" w14:textId="5F800C1C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6E98BA5F" w14:textId="5EF739F7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16 01 07* Filtry olejowe</w:t>
            </w:r>
          </w:p>
        </w:tc>
        <w:tc>
          <w:tcPr>
            <w:tcW w:w="1023" w:type="dxa"/>
            <w:shd w:val="clear" w:color="auto" w:fill="auto"/>
          </w:tcPr>
          <w:p w14:paraId="7432BB28" w14:textId="5B3F843F" w:rsidR="007256BD" w:rsidRPr="00C9429C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0,</w:t>
            </w:r>
            <w:r w:rsidR="00CF544C">
              <w:rPr>
                <w:sz w:val="20"/>
                <w:szCs w:val="20"/>
              </w:rPr>
              <w:t>0</w:t>
            </w:r>
            <w:r w:rsidR="00266216">
              <w:rPr>
                <w:sz w:val="20"/>
                <w:szCs w:val="20"/>
              </w:rPr>
              <w:t>1</w:t>
            </w:r>
            <w:r w:rsidRPr="00C9429C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5942D60E" w14:textId="53708C01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AEC57E7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BC52DD6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5D780C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7DA330EA" w14:textId="72D33115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41412BE8" w14:textId="022A1B17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20 01 21* Lampy fluorescencyjne i inne odpady zawierające rtęć</w:t>
            </w:r>
          </w:p>
        </w:tc>
        <w:tc>
          <w:tcPr>
            <w:tcW w:w="1023" w:type="dxa"/>
            <w:shd w:val="clear" w:color="auto" w:fill="auto"/>
          </w:tcPr>
          <w:p w14:paraId="7C3E2A3C" w14:textId="5C401268" w:rsidR="007256BD" w:rsidRPr="00C9429C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0,</w:t>
            </w:r>
            <w:r w:rsidR="00CF544C">
              <w:rPr>
                <w:sz w:val="20"/>
                <w:szCs w:val="20"/>
              </w:rPr>
              <w:t>0</w:t>
            </w:r>
            <w:r w:rsidR="00266216">
              <w:rPr>
                <w:sz w:val="20"/>
                <w:szCs w:val="20"/>
              </w:rPr>
              <w:t>1</w:t>
            </w:r>
            <w:r w:rsidRPr="00C9429C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77E74085" w14:textId="1FB7E4E5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5B14B2D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F086D1B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0EF2D5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2B15520E" w14:textId="7786A71F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789871EC" w14:textId="08750795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21 01 28 Farby, tusze, farby drukarskie….</w:t>
            </w:r>
          </w:p>
        </w:tc>
        <w:tc>
          <w:tcPr>
            <w:tcW w:w="1023" w:type="dxa"/>
            <w:shd w:val="clear" w:color="auto" w:fill="auto"/>
          </w:tcPr>
          <w:p w14:paraId="0B5760C0" w14:textId="505ABF3A" w:rsidR="007256BD" w:rsidRPr="00C9429C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0,</w:t>
            </w:r>
            <w:r w:rsidR="00266216">
              <w:rPr>
                <w:sz w:val="20"/>
                <w:szCs w:val="20"/>
              </w:rPr>
              <w:t xml:space="preserve">05 </w:t>
            </w:r>
            <w:r w:rsidRPr="00C9429C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32275C86" w14:textId="6CD4F98F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EC79669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2C3C2E7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656FD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024FA796" w14:textId="6B03CBCC" w:rsidTr="004C0D6A">
        <w:trPr>
          <w:trHeight w:val="174"/>
        </w:trPr>
        <w:tc>
          <w:tcPr>
            <w:tcW w:w="2124" w:type="dxa"/>
            <w:shd w:val="clear" w:color="auto" w:fill="auto"/>
          </w:tcPr>
          <w:p w14:paraId="6BF9A09A" w14:textId="77777777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C9429C">
              <w:rPr>
                <w:sz w:val="20"/>
                <w:szCs w:val="20"/>
              </w:rPr>
              <w:t>Razem</w:t>
            </w:r>
          </w:p>
        </w:tc>
        <w:tc>
          <w:tcPr>
            <w:tcW w:w="1023" w:type="dxa"/>
            <w:shd w:val="clear" w:color="auto" w:fill="auto"/>
          </w:tcPr>
          <w:p w14:paraId="629312A7" w14:textId="2FA08C37" w:rsidR="007256BD" w:rsidRPr="00C9429C" w:rsidRDefault="00266216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2288,38</w:t>
            </w:r>
            <w:r w:rsidR="00310DD9">
              <w:rPr>
                <w:b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  <w:shd w:val="clear" w:color="auto" w:fill="7F7F7F" w:themeFill="text1" w:themeFillTint="80"/>
          </w:tcPr>
          <w:p w14:paraId="3F3F8149" w14:textId="77777777" w:rsidR="007256BD" w:rsidRPr="008C57CA" w:rsidRDefault="007256BD" w:rsidP="007256BD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B741DCA" w14:textId="77777777" w:rsidR="007256BD" w:rsidRPr="008C57CA" w:rsidRDefault="007256BD" w:rsidP="007256BD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14:paraId="3478B9B6" w14:textId="77777777" w:rsidR="007256BD" w:rsidRPr="008C57CA" w:rsidRDefault="007256BD" w:rsidP="007256BD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E518A" w14:textId="77777777" w:rsidR="007256BD" w:rsidRPr="008C57CA" w:rsidRDefault="007256BD" w:rsidP="007256BD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FEC0965" w14:textId="6D311F70" w:rsidR="006E0B0C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A9A2" w14:textId="52733D26" w:rsidR="009F74C7" w:rsidRPr="00105084" w:rsidRDefault="00935A9D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Razem cena:</w:t>
      </w: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3D341D51" w14:textId="77777777" w:rsidR="00266216" w:rsidRPr="007D4D5F" w:rsidRDefault="00266216" w:rsidP="00970272">
      <w:pPr>
        <w:pStyle w:val="Bezodstpw"/>
        <w:ind w:right="-142"/>
        <w:jc w:val="both"/>
      </w:pPr>
    </w:p>
    <w:p w14:paraId="09640208" w14:textId="2C079142" w:rsidR="00266216" w:rsidRPr="007D4D5F" w:rsidRDefault="00266216" w:rsidP="007D4D5F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5F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E425FF">
        <w:rPr>
          <w:rFonts w:ascii="Times New Roman" w:hAnsi="Times New Roman" w:cs="Times New Roman"/>
          <w:bCs/>
          <w:sz w:val="24"/>
          <w:szCs w:val="24"/>
        </w:rPr>
        <w:t>n</w:t>
      </w:r>
      <w:r w:rsidRPr="007D4D5F">
        <w:rPr>
          <w:rFonts w:ascii="Times New Roman" w:hAnsi="Times New Roman" w:cs="Times New Roman"/>
          <w:bCs/>
          <w:sz w:val="24"/>
          <w:szCs w:val="24"/>
        </w:rPr>
        <w:t>a rok 2025</w:t>
      </w:r>
    </w:p>
    <w:p w14:paraId="5CAEA89F" w14:textId="77777777" w:rsidR="00266216" w:rsidRPr="000B57B2" w:rsidRDefault="00266216" w:rsidP="00266216">
      <w:pPr>
        <w:pStyle w:val="Zwykytekst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064"/>
        <w:gridCol w:w="1666"/>
        <w:gridCol w:w="1414"/>
        <w:gridCol w:w="1414"/>
        <w:gridCol w:w="1414"/>
      </w:tblGrid>
      <w:tr w:rsidR="00C61B75" w:rsidRPr="000B57B2" w14:paraId="01836A90" w14:textId="77777777" w:rsidTr="00AC2FF6">
        <w:trPr>
          <w:trHeight w:val="564"/>
        </w:trPr>
        <w:tc>
          <w:tcPr>
            <w:tcW w:w="2124" w:type="dxa"/>
            <w:shd w:val="clear" w:color="auto" w:fill="auto"/>
            <w:vAlign w:val="center"/>
          </w:tcPr>
          <w:p w14:paraId="3387D30C" w14:textId="77777777" w:rsidR="00C61B75" w:rsidRPr="000F50D9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Rodzaj odpadów</w:t>
            </w:r>
          </w:p>
        </w:tc>
        <w:tc>
          <w:tcPr>
            <w:tcW w:w="1023" w:type="dxa"/>
            <w:shd w:val="clear" w:color="auto" w:fill="auto"/>
          </w:tcPr>
          <w:p w14:paraId="7CB853CA" w14:textId="2DEDCC4F" w:rsidR="00C61B75" w:rsidRPr="000F50D9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t>Ilość</w:t>
            </w:r>
          </w:p>
        </w:tc>
        <w:tc>
          <w:tcPr>
            <w:tcW w:w="1670" w:type="dxa"/>
            <w:vAlign w:val="center"/>
          </w:tcPr>
          <w:p w14:paraId="467363D2" w14:textId="77777777" w:rsidR="00C61B75" w:rsidRPr="000F50D9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Cena jednostkowa netto w PLN              za odbiór, transport 1Mg odpadów</w:t>
            </w:r>
          </w:p>
        </w:tc>
        <w:tc>
          <w:tcPr>
            <w:tcW w:w="1418" w:type="dxa"/>
            <w:vAlign w:val="center"/>
          </w:tcPr>
          <w:p w14:paraId="53C93772" w14:textId="77777777" w:rsidR="00C61B75" w:rsidRPr="000F50D9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Wartość netto                     w PLN</w:t>
            </w:r>
          </w:p>
          <w:p w14:paraId="6960E72E" w14:textId="77777777" w:rsidR="00C61B75" w:rsidRPr="000F50D9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(2x3)</w:t>
            </w:r>
          </w:p>
        </w:tc>
        <w:tc>
          <w:tcPr>
            <w:tcW w:w="1418" w:type="dxa"/>
            <w:vAlign w:val="center"/>
          </w:tcPr>
          <w:p w14:paraId="4591B696" w14:textId="77777777" w:rsidR="00C61B75" w:rsidRPr="000F50D9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 xml:space="preserve">Podatek VAT </w:t>
            </w:r>
          </w:p>
          <w:p w14:paraId="02168165" w14:textId="77777777" w:rsidR="00C61B75" w:rsidRPr="000F50D9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418" w:type="dxa"/>
            <w:vAlign w:val="center"/>
          </w:tcPr>
          <w:p w14:paraId="346EBE8F" w14:textId="77777777" w:rsidR="00C61B75" w:rsidRPr="000F50D9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Wartość brutto</w:t>
            </w:r>
          </w:p>
          <w:p w14:paraId="179136A4" w14:textId="77777777" w:rsidR="00C61B75" w:rsidRPr="000F50D9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W PLN</w:t>
            </w:r>
          </w:p>
          <w:p w14:paraId="38E9EF05" w14:textId="77777777" w:rsidR="00C61B75" w:rsidRPr="000F50D9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(4+5)</w:t>
            </w:r>
          </w:p>
        </w:tc>
      </w:tr>
      <w:tr w:rsidR="00C61B75" w:rsidRPr="008C57CA" w14:paraId="46540061" w14:textId="77777777" w:rsidTr="00AC2FF6">
        <w:trPr>
          <w:trHeight w:val="564"/>
        </w:trPr>
        <w:tc>
          <w:tcPr>
            <w:tcW w:w="2124" w:type="dxa"/>
            <w:shd w:val="clear" w:color="auto" w:fill="auto"/>
            <w:vAlign w:val="center"/>
          </w:tcPr>
          <w:p w14:paraId="299BBE53" w14:textId="77777777" w:rsidR="00C61B75" w:rsidRPr="00540243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14:paraId="56E14FD7" w14:textId="6D827EB8" w:rsidR="00C61B75" w:rsidRPr="00540243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A27DDD">
              <w:t>2</w:t>
            </w:r>
          </w:p>
        </w:tc>
        <w:tc>
          <w:tcPr>
            <w:tcW w:w="1670" w:type="dxa"/>
            <w:vAlign w:val="center"/>
          </w:tcPr>
          <w:p w14:paraId="1CC0E0B5" w14:textId="77777777" w:rsidR="00C61B75" w:rsidRPr="00540243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E7949A2" w14:textId="77777777" w:rsidR="00C61B75" w:rsidRPr="00540243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E0AA96F" w14:textId="77777777" w:rsidR="00C61B75" w:rsidRPr="00540243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A130281" w14:textId="77777777" w:rsidR="00C61B75" w:rsidRPr="00540243" w:rsidRDefault="00C61B75" w:rsidP="00C61B75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C61B75" w:rsidRPr="008C57CA" w14:paraId="55C7D03D" w14:textId="77777777" w:rsidTr="0031496B">
        <w:trPr>
          <w:trHeight w:val="369"/>
        </w:trPr>
        <w:tc>
          <w:tcPr>
            <w:tcW w:w="2124" w:type="dxa"/>
            <w:shd w:val="clear" w:color="auto" w:fill="auto"/>
          </w:tcPr>
          <w:p w14:paraId="1F9F6A46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023" w:type="dxa"/>
            <w:shd w:val="clear" w:color="auto" w:fill="auto"/>
          </w:tcPr>
          <w:p w14:paraId="41BCBB86" w14:textId="52570A22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65</w:t>
            </w:r>
            <w:r w:rsidR="000F50D9">
              <w:t>5</w:t>
            </w:r>
            <w:r w:rsidRPr="00A27DDD">
              <w:t xml:space="preserve"> Mg</w:t>
            </w:r>
          </w:p>
        </w:tc>
        <w:tc>
          <w:tcPr>
            <w:tcW w:w="1670" w:type="dxa"/>
          </w:tcPr>
          <w:p w14:paraId="0072D116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FCBDE75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B220173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9E8101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450082F9" w14:textId="77777777" w:rsidTr="0031496B">
        <w:trPr>
          <w:trHeight w:val="533"/>
        </w:trPr>
        <w:tc>
          <w:tcPr>
            <w:tcW w:w="2124" w:type="dxa"/>
            <w:shd w:val="clear" w:color="auto" w:fill="auto"/>
          </w:tcPr>
          <w:p w14:paraId="6D8C9BEF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 15 01 01 Opakowania z papieru i tektury</w:t>
            </w:r>
          </w:p>
        </w:tc>
        <w:tc>
          <w:tcPr>
            <w:tcW w:w="1023" w:type="dxa"/>
            <w:shd w:val="clear" w:color="auto" w:fill="auto"/>
          </w:tcPr>
          <w:p w14:paraId="46470F9E" w14:textId="5D0D81EA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30 Mg</w:t>
            </w:r>
          </w:p>
        </w:tc>
        <w:tc>
          <w:tcPr>
            <w:tcW w:w="1670" w:type="dxa"/>
          </w:tcPr>
          <w:p w14:paraId="2F2EFA8A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4E4751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E12B755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10079B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1E1405F1" w14:textId="77777777" w:rsidTr="0031496B">
        <w:trPr>
          <w:trHeight w:val="709"/>
        </w:trPr>
        <w:tc>
          <w:tcPr>
            <w:tcW w:w="2124" w:type="dxa"/>
            <w:shd w:val="clear" w:color="auto" w:fill="auto"/>
          </w:tcPr>
          <w:p w14:paraId="3FAD771A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EE1CC7">
              <w:rPr>
                <w:sz w:val="20"/>
                <w:szCs w:val="20"/>
              </w:rPr>
              <w:t>15 01 02 Opakowania z tworzyw sztucznych</w:t>
            </w:r>
          </w:p>
        </w:tc>
        <w:tc>
          <w:tcPr>
            <w:tcW w:w="1023" w:type="dxa"/>
            <w:shd w:val="clear" w:color="auto" w:fill="auto"/>
          </w:tcPr>
          <w:p w14:paraId="7CBF08D1" w14:textId="5F3700DB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A27DDD">
              <w:t>130 Mg</w:t>
            </w:r>
          </w:p>
        </w:tc>
        <w:tc>
          <w:tcPr>
            <w:tcW w:w="1670" w:type="dxa"/>
          </w:tcPr>
          <w:p w14:paraId="47C23B1A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16233FC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F70EE5D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7538E2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69964510" w14:textId="77777777" w:rsidTr="0031496B">
        <w:trPr>
          <w:trHeight w:val="544"/>
        </w:trPr>
        <w:tc>
          <w:tcPr>
            <w:tcW w:w="2124" w:type="dxa"/>
            <w:shd w:val="clear" w:color="auto" w:fill="auto"/>
          </w:tcPr>
          <w:p w14:paraId="0134A37E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15 01 07 Opakowania ze szkła - bezbarwne</w:t>
            </w:r>
          </w:p>
        </w:tc>
        <w:tc>
          <w:tcPr>
            <w:tcW w:w="1023" w:type="dxa"/>
            <w:shd w:val="clear" w:color="auto" w:fill="auto"/>
          </w:tcPr>
          <w:p w14:paraId="5B70C5B1" w14:textId="21DC3BDB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120 Mg</w:t>
            </w:r>
          </w:p>
        </w:tc>
        <w:tc>
          <w:tcPr>
            <w:tcW w:w="1670" w:type="dxa"/>
          </w:tcPr>
          <w:p w14:paraId="105D003E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ADF0531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D70B42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7B061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5074D96D" w14:textId="77777777" w:rsidTr="0031496B">
        <w:trPr>
          <w:trHeight w:val="740"/>
        </w:trPr>
        <w:tc>
          <w:tcPr>
            <w:tcW w:w="2124" w:type="dxa"/>
            <w:shd w:val="clear" w:color="auto" w:fill="auto"/>
          </w:tcPr>
          <w:p w14:paraId="44E4701F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EE1CC7">
              <w:rPr>
                <w:sz w:val="20"/>
                <w:szCs w:val="20"/>
              </w:rPr>
              <w:t>15 01 07 Opakowania ze szkła - kolorowe</w:t>
            </w:r>
          </w:p>
        </w:tc>
        <w:tc>
          <w:tcPr>
            <w:tcW w:w="1023" w:type="dxa"/>
            <w:shd w:val="clear" w:color="auto" w:fill="auto"/>
          </w:tcPr>
          <w:p w14:paraId="0AAE3207" w14:textId="6FCEA36E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A27DDD">
              <w:t>55 Mg</w:t>
            </w:r>
          </w:p>
        </w:tc>
        <w:tc>
          <w:tcPr>
            <w:tcW w:w="1670" w:type="dxa"/>
          </w:tcPr>
          <w:p w14:paraId="57C1E513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47DDC06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B6EAF04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3D0851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389A3E22" w14:textId="77777777" w:rsidTr="0031496B">
        <w:trPr>
          <w:trHeight w:val="369"/>
        </w:trPr>
        <w:tc>
          <w:tcPr>
            <w:tcW w:w="2124" w:type="dxa"/>
            <w:shd w:val="clear" w:color="auto" w:fill="auto"/>
          </w:tcPr>
          <w:p w14:paraId="2DC607CF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03 07 Odpady wielkogabarytowe:</w:t>
            </w:r>
          </w:p>
        </w:tc>
        <w:tc>
          <w:tcPr>
            <w:tcW w:w="1023" w:type="dxa"/>
            <w:shd w:val="clear" w:color="auto" w:fill="auto"/>
          </w:tcPr>
          <w:p w14:paraId="2126688B" w14:textId="467BE9F9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60 Mg</w:t>
            </w:r>
          </w:p>
        </w:tc>
        <w:tc>
          <w:tcPr>
            <w:tcW w:w="1670" w:type="dxa"/>
          </w:tcPr>
          <w:p w14:paraId="598555E4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B3CEAE9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B0CD9BE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0A137B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79312566" w14:textId="77777777" w:rsidTr="0031496B">
        <w:trPr>
          <w:trHeight w:val="883"/>
        </w:trPr>
        <w:tc>
          <w:tcPr>
            <w:tcW w:w="2124" w:type="dxa"/>
            <w:shd w:val="clear" w:color="auto" w:fill="auto"/>
          </w:tcPr>
          <w:p w14:paraId="104E8023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 01 01 Odpady betonu oraz gruz betonowy z rozbiórki i remontów</w:t>
            </w:r>
          </w:p>
        </w:tc>
        <w:tc>
          <w:tcPr>
            <w:tcW w:w="1023" w:type="dxa"/>
            <w:shd w:val="clear" w:color="auto" w:fill="auto"/>
          </w:tcPr>
          <w:p w14:paraId="2E9673C4" w14:textId="781B9A88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2</w:t>
            </w:r>
            <w:r w:rsidR="000F50D9">
              <w:t>3</w:t>
            </w:r>
            <w:r w:rsidRPr="00A27DDD">
              <w:t>0 Mg</w:t>
            </w:r>
          </w:p>
        </w:tc>
        <w:tc>
          <w:tcPr>
            <w:tcW w:w="1670" w:type="dxa"/>
          </w:tcPr>
          <w:p w14:paraId="5CE3F0C1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F98120D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7F952D0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AEA74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18F28667" w14:textId="77777777" w:rsidTr="0031496B">
        <w:trPr>
          <w:trHeight w:val="844"/>
        </w:trPr>
        <w:tc>
          <w:tcPr>
            <w:tcW w:w="2124" w:type="dxa"/>
            <w:shd w:val="clear" w:color="auto" w:fill="auto"/>
          </w:tcPr>
          <w:p w14:paraId="6D74C246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 09 04 Zmieszane odpady z budowy, remontów i demontażu inne niż wymienione w 170901, 170902 i 170903</w:t>
            </w:r>
          </w:p>
        </w:tc>
        <w:tc>
          <w:tcPr>
            <w:tcW w:w="1023" w:type="dxa"/>
            <w:shd w:val="clear" w:color="auto" w:fill="auto"/>
          </w:tcPr>
          <w:p w14:paraId="334DD9F6" w14:textId="7E1CA405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1</w:t>
            </w:r>
            <w:r w:rsidR="000F50D9">
              <w:t>6</w:t>
            </w:r>
            <w:r w:rsidRPr="00A27DDD">
              <w:t>0 Mg</w:t>
            </w:r>
          </w:p>
        </w:tc>
        <w:tc>
          <w:tcPr>
            <w:tcW w:w="1670" w:type="dxa"/>
          </w:tcPr>
          <w:p w14:paraId="4CAF86D0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4D3A83E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6E9FB5C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5CD20A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2007D72B" w14:textId="77777777" w:rsidTr="0031496B">
        <w:trPr>
          <w:trHeight w:val="984"/>
        </w:trPr>
        <w:tc>
          <w:tcPr>
            <w:tcW w:w="2124" w:type="dxa"/>
            <w:shd w:val="clear" w:color="auto" w:fill="auto"/>
          </w:tcPr>
          <w:p w14:paraId="2B1ADCCF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20 01 35* Zużyte urządzenia elektryczne i elektroniczne inne niż wymienione w 200121, 200123 i 200123 zawierające niebezpieczne składniki        </w:t>
            </w:r>
          </w:p>
        </w:tc>
        <w:tc>
          <w:tcPr>
            <w:tcW w:w="1023" w:type="dxa"/>
            <w:shd w:val="clear" w:color="auto" w:fill="auto"/>
          </w:tcPr>
          <w:p w14:paraId="4095BE4D" w14:textId="5E616BB0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3 Mg</w:t>
            </w:r>
          </w:p>
        </w:tc>
        <w:tc>
          <w:tcPr>
            <w:tcW w:w="1670" w:type="dxa"/>
          </w:tcPr>
          <w:p w14:paraId="4BB2664A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60B0851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04AC053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C11323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6D73E080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67D661F6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20 01 36 Zużyte urządzenia elektryczne i elektroniczne inne </w:t>
            </w:r>
            <w:r w:rsidRPr="00EE1CC7">
              <w:rPr>
                <w:sz w:val="20"/>
                <w:szCs w:val="20"/>
              </w:rPr>
              <w:lastRenderedPageBreak/>
              <w:t>niż wymienione w 200121, 200123 i 200123</w:t>
            </w:r>
          </w:p>
        </w:tc>
        <w:tc>
          <w:tcPr>
            <w:tcW w:w="1023" w:type="dxa"/>
            <w:shd w:val="clear" w:color="auto" w:fill="auto"/>
          </w:tcPr>
          <w:p w14:paraId="2679164D" w14:textId="2B2D847C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lastRenderedPageBreak/>
              <w:t>5 Mg</w:t>
            </w:r>
          </w:p>
        </w:tc>
        <w:tc>
          <w:tcPr>
            <w:tcW w:w="1670" w:type="dxa"/>
          </w:tcPr>
          <w:p w14:paraId="0E594C16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2C89FBE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5A4F4E5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53C9DD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4E2CC868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117877B4" w14:textId="77777777" w:rsidR="00C61B75" w:rsidRPr="00EE1CC7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01 23* Urządzenia zawierające freon</w:t>
            </w:r>
          </w:p>
        </w:tc>
        <w:tc>
          <w:tcPr>
            <w:tcW w:w="1023" w:type="dxa"/>
            <w:shd w:val="clear" w:color="auto" w:fill="auto"/>
          </w:tcPr>
          <w:p w14:paraId="5594E8C4" w14:textId="7EFD76E8" w:rsidR="00C61B75" w:rsidRPr="00EE1CC7" w:rsidRDefault="000F50D9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t>6</w:t>
            </w:r>
            <w:r w:rsidR="00C61B75" w:rsidRPr="00A27DDD">
              <w:t xml:space="preserve"> Mg</w:t>
            </w:r>
          </w:p>
        </w:tc>
        <w:tc>
          <w:tcPr>
            <w:tcW w:w="1670" w:type="dxa"/>
          </w:tcPr>
          <w:p w14:paraId="4CB27FC5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6DC76DD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2C8F560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7A055D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32B1241F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271125DC" w14:textId="77777777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16 01 03 Zużyte opony</w:t>
            </w:r>
          </w:p>
        </w:tc>
        <w:tc>
          <w:tcPr>
            <w:tcW w:w="1023" w:type="dxa"/>
            <w:shd w:val="clear" w:color="auto" w:fill="auto"/>
          </w:tcPr>
          <w:p w14:paraId="57E627DC" w14:textId="642E2819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28 Mg</w:t>
            </w:r>
          </w:p>
        </w:tc>
        <w:tc>
          <w:tcPr>
            <w:tcW w:w="1670" w:type="dxa"/>
          </w:tcPr>
          <w:p w14:paraId="339412F1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2A7703B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C89689D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7F3F6E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019AAA73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50C385D6" w14:textId="77777777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01 32 Leki inne niż wymienione w 200131,             </w:t>
            </w:r>
          </w:p>
        </w:tc>
        <w:tc>
          <w:tcPr>
            <w:tcW w:w="1023" w:type="dxa"/>
            <w:shd w:val="clear" w:color="auto" w:fill="auto"/>
          </w:tcPr>
          <w:p w14:paraId="77F25501" w14:textId="7B4D66BD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0,2 Mg</w:t>
            </w:r>
          </w:p>
        </w:tc>
        <w:tc>
          <w:tcPr>
            <w:tcW w:w="1670" w:type="dxa"/>
          </w:tcPr>
          <w:p w14:paraId="26B407A4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395F737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B39F49E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69F9A2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5B941DD2" w14:textId="77777777" w:rsidTr="0031496B">
        <w:trPr>
          <w:trHeight w:val="782"/>
        </w:trPr>
        <w:tc>
          <w:tcPr>
            <w:tcW w:w="2124" w:type="dxa"/>
            <w:shd w:val="clear" w:color="auto" w:fill="auto"/>
          </w:tcPr>
          <w:p w14:paraId="2589B527" w14:textId="77777777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20 01 34 Baterie i akumulatory inne niż  wymienione w 20 01 33</w:t>
            </w:r>
          </w:p>
        </w:tc>
        <w:tc>
          <w:tcPr>
            <w:tcW w:w="1023" w:type="dxa"/>
            <w:shd w:val="clear" w:color="auto" w:fill="auto"/>
          </w:tcPr>
          <w:p w14:paraId="2EF75590" w14:textId="283C3DCC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0,1 Mg</w:t>
            </w:r>
          </w:p>
        </w:tc>
        <w:tc>
          <w:tcPr>
            <w:tcW w:w="1670" w:type="dxa"/>
          </w:tcPr>
          <w:p w14:paraId="619A43B9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625008F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4936923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350882" w14:textId="77777777" w:rsidR="00C61B75" w:rsidRPr="008C57CA" w:rsidRDefault="00C61B75" w:rsidP="00C61B75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1C3AD1D0" w14:textId="77777777" w:rsidTr="0031496B">
        <w:trPr>
          <w:trHeight w:val="499"/>
        </w:trPr>
        <w:tc>
          <w:tcPr>
            <w:tcW w:w="2124" w:type="dxa"/>
            <w:shd w:val="clear" w:color="auto" w:fill="auto"/>
          </w:tcPr>
          <w:p w14:paraId="5C48DCC6" w14:textId="77777777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02 01 Odpady ulegające biodegradacji:                                                       </w:t>
            </w:r>
          </w:p>
        </w:tc>
        <w:tc>
          <w:tcPr>
            <w:tcW w:w="1023" w:type="dxa"/>
            <w:shd w:val="clear" w:color="auto" w:fill="auto"/>
          </w:tcPr>
          <w:p w14:paraId="724A8FD0" w14:textId="7C344238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 xml:space="preserve">110 Mg </w:t>
            </w:r>
          </w:p>
        </w:tc>
        <w:tc>
          <w:tcPr>
            <w:tcW w:w="1670" w:type="dxa"/>
          </w:tcPr>
          <w:p w14:paraId="317C1061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F8D2FC7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66EDDA0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39388A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48CFB95D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178FDD93" w14:textId="77777777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21 01 08 Odpady kuchenne ulegające biodegradacji</w:t>
            </w:r>
          </w:p>
        </w:tc>
        <w:tc>
          <w:tcPr>
            <w:tcW w:w="1023" w:type="dxa"/>
            <w:shd w:val="clear" w:color="auto" w:fill="auto"/>
          </w:tcPr>
          <w:p w14:paraId="05340F0C" w14:textId="735EF69C" w:rsidR="00C61B75" w:rsidRPr="00B17F1D" w:rsidRDefault="00C61B75" w:rsidP="00C61B75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150 Mg</w:t>
            </w:r>
          </w:p>
        </w:tc>
        <w:tc>
          <w:tcPr>
            <w:tcW w:w="1670" w:type="dxa"/>
          </w:tcPr>
          <w:p w14:paraId="3931ED24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B63573E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D16C535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85A5F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64904A2B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6407103B" w14:textId="77777777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ex 20 01 99 Inne niewymienione frakcje zbierane w sposób selektywny (popiół)  </w:t>
            </w:r>
          </w:p>
        </w:tc>
        <w:tc>
          <w:tcPr>
            <w:tcW w:w="1023" w:type="dxa"/>
            <w:shd w:val="clear" w:color="auto" w:fill="auto"/>
          </w:tcPr>
          <w:p w14:paraId="7E069367" w14:textId="1898EBB6" w:rsidR="00C61B75" w:rsidRPr="00B17F1D" w:rsidRDefault="00C61B75" w:rsidP="00C61B75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600 Mg</w:t>
            </w:r>
          </w:p>
        </w:tc>
        <w:tc>
          <w:tcPr>
            <w:tcW w:w="1670" w:type="dxa"/>
          </w:tcPr>
          <w:p w14:paraId="5D51CCCE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62AD461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4224309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729A25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35CEC3C7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0E7A2D77" w14:textId="77777777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01 10 odzież i 20 01 11 tekstylia     </w:t>
            </w:r>
          </w:p>
        </w:tc>
        <w:tc>
          <w:tcPr>
            <w:tcW w:w="1023" w:type="dxa"/>
            <w:shd w:val="clear" w:color="auto" w:fill="auto"/>
          </w:tcPr>
          <w:p w14:paraId="002ED98B" w14:textId="74031BCF" w:rsidR="00C61B75" w:rsidRPr="00B17F1D" w:rsidRDefault="00C61B75" w:rsidP="00C61B75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14 Mg</w:t>
            </w:r>
          </w:p>
        </w:tc>
        <w:tc>
          <w:tcPr>
            <w:tcW w:w="1670" w:type="dxa"/>
          </w:tcPr>
          <w:p w14:paraId="205C5C86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2564EE9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41DF46C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69A6A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54B521CA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58397904" w14:textId="77777777" w:rsidR="00C61B75" w:rsidRPr="00B17F1D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ex. 20 01 99 Inne niewymienione frakcje zbierane w sposób selektywny (odpady wytworzone podczas iniekcji domowych)</w:t>
            </w:r>
          </w:p>
        </w:tc>
        <w:tc>
          <w:tcPr>
            <w:tcW w:w="1023" w:type="dxa"/>
            <w:shd w:val="clear" w:color="auto" w:fill="auto"/>
          </w:tcPr>
          <w:p w14:paraId="2FE4727C" w14:textId="0637C7A0" w:rsidR="00C61B75" w:rsidRPr="00B17F1D" w:rsidRDefault="00C61B75" w:rsidP="00C61B75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0,01 Mg</w:t>
            </w:r>
          </w:p>
        </w:tc>
        <w:tc>
          <w:tcPr>
            <w:tcW w:w="1670" w:type="dxa"/>
          </w:tcPr>
          <w:p w14:paraId="6A08C554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D870FE3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17978A3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160B1C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4A4D5A5A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43DE1C72" w14:textId="77777777" w:rsidR="00C61B75" w:rsidRPr="00C9429C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15 01 10 * opakowania zawierające pozostałości  substancji niebezpiecznych lub nimi zanieczyszczone</w:t>
            </w:r>
          </w:p>
        </w:tc>
        <w:tc>
          <w:tcPr>
            <w:tcW w:w="1023" w:type="dxa"/>
            <w:shd w:val="clear" w:color="auto" w:fill="auto"/>
          </w:tcPr>
          <w:p w14:paraId="3AF627FE" w14:textId="6FF53378" w:rsidR="00C61B75" w:rsidRPr="00C9429C" w:rsidRDefault="00C61B75" w:rsidP="00C61B75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8 Mg</w:t>
            </w:r>
          </w:p>
        </w:tc>
        <w:tc>
          <w:tcPr>
            <w:tcW w:w="1670" w:type="dxa"/>
          </w:tcPr>
          <w:p w14:paraId="1069084E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8704153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586CE56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A6BA7E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1FBC739F" w14:textId="77777777" w:rsidTr="0031496B">
        <w:trPr>
          <w:trHeight w:val="379"/>
        </w:trPr>
        <w:tc>
          <w:tcPr>
            <w:tcW w:w="2124" w:type="dxa"/>
            <w:shd w:val="clear" w:color="auto" w:fill="auto"/>
          </w:tcPr>
          <w:p w14:paraId="148FFBB9" w14:textId="77777777" w:rsidR="00C61B75" w:rsidRPr="00C9429C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 xml:space="preserve">16 02 16 Elementy usunięte z zużytych urządzeń inne niż wymienione w 16 02 15          </w:t>
            </w:r>
          </w:p>
        </w:tc>
        <w:tc>
          <w:tcPr>
            <w:tcW w:w="1023" w:type="dxa"/>
            <w:shd w:val="clear" w:color="auto" w:fill="auto"/>
          </w:tcPr>
          <w:p w14:paraId="72B8B78E" w14:textId="0AAC7458" w:rsidR="00C61B75" w:rsidRPr="00C9429C" w:rsidRDefault="00C61B75" w:rsidP="00C61B75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0,1 Mg</w:t>
            </w:r>
          </w:p>
        </w:tc>
        <w:tc>
          <w:tcPr>
            <w:tcW w:w="1670" w:type="dxa"/>
          </w:tcPr>
          <w:p w14:paraId="3366AA23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499DBC2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D904931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549A9E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03BB290D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1BAC5489" w14:textId="77777777" w:rsidR="00C61B75" w:rsidRPr="00C9429C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16 01 07* Filtry olejowe</w:t>
            </w:r>
          </w:p>
        </w:tc>
        <w:tc>
          <w:tcPr>
            <w:tcW w:w="1023" w:type="dxa"/>
            <w:shd w:val="clear" w:color="auto" w:fill="auto"/>
          </w:tcPr>
          <w:p w14:paraId="3D33C0F8" w14:textId="0B1A0864" w:rsidR="00C61B75" w:rsidRPr="00C9429C" w:rsidRDefault="00C61B75" w:rsidP="00C61B75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0,01 Mg</w:t>
            </w:r>
          </w:p>
        </w:tc>
        <w:tc>
          <w:tcPr>
            <w:tcW w:w="1670" w:type="dxa"/>
          </w:tcPr>
          <w:p w14:paraId="057EC297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AFBBBD2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661647E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5923B1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443C0029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3E2292FE" w14:textId="77777777" w:rsidR="00C61B75" w:rsidRPr="00C9429C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20 01 21* Lampy fluorescencyjne i inne odpady zawierające rtęć</w:t>
            </w:r>
          </w:p>
        </w:tc>
        <w:tc>
          <w:tcPr>
            <w:tcW w:w="1023" w:type="dxa"/>
            <w:shd w:val="clear" w:color="auto" w:fill="auto"/>
          </w:tcPr>
          <w:p w14:paraId="4F6DE7C0" w14:textId="7727F008" w:rsidR="00C61B75" w:rsidRPr="00C9429C" w:rsidRDefault="00C61B75" w:rsidP="00C61B75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0,01 Mg</w:t>
            </w:r>
          </w:p>
        </w:tc>
        <w:tc>
          <w:tcPr>
            <w:tcW w:w="1670" w:type="dxa"/>
          </w:tcPr>
          <w:p w14:paraId="4660838C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FA360AE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9C0F6B6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C57591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53110A05" w14:textId="77777777" w:rsidTr="0031496B">
        <w:trPr>
          <w:trHeight w:val="97"/>
        </w:trPr>
        <w:tc>
          <w:tcPr>
            <w:tcW w:w="2124" w:type="dxa"/>
            <w:shd w:val="clear" w:color="auto" w:fill="auto"/>
          </w:tcPr>
          <w:p w14:paraId="4CDEFF7B" w14:textId="77777777" w:rsidR="00C61B75" w:rsidRPr="00C9429C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lastRenderedPageBreak/>
              <w:t>21 01 28 Farby, tusze, farby drukarskie….</w:t>
            </w:r>
          </w:p>
        </w:tc>
        <w:tc>
          <w:tcPr>
            <w:tcW w:w="1023" w:type="dxa"/>
            <w:shd w:val="clear" w:color="auto" w:fill="auto"/>
          </w:tcPr>
          <w:p w14:paraId="21FC02AD" w14:textId="23E43711" w:rsidR="00C61B75" w:rsidRPr="00C9429C" w:rsidRDefault="00C61B75" w:rsidP="00C61B75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0,05 Mg</w:t>
            </w:r>
          </w:p>
        </w:tc>
        <w:tc>
          <w:tcPr>
            <w:tcW w:w="1670" w:type="dxa"/>
          </w:tcPr>
          <w:p w14:paraId="5BFF7D63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37A374C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2A853E0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A67630" w14:textId="77777777" w:rsidR="00C61B75" w:rsidRPr="008C57CA" w:rsidRDefault="00C61B75" w:rsidP="00C61B75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C61B75" w:rsidRPr="008C57CA" w14:paraId="069268A1" w14:textId="77777777" w:rsidTr="0031496B">
        <w:trPr>
          <w:trHeight w:val="174"/>
        </w:trPr>
        <w:tc>
          <w:tcPr>
            <w:tcW w:w="2124" w:type="dxa"/>
            <w:shd w:val="clear" w:color="auto" w:fill="auto"/>
          </w:tcPr>
          <w:p w14:paraId="4FBA41F3" w14:textId="77777777" w:rsidR="00C61B75" w:rsidRPr="00C9429C" w:rsidRDefault="00C61B75" w:rsidP="00C61B75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C9429C">
              <w:rPr>
                <w:sz w:val="20"/>
                <w:szCs w:val="20"/>
              </w:rPr>
              <w:t>Razem</w:t>
            </w:r>
          </w:p>
        </w:tc>
        <w:tc>
          <w:tcPr>
            <w:tcW w:w="1023" w:type="dxa"/>
            <w:shd w:val="clear" w:color="auto" w:fill="auto"/>
          </w:tcPr>
          <w:p w14:paraId="3780E2D7" w14:textId="673300BB" w:rsidR="00C61B75" w:rsidRPr="00310DD9" w:rsidRDefault="000F50D9" w:rsidP="00C61B75">
            <w:pPr>
              <w:spacing w:after="200" w:line="276" w:lineRule="auto"/>
              <w:ind w:right="68"/>
              <w:rPr>
                <w:b/>
                <w:bCs/>
                <w:sz w:val="20"/>
                <w:szCs w:val="20"/>
              </w:rPr>
            </w:pPr>
            <w:r w:rsidRPr="00310DD9">
              <w:rPr>
                <w:b/>
                <w:bCs/>
              </w:rPr>
              <w:t>2364,48 Mg</w:t>
            </w:r>
          </w:p>
        </w:tc>
        <w:tc>
          <w:tcPr>
            <w:tcW w:w="1670" w:type="dxa"/>
            <w:shd w:val="clear" w:color="auto" w:fill="7F7F7F" w:themeFill="text1" w:themeFillTint="80"/>
          </w:tcPr>
          <w:p w14:paraId="668B2A98" w14:textId="77777777" w:rsidR="00C61B75" w:rsidRPr="008C57CA" w:rsidRDefault="00C61B75" w:rsidP="00C61B75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3EDF6EB" w14:textId="77777777" w:rsidR="00C61B75" w:rsidRPr="008C57CA" w:rsidRDefault="00C61B75" w:rsidP="00C61B75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14:paraId="5B2645D9" w14:textId="77777777" w:rsidR="00C61B75" w:rsidRPr="008C57CA" w:rsidRDefault="00C61B75" w:rsidP="00C61B75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5283AD" w14:textId="77777777" w:rsidR="00C61B75" w:rsidRPr="008C57CA" w:rsidRDefault="00C61B75" w:rsidP="00C61B75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9C4A7BA" w14:textId="77777777" w:rsidR="00266216" w:rsidRDefault="00266216" w:rsidP="00266216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37019" w14:textId="77777777" w:rsidR="00266216" w:rsidRPr="00105084" w:rsidRDefault="00266216" w:rsidP="00266216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cena:</w:t>
      </w:r>
    </w:p>
    <w:p w14:paraId="29D04DA5" w14:textId="77777777" w:rsidR="00266216" w:rsidRPr="00105084" w:rsidRDefault="00266216" w:rsidP="00266216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373F6F42" w14:textId="77777777" w:rsidR="00266216" w:rsidRPr="00105084" w:rsidRDefault="00266216" w:rsidP="00266216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179C1949" w14:textId="77777777" w:rsidR="00266216" w:rsidRPr="00105084" w:rsidRDefault="00266216" w:rsidP="00266216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5A82C4FC" w14:textId="77777777" w:rsidR="00266216" w:rsidRPr="0051157A" w:rsidRDefault="00266216" w:rsidP="00266216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5CBCB9D" w14:textId="77777777" w:rsidR="00266216" w:rsidRPr="00105084" w:rsidRDefault="00266216" w:rsidP="00266216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4F3E98" w14:textId="77777777" w:rsidR="00266216" w:rsidRDefault="00266216" w:rsidP="00266216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6CD749A7" w14:textId="77777777" w:rsidR="000F50D9" w:rsidRDefault="000F50D9" w:rsidP="00266216">
      <w:pPr>
        <w:pStyle w:val="Bezodstpw"/>
        <w:ind w:right="-142"/>
        <w:jc w:val="both"/>
      </w:pPr>
    </w:p>
    <w:p w14:paraId="365E77B5" w14:textId="2567348B" w:rsidR="000F50D9" w:rsidRPr="007D4D5F" w:rsidRDefault="000F50D9" w:rsidP="000F50D9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5F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E425FF">
        <w:rPr>
          <w:rFonts w:ascii="Times New Roman" w:hAnsi="Times New Roman" w:cs="Times New Roman"/>
          <w:bCs/>
          <w:sz w:val="24"/>
          <w:szCs w:val="24"/>
        </w:rPr>
        <w:t>n</w:t>
      </w:r>
      <w:r w:rsidRPr="007D4D5F">
        <w:rPr>
          <w:rFonts w:ascii="Times New Roman" w:hAnsi="Times New Roman" w:cs="Times New Roman"/>
          <w:bCs/>
          <w:sz w:val="24"/>
          <w:szCs w:val="24"/>
        </w:rPr>
        <w:t>a rok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14:paraId="61233A96" w14:textId="77777777" w:rsidR="000F50D9" w:rsidRPr="000B57B2" w:rsidRDefault="000F50D9" w:rsidP="000F50D9">
      <w:pPr>
        <w:pStyle w:val="Zwykytekst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064"/>
        <w:gridCol w:w="1666"/>
        <w:gridCol w:w="1414"/>
        <w:gridCol w:w="1414"/>
        <w:gridCol w:w="1414"/>
      </w:tblGrid>
      <w:tr w:rsidR="000F50D9" w:rsidRPr="000B57B2" w14:paraId="1A1C9EB4" w14:textId="77777777" w:rsidTr="008C4A21">
        <w:trPr>
          <w:trHeight w:val="564"/>
        </w:trPr>
        <w:tc>
          <w:tcPr>
            <w:tcW w:w="2124" w:type="dxa"/>
            <w:shd w:val="clear" w:color="auto" w:fill="auto"/>
            <w:vAlign w:val="center"/>
          </w:tcPr>
          <w:p w14:paraId="1F8B728C" w14:textId="77777777" w:rsidR="000F50D9" w:rsidRPr="000F50D9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Rodzaj odpadów</w:t>
            </w:r>
          </w:p>
        </w:tc>
        <w:tc>
          <w:tcPr>
            <w:tcW w:w="1023" w:type="dxa"/>
            <w:shd w:val="clear" w:color="auto" w:fill="auto"/>
          </w:tcPr>
          <w:p w14:paraId="43B62779" w14:textId="77777777" w:rsidR="000F50D9" w:rsidRPr="000F50D9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t>Ilość</w:t>
            </w:r>
          </w:p>
        </w:tc>
        <w:tc>
          <w:tcPr>
            <w:tcW w:w="1670" w:type="dxa"/>
            <w:vAlign w:val="center"/>
          </w:tcPr>
          <w:p w14:paraId="3E1512CA" w14:textId="77777777" w:rsidR="000F50D9" w:rsidRPr="000F50D9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Cena jednostkowa netto w PLN              za odbiór, transport 1Mg odpadów</w:t>
            </w:r>
          </w:p>
        </w:tc>
        <w:tc>
          <w:tcPr>
            <w:tcW w:w="1418" w:type="dxa"/>
            <w:vAlign w:val="center"/>
          </w:tcPr>
          <w:p w14:paraId="497EB450" w14:textId="77777777" w:rsidR="000F50D9" w:rsidRPr="000F50D9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Wartość netto                     w PLN</w:t>
            </w:r>
          </w:p>
          <w:p w14:paraId="1CD82E3E" w14:textId="77777777" w:rsidR="000F50D9" w:rsidRPr="000F50D9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(2x3)</w:t>
            </w:r>
          </w:p>
        </w:tc>
        <w:tc>
          <w:tcPr>
            <w:tcW w:w="1418" w:type="dxa"/>
            <w:vAlign w:val="center"/>
          </w:tcPr>
          <w:p w14:paraId="2C72B773" w14:textId="77777777" w:rsidR="000F50D9" w:rsidRPr="000F50D9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 xml:space="preserve">Podatek VAT </w:t>
            </w:r>
          </w:p>
          <w:p w14:paraId="47F46FB9" w14:textId="77777777" w:rsidR="000F50D9" w:rsidRPr="000F50D9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418" w:type="dxa"/>
            <w:vAlign w:val="center"/>
          </w:tcPr>
          <w:p w14:paraId="076EE7D9" w14:textId="77777777" w:rsidR="000F50D9" w:rsidRPr="000F50D9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Wartość brutto</w:t>
            </w:r>
          </w:p>
          <w:p w14:paraId="44C128ED" w14:textId="77777777" w:rsidR="000F50D9" w:rsidRPr="000F50D9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W PLN</w:t>
            </w:r>
          </w:p>
          <w:p w14:paraId="414BF5AC" w14:textId="77777777" w:rsidR="000F50D9" w:rsidRPr="000F50D9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F50D9">
              <w:rPr>
                <w:b/>
                <w:bCs/>
                <w:sz w:val="16"/>
                <w:szCs w:val="16"/>
              </w:rPr>
              <w:t>(4+5)</w:t>
            </w:r>
          </w:p>
        </w:tc>
      </w:tr>
      <w:tr w:rsidR="000F50D9" w:rsidRPr="008C57CA" w14:paraId="056D61E9" w14:textId="77777777" w:rsidTr="008C4A21">
        <w:trPr>
          <w:trHeight w:val="564"/>
        </w:trPr>
        <w:tc>
          <w:tcPr>
            <w:tcW w:w="2124" w:type="dxa"/>
            <w:shd w:val="clear" w:color="auto" w:fill="auto"/>
            <w:vAlign w:val="center"/>
          </w:tcPr>
          <w:p w14:paraId="57012359" w14:textId="77777777" w:rsidR="000F50D9" w:rsidRPr="00540243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14:paraId="61B603DE" w14:textId="77777777" w:rsidR="000F50D9" w:rsidRPr="00540243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A27DDD">
              <w:t>2</w:t>
            </w:r>
          </w:p>
        </w:tc>
        <w:tc>
          <w:tcPr>
            <w:tcW w:w="1670" w:type="dxa"/>
            <w:vAlign w:val="center"/>
          </w:tcPr>
          <w:p w14:paraId="1EBF4320" w14:textId="77777777" w:rsidR="000F50D9" w:rsidRPr="00540243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A7EF68C" w14:textId="77777777" w:rsidR="000F50D9" w:rsidRPr="00540243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3C51D1E" w14:textId="77777777" w:rsidR="000F50D9" w:rsidRPr="00540243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BFAF3F3" w14:textId="77777777" w:rsidR="000F50D9" w:rsidRPr="00540243" w:rsidRDefault="000F50D9" w:rsidP="008C4A21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0F50D9" w:rsidRPr="008C57CA" w14:paraId="3D386DDD" w14:textId="77777777" w:rsidTr="008C4A21">
        <w:trPr>
          <w:trHeight w:val="369"/>
        </w:trPr>
        <w:tc>
          <w:tcPr>
            <w:tcW w:w="2124" w:type="dxa"/>
            <w:shd w:val="clear" w:color="auto" w:fill="auto"/>
          </w:tcPr>
          <w:p w14:paraId="5051D6B3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023" w:type="dxa"/>
            <w:shd w:val="clear" w:color="auto" w:fill="auto"/>
          </w:tcPr>
          <w:p w14:paraId="6EA66D90" w14:textId="2422BF30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6</w:t>
            </w:r>
            <w:r>
              <w:t>60</w:t>
            </w:r>
            <w:r w:rsidRPr="00A27DDD">
              <w:t xml:space="preserve"> Mg</w:t>
            </w:r>
          </w:p>
        </w:tc>
        <w:tc>
          <w:tcPr>
            <w:tcW w:w="1670" w:type="dxa"/>
          </w:tcPr>
          <w:p w14:paraId="01C613AB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6ED3F65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6A5C8FA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1C1402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30A562EB" w14:textId="77777777" w:rsidTr="008C4A21">
        <w:trPr>
          <w:trHeight w:val="533"/>
        </w:trPr>
        <w:tc>
          <w:tcPr>
            <w:tcW w:w="2124" w:type="dxa"/>
            <w:shd w:val="clear" w:color="auto" w:fill="auto"/>
          </w:tcPr>
          <w:p w14:paraId="38DB88A8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 15 01 01 Opakowania z papieru i tektury</w:t>
            </w:r>
          </w:p>
        </w:tc>
        <w:tc>
          <w:tcPr>
            <w:tcW w:w="1023" w:type="dxa"/>
            <w:shd w:val="clear" w:color="auto" w:fill="auto"/>
          </w:tcPr>
          <w:p w14:paraId="591678E9" w14:textId="70F37AFB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3</w:t>
            </w:r>
            <w:r>
              <w:t>5</w:t>
            </w:r>
            <w:r w:rsidRPr="00A27DDD">
              <w:t xml:space="preserve"> Mg</w:t>
            </w:r>
          </w:p>
        </w:tc>
        <w:tc>
          <w:tcPr>
            <w:tcW w:w="1670" w:type="dxa"/>
          </w:tcPr>
          <w:p w14:paraId="4E29615A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488AA51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9FA9921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D14735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12048B0C" w14:textId="77777777" w:rsidTr="008C4A21">
        <w:trPr>
          <w:trHeight w:val="709"/>
        </w:trPr>
        <w:tc>
          <w:tcPr>
            <w:tcW w:w="2124" w:type="dxa"/>
            <w:shd w:val="clear" w:color="auto" w:fill="auto"/>
          </w:tcPr>
          <w:p w14:paraId="53D0A0B8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EE1CC7">
              <w:rPr>
                <w:sz w:val="20"/>
                <w:szCs w:val="20"/>
              </w:rPr>
              <w:t>15 01 02 Opakowania z tworzyw sztucznych</w:t>
            </w:r>
          </w:p>
        </w:tc>
        <w:tc>
          <w:tcPr>
            <w:tcW w:w="1023" w:type="dxa"/>
            <w:shd w:val="clear" w:color="auto" w:fill="auto"/>
          </w:tcPr>
          <w:p w14:paraId="05B29A66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A27DDD">
              <w:t>130 Mg</w:t>
            </w:r>
          </w:p>
        </w:tc>
        <w:tc>
          <w:tcPr>
            <w:tcW w:w="1670" w:type="dxa"/>
          </w:tcPr>
          <w:p w14:paraId="2FD9EF95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6C8E744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45D081F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0D8719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2C93314C" w14:textId="77777777" w:rsidTr="008C4A21">
        <w:trPr>
          <w:trHeight w:val="544"/>
        </w:trPr>
        <w:tc>
          <w:tcPr>
            <w:tcW w:w="2124" w:type="dxa"/>
            <w:shd w:val="clear" w:color="auto" w:fill="auto"/>
          </w:tcPr>
          <w:p w14:paraId="53571157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15 01 07 Opakowania ze szkła - bezbarwne</w:t>
            </w:r>
          </w:p>
        </w:tc>
        <w:tc>
          <w:tcPr>
            <w:tcW w:w="1023" w:type="dxa"/>
            <w:shd w:val="clear" w:color="auto" w:fill="auto"/>
          </w:tcPr>
          <w:p w14:paraId="4E412978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120 Mg</w:t>
            </w:r>
          </w:p>
        </w:tc>
        <w:tc>
          <w:tcPr>
            <w:tcW w:w="1670" w:type="dxa"/>
          </w:tcPr>
          <w:p w14:paraId="34E0CBE4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EFAC7DD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5D2418C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99703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26FC5552" w14:textId="77777777" w:rsidTr="008C4A21">
        <w:trPr>
          <w:trHeight w:val="740"/>
        </w:trPr>
        <w:tc>
          <w:tcPr>
            <w:tcW w:w="2124" w:type="dxa"/>
            <w:shd w:val="clear" w:color="auto" w:fill="auto"/>
          </w:tcPr>
          <w:p w14:paraId="25D6F6F8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EE1CC7">
              <w:rPr>
                <w:sz w:val="20"/>
                <w:szCs w:val="20"/>
              </w:rPr>
              <w:t>15 01 07 Opakowania ze szkła - kolorowe</w:t>
            </w:r>
          </w:p>
        </w:tc>
        <w:tc>
          <w:tcPr>
            <w:tcW w:w="1023" w:type="dxa"/>
            <w:shd w:val="clear" w:color="auto" w:fill="auto"/>
          </w:tcPr>
          <w:p w14:paraId="42CD5113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A27DDD">
              <w:t>55 Mg</w:t>
            </w:r>
          </w:p>
        </w:tc>
        <w:tc>
          <w:tcPr>
            <w:tcW w:w="1670" w:type="dxa"/>
          </w:tcPr>
          <w:p w14:paraId="59AC1C98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AD1D321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E9D5FA6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B21CC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0A156CE5" w14:textId="77777777" w:rsidTr="008C4A21">
        <w:trPr>
          <w:trHeight w:val="369"/>
        </w:trPr>
        <w:tc>
          <w:tcPr>
            <w:tcW w:w="2124" w:type="dxa"/>
            <w:shd w:val="clear" w:color="auto" w:fill="auto"/>
          </w:tcPr>
          <w:p w14:paraId="3961E5D5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03 07 Odpady wielkogabarytowe:</w:t>
            </w:r>
          </w:p>
        </w:tc>
        <w:tc>
          <w:tcPr>
            <w:tcW w:w="1023" w:type="dxa"/>
            <w:shd w:val="clear" w:color="auto" w:fill="auto"/>
          </w:tcPr>
          <w:p w14:paraId="7BBAFB4F" w14:textId="6F813C72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6</w:t>
            </w:r>
            <w:r w:rsidR="00310DD9">
              <w:t>5</w:t>
            </w:r>
            <w:r w:rsidRPr="00A27DDD">
              <w:t xml:space="preserve"> Mg</w:t>
            </w:r>
          </w:p>
        </w:tc>
        <w:tc>
          <w:tcPr>
            <w:tcW w:w="1670" w:type="dxa"/>
          </w:tcPr>
          <w:p w14:paraId="4F480B39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9E3578F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1A2D839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4DE34B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0EB1F0E3" w14:textId="77777777" w:rsidTr="008C4A21">
        <w:trPr>
          <w:trHeight w:val="883"/>
        </w:trPr>
        <w:tc>
          <w:tcPr>
            <w:tcW w:w="2124" w:type="dxa"/>
            <w:shd w:val="clear" w:color="auto" w:fill="auto"/>
          </w:tcPr>
          <w:p w14:paraId="72FF4CF4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 01 01 Odpady betonu oraz gruz betonowy z rozbiórki i remontów</w:t>
            </w:r>
          </w:p>
        </w:tc>
        <w:tc>
          <w:tcPr>
            <w:tcW w:w="1023" w:type="dxa"/>
            <w:shd w:val="clear" w:color="auto" w:fill="auto"/>
          </w:tcPr>
          <w:p w14:paraId="47381C95" w14:textId="25984049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2</w:t>
            </w:r>
            <w:r w:rsidR="00310DD9">
              <w:t>4</w:t>
            </w:r>
            <w:r w:rsidRPr="00A27DDD">
              <w:t>0 Mg</w:t>
            </w:r>
          </w:p>
        </w:tc>
        <w:tc>
          <w:tcPr>
            <w:tcW w:w="1670" w:type="dxa"/>
          </w:tcPr>
          <w:p w14:paraId="4EAD685B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D8937EF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433B39A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7DE474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03909F10" w14:textId="77777777" w:rsidTr="008C4A21">
        <w:trPr>
          <w:trHeight w:val="844"/>
        </w:trPr>
        <w:tc>
          <w:tcPr>
            <w:tcW w:w="2124" w:type="dxa"/>
            <w:shd w:val="clear" w:color="auto" w:fill="auto"/>
          </w:tcPr>
          <w:p w14:paraId="5B72F786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 09 04 Zmieszane odpady z budowy, remontów i demontażu inne niż wymienione w 170901, 170902 i 170903</w:t>
            </w:r>
          </w:p>
        </w:tc>
        <w:tc>
          <w:tcPr>
            <w:tcW w:w="1023" w:type="dxa"/>
            <w:shd w:val="clear" w:color="auto" w:fill="auto"/>
          </w:tcPr>
          <w:p w14:paraId="648EBF52" w14:textId="2443771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1</w:t>
            </w:r>
            <w:r w:rsidR="00310DD9">
              <w:t>7</w:t>
            </w:r>
            <w:r w:rsidRPr="00A27DDD">
              <w:t>0 Mg</w:t>
            </w:r>
          </w:p>
        </w:tc>
        <w:tc>
          <w:tcPr>
            <w:tcW w:w="1670" w:type="dxa"/>
          </w:tcPr>
          <w:p w14:paraId="534E9F5B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A44357C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5C49E33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607A9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0316D82B" w14:textId="77777777" w:rsidTr="008C4A21">
        <w:trPr>
          <w:trHeight w:val="984"/>
        </w:trPr>
        <w:tc>
          <w:tcPr>
            <w:tcW w:w="2124" w:type="dxa"/>
            <w:shd w:val="clear" w:color="auto" w:fill="auto"/>
          </w:tcPr>
          <w:p w14:paraId="5E32D2EC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20 01 35* Zużyte urządzenia elektryczne i elektroniczne inne </w:t>
            </w:r>
            <w:r w:rsidRPr="00EE1CC7">
              <w:rPr>
                <w:sz w:val="20"/>
                <w:szCs w:val="20"/>
              </w:rPr>
              <w:lastRenderedPageBreak/>
              <w:t xml:space="preserve">niż wymienione w 200121, 200123 i 200123 zawierające niebezpieczne składniki        </w:t>
            </w:r>
          </w:p>
        </w:tc>
        <w:tc>
          <w:tcPr>
            <w:tcW w:w="1023" w:type="dxa"/>
            <w:shd w:val="clear" w:color="auto" w:fill="auto"/>
          </w:tcPr>
          <w:p w14:paraId="5ED284B8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lastRenderedPageBreak/>
              <w:t>3 Mg</w:t>
            </w:r>
          </w:p>
        </w:tc>
        <w:tc>
          <w:tcPr>
            <w:tcW w:w="1670" w:type="dxa"/>
          </w:tcPr>
          <w:p w14:paraId="4D3A70A4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6002FB3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032C3FC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959236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02F70882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1E6FA617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01 36 Zużyte urządzenia elektryczne i elektroniczne inne niż wymienione w 200121, 200123 i 200123</w:t>
            </w:r>
          </w:p>
        </w:tc>
        <w:tc>
          <w:tcPr>
            <w:tcW w:w="1023" w:type="dxa"/>
            <w:shd w:val="clear" w:color="auto" w:fill="auto"/>
          </w:tcPr>
          <w:p w14:paraId="3C438A3D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5 Mg</w:t>
            </w:r>
          </w:p>
        </w:tc>
        <w:tc>
          <w:tcPr>
            <w:tcW w:w="1670" w:type="dxa"/>
          </w:tcPr>
          <w:p w14:paraId="061B1464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7E9E5B7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31E8FD2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804C2D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2B81BD75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5A0E1281" w14:textId="77777777" w:rsidR="000F50D9" w:rsidRPr="00EE1CC7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01 23* Urządzenia zawierające freon</w:t>
            </w:r>
          </w:p>
        </w:tc>
        <w:tc>
          <w:tcPr>
            <w:tcW w:w="1023" w:type="dxa"/>
            <w:shd w:val="clear" w:color="auto" w:fill="auto"/>
          </w:tcPr>
          <w:p w14:paraId="68E8D04E" w14:textId="69B156A4" w:rsidR="000F50D9" w:rsidRPr="00EE1CC7" w:rsidRDefault="00310D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t>7</w:t>
            </w:r>
            <w:r w:rsidR="000F50D9" w:rsidRPr="00A27DDD">
              <w:t xml:space="preserve"> Mg</w:t>
            </w:r>
          </w:p>
        </w:tc>
        <w:tc>
          <w:tcPr>
            <w:tcW w:w="1670" w:type="dxa"/>
          </w:tcPr>
          <w:p w14:paraId="468C3154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B4D3A10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CB9236C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0B522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0EC669C4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2B4DFEC2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16 01 03 Zużyte opony</w:t>
            </w:r>
          </w:p>
        </w:tc>
        <w:tc>
          <w:tcPr>
            <w:tcW w:w="1023" w:type="dxa"/>
            <w:shd w:val="clear" w:color="auto" w:fill="auto"/>
          </w:tcPr>
          <w:p w14:paraId="6A33165D" w14:textId="054EEC30" w:rsidR="000F50D9" w:rsidRPr="00B17F1D" w:rsidRDefault="00310D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>
              <w:t>31</w:t>
            </w:r>
            <w:r w:rsidR="000F50D9" w:rsidRPr="00A27DDD">
              <w:t xml:space="preserve"> Mg</w:t>
            </w:r>
          </w:p>
        </w:tc>
        <w:tc>
          <w:tcPr>
            <w:tcW w:w="1670" w:type="dxa"/>
          </w:tcPr>
          <w:p w14:paraId="44EDEF56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7039240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F0EA38C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A52D44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27834D6D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6CD4326E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01 32 Leki inne niż wymienione w 200131,             </w:t>
            </w:r>
          </w:p>
        </w:tc>
        <w:tc>
          <w:tcPr>
            <w:tcW w:w="1023" w:type="dxa"/>
            <w:shd w:val="clear" w:color="auto" w:fill="auto"/>
          </w:tcPr>
          <w:p w14:paraId="239FA8F0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0,2 Mg</w:t>
            </w:r>
          </w:p>
        </w:tc>
        <w:tc>
          <w:tcPr>
            <w:tcW w:w="1670" w:type="dxa"/>
          </w:tcPr>
          <w:p w14:paraId="3F20C625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75E53CE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8C1E1ED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04FDA4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4F2911C7" w14:textId="77777777" w:rsidTr="008C4A21">
        <w:trPr>
          <w:trHeight w:val="782"/>
        </w:trPr>
        <w:tc>
          <w:tcPr>
            <w:tcW w:w="2124" w:type="dxa"/>
            <w:shd w:val="clear" w:color="auto" w:fill="auto"/>
          </w:tcPr>
          <w:p w14:paraId="733E280F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20 01 34 Baterie i akumulatory inne niż  wymienione w 20 01 33</w:t>
            </w:r>
          </w:p>
        </w:tc>
        <w:tc>
          <w:tcPr>
            <w:tcW w:w="1023" w:type="dxa"/>
            <w:shd w:val="clear" w:color="auto" w:fill="auto"/>
          </w:tcPr>
          <w:p w14:paraId="3293C302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>0,1 Mg</w:t>
            </w:r>
          </w:p>
        </w:tc>
        <w:tc>
          <w:tcPr>
            <w:tcW w:w="1670" w:type="dxa"/>
          </w:tcPr>
          <w:p w14:paraId="69ACEB6E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9D0D4A5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B7A972E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06A65D" w14:textId="77777777" w:rsidR="000F50D9" w:rsidRPr="008C57CA" w:rsidRDefault="000F50D9" w:rsidP="008C4A21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10065EFF" w14:textId="77777777" w:rsidTr="008C4A21">
        <w:trPr>
          <w:trHeight w:val="499"/>
        </w:trPr>
        <w:tc>
          <w:tcPr>
            <w:tcW w:w="2124" w:type="dxa"/>
            <w:shd w:val="clear" w:color="auto" w:fill="auto"/>
          </w:tcPr>
          <w:p w14:paraId="759BF0E2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02 01 Odpady ulegające biodegradacji:                                                       </w:t>
            </w:r>
          </w:p>
        </w:tc>
        <w:tc>
          <w:tcPr>
            <w:tcW w:w="1023" w:type="dxa"/>
            <w:shd w:val="clear" w:color="auto" w:fill="auto"/>
          </w:tcPr>
          <w:p w14:paraId="7A74F606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A27DDD">
              <w:t xml:space="preserve">110 Mg </w:t>
            </w:r>
          </w:p>
        </w:tc>
        <w:tc>
          <w:tcPr>
            <w:tcW w:w="1670" w:type="dxa"/>
          </w:tcPr>
          <w:p w14:paraId="740F41FB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863397E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1A13B43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6B64CB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2E380113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5F77064C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21 01 08 Odpady kuchenne ulegające biodegradacji</w:t>
            </w:r>
          </w:p>
        </w:tc>
        <w:tc>
          <w:tcPr>
            <w:tcW w:w="1023" w:type="dxa"/>
            <w:shd w:val="clear" w:color="auto" w:fill="auto"/>
          </w:tcPr>
          <w:p w14:paraId="743976A6" w14:textId="69217AEB" w:rsidR="000F50D9" w:rsidRPr="00B17F1D" w:rsidRDefault="000F50D9" w:rsidP="008C4A21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15</w:t>
            </w:r>
            <w:r w:rsidR="00310DD9">
              <w:t>5</w:t>
            </w:r>
            <w:r w:rsidRPr="00A27DDD">
              <w:t xml:space="preserve"> Mg</w:t>
            </w:r>
          </w:p>
        </w:tc>
        <w:tc>
          <w:tcPr>
            <w:tcW w:w="1670" w:type="dxa"/>
          </w:tcPr>
          <w:p w14:paraId="5B89A927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B2B17E8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F40F7D9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710E23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05BECCE2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358DFDC2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ex 20 01 99 Inne niewymienione frakcje zbierane w sposób selektywny (popiół)  </w:t>
            </w:r>
          </w:p>
        </w:tc>
        <w:tc>
          <w:tcPr>
            <w:tcW w:w="1023" w:type="dxa"/>
            <w:shd w:val="clear" w:color="auto" w:fill="auto"/>
          </w:tcPr>
          <w:p w14:paraId="234CDCBC" w14:textId="77777777" w:rsidR="000F50D9" w:rsidRPr="00B17F1D" w:rsidRDefault="000F50D9" w:rsidP="008C4A21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600 Mg</w:t>
            </w:r>
          </w:p>
        </w:tc>
        <w:tc>
          <w:tcPr>
            <w:tcW w:w="1670" w:type="dxa"/>
          </w:tcPr>
          <w:p w14:paraId="56BCE94B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84EC9A6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19AB241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5565B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55F499D1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03C6BC31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01 10 odzież i 20 01 11 tekstylia     </w:t>
            </w:r>
          </w:p>
        </w:tc>
        <w:tc>
          <w:tcPr>
            <w:tcW w:w="1023" w:type="dxa"/>
            <w:shd w:val="clear" w:color="auto" w:fill="auto"/>
          </w:tcPr>
          <w:p w14:paraId="7A2E5F37" w14:textId="698AFC56" w:rsidR="000F50D9" w:rsidRPr="00B17F1D" w:rsidRDefault="000F50D9" w:rsidP="008C4A21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1</w:t>
            </w:r>
            <w:r w:rsidR="00310DD9">
              <w:t>6</w:t>
            </w:r>
            <w:r w:rsidRPr="00A27DDD">
              <w:t xml:space="preserve"> Mg</w:t>
            </w:r>
          </w:p>
        </w:tc>
        <w:tc>
          <w:tcPr>
            <w:tcW w:w="1670" w:type="dxa"/>
          </w:tcPr>
          <w:p w14:paraId="6007C2C1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4C75708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E629D7C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404DC6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22B837CF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23BDCE8E" w14:textId="77777777" w:rsidR="000F50D9" w:rsidRPr="00B17F1D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ex. 20 01 99 Inne niewymienione frakcje zbierane w sposób selektywny (odpady wytworzone podczas iniekcji domowych)</w:t>
            </w:r>
          </w:p>
        </w:tc>
        <w:tc>
          <w:tcPr>
            <w:tcW w:w="1023" w:type="dxa"/>
            <w:shd w:val="clear" w:color="auto" w:fill="auto"/>
          </w:tcPr>
          <w:p w14:paraId="43A9D914" w14:textId="77777777" w:rsidR="000F50D9" w:rsidRPr="00B17F1D" w:rsidRDefault="000F50D9" w:rsidP="008C4A21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0,01 Mg</w:t>
            </w:r>
          </w:p>
        </w:tc>
        <w:tc>
          <w:tcPr>
            <w:tcW w:w="1670" w:type="dxa"/>
          </w:tcPr>
          <w:p w14:paraId="65F9B6A5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7E0C4BD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4E8569C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4F713F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550C046C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1041C357" w14:textId="77777777" w:rsidR="000F50D9" w:rsidRPr="00C9429C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15 01 10 * opakowania zawierające pozostałości  substancji niebezpiecznych lub nimi zanieczyszczone</w:t>
            </w:r>
          </w:p>
        </w:tc>
        <w:tc>
          <w:tcPr>
            <w:tcW w:w="1023" w:type="dxa"/>
            <w:shd w:val="clear" w:color="auto" w:fill="auto"/>
          </w:tcPr>
          <w:p w14:paraId="45EF8A7E" w14:textId="77777777" w:rsidR="000F50D9" w:rsidRPr="00C9429C" w:rsidRDefault="000F50D9" w:rsidP="008C4A21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8 Mg</w:t>
            </w:r>
          </w:p>
        </w:tc>
        <w:tc>
          <w:tcPr>
            <w:tcW w:w="1670" w:type="dxa"/>
          </w:tcPr>
          <w:p w14:paraId="11A0CBDC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0B9605B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2B26E0E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34F79C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1A5E29DA" w14:textId="77777777" w:rsidTr="008C4A21">
        <w:trPr>
          <w:trHeight w:val="379"/>
        </w:trPr>
        <w:tc>
          <w:tcPr>
            <w:tcW w:w="2124" w:type="dxa"/>
            <w:shd w:val="clear" w:color="auto" w:fill="auto"/>
          </w:tcPr>
          <w:p w14:paraId="49127A87" w14:textId="77777777" w:rsidR="000F50D9" w:rsidRPr="00C9429C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 xml:space="preserve">16 02 16 Elementy usunięte z zużytych urządzeń inne niż wymienione w 16 02 15          </w:t>
            </w:r>
          </w:p>
        </w:tc>
        <w:tc>
          <w:tcPr>
            <w:tcW w:w="1023" w:type="dxa"/>
            <w:shd w:val="clear" w:color="auto" w:fill="auto"/>
          </w:tcPr>
          <w:p w14:paraId="64F357F8" w14:textId="77777777" w:rsidR="000F50D9" w:rsidRPr="00C9429C" w:rsidRDefault="000F50D9" w:rsidP="008C4A21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0,1 Mg</w:t>
            </w:r>
          </w:p>
        </w:tc>
        <w:tc>
          <w:tcPr>
            <w:tcW w:w="1670" w:type="dxa"/>
          </w:tcPr>
          <w:p w14:paraId="6682B782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FC6DE14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B4275AA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A8D0C6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7E8F32FF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29785595" w14:textId="77777777" w:rsidR="000F50D9" w:rsidRPr="00C9429C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lastRenderedPageBreak/>
              <w:t>16 01 07* Filtry olejowe</w:t>
            </w:r>
          </w:p>
        </w:tc>
        <w:tc>
          <w:tcPr>
            <w:tcW w:w="1023" w:type="dxa"/>
            <w:shd w:val="clear" w:color="auto" w:fill="auto"/>
          </w:tcPr>
          <w:p w14:paraId="0877F040" w14:textId="77777777" w:rsidR="000F50D9" w:rsidRPr="00C9429C" w:rsidRDefault="000F50D9" w:rsidP="008C4A21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0,01 Mg</w:t>
            </w:r>
          </w:p>
        </w:tc>
        <w:tc>
          <w:tcPr>
            <w:tcW w:w="1670" w:type="dxa"/>
          </w:tcPr>
          <w:p w14:paraId="7C4886C9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567CE6D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A66D362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841BF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79716EDA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56A44F14" w14:textId="77777777" w:rsidR="000F50D9" w:rsidRPr="00C9429C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20 01 21* Lampy fluorescencyjne i inne odpady zawierające rtęć</w:t>
            </w:r>
          </w:p>
        </w:tc>
        <w:tc>
          <w:tcPr>
            <w:tcW w:w="1023" w:type="dxa"/>
            <w:shd w:val="clear" w:color="auto" w:fill="auto"/>
          </w:tcPr>
          <w:p w14:paraId="787AA893" w14:textId="77777777" w:rsidR="000F50D9" w:rsidRPr="00C9429C" w:rsidRDefault="000F50D9" w:rsidP="008C4A21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0,01 Mg</w:t>
            </w:r>
          </w:p>
        </w:tc>
        <w:tc>
          <w:tcPr>
            <w:tcW w:w="1670" w:type="dxa"/>
          </w:tcPr>
          <w:p w14:paraId="14A20857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726ABAD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194DCEC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EC11BE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63B4CAF8" w14:textId="77777777" w:rsidTr="008C4A21">
        <w:trPr>
          <w:trHeight w:val="97"/>
        </w:trPr>
        <w:tc>
          <w:tcPr>
            <w:tcW w:w="2124" w:type="dxa"/>
            <w:shd w:val="clear" w:color="auto" w:fill="auto"/>
          </w:tcPr>
          <w:p w14:paraId="0FB69051" w14:textId="77777777" w:rsidR="000F50D9" w:rsidRPr="00C9429C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21 01 28 Farby, tusze, farby drukarskie….</w:t>
            </w:r>
          </w:p>
        </w:tc>
        <w:tc>
          <w:tcPr>
            <w:tcW w:w="1023" w:type="dxa"/>
            <w:shd w:val="clear" w:color="auto" w:fill="auto"/>
          </w:tcPr>
          <w:p w14:paraId="69CB3549" w14:textId="77777777" w:rsidR="000F50D9" w:rsidRPr="00C9429C" w:rsidRDefault="000F50D9" w:rsidP="008C4A21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A27DDD">
              <w:t>0,05 Mg</w:t>
            </w:r>
          </w:p>
        </w:tc>
        <w:tc>
          <w:tcPr>
            <w:tcW w:w="1670" w:type="dxa"/>
          </w:tcPr>
          <w:p w14:paraId="33C824C3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0370E41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B2A9D0A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78923" w14:textId="77777777" w:rsidR="000F50D9" w:rsidRPr="008C57CA" w:rsidRDefault="000F50D9" w:rsidP="008C4A21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0F50D9" w:rsidRPr="008C57CA" w14:paraId="25F5A734" w14:textId="77777777" w:rsidTr="008C4A21">
        <w:trPr>
          <w:trHeight w:val="174"/>
        </w:trPr>
        <w:tc>
          <w:tcPr>
            <w:tcW w:w="2124" w:type="dxa"/>
            <w:shd w:val="clear" w:color="auto" w:fill="auto"/>
          </w:tcPr>
          <w:p w14:paraId="29DB8255" w14:textId="77777777" w:rsidR="000F50D9" w:rsidRPr="00C9429C" w:rsidRDefault="000F50D9" w:rsidP="008C4A21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C9429C">
              <w:rPr>
                <w:sz w:val="20"/>
                <w:szCs w:val="20"/>
              </w:rPr>
              <w:t>Razem</w:t>
            </w:r>
          </w:p>
        </w:tc>
        <w:tc>
          <w:tcPr>
            <w:tcW w:w="1023" w:type="dxa"/>
            <w:shd w:val="clear" w:color="auto" w:fill="auto"/>
          </w:tcPr>
          <w:p w14:paraId="6523C27B" w14:textId="27993287" w:rsidR="000F50D9" w:rsidRPr="00310DD9" w:rsidRDefault="00310DD9" w:rsidP="008C4A21">
            <w:pPr>
              <w:spacing w:after="200" w:line="276" w:lineRule="auto"/>
              <w:ind w:right="68"/>
              <w:rPr>
                <w:b/>
                <w:bCs/>
                <w:sz w:val="20"/>
                <w:szCs w:val="20"/>
              </w:rPr>
            </w:pPr>
            <w:r w:rsidRPr="00310DD9">
              <w:rPr>
                <w:b/>
                <w:bCs/>
              </w:rPr>
              <w:t>2410,48 Mg</w:t>
            </w:r>
          </w:p>
        </w:tc>
        <w:tc>
          <w:tcPr>
            <w:tcW w:w="1670" w:type="dxa"/>
            <w:shd w:val="clear" w:color="auto" w:fill="7F7F7F" w:themeFill="text1" w:themeFillTint="80"/>
          </w:tcPr>
          <w:p w14:paraId="27E8CD17" w14:textId="77777777" w:rsidR="000F50D9" w:rsidRPr="008C57CA" w:rsidRDefault="000F50D9" w:rsidP="008C4A21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910AE1E" w14:textId="77777777" w:rsidR="000F50D9" w:rsidRPr="008C57CA" w:rsidRDefault="000F50D9" w:rsidP="008C4A21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14:paraId="7FF488AA" w14:textId="77777777" w:rsidR="000F50D9" w:rsidRPr="008C57CA" w:rsidRDefault="000F50D9" w:rsidP="008C4A21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2BE4CE" w14:textId="77777777" w:rsidR="000F50D9" w:rsidRPr="008C57CA" w:rsidRDefault="000F50D9" w:rsidP="008C4A21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C1C2CBD" w14:textId="77777777" w:rsidR="000F50D9" w:rsidRDefault="000F50D9" w:rsidP="000F50D9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8E99A" w14:textId="77777777" w:rsidR="00B26673" w:rsidRPr="00B26673" w:rsidRDefault="00B26673" w:rsidP="00B26673">
      <w:pPr>
        <w:suppressAutoHyphens/>
        <w:jc w:val="both"/>
        <w:rPr>
          <w:b/>
          <w:lang w:eastAsia="ar-SA"/>
        </w:rPr>
      </w:pPr>
      <w:r w:rsidRPr="00B26673">
        <w:rPr>
          <w:b/>
          <w:lang w:eastAsia="ar-SA"/>
        </w:rPr>
        <w:t>Razem cena:</w:t>
      </w:r>
    </w:p>
    <w:p w14:paraId="1806757D" w14:textId="77777777" w:rsidR="00B26673" w:rsidRPr="00B26673" w:rsidRDefault="00B26673" w:rsidP="00B26673">
      <w:pPr>
        <w:ind w:right="-142"/>
        <w:jc w:val="both"/>
      </w:pPr>
      <w:r w:rsidRPr="00B26673">
        <w:t>netto: ………………………………………………… zł</w:t>
      </w:r>
    </w:p>
    <w:p w14:paraId="4AD60D42" w14:textId="77777777" w:rsidR="00B26673" w:rsidRPr="00B26673" w:rsidRDefault="00B26673" w:rsidP="00B26673">
      <w:pPr>
        <w:ind w:right="-142"/>
        <w:jc w:val="both"/>
      </w:pPr>
      <w:r w:rsidRPr="00B26673">
        <w:t>słownie: …………………………………………………………………………………………..</w:t>
      </w:r>
    </w:p>
    <w:p w14:paraId="10C77672" w14:textId="77777777" w:rsidR="00B26673" w:rsidRPr="00B26673" w:rsidRDefault="00B26673" w:rsidP="00B26673">
      <w:pPr>
        <w:ind w:right="-142"/>
        <w:jc w:val="both"/>
      </w:pPr>
      <w:r w:rsidRPr="00B26673">
        <w:t>VAT: …………………………………………………… zł</w:t>
      </w:r>
    </w:p>
    <w:p w14:paraId="4F17A23E" w14:textId="77777777" w:rsidR="00B26673" w:rsidRPr="00B26673" w:rsidRDefault="00B26673" w:rsidP="00B26673">
      <w:pPr>
        <w:ind w:right="-142"/>
        <w:jc w:val="both"/>
      </w:pPr>
      <w:r w:rsidRPr="00B26673">
        <w:t>słownie: ……………………………………………………………………………………………</w:t>
      </w:r>
    </w:p>
    <w:p w14:paraId="58B81284" w14:textId="77777777" w:rsidR="00B26673" w:rsidRPr="00B26673" w:rsidRDefault="00B26673" w:rsidP="00B26673">
      <w:pPr>
        <w:jc w:val="both"/>
        <w:rPr>
          <w:b/>
          <w:bCs/>
        </w:rPr>
      </w:pPr>
      <w:r w:rsidRPr="00B26673">
        <w:rPr>
          <w:b/>
          <w:bCs/>
        </w:rPr>
        <w:t>brutto ......................................... zł</w:t>
      </w:r>
    </w:p>
    <w:p w14:paraId="28AB44AC" w14:textId="77777777" w:rsidR="00B26673" w:rsidRPr="00B26673" w:rsidRDefault="00B26673" w:rsidP="00B26673">
      <w:pPr>
        <w:ind w:right="-142"/>
        <w:jc w:val="both"/>
      </w:pPr>
      <w:r w:rsidRPr="00B26673">
        <w:t>słownie: …………………………………………………………………………………………….</w:t>
      </w:r>
    </w:p>
    <w:p w14:paraId="4C96055F" w14:textId="77777777" w:rsidR="00B26673" w:rsidRDefault="00B26673" w:rsidP="000F50D9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D2700" w14:textId="4528E2EA" w:rsidR="000F50D9" w:rsidRPr="00105084" w:rsidRDefault="000F50D9" w:rsidP="000F50D9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cena</w:t>
      </w:r>
      <w:r w:rsidR="00E425FF">
        <w:rPr>
          <w:rFonts w:ascii="Times New Roman" w:hAnsi="Times New Roman" w:cs="Times New Roman"/>
          <w:b/>
          <w:sz w:val="24"/>
          <w:szCs w:val="24"/>
        </w:rPr>
        <w:t xml:space="preserve"> (2024-2026)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FE0AC3" w14:textId="77777777" w:rsidR="000F50D9" w:rsidRPr="00105084" w:rsidRDefault="000F50D9" w:rsidP="000F50D9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37EF9390" w14:textId="77777777" w:rsidR="000F50D9" w:rsidRPr="00105084" w:rsidRDefault="000F50D9" w:rsidP="000F50D9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7CFCC20B" w14:textId="77777777" w:rsidR="000F50D9" w:rsidRPr="00105084" w:rsidRDefault="000F50D9" w:rsidP="000F50D9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07AD0BD2" w14:textId="77777777" w:rsidR="000F50D9" w:rsidRPr="0051157A" w:rsidRDefault="000F50D9" w:rsidP="000F50D9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14AB3974" w14:textId="77777777" w:rsidR="000F50D9" w:rsidRPr="00105084" w:rsidRDefault="000F50D9" w:rsidP="000F50D9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07C7D988" w14:textId="77777777" w:rsidR="000F50D9" w:rsidRDefault="000F50D9" w:rsidP="000F50D9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77CD32D4" w14:textId="77777777" w:rsidR="000F50D9" w:rsidRDefault="000F50D9" w:rsidP="00266216">
      <w:pPr>
        <w:pStyle w:val="Bezodstpw"/>
        <w:ind w:right="-142"/>
        <w:jc w:val="both"/>
      </w:pPr>
    </w:p>
    <w:p w14:paraId="535D2CC1" w14:textId="572AAF96" w:rsidR="00266216" w:rsidRPr="00310DD9" w:rsidRDefault="00310DD9" w:rsidP="00970272">
      <w:pPr>
        <w:pStyle w:val="Bezodstpw"/>
        <w:ind w:right="-142"/>
        <w:jc w:val="both"/>
        <w:rPr>
          <w:b/>
          <w:bCs/>
        </w:rPr>
      </w:pPr>
      <w:r w:rsidRPr="00310DD9">
        <w:rPr>
          <w:b/>
          <w:bCs/>
        </w:rPr>
        <w:t>4.4 Oświadczenie</w:t>
      </w:r>
      <w:r>
        <w:rPr>
          <w:b/>
          <w:bCs/>
        </w:rPr>
        <w:t xml:space="preserve"> dotyczące spełnienia kryterium</w:t>
      </w:r>
    </w:p>
    <w:p w14:paraId="224A6D6A" w14:textId="77777777" w:rsidR="00E40750" w:rsidRPr="00E40750" w:rsidRDefault="00E40750" w:rsidP="00970272">
      <w:pPr>
        <w:pStyle w:val="Bezodstpw"/>
        <w:ind w:right="-142"/>
        <w:jc w:val="both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1276"/>
      </w:tblGrid>
      <w:tr w:rsidR="00540243" w:rsidRPr="00540243" w14:paraId="6EF83697" w14:textId="740BA9A7" w:rsidTr="00AE028D">
        <w:trPr>
          <w:jc w:val="center"/>
        </w:trPr>
        <w:tc>
          <w:tcPr>
            <w:tcW w:w="6941" w:type="dxa"/>
          </w:tcPr>
          <w:p w14:paraId="75ADA806" w14:textId="1F693E00" w:rsidR="00414681" w:rsidRPr="00540243" w:rsidRDefault="00414681" w:rsidP="00197373">
            <w:pPr>
              <w:tabs>
                <w:tab w:val="left" w:pos="680"/>
              </w:tabs>
              <w:ind w:right="291"/>
              <w:rPr>
                <w:b/>
              </w:rPr>
            </w:pPr>
            <w:r w:rsidRPr="00540243">
              <w:rPr>
                <w:b/>
              </w:rPr>
              <w:t>Oświadczenie dotyczące spełnienia kryteriów udziału w postępowaniu</w:t>
            </w:r>
          </w:p>
        </w:tc>
        <w:tc>
          <w:tcPr>
            <w:tcW w:w="1276" w:type="dxa"/>
            <w:vAlign w:val="center"/>
          </w:tcPr>
          <w:p w14:paraId="2213DC54" w14:textId="2E3D2F4D" w:rsidR="00414681" w:rsidRPr="00540243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b/>
                <w:bCs/>
              </w:rPr>
            </w:pPr>
            <w:r w:rsidRPr="00540243">
              <w:rPr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7E7859E2" w14:textId="731EF10F" w:rsidR="00414681" w:rsidRPr="00540243" w:rsidRDefault="00414681" w:rsidP="00414681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b/>
                <w:bCs/>
              </w:rPr>
            </w:pPr>
            <w:r w:rsidRPr="00540243">
              <w:rPr>
                <w:b/>
                <w:bCs/>
              </w:rPr>
              <w:t>NIE</w:t>
            </w:r>
          </w:p>
        </w:tc>
      </w:tr>
      <w:tr w:rsidR="00540243" w:rsidRPr="00540243" w14:paraId="09CBED1E" w14:textId="6A1D3ACB" w:rsidTr="00AE028D">
        <w:trPr>
          <w:jc w:val="center"/>
        </w:trPr>
        <w:tc>
          <w:tcPr>
            <w:tcW w:w="6941" w:type="dxa"/>
          </w:tcPr>
          <w:p w14:paraId="5D474831" w14:textId="403823D6" w:rsidR="00414681" w:rsidRPr="00540243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540243">
              <w:rPr>
                <w:bCs/>
              </w:rPr>
              <w:t>Wyposażymy wszystkie pojazdy odbierające odpady komunalne, którymi będzie świadczona usługa objęta przedmiotem zamówienia  w kamery pozwalające na monitorowanie odbioru odpadów komunalnych oraz rejestrujące zawartość opróżnianych pojemników i rejestrator jazdy (kamerę samochodową) w celu rejestracji przebiegu trasy jazdy (rejestrator musi być wyposażony w kartę pamięci lub inny nośnik umożliwiający udostępnienie nagrania Zamawiającemu, zamontowany w kabinie pojazdu w taki sposób aby można było zweryfikować przebieg trasy oraz wystawione pojemniki/worki przez mieszkańców gminy Dobrzyca.)</w:t>
            </w:r>
          </w:p>
        </w:tc>
        <w:tc>
          <w:tcPr>
            <w:tcW w:w="1276" w:type="dxa"/>
            <w:vAlign w:val="center"/>
          </w:tcPr>
          <w:p w14:paraId="12A973CB" w14:textId="5510A94C" w:rsidR="00414681" w:rsidRPr="00540243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  <w:tc>
          <w:tcPr>
            <w:tcW w:w="1276" w:type="dxa"/>
          </w:tcPr>
          <w:p w14:paraId="7E657C26" w14:textId="77777777" w:rsidR="00414681" w:rsidRPr="00540243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</w:tr>
      <w:tr w:rsidR="00540243" w:rsidRPr="00540243" w14:paraId="3BF488C8" w14:textId="1658A80E" w:rsidTr="00AE028D">
        <w:trPr>
          <w:jc w:val="center"/>
        </w:trPr>
        <w:tc>
          <w:tcPr>
            <w:tcW w:w="6941" w:type="dxa"/>
          </w:tcPr>
          <w:p w14:paraId="5A4B39AF" w14:textId="5A7063B1" w:rsidR="00414681" w:rsidRPr="00540243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540243">
              <w:t>Nie posiadamy pojazdów spełniających normy emisji spalin EURO 5 i 6 / posiadamy mniej niż 3 samochody spełniające normę EURO  6 i</w:t>
            </w:r>
            <w:r w:rsidR="00197373" w:rsidRPr="00540243">
              <w:t>/lub</w:t>
            </w:r>
            <w:r w:rsidRPr="00540243">
              <w:t xml:space="preserve"> mniej niż 2 pojazdy spełniające normę EURO 5</w:t>
            </w:r>
          </w:p>
        </w:tc>
        <w:tc>
          <w:tcPr>
            <w:tcW w:w="1276" w:type="dxa"/>
            <w:vAlign w:val="center"/>
          </w:tcPr>
          <w:p w14:paraId="12F0D3A8" w14:textId="7B3BAE22" w:rsidR="00414681" w:rsidRPr="00540243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  <w:tc>
          <w:tcPr>
            <w:tcW w:w="1276" w:type="dxa"/>
          </w:tcPr>
          <w:p w14:paraId="6233EA70" w14:textId="77777777" w:rsidR="00414681" w:rsidRPr="00540243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</w:tr>
      <w:tr w:rsidR="00540243" w:rsidRPr="00540243" w14:paraId="0C08C497" w14:textId="7CB5C438" w:rsidTr="00AE028D">
        <w:trPr>
          <w:jc w:val="center"/>
        </w:trPr>
        <w:tc>
          <w:tcPr>
            <w:tcW w:w="6941" w:type="dxa"/>
          </w:tcPr>
          <w:p w14:paraId="2F3035B4" w14:textId="1DAA4597" w:rsidR="00414681" w:rsidRPr="00540243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540243">
              <w:t xml:space="preserve">Posiadamy co najmniej 5 samochodów, którymi świadczona będzie usługa spełniających normę emisji spalin EURO 5 </w:t>
            </w:r>
          </w:p>
        </w:tc>
        <w:tc>
          <w:tcPr>
            <w:tcW w:w="1276" w:type="dxa"/>
            <w:vAlign w:val="center"/>
          </w:tcPr>
          <w:p w14:paraId="6788F415" w14:textId="3B945346" w:rsidR="00414681" w:rsidRPr="00540243" w:rsidRDefault="00414681" w:rsidP="00CC6D8F">
            <w:pPr>
              <w:jc w:val="center"/>
            </w:pPr>
          </w:p>
        </w:tc>
        <w:tc>
          <w:tcPr>
            <w:tcW w:w="1276" w:type="dxa"/>
          </w:tcPr>
          <w:p w14:paraId="64358A02" w14:textId="77777777" w:rsidR="00414681" w:rsidRPr="00540243" w:rsidRDefault="00414681" w:rsidP="00CC6D8F">
            <w:pPr>
              <w:jc w:val="center"/>
            </w:pPr>
          </w:p>
        </w:tc>
      </w:tr>
      <w:tr w:rsidR="00540243" w:rsidRPr="00540243" w14:paraId="5FB8A691" w14:textId="74FC5DB1" w:rsidTr="00AE028D">
        <w:trPr>
          <w:jc w:val="center"/>
        </w:trPr>
        <w:tc>
          <w:tcPr>
            <w:tcW w:w="6941" w:type="dxa"/>
          </w:tcPr>
          <w:p w14:paraId="476A8B1A" w14:textId="1162FDAB" w:rsidR="00414681" w:rsidRPr="00540243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540243">
              <w:lastRenderedPageBreak/>
              <w:t xml:space="preserve">Posiadamy co najmniej 3 samochody, którymi świadczona będzie usługa spełniających normę emisji spalin EURO 6 i co najmniej 2 samochody, którymi świadczona będzie usługa spełniających normę emisji spalin EURO 5 </w:t>
            </w:r>
          </w:p>
        </w:tc>
        <w:tc>
          <w:tcPr>
            <w:tcW w:w="1276" w:type="dxa"/>
            <w:vAlign w:val="center"/>
          </w:tcPr>
          <w:p w14:paraId="5D6751C4" w14:textId="444B8743" w:rsidR="00414681" w:rsidRPr="00540243" w:rsidRDefault="00414681" w:rsidP="00CC6D8F">
            <w:pPr>
              <w:jc w:val="center"/>
            </w:pPr>
          </w:p>
        </w:tc>
        <w:tc>
          <w:tcPr>
            <w:tcW w:w="1276" w:type="dxa"/>
          </w:tcPr>
          <w:p w14:paraId="10A34FE2" w14:textId="77777777" w:rsidR="00414681" w:rsidRPr="00540243" w:rsidRDefault="00414681" w:rsidP="00CC6D8F">
            <w:pPr>
              <w:jc w:val="center"/>
            </w:pPr>
          </w:p>
        </w:tc>
      </w:tr>
      <w:tr w:rsidR="00540243" w:rsidRPr="00540243" w14:paraId="6CA8433B" w14:textId="643C38E3" w:rsidTr="00AE028D">
        <w:trPr>
          <w:jc w:val="center"/>
        </w:trPr>
        <w:tc>
          <w:tcPr>
            <w:tcW w:w="6941" w:type="dxa"/>
          </w:tcPr>
          <w:p w14:paraId="49DAE4C3" w14:textId="7BE655B8" w:rsidR="00414681" w:rsidRPr="00540243" w:rsidRDefault="00414681" w:rsidP="00CC6D8F">
            <w:pPr>
              <w:jc w:val="both"/>
            </w:pPr>
            <w:r w:rsidRPr="00540243">
              <w:t>Posiadamy co najmniej 5 samochodów, którymi świadczona będzie usługa spełniających normę emisji spalin EURO 6</w:t>
            </w:r>
          </w:p>
        </w:tc>
        <w:tc>
          <w:tcPr>
            <w:tcW w:w="1276" w:type="dxa"/>
            <w:vAlign w:val="center"/>
          </w:tcPr>
          <w:p w14:paraId="6D86EFBE" w14:textId="2090DF39" w:rsidR="00414681" w:rsidRPr="00540243" w:rsidRDefault="00414681" w:rsidP="00CC6D8F">
            <w:pPr>
              <w:jc w:val="center"/>
            </w:pPr>
          </w:p>
        </w:tc>
        <w:tc>
          <w:tcPr>
            <w:tcW w:w="1276" w:type="dxa"/>
          </w:tcPr>
          <w:p w14:paraId="755F479C" w14:textId="77777777" w:rsidR="00414681" w:rsidRPr="00540243" w:rsidRDefault="00414681" w:rsidP="00CC6D8F">
            <w:pPr>
              <w:jc w:val="center"/>
            </w:pPr>
          </w:p>
        </w:tc>
      </w:tr>
    </w:tbl>
    <w:p w14:paraId="443EBBDB" w14:textId="6E2F09E5" w:rsidR="00197373" w:rsidRPr="00197373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97373">
        <w:rPr>
          <w:rFonts w:ascii="Times New Roman" w:hAnsi="Times New Roman" w:cs="Times New Roman"/>
          <w:bCs/>
        </w:rPr>
        <w:t>W tabeli</w:t>
      </w:r>
      <w:r>
        <w:rPr>
          <w:rFonts w:ascii="Times New Roman" w:hAnsi="Times New Roman" w:cs="Times New Roman"/>
          <w:bCs/>
        </w:rPr>
        <w:t xml:space="preserve"> należy wstawić znak „x” w odpowiednie pole. W kryteriach dotyczących emisji spalin należy wstawić znak „x” tyko w 1 pole. </w:t>
      </w:r>
    </w:p>
    <w:p w14:paraId="43AE4E07" w14:textId="77777777" w:rsidR="00E76A0B" w:rsidRPr="00E76A0B" w:rsidRDefault="00E76A0B" w:rsidP="00E76A0B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435F1" w14:textId="77777777" w:rsidR="00E76A0B" w:rsidRPr="00E76A0B" w:rsidRDefault="00E76A0B" w:rsidP="00E76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6A0B">
        <w:rPr>
          <w:rFonts w:ascii="Times New Roman" w:hAnsi="Times New Roman"/>
          <w:b/>
          <w:bCs/>
          <w:sz w:val="24"/>
          <w:szCs w:val="24"/>
        </w:rPr>
        <w:t>Cena paliwa za 1 litr</w:t>
      </w:r>
      <w:r w:rsidRPr="00E76A0B">
        <w:rPr>
          <w:rFonts w:ascii="Times New Roman" w:hAnsi="Times New Roman"/>
          <w:sz w:val="24"/>
          <w:szCs w:val="24"/>
        </w:rPr>
        <w:t xml:space="preserve"> przyjęta do kalkulacji ceny oferty wynosi: ………………………zł </w:t>
      </w:r>
    </w:p>
    <w:p w14:paraId="03C61866" w14:textId="7A7ACADC" w:rsidR="00E76A0B" w:rsidRPr="00E76A0B" w:rsidRDefault="00E76A0B" w:rsidP="00E76A0B">
      <w:pPr>
        <w:pStyle w:val="Akapitzlist"/>
        <w:ind w:left="283"/>
        <w:jc w:val="both"/>
        <w:rPr>
          <w:rFonts w:ascii="Times New Roman" w:hAnsi="Times New Roman"/>
          <w:sz w:val="24"/>
          <w:szCs w:val="24"/>
        </w:rPr>
      </w:pPr>
      <w:r w:rsidRPr="00E76A0B">
        <w:rPr>
          <w:rFonts w:ascii="Times New Roman" w:hAnsi="Times New Roman"/>
          <w:sz w:val="24"/>
          <w:szCs w:val="24"/>
        </w:rPr>
        <w:t>(należy podać cenę brutto w celu ewentualnej waloryzacji</w:t>
      </w:r>
      <w:r>
        <w:rPr>
          <w:rFonts w:ascii="Times New Roman" w:hAnsi="Times New Roman"/>
          <w:sz w:val="24"/>
          <w:szCs w:val="24"/>
        </w:rPr>
        <w:t xml:space="preserve"> - §12 wzoru umowy</w:t>
      </w:r>
      <w:r w:rsidRPr="00E76A0B">
        <w:rPr>
          <w:rFonts w:ascii="Times New Roman" w:hAnsi="Times New Roman"/>
          <w:sz w:val="24"/>
          <w:szCs w:val="24"/>
        </w:rPr>
        <w:t>)</w:t>
      </w:r>
    </w:p>
    <w:p w14:paraId="779C5679" w14:textId="77777777" w:rsidR="00E76A0B" w:rsidRPr="00E76A0B" w:rsidRDefault="00E76A0B" w:rsidP="00E76A0B">
      <w:pPr>
        <w:pStyle w:val="Akapitzlist"/>
        <w:ind w:left="283"/>
        <w:jc w:val="both"/>
        <w:rPr>
          <w:rFonts w:ascii="Times New Roman" w:hAnsi="Times New Roman"/>
          <w:sz w:val="24"/>
          <w:szCs w:val="24"/>
        </w:rPr>
      </w:pPr>
    </w:p>
    <w:p w14:paraId="134321B8" w14:textId="1363D2D8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 w:rsidRPr="00AE028D">
        <w:rPr>
          <w:rFonts w:ascii="Times New Roman" w:hAnsi="Times New Roman" w:cs="Times New Roman"/>
          <w:sz w:val="24"/>
          <w:szCs w:val="24"/>
        </w:rPr>
        <w:t>i</w:t>
      </w:r>
      <w:r w:rsidRPr="00AE028D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 w:rsidRPr="00AE028D">
        <w:rPr>
          <w:rFonts w:ascii="Times New Roman" w:hAnsi="Times New Roman" w:cs="Times New Roman"/>
          <w:sz w:val="24"/>
          <w:szCs w:val="24"/>
        </w:rPr>
        <w:t>s</w:t>
      </w:r>
      <w:r w:rsidRPr="00AE028D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AE028D">
        <w:rPr>
          <w:rFonts w:ascii="Times New Roman" w:hAnsi="Times New Roman" w:cs="Times New Roman"/>
          <w:sz w:val="24"/>
          <w:szCs w:val="24"/>
        </w:rPr>
        <w:t>wzór</w:t>
      </w:r>
      <w:r w:rsidRPr="00AE028D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 w:rsidRPr="00AE028D">
        <w:rPr>
          <w:rFonts w:ascii="Times New Roman" w:hAnsi="Times New Roman" w:cs="Times New Roman"/>
          <w:sz w:val="24"/>
          <w:szCs w:val="24"/>
        </w:rPr>
        <w:t>załącznik nr 5 do S</w:t>
      </w:r>
      <w:r w:rsidRPr="00AE028D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 w:rsidRPr="00AE0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8D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AE028D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AE028D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 w:rsidRPr="00AE028D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AE028D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D56BC8">
        <w:rPr>
          <w:rFonts w:ascii="Times New Roman" w:hAnsi="Times New Roman" w:cs="Times New Roman"/>
          <w:sz w:val="24"/>
          <w:szCs w:val="24"/>
        </w:rPr>
        <w:t>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lastRenderedPageBreak/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540243" w:rsidRDefault="00D56BC8" w:rsidP="00D56BC8">
      <w:pPr>
        <w:numPr>
          <w:ilvl w:val="0"/>
          <w:numId w:val="39"/>
        </w:numPr>
        <w:jc w:val="both"/>
      </w:pPr>
      <w:r w:rsidRPr="00540243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 w:rsidRPr="00540243">
        <w:t xml:space="preserve">…………………………. </w:t>
      </w:r>
      <w:r w:rsidRPr="00540243">
        <w:t xml:space="preserve">objętych przedmiotem zamówienia, a ich wartość netto (bez kwoty podatku) będzie wynosiła </w:t>
      </w:r>
      <w:r w:rsidR="006F5C57" w:rsidRPr="00540243">
        <w:t>……………………………</w:t>
      </w:r>
      <w:r w:rsidRPr="00540243">
        <w:t>. zł</w:t>
      </w:r>
    </w:p>
    <w:p w14:paraId="55A36E05" w14:textId="77777777" w:rsidR="00FE3E6D" w:rsidRPr="00540243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540243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243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540243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540243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6590CC69" w:rsidR="000169C8" w:rsidRPr="00540243" w:rsidRDefault="00E10823" w:rsidP="000169C8">
      <w:pPr>
        <w:numPr>
          <w:ilvl w:val="0"/>
          <w:numId w:val="40"/>
        </w:numPr>
        <w:ind w:left="357" w:hanging="357"/>
        <w:jc w:val="both"/>
        <w:rPr>
          <w:strike/>
        </w:rPr>
      </w:pPr>
      <w:r w:rsidRPr="00540243">
        <w:t>JEDZ</w:t>
      </w:r>
    </w:p>
    <w:p w14:paraId="51087BD0" w14:textId="4AE5342C" w:rsidR="00575ECA" w:rsidRPr="00540243" w:rsidRDefault="00E10823" w:rsidP="00575ECA">
      <w:pPr>
        <w:numPr>
          <w:ilvl w:val="0"/>
          <w:numId w:val="40"/>
        </w:numPr>
        <w:jc w:val="both"/>
        <w:rPr>
          <w:strike/>
        </w:rPr>
      </w:pPr>
      <w:r w:rsidRPr="00540243">
        <w:t xml:space="preserve">Oświadczenie Wykonawcy o niepodleganiu wykluczeniu – Zgodnie z art. 7 ust 1 ustawy </w:t>
      </w:r>
      <w:r w:rsidR="00540243" w:rsidRPr="00540243">
        <w:t xml:space="preserve">                           </w:t>
      </w:r>
      <w:r w:rsidRPr="00540243">
        <w:t>z dnia 13 kwietnia 2022 r. o szczególnych rozwiązaniach w zakresie przeciwdziałania wspieraniu agresji na Ukrainę oraz służących ochronie bezpieczeństwa narodowego (Dz.U. z 2022r. poz. 835) – załącznik nr 3c do SWZ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48E1B9F1" w14:textId="414F2F5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D6EAF4" w14:textId="77777777" w:rsidR="00CE20C4" w:rsidRDefault="00CE20C4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D4D036" w14:textId="704460A3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A3C2FD3" w14:textId="420366A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84F214" w14:textId="62479698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F69414C" w14:textId="33FAF90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300AC2" w14:textId="54199B6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6C9476" w14:textId="61887A5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CA1EAA" w14:textId="24074F6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77DEE9F" w14:textId="4538193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2B0E99" w14:textId="52DBB3F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F7BA3D" w14:textId="24B0A44F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E4423A" w14:textId="54CD93E5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6B0C248" w14:textId="77777777" w:rsidR="00AB5CE3" w:rsidRPr="003F1247" w:rsidRDefault="00B17F1D" w:rsidP="00AB5CE3">
      <w:pPr>
        <w:jc w:val="right"/>
        <w:rPr>
          <w:bCs/>
        </w:rPr>
      </w:pPr>
      <w:r>
        <w:rPr>
          <w:iCs/>
          <w:sz w:val="18"/>
          <w:szCs w:val="18"/>
        </w:rPr>
        <w:tab/>
      </w:r>
      <w:r w:rsidR="00AB5CE3" w:rsidRPr="003F1247">
        <w:rPr>
          <w:bCs/>
        </w:rPr>
        <w:t>Załącznik nr 2a do SWZ – załącznik do formularza oferty</w:t>
      </w:r>
    </w:p>
    <w:p w14:paraId="061A160F" w14:textId="77777777" w:rsidR="00AB5CE3" w:rsidRDefault="00AB5CE3" w:rsidP="00AB5CE3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DAF9673" w14:textId="31CCDF05" w:rsidR="004C0D6A" w:rsidRDefault="004C0D6A" w:rsidP="00B17F1D">
      <w:pPr>
        <w:pStyle w:val="Zwykytekst"/>
        <w:tabs>
          <w:tab w:val="left" w:pos="2535"/>
        </w:tabs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B2FEB83" w14:textId="686ABD6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D1794D0" w14:textId="77777777" w:rsidR="001E1C09" w:rsidRDefault="001E1C0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tbl>
      <w:tblPr>
        <w:tblpPr w:leftFromText="141" w:rightFromText="141" w:vertAnchor="page" w:horzAnchor="margin" w:tblpXSpec="center" w:tblpY="2116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806C82" w:rsidRPr="00FE4316" w14:paraId="51AF7A5F" w14:textId="77777777" w:rsidTr="00806C82">
        <w:tc>
          <w:tcPr>
            <w:tcW w:w="10736" w:type="dxa"/>
            <w:shd w:val="clear" w:color="auto" w:fill="D9D9D9"/>
          </w:tcPr>
          <w:p w14:paraId="4F0927B9" w14:textId="77777777" w:rsidR="00806C82" w:rsidRPr="00FE4316" w:rsidRDefault="00806C82" w:rsidP="00806C82">
            <w:pPr>
              <w:rPr>
                <w:rFonts w:eastAsia="Calibri"/>
                <w:b/>
                <w:color w:val="0D0D0D"/>
                <w:szCs w:val="20"/>
              </w:rPr>
            </w:pPr>
          </w:p>
          <w:p w14:paraId="2D45BC66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 w:val="20"/>
                <w:szCs w:val="20"/>
                <w:u w:val="single"/>
              </w:rPr>
            </w:pPr>
          </w:p>
          <w:p w14:paraId="675966E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Cs w:val="20"/>
                <w:u w:val="single"/>
              </w:rPr>
            </w:pPr>
            <w:r w:rsidRPr="00FE4316">
              <w:rPr>
                <w:b/>
                <w:bCs/>
                <w:color w:val="0D0D0D"/>
                <w:szCs w:val="20"/>
                <w:u w:val="single"/>
              </w:rPr>
              <w:t xml:space="preserve">Oświadczenie wykonawców wspólnie ubiegających się </w:t>
            </w:r>
            <w:r>
              <w:rPr>
                <w:b/>
                <w:bCs/>
                <w:color w:val="0D0D0D"/>
                <w:szCs w:val="20"/>
                <w:u w:val="single"/>
              </w:rPr>
              <w:t>o udzielenie</w:t>
            </w:r>
            <w:r w:rsidRPr="00FE4316">
              <w:rPr>
                <w:b/>
                <w:bCs/>
                <w:color w:val="0D0D0D"/>
                <w:szCs w:val="20"/>
                <w:u w:val="single"/>
              </w:rPr>
              <w:t xml:space="preserve"> zamówienia</w:t>
            </w:r>
          </w:p>
          <w:p w14:paraId="6BCC86B3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Cs w:val="20"/>
              </w:rPr>
            </w:pPr>
            <w:r w:rsidRPr="00FE4316">
              <w:rPr>
                <w:b/>
                <w:bCs/>
                <w:color w:val="0D0D0D"/>
                <w:szCs w:val="20"/>
              </w:rPr>
              <w:t xml:space="preserve">składane na podstawie art. 117 ust. 4 ustawy Prawo zamówień publicznych (dalej: ustawy </w:t>
            </w:r>
            <w:proofErr w:type="spellStart"/>
            <w:r w:rsidRPr="00FE4316">
              <w:rPr>
                <w:b/>
                <w:bCs/>
                <w:color w:val="0D0D0D"/>
                <w:szCs w:val="20"/>
              </w:rPr>
              <w:t>Pzp</w:t>
            </w:r>
            <w:proofErr w:type="spellEnd"/>
            <w:r w:rsidRPr="00FE4316">
              <w:rPr>
                <w:b/>
                <w:bCs/>
                <w:color w:val="0D0D0D"/>
                <w:szCs w:val="20"/>
              </w:rPr>
              <w:t>)</w:t>
            </w:r>
          </w:p>
          <w:p w14:paraId="20586D6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</w:rPr>
            </w:pPr>
          </w:p>
          <w:p w14:paraId="7B68C886" w14:textId="7D9E89DD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D0D0D"/>
                <w:szCs w:val="20"/>
              </w:rPr>
            </w:pPr>
            <w:r w:rsidRPr="00FE4316">
              <w:rPr>
                <w:b/>
                <w:bCs/>
                <w:color w:val="0D0D0D"/>
                <w:szCs w:val="20"/>
              </w:rPr>
              <w:t xml:space="preserve">Nr referencyjny nadany sprawie przez Zamawiającego: </w:t>
            </w:r>
            <w:r w:rsidRPr="00FE4316">
              <w:rPr>
                <w:b/>
                <w:sz w:val="28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D0D0D"/>
                <w:szCs w:val="20"/>
              </w:rPr>
              <w:t>ZP.271.1.</w:t>
            </w:r>
            <w:r w:rsidR="00E425FF">
              <w:rPr>
                <w:rFonts w:eastAsia="Calibri"/>
                <w:b/>
                <w:bCs/>
                <w:color w:val="0D0D0D"/>
                <w:szCs w:val="20"/>
              </w:rPr>
              <w:t>13</w:t>
            </w:r>
            <w:r>
              <w:rPr>
                <w:rFonts w:eastAsia="Calibri"/>
                <w:b/>
                <w:bCs/>
                <w:color w:val="0D0D0D"/>
                <w:szCs w:val="20"/>
              </w:rPr>
              <w:t>.2023</w:t>
            </w:r>
          </w:p>
          <w:p w14:paraId="7DE1B5E9" w14:textId="77777777" w:rsidR="00806C82" w:rsidRPr="003F1247" w:rsidRDefault="00806C82" w:rsidP="00806C8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D0D0D"/>
                <w:sz w:val="28"/>
                <w:szCs w:val="28"/>
                <w:vertAlign w:val="subscript"/>
              </w:rPr>
            </w:pPr>
          </w:p>
          <w:p w14:paraId="570CA7F3" w14:textId="77777777" w:rsidR="00806C82" w:rsidRPr="003F1247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3F1247">
              <w:rPr>
                <w:b/>
                <w:bCs/>
                <w:iCs/>
                <w:sz w:val="28"/>
                <w:szCs w:val="28"/>
              </w:rPr>
              <w:t>Odbiór i transport odpadów komunalnych zmieszanych oraz odpadów komunalnych selektywnie zbieranych z terenu Gminy Dobrzyca</w:t>
            </w:r>
          </w:p>
          <w:p w14:paraId="1B93FC4E" w14:textId="77777777" w:rsidR="00806C82" w:rsidRDefault="00806C82" w:rsidP="00806C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Cs w:val="28"/>
              </w:rPr>
            </w:pPr>
          </w:p>
          <w:p w14:paraId="17430CD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>1. ZAMAWIAJĄCY:</w:t>
            </w:r>
          </w:p>
          <w:p w14:paraId="024F3E30" w14:textId="77777777" w:rsidR="00806C82" w:rsidRPr="00756243" w:rsidRDefault="00806C82" w:rsidP="00806C82">
            <w:pPr>
              <w:ind w:right="312"/>
              <w:jc w:val="both"/>
              <w:rPr>
                <w:rFonts w:eastAsia="Calibri"/>
                <w:bCs/>
                <w:color w:val="0D0D0D"/>
                <w:sz w:val="20"/>
                <w:szCs w:val="20"/>
              </w:rPr>
            </w:pPr>
            <w:r>
              <w:rPr>
                <w:rFonts w:eastAsia="Calibri"/>
                <w:bCs/>
                <w:color w:val="0D0D0D"/>
                <w:sz w:val="20"/>
                <w:szCs w:val="20"/>
                <w:lang w:val="x-none"/>
              </w:rPr>
              <w:t xml:space="preserve">Gmina </w:t>
            </w:r>
            <w:r>
              <w:rPr>
                <w:rFonts w:eastAsia="Calibri"/>
                <w:bCs/>
                <w:color w:val="0D0D0D"/>
                <w:sz w:val="20"/>
                <w:szCs w:val="20"/>
              </w:rPr>
              <w:t>Dobrzyca</w:t>
            </w:r>
          </w:p>
          <w:p w14:paraId="35117AE0" w14:textId="77777777" w:rsidR="00806C82" w:rsidRDefault="00806C82" w:rsidP="00806C82">
            <w:pPr>
              <w:ind w:right="312"/>
              <w:jc w:val="both"/>
              <w:rPr>
                <w:rFonts w:eastAsia="Calibri"/>
                <w:bCs/>
                <w:color w:val="0D0D0D"/>
                <w:sz w:val="20"/>
                <w:szCs w:val="20"/>
              </w:rPr>
            </w:pPr>
            <w:r>
              <w:rPr>
                <w:rFonts w:eastAsia="Calibri"/>
                <w:bCs/>
                <w:color w:val="0D0D0D"/>
                <w:sz w:val="20"/>
                <w:szCs w:val="20"/>
              </w:rPr>
              <w:t xml:space="preserve">ul. Rynek 14,  63-330 Dobrzyca </w:t>
            </w:r>
          </w:p>
          <w:p w14:paraId="7AA3A922" w14:textId="77777777" w:rsidR="00806C82" w:rsidRPr="00FE4316" w:rsidRDefault="00806C82" w:rsidP="00806C82">
            <w:pPr>
              <w:ind w:right="312"/>
              <w:jc w:val="both"/>
              <w:rPr>
                <w:rFonts w:eastAsia="Calibri"/>
                <w:bCs/>
                <w:color w:val="0D0D0D"/>
                <w:sz w:val="20"/>
                <w:szCs w:val="20"/>
              </w:rPr>
            </w:pPr>
          </w:p>
          <w:p w14:paraId="739C725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>WYKONAWCA:</w:t>
            </w:r>
          </w:p>
          <w:p w14:paraId="53DA55BB" w14:textId="77777777" w:rsidR="00806C82" w:rsidRPr="00FE4316" w:rsidRDefault="00806C82" w:rsidP="00806C82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 xml:space="preserve">Nazwa(y) Wykonawcy(ów) 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…………………………………………………………………………………………………….….....</w:t>
            </w:r>
          </w:p>
          <w:p w14:paraId="7A17CBB5" w14:textId="77777777" w:rsidR="00806C82" w:rsidRPr="00FE4316" w:rsidRDefault="00806C82" w:rsidP="00806C82">
            <w:pPr>
              <w:rPr>
                <w:rFonts w:eastAsia="Calibri"/>
                <w:b/>
                <w:bCs/>
                <w:i/>
                <w:color w:val="0D0D0D"/>
                <w:sz w:val="18"/>
                <w:szCs w:val="18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>Adres(y) Wykonawcy(ów</w:t>
            </w:r>
            <w:r w:rsidRPr="00FE4316">
              <w:rPr>
                <w:rFonts w:eastAsia="Calibri"/>
                <w:b/>
                <w:bCs/>
                <w:i/>
                <w:color w:val="0D0D0D"/>
                <w:sz w:val="20"/>
                <w:szCs w:val="20"/>
              </w:rPr>
              <w:t>) ……………………………</w:t>
            </w:r>
            <w:r w:rsidRPr="00FE4316">
              <w:rPr>
                <w:rFonts w:eastAsia="Calibri"/>
                <w:b/>
                <w:bCs/>
                <w:i/>
                <w:color w:val="0D0D0D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DEEEAB7" w14:textId="77777777" w:rsidR="00806C82" w:rsidRPr="00FE4316" w:rsidRDefault="00806C82" w:rsidP="00806C82">
            <w:pPr>
              <w:rPr>
                <w:rFonts w:eastAsia="Calibri"/>
                <w:color w:val="0D0D0D"/>
                <w:sz w:val="18"/>
                <w:szCs w:val="18"/>
              </w:rPr>
            </w:pPr>
          </w:p>
        </w:tc>
      </w:tr>
      <w:tr w:rsidR="00806C82" w:rsidRPr="00FE4316" w14:paraId="047A1D7A" w14:textId="77777777" w:rsidTr="00806C82">
        <w:trPr>
          <w:trHeight w:val="5911"/>
        </w:trPr>
        <w:tc>
          <w:tcPr>
            <w:tcW w:w="10736" w:type="dxa"/>
            <w:shd w:val="clear" w:color="auto" w:fill="auto"/>
          </w:tcPr>
          <w:p w14:paraId="53F66D25" w14:textId="77777777" w:rsidR="00806C82" w:rsidRPr="00FE4316" w:rsidRDefault="00806C82" w:rsidP="00806C82">
            <w:pPr>
              <w:rPr>
                <w:rFonts w:eastAsia="Calibri"/>
                <w:b/>
                <w:color w:val="0D0D0D"/>
                <w:sz w:val="18"/>
                <w:szCs w:val="18"/>
              </w:rPr>
            </w:pPr>
          </w:p>
          <w:p w14:paraId="2FC60E17" w14:textId="77777777" w:rsidR="00806C82" w:rsidRPr="00FE4316" w:rsidRDefault="00806C82" w:rsidP="00806C82">
            <w:pPr>
              <w:jc w:val="center"/>
              <w:rPr>
                <w:rFonts w:eastAsia="Calibri"/>
                <w:color w:val="0D0D0D"/>
                <w:sz w:val="18"/>
                <w:szCs w:val="18"/>
              </w:rPr>
            </w:pPr>
          </w:p>
          <w:p w14:paraId="5C17668A" w14:textId="77777777" w:rsidR="00806C82" w:rsidRPr="00087BB6" w:rsidRDefault="00806C82" w:rsidP="00806C82">
            <w:pPr>
              <w:rPr>
                <w:rFonts w:eastAsia="Calibri"/>
                <w:b/>
                <w:bCs/>
                <w:iCs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Na potrzeby postępowania o udzielenie zamówienia publicznego pn. </w:t>
            </w:r>
            <w:r>
              <w:t xml:space="preserve">   </w:t>
            </w:r>
            <w:r w:rsidRPr="003F1247">
              <w:rPr>
                <w:rFonts w:eastAsia="Calibri"/>
                <w:b/>
                <w:bCs/>
                <w:iCs/>
                <w:color w:val="0D0D0D"/>
                <w:sz w:val="20"/>
                <w:szCs w:val="20"/>
              </w:rPr>
              <w:t>Odbiór i transport odpadów komunalnych zmieszanych oraz odpadów komunalnych selektywnie zbieranych z terenu Gminy Dobrzyca</w:t>
            </w:r>
          </w:p>
          <w:p w14:paraId="08C5A257" w14:textId="77777777" w:rsidR="00806C82" w:rsidRPr="00FE4316" w:rsidRDefault="00806C82" w:rsidP="00806C82">
            <w:pPr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oświadczam że:</w:t>
            </w:r>
          </w:p>
          <w:p w14:paraId="20F18DCB" w14:textId="77777777" w:rsidR="00806C82" w:rsidRDefault="00806C82" w:rsidP="00806C82">
            <w:pPr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eastAsia="Calibri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) zrealizuje następujące </w:t>
            </w:r>
            <w:r>
              <w:rPr>
                <w:rFonts w:eastAsia="Calibri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:</w:t>
            </w:r>
          </w:p>
          <w:p w14:paraId="6DD96256" w14:textId="77777777" w:rsidR="00806C82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479E62EB" w14:textId="77777777" w:rsidR="00806C82" w:rsidRPr="00FE4316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>
              <w:rPr>
                <w:rFonts w:eastAsia="Calibri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245BDF2" w14:textId="77777777" w:rsidR="00806C82" w:rsidRPr="00FE4316" w:rsidRDefault="00806C82" w:rsidP="00806C82">
            <w:pPr>
              <w:jc w:val="right"/>
              <w:rPr>
                <w:rFonts w:eastAsia="Calibri"/>
                <w:color w:val="0D0D0D"/>
                <w:sz w:val="20"/>
                <w:szCs w:val="20"/>
              </w:rPr>
            </w:pPr>
          </w:p>
          <w:p w14:paraId="6894A7F5" w14:textId="77777777" w:rsidR="00806C82" w:rsidRDefault="00806C82" w:rsidP="00806C82">
            <w:pPr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eastAsia="Calibri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) zrealiz</w:t>
            </w:r>
            <w:r>
              <w:rPr>
                <w:rFonts w:eastAsia="Calibri"/>
                <w:color w:val="0D0D0D"/>
                <w:sz w:val="20"/>
                <w:szCs w:val="20"/>
              </w:rPr>
              <w:t>uje następujące usługi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:</w:t>
            </w:r>
          </w:p>
          <w:p w14:paraId="29FC40F1" w14:textId="77777777" w:rsidR="00806C82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4D541659" w14:textId="77777777" w:rsidR="00806C82" w:rsidRPr="00FE4316" w:rsidRDefault="00806C82" w:rsidP="00806C82">
            <w:pPr>
              <w:ind w:left="36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>
              <w:rPr>
                <w:rFonts w:eastAsia="Calibri"/>
                <w:color w:val="0D0D0D"/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………………………………………………………………………………………………………………………………..</w:t>
            </w:r>
          </w:p>
          <w:p w14:paraId="2DEA2209" w14:textId="77777777" w:rsidR="00806C82" w:rsidRPr="00FE4316" w:rsidRDefault="00806C82" w:rsidP="00806C82">
            <w:pPr>
              <w:jc w:val="both"/>
              <w:rPr>
                <w:rFonts w:eastAsia="Calibri"/>
                <w:color w:val="0D0D0D"/>
                <w:sz w:val="20"/>
                <w:szCs w:val="20"/>
              </w:rPr>
            </w:pPr>
          </w:p>
          <w:p w14:paraId="0A28749C" w14:textId="77777777" w:rsidR="00806C82" w:rsidRDefault="00806C82" w:rsidP="00806C82">
            <w:pPr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eastAsia="Calibri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) zrealizuje następujące </w:t>
            </w:r>
            <w:r>
              <w:rPr>
                <w:rFonts w:eastAsia="Calibri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:</w:t>
            </w:r>
          </w:p>
          <w:p w14:paraId="4D0E4722" w14:textId="77777777" w:rsidR="00806C82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37CBC19D" w14:textId="77777777" w:rsidR="00806C82" w:rsidRPr="00FE4316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>
              <w:rPr>
                <w:rFonts w:eastAsia="Calibri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ECF6AD8" w14:textId="77777777" w:rsidR="00806C82" w:rsidRPr="00FE4316" w:rsidRDefault="00806C82" w:rsidP="00806C82">
            <w:pPr>
              <w:rPr>
                <w:rFonts w:eastAsia="Calibri"/>
                <w:color w:val="0D0D0D"/>
                <w:sz w:val="20"/>
                <w:szCs w:val="20"/>
              </w:rPr>
            </w:pPr>
          </w:p>
          <w:p w14:paraId="1642ACE6" w14:textId="77777777" w:rsidR="00806C82" w:rsidRPr="00FE4316" w:rsidRDefault="00806C82" w:rsidP="00806C82">
            <w:pPr>
              <w:jc w:val="right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  <w:t>…………………………………………</w:t>
            </w:r>
          </w:p>
          <w:p w14:paraId="16EFB186" w14:textId="77777777" w:rsidR="00806C82" w:rsidRPr="00CD189E" w:rsidRDefault="00806C82" w:rsidP="00806C82">
            <w:pPr>
              <w:ind w:left="7080" w:firstLine="708"/>
              <w:jc w:val="both"/>
              <w:rPr>
                <w:rFonts w:eastAsia="Calibri"/>
                <w:i/>
                <w:color w:val="0D0D0D"/>
                <w:sz w:val="20"/>
                <w:szCs w:val="20"/>
              </w:rPr>
            </w:pPr>
            <w:r>
              <w:rPr>
                <w:rFonts w:eastAsia="Calibri"/>
                <w:i/>
                <w:color w:val="0D0D0D"/>
                <w:sz w:val="20"/>
                <w:szCs w:val="20"/>
              </w:rPr>
              <w:t xml:space="preserve">                  (podpis)</w:t>
            </w:r>
          </w:p>
        </w:tc>
      </w:tr>
    </w:tbl>
    <w:p w14:paraId="61F211AE" w14:textId="77777777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A9C1FE1" w14:textId="77777777" w:rsidR="00806C82" w:rsidRDefault="00806C82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C3EEC9F" w14:textId="77777777" w:rsidR="00806C82" w:rsidRDefault="00806C82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20F45EF0" w:rsidR="00DF5A5D" w:rsidRPr="00540243" w:rsidRDefault="0070455E" w:rsidP="00DF5A5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40243">
        <w:rPr>
          <w:b/>
          <w:sz w:val="20"/>
          <w:szCs w:val="20"/>
        </w:rPr>
        <w:t>ZPI.271.1.</w:t>
      </w:r>
      <w:r w:rsidR="00594408">
        <w:rPr>
          <w:b/>
          <w:sz w:val="20"/>
          <w:szCs w:val="20"/>
        </w:rPr>
        <w:t>13</w:t>
      </w:r>
      <w:r w:rsidRPr="00540243">
        <w:rPr>
          <w:b/>
          <w:sz w:val="20"/>
          <w:szCs w:val="20"/>
        </w:rPr>
        <w:t>.20</w:t>
      </w:r>
      <w:r w:rsidR="001B1DFA" w:rsidRPr="00540243">
        <w:rPr>
          <w:b/>
          <w:sz w:val="20"/>
          <w:szCs w:val="20"/>
        </w:rPr>
        <w:t>23</w:t>
      </w:r>
    </w:p>
    <w:p w14:paraId="39373C32" w14:textId="2F4E0101" w:rsidR="0070455E" w:rsidRPr="00540243" w:rsidRDefault="0070455E" w:rsidP="0070455E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40243">
        <w:t>Załącznik nr 3c do SWZ</w:t>
      </w:r>
    </w:p>
    <w:p w14:paraId="00C621EB" w14:textId="77777777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8B167D8" w14:textId="77777777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97E1742" w14:textId="4C0FE42D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</w:pPr>
      <w:r w:rsidRPr="00540243">
        <w:t>……………………………….</w:t>
      </w:r>
    </w:p>
    <w:p w14:paraId="154EF095" w14:textId="77777777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540243">
        <w:rPr>
          <w:sz w:val="18"/>
          <w:szCs w:val="18"/>
        </w:rPr>
        <w:t>(nazwa i adres Wykonawcy/Wykonawców)</w:t>
      </w:r>
    </w:p>
    <w:p w14:paraId="1070410D" w14:textId="77777777" w:rsidR="0070455E" w:rsidRPr="00540243" w:rsidRDefault="0070455E" w:rsidP="0070455E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C36B0" w14:textId="77777777" w:rsidR="0070455E" w:rsidRPr="00540243" w:rsidRDefault="0070455E" w:rsidP="0070455E">
      <w:pPr>
        <w:spacing w:line="276" w:lineRule="auto"/>
        <w:ind w:left="5664" w:right="23"/>
        <w:rPr>
          <w:b/>
        </w:rPr>
      </w:pPr>
      <w:r w:rsidRPr="00540243">
        <w:rPr>
          <w:b/>
          <w:bCs/>
        </w:rPr>
        <w:t>Zamawiający</w:t>
      </w:r>
      <w:r w:rsidRPr="00540243">
        <w:rPr>
          <w:b/>
        </w:rPr>
        <w:t>:</w:t>
      </w:r>
    </w:p>
    <w:p w14:paraId="614AC2CB" w14:textId="77777777" w:rsidR="0070455E" w:rsidRPr="00540243" w:rsidRDefault="0070455E" w:rsidP="0070455E">
      <w:pPr>
        <w:spacing w:line="276" w:lineRule="auto"/>
        <w:ind w:left="5664" w:right="23"/>
        <w:rPr>
          <w:bCs/>
        </w:rPr>
      </w:pPr>
      <w:r w:rsidRPr="00540243">
        <w:rPr>
          <w:bCs/>
        </w:rPr>
        <w:t>Gmina Dobrzyca</w:t>
      </w:r>
    </w:p>
    <w:p w14:paraId="0C1FE32E" w14:textId="77777777" w:rsidR="0070455E" w:rsidRPr="00540243" w:rsidRDefault="0070455E" w:rsidP="0070455E">
      <w:pPr>
        <w:spacing w:line="276" w:lineRule="auto"/>
        <w:ind w:left="5664" w:right="23"/>
        <w:rPr>
          <w:bCs/>
        </w:rPr>
      </w:pPr>
      <w:r w:rsidRPr="00540243">
        <w:rPr>
          <w:bCs/>
        </w:rPr>
        <w:t>ul. Rynek 14</w:t>
      </w:r>
    </w:p>
    <w:p w14:paraId="3E5B11BC" w14:textId="77777777" w:rsidR="0070455E" w:rsidRPr="00540243" w:rsidRDefault="0070455E" w:rsidP="0070455E">
      <w:pPr>
        <w:spacing w:line="276" w:lineRule="auto"/>
        <w:ind w:left="5664" w:right="23"/>
        <w:rPr>
          <w:bCs/>
        </w:rPr>
      </w:pPr>
      <w:r w:rsidRPr="00540243">
        <w:rPr>
          <w:bCs/>
        </w:rPr>
        <w:t>63-330 Dobrzyca</w:t>
      </w:r>
    </w:p>
    <w:p w14:paraId="46C431B6" w14:textId="77777777" w:rsidR="0070455E" w:rsidRPr="00540243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FB3F9D7" w14:textId="77777777" w:rsidR="0070455E" w:rsidRPr="00540243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684AE6E" w14:textId="77777777" w:rsidR="0070455E" w:rsidRPr="00540243" w:rsidRDefault="0070455E" w:rsidP="0070455E">
      <w:pPr>
        <w:widowControl w:val="0"/>
        <w:spacing w:line="360" w:lineRule="auto"/>
        <w:jc w:val="center"/>
        <w:rPr>
          <w:b/>
          <w:u w:val="single"/>
        </w:rPr>
      </w:pPr>
      <w:r w:rsidRPr="00540243">
        <w:rPr>
          <w:b/>
          <w:u w:val="single"/>
        </w:rPr>
        <w:t>Oświadczenie wykonawcy</w:t>
      </w:r>
    </w:p>
    <w:p w14:paraId="0B249F96" w14:textId="77777777" w:rsidR="0070455E" w:rsidRPr="00540243" w:rsidRDefault="0070455E" w:rsidP="0070455E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540243">
        <w:rPr>
          <w:b/>
        </w:rPr>
        <w:tab/>
        <w:t>dotyczące przesłanek wykluczenia z postępowania</w:t>
      </w:r>
    </w:p>
    <w:p w14:paraId="170AE701" w14:textId="77777777" w:rsidR="0070455E" w:rsidRPr="00540243" w:rsidRDefault="0070455E" w:rsidP="0070455E">
      <w:pPr>
        <w:jc w:val="both"/>
      </w:pPr>
    </w:p>
    <w:p w14:paraId="184CDCF8" w14:textId="77777777" w:rsidR="0070455E" w:rsidRPr="00540243" w:rsidRDefault="0070455E" w:rsidP="0070455E">
      <w:pPr>
        <w:jc w:val="both"/>
      </w:pPr>
    </w:p>
    <w:p w14:paraId="57C5D422" w14:textId="59EAE3EB" w:rsidR="0070455E" w:rsidRPr="00540243" w:rsidRDefault="0070455E" w:rsidP="001B1DFA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40243">
        <w:rPr>
          <w:rFonts w:ascii="Times New Roman" w:hAnsi="Times New Roman"/>
        </w:rPr>
        <w:t>Na potrzeby postępowania o udzielenie zamówienia publicznego pn.</w:t>
      </w:r>
      <w:r w:rsidRPr="00540243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1B1DFA" w:rsidRPr="00540243">
        <w:rPr>
          <w:rFonts w:ascii="Times New Roman" w:hAnsi="Times New Roman"/>
          <w:b/>
          <w:i/>
          <w:iCs/>
        </w:rPr>
        <w:t xml:space="preserve">Odbiór i transport odpadów komunalnych zmieszanych oraz odpadów komunalnych selektywnie zbieranych                       z terenu Gminy Dobrzyca </w:t>
      </w:r>
      <w:r w:rsidRPr="00540243">
        <w:rPr>
          <w:rFonts w:ascii="Times New Roman" w:hAnsi="Times New Roman"/>
        </w:rPr>
        <w:t xml:space="preserve">prowadzonego przez </w:t>
      </w:r>
      <w:r w:rsidRPr="00540243">
        <w:rPr>
          <w:rFonts w:ascii="Times New Roman" w:hAnsi="Times New Roman"/>
          <w:b/>
          <w:bCs/>
        </w:rPr>
        <w:t>Gminę Dobrzyca</w:t>
      </w:r>
      <w:r w:rsidRPr="00540243">
        <w:rPr>
          <w:rFonts w:ascii="Times New Roman" w:hAnsi="Times New Roman"/>
        </w:rPr>
        <w:t xml:space="preserve"> oświadczam, co następuje:</w:t>
      </w:r>
    </w:p>
    <w:p w14:paraId="5B680579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0A6ED17" w14:textId="77777777" w:rsidR="0070455E" w:rsidRPr="0054024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540243">
        <w:rPr>
          <w:b/>
        </w:rPr>
        <w:t>OŚWIADCZENIE DOTYCZĄCE WYKONAWCY:</w:t>
      </w:r>
    </w:p>
    <w:p w14:paraId="5EE2680A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540243">
        <w:rPr>
          <w:bCs/>
        </w:rPr>
        <w:t xml:space="preserve">Oświadczam, że nie podlegam wykluczeniu z postępowania o udzielenie zamówienia publicznego na podstawie art. 7 ust. 1 ustawy z dnia 13 kwietnia 2022 r. o szczególnych rozwiązaniach                           w zakresie przeciwdziałania wspieraniu agresji na Ukrainę oraz służących ochronie bezpieczeństwa narodowego. </w:t>
      </w:r>
    </w:p>
    <w:p w14:paraId="2EBE3BEC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30DA2FA" w14:textId="77777777" w:rsidR="0070455E" w:rsidRPr="0054024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540243">
        <w:rPr>
          <w:b/>
        </w:rPr>
        <w:t>OŚWIADCZENIE DOTYCZĄCE PODANYCH INFORMACJI:</w:t>
      </w:r>
    </w:p>
    <w:p w14:paraId="4D322D48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54024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1900028B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06E4ABD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2361000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F109396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576B4AF" w14:textId="0979BF33" w:rsidR="00016217" w:rsidRPr="00540243" w:rsidRDefault="0001621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EA8B8FB" w14:textId="68E99212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6395BD1D" w14:textId="0284F60D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41E01582" w14:textId="4CA5EC54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46823AA" w14:textId="7A2CFFBB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7B79B0CE" w14:textId="77777777" w:rsidR="001E1C09" w:rsidRDefault="001E1C09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3D903BC" w14:textId="77777777" w:rsidR="001E1C09" w:rsidRDefault="001E1C09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43EF587" w14:textId="77777777" w:rsidR="001E1C09" w:rsidRDefault="001E1C09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04617700" w14:textId="77777777" w:rsidR="001E1C09" w:rsidRPr="00540243" w:rsidRDefault="001E1C09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2B5B9402" w14:textId="77777777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B0F29C" w14:textId="16583526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FBAA8D" w14:textId="61CAC274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A92D72C" w14:textId="77777777" w:rsidR="0070455E" w:rsidRPr="00514FAD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4E82A308" w:rsidR="00065A04" w:rsidRPr="00540243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222B80">
        <w:rPr>
          <w:b/>
          <w:sz w:val="20"/>
          <w:szCs w:val="20"/>
        </w:rPr>
        <w:t>ZPI.271.1.</w:t>
      </w:r>
      <w:r w:rsidR="00594408">
        <w:rPr>
          <w:b/>
          <w:sz w:val="20"/>
          <w:szCs w:val="20"/>
        </w:rPr>
        <w:t>13</w:t>
      </w:r>
      <w:r w:rsidRPr="00222B80">
        <w:rPr>
          <w:b/>
          <w:sz w:val="20"/>
          <w:szCs w:val="20"/>
        </w:rPr>
        <w:t>.202</w:t>
      </w:r>
      <w:r w:rsidR="001B1DFA" w:rsidRPr="00222B80">
        <w:rPr>
          <w:b/>
          <w:sz w:val="20"/>
          <w:szCs w:val="20"/>
        </w:rPr>
        <w:t>3</w:t>
      </w:r>
    </w:p>
    <w:p w14:paraId="5134BA58" w14:textId="77777777" w:rsidR="00833732" w:rsidRPr="00540243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540243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5BCE129E" w14:textId="5800A0C1" w:rsidR="00833732" w:rsidRPr="00540243" w:rsidRDefault="00833732" w:rsidP="001D428A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40243">
        <w:t>Załącznik nr 4</w:t>
      </w:r>
      <w:r w:rsidR="008B3F87" w:rsidRPr="00540243">
        <w:t xml:space="preserve"> </w:t>
      </w:r>
      <w:r w:rsidRPr="00540243">
        <w:t>do SWZ</w:t>
      </w:r>
    </w:p>
    <w:p w14:paraId="0BAD12AA" w14:textId="77777777" w:rsidR="00833732" w:rsidRPr="00540243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540243" w:rsidRDefault="00833732" w:rsidP="00833732">
      <w:pPr>
        <w:spacing w:line="276" w:lineRule="auto"/>
        <w:ind w:left="5664" w:right="23"/>
        <w:rPr>
          <w:b/>
        </w:rPr>
      </w:pPr>
      <w:r w:rsidRPr="00540243">
        <w:rPr>
          <w:b/>
          <w:bCs/>
        </w:rPr>
        <w:t>Zamawiający</w:t>
      </w:r>
      <w:r w:rsidRPr="00540243">
        <w:rPr>
          <w:b/>
        </w:rPr>
        <w:t>:</w:t>
      </w:r>
    </w:p>
    <w:p w14:paraId="032DFAB2" w14:textId="77777777" w:rsidR="00833732" w:rsidRPr="00540243" w:rsidRDefault="00833732" w:rsidP="00833732">
      <w:pPr>
        <w:spacing w:line="276" w:lineRule="auto"/>
        <w:ind w:left="5664" w:right="23"/>
        <w:rPr>
          <w:bCs/>
        </w:rPr>
      </w:pPr>
      <w:r w:rsidRPr="00540243">
        <w:rPr>
          <w:bCs/>
        </w:rPr>
        <w:t>Gmina Dobrzyca</w:t>
      </w:r>
    </w:p>
    <w:p w14:paraId="15F72DA6" w14:textId="77777777" w:rsidR="00833732" w:rsidRPr="00540243" w:rsidRDefault="00833732" w:rsidP="00833732">
      <w:pPr>
        <w:spacing w:line="276" w:lineRule="auto"/>
        <w:ind w:left="5664" w:right="23"/>
        <w:rPr>
          <w:bCs/>
        </w:rPr>
      </w:pPr>
      <w:r w:rsidRPr="00540243">
        <w:rPr>
          <w:bCs/>
        </w:rPr>
        <w:t>ul. Rynek 14</w:t>
      </w:r>
    </w:p>
    <w:p w14:paraId="469EE883" w14:textId="77777777" w:rsidR="00833732" w:rsidRPr="00540243" w:rsidRDefault="00833732" w:rsidP="00833732">
      <w:pPr>
        <w:spacing w:line="276" w:lineRule="auto"/>
        <w:ind w:left="5664" w:right="23"/>
        <w:rPr>
          <w:bCs/>
        </w:rPr>
      </w:pPr>
      <w:r w:rsidRPr="00540243">
        <w:rPr>
          <w:bCs/>
        </w:rPr>
        <w:t>63-330 Dobrzyca</w:t>
      </w:r>
    </w:p>
    <w:p w14:paraId="594AC4B4" w14:textId="77777777" w:rsidR="00473551" w:rsidRPr="00540243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540243" w:rsidRDefault="00473551" w:rsidP="00473551">
      <w:pPr>
        <w:spacing w:line="276" w:lineRule="auto"/>
        <w:jc w:val="center"/>
        <w:rPr>
          <w:b/>
        </w:rPr>
      </w:pPr>
      <w:r w:rsidRPr="00540243">
        <w:rPr>
          <w:b/>
        </w:rPr>
        <w:t xml:space="preserve">ZOBOWIĄZANIE PODMIOTU  </w:t>
      </w:r>
    </w:p>
    <w:p w14:paraId="6B8F3C61" w14:textId="77777777" w:rsidR="009A220C" w:rsidRPr="00540243" w:rsidRDefault="00473551" w:rsidP="00473551">
      <w:pPr>
        <w:spacing w:line="276" w:lineRule="auto"/>
        <w:jc w:val="center"/>
        <w:rPr>
          <w:b/>
        </w:rPr>
      </w:pPr>
      <w:r w:rsidRPr="00540243">
        <w:rPr>
          <w:b/>
        </w:rPr>
        <w:t xml:space="preserve">do oddania do dyspozycji Wykonawcy niezbędnych zasobów </w:t>
      </w:r>
    </w:p>
    <w:p w14:paraId="710C5031" w14:textId="77777777" w:rsidR="00473551" w:rsidRPr="00540243" w:rsidRDefault="00473551" w:rsidP="00473551">
      <w:pPr>
        <w:spacing w:line="276" w:lineRule="auto"/>
        <w:jc w:val="center"/>
        <w:rPr>
          <w:b/>
        </w:rPr>
      </w:pPr>
      <w:r w:rsidRPr="00540243">
        <w:rPr>
          <w:b/>
        </w:rPr>
        <w:t xml:space="preserve">na potrzeby wykonania zamówienia </w:t>
      </w:r>
    </w:p>
    <w:p w14:paraId="006D6ADB" w14:textId="77777777" w:rsidR="0094251E" w:rsidRPr="00540243" w:rsidRDefault="009A220C" w:rsidP="00905BCB">
      <w:pPr>
        <w:spacing w:line="276" w:lineRule="auto"/>
        <w:jc w:val="center"/>
        <w:rPr>
          <w:bCs/>
        </w:rPr>
      </w:pPr>
      <w:r w:rsidRPr="00540243">
        <w:rPr>
          <w:bCs/>
        </w:rPr>
        <w:t>składane na podstawie art. 118 ust. 3 ustawy PZP oraz art. 125  ust. 5 ustawy PZP</w:t>
      </w:r>
    </w:p>
    <w:p w14:paraId="00A8FB33" w14:textId="77777777" w:rsidR="00905BCB" w:rsidRPr="00540243" w:rsidRDefault="00905BCB" w:rsidP="00905BCB">
      <w:pPr>
        <w:spacing w:line="276" w:lineRule="auto"/>
        <w:jc w:val="center"/>
        <w:rPr>
          <w:bCs/>
        </w:rPr>
      </w:pPr>
    </w:p>
    <w:p w14:paraId="6DB98A60" w14:textId="38132311" w:rsidR="008B3F87" w:rsidRPr="00540243" w:rsidRDefault="00250228" w:rsidP="007C2A4B">
      <w:pPr>
        <w:jc w:val="both"/>
        <w:rPr>
          <w:b/>
          <w:bCs/>
        </w:rPr>
      </w:pPr>
      <w:r w:rsidRPr="00540243">
        <w:t xml:space="preserve">W postępowaniu o udzielenie zamówienia publicznego prowadzonego przez </w:t>
      </w:r>
      <w:r w:rsidRPr="00540243">
        <w:rPr>
          <w:b/>
          <w:bCs/>
        </w:rPr>
        <w:t xml:space="preserve">Gminę </w:t>
      </w:r>
      <w:r w:rsidR="009A220C" w:rsidRPr="00540243">
        <w:rPr>
          <w:b/>
          <w:bCs/>
        </w:rPr>
        <w:t>Dobrzyca</w:t>
      </w:r>
      <w:r w:rsidRPr="00540243">
        <w:t>, oświadczam/-y,</w:t>
      </w:r>
      <w:r w:rsidR="007C2A4B" w:rsidRPr="00540243">
        <w:t xml:space="preserve"> </w:t>
      </w:r>
      <w:r w:rsidRPr="00540243">
        <w:t>że reprezentowany przeze mnie/przez nas podmio</w:t>
      </w:r>
      <w:r w:rsidR="00240126" w:rsidRPr="00540243">
        <w:t>t</w:t>
      </w:r>
      <w:r w:rsidRPr="00540243">
        <w:t xml:space="preserve"> udostępni</w:t>
      </w:r>
      <w:r w:rsidR="009A220C" w:rsidRPr="00540243">
        <w:t>a na potrzeby wyżej wymienionego zamówienia publicznego</w:t>
      </w:r>
      <w:r w:rsidR="007C2A4B" w:rsidRPr="00540243">
        <w:t xml:space="preserve"> </w:t>
      </w:r>
      <w:r w:rsidRPr="00540243">
        <w:rPr>
          <w:b/>
        </w:rPr>
        <w:t>Wykonawcy</w:t>
      </w:r>
      <w:r w:rsidRPr="00540243">
        <w:t xml:space="preserve"> zas</w:t>
      </w:r>
      <w:r w:rsidR="00240126" w:rsidRPr="00540243">
        <w:t xml:space="preserve">oby na potwierdzenie spełnienia warunku/-ów udziału w postępowaniu </w:t>
      </w:r>
      <w:r w:rsidR="00BA4F37" w:rsidRPr="00540243">
        <w:t xml:space="preserve">pn. </w:t>
      </w:r>
    </w:p>
    <w:p w14:paraId="01FE68B8" w14:textId="77777777" w:rsidR="008B3F87" w:rsidRPr="00540243" w:rsidRDefault="008B3F87" w:rsidP="008B3F87">
      <w:pPr>
        <w:rPr>
          <w:b/>
          <w:bCs/>
        </w:rPr>
      </w:pPr>
    </w:p>
    <w:p w14:paraId="073F02E9" w14:textId="175F5E91" w:rsidR="007C2399" w:rsidRPr="00540243" w:rsidRDefault="007C2399" w:rsidP="007C2399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40243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6E4A3599" w14:textId="4FAA56F6" w:rsidR="008D3A2B" w:rsidRPr="00540243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40243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540243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3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540243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081760"/>
      <w:r w:rsidRPr="005402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Pr="00964CC6" w:rsidRDefault="001A57BC" w:rsidP="00250228">
      <w:pPr>
        <w:spacing w:line="360" w:lineRule="auto"/>
      </w:pPr>
    </w:p>
    <w:p w14:paraId="32C89111" w14:textId="12DDEC86" w:rsidR="008B3F87" w:rsidRPr="00222B80" w:rsidRDefault="001A57BC" w:rsidP="00715802">
      <w:pPr>
        <w:spacing w:line="360" w:lineRule="auto"/>
        <w:jc w:val="both"/>
      </w:pPr>
      <w:r w:rsidRPr="00222B80">
        <w:rPr>
          <w:b/>
          <w:bCs/>
        </w:rPr>
        <w:t>UWAGA!</w:t>
      </w:r>
      <w:r w:rsidRPr="00222B80">
        <w:t xml:space="preserve"> Zamawiający wymaga aby podmiot udostępniający zasoby złożył wraz ze zobowiązaniem do udostępnienia zasobów </w:t>
      </w:r>
      <w:r w:rsidR="00715802" w:rsidRPr="00222B80">
        <w:t xml:space="preserve">JEDZ </w:t>
      </w:r>
      <w:r w:rsidRPr="00222B80">
        <w:t xml:space="preserve">zgodnie z wzorem nr </w:t>
      </w:r>
      <w:r w:rsidR="0021486B" w:rsidRPr="00222B80">
        <w:t>3a</w:t>
      </w:r>
      <w:r w:rsidR="00715802" w:rsidRPr="00222B80">
        <w:t xml:space="preserve"> oraz Oświadczenie Wykonawcy o niepodleganiu wykluczeniu – Zgodnie z art. 7 ust 1 ustawy z dnia 13 kwietnia 2022 </w:t>
      </w:r>
      <w:r w:rsidR="00715802" w:rsidRPr="00222B80">
        <w:lastRenderedPageBreak/>
        <w:t xml:space="preserve">r. o szczególnych rozwiązaniach w zakresie przeciwdziałania wspieraniu agresji na Ukrainę oraz służących ochronie bezpieczeństwa narodowego (Dz.U. z 2022r. poz. 835) – załącznik nr 3c do SWZ   </w:t>
      </w:r>
      <w:r w:rsidR="00BE3582" w:rsidRPr="00222B80">
        <w:t>3c</w:t>
      </w:r>
      <w:r w:rsidRPr="00222B80">
        <w:t xml:space="preserve"> do SWZ.</w:t>
      </w:r>
    </w:p>
    <w:p w14:paraId="5372018E" w14:textId="77777777" w:rsidR="00065A04" w:rsidRPr="00222B80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5B19432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1FC0907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06AF5A1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4B56FC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9D2C6BC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57E657A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C76C906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6EE1F45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552BD79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4F19A80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8F83F53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9DDD8D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6676C2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7D3264E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4B31D2D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4D9592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474381E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8C7B83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1D8C168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68E16B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2573389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EDC996F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B78B802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24F4BD0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FB2F509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5718766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266AEAC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723FDC1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E334676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F10826C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6B997DF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3A1E22E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A067B7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948466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8B68785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F8ABD8F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E532D1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217A3EF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7C86186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D9FAC95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05A4262" w14:textId="77777777" w:rsidR="00B17F1D" w:rsidRDefault="00B17F1D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3C9E3AD" w14:textId="77777777" w:rsidR="00B17F1D" w:rsidRDefault="00B17F1D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EACA43D" w14:textId="77777777" w:rsidR="00B17F1D" w:rsidRDefault="00B17F1D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8F2231F" w14:textId="77777777" w:rsidR="00B17F1D" w:rsidRDefault="00B17F1D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A90C347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AB5D2AD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F1EE292" w14:textId="77777777" w:rsidR="00715802" w:rsidRPr="00964CC6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B29042" w14:textId="2F2A3CC2" w:rsidR="003E69C0" w:rsidRPr="00B17F1D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17F1D">
        <w:rPr>
          <w:b/>
          <w:sz w:val="20"/>
          <w:szCs w:val="20"/>
        </w:rPr>
        <w:t>ZPI.271.1.</w:t>
      </w:r>
      <w:r w:rsidR="00594408">
        <w:rPr>
          <w:b/>
          <w:sz w:val="20"/>
          <w:szCs w:val="20"/>
        </w:rPr>
        <w:t>13</w:t>
      </w:r>
      <w:r w:rsidR="0024184D" w:rsidRPr="00B17F1D">
        <w:rPr>
          <w:b/>
          <w:sz w:val="20"/>
          <w:szCs w:val="20"/>
        </w:rPr>
        <w:t>.</w:t>
      </w:r>
      <w:r w:rsidRPr="00B17F1D">
        <w:rPr>
          <w:b/>
          <w:sz w:val="20"/>
          <w:szCs w:val="20"/>
        </w:rPr>
        <w:t>202</w:t>
      </w:r>
      <w:r w:rsidR="001B1DFA" w:rsidRPr="00B17F1D">
        <w:rPr>
          <w:b/>
          <w:sz w:val="20"/>
          <w:szCs w:val="20"/>
        </w:rPr>
        <w:t>3</w:t>
      </w:r>
    </w:p>
    <w:p w14:paraId="78550E7D" w14:textId="4451CB61" w:rsidR="009502CA" w:rsidRPr="00B17F1D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B17F1D">
        <w:t xml:space="preserve">Załącznik nr </w:t>
      </w:r>
      <w:r w:rsidR="00715802" w:rsidRPr="00B17F1D">
        <w:t>6</w:t>
      </w:r>
      <w:r w:rsidR="008B3F87" w:rsidRPr="00B17F1D">
        <w:t xml:space="preserve"> </w:t>
      </w:r>
      <w:r w:rsidRPr="00B17F1D">
        <w:t>do SWZ</w:t>
      </w:r>
    </w:p>
    <w:p w14:paraId="7219BB6E" w14:textId="77777777" w:rsidR="00065A04" w:rsidRPr="00B17F1D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B17F1D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B17F1D" w:rsidRDefault="00065A04" w:rsidP="00065A04">
      <w:pPr>
        <w:spacing w:line="276" w:lineRule="auto"/>
        <w:ind w:left="5664" w:right="23"/>
        <w:rPr>
          <w:b/>
        </w:rPr>
      </w:pPr>
      <w:r w:rsidRPr="00B17F1D">
        <w:rPr>
          <w:b/>
          <w:bCs/>
        </w:rPr>
        <w:t>Zamawiający</w:t>
      </w:r>
      <w:r w:rsidRPr="00B17F1D">
        <w:rPr>
          <w:b/>
        </w:rPr>
        <w:t>:</w:t>
      </w:r>
    </w:p>
    <w:p w14:paraId="7AE48968" w14:textId="77777777" w:rsidR="00065A04" w:rsidRPr="00B17F1D" w:rsidRDefault="00065A04" w:rsidP="00065A04">
      <w:pPr>
        <w:spacing w:line="276" w:lineRule="auto"/>
        <w:ind w:left="5664" w:right="23"/>
        <w:rPr>
          <w:bCs/>
        </w:rPr>
      </w:pPr>
      <w:r w:rsidRPr="00B17F1D">
        <w:rPr>
          <w:bCs/>
        </w:rPr>
        <w:t>Gmina Dobrzyca</w:t>
      </w:r>
    </w:p>
    <w:p w14:paraId="2C784FE5" w14:textId="77777777" w:rsidR="00065A04" w:rsidRPr="00B17F1D" w:rsidRDefault="00065A04" w:rsidP="00065A04">
      <w:pPr>
        <w:spacing w:line="276" w:lineRule="auto"/>
        <w:ind w:left="5664" w:right="23"/>
        <w:rPr>
          <w:bCs/>
        </w:rPr>
      </w:pPr>
      <w:r w:rsidRPr="00B17F1D">
        <w:rPr>
          <w:bCs/>
        </w:rPr>
        <w:t>ul. Rynek 14</w:t>
      </w:r>
    </w:p>
    <w:p w14:paraId="1E9DDA70" w14:textId="77777777" w:rsidR="00065A04" w:rsidRPr="00B17F1D" w:rsidRDefault="00065A04" w:rsidP="00065A04">
      <w:pPr>
        <w:spacing w:line="276" w:lineRule="auto"/>
        <w:ind w:left="5664" w:right="23"/>
        <w:rPr>
          <w:bCs/>
        </w:rPr>
      </w:pPr>
      <w:r w:rsidRPr="00B17F1D">
        <w:rPr>
          <w:bCs/>
        </w:rPr>
        <w:t>63-330 Dobrzyca</w:t>
      </w:r>
    </w:p>
    <w:p w14:paraId="28D1B0CA" w14:textId="77777777" w:rsidR="00065A04" w:rsidRPr="00B17F1D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B17F1D" w:rsidRDefault="009502CA" w:rsidP="009502CA">
      <w:pPr>
        <w:jc w:val="center"/>
        <w:rPr>
          <w:b/>
          <w:vertAlign w:val="superscript"/>
        </w:rPr>
      </w:pPr>
      <w:r w:rsidRPr="00B17F1D">
        <w:rPr>
          <w:b/>
        </w:rPr>
        <w:t>OŚWIADCZENIE</w:t>
      </w:r>
    </w:p>
    <w:p w14:paraId="0701C807" w14:textId="77777777" w:rsidR="009502CA" w:rsidRPr="00B17F1D" w:rsidRDefault="009502CA" w:rsidP="009502CA">
      <w:pPr>
        <w:jc w:val="center"/>
        <w:rPr>
          <w:b/>
        </w:rPr>
      </w:pPr>
    </w:p>
    <w:p w14:paraId="6A636984" w14:textId="77777777" w:rsidR="009502CA" w:rsidRPr="00B17F1D" w:rsidRDefault="009502CA" w:rsidP="009502CA">
      <w:pPr>
        <w:autoSpaceDE w:val="0"/>
        <w:autoSpaceDN w:val="0"/>
        <w:adjustRightInd w:val="0"/>
        <w:jc w:val="center"/>
      </w:pPr>
      <w:r w:rsidRPr="00B17F1D">
        <w:t>(na podstawie art. 108 ust. 1 pkt 5ustawy z dnia 11 września 2019 r. Prawo Zamówień</w:t>
      </w:r>
    </w:p>
    <w:p w14:paraId="02D3D6E8" w14:textId="29C01068" w:rsidR="009502CA" w:rsidRPr="00B17F1D" w:rsidRDefault="009502CA" w:rsidP="009502CA">
      <w:pPr>
        <w:autoSpaceDE w:val="0"/>
        <w:autoSpaceDN w:val="0"/>
        <w:adjustRightInd w:val="0"/>
        <w:jc w:val="center"/>
      </w:pPr>
      <w:r w:rsidRPr="00B17F1D">
        <w:t>Publicznych (Dz.</w:t>
      </w:r>
      <w:r w:rsidR="008B3F87" w:rsidRPr="00B17F1D">
        <w:t xml:space="preserve"> U. z 20</w:t>
      </w:r>
      <w:r w:rsidR="0021486B" w:rsidRPr="00B17F1D">
        <w:t>2</w:t>
      </w:r>
      <w:r w:rsidR="001B1DFA" w:rsidRPr="00B17F1D">
        <w:t>3</w:t>
      </w:r>
      <w:r w:rsidR="008B3F87" w:rsidRPr="00B17F1D">
        <w:t xml:space="preserve"> r., poz. </w:t>
      </w:r>
      <w:r w:rsidR="0021486B" w:rsidRPr="00B17F1D">
        <w:t>1</w:t>
      </w:r>
      <w:r w:rsidR="001B1DFA" w:rsidRPr="00B17F1D">
        <w:t>60</w:t>
      </w:r>
      <w:r w:rsidR="00594408">
        <w:t>5</w:t>
      </w:r>
      <w:r w:rsidR="0021486B" w:rsidRPr="00B17F1D">
        <w:t xml:space="preserve"> </w:t>
      </w:r>
      <w:r w:rsidR="008B3F87" w:rsidRPr="00B17F1D">
        <w:t>ze</w:t>
      </w:r>
      <w:r w:rsidRPr="00B17F1D">
        <w:t xml:space="preserve"> zm.)</w:t>
      </w:r>
    </w:p>
    <w:p w14:paraId="13E82F9E" w14:textId="77777777" w:rsidR="009502CA" w:rsidRPr="00B17F1D" w:rsidRDefault="009502CA" w:rsidP="009502CA">
      <w:pPr>
        <w:jc w:val="center"/>
      </w:pPr>
    </w:p>
    <w:p w14:paraId="4D776FC1" w14:textId="77777777" w:rsidR="009502CA" w:rsidRPr="00B17F1D" w:rsidRDefault="009502CA" w:rsidP="009502CA">
      <w:pPr>
        <w:jc w:val="center"/>
      </w:pPr>
    </w:p>
    <w:p w14:paraId="7A072829" w14:textId="77777777" w:rsidR="009502CA" w:rsidRPr="00B17F1D" w:rsidRDefault="009502CA" w:rsidP="009502CA">
      <w:pPr>
        <w:jc w:val="both"/>
      </w:pPr>
      <w:r w:rsidRPr="00B17F1D">
        <w:t xml:space="preserve">Nazwa </w:t>
      </w:r>
      <w:r w:rsidR="007B2AAA" w:rsidRPr="00B17F1D">
        <w:t xml:space="preserve">i adres </w:t>
      </w:r>
      <w:r w:rsidRPr="00B17F1D">
        <w:t>Wykonawcy: ............................................................................................</w:t>
      </w:r>
      <w:r w:rsidR="00A525AB" w:rsidRPr="00B17F1D">
        <w:t>.................</w:t>
      </w:r>
    </w:p>
    <w:p w14:paraId="7F9CA00E" w14:textId="77777777" w:rsidR="00A525AB" w:rsidRPr="00B17F1D" w:rsidRDefault="00A525AB" w:rsidP="009502CA">
      <w:pPr>
        <w:jc w:val="both"/>
      </w:pPr>
      <w:r w:rsidRPr="00B17F1D">
        <w:t>……………………………………………………………………………………………………..</w:t>
      </w:r>
    </w:p>
    <w:p w14:paraId="36B54055" w14:textId="77777777" w:rsidR="009502CA" w:rsidRPr="00B17F1D" w:rsidRDefault="009502CA" w:rsidP="009502CA">
      <w:pPr>
        <w:spacing w:after="120"/>
        <w:rPr>
          <w:bCs/>
          <w:i/>
        </w:rPr>
      </w:pPr>
    </w:p>
    <w:p w14:paraId="6271D179" w14:textId="77777777" w:rsidR="008B3F87" w:rsidRPr="00B17F1D" w:rsidRDefault="009502CA" w:rsidP="008B3F87">
      <w:pPr>
        <w:spacing w:after="120"/>
        <w:jc w:val="center"/>
        <w:rPr>
          <w:b/>
          <w:bCs/>
          <w:i/>
        </w:rPr>
      </w:pPr>
      <w:r w:rsidRPr="00B17F1D">
        <w:rPr>
          <w:bCs/>
        </w:rPr>
        <w:t>Na potrzeby postępowania o udzielenie zamówienia publicznego pn.</w:t>
      </w:r>
      <w:r w:rsidR="008B3F87" w:rsidRPr="00B17F1D">
        <w:rPr>
          <w:b/>
          <w:bCs/>
          <w:i/>
        </w:rPr>
        <w:t xml:space="preserve"> </w:t>
      </w:r>
    </w:p>
    <w:p w14:paraId="31668300" w14:textId="77777777" w:rsidR="0021486B" w:rsidRPr="00B17F1D" w:rsidRDefault="0021486B" w:rsidP="0021486B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17F1D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2D47A0C5" w14:textId="77777777" w:rsidR="0024184D" w:rsidRPr="00B17F1D" w:rsidRDefault="0024184D" w:rsidP="0024184D">
      <w:pPr>
        <w:autoSpaceDE w:val="0"/>
        <w:autoSpaceDN w:val="0"/>
        <w:adjustRightInd w:val="0"/>
        <w:jc w:val="center"/>
      </w:pPr>
    </w:p>
    <w:p w14:paraId="50C306FF" w14:textId="5067EA7A" w:rsidR="009502CA" w:rsidRPr="00B17F1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B17F1D">
        <w:t xml:space="preserve">1. Oświadczam/y, że </w:t>
      </w:r>
      <w:r w:rsidRPr="00B17F1D">
        <w:rPr>
          <w:b/>
        </w:rPr>
        <w:t>nie należę</w:t>
      </w:r>
      <w:r w:rsidR="00013948" w:rsidRPr="00B17F1D">
        <w:rPr>
          <w:b/>
        </w:rPr>
        <w:t xml:space="preserve"> </w:t>
      </w:r>
      <w:r w:rsidRPr="00B17F1D">
        <w:rPr>
          <w:b/>
        </w:rPr>
        <w:t>do tej samej grupy kapitałowej*</w:t>
      </w:r>
      <w:r w:rsidRPr="00B17F1D">
        <w:t xml:space="preserve">, </w:t>
      </w:r>
      <w:r w:rsidRPr="00B17F1D">
        <w:rPr>
          <w:bCs/>
          <w:iCs/>
        </w:rPr>
        <w:t>w rozumieniu ustawy z dnia 16 lutego 2007 r. o ochronie konkurencji i konsumentów (tj. Dz. U. z 202</w:t>
      </w:r>
      <w:r w:rsidR="009B0748" w:rsidRPr="00B17F1D">
        <w:rPr>
          <w:bCs/>
          <w:iCs/>
        </w:rPr>
        <w:t>1</w:t>
      </w:r>
      <w:r w:rsidRPr="00B17F1D">
        <w:rPr>
          <w:bCs/>
          <w:iCs/>
        </w:rPr>
        <w:t xml:space="preserve"> r. poz.</w:t>
      </w:r>
      <w:r w:rsidR="009B0748" w:rsidRPr="00B17F1D">
        <w:rPr>
          <w:bCs/>
          <w:iCs/>
        </w:rPr>
        <w:t xml:space="preserve"> 275</w:t>
      </w:r>
      <w:r w:rsidRPr="00B17F1D">
        <w:rPr>
          <w:bCs/>
          <w:iCs/>
        </w:rPr>
        <w:t>) w stosunku do Wykonawców, którzy złożyli odrębne oferty w niniejszym postępowaniu</w:t>
      </w:r>
      <w:r w:rsidR="002E14C8" w:rsidRPr="00B17F1D">
        <w:rPr>
          <w:bCs/>
          <w:iCs/>
        </w:rPr>
        <w:t xml:space="preserve"> </w:t>
      </w:r>
      <w:r w:rsidRPr="00B17F1D">
        <w:rPr>
          <w:bCs/>
          <w:iCs/>
        </w:rPr>
        <w:t>o udzielenie zamówienia publicznego.</w:t>
      </w:r>
    </w:p>
    <w:p w14:paraId="64F03F00" w14:textId="6956FBA4" w:rsidR="009502CA" w:rsidRPr="00B17F1D" w:rsidRDefault="009502CA" w:rsidP="00F076D5">
      <w:pPr>
        <w:autoSpaceDE w:val="0"/>
        <w:autoSpaceDN w:val="0"/>
        <w:adjustRightInd w:val="0"/>
        <w:jc w:val="both"/>
      </w:pPr>
      <w:r w:rsidRPr="00B17F1D">
        <w:t xml:space="preserve">2. Oświadczam/y, że </w:t>
      </w:r>
      <w:r w:rsidRPr="00B17F1D">
        <w:rPr>
          <w:b/>
        </w:rPr>
        <w:t>należę do grupy kapitałowej*</w:t>
      </w:r>
      <w:r w:rsidRPr="00B17F1D">
        <w:t xml:space="preserve"> w rozumieniu ustawy z dnia 16 lutego 2007 r. o ochronie konkurencji i konsumentów (tj. Dz. U. z 202</w:t>
      </w:r>
      <w:r w:rsidR="009B0748" w:rsidRPr="00B17F1D">
        <w:t>1</w:t>
      </w:r>
      <w:r w:rsidRPr="00B17F1D">
        <w:t xml:space="preserve"> r. poz. </w:t>
      </w:r>
      <w:r w:rsidR="009B0748" w:rsidRPr="00B17F1D">
        <w:t>275</w:t>
      </w:r>
      <w:r w:rsidRPr="00B17F1D">
        <w:t>) w stosunku do Wykonawców, którzy złożyli odrębne oferty w niniejszym postępowaniu o udzielenie zamówienia publicznego:</w:t>
      </w:r>
    </w:p>
    <w:p w14:paraId="6FADBF16" w14:textId="77777777" w:rsidR="00040872" w:rsidRPr="00B17F1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CADE9" w14:textId="77777777" w:rsidR="004D72EA" w:rsidRPr="00514FAD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19171EAB" w:rsidR="003E69C0" w:rsidRPr="00B17F1D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17F1D">
        <w:rPr>
          <w:b/>
          <w:sz w:val="20"/>
          <w:szCs w:val="20"/>
        </w:rPr>
        <w:t>ZPI.271.1.</w:t>
      </w:r>
      <w:r w:rsidR="005223FB">
        <w:rPr>
          <w:b/>
          <w:sz w:val="20"/>
          <w:szCs w:val="20"/>
        </w:rPr>
        <w:t>13</w:t>
      </w:r>
      <w:r w:rsidRPr="00B17F1D">
        <w:rPr>
          <w:b/>
          <w:sz w:val="20"/>
          <w:szCs w:val="20"/>
        </w:rPr>
        <w:t>.202</w:t>
      </w:r>
      <w:r w:rsidR="001B1DFA" w:rsidRPr="00B17F1D">
        <w:rPr>
          <w:b/>
          <w:sz w:val="20"/>
          <w:szCs w:val="20"/>
        </w:rPr>
        <w:t>3</w:t>
      </w:r>
    </w:p>
    <w:p w14:paraId="5DEBC5C2" w14:textId="77777777" w:rsidR="003E69C0" w:rsidRPr="00B17F1D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B17F1D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B17F1D">
        <w:t xml:space="preserve">Załącznik nr </w:t>
      </w:r>
      <w:r w:rsidR="002F0770" w:rsidRPr="00B17F1D">
        <w:t>7</w:t>
      </w:r>
      <w:r w:rsidR="004D72EA" w:rsidRPr="00B17F1D">
        <w:t xml:space="preserve"> </w:t>
      </w:r>
      <w:r w:rsidR="00FE3E6D" w:rsidRPr="00B17F1D">
        <w:t>do SWZ</w:t>
      </w:r>
    </w:p>
    <w:p w14:paraId="00094EA4" w14:textId="77777777" w:rsidR="007B2AAA" w:rsidRPr="00B17F1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B17F1D" w:rsidRDefault="00A525AB" w:rsidP="00A525AB">
      <w:pPr>
        <w:spacing w:line="276" w:lineRule="auto"/>
        <w:ind w:left="5664" w:right="23"/>
        <w:rPr>
          <w:b/>
        </w:rPr>
      </w:pPr>
      <w:r w:rsidRPr="00B17F1D">
        <w:rPr>
          <w:b/>
          <w:bCs/>
        </w:rPr>
        <w:t>Zamawiający</w:t>
      </w:r>
      <w:r w:rsidRPr="00B17F1D">
        <w:rPr>
          <w:b/>
        </w:rPr>
        <w:t>:</w:t>
      </w:r>
    </w:p>
    <w:p w14:paraId="1586F09A" w14:textId="77777777" w:rsidR="00A525AB" w:rsidRPr="00B17F1D" w:rsidRDefault="00A525AB" w:rsidP="00A525AB">
      <w:pPr>
        <w:spacing w:line="276" w:lineRule="auto"/>
        <w:ind w:left="5664" w:right="23"/>
        <w:rPr>
          <w:bCs/>
        </w:rPr>
      </w:pPr>
      <w:r w:rsidRPr="00B17F1D">
        <w:rPr>
          <w:bCs/>
        </w:rPr>
        <w:t>Gmina Dobrzyca</w:t>
      </w:r>
    </w:p>
    <w:p w14:paraId="74C902E7" w14:textId="77777777" w:rsidR="00A525AB" w:rsidRPr="00B17F1D" w:rsidRDefault="00A525AB" w:rsidP="00A525AB">
      <w:pPr>
        <w:spacing w:line="276" w:lineRule="auto"/>
        <w:ind w:left="5664" w:right="23"/>
        <w:rPr>
          <w:bCs/>
        </w:rPr>
      </w:pPr>
      <w:r w:rsidRPr="00B17F1D">
        <w:rPr>
          <w:bCs/>
        </w:rPr>
        <w:t>ul. Rynek 14</w:t>
      </w:r>
    </w:p>
    <w:p w14:paraId="5E813BC7" w14:textId="77777777" w:rsidR="00A525AB" w:rsidRPr="00B17F1D" w:rsidRDefault="00A525AB" w:rsidP="00A525AB">
      <w:pPr>
        <w:spacing w:line="276" w:lineRule="auto"/>
        <w:ind w:left="5664" w:right="23"/>
        <w:rPr>
          <w:bCs/>
        </w:rPr>
      </w:pPr>
      <w:r w:rsidRPr="00B17F1D">
        <w:rPr>
          <w:bCs/>
        </w:rPr>
        <w:t>63-330 Dobrzyca</w:t>
      </w:r>
    </w:p>
    <w:p w14:paraId="72096309" w14:textId="2CED43FA" w:rsidR="007B2AAA" w:rsidRPr="00B17F1D" w:rsidRDefault="007B2AAA" w:rsidP="00A62498">
      <w:pPr>
        <w:tabs>
          <w:tab w:val="left" w:pos="720"/>
        </w:tabs>
        <w:spacing w:line="276" w:lineRule="auto"/>
        <w:outlineLvl w:val="0"/>
        <w:rPr>
          <w:b/>
          <w:bCs/>
        </w:rPr>
      </w:pPr>
    </w:p>
    <w:p w14:paraId="2555899D" w14:textId="7589920B" w:rsidR="00A62498" w:rsidRPr="00B17F1D" w:rsidRDefault="00A62498" w:rsidP="00A62498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B17F1D">
        <w:rPr>
          <w:b/>
        </w:rPr>
        <w:t>Wykaz narzędzi, wyposażenia zakładu lub urządzeń technicznych dostępnych wykonawcy w celu wykonania zamówienia publicznego wraz z informacją o podstawie do dysponowania tymi zasobami</w:t>
      </w:r>
    </w:p>
    <w:p w14:paraId="64E4CEB4" w14:textId="77777777" w:rsidR="00A62498" w:rsidRPr="00B17F1D" w:rsidRDefault="00A62498" w:rsidP="00A62498">
      <w:pPr>
        <w:spacing w:line="276" w:lineRule="auto"/>
        <w:rPr>
          <w:i/>
        </w:rPr>
      </w:pPr>
    </w:p>
    <w:p w14:paraId="38DAC6D4" w14:textId="651EA45E" w:rsidR="00A62498" w:rsidRPr="00B17F1D" w:rsidRDefault="00A62498" w:rsidP="00A62498">
      <w:pPr>
        <w:spacing w:line="276" w:lineRule="auto"/>
        <w:jc w:val="both"/>
        <w:rPr>
          <w:bCs/>
        </w:rPr>
      </w:pPr>
      <w:r w:rsidRPr="00B17F1D">
        <w:rPr>
          <w:bCs/>
        </w:rPr>
        <w:t>Składając ofertę w postępowaniu o zamówienie publiczne w trybie podstawowym bez negocjacji na zadanie pn.:</w:t>
      </w:r>
    </w:p>
    <w:p w14:paraId="3C0A7B06" w14:textId="77777777" w:rsidR="00A62498" w:rsidRPr="00B17F1D" w:rsidRDefault="00A62498" w:rsidP="00A62498">
      <w:pPr>
        <w:spacing w:line="276" w:lineRule="auto"/>
        <w:jc w:val="both"/>
        <w:rPr>
          <w:bCs/>
        </w:rPr>
      </w:pPr>
    </w:p>
    <w:p w14:paraId="1D4087C7" w14:textId="77777777" w:rsidR="00A62498" w:rsidRPr="00B17F1D" w:rsidRDefault="00A62498" w:rsidP="00A62498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</w:rPr>
      </w:pPr>
      <w:bookmarkStart w:id="1" w:name="_Hlk144463426"/>
      <w:r w:rsidRPr="00B17F1D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bookmarkEnd w:id="1"/>
    <w:p w14:paraId="4AF8108A" w14:textId="77777777" w:rsidR="00A62498" w:rsidRPr="00B17F1D" w:rsidRDefault="00A62498" w:rsidP="00A62498">
      <w:pPr>
        <w:spacing w:line="276" w:lineRule="auto"/>
        <w:rPr>
          <w:b/>
          <w:bCs/>
        </w:rPr>
      </w:pPr>
    </w:p>
    <w:p w14:paraId="299F65E9" w14:textId="77777777" w:rsidR="00A62498" w:rsidRPr="001B649F" w:rsidRDefault="00A62498" w:rsidP="00A62498">
      <w:pPr>
        <w:spacing w:line="276" w:lineRule="auto"/>
        <w:jc w:val="both"/>
      </w:pPr>
      <w:r w:rsidRPr="001B649F">
        <w:t>w imieniu Wykonawcy:</w:t>
      </w:r>
    </w:p>
    <w:p w14:paraId="63156513" w14:textId="77777777" w:rsidR="00A62498" w:rsidRPr="001B649F" w:rsidRDefault="00A62498" w:rsidP="00A62498">
      <w:pPr>
        <w:spacing w:after="120" w:line="276" w:lineRule="auto"/>
        <w:ind w:left="1440" w:hanging="1440"/>
        <w:jc w:val="both"/>
      </w:pPr>
      <w:r w:rsidRPr="001B649F">
        <w:t>_________________________________________________________________________</w:t>
      </w:r>
    </w:p>
    <w:p w14:paraId="46D3640A" w14:textId="77777777" w:rsidR="00A62498" w:rsidRPr="001B649F" w:rsidRDefault="00A62498" w:rsidP="00A62498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1B649F">
        <w:rPr>
          <w:rFonts w:ascii="Times New Roman" w:hAnsi="Times New Roman"/>
          <w:sz w:val="24"/>
          <w:szCs w:val="24"/>
        </w:rPr>
        <w:t>Przedstawiamy poniżej informacje niezbędne do spełnienia warunku w zakresie potencjału technicznego:</w:t>
      </w:r>
    </w:p>
    <w:p w14:paraId="36B1C12E" w14:textId="77777777" w:rsidR="00A62498" w:rsidRPr="001B649F" w:rsidRDefault="00A62498" w:rsidP="00A62498">
      <w:pPr>
        <w:spacing w:line="276" w:lineRule="auto"/>
        <w:rPr>
          <w:i/>
        </w:rPr>
      </w:pPr>
    </w:p>
    <w:p w14:paraId="5C4CCA9D" w14:textId="77777777" w:rsidR="00A62498" w:rsidRPr="001B649F" w:rsidRDefault="00A62498" w:rsidP="00A62498">
      <w:r w:rsidRPr="001B649F">
        <w:t xml:space="preserve">Dysponujemy następującymi pojazdami: </w:t>
      </w:r>
    </w:p>
    <w:p w14:paraId="0905DF20" w14:textId="77777777" w:rsidR="00A62498" w:rsidRPr="001B649F" w:rsidRDefault="00A62498" w:rsidP="00A62498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1127"/>
        <w:gridCol w:w="1708"/>
      </w:tblGrid>
      <w:tr w:rsidR="00A62498" w:rsidRPr="001B649F" w14:paraId="38A1F1CB" w14:textId="77777777" w:rsidTr="001B649F">
        <w:trPr>
          <w:jc w:val="center"/>
        </w:trPr>
        <w:tc>
          <w:tcPr>
            <w:tcW w:w="704" w:type="dxa"/>
            <w:shd w:val="clear" w:color="auto" w:fill="F2F2F2"/>
          </w:tcPr>
          <w:p w14:paraId="414D8C4B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0BDF87" w14:textId="77777777" w:rsidR="00A62498" w:rsidRPr="001B649F" w:rsidRDefault="00A62498" w:rsidP="00277F6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7D8B266A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  <w:b/>
                <w:sz w:val="20"/>
                <w:szCs w:val="20"/>
              </w:rPr>
            </w:pPr>
            <w:r w:rsidRPr="001B649F">
              <w:rPr>
                <w:rFonts w:ascii="Times New Roman" w:hAnsi="Times New Roman"/>
                <w:b/>
                <w:sz w:val="20"/>
                <w:szCs w:val="20"/>
              </w:rPr>
              <w:t xml:space="preserve">Nazwa i opis sprzętu, którym świadczona będzie usługa </w:t>
            </w:r>
          </w:p>
          <w:p w14:paraId="5E4DB1AF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65A6661B" w14:textId="77777777" w:rsidR="00A62498" w:rsidRPr="001B649F" w:rsidRDefault="00A62498" w:rsidP="00277F6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3BA80A5A" w14:textId="482AC12C" w:rsidR="00A62498" w:rsidRPr="001B649F" w:rsidRDefault="00A62498" w:rsidP="001B649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 xml:space="preserve">Informacja </w:t>
            </w:r>
            <w:r w:rsidRPr="001B649F">
              <w:rPr>
                <w:b/>
                <w:sz w:val="20"/>
                <w:szCs w:val="20"/>
              </w:rPr>
              <w:br/>
              <w:t>o podstawie dysponowania – forma władania</w:t>
            </w:r>
          </w:p>
        </w:tc>
      </w:tr>
      <w:tr w:rsidR="00A62498" w:rsidRPr="001B649F" w14:paraId="2396C0A7" w14:textId="77777777" w:rsidTr="001B649F">
        <w:trPr>
          <w:jc w:val="center"/>
        </w:trPr>
        <w:tc>
          <w:tcPr>
            <w:tcW w:w="704" w:type="dxa"/>
          </w:tcPr>
          <w:p w14:paraId="37C5BD15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1798EC08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60A39E56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7FFE2241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53750FB9" w14:textId="77777777" w:rsidR="00A62498" w:rsidRPr="001B649F" w:rsidRDefault="00A62498" w:rsidP="00277F6F"/>
        </w:tc>
        <w:tc>
          <w:tcPr>
            <w:tcW w:w="1708" w:type="dxa"/>
          </w:tcPr>
          <w:p w14:paraId="4CE90CA4" w14:textId="77777777" w:rsidR="00A62498" w:rsidRPr="001B649F" w:rsidRDefault="00A62498" w:rsidP="00277F6F"/>
        </w:tc>
      </w:tr>
      <w:tr w:rsidR="00A62498" w:rsidRPr="001B649F" w14:paraId="628FB25F" w14:textId="77777777" w:rsidTr="001B649F">
        <w:trPr>
          <w:jc w:val="center"/>
        </w:trPr>
        <w:tc>
          <w:tcPr>
            <w:tcW w:w="704" w:type="dxa"/>
          </w:tcPr>
          <w:p w14:paraId="69698EAC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3CD65DE2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  <w:p w14:paraId="06DC6D03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514ED19F" w14:textId="77777777" w:rsidR="00A62498" w:rsidRPr="001B649F" w:rsidRDefault="00A62498" w:rsidP="00277F6F"/>
        </w:tc>
        <w:tc>
          <w:tcPr>
            <w:tcW w:w="1708" w:type="dxa"/>
          </w:tcPr>
          <w:p w14:paraId="57CCB02E" w14:textId="77777777" w:rsidR="00A62498" w:rsidRPr="001B649F" w:rsidRDefault="00A62498" w:rsidP="00277F6F"/>
        </w:tc>
      </w:tr>
      <w:tr w:rsidR="00A62498" w:rsidRPr="001B649F" w14:paraId="7DC56DC4" w14:textId="77777777" w:rsidTr="001B649F">
        <w:trPr>
          <w:jc w:val="center"/>
        </w:trPr>
        <w:tc>
          <w:tcPr>
            <w:tcW w:w="704" w:type="dxa"/>
          </w:tcPr>
          <w:p w14:paraId="3DBAC24D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40BCCB01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25C4C6B2" w14:textId="77777777" w:rsidR="00A62498" w:rsidRPr="001B649F" w:rsidRDefault="00A62498" w:rsidP="00277F6F"/>
        </w:tc>
        <w:tc>
          <w:tcPr>
            <w:tcW w:w="1708" w:type="dxa"/>
          </w:tcPr>
          <w:p w14:paraId="090772A2" w14:textId="77777777" w:rsidR="00A62498" w:rsidRPr="001B649F" w:rsidRDefault="00A62498" w:rsidP="00277F6F"/>
        </w:tc>
      </w:tr>
    </w:tbl>
    <w:p w14:paraId="1A10EBE5" w14:textId="77777777" w:rsidR="00A62498" w:rsidRPr="001B649F" w:rsidRDefault="00A62498" w:rsidP="00A62498">
      <w:pPr>
        <w:jc w:val="both"/>
        <w:rPr>
          <w:b/>
          <w:i/>
        </w:rPr>
      </w:pPr>
    </w:p>
    <w:p w14:paraId="1636750E" w14:textId="77777777" w:rsidR="00A62498" w:rsidRPr="00B17F1D" w:rsidRDefault="00A62498" w:rsidP="00A62498">
      <w:pPr>
        <w:autoSpaceDE w:val="0"/>
        <w:autoSpaceDN w:val="0"/>
        <w:adjustRightInd w:val="0"/>
        <w:spacing w:before="6" w:after="120"/>
        <w:jc w:val="both"/>
      </w:pPr>
      <w:r w:rsidRPr="00B17F1D">
        <w:t>Oświadczamy, że:</w:t>
      </w:r>
    </w:p>
    <w:p w14:paraId="42354ACA" w14:textId="6AA95867" w:rsidR="00A62498" w:rsidRPr="00B17F1D" w:rsidRDefault="00A62498" w:rsidP="00A624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" w:after="120"/>
        <w:jc w:val="both"/>
        <w:rPr>
          <w:rFonts w:ascii="Times New Roman" w:hAnsi="Times New Roman"/>
          <w:sz w:val="24"/>
          <w:szCs w:val="24"/>
        </w:rPr>
      </w:pPr>
      <w:r w:rsidRPr="00B17F1D">
        <w:rPr>
          <w:rFonts w:ascii="Times New Roman" w:hAnsi="Times New Roman"/>
          <w:sz w:val="24"/>
          <w:szCs w:val="24"/>
        </w:rPr>
        <w:t>dysponujemy bazą magazynowo - transportową spełniającą wymagania Rozporządzenia Ministra Środowiska z dnia 11 stycznia 2013 r. w sprawie szczegółowych wymagań  w zakresie odbierania odpadów komunalnych od właścicieli nieruchomości</w:t>
      </w:r>
      <w:r w:rsidR="00BD71BD" w:rsidRPr="00B17F1D">
        <w:rPr>
          <w:rFonts w:ascii="Times New Roman" w:hAnsi="Times New Roman"/>
          <w:sz w:val="24"/>
          <w:szCs w:val="24"/>
        </w:rPr>
        <w:t>:</w:t>
      </w:r>
    </w:p>
    <w:p w14:paraId="118303C6" w14:textId="7C9701BE" w:rsidR="00A62498" w:rsidRPr="00B17F1D" w:rsidRDefault="00A62498" w:rsidP="00A62498">
      <w:pPr>
        <w:jc w:val="both"/>
        <w:rPr>
          <w:i/>
        </w:rPr>
      </w:pPr>
      <w:r w:rsidRPr="00B17F1D">
        <w:t>Adres bazy magazynowej: ……………………………………………………</w:t>
      </w:r>
    </w:p>
    <w:p w14:paraId="6A3474FB" w14:textId="77777777" w:rsidR="00A62498" w:rsidRPr="00B17F1D" w:rsidRDefault="00A62498" w:rsidP="00A62498"/>
    <w:p w14:paraId="7978A7E8" w14:textId="77777777" w:rsidR="00A62498" w:rsidRPr="00B17F1D" w:rsidRDefault="00A62498" w:rsidP="00A624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17F1D">
        <w:rPr>
          <w:rFonts w:ascii="Times New Roman" w:hAnsi="Times New Roman"/>
          <w:sz w:val="24"/>
          <w:szCs w:val="24"/>
        </w:rPr>
        <w:t>dysponujemy pojemnikami:</w:t>
      </w:r>
    </w:p>
    <w:p w14:paraId="24CE709C" w14:textId="0BA116E2" w:rsidR="00A62498" w:rsidRPr="00B17F1D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B17F1D">
        <w:lastRenderedPageBreak/>
        <w:t>- do zbierania odpadów z budowy, remontów i demontażu obiektów budowlanych, minimum 2 sztuki kontenerów o pojemności 7 m</w:t>
      </w:r>
      <w:r w:rsidRPr="00B17F1D">
        <w:rPr>
          <w:vertAlign w:val="superscript"/>
        </w:rPr>
        <w:t>3</w:t>
      </w:r>
      <w:r w:rsidRPr="00B17F1D">
        <w:t xml:space="preserve"> wykonanych   z metalu, otwartych, przystosowanych do załadunku w systemie bramowym lub innym,</w:t>
      </w:r>
    </w:p>
    <w:p w14:paraId="1EC2D7EE" w14:textId="77777777" w:rsidR="00A62498" w:rsidRPr="00B17F1D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B17F1D">
        <w:t>- minimum 2 sztuki kontenerów o pojemności 7 m</w:t>
      </w:r>
      <w:r w:rsidRPr="00B17F1D">
        <w:rPr>
          <w:vertAlign w:val="superscript"/>
        </w:rPr>
        <w:t>3</w:t>
      </w:r>
      <w:r w:rsidRPr="00B17F1D">
        <w:t xml:space="preserve"> wykonanych z metalu, zamkniętych, przystosowanych do załadunku w systemie bramowym lub innym,</w:t>
      </w:r>
    </w:p>
    <w:p w14:paraId="33E29556" w14:textId="0E33DB28" w:rsidR="00A62498" w:rsidRPr="00B17F1D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B17F1D">
        <w:t>- minimum 3 sztuki kontenerów o pojemnościach 10 m</w:t>
      </w:r>
      <w:r w:rsidRPr="00B17F1D">
        <w:rPr>
          <w:vertAlign w:val="superscript"/>
        </w:rPr>
        <w:t>3</w:t>
      </w:r>
      <w:r w:rsidRPr="00B17F1D">
        <w:t>, wykonanych z metalu, otwartych, przystosowanych do załadunku w systemie bramowym lub innym.</w:t>
      </w:r>
    </w:p>
    <w:p w14:paraId="766B4919" w14:textId="591ACD22" w:rsidR="00CF3E2D" w:rsidRPr="00B17F1D" w:rsidRDefault="00CF3E2D" w:rsidP="00CF3E2D">
      <w:pPr>
        <w:pStyle w:val="Akapitzlist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17F1D">
        <w:rPr>
          <w:rFonts w:ascii="Times New Roman" w:hAnsi="Times New Roman"/>
          <w:sz w:val="24"/>
          <w:szCs w:val="24"/>
        </w:rPr>
        <w:t>c) dysponuje pojazdem:</w:t>
      </w:r>
    </w:p>
    <w:p w14:paraId="50E74580" w14:textId="77777777" w:rsidR="00CF3E2D" w:rsidRPr="00B17F1D" w:rsidRDefault="00CF3E2D" w:rsidP="00CF3E2D">
      <w:pPr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contextualSpacing/>
        <w:jc w:val="both"/>
      </w:pPr>
      <w:r w:rsidRPr="00B17F1D">
        <w:t>minimum jednym pojazdem przystosowanym do odbioru odpadów biodegradowalnych – kuchennych z funkcją kompaktującą (tzn. zapewnienie przewozu odpadów bez możliwości wydostania się odpadów i treści płynnych podczas transportu)</w:t>
      </w:r>
    </w:p>
    <w:p w14:paraId="1687CFD9" w14:textId="77777777" w:rsidR="00A62498" w:rsidRPr="00B17F1D" w:rsidRDefault="00A62498" w:rsidP="00A62498"/>
    <w:p w14:paraId="733D75DF" w14:textId="77777777" w:rsidR="00A62498" w:rsidRPr="00B17F1D" w:rsidRDefault="00A62498" w:rsidP="00A62498"/>
    <w:p w14:paraId="17DFD524" w14:textId="77777777" w:rsidR="00A62498" w:rsidRPr="00B17F1D" w:rsidRDefault="00A62498" w:rsidP="00A62498"/>
    <w:p w14:paraId="0AA8176A" w14:textId="6D96E897" w:rsidR="00A62498" w:rsidRPr="00964CC6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165D3B4" w14:textId="4A777B21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1C1F7FC8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92FF3A3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DBCD7E4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317B1B0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1782F6CF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9422012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15FC196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C967E95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E6907AD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369D7D1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F6A6D0B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847C4FC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A99D4F4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374C16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282D9F1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7398FC4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9603683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899CB5B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0D60F3F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40352FF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EC8CBAA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5083EDA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729CEBA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30FE346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8B71CCC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AE6B9B2" w14:textId="77777777" w:rsidR="00506E9D" w:rsidRDefault="00506E9D" w:rsidP="00506E9D">
      <w:pPr>
        <w:spacing w:line="276" w:lineRule="auto"/>
        <w:rPr>
          <w:b/>
          <w:bCs/>
        </w:rPr>
      </w:pPr>
    </w:p>
    <w:p w14:paraId="07DE1107" w14:textId="77777777" w:rsidR="00506E9D" w:rsidRDefault="00506E9D" w:rsidP="00506E9D">
      <w:pPr>
        <w:spacing w:line="276" w:lineRule="auto"/>
        <w:rPr>
          <w:b/>
          <w:bCs/>
        </w:rPr>
      </w:pPr>
    </w:p>
    <w:p w14:paraId="3BEFEF6D" w14:textId="77777777" w:rsidR="00506E9D" w:rsidRPr="00B17F1D" w:rsidRDefault="00506E9D" w:rsidP="00506E9D">
      <w:pPr>
        <w:spacing w:line="276" w:lineRule="auto"/>
        <w:rPr>
          <w:b/>
          <w:sz w:val="20"/>
          <w:szCs w:val="20"/>
        </w:rPr>
      </w:pPr>
    </w:p>
    <w:p w14:paraId="606ED068" w14:textId="7C1B5A6C" w:rsidR="00506E9D" w:rsidRPr="00B17F1D" w:rsidRDefault="00506E9D" w:rsidP="00506E9D">
      <w:pPr>
        <w:spacing w:line="276" w:lineRule="auto"/>
        <w:rPr>
          <w:b/>
          <w:sz w:val="20"/>
          <w:szCs w:val="20"/>
        </w:rPr>
      </w:pPr>
      <w:r w:rsidRPr="00B17F1D">
        <w:rPr>
          <w:b/>
          <w:sz w:val="20"/>
          <w:szCs w:val="20"/>
        </w:rPr>
        <w:t>ZPI.271.1.</w:t>
      </w:r>
      <w:r w:rsidR="005223FB">
        <w:rPr>
          <w:b/>
          <w:sz w:val="20"/>
          <w:szCs w:val="20"/>
        </w:rPr>
        <w:t>13</w:t>
      </w:r>
      <w:r w:rsidRPr="00B17F1D">
        <w:rPr>
          <w:b/>
          <w:sz w:val="20"/>
          <w:szCs w:val="20"/>
        </w:rPr>
        <w:t>.2023</w:t>
      </w:r>
    </w:p>
    <w:p w14:paraId="163E1175" w14:textId="77777777" w:rsidR="00506E9D" w:rsidRPr="00B17F1D" w:rsidRDefault="00506E9D" w:rsidP="00506E9D">
      <w:pPr>
        <w:spacing w:line="276" w:lineRule="auto"/>
        <w:rPr>
          <w:b/>
          <w:sz w:val="20"/>
          <w:szCs w:val="20"/>
        </w:rPr>
      </w:pPr>
    </w:p>
    <w:p w14:paraId="663069A7" w14:textId="005B534F" w:rsidR="00506E9D" w:rsidRPr="00B17F1D" w:rsidRDefault="00506E9D" w:rsidP="00506E9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B17F1D">
        <w:t>Załącznik nr 8 do SWZ</w:t>
      </w:r>
    </w:p>
    <w:p w14:paraId="6A5215B0" w14:textId="77777777" w:rsidR="00506E9D" w:rsidRPr="00B17F1D" w:rsidRDefault="00506E9D" w:rsidP="00506E9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A1701F6" w14:textId="77777777" w:rsidR="00506E9D" w:rsidRPr="00B17F1D" w:rsidRDefault="00506E9D" w:rsidP="00506E9D">
      <w:pPr>
        <w:spacing w:line="276" w:lineRule="auto"/>
        <w:ind w:left="5664" w:right="23"/>
        <w:rPr>
          <w:b/>
        </w:rPr>
      </w:pPr>
      <w:r w:rsidRPr="00B17F1D">
        <w:rPr>
          <w:b/>
          <w:bCs/>
        </w:rPr>
        <w:t>Zamawiający</w:t>
      </w:r>
      <w:r w:rsidRPr="00B17F1D">
        <w:rPr>
          <w:b/>
        </w:rPr>
        <w:t>:</w:t>
      </w:r>
    </w:p>
    <w:p w14:paraId="0FB33255" w14:textId="77777777" w:rsidR="00506E9D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Gmina Dobrzyca</w:t>
      </w:r>
    </w:p>
    <w:p w14:paraId="689E92EF" w14:textId="77777777" w:rsidR="00506E9D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ul. Rynek 14</w:t>
      </w:r>
    </w:p>
    <w:p w14:paraId="64BB798D" w14:textId="4AD60F12" w:rsidR="00A62498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63-330 Dobrzyca</w:t>
      </w:r>
    </w:p>
    <w:p w14:paraId="4C35792F" w14:textId="3A76EE4B" w:rsidR="00A62498" w:rsidRPr="00B17F1D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6D3B043" w14:textId="77777777" w:rsidR="00506E9D" w:rsidRPr="00B17F1D" w:rsidRDefault="00506E9D" w:rsidP="00506E9D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B17F1D">
        <w:rPr>
          <w:b/>
          <w:bCs/>
          <w:sz w:val="20"/>
          <w:szCs w:val="20"/>
        </w:rPr>
        <w:t>Wzór oświadczenia Wykonawcy o aktualności informacji zawartych  w oświadczeniu,</w:t>
      </w:r>
    </w:p>
    <w:p w14:paraId="6A4B3DF2" w14:textId="6793EDAB" w:rsidR="00506E9D" w:rsidRPr="00B17F1D" w:rsidRDefault="00506E9D" w:rsidP="00506E9D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 w:rsidRPr="00B17F1D">
        <w:rPr>
          <w:b/>
          <w:bCs/>
          <w:sz w:val="20"/>
          <w:szCs w:val="20"/>
        </w:rPr>
        <w:t xml:space="preserve">o którym mowa w art. 125 ust. 1 ustawy </w:t>
      </w:r>
      <w:proofErr w:type="spellStart"/>
      <w:r w:rsidRPr="00B17F1D">
        <w:rPr>
          <w:b/>
          <w:bCs/>
          <w:sz w:val="20"/>
          <w:szCs w:val="20"/>
        </w:rPr>
        <w:t>Pzp</w:t>
      </w:r>
      <w:proofErr w:type="spellEnd"/>
      <w:r w:rsidRPr="00B17F1D">
        <w:rPr>
          <w:b/>
          <w:bCs/>
          <w:sz w:val="20"/>
          <w:szCs w:val="20"/>
        </w:rPr>
        <w:t xml:space="preserve">  </w:t>
      </w:r>
      <w:r w:rsidRPr="00B17F1D">
        <w:rPr>
          <w:rStyle w:val="Zakotwiczenieprzypisudolnego"/>
          <w:rFonts w:eastAsia="Calibri"/>
          <w:b/>
          <w:bCs/>
          <w:sz w:val="20"/>
          <w:szCs w:val="20"/>
        </w:rPr>
        <w:footnoteReference w:id="4"/>
      </w:r>
    </w:p>
    <w:p w14:paraId="4905AFC7" w14:textId="77777777" w:rsidR="00506E9D" w:rsidRPr="00B17F1D" w:rsidRDefault="00506E9D" w:rsidP="00506E9D">
      <w:pPr>
        <w:pStyle w:val="Tekstprzypisudolnego"/>
        <w:spacing w:before="227" w:after="170" w:line="276" w:lineRule="auto"/>
        <w:jc w:val="center"/>
      </w:pPr>
      <w:r w:rsidRPr="00B17F1D">
        <w:t xml:space="preserve">Dotyczy postępowania o udzielenie zamówienia publicznego na : </w:t>
      </w:r>
    </w:p>
    <w:p w14:paraId="2C87BE6D" w14:textId="65E336AC" w:rsidR="00506E9D" w:rsidRPr="00B17F1D" w:rsidRDefault="00506E9D" w:rsidP="00506E9D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</w:rPr>
      </w:pPr>
      <w:r w:rsidRPr="00B17F1D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5CBFC3EA" w14:textId="77777777" w:rsidR="00506E9D" w:rsidRPr="00B17F1D" w:rsidRDefault="00506E9D" w:rsidP="00506E9D">
      <w:pPr>
        <w:widowControl w:val="0"/>
        <w:jc w:val="both"/>
        <w:rPr>
          <w:b/>
          <w:sz w:val="20"/>
          <w:szCs w:val="20"/>
          <w:u w:val="single"/>
        </w:rPr>
      </w:pPr>
    </w:p>
    <w:p w14:paraId="2E06057A" w14:textId="77777777" w:rsidR="00506E9D" w:rsidRPr="00B17F1D" w:rsidRDefault="00506E9D" w:rsidP="00506E9D">
      <w:pPr>
        <w:widowControl w:val="0"/>
        <w:jc w:val="both"/>
        <w:rPr>
          <w:sz w:val="20"/>
          <w:szCs w:val="20"/>
        </w:rPr>
      </w:pPr>
      <w:r w:rsidRPr="00B17F1D">
        <w:rPr>
          <w:b/>
          <w:sz w:val="20"/>
          <w:szCs w:val="20"/>
          <w:u w:val="single"/>
        </w:rPr>
        <w:t xml:space="preserve">WYKONAWCA: </w:t>
      </w:r>
      <w:r w:rsidRPr="00B17F1D">
        <w:rPr>
          <w:sz w:val="20"/>
          <w:szCs w:val="20"/>
        </w:rPr>
        <w:t>……………………………………………………………………………………</w:t>
      </w:r>
    </w:p>
    <w:p w14:paraId="380CEAB1" w14:textId="77777777" w:rsidR="00506E9D" w:rsidRPr="00B17F1D" w:rsidRDefault="00506E9D" w:rsidP="00506E9D">
      <w:pPr>
        <w:spacing w:after="170"/>
        <w:jc w:val="center"/>
        <w:rPr>
          <w:sz w:val="18"/>
          <w:szCs w:val="18"/>
        </w:rPr>
      </w:pPr>
      <w:r w:rsidRPr="00B17F1D">
        <w:rPr>
          <w:i/>
          <w:sz w:val="18"/>
          <w:szCs w:val="18"/>
        </w:rPr>
        <w:t>(pełna nazwa/firma, adres)</w:t>
      </w:r>
    </w:p>
    <w:p w14:paraId="62946C2E" w14:textId="77777777" w:rsidR="00506E9D" w:rsidRPr="00506E9D" w:rsidRDefault="00506E9D" w:rsidP="00506E9D">
      <w:pPr>
        <w:rPr>
          <w:sz w:val="20"/>
          <w:szCs w:val="20"/>
        </w:rPr>
      </w:pPr>
      <w:r w:rsidRPr="00B17F1D">
        <w:rPr>
          <w:sz w:val="20"/>
          <w:szCs w:val="20"/>
          <w:u w:val="single"/>
        </w:rPr>
        <w:t xml:space="preserve">reprezentowany przez: </w:t>
      </w:r>
      <w:r w:rsidRPr="00B17F1D">
        <w:rPr>
          <w:sz w:val="20"/>
          <w:szCs w:val="20"/>
        </w:rPr>
        <w:t>……………………………………………………………….………….</w:t>
      </w:r>
    </w:p>
    <w:p w14:paraId="7306FF6B" w14:textId="77777777" w:rsidR="00506E9D" w:rsidRPr="00C72CCD" w:rsidRDefault="00506E9D" w:rsidP="00506E9D">
      <w:pPr>
        <w:spacing w:after="170"/>
        <w:jc w:val="both"/>
      </w:pPr>
      <w:r w:rsidRPr="00C72CCD">
        <w:rPr>
          <w:rStyle w:val="czeinternetowe"/>
          <w:rFonts w:eastAsia="Liberation Sans;Arial"/>
          <w:i/>
          <w:iCs/>
          <w:color w:val="000000"/>
          <w:sz w:val="20"/>
          <w:szCs w:val="20"/>
          <w:u w:val="none"/>
        </w:rPr>
        <w:t xml:space="preserve">                                        </w:t>
      </w:r>
      <w:r w:rsidRPr="00C72CCD">
        <w:rPr>
          <w:rStyle w:val="czeinternetowe"/>
          <w:rFonts w:eastAsia="Calibri"/>
          <w:i/>
          <w:iCs/>
          <w:color w:val="000000"/>
          <w:sz w:val="20"/>
          <w:szCs w:val="20"/>
          <w:u w:val="none"/>
        </w:rPr>
        <w:t>(</w:t>
      </w:r>
      <w:r w:rsidRPr="00C72CCD">
        <w:rPr>
          <w:rStyle w:val="czeinternetowe"/>
          <w:rFonts w:eastAsia="Calibri"/>
          <w:i/>
          <w:iCs/>
          <w:color w:val="000000"/>
          <w:sz w:val="18"/>
          <w:szCs w:val="18"/>
          <w:u w:val="none"/>
        </w:rPr>
        <w:t>imię, nazwisko, stanowisko/podstawa do reprezentacji)</w:t>
      </w:r>
    </w:p>
    <w:p w14:paraId="6E819C7C" w14:textId="77777777" w:rsidR="00506E9D" w:rsidRPr="00506E9D" w:rsidRDefault="00506E9D" w:rsidP="00506E9D">
      <w:pPr>
        <w:pStyle w:val="Tekstprzypisudolnego"/>
        <w:spacing w:line="276" w:lineRule="auto"/>
        <w:jc w:val="right"/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506E9D" w:rsidRPr="00506E9D" w14:paraId="67340C7F" w14:textId="77777777" w:rsidTr="00FE6EC8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D5D418C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7DA8857A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Pr="00506E9D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 xml:space="preserve">Zamawiającego, w zakresie przesłanek wykluczenia z postępowania. </w:t>
            </w:r>
          </w:p>
          <w:p w14:paraId="45158FA2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52D04B63" w14:textId="77777777" w:rsidR="00506E9D" w:rsidRPr="00506E9D" w:rsidRDefault="00506E9D" w:rsidP="00506E9D">
      <w:pPr>
        <w:rPr>
          <w:szCs w:val="21"/>
        </w:rPr>
      </w:pPr>
    </w:p>
    <w:p w14:paraId="1BE8FA58" w14:textId="77777777" w:rsidR="00506E9D" w:rsidRPr="00506E9D" w:rsidRDefault="00506E9D" w:rsidP="00506E9D">
      <w:pPr>
        <w:spacing w:before="227" w:after="113" w:line="276" w:lineRule="auto"/>
        <w:jc w:val="both"/>
        <w:rPr>
          <w:sz w:val="20"/>
          <w:szCs w:val="20"/>
        </w:rPr>
      </w:pPr>
      <w:r w:rsidRPr="00506E9D">
        <w:rPr>
          <w:sz w:val="20"/>
          <w:szCs w:val="20"/>
        </w:rPr>
        <w:t>Świadomy odpowiedzialności karnej za składanie fałszywego oświadczenia, oświadczam, że:</w:t>
      </w:r>
    </w:p>
    <w:p w14:paraId="53D8D297" w14:textId="77777777" w:rsidR="00506E9D" w:rsidRPr="00506E9D" w:rsidRDefault="00506E9D" w:rsidP="00506E9D">
      <w:pPr>
        <w:spacing w:before="227" w:after="113" w:line="276" w:lineRule="auto"/>
        <w:jc w:val="both"/>
        <w:rPr>
          <w:b/>
          <w:sz w:val="20"/>
          <w:szCs w:val="20"/>
        </w:rPr>
      </w:pPr>
      <w:r w:rsidRPr="00506E9D">
        <w:rPr>
          <w:b/>
          <w:sz w:val="20"/>
          <w:szCs w:val="20"/>
        </w:rPr>
        <w:t xml:space="preserve">Informacje zawarte w oświadczeniu, o którym mowa w art. 125 ust. 1 ustawy </w:t>
      </w:r>
      <w:proofErr w:type="spellStart"/>
      <w:r w:rsidRPr="00506E9D">
        <w:rPr>
          <w:b/>
          <w:sz w:val="20"/>
          <w:szCs w:val="20"/>
        </w:rPr>
        <w:t>Pzp</w:t>
      </w:r>
      <w:proofErr w:type="spellEnd"/>
      <w:r w:rsidRPr="00506E9D">
        <w:rPr>
          <w:b/>
          <w:sz w:val="20"/>
          <w:szCs w:val="20"/>
        </w:rPr>
        <w:t xml:space="preserve"> w zakresie podstaw wykluczenia postępowania wskazanych przez Zamawiającego, o których mowa: </w:t>
      </w:r>
    </w:p>
    <w:p w14:paraId="4013D5C7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a. art. 108 ust. 1 pkt 3 ustawy </w:t>
      </w:r>
      <w:proofErr w:type="spellStart"/>
      <w:r w:rsidRPr="00506E9D">
        <w:rPr>
          <w:sz w:val="20"/>
          <w:szCs w:val="20"/>
        </w:rPr>
        <w:t>Pzp</w:t>
      </w:r>
      <w:proofErr w:type="spellEnd"/>
    </w:p>
    <w:p w14:paraId="53FD14D9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b. art. 108 ust. 1 pkt 4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dotyczących orzeczenia zakazu ubiegania się o zamówienie publiczne tytułem środka zapobiegawczego </w:t>
      </w:r>
    </w:p>
    <w:p w14:paraId="2F15B5B4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c. art. 108 ust. 1 pkt. 5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>. dotyczących zawarcia z innymi wykonawcami porozumienia mającego na celu zakłócenie konkurencyjności,</w:t>
      </w:r>
    </w:p>
    <w:p w14:paraId="6EE8914E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d. art. 108 ust. 1 pkt 6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>,</w:t>
      </w:r>
    </w:p>
    <w:p w14:paraId="6B1B5226" w14:textId="77777777" w:rsidR="00506E9D" w:rsidRPr="00506E9D" w:rsidRDefault="00506E9D" w:rsidP="00506E9D">
      <w:pPr>
        <w:jc w:val="both"/>
        <w:rPr>
          <w:bCs/>
          <w:color w:val="000000"/>
          <w:sz w:val="20"/>
          <w:szCs w:val="20"/>
        </w:rPr>
      </w:pPr>
      <w:r w:rsidRPr="00506E9D">
        <w:rPr>
          <w:sz w:val="20"/>
          <w:szCs w:val="20"/>
        </w:rPr>
        <w:t xml:space="preserve">e. </w:t>
      </w:r>
      <w:r w:rsidRPr="00506E9D">
        <w:rPr>
          <w:bCs/>
          <w:color w:val="000000"/>
          <w:sz w:val="20"/>
          <w:szCs w:val="20"/>
        </w:rPr>
        <w:t>art. 7 ust. 1 ustawy z dnia 13 kwietnia 2022r. o szczególnych rozwiązaniach w zakresie przeciwdziałania wspieraniu agresji na Ukrainę oraz służącą ochronie bezpieczeństwa narodowego</w:t>
      </w:r>
    </w:p>
    <w:p w14:paraId="122B5C8A" w14:textId="77777777" w:rsidR="00506E9D" w:rsidRPr="00506E9D" w:rsidRDefault="00506E9D" w:rsidP="00506E9D">
      <w:pPr>
        <w:jc w:val="both"/>
        <w:rPr>
          <w:bCs/>
          <w:color w:val="000000"/>
          <w:sz w:val="20"/>
          <w:szCs w:val="20"/>
        </w:rPr>
      </w:pPr>
      <w:r w:rsidRPr="00506E9D">
        <w:rPr>
          <w:bCs/>
          <w:color w:val="000000"/>
          <w:sz w:val="20"/>
          <w:szCs w:val="20"/>
        </w:rPr>
        <w:t xml:space="preserve">f. art. 109 ust. 1 pkt 1 ustawy </w:t>
      </w:r>
      <w:proofErr w:type="spellStart"/>
      <w:r w:rsidRPr="00506E9D">
        <w:rPr>
          <w:bCs/>
          <w:color w:val="000000"/>
          <w:sz w:val="20"/>
          <w:szCs w:val="20"/>
        </w:rPr>
        <w:t>Pzp</w:t>
      </w:r>
      <w:proofErr w:type="spellEnd"/>
      <w:r w:rsidRPr="00506E9D">
        <w:rPr>
          <w:bCs/>
          <w:color w:val="000000"/>
          <w:sz w:val="20"/>
          <w:szCs w:val="20"/>
        </w:rPr>
        <w:t xml:space="preserve">, odnośnie naruszenia obowiązków dotyczących płatności podatków i opłat lokalnych, o których mowa w ustawie z dnia 12 stycznia 1991 r. o podatkach i opłatach </w:t>
      </w:r>
      <w:proofErr w:type="spellStart"/>
      <w:r w:rsidRPr="00506E9D">
        <w:rPr>
          <w:bCs/>
          <w:color w:val="000000"/>
          <w:sz w:val="20"/>
          <w:szCs w:val="20"/>
        </w:rPr>
        <w:t>lokanych</w:t>
      </w:r>
      <w:proofErr w:type="spellEnd"/>
      <w:r w:rsidRPr="00506E9D">
        <w:rPr>
          <w:bCs/>
          <w:color w:val="000000"/>
          <w:sz w:val="20"/>
          <w:szCs w:val="20"/>
        </w:rPr>
        <w:t xml:space="preserve">. </w:t>
      </w:r>
    </w:p>
    <w:p w14:paraId="2C508786" w14:textId="77777777" w:rsidR="000C3E17" w:rsidRDefault="000C3E17" w:rsidP="000C3E17">
      <w:p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g</w:t>
      </w:r>
      <w:r w:rsidRPr="00506E9D">
        <w:rPr>
          <w:bCs/>
          <w:color w:val="000000"/>
          <w:sz w:val="20"/>
          <w:szCs w:val="20"/>
        </w:rPr>
        <w:t xml:space="preserve">. art. 109 ust. 1 pkt </w:t>
      </w:r>
      <w:r>
        <w:rPr>
          <w:bCs/>
          <w:color w:val="000000"/>
          <w:sz w:val="20"/>
          <w:szCs w:val="20"/>
        </w:rPr>
        <w:t>4</w:t>
      </w:r>
      <w:r w:rsidRPr="00506E9D">
        <w:rPr>
          <w:bCs/>
          <w:color w:val="000000"/>
          <w:sz w:val="20"/>
          <w:szCs w:val="20"/>
        </w:rPr>
        <w:t xml:space="preserve"> ustawy </w:t>
      </w:r>
      <w:proofErr w:type="spellStart"/>
      <w:r w:rsidRPr="00506E9D">
        <w:rPr>
          <w:bCs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 – odnośnie wykluczenia z postępowania Wykonawcy </w:t>
      </w:r>
      <w:r w:rsidRPr="00724539">
        <w:t xml:space="preserve">w stosunku do którego </w:t>
      </w:r>
      <w:r w:rsidRPr="007E422C">
        <w:rPr>
          <w:sz w:val="20"/>
          <w:szCs w:val="20"/>
        </w:rPr>
        <w:t xml:space="preserve">otwarto likwidację, ogłoszono upadłość, którego aktywami zarządza likwidator lub sąd, zawarł układ z wierzycielami, którego działalność gospodarcza jest zawieszona albo znajduje się on w innej tego rodzaju sytuacji wynikającej </w:t>
      </w:r>
      <w:r>
        <w:rPr>
          <w:sz w:val="20"/>
          <w:szCs w:val="20"/>
        </w:rPr>
        <w:t xml:space="preserve">                              </w:t>
      </w:r>
      <w:r w:rsidRPr="007E422C">
        <w:rPr>
          <w:sz w:val="20"/>
          <w:szCs w:val="20"/>
        </w:rPr>
        <w:t>z podobnej procedury przewidzianej w przepisach miejsca wszczęcia tej procedury</w:t>
      </w:r>
    </w:p>
    <w:p w14:paraId="286BDF4C" w14:textId="77777777" w:rsidR="000C3E17" w:rsidRPr="004D098A" w:rsidRDefault="000C3E17" w:rsidP="000C3E17">
      <w:pPr>
        <w:rPr>
          <w:sz w:val="20"/>
          <w:szCs w:val="20"/>
        </w:rPr>
      </w:pPr>
      <w:r>
        <w:rPr>
          <w:sz w:val="20"/>
          <w:szCs w:val="20"/>
        </w:rPr>
        <w:t xml:space="preserve">h. w art. </w:t>
      </w:r>
      <w:r w:rsidRPr="004D098A">
        <w:rPr>
          <w:sz w:val="20"/>
          <w:szCs w:val="20"/>
        </w:rPr>
        <w:t xml:space="preserve">art. 7 ust. 1 ustawy z dnia 13 kwietnia 2022 r. o szczególnych rozwiązaniach  w zakresie przeciwdziałania wspieraniu agresji na Ukrainę oraz służących ochronie bezpieczeństwa narodowego. </w:t>
      </w:r>
    </w:p>
    <w:p w14:paraId="2489E0CB" w14:textId="50BF667C" w:rsidR="00506E9D" w:rsidRPr="00506E9D" w:rsidRDefault="005A1247" w:rsidP="00506E9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</w:t>
      </w:r>
    </w:p>
    <w:p w14:paraId="58818A3C" w14:textId="77777777" w:rsidR="00506E9D" w:rsidRPr="00506E9D" w:rsidRDefault="00506E9D" w:rsidP="00506E9D">
      <w:pPr>
        <w:jc w:val="both"/>
        <w:rPr>
          <w:b/>
          <w:bCs/>
          <w:color w:val="000000"/>
          <w:sz w:val="20"/>
          <w:szCs w:val="20"/>
        </w:rPr>
      </w:pPr>
      <w:r w:rsidRPr="00506E9D">
        <w:rPr>
          <w:b/>
          <w:bCs/>
          <w:color w:val="000000"/>
          <w:sz w:val="20"/>
          <w:szCs w:val="20"/>
        </w:rPr>
        <w:t xml:space="preserve">1. * są nadal aktualne </w:t>
      </w:r>
    </w:p>
    <w:p w14:paraId="7CA10C5D" w14:textId="77777777" w:rsidR="00506E9D" w:rsidRPr="00506E9D" w:rsidRDefault="00506E9D" w:rsidP="00506E9D">
      <w:pPr>
        <w:jc w:val="both"/>
        <w:rPr>
          <w:b/>
          <w:bCs/>
          <w:color w:val="000000"/>
          <w:sz w:val="20"/>
          <w:szCs w:val="20"/>
        </w:rPr>
      </w:pPr>
    </w:p>
    <w:p w14:paraId="28E64D86" w14:textId="6D3FFCE7" w:rsidR="00506E9D" w:rsidRPr="00506E9D" w:rsidRDefault="00506E9D" w:rsidP="00506E9D">
      <w:pPr>
        <w:jc w:val="both"/>
        <w:rPr>
          <w:color w:val="000000"/>
          <w:sz w:val="20"/>
          <w:szCs w:val="20"/>
          <w:highlight w:val="yellow"/>
        </w:rPr>
      </w:pPr>
      <w:r w:rsidRPr="00506E9D">
        <w:rPr>
          <w:b/>
          <w:bCs/>
          <w:color w:val="000000"/>
          <w:sz w:val="20"/>
          <w:szCs w:val="20"/>
        </w:rPr>
        <w:t xml:space="preserve">2.  </w:t>
      </w:r>
      <w:r w:rsidRPr="00506E9D">
        <w:rPr>
          <w:b/>
          <w:bCs/>
          <w:color w:val="FF0000"/>
          <w:sz w:val="20"/>
          <w:szCs w:val="20"/>
        </w:rPr>
        <w:t xml:space="preserve">* </w:t>
      </w:r>
      <w:r w:rsidRPr="00506E9D">
        <w:rPr>
          <w:color w:val="000000"/>
          <w:sz w:val="20"/>
          <w:szCs w:val="20"/>
        </w:rPr>
        <w:t>następujące informacje z</w:t>
      </w:r>
      <w:r w:rsidRPr="00506E9D">
        <w:rPr>
          <w:sz w:val="20"/>
          <w:szCs w:val="20"/>
        </w:rPr>
        <w:t xml:space="preserve">awarte przeze mnie w oświadczeniu, o którym mowa art. 125 ust. 1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w zakresie podstaw wykluczenia z postępowania, o których mowa w art. 108 ust. 1 </w:t>
      </w:r>
      <w:r w:rsidRPr="00506E9D">
        <w:rPr>
          <w:color w:val="000000"/>
          <w:sz w:val="20"/>
          <w:szCs w:val="20"/>
        </w:rPr>
        <w:t xml:space="preserve"> pkt 3, 4, 5 i 6 usta</w:t>
      </w:r>
      <w:r w:rsidRPr="00506E9D">
        <w:rPr>
          <w:sz w:val="20"/>
          <w:szCs w:val="20"/>
        </w:rPr>
        <w:t xml:space="preserve">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oraz art. 7 ust. 1 ustawy z dnia 13 kwietnia 2022 r. o szczególnych rozwiązaniach w zakresie przeciwdziałania wspieraniu agresji na Ukrainę oraz służących ochronie bezpieczeństwa narodowego oraz art.109 ust. 1 pkt 1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 są nieaktualne w następującym zakresie: ………………………………</w:t>
      </w:r>
      <w:r w:rsidRPr="00506E9D">
        <w:rPr>
          <w:i/>
          <w:iCs/>
          <w:sz w:val="20"/>
          <w:szCs w:val="20"/>
        </w:rPr>
        <w:t>(</w:t>
      </w:r>
      <w:r w:rsidRPr="00506E9D">
        <w:rPr>
          <w:i/>
          <w:iCs/>
          <w:color w:val="000000"/>
          <w:sz w:val="20"/>
          <w:szCs w:val="20"/>
        </w:rPr>
        <w:t xml:space="preserve">podać mającą zastosowanie podstawę prawną wykluczenia spośród wymienionych powyżej w art. 108 ust. 1 pkt 3, 4, 5 i 6 </w:t>
      </w:r>
    </w:p>
    <w:p w14:paraId="2638C67A" w14:textId="77777777" w:rsidR="00506E9D" w:rsidRPr="00B17F1D" w:rsidRDefault="00506E9D" w:rsidP="00506E9D">
      <w:pPr>
        <w:spacing w:before="120" w:line="276" w:lineRule="auto"/>
        <w:jc w:val="both"/>
        <w:rPr>
          <w:sz w:val="18"/>
          <w:szCs w:val="18"/>
        </w:rPr>
      </w:pPr>
      <w:r w:rsidRPr="00B17F1D">
        <w:rPr>
          <w:b/>
          <w:bCs/>
          <w:sz w:val="32"/>
          <w:szCs w:val="32"/>
        </w:rPr>
        <w:t xml:space="preserve">* </w:t>
      </w:r>
      <w:r w:rsidRPr="00B17F1D">
        <w:rPr>
          <w:sz w:val="32"/>
          <w:szCs w:val="32"/>
        </w:rPr>
        <w:t xml:space="preserve">- </w:t>
      </w:r>
      <w:r w:rsidRPr="00B17F1D">
        <w:rPr>
          <w:sz w:val="18"/>
          <w:szCs w:val="18"/>
        </w:rPr>
        <w:t>niepotrzebne skreślić</w:t>
      </w:r>
    </w:p>
    <w:p w14:paraId="6B23040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95E1B8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6A527FC7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9FCD38D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34CB564" w14:textId="77777777" w:rsidR="00506E9D" w:rsidRPr="00506E9D" w:rsidRDefault="00506E9D" w:rsidP="00506E9D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506E9D">
        <w:rPr>
          <w:b/>
          <w:sz w:val="22"/>
          <w:szCs w:val="22"/>
          <w:u w:val="single"/>
        </w:rPr>
        <w:t>OŚWIADCZENIE DOTYCZĄCE PODANYCH INFORMACJI</w:t>
      </w:r>
    </w:p>
    <w:p w14:paraId="60D7B031" w14:textId="77777777" w:rsidR="00506E9D" w:rsidRPr="00506E9D" w:rsidRDefault="00506E9D" w:rsidP="00506E9D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4D8F332C" w14:textId="77777777" w:rsidR="00506E9D" w:rsidRPr="00506E9D" w:rsidRDefault="00506E9D" w:rsidP="00506E9D">
      <w:pPr>
        <w:spacing w:before="120" w:line="276" w:lineRule="auto"/>
        <w:rPr>
          <w:sz w:val="20"/>
          <w:szCs w:val="20"/>
        </w:rPr>
      </w:pPr>
      <w:r w:rsidRPr="00506E9D">
        <w:rPr>
          <w:sz w:val="20"/>
          <w:szCs w:val="20"/>
        </w:rPr>
        <w:t xml:space="preserve">Oświadcza/my* że wszystkie informacje podane w powyższym oświadczeniu są aktualne i zgodne z prawdą oraz zostały przedstawione z pełną świadomością konsekwencji wprowadzania Zamawiającego w błąd przy przedstawianiu informacji. </w:t>
      </w:r>
    </w:p>
    <w:p w14:paraId="09AB03FE" w14:textId="77777777" w:rsidR="00506E9D" w:rsidRPr="00506E9D" w:rsidRDefault="00506E9D" w:rsidP="00506E9D">
      <w:pPr>
        <w:spacing w:before="120" w:line="276" w:lineRule="auto"/>
        <w:rPr>
          <w:sz w:val="20"/>
          <w:szCs w:val="20"/>
        </w:rPr>
      </w:pPr>
    </w:p>
    <w:p w14:paraId="00C4D50F" w14:textId="77777777" w:rsidR="00506E9D" w:rsidRPr="00506E9D" w:rsidRDefault="00506E9D" w:rsidP="00506E9D">
      <w:pPr>
        <w:spacing w:before="120" w:line="276" w:lineRule="auto"/>
        <w:rPr>
          <w:sz w:val="18"/>
          <w:szCs w:val="18"/>
        </w:rPr>
      </w:pPr>
      <w:r w:rsidRPr="00506E9D">
        <w:rPr>
          <w:sz w:val="18"/>
          <w:szCs w:val="18"/>
        </w:rPr>
        <w:t xml:space="preserve">*niewłaściwe skreślić </w:t>
      </w:r>
    </w:p>
    <w:p w14:paraId="1A2E5341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E3C9DEE" w14:textId="77777777" w:rsidR="00506E9D" w:rsidRPr="00506E9D" w:rsidRDefault="00506E9D" w:rsidP="00506E9D">
      <w:pPr>
        <w:spacing w:before="120" w:line="276" w:lineRule="auto"/>
        <w:jc w:val="both"/>
        <w:rPr>
          <w:sz w:val="18"/>
          <w:szCs w:val="18"/>
        </w:rPr>
      </w:pPr>
      <w:r w:rsidRPr="00506E9D">
        <w:rPr>
          <w:sz w:val="18"/>
          <w:szCs w:val="18"/>
        </w:rPr>
        <w:t xml:space="preserve">……………………………………….(miejscowość), dnia……………………. r. </w:t>
      </w:r>
    </w:p>
    <w:p w14:paraId="7683BD70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7077197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39D8A18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DC78533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6BC68232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61AF0D37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380FDA05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4F0EC1C9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50700D4F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3333F4A4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1E4E2484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206ABD0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97DB6D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6DD427C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114C4EBD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7756B4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EA1224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76AC494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4A83A93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8008CF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082C8041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E40EAA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0B769C27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6051405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81DF79D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0B109B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42CF9158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007B63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2E5F5E8" w14:textId="77777777" w:rsidR="00506E9D" w:rsidRDefault="00506E9D" w:rsidP="00506E9D">
      <w:pPr>
        <w:rPr>
          <w:b/>
          <w:sz w:val="16"/>
          <w:szCs w:val="16"/>
        </w:rPr>
      </w:pPr>
    </w:p>
    <w:p w14:paraId="3B179947" w14:textId="77777777" w:rsidR="00506E9D" w:rsidRDefault="00506E9D" w:rsidP="00506E9D">
      <w:pPr>
        <w:rPr>
          <w:b/>
          <w:sz w:val="16"/>
          <w:szCs w:val="16"/>
        </w:rPr>
      </w:pPr>
    </w:p>
    <w:p w14:paraId="13600406" w14:textId="77777777" w:rsidR="00506E9D" w:rsidRDefault="00506E9D" w:rsidP="00506E9D">
      <w:pPr>
        <w:rPr>
          <w:b/>
          <w:sz w:val="16"/>
          <w:szCs w:val="16"/>
        </w:rPr>
      </w:pPr>
    </w:p>
    <w:p w14:paraId="24B41BF3" w14:textId="77777777" w:rsidR="00506E9D" w:rsidRDefault="00506E9D" w:rsidP="00506E9D">
      <w:pPr>
        <w:rPr>
          <w:b/>
          <w:sz w:val="16"/>
          <w:szCs w:val="16"/>
        </w:rPr>
      </w:pPr>
    </w:p>
    <w:p w14:paraId="2CA0FAB1" w14:textId="77777777" w:rsidR="00506E9D" w:rsidRDefault="00506E9D" w:rsidP="00506E9D">
      <w:pPr>
        <w:rPr>
          <w:b/>
          <w:sz w:val="16"/>
          <w:szCs w:val="16"/>
        </w:rPr>
      </w:pPr>
    </w:p>
    <w:p w14:paraId="36BE2D3C" w14:textId="77777777" w:rsidR="00506E9D" w:rsidRDefault="00506E9D" w:rsidP="00506E9D">
      <w:pPr>
        <w:rPr>
          <w:b/>
          <w:sz w:val="16"/>
          <w:szCs w:val="16"/>
        </w:rPr>
      </w:pPr>
    </w:p>
    <w:p w14:paraId="6AB740F5" w14:textId="77777777" w:rsidR="00506E9D" w:rsidRDefault="00506E9D" w:rsidP="00506E9D">
      <w:pPr>
        <w:rPr>
          <w:b/>
          <w:sz w:val="16"/>
          <w:szCs w:val="16"/>
        </w:rPr>
      </w:pPr>
    </w:p>
    <w:p w14:paraId="539D4AE9" w14:textId="46333699" w:rsidR="00C72CCD" w:rsidRDefault="00506E9D" w:rsidP="00C72CCD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14:paraId="71340B52" w14:textId="77777777" w:rsidR="00C72CCD" w:rsidRPr="00B17F1D" w:rsidRDefault="00C72CCD" w:rsidP="00C72CCD">
      <w:pPr>
        <w:spacing w:line="276" w:lineRule="auto"/>
        <w:rPr>
          <w:b/>
          <w:sz w:val="20"/>
          <w:szCs w:val="20"/>
        </w:rPr>
      </w:pPr>
    </w:p>
    <w:p w14:paraId="74A33E46" w14:textId="77777777" w:rsidR="00C72CCD" w:rsidRPr="00B17F1D" w:rsidRDefault="00C72CCD" w:rsidP="00C72CCD">
      <w:pPr>
        <w:spacing w:line="276" w:lineRule="auto"/>
        <w:rPr>
          <w:b/>
          <w:sz w:val="20"/>
          <w:szCs w:val="20"/>
        </w:rPr>
      </w:pPr>
      <w:r w:rsidRPr="00B17F1D">
        <w:rPr>
          <w:b/>
          <w:sz w:val="20"/>
          <w:szCs w:val="20"/>
        </w:rPr>
        <w:t>ZPI.271.1.</w:t>
      </w:r>
      <w:r>
        <w:rPr>
          <w:b/>
          <w:sz w:val="20"/>
          <w:szCs w:val="20"/>
        </w:rPr>
        <w:t>13</w:t>
      </w:r>
      <w:r w:rsidRPr="00B17F1D">
        <w:rPr>
          <w:b/>
          <w:sz w:val="20"/>
          <w:szCs w:val="20"/>
        </w:rPr>
        <w:t>.2023</w:t>
      </w:r>
    </w:p>
    <w:p w14:paraId="3598FC71" w14:textId="77777777" w:rsidR="00C72CCD" w:rsidRPr="00B17F1D" w:rsidRDefault="00C72CCD" w:rsidP="00C72CCD">
      <w:pPr>
        <w:spacing w:line="276" w:lineRule="auto"/>
        <w:rPr>
          <w:b/>
          <w:sz w:val="20"/>
          <w:szCs w:val="20"/>
        </w:rPr>
      </w:pPr>
    </w:p>
    <w:p w14:paraId="49193C03" w14:textId="523356E5" w:rsidR="00C72CCD" w:rsidRPr="00B17F1D" w:rsidRDefault="00C72CCD" w:rsidP="00C72CC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B17F1D">
        <w:t xml:space="preserve">Załącznik nr </w:t>
      </w:r>
      <w:r>
        <w:t>14</w:t>
      </w:r>
      <w:r w:rsidRPr="00B17F1D">
        <w:t xml:space="preserve"> do SWZ</w:t>
      </w:r>
    </w:p>
    <w:p w14:paraId="68202B6F" w14:textId="77777777" w:rsidR="00C72CCD" w:rsidRPr="00B17F1D" w:rsidRDefault="00C72CCD" w:rsidP="00C72CC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52F3431" w14:textId="77777777" w:rsidR="00C72CCD" w:rsidRPr="00B17F1D" w:rsidRDefault="00C72CCD" w:rsidP="00C72CCD">
      <w:pPr>
        <w:spacing w:line="276" w:lineRule="auto"/>
        <w:ind w:left="5664" w:right="23"/>
        <w:rPr>
          <w:b/>
        </w:rPr>
      </w:pPr>
      <w:r w:rsidRPr="00B17F1D">
        <w:rPr>
          <w:b/>
          <w:bCs/>
        </w:rPr>
        <w:t>Zamawiający</w:t>
      </w:r>
      <w:r w:rsidRPr="00B17F1D">
        <w:rPr>
          <w:b/>
        </w:rPr>
        <w:t>:</w:t>
      </w:r>
    </w:p>
    <w:p w14:paraId="6EF200BB" w14:textId="77777777" w:rsidR="00C72CCD" w:rsidRPr="00B17F1D" w:rsidRDefault="00C72CCD" w:rsidP="00C72CCD">
      <w:pPr>
        <w:spacing w:line="276" w:lineRule="auto"/>
        <w:ind w:left="5664" w:right="23"/>
        <w:rPr>
          <w:bCs/>
        </w:rPr>
      </w:pPr>
      <w:r w:rsidRPr="00B17F1D">
        <w:rPr>
          <w:bCs/>
        </w:rPr>
        <w:t>Gmina Dobrzyca</w:t>
      </w:r>
    </w:p>
    <w:p w14:paraId="55130A55" w14:textId="77777777" w:rsidR="00C72CCD" w:rsidRPr="00B17F1D" w:rsidRDefault="00C72CCD" w:rsidP="00C72CCD">
      <w:pPr>
        <w:spacing w:line="276" w:lineRule="auto"/>
        <w:ind w:left="5664" w:right="23"/>
        <w:rPr>
          <w:bCs/>
        </w:rPr>
      </w:pPr>
      <w:r w:rsidRPr="00B17F1D">
        <w:rPr>
          <w:bCs/>
        </w:rPr>
        <w:t>ul. Rynek 14</w:t>
      </w:r>
    </w:p>
    <w:p w14:paraId="56803738" w14:textId="77777777" w:rsidR="00C72CCD" w:rsidRPr="00B17F1D" w:rsidRDefault="00C72CCD" w:rsidP="00C72CCD">
      <w:pPr>
        <w:spacing w:line="276" w:lineRule="auto"/>
        <w:ind w:left="5664" w:right="23"/>
        <w:rPr>
          <w:bCs/>
        </w:rPr>
      </w:pPr>
      <w:r w:rsidRPr="00B17F1D">
        <w:rPr>
          <w:bCs/>
        </w:rPr>
        <w:t>63-330 Dobrzyca</w:t>
      </w:r>
    </w:p>
    <w:p w14:paraId="11283866" w14:textId="77777777" w:rsidR="00C72CCD" w:rsidRDefault="00C72CCD" w:rsidP="00506E9D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1048F86E" w14:textId="77777777" w:rsidR="00C72CCD" w:rsidRDefault="00C72CCD" w:rsidP="00506E9D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71382B56" w14:textId="77777777" w:rsidR="00C72CCD" w:rsidRPr="00C72CCD" w:rsidRDefault="00C72CCD" w:rsidP="00506E9D">
      <w:pPr>
        <w:pStyle w:val="Tekstprzypisudolnego"/>
        <w:widowControl w:val="0"/>
        <w:spacing w:line="276" w:lineRule="auto"/>
        <w:ind w:left="284" w:hanging="284"/>
        <w:jc w:val="both"/>
        <w:rPr>
          <w:b/>
          <w:bCs/>
          <w:i/>
          <w:iCs/>
          <w:sz w:val="16"/>
          <w:szCs w:val="16"/>
        </w:rPr>
      </w:pPr>
    </w:p>
    <w:p w14:paraId="62947512" w14:textId="486723C3" w:rsidR="00C72CCD" w:rsidRDefault="00C72CCD" w:rsidP="00C72CCD">
      <w:pPr>
        <w:pStyle w:val="Akapitzlist"/>
        <w:pBdr>
          <w:bottom w:val="single" w:sz="12" w:space="1" w:color="auto"/>
        </w:pBdr>
        <w:spacing w:before="120"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2CCD">
        <w:rPr>
          <w:rFonts w:ascii="Times New Roman" w:hAnsi="Times New Roman"/>
          <w:b/>
          <w:sz w:val="28"/>
          <w:szCs w:val="28"/>
        </w:rPr>
        <w:t xml:space="preserve">WYKAZ DOŚWIADCZENIA </w:t>
      </w:r>
    </w:p>
    <w:p w14:paraId="6124B93A" w14:textId="77777777" w:rsidR="00C72CCD" w:rsidRDefault="00C72CCD" w:rsidP="00C72CCD">
      <w:pPr>
        <w:widowControl w:val="0"/>
        <w:jc w:val="both"/>
        <w:rPr>
          <w:b/>
          <w:sz w:val="20"/>
          <w:szCs w:val="20"/>
          <w:u w:val="single"/>
        </w:rPr>
      </w:pPr>
    </w:p>
    <w:p w14:paraId="0D95C312" w14:textId="77777777" w:rsidR="00C72CCD" w:rsidRDefault="00C72CCD" w:rsidP="00C72CCD">
      <w:pPr>
        <w:widowControl w:val="0"/>
        <w:jc w:val="both"/>
        <w:rPr>
          <w:b/>
          <w:sz w:val="20"/>
          <w:szCs w:val="20"/>
          <w:u w:val="single"/>
        </w:rPr>
      </w:pPr>
    </w:p>
    <w:p w14:paraId="2959FD09" w14:textId="58E2BDBC" w:rsidR="00C72CCD" w:rsidRPr="00B17F1D" w:rsidRDefault="00C72CCD" w:rsidP="00C72CCD">
      <w:pPr>
        <w:widowControl w:val="0"/>
        <w:jc w:val="both"/>
        <w:rPr>
          <w:sz w:val="20"/>
          <w:szCs w:val="20"/>
        </w:rPr>
      </w:pPr>
      <w:r w:rsidRPr="00B17F1D">
        <w:rPr>
          <w:b/>
          <w:sz w:val="20"/>
          <w:szCs w:val="20"/>
          <w:u w:val="single"/>
        </w:rPr>
        <w:t xml:space="preserve">WYKONAWCA: </w:t>
      </w:r>
      <w:r w:rsidRPr="00B17F1D">
        <w:rPr>
          <w:sz w:val="20"/>
          <w:szCs w:val="20"/>
        </w:rPr>
        <w:t>……………………………………………………………………………………</w:t>
      </w:r>
    </w:p>
    <w:p w14:paraId="7C4CF9F0" w14:textId="77777777" w:rsidR="00C72CCD" w:rsidRPr="00B17F1D" w:rsidRDefault="00C72CCD" w:rsidP="00C72CCD">
      <w:pPr>
        <w:spacing w:after="170"/>
        <w:jc w:val="center"/>
        <w:rPr>
          <w:sz w:val="18"/>
          <w:szCs w:val="18"/>
        </w:rPr>
      </w:pPr>
      <w:r w:rsidRPr="00B17F1D">
        <w:rPr>
          <w:i/>
          <w:sz w:val="18"/>
          <w:szCs w:val="18"/>
        </w:rPr>
        <w:t>(pełna nazwa/firma, adres)</w:t>
      </w:r>
    </w:p>
    <w:p w14:paraId="301D6AD1" w14:textId="77777777" w:rsidR="00C72CCD" w:rsidRPr="00506E9D" w:rsidRDefault="00C72CCD" w:rsidP="00C72CCD">
      <w:pPr>
        <w:rPr>
          <w:sz w:val="20"/>
          <w:szCs w:val="20"/>
        </w:rPr>
      </w:pPr>
      <w:r w:rsidRPr="00B17F1D">
        <w:rPr>
          <w:sz w:val="20"/>
          <w:szCs w:val="20"/>
          <w:u w:val="single"/>
        </w:rPr>
        <w:t xml:space="preserve">reprezentowany przez: </w:t>
      </w:r>
      <w:r w:rsidRPr="00B17F1D">
        <w:rPr>
          <w:sz w:val="20"/>
          <w:szCs w:val="20"/>
        </w:rPr>
        <w:t>……………………………………………………………….………….</w:t>
      </w:r>
    </w:p>
    <w:p w14:paraId="5AF98A31" w14:textId="456940FC" w:rsidR="00C72CCD" w:rsidRPr="00C72CCD" w:rsidRDefault="00C72CCD" w:rsidP="00C72CCD">
      <w:pPr>
        <w:spacing w:after="170"/>
        <w:jc w:val="both"/>
      </w:pPr>
      <w:r w:rsidRPr="00C72CCD">
        <w:rPr>
          <w:rStyle w:val="czeinternetowe"/>
          <w:rFonts w:eastAsia="Liberation Sans;Arial"/>
          <w:i/>
          <w:iCs/>
          <w:color w:val="000000"/>
          <w:sz w:val="20"/>
          <w:szCs w:val="20"/>
          <w:u w:val="none"/>
        </w:rPr>
        <w:t xml:space="preserve">                                        </w:t>
      </w:r>
      <w:r w:rsidRPr="00C72CCD">
        <w:rPr>
          <w:rStyle w:val="czeinternetowe"/>
          <w:rFonts w:eastAsia="Calibri"/>
          <w:i/>
          <w:iCs/>
          <w:color w:val="000000"/>
          <w:sz w:val="20"/>
          <w:szCs w:val="20"/>
          <w:u w:val="none"/>
        </w:rPr>
        <w:t>(</w:t>
      </w:r>
      <w:r w:rsidRPr="00C72CCD">
        <w:rPr>
          <w:rStyle w:val="czeinternetowe"/>
          <w:rFonts w:eastAsia="Calibri"/>
          <w:i/>
          <w:iCs/>
          <w:color w:val="000000"/>
          <w:sz w:val="18"/>
          <w:szCs w:val="18"/>
          <w:u w:val="none"/>
        </w:rPr>
        <w:t>imię, nazwisko, stanowisko/podstawa do reprezentacji)</w:t>
      </w:r>
    </w:p>
    <w:p w14:paraId="79D34B84" w14:textId="23A6E491" w:rsidR="00C72CCD" w:rsidRPr="00C72CCD" w:rsidRDefault="00C72CCD" w:rsidP="00C72CCD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</w:rPr>
      </w:pPr>
      <w:r w:rsidRPr="00C72CCD">
        <w:rPr>
          <w:rFonts w:ascii="Times New Roman" w:hAnsi="Times New Roman"/>
        </w:rPr>
        <w:t>Składając ofertę w postępowaniu</w:t>
      </w:r>
      <w:r w:rsidRPr="00C72CCD">
        <w:t xml:space="preserve"> na </w:t>
      </w:r>
      <w:r w:rsidRPr="00C72CCD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</w:t>
      </w:r>
      <w:r>
        <w:rPr>
          <w:rFonts w:ascii="Times New Roman" w:hAnsi="Times New Roman"/>
          <w:b/>
          <w:i/>
          <w:iCs/>
        </w:rPr>
        <w:t xml:space="preserve">ca </w:t>
      </w:r>
      <w:r w:rsidRPr="00C72CCD">
        <w:rPr>
          <w:rFonts w:ascii="Times New Roman" w:hAnsi="Times New Roman"/>
        </w:rPr>
        <w:t>w celu potwierdzenia spełniania warunków udziału w postępowaniu dotyczących posiadania wiedzy i doświadczenia, oświadczam/m</w:t>
      </w:r>
      <w:r w:rsidR="000D5F73">
        <w:rPr>
          <w:rFonts w:ascii="Times New Roman" w:hAnsi="Times New Roman"/>
        </w:rPr>
        <w:t xml:space="preserve">  </w:t>
      </w:r>
      <w:r w:rsidRPr="00C72CCD">
        <w:rPr>
          <w:rFonts w:ascii="Times New Roman" w:hAnsi="Times New Roman"/>
        </w:rPr>
        <w:t>y, że w okresie ostatnich 3 lat przed upływem terminu składania ofert, a jeżeli okres prowadzenia działalności jest krótszy – w tym okresie, wykonaliśmy (zakończyliśmy) niżej wymienione  zamówienia:</w:t>
      </w:r>
    </w:p>
    <w:tbl>
      <w:tblPr>
        <w:tblStyle w:val="Tabela-Siatka"/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057"/>
        <w:gridCol w:w="2287"/>
        <w:gridCol w:w="1379"/>
        <w:gridCol w:w="1765"/>
        <w:gridCol w:w="2350"/>
      </w:tblGrid>
      <w:tr w:rsidR="00C72CCD" w:rsidRPr="00C72CCD" w14:paraId="666A688A" w14:textId="77777777" w:rsidTr="00C72CCD">
        <w:trPr>
          <w:trHeight w:val="1359"/>
          <w:jc w:val="center"/>
        </w:trPr>
        <w:tc>
          <w:tcPr>
            <w:tcW w:w="490" w:type="dxa"/>
            <w:vAlign w:val="center"/>
          </w:tcPr>
          <w:p w14:paraId="3A04F732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72CCD">
              <w:rPr>
                <w:sz w:val="20"/>
                <w:szCs w:val="20"/>
              </w:rPr>
              <w:t>Lp.</w:t>
            </w:r>
          </w:p>
        </w:tc>
        <w:tc>
          <w:tcPr>
            <w:tcW w:w="2057" w:type="dxa"/>
            <w:vAlign w:val="center"/>
          </w:tcPr>
          <w:p w14:paraId="6B8C16E6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72CCD">
              <w:rPr>
                <w:sz w:val="20"/>
                <w:szCs w:val="20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14:paraId="7857584F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72CCD">
              <w:rPr>
                <w:sz w:val="20"/>
                <w:szCs w:val="20"/>
              </w:rPr>
              <w:t>Nazwa i adres Zamawiającego/</w:t>
            </w:r>
            <w:r w:rsidRPr="00C72CCD">
              <w:rPr>
                <w:sz w:val="20"/>
                <w:szCs w:val="20"/>
              </w:rPr>
              <w:br/>
              <w:t>odbiorcy, na rzecz, którego realizowano zamówienie</w:t>
            </w:r>
          </w:p>
          <w:p w14:paraId="49E3B820" w14:textId="77777777" w:rsidR="00C72CCD" w:rsidRPr="00C72CCD" w:rsidRDefault="00C72CCD" w:rsidP="002806BA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401B6CFB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72CCD">
              <w:rPr>
                <w:sz w:val="20"/>
                <w:szCs w:val="20"/>
              </w:rPr>
              <w:t>Opis przedmiotu zamówienia* (zakres/</w:t>
            </w:r>
            <w:r w:rsidRPr="00C72CCD">
              <w:rPr>
                <w:sz w:val="20"/>
                <w:szCs w:val="20"/>
              </w:rPr>
              <w:br/>
              <w:t>rodzaj  zamówienia)</w:t>
            </w:r>
          </w:p>
        </w:tc>
        <w:tc>
          <w:tcPr>
            <w:tcW w:w="1765" w:type="dxa"/>
            <w:vAlign w:val="center"/>
          </w:tcPr>
          <w:p w14:paraId="7730AC5A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72CCD">
              <w:rPr>
                <w:sz w:val="20"/>
                <w:szCs w:val="20"/>
              </w:rPr>
              <w:t>Wartość zamówienia netto w PLN</w:t>
            </w:r>
          </w:p>
        </w:tc>
        <w:tc>
          <w:tcPr>
            <w:tcW w:w="2350" w:type="dxa"/>
            <w:vAlign w:val="center"/>
          </w:tcPr>
          <w:p w14:paraId="2150EA5D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72CCD">
              <w:rPr>
                <w:sz w:val="20"/>
                <w:szCs w:val="20"/>
              </w:rPr>
              <w:t>Data wykonania</w:t>
            </w:r>
          </w:p>
          <w:p w14:paraId="383BBA64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72CCD">
              <w:rPr>
                <w:sz w:val="20"/>
                <w:szCs w:val="20"/>
              </w:rPr>
              <w:t xml:space="preserve">(od </w:t>
            </w:r>
            <w:proofErr w:type="spellStart"/>
            <w:r w:rsidRPr="00C72CCD">
              <w:rPr>
                <w:sz w:val="20"/>
                <w:szCs w:val="20"/>
              </w:rPr>
              <w:t>dd</w:t>
            </w:r>
            <w:proofErr w:type="spellEnd"/>
            <w:r w:rsidRPr="00C72CCD">
              <w:rPr>
                <w:sz w:val="20"/>
                <w:szCs w:val="20"/>
              </w:rPr>
              <w:t>/mm/</w:t>
            </w:r>
            <w:proofErr w:type="spellStart"/>
            <w:r w:rsidRPr="00C72CCD">
              <w:rPr>
                <w:sz w:val="20"/>
                <w:szCs w:val="20"/>
              </w:rPr>
              <w:t>rrrr</w:t>
            </w:r>
            <w:proofErr w:type="spellEnd"/>
            <w:r w:rsidRPr="00C72CCD">
              <w:rPr>
                <w:sz w:val="20"/>
                <w:szCs w:val="20"/>
              </w:rPr>
              <w:br/>
              <w:t xml:space="preserve">do </w:t>
            </w:r>
            <w:proofErr w:type="spellStart"/>
            <w:r w:rsidRPr="00C72CCD">
              <w:rPr>
                <w:sz w:val="20"/>
                <w:szCs w:val="20"/>
              </w:rPr>
              <w:t>dd</w:t>
            </w:r>
            <w:proofErr w:type="spellEnd"/>
            <w:r w:rsidRPr="00C72CCD">
              <w:rPr>
                <w:sz w:val="20"/>
                <w:szCs w:val="20"/>
              </w:rPr>
              <w:t>/mm/</w:t>
            </w:r>
            <w:proofErr w:type="spellStart"/>
            <w:r w:rsidRPr="00C72CCD">
              <w:rPr>
                <w:sz w:val="20"/>
                <w:szCs w:val="20"/>
              </w:rPr>
              <w:t>rrrr</w:t>
            </w:r>
            <w:proofErr w:type="spellEnd"/>
            <w:r w:rsidRPr="00C72CCD">
              <w:rPr>
                <w:sz w:val="20"/>
                <w:szCs w:val="20"/>
              </w:rPr>
              <w:t>)</w:t>
            </w:r>
          </w:p>
        </w:tc>
      </w:tr>
      <w:tr w:rsidR="00C72CCD" w:rsidRPr="00C72CCD" w14:paraId="1ADD8BD5" w14:textId="77777777" w:rsidTr="00C72CCD">
        <w:trPr>
          <w:trHeight w:hRule="exact" w:val="408"/>
          <w:jc w:val="center"/>
        </w:trPr>
        <w:tc>
          <w:tcPr>
            <w:tcW w:w="490" w:type="dxa"/>
          </w:tcPr>
          <w:p w14:paraId="1B396AA6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72CCD">
              <w:rPr>
                <w:b/>
              </w:rPr>
              <w:t>1.</w:t>
            </w:r>
          </w:p>
          <w:p w14:paraId="04BD2718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057" w:type="dxa"/>
          </w:tcPr>
          <w:p w14:paraId="67916D74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87" w:type="dxa"/>
          </w:tcPr>
          <w:p w14:paraId="5120DBA6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9" w:type="dxa"/>
          </w:tcPr>
          <w:p w14:paraId="74974758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5" w:type="dxa"/>
          </w:tcPr>
          <w:p w14:paraId="6A98E537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  <w:p w14:paraId="069E5EB4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50" w:type="dxa"/>
          </w:tcPr>
          <w:p w14:paraId="04A3CC34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72CCD" w:rsidRPr="00C72CCD" w14:paraId="4DBE8748" w14:textId="77777777" w:rsidTr="00C72CCD">
        <w:trPr>
          <w:trHeight w:hRule="exact" w:val="408"/>
          <w:jc w:val="center"/>
        </w:trPr>
        <w:tc>
          <w:tcPr>
            <w:tcW w:w="490" w:type="dxa"/>
          </w:tcPr>
          <w:p w14:paraId="404A32E9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72CCD">
              <w:rPr>
                <w:b/>
              </w:rPr>
              <w:t>2.</w:t>
            </w:r>
          </w:p>
        </w:tc>
        <w:tc>
          <w:tcPr>
            <w:tcW w:w="2057" w:type="dxa"/>
          </w:tcPr>
          <w:p w14:paraId="798FE7E3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87" w:type="dxa"/>
          </w:tcPr>
          <w:p w14:paraId="20BFE81A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9" w:type="dxa"/>
          </w:tcPr>
          <w:p w14:paraId="7D37F200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5" w:type="dxa"/>
          </w:tcPr>
          <w:p w14:paraId="664BF1EB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50" w:type="dxa"/>
          </w:tcPr>
          <w:p w14:paraId="0A8CB165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  <w:p w14:paraId="527E2E2E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72CCD" w:rsidRPr="00C72CCD" w14:paraId="29561ED3" w14:textId="77777777" w:rsidTr="00C72CCD">
        <w:trPr>
          <w:trHeight w:hRule="exact" w:val="408"/>
          <w:jc w:val="center"/>
        </w:trPr>
        <w:tc>
          <w:tcPr>
            <w:tcW w:w="490" w:type="dxa"/>
          </w:tcPr>
          <w:p w14:paraId="2158B691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72CCD">
              <w:rPr>
                <w:b/>
              </w:rPr>
              <w:t>3</w:t>
            </w:r>
          </w:p>
        </w:tc>
        <w:tc>
          <w:tcPr>
            <w:tcW w:w="2057" w:type="dxa"/>
          </w:tcPr>
          <w:p w14:paraId="6360913F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87" w:type="dxa"/>
          </w:tcPr>
          <w:p w14:paraId="0AB0FD0D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9" w:type="dxa"/>
          </w:tcPr>
          <w:p w14:paraId="42E8830F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5" w:type="dxa"/>
          </w:tcPr>
          <w:p w14:paraId="6CF8BE26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50" w:type="dxa"/>
          </w:tcPr>
          <w:p w14:paraId="1DA3A0A2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72CCD" w:rsidRPr="00C72CCD" w14:paraId="05CCC9B0" w14:textId="77777777" w:rsidTr="00C72CCD">
        <w:trPr>
          <w:trHeight w:hRule="exact" w:val="408"/>
          <w:jc w:val="center"/>
        </w:trPr>
        <w:tc>
          <w:tcPr>
            <w:tcW w:w="490" w:type="dxa"/>
          </w:tcPr>
          <w:p w14:paraId="67E9526D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72CCD">
              <w:rPr>
                <w:b/>
              </w:rPr>
              <w:t>4</w:t>
            </w:r>
          </w:p>
        </w:tc>
        <w:tc>
          <w:tcPr>
            <w:tcW w:w="2057" w:type="dxa"/>
          </w:tcPr>
          <w:p w14:paraId="7D0C0E43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87" w:type="dxa"/>
          </w:tcPr>
          <w:p w14:paraId="528C2B68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9" w:type="dxa"/>
          </w:tcPr>
          <w:p w14:paraId="666A136A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5" w:type="dxa"/>
          </w:tcPr>
          <w:p w14:paraId="0E77B329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50" w:type="dxa"/>
          </w:tcPr>
          <w:p w14:paraId="2120E3B8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72CCD" w:rsidRPr="00C72CCD" w14:paraId="318EC7A6" w14:textId="77777777" w:rsidTr="00C72CCD">
        <w:trPr>
          <w:trHeight w:hRule="exact" w:val="408"/>
          <w:jc w:val="center"/>
        </w:trPr>
        <w:tc>
          <w:tcPr>
            <w:tcW w:w="490" w:type="dxa"/>
          </w:tcPr>
          <w:p w14:paraId="1C620F20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72CCD">
              <w:rPr>
                <w:b/>
              </w:rPr>
              <w:t>5</w:t>
            </w:r>
          </w:p>
        </w:tc>
        <w:tc>
          <w:tcPr>
            <w:tcW w:w="2057" w:type="dxa"/>
          </w:tcPr>
          <w:p w14:paraId="78EAFC37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87" w:type="dxa"/>
          </w:tcPr>
          <w:p w14:paraId="69DAAFA8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9" w:type="dxa"/>
          </w:tcPr>
          <w:p w14:paraId="0591AC9B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65" w:type="dxa"/>
          </w:tcPr>
          <w:p w14:paraId="4097715A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50" w:type="dxa"/>
          </w:tcPr>
          <w:p w14:paraId="0CE468A2" w14:textId="77777777" w:rsidR="00C72CCD" w:rsidRPr="00C72CCD" w:rsidRDefault="00C72CCD" w:rsidP="002806B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D8DF901" w14:textId="77777777" w:rsidR="00C72CCD" w:rsidRPr="00C72CCD" w:rsidRDefault="00C72CCD" w:rsidP="00C72CCD">
      <w:pPr>
        <w:autoSpaceDE w:val="0"/>
        <w:autoSpaceDN w:val="0"/>
        <w:adjustRightInd w:val="0"/>
        <w:spacing w:line="276" w:lineRule="auto"/>
        <w:jc w:val="both"/>
      </w:pPr>
    </w:p>
    <w:p w14:paraId="39B4A7C1" w14:textId="3711A33E" w:rsidR="00C72CCD" w:rsidRPr="00C72CCD" w:rsidRDefault="00C72CCD" w:rsidP="00C72CC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 w:rsidRPr="00C72CCD">
        <w:rPr>
          <w:sz w:val="24"/>
          <w:szCs w:val="24"/>
        </w:rPr>
        <w:t>Do zestawienia dołączamy dokumenty potwierdzające należyte wykonanie w/w zamówień</w:t>
      </w:r>
      <w:r>
        <w:rPr>
          <w:sz w:val="24"/>
          <w:szCs w:val="24"/>
        </w:rPr>
        <w:t>.</w:t>
      </w:r>
    </w:p>
    <w:sectPr w:rsidR="00C72CCD" w:rsidRPr="00C72CCD" w:rsidSect="00C174A7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12CF" w14:textId="77777777" w:rsidR="0082494B" w:rsidRDefault="0082494B" w:rsidP="00BE245A">
      <w:r>
        <w:separator/>
      </w:r>
    </w:p>
  </w:endnote>
  <w:endnote w:type="continuationSeparator" w:id="0">
    <w:p w14:paraId="171EEDB8" w14:textId="77777777" w:rsidR="0082494B" w:rsidRDefault="0082494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A2A6" w14:textId="77777777" w:rsidR="0082494B" w:rsidRDefault="0082494B" w:rsidP="00BE245A">
      <w:r>
        <w:separator/>
      </w:r>
    </w:p>
  </w:footnote>
  <w:footnote w:type="continuationSeparator" w:id="0">
    <w:p w14:paraId="1F2B590A" w14:textId="77777777" w:rsidR="0082494B" w:rsidRDefault="0082494B" w:rsidP="00BE245A">
      <w:r>
        <w:continuationSeparator/>
      </w:r>
    </w:p>
  </w:footnote>
  <w:footnote w:id="1">
    <w:p w14:paraId="3AA524DF" w14:textId="65B55C8C" w:rsidR="005E207B" w:rsidRPr="00540243" w:rsidRDefault="005E207B" w:rsidP="0051157A">
      <w:pPr>
        <w:pStyle w:val="Tekstprzypisudolnego"/>
        <w:jc w:val="both"/>
        <w:rPr>
          <w:sz w:val="18"/>
          <w:szCs w:val="18"/>
        </w:rPr>
      </w:pPr>
      <w:r w:rsidRPr="00540243">
        <w:rPr>
          <w:rStyle w:val="Odwoanieprzypisudolnego"/>
          <w:sz w:val="18"/>
          <w:szCs w:val="18"/>
        </w:rPr>
        <w:footnoteRef/>
      </w:r>
      <w:r w:rsidRPr="00540243">
        <w:rPr>
          <w:sz w:val="18"/>
          <w:szCs w:val="18"/>
        </w:rPr>
        <w:t xml:space="preserve"> Należy zaznaczyć odpowiednio do sytuacji Wykonawcy,</w:t>
      </w:r>
      <w:r w:rsidR="00F018C8" w:rsidRPr="00540243">
        <w:rPr>
          <w:sz w:val="18"/>
          <w:szCs w:val="18"/>
        </w:rPr>
        <w:t xml:space="preserve"> </w:t>
      </w:r>
      <w:r w:rsidRPr="00540243">
        <w:rPr>
          <w:sz w:val="18"/>
          <w:szCs w:val="18"/>
        </w:rPr>
        <w:t xml:space="preserve">w rozumieniu ustawy z dnia 6 marca 2018 r. Prawo przedsiębiorców </w:t>
      </w:r>
      <w:r w:rsidR="009A1E9C" w:rsidRPr="00540243">
        <w:rPr>
          <w:sz w:val="18"/>
          <w:szCs w:val="18"/>
        </w:rPr>
        <w:t>(Dz.U. z 2023 r. poz. 221 ze zm.</w:t>
      </w:r>
      <w:r w:rsidRPr="00540243">
        <w:rPr>
          <w:sz w:val="18"/>
          <w:szCs w:val="18"/>
        </w:rPr>
        <w:t>)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2C36DA10" w14:textId="77777777" w:rsidR="00506E9D" w:rsidRDefault="00506E9D" w:rsidP="00506E9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7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E0320A"/>
    <w:multiLevelType w:val="hybridMultilevel"/>
    <w:tmpl w:val="E21E13F4"/>
    <w:lvl w:ilvl="0" w:tplc="EC0C4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9010040">
    <w:abstractNumId w:val="14"/>
  </w:num>
  <w:num w:numId="2" w16cid:durableId="1079837506">
    <w:abstractNumId w:val="0"/>
  </w:num>
  <w:num w:numId="3" w16cid:durableId="413628397">
    <w:abstractNumId w:val="54"/>
  </w:num>
  <w:num w:numId="4" w16cid:durableId="669791819">
    <w:abstractNumId w:val="6"/>
  </w:num>
  <w:num w:numId="5" w16cid:durableId="296766505">
    <w:abstractNumId w:val="8"/>
  </w:num>
  <w:num w:numId="6" w16cid:durableId="42170514">
    <w:abstractNumId w:val="16"/>
  </w:num>
  <w:num w:numId="7" w16cid:durableId="682973031">
    <w:abstractNumId w:val="46"/>
  </w:num>
  <w:num w:numId="8" w16cid:durableId="1608348716">
    <w:abstractNumId w:val="38"/>
  </w:num>
  <w:num w:numId="9" w16cid:durableId="1185024074">
    <w:abstractNumId w:val="39"/>
  </w:num>
  <w:num w:numId="10" w16cid:durableId="399982231">
    <w:abstractNumId w:val="31"/>
  </w:num>
  <w:num w:numId="11" w16cid:durableId="675696820">
    <w:abstractNumId w:val="29"/>
  </w:num>
  <w:num w:numId="12" w16cid:durableId="1785686598">
    <w:abstractNumId w:val="27"/>
  </w:num>
  <w:num w:numId="13" w16cid:durableId="1478300653">
    <w:abstractNumId w:val="44"/>
  </w:num>
  <w:num w:numId="14" w16cid:durableId="76289501">
    <w:abstractNumId w:val="11"/>
  </w:num>
  <w:num w:numId="15" w16cid:durableId="949972018">
    <w:abstractNumId w:val="23"/>
  </w:num>
  <w:num w:numId="16" w16cid:durableId="879777684">
    <w:abstractNumId w:val="21"/>
  </w:num>
  <w:num w:numId="17" w16cid:durableId="1990599347">
    <w:abstractNumId w:val="24"/>
  </w:num>
  <w:num w:numId="18" w16cid:durableId="1572348877">
    <w:abstractNumId w:val="35"/>
  </w:num>
  <w:num w:numId="19" w16cid:durableId="126554038">
    <w:abstractNumId w:val="20"/>
  </w:num>
  <w:num w:numId="20" w16cid:durableId="1466200226">
    <w:abstractNumId w:val="41"/>
  </w:num>
  <w:num w:numId="21" w16cid:durableId="152063337">
    <w:abstractNumId w:val="51"/>
  </w:num>
  <w:num w:numId="22" w16cid:durableId="929703624">
    <w:abstractNumId w:val="43"/>
  </w:num>
  <w:num w:numId="23" w16cid:durableId="942149912">
    <w:abstractNumId w:val="40"/>
  </w:num>
  <w:num w:numId="24" w16cid:durableId="1022560743">
    <w:abstractNumId w:val="33"/>
  </w:num>
  <w:num w:numId="25" w16cid:durableId="129982439">
    <w:abstractNumId w:val="18"/>
  </w:num>
  <w:num w:numId="26" w16cid:durableId="967272718">
    <w:abstractNumId w:val="25"/>
  </w:num>
  <w:num w:numId="27" w16cid:durableId="186064054">
    <w:abstractNumId w:val="49"/>
  </w:num>
  <w:num w:numId="28" w16cid:durableId="193084787">
    <w:abstractNumId w:val="30"/>
  </w:num>
  <w:num w:numId="29" w16cid:durableId="1554345171">
    <w:abstractNumId w:val="22"/>
  </w:num>
  <w:num w:numId="30" w16cid:durableId="910582346">
    <w:abstractNumId w:val="28"/>
  </w:num>
  <w:num w:numId="31" w16cid:durableId="133644489">
    <w:abstractNumId w:val="32"/>
  </w:num>
  <w:num w:numId="32" w16cid:durableId="290862896">
    <w:abstractNumId w:val="12"/>
  </w:num>
  <w:num w:numId="33" w16cid:durableId="991786953">
    <w:abstractNumId w:val="17"/>
  </w:num>
  <w:num w:numId="34" w16cid:durableId="1414014450">
    <w:abstractNumId w:val="7"/>
  </w:num>
  <w:num w:numId="35" w16cid:durableId="452289191">
    <w:abstractNumId w:val="19"/>
  </w:num>
  <w:num w:numId="36" w16cid:durableId="1584220374">
    <w:abstractNumId w:val="53"/>
  </w:num>
  <w:num w:numId="37" w16cid:durableId="1029262319">
    <w:abstractNumId w:val="10"/>
  </w:num>
  <w:num w:numId="38" w16cid:durableId="460658358">
    <w:abstractNumId w:val="26"/>
  </w:num>
  <w:num w:numId="39" w16cid:durableId="1658799289">
    <w:abstractNumId w:val="15"/>
  </w:num>
  <w:num w:numId="40" w16cid:durableId="996960419">
    <w:abstractNumId w:val="50"/>
  </w:num>
  <w:num w:numId="41" w16cid:durableId="891422058">
    <w:abstractNumId w:val="8"/>
  </w:num>
  <w:num w:numId="42" w16cid:durableId="1401371734">
    <w:abstractNumId w:val="9"/>
  </w:num>
  <w:num w:numId="43" w16cid:durableId="1384791142">
    <w:abstractNumId w:val="42"/>
  </w:num>
  <w:num w:numId="44" w16cid:durableId="15969818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1822556">
    <w:abstractNumId w:val="34"/>
  </w:num>
  <w:num w:numId="46" w16cid:durableId="20349150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7338298">
    <w:abstractNumId w:val="36"/>
  </w:num>
  <w:num w:numId="48" w16cid:durableId="2068139206">
    <w:abstractNumId w:val="37"/>
  </w:num>
  <w:num w:numId="49" w16cid:durableId="504053702">
    <w:abstractNumId w:val="47"/>
  </w:num>
  <w:num w:numId="50" w16cid:durableId="200639397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31E48"/>
    <w:rsid w:val="0003704E"/>
    <w:rsid w:val="00037155"/>
    <w:rsid w:val="00040872"/>
    <w:rsid w:val="00041927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57B2"/>
    <w:rsid w:val="000B7110"/>
    <w:rsid w:val="000B7B00"/>
    <w:rsid w:val="000C0715"/>
    <w:rsid w:val="000C0A0D"/>
    <w:rsid w:val="000C0E67"/>
    <w:rsid w:val="000C133A"/>
    <w:rsid w:val="000C1D4C"/>
    <w:rsid w:val="000C1F86"/>
    <w:rsid w:val="000C3E17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5F73"/>
    <w:rsid w:val="000D6204"/>
    <w:rsid w:val="000D68E9"/>
    <w:rsid w:val="000D73CC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50D9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2DE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1DFA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D76FD"/>
    <w:rsid w:val="001E004D"/>
    <w:rsid w:val="001E043F"/>
    <w:rsid w:val="001E0821"/>
    <w:rsid w:val="001E08D7"/>
    <w:rsid w:val="001E1C09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2B80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49CE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6216"/>
    <w:rsid w:val="002679D0"/>
    <w:rsid w:val="0027082D"/>
    <w:rsid w:val="00270A8F"/>
    <w:rsid w:val="00270F02"/>
    <w:rsid w:val="00271A63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0DD9"/>
    <w:rsid w:val="0031385E"/>
    <w:rsid w:val="00313B4B"/>
    <w:rsid w:val="00313DF8"/>
    <w:rsid w:val="0031593F"/>
    <w:rsid w:val="00317178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02A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26A2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2270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D6A"/>
    <w:rsid w:val="004C195B"/>
    <w:rsid w:val="004C216B"/>
    <w:rsid w:val="004C2399"/>
    <w:rsid w:val="004C2D11"/>
    <w:rsid w:val="004C4865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06E9D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23FB"/>
    <w:rsid w:val="00523B15"/>
    <w:rsid w:val="0052417E"/>
    <w:rsid w:val="005306F5"/>
    <w:rsid w:val="005315B0"/>
    <w:rsid w:val="00534F7B"/>
    <w:rsid w:val="00540243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94408"/>
    <w:rsid w:val="005A1247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04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1F18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A0C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55E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02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6BD"/>
    <w:rsid w:val="00725BED"/>
    <w:rsid w:val="00726B82"/>
    <w:rsid w:val="00730D99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5F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6C82"/>
    <w:rsid w:val="008075C4"/>
    <w:rsid w:val="008105F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A27"/>
    <w:rsid w:val="00822D3E"/>
    <w:rsid w:val="008233EE"/>
    <w:rsid w:val="00824393"/>
    <w:rsid w:val="0082442A"/>
    <w:rsid w:val="0082494B"/>
    <w:rsid w:val="00825350"/>
    <w:rsid w:val="00825794"/>
    <w:rsid w:val="008278B1"/>
    <w:rsid w:val="0082799C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57CA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8F5EA3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251E"/>
    <w:rsid w:val="00942982"/>
    <w:rsid w:val="00943100"/>
    <w:rsid w:val="009431B5"/>
    <w:rsid w:val="0094335D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49E3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1E9C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33F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093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A7CEB"/>
    <w:rsid w:val="00AB0615"/>
    <w:rsid w:val="00AB0761"/>
    <w:rsid w:val="00AB1B3E"/>
    <w:rsid w:val="00AB2254"/>
    <w:rsid w:val="00AB2AC2"/>
    <w:rsid w:val="00AB2C6B"/>
    <w:rsid w:val="00AB2E3D"/>
    <w:rsid w:val="00AB3B4E"/>
    <w:rsid w:val="00AB5CE3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17F1D"/>
    <w:rsid w:val="00B20B66"/>
    <w:rsid w:val="00B20D34"/>
    <w:rsid w:val="00B220A1"/>
    <w:rsid w:val="00B25E9A"/>
    <w:rsid w:val="00B2612D"/>
    <w:rsid w:val="00B26673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374F"/>
    <w:rsid w:val="00B538C3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D71BD"/>
    <w:rsid w:val="00BE245A"/>
    <w:rsid w:val="00BE25E3"/>
    <w:rsid w:val="00BE3582"/>
    <w:rsid w:val="00BE3750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3895"/>
    <w:rsid w:val="00C43DE0"/>
    <w:rsid w:val="00C45843"/>
    <w:rsid w:val="00C45B4F"/>
    <w:rsid w:val="00C52445"/>
    <w:rsid w:val="00C5335D"/>
    <w:rsid w:val="00C5552F"/>
    <w:rsid w:val="00C6088C"/>
    <w:rsid w:val="00C60B45"/>
    <w:rsid w:val="00C61B75"/>
    <w:rsid w:val="00C61C51"/>
    <w:rsid w:val="00C62234"/>
    <w:rsid w:val="00C63369"/>
    <w:rsid w:val="00C63729"/>
    <w:rsid w:val="00C64F36"/>
    <w:rsid w:val="00C64F58"/>
    <w:rsid w:val="00C666E6"/>
    <w:rsid w:val="00C67F3D"/>
    <w:rsid w:val="00C700BB"/>
    <w:rsid w:val="00C703EB"/>
    <w:rsid w:val="00C72A1A"/>
    <w:rsid w:val="00C72CCD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06E9"/>
    <w:rsid w:val="00C91F74"/>
    <w:rsid w:val="00C93153"/>
    <w:rsid w:val="00C932C5"/>
    <w:rsid w:val="00C93E1E"/>
    <w:rsid w:val="00C9429C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2BD7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544C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6763C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1E18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823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25FF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76A0B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3DCD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1CC7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,Wypunktowanie,L1,Numerowanie,Akapit z listą5,2 heading,A_wyliczenie,K-P_odwolanie,maz_wyliczenie,opis dzialania,Conclusion de partie,Body Texte,List Paragraph1,Para. de Liste,lp1,Preambuła,Lista - poziom 1,Tabela - naglowek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,Conclusion de partie Znak,Body Texte Znak,lp1 Znak"/>
    <w:link w:val="Akapitzlist"/>
    <w:uiPriority w:val="34"/>
    <w:qFormat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zeinternetowe">
    <w:name w:val="Łącze internetowe"/>
    <w:rsid w:val="00506E9D"/>
    <w:rPr>
      <w:u w:val="single"/>
    </w:rPr>
  </w:style>
  <w:style w:type="character" w:customStyle="1" w:styleId="Znakiprzypiswdolnych">
    <w:name w:val="Znaki przypisów dolnych"/>
    <w:qFormat/>
    <w:rsid w:val="00506E9D"/>
  </w:style>
  <w:style w:type="character" w:customStyle="1" w:styleId="Zakotwiczenieprzypisudolnego">
    <w:name w:val="Zakotwiczenie przypisu dolnego"/>
    <w:rsid w:val="00506E9D"/>
    <w:rPr>
      <w:vertAlign w:val="superscript"/>
    </w:rPr>
  </w:style>
  <w:style w:type="paragraph" w:customStyle="1" w:styleId="Zawartotabeli">
    <w:name w:val="Zawartość tabeli"/>
    <w:basedOn w:val="Normalny"/>
    <w:qFormat/>
    <w:rsid w:val="00506E9D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customStyle="1" w:styleId="Standdopkt">
    <w:name w:val="Stand do pkt"/>
    <w:basedOn w:val="Normalny"/>
    <w:autoRedefine/>
    <w:rsid w:val="00C72CCD"/>
    <w:pPr>
      <w:tabs>
        <w:tab w:val="num" w:pos="1080"/>
      </w:tabs>
      <w:ind w:left="1080" w:hanging="108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20</Pages>
  <Words>3806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11</cp:revision>
  <cp:lastPrinted>2023-10-23T07:15:00Z</cp:lastPrinted>
  <dcterms:created xsi:type="dcterms:W3CDTF">2023-10-18T13:16:00Z</dcterms:created>
  <dcterms:modified xsi:type="dcterms:W3CDTF">2023-10-23T08:01:00Z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