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E6FD4" w14:textId="2FD42D44" w:rsidR="00A20440" w:rsidRPr="002628CF" w:rsidRDefault="007623D3" w:rsidP="00390164">
      <w:pPr>
        <w:spacing w:after="120"/>
        <w:jc w:val="right"/>
        <w:rPr>
          <w:sz w:val="22"/>
          <w:szCs w:val="22"/>
        </w:rPr>
      </w:pPr>
      <w:bookmarkStart w:id="0" w:name="_Hlk69817735"/>
      <w:r w:rsidRPr="002628CF">
        <w:rPr>
          <w:sz w:val="22"/>
          <w:szCs w:val="22"/>
        </w:rPr>
        <w:t xml:space="preserve">Załącznik nr </w:t>
      </w:r>
      <w:r w:rsidR="005E6FC4" w:rsidRPr="002628CF">
        <w:rPr>
          <w:sz w:val="22"/>
          <w:szCs w:val="22"/>
        </w:rPr>
        <w:t>6</w:t>
      </w:r>
      <w:r w:rsidRPr="002628CF">
        <w:rPr>
          <w:sz w:val="22"/>
          <w:szCs w:val="22"/>
        </w:rPr>
        <w:t xml:space="preserve"> do SWZ</w:t>
      </w:r>
    </w:p>
    <w:p w14:paraId="057EE6E2" w14:textId="77777777" w:rsidR="00614D3B" w:rsidRPr="002628CF" w:rsidRDefault="00614D3B" w:rsidP="00390164">
      <w:pPr>
        <w:spacing w:after="120"/>
        <w:jc w:val="right"/>
        <w:rPr>
          <w:sz w:val="22"/>
          <w:szCs w:val="22"/>
        </w:rPr>
      </w:pPr>
    </w:p>
    <w:bookmarkEnd w:id="0"/>
    <w:p w14:paraId="1BDF68D0" w14:textId="77777777" w:rsidR="00812D7C" w:rsidRPr="002628CF" w:rsidRDefault="00812D7C" w:rsidP="00812D7C">
      <w:pPr>
        <w:ind w:left="4111" w:firstLine="284"/>
        <w:rPr>
          <w:b/>
          <w:sz w:val="22"/>
          <w:szCs w:val="22"/>
        </w:rPr>
      </w:pPr>
    </w:p>
    <w:p w14:paraId="04F9D98D" w14:textId="77777777" w:rsidR="005E6FC4" w:rsidRPr="002628CF" w:rsidRDefault="00331593" w:rsidP="00F00D6F">
      <w:pPr>
        <w:spacing w:line="276" w:lineRule="auto"/>
        <w:ind w:left="4111" w:firstLine="2552"/>
        <w:contextualSpacing/>
        <w:rPr>
          <w:b/>
          <w:sz w:val="22"/>
          <w:szCs w:val="22"/>
        </w:rPr>
      </w:pPr>
      <w:r w:rsidRPr="002628CF">
        <w:rPr>
          <w:b/>
          <w:sz w:val="22"/>
          <w:szCs w:val="22"/>
        </w:rPr>
        <w:t>Zamawiający:</w:t>
      </w:r>
    </w:p>
    <w:p w14:paraId="5781BDDD" w14:textId="2E802435" w:rsidR="005E6FC4" w:rsidRPr="002628CF" w:rsidRDefault="005E6FC4" w:rsidP="00F00D6F">
      <w:pPr>
        <w:spacing w:line="276" w:lineRule="auto"/>
        <w:ind w:left="4111" w:firstLine="2552"/>
        <w:contextualSpacing/>
        <w:rPr>
          <w:b/>
          <w:sz w:val="22"/>
          <w:szCs w:val="22"/>
        </w:rPr>
      </w:pPr>
      <w:r w:rsidRPr="002628CF">
        <w:rPr>
          <w:sz w:val="22"/>
          <w:szCs w:val="22"/>
        </w:rPr>
        <w:t xml:space="preserve">Powiatowy Zespół Szpitali </w:t>
      </w:r>
    </w:p>
    <w:p w14:paraId="275DA925" w14:textId="77777777" w:rsidR="005E6FC4" w:rsidRPr="002628CF" w:rsidRDefault="005E6FC4" w:rsidP="00F00D6F">
      <w:pPr>
        <w:pStyle w:val="Standard"/>
        <w:shd w:val="clear" w:color="auto" w:fill="FFFFFF"/>
        <w:spacing w:line="276" w:lineRule="auto"/>
        <w:ind w:left="3699" w:firstLine="2964"/>
        <w:contextualSpacing/>
        <w:rPr>
          <w:rFonts w:cs="Times New Roman"/>
          <w:sz w:val="22"/>
          <w:szCs w:val="22"/>
        </w:rPr>
      </w:pPr>
      <w:r w:rsidRPr="002628CF">
        <w:rPr>
          <w:rFonts w:cs="Times New Roman"/>
          <w:sz w:val="22"/>
          <w:szCs w:val="22"/>
        </w:rPr>
        <w:t>ul. Armii Krajowej 1</w:t>
      </w:r>
    </w:p>
    <w:p w14:paraId="74F4204B" w14:textId="4F2EAC75" w:rsidR="005E6FC4" w:rsidRPr="002628CF" w:rsidRDefault="005E6FC4" w:rsidP="00F00D6F">
      <w:pPr>
        <w:spacing w:line="276" w:lineRule="auto"/>
        <w:ind w:left="4111" w:firstLine="2552"/>
        <w:contextualSpacing/>
        <w:rPr>
          <w:sz w:val="22"/>
          <w:szCs w:val="22"/>
        </w:rPr>
      </w:pPr>
      <w:r w:rsidRPr="002628CF">
        <w:rPr>
          <w:sz w:val="22"/>
          <w:szCs w:val="22"/>
        </w:rPr>
        <w:t>56-400 Oleśnica</w:t>
      </w:r>
    </w:p>
    <w:p w14:paraId="76EEE87F" w14:textId="77777777" w:rsidR="005E6FC4" w:rsidRPr="00CD314B" w:rsidRDefault="005E6FC4" w:rsidP="00331593">
      <w:pPr>
        <w:ind w:left="4111" w:firstLine="284"/>
        <w:rPr>
          <w:sz w:val="24"/>
          <w:szCs w:val="24"/>
        </w:rPr>
      </w:pPr>
    </w:p>
    <w:p w14:paraId="0F422887" w14:textId="77777777" w:rsidR="005E6FC4" w:rsidRPr="00CD314B" w:rsidRDefault="005E6FC4" w:rsidP="00331593">
      <w:pPr>
        <w:ind w:left="4111" w:firstLine="284"/>
        <w:rPr>
          <w:sz w:val="24"/>
          <w:szCs w:val="24"/>
        </w:rPr>
      </w:pPr>
    </w:p>
    <w:p w14:paraId="1562382C" w14:textId="465A3F7B" w:rsidR="00331593" w:rsidRPr="00CD314B" w:rsidRDefault="00331593" w:rsidP="00331593">
      <w:pPr>
        <w:ind w:left="4111" w:firstLine="284"/>
        <w:rPr>
          <w:b/>
          <w:sz w:val="24"/>
          <w:szCs w:val="24"/>
        </w:rPr>
      </w:pPr>
      <w:r w:rsidRPr="00CD314B">
        <w:rPr>
          <w:b/>
          <w:sz w:val="24"/>
          <w:szCs w:val="24"/>
        </w:rPr>
        <w:t xml:space="preserve"> </w:t>
      </w:r>
    </w:p>
    <w:p w14:paraId="118863D9" w14:textId="77777777" w:rsidR="0075577E" w:rsidRPr="00CD314B" w:rsidRDefault="0075577E" w:rsidP="0075577E">
      <w:pPr>
        <w:ind w:right="70"/>
        <w:jc w:val="both"/>
        <w:rPr>
          <w:i/>
          <w:sz w:val="24"/>
          <w:szCs w:val="24"/>
        </w:rPr>
      </w:pPr>
      <w:r w:rsidRPr="00CD314B">
        <w:rPr>
          <w:b/>
          <w:sz w:val="24"/>
          <w:szCs w:val="24"/>
        </w:rPr>
        <w:t>Wykonawca:</w:t>
      </w:r>
    </w:p>
    <w:p w14:paraId="386B3959" w14:textId="77777777" w:rsidR="0075577E" w:rsidRPr="00CD314B" w:rsidRDefault="0075577E" w:rsidP="005C0330">
      <w:pPr>
        <w:ind w:right="70"/>
        <w:jc w:val="both"/>
        <w:rPr>
          <w:b/>
          <w:sz w:val="24"/>
          <w:szCs w:val="24"/>
        </w:rPr>
      </w:pPr>
    </w:p>
    <w:p w14:paraId="0483EA0C" w14:textId="7D3DA67F" w:rsidR="0075577E" w:rsidRPr="00CD314B" w:rsidRDefault="0075577E" w:rsidP="005C0330">
      <w:pPr>
        <w:ind w:right="70"/>
        <w:jc w:val="both"/>
        <w:rPr>
          <w:sz w:val="24"/>
          <w:szCs w:val="24"/>
        </w:rPr>
      </w:pPr>
      <w:r w:rsidRPr="00CD314B">
        <w:rPr>
          <w:sz w:val="24"/>
          <w:szCs w:val="24"/>
        </w:rPr>
        <w:t>……………………………………</w:t>
      </w:r>
    </w:p>
    <w:p w14:paraId="53B67240" w14:textId="77777777" w:rsidR="0075577E" w:rsidRPr="00CD314B" w:rsidRDefault="0075577E" w:rsidP="005C0330">
      <w:pPr>
        <w:ind w:right="70"/>
        <w:jc w:val="both"/>
        <w:rPr>
          <w:sz w:val="24"/>
          <w:szCs w:val="24"/>
        </w:rPr>
      </w:pPr>
    </w:p>
    <w:p w14:paraId="1949DB51" w14:textId="06FEEFAE" w:rsidR="0075577E" w:rsidRPr="00CD314B" w:rsidRDefault="0075577E" w:rsidP="005C0330">
      <w:pPr>
        <w:ind w:right="70"/>
        <w:jc w:val="both"/>
        <w:rPr>
          <w:i/>
          <w:sz w:val="24"/>
          <w:szCs w:val="24"/>
        </w:rPr>
      </w:pPr>
      <w:r w:rsidRPr="00CD314B">
        <w:rPr>
          <w:sz w:val="24"/>
          <w:szCs w:val="24"/>
        </w:rPr>
        <w:t>……………………………………</w:t>
      </w:r>
    </w:p>
    <w:p w14:paraId="416F72A4" w14:textId="77777777" w:rsidR="0075577E" w:rsidRPr="00CD314B" w:rsidRDefault="0075577E" w:rsidP="0075577E">
      <w:pPr>
        <w:ind w:right="70"/>
        <w:jc w:val="both"/>
        <w:rPr>
          <w:i/>
          <w:sz w:val="24"/>
          <w:szCs w:val="24"/>
        </w:rPr>
      </w:pPr>
      <w:r w:rsidRPr="00CD314B">
        <w:rPr>
          <w:i/>
          <w:sz w:val="24"/>
          <w:szCs w:val="24"/>
        </w:rPr>
        <w:t>(pełna nazwa/firma, adres)</w:t>
      </w:r>
    </w:p>
    <w:p w14:paraId="58319C4B" w14:textId="0A96383E" w:rsidR="00331593" w:rsidRPr="00CD314B" w:rsidRDefault="00331593" w:rsidP="00331593">
      <w:pPr>
        <w:ind w:right="5953"/>
        <w:rPr>
          <w:i/>
          <w:sz w:val="24"/>
          <w:szCs w:val="24"/>
        </w:rPr>
      </w:pPr>
    </w:p>
    <w:p w14:paraId="08C996EC" w14:textId="77777777" w:rsidR="00331593" w:rsidRPr="00CD314B" w:rsidRDefault="00331593" w:rsidP="00331593">
      <w:pPr>
        <w:rPr>
          <w:sz w:val="24"/>
          <w:szCs w:val="24"/>
        </w:rPr>
      </w:pPr>
    </w:p>
    <w:p w14:paraId="38AF8D1D" w14:textId="77777777" w:rsidR="00331593" w:rsidRPr="00CD314B" w:rsidRDefault="00331593" w:rsidP="00331593">
      <w:pPr>
        <w:spacing w:line="257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D314B">
        <w:rPr>
          <w:rFonts w:eastAsiaTheme="minorHAnsi"/>
          <w:b/>
          <w:sz w:val="24"/>
          <w:szCs w:val="24"/>
          <w:u w:val="single"/>
          <w:lang w:eastAsia="en-US"/>
        </w:rPr>
        <w:t>Oświadczenie Wykonawcy</w:t>
      </w:r>
    </w:p>
    <w:p w14:paraId="41C55FE9" w14:textId="77777777" w:rsidR="00331593" w:rsidRPr="00CD314B" w:rsidRDefault="00331593" w:rsidP="00331593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D314B">
        <w:rPr>
          <w:sz w:val="24"/>
          <w:szCs w:val="24"/>
        </w:rPr>
        <w:t>w celu potwierdzenia zgodności oferowanych dostaw z wymaganiami określonymi w opisie przedmiotu zamówienia</w:t>
      </w:r>
    </w:p>
    <w:p w14:paraId="4BFD4755" w14:textId="77777777" w:rsidR="00331593" w:rsidRPr="00CD314B" w:rsidRDefault="00331593" w:rsidP="00331593">
      <w:pPr>
        <w:spacing w:after="160" w:line="256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CD314B">
        <w:rPr>
          <w:rFonts w:eastAsiaTheme="minorHAnsi"/>
          <w:bCs/>
          <w:i/>
          <w:iCs/>
          <w:sz w:val="24"/>
          <w:szCs w:val="24"/>
          <w:lang w:eastAsia="en-US"/>
        </w:rPr>
        <w:t>(PRZEDMIOTOWE ŚRODKI DOWODOWE)</w:t>
      </w:r>
    </w:p>
    <w:p w14:paraId="4EA671FA" w14:textId="77777777" w:rsidR="00331593" w:rsidRPr="00CD314B" w:rsidRDefault="00331593" w:rsidP="00331593">
      <w:pPr>
        <w:rPr>
          <w:sz w:val="24"/>
          <w:szCs w:val="24"/>
        </w:rPr>
      </w:pPr>
    </w:p>
    <w:p w14:paraId="626F6573" w14:textId="15E573BF" w:rsidR="00331593" w:rsidRPr="007D697D" w:rsidRDefault="00331593" w:rsidP="00D265D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7D697D">
        <w:rPr>
          <w:sz w:val="28"/>
          <w:szCs w:val="28"/>
        </w:rPr>
        <w:t>Na potrzeby postępowania o udzielenie zamówienia publicznego</w:t>
      </w:r>
      <w:r w:rsidRPr="007D697D">
        <w:rPr>
          <w:sz w:val="28"/>
          <w:szCs w:val="28"/>
        </w:rPr>
        <w:br/>
        <w:t xml:space="preserve">pn. </w:t>
      </w:r>
      <w:r w:rsidR="0024618A" w:rsidRPr="007D697D">
        <w:rPr>
          <w:b/>
          <w:sz w:val="28"/>
          <w:szCs w:val="28"/>
        </w:rPr>
        <w:t xml:space="preserve">„Zakup i dostawa aparatu USG wraz z akcesoriami </w:t>
      </w:r>
      <w:r w:rsidR="00BF072D" w:rsidRPr="007D697D">
        <w:rPr>
          <w:b/>
          <w:sz w:val="28"/>
          <w:szCs w:val="28"/>
        </w:rPr>
        <w:t xml:space="preserve">na oddział położnictwa i ginekologii </w:t>
      </w:r>
      <w:r w:rsidR="0024618A" w:rsidRPr="007D697D">
        <w:rPr>
          <w:b/>
          <w:sz w:val="28"/>
          <w:szCs w:val="28"/>
        </w:rPr>
        <w:t>dla Powiatowego Zespołu Szpitali”</w:t>
      </w:r>
      <w:r w:rsidR="009D2897" w:rsidRPr="007D697D">
        <w:rPr>
          <w:b/>
          <w:sz w:val="28"/>
          <w:szCs w:val="28"/>
        </w:rPr>
        <w:t xml:space="preserve"> </w:t>
      </w:r>
      <w:r w:rsidR="0024618A" w:rsidRPr="007D697D">
        <w:rPr>
          <w:b/>
          <w:bCs/>
          <w:sz w:val="28"/>
          <w:szCs w:val="28"/>
        </w:rPr>
        <w:t>PZS/TP/</w:t>
      </w:r>
      <w:r w:rsidR="00711F34" w:rsidRPr="007D697D">
        <w:rPr>
          <w:b/>
          <w:bCs/>
          <w:sz w:val="28"/>
          <w:szCs w:val="28"/>
        </w:rPr>
        <w:t>1</w:t>
      </w:r>
      <w:r w:rsidR="0024618A" w:rsidRPr="007D697D">
        <w:rPr>
          <w:b/>
          <w:bCs/>
          <w:sz w:val="28"/>
          <w:szCs w:val="28"/>
        </w:rPr>
        <w:t>5/2024</w:t>
      </w:r>
      <w:r w:rsidR="0024618A" w:rsidRPr="007D697D">
        <w:rPr>
          <w:sz w:val="28"/>
          <w:szCs w:val="28"/>
        </w:rPr>
        <w:t xml:space="preserve"> </w:t>
      </w:r>
      <w:r w:rsidR="00D147D1" w:rsidRPr="007D697D">
        <w:rPr>
          <w:sz w:val="28"/>
          <w:szCs w:val="28"/>
        </w:rPr>
        <w:t>prowadzonego przez Powiatowy Zespół Szpitali ul. Armii Krajowej 1, 56-400 Oleśnica</w:t>
      </w:r>
      <w:r w:rsidRPr="007D697D">
        <w:rPr>
          <w:i/>
          <w:sz w:val="28"/>
          <w:szCs w:val="28"/>
        </w:rPr>
        <w:t xml:space="preserve">, </w:t>
      </w:r>
      <w:r w:rsidRPr="007D697D">
        <w:rPr>
          <w:sz w:val="28"/>
          <w:szCs w:val="28"/>
        </w:rPr>
        <w:t xml:space="preserve">oświadczam, że </w:t>
      </w:r>
      <w:r w:rsidR="00D4619F" w:rsidRPr="007D697D">
        <w:rPr>
          <w:sz w:val="28"/>
          <w:szCs w:val="28"/>
        </w:rPr>
        <w:t>za</w:t>
      </w:r>
      <w:r w:rsidR="00D4619F" w:rsidRPr="007D697D">
        <w:rPr>
          <w:color w:val="000000"/>
          <w:sz w:val="28"/>
          <w:szCs w:val="28"/>
        </w:rPr>
        <w:t>oferowany produkt jest dopuszczony do obrotu i stosowania w podmiotach leczniczych, zgodnie z ustawą z dnia 7 kwietnia 2022 r. o wyrobach medycznych (Dz.U.2022.974 ze zm.) i posiada stosowne certyfikaty, deklaracje zgodności lub inne dokumenty wymagane przez prawo</w:t>
      </w:r>
      <w:r w:rsidR="004C0215" w:rsidRPr="007D697D">
        <w:rPr>
          <w:color w:val="000000"/>
          <w:sz w:val="28"/>
          <w:szCs w:val="28"/>
        </w:rPr>
        <w:t>.</w:t>
      </w:r>
    </w:p>
    <w:p w14:paraId="4E36845F" w14:textId="1CA31C8D" w:rsidR="00812D7C" w:rsidRPr="00D265D4" w:rsidRDefault="00812D7C" w:rsidP="00D265D4">
      <w:pPr>
        <w:spacing w:after="120"/>
        <w:ind w:right="-2"/>
        <w:jc w:val="both"/>
        <w:rPr>
          <w:sz w:val="24"/>
          <w:szCs w:val="24"/>
        </w:rPr>
      </w:pPr>
    </w:p>
    <w:p w14:paraId="401FDCC0" w14:textId="77777777" w:rsidR="00A14C24" w:rsidRPr="00D147D1" w:rsidRDefault="00A14C24" w:rsidP="00812D7C">
      <w:pPr>
        <w:spacing w:after="120"/>
        <w:ind w:left="426" w:right="-2"/>
        <w:rPr>
          <w:sz w:val="24"/>
          <w:szCs w:val="24"/>
        </w:rPr>
      </w:pPr>
    </w:p>
    <w:sectPr w:rsidR="00A14C24" w:rsidRPr="00D147D1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440C"/>
    <w:multiLevelType w:val="multilevel"/>
    <w:tmpl w:val="742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137422">
    <w:abstractNumId w:val="22"/>
  </w:num>
  <w:num w:numId="2" w16cid:durableId="1787918879">
    <w:abstractNumId w:val="26"/>
  </w:num>
  <w:num w:numId="3" w16cid:durableId="232589637">
    <w:abstractNumId w:val="0"/>
  </w:num>
  <w:num w:numId="4" w16cid:durableId="1819491910">
    <w:abstractNumId w:val="25"/>
  </w:num>
  <w:num w:numId="5" w16cid:durableId="1110969802">
    <w:abstractNumId w:val="23"/>
  </w:num>
  <w:num w:numId="6" w16cid:durableId="871185464">
    <w:abstractNumId w:val="8"/>
  </w:num>
  <w:num w:numId="7" w16cid:durableId="1375425435">
    <w:abstractNumId w:val="19"/>
  </w:num>
  <w:num w:numId="8" w16cid:durableId="1183126981">
    <w:abstractNumId w:val="16"/>
  </w:num>
  <w:num w:numId="9" w16cid:durableId="1998679229">
    <w:abstractNumId w:val="28"/>
  </w:num>
  <w:num w:numId="10" w16cid:durableId="516502485">
    <w:abstractNumId w:val="20"/>
  </w:num>
  <w:num w:numId="11" w16cid:durableId="1597786052">
    <w:abstractNumId w:val="29"/>
  </w:num>
  <w:num w:numId="12" w16cid:durableId="2105564645">
    <w:abstractNumId w:val="12"/>
  </w:num>
  <w:num w:numId="13" w16cid:durableId="394471411">
    <w:abstractNumId w:val="27"/>
  </w:num>
  <w:num w:numId="14" w16cid:durableId="203510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0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172885">
    <w:abstractNumId w:val="17"/>
  </w:num>
  <w:num w:numId="17" w16cid:durableId="519585108">
    <w:abstractNumId w:val="13"/>
  </w:num>
  <w:num w:numId="18" w16cid:durableId="785926539">
    <w:abstractNumId w:val="24"/>
  </w:num>
  <w:num w:numId="19" w16cid:durableId="3634049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544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18A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28C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243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0215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2931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4B75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0330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E6FC4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17B6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23E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34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77E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97D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22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37F9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897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4C24"/>
    <w:rsid w:val="00A1551C"/>
    <w:rsid w:val="00A162A5"/>
    <w:rsid w:val="00A166B5"/>
    <w:rsid w:val="00A173EB"/>
    <w:rsid w:val="00A1752E"/>
    <w:rsid w:val="00A17770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846"/>
    <w:rsid w:val="00AC4CB6"/>
    <w:rsid w:val="00AC4E33"/>
    <w:rsid w:val="00AC57F6"/>
    <w:rsid w:val="00AD0BA2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072D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14B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2E33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7D1"/>
    <w:rsid w:val="00D14967"/>
    <w:rsid w:val="00D160EF"/>
    <w:rsid w:val="00D16C13"/>
    <w:rsid w:val="00D1771C"/>
    <w:rsid w:val="00D205FC"/>
    <w:rsid w:val="00D20AF1"/>
    <w:rsid w:val="00D22B48"/>
    <w:rsid w:val="00D25BF0"/>
    <w:rsid w:val="00D265D4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19F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4FE0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0D6F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4336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906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20</cp:revision>
  <cp:lastPrinted>2023-09-27T09:52:00Z</cp:lastPrinted>
  <dcterms:created xsi:type="dcterms:W3CDTF">2023-10-13T11:23:00Z</dcterms:created>
  <dcterms:modified xsi:type="dcterms:W3CDTF">2024-06-24T06:38:00Z</dcterms:modified>
</cp:coreProperties>
</file>