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CCC6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7A3C94BA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122AABF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noProof/>
          <w:kern w:val="0"/>
          <w:sz w:val="24"/>
          <w:szCs w:val="24"/>
          <w:lang w:eastAsia="pl-PL"/>
          <w14:ligatures w14:val="none"/>
        </w:rPr>
        <w:drawing>
          <wp:anchor distT="0" distB="0" distL="0" distR="0" simplePos="0" relativeHeight="251659264" behindDoc="0" locked="0" layoutInCell="1" allowOverlap="1" wp14:anchorId="417DBEA7" wp14:editId="1007E576">
            <wp:simplePos x="0" y="0"/>
            <wp:positionH relativeFrom="page">
              <wp:posOffset>4853305</wp:posOffset>
            </wp:positionH>
            <wp:positionV relativeFrom="paragraph">
              <wp:posOffset>111125</wp:posOffset>
            </wp:positionV>
            <wp:extent cx="1799590" cy="6318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313">
        <w:rPr>
          <w:rFonts w:ascii="Times New Roman" w:eastAsia="SimSun" w:hAnsi="Times New Roman" w:cs="Times New Roman"/>
          <w:b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19FA9CB6" wp14:editId="3E5AB87A">
            <wp:extent cx="1438275" cy="657225"/>
            <wp:effectExtent l="0" t="0" r="0" b="0"/>
            <wp:docPr id="2" name="Obraz 5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D0893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6B3EC92A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</w:p>
    <w:p w14:paraId="62B84CD3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Za</w:t>
      </w:r>
      <w:r w:rsidRPr="00F86313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łą</w:t>
      </w:r>
      <w:r w:rsidRPr="00F86313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cznik nr 1 do SWZ</w:t>
      </w:r>
    </w:p>
    <w:p w14:paraId="536826EC" w14:textId="77777777" w:rsidR="00F86313" w:rsidRPr="00F86313" w:rsidRDefault="00F86313" w:rsidP="00F86313">
      <w:pPr>
        <w:spacing w:after="0" w:line="240" w:lineRule="auto"/>
        <w:jc w:val="center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  <w:r w:rsidRPr="00F86313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(wz</w:t>
      </w:r>
      <w:r w:rsidRPr="00F86313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ó</w:t>
      </w:r>
      <w:r w:rsidRPr="00F86313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r formularza oferty)</w:t>
      </w:r>
    </w:p>
    <w:p w14:paraId="5DAA17A1" w14:textId="77777777" w:rsidR="00F86313" w:rsidRPr="00F86313" w:rsidRDefault="00F86313" w:rsidP="00F8631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70C0"/>
          <w:kern w:val="0"/>
          <w:sz w:val="28"/>
          <w:szCs w:val="28"/>
          <w:lang w:eastAsia="pl-PL"/>
          <w14:ligatures w14:val="none"/>
        </w:rPr>
      </w:pPr>
    </w:p>
    <w:p w14:paraId="61596AE8" w14:textId="77777777" w:rsidR="00F86313" w:rsidRPr="00F86313" w:rsidRDefault="00F86313" w:rsidP="00F86313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3E6723F1" w14:textId="77777777" w:rsidR="00F86313" w:rsidRPr="00F86313" w:rsidRDefault="00F86313" w:rsidP="00F8631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70C0"/>
          <w:kern w:val="0"/>
          <w:sz w:val="28"/>
          <w:szCs w:val="28"/>
          <w:lang w:eastAsia="pl-PL"/>
          <w14:ligatures w14:val="none"/>
        </w:rPr>
      </w:pPr>
    </w:p>
    <w:p w14:paraId="15DAB057" w14:textId="77777777" w:rsidR="00F86313" w:rsidRPr="00F86313" w:rsidRDefault="00F86313" w:rsidP="00F86313">
      <w:pPr>
        <w:spacing w:after="0" w:line="276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w postępowaniu o udzielenie zamówienia publicznego prowadzonego w trybie podstawowym bez negocjacji na roboty budowlane pod nazwą:</w:t>
      </w:r>
    </w:p>
    <w:p w14:paraId="01ABC0A4" w14:textId="77777777" w:rsidR="00F86313" w:rsidRPr="00F86313" w:rsidRDefault="00F86313" w:rsidP="00F86313">
      <w:pPr>
        <w:spacing w:after="0" w:line="276" w:lineRule="auto"/>
        <w:ind w:left="360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Budowa nowych dróg wraz z infrastrukturą towarzyszącą na potrzeby zabudowy mieszkaniowej przy ul.: Warmińskiej, Mazurskiej</w:t>
      </w:r>
    </w:p>
    <w:p w14:paraId="350A0E8C" w14:textId="77777777" w:rsidR="00F86313" w:rsidRPr="00F86313" w:rsidRDefault="00F86313" w:rsidP="00F86313">
      <w:pPr>
        <w:spacing w:after="0" w:line="276" w:lineRule="auto"/>
        <w:ind w:left="360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 Spacerowej w Lidzbarku Warmińskim”.</w:t>
      </w:r>
    </w:p>
    <w:p w14:paraId="5DDCE8D3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240" w:lineRule="auto"/>
        <w:ind w:left="426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ZAMAWIAJĄCY:</w:t>
      </w:r>
    </w:p>
    <w:p w14:paraId="7EDCE0EF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</w:r>
    </w:p>
    <w:p w14:paraId="7AAE1B72" w14:textId="77777777" w:rsidR="00F86313" w:rsidRPr="00F86313" w:rsidRDefault="00F86313" w:rsidP="00F86313">
      <w:pPr>
        <w:spacing w:after="0" w:line="276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</w: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  <w:t>GMINA MIEJSKA LIDZBARK WARMIŃSKI</w:t>
      </w:r>
    </w:p>
    <w:p w14:paraId="045FD08A" w14:textId="77777777" w:rsidR="00F86313" w:rsidRPr="00F86313" w:rsidRDefault="00F86313" w:rsidP="00F86313">
      <w:pPr>
        <w:spacing w:after="0" w:line="276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</w: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</w: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  <w:t>ul. Aleksandra Świętochowskiego 14</w:t>
      </w:r>
    </w:p>
    <w:p w14:paraId="6ACFF5CD" w14:textId="77777777" w:rsidR="00F86313" w:rsidRPr="00F86313" w:rsidRDefault="00F86313" w:rsidP="00F86313">
      <w:pPr>
        <w:spacing w:after="0" w:line="276" w:lineRule="auto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</w: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</w: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  <w:t>11-100 Lidzbark Warmiński</w:t>
      </w:r>
    </w:p>
    <w:p w14:paraId="4715B81A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</w:p>
    <w:p w14:paraId="27449663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240" w:lineRule="auto"/>
        <w:ind w:left="426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WYKONAWCA:</w:t>
      </w:r>
    </w:p>
    <w:p w14:paraId="0D4A1EBF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>Niniejsza oferta zostaje złożona przez:</w:t>
      </w:r>
    </w:p>
    <w:tbl>
      <w:tblPr>
        <w:tblW w:w="9222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3932"/>
      </w:tblGrid>
      <w:tr w:rsidR="00F86313" w:rsidRPr="00F86313" w14:paraId="0E040252" w14:textId="77777777" w:rsidTr="00D4394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F8A4380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64C7598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Nazwa(-y)* Wykonawcy(-ów)*</w:t>
            </w:r>
          </w:p>
          <w:p w14:paraId="5E4817DE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(Pełna nazwa/firma)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EC87CB6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Adres(-y)* Wykonawcy(-ów)*</w:t>
            </w:r>
          </w:p>
          <w:p w14:paraId="3C651C86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(adres w zależności od podmiotu: NIP/PESEL, KRS/</w:t>
            </w:r>
            <w:proofErr w:type="spellStart"/>
            <w:r w:rsidRPr="00F86313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CEiDG</w:t>
            </w:r>
            <w:proofErr w:type="spellEnd"/>
            <w:r w:rsidRPr="00F86313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</w:tr>
      <w:tr w:rsidR="00F86313" w:rsidRPr="00F86313" w14:paraId="6689BC18" w14:textId="77777777" w:rsidTr="00D4394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AD9BBC3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04F59E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F4F76B4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F86313" w:rsidRPr="00F86313" w14:paraId="4B06B95F" w14:textId="77777777" w:rsidTr="00D4394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D01C35A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B03D58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F2E3728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5C02420F" w14:textId="77777777" w:rsidR="00F86313" w:rsidRPr="00F86313" w:rsidRDefault="00F86313" w:rsidP="00F86313">
      <w:pPr>
        <w:spacing w:after="0" w:line="240" w:lineRule="auto"/>
        <w:ind w:left="180" w:hanging="18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*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5DAD1D67" w14:textId="77777777" w:rsidR="00F86313" w:rsidRPr="00F86313" w:rsidRDefault="00F86313" w:rsidP="00F86313">
      <w:pPr>
        <w:spacing w:after="0" w:line="240" w:lineRule="auto"/>
        <w:ind w:left="180" w:hanging="180"/>
        <w:jc w:val="both"/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554DDE18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</w:p>
    <w:p w14:paraId="274E2B37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OSOBA UPRAWNIONA DO KONTAKTÓW:</w:t>
      </w:r>
    </w:p>
    <w:p w14:paraId="7CDCB76A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tbl>
      <w:tblPr>
        <w:tblW w:w="9289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9"/>
      </w:tblGrid>
      <w:tr w:rsidR="00F86313" w:rsidRPr="00F86313" w14:paraId="62E79CE0" w14:textId="77777777" w:rsidTr="00D4394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A7566ED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Imię i nazwisko</w:t>
            </w:r>
          </w:p>
          <w:p w14:paraId="44FA7108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6CF1F10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F86313" w:rsidRPr="00F86313" w14:paraId="652D9D56" w14:textId="77777777" w:rsidTr="00D4394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A7A2513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Adres korespondencyjny</w:t>
            </w:r>
          </w:p>
          <w:p w14:paraId="6AED32BA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8BFE7D5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F86313" w:rsidRPr="00F86313" w14:paraId="7933B36D" w14:textId="77777777" w:rsidTr="00D4394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1F9C69C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Nr telefonu</w:t>
            </w:r>
          </w:p>
          <w:p w14:paraId="06450466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0C67999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F86313" w:rsidRPr="00F86313" w14:paraId="09087660" w14:textId="77777777" w:rsidTr="00D4394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F775C6D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Nr faksu</w:t>
            </w:r>
          </w:p>
          <w:p w14:paraId="312196F1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0A8711E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F86313" w:rsidRPr="00F86313" w14:paraId="72057D1E" w14:textId="77777777" w:rsidTr="00D4394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4B1F8B3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Adres e-mail</w:t>
            </w:r>
          </w:p>
          <w:p w14:paraId="5A9EAADD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40DD733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579DCD93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Przystępując do postępowania w sprawie udzielenia zamówienia publicznego,  oświadczam (-y)*, że akceptuję(-my)* w całości warunki zawarte w Specyfikacji Warunków Zamówienia.</w:t>
      </w:r>
    </w:p>
    <w:p w14:paraId="5BE46CF9" w14:textId="77777777" w:rsidR="00F86313" w:rsidRPr="00F86313" w:rsidRDefault="00F86313" w:rsidP="00F86313">
      <w:pPr>
        <w:spacing w:after="0" w:line="36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356DDD" w14:textId="77777777" w:rsidR="00F86313" w:rsidRPr="00F86313" w:rsidRDefault="00F86313" w:rsidP="00F86313">
      <w:pPr>
        <w:spacing w:after="0" w:line="36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C49638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Oferuję(-my)* wykonanie całego przedmiotu zamówienia (obejmującego 5 zadań) </w:t>
      </w:r>
      <w:r w:rsidRPr="00F86313">
        <w:rPr>
          <w:rFonts w:ascii="Times New Roman" w:eastAsia="SimSun" w:hAnsi="Times New Roman" w:cs="Times New Roman"/>
          <w:kern w:val="0"/>
          <w:lang w:eastAsia="ar-SA"/>
          <w14:ligatures w14:val="none"/>
        </w:rPr>
        <w:t xml:space="preserve">w zakresie określonym przez Zamawiającego w Specyfikacji Warunków Zamówienia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za następującą łącznie cenę ryczałtową brutto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: ……………..</w:t>
      </w:r>
      <w:r w:rsidRPr="00F86313">
        <w:rPr>
          <w:rFonts w:ascii="Times New Roman" w:eastAsia="SimSun" w:hAnsi="Times New Roman" w:cs="Times New Roman"/>
          <w:kern w:val="0"/>
          <w:lang w:eastAsia="ar-SA"/>
          <w14:ligatures w14:val="none"/>
        </w:rPr>
        <w:t>…………………….………………………………………..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</w:t>
      </w:r>
      <w:bookmarkStart w:id="0" w:name="_Hlk157427246"/>
      <w:r w:rsidRPr="00F86313">
        <w:rPr>
          <w:rFonts w:ascii="Times New Roman" w:eastAsia="SimSun" w:hAnsi="Times New Roman" w:cs="Times New Roman"/>
          <w:kern w:val="0"/>
          <w:lang w:eastAsia="ar-SA"/>
          <w14:ligatures w14:val="none"/>
        </w:rPr>
        <w:t xml:space="preserve">(słownie:…………………………………………………….) w tym obowiązujący podatek od towarów i usług (VAT); </w:t>
      </w:r>
    </w:p>
    <w:bookmarkEnd w:id="0"/>
    <w:p w14:paraId="09C3C182" w14:textId="77777777" w:rsidR="00F86313" w:rsidRPr="00F86313" w:rsidRDefault="00F86313" w:rsidP="00F86313">
      <w:pPr>
        <w:spacing w:after="0" w:line="360" w:lineRule="auto"/>
        <w:ind w:left="426"/>
        <w:jc w:val="both"/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 xml:space="preserve">W tym: </w:t>
      </w:r>
    </w:p>
    <w:p w14:paraId="35E33F91" w14:textId="77777777" w:rsidR="00F86313" w:rsidRPr="00F86313" w:rsidRDefault="00F86313" w:rsidP="00F86313">
      <w:pPr>
        <w:numPr>
          <w:ilvl w:val="1"/>
          <w:numId w:val="12"/>
        </w:numPr>
        <w:spacing w:after="0" w:line="360" w:lineRule="auto"/>
        <w:ind w:firstLine="404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za zadanie nr 1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ulica Warmińska :</w:t>
      </w:r>
    </w:p>
    <w:p w14:paraId="6A0A5F03" w14:textId="77777777" w:rsidR="00F86313" w:rsidRPr="00F86313" w:rsidRDefault="00F86313" w:rsidP="00F86313">
      <w:pPr>
        <w:spacing w:after="0" w:line="360" w:lineRule="auto"/>
        <w:ind w:firstLine="404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……………………………………………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złotych brutto</w:t>
      </w:r>
    </w:p>
    <w:p w14:paraId="2AEBDEEB" w14:textId="77777777" w:rsidR="00F86313" w:rsidRPr="00F86313" w:rsidRDefault="00F86313" w:rsidP="00F86313">
      <w:pPr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(słownie:…………………………………………………….) w tym obowiązujący       podatek od towarów i usług (VAT);</w:t>
      </w:r>
    </w:p>
    <w:p w14:paraId="35D39545" w14:textId="77777777" w:rsidR="00F86313" w:rsidRPr="00F86313" w:rsidRDefault="00F86313" w:rsidP="00F86313">
      <w:pPr>
        <w:numPr>
          <w:ilvl w:val="1"/>
          <w:numId w:val="12"/>
        </w:numPr>
        <w:spacing w:after="0" w:line="360" w:lineRule="auto"/>
        <w:ind w:firstLine="404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zadanie nr 2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ulica Mazurska :</w:t>
      </w:r>
    </w:p>
    <w:p w14:paraId="11123EE0" w14:textId="77777777" w:rsidR="00F86313" w:rsidRPr="00F86313" w:rsidRDefault="00F86313" w:rsidP="00F86313">
      <w:pPr>
        <w:spacing w:after="0" w:line="360" w:lineRule="auto"/>
        <w:ind w:firstLine="404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……………………………………………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złotych brutto</w:t>
      </w:r>
    </w:p>
    <w:p w14:paraId="0402E3CE" w14:textId="77777777" w:rsidR="00F86313" w:rsidRPr="00F86313" w:rsidRDefault="00F86313" w:rsidP="00F86313">
      <w:pPr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(słownie:…………………………………………………….) w tym obowiązujący podatek od towarów i usług (VAT);</w:t>
      </w:r>
    </w:p>
    <w:p w14:paraId="7DEA13CC" w14:textId="77777777" w:rsidR="00F86313" w:rsidRPr="00F86313" w:rsidRDefault="00F86313" w:rsidP="00F86313">
      <w:pPr>
        <w:numPr>
          <w:ilvl w:val="1"/>
          <w:numId w:val="12"/>
        </w:numPr>
        <w:spacing w:after="0" w:line="360" w:lineRule="auto"/>
        <w:ind w:firstLine="404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zadanie nr 3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ulica Spacerowa :</w:t>
      </w:r>
    </w:p>
    <w:p w14:paraId="180681A2" w14:textId="77777777" w:rsidR="00F86313" w:rsidRPr="00F86313" w:rsidRDefault="00F86313" w:rsidP="00F86313">
      <w:pPr>
        <w:spacing w:after="0" w:line="360" w:lineRule="auto"/>
        <w:ind w:firstLine="404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…………………………………………….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złotych brutto</w:t>
      </w:r>
    </w:p>
    <w:p w14:paraId="4CA7D587" w14:textId="77777777" w:rsidR="00F86313" w:rsidRPr="00F86313" w:rsidRDefault="00F86313" w:rsidP="00F86313">
      <w:pPr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(słownie:…………………………………………………….) w tym obowiązujący podatek od towarów i usług (VAT);</w:t>
      </w:r>
    </w:p>
    <w:p w14:paraId="5DB7864A" w14:textId="77777777" w:rsidR="00F86313" w:rsidRPr="00F86313" w:rsidRDefault="00F86313" w:rsidP="00F86313">
      <w:pPr>
        <w:numPr>
          <w:ilvl w:val="1"/>
          <w:numId w:val="12"/>
        </w:numPr>
        <w:suppressAutoHyphens/>
        <w:spacing w:after="0" w:line="360" w:lineRule="auto"/>
        <w:ind w:firstLine="404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zadanie nr 4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ulica Grabowskiego :</w:t>
      </w:r>
    </w:p>
    <w:p w14:paraId="64A7B473" w14:textId="77777777" w:rsidR="00F86313" w:rsidRPr="00F86313" w:rsidRDefault="00F86313" w:rsidP="00F86313">
      <w:pPr>
        <w:suppressAutoHyphens/>
        <w:spacing w:after="0" w:line="360" w:lineRule="auto"/>
        <w:ind w:firstLine="404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…………………………………………….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złotych brutto</w:t>
      </w:r>
    </w:p>
    <w:p w14:paraId="10C28B61" w14:textId="77777777" w:rsidR="00F86313" w:rsidRPr="00F86313" w:rsidRDefault="00F86313" w:rsidP="00F86313">
      <w:pPr>
        <w:suppressAutoHyphens/>
        <w:spacing w:after="0" w:line="360" w:lineRule="auto"/>
        <w:ind w:left="426" w:hanging="22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(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słownie:…………………………………………………….) w tym obowiązujący podatek od towarów i usług (VAT);</w:t>
      </w:r>
    </w:p>
    <w:p w14:paraId="1269B56C" w14:textId="77777777" w:rsidR="00F86313" w:rsidRPr="00F86313" w:rsidRDefault="00F86313" w:rsidP="00F86313">
      <w:pPr>
        <w:numPr>
          <w:ilvl w:val="1"/>
          <w:numId w:val="12"/>
        </w:numPr>
        <w:suppressAutoHyphens/>
        <w:spacing w:after="0" w:line="360" w:lineRule="auto"/>
        <w:ind w:firstLine="404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zadanie nr 5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ulica Wybickiego :</w:t>
      </w:r>
    </w:p>
    <w:p w14:paraId="7C61B803" w14:textId="77777777" w:rsidR="00F86313" w:rsidRPr="00F86313" w:rsidRDefault="00F86313" w:rsidP="00F86313">
      <w:pPr>
        <w:suppressAutoHyphens/>
        <w:spacing w:after="0" w:line="360" w:lineRule="auto"/>
        <w:ind w:left="426" w:hanging="142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……………………………………………..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złotych brutto</w:t>
      </w:r>
    </w:p>
    <w:p w14:paraId="4BDD4BBE" w14:textId="77777777" w:rsidR="00F86313" w:rsidRPr="00F86313" w:rsidRDefault="00F86313" w:rsidP="00F86313">
      <w:pPr>
        <w:suppressAutoHyphens/>
        <w:spacing w:after="0" w:line="360" w:lineRule="auto"/>
        <w:ind w:left="284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(słownie:…………………………………………………….) w tym obowiązujący podatek od towarów i usług (VAT);</w:t>
      </w:r>
    </w:p>
    <w:p w14:paraId="03AF8D39" w14:textId="77777777" w:rsidR="00F86313" w:rsidRPr="00F86313" w:rsidRDefault="00F86313" w:rsidP="00F86313">
      <w:pPr>
        <w:spacing w:after="0" w:line="360" w:lineRule="auto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</w:p>
    <w:p w14:paraId="00C964FB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Oświadczam(-y)*, że powyższa cena ryczałtowa brutto zawiera wszystkie koszty, jakie ponosi Zamawiający w przypadku wyboru niniejszej oferty.</w:t>
      </w:r>
    </w:p>
    <w:p w14:paraId="4933972C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Oświadczamy, iż wybór mojej/naszej* oferty będzie prowadził / nie będzie prowadził*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do powstania obowiązku podatkowego Zamawiającego, zgodnie z przepisami o podatku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>od towarów i usług w zakresie dotyczącym wewnątrzwspólnotowego nabycia towarów.</w:t>
      </w:r>
    </w:p>
    <w:p w14:paraId="5B3B5058" w14:textId="77777777" w:rsidR="00F86313" w:rsidRPr="00F86313" w:rsidRDefault="00F86313" w:rsidP="00F86313">
      <w:pPr>
        <w:spacing w:after="0" w:line="276" w:lineRule="auto"/>
        <w:ind w:left="348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(Stosowanie do treści art. 225 ust. 1 ustawy Prawo zamówień publicznych (Dz. U. z 2023 r. poz. 1605 ze zm.) </w:t>
      </w:r>
      <w:r w:rsidRPr="00F86313">
        <w:rPr>
          <w:rFonts w:ascii="Times New Roman" w:eastAsia="SimSun" w:hAnsi="Times New Roman" w:cs="Times New Roman"/>
          <w:i/>
          <w:kern w:val="0"/>
          <w:sz w:val="18"/>
          <w:szCs w:val="18"/>
          <w:lang w:eastAsia="pl-PL"/>
          <w14:ligatures w14:val="none"/>
        </w:rPr>
        <w:br/>
        <w:t>w przypadku gdy wybór oferty Wykonawcy będzie prowadził do powstania obowiązku podatkowego, Wykonawca zobowiązany jest do wskazania:</w:t>
      </w:r>
    </w:p>
    <w:p w14:paraId="0D8631B7" w14:textId="77777777" w:rsidR="00F86313" w:rsidRPr="00F86313" w:rsidRDefault="00F86313" w:rsidP="00F86313">
      <w:pPr>
        <w:numPr>
          <w:ilvl w:val="0"/>
          <w:numId w:val="15"/>
        </w:numPr>
        <w:suppressAutoHyphens/>
        <w:spacing w:after="0" w:line="276" w:lineRule="auto"/>
        <w:ind w:left="567" w:hanging="21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18"/>
          <w:szCs w:val="18"/>
          <w:lang w:eastAsia="pl-PL"/>
          <w14:ligatures w14:val="none"/>
        </w:rPr>
        <w:lastRenderedPageBreak/>
        <w:t>nazwy (rodzaju) towaru lub usługi, których dostawa lub świadczenie będą prowadziły do powstania obowiązku podatkowego,</w:t>
      </w:r>
    </w:p>
    <w:p w14:paraId="702DE29D" w14:textId="77777777" w:rsidR="00F86313" w:rsidRPr="00F86313" w:rsidRDefault="00F86313" w:rsidP="00F86313">
      <w:pPr>
        <w:numPr>
          <w:ilvl w:val="0"/>
          <w:numId w:val="15"/>
        </w:numPr>
        <w:suppressAutoHyphens/>
        <w:spacing w:after="0" w:line="276" w:lineRule="auto"/>
        <w:ind w:left="708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wartości towaru lub usługi objętego obowiązkiem podatkowym Zamawiającego, bez kwoty podatku;  </w:t>
      </w:r>
    </w:p>
    <w:p w14:paraId="2B5B9686" w14:textId="77777777" w:rsidR="00F86313" w:rsidRPr="00F86313" w:rsidRDefault="00F86313" w:rsidP="00F86313">
      <w:pPr>
        <w:numPr>
          <w:ilvl w:val="0"/>
          <w:numId w:val="15"/>
        </w:numPr>
        <w:suppressAutoHyphens/>
        <w:spacing w:after="0" w:line="276" w:lineRule="auto"/>
        <w:ind w:left="708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18"/>
          <w:szCs w:val="18"/>
          <w:lang w:eastAsia="pl-PL"/>
          <w14:ligatures w14:val="none"/>
        </w:rPr>
        <w:t>stawki podatku od towarów i usług, która zgodnie z wiedzą Wykonawcy, będzie miała zastosowanie).</w:t>
      </w:r>
    </w:p>
    <w:p w14:paraId="73AA6553" w14:textId="77777777" w:rsidR="00F86313" w:rsidRPr="00F86313" w:rsidRDefault="00F86313" w:rsidP="00F86313">
      <w:p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……..…………………………………..………………..…………………………………..</w:t>
      </w:r>
    </w:p>
    <w:p w14:paraId="6AFE0867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Oświadczam(-y)*, że zapoznaliśmy się ze specyfikacją warunków zamówienia, i nie wnosimy do niej zastrzeżeń oraz zdobyliśmy konieczne informacje do przygotowania  oferty.</w:t>
      </w:r>
    </w:p>
    <w:p w14:paraId="2E953CF2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Posiadam(-y)* uprawnienia do realizacji przedmiotowego zamówienia zgodnie z obowiązującymi przepisami.</w:t>
      </w:r>
    </w:p>
    <w:p w14:paraId="2E4FEE8D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Gwarantuję(-my)* wykonanie całości niniejszego zamówienia, zgodnie z treścią: SWZ, wyjaśnieniami do SWZ oraz jej zmianami.</w:t>
      </w:r>
    </w:p>
    <w:p w14:paraId="4B7F5A82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Oświadczam(-y)*, że uważamy się za związanych niniejszą ofertą przez czas wskazany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>w specyfikacji warunków zamówienia.</w:t>
      </w:r>
    </w:p>
    <w:p w14:paraId="6FC00B69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Oświadczam(-y)*, że zawarte w SWZ projektowane postanowienia umowy  zostały przez nas zaakceptowane i zobowiązujemy się, w przypadku wyboru naszej oferty do zawarcia umowy na warunkach zawartych w projektowanych postanowieniach umowy, zgodnie ze zobowiązaniem zawartym w ofercie, w miejscu i terminie wskazanym przez Zamawiającego</w:t>
      </w: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>.</w:t>
      </w:r>
    </w:p>
    <w:p w14:paraId="3582A159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  <w:t>Oświadczam(-y)*, że akceptujemy warunki płatności</w:t>
      </w: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  <w:t xml:space="preserve">określone przez Zamawiającego 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  <w:br/>
        <w:t>w projektowanych postanowieniach umowy stanowiących załącznik do specyfikacji warunków zamówienia.</w:t>
      </w:r>
    </w:p>
    <w:p w14:paraId="6F74A3E1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  <w:t xml:space="preserve">Oświadczam(-y)*, że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niniejsza oferta w pełni spełnia wymagania zawarte w SWZ.</w:t>
      </w:r>
    </w:p>
    <w:p w14:paraId="68BFD2B1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W przypadku uznania naszej oferty za najkorzystniejszą, oświadczam, że:</w:t>
      </w:r>
    </w:p>
    <w:p w14:paraId="2202B621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    1)  Przedmiot zamówienia wykonamy w terminie  ………………………………………….licząc </w:t>
      </w:r>
    </w:p>
    <w:p w14:paraId="5D11E40E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color w:val="0070C0"/>
          <w:kern w:val="0"/>
          <w:sz w:val="16"/>
          <w:szCs w:val="16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4"/>
          <w:szCs w:val="14"/>
          <w:lang w:eastAsia="pl-PL"/>
          <w14:ligatures w14:val="none"/>
        </w:rPr>
        <w:t xml:space="preserve">                                                                                                                                  (</w:t>
      </w:r>
      <w:r w:rsidRPr="00F86313">
        <w:rPr>
          <w:rFonts w:ascii="Times New Roman" w:eastAsia="SimSun" w:hAnsi="Times New Roman" w:cs="Times New Roman"/>
          <w:color w:val="0070C0"/>
          <w:kern w:val="0"/>
          <w:sz w:val="16"/>
          <w:szCs w:val="16"/>
          <w:lang w:eastAsia="pl-PL"/>
          <w14:ligatures w14:val="none"/>
        </w:rPr>
        <w:t xml:space="preserve">należy podać oferowany termin wykonania przedmiotu    </w:t>
      </w:r>
    </w:p>
    <w:p w14:paraId="1266E5A6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color w:val="0070C0"/>
          <w:kern w:val="0"/>
          <w:sz w:val="16"/>
          <w:szCs w:val="16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color w:val="0070C0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Zamówienia do 24 miesięcy od dnia zawarcia umowy )</w:t>
      </w:r>
    </w:p>
    <w:p w14:paraId="1084CEC0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color w:val="0070C0"/>
          <w:kern w:val="0"/>
          <w:sz w:val="16"/>
          <w:szCs w:val="16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         od dnia zawarcia umowy.</w:t>
      </w:r>
    </w:p>
    <w:p w14:paraId="51FC4D21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14"/>
          <w:szCs w:val="14"/>
          <w:lang w:eastAsia="pl-PL"/>
          <w14:ligatures w14:val="none"/>
        </w:rPr>
      </w:pPr>
    </w:p>
    <w:p w14:paraId="5727B95D" w14:textId="77777777" w:rsidR="00F86313" w:rsidRPr="00F86313" w:rsidRDefault="00F86313" w:rsidP="00F86313">
      <w:pPr>
        <w:tabs>
          <w:tab w:val="left" w:pos="851"/>
        </w:tabs>
        <w:spacing w:after="0" w:line="360" w:lineRule="auto"/>
        <w:ind w:left="426" w:hanging="283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>2) Udzielę(-</w:t>
      </w:r>
      <w:proofErr w:type="spellStart"/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>imy</w:t>
      </w:r>
      <w:proofErr w:type="spellEnd"/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)* następującej gwarancji jakości i rękojmi za wady na zrealizowany cały  zakres przedmiotu zamówienia (na wszystkie wykonane roboty budowlane objęte przedmiotem zamówienia, na wbudowane wyroby i materiały budowlane, na zainstalowane urządzenia, produkty), na  okres ……………………………………      miesięcy,  licząc od                                                                                                                  </w:t>
      </w:r>
    </w:p>
    <w:p w14:paraId="29FEFE7A" w14:textId="77777777" w:rsidR="00F86313" w:rsidRPr="00F86313" w:rsidRDefault="00F86313" w:rsidP="00F86313">
      <w:pPr>
        <w:tabs>
          <w:tab w:val="left" w:pos="851"/>
        </w:tabs>
        <w:spacing w:after="0" w:line="360" w:lineRule="auto"/>
        <w:ind w:left="426" w:hanging="283"/>
        <w:jc w:val="both"/>
        <w:rPr>
          <w:rFonts w:ascii="Times New Roman" w:eastAsia="SimSun" w:hAnsi="Times New Roman" w:cs="Times New Roman"/>
          <w:color w:val="0070C0"/>
          <w:kern w:val="0"/>
          <w:sz w:val="14"/>
          <w:szCs w:val="1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color w:val="0070C0"/>
          <w:kern w:val="0"/>
          <w:lang w:eastAsia="pl-PL"/>
          <w14:ligatures w14:val="none"/>
        </w:rPr>
        <w:t xml:space="preserve">                                                 </w:t>
      </w:r>
      <w:r w:rsidRPr="00F86313">
        <w:rPr>
          <w:rFonts w:ascii="Times New Roman" w:eastAsia="SimSun" w:hAnsi="Times New Roman" w:cs="Times New Roman"/>
          <w:color w:val="0070C0"/>
          <w:kern w:val="0"/>
          <w:sz w:val="14"/>
          <w:szCs w:val="14"/>
          <w:lang w:eastAsia="pl-PL"/>
          <w14:ligatures w14:val="none"/>
        </w:rPr>
        <w:t>(należy podać liczbę miesięcy)</w:t>
      </w:r>
    </w:p>
    <w:p w14:paraId="3675520E" w14:textId="77777777" w:rsidR="00F86313" w:rsidRPr="00F86313" w:rsidRDefault="00F86313" w:rsidP="00F86313">
      <w:pPr>
        <w:tabs>
          <w:tab w:val="left" w:pos="851"/>
        </w:tabs>
        <w:spacing w:after="0" w:line="360" w:lineRule="auto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        daty podpisania protokołu odbioru końcowego robót budowlanych wykonanych   bez zastrzeżeń;</w:t>
      </w:r>
    </w:p>
    <w:p w14:paraId="4DD9C4B8" w14:textId="77777777" w:rsidR="00F86313" w:rsidRPr="00F86313" w:rsidRDefault="00F86313" w:rsidP="00F86313">
      <w:pPr>
        <w:spacing w:after="0" w:line="360" w:lineRule="auto"/>
        <w:ind w:left="426" w:hanging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   3) Wniosę/wniesiemy* zabezpieczenie należytego wykonania umowy w wysokości </w:t>
      </w: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5%</w:t>
      </w: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ceny            ryczałtowej brutto;</w:t>
      </w:r>
    </w:p>
    <w:p w14:paraId="365C9452" w14:textId="77777777" w:rsidR="00F86313" w:rsidRPr="00F86313" w:rsidRDefault="00F86313" w:rsidP="00F86313">
      <w:pPr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   4) Oświadczam(-y)*, że materiały i wyroby budowlane, które zostaną wykorzystane do wykonania przedmiotu zamówienia posiadają odpowiednie dopuszczenia do stosowania  w budownictwie.</w:t>
      </w:r>
    </w:p>
    <w:p w14:paraId="18B2E096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Wadium w wysokości ….......................... – zostało wniesione w formie …...............................</w:t>
      </w:r>
    </w:p>
    <w:p w14:paraId="215EA952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Do wyliczenia ceny ofertowej zastosowano następujące ceny i wskaźniki</w:t>
      </w:r>
    </w:p>
    <w:p w14:paraId="47926590" w14:textId="77777777" w:rsidR="00F86313" w:rsidRPr="00F86313" w:rsidRDefault="00F86313" w:rsidP="00F86313">
      <w:pPr>
        <w:spacing w:after="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Cena 1 roboczogodziny: ………….zł,</w:t>
      </w:r>
    </w:p>
    <w:p w14:paraId="564F16AF" w14:textId="77777777" w:rsidR="00F86313" w:rsidRPr="00F86313" w:rsidRDefault="00F86313" w:rsidP="00F86313">
      <w:pPr>
        <w:spacing w:after="0" w:line="360" w:lineRule="auto"/>
        <w:ind w:left="426" w:hanging="426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Kp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=…………….. % od R+S</w:t>
      </w:r>
    </w:p>
    <w:p w14:paraId="33261B74" w14:textId="77777777" w:rsidR="00F86313" w:rsidRPr="00F86313" w:rsidRDefault="00F86313" w:rsidP="00F86313">
      <w:pPr>
        <w:spacing w:after="0" w:line="360" w:lineRule="auto"/>
        <w:ind w:left="426" w:hanging="426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Z = ………………% od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R+S+Kp</w:t>
      </w:r>
      <w:proofErr w:type="spellEnd"/>
    </w:p>
    <w:p w14:paraId="57F80FD9" w14:textId="77777777" w:rsidR="00F86313" w:rsidRPr="00F86313" w:rsidRDefault="00F86313" w:rsidP="00F86313">
      <w:pPr>
        <w:spacing w:after="0" w:line="360" w:lineRule="auto"/>
        <w:ind w:left="426" w:hanging="426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Kz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= ……………..% od M</w:t>
      </w:r>
    </w:p>
    <w:p w14:paraId="6284E873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Składam(-y)* niniejszą ofertę [we własnym imieniu] / [jako Wykonawcy wspólnie ubiegający się o udzielenie zamówienia]</w:t>
      </w:r>
      <w:r w:rsidRPr="00F86313">
        <w:rPr>
          <w:rFonts w:ascii="Times New Roman" w:eastAsia="SimSun" w:hAnsi="Times New Roman" w:cs="Times New Roman"/>
          <w:kern w:val="0"/>
          <w:sz w:val="28"/>
          <w:szCs w:val="28"/>
          <w:vertAlign w:val="superscript"/>
          <w:lang w:eastAsia="pl-PL"/>
          <w14:ligatures w14:val="none"/>
        </w:rPr>
        <w:t>*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          i w imieniu każdego z nas]*.</w:t>
      </w:r>
    </w:p>
    <w:p w14:paraId="1FD65DD8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Nie uczestniczę(-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ymy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)* jako Wykonawca w jakiejkolwiek innej ofercie złożonej w celu       udzielenia niniejszego zamówienia.</w:t>
      </w:r>
    </w:p>
    <w:p w14:paraId="7DDAE7AE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highlight w:val="white"/>
          <w:lang w:eastAsia="pl-PL"/>
          <w14:ligatures w14:val="none"/>
        </w:rPr>
        <w:t>Na podstawie art. 18 ust. 3 ustawy z dnia 11 września 2019 r. - Prawo zamówień publicznych (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highlight w:val="white"/>
          <w:lang w:eastAsia="pl-PL"/>
          <w14:ligatures w14:val="none"/>
        </w:rPr>
        <w:t>t.j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highlight w:val="white"/>
          <w:lang w:eastAsia="pl-PL"/>
          <w14:ligatures w14:val="none"/>
        </w:rPr>
        <w:t xml:space="preserve">. Dz. U. z 2023 r., poz. 1605, z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highlight w:val="white"/>
          <w:lang w:eastAsia="pl-PL"/>
          <w14:ligatures w14:val="none"/>
        </w:rPr>
        <w:t>późn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highlight w:val="white"/>
          <w:lang w:eastAsia="pl-PL"/>
          <w14:ligatures w14:val="none"/>
        </w:rPr>
        <w:t>. zm.) oświadczam(-y)*, że wskazane poniżej informacje zawarte  w ofercie stanowią tajemnicę przedsiębiorstwa w rozumieniu przepisów o zwalczaniu nieuczciwej konkurencji i w związku z niniejszym nie mogą być one udostępniane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1F6F19A" w14:textId="77777777" w:rsidR="00F86313" w:rsidRPr="00F86313" w:rsidRDefault="00F86313" w:rsidP="00F86313">
      <w:pPr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</w:t>
      </w:r>
    </w:p>
    <w:p w14:paraId="099F704C" w14:textId="77777777" w:rsidR="00F86313" w:rsidRPr="00F86313" w:rsidRDefault="00F86313" w:rsidP="00F86313">
      <w:pPr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 </w:t>
      </w:r>
    </w:p>
    <w:p w14:paraId="44A3D4CC" w14:textId="77777777" w:rsidR="00F86313" w:rsidRPr="00F86313" w:rsidRDefault="00F86313" w:rsidP="00F86313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18"/>
          <w:szCs w:val="18"/>
          <w:vertAlign w:val="superscript"/>
          <w:lang w:eastAsia="pl-PL"/>
          <w14:ligatures w14:val="none"/>
        </w:rPr>
        <w:t>*</w:t>
      </w:r>
      <w:r w:rsidRPr="00F86313">
        <w:rPr>
          <w:rFonts w:ascii="Times New Roman" w:eastAsia="SimSun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5C2770FF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26CD23" w14:textId="77777777" w:rsidR="00F86313" w:rsidRPr="00F86313" w:rsidRDefault="00F86313" w:rsidP="00F86313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>Oświadczam(-y)*, że zamierzamy zrealizować zamówienie:</w:t>
      </w:r>
    </w:p>
    <w:p w14:paraId="1B98A423" w14:textId="77777777" w:rsidR="00F86313" w:rsidRPr="00F86313" w:rsidRDefault="00F86313" w:rsidP="00F86313">
      <w:pPr>
        <w:suppressAutoHyphens/>
        <w:spacing w:after="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         a) osobiście*,</w:t>
      </w:r>
    </w:p>
    <w:p w14:paraId="49DDA642" w14:textId="77777777" w:rsidR="00F86313" w:rsidRPr="00F86313" w:rsidRDefault="00F86313" w:rsidP="00F86313">
      <w:pPr>
        <w:suppressAutoHyphens/>
        <w:spacing w:after="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         b) przy udziale podwykonawcy/ów*:</w:t>
      </w:r>
    </w:p>
    <w:p w14:paraId="5740201F" w14:textId="77777777" w:rsidR="00F86313" w:rsidRPr="00F86313" w:rsidRDefault="00F86313" w:rsidP="00F86313">
      <w:pPr>
        <w:suppressAutoHyphens/>
        <w:spacing w:after="0" w:line="240" w:lineRule="auto"/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</w:t>
      </w:r>
    </w:p>
    <w:tbl>
      <w:tblPr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2971"/>
        <w:gridCol w:w="2136"/>
        <w:gridCol w:w="2116"/>
        <w:gridCol w:w="1846"/>
      </w:tblGrid>
      <w:tr w:rsidR="00F86313" w:rsidRPr="00F86313" w14:paraId="353A6984" w14:textId="77777777" w:rsidTr="00D43949">
        <w:trPr>
          <w:trHeight w:val="14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21D1F8D" w14:textId="77777777" w:rsidR="00F86313" w:rsidRPr="00F86313" w:rsidRDefault="00F86313" w:rsidP="00F863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pl-PL"/>
                <w14:ligatures w14:val="none"/>
              </w:rPr>
              <w:t>Części</w:t>
            </w:r>
            <w:r w:rsidRPr="00F86313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pl-PL"/>
                <w14:ligatures w14:val="none"/>
              </w:rPr>
              <w:t xml:space="preserve"> z</w:t>
            </w:r>
            <w:r w:rsidRPr="00F86313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  <w14:ligatures w14:val="none"/>
              </w:rPr>
              <w:t>am</w:t>
            </w:r>
            <w:r w:rsidRPr="00F86313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  <w14:ligatures w14:val="none"/>
              </w:rPr>
              <w:t>ó</w:t>
            </w:r>
            <w:r w:rsidRPr="00F86313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  <w14:ligatures w14:val="none"/>
              </w:rPr>
              <w:t>wienia, (zakres rob</w:t>
            </w:r>
            <w:r w:rsidRPr="00F86313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  <w14:ligatures w14:val="none"/>
              </w:rPr>
              <w:t>ó</w:t>
            </w:r>
            <w:r w:rsidRPr="00F86313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  <w14:ligatures w14:val="none"/>
              </w:rPr>
              <w:t>t obj</w:t>
            </w:r>
            <w:r w:rsidRPr="00F86313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  <w14:ligatures w14:val="none"/>
              </w:rPr>
              <w:t>ę</w:t>
            </w:r>
            <w:r w:rsidRPr="00F86313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  <w14:ligatures w14:val="none"/>
              </w:rPr>
              <w:t>tych przedmiotem zam</w:t>
            </w:r>
            <w:r w:rsidRPr="00F86313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  <w14:ligatures w14:val="none"/>
              </w:rPr>
              <w:t>ó</w:t>
            </w:r>
            <w:r w:rsidRPr="00F86313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  <w14:ligatures w14:val="none"/>
              </w:rPr>
              <w:t>wienia), kt</w:t>
            </w:r>
            <w:r w:rsidRPr="00F86313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  <w14:ligatures w14:val="none"/>
              </w:rPr>
              <w:t>ó</w:t>
            </w:r>
            <w:r w:rsidRPr="00F86313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  <w14:ligatures w14:val="none"/>
              </w:rPr>
              <w:t>rych wykonanie Wykonawca zamierza powierzy</w:t>
            </w:r>
            <w:r w:rsidRPr="00F86313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  <w14:ligatures w14:val="none"/>
              </w:rPr>
              <w:t>ć</w:t>
            </w:r>
            <w:r w:rsidRPr="00F86313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  <w14:ligatures w14:val="none"/>
              </w:rPr>
              <w:t xml:space="preserve"> podwykonawcy/ podwykonawcom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2503957" w14:textId="77777777" w:rsidR="00F86313" w:rsidRPr="00F86313" w:rsidRDefault="00F86313" w:rsidP="00F863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pl-PL"/>
                <w14:ligatures w14:val="none"/>
              </w:rPr>
              <w:t>Procentowy udział  lub wartość części zamówienia, jaka zostanie powierzona podwykonawcy/ podwykonawcom</w:t>
            </w:r>
          </w:p>
          <w:p w14:paraId="1AB4A5A2" w14:textId="77777777" w:rsidR="00F86313" w:rsidRPr="00F86313" w:rsidRDefault="00F86313" w:rsidP="00F863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i/>
                <w:kern w:val="3"/>
                <w:sz w:val="16"/>
                <w:szCs w:val="16"/>
                <w:lang w:eastAsia="pl-PL"/>
                <w14:ligatures w14:val="none"/>
              </w:rPr>
              <w:t>(o ile jest znana)**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F430854" w14:textId="77777777" w:rsidR="00F86313" w:rsidRPr="00F86313" w:rsidRDefault="00F86313" w:rsidP="00F863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  <w14:ligatures w14:val="none"/>
              </w:rPr>
              <w:t>Nazwa (firma) podwykonawcy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9A33523" w14:textId="77777777" w:rsidR="00F86313" w:rsidRPr="00F86313" w:rsidRDefault="00F86313" w:rsidP="00F863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pl-PL"/>
                <w14:ligatures w14:val="none"/>
              </w:rPr>
              <w:t xml:space="preserve">Czy podwykonawca jest podmiotem, na którego zasoby powołuje się Wykonawca na zasadach art. 118 ust.3 ustawy </w:t>
            </w:r>
            <w:proofErr w:type="spellStart"/>
            <w:r w:rsidRPr="00F86313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pl-PL"/>
                <w14:ligatures w14:val="none"/>
              </w:rPr>
              <w:t>Pzp</w:t>
            </w:r>
            <w:proofErr w:type="spellEnd"/>
          </w:p>
        </w:tc>
      </w:tr>
      <w:tr w:rsidR="00F86313" w:rsidRPr="00F86313" w14:paraId="27BED08A" w14:textId="77777777" w:rsidTr="00D43949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CEEB2B7" w14:textId="77777777" w:rsidR="00F86313" w:rsidRPr="00F86313" w:rsidRDefault="00F86313" w:rsidP="00F86313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Calibri" w:eastAsia="SimSun" w:hAnsi="Times New Roman" w:cs="Tahoma"/>
                <w:strike/>
                <w:color w:val="000000"/>
                <w:kern w:val="3"/>
                <w:sz w:val="20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C4ACE15" w14:textId="77777777" w:rsidR="00F86313" w:rsidRPr="00F86313" w:rsidRDefault="00F86313" w:rsidP="00F86313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CD0A690" w14:textId="77777777" w:rsidR="00F86313" w:rsidRPr="00F86313" w:rsidRDefault="00F86313" w:rsidP="00F86313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Calibri" w:eastAsia="SimSun" w:hAnsi="Times New Roman" w:cs="Tahoma"/>
                <w:color w:val="000000"/>
                <w:kern w:val="3"/>
                <w:sz w:val="20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B92BF39" w14:textId="77777777" w:rsidR="00F86313" w:rsidRPr="00F86313" w:rsidRDefault="00F86313" w:rsidP="00F86313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4"/>
                <w:shd w:val="clear" w:color="auto" w:fill="FFFFFF"/>
                <w:lang w:eastAsia="pl-PL"/>
                <w14:ligatures w14:val="none"/>
              </w:rPr>
              <w:t>Tak/Nie***</w:t>
            </w:r>
          </w:p>
        </w:tc>
      </w:tr>
      <w:tr w:rsidR="00F86313" w:rsidRPr="00F86313" w14:paraId="609CDE63" w14:textId="77777777" w:rsidTr="00D43949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E530803" w14:textId="77777777" w:rsidR="00F86313" w:rsidRPr="00F86313" w:rsidRDefault="00F86313" w:rsidP="00F86313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Calibri" w:eastAsia="SimSun" w:hAnsi="Times New Roman" w:cs="Tahoma"/>
                <w:strike/>
                <w:color w:val="000000"/>
                <w:kern w:val="3"/>
                <w:sz w:val="20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26738AD" w14:textId="77777777" w:rsidR="00F86313" w:rsidRPr="00F86313" w:rsidRDefault="00F86313" w:rsidP="00F86313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F619AB" w14:textId="77777777" w:rsidR="00F86313" w:rsidRPr="00F86313" w:rsidRDefault="00F86313" w:rsidP="00F86313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Calibri" w:eastAsia="SimSun" w:hAnsi="Times New Roman" w:cs="Tahoma"/>
                <w:color w:val="000000"/>
                <w:kern w:val="3"/>
                <w:sz w:val="20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8438046" w14:textId="77777777" w:rsidR="00F86313" w:rsidRPr="00F86313" w:rsidRDefault="00F86313" w:rsidP="00F86313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4"/>
                <w:shd w:val="clear" w:color="auto" w:fill="FFFFFF"/>
                <w:lang w:eastAsia="pl-PL"/>
                <w14:ligatures w14:val="none"/>
              </w:rPr>
              <w:t>Tak/Nie***</w:t>
            </w:r>
          </w:p>
        </w:tc>
      </w:tr>
    </w:tbl>
    <w:p w14:paraId="7D0C5773" w14:textId="77777777" w:rsidR="00F86313" w:rsidRPr="00F86313" w:rsidRDefault="00F86313" w:rsidP="00F86313">
      <w:pPr>
        <w:spacing w:after="0" w:line="240" w:lineRule="auto"/>
        <w:rPr>
          <w:rFonts w:ascii="Calibri" w:eastAsia="SimSun" w:hAnsi="Times New Roman" w:cs="Times New Roman"/>
          <w:b/>
          <w:i/>
          <w:color w:val="000000"/>
          <w:kern w:val="0"/>
          <w:szCs w:val="24"/>
          <w:shd w:val="clear" w:color="auto" w:fill="FFFFFF"/>
          <w:lang w:eastAsia="ar-SA"/>
          <w14:ligatures w14:val="none"/>
        </w:rPr>
      </w:pPr>
    </w:p>
    <w:p w14:paraId="5D83CEA9" w14:textId="77777777" w:rsidR="00F86313" w:rsidRPr="00F86313" w:rsidRDefault="00F86313" w:rsidP="00F86313">
      <w:pPr>
        <w:spacing w:after="0" w:line="240" w:lineRule="auto"/>
        <w:ind w:left="284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Calibri" w:eastAsia="SimSun" w:hAnsi="Times New Roman" w:cs="Times New Roman"/>
          <w:b/>
          <w:i/>
          <w:color w:val="000000"/>
          <w:kern w:val="0"/>
          <w:szCs w:val="24"/>
          <w:shd w:val="clear" w:color="auto" w:fill="FFFFFF"/>
          <w:lang w:eastAsia="ar-SA"/>
          <w14:ligatures w14:val="none"/>
        </w:rPr>
        <w:t xml:space="preserve">         </w:t>
      </w:r>
      <w:r w:rsidRPr="00F86313">
        <w:rPr>
          <w:rFonts w:ascii="Calibri" w:eastAsia="SimSun" w:hAnsi="Times New Roman" w:cs="Times New Roman"/>
          <w:b/>
          <w:i/>
          <w:color w:val="000000"/>
          <w:kern w:val="0"/>
          <w:sz w:val="16"/>
          <w:szCs w:val="24"/>
          <w:shd w:val="clear" w:color="auto" w:fill="FFFFFF"/>
          <w:lang w:eastAsia="pl-PL"/>
          <w14:ligatures w14:val="none"/>
        </w:rPr>
        <w:t>* - niepotrzebne skre</w:t>
      </w:r>
      <w:r w:rsidRPr="00F86313">
        <w:rPr>
          <w:rFonts w:ascii="Calibri" w:eastAsia="SimSun" w:hAnsi="Times New Roman" w:cs="Times New Roman"/>
          <w:b/>
          <w:i/>
          <w:color w:val="000000"/>
          <w:kern w:val="0"/>
          <w:sz w:val="16"/>
          <w:szCs w:val="24"/>
          <w:shd w:val="clear" w:color="auto" w:fill="FFFFFF"/>
          <w:lang w:eastAsia="pl-PL"/>
          <w14:ligatures w14:val="none"/>
        </w:rPr>
        <w:t>ś</w:t>
      </w:r>
      <w:r w:rsidRPr="00F86313">
        <w:rPr>
          <w:rFonts w:ascii="Calibri" w:eastAsia="SimSun" w:hAnsi="Times New Roman" w:cs="Times New Roman"/>
          <w:b/>
          <w:i/>
          <w:color w:val="000000"/>
          <w:kern w:val="0"/>
          <w:sz w:val="16"/>
          <w:szCs w:val="24"/>
          <w:shd w:val="clear" w:color="auto" w:fill="FFFFFF"/>
          <w:lang w:eastAsia="pl-PL"/>
          <w14:ligatures w14:val="none"/>
        </w:rPr>
        <w:t>li</w:t>
      </w:r>
      <w:r w:rsidRPr="00F86313">
        <w:rPr>
          <w:rFonts w:ascii="Calibri" w:eastAsia="SimSun" w:hAnsi="Times New Roman" w:cs="Times New Roman"/>
          <w:b/>
          <w:i/>
          <w:color w:val="000000"/>
          <w:kern w:val="0"/>
          <w:sz w:val="16"/>
          <w:szCs w:val="24"/>
          <w:shd w:val="clear" w:color="auto" w:fill="FFFFFF"/>
          <w:lang w:eastAsia="pl-PL"/>
          <w14:ligatures w14:val="none"/>
        </w:rPr>
        <w:t>ć</w:t>
      </w:r>
      <w:r w:rsidRPr="00F86313">
        <w:rPr>
          <w:rFonts w:ascii="Calibri" w:eastAsia="SimSun" w:hAnsi="Times New Roman" w:cs="Times New Roman"/>
          <w:b/>
          <w:i/>
          <w:color w:val="000000"/>
          <w:kern w:val="0"/>
          <w:sz w:val="16"/>
          <w:szCs w:val="24"/>
          <w:shd w:val="clear" w:color="auto" w:fill="FFFFFF"/>
          <w:lang w:eastAsia="pl-PL"/>
          <w14:ligatures w14:val="none"/>
        </w:rPr>
        <w:t>,</w:t>
      </w:r>
    </w:p>
    <w:p w14:paraId="249C1B36" w14:textId="77777777" w:rsidR="00F86313" w:rsidRPr="00F86313" w:rsidRDefault="00F86313" w:rsidP="00F86313">
      <w:pPr>
        <w:spacing w:after="0" w:line="240" w:lineRule="auto"/>
        <w:ind w:left="284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ar-SA"/>
          <w14:ligatures w14:val="none"/>
        </w:rPr>
        <w:t xml:space="preserve">        </w:t>
      </w: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**- kolumna fakultatywna (wykonawca nie musi jej wypełniać)      </w:t>
      </w:r>
    </w:p>
    <w:p w14:paraId="13CCBD16" w14:textId="77777777" w:rsidR="00F86313" w:rsidRPr="00F86313" w:rsidRDefault="00F86313" w:rsidP="00F86313">
      <w:pPr>
        <w:spacing w:after="0" w:line="240" w:lineRule="auto"/>
        <w:ind w:left="1134" w:hanging="850"/>
        <w:rPr>
          <w:rFonts w:ascii="Times New Roman" w:eastAsia="SimSun" w:hAnsi="Times New Roman" w:cs="Times New Roman"/>
          <w:b/>
          <w:kern w:val="0"/>
          <w:sz w:val="24"/>
          <w:szCs w:val="24"/>
          <w:highlight w:val="yellow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*** - niepotrzebne skreślić</w:t>
      </w:r>
      <w:r w:rsidRPr="00F86313">
        <w:rPr>
          <w:rFonts w:ascii="Times New Roman" w:eastAsia="SimSun" w:hAnsi="Times New Roman" w:cs="Times New Roman"/>
          <w:color w:val="0070C0"/>
          <w:kern w:val="0"/>
          <w:sz w:val="16"/>
          <w:szCs w:val="16"/>
          <w:lang w:eastAsia="pl-PL"/>
          <w14:ligatures w14:val="none"/>
        </w:rPr>
        <w:t xml:space="preserve">, 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(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20"/>
          <w:szCs w:val="20"/>
          <w:shd w:val="clear" w:color="auto" w:fill="FFFFFF"/>
          <w:lang w:eastAsia="pl-PL"/>
          <w14:ligatures w14:val="none"/>
        </w:rPr>
        <w:t>je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20"/>
          <w:szCs w:val="20"/>
          <w:shd w:val="clear" w:color="auto" w:fill="FFFFFF"/>
          <w:lang w:eastAsia="pl-PL"/>
          <w14:ligatures w14:val="none"/>
        </w:rPr>
        <w:t>ż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20"/>
          <w:szCs w:val="20"/>
          <w:shd w:val="clear" w:color="auto" w:fill="FFFFFF"/>
          <w:lang w:eastAsia="pl-PL"/>
          <w14:ligatures w14:val="none"/>
        </w:rPr>
        <w:t>eli tak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, to wraz z ofert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ą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 xml:space="preserve"> nale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ż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y z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ł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o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ż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y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ć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 xml:space="preserve"> zobowi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ą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zanie podmiotu trzeciego, zgodne ze wzorem stanowi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ą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cym za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ł</w:t>
      </w:r>
      <w:r w:rsidRPr="00F86313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. nr 3 do SWZ</w:t>
      </w:r>
      <w:r w:rsidRPr="00F86313">
        <w:rPr>
          <w:rFonts w:ascii="Calibri" w:eastAsia="SimSun" w:hAnsi="Times New Roman" w:cs="Times New Roman"/>
          <w:b/>
          <w:i/>
          <w:color w:val="000000"/>
          <w:kern w:val="0"/>
          <w:sz w:val="16"/>
          <w:szCs w:val="24"/>
          <w:shd w:val="clear" w:color="auto" w:fill="FFFFFF"/>
          <w:lang w:eastAsia="pl-PL"/>
          <w14:ligatures w14:val="none"/>
        </w:rPr>
        <w:t>).</w:t>
      </w:r>
    </w:p>
    <w:p w14:paraId="307EBFFF" w14:textId="77777777" w:rsidR="00F86313" w:rsidRPr="00F86313" w:rsidRDefault="00F86313" w:rsidP="00F86313">
      <w:pPr>
        <w:numPr>
          <w:ilvl w:val="0"/>
          <w:numId w:val="14"/>
        </w:numPr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Oświadczam, że wypełniłem/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* obowiązki informacyjne przewidziane w art. 13 lub art. 14 RODO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1)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 pozyskałem w celu ubiegania się o udzielenie zamówienia publicznego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niniejszym  postępowaniu.*  </w:t>
      </w:r>
    </w:p>
    <w:p w14:paraId="09986CA9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vertAlign w:val="superscript"/>
          <w:lang w:eastAsia="pl-PL"/>
          <w14:ligatures w14:val="none"/>
        </w:rPr>
        <w:t xml:space="preserve">        1) </w:t>
      </w: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rozporządzenie Parlamentu Europejskiego i Rady (UE) 2016/679 z dnia 27 kwietnia 2016 r. w sprawie ochrony osób  </w:t>
      </w:r>
    </w:p>
    <w:p w14:paraId="378D4CC3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fizycznych w związku z przetwarzaniem danych osobowych i w sprawie swobodnego przepływu takich danych oraz uchylenia      </w:t>
      </w:r>
    </w:p>
    <w:p w14:paraId="42C6A59D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dyrektywy 95/46/WE (ogólne rozporządzenie o ochronie danych) (Dz. Urz. UE L 119 z 04.05.2016, str. 1). </w:t>
      </w:r>
    </w:p>
    <w:p w14:paraId="59CC4A88" w14:textId="77777777" w:rsidR="00F86313" w:rsidRPr="00F86313" w:rsidRDefault="00F86313" w:rsidP="00F8631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* W przypadku gdy wykonawca nie przekazuje danych osobowych innych niż bezpośrednio jego dotyczących lub zachodzi  wyłączenie stosowania obowiązku informacyjnego, stosownie do art. 13 ust. 4 lub art. 14 ust. 5 RODO, wykonawca nie składa treści oświadczenia zawartego w ust. 22 (usunięcie treści oświadczenia np. przez jego wykreślenie).</w:t>
      </w:r>
    </w:p>
    <w:p w14:paraId="0D541CB9" w14:textId="77777777" w:rsidR="00F86313" w:rsidRPr="00F86313" w:rsidRDefault="00F86313" w:rsidP="00F86313">
      <w:pPr>
        <w:numPr>
          <w:ilvl w:val="0"/>
          <w:numId w:val="14"/>
        </w:numPr>
        <w:spacing w:after="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Informuję(-my)*, że moja/nasza* firma/przedsiębiorstwo jest mikroprzedsiębiorstwem/</w:t>
      </w:r>
    </w:p>
    <w:p w14:paraId="6EDEAC76" w14:textId="77777777" w:rsidR="00F86313" w:rsidRPr="00F86313" w:rsidRDefault="00F86313" w:rsidP="00F86313">
      <w:pPr>
        <w:spacing w:after="0" w:line="360" w:lineRule="auto"/>
        <w:ind w:left="567" w:hanging="567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małym przedsiębiorstwem/średnim przedsiębiorstwem/ dużym przedsiębiorstwem/*</w:t>
      </w:r>
    </w:p>
    <w:p w14:paraId="6F8B211A" w14:textId="77777777" w:rsidR="00F86313" w:rsidRPr="00F86313" w:rsidRDefault="00F86313" w:rsidP="00F86313">
      <w:pPr>
        <w:spacing w:after="0" w:line="276" w:lineRule="auto"/>
        <w:ind w:left="142" w:right="-283" w:hanging="284"/>
        <w:jc w:val="both"/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 xml:space="preserve">          </w:t>
      </w:r>
      <w:r w:rsidRPr="00F86313">
        <w:rPr>
          <w:rFonts w:ascii="Calibri" w:eastAsia="SimSun" w:hAnsi="Times New Roman" w:cs="Calibri"/>
          <w:b/>
          <w:i/>
          <w:color w:val="000000"/>
          <w:kern w:val="0"/>
          <w:sz w:val="16"/>
          <w:szCs w:val="16"/>
          <w:shd w:val="clear" w:color="auto" w:fill="FFFFFF"/>
          <w:lang w:eastAsia="pl-PL"/>
          <w14:ligatures w14:val="none"/>
        </w:rPr>
        <w:t>* - niepotrzebne skre</w:t>
      </w:r>
      <w:r w:rsidRPr="00F86313">
        <w:rPr>
          <w:rFonts w:ascii="Calibri" w:eastAsia="SimSun" w:hAnsi="Times New Roman" w:cs="Calibri"/>
          <w:b/>
          <w:i/>
          <w:color w:val="000000"/>
          <w:kern w:val="0"/>
          <w:sz w:val="16"/>
          <w:szCs w:val="16"/>
          <w:shd w:val="clear" w:color="auto" w:fill="FFFFFF"/>
          <w:lang w:eastAsia="pl-PL"/>
          <w14:ligatures w14:val="none"/>
        </w:rPr>
        <w:t>ś</w:t>
      </w:r>
      <w:r w:rsidRPr="00F86313">
        <w:rPr>
          <w:rFonts w:ascii="Calibri" w:eastAsia="SimSun" w:hAnsi="Times New Roman" w:cs="Calibri"/>
          <w:b/>
          <w:i/>
          <w:color w:val="000000"/>
          <w:kern w:val="0"/>
          <w:sz w:val="16"/>
          <w:szCs w:val="16"/>
          <w:shd w:val="clear" w:color="auto" w:fill="FFFFFF"/>
          <w:lang w:eastAsia="pl-PL"/>
          <w14:ligatures w14:val="none"/>
        </w:rPr>
        <w:t>li</w:t>
      </w:r>
      <w:r w:rsidRPr="00F86313">
        <w:rPr>
          <w:rFonts w:ascii="Calibri" w:eastAsia="SimSun" w:hAnsi="Times New Roman" w:cs="Calibri"/>
          <w:b/>
          <w:i/>
          <w:color w:val="000000"/>
          <w:kern w:val="0"/>
          <w:sz w:val="16"/>
          <w:szCs w:val="16"/>
          <w:shd w:val="clear" w:color="auto" w:fill="FFFFFF"/>
          <w:lang w:eastAsia="pl-PL"/>
          <w14:ligatures w14:val="none"/>
        </w:rPr>
        <w:t>ć</w:t>
      </w:r>
    </w:p>
    <w:p w14:paraId="4781D490" w14:textId="77777777" w:rsidR="00F86313" w:rsidRPr="00F86313" w:rsidRDefault="00F86313" w:rsidP="00F86313">
      <w:pPr>
        <w:spacing w:after="0" w:line="276" w:lineRule="auto"/>
        <w:ind w:left="284" w:right="-283" w:hanging="142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</w:t>
      </w:r>
    </w:p>
    <w:p w14:paraId="5AC4645D" w14:textId="77777777" w:rsidR="00F86313" w:rsidRPr="00F86313" w:rsidRDefault="00F86313" w:rsidP="00F86313">
      <w:pPr>
        <w:spacing w:after="0" w:line="276" w:lineRule="auto"/>
        <w:ind w:left="284" w:right="-283" w:firstLine="142"/>
        <w:jc w:val="both"/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>Zgodnie z</w:t>
      </w:r>
      <w:r w:rsidRPr="00F86313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Zaleceniem Komisji Europejskiej z dnia 6 maja 2003 r. dotyczącym definicji przedsiębiorstw mikro, małych i średnich </w:t>
      </w:r>
    </w:p>
    <w:p w14:paraId="3B4B2BA3" w14:textId="77777777" w:rsidR="00F86313" w:rsidRPr="00F86313" w:rsidRDefault="00F86313" w:rsidP="00F86313">
      <w:pPr>
        <w:spacing w:after="0" w:line="276" w:lineRule="auto"/>
        <w:ind w:left="284" w:right="-283" w:firstLine="142"/>
        <w:jc w:val="both"/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86313">
        <w:rPr>
          <w:rFonts w:ascii="Times New Roman" w:eastAsia="Tahoma" w:hAnsi="Times New Roman" w:cs="Times New Roman"/>
          <w:kern w:val="0"/>
          <w:sz w:val="16"/>
          <w:szCs w:val="16"/>
          <w:lang w:eastAsia="pl-PL"/>
          <w14:ligatures w14:val="none"/>
        </w:rPr>
        <w:t xml:space="preserve">  </w:t>
      </w: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(Dz. U. L 124 z 20.5.2003):  </w:t>
      </w:r>
    </w:p>
    <w:p w14:paraId="4DD5DC9D" w14:textId="77777777" w:rsidR="00F86313" w:rsidRPr="00F86313" w:rsidRDefault="00F86313" w:rsidP="00F86313">
      <w:pPr>
        <w:widowControl w:val="0"/>
        <w:numPr>
          <w:ilvl w:val="0"/>
          <w:numId w:val="17"/>
        </w:numPr>
        <w:spacing w:after="0" w:line="360" w:lineRule="auto"/>
        <w:ind w:left="426" w:right="-283" w:hanging="6"/>
        <w:jc w:val="both"/>
        <w:rPr>
          <w:rFonts w:ascii="Times New Roman" w:eastAsia="SimSu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>mikroprzedsiębiorstwo</w:t>
      </w:r>
      <w:r w:rsidRPr="00F86313">
        <w:rPr>
          <w:rFonts w:ascii="Times New Roman" w:eastAsia="SimSu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- </w:t>
      </w: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>przedsiębiorstwo, które zatrudnia mniej niż 10 osób i którego obroty roczne i/lub roczna suma bilansowa nie przekracza 2 milionów EURO;</w:t>
      </w:r>
    </w:p>
    <w:p w14:paraId="207D490E" w14:textId="77777777" w:rsidR="00F86313" w:rsidRPr="00F86313" w:rsidRDefault="00F86313" w:rsidP="00F86313">
      <w:pPr>
        <w:widowControl w:val="0"/>
        <w:numPr>
          <w:ilvl w:val="0"/>
          <w:numId w:val="17"/>
        </w:numPr>
        <w:spacing w:after="0" w:line="360" w:lineRule="auto"/>
        <w:ind w:left="426" w:right="-283" w:hanging="6"/>
        <w:jc w:val="both"/>
        <w:rPr>
          <w:rFonts w:ascii="Times New Roman" w:eastAsia="SimSu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>małe przedsiębiorstwo</w:t>
      </w:r>
      <w:r w:rsidRPr="00F86313">
        <w:rPr>
          <w:rFonts w:ascii="Times New Roman" w:eastAsia="SimSu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- </w:t>
      </w: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>przedsiębiorstwo, które zatrudnia mniej niż 50 osób i którego obroty roczne i/ lub roczna suma bilansowa nie przekracza 10 milionów EURO;</w:t>
      </w:r>
    </w:p>
    <w:p w14:paraId="016865A6" w14:textId="77777777" w:rsidR="00F86313" w:rsidRPr="00F86313" w:rsidRDefault="00F86313" w:rsidP="00F86313">
      <w:pPr>
        <w:widowControl w:val="0"/>
        <w:numPr>
          <w:ilvl w:val="0"/>
          <w:numId w:val="17"/>
        </w:numPr>
        <w:spacing w:after="0" w:line="360" w:lineRule="auto"/>
        <w:ind w:left="426" w:right="-283" w:hanging="6"/>
        <w:jc w:val="both"/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>średnie przedsiębiorstwa</w:t>
      </w:r>
      <w:r w:rsidRPr="00F86313">
        <w:rPr>
          <w:rFonts w:ascii="Times New Roman" w:eastAsia="SimSu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- </w:t>
      </w: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>przedsiębiorstwa, które nie są mikroprzedsiębiorstwami ani małymi przedsiębiorstwami i które zatrudniają mniej niż 250 osób i których</w:t>
      </w:r>
      <w:bookmarkStart w:id="1" w:name="_Hlk69476567"/>
      <w:r w:rsidRPr="00F86313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>obroty roczne nie przekraczają 50 milionów EURO i/lub roczna suma bilansowa nie</w:t>
      </w:r>
      <w:r w:rsidRPr="00F86313">
        <w:rPr>
          <w:rFonts w:ascii="Times New Roman" w:eastAsia="Tahoma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>przekracza 43 milionów EURO.</w:t>
      </w:r>
    </w:p>
    <w:bookmarkEnd w:id="1"/>
    <w:p w14:paraId="1D103054" w14:textId="77777777" w:rsidR="00F86313" w:rsidRPr="00F86313" w:rsidRDefault="00F86313" w:rsidP="00F86313">
      <w:pPr>
        <w:widowControl w:val="0"/>
        <w:spacing w:after="0" w:line="276" w:lineRule="auto"/>
        <w:ind w:left="780" w:right="-283"/>
        <w:jc w:val="both"/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111AC1A3" w14:textId="77777777" w:rsidR="00F86313" w:rsidRPr="00F86313" w:rsidRDefault="00F86313" w:rsidP="00F86313">
      <w:p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23.</w:t>
      </w: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Spis dołączonych oświadczeń i dokumentów: </w:t>
      </w:r>
      <w:r w:rsidRPr="00F86313">
        <w:rPr>
          <w:rFonts w:ascii="Times New Roman" w:eastAsia="SimSun" w:hAnsi="Times New Roman" w:cs="Times New Roman"/>
          <w:i/>
          <w:kern w:val="0"/>
          <w:sz w:val="20"/>
          <w:szCs w:val="20"/>
          <w:lang w:eastAsia="pl-PL"/>
          <w14:ligatures w14:val="none"/>
        </w:rPr>
        <w:t>(należy wymienić wszystkie złożone oświadczenia   i dokumenty itp.)</w:t>
      </w:r>
      <w:r w:rsidRPr="00F86313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>:</w:t>
      </w:r>
    </w:p>
    <w:p w14:paraId="4A835541" w14:textId="77777777" w:rsidR="00F86313" w:rsidRPr="00F86313" w:rsidRDefault="00F86313" w:rsidP="00F86313">
      <w:pPr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</w:t>
      </w:r>
    </w:p>
    <w:p w14:paraId="2B6A884D" w14:textId="77777777" w:rsidR="00F86313" w:rsidRPr="00F86313" w:rsidRDefault="00F86313" w:rsidP="00F86313">
      <w:pPr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</w:t>
      </w:r>
    </w:p>
    <w:p w14:paraId="30FBC080" w14:textId="77777777" w:rsidR="00F86313" w:rsidRPr="00F86313" w:rsidRDefault="00F86313" w:rsidP="00F86313">
      <w:pPr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</w:t>
      </w:r>
    </w:p>
    <w:p w14:paraId="4514AFC3" w14:textId="77777777" w:rsidR="00F86313" w:rsidRPr="00F86313" w:rsidRDefault="00F86313" w:rsidP="00F86313">
      <w:pP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24.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ab/>
        <w:t>Proszę(simy)* o zwrot pieniędzy wniesionych tytułem wadium na konto**:</w:t>
      </w:r>
    </w:p>
    <w:p w14:paraId="45A7ADB2" w14:textId="77777777" w:rsidR="00F86313" w:rsidRPr="00F86313" w:rsidRDefault="00F86313" w:rsidP="00F86313">
      <w:pP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…..........................................................................................................................</w:t>
      </w:r>
    </w:p>
    <w:p w14:paraId="4CBF680B" w14:textId="77777777" w:rsidR="00F86313" w:rsidRPr="00F86313" w:rsidRDefault="00F86313" w:rsidP="00F86313">
      <w:pP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** - dotyczy tych Wykonawców, którzy wnoszą wadium w pieniądzu</w:t>
      </w:r>
    </w:p>
    <w:p w14:paraId="66075ACA" w14:textId="77777777" w:rsidR="00F86313" w:rsidRPr="00F86313" w:rsidRDefault="00F86313" w:rsidP="00F86313">
      <w:pP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25.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ab/>
        <w:t>Dane kontaktowe (e-mail) Gwaranta - w przypadku wniesienia wadium w innej formie niż pieniądz: ………………………………………………………………………………</w:t>
      </w:r>
    </w:p>
    <w:p w14:paraId="4332EDB2" w14:textId="77777777" w:rsidR="00F86313" w:rsidRPr="00F86313" w:rsidRDefault="00F86313" w:rsidP="00F86313">
      <w:pPr>
        <w:suppressAutoHyphens/>
        <w:spacing w:before="120" w:after="120" w:line="276" w:lineRule="auto"/>
        <w:jc w:val="both"/>
        <w:rPr>
          <w:rFonts w:ascii="Book Antiqua" w:eastAsia="SimSun" w:hAnsi="Times New Roman" w:cs="Book Antiqua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0000"/>
          <w:kern w:val="0"/>
          <w:shd w:val="clear" w:color="auto" w:fill="FFFFFF"/>
          <w:lang w:eastAsia="pl-PL"/>
          <w14:ligatures w14:val="none"/>
        </w:rPr>
        <w:t>* - niepotrzebne skreślić</w:t>
      </w:r>
      <w:r w:rsidRPr="00F86313">
        <w:rPr>
          <w:rFonts w:ascii="Courier New" w:eastAsia="SimSun" w:hAnsi="Times New Roman" w:cs="Courier New"/>
          <w:kern w:val="0"/>
          <w:lang w:eastAsia="ar-SA"/>
          <w14:ligatures w14:val="none"/>
        </w:rPr>
        <w:t xml:space="preserve">                                   </w:t>
      </w:r>
      <w:r w:rsidRPr="00F86313">
        <w:rPr>
          <w:rFonts w:ascii="Courier New" w:eastAsia="SimSun" w:hAnsi="Times New Roman" w:cs="Courier New"/>
          <w:color w:val="0070C0"/>
          <w:kern w:val="0"/>
          <w:lang w:eastAsia="ar-SA"/>
          <w14:ligatures w14:val="none"/>
        </w:rPr>
        <w:t xml:space="preserve">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6"/>
      </w:tblGrid>
      <w:tr w:rsidR="00F86313" w:rsidRPr="00F86313" w14:paraId="043E1615" w14:textId="77777777" w:rsidTr="00D43949">
        <w:trPr>
          <w:trHeight w:val="32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D5983D" w14:textId="77777777" w:rsidR="00F86313" w:rsidRPr="00F86313" w:rsidRDefault="00F86313" w:rsidP="00F86313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Miejscowość:</w:t>
            </w:r>
          </w:p>
        </w:tc>
      </w:tr>
      <w:tr w:rsidR="00F86313" w:rsidRPr="00F86313" w14:paraId="615EBD73" w14:textId="77777777" w:rsidTr="00D43949">
        <w:trPr>
          <w:trHeight w:val="31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E1E6C3" w14:textId="77777777" w:rsidR="00F86313" w:rsidRPr="00F86313" w:rsidRDefault="00F86313" w:rsidP="00F86313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</w:tr>
    </w:tbl>
    <w:p w14:paraId="0A96D33A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color w:val="0070C0"/>
          <w:kern w:val="0"/>
          <w:lang w:eastAsia="pl-PL"/>
          <w14:ligatures w14:val="none"/>
        </w:rPr>
      </w:pPr>
    </w:p>
    <w:p w14:paraId="57320181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Dokument należy wypełnić i podpisać:</w:t>
      </w:r>
    </w:p>
    <w:p w14:paraId="34709CDD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kwalifikowanym podpisem elektronicznym </w:t>
      </w:r>
    </w:p>
    <w:p w14:paraId="5F3E8C72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lub podpisem zaufanym lub podpisem osobistym, </w:t>
      </w:r>
    </w:p>
    <w:p w14:paraId="7D9EDA29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przez osobę lub osoby uprawnione do </w:t>
      </w:r>
    </w:p>
    <w:p w14:paraId="5224548C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reprezentowania Wykonawcy/ Wykonawców  </w:t>
      </w:r>
    </w:p>
    <w:p w14:paraId="56CC703A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Zamawiający zaleca</w:t>
      </w: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 zapisanie dokumentu w formacie PDF. </w:t>
      </w:r>
    </w:p>
    <w:p w14:paraId="7BFA3416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bookmarkStart w:id="2" w:name="_Hlk155608982"/>
    </w:p>
    <w:p w14:paraId="48AD3A16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</w:p>
    <w:p w14:paraId="389A2ED7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Załącznik nr 1A do SWZ</w:t>
      </w:r>
    </w:p>
    <w:p w14:paraId="0E03C793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ahoma" w:eastAsia="SimSun" w:hAnsi="Times New Roman" w:cs="Tahoma"/>
          <w:kern w:val="0"/>
          <w:sz w:val="17"/>
          <w:szCs w:val="17"/>
          <w:lang w:eastAsia="pl-PL"/>
          <w14:ligatures w14:val="none"/>
        </w:rPr>
        <w:t>................................................................................</w:t>
      </w:r>
    </w:p>
    <w:p w14:paraId="420C013C" w14:textId="77777777" w:rsidR="00F86313" w:rsidRPr="00F86313" w:rsidRDefault="00F86313" w:rsidP="00F86313">
      <w:pPr>
        <w:spacing w:after="0" w:line="240" w:lineRule="auto"/>
        <w:rPr>
          <w:rFonts w:ascii="Tahoma" w:eastAsia="SimSun" w:hAnsi="Times New Roman" w:cs="Tahoma"/>
          <w:bCs/>
          <w:kern w:val="0"/>
          <w:sz w:val="16"/>
          <w:szCs w:val="16"/>
          <w:lang w:eastAsia="pl-PL"/>
          <w14:ligatures w14:val="none"/>
        </w:rPr>
      </w:pPr>
      <w:r w:rsidRPr="00F86313">
        <w:rPr>
          <w:rFonts w:ascii="Tahoma" w:eastAsia="SimSun" w:hAnsi="Times New Roman" w:cs="Tahoma"/>
          <w:bCs/>
          <w:kern w:val="0"/>
          <w:sz w:val="16"/>
          <w:szCs w:val="16"/>
          <w:lang w:eastAsia="pl-PL"/>
          <w14:ligatures w14:val="none"/>
        </w:rPr>
        <w:t>nazwa i adres wykonawc</w:t>
      </w:r>
      <w:r w:rsidRPr="00F86313">
        <w:rPr>
          <w:rFonts w:ascii="Tahoma" w:eastAsia="SimSun" w:hAnsi="Times New Roman" w:cs="Tahoma"/>
          <w:bCs/>
          <w:kern w:val="0"/>
          <w:sz w:val="16"/>
          <w:szCs w:val="16"/>
          <w:lang w:eastAsia="pl-PL"/>
          <w14:ligatures w14:val="none"/>
        </w:rPr>
        <w:t>ó</w:t>
      </w:r>
      <w:r w:rsidRPr="00F86313">
        <w:rPr>
          <w:rFonts w:ascii="Tahoma" w:eastAsia="SimSun" w:hAnsi="Times New Roman" w:cs="Tahoma"/>
          <w:bCs/>
          <w:kern w:val="0"/>
          <w:sz w:val="16"/>
          <w:szCs w:val="16"/>
          <w:lang w:eastAsia="pl-PL"/>
          <w14:ligatures w14:val="none"/>
        </w:rPr>
        <w:t>w/nazwy i adresy wykonawc</w:t>
      </w:r>
      <w:r w:rsidRPr="00F86313">
        <w:rPr>
          <w:rFonts w:ascii="Tahoma" w:eastAsia="SimSun" w:hAnsi="Times New Roman" w:cs="Tahoma"/>
          <w:bCs/>
          <w:kern w:val="0"/>
          <w:sz w:val="16"/>
          <w:szCs w:val="16"/>
          <w:lang w:eastAsia="pl-PL"/>
          <w14:ligatures w14:val="none"/>
        </w:rPr>
        <w:t>ó</w:t>
      </w:r>
      <w:r w:rsidRPr="00F86313">
        <w:rPr>
          <w:rFonts w:ascii="Tahoma" w:eastAsia="SimSun" w:hAnsi="Times New Roman" w:cs="Tahoma"/>
          <w:bCs/>
          <w:kern w:val="0"/>
          <w:sz w:val="16"/>
          <w:szCs w:val="16"/>
          <w:lang w:eastAsia="pl-PL"/>
          <w14:ligatures w14:val="none"/>
        </w:rPr>
        <w:t>w</w:t>
      </w:r>
    </w:p>
    <w:p w14:paraId="6198226D" w14:textId="77777777" w:rsidR="00F86313" w:rsidRPr="00F86313" w:rsidRDefault="00F86313" w:rsidP="00F86313">
      <w:pPr>
        <w:spacing w:after="0" w:line="240" w:lineRule="auto"/>
        <w:jc w:val="center"/>
        <w:rPr>
          <w:rFonts w:ascii="Tahoma" w:eastAsia="SimSun" w:hAnsi="Times New Roman" w:cs="Tahoma"/>
          <w:b/>
          <w:kern w:val="0"/>
          <w:sz w:val="16"/>
          <w:szCs w:val="16"/>
          <w:lang w:eastAsia="pl-PL"/>
          <w14:ligatures w14:val="none"/>
        </w:rPr>
      </w:pPr>
    </w:p>
    <w:p w14:paraId="246DA251" w14:textId="77777777" w:rsidR="00F86313" w:rsidRPr="00F86313" w:rsidRDefault="00F86313" w:rsidP="00F86313">
      <w:pPr>
        <w:spacing w:after="0" w:line="240" w:lineRule="auto"/>
        <w:jc w:val="center"/>
        <w:rPr>
          <w:rFonts w:ascii="Times New Roman" w:eastAsia="SimSu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24"/>
          <w:szCs w:val="24"/>
          <w:lang w:eastAsia="pl-PL"/>
          <w14:ligatures w14:val="none"/>
        </w:rPr>
        <w:t>(wzór)</w:t>
      </w:r>
    </w:p>
    <w:p w14:paraId="1CF8B46D" w14:textId="77777777" w:rsidR="00F86313" w:rsidRPr="00F86313" w:rsidRDefault="00F86313" w:rsidP="00F86313">
      <w:pPr>
        <w:spacing w:after="0" w:line="240" w:lineRule="auto"/>
        <w:jc w:val="center"/>
        <w:rPr>
          <w:rFonts w:ascii="Times New Roman" w:eastAsia="SimSu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C2E7984" w14:textId="77777777" w:rsidR="00F86313" w:rsidRPr="00F86313" w:rsidRDefault="00F86313" w:rsidP="00F86313">
      <w:pPr>
        <w:shd w:val="clear" w:color="auto" w:fill="BFBFBF"/>
        <w:spacing w:after="0" w:line="240" w:lineRule="auto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8"/>
          <w:szCs w:val="28"/>
          <w:lang w:eastAsia="pl-PL"/>
          <w14:ligatures w14:val="none"/>
        </w:rPr>
        <w:t>TABELA ELEMENTÓW SCALONYCH</w:t>
      </w:r>
    </w:p>
    <w:p w14:paraId="6DF86E1B" w14:textId="77777777" w:rsidR="00F86313" w:rsidRPr="00F86313" w:rsidRDefault="00F86313" w:rsidP="00F86313">
      <w:pPr>
        <w:spacing w:after="0" w:line="240" w:lineRule="auto"/>
        <w:rPr>
          <w:rFonts w:ascii="Tahoma" w:eastAsia="SimSun" w:hAnsi="Times New Roman" w:cs="Tahoma"/>
          <w:b/>
          <w:kern w:val="0"/>
          <w:lang w:eastAsia="pl-PL"/>
          <w14:ligatures w14:val="none"/>
        </w:rPr>
      </w:pPr>
    </w:p>
    <w:p w14:paraId="6EA4E1A4" w14:textId="77777777" w:rsidR="00F86313" w:rsidRPr="00F86313" w:rsidRDefault="00F86313" w:rsidP="00F8631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w postępowaniu o udzielenie zamówienia publicznego prowadzonego w trybie podstawowym          bez negocjacji na roboty budowlane pod nazwą</w:t>
      </w: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>: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467136B5" w14:textId="77777777" w:rsidR="00F86313" w:rsidRPr="00F86313" w:rsidRDefault="00F86313" w:rsidP="00F86313">
      <w:pPr>
        <w:tabs>
          <w:tab w:val="left" w:pos="9639"/>
        </w:tabs>
        <w:spacing w:after="0" w:line="240" w:lineRule="auto"/>
        <w:ind w:right="511" w:hanging="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Budowa nowych dróg wraz z infrastrukturą towarzyszącą na potrzeby zabudowy mieszkaniowej przy ul.: Warmińskiej, Mazurskiej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i Spacerowej w Lidzbarku Warmińskim”.</w:t>
      </w:r>
    </w:p>
    <w:p w14:paraId="004C876A" w14:textId="77777777" w:rsidR="00F86313" w:rsidRPr="00F86313" w:rsidRDefault="00F86313" w:rsidP="00F86313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9110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18"/>
        <w:gridCol w:w="14"/>
        <w:gridCol w:w="27"/>
        <w:gridCol w:w="4333"/>
        <w:gridCol w:w="27"/>
        <w:gridCol w:w="22"/>
        <w:gridCol w:w="15"/>
        <w:gridCol w:w="30"/>
        <w:gridCol w:w="38"/>
        <w:gridCol w:w="3749"/>
      </w:tblGrid>
      <w:tr w:rsidR="00F86313" w:rsidRPr="00F86313" w14:paraId="194BB150" w14:textId="77777777" w:rsidTr="00D43949">
        <w:trPr>
          <w:trHeight w:val="421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12F38FD4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  <w:t>Lp.</w:t>
            </w:r>
          </w:p>
        </w:tc>
        <w:tc>
          <w:tcPr>
            <w:tcW w:w="4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24E172D6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  <w:t>Zakres robót, nazwa elementu</w:t>
            </w:r>
          </w:p>
        </w:tc>
        <w:tc>
          <w:tcPr>
            <w:tcW w:w="3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77FF5423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  <w:t xml:space="preserve">Całkowity koszt                   </w:t>
            </w: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  <w:br/>
              <w:t>(Cena brutto) w PLN</w:t>
            </w:r>
          </w:p>
        </w:tc>
      </w:tr>
      <w:tr w:rsidR="00F86313" w:rsidRPr="00F86313" w14:paraId="2993028B" w14:textId="77777777" w:rsidTr="00D43949">
        <w:trPr>
          <w:trHeight w:val="421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07DE017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color w:val="0070C0"/>
                <w:kern w:val="0"/>
                <w:sz w:val="28"/>
                <w:szCs w:val="28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color w:val="0070C0"/>
                <w:kern w:val="0"/>
                <w:sz w:val="28"/>
                <w:szCs w:val="28"/>
                <w:lang w:val="cs-CZ" w:eastAsia="ar-SA"/>
                <w14:ligatures w14:val="none"/>
              </w:rPr>
              <w:t>I.</w:t>
            </w:r>
          </w:p>
        </w:tc>
        <w:tc>
          <w:tcPr>
            <w:tcW w:w="8255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6AE9E214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color w:val="0070C0"/>
                <w:kern w:val="0"/>
                <w:sz w:val="28"/>
                <w:szCs w:val="28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color w:val="0070C0"/>
                <w:kern w:val="0"/>
                <w:sz w:val="28"/>
                <w:szCs w:val="28"/>
                <w:lang w:val="cs-CZ" w:eastAsia="ar-SA"/>
                <w14:ligatures w14:val="none"/>
              </w:rPr>
              <w:t xml:space="preserve"> ULICA WARMIŃSKA </w:t>
            </w:r>
          </w:p>
        </w:tc>
      </w:tr>
      <w:tr w:rsidR="00F86313" w:rsidRPr="00F86313" w14:paraId="2CE906CA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D0CECE" w:themeFill="background2" w:themeFillShade="E6"/>
          </w:tcPr>
          <w:p w14:paraId="07D549E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highlight w:val="lightGray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highlight w:val="lightGray"/>
                <w:lang w:val="cs-CZ" w:eastAsia="ar-SA"/>
                <w14:ligatures w14:val="none"/>
              </w:rPr>
              <w:t xml:space="preserve">1. </w:t>
            </w:r>
          </w:p>
        </w:tc>
        <w:tc>
          <w:tcPr>
            <w:tcW w:w="8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D0CECE" w:themeFill="background2" w:themeFillShade="E6"/>
          </w:tcPr>
          <w:p w14:paraId="1C81716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highlight w:val="lightGray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highlight w:val="lightGray"/>
                <w:lang w:val="cs-CZ" w:eastAsia="ar-SA"/>
                <w14:ligatures w14:val="none"/>
              </w:rPr>
              <w:t xml:space="preserve">BRANŻA DROGOWA </w:t>
            </w:r>
            <w:r w:rsidRPr="00F86313">
              <w:rPr>
                <w:rFonts w:ascii="Times New Roman" w:eastAsia="MS Mincho" w:hAnsi="Times New Roman" w:cs="Times New Roman"/>
                <w:b/>
                <w:color w:val="FF0000"/>
                <w:kern w:val="0"/>
                <w:highlight w:val="lightGray"/>
                <w:lang w:val="cs-CZ" w:eastAsia="ar-SA"/>
                <w14:ligatures w14:val="none"/>
              </w:rPr>
              <w:t xml:space="preserve">                                                   </w:t>
            </w:r>
            <w:r w:rsidRPr="00F86313">
              <w:rPr>
                <w:rFonts w:ascii="Times New Roman" w:eastAsia="MS Mincho" w:hAnsi="Times New Roman" w:cs="Times New Roman"/>
                <w:b/>
                <w:kern w:val="0"/>
                <w:highlight w:val="lightGray"/>
                <w:lang w:val="cs-CZ" w:eastAsia="ar-SA"/>
                <w14:ligatures w14:val="none"/>
              </w:rPr>
              <w:t>XXXXXXXXXXXXXX</w:t>
            </w:r>
          </w:p>
        </w:tc>
      </w:tr>
      <w:tr w:rsidR="00F86313" w:rsidRPr="00F86313" w14:paraId="44D2989C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02B642F6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1.1</w:t>
            </w:r>
          </w:p>
        </w:tc>
        <w:tc>
          <w:tcPr>
            <w:tcW w:w="8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25338719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lang w:eastAsia="ar-SA"/>
                <w14:ligatures w14:val="none"/>
              </w:rPr>
              <w:t xml:space="preserve">ROBOTY PRZYGOTOWAWCZE              </w:t>
            </w:r>
            <w:proofErr w:type="spellStart"/>
            <w:r w:rsidRPr="00F86313">
              <w:rPr>
                <w:rFonts w:ascii="Times New Roman" w:eastAsia="MS Mincho" w:hAnsi="Times New Roman" w:cs="Times New Roman"/>
                <w:kern w:val="0"/>
                <w:lang w:eastAsia="ar-SA"/>
                <w14:ligatures w14:val="none"/>
              </w:rPr>
              <w:t>xxxxxxxxxxxxxxxxxxxxxxxxxxxxxxxxxxxxxx</w:t>
            </w:r>
            <w:proofErr w:type="spellEnd"/>
          </w:p>
        </w:tc>
      </w:tr>
      <w:tr w:rsidR="00F86313" w:rsidRPr="00F86313" w14:paraId="2F653BE7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5E3570F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1.1.1</w:t>
            </w:r>
          </w:p>
        </w:tc>
        <w:tc>
          <w:tcPr>
            <w:tcW w:w="4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433A7FFA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Wyznaczenie trasy i punktów wysokościowych</w:t>
            </w:r>
          </w:p>
        </w:tc>
        <w:tc>
          <w:tcPr>
            <w:tcW w:w="3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364C7D07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26DFCFC5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59B7D5E6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1.1.2</w:t>
            </w:r>
          </w:p>
        </w:tc>
        <w:tc>
          <w:tcPr>
            <w:tcW w:w="4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7C95AF3E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Inwentaryzacja powykonawcza</w:t>
            </w:r>
          </w:p>
        </w:tc>
        <w:tc>
          <w:tcPr>
            <w:tcW w:w="3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1570E3C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7077DD91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7332770E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1.2</w:t>
            </w:r>
          </w:p>
        </w:tc>
        <w:tc>
          <w:tcPr>
            <w:tcW w:w="4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720E40A8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Usunięcie humusu i darniny</w:t>
            </w:r>
          </w:p>
        </w:tc>
        <w:tc>
          <w:tcPr>
            <w:tcW w:w="3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27D34E84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0DF1D548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417BE5AF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1.3</w:t>
            </w:r>
          </w:p>
        </w:tc>
        <w:tc>
          <w:tcPr>
            <w:tcW w:w="4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49273487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Rozbiórki elementów dróg</w:t>
            </w:r>
          </w:p>
        </w:tc>
        <w:tc>
          <w:tcPr>
            <w:tcW w:w="3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0017039A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645C9B67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118FF6B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1.4</w:t>
            </w:r>
          </w:p>
        </w:tc>
        <w:tc>
          <w:tcPr>
            <w:tcW w:w="8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5AF782AA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lang w:eastAsia="ar-SA"/>
                <w14:ligatures w14:val="none"/>
              </w:rPr>
              <w:t xml:space="preserve">ROBOTY ZIEMNE                                     </w:t>
            </w:r>
            <w:proofErr w:type="spellStart"/>
            <w:r w:rsidRPr="00F86313">
              <w:rPr>
                <w:rFonts w:ascii="Times New Roman" w:eastAsia="MS Mincho" w:hAnsi="Times New Roman" w:cs="Times New Roman"/>
                <w:kern w:val="0"/>
                <w:lang w:eastAsia="ar-SA"/>
                <w14:ligatures w14:val="none"/>
              </w:rPr>
              <w:t>xxxxxxxxxxxxxxxxxxxxxxxxxxxxxxxxxxxxxxx</w:t>
            </w:r>
            <w:proofErr w:type="spellEnd"/>
          </w:p>
        </w:tc>
      </w:tr>
      <w:tr w:rsidR="00F86313" w:rsidRPr="00F86313" w14:paraId="08EC6560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4FC29868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1.4.1</w:t>
            </w:r>
          </w:p>
        </w:tc>
        <w:tc>
          <w:tcPr>
            <w:tcW w:w="4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775DAD63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Wykonywanie wykopów</w:t>
            </w:r>
          </w:p>
        </w:tc>
        <w:tc>
          <w:tcPr>
            <w:tcW w:w="3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5FD1A679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41A619E8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6FF9B93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1.4.2</w:t>
            </w:r>
          </w:p>
        </w:tc>
        <w:tc>
          <w:tcPr>
            <w:tcW w:w="4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5A4251CF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Wykonywanie nasypów</w:t>
            </w:r>
          </w:p>
        </w:tc>
        <w:tc>
          <w:tcPr>
            <w:tcW w:w="3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3D495747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7F419A35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1C3CAE54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1.5</w:t>
            </w:r>
          </w:p>
        </w:tc>
        <w:tc>
          <w:tcPr>
            <w:tcW w:w="8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5EF88635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lang w:eastAsia="ar-SA"/>
                <w14:ligatures w14:val="none"/>
              </w:rPr>
              <w:t xml:space="preserve">PODBUDOWY                                           </w:t>
            </w:r>
            <w:proofErr w:type="spellStart"/>
            <w:r w:rsidRPr="00F86313">
              <w:rPr>
                <w:rFonts w:ascii="Times New Roman" w:eastAsia="MS Mincho" w:hAnsi="Times New Roman" w:cs="Times New Roman"/>
                <w:kern w:val="0"/>
                <w:lang w:eastAsia="ar-SA"/>
                <w14:ligatures w14:val="none"/>
              </w:rPr>
              <w:t>xxxxxxxxxxxxxxxxxxxxxxxxxxxxxxxxxxxxxxx</w:t>
            </w:r>
            <w:proofErr w:type="spellEnd"/>
          </w:p>
        </w:tc>
      </w:tr>
      <w:tr w:rsidR="00F86313" w:rsidRPr="00F86313" w14:paraId="3D34AC63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12C5E63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1.5.1</w:t>
            </w:r>
          </w:p>
        </w:tc>
        <w:tc>
          <w:tcPr>
            <w:tcW w:w="4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4D1E2C64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Profilowanie i zagęszczenie podłoża</w:t>
            </w:r>
          </w:p>
        </w:tc>
        <w:tc>
          <w:tcPr>
            <w:tcW w:w="38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1999D2B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4620EF29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28C634DF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1.5.2</w:t>
            </w:r>
          </w:p>
        </w:tc>
        <w:tc>
          <w:tcPr>
            <w:tcW w:w="4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56E71FDC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Podbudowa pomocnicza i zasadnicza</w:t>
            </w:r>
          </w:p>
        </w:tc>
        <w:tc>
          <w:tcPr>
            <w:tcW w:w="38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7BBE146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3C6B6347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7883BF99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1.6</w:t>
            </w:r>
          </w:p>
        </w:tc>
        <w:tc>
          <w:tcPr>
            <w:tcW w:w="4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715A4A43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Nawierzchnie</w:t>
            </w:r>
          </w:p>
        </w:tc>
        <w:tc>
          <w:tcPr>
            <w:tcW w:w="38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2FDFEBF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7B75EE80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7ECC75C1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1.7</w:t>
            </w:r>
          </w:p>
        </w:tc>
        <w:tc>
          <w:tcPr>
            <w:tcW w:w="8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04CE5A96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lang w:eastAsia="ar-SA"/>
                <w14:ligatures w14:val="none"/>
              </w:rPr>
              <w:t xml:space="preserve">ELEMENTY ULIC                                     </w:t>
            </w:r>
            <w:proofErr w:type="spellStart"/>
            <w:r w:rsidRPr="00F86313">
              <w:rPr>
                <w:rFonts w:ascii="Times New Roman" w:eastAsia="MS Mincho" w:hAnsi="Times New Roman" w:cs="Times New Roman"/>
                <w:kern w:val="0"/>
                <w:lang w:eastAsia="ar-SA"/>
                <w14:ligatures w14:val="none"/>
              </w:rPr>
              <w:t>xxxxxxxxxxxxxxxxxxxxxxxxxxxxxxxxxxxxxxx</w:t>
            </w:r>
            <w:proofErr w:type="spellEnd"/>
          </w:p>
        </w:tc>
      </w:tr>
      <w:tr w:rsidR="00F86313" w:rsidRPr="00F86313" w14:paraId="199305A0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764BA5A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1.7.1</w:t>
            </w:r>
          </w:p>
        </w:tc>
        <w:tc>
          <w:tcPr>
            <w:tcW w:w="4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4F1FBD61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Krawężniki betonowe</w:t>
            </w:r>
          </w:p>
        </w:tc>
        <w:tc>
          <w:tcPr>
            <w:tcW w:w="38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0FB122D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2C2A4714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384B8B57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1.8</w:t>
            </w:r>
          </w:p>
        </w:tc>
        <w:tc>
          <w:tcPr>
            <w:tcW w:w="4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452D55A2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Urządzenia bezpieczeństwa ruchu</w:t>
            </w:r>
          </w:p>
        </w:tc>
        <w:tc>
          <w:tcPr>
            <w:tcW w:w="38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773AF733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1A3A4B1E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6CF5A54D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1.9</w:t>
            </w:r>
          </w:p>
        </w:tc>
        <w:tc>
          <w:tcPr>
            <w:tcW w:w="4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26D36F6A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Zieleń drogowa</w:t>
            </w:r>
          </w:p>
        </w:tc>
        <w:tc>
          <w:tcPr>
            <w:tcW w:w="38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1865F37A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69BAB017" w14:textId="77777777" w:rsidTr="00D43949">
        <w:trPr>
          <w:trHeight w:val="183"/>
        </w:trPr>
        <w:tc>
          <w:tcPr>
            <w:tcW w:w="529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49606F6D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  <w:t>Razem</w:t>
            </w:r>
            <w:r w:rsidRPr="00F86313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  <w:t xml:space="preserve">branża drogowa :    </w:t>
            </w:r>
          </w:p>
        </w:tc>
        <w:tc>
          <w:tcPr>
            <w:tcW w:w="38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139F84EA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1920969B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3A024D34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  <w:t>2.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05589E7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kern w:val="0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lang w:eastAsia="ar-SA"/>
                <w14:ligatures w14:val="none"/>
              </w:rPr>
              <w:t>BRANŻA ELEKTRYCZNA</w:t>
            </w:r>
          </w:p>
          <w:p w14:paraId="33C49F5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lang w:eastAsia="ar-SA"/>
                <w14:ligatures w14:val="none"/>
              </w:rPr>
              <w:t xml:space="preserve">Budowa sieci elektroenergetycznej oraz budowa oświetlenia drogowego     </w:t>
            </w:r>
          </w:p>
        </w:tc>
      </w:tr>
      <w:tr w:rsidR="00F86313" w:rsidRPr="00F86313" w14:paraId="6853EC30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23E8A49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2.1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44BBB0F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lang w:eastAsia="ar-SA"/>
                <w14:ligatures w14:val="none"/>
              </w:rPr>
              <w:t xml:space="preserve">BUDOWA SIECI </w:t>
            </w: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ELEKTRYCZNEJ                               XXXXXXXXXXXXXX</w:t>
            </w:r>
          </w:p>
        </w:tc>
      </w:tr>
      <w:tr w:rsidR="00F86313" w:rsidRPr="00F86313" w14:paraId="04EF1D7C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7698E10D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2.1.1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FE93FA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Roboty geodezyjne i pomiarowe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7FB928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30ECF2FF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4ACB87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lastRenderedPageBreak/>
              <w:t>2.1.2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6EDDB3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Roboty ziemne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3BE5D5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6ED5AD9F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32F994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2.1.3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9D6D8A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Roboty montażowe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8051F9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64E1D5CC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1672A9D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2.1.4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E996E9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Badania i pomiary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4F3645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50E058C9" w14:textId="77777777" w:rsidTr="00D43949">
        <w:trPr>
          <w:trHeight w:val="183"/>
        </w:trPr>
        <w:tc>
          <w:tcPr>
            <w:tcW w:w="529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46D3E00E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Razem branża elektryczna: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4756F9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64F1E35C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49BAF80D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val="cs-CZ" w:eastAsia="ar-SA"/>
                <w14:ligatures w14:val="none"/>
              </w:rPr>
              <w:t>3.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24CAED2E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BRANŻA TELETECHNICZNA      </w:t>
            </w:r>
          </w:p>
          <w:p w14:paraId="17F9CB1D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Budowa sieci teletechnicznej         XXXXXXXXXXXXXXXXXXXXXXXXXXX</w:t>
            </w:r>
          </w:p>
        </w:tc>
      </w:tr>
      <w:tr w:rsidR="00F86313" w:rsidRPr="00F86313" w14:paraId="667AAC12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EAC39B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3.1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02F97B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Roboty geodezyjne i pomiarowe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CDB5C8E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4C60B59B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0B280B61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3.2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493DBD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Roboty ziemne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D249AA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12C1D14A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3523D3A6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3.3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7B6710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Roboty montażowe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2DAFE6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60A0B5DE" w14:textId="77777777" w:rsidTr="00D43949">
        <w:trPr>
          <w:trHeight w:val="183"/>
        </w:trPr>
        <w:tc>
          <w:tcPr>
            <w:tcW w:w="529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3086C958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Razem branża teletechniczna: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E6F70E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1521FEBA" w14:textId="77777777" w:rsidTr="00D43949">
        <w:trPr>
          <w:trHeight w:val="22"/>
        </w:trPr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106DE11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val="cs-CZ" w:eastAsia="ar-SA"/>
                <w14:ligatures w14:val="none"/>
              </w:rPr>
              <w:t>4</w:t>
            </w: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.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625FED5D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INNE </w:t>
            </w: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shd w:val="clear" w:color="auto" w:fill="D0CECE" w:themeFill="background2" w:themeFillShade="E6"/>
                <w:lang w:eastAsia="ar-SA"/>
                <w14:ligatures w14:val="none"/>
              </w:rPr>
              <w:t>ROBOTY                            XXXXXXXXXXXXXXXXXXXXXXXXXXX</w:t>
            </w:r>
          </w:p>
        </w:tc>
      </w:tr>
      <w:tr w:rsidR="00F86313" w:rsidRPr="00F86313" w14:paraId="5CC82EB2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5435D54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4.1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44B980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Mury oporowe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8D24C3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2945E93D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06B4450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4.2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C9A3CB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Schody terenowe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9D72B1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627E545E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7A11833A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  <w:t>4.3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E43F82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Zabezpieczenie istniejących sieci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65266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4DDF607E" w14:textId="77777777" w:rsidTr="00D43949">
        <w:trPr>
          <w:trHeight w:val="183"/>
        </w:trPr>
        <w:tc>
          <w:tcPr>
            <w:tcW w:w="529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23778107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Razem inne roboty: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9DAC14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</w:p>
        </w:tc>
      </w:tr>
      <w:tr w:rsidR="00F86313" w:rsidRPr="00F86313" w14:paraId="27AF4CC8" w14:textId="77777777" w:rsidTr="00D43949">
        <w:trPr>
          <w:trHeight w:val="183"/>
        </w:trPr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1" w:themeFillTint="66"/>
          </w:tcPr>
          <w:p w14:paraId="0D85AAD4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I.</w:t>
            </w:r>
          </w:p>
        </w:tc>
        <w:tc>
          <w:tcPr>
            <w:tcW w:w="443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B4C6E7" w:themeFill="accent1" w:themeFillTint="66"/>
          </w:tcPr>
          <w:p w14:paraId="5BF72D74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ULICA WARMIŃSKA :</w:t>
            </w:r>
          </w:p>
          <w:p w14:paraId="34979BF3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Razem branże: drogowa + elektryczna </w:t>
            </w:r>
            <w:r w:rsidRPr="00F86313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+ teletechniczna + inne roboty 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4686D4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</w:tr>
      <w:tr w:rsidR="00F86313" w:rsidRPr="00F86313" w14:paraId="29D983AD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0B215F5D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color w:val="0070C0"/>
                <w:kern w:val="0"/>
                <w:sz w:val="28"/>
                <w:szCs w:val="28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color w:val="0070C0"/>
                <w:kern w:val="0"/>
                <w:sz w:val="28"/>
                <w:szCs w:val="28"/>
                <w:lang w:eastAsia="ar-SA"/>
                <w14:ligatures w14:val="none"/>
              </w:rPr>
              <w:t>II.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1A5429EF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color w:val="0070C0"/>
                <w:kern w:val="0"/>
                <w:sz w:val="28"/>
                <w:szCs w:val="28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color w:val="0070C0"/>
                <w:kern w:val="0"/>
                <w:sz w:val="28"/>
                <w:szCs w:val="28"/>
                <w:lang w:eastAsia="ar-SA"/>
                <w14:ligatures w14:val="none"/>
              </w:rPr>
              <w:t xml:space="preserve"> ULICA MAZURSKA</w:t>
            </w:r>
          </w:p>
        </w:tc>
      </w:tr>
      <w:tr w:rsidR="00F86313" w:rsidRPr="00F86313" w14:paraId="7115B97A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189D532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668AACD8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BRANŻA DROGOWA                     XXXXXXXXXXXXXXXXXXXXXXXXX</w:t>
            </w:r>
          </w:p>
        </w:tc>
      </w:tr>
      <w:tr w:rsidR="00F86313" w:rsidRPr="00F86313" w14:paraId="7F98C2B1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79637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1.1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E8FC6E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Roboty przygotowawcze 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28F701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133804D6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271FEA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1.2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4249E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Roboty nawierzchniowe - jezdnia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C1A97A3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6693A438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71E3731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1.3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384E83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Roboty nawierzchniowe - chodnik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28A6C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4C6BEA3A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90FD674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1.4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A2FF5F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Roboty ziemne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B2BDA8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1C581B9E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30583D7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1.5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59FC7F6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Roboty dodatkowe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DC7280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0E194863" w14:textId="77777777" w:rsidTr="00D43949">
        <w:trPr>
          <w:trHeight w:val="91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284C45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Razem branża drogowa: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402E508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01AA2534" w14:textId="77777777" w:rsidTr="00D43949">
        <w:trPr>
          <w:trHeight w:val="91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7AFAC7B1" w14:textId="77777777" w:rsidR="00F86313" w:rsidRPr="00F86313" w:rsidRDefault="00F86313" w:rsidP="00F86313">
            <w:pPr>
              <w:numPr>
                <w:ilvl w:val="0"/>
                <w:numId w:val="13"/>
              </w:num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01CBC751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BRANŻA SANITARNA                    XXXXXXXXXXXXXXXXXXXXXXXXX </w:t>
            </w:r>
          </w:p>
        </w:tc>
      </w:tr>
      <w:tr w:rsidR="00F86313" w:rsidRPr="00F86313" w14:paraId="21BA1106" w14:textId="77777777" w:rsidTr="00D43949">
        <w:trPr>
          <w:trHeight w:val="91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761E6E6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2.1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1E4006F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lang w:eastAsia="ar-SA"/>
                <w14:ligatures w14:val="none"/>
              </w:rPr>
            </w:pPr>
            <w:r w:rsidRPr="00F86313">
              <w:rPr>
                <w:rFonts w:ascii="Times New Roman" w:hAnsi="Times New Roman" w:cs="Times New Roman"/>
                <w:kern w:val="0"/>
              </w:rPr>
              <w:t>Roboty w zakresie przygotowania terenu pod budowę i roboty ziemne kanalizacja deszczowa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2F164F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F86313" w:rsidRPr="00F86313" w14:paraId="6558C903" w14:textId="77777777" w:rsidTr="00D43949">
        <w:trPr>
          <w:trHeight w:val="91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2BE8BF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2.2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18CD1DD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lang w:eastAsia="ar-SA"/>
                <w14:ligatures w14:val="none"/>
              </w:rPr>
              <w:t xml:space="preserve">Roboty budowlane w zakresie budowy kanalizacji deszczowej 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25BC31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F86313" w:rsidRPr="00F86313" w14:paraId="28863A74" w14:textId="77777777" w:rsidTr="00D43949">
        <w:trPr>
          <w:trHeight w:val="91"/>
        </w:trPr>
        <w:tc>
          <w:tcPr>
            <w:tcW w:w="5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A245424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Razem branża sanitarna: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EBCB55A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F86313" w:rsidRPr="00F86313" w14:paraId="244A21A8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407D3840" w14:textId="77777777" w:rsidR="00F86313" w:rsidRPr="00F86313" w:rsidRDefault="00F86313" w:rsidP="00F86313">
            <w:pPr>
              <w:numPr>
                <w:ilvl w:val="0"/>
                <w:numId w:val="13"/>
              </w:num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1EE3CD5D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BRANŻA ELEKTRYCZNA               XXXXXXXXXXXXXXXXXXXXXXXX</w:t>
            </w:r>
          </w:p>
        </w:tc>
      </w:tr>
      <w:tr w:rsidR="00F86313" w:rsidRPr="00F86313" w14:paraId="6150E8F7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AF9FEB3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3.1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3ACFC9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Budowa oświetlenia 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E63AF8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12ED93E1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806244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3.2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AB45E9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Pomiary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BA5CE71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1A0D6840" w14:textId="77777777" w:rsidTr="00D43949">
        <w:trPr>
          <w:trHeight w:val="91"/>
        </w:trPr>
        <w:tc>
          <w:tcPr>
            <w:tcW w:w="5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F4ED583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Razem branża elektryczna: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E61D3F6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1776466A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1" w:themeFillTint="66"/>
          </w:tcPr>
          <w:p w14:paraId="0F651799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II.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1" w:themeFillTint="66"/>
          </w:tcPr>
          <w:p w14:paraId="344712D6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ULICA MAZURSKA:</w:t>
            </w: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br/>
              <w:t xml:space="preserve">Razem branże: drogowa + sanitarna +elektryczna 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5AA75CF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7ECFC672" w14:textId="77777777" w:rsidTr="00D43949">
        <w:trPr>
          <w:trHeight w:val="91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2F781D89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color w:val="0070C0"/>
                <w:kern w:val="0"/>
                <w:sz w:val="28"/>
                <w:szCs w:val="28"/>
                <w:lang w:eastAsia="ar-SA"/>
                <w14:ligatures w14:val="none"/>
              </w:rPr>
              <w:t>III.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2E11E01F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color w:val="0070C0"/>
                <w:kern w:val="0"/>
                <w:sz w:val="28"/>
                <w:szCs w:val="28"/>
                <w:lang w:eastAsia="ar-SA"/>
                <w14:ligatures w14:val="none"/>
              </w:rPr>
              <w:t xml:space="preserve">ULICA SPACEROWA </w:t>
            </w:r>
          </w:p>
        </w:tc>
      </w:tr>
      <w:tr w:rsidR="00F86313" w:rsidRPr="00F86313" w14:paraId="13E6B446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03FD04A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1CA8D456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BRANŻA DROGOWA                           XXXXXXXXXXXXXXXXXXXXXXX</w:t>
            </w:r>
          </w:p>
        </w:tc>
      </w:tr>
      <w:tr w:rsidR="00F86313" w:rsidRPr="00F86313" w14:paraId="6F1787BE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49E8A6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1.1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130EC1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Roboty przygotowawcze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CDCD656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789CB509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4BF7071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1.2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F4998F5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Roboty nawierzchniowe - jezdnia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57DDD38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41F82D23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EDA18AD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1.3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FF168CE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Roboty nawierzchniowe - chodnik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B4E9D5F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1FAA3946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8E879A5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1.4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98F984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Roboty ziemne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4D2378F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5FA943D3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064017A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1.5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799975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Roboty dodatkowe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A508FC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03098506" w14:textId="77777777" w:rsidTr="00D43949">
        <w:trPr>
          <w:trHeight w:val="91"/>
        </w:trPr>
        <w:tc>
          <w:tcPr>
            <w:tcW w:w="5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B9BD0C3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Razem branża drogowa: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3A4C44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10B66D46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F40EC6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2.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8B91DB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BRANŻA SANITARNA                          XXXXXXXXXXXXXXXXXXXXXXX</w:t>
            </w:r>
          </w:p>
        </w:tc>
      </w:tr>
      <w:tr w:rsidR="00F86313" w:rsidRPr="00F86313" w14:paraId="42D9FC7D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18ABDD8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2.1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2A1CFC7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Roboty w zakresie przygotowania terenu pod budowę i roboty ziemne kanalizacja deszczowa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4ACC3A3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6A49C311" w14:textId="77777777" w:rsidTr="00D43949">
        <w:trPr>
          <w:trHeight w:val="91"/>
        </w:trPr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FB821B3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2.2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5F1A526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Roboty budowlane w zakresie budowy kanalizacji deszczowej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2596377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051B9C35" w14:textId="77777777" w:rsidTr="00D43949">
        <w:trPr>
          <w:trHeight w:val="91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ACD405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Razem branża sanitarna: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F290E7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2477E198" w14:textId="77777777" w:rsidTr="00D43949">
        <w:trPr>
          <w:trHeight w:val="9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F44559A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3.</w:t>
            </w:r>
          </w:p>
        </w:tc>
        <w:tc>
          <w:tcPr>
            <w:tcW w:w="8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B94BF33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BRANŻA ELEKTRYCZNA                    XXXXXXXXXXXXXXXXXXXXXXX</w:t>
            </w:r>
          </w:p>
        </w:tc>
      </w:tr>
      <w:tr w:rsidR="00F86313" w:rsidRPr="00F86313" w14:paraId="6082A48C" w14:textId="77777777" w:rsidTr="00D43949">
        <w:trPr>
          <w:trHeight w:val="9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616446F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3.1</w:t>
            </w:r>
          </w:p>
        </w:tc>
        <w:tc>
          <w:tcPr>
            <w:tcW w:w="4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F4C235A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Budowa oświetlenia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6F5030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085B81F0" w14:textId="77777777" w:rsidTr="00D43949">
        <w:trPr>
          <w:trHeight w:val="9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EEF69C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3.2</w:t>
            </w:r>
          </w:p>
        </w:tc>
        <w:tc>
          <w:tcPr>
            <w:tcW w:w="4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1B8AAE4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Pomiary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480B2E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46F407AB" w14:textId="77777777" w:rsidTr="00D43949">
        <w:trPr>
          <w:trHeight w:val="91"/>
        </w:trPr>
        <w:tc>
          <w:tcPr>
            <w:tcW w:w="5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9949527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Razem branża elektryczna: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42ABF27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3F025A83" w14:textId="77777777" w:rsidTr="00D43949">
        <w:trPr>
          <w:trHeight w:val="91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1" w:themeFillTint="66"/>
          </w:tcPr>
          <w:p w14:paraId="1AD7166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III.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1" w:themeFillTint="66"/>
          </w:tcPr>
          <w:p w14:paraId="4883E4E8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ULICA SPACEROWA:</w:t>
            </w:r>
          </w:p>
          <w:p w14:paraId="06F1708D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Razem branże: drogowa + sanitarna +elektryczna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77783A5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1A5FE2AC" w14:textId="77777777" w:rsidTr="00D43949">
        <w:trPr>
          <w:trHeight w:val="91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585719F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color w:val="0070C0"/>
                <w:kern w:val="0"/>
                <w:sz w:val="28"/>
                <w:szCs w:val="28"/>
                <w:lang w:eastAsia="ar-SA"/>
                <w14:ligatures w14:val="none"/>
              </w:rPr>
              <w:t>IV.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208B484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color w:val="0070C0"/>
                <w:kern w:val="0"/>
                <w:sz w:val="28"/>
                <w:szCs w:val="28"/>
                <w:lang w:eastAsia="ar-SA"/>
                <w14:ligatures w14:val="none"/>
              </w:rPr>
              <w:t xml:space="preserve"> ULICA GRABOWSKIEGO</w:t>
            </w:r>
          </w:p>
        </w:tc>
      </w:tr>
      <w:tr w:rsidR="00F86313" w:rsidRPr="00F86313" w14:paraId="7255D83D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6B879A07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4C2CEB9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BRANŻA DROGOWA              XXXXXXXXXXXXXXXXXXXXXXXXXXX                                          </w:t>
            </w:r>
          </w:p>
        </w:tc>
      </w:tr>
      <w:tr w:rsidR="00F86313" w:rsidRPr="00F86313" w14:paraId="6D69D31C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62558FB3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1.1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0776A377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ind w:left="5"/>
              <w:rPr>
                <w:rFonts w:ascii="Times New Roman" w:eastAsia="MS Mincho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WYKONANIE NOWEJ NAWIERZCHNI                      </w:t>
            </w:r>
            <w:proofErr w:type="spellStart"/>
            <w:r w:rsidRPr="00F86313">
              <w:rPr>
                <w:rFonts w:ascii="Times New Roman" w:eastAsia="MS Mincho" w:hAnsi="Times New Roman" w:cs="Times New Roman"/>
                <w:b/>
                <w:kern w:val="0"/>
                <w:lang w:eastAsia="ar-SA"/>
                <w14:ligatures w14:val="none"/>
              </w:rPr>
              <w:t>xxxxxxxxxxxxxxxxxxxxxxxxxxxxxx</w:t>
            </w:r>
            <w:proofErr w:type="spellEnd"/>
          </w:p>
        </w:tc>
      </w:tr>
      <w:tr w:rsidR="00F86313" w:rsidRPr="00F86313" w14:paraId="6BEBF2ED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FD4D2EF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1.1.1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2ACD4BE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Roboty przygotowawcze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B6A6685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1ADE0525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5D35C9E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1.1.2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894F03E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Podbudowy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4D14201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6ABFA33A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2781BC1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1.1.3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4CDA79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Nawierzchnie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0A3E61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16DFBA89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4E5C6D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1.1.4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E0A90C9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Urządzenia bezpieczeństwa ruchu 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6611E99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572A9171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003E347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1.1.5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032D589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Elementy ulic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936D23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11170C0B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71A8E9E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1.1.6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0DE12D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Inne roboty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284F0D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08B1CEB0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C35C97A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2.1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767F3219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Utwardzenie terenu przy garażach                    </w:t>
            </w:r>
            <w:proofErr w:type="spellStart"/>
            <w:r w:rsidRPr="00F86313">
              <w:rPr>
                <w:rFonts w:ascii="Times New Roman" w:eastAsia="MS Mincho" w:hAnsi="Times New Roman" w:cs="Times New Roman"/>
                <w:b/>
                <w:kern w:val="0"/>
                <w:lang w:eastAsia="ar-SA"/>
                <w14:ligatures w14:val="none"/>
              </w:rPr>
              <w:t>xxxxxxxxxxxxxxxxxxxxxxxxxxxxxx</w:t>
            </w:r>
            <w:proofErr w:type="spellEnd"/>
          </w:p>
        </w:tc>
      </w:tr>
      <w:tr w:rsidR="00F86313" w:rsidRPr="00F86313" w14:paraId="43057A4D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852F51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2.1.1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191C50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Roboty przygotowawcze 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03F9A0C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2B52691B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431C1CD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2.1.2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3E4A98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Podbudowy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6490BB1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6AEB5B2A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397088D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2.1.3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42FD79A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Nawierzchnie 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A6EE245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332CC711" w14:textId="77777777" w:rsidTr="00D43949">
        <w:trPr>
          <w:trHeight w:val="7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2153BE3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2.1.4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3A76761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Elementy ulic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835CE01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55D967C9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1" w:themeFillTint="66"/>
          </w:tcPr>
          <w:p w14:paraId="57DDB4AF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IV.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1" w:themeFillTint="66"/>
          </w:tcPr>
          <w:p w14:paraId="6F6991C9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ind w:left="20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ULICA GRABOWSKIEGO:</w:t>
            </w:r>
          </w:p>
          <w:p w14:paraId="400AC1A8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ind w:left="20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Razem branża drogowa tj.(wykonanie nowej nawierzchni + utwardzenie terenu przy garażach)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7B42AC3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668E8A7C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106F680F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color w:val="0070C0"/>
                <w:kern w:val="0"/>
                <w:sz w:val="28"/>
                <w:szCs w:val="28"/>
                <w:lang w:eastAsia="ar-SA"/>
                <w14:ligatures w14:val="none"/>
              </w:rPr>
              <w:t>V.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1CF7B95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color w:val="0070C0"/>
                <w:kern w:val="0"/>
                <w:sz w:val="28"/>
                <w:szCs w:val="28"/>
                <w:lang w:eastAsia="ar-SA"/>
                <w14:ligatures w14:val="none"/>
              </w:rPr>
              <w:t>ULICA WYBICKIEGO</w:t>
            </w:r>
          </w:p>
        </w:tc>
      </w:tr>
      <w:tr w:rsidR="00F86313" w:rsidRPr="00F86313" w14:paraId="73B79A6F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05639A41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</w:tcPr>
          <w:p w14:paraId="592175F8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  <w:t xml:space="preserve">BRANŻA DROGOWA </w:t>
            </w:r>
            <w:r w:rsidRPr="00F86313">
              <w:rPr>
                <w:rFonts w:ascii="Times New Roman" w:eastAsia="MS Mincho" w:hAnsi="Times New Roman" w:cs="Times New Roman"/>
                <w:b/>
                <w:color w:val="FF0000"/>
                <w:kern w:val="0"/>
                <w:sz w:val="24"/>
                <w:szCs w:val="24"/>
                <w:lang w:val="cs-CZ" w:eastAsia="ar-SA"/>
                <w14:ligatures w14:val="none"/>
              </w:rPr>
              <w:t xml:space="preserve">                                </w:t>
            </w: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  <w:t>XXXXXXXXXXXXXXXXXXXXX</w:t>
            </w:r>
          </w:p>
        </w:tc>
      </w:tr>
      <w:tr w:rsidR="00F86313" w:rsidRPr="00F86313" w14:paraId="499BDB9C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5AC9161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1.1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8521639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val="cs-CZ" w:eastAsia="ar-SA"/>
                <w14:ligatures w14:val="none"/>
              </w:rPr>
              <w:t>Roboty przygotowawcze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02B5655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</w:pPr>
          </w:p>
        </w:tc>
      </w:tr>
      <w:tr w:rsidR="00F86313" w:rsidRPr="00F86313" w14:paraId="034276D0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B44DCB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1.2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BD35728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val="cs-CZ" w:eastAsia="ar-SA"/>
                <w14:ligatures w14:val="none"/>
              </w:rPr>
              <w:t>Roboty rozbiórkowe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5C35FE4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</w:pPr>
          </w:p>
        </w:tc>
      </w:tr>
      <w:tr w:rsidR="00F86313" w:rsidRPr="00F86313" w14:paraId="11300C94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7D4B9E5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1.3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6EC3FBE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val="cs-CZ" w:eastAsia="ar-SA"/>
                <w14:ligatures w14:val="none"/>
              </w:rPr>
              <w:t>Roboty nawierzchniowe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056135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</w:pPr>
          </w:p>
        </w:tc>
      </w:tr>
      <w:tr w:rsidR="00F86313" w:rsidRPr="00F86313" w14:paraId="65CC829A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B5F50C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1.4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2AB8372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val="cs-CZ" w:eastAsia="ar-SA"/>
                <w14:ligatures w14:val="none"/>
              </w:rPr>
              <w:t>Roboty ziemne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8DE5E17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</w:pPr>
          </w:p>
        </w:tc>
      </w:tr>
      <w:tr w:rsidR="00F86313" w:rsidRPr="00F86313" w14:paraId="3907E554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1BB3D83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1.5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733B630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Cs/>
                <w:kern w:val="0"/>
                <w:sz w:val="24"/>
                <w:szCs w:val="24"/>
                <w:lang w:val="cs-CZ" w:eastAsia="ar-SA"/>
                <w14:ligatures w14:val="none"/>
              </w:rPr>
              <w:t>Roboty dodatkowe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5E122F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</w:pPr>
          </w:p>
        </w:tc>
      </w:tr>
      <w:tr w:rsidR="00F86313" w:rsidRPr="00F86313" w14:paraId="236DB335" w14:textId="77777777" w:rsidTr="00D43949">
        <w:trPr>
          <w:trHeight w:val="9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1" w:themeFillTint="66"/>
          </w:tcPr>
          <w:p w14:paraId="7EF5A1CD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  <w:t>V.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1" w:themeFillTint="66"/>
          </w:tcPr>
          <w:p w14:paraId="304D30F5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ind w:left="65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ULICA WYBICKIEGO:</w:t>
            </w:r>
          </w:p>
          <w:p w14:paraId="1C5BE7AB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ind w:left="65"/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Razem branża drogowa: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CD35B99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highlight w:val="yellow"/>
                <w:lang w:val="cs-CZ" w:eastAsia="ar-SA"/>
                <w14:ligatures w14:val="none"/>
              </w:rPr>
            </w:pPr>
          </w:p>
        </w:tc>
      </w:tr>
      <w:tr w:rsidR="00F86313" w:rsidRPr="00F86313" w14:paraId="13BF8C6A" w14:textId="77777777" w:rsidTr="00D43949">
        <w:trPr>
          <w:trHeight w:val="1147"/>
        </w:trPr>
        <w:tc>
          <w:tcPr>
            <w:tcW w:w="5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280BBB1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highlight w:val="yellow"/>
                <w:lang w:eastAsia="ar-SA"/>
                <w14:ligatures w14:val="none"/>
              </w:rPr>
            </w:pP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highlight w:val="yellow"/>
                <w:lang w:eastAsia="ar-SA"/>
                <w14:ligatures w14:val="none"/>
              </w:rPr>
              <w:t>ŁĄCZNIE WARTOŚĆ WSZYSTKICH ROBÓT</w:t>
            </w:r>
            <w:r w:rsidRPr="00F86313">
              <w:rPr>
                <w:rFonts w:ascii="Times New Roman" w:eastAsia="MS Mincho" w:hAnsi="Times New Roman" w:cs="Times New Roman"/>
                <w:kern w:val="0"/>
                <w:sz w:val="20"/>
                <w:szCs w:val="20"/>
                <w:highlight w:val="yellow"/>
                <w:lang w:eastAsia="ar-SA"/>
                <w14:ligatures w14:val="none"/>
              </w:rPr>
              <w:t xml:space="preserve"> </w:t>
            </w: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highlight w:val="yellow"/>
                <w:lang w:eastAsia="ar-SA"/>
                <w14:ligatures w14:val="none"/>
              </w:rPr>
              <w:t xml:space="preserve"> ( ul. Warmińska, Mazurska, Spacerowa, Grabowskiego, Wybickiego) </w:t>
            </w:r>
            <w:r w:rsidRPr="00F86313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highlight w:val="yellow"/>
                <w:lang w:eastAsia="ar-SA"/>
                <w14:ligatures w14:val="none"/>
              </w:rPr>
              <w:br/>
              <w:t>od Lp. I do Lp. V: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FAD3B0F" w14:textId="77777777" w:rsidR="00F86313" w:rsidRPr="00F86313" w:rsidRDefault="00F86313" w:rsidP="00F86313">
            <w:pPr>
              <w:suppressLineNumbers/>
              <w:suppressAutoHyphens/>
              <w:spacing w:after="0" w:line="256" w:lineRule="auto"/>
              <w:rPr>
                <w:rFonts w:ascii="Times New Roman" w:eastAsia="MS Mincho" w:hAnsi="Times New Roman" w:cs="Times New Roman"/>
                <w:b/>
                <w:kern w:val="0"/>
                <w:highlight w:val="yellow"/>
                <w:lang w:val="cs-CZ" w:eastAsia="ar-SA"/>
                <w14:ligatures w14:val="none"/>
              </w:rPr>
            </w:pPr>
          </w:p>
        </w:tc>
      </w:tr>
      <w:bookmarkEnd w:id="2"/>
    </w:tbl>
    <w:p w14:paraId="367A6971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2BF0F7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</w:p>
    <w:p w14:paraId="5DC7F032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</w:p>
    <w:p w14:paraId="5A569E68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</w:pPr>
    </w:p>
    <w:p w14:paraId="4807D95E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Miejscowość:</w:t>
      </w:r>
    </w:p>
    <w:p w14:paraId="702ABFF7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Data:</w:t>
      </w:r>
    </w:p>
    <w:p w14:paraId="3313583F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</w:pPr>
    </w:p>
    <w:p w14:paraId="082D49EC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Dokument należy wypełnić i podpisać:</w:t>
      </w:r>
    </w:p>
    <w:p w14:paraId="4C799ED4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 xml:space="preserve"> kwalifikowanym podpisem elektronicznym </w:t>
      </w:r>
    </w:p>
    <w:p w14:paraId="70CEF86A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 xml:space="preserve">lub podpisem zaufanym lub podpisem osobistym, </w:t>
      </w:r>
    </w:p>
    <w:p w14:paraId="4F1CECB3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 xml:space="preserve">przez osobę lub osoby uprawnione do </w:t>
      </w:r>
    </w:p>
    <w:p w14:paraId="23B161FA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reprezentowania Wykonawcy/ Wykonawców  </w:t>
      </w:r>
    </w:p>
    <w:p w14:paraId="67086A37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Zamawiający zaleca</w:t>
      </w:r>
    </w:p>
    <w:p w14:paraId="48DFBB3D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sectPr w:rsidR="00F86313" w:rsidRPr="00F86313" w:rsidSect="00F86313">
          <w:pgSz w:w="11906" w:h="16838"/>
          <w:pgMar w:top="851" w:right="1418" w:bottom="1531" w:left="1418" w:header="709" w:footer="709" w:gutter="0"/>
          <w:cols w:space="708"/>
          <w:docGrid w:linePitch="360"/>
        </w:sectPr>
      </w:pPr>
      <w:r w:rsidRPr="00F86313"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 xml:space="preserve"> zapisanie dokumentu w formacie PDF.</w:t>
      </w:r>
    </w:p>
    <w:p w14:paraId="4A1EE548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                 </w:t>
      </w:r>
    </w:p>
    <w:p w14:paraId="1E4ED7FF" w14:textId="77777777" w:rsidR="00F86313" w:rsidRPr="00F86313" w:rsidRDefault="00F86313" w:rsidP="00F86313">
      <w:pPr>
        <w:spacing w:after="0" w:line="240" w:lineRule="auto"/>
        <w:ind w:right="-2"/>
        <w:rPr>
          <w:rFonts w:ascii="Times New Roman" w:eastAsia="SimSun" w:hAnsi="Times New Roman" w:cs="Times New Roman"/>
          <w:b/>
          <w:bCs/>
          <w:i/>
          <w:w w:val="95"/>
          <w:kern w:val="0"/>
          <w:sz w:val="24"/>
          <w:szCs w:val="24"/>
          <w:lang w:eastAsia="pl-PL"/>
          <w14:ligatures w14:val="none"/>
        </w:rPr>
      </w:pPr>
    </w:p>
    <w:p w14:paraId="51C10722" w14:textId="77777777" w:rsidR="00F86313" w:rsidRPr="00F86313" w:rsidRDefault="00F86313" w:rsidP="00F86313">
      <w:pPr>
        <w:spacing w:after="0" w:line="240" w:lineRule="auto"/>
        <w:ind w:left="5855" w:right="-2" w:firstLine="720"/>
        <w:jc w:val="center"/>
        <w:rPr>
          <w:rFonts w:ascii="Times New Roman" w:eastAsia="SimSun" w:hAnsi="Times New Roman" w:cs="Times New Roman"/>
          <w:b/>
          <w:bCs/>
          <w:i/>
          <w:w w:val="95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i/>
          <w:w w:val="95"/>
          <w:kern w:val="0"/>
          <w:sz w:val="24"/>
          <w:szCs w:val="24"/>
          <w:lang w:eastAsia="pl-PL"/>
          <w14:ligatures w14:val="none"/>
        </w:rPr>
        <w:t>Załącznik nr 2A do SWZ</w:t>
      </w:r>
    </w:p>
    <w:p w14:paraId="753B97B6" w14:textId="77777777" w:rsidR="00F86313" w:rsidRPr="00F86313" w:rsidRDefault="00F86313" w:rsidP="00F86313">
      <w:pPr>
        <w:spacing w:after="0" w:line="240" w:lineRule="auto"/>
        <w:ind w:right="511"/>
        <w:jc w:val="center"/>
        <w:rPr>
          <w:rFonts w:ascii="Times New Roman" w:eastAsia="SimSun" w:hAnsi="Times New Roman" w:cs="Times New Roman"/>
          <w:i/>
          <w:w w:val="95"/>
          <w:kern w:val="0"/>
          <w:sz w:val="24"/>
          <w:szCs w:val="24"/>
          <w:lang w:eastAsia="pl-PL"/>
          <w14:ligatures w14:val="none"/>
        </w:rPr>
      </w:pPr>
      <w:bookmarkStart w:id="3" w:name="_Hlk113526736"/>
      <w:r w:rsidRPr="00F86313">
        <w:rPr>
          <w:rFonts w:ascii="Times New Roman" w:eastAsia="SimSun" w:hAnsi="Times New Roman" w:cs="Times New Roman"/>
          <w:i/>
          <w:w w:val="95"/>
          <w:kern w:val="0"/>
          <w:sz w:val="24"/>
          <w:szCs w:val="24"/>
          <w:lang w:eastAsia="pl-PL"/>
          <w14:ligatures w14:val="none"/>
        </w:rPr>
        <w:t xml:space="preserve">Wzór </w:t>
      </w:r>
    </w:p>
    <w:bookmarkEnd w:id="3"/>
    <w:p w14:paraId="0A3824B2" w14:textId="77777777" w:rsidR="00F86313" w:rsidRPr="00F86313" w:rsidRDefault="00F86313" w:rsidP="00F86313">
      <w:pPr>
        <w:spacing w:after="0" w:line="240" w:lineRule="auto"/>
        <w:ind w:right="511"/>
        <w:jc w:val="right"/>
        <w:rPr>
          <w:rFonts w:ascii="Tahoma" w:eastAsia="SimSun" w:hAnsi="Tahoma" w:cs="Times New Roman"/>
          <w:i/>
          <w:w w:val="95"/>
          <w:kern w:val="0"/>
          <w:sz w:val="17"/>
          <w:szCs w:val="24"/>
          <w:lang w:eastAsia="pl-PL"/>
          <w14:ligatures w14:val="none"/>
        </w:rPr>
      </w:pPr>
    </w:p>
    <w:p w14:paraId="26E472A5" w14:textId="77777777" w:rsidR="00F86313" w:rsidRPr="00F86313" w:rsidRDefault="00F86313" w:rsidP="00F86313">
      <w:pPr>
        <w:spacing w:after="0" w:line="240" w:lineRule="auto"/>
        <w:ind w:left="6480" w:right="511" w:firstLine="720"/>
        <w:rPr>
          <w:rFonts w:ascii="Times New Roman" w:eastAsia="SimSun" w:hAnsi="Times New Roman" w:cs="Times New Roman"/>
          <w:b/>
          <w:i/>
          <w:iCs/>
          <w:kern w:val="0"/>
          <w:sz w:val="20"/>
          <w:szCs w:val="20"/>
          <w:lang w:eastAsia="pl-PL"/>
          <w14:ligatures w14:val="none"/>
        </w:rPr>
      </w:pPr>
    </w:p>
    <w:p w14:paraId="250EDD57" w14:textId="77777777" w:rsidR="00F86313" w:rsidRPr="00F86313" w:rsidRDefault="00F86313" w:rsidP="00F86313">
      <w:pPr>
        <w:spacing w:after="0" w:line="240" w:lineRule="auto"/>
        <w:ind w:right="511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4" w:name="_Hlk113526751"/>
      <w:r w:rsidRPr="00F86313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464E0B53" w14:textId="77777777" w:rsidR="00F86313" w:rsidRPr="00F86313" w:rsidRDefault="00F86313" w:rsidP="00F86313">
      <w:pPr>
        <w:spacing w:after="0" w:line="240" w:lineRule="auto"/>
        <w:ind w:right="511"/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F86313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F86313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>)</w:t>
      </w:r>
    </w:p>
    <w:bookmarkEnd w:id="4"/>
    <w:p w14:paraId="3B155C40" w14:textId="77777777" w:rsidR="00F86313" w:rsidRPr="00F86313" w:rsidRDefault="00F86313" w:rsidP="00F86313">
      <w:pPr>
        <w:tabs>
          <w:tab w:val="left" w:pos="4248"/>
        </w:tabs>
        <w:spacing w:after="0" w:line="240" w:lineRule="auto"/>
        <w:ind w:right="511"/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3D80C8B6" w14:textId="77777777" w:rsidR="00F86313" w:rsidRPr="00F86313" w:rsidRDefault="00F86313" w:rsidP="00F86313">
      <w:pPr>
        <w:tabs>
          <w:tab w:val="left" w:pos="4248"/>
        </w:tabs>
        <w:spacing w:after="0" w:line="240" w:lineRule="auto"/>
        <w:ind w:right="511"/>
        <w:jc w:val="center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ab/>
      </w:r>
    </w:p>
    <w:p w14:paraId="10A0B035" w14:textId="77777777" w:rsidR="00F86313" w:rsidRPr="00F86313" w:rsidRDefault="00F86313" w:rsidP="00F86313">
      <w:pPr>
        <w:spacing w:after="120" w:line="360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bookmarkStart w:id="5" w:name="_Hlk113526770"/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OŚWIADCZENIE WYKONAWCY </w:t>
      </w:r>
    </w:p>
    <w:p w14:paraId="7F949CAB" w14:textId="77777777" w:rsidR="00F86313" w:rsidRPr="00F86313" w:rsidRDefault="00F86313" w:rsidP="00F86313">
      <w:pPr>
        <w:spacing w:before="120" w:after="0" w:line="360" w:lineRule="auto"/>
        <w:ind w:right="511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highlight w:val="yellow"/>
          <w:u w:val="single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O NIEPODLEGANIU WYKLUCZENIU I SPEŁNIENIU WARUNKÓW UDZIAŁU  W POSTĘPOWANIU </w:t>
      </w:r>
    </w:p>
    <w:bookmarkEnd w:id="5"/>
    <w:p w14:paraId="034B4DE7" w14:textId="77777777" w:rsidR="00F86313" w:rsidRPr="00F86313" w:rsidRDefault="00F86313" w:rsidP="00F86313">
      <w:pPr>
        <w:spacing w:after="0" w:line="360" w:lineRule="auto"/>
        <w:ind w:right="511"/>
        <w:jc w:val="center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11 września 2019 r. </w:t>
      </w:r>
    </w:p>
    <w:p w14:paraId="7AF83B1B" w14:textId="77777777" w:rsidR="00F86313" w:rsidRPr="00F86313" w:rsidRDefault="00F86313" w:rsidP="00F86313">
      <w:pPr>
        <w:spacing w:after="0" w:line="360" w:lineRule="auto"/>
        <w:ind w:right="511"/>
        <w:jc w:val="center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Prawo zamówień publicznych (dalej, jako: </w:t>
      </w:r>
      <w:proofErr w:type="spellStart"/>
      <w:r w:rsidRPr="00F86313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), </w:t>
      </w:r>
    </w:p>
    <w:p w14:paraId="200070C0" w14:textId="77777777" w:rsidR="00F86313" w:rsidRPr="00F86313" w:rsidRDefault="00F86313" w:rsidP="00F86313">
      <w:pPr>
        <w:tabs>
          <w:tab w:val="center" w:pos="4536"/>
          <w:tab w:val="right" w:pos="9072"/>
        </w:tabs>
        <w:suppressAutoHyphens/>
        <w:spacing w:after="0" w:line="360" w:lineRule="auto"/>
        <w:ind w:right="51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Na potrzeby postępowania o udzielenie zamówienia publicznego pn..: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4BF23C8F" w14:textId="77777777" w:rsidR="00F86313" w:rsidRPr="00F86313" w:rsidRDefault="00F86313" w:rsidP="00F8631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Budowa nowych dróg wraz z infrastrukturą towarzyszącą na potrzeby zabudowy mieszkaniowej przy ul.: Warmińskiej, Mazurskiej</w:t>
      </w:r>
    </w:p>
    <w:p w14:paraId="270A0661" w14:textId="77777777" w:rsidR="00F86313" w:rsidRPr="00F86313" w:rsidRDefault="00F86313" w:rsidP="00F8631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 Spacerowej w Lidzbarku Warmińskim”.</w:t>
      </w:r>
    </w:p>
    <w:p w14:paraId="46A37534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7D42E0D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284" w:right="511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14:ligatures w14:val="none"/>
        </w:rPr>
        <w:t>□ Oświadczam, że spełniam warunki udziału w postępowaniu określone przez Zamawiającego.</w:t>
      </w:r>
    </w:p>
    <w:p w14:paraId="71F75A3F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567" w:right="511" w:hanging="284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14:ligatures w14:val="none"/>
        </w:rPr>
        <w:t>□ Oświadczam, że w celu wykazania spełnienia warunków udziału w postępowaniu, określonych przez Zamawiającego, polegam na zasobach następującego/</w:t>
      </w:r>
      <w:proofErr w:type="spellStart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>ych</w:t>
      </w:r>
      <w:proofErr w:type="spellEnd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 podmiotu/ów udostępniającego/</w:t>
      </w:r>
      <w:proofErr w:type="spellStart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>ych</w:t>
      </w:r>
      <w:proofErr w:type="spellEnd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 zasoby:  ……………………………………….. </w:t>
      </w:r>
    </w:p>
    <w:p w14:paraId="394E2590" w14:textId="77777777" w:rsidR="00F86313" w:rsidRPr="00F86313" w:rsidRDefault="00F86313" w:rsidP="00F86313">
      <w:pPr>
        <w:widowControl w:val="0"/>
        <w:tabs>
          <w:tab w:val="right" w:pos="9072"/>
        </w:tabs>
        <w:suppressAutoHyphens/>
        <w:autoSpaceDE w:val="0"/>
        <w:autoSpaceDN w:val="0"/>
        <w:spacing w:after="0" w:line="360" w:lineRule="auto"/>
        <w:ind w:left="567" w:right="511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w następującym zakresie: …………………………………………………………… </w:t>
      </w:r>
    </w:p>
    <w:p w14:paraId="0603D6C3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567" w:right="511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</w:t>
      </w:r>
      <w:r w:rsidRPr="00F86313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(określić zakres, w jakim Wykonawca powołuje się na zasoby podmiotu).</w:t>
      </w:r>
    </w:p>
    <w:p w14:paraId="5C52BB53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567" w:right="511" w:hanging="284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Oświadczam, że</w:t>
      </w:r>
      <w:r w:rsidRPr="00F86313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6CE939BD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567" w:right="511" w:hanging="284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14:ligatures w14:val="none"/>
        </w:rPr>
        <w:t>□ nie podlegam wykluczeniu z postępowania na podstawie art. 7 ust. 1 Ustawy z 13 kwietnia 2022r. o szczególnych rozwiązaniach w zakresie przeciwdziałania wspierania agresji na Ukrainę oraz służących ochronie bezpieczeństwa narodowego.</w:t>
      </w:r>
      <w:r w:rsidRPr="00F86313">
        <w:rPr>
          <w:rFonts w:ascii="Times New Roman" w:eastAsia="Times New Roman" w:hAnsi="Times New Roman" w:cs="Times New Roman"/>
          <w:b/>
          <w:bCs/>
          <w:kern w:val="0"/>
          <w:vertAlign w:val="superscript"/>
          <w14:ligatures w14:val="none"/>
        </w:rPr>
        <w:t>1</w:t>
      </w:r>
    </w:p>
    <w:p w14:paraId="4A58F8A7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567" w:right="511" w:hanging="284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□ nie podlegam wykluczeniu z postępowania na podstawie art. 108 ust.1 ustawy </w:t>
      </w:r>
      <w:proofErr w:type="spellStart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>Pzp</w:t>
      </w:r>
      <w:proofErr w:type="spellEnd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5247F536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567" w:right="511" w:hanging="284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□ nie podlegam wykluczeniu z postępowania na podstawie art. 109 ust. 1 pkt. 4  i 7 ustawy </w:t>
      </w:r>
      <w:proofErr w:type="spellStart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>Pzp</w:t>
      </w:r>
      <w:proofErr w:type="spellEnd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2D96EA97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284" w:right="511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□ zachodzą w stosunku do mnie podstawy wykluczenia z postępowania na podstawie art. …………. ustawy </w:t>
      </w:r>
      <w:proofErr w:type="spellStart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>Pzp</w:t>
      </w:r>
      <w:proofErr w:type="spellEnd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7 ustawy </w:t>
      </w:r>
      <w:proofErr w:type="spellStart"/>
      <w:r w:rsidRPr="00F86313">
        <w:rPr>
          <w:rFonts w:ascii="Times New Roman" w:eastAsia="Times New Roman" w:hAnsi="Times New Roman" w:cs="Times New Roman"/>
          <w:i/>
          <w:kern w:val="0"/>
          <w14:ligatures w14:val="none"/>
        </w:rPr>
        <w:t>Pzp</w:t>
      </w:r>
      <w:proofErr w:type="spellEnd"/>
      <w:r w:rsidRPr="00F86313">
        <w:rPr>
          <w:rFonts w:ascii="Times New Roman" w:eastAsia="Times New Roman" w:hAnsi="Times New Roman" w:cs="Times New Roman"/>
          <w:i/>
          <w:kern w:val="0"/>
          <w14:ligatures w14:val="none"/>
        </w:rPr>
        <w:t>).</w:t>
      </w:r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>Pzp</w:t>
      </w:r>
      <w:proofErr w:type="spellEnd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 podjąłem następujące środki naprawcze wskazane w art. 110 ust. 2 ustawy: ……………………………………………………………………………….</w:t>
      </w:r>
    </w:p>
    <w:p w14:paraId="11B271C2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360" w:lineRule="auto"/>
        <w:ind w:right="511" w:firstLine="284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14:ligatures w14:val="none"/>
        </w:rPr>
        <w:t>stanowiące załącznik do niniejszego oświadczenia …………………………………...</w:t>
      </w:r>
    </w:p>
    <w:p w14:paraId="05C2DD39" w14:textId="77777777" w:rsidR="00F86313" w:rsidRPr="00F86313" w:rsidRDefault="00F86313" w:rsidP="00F86313">
      <w:pPr>
        <w:widowControl w:val="0"/>
        <w:shd w:val="clear" w:color="auto" w:fill="BFBFBF"/>
        <w:suppressAutoHyphens/>
        <w:autoSpaceDE w:val="0"/>
        <w:autoSpaceDN w:val="0"/>
        <w:spacing w:after="0" w:line="240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F86313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INFORMACJA  DOTYCZĄCA  DOSTĘPU  DO  PODMIOTOWYCH ŚRODKÓW DOWODOWYCH:</w:t>
      </w:r>
    </w:p>
    <w:p w14:paraId="1FAD7A99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D44FD79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Wskazuję następujące podmiotowe środki dowodowe, które można uzyskać za pomocą bezpłatnych </w:t>
      </w:r>
      <w:r w:rsidRPr="00F8631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i ogólnodostępnych baz danych oraz dane umożliwiające dostęp do tych środków:</w:t>
      </w:r>
    </w:p>
    <w:p w14:paraId="3ABCE625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BD5F573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8535" w:type="dxa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8"/>
        <w:gridCol w:w="4967"/>
      </w:tblGrid>
      <w:tr w:rsidR="00F86313" w:rsidRPr="00F86313" w14:paraId="2B6B31C2" w14:textId="77777777" w:rsidTr="00D43949">
        <w:trPr>
          <w:trHeight w:val="32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3F14" w14:textId="77777777" w:rsidR="00F86313" w:rsidRPr="00F86313" w:rsidRDefault="00F86313" w:rsidP="00F863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bookmarkStart w:id="6" w:name="_Hlk102988566"/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lastRenderedPageBreak/>
              <w:t>Podmiotowy</w:t>
            </w:r>
            <w:proofErr w:type="spellEnd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środek</w:t>
            </w:r>
            <w:proofErr w:type="spellEnd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dowodowy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B74F" w14:textId="77777777" w:rsidR="00F86313" w:rsidRPr="00F86313" w:rsidRDefault="00F86313" w:rsidP="00F863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Adres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strony</w:t>
            </w:r>
            <w:proofErr w:type="spellEnd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internetowej</w:t>
            </w:r>
            <w:proofErr w:type="spellEnd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ogólnodostępnej</w:t>
            </w:r>
            <w:proofErr w:type="spellEnd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i</w:t>
            </w:r>
            <w:proofErr w:type="spellEnd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bezpłatnej</w:t>
            </w:r>
            <w:proofErr w:type="spellEnd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bazy</w:t>
            </w:r>
            <w:proofErr w:type="spellEnd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danych</w:t>
            </w:r>
            <w:proofErr w:type="spellEnd"/>
          </w:p>
        </w:tc>
      </w:tr>
      <w:tr w:rsidR="00F86313" w:rsidRPr="00F86313" w14:paraId="0455D479" w14:textId="77777777" w:rsidTr="00D43949">
        <w:trPr>
          <w:trHeight w:val="45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B438" w14:textId="77777777" w:rsidR="00F86313" w:rsidRPr="00F86313" w:rsidRDefault="00F86313" w:rsidP="00F863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  <w:p w14:paraId="7AEEB2E3" w14:textId="77777777" w:rsidR="00F86313" w:rsidRPr="00F86313" w:rsidRDefault="00F86313" w:rsidP="00F863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B9E8" w14:textId="77777777" w:rsidR="00F86313" w:rsidRPr="00F86313" w:rsidRDefault="00F86313" w:rsidP="00F863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bookmarkEnd w:id="6"/>
    </w:tbl>
    <w:p w14:paraId="6BC4DB9A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360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7A29A53E" w14:textId="77777777" w:rsidR="00F86313" w:rsidRPr="00F86313" w:rsidRDefault="00F86313" w:rsidP="00F86313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F86313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2AB536EF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76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F8631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5092899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360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4B672AC8" w14:textId="77777777" w:rsidR="00F86313" w:rsidRPr="00F86313" w:rsidRDefault="00F86313" w:rsidP="00F8631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8"/>
          <w:szCs w:val="18"/>
          <w:lang w:eastAsia="pl-PL"/>
          <w14:ligatures w14:val="none"/>
        </w:rPr>
        <w:t>Ponadto oświadczam, że wymienieni w ofercie podwykonawcy, którym zamierzam powierzyć wykonanie części</w:t>
      </w:r>
      <w:r w:rsidRPr="00F86313">
        <w:rPr>
          <w:rFonts w:ascii="Times New Roman" w:eastAsia="SimSun" w:hAnsi="Times New Roman" w:cs="Times New Roman"/>
          <w:color w:val="FF0000"/>
          <w:kern w:val="0"/>
          <w:sz w:val="18"/>
          <w:szCs w:val="18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18"/>
          <w:lang w:eastAsia="pl-PL"/>
          <w14:ligatures w14:val="none"/>
        </w:rPr>
        <w:t xml:space="preserve">zamówienia nie podlega/ją wykluczeniu z postępowania o udzielenie zamówienia na podstawie art. 108 ust. 1 </w:t>
      </w:r>
      <w:r w:rsidRPr="00F86313">
        <w:rPr>
          <w:rFonts w:ascii="Times New Roman" w:eastAsia="SimSun" w:hAnsi="Times New Roman" w:cs="Times New Roman"/>
          <w:iCs/>
          <w:kern w:val="0"/>
          <w:sz w:val="18"/>
          <w:szCs w:val="18"/>
          <w:lang w:eastAsia="pl-PL"/>
          <w14:ligatures w14:val="none"/>
        </w:rPr>
        <w:t>oraz</w:t>
      </w:r>
      <w:r w:rsidRPr="00F86313">
        <w:rPr>
          <w:rFonts w:ascii="Times New Roman" w:eastAsia="SimSun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18"/>
          <w:lang w:eastAsia="pl-PL"/>
          <w14:ligatures w14:val="none"/>
        </w:rPr>
        <w:t xml:space="preserve">art. 109 ust. 1 pkt 4  i 7 Ustawy Prawo zamówień publicznych (Dz.U. </w:t>
      </w:r>
      <w:r w:rsidRPr="00F863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 2023 r. poz. 1605</w:t>
      </w:r>
      <w:r w:rsidRPr="00F86313">
        <w:rPr>
          <w:rFonts w:ascii="Times New Roman" w:eastAsia="SimSun" w:hAnsi="Times New Roman" w:cs="Times New Roman"/>
          <w:kern w:val="0"/>
          <w:sz w:val="18"/>
          <w:szCs w:val="18"/>
          <w:lang w:eastAsia="pl-PL"/>
          <w14:ligatures w14:val="none"/>
        </w:rPr>
        <w:t>) i na podstawie art. 7 ust. 1 Ustawy z dnia 13 kwietnia 2022 r. o szczególnych rozwiązaniach w zakresie przeciwdziałania wspieraniu agresji na Ukrainę oraz służących ochronie bezpieczeństwa narodowego (Dz.U. z 2022 r., poz. 835)</w:t>
      </w: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>*</w:t>
      </w:r>
      <w:r w:rsidRPr="00F86313">
        <w:rPr>
          <w:rFonts w:ascii="Times New Roman" w:eastAsia="SimSun" w:hAnsi="Times New Roman" w:cs="Times New Roman"/>
          <w:kern w:val="0"/>
          <w:sz w:val="18"/>
          <w:szCs w:val="18"/>
          <w:lang w:eastAsia="pl-PL"/>
          <w14:ligatures w14:val="none"/>
        </w:rPr>
        <w:t xml:space="preserve">  </w:t>
      </w:r>
    </w:p>
    <w:p w14:paraId="4FE11325" w14:textId="77777777" w:rsidR="00F86313" w:rsidRPr="00F86313" w:rsidRDefault="00F86313" w:rsidP="00F8631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8A86024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360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  <w:r w:rsidRPr="00F8631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  <w:r w:rsidRPr="00F8631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tbl>
      <w:tblPr>
        <w:tblW w:w="5077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7"/>
      </w:tblGrid>
      <w:tr w:rsidR="00F86313" w:rsidRPr="00F86313" w14:paraId="5AE5366E" w14:textId="77777777" w:rsidTr="00D43949">
        <w:trPr>
          <w:trHeight w:val="45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F58F" w14:textId="77777777" w:rsidR="00F86313" w:rsidRPr="00F86313" w:rsidRDefault="00F86313" w:rsidP="00F86313">
            <w:pPr>
              <w:widowControl w:val="0"/>
              <w:suppressAutoHyphens/>
              <w:autoSpaceDE w:val="0"/>
              <w:autoSpaceDN w:val="0"/>
              <w:spacing w:after="0" w:line="275" w:lineRule="exact"/>
              <w:ind w:left="107" w:right="511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lang w:val="en-US"/>
                <w14:ligatures w14:val="none"/>
              </w:rPr>
            </w:pPr>
            <w:proofErr w:type="spellStart"/>
            <w:r w:rsidRPr="00F86313">
              <w:rPr>
                <w:rFonts w:ascii="Calibri" w:eastAsia="Times New Roman" w:hAnsi="Calibri" w:cs="Times New Roman"/>
                <w:kern w:val="0"/>
                <w:sz w:val="24"/>
                <w:lang w:val="en-US"/>
                <w14:ligatures w14:val="none"/>
              </w:rPr>
              <w:t>Miejscowość</w:t>
            </w:r>
            <w:proofErr w:type="spellEnd"/>
            <w:r w:rsidRPr="00F86313">
              <w:rPr>
                <w:rFonts w:ascii="Calibri" w:eastAsia="Times New Roman" w:hAnsi="Calibri" w:cs="Times New Roman"/>
                <w:kern w:val="0"/>
                <w:sz w:val="24"/>
                <w:lang w:val="en-US"/>
                <w14:ligatures w14:val="none"/>
              </w:rPr>
              <w:t>:</w:t>
            </w:r>
          </w:p>
        </w:tc>
      </w:tr>
      <w:tr w:rsidR="00F86313" w:rsidRPr="00F86313" w14:paraId="31EA7E44" w14:textId="77777777" w:rsidTr="00D43949">
        <w:trPr>
          <w:trHeight w:val="455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5FEBE" w14:textId="77777777" w:rsidR="00F86313" w:rsidRPr="00F86313" w:rsidRDefault="00F86313" w:rsidP="00F86313">
            <w:pPr>
              <w:widowControl w:val="0"/>
              <w:suppressAutoHyphens/>
              <w:autoSpaceDE w:val="0"/>
              <w:autoSpaceDN w:val="0"/>
              <w:spacing w:before="1" w:after="0" w:line="240" w:lineRule="auto"/>
              <w:ind w:left="107" w:right="511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lang w:val="en-US"/>
                <w14:ligatures w14:val="none"/>
              </w:rPr>
            </w:pPr>
            <w:r w:rsidRPr="00F86313">
              <w:rPr>
                <w:rFonts w:ascii="Calibri" w:eastAsia="Times New Roman" w:hAnsi="Calibri" w:cs="Times New Roman"/>
                <w:kern w:val="0"/>
                <w:sz w:val="24"/>
                <w:lang w:val="en-US"/>
                <w14:ligatures w14:val="none"/>
              </w:rPr>
              <w:t>Data:</w:t>
            </w:r>
          </w:p>
        </w:tc>
      </w:tr>
    </w:tbl>
    <w:p w14:paraId="0BFAB5DF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before="207"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Dokument należy wypełnić</w:t>
      </w:r>
      <w:r w:rsidRPr="00F86313">
        <w:rPr>
          <w:rFonts w:ascii="Times New Roman" w:eastAsia="Times New Roman" w:hAnsi="Times New Roman" w:cs="Times New Roman"/>
          <w:b/>
          <w:i/>
          <w:color w:val="006FC0"/>
          <w:spacing w:val="-8"/>
          <w:kern w:val="0"/>
          <w:sz w:val="20"/>
          <w:szCs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i podpisać: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br/>
      </w:r>
      <w:r w:rsidRPr="00F86313">
        <w:rPr>
          <w:rFonts w:ascii="Times New Roman" w:eastAsia="Times New Roman" w:hAnsi="Times New Roman" w:cs="Times New Roman"/>
          <w:b/>
          <w:i/>
          <w:color w:val="006FC0"/>
          <w:w w:val="99"/>
          <w:kern w:val="0"/>
          <w:sz w:val="20"/>
          <w:szCs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kwalifikowanym podpisem</w:t>
      </w:r>
      <w:r w:rsidRPr="00F86313">
        <w:rPr>
          <w:rFonts w:ascii="Times New Roman" w:eastAsia="Times New Roman" w:hAnsi="Times New Roman" w:cs="Times New Roman"/>
          <w:b/>
          <w:i/>
          <w:color w:val="006FC0"/>
          <w:spacing w:val="-20"/>
          <w:kern w:val="0"/>
          <w:sz w:val="20"/>
          <w:szCs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elektronicznym</w:t>
      </w:r>
    </w:p>
    <w:p w14:paraId="2C1FE436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before="1"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lub podpisem zaufanym lub</w:t>
      </w:r>
      <w:r w:rsidRPr="00F86313">
        <w:rPr>
          <w:rFonts w:ascii="Times New Roman" w:eastAsia="Times New Roman" w:hAnsi="Times New Roman" w:cs="Times New Roman"/>
          <w:b/>
          <w:i/>
          <w:color w:val="006FC0"/>
          <w:spacing w:val="-12"/>
          <w:kern w:val="0"/>
          <w:sz w:val="20"/>
          <w:szCs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podpisem</w:t>
      </w:r>
      <w:r w:rsidRPr="00F86313">
        <w:rPr>
          <w:rFonts w:ascii="Times New Roman" w:eastAsia="Times New Roman" w:hAnsi="Times New Roman" w:cs="Times New Roman"/>
          <w:b/>
          <w:i/>
          <w:color w:val="006FC0"/>
          <w:spacing w:val="-2"/>
          <w:kern w:val="0"/>
          <w:sz w:val="20"/>
          <w:szCs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osobistym,</w:t>
      </w:r>
      <w:r w:rsidRPr="00F86313">
        <w:rPr>
          <w:rFonts w:ascii="Times New Roman" w:eastAsia="Times New Roman" w:hAnsi="Times New Roman" w:cs="Times New Roman"/>
          <w:b/>
          <w:i/>
          <w:color w:val="006FC0"/>
          <w:w w:val="99"/>
          <w:kern w:val="0"/>
          <w:sz w:val="20"/>
          <w:szCs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przez osobę lub osoby</w:t>
      </w:r>
      <w:r w:rsidRPr="00F86313">
        <w:rPr>
          <w:rFonts w:ascii="Times New Roman" w:eastAsia="Times New Roman" w:hAnsi="Times New Roman" w:cs="Times New Roman"/>
          <w:b/>
          <w:i/>
          <w:color w:val="006FC0"/>
          <w:spacing w:val="-11"/>
          <w:kern w:val="0"/>
          <w:sz w:val="20"/>
          <w:szCs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uprawnione</w:t>
      </w:r>
      <w:r w:rsidRPr="00F86313">
        <w:rPr>
          <w:rFonts w:ascii="Times New Roman" w:eastAsia="Times New Roman" w:hAnsi="Times New Roman" w:cs="Times New Roman"/>
          <w:b/>
          <w:i/>
          <w:color w:val="006FC0"/>
          <w:spacing w:val="-3"/>
          <w:kern w:val="0"/>
          <w:sz w:val="20"/>
          <w:szCs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do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br/>
      </w:r>
      <w:r w:rsidRPr="00F86313">
        <w:rPr>
          <w:rFonts w:ascii="Times New Roman" w:eastAsia="Times New Roman" w:hAnsi="Times New Roman" w:cs="Times New Roman"/>
          <w:b/>
          <w:i/>
          <w:color w:val="006FC0"/>
          <w:w w:val="99"/>
          <w:kern w:val="0"/>
          <w:sz w:val="20"/>
          <w:szCs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reprezentowania Wykonawcy/</w:t>
      </w:r>
      <w:r w:rsidRPr="00F86313">
        <w:rPr>
          <w:rFonts w:ascii="Times New Roman" w:eastAsia="Times New Roman" w:hAnsi="Times New Roman" w:cs="Times New Roman"/>
          <w:b/>
          <w:i/>
          <w:color w:val="006FC0"/>
          <w:spacing w:val="-8"/>
          <w:kern w:val="0"/>
          <w:sz w:val="20"/>
          <w:szCs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Wykonawców</w:t>
      </w:r>
    </w:p>
    <w:p w14:paraId="5E82A7EF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Zamawiający</w:t>
      </w:r>
      <w:r w:rsidRPr="00F86313">
        <w:rPr>
          <w:rFonts w:ascii="Times New Roman" w:eastAsia="Times New Roman" w:hAnsi="Times New Roman" w:cs="Times New Roman"/>
          <w:b/>
          <w:i/>
          <w:color w:val="006FC0"/>
          <w:spacing w:val="-17"/>
          <w:kern w:val="0"/>
          <w:sz w:val="20"/>
          <w:szCs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zaleca</w:t>
      </w:r>
      <w:r w:rsidRPr="00F86313">
        <w:rPr>
          <w:rFonts w:ascii="Times New Roman" w:eastAsia="Times New Roman" w:hAnsi="Times New Roman" w:cs="Times New Roman"/>
          <w:b/>
          <w:i/>
          <w:color w:val="006FC0"/>
          <w:w w:val="99"/>
          <w:kern w:val="0"/>
          <w:sz w:val="20"/>
          <w:szCs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zapisanie dokumentu w formacie</w:t>
      </w:r>
      <w:r w:rsidRPr="00F86313">
        <w:rPr>
          <w:rFonts w:ascii="Times New Roman" w:eastAsia="Times New Roman" w:hAnsi="Times New Roman" w:cs="Times New Roman"/>
          <w:b/>
          <w:i/>
          <w:color w:val="006FC0"/>
          <w:spacing w:val="-10"/>
          <w:kern w:val="0"/>
          <w:sz w:val="20"/>
          <w:szCs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PDF</w:t>
      </w:r>
    </w:p>
    <w:p w14:paraId="55715E21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</w:pPr>
    </w:p>
    <w:p w14:paraId="7934FDD0" w14:textId="77777777" w:rsidR="00F86313" w:rsidRPr="00F86313" w:rsidRDefault="00F86313" w:rsidP="00F863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  <w:r w:rsidRPr="00F86313"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------------------------------------------------------------------------------------------------------------------------------------ </w:t>
      </w:r>
    </w:p>
    <w:p w14:paraId="00FA0F00" w14:textId="77777777" w:rsidR="00F86313" w:rsidRPr="00F86313" w:rsidRDefault="00F86313" w:rsidP="00F863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  <w:r w:rsidRPr="00F86313"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* Niepotrzebne skreślić</w:t>
      </w:r>
    </w:p>
    <w:p w14:paraId="141E1EFC" w14:textId="77777777" w:rsidR="00F86313" w:rsidRPr="00F86313" w:rsidRDefault="00F86313" w:rsidP="00F863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629774ED" w14:textId="77777777" w:rsidR="00F86313" w:rsidRPr="00F86313" w:rsidRDefault="00F86313" w:rsidP="00F863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F86313"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Uwaga: </w:t>
      </w:r>
      <w:r w:rsidRPr="00F86313">
        <w:rPr>
          <w:rFonts w:ascii="Times New Roman" w:eastAsia="Calibri" w:hAnsi="Times New Roman" w:cs="Times New Roman"/>
          <w:color w:val="000000"/>
          <w:kern w:val="0"/>
          <w14:ligatures w14:val="none"/>
        </w:rPr>
        <w:t>W przypadku podmiotów wspólnie ubiegających się o udzielenie zamówienia oświadczenie podpisuje i składa  każdy z podmiotów wchodzących w skład  konsorcjum / każdy ze wspólników spółki cywilnej.</w:t>
      </w:r>
    </w:p>
    <w:p w14:paraId="676D8319" w14:textId="77777777" w:rsidR="00F86313" w:rsidRPr="00F86313" w:rsidRDefault="00F86313" w:rsidP="00F86313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8"/>
          <w:szCs w:val="18"/>
          <w14:ligatures w14:val="none"/>
        </w:rPr>
      </w:pPr>
    </w:p>
    <w:p w14:paraId="6F4B33E4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b/>
          <w:bCs/>
          <w:kern w:val="0"/>
          <w:vertAlign w:val="superscript"/>
          <w14:ligatures w14:val="none"/>
        </w:rPr>
        <w:t>1</w:t>
      </w:r>
      <w:r w:rsidRPr="00F86313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vertAlign w:val="superscript"/>
          <w14:ligatures w14:val="none"/>
        </w:rPr>
        <w:t xml:space="preserve"> </w:t>
      </w:r>
      <w:r w:rsidRPr="00F86313"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  <w:t xml:space="preserve">Zgodnie z treścią art. 7 ust. 1 ustawy z dnia 13 kwietnia 2022 r. </w:t>
      </w:r>
      <w:r w:rsidRPr="00F86313">
        <w:rPr>
          <w:rFonts w:ascii="Arial" w:eastAsia="Times New Roman" w:hAnsi="Arial" w:cs="Arial"/>
          <w:i/>
          <w:iCs/>
          <w:color w:val="222222"/>
          <w:kern w:val="0"/>
          <w:sz w:val="16"/>
          <w:szCs w:val="16"/>
          <w14:ligatures w14:val="none"/>
        </w:rPr>
        <w:t xml:space="preserve">o szczególnych rozwiązaniach w zakresie przeciwdziałania wspieraniu agresji na Ukrainę oraz służących ochronie bezpieczeństwa narodowego,  </w:t>
      </w:r>
      <w:r w:rsidRPr="00F86313"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  <w:t xml:space="preserve">z postępowania o udzielenie zamówienia publicznego lub konkursu prowadzonego na podstawie ustawy </w:t>
      </w:r>
      <w:proofErr w:type="spellStart"/>
      <w:r w:rsidRPr="00F86313"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  <w:t>Pzp</w:t>
      </w:r>
      <w:proofErr w:type="spellEnd"/>
      <w:r w:rsidRPr="00F86313"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  <w:t xml:space="preserve"> wyklucza się:</w:t>
      </w:r>
    </w:p>
    <w:p w14:paraId="33129B8E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</w:pPr>
      <w:r w:rsidRPr="00F86313"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E65573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</w:pPr>
      <w:r w:rsidRPr="00F86313"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6905D3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1E1162F8" w14:textId="77777777" w:rsidR="00F86313" w:rsidRPr="00F86313" w:rsidRDefault="00F86313" w:rsidP="00F86313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kern w:val="0"/>
          <w:sz w:val="18"/>
          <w:szCs w:val="18"/>
          <w:lang w:eastAsia="pl-PL"/>
          <w14:ligatures w14:val="none"/>
        </w:rPr>
      </w:pPr>
    </w:p>
    <w:p w14:paraId="1C0E8C8D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7532C97F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386909E5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30AD5A4D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056E1A16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6BEB76DC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433BD0F4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68CC045E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75D08148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5AFCA004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289392D8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407536B2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>Załącznik nr 2B do SWZ</w:t>
      </w:r>
    </w:p>
    <w:p w14:paraId="6BC0166A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328D2D9" w14:textId="77777777" w:rsidR="00F86313" w:rsidRPr="00F86313" w:rsidRDefault="00F86313" w:rsidP="00F86313">
      <w:pPr>
        <w:spacing w:after="0" w:line="240" w:lineRule="auto"/>
        <w:ind w:right="511"/>
        <w:jc w:val="center"/>
        <w:rPr>
          <w:rFonts w:ascii="Times New Roman" w:eastAsia="SimSun" w:hAnsi="Times New Roman" w:cs="Times New Roman"/>
          <w:i/>
          <w:w w:val="95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w w:val="95"/>
          <w:kern w:val="0"/>
          <w:sz w:val="24"/>
          <w:szCs w:val="24"/>
          <w:lang w:eastAsia="pl-PL"/>
          <w14:ligatures w14:val="none"/>
        </w:rPr>
        <w:t>Wzór</w:t>
      </w:r>
    </w:p>
    <w:p w14:paraId="102DAFDE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3C093BE" w14:textId="77777777" w:rsidR="00F86313" w:rsidRPr="00F86313" w:rsidRDefault="00F86313" w:rsidP="00F86313">
      <w:pPr>
        <w:spacing w:after="0" w:line="240" w:lineRule="auto"/>
        <w:ind w:right="511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4DF0AD6D" w14:textId="77777777" w:rsidR="00F86313" w:rsidRPr="00F86313" w:rsidRDefault="00F86313" w:rsidP="00F86313">
      <w:pPr>
        <w:spacing w:after="0" w:line="240" w:lineRule="auto"/>
        <w:ind w:right="511"/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F86313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F86313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>)</w:t>
      </w:r>
    </w:p>
    <w:p w14:paraId="2539FA6D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C48FA8B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6C08342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2784FDF" w14:textId="77777777" w:rsidR="00F86313" w:rsidRPr="00F86313" w:rsidRDefault="00F86313" w:rsidP="00F86313">
      <w:pPr>
        <w:spacing w:after="120" w:line="360" w:lineRule="auto"/>
        <w:ind w:right="511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PODMIOTU UDOSTĘPNIAJACEGO ZASOBY</w:t>
      </w:r>
    </w:p>
    <w:p w14:paraId="4C9CF022" w14:textId="77777777" w:rsidR="00F86313" w:rsidRPr="00F86313" w:rsidRDefault="00F86313" w:rsidP="00F86313">
      <w:pPr>
        <w:spacing w:before="120" w:after="0" w:line="360" w:lineRule="auto"/>
        <w:ind w:right="511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O NIEPODLEGANIU WYKLUCZENIU I SPEŁNIENIU WARUNKÓW UDZIAŁU W POSTĘPOWANIU </w:t>
      </w:r>
    </w:p>
    <w:p w14:paraId="3BB52530" w14:textId="77777777" w:rsidR="00F86313" w:rsidRPr="00F86313" w:rsidRDefault="00F86313" w:rsidP="00F86313">
      <w:pPr>
        <w:spacing w:after="120" w:line="360" w:lineRule="auto"/>
        <w:ind w:left="1440" w:firstLine="720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PODMIOTU UDOSTĘPNIAJĄCEGO ZASOBY</w:t>
      </w:r>
    </w:p>
    <w:p w14:paraId="2F607E4D" w14:textId="77777777" w:rsidR="00F86313" w:rsidRPr="00F86313" w:rsidRDefault="00F86313" w:rsidP="00F86313">
      <w:pPr>
        <w:spacing w:after="0" w:line="360" w:lineRule="auto"/>
        <w:jc w:val="center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5 ustawy z dnia 11 września 2019 r. </w:t>
      </w:r>
    </w:p>
    <w:p w14:paraId="23DA1DFA" w14:textId="77777777" w:rsidR="00F86313" w:rsidRPr="00F86313" w:rsidRDefault="00F86313" w:rsidP="00F86313">
      <w:pPr>
        <w:spacing w:after="0" w:line="360" w:lineRule="auto"/>
        <w:jc w:val="center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Prawo zamówień publicznych (dalej, jako: </w:t>
      </w:r>
      <w:proofErr w:type="spellStart"/>
      <w:r w:rsidRPr="00F86313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), </w:t>
      </w:r>
    </w:p>
    <w:p w14:paraId="01BCB6AC" w14:textId="77777777" w:rsidR="00F86313" w:rsidRPr="00F86313" w:rsidRDefault="00F86313" w:rsidP="00F86313">
      <w:pPr>
        <w:tabs>
          <w:tab w:val="left" w:pos="9639"/>
        </w:tabs>
        <w:spacing w:after="0" w:line="240" w:lineRule="auto"/>
        <w:ind w:right="511" w:hanging="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Na potrzeby postępowania o udzielenie zamówienia publicznego pn..: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 xml:space="preserve">Budowa nowych dróg wraz z infrastrukturą towarzyszącą na potrzeby zabudowy mieszkaniowej przy ul.: Warmińskiej, Mazurskiej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i Spacerowej w Lidzbarku Warmińskim”.</w:t>
      </w:r>
    </w:p>
    <w:p w14:paraId="3FB89676" w14:textId="77777777" w:rsidR="00F86313" w:rsidRPr="00F86313" w:rsidRDefault="00F86313" w:rsidP="00F86313">
      <w:pPr>
        <w:spacing w:after="0" w:line="360" w:lineRule="auto"/>
        <w:jc w:val="center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7710CA1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284" w:right="511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□ Oświadczam, że spełniam warunki udziału w postępowaniu określone przez Zamawiającego w następującym zakresie: ……… </w:t>
      </w:r>
      <w:r w:rsidRPr="00F86313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(wskazać  warunek udziału w postępowaniu, w zakresie którego Wykonawca powołuje się na zasoby podmiotu udostępniającego zasoby).</w:t>
      </w:r>
    </w:p>
    <w:p w14:paraId="36FE4C36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567" w:right="511" w:hanging="284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BE97A5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567" w:right="511" w:hanging="284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14:ligatures w14:val="none"/>
        </w:rPr>
        <w:t>Oświadczam, że:</w:t>
      </w:r>
    </w:p>
    <w:p w14:paraId="2ECC8197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284" w:right="511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□ nie podlegam wykluczeniu z postępowania na podstawie art. 7 ust. 1 Ustawy z 13 kwietnia 2022r. </w:t>
      </w:r>
      <w:r w:rsidRPr="00F86313">
        <w:rPr>
          <w:rFonts w:ascii="Times New Roman" w:eastAsia="Times New Roman" w:hAnsi="Times New Roman" w:cs="Times New Roman"/>
          <w:kern w:val="0"/>
          <w14:ligatures w14:val="none"/>
        </w:rPr>
        <w:br/>
        <w:t>o szczególnych rozwiązaniach w zakresie przeciwdziałania wspierania agresji na Ukrainę oraz służących ochronie bezpieczeństwa narodowego.</w:t>
      </w:r>
      <w:r w:rsidRPr="00F86313">
        <w:rPr>
          <w:rFonts w:ascii="Times New Roman" w:eastAsia="Times New Roman" w:hAnsi="Times New Roman" w:cs="Times New Roman"/>
          <w:b/>
          <w:bCs/>
          <w:kern w:val="0"/>
          <w:vertAlign w:val="superscript"/>
          <w14:ligatures w14:val="none"/>
        </w:rPr>
        <w:t>1</w:t>
      </w:r>
    </w:p>
    <w:p w14:paraId="76943FDD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284" w:right="511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□ oświadczam, że nie podlegam wykluczeniu z postępowania na podstawie art. 108 ust.1 ustawy </w:t>
      </w:r>
      <w:proofErr w:type="spellStart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>Pzp</w:t>
      </w:r>
      <w:proofErr w:type="spellEnd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30630276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284" w:right="511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□ oświadczam, że nie podlegam wykluczeniu z postępowania na podstawie art. 109 ust. 1 pkt. 4  i 7 ustawy </w:t>
      </w:r>
      <w:proofErr w:type="spellStart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>Pzp</w:t>
      </w:r>
      <w:proofErr w:type="spellEnd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61624866" w14:textId="77777777" w:rsidR="00F86313" w:rsidRPr="00F86313" w:rsidRDefault="00F86313" w:rsidP="00F86313">
      <w:pPr>
        <w:widowControl w:val="0"/>
        <w:tabs>
          <w:tab w:val="right" w:pos="9072"/>
        </w:tabs>
        <w:suppressAutoHyphens/>
        <w:autoSpaceDE w:val="0"/>
        <w:autoSpaceDN w:val="0"/>
        <w:spacing w:after="0" w:line="360" w:lineRule="auto"/>
        <w:ind w:left="284" w:right="511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□ zachodzą w stosunku do mnie podstawy wykluczenia z postępowania na podstawie art. …………. ustawy </w:t>
      </w:r>
      <w:proofErr w:type="spellStart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>Pzp</w:t>
      </w:r>
      <w:proofErr w:type="spellEnd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 4 , 7  ustawy </w:t>
      </w:r>
      <w:proofErr w:type="spellStart"/>
      <w:r w:rsidRPr="00F86313">
        <w:rPr>
          <w:rFonts w:ascii="Times New Roman" w:eastAsia="Times New Roman" w:hAnsi="Times New Roman" w:cs="Times New Roman"/>
          <w:i/>
          <w:kern w:val="0"/>
          <w14:ligatures w14:val="none"/>
        </w:rPr>
        <w:t>Pzp</w:t>
      </w:r>
      <w:proofErr w:type="spellEnd"/>
      <w:r w:rsidRPr="00F86313">
        <w:rPr>
          <w:rFonts w:ascii="Times New Roman" w:eastAsia="Times New Roman" w:hAnsi="Times New Roman" w:cs="Times New Roman"/>
          <w:i/>
          <w:kern w:val="0"/>
          <w14:ligatures w14:val="none"/>
        </w:rPr>
        <w:t>).</w:t>
      </w:r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 Jednocześnie oświadczam, że w związku z ww. okolicznością, na podstawie art. 110  ust. ustawy </w:t>
      </w:r>
      <w:proofErr w:type="spellStart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>Pzp</w:t>
      </w:r>
      <w:proofErr w:type="spellEnd"/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 podjąłem następujące środki naprawcze wskazane w art. 110 ust. 2 ustawy: …………………………………………………………………………………………….</w:t>
      </w:r>
    </w:p>
    <w:p w14:paraId="1280619A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14:ligatures w14:val="none"/>
        </w:rPr>
        <w:t xml:space="preserve">     stanowiące załącznik do niniejszego oświadczenia……………………………………………</w:t>
      </w:r>
    </w:p>
    <w:p w14:paraId="622CFDAD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360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30CC08B" w14:textId="77777777" w:rsidR="00F86313" w:rsidRPr="00F86313" w:rsidRDefault="00F86313" w:rsidP="00F86313">
      <w:pPr>
        <w:widowControl w:val="0"/>
        <w:shd w:val="clear" w:color="auto" w:fill="BFBFBF"/>
        <w:suppressAutoHyphens/>
        <w:autoSpaceDE w:val="0"/>
        <w:autoSpaceDN w:val="0"/>
        <w:spacing w:after="0" w:line="240" w:lineRule="auto"/>
        <w:ind w:right="794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F86313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INFORMACJA  DOTYCZĄCA  DOSTĘPU  DO  PODMIOTOWYCH ŚRODKÓW DOWODOWYCH:</w:t>
      </w:r>
    </w:p>
    <w:p w14:paraId="4B438783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8B27F88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Wskazuję następujące podmiotowe środki dowodowe, które można uzyskać za pomocą bezpłatnych </w:t>
      </w:r>
      <w:r w:rsidRPr="00F8631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i ogólnodostępnych baz danych oraz dane umożliwiające dostęp do tych środków:</w:t>
      </w:r>
    </w:p>
    <w:p w14:paraId="72D38787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8535" w:type="dxa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8"/>
        <w:gridCol w:w="4967"/>
      </w:tblGrid>
      <w:tr w:rsidR="00F86313" w:rsidRPr="00F86313" w14:paraId="4DAC9E35" w14:textId="77777777" w:rsidTr="00D43949">
        <w:trPr>
          <w:trHeight w:val="32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4173" w14:textId="77777777" w:rsidR="00F86313" w:rsidRPr="00F86313" w:rsidRDefault="00F86313" w:rsidP="00F863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Podmiotowy</w:t>
            </w:r>
            <w:proofErr w:type="spellEnd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środek</w:t>
            </w:r>
            <w:proofErr w:type="spellEnd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dowodowy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B8E8" w14:textId="77777777" w:rsidR="00F86313" w:rsidRPr="00F86313" w:rsidRDefault="00F86313" w:rsidP="00F863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Adres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strony</w:t>
            </w:r>
            <w:proofErr w:type="spellEnd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internetowej</w:t>
            </w:r>
            <w:proofErr w:type="spellEnd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ogólnodostępnej</w:t>
            </w:r>
            <w:proofErr w:type="spellEnd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i</w:t>
            </w:r>
            <w:proofErr w:type="spellEnd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lastRenderedPageBreak/>
              <w:t>bezpłatnej</w:t>
            </w:r>
            <w:proofErr w:type="spellEnd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bazy</w:t>
            </w:r>
            <w:proofErr w:type="spellEnd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F86313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danych</w:t>
            </w:r>
            <w:proofErr w:type="spellEnd"/>
          </w:p>
        </w:tc>
      </w:tr>
      <w:tr w:rsidR="00F86313" w:rsidRPr="00F86313" w14:paraId="09C7AD92" w14:textId="77777777" w:rsidTr="00D43949">
        <w:trPr>
          <w:trHeight w:val="45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2FE4" w14:textId="77777777" w:rsidR="00F86313" w:rsidRPr="00F86313" w:rsidRDefault="00F86313" w:rsidP="00F863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  <w:p w14:paraId="56C03975" w14:textId="77777777" w:rsidR="00F86313" w:rsidRPr="00F86313" w:rsidRDefault="00F86313" w:rsidP="00F863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329E" w14:textId="77777777" w:rsidR="00F86313" w:rsidRPr="00F86313" w:rsidRDefault="00F86313" w:rsidP="00F863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</w:tbl>
    <w:p w14:paraId="4C5A692B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43817A20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5936FFDB" w14:textId="77777777" w:rsidR="00F86313" w:rsidRPr="00F86313" w:rsidRDefault="00F86313" w:rsidP="00F86313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F86313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2E02536B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8631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F8631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A470810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before="116" w:after="0" w:line="240" w:lineRule="auto"/>
        <w:ind w:right="511"/>
        <w:textAlignment w:val="baseline"/>
        <w:rPr>
          <w:rFonts w:ascii="Times New Roman" w:eastAsia="Times New Roman" w:hAnsi="Times New Roman" w:cs="Times New Roman"/>
          <w:b/>
          <w:bCs/>
          <w:i/>
          <w:kern w:val="0"/>
          <w14:ligatures w14:val="none"/>
        </w:rPr>
      </w:pPr>
    </w:p>
    <w:p w14:paraId="020D1FA3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before="207" w:after="0" w:line="240" w:lineRule="auto"/>
        <w:ind w:right="281"/>
        <w:jc w:val="right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Dokument należy wypełnić</w:t>
      </w:r>
      <w:r w:rsidRPr="00F86313">
        <w:rPr>
          <w:rFonts w:ascii="Times New Roman" w:eastAsia="Times New Roman" w:hAnsi="Times New Roman" w:cs="Times New Roman"/>
          <w:b/>
          <w:i/>
          <w:color w:val="006FC0"/>
          <w:spacing w:val="-8"/>
          <w:kern w:val="0"/>
          <w:sz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i podpisać:</w:t>
      </w:r>
      <w:r w:rsidRPr="00F86313">
        <w:rPr>
          <w:rFonts w:ascii="Times New Roman" w:eastAsia="Times New Roman" w:hAnsi="Times New Roman" w:cs="Times New Roman"/>
          <w:b/>
          <w:i/>
          <w:color w:val="006FC0"/>
          <w:w w:val="99"/>
          <w:kern w:val="0"/>
          <w:sz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kwalifikowanym   podpisem</w:t>
      </w:r>
      <w:r w:rsidRPr="00F86313">
        <w:rPr>
          <w:rFonts w:ascii="Times New Roman" w:eastAsia="Times New Roman" w:hAnsi="Times New Roman" w:cs="Times New Roman"/>
          <w:b/>
          <w:i/>
          <w:color w:val="006FC0"/>
          <w:spacing w:val="-20"/>
          <w:kern w:val="0"/>
          <w:sz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elektronicznym</w:t>
      </w:r>
    </w:p>
    <w:p w14:paraId="4C83712D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before="1" w:after="0" w:line="240" w:lineRule="auto"/>
        <w:ind w:right="281"/>
        <w:jc w:val="right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lub podpisem zaufanym lub</w:t>
      </w:r>
      <w:r w:rsidRPr="00F86313">
        <w:rPr>
          <w:rFonts w:ascii="Times New Roman" w:eastAsia="Times New Roman" w:hAnsi="Times New Roman" w:cs="Times New Roman"/>
          <w:b/>
          <w:i/>
          <w:color w:val="006FC0"/>
          <w:spacing w:val="-12"/>
          <w:kern w:val="0"/>
          <w:sz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podpisem</w:t>
      </w:r>
      <w:r w:rsidRPr="00F86313">
        <w:rPr>
          <w:rFonts w:ascii="Times New Roman" w:eastAsia="Times New Roman" w:hAnsi="Times New Roman" w:cs="Times New Roman"/>
          <w:b/>
          <w:i/>
          <w:color w:val="006FC0"/>
          <w:spacing w:val="-2"/>
          <w:kern w:val="0"/>
          <w:sz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osobistym.</w:t>
      </w:r>
    </w:p>
    <w:p w14:paraId="6999B7B2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before="1" w:after="0" w:line="240" w:lineRule="auto"/>
        <w:ind w:left="5302" w:right="281"/>
        <w:jc w:val="right"/>
        <w:textAlignment w:val="baseline"/>
        <w:rPr>
          <w:rFonts w:ascii="Times New Roman" w:eastAsia="Times New Roman" w:hAnsi="Times New Roman" w:cs="Times New Roman"/>
          <w:b/>
          <w:i/>
          <w:kern w:val="0"/>
          <w:sz w:val="20"/>
          <w14:ligatures w14:val="none"/>
        </w:rPr>
      </w:pPr>
    </w:p>
    <w:p w14:paraId="49290B2B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ind w:right="511"/>
        <w:jc w:val="right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Zamawiający</w:t>
      </w:r>
      <w:r w:rsidRPr="00F86313">
        <w:rPr>
          <w:rFonts w:ascii="Times New Roman" w:eastAsia="Times New Roman" w:hAnsi="Times New Roman" w:cs="Times New Roman"/>
          <w:b/>
          <w:i/>
          <w:color w:val="006FC0"/>
          <w:spacing w:val="-18"/>
          <w:kern w:val="0"/>
          <w:sz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zaleca</w:t>
      </w:r>
      <w:r w:rsidRPr="00F86313">
        <w:rPr>
          <w:rFonts w:ascii="Times New Roman" w:eastAsia="Times New Roman" w:hAnsi="Times New Roman" w:cs="Times New Roman"/>
          <w:b/>
          <w:i/>
          <w:color w:val="006FC0"/>
          <w:w w:val="99"/>
          <w:kern w:val="0"/>
          <w:sz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zapisanie dokumentu w formacie</w:t>
      </w:r>
      <w:r w:rsidRPr="00F86313">
        <w:rPr>
          <w:rFonts w:ascii="Times New Roman" w:eastAsia="Times New Roman" w:hAnsi="Times New Roman" w:cs="Times New Roman"/>
          <w:b/>
          <w:i/>
          <w:color w:val="006FC0"/>
          <w:spacing w:val="-10"/>
          <w:kern w:val="0"/>
          <w:sz w:val="20"/>
          <w14:ligatures w14:val="none"/>
        </w:rPr>
        <w:t xml:space="preserve"> </w:t>
      </w:r>
      <w:r w:rsidRPr="00F86313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PDF.</w:t>
      </w:r>
    </w:p>
    <w:p w14:paraId="469E52DA" w14:textId="77777777" w:rsidR="00F86313" w:rsidRPr="00F86313" w:rsidRDefault="00F86313" w:rsidP="00F86313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textAlignment w:val="baseline"/>
        <w:rPr>
          <w:rFonts w:ascii="Tahoma" w:eastAsia="SimSun" w:hAnsi="Tahoma" w:cs="Tahoma"/>
          <w:i/>
          <w:kern w:val="3"/>
          <w:sz w:val="16"/>
          <w:szCs w:val="16"/>
          <w:lang w:eastAsia="pl-PL"/>
          <w14:ligatures w14:val="none"/>
        </w:rPr>
      </w:pPr>
    </w:p>
    <w:p w14:paraId="42DD540E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511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FEE7547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511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A15F69E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511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7A2CC5C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511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B86D1C5" w14:textId="77777777" w:rsidR="00F86313" w:rsidRPr="00F86313" w:rsidRDefault="00F86313" w:rsidP="00F86313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511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E2A3F38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C81A36" w14:textId="77777777" w:rsidR="00F86313" w:rsidRPr="00F86313" w:rsidRDefault="00F86313" w:rsidP="00F86313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kern w:val="0"/>
          <w:u w:val="single"/>
          <w:shd w:val="clear" w:color="auto" w:fill="00FF00"/>
          <w:lang w:eastAsia="ar-SA"/>
          <w14:ligatures w14:val="none"/>
        </w:rPr>
      </w:pPr>
    </w:p>
    <w:p w14:paraId="18A285C7" w14:textId="77777777" w:rsidR="00F86313" w:rsidRPr="00F86313" w:rsidRDefault="00F86313" w:rsidP="00F86313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kern w:val="0"/>
          <w:u w:val="single"/>
          <w:shd w:val="clear" w:color="auto" w:fill="00FF00"/>
          <w:lang w:eastAsia="ar-SA"/>
          <w14:ligatures w14:val="none"/>
        </w:rPr>
      </w:pPr>
    </w:p>
    <w:p w14:paraId="2DF2D605" w14:textId="77777777" w:rsidR="00F86313" w:rsidRPr="00F86313" w:rsidRDefault="00F86313" w:rsidP="00F86313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 w:rsidRPr="00F86313"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  <w:t>Pouczenie:</w:t>
      </w:r>
    </w:p>
    <w:p w14:paraId="58095688" w14:textId="77777777" w:rsidR="00F86313" w:rsidRPr="00F86313" w:rsidRDefault="00F86313" w:rsidP="00F86313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eastAsia="ar-SA"/>
          <w14:ligatures w14:val="none"/>
        </w:rPr>
      </w:pPr>
      <w:r w:rsidRPr="00F86313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 . Oświadczenie podmiotu udostępniającego należy złożyć wraz z ofertą.</w:t>
      </w:r>
    </w:p>
    <w:p w14:paraId="79497BA4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319336C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Uwaga:</w:t>
      </w:r>
    </w:p>
    <w:p w14:paraId="48D67EFD" w14:textId="77777777" w:rsidR="00F86313" w:rsidRPr="00F86313" w:rsidRDefault="00F86313" w:rsidP="00F863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F8631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W przypadku, gdy wykonawca nie powołuje się na zasoby podmiotu trzeciego, niniejszego oświadczenia nie składa.</w:t>
      </w:r>
    </w:p>
    <w:p w14:paraId="67D2980F" w14:textId="77777777" w:rsidR="00F86313" w:rsidRPr="00F86313" w:rsidRDefault="00F86313" w:rsidP="00F86313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textAlignment w:val="baseline"/>
        <w:rPr>
          <w:rFonts w:ascii="Tahoma" w:eastAsia="SimSun" w:hAnsi="Tahoma" w:cs="Tahoma"/>
          <w:i/>
          <w:kern w:val="3"/>
          <w:sz w:val="16"/>
          <w:szCs w:val="16"/>
          <w:lang w:eastAsia="pl-PL"/>
          <w14:ligatures w14:val="none"/>
        </w:rPr>
      </w:pPr>
      <w:r w:rsidRPr="00F86313">
        <w:rPr>
          <w:rFonts w:ascii="Tahoma" w:eastAsia="SimSun" w:hAnsi="Tahoma" w:cs="Tahoma"/>
          <w:i/>
          <w:kern w:val="3"/>
          <w:sz w:val="16"/>
          <w:szCs w:val="16"/>
          <w:lang w:eastAsia="pl-PL"/>
          <w14:ligatures w14:val="none"/>
        </w:rPr>
        <w:t>--------------------------------------------------------------------------------------------------------------------------------------------------------</w:t>
      </w:r>
    </w:p>
    <w:p w14:paraId="152063B9" w14:textId="77777777" w:rsidR="00F86313" w:rsidRPr="00F86313" w:rsidRDefault="00F86313" w:rsidP="00F86313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pl-PL"/>
          <w14:ligatures w14:val="none"/>
        </w:rPr>
      </w:pPr>
      <w:r w:rsidRPr="00F86313">
        <w:rPr>
          <w:rFonts w:ascii="Arial" w:eastAsia="SimSun" w:hAnsi="Arial" w:cs="Arial"/>
          <w:b/>
          <w:bCs/>
          <w:iCs/>
          <w:kern w:val="3"/>
          <w:sz w:val="24"/>
          <w:szCs w:val="24"/>
          <w:vertAlign w:val="superscript"/>
          <w:lang w:eastAsia="pl-PL"/>
          <w14:ligatures w14:val="none"/>
        </w:rPr>
        <w:t xml:space="preserve">1 </w:t>
      </w:r>
      <w:r w:rsidRPr="00F86313"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F86313"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  <w:t>Pzp</w:t>
      </w:r>
      <w:proofErr w:type="spellEnd"/>
      <w:r w:rsidRPr="00F86313"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  <w:t xml:space="preserve"> wyklucza się:</w:t>
      </w:r>
    </w:p>
    <w:p w14:paraId="169E75BE" w14:textId="77777777" w:rsidR="00F86313" w:rsidRPr="00F86313" w:rsidRDefault="00F86313" w:rsidP="00F86313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textAlignment w:val="baseline"/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</w:pPr>
      <w:r w:rsidRPr="00F86313"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7C314" w14:textId="77777777" w:rsidR="00F86313" w:rsidRPr="00F86313" w:rsidRDefault="00F86313" w:rsidP="00F86313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textAlignment w:val="baseline"/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</w:pPr>
      <w:r w:rsidRPr="00F86313"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A3B3EE" w14:textId="77777777" w:rsidR="00F86313" w:rsidRPr="00F86313" w:rsidRDefault="00F86313" w:rsidP="00F86313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textAlignment w:val="baseline"/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  <w:sectPr w:rsidR="00F86313" w:rsidRPr="00F86313" w:rsidSect="00F86313">
          <w:type w:val="continuous"/>
          <w:pgSz w:w="11910" w:h="16840"/>
          <w:pgMar w:top="1400" w:right="880" w:bottom="880" w:left="880" w:header="708" w:footer="708" w:gutter="0"/>
          <w:pgNumType w:start="63"/>
          <w:cols w:space="708"/>
        </w:sectPr>
      </w:pPr>
      <w:r w:rsidRPr="00F86313"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D3A66E2" w14:textId="77777777" w:rsidR="00F86313" w:rsidRPr="00F86313" w:rsidRDefault="00F86313" w:rsidP="00F86313">
      <w:pPr>
        <w:spacing w:before="97" w:after="0" w:line="240" w:lineRule="auto"/>
        <w:ind w:left="5985" w:right="511" w:firstLine="57"/>
        <w:rPr>
          <w:rFonts w:ascii="Times New Roman" w:eastAsia="SimSu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lastRenderedPageBreak/>
        <w:t>Załącznik nr 3 do SWZ</w:t>
      </w:r>
    </w:p>
    <w:p w14:paraId="4489D97F" w14:textId="77777777" w:rsidR="00F86313" w:rsidRPr="00F86313" w:rsidRDefault="00F86313" w:rsidP="00F86313">
      <w:pPr>
        <w:spacing w:before="97" w:after="0" w:line="240" w:lineRule="auto"/>
        <w:ind w:left="567" w:right="511"/>
        <w:jc w:val="center"/>
        <w:rPr>
          <w:rFonts w:ascii="Times New Roman" w:eastAsia="SimSun" w:hAnsi="Times New Roman" w:cs="Times New Roman"/>
          <w:i/>
          <w:kern w:val="0"/>
          <w:sz w:val="20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20"/>
          <w:szCs w:val="24"/>
          <w:lang w:eastAsia="pl-PL"/>
          <w14:ligatures w14:val="none"/>
        </w:rPr>
        <w:t>(wzór)</w:t>
      </w:r>
    </w:p>
    <w:p w14:paraId="7769BE77" w14:textId="77777777" w:rsidR="00F86313" w:rsidRPr="00F86313" w:rsidRDefault="00F86313" w:rsidP="00F86313">
      <w:pPr>
        <w:spacing w:after="0" w:line="240" w:lineRule="auto"/>
        <w:ind w:right="511"/>
        <w:jc w:val="both"/>
        <w:rPr>
          <w:rFonts w:ascii="Arial" w:eastAsia="SimSun" w:hAnsi="Times New Roman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2EBCD990" w14:textId="77777777" w:rsidR="00F86313" w:rsidRPr="00F86313" w:rsidRDefault="00F86313" w:rsidP="00F86313">
      <w:pPr>
        <w:spacing w:after="0" w:line="240" w:lineRule="auto"/>
        <w:ind w:right="511"/>
        <w:jc w:val="both"/>
        <w:rPr>
          <w:rFonts w:ascii="Arial" w:eastAsia="SimSun" w:hAnsi="Times New Roman" w:cs="Arial"/>
          <w:b/>
          <w:i/>
          <w:kern w:val="0"/>
          <w:sz w:val="17"/>
          <w:szCs w:val="20"/>
          <w:lang w:eastAsia="pl-PL"/>
          <w14:ligatures w14:val="none"/>
        </w:rPr>
      </w:pPr>
    </w:p>
    <w:p w14:paraId="1DF32662" w14:textId="77777777" w:rsidR="00F86313" w:rsidRPr="00F86313" w:rsidRDefault="00F86313" w:rsidP="00F86313">
      <w:pPr>
        <w:spacing w:before="92" w:after="0" w:line="240" w:lineRule="auto"/>
        <w:ind w:right="-3"/>
        <w:jc w:val="center"/>
        <w:rPr>
          <w:rFonts w:ascii="Times New Roman" w:eastAsia="SimSun" w:hAnsi="Times New Roman" w:cs="Times New Roman"/>
          <w:b/>
          <w:spacing w:val="3"/>
          <w:kern w:val="0"/>
          <w:sz w:val="28"/>
          <w:szCs w:val="28"/>
          <w:u w:val="thick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spacing w:val="-56"/>
          <w:kern w:val="0"/>
          <w:sz w:val="24"/>
          <w:szCs w:val="24"/>
          <w:u w:val="thick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spacing w:val="2"/>
          <w:kern w:val="0"/>
          <w:sz w:val="24"/>
          <w:szCs w:val="24"/>
          <w:u w:val="thick"/>
          <w:lang w:eastAsia="pl-PL"/>
          <w14:ligatures w14:val="none"/>
        </w:rPr>
        <w:t xml:space="preserve">ZOBOWIĄZANIE PODMIOTU </w:t>
      </w:r>
      <w:r w:rsidRPr="00F86313">
        <w:rPr>
          <w:rFonts w:ascii="Times New Roman" w:eastAsia="SimSun" w:hAnsi="Times New Roman" w:cs="Times New Roman"/>
          <w:b/>
          <w:spacing w:val="3"/>
          <w:kern w:val="0"/>
          <w:sz w:val="24"/>
          <w:szCs w:val="24"/>
          <w:u w:val="thick"/>
          <w:lang w:eastAsia="pl-PL"/>
          <w14:ligatures w14:val="none"/>
        </w:rPr>
        <w:t>TRZECIEGO</w:t>
      </w:r>
      <w:r w:rsidRPr="00F86313">
        <w:rPr>
          <w:rFonts w:ascii="Times New Roman" w:eastAsia="SimSun" w:hAnsi="Times New Roman" w:cs="Times New Roman"/>
          <w:b/>
          <w:spacing w:val="3"/>
          <w:kern w:val="0"/>
          <w:sz w:val="28"/>
          <w:szCs w:val="28"/>
          <w:u w:val="thick"/>
          <w:lang w:eastAsia="pl-PL"/>
          <w14:ligatures w14:val="none"/>
        </w:rPr>
        <w:t>*</w:t>
      </w:r>
    </w:p>
    <w:p w14:paraId="14143281" w14:textId="77777777" w:rsidR="00F86313" w:rsidRPr="00F86313" w:rsidRDefault="00F86313" w:rsidP="00F86313">
      <w:pPr>
        <w:spacing w:before="92" w:after="0" w:line="240" w:lineRule="auto"/>
        <w:ind w:right="-3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* </w:t>
      </w: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niniejsze zobowiązanie (składane wraz z ofertą – jeżeli dotyczy)</w:t>
      </w:r>
    </w:p>
    <w:p w14:paraId="65E23B7A" w14:textId="77777777" w:rsidR="00F86313" w:rsidRPr="00F86313" w:rsidRDefault="00F86313" w:rsidP="00F86313">
      <w:pPr>
        <w:spacing w:before="119" w:after="0" w:line="360" w:lineRule="auto"/>
        <w:ind w:right="-3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do oddania do dyspozycji Wykonawcy niezbędnych zasobów na potrzeby realizacji zamówienia, na zasadach określonych w art. 118 ustawy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</w:p>
    <w:p w14:paraId="3310B580" w14:textId="77777777" w:rsidR="00F86313" w:rsidRPr="00F86313" w:rsidRDefault="00F86313" w:rsidP="00F86313">
      <w:pPr>
        <w:spacing w:before="8" w:after="0" w:line="240" w:lineRule="auto"/>
        <w:ind w:right="-3"/>
        <w:jc w:val="both"/>
        <w:rPr>
          <w:rFonts w:ascii="Arial" w:eastAsia="SimSun" w:hAnsi="Times New Roman" w:cs="Arial"/>
          <w:bCs/>
          <w:kern w:val="0"/>
          <w:sz w:val="23"/>
          <w:szCs w:val="20"/>
          <w:lang w:eastAsia="pl-PL"/>
          <w14:ligatures w14:val="none"/>
        </w:rPr>
      </w:pPr>
    </w:p>
    <w:p w14:paraId="230FC4D8" w14:textId="77777777" w:rsidR="00F86313" w:rsidRPr="00F86313" w:rsidRDefault="00F86313" w:rsidP="00F86313">
      <w:pPr>
        <w:spacing w:after="0" w:line="240" w:lineRule="auto"/>
        <w:ind w:right="-3"/>
        <w:jc w:val="both"/>
        <w:rPr>
          <w:rFonts w:ascii="Arial" w:eastAsia="SimSun" w:hAnsi="Times New Roman" w:cs="Arial"/>
          <w:bCs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Arial" w:eastAsia="SimSun" w:hAnsi="Times New Roman" w:cs="Arial"/>
          <w:b/>
          <w:bCs/>
          <w:kern w:val="0"/>
          <w:sz w:val="20"/>
          <w:szCs w:val="20"/>
          <w:lang w:eastAsia="pl-PL"/>
          <w14:ligatures w14:val="none"/>
        </w:rPr>
        <w:t>WYKONAWCA:</w:t>
      </w:r>
    </w:p>
    <w:p w14:paraId="2EFF680A" w14:textId="77777777" w:rsidR="00F86313" w:rsidRPr="00F86313" w:rsidRDefault="00F86313" w:rsidP="00F86313">
      <w:pPr>
        <w:spacing w:after="0" w:line="240" w:lineRule="auto"/>
        <w:ind w:right="-3"/>
        <w:jc w:val="both"/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  <w:t>……………………………………………</w:t>
      </w:r>
      <w:r w:rsidRPr="00F86313"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  <w:t>.</w:t>
      </w:r>
    </w:p>
    <w:p w14:paraId="17470BBF" w14:textId="77777777" w:rsidR="00F86313" w:rsidRPr="00F86313" w:rsidRDefault="00F86313" w:rsidP="00F86313">
      <w:pPr>
        <w:spacing w:after="0" w:line="240" w:lineRule="auto"/>
        <w:ind w:right="-3"/>
        <w:jc w:val="both"/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  <w:t>……………………………………………</w:t>
      </w:r>
      <w:r w:rsidRPr="00F86313"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  <w:t>.</w:t>
      </w:r>
    </w:p>
    <w:p w14:paraId="1B9A5623" w14:textId="77777777" w:rsidR="00F86313" w:rsidRPr="00F86313" w:rsidRDefault="00F86313" w:rsidP="00F86313">
      <w:pPr>
        <w:spacing w:before="8" w:after="0" w:line="240" w:lineRule="auto"/>
        <w:ind w:right="-3"/>
        <w:jc w:val="both"/>
        <w:rPr>
          <w:rFonts w:ascii="Arial" w:eastAsia="SimSun" w:hAnsi="Times New Roman" w:cs="Arial"/>
          <w:b/>
          <w:i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Arial" w:eastAsia="SimSun" w:hAnsi="Times New Roman" w:cs="Arial"/>
          <w:b/>
          <w:i/>
          <w:kern w:val="0"/>
          <w:sz w:val="20"/>
          <w:szCs w:val="20"/>
          <w:lang w:eastAsia="pl-PL"/>
          <w14:ligatures w14:val="none"/>
        </w:rPr>
        <w:t xml:space="preserve">           (nazwa, adres)</w:t>
      </w:r>
    </w:p>
    <w:p w14:paraId="0AE73597" w14:textId="77777777" w:rsidR="00F86313" w:rsidRPr="00F86313" w:rsidRDefault="00F86313" w:rsidP="00F86313">
      <w:pPr>
        <w:tabs>
          <w:tab w:val="left" w:pos="567"/>
        </w:tabs>
        <w:spacing w:before="8" w:after="0" w:line="240" w:lineRule="auto"/>
        <w:ind w:right="-3"/>
        <w:jc w:val="both"/>
        <w:rPr>
          <w:rFonts w:ascii="Arial" w:eastAsia="SimSun" w:hAnsi="Times New Roman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62FF9029" w14:textId="77777777" w:rsidR="00F86313" w:rsidRPr="00F86313" w:rsidRDefault="00F86313" w:rsidP="00F86313">
      <w:pPr>
        <w:tabs>
          <w:tab w:val="left" w:pos="567"/>
        </w:tabs>
        <w:spacing w:before="8" w:after="0" w:line="240" w:lineRule="auto"/>
        <w:ind w:right="-3"/>
        <w:jc w:val="both"/>
        <w:rPr>
          <w:rFonts w:ascii="Arial" w:eastAsia="SimSun" w:hAnsi="Times New Roman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Arial" w:eastAsia="SimSun" w:hAnsi="Times New Roman" w:cs="Arial"/>
          <w:b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F86313">
        <w:rPr>
          <w:rFonts w:ascii="Arial" w:eastAsia="SimSun" w:hAnsi="Times New Roman" w:cs="Arial"/>
          <w:b/>
          <w:bCs/>
          <w:iCs/>
          <w:kern w:val="0"/>
          <w:sz w:val="20"/>
          <w:szCs w:val="20"/>
          <w:lang w:eastAsia="pl-PL"/>
          <w14:ligatures w14:val="none"/>
        </w:rPr>
        <w:t>PODMIOT UDOST</w:t>
      </w:r>
      <w:r w:rsidRPr="00F86313">
        <w:rPr>
          <w:rFonts w:ascii="Arial" w:eastAsia="SimSun" w:hAnsi="Times New Roman" w:cs="Arial"/>
          <w:b/>
          <w:bCs/>
          <w:iCs/>
          <w:kern w:val="0"/>
          <w:sz w:val="20"/>
          <w:szCs w:val="20"/>
          <w:lang w:eastAsia="pl-PL"/>
          <w14:ligatures w14:val="none"/>
        </w:rPr>
        <w:t>Ę</w:t>
      </w:r>
      <w:r w:rsidRPr="00F86313">
        <w:rPr>
          <w:rFonts w:ascii="Arial" w:eastAsia="SimSun" w:hAnsi="Times New Roman" w:cs="Arial"/>
          <w:b/>
          <w:bCs/>
          <w:iCs/>
          <w:kern w:val="0"/>
          <w:sz w:val="20"/>
          <w:szCs w:val="20"/>
          <w:lang w:eastAsia="pl-PL"/>
          <w14:ligatures w14:val="none"/>
        </w:rPr>
        <w:t>PNIAJACY ZASOBY:</w:t>
      </w:r>
    </w:p>
    <w:p w14:paraId="014A587A" w14:textId="77777777" w:rsidR="00F86313" w:rsidRPr="00F86313" w:rsidRDefault="00F86313" w:rsidP="00F86313">
      <w:pPr>
        <w:tabs>
          <w:tab w:val="left" w:pos="567"/>
        </w:tabs>
        <w:spacing w:before="8" w:after="0" w:line="240" w:lineRule="auto"/>
        <w:ind w:right="-3"/>
        <w:jc w:val="both"/>
        <w:rPr>
          <w:rFonts w:ascii="Arial" w:eastAsia="SimSun" w:hAnsi="Times New Roman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Arial" w:eastAsia="SimSun" w:hAnsi="Times New Roman" w:cs="Arial"/>
          <w:b/>
          <w:bCs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</w:t>
      </w:r>
    </w:p>
    <w:p w14:paraId="1C310329" w14:textId="77777777" w:rsidR="00F86313" w:rsidRPr="00F86313" w:rsidRDefault="00F86313" w:rsidP="00F86313">
      <w:pPr>
        <w:tabs>
          <w:tab w:val="left" w:pos="567"/>
        </w:tabs>
        <w:spacing w:before="8" w:after="0" w:line="240" w:lineRule="auto"/>
        <w:ind w:right="-3"/>
        <w:jc w:val="both"/>
        <w:rPr>
          <w:rFonts w:ascii="Arial" w:eastAsia="SimSun" w:hAnsi="Times New Roman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Arial" w:eastAsia="SimSun" w:hAnsi="Times New Roman" w:cs="Arial"/>
          <w:b/>
          <w:bCs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</w:t>
      </w:r>
    </w:p>
    <w:p w14:paraId="1F52F046" w14:textId="77777777" w:rsidR="00F86313" w:rsidRPr="00F86313" w:rsidRDefault="00F86313" w:rsidP="00F86313">
      <w:pPr>
        <w:tabs>
          <w:tab w:val="left" w:pos="567"/>
        </w:tabs>
        <w:spacing w:before="8" w:after="0" w:line="240" w:lineRule="auto"/>
        <w:ind w:right="-3" w:firstLine="538"/>
        <w:jc w:val="both"/>
        <w:rPr>
          <w:rFonts w:ascii="Arial" w:eastAsia="SimSun" w:hAnsi="Times New Roman" w:cs="Arial"/>
          <w:bCs/>
          <w:i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Arial" w:eastAsia="SimSun" w:hAnsi="Times New Roman" w:cs="Arial"/>
          <w:b/>
          <w:bCs/>
          <w:i/>
          <w:kern w:val="0"/>
          <w:sz w:val="20"/>
          <w:szCs w:val="20"/>
          <w:lang w:eastAsia="pl-PL"/>
          <w14:ligatures w14:val="none"/>
        </w:rPr>
        <w:t>(</w:t>
      </w:r>
      <w:r w:rsidRPr="00F86313">
        <w:rPr>
          <w:rFonts w:ascii="Arial" w:eastAsia="SimSun" w:hAnsi="Times New Roman" w:cs="Arial"/>
          <w:b/>
          <w:i/>
          <w:kern w:val="0"/>
          <w:sz w:val="20"/>
          <w:szCs w:val="20"/>
          <w:lang w:eastAsia="pl-PL"/>
          <w14:ligatures w14:val="none"/>
        </w:rPr>
        <w:t>Nazwa, adres)</w:t>
      </w:r>
    </w:p>
    <w:p w14:paraId="4BD86B22" w14:textId="77777777" w:rsidR="00F86313" w:rsidRPr="00F86313" w:rsidRDefault="00F86313" w:rsidP="00F86313">
      <w:pPr>
        <w:tabs>
          <w:tab w:val="left" w:pos="567"/>
        </w:tabs>
        <w:spacing w:before="8" w:after="0" w:line="240" w:lineRule="auto"/>
        <w:ind w:right="-3"/>
        <w:jc w:val="both"/>
        <w:rPr>
          <w:rFonts w:ascii="Arial" w:eastAsia="SimSun" w:hAnsi="Times New Roman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4892D44D" w14:textId="77777777" w:rsidR="00F86313" w:rsidRPr="00F86313" w:rsidRDefault="00F86313" w:rsidP="00F86313">
      <w:pPr>
        <w:spacing w:after="0" w:line="240" w:lineRule="auto"/>
        <w:ind w:right="-3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oświadczam/y*, że na potrzeby wykonania zamówienia w trybie podstawowym bez negocjacji pn.: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Budowa nowych dróg wraz z infrastrukturą towarzyszącą na potrzeby zabudowy mieszkaniowej przy ul.: Warmińskiej, Mazurskiej i Spacerowej w Lidzbarku Warmińskim”.</w:t>
      </w:r>
    </w:p>
    <w:p w14:paraId="43E76125" w14:textId="77777777" w:rsidR="00F86313" w:rsidRPr="00F86313" w:rsidRDefault="00F86313" w:rsidP="00F86313">
      <w:pPr>
        <w:tabs>
          <w:tab w:val="center" w:pos="4536"/>
          <w:tab w:val="right" w:pos="9072"/>
        </w:tabs>
        <w:suppressAutoHyphens/>
        <w:spacing w:after="0" w:line="360" w:lineRule="auto"/>
        <w:ind w:right="-3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E8693BF" w14:textId="77777777" w:rsidR="00F86313" w:rsidRPr="00F86313" w:rsidRDefault="00F86313" w:rsidP="00F86313">
      <w:pPr>
        <w:spacing w:after="0" w:line="276" w:lineRule="auto"/>
        <w:ind w:right="-3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na zasadach określonych w art. 118 ustawy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, zobowiązuję/my</w:t>
      </w:r>
      <w:r w:rsidRPr="00F86313">
        <w:rPr>
          <w:rFonts w:ascii="Times New Roman" w:eastAsia="SimSun" w:hAnsi="Times New Roman" w:cs="Times New Roman"/>
          <w:kern w:val="0"/>
          <w:sz w:val="28"/>
          <w:szCs w:val="28"/>
          <w:lang w:eastAsia="pl-PL"/>
          <w14:ligatures w14:val="none"/>
        </w:rPr>
        <w:t>*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 do oddania do dyspozycji Wykonawcy:</w:t>
      </w:r>
    </w:p>
    <w:p w14:paraId="2BDECEEB" w14:textId="77777777" w:rsidR="00F86313" w:rsidRPr="00F86313" w:rsidRDefault="00F86313" w:rsidP="00F86313">
      <w:pPr>
        <w:spacing w:after="0" w:line="276" w:lineRule="auto"/>
        <w:ind w:right="-3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B4E09E" w14:textId="77777777" w:rsidR="00F86313" w:rsidRPr="00F86313" w:rsidRDefault="00F86313" w:rsidP="00F86313">
      <w:pPr>
        <w:spacing w:after="0" w:line="240" w:lineRule="auto"/>
        <w:ind w:right="-3"/>
        <w:jc w:val="both"/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</w:t>
      </w:r>
      <w:r w:rsidRPr="00F86313"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  <w:t>.</w:t>
      </w:r>
    </w:p>
    <w:p w14:paraId="3F19DFAC" w14:textId="77777777" w:rsidR="00F86313" w:rsidRPr="00F86313" w:rsidRDefault="00F86313" w:rsidP="00F86313">
      <w:pPr>
        <w:spacing w:after="0" w:line="144" w:lineRule="exact"/>
        <w:ind w:right="-3"/>
        <w:rPr>
          <w:rFonts w:ascii="Times New Roman" w:eastAsia="SimSu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20"/>
          <w:szCs w:val="20"/>
          <w:lang w:eastAsia="pl-PL"/>
          <w14:ligatures w14:val="none"/>
        </w:rPr>
        <w:t>(nazwa i adres Wykonawcy, któremu udostępniane są zasoby)</w:t>
      </w:r>
    </w:p>
    <w:p w14:paraId="5EA68DE4" w14:textId="77777777" w:rsidR="00F86313" w:rsidRPr="00F86313" w:rsidRDefault="00F86313" w:rsidP="00F86313">
      <w:pPr>
        <w:spacing w:before="10" w:after="0" w:line="240" w:lineRule="auto"/>
        <w:ind w:right="-3"/>
        <w:jc w:val="both"/>
        <w:rPr>
          <w:rFonts w:ascii="Arial" w:eastAsia="SimSun" w:hAnsi="Times New Roman" w:cs="Arial"/>
          <w:b/>
          <w:i/>
          <w:kern w:val="0"/>
          <w:sz w:val="21"/>
          <w:szCs w:val="20"/>
          <w:lang w:eastAsia="pl-PL"/>
          <w14:ligatures w14:val="none"/>
        </w:rPr>
      </w:pPr>
    </w:p>
    <w:p w14:paraId="369E5DD0" w14:textId="77777777" w:rsidR="00F86313" w:rsidRPr="00F86313" w:rsidRDefault="00F86313" w:rsidP="00F86313">
      <w:pPr>
        <w:spacing w:after="0" w:line="240" w:lineRule="auto"/>
        <w:ind w:right="-3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481C34F" w14:textId="77777777" w:rsidR="00F86313" w:rsidRPr="00F86313" w:rsidRDefault="00F86313" w:rsidP="00F86313">
      <w:pPr>
        <w:spacing w:after="0" w:line="240" w:lineRule="auto"/>
        <w:ind w:right="-3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nasze zasoby, tj.:</w:t>
      </w:r>
    </w:p>
    <w:p w14:paraId="312EAA3B" w14:textId="77777777" w:rsidR="00F86313" w:rsidRPr="00F86313" w:rsidRDefault="00F86313" w:rsidP="00F86313">
      <w:pPr>
        <w:spacing w:after="0" w:line="240" w:lineRule="auto"/>
        <w:ind w:right="-3"/>
        <w:jc w:val="both"/>
        <w:rPr>
          <w:rFonts w:ascii="Arial" w:eastAsia="SimSun" w:hAnsi="Times New Roman" w:cs="Arial"/>
          <w:kern w:val="0"/>
          <w:szCs w:val="20"/>
          <w:lang w:eastAsia="pl-PL"/>
          <w14:ligatures w14:val="none"/>
        </w:rPr>
      </w:pPr>
    </w:p>
    <w:p w14:paraId="66456F13" w14:textId="77777777" w:rsidR="00F86313" w:rsidRPr="00F86313" w:rsidRDefault="00F86313" w:rsidP="00F86313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73" w:lineRule="exact"/>
        <w:ind w:right="-3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Zdolność techniczna lub zawodowa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, w zakresie wymaganego doświadczenia</w:t>
      </w:r>
      <w:r w:rsidRPr="00F86313">
        <w:rPr>
          <w:rFonts w:ascii="Times New Roman" w:eastAsia="SimSun" w:hAnsi="Times New Roman" w:cs="Times New Roman"/>
          <w:spacing w:val="-13"/>
          <w:kern w:val="0"/>
          <w:sz w:val="24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spacing w:val="-3"/>
          <w:kern w:val="0"/>
          <w:sz w:val="24"/>
          <w:szCs w:val="24"/>
          <w:lang w:eastAsia="ar-SA"/>
          <w14:ligatures w14:val="none"/>
        </w:rPr>
        <w:t>Wykonawcy:</w:t>
      </w:r>
    </w:p>
    <w:p w14:paraId="10C31D59" w14:textId="77777777" w:rsidR="00F86313" w:rsidRPr="00F86313" w:rsidRDefault="00F86313" w:rsidP="00F86313">
      <w:pPr>
        <w:spacing w:after="0" w:line="250" w:lineRule="exact"/>
        <w:ind w:right="-3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</w:t>
      </w:r>
    </w:p>
    <w:p w14:paraId="284992F6" w14:textId="77777777" w:rsidR="00F86313" w:rsidRPr="00F86313" w:rsidRDefault="00F86313" w:rsidP="00F86313">
      <w:pPr>
        <w:spacing w:before="2" w:after="0" w:line="240" w:lineRule="auto"/>
        <w:ind w:right="-3"/>
        <w:rPr>
          <w:rFonts w:ascii="Times New Roman" w:eastAsia="SimSu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(należy</w:t>
      </w:r>
      <w:r w:rsidRPr="00F86313">
        <w:rPr>
          <w:rFonts w:ascii="Times New Roman" w:eastAsia="SimSun" w:hAnsi="Times New Roman" w:cs="Times New Roman"/>
          <w:i/>
          <w:spacing w:val="-6"/>
          <w:kern w:val="0"/>
          <w:sz w:val="16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szczegółowo</w:t>
      </w:r>
      <w:r w:rsidRPr="00F86313">
        <w:rPr>
          <w:rFonts w:ascii="Times New Roman" w:eastAsia="SimSun" w:hAnsi="Times New Roman" w:cs="Times New Roman"/>
          <w:i/>
          <w:spacing w:val="-4"/>
          <w:kern w:val="0"/>
          <w:sz w:val="16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określić,</w:t>
      </w:r>
      <w:r w:rsidRPr="00F86313">
        <w:rPr>
          <w:rFonts w:ascii="Times New Roman" w:eastAsia="SimSun" w:hAnsi="Times New Roman" w:cs="Times New Roman"/>
          <w:i/>
          <w:spacing w:val="-2"/>
          <w:kern w:val="0"/>
          <w:sz w:val="16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co</w:t>
      </w:r>
      <w:r w:rsidRPr="00F86313">
        <w:rPr>
          <w:rFonts w:ascii="Times New Roman" w:eastAsia="SimSun" w:hAnsi="Times New Roman" w:cs="Times New Roman"/>
          <w:i/>
          <w:spacing w:val="-2"/>
          <w:kern w:val="0"/>
          <w:sz w:val="16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zostanie</w:t>
      </w:r>
      <w:r w:rsidRPr="00F86313">
        <w:rPr>
          <w:rFonts w:ascii="Times New Roman" w:eastAsia="SimSun" w:hAnsi="Times New Roman" w:cs="Times New Roman"/>
          <w:i/>
          <w:spacing w:val="-5"/>
          <w:kern w:val="0"/>
          <w:sz w:val="16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udostępnione</w:t>
      </w:r>
      <w:r w:rsidRPr="00F86313">
        <w:rPr>
          <w:rFonts w:ascii="Times New Roman" w:eastAsia="SimSun" w:hAnsi="Times New Roman" w:cs="Times New Roman"/>
          <w:i/>
          <w:spacing w:val="-5"/>
          <w:kern w:val="0"/>
          <w:sz w:val="16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spacing w:val="-3"/>
          <w:kern w:val="0"/>
          <w:sz w:val="16"/>
          <w:szCs w:val="24"/>
          <w:lang w:eastAsia="pl-PL"/>
          <w14:ligatures w14:val="none"/>
        </w:rPr>
        <w:t>Wykonawcy</w:t>
      </w:r>
      <w:r w:rsidRPr="00F86313">
        <w:rPr>
          <w:rFonts w:ascii="Times New Roman" w:eastAsia="SimSun" w:hAnsi="Times New Roman" w:cs="Times New Roman"/>
          <w:i/>
          <w:spacing w:val="-5"/>
          <w:kern w:val="0"/>
          <w:sz w:val="16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oraz</w:t>
      </w:r>
      <w:r w:rsidRPr="00F86313">
        <w:rPr>
          <w:rFonts w:ascii="Times New Roman" w:eastAsia="SimSun" w:hAnsi="Times New Roman" w:cs="Times New Roman"/>
          <w:i/>
          <w:spacing w:val="-5"/>
          <w:kern w:val="0"/>
          <w:sz w:val="16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jaką</w:t>
      </w:r>
      <w:r w:rsidRPr="00F86313">
        <w:rPr>
          <w:rFonts w:ascii="Times New Roman" w:eastAsia="SimSun" w:hAnsi="Times New Roman" w:cs="Times New Roman"/>
          <w:i/>
          <w:spacing w:val="-2"/>
          <w:kern w:val="0"/>
          <w:sz w:val="16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część</w:t>
      </w:r>
      <w:r w:rsidRPr="00F86313">
        <w:rPr>
          <w:rFonts w:ascii="Times New Roman" w:eastAsia="SimSun" w:hAnsi="Times New Roman" w:cs="Times New Roman"/>
          <w:i/>
          <w:spacing w:val="-6"/>
          <w:kern w:val="0"/>
          <w:sz w:val="16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prac</w:t>
      </w:r>
      <w:r w:rsidRPr="00F86313">
        <w:rPr>
          <w:rFonts w:ascii="Times New Roman" w:eastAsia="SimSun" w:hAnsi="Times New Roman" w:cs="Times New Roman"/>
          <w:i/>
          <w:spacing w:val="-5"/>
          <w:kern w:val="0"/>
          <w:sz w:val="16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lub</w:t>
      </w:r>
      <w:r w:rsidRPr="00F86313">
        <w:rPr>
          <w:rFonts w:ascii="Times New Roman" w:eastAsia="SimSun" w:hAnsi="Times New Roman" w:cs="Times New Roman"/>
          <w:i/>
          <w:spacing w:val="-2"/>
          <w:kern w:val="0"/>
          <w:sz w:val="16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czynności</w:t>
      </w:r>
      <w:r w:rsidRPr="00F86313">
        <w:rPr>
          <w:rFonts w:ascii="Times New Roman" w:eastAsia="SimSun" w:hAnsi="Times New Roman" w:cs="Times New Roman"/>
          <w:i/>
          <w:spacing w:val="-4"/>
          <w:kern w:val="0"/>
          <w:sz w:val="16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będzie</w:t>
      </w:r>
      <w:r w:rsidRPr="00F86313">
        <w:rPr>
          <w:rFonts w:ascii="Times New Roman" w:eastAsia="SimSun" w:hAnsi="Times New Roman" w:cs="Times New Roman"/>
          <w:i/>
          <w:spacing w:val="-5"/>
          <w:kern w:val="0"/>
          <w:sz w:val="16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wykonywał</w:t>
      </w:r>
      <w:r w:rsidRPr="00F86313">
        <w:rPr>
          <w:rFonts w:ascii="Times New Roman" w:eastAsia="SimSun" w:hAnsi="Times New Roman" w:cs="Times New Roman"/>
          <w:i/>
          <w:spacing w:val="-4"/>
          <w:kern w:val="0"/>
          <w:sz w:val="16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inny</w:t>
      </w:r>
      <w:r w:rsidRPr="00F86313">
        <w:rPr>
          <w:rFonts w:ascii="Times New Roman" w:eastAsia="SimSun" w:hAnsi="Times New Roman" w:cs="Times New Roman"/>
          <w:i/>
          <w:spacing w:val="-5"/>
          <w:kern w:val="0"/>
          <w:sz w:val="16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podmiot</w:t>
      </w:r>
      <w:r w:rsidRPr="00F86313">
        <w:rPr>
          <w:rFonts w:ascii="Times New Roman" w:eastAsia="SimSun" w:hAnsi="Times New Roman" w:cs="Times New Roman"/>
          <w:kern w:val="0"/>
          <w:sz w:val="16"/>
          <w:szCs w:val="24"/>
          <w:lang w:eastAsia="pl-PL"/>
          <w14:ligatures w14:val="none"/>
        </w:rPr>
        <w:t>)</w:t>
      </w:r>
    </w:p>
    <w:p w14:paraId="2997A09D" w14:textId="77777777" w:rsidR="00F86313" w:rsidRPr="00F86313" w:rsidRDefault="00F86313" w:rsidP="00F86313">
      <w:pPr>
        <w:spacing w:before="10" w:after="0" w:line="240" w:lineRule="auto"/>
        <w:ind w:right="-3"/>
        <w:jc w:val="both"/>
        <w:rPr>
          <w:rFonts w:ascii="Arial" w:eastAsia="SimSun" w:hAnsi="Times New Roman" w:cs="Arial"/>
          <w:b/>
          <w:kern w:val="0"/>
          <w:sz w:val="23"/>
          <w:szCs w:val="20"/>
          <w:lang w:eastAsia="pl-PL"/>
          <w14:ligatures w14:val="none"/>
        </w:rPr>
      </w:pPr>
    </w:p>
    <w:p w14:paraId="38F9782F" w14:textId="77777777" w:rsidR="00F86313" w:rsidRPr="00F86313" w:rsidRDefault="00F86313" w:rsidP="00F86313">
      <w:pPr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spacing w:after="0" w:line="271" w:lineRule="auto"/>
        <w:ind w:right="-3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Zdolność techniczna lub zawodowa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, w zakresie wymaganych przez Zamawiającego osób skierowanych do realizacji zamówienia, odpowiedzialnych za kierowanie robotami</w:t>
      </w:r>
      <w:r w:rsidRPr="00F86313">
        <w:rPr>
          <w:rFonts w:ascii="Times New Roman" w:eastAsia="SimSun" w:hAnsi="Times New Roman" w:cs="Times New Roman"/>
          <w:spacing w:val="-26"/>
          <w:kern w:val="0"/>
          <w:sz w:val="24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budowlanymi/</w:t>
      </w:r>
    </w:p>
    <w:p w14:paraId="5584720C" w14:textId="77777777" w:rsidR="00F86313" w:rsidRPr="00F86313" w:rsidRDefault="00F86313" w:rsidP="00F86313">
      <w:pPr>
        <w:spacing w:before="4" w:after="0" w:line="240" w:lineRule="auto"/>
        <w:ind w:right="-3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5518216E" w14:textId="77777777" w:rsidR="00F86313" w:rsidRPr="00F86313" w:rsidRDefault="00F86313" w:rsidP="00F86313">
      <w:pPr>
        <w:spacing w:before="2" w:after="0" w:line="240" w:lineRule="auto"/>
        <w:ind w:left="702" w:right="511"/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(należy szczegółowo określić, kto zostanie udostępniony Wykonawcy oraz jakie czynności będzie wykonywał)</w:t>
      </w:r>
    </w:p>
    <w:p w14:paraId="19C76875" w14:textId="77777777" w:rsidR="00F86313" w:rsidRPr="00F86313" w:rsidRDefault="00F86313" w:rsidP="00F86313">
      <w:pPr>
        <w:spacing w:before="9" w:after="0" w:line="240" w:lineRule="auto"/>
        <w:ind w:right="511"/>
        <w:jc w:val="both"/>
        <w:rPr>
          <w:rFonts w:ascii="Arial" w:eastAsia="SimSun" w:hAnsi="Times New Roman" w:cs="Arial"/>
          <w:b/>
          <w:i/>
          <w:kern w:val="0"/>
          <w:sz w:val="23"/>
          <w:szCs w:val="20"/>
          <w:lang w:eastAsia="pl-PL"/>
          <w14:ligatures w14:val="none"/>
        </w:rPr>
      </w:pPr>
    </w:p>
    <w:p w14:paraId="11FF0EC6" w14:textId="77777777" w:rsidR="00F86313" w:rsidRPr="00F86313" w:rsidRDefault="00F86313" w:rsidP="00F86313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before="1" w:after="0" w:line="240" w:lineRule="auto"/>
        <w:ind w:right="511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Sytuacja finansowa lub ekonomiczna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, w zakresie spełnienia warunku udziału w postępowaniu wymaganego przez</w:t>
      </w:r>
      <w:r w:rsidRPr="00F86313">
        <w:rPr>
          <w:rFonts w:ascii="Times New Roman" w:eastAsia="SimSun" w:hAnsi="Times New Roman" w:cs="Times New Roman"/>
          <w:spacing w:val="-4"/>
          <w:kern w:val="0"/>
          <w:sz w:val="24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Zamawiającego</w:t>
      </w:r>
    </w:p>
    <w:p w14:paraId="00E6733D" w14:textId="77777777" w:rsidR="00F86313" w:rsidRPr="00F86313" w:rsidRDefault="00F86313" w:rsidP="00F86313">
      <w:pPr>
        <w:spacing w:after="0" w:line="275" w:lineRule="exact"/>
        <w:ind w:right="-3"/>
        <w:jc w:val="both"/>
        <w:rPr>
          <w:rFonts w:ascii="Arial" w:eastAsia="SimSun" w:hAnsi="Times New Roman" w:cs="Arial"/>
          <w:b/>
          <w:kern w:val="0"/>
          <w:szCs w:val="20"/>
          <w:lang w:eastAsia="pl-PL"/>
          <w14:ligatures w14:val="none"/>
        </w:rPr>
      </w:pPr>
      <w:r w:rsidRPr="00F86313">
        <w:rPr>
          <w:rFonts w:ascii="Arial" w:eastAsia="SimSun" w:hAnsi="Times New Roman" w:cs="Arial"/>
          <w:b/>
          <w:kern w:val="0"/>
          <w:szCs w:val="20"/>
          <w:lang w:eastAsia="pl-PL"/>
          <w14:ligatures w14:val="none"/>
        </w:rPr>
        <w:t>………………………………………………………………………………………………</w:t>
      </w:r>
    </w:p>
    <w:p w14:paraId="23DF8C35" w14:textId="77777777" w:rsidR="00F86313" w:rsidRPr="00F86313" w:rsidRDefault="00F86313" w:rsidP="00F86313">
      <w:pPr>
        <w:spacing w:before="2" w:after="0" w:line="240" w:lineRule="auto"/>
        <w:ind w:right="-3"/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(należy szczegółowo określić jakie zasoby zostaną udostępnione Wykonawcy)</w:t>
      </w:r>
    </w:p>
    <w:p w14:paraId="521284B4" w14:textId="77777777" w:rsidR="00F86313" w:rsidRPr="00F86313" w:rsidRDefault="00F86313" w:rsidP="00F86313">
      <w:pPr>
        <w:spacing w:after="0" w:line="240" w:lineRule="auto"/>
        <w:ind w:right="-3"/>
        <w:jc w:val="both"/>
        <w:rPr>
          <w:rFonts w:ascii="Arial" w:eastAsia="SimSun" w:hAnsi="Times New Roman" w:cs="Arial"/>
          <w:b/>
          <w:i/>
          <w:kern w:val="0"/>
          <w:szCs w:val="20"/>
          <w:lang w:eastAsia="pl-PL"/>
          <w14:ligatures w14:val="none"/>
        </w:rPr>
      </w:pPr>
    </w:p>
    <w:p w14:paraId="2B79BC41" w14:textId="77777777" w:rsidR="00F86313" w:rsidRPr="00F86313" w:rsidRDefault="00F86313" w:rsidP="00F86313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52" w:lineRule="exact"/>
        <w:ind w:right="-3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Ponadto oświadczam/y*,</w:t>
      </w:r>
      <w:r w:rsidRPr="00F86313">
        <w:rPr>
          <w:rFonts w:ascii="Times New Roman" w:eastAsia="SimSun" w:hAnsi="Times New Roman" w:cs="Times New Roman"/>
          <w:b/>
          <w:spacing w:val="-6"/>
          <w:kern w:val="0"/>
          <w:sz w:val="24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że:</w:t>
      </w:r>
    </w:p>
    <w:p w14:paraId="7837D716" w14:textId="77777777" w:rsidR="00F86313" w:rsidRPr="00F86313" w:rsidRDefault="00F86313" w:rsidP="00F86313">
      <w:pPr>
        <w:widowControl w:val="0"/>
        <w:numPr>
          <w:ilvl w:val="1"/>
          <w:numId w:val="24"/>
        </w:numPr>
        <w:autoSpaceDE w:val="0"/>
        <w:autoSpaceDN w:val="0"/>
        <w:spacing w:after="0" w:line="252" w:lineRule="exact"/>
        <w:ind w:right="-3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lastRenderedPageBreak/>
        <w:t>udostępnię/my* wskazane wyżej zdolności na cały okres realizacji zamówienia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,</w:t>
      </w:r>
      <w:r w:rsidRPr="00F86313">
        <w:rPr>
          <w:rFonts w:ascii="Times New Roman" w:eastAsia="SimSun" w:hAnsi="Times New Roman" w:cs="Times New Roman"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tj.</w:t>
      </w:r>
    </w:p>
    <w:p w14:paraId="11436028" w14:textId="77777777" w:rsidR="00F86313" w:rsidRPr="00F86313" w:rsidRDefault="00F86313" w:rsidP="00F86313">
      <w:pPr>
        <w:spacing w:after="0" w:line="252" w:lineRule="exact"/>
        <w:ind w:right="-3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…………………………………………………………………………………………..…..</w:t>
      </w:r>
    </w:p>
    <w:p w14:paraId="60CC8711" w14:textId="77777777" w:rsidR="00F86313" w:rsidRPr="00F86313" w:rsidRDefault="00F86313" w:rsidP="00F86313">
      <w:pPr>
        <w:spacing w:before="2" w:after="0" w:line="240" w:lineRule="auto"/>
        <w:ind w:right="-3"/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(należy wpisać okres udziału podmiotu udostępniającego swój potencjał w wykonywaniu zamówienia)</w:t>
      </w:r>
    </w:p>
    <w:p w14:paraId="21667B48" w14:textId="77777777" w:rsidR="00F86313" w:rsidRPr="00F86313" w:rsidRDefault="00F86313" w:rsidP="00F86313">
      <w:pPr>
        <w:spacing w:after="0" w:line="240" w:lineRule="auto"/>
        <w:ind w:right="-3"/>
        <w:jc w:val="both"/>
        <w:rPr>
          <w:rFonts w:ascii="Arial" w:eastAsia="SimSun" w:hAnsi="Times New Roman" w:cs="Arial"/>
          <w:b/>
          <w:i/>
          <w:kern w:val="0"/>
          <w:szCs w:val="20"/>
          <w:lang w:eastAsia="pl-PL"/>
          <w14:ligatures w14:val="none"/>
        </w:rPr>
      </w:pPr>
    </w:p>
    <w:p w14:paraId="73944668" w14:textId="77777777" w:rsidR="00F86313" w:rsidRPr="00F86313" w:rsidRDefault="00F86313" w:rsidP="00F86313">
      <w:pPr>
        <w:widowControl w:val="0"/>
        <w:numPr>
          <w:ilvl w:val="1"/>
          <w:numId w:val="24"/>
        </w:numPr>
        <w:autoSpaceDE w:val="0"/>
        <w:autoSpaceDN w:val="0"/>
        <w:spacing w:after="0" w:line="267" w:lineRule="exact"/>
        <w:ind w:right="-3"/>
        <w:jc w:val="both"/>
        <w:rPr>
          <w:rFonts w:ascii="Tahoma" w:eastAsia="SimSun" w:hAnsi="Tahoma" w:cs="Times New Roman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wymienione zdolności zostaną udostępnione Wykonawcy na podstawie</w:t>
      </w:r>
      <w:r w:rsidRPr="00F86313">
        <w:rPr>
          <w:rFonts w:ascii="Times New Roman" w:eastAsia="SimSun" w:hAnsi="Times New Roman" w:cs="Times New Roman"/>
          <w:b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umowy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:</w:t>
      </w:r>
    </w:p>
    <w:p w14:paraId="1A5DE80A" w14:textId="77777777" w:rsidR="00F86313" w:rsidRPr="00F86313" w:rsidRDefault="00F86313" w:rsidP="00F86313">
      <w:pPr>
        <w:spacing w:after="0" w:line="252" w:lineRule="exact"/>
        <w:ind w:right="-3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………………………………………………………………………………………….……</w:t>
      </w:r>
    </w:p>
    <w:p w14:paraId="1F9B7C9C" w14:textId="77777777" w:rsidR="00F86313" w:rsidRPr="00F86313" w:rsidRDefault="00F86313" w:rsidP="00F86313">
      <w:pPr>
        <w:spacing w:before="2" w:after="0" w:line="240" w:lineRule="auto"/>
        <w:ind w:right="-3"/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(np. umowa cywilno-prawna, umowa na podwykonawstwo, umowa o współpracy itp.)</w:t>
      </w:r>
    </w:p>
    <w:p w14:paraId="2B083042" w14:textId="77777777" w:rsidR="00F86313" w:rsidRPr="00F86313" w:rsidRDefault="00F86313" w:rsidP="00F86313">
      <w:pPr>
        <w:widowControl w:val="0"/>
        <w:numPr>
          <w:ilvl w:val="1"/>
          <w:numId w:val="24"/>
        </w:numPr>
        <w:tabs>
          <w:tab w:val="left" w:pos="1237"/>
          <w:tab w:val="left" w:pos="1238"/>
        </w:tabs>
        <w:autoSpaceDE w:val="0"/>
        <w:autoSpaceDN w:val="0"/>
        <w:spacing w:before="126" w:after="0" w:line="276" w:lineRule="auto"/>
        <w:ind w:right="-3"/>
        <w:jc w:val="both"/>
        <w:rPr>
          <w:rFonts w:ascii="Tahoma" w:eastAsia="SimSun" w:hAnsi="Tahoma" w:cs="Times New Roman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w związku z oddaniem do dyspozycji Wykonawcy zasobu/zasobów* wskazanego/ wskazanych* w ust. 3 na zasadach określonych w art. 120 ustawy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, będę/będziemy* solidarnie odpowiadał/odpowiadali* z Wykonawcą za wszelkie szkody Zamawiającego powstałe wskutek nieudostępnienia tego/tych* zasobu/zasobów, chyba że za nieudostępnienie tych zasobów nie będę/będziemy* ponosił/ponosili*</w:t>
      </w:r>
      <w:r w:rsidRPr="00F86313">
        <w:rPr>
          <w:rFonts w:ascii="Times New Roman" w:eastAsia="SimSun" w:hAnsi="Times New Roman" w:cs="Times New Roman"/>
          <w:spacing w:val="-9"/>
          <w:kern w:val="0"/>
          <w:sz w:val="24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winy.**</w:t>
      </w:r>
    </w:p>
    <w:p w14:paraId="743027AB" w14:textId="77777777" w:rsidR="00F86313" w:rsidRPr="00F86313" w:rsidRDefault="00F86313" w:rsidP="00F86313">
      <w:pPr>
        <w:spacing w:before="3" w:after="0" w:line="240" w:lineRule="auto"/>
        <w:ind w:right="511"/>
        <w:jc w:val="both"/>
        <w:rPr>
          <w:rFonts w:ascii="Arial" w:eastAsia="SimSun" w:hAnsi="Times New Roman" w:cs="Arial"/>
          <w:bCs/>
          <w:kern w:val="0"/>
          <w:sz w:val="27"/>
          <w:szCs w:val="20"/>
          <w:lang w:eastAsia="pl-PL"/>
          <w14:ligatures w14:val="none"/>
        </w:rPr>
      </w:pPr>
    </w:p>
    <w:p w14:paraId="766EC733" w14:textId="77777777" w:rsidR="00F86313" w:rsidRPr="00F86313" w:rsidRDefault="00F86313" w:rsidP="00F86313">
      <w:pPr>
        <w:spacing w:before="1" w:after="0" w:line="240" w:lineRule="auto"/>
        <w:ind w:right="-3"/>
        <w:rPr>
          <w:rFonts w:ascii="Times New Roman" w:eastAsia="SimSun" w:hAnsi="Times New Roman" w:cs="Times New Roman"/>
          <w:b/>
          <w:bCs/>
          <w:i/>
          <w:kern w:val="0"/>
          <w:sz w:val="20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i/>
          <w:kern w:val="0"/>
          <w:sz w:val="20"/>
          <w:szCs w:val="24"/>
          <w:lang w:eastAsia="pl-PL"/>
          <w14:ligatures w14:val="none"/>
        </w:rPr>
        <w:t>*- niepotrzebne skreślić/ usunąć</w:t>
      </w:r>
    </w:p>
    <w:p w14:paraId="12DCE7F1" w14:textId="77777777" w:rsidR="00F86313" w:rsidRPr="00F86313" w:rsidRDefault="00F86313" w:rsidP="00F86313">
      <w:pPr>
        <w:spacing w:after="0" w:line="240" w:lineRule="auto"/>
        <w:ind w:right="-3"/>
        <w:rPr>
          <w:rFonts w:ascii="Times New Roman" w:eastAsia="SimSu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0"/>
          <w:szCs w:val="24"/>
          <w:lang w:eastAsia="pl-PL"/>
          <w14:ligatures w14:val="none"/>
        </w:rPr>
        <w:t>** - W przypadku, gdy podmiot trzeci nie udostępnia Wykonawcy zasobów określonych w ust. 3, nie składa treści oświadczenia zawartego w ust. 4 pkt 3 (usunięcie treści oświadczenia np. przez jego wykreślenie).</w:t>
      </w:r>
    </w:p>
    <w:p w14:paraId="3FBAB821" w14:textId="77777777" w:rsidR="00F86313" w:rsidRPr="00F86313" w:rsidRDefault="00F86313" w:rsidP="00F86313">
      <w:pPr>
        <w:spacing w:before="6" w:after="0" w:line="240" w:lineRule="auto"/>
        <w:ind w:right="-3"/>
        <w:jc w:val="both"/>
        <w:rPr>
          <w:rFonts w:ascii="Arial" w:eastAsia="SimSun" w:hAnsi="Times New Roman" w:cs="Arial"/>
          <w:b/>
          <w:kern w:val="0"/>
          <w:szCs w:val="20"/>
          <w:lang w:eastAsia="pl-PL"/>
          <w14:ligatures w14:val="none"/>
        </w:rPr>
      </w:pPr>
    </w:p>
    <w:p w14:paraId="7936B0F0" w14:textId="77777777" w:rsidR="00F86313" w:rsidRPr="00F86313" w:rsidRDefault="00F86313" w:rsidP="00F86313">
      <w:pPr>
        <w:spacing w:after="0" w:line="240" w:lineRule="auto"/>
        <w:ind w:right="-3"/>
        <w:rPr>
          <w:rFonts w:ascii="Times New Roman" w:eastAsia="SimSun" w:hAnsi="Times New Roman" w:cs="Times New Roman"/>
          <w:b/>
          <w:kern w:val="0"/>
          <w:sz w:val="20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0"/>
          <w:szCs w:val="24"/>
          <w:u w:val="single"/>
          <w:lang w:eastAsia="pl-PL"/>
          <w14:ligatures w14:val="none"/>
        </w:rPr>
        <w:t>UWAGA:</w:t>
      </w:r>
    </w:p>
    <w:p w14:paraId="422ED70E" w14:textId="77777777" w:rsidR="00F86313" w:rsidRPr="00F86313" w:rsidRDefault="00F86313" w:rsidP="00F86313">
      <w:pPr>
        <w:spacing w:before="2" w:after="0" w:line="240" w:lineRule="auto"/>
        <w:ind w:right="-3"/>
        <w:jc w:val="both"/>
        <w:rPr>
          <w:rFonts w:ascii="Arial" w:eastAsia="SimSun" w:hAnsi="Times New Roman" w:cs="Arial"/>
          <w:kern w:val="0"/>
          <w:sz w:val="16"/>
          <w:szCs w:val="20"/>
          <w:lang w:eastAsia="pl-PL"/>
          <w14:ligatures w14:val="none"/>
        </w:rPr>
      </w:pPr>
    </w:p>
    <w:p w14:paraId="19FD1545" w14:textId="77777777" w:rsidR="00F86313" w:rsidRPr="00F86313" w:rsidRDefault="00F86313" w:rsidP="00F86313">
      <w:pPr>
        <w:spacing w:before="92" w:after="0" w:line="240" w:lineRule="auto"/>
        <w:ind w:right="-3"/>
        <w:rPr>
          <w:rFonts w:ascii="Times New Roman" w:eastAsia="SimSun" w:hAnsi="Times New Roman" w:cs="Times New Roman"/>
          <w:kern w:val="0"/>
          <w:sz w:val="18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pl-PL"/>
          <w14:ligatures w14:val="none"/>
        </w:rPr>
        <w:t>Zamiast niniejszego Formularza można przedstawić dokumenty, które określają w szczególności:</w:t>
      </w:r>
    </w:p>
    <w:p w14:paraId="1D25C219" w14:textId="77777777" w:rsidR="00F86313" w:rsidRPr="00F86313" w:rsidRDefault="00F86313" w:rsidP="00F86313">
      <w:pPr>
        <w:widowControl w:val="0"/>
        <w:numPr>
          <w:ilvl w:val="0"/>
          <w:numId w:val="23"/>
        </w:numPr>
        <w:tabs>
          <w:tab w:val="left" w:pos="724"/>
        </w:tabs>
        <w:autoSpaceDE w:val="0"/>
        <w:autoSpaceDN w:val="0"/>
        <w:spacing w:before="100" w:after="0" w:line="240" w:lineRule="auto"/>
        <w:ind w:right="-3"/>
        <w:jc w:val="both"/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zakres dostępnych wykonawcy zasobów innego</w:t>
      </w:r>
      <w:r w:rsidRPr="00F86313">
        <w:rPr>
          <w:rFonts w:ascii="Times New Roman" w:eastAsia="SimSun" w:hAnsi="Times New Roman" w:cs="Times New Roman"/>
          <w:spacing w:val="-4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podmiotu;</w:t>
      </w:r>
    </w:p>
    <w:p w14:paraId="4C93FE3E" w14:textId="77777777" w:rsidR="00F86313" w:rsidRPr="00F86313" w:rsidRDefault="00F86313" w:rsidP="00F86313">
      <w:pPr>
        <w:widowControl w:val="0"/>
        <w:numPr>
          <w:ilvl w:val="0"/>
          <w:numId w:val="23"/>
        </w:numPr>
        <w:tabs>
          <w:tab w:val="left" w:pos="736"/>
        </w:tabs>
        <w:autoSpaceDE w:val="0"/>
        <w:autoSpaceDN w:val="0"/>
        <w:spacing w:before="101" w:after="0" w:line="240" w:lineRule="auto"/>
        <w:ind w:right="-3"/>
        <w:jc w:val="both"/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sposób wykorzystania zasobów innego podmiotu, przez Wykonawcę, przy wykonywaniu zamówienia</w:t>
      </w:r>
      <w:r w:rsidRPr="00F86313">
        <w:rPr>
          <w:rFonts w:ascii="Times New Roman" w:eastAsia="SimSun" w:hAnsi="Times New Roman" w:cs="Times New Roman"/>
          <w:spacing w:val="-17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publicznego;</w:t>
      </w:r>
    </w:p>
    <w:p w14:paraId="648D5D19" w14:textId="77777777" w:rsidR="00F86313" w:rsidRPr="00F86313" w:rsidRDefault="00F86313" w:rsidP="00F86313">
      <w:pPr>
        <w:widowControl w:val="0"/>
        <w:numPr>
          <w:ilvl w:val="0"/>
          <w:numId w:val="23"/>
        </w:numPr>
        <w:tabs>
          <w:tab w:val="left" w:pos="724"/>
        </w:tabs>
        <w:autoSpaceDE w:val="0"/>
        <w:autoSpaceDN w:val="0"/>
        <w:spacing w:before="100" w:after="0" w:line="240" w:lineRule="auto"/>
        <w:ind w:right="-3"/>
        <w:jc w:val="both"/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charakter stosunku łączącego z podmiotami gwarantujący rzeczywisty dostęp do ich</w:t>
      </w:r>
      <w:r w:rsidRPr="00F86313">
        <w:rPr>
          <w:rFonts w:ascii="Times New Roman" w:eastAsia="SimSun" w:hAnsi="Times New Roman" w:cs="Times New Roman"/>
          <w:spacing w:val="-3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zasobów,</w:t>
      </w:r>
    </w:p>
    <w:p w14:paraId="1E397A5A" w14:textId="77777777" w:rsidR="00F86313" w:rsidRPr="00F86313" w:rsidRDefault="00F86313" w:rsidP="00F86313">
      <w:pPr>
        <w:widowControl w:val="0"/>
        <w:numPr>
          <w:ilvl w:val="0"/>
          <w:numId w:val="23"/>
        </w:numPr>
        <w:tabs>
          <w:tab w:val="left" w:pos="736"/>
        </w:tabs>
        <w:autoSpaceDE w:val="0"/>
        <w:autoSpaceDN w:val="0"/>
        <w:spacing w:before="101" w:after="0" w:line="240" w:lineRule="auto"/>
        <w:ind w:right="-3"/>
        <w:jc w:val="both"/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zakres i okres udziału innego podmiotu przy wykonywaniu zamówienia</w:t>
      </w:r>
      <w:r w:rsidRPr="00F86313">
        <w:rPr>
          <w:rFonts w:ascii="Times New Roman" w:eastAsia="SimSun" w:hAnsi="Times New Roman" w:cs="Times New Roman"/>
          <w:spacing w:val="-4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publicznego;</w:t>
      </w:r>
    </w:p>
    <w:p w14:paraId="1E178240" w14:textId="77777777" w:rsidR="00F86313" w:rsidRPr="00F86313" w:rsidRDefault="00F86313" w:rsidP="00F86313">
      <w:pPr>
        <w:widowControl w:val="0"/>
        <w:numPr>
          <w:ilvl w:val="0"/>
          <w:numId w:val="23"/>
        </w:numPr>
        <w:tabs>
          <w:tab w:val="left" w:pos="715"/>
        </w:tabs>
        <w:autoSpaceDE w:val="0"/>
        <w:autoSpaceDN w:val="0"/>
        <w:spacing w:before="100" w:after="0" w:line="240" w:lineRule="auto"/>
        <w:ind w:right="-3"/>
        <w:jc w:val="both"/>
        <w:rPr>
          <w:rFonts w:ascii="Times New Roman" w:eastAsia="SimSun" w:hAnsi="Times New Roman" w:cs="Times New Roman"/>
          <w:kern w:val="0"/>
          <w:sz w:val="16"/>
          <w:szCs w:val="24"/>
          <w:lang w:eastAsia="ar-SA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czy</w:t>
      </w:r>
      <w:r w:rsidRPr="00F86313">
        <w:rPr>
          <w:rFonts w:ascii="Times New Roman" w:eastAsia="SimSun" w:hAnsi="Times New Roman" w:cs="Times New Roman"/>
          <w:spacing w:val="-10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podmiot,</w:t>
      </w:r>
      <w:r w:rsidRPr="00F86313">
        <w:rPr>
          <w:rFonts w:ascii="Times New Roman" w:eastAsia="SimSun" w:hAnsi="Times New Roman" w:cs="Times New Roman"/>
          <w:spacing w:val="-13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na</w:t>
      </w:r>
      <w:r w:rsidRPr="00F86313">
        <w:rPr>
          <w:rFonts w:ascii="Times New Roman" w:eastAsia="SimSun" w:hAnsi="Times New Roman" w:cs="Times New Roman"/>
          <w:spacing w:val="-12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zdolnościach</w:t>
      </w:r>
      <w:r w:rsidRPr="00F86313">
        <w:rPr>
          <w:rFonts w:ascii="Times New Roman" w:eastAsia="SimSun" w:hAnsi="Times New Roman" w:cs="Times New Roman"/>
          <w:spacing w:val="-10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którego</w:t>
      </w:r>
      <w:r w:rsidRPr="00F86313">
        <w:rPr>
          <w:rFonts w:ascii="Times New Roman" w:eastAsia="SimSun" w:hAnsi="Times New Roman" w:cs="Times New Roman"/>
          <w:spacing w:val="-13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Wykonawca</w:t>
      </w:r>
      <w:r w:rsidRPr="00F86313">
        <w:rPr>
          <w:rFonts w:ascii="Times New Roman" w:eastAsia="SimSun" w:hAnsi="Times New Roman" w:cs="Times New Roman"/>
          <w:spacing w:val="-12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polega</w:t>
      </w:r>
      <w:r w:rsidRPr="00F86313">
        <w:rPr>
          <w:rFonts w:ascii="Times New Roman" w:eastAsia="SimSun" w:hAnsi="Times New Roman" w:cs="Times New Roman"/>
          <w:spacing w:val="-11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w</w:t>
      </w:r>
      <w:r w:rsidRPr="00F86313">
        <w:rPr>
          <w:rFonts w:ascii="Times New Roman" w:eastAsia="SimSun" w:hAnsi="Times New Roman" w:cs="Times New Roman"/>
          <w:spacing w:val="-12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odniesieniu</w:t>
      </w:r>
      <w:r w:rsidRPr="00F86313">
        <w:rPr>
          <w:rFonts w:ascii="Times New Roman" w:eastAsia="SimSun" w:hAnsi="Times New Roman" w:cs="Times New Roman"/>
          <w:spacing w:val="-10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do</w:t>
      </w:r>
      <w:r w:rsidRPr="00F86313">
        <w:rPr>
          <w:rFonts w:ascii="Times New Roman" w:eastAsia="SimSun" w:hAnsi="Times New Roman" w:cs="Times New Roman"/>
          <w:spacing w:val="-10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warunków</w:t>
      </w:r>
      <w:r w:rsidRPr="00F86313">
        <w:rPr>
          <w:rFonts w:ascii="Times New Roman" w:eastAsia="SimSun" w:hAnsi="Times New Roman" w:cs="Times New Roman"/>
          <w:spacing w:val="-14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udziału</w:t>
      </w:r>
      <w:r w:rsidRPr="00F86313">
        <w:rPr>
          <w:rFonts w:ascii="Times New Roman" w:eastAsia="SimSun" w:hAnsi="Times New Roman" w:cs="Times New Roman"/>
          <w:spacing w:val="-10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w</w:t>
      </w:r>
      <w:r w:rsidRPr="00F86313">
        <w:rPr>
          <w:rFonts w:ascii="Times New Roman" w:eastAsia="SimSun" w:hAnsi="Times New Roman" w:cs="Times New Roman"/>
          <w:spacing w:val="-14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postępowaniu</w:t>
      </w:r>
      <w:r w:rsidRPr="00F86313">
        <w:rPr>
          <w:rFonts w:ascii="Times New Roman" w:eastAsia="SimSun" w:hAnsi="Times New Roman" w:cs="Times New Roman"/>
          <w:spacing w:val="-10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dotyczących wykształcenia, kwalifikacji zawodowych lub doświadczenia, zrealizuje roboty budowlane lub usługi, których wskazane zdolności</w:t>
      </w:r>
      <w:r w:rsidRPr="00F86313">
        <w:rPr>
          <w:rFonts w:ascii="Times New Roman" w:eastAsia="SimSun" w:hAnsi="Times New Roman" w:cs="Times New Roman"/>
          <w:spacing w:val="-1"/>
          <w:kern w:val="0"/>
          <w:sz w:val="18"/>
          <w:szCs w:val="24"/>
          <w:lang w:eastAsia="ar-SA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dotyczą</w:t>
      </w:r>
      <w:r w:rsidRPr="00F86313">
        <w:rPr>
          <w:rFonts w:ascii="Times New Roman" w:eastAsia="SimSun" w:hAnsi="Times New Roman" w:cs="Times New Roman"/>
          <w:kern w:val="0"/>
          <w:sz w:val="16"/>
          <w:szCs w:val="24"/>
          <w:lang w:eastAsia="ar-SA"/>
          <w14:ligatures w14:val="none"/>
        </w:rPr>
        <w:t>.</w:t>
      </w:r>
    </w:p>
    <w:p w14:paraId="06EC8388" w14:textId="77777777" w:rsidR="00F86313" w:rsidRPr="00F86313" w:rsidRDefault="00F86313" w:rsidP="00F86313">
      <w:pPr>
        <w:spacing w:before="7" w:after="0" w:line="240" w:lineRule="auto"/>
        <w:ind w:right="511"/>
        <w:jc w:val="both"/>
        <w:rPr>
          <w:rFonts w:ascii="Arial" w:eastAsia="SimSun" w:hAnsi="Times New Roman" w:cs="Arial"/>
          <w:b/>
          <w:kern w:val="0"/>
          <w:sz w:val="29"/>
          <w:szCs w:val="20"/>
          <w:lang w:eastAsia="pl-PL"/>
          <w14:ligatures w14:val="none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3"/>
      </w:tblGrid>
      <w:tr w:rsidR="00F86313" w:rsidRPr="00F86313" w14:paraId="27E576AA" w14:textId="77777777" w:rsidTr="00D43949">
        <w:trPr>
          <w:trHeight w:val="453"/>
        </w:trPr>
        <w:tc>
          <w:tcPr>
            <w:tcW w:w="4143" w:type="dxa"/>
            <w:shd w:val="clear" w:color="auto" w:fill="auto"/>
          </w:tcPr>
          <w:p w14:paraId="3A7EA750" w14:textId="77777777" w:rsidR="00F86313" w:rsidRPr="00F86313" w:rsidRDefault="00F86313" w:rsidP="00F86313">
            <w:pPr>
              <w:widowControl w:val="0"/>
              <w:autoSpaceDE w:val="0"/>
              <w:autoSpaceDN w:val="0"/>
              <w:spacing w:after="0" w:line="275" w:lineRule="exact"/>
              <w:ind w:left="107" w:right="511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F86313"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  <w:t>Miejscowość:</w:t>
            </w:r>
          </w:p>
        </w:tc>
      </w:tr>
      <w:tr w:rsidR="00F86313" w:rsidRPr="00F86313" w14:paraId="6B060AA5" w14:textId="77777777" w:rsidTr="00D43949">
        <w:trPr>
          <w:trHeight w:val="453"/>
        </w:trPr>
        <w:tc>
          <w:tcPr>
            <w:tcW w:w="4143" w:type="dxa"/>
            <w:shd w:val="clear" w:color="auto" w:fill="auto"/>
          </w:tcPr>
          <w:p w14:paraId="29061FFE" w14:textId="77777777" w:rsidR="00F86313" w:rsidRPr="00F86313" w:rsidRDefault="00F86313" w:rsidP="00F86313">
            <w:pPr>
              <w:widowControl w:val="0"/>
              <w:autoSpaceDE w:val="0"/>
              <w:autoSpaceDN w:val="0"/>
              <w:spacing w:after="0" w:line="275" w:lineRule="exact"/>
              <w:ind w:left="107" w:right="511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F86313"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  <w:t>Data:</w:t>
            </w:r>
          </w:p>
        </w:tc>
      </w:tr>
    </w:tbl>
    <w:p w14:paraId="61D33EB2" w14:textId="77777777" w:rsidR="00F86313" w:rsidRPr="00F86313" w:rsidRDefault="00F86313" w:rsidP="00F86313">
      <w:pPr>
        <w:spacing w:before="7" w:after="0" w:line="240" w:lineRule="auto"/>
        <w:ind w:right="-3"/>
        <w:jc w:val="both"/>
        <w:rPr>
          <w:rFonts w:ascii="Arial" w:eastAsia="SimSun" w:hAnsi="Times New Roman" w:cs="Arial"/>
          <w:b/>
          <w:kern w:val="0"/>
          <w:sz w:val="18"/>
          <w:szCs w:val="20"/>
          <w:lang w:eastAsia="pl-PL"/>
          <w14:ligatures w14:val="none"/>
        </w:rPr>
      </w:pPr>
    </w:p>
    <w:p w14:paraId="00191C18" w14:textId="77777777" w:rsidR="00F86313" w:rsidRPr="00F86313" w:rsidRDefault="00F86313" w:rsidP="00F86313">
      <w:pPr>
        <w:spacing w:after="0" w:line="240" w:lineRule="auto"/>
        <w:ind w:right="-3"/>
        <w:rPr>
          <w:rFonts w:ascii="Times New Roman" w:eastAsia="SimSun" w:hAnsi="Times New Roman" w:cs="Times New Roman"/>
          <w:b/>
          <w:i/>
          <w:kern w:val="0"/>
          <w:sz w:val="20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Dokument należy wypełnić</w:t>
      </w:r>
      <w:r w:rsidRPr="00F86313">
        <w:rPr>
          <w:rFonts w:ascii="Times New Roman" w:eastAsia="SimSun" w:hAnsi="Times New Roman" w:cs="Times New Roman"/>
          <w:b/>
          <w:i/>
          <w:color w:val="006FC0"/>
          <w:spacing w:val="-8"/>
          <w:kern w:val="0"/>
          <w:sz w:val="20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i podpisać:</w:t>
      </w:r>
      <w:r w:rsidRPr="00F86313">
        <w:rPr>
          <w:rFonts w:ascii="Times New Roman" w:eastAsia="SimSun" w:hAnsi="Times New Roman" w:cs="Times New Roman"/>
          <w:b/>
          <w:i/>
          <w:color w:val="006FC0"/>
          <w:w w:val="99"/>
          <w:kern w:val="0"/>
          <w:sz w:val="20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kwalifikowanym podpisem</w:t>
      </w:r>
      <w:r w:rsidRPr="00F86313">
        <w:rPr>
          <w:rFonts w:ascii="Times New Roman" w:eastAsia="SimSun" w:hAnsi="Times New Roman" w:cs="Times New Roman"/>
          <w:b/>
          <w:i/>
          <w:color w:val="006FC0"/>
          <w:spacing w:val="-20"/>
          <w:kern w:val="0"/>
          <w:sz w:val="20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elektronicznym</w:t>
      </w:r>
    </w:p>
    <w:p w14:paraId="5E5767A2" w14:textId="77777777" w:rsidR="00F86313" w:rsidRPr="00F86313" w:rsidRDefault="00F86313" w:rsidP="00F86313">
      <w:pPr>
        <w:spacing w:after="0" w:line="240" w:lineRule="auto"/>
        <w:ind w:right="-3"/>
        <w:rPr>
          <w:rFonts w:ascii="Times New Roman" w:eastAsia="SimSun" w:hAnsi="Times New Roman" w:cs="Times New Roman"/>
          <w:b/>
          <w:i/>
          <w:kern w:val="0"/>
          <w:sz w:val="20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lub podpisem zaufanym lub</w:t>
      </w:r>
      <w:r w:rsidRPr="00F86313">
        <w:rPr>
          <w:rFonts w:ascii="Times New Roman" w:eastAsia="SimSun" w:hAnsi="Times New Roman" w:cs="Times New Roman"/>
          <w:b/>
          <w:i/>
          <w:color w:val="006FC0"/>
          <w:spacing w:val="-17"/>
          <w:kern w:val="0"/>
          <w:sz w:val="20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podpisem</w:t>
      </w:r>
      <w:r w:rsidRPr="00F86313">
        <w:rPr>
          <w:rFonts w:ascii="Times New Roman" w:eastAsia="SimSun" w:hAnsi="Times New Roman" w:cs="Times New Roman"/>
          <w:b/>
          <w:i/>
          <w:color w:val="006FC0"/>
          <w:spacing w:val="-3"/>
          <w:kern w:val="0"/>
          <w:sz w:val="20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osobistym,</w:t>
      </w:r>
      <w:r w:rsidRPr="00F86313">
        <w:rPr>
          <w:rFonts w:ascii="Times New Roman" w:eastAsia="SimSun" w:hAnsi="Times New Roman" w:cs="Times New Roman"/>
          <w:b/>
          <w:i/>
          <w:color w:val="006FC0"/>
          <w:w w:val="99"/>
          <w:kern w:val="0"/>
          <w:sz w:val="20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Zamawiający</w:t>
      </w:r>
      <w:r w:rsidRPr="00F86313">
        <w:rPr>
          <w:rFonts w:ascii="Times New Roman" w:eastAsia="SimSun" w:hAnsi="Times New Roman" w:cs="Times New Roman"/>
          <w:b/>
          <w:i/>
          <w:color w:val="006FC0"/>
          <w:spacing w:val="-18"/>
          <w:kern w:val="0"/>
          <w:sz w:val="20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zaleca</w:t>
      </w:r>
      <w:r w:rsidRPr="00F86313">
        <w:rPr>
          <w:rFonts w:ascii="Times New Roman" w:eastAsia="SimSun" w:hAnsi="Times New Roman" w:cs="Times New Roman"/>
          <w:b/>
          <w:i/>
          <w:color w:val="006FC0"/>
          <w:w w:val="99"/>
          <w:kern w:val="0"/>
          <w:sz w:val="20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zapisanie dokumentu w formacie</w:t>
      </w:r>
      <w:r w:rsidRPr="00F86313">
        <w:rPr>
          <w:rFonts w:ascii="Times New Roman" w:eastAsia="SimSun" w:hAnsi="Times New Roman" w:cs="Times New Roman"/>
          <w:b/>
          <w:i/>
          <w:color w:val="006FC0"/>
          <w:spacing w:val="-10"/>
          <w:kern w:val="0"/>
          <w:sz w:val="20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PDF.</w:t>
      </w:r>
    </w:p>
    <w:p w14:paraId="5A2FA46B" w14:textId="77777777" w:rsidR="00F86313" w:rsidRPr="00F86313" w:rsidRDefault="00F86313" w:rsidP="00F86313">
      <w:pPr>
        <w:spacing w:after="0" w:line="240" w:lineRule="auto"/>
        <w:ind w:right="511"/>
        <w:rPr>
          <w:rFonts w:ascii="Times New Roman" w:eastAsia="SimSu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70C379EE" w14:textId="77777777" w:rsidR="00F86313" w:rsidRPr="00F86313" w:rsidRDefault="00F86313" w:rsidP="00F86313">
      <w:pPr>
        <w:spacing w:after="0" w:line="240" w:lineRule="auto"/>
        <w:ind w:right="511"/>
        <w:rPr>
          <w:rFonts w:ascii="Times New Roman" w:eastAsia="SimSu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1629903B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Cs/>
          <w:kern w:val="0"/>
          <w:sz w:val="28"/>
          <w:szCs w:val="28"/>
          <w:lang w:eastAsia="pl-PL"/>
          <w14:ligatures w14:val="none"/>
        </w:rPr>
        <w:t>*</w:t>
      </w:r>
      <w:r w:rsidRPr="00F86313"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 xml:space="preserve"> </w:t>
      </w:r>
      <w:bookmarkStart w:id="7" w:name="_Hlk148965375"/>
      <w:r w:rsidRPr="00F86313"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 xml:space="preserve">Niniejsze zobowiązanie (należy dołączyć do oferty </w:t>
      </w: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– jeżeli dotyczy</w:t>
      </w:r>
      <w:r w:rsidRPr="00F86313"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 xml:space="preserve">) </w:t>
      </w:r>
      <w:bookmarkEnd w:id="7"/>
      <w:r w:rsidRPr="00F86313">
        <w:rPr>
          <w:rFonts w:ascii="Times New Roman" w:eastAsia="SimSun" w:hAnsi="Times New Roman" w:cs="Times New Roman"/>
          <w:b/>
          <w:i/>
          <w:kern w:val="0"/>
          <w:sz w:val="24"/>
          <w:szCs w:val="24"/>
          <w:u w:val="single"/>
          <w:lang w:eastAsia="pl-PL"/>
          <w14:ligatures w14:val="none"/>
        </w:rPr>
        <w:t xml:space="preserve">wypełnia podmiot trzeci </w:t>
      </w:r>
      <w:r w:rsidRPr="00F86313"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>w przypadku, gdy Wykonawca polega na jego zasobach w celu wykazania warunku dysponowania zasobami technicznymi lub zawodowym lub na sytuacji finansowej lub ekonomicznej.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538EE925" w14:textId="77777777" w:rsidR="00F86313" w:rsidRPr="00F86313" w:rsidRDefault="00F86313" w:rsidP="00F86313">
      <w:pPr>
        <w:spacing w:after="0" w:line="240" w:lineRule="auto"/>
        <w:ind w:right="511"/>
        <w:jc w:val="both"/>
        <w:rPr>
          <w:rFonts w:ascii="Times New Roman" w:eastAsia="SimSu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2C9315BF" w14:textId="77777777" w:rsidR="00F86313" w:rsidRPr="00F86313" w:rsidRDefault="00F86313" w:rsidP="00F86313">
      <w:pPr>
        <w:spacing w:after="0" w:line="240" w:lineRule="auto"/>
        <w:ind w:right="511"/>
        <w:jc w:val="both"/>
        <w:rPr>
          <w:rFonts w:ascii="Times New Roman" w:eastAsia="SimSu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21B60A0B" w14:textId="77777777" w:rsidR="00F86313" w:rsidRPr="00F86313" w:rsidRDefault="00F86313" w:rsidP="00F86313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Calibri" w:eastAsia="Calibri" w:hAnsi="Calibri" w:cs="Times New Roman"/>
          <w:i/>
          <w:iCs/>
          <w:kern w:val="0"/>
          <w:sz w:val="24"/>
          <w:szCs w:val="24"/>
          <w:lang w:eastAsia="pl-PL"/>
          <w14:ligatures w14:val="none"/>
        </w:rPr>
        <w:t>Uwaga:</w:t>
      </w:r>
    </w:p>
    <w:p w14:paraId="5FAC10AD" w14:textId="77777777" w:rsidR="00F86313" w:rsidRPr="00F86313" w:rsidRDefault="00F86313" w:rsidP="00F86313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W przypadku, gdy wykonawca </w:t>
      </w:r>
      <w:r w:rsidRPr="00F86313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>nie powołuje się na zasoby podmiotu trzeciego</w:t>
      </w:r>
      <w:r w:rsidRPr="00F86313">
        <w:rPr>
          <w:rFonts w:ascii="Calibri" w:eastAsia="Calibri" w:hAnsi="Calibri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, </w:t>
      </w:r>
      <w:r w:rsidRPr="00F86313">
        <w:rPr>
          <w:rFonts w:ascii="Calibri" w:eastAsia="Calibri" w:hAnsi="Calibri" w:cs="Times New Roman"/>
          <w:i/>
          <w:iCs/>
          <w:kern w:val="0"/>
          <w:sz w:val="24"/>
          <w:szCs w:val="24"/>
          <w:u w:val="single"/>
          <w:lang w:eastAsia="pl-PL"/>
          <w14:ligatures w14:val="none"/>
        </w:rPr>
        <w:t>niniejszego zobowiązania</w:t>
      </w:r>
      <w:r w:rsidRPr="00F86313">
        <w:rPr>
          <w:rFonts w:ascii="Calibri" w:eastAsia="Calibri" w:hAnsi="Calibri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F86313">
        <w:rPr>
          <w:rFonts w:ascii="Calibri" w:eastAsia="Calibri" w:hAnsi="Calibri" w:cs="Times New Roman"/>
          <w:i/>
          <w:iCs/>
          <w:kern w:val="0"/>
          <w:sz w:val="24"/>
          <w:szCs w:val="24"/>
          <w:u w:val="single"/>
          <w:lang w:eastAsia="pl-PL"/>
          <w14:ligatures w14:val="none"/>
        </w:rPr>
        <w:t>nie składa się.</w:t>
      </w:r>
    </w:p>
    <w:p w14:paraId="67089E07" w14:textId="77777777" w:rsidR="00F86313" w:rsidRPr="00F86313" w:rsidRDefault="00F86313" w:rsidP="00F86313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A362EF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  <w:t xml:space="preserve">Załącznik Nr 4 do SWZ </w:t>
      </w:r>
    </w:p>
    <w:p w14:paraId="27175659" w14:textId="77777777" w:rsidR="00F86313" w:rsidRPr="00F86313" w:rsidRDefault="00F86313" w:rsidP="00F86313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ahoma" w:eastAsia="SimSun" w:hAnsi="Times New Roman" w:cs="Tahoma"/>
          <w:kern w:val="0"/>
          <w:sz w:val="16"/>
          <w:szCs w:val="16"/>
          <w:lang w:eastAsia="pl-PL"/>
          <w14:ligatures w14:val="none"/>
        </w:rPr>
        <w:t>(wz</w:t>
      </w:r>
      <w:r w:rsidRPr="00F86313">
        <w:rPr>
          <w:rFonts w:ascii="Tahoma" w:eastAsia="SimSun" w:hAnsi="Times New Roman" w:cs="Tahoma"/>
          <w:kern w:val="0"/>
          <w:sz w:val="16"/>
          <w:szCs w:val="16"/>
          <w:lang w:eastAsia="pl-PL"/>
          <w14:ligatures w14:val="none"/>
        </w:rPr>
        <w:t>ó</w:t>
      </w:r>
      <w:r w:rsidRPr="00F86313">
        <w:rPr>
          <w:rFonts w:ascii="Tahoma" w:eastAsia="SimSun" w:hAnsi="Times New Roman" w:cs="Tahoma"/>
          <w:kern w:val="0"/>
          <w:sz w:val="16"/>
          <w:szCs w:val="16"/>
          <w:lang w:eastAsia="pl-PL"/>
          <w14:ligatures w14:val="none"/>
        </w:rPr>
        <w:t>r)</w:t>
      </w:r>
    </w:p>
    <w:p w14:paraId="455860E9" w14:textId="77777777" w:rsidR="00F86313" w:rsidRPr="00F86313" w:rsidRDefault="00F86313" w:rsidP="00F86313">
      <w:pPr>
        <w:spacing w:after="0" w:line="240" w:lineRule="auto"/>
        <w:ind w:firstLine="360"/>
        <w:jc w:val="center"/>
        <w:rPr>
          <w:rFonts w:ascii="Tahoma" w:eastAsia="SimSun" w:hAnsi="Times New Roman" w:cs="Tahoma"/>
          <w:kern w:val="0"/>
          <w:lang w:eastAsia="pl-PL"/>
          <w14:ligatures w14:val="none"/>
        </w:rPr>
      </w:pPr>
      <w:r w:rsidRPr="00F86313">
        <w:rPr>
          <w:rFonts w:ascii="Tahoma" w:eastAsia="SimSun" w:hAnsi="Times New Roman" w:cs="Tahoma"/>
          <w:kern w:val="0"/>
          <w:lang w:eastAsia="pl-PL"/>
          <w14:ligatures w14:val="none"/>
        </w:rPr>
        <w:t xml:space="preserve"> </w:t>
      </w:r>
    </w:p>
    <w:p w14:paraId="6A8A968B" w14:textId="77777777" w:rsidR="00F86313" w:rsidRPr="00F86313" w:rsidRDefault="00F86313" w:rsidP="00F86313">
      <w:pPr>
        <w:spacing w:after="0" w:line="240" w:lineRule="auto"/>
        <w:ind w:firstLine="360"/>
        <w:jc w:val="center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WYKAZ ROBÓT BUDOWLANYCH</w:t>
      </w:r>
    </w:p>
    <w:p w14:paraId="61BE52C6" w14:textId="77777777" w:rsidR="00F86313" w:rsidRPr="00F86313" w:rsidRDefault="00F86313" w:rsidP="00F86313">
      <w:pPr>
        <w:spacing w:after="0" w:line="240" w:lineRule="auto"/>
        <w:ind w:firstLine="360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9304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5085"/>
        <w:gridCol w:w="3604"/>
      </w:tblGrid>
      <w:tr w:rsidR="00F86313" w:rsidRPr="00F86313" w14:paraId="70AE5A57" w14:textId="77777777" w:rsidTr="00D43949">
        <w:trPr>
          <w:cantSplit/>
          <w:trHeight w:val="71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D7A4E92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8250C4F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Nazwa(-y)* Wykonawcy(-ów)*</w:t>
            </w:r>
          </w:p>
          <w:p w14:paraId="0056014E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(Pełna nazwa/firma)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E7CAF33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Adres(-y)* Wykonawcy(-ów)*</w:t>
            </w:r>
          </w:p>
          <w:p w14:paraId="105A3BA1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r w:rsidRPr="00F86313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adres w zależności od podmiotu: NIP/PESEL, KRS/</w:t>
            </w:r>
            <w:proofErr w:type="spellStart"/>
            <w:r w:rsidRPr="00F86313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CEiDG</w:t>
            </w:r>
            <w:proofErr w:type="spellEnd"/>
            <w:r w:rsidRPr="00F86313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</w:tr>
      <w:tr w:rsidR="00F86313" w:rsidRPr="00F86313" w14:paraId="2E808A21" w14:textId="77777777" w:rsidTr="00D43949">
        <w:trPr>
          <w:cantSplit/>
          <w:trHeight w:val="27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BCCA70D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53189D9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8820180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F86313" w:rsidRPr="00F86313" w14:paraId="7B62BE61" w14:textId="77777777" w:rsidTr="00D43949">
        <w:trPr>
          <w:cantSplit/>
          <w:trHeight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43FECEE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371313D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87AD5A3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162E8C39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</w:pPr>
    </w:p>
    <w:p w14:paraId="12C61949" w14:textId="77777777" w:rsidR="00F86313" w:rsidRPr="00F86313" w:rsidRDefault="00F86313" w:rsidP="00F86313">
      <w:pPr>
        <w:tabs>
          <w:tab w:val="left" w:pos="9639"/>
        </w:tabs>
        <w:spacing w:after="0" w:line="240" w:lineRule="auto"/>
        <w:ind w:right="511" w:hanging="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 prowadzonego w trybie podstawowym bez negocjacji (art. 275 pkt 1 ustawy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) na wykonanie robót budowlanych pn.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Budowa nowych dróg wraz z infrastrukturą towarzyszącą na potrzeby zabudowy mieszkaniowej przy ul.: Warmińskiej, Mazurskiej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i Spacerowej w Lidzbarku Warmińskim”.</w:t>
      </w:r>
    </w:p>
    <w:p w14:paraId="54C4D04C" w14:textId="77777777" w:rsidR="00F86313" w:rsidRPr="00F86313" w:rsidRDefault="00F86313" w:rsidP="00F86313">
      <w:pPr>
        <w:tabs>
          <w:tab w:val="left" w:pos="9639"/>
        </w:tabs>
        <w:spacing w:after="0" w:line="240" w:lineRule="auto"/>
        <w:ind w:right="511" w:hanging="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D77D817" w14:textId="77777777" w:rsidR="00F86313" w:rsidRPr="00F86313" w:rsidRDefault="00F86313" w:rsidP="00F86313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przedkładam(-y)* następujący wykaz robót budowlanych wykonanych nie wcześniej niż w okresie ostatnich pięciu lat przed upływem terminu składania ofert, a jeżeli okres  prowadzenia działalności jest krótszy – w tym okresie.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762"/>
        <w:gridCol w:w="1436"/>
        <w:gridCol w:w="1726"/>
        <w:gridCol w:w="1726"/>
        <w:gridCol w:w="1999"/>
      </w:tblGrid>
      <w:tr w:rsidR="00F86313" w:rsidRPr="00F86313" w14:paraId="1A8E16E1" w14:textId="77777777" w:rsidTr="00D43949">
        <w:trPr>
          <w:trHeight w:val="9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A9B416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6E7FA5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Nazwa, rodzaj                 i zakres robót</w:t>
            </w:r>
          </w:p>
          <w:p w14:paraId="102393A4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E3C4FB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Wartość robót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08B930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 xml:space="preserve">Daty wykonania robót – </w:t>
            </w:r>
          </w:p>
          <w:p w14:paraId="09B51E6A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od (</w:t>
            </w:r>
            <w:proofErr w:type="spellStart"/>
            <w:r w:rsidRPr="00F86313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d.m.r</w:t>
            </w:r>
            <w:proofErr w:type="spellEnd"/>
            <w:r w:rsidRPr="00F86313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 xml:space="preserve">.) </w:t>
            </w:r>
          </w:p>
          <w:p w14:paraId="045C6FED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do (</w:t>
            </w:r>
            <w:proofErr w:type="spellStart"/>
            <w:r w:rsidRPr="00F86313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d.m.r</w:t>
            </w:r>
            <w:proofErr w:type="spellEnd"/>
            <w:r w:rsidRPr="00F86313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3E790A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Miejsce wykonania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B65957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Nazwa podmiotu na rzecz którego roboty zostały wykonane</w:t>
            </w:r>
          </w:p>
        </w:tc>
      </w:tr>
      <w:tr w:rsidR="00F86313" w:rsidRPr="00F86313" w14:paraId="47996319" w14:textId="77777777" w:rsidTr="00D43949">
        <w:trPr>
          <w:trHeight w:val="4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107906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FFB95E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  <w:p w14:paraId="0F770AFE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  <w:p w14:paraId="64ED5C75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00D876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7CE62F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szCs w:val="18"/>
                <w:lang w:eastAsia="pl-PL"/>
                <w14:ligatures w14:val="non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975F36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2C5A31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  <w:p w14:paraId="7C8CFB80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</w:tr>
      <w:tr w:rsidR="00F86313" w:rsidRPr="00F86313" w14:paraId="438E5D98" w14:textId="77777777" w:rsidTr="00D43949">
        <w:trPr>
          <w:trHeight w:val="7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7B8AD3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89AB33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  <w:p w14:paraId="1479A89C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  <w:p w14:paraId="1A461D6D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E38D48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AFBCDA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ECCBCA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52E0FE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</w:tr>
    </w:tbl>
    <w:p w14:paraId="47A96A95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</w:p>
    <w:p w14:paraId="496AB237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>Do wykazu załączam(-y)* ……… szt. dowodów określających, czy roboty budowlane zostały wykonane należycie.</w:t>
      </w:r>
    </w:p>
    <w:p w14:paraId="1D43CAE3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kern w:val="0"/>
          <w:u w:val="single"/>
          <w:lang w:eastAsia="pl-PL"/>
          <w14:ligatures w14:val="none"/>
        </w:rPr>
        <w:t>Oświadczam/y* że:</w:t>
      </w:r>
    </w:p>
    <w:p w14:paraId="4CCB3750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>poz. ………. wykazu stanowi zdolność techniczną lub zawodową wykonawcy/wykonawców* składającego/składających* ofertę,</w:t>
      </w:r>
    </w:p>
    <w:p w14:paraId="2B15D187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>poz. ………. wykazu jest zdolnością techniczną lub zawodową oddaną do dyspozycji przez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>inny/inne* podmiot/y*</w:t>
      </w:r>
    </w:p>
    <w:p w14:paraId="7F13FD3C" w14:textId="77777777" w:rsidR="00F86313" w:rsidRPr="00F86313" w:rsidRDefault="00F86313" w:rsidP="00F86313">
      <w:pPr>
        <w:tabs>
          <w:tab w:val="left" w:pos="0"/>
        </w:tabs>
        <w:suppressAutoHyphens/>
        <w:spacing w:after="40" w:line="360" w:lineRule="auto"/>
        <w:ind w:left="709" w:hanging="709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*</w:t>
      </w:r>
      <w:r w:rsidRPr="00F86313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 xml:space="preserve">niepotrzebne skreślić/usunąć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3"/>
      </w:tblGrid>
      <w:tr w:rsidR="00F86313" w:rsidRPr="00F86313" w14:paraId="7E7E3C18" w14:textId="77777777" w:rsidTr="00D43949">
        <w:trPr>
          <w:trHeight w:val="33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E6D4CB" w14:textId="77777777" w:rsidR="00F86313" w:rsidRPr="00F86313" w:rsidRDefault="00F86313" w:rsidP="00F86313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Miejscowość:</w:t>
            </w:r>
          </w:p>
        </w:tc>
      </w:tr>
      <w:tr w:rsidR="00F86313" w:rsidRPr="00F86313" w14:paraId="2EB79D7B" w14:textId="77777777" w:rsidTr="00D43949">
        <w:trPr>
          <w:trHeight w:val="324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D46871" w14:textId="77777777" w:rsidR="00F86313" w:rsidRPr="00F86313" w:rsidRDefault="00F86313" w:rsidP="00F86313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</w:tr>
    </w:tbl>
    <w:p w14:paraId="552136C6" w14:textId="77777777" w:rsidR="00F86313" w:rsidRPr="00F86313" w:rsidRDefault="00F86313" w:rsidP="00F86313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3F2185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Dokument należy wypełnić i podpisać:</w:t>
      </w:r>
    </w:p>
    <w:p w14:paraId="6EF5D21E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kwalifikowanym podpisem elektronicznym </w:t>
      </w:r>
    </w:p>
    <w:p w14:paraId="678AAAD4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lub podpisem zaufanym lub podpisem osobistym, </w:t>
      </w:r>
    </w:p>
    <w:p w14:paraId="4DC87070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przez osobę lub osoby uprawnione do </w:t>
      </w:r>
    </w:p>
    <w:p w14:paraId="1D8E6855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reprezentowania Wykonawcy/ Wykonawców  </w:t>
      </w:r>
    </w:p>
    <w:p w14:paraId="7B455114" w14:textId="77777777" w:rsidR="00F86313" w:rsidRPr="00F86313" w:rsidRDefault="00F86313" w:rsidP="00F86313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Zamawiający zaleca</w:t>
      </w: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 zapisanie dokumentu w formacie PDF</w:t>
      </w:r>
      <w:r w:rsidRPr="00F86313"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>.</w:t>
      </w:r>
    </w:p>
    <w:p w14:paraId="2D44620E" w14:textId="77777777" w:rsidR="00F86313" w:rsidRPr="00F86313" w:rsidRDefault="00F86313" w:rsidP="00F86313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</w:pPr>
    </w:p>
    <w:p w14:paraId="33727B3E" w14:textId="77777777" w:rsidR="00F86313" w:rsidRPr="00F86313" w:rsidRDefault="00F86313" w:rsidP="00F86313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  <w:t>Załącznik nr 5 do SWZ</w:t>
      </w:r>
    </w:p>
    <w:p w14:paraId="49EED04A" w14:textId="77777777" w:rsidR="00F86313" w:rsidRPr="00F86313" w:rsidRDefault="00F86313" w:rsidP="00F86313">
      <w:pPr>
        <w:spacing w:after="0" w:line="240" w:lineRule="auto"/>
        <w:jc w:val="center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</w:p>
    <w:p w14:paraId="69B98DC2" w14:textId="77777777" w:rsidR="00F86313" w:rsidRPr="00F86313" w:rsidRDefault="00F86313" w:rsidP="00F86313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(wz</w:t>
      </w:r>
      <w:r w:rsidRPr="00F86313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ó</w:t>
      </w:r>
      <w:r w:rsidRPr="00F86313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r)</w:t>
      </w:r>
    </w:p>
    <w:p w14:paraId="0E803461" w14:textId="77777777" w:rsidR="00F86313" w:rsidRPr="00F86313" w:rsidRDefault="00F86313" w:rsidP="00F86313">
      <w:pPr>
        <w:keepNext/>
        <w:spacing w:before="240" w:after="60" w:line="276" w:lineRule="auto"/>
        <w:jc w:val="center"/>
        <w:outlineLvl w:val="1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lastRenderedPageBreak/>
        <w:t xml:space="preserve">WYKAZ OSÓB, </w:t>
      </w:r>
    </w:p>
    <w:p w14:paraId="67662C1A" w14:textId="77777777" w:rsidR="00F86313" w:rsidRPr="00F86313" w:rsidRDefault="00F86313" w:rsidP="00F86313">
      <w:pPr>
        <w:keepNext/>
        <w:spacing w:before="240" w:after="60" w:line="276" w:lineRule="auto"/>
        <w:jc w:val="center"/>
        <w:outlineLvl w:val="1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SKIEROWANYCH PRZEZ WYKONAWCĘ DO REALIZACJI ZAMÓWIENIA</w:t>
      </w:r>
    </w:p>
    <w:p w14:paraId="55B6CA7E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40"/>
        <w:gridCol w:w="3562"/>
      </w:tblGrid>
      <w:tr w:rsidR="00F86313" w:rsidRPr="00F86313" w14:paraId="153801BB" w14:textId="77777777" w:rsidTr="00D4394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8336F0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  <w:r w:rsidRPr="00F86313"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DF75FF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  <w:r w:rsidRPr="00F86313"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  <w:t>Nazwa(-y)* Wykonawcy(-</w:t>
            </w:r>
            <w:r w:rsidRPr="00F86313"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  <w:t>ó</w:t>
            </w:r>
            <w:r w:rsidRPr="00F86313"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  <w:t>w)*</w:t>
            </w:r>
          </w:p>
          <w:p w14:paraId="2BBE8530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F86313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(Pe</w:t>
            </w:r>
            <w:r w:rsidRPr="00F86313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ł</w:t>
            </w:r>
            <w:r w:rsidRPr="00F86313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na nazwa/firma)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085C34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  <w:r w:rsidRPr="00F86313"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  <w:t>Adres(-y)* Wykonawcy(-</w:t>
            </w:r>
            <w:r w:rsidRPr="00F86313"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  <w:t>ó</w:t>
            </w:r>
            <w:r w:rsidRPr="00F86313"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  <w:t>w)*</w:t>
            </w:r>
          </w:p>
          <w:p w14:paraId="26C60199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86313">
              <w:rPr>
                <w:rFonts w:ascii="Tahoma" w:eastAsia="SimSun" w:hAnsi="Times New Roman" w:cs="Tahoma"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r w:rsidRPr="00F86313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adres w zale</w:t>
            </w:r>
            <w:r w:rsidRPr="00F86313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ż</w:t>
            </w:r>
            <w:r w:rsidRPr="00F86313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no</w:t>
            </w:r>
            <w:r w:rsidRPr="00F86313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ś</w:t>
            </w:r>
            <w:r w:rsidRPr="00F86313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ci od podmiotu: NIP/PESEL, KRS/</w:t>
            </w:r>
            <w:proofErr w:type="spellStart"/>
            <w:r w:rsidRPr="00F86313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CEiDG</w:t>
            </w:r>
            <w:proofErr w:type="spellEnd"/>
            <w:r w:rsidRPr="00F86313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</w:tr>
      <w:tr w:rsidR="00F86313" w:rsidRPr="00F86313" w14:paraId="706BFB06" w14:textId="77777777" w:rsidTr="00D4394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A730C9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075E4B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B943D4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</w:p>
        </w:tc>
      </w:tr>
      <w:tr w:rsidR="00F86313" w:rsidRPr="00F86313" w14:paraId="40E679B7" w14:textId="77777777" w:rsidTr="00D4394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89FB4E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7ACF5B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719ED1" w14:textId="77777777" w:rsidR="00F86313" w:rsidRPr="00F86313" w:rsidRDefault="00F86313" w:rsidP="00F86313">
            <w:pPr>
              <w:spacing w:after="0" w:line="240" w:lineRule="auto"/>
              <w:jc w:val="both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64D82763" w14:textId="77777777" w:rsidR="00F86313" w:rsidRPr="00F86313" w:rsidRDefault="00F86313" w:rsidP="00F86313">
      <w:pPr>
        <w:spacing w:after="0" w:line="276" w:lineRule="auto"/>
        <w:rPr>
          <w:rFonts w:ascii="Tahoma" w:eastAsia="SimSun" w:hAnsi="Times New Roman" w:cs="Tahoma"/>
          <w:kern w:val="0"/>
          <w:sz w:val="24"/>
          <w:szCs w:val="24"/>
          <w:lang w:eastAsia="pl-PL"/>
          <w14:ligatures w14:val="none"/>
        </w:rPr>
      </w:pPr>
    </w:p>
    <w:p w14:paraId="536BECDC" w14:textId="77777777" w:rsidR="00F86313" w:rsidRPr="00F86313" w:rsidRDefault="00F86313" w:rsidP="00F86313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prowadzonego w trybie podstawowym bez negocjacji (art. 275 pkt 1 ustawy </w:t>
      </w:r>
      <w:proofErr w:type="spellStart"/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) na wykonanie robót budowlanych pn.: </w:t>
      </w:r>
    </w:p>
    <w:p w14:paraId="6E6AA356" w14:textId="77777777" w:rsidR="00F86313" w:rsidRPr="00F86313" w:rsidRDefault="00F86313" w:rsidP="00F86313">
      <w:pPr>
        <w:tabs>
          <w:tab w:val="left" w:pos="9639"/>
        </w:tabs>
        <w:spacing w:after="0" w:line="240" w:lineRule="auto"/>
        <w:ind w:right="511" w:hanging="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Budowa nowych dróg wraz z infrastrukturą towarzyszącą na potrzeby zabudowy mieszkaniowej przy ul.: Warmińskiej, Mazurskiej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i Spacerowej w Lidzbarku Warmińskim”.</w:t>
      </w:r>
    </w:p>
    <w:p w14:paraId="0C091E45" w14:textId="77777777" w:rsidR="00F86313" w:rsidRPr="00F86313" w:rsidRDefault="00F86313" w:rsidP="00F86313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4DAF2A4" w14:textId="77777777" w:rsidR="00F86313" w:rsidRPr="00F86313" w:rsidRDefault="00F86313" w:rsidP="00F86313">
      <w:pPr>
        <w:spacing w:after="0" w:line="276" w:lineRule="auto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>przedkładam(-y)* wykaz osób, skierowanych do realizacji niniejszego zamówienia publicznego.</w:t>
      </w:r>
    </w:p>
    <w:p w14:paraId="6E9B528B" w14:textId="77777777" w:rsidR="00F86313" w:rsidRPr="00F86313" w:rsidRDefault="00F86313" w:rsidP="00F86313">
      <w:pPr>
        <w:spacing w:after="0" w:line="276" w:lineRule="auto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768"/>
        <w:gridCol w:w="2268"/>
        <w:gridCol w:w="2268"/>
        <w:gridCol w:w="2409"/>
      </w:tblGrid>
      <w:tr w:rsidR="00F86313" w:rsidRPr="00F86313" w14:paraId="34306E04" w14:textId="77777777" w:rsidTr="00D439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BA9DF3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86313">
              <w:rPr>
                <w:rFonts w:ascii="Tahoma" w:eastAsia="SimSun" w:hAnsi="Times New Roman" w:cs="Tahoma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D4A4C12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F86313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                        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550B62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Zakres wykonywanych czynności oraz funkcja w realizacji zamówienia </w:t>
            </w:r>
          </w:p>
          <w:p w14:paraId="57A274F5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6DCA5A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Opis posiadanych uprawnień oraz kwalifikacji zawodowych</w:t>
            </w:r>
          </w:p>
          <w:p w14:paraId="24F88F07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(Uprawnienia - zakres, specjalność nr)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93B916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Informacja o podstawie do dysponowania   osobami </w:t>
            </w:r>
          </w:p>
        </w:tc>
      </w:tr>
      <w:tr w:rsidR="00F86313" w:rsidRPr="00F86313" w14:paraId="5828617E" w14:textId="77777777" w:rsidTr="00D439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F94E05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32E2FE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3B078F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9DD843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7E379C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</w:tr>
      <w:tr w:rsidR="00F86313" w:rsidRPr="00F86313" w14:paraId="4D5B0052" w14:textId="77777777" w:rsidTr="00D439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310880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1FD54B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  <w:p w14:paraId="244659F7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F629A7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A8CC1A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AAD284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</w:tr>
      <w:tr w:rsidR="00F86313" w:rsidRPr="00F86313" w14:paraId="7B84FF24" w14:textId="77777777" w:rsidTr="00D4394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28390F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  <w:p w14:paraId="1D21C42D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6FB004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C04FBC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BFC7AD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5BEC4C" w14:textId="77777777" w:rsidR="00F86313" w:rsidRPr="00F86313" w:rsidRDefault="00F86313" w:rsidP="00F86313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</w:tr>
    </w:tbl>
    <w:p w14:paraId="383CF89F" w14:textId="77777777" w:rsidR="00F86313" w:rsidRPr="00F86313" w:rsidRDefault="00F86313" w:rsidP="00F86313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</w:tblGrid>
      <w:tr w:rsidR="00F86313" w:rsidRPr="00F86313" w14:paraId="1B1E8200" w14:textId="77777777" w:rsidTr="00D43949">
        <w:trPr>
          <w:trHeight w:val="3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1ABF03" w14:textId="77777777" w:rsidR="00F86313" w:rsidRPr="00F86313" w:rsidRDefault="00F86313" w:rsidP="00F86313">
            <w:pPr>
              <w:tabs>
                <w:tab w:val="left" w:pos="0"/>
              </w:tabs>
              <w:suppressAutoHyphens/>
              <w:spacing w:after="40" w:line="276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Miejscowość:</w:t>
            </w:r>
          </w:p>
        </w:tc>
      </w:tr>
      <w:tr w:rsidR="00F86313" w:rsidRPr="00F86313" w14:paraId="22C5D5C4" w14:textId="77777777" w:rsidTr="00D43949">
        <w:trPr>
          <w:trHeight w:val="3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6DFE68" w14:textId="77777777" w:rsidR="00F86313" w:rsidRPr="00F86313" w:rsidRDefault="00F86313" w:rsidP="00F86313">
            <w:pPr>
              <w:tabs>
                <w:tab w:val="left" w:pos="0"/>
              </w:tabs>
              <w:suppressAutoHyphens/>
              <w:spacing w:after="40" w:line="276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</w:tr>
    </w:tbl>
    <w:p w14:paraId="1AA68EF5" w14:textId="77777777" w:rsidR="00F86313" w:rsidRPr="00F86313" w:rsidRDefault="00F86313" w:rsidP="00F86313">
      <w:pPr>
        <w:tabs>
          <w:tab w:val="left" w:pos="0"/>
        </w:tabs>
        <w:suppressAutoHyphens/>
        <w:spacing w:after="4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C6FCD0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Dokument należy wypełnić i podpisać:</w:t>
      </w:r>
    </w:p>
    <w:p w14:paraId="26DD66B2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kwalifikowanym podpisem elektronicznym </w:t>
      </w:r>
    </w:p>
    <w:p w14:paraId="16B977D0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lub podpisem zaufanym lub podpisem osobistym, </w:t>
      </w:r>
    </w:p>
    <w:p w14:paraId="64361311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przez osobę lub osoby uprawnione do </w:t>
      </w:r>
    </w:p>
    <w:p w14:paraId="09866F56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reprezentowania Wykonawcy/ Wykonawców  </w:t>
      </w:r>
    </w:p>
    <w:p w14:paraId="0569E8E6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4B186AF0" w14:textId="77777777" w:rsidR="00F86313" w:rsidRPr="00F86313" w:rsidRDefault="00F86313" w:rsidP="00F86313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Zamawiający zaleca</w:t>
      </w: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 zapisanie dokumentu w formacie PDF</w:t>
      </w:r>
    </w:p>
    <w:p w14:paraId="02CB598D" w14:textId="77777777" w:rsidR="00F86313" w:rsidRPr="00F86313" w:rsidRDefault="00F86313" w:rsidP="00F86313">
      <w:pPr>
        <w:spacing w:after="200" w:line="276" w:lineRule="auto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</w:p>
    <w:p w14:paraId="4E3719F7" w14:textId="77777777" w:rsidR="00F86313" w:rsidRPr="00F86313" w:rsidRDefault="00F86313" w:rsidP="00F86313">
      <w:pPr>
        <w:spacing w:after="200" w:line="276" w:lineRule="auto"/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</w:pPr>
    </w:p>
    <w:p w14:paraId="32EBE4DC" w14:textId="77777777" w:rsidR="00F86313" w:rsidRPr="00F86313" w:rsidRDefault="00F86313" w:rsidP="00F86313">
      <w:pPr>
        <w:spacing w:after="200" w:line="276" w:lineRule="auto"/>
        <w:jc w:val="right"/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  <w:t>Załącznik nr 6 do SWZ</w:t>
      </w:r>
    </w:p>
    <w:p w14:paraId="1EB7AB62" w14:textId="77777777" w:rsidR="00F86313" w:rsidRPr="00F86313" w:rsidRDefault="00F86313" w:rsidP="00F86313">
      <w:pPr>
        <w:spacing w:after="200" w:line="276" w:lineRule="auto"/>
        <w:jc w:val="right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</w:p>
    <w:p w14:paraId="073691D1" w14:textId="77777777" w:rsidR="00F86313" w:rsidRPr="00F86313" w:rsidRDefault="00F86313" w:rsidP="00F86313">
      <w:pPr>
        <w:spacing w:after="0" w:line="360" w:lineRule="auto"/>
        <w:jc w:val="center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lastRenderedPageBreak/>
        <w:t>OŚWIADCZENIE WYKONAWCÓW WSPÓLNIE UBIEGAJĄCYCH SIĘ O UDZIELENIE ZAMÓWIENIA SKŁADANE NA PODSTAWIE ART. 117 UST. 4</w:t>
      </w: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USTAWY PRAWO ZAMÓWIEŃ PUBLICZNYCH</w:t>
      </w: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</w:t>
      </w:r>
    </w:p>
    <w:p w14:paraId="5384AFC7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584F9E" w14:textId="77777777" w:rsidR="00F86313" w:rsidRPr="00F86313" w:rsidRDefault="00F86313" w:rsidP="00F86313">
      <w:pPr>
        <w:tabs>
          <w:tab w:val="left" w:pos="9639"/>
        </w:tabs>
        <w:spacing w:after="0" w:line="240" w:lineRule="auto"/>
        <w:ind w:right="511" w:hanging="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publicznego, realizowanego w trybie podstawowym bez negocjacji (art. 275 pkt 1 ustawy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) na </w:t>
      </w:r>
      <w:bookmarkStart w:id="8" w:name="_Hlk35345378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wykonanie robót budowlanych pn.:</w:t>
      </w:r>
      <w:bookmarkEnd w:id="8"/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Budowa nowych dróg wraz z infrastrukturą towarzyszącą na potrzeby zabudowy mieszkaniowej przy ul.: Warmińskiej, Mazurskiej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i Spacerowej w Lidzbarku Warmińskim”.</w:t>
      </w:r>
    </w:p>
    <w:p w14:paraId="6AF33092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E9B3885" w14:textId="77777777" w:rsidR="00F86313" w:rsidRPr="00F86313" w:rsidRDefault="00F86313" w:rsidP="00F86313">
      <w:pPr>
        <w:spacing w:after="0" w:line="360" w:lineRule="auto"/>
        <w:ind w:hanging="142"/>
        <w:jc w:val="both"/>
        <w:rPr>
          <w:rFonts w:ascii="Times New Roman" w:eastAsia="SimSu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My, Wykonawcy wspólnie ubiegający się o udzielenie zamówienia publicznego: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F86313" w:rsidRPr="00F86313" w14:paraId="07DCFE3E" w14:textId="77777777" w:rsidTr="00D4394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D3F3F2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427C82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Siedziba</w:t>
            </w:r>
          </w:p>
          <w:p w14:paraId="02AF48CB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8844C0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NIP/REGON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C24BA7" w14:textId="77777777" w:rsidR="00F86313" w:rsidRPr="00F86313" w:rsidRDefault="00F86313" w:rsidP="00F86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Osoby uprawnione do Reprezentacji</w:t>
            </w:r>
          </w:p>
        </w:tc>
      </w:tr>
      <w:tr w:rsidR="00F86313" w:rsidRPr="00F86313" w14:paraId="63358DE5" w14:textId="77777777" w:rsidTr="00D4394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124952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939C7E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E74F1D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D2CDFF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6313" w:rsidRPr="00F86313" w14:paraId="215F3E6F" w14:textId="77777777" w:rsidTr="00D4394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91775D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9CF737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C4B6F2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AB4413" w14:textId="77777777" w:rsidR="00F86313" w:rsidRPr="00F86313" w:rsidRDefault="00F86313" w:rsidP="00F86313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DEADE45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5DF4E1" w14:textId="77777777" w:rsidR="00F86313" w:rsidRPr="00F86313" w:rsidRDefault="00F86313" w:rsidP="00F86313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284"/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……………………………………………………………………………………………………………………………………………………………………………………………… wykona Wykonawca: ……………………………………………………..………………………………………</w:t>
      </w:r>
    </w:p>
    <w:p w14:paraId="2D882039" w14:textId="77777777" w:rsidR="00F86313" w:rsidRPr="00F86313" w:rsidRDefault="00F86313" w:rsidP="00F86313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……………………………………………………………………………………………………………………………………………………………………………………………… wykona Wykonawca: </w:t>
      </w:r>
    </w:p>
    <w:p w14:paraId="5A49054B" w14:textId="77777777" w:rsidR="00F86313" w:rsidRPr="00F86313" w:rsidRDefault="00F86313" w:rsidP="00F86313">
      <w:pPr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</w:t>
      </w:r>
    </w:p>
    <w:p w14:paraId="3E5CFF3D" w14:textId="77777777" w:rsidR="00F86313" w:rsidRPr="00F86313" w:rsidRDefault="00F86313" w:rsidP="00F86313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Oświadczam, że następujące roboty budowlane, dostawy lub usługi: …………………………………………………………………………………………………………………………………………………………………………………… ………..</w:t>
      </w:r>
      <w:r w:rsidRPr="00F86313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wykona Wykonawca: ……………………………………………………..………………………………………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</w:tblGrid>
      <w:tr w:rsidR="00F86313" w:rsidRPr="00F86313" w14:paraId="1586D45D" w14:textId="77777777" w:rsidTr="00D43949">
        <w:trPr>
          <w:trHeight w:val="32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B89DB5" w14:textId="77777777" w:rsidR="00F86313" w:rsidRPr="00F86313" w:rsidRDefault="00F86313" w:rsidP="00F86313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Miejscowość:</w:t>
            </w:r>
          </w:p>
        </w:tc>
      </w:tr>
      <w:tr w:rsidR="00F86313" w:rsidRPr="00F86313" w14:paraId="097297AF" w14:textId="77777777" w:rsidTr="00D43949">
        <w:trPr>
          <w:trHeight w:val="311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8DC2AF" w14:textId="77777777" w:rsidR="00F86313" w:rsidRPr="00F86313" w:rsidRDefault="00F86313" w:rsidP="00F86313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</w:tr>
    </w:tbl>
    <w:p w14:paraId="0C31BB77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Dokument należy wypełnić i podpisać:</w:t>
      </w: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 kwalifikowanym podpisem elektronicznym </w:t>
      </w: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lub podpisem zaufanym lub podpisem osobistym, </w:t>
      </w: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przez osobę lub osoby uprawnione do </w:t>
      </w:r>
    </w:p>
    <w:p w14:paraId="6AF1821E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reprezentowania Wykonawcy/ Wykonawców  </w:t>
      </w:r>
      <w:r w:rsidRPr="00F86313"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  <w:br/>
      </w: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Zamawiający zaleca</w:t>
      </w: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 zapisanie dokumentu w formacie PDF</w:t>
      </w:r>
    </w:p>
    <w:p w14:paraId="4E19BA73" w14:textId="77777777" w:rsidR="00F86313" w:rsidRPr="00F86313" w:rsidRDefault="00F86313" w:rsidP="00F86313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</w:p>
    <w:p w14:paraId="4C12A9DD" w14:textId="77777777" w:rsidR="00F86313" w:rsidRPr="00F86313" w:rsidRDefault="00F86313" w:rsidP="00F86313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</w:p>
    <w:p w14:paraId="030B6632" w14:textId="77777777" w:rsidR="00F86313" w:rsidRPr="00F86313" w:rsidRDefault="00F86313" w:rsidP="00F86313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  <w:t>Załącznik nr 7 do SWZ</w:t>
      </w:r>
    </w:p>
    <w:p w14:paraId="675C36A5" w14:textId="77777777" w:rsidR="00F86313" w:rsidRPr="00F86313" w:rsidRDefault="00F86313" w:rsidP="00F86313">
      <w:pPr>
        <w:autoSpaceDE w:val="0"/>
        <w:autoSpaceDN w:val="0"/>
        <w:adjustRightInd w:val="0"/>
        <w:spacing w:after="0" w:line="240" w:lineRule="auto"/>
        <w:rPr>
          <w:rFonts w:ascii="Tahoma" w:eastAsia="SimSun" w:hAnsi="Times New Roman" w:cs="Tahoma"/>
          <w:b/>
          <w:kern w:val="0"/>
          <w:sz w:val="24"/>
          <w:szCs w:val="24"/>
          <w:lang w:eastAsia="pl-PL"/>
          <w14:ligatures w14:val="none"/>
        </w:rPr>
      </w:pPr>
    </w:p>
    <w:p w14:paraId="57A957C5" w14:textId="77777777" w:rsidR="00F86313" w:rsidRPr="00F86313" w:rsidRDefault="00F86313" w:rsidP="00F863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 xml:space="preserve">WZÓR OŚWIADCZENIA WYKONAWCY </w:t>
      </w:r>
    </w:p>
    <w:p w14:paraId="16990CC4" w14:textId="77777777" w:rsidR="00F86313" w:rsidRPr="00F86313" w:rsidRDefault="00F86313" w:rsidP="00F863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lastRenderedPageBreak/>
        <w:t xml:space="preserve">dotyczący GRUPY KAPITAŁOWEJ </w:t>
      </w:r>
    </w:p>
    <w:p w14:paraId="088B79C6" w14:textId="77777777" w:rsidR="00F86313" w:rsidRPr="00F86313" w:rsidRDefault="00F86313" w:rsidP="00F863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</w:p>
    <w:p w14:paraId="69CB47BE" w14:textId="77777777" w:rsidR="00F86313" w:rsidRPr="00F86313" w:rsidRDefault="00F86313" w:rsidP="00F863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o której mowa w art. 108 ust. 1 pkt. 5 ustawy Prawo zamówień publicznych</w:t>
      </w:r>
    </w:p>
    <w:p w14:paraId="368C214F" w14:textId="77777777" w:rsidR="00F86313" w:rsidRPr="00F86313" w:rsidRDefault="00F86313" w:rsidP="00F863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8E6B302" w14:textId="77777777" w:rsidR="00F86313" w:rsidRPr="00F86313" w:rsidRDefault="00F86313" w:rsidP="00F86313">
      <w:pPr>
        <w:tabs>
          <w:tab w:val="left" w:pos="9639"/>
        </w:tabs>
        <w:spacing w:after="0" w:line="240" w:lineRule="auto"/>
        <w:ind w:right="511" w:hanging="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lang w:eastAsia="pl-PL"/>
          <w14:ligatures w14:val="none"/>
        </w:rPr>
        <w:t>W związku z prowadzonym  postępowaniem o udzielenie zamówienia publicznego w trybie podstawowym bez negocjacji pn.: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Budowa nowych dróg wraz z infrastrukturą towarzyszącą na potrzeby zabudowy mieszkaniowej przy ul.: Warmińskiej, Mazurskiej i Spacerowej w Lidzbarku Warmińskim”.</w:t>
      </w:r>
    </w:p>
    <w:p w14:paraId="056E2F5E" w14:textId="77777777" w:rsidR="00F86313" w:rsidRPr="00F86313" w:rsidRDefault="00F86313" w:rsidP="00F8631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color w:val="000000"/>
          <w:kern w:val="0"/>
          <w:lang w:eastAsia="pl-PL"/>
          <w14:ligatures w14:val="none"/>
        </w:rPr>
        <w:t>oświadczam, że:</w:t>
      </w:r>
    </w:p>
    <w:p w14:paraId="6F1BE23E" w14:textId="77777777" w:rsidR="00F86313" w:rsidRPr="00F86313" w:rsidRDefault="00F86313" w:rsidP="00F86313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Book Antiqua" w:eastAsia="SimSun" w:hAnsi="Times New Roman" w:cs="Book Antiqua"/>
          <w:kern w:val="0"/>
          <w:sz w:val="24"/>
          <w:szCs w:val="24"/>
          <w:lang w:eastAsia="ar-SA"/>
          <w14:ligatures w14:val="none"/>
        </w:rPr>
      </w:pPr>
      <w:r w:rsidRPr="00F86313">
        <w:rPr>
          <w:rFonts w:ascii="Book Antiqua" w:eastAsia="SimSun" w:hAnsi="Times New Roman" w:cs="Book Antiqua"/>
          <w:b/>
          <w:kern w:val="0"/>
          <w:sz w:val="24"/>
          <w:szCs w:val="24"/>
          <w:lang w:eastAsia="ar-SA"/>
          <w14:ligatures w14:val="none"/>
        </w:rPr>
        <w:t>Ja/My</w:t>
      </w:r>
      <w:r w:rsidRPr="00F86313">
        <w:rPr>
          <w:rFonts w:ascii="Book Antiqua" w:eastAsia="SimSun" w:hAnsi="Times New Roman" w:cs="Book Antiqua"/>
          <w:kern w:val="0"/>
          <w:sz w:val="24"/>
          <w:szCs w:val="24"/>
          <w:lang w:eastAsia="ar-SA"/>
          <w14:ligatures w14:val="non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F86313" w:rsidRPr="00F86313" w14:paraId="2E97EC60" w14:textId="77777777" w:rsidTr="00D43949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C34E1A" w14:textId="77777777" w:rsidR="00F86313" w:rsidRPr="00F86313" w:rsidRDefault="00F86313" w:rsidP="00F86313">
            <w:pPr>
              <w:tabs>
                <w:tab w:val="left" w:pos="9214"/>
              </w:tabs>
              <w:suppressAutoHyphens/>
              <w:spacing w:after="120" w:line="240" w:lineRule="auto"/>
              <w:ind w:right="-1"/>
              <w:jc w:val="both"/>
              <w:rPr>
                <w:rFonts w:ascii="Book Antiqua" w:eastAsia="SimSun" w:hAnsi="Times New Roman" w:cs="Book Antiqua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6313" w:rsidRPr="00F86313" w14:paraId="4F3D4FE3" w14:textId="77777777" w:rsidTr="00D43949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53E9CE" w14:textId="77777777" w:rsidR="00F86313" w:rsidRPr="00F86313" w:rsidRDefault="00F86313" w:rsidP="00F86313">
            <w:pPr>
              <w:tabs>
                <w:tab w:val="left" w:pos="9214"/>
              </w:tabs>
              <w:suppressAutoHyphens/>
              <w:spacing w:after="120" w:line="240" w:lineRule="auto"/>
              <w:ind w:right="-1"/>
              <w:jc w:val="both"/>
              <w:rPr>
                <w:rFonts w:ascii="Book Antiqua" w:eastAsia="SimSun" w:hAnsi="Times New Roman" w:cs="Book Antiqua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E2E9F50" w14:textId="77777777" w:rsidR="00F86313" w:rsidRPr="00F86313" w:rsidRDefault="00F86313" w:rsidP="00F86313">
      <w:pPr>
        <w:overflowPunct w:val="0"/>
        <w:autoSpaceDE w:val="0"/>
        <w:autoSpaceDN w:val="0"/>
        <w:adjustRightInd w:val="0"/>
        <w:spacing w:after="0" w:line="320" w:lineRule="atLeast"/>
        <w:ind w:right="-568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DA2B6D3" w14:textId="77777777" w:rsidR="00F86313" w:rsidRPr="00F86313" w:rsidRDefault="00F86313" w:rsidP="00F86313">
      <w:pPr>
        <w:overflowPunct w:val="0"/>
        <w:autoSpaceDE w:val="0"/>
        <w:autoSpaceDN w:val="0"/>
        <w:adjustRightInd w:val="0"/>
        <w:spacing w:after="0" w:line="320" w:lineRule="atLeast"/>
        <w:ind w:right="-568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Oświadczam/y, iż Firma którą reprezentuję/</w:t>
      </w:r>
      <w:proofErr w:type="spellStart"/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:</w:t>
      </w:r>
    </w:p>
    <w:p w14:paraId="464C92BF" w14:textId="77777777" w:rsidR="00F86313" w:rsidRPr="00F86313" w:rsidRDefault="00F86313" w:rsidP="00F86313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</w:p>
    <w:p w14:paraId="02A677EA" w14:textId="77777777" w:rsidR="00F86313" w:rsidRPr="00F86313" w:rsidRDefault="00F86313" w:rsidP="00F86313">
      <w:pPr>
        <w:numPr>
          <w:ilvl w:val="0"/>
          <w:numId w:val="20"/>
        </w:numPr>
        <w:autoSpaceDE w:val="0"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należy do tej samej grupy kapitałowej, w rozumieniu ustawy z dnia 16 lutego 2007 r.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ochronie konkurencji i konsumentów (tj. Dz. U. z 2023 r. poz. 1689 z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. zm.)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stosunku do Wykonawców, którzy złożyli odrębne oferty w niniejszym postępowaniu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>o udzielenie zamówienia publicznego*</w:t>
      </w:r>
    </w:p>
    <w:p w14:paraId="47530D45" w14:textId="77777777" w:rsidR="00F86313" w:rsidRPr="00F86313" w:rsidRDefault="00F86313" w:rsidP="00F86313">
      <w:pPr>
        <w:numPr>
          <w:ilvl w:val="0"/>
          <w:numId w:val="20"/>
        </w:numPr>
        <w:autoSpaceDE w:val="0"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Należy do tej samej grupy kapitałowej, w rozumieniu ustawy z dnia 16 lutego 2007 r.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ochronie konkurencji i konsumentów (tj. Dz. U. z 2023 r. poz. 1689 z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. zm.),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z innym Wykonawcą, który złożył odrębną ofertę w niniejszym postępowaniu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>o udzielenie zamówienia publicznego*:</w:t>
      </w:r>
    </w:p>
    <w:p w14:paraId="5830F1ED" w14:textId="77777777" w:rsidR="00F86313" w:rsidRPr="00F86313" w:rsidRDefault="00F86313" w:rsidP="00F86313">
      <w:pPr>
        <w:numPr>
          <w:ilvl w:val="1"/>
          <w:numId w:val="20"/>
        </w:numPr>
        <w:autoSpaceDE w:val="0"/>
        <w:spacing w:after="0" w:line="240" w:lineRule="auto"/>
        <w:ind w:left="851" w:hanging="567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…………………………………………………………………..</w:t>
      </w:r>
    </w:p>
    <w:p w14:paraId="68BDE41E" w14:textId="77777777" w:rsidR="00F86313" w:rsidRPr="00F86313" w:rsidRDefault="00F86313" w:rsidP="00F86313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E536A0" w14:textId="77777777" w:rsidR="00F86313" w:rsidRPr="00F86313" w:rsidRDefault="00F86313" w:rsidP="00F86313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Jednocześnie przekładam następujące dokumenty lub informacje potwierdzające przygotowanie oferty niezależnie od innego Wykonawcy należącego do tej samej grupy kapitałowej: ………….………………………………………………………………………………………*</w:t>
      </w:r>
    </w:p>
    <w:p w14:paraId="0F6D8F44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Calibri" w:eastAsia="SimSun" w:hAnsi="Times New Roman" w:cs="Times New Roman"/>
          <w:b/>
          <w:i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* - niepotrzebne skre</w:t>
      </w:r>
      <w:r w:rsidRPr="00F86313">
        <w:rPr>
          <w:rFonts w:ascii="Calibri" w:eastAsia="SimSun" w:hAnsi="Times New Roman" w:cs="Times New Roman"/>
          <w:b/>
          <w:i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ś</w:t>
      </w:r>
      <w:r w:rsidRPr="00F86313">
        <w:rPr>
          <w:rFonts w:ascii="Calibri" w:eastAsia="SimSun" w:hAnsi="Times New Roman" w:cs="Times New Roman"/>
          <w:b/>
          <w:i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li</w:t>
      </w:r>
      <w:r w:rsidRPr="00F86313">
        <w:rPr>
          <w:rFonts w:ascii="Calibri" w:eastAsia="SimSun" w:hAnsi="Times New Roman" w:cs="Times New Roman"/>
          <w:b/>
          <w:i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ć</w:t>
      </w:r>
      <w:r w:rsidRPr="00F86313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</w:t>
      </w:r>
    </w:p>
    <w:p w14:paraId="791DCFD5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</w:t>
      </w:r>
      <w:r w:rsidRPr="00F86313"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</w:tblGrid>
      <w:tr w:rsidR="00F86313" w:rsidRPr="00F86313" w14:paraId="307CECB5" w14:textId="77777777" w:rsidTr="00D43949">
        <w:trPr>
          <w:trHeight w:val="2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BB1E0F" w14:textId="77777777" w:rsidR="00F86313" w:rsidRPr="00F86313" w:rsidRDefault="00F86313" w:rsidP="00F86313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Miejscowość:</w:t>
            </w:r>
          </w:p>
        </w:tc>
      </w:tr>
      <w:tr w:rsidR="00F86313" w:rsidRPr="00F86313" w14:paraId="46720B17" w14:textId="77777777" w:rsidTr="00D43949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91ABA1" w14:textId="77777777" w:rsidR="00F86313" w:rsidRPr="00F86313" w:rsidRDefault="00F86313" w:rsidP="00F86313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</w:tr>
    </w:tbl>
    <w:p w14:paraId="202055C3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</w:t>
      </w:r>
    </w:p>
    <w:p w14:paraId="1386DC9B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ind w:left="285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Dokument należy wypełnić i podpisać:</w:t>
      </w:r>
    </w:p>
    <w:p w14:paraId="37C9D3B7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kwalifikowanym podpisem elektronicznym </w:t>
      </w:r>
    </w:p>
    <w:p w14:paraId="54CBF02A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lub podpisem zaufanym lub podpisem osobistym, </w:t>
      </w:r>
    </w:p>
    <w:p w14:paraId="2EC96F8C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przez osobę lub osoby uprawnione do </w:t>
      </w:r>
    </w:p>
    <w:p w14:paraId="00C9241B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reprezentowania Wykonawcy/ Wykonawców  </w:t>
      </w:r>
    </w:p>
    <w:p w14:paraId="3F7AD5E8" w14:textId="77777777" w:rsidR="00F86313" w:rsidRPr="00F86313" w:rsidRDefault="00F86313" w:rsidP="00F86313">
      <w:pPr>
        <w:tabs>
          <w:tab w:val="left" w:pos="0"/>
        </w:tabs>
        <w:suppressAutoHyphens/>
        <w:spacing w:after="40" w:line="240" w:lineRule="auto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Zamawiający zaleca</w:t>
      </w: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zapisanie dokumentu w formacie PDF</w:t>
      </w:r>
    </w:p>
    <w:p w14:paraId="666D04AA" w14:textId="77777777" w:rsidR="00F86313" w:rsidRPr="00F86313" w:rsidRDefault="00F86313" w:rsidP="00F86313">
      <w:pPr>
        <w:spacing w:after="0" w:line="240" w:lineRule="auto"/>
        <w:jc w:val="center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</w:p>
    <w:p w14:paraId="7F58DBD3" w14:textId="77777777" w:rsidR="00F86313" w:rsidRPr="00F86313" w:rsidRDefault="00F86313" w:rsidP="00F86313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(wz</w:t>
      </w:r>
      <w:r w:rsidRPr="00F86313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ó</w:t>
      </w:r>
      <w:r w:rsidRPr="00F86313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r)</w:t>
      </w:r>
    </w:p>
    <w:p w14:paraId="0EF62757" w14:textId="77777777" w:rsidR="00F86313" w:rsidRPr="00F86313" w:rsidRDefault="00F86313" w:rsidP="00F86313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ahoma" w:eastAsia="SimSun" w:hAnsi="Times New Roman" w:cs="Tahoma"/>
          <w:b/>
          <w:bCs/>
          <w:i/>
          <w:kern w:val="0"/>
          <w:sz w:val="16"/>
          <w:szCs w:val="16"/>
          <w:lang w:eastAsia="pl-PL"/>
          <w14:ligatures w14:val="none"/>
        </w:rPr>
        <w:t>Z</w:t>
      </w:r>
      <w:r w:rsidRPr="00F86313"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  <w:t>ałącznik nr 9 do SWZ</w:t>
      </w:r>
    </w:p>
    <w:p w14:paraId="144FE77C" w14:textId="77777777" w:rsidR="00F86313" w:rsidRPr="00F86313" w:rsidRDefault="00F86313" w:rsidP="00F86313">
      <w:pPr>
        <w:spacing w:after="120" w:line="360" w:lineRule="auto"/>
        <w:rPr>
          <w:rFonts w:ascii="Tahoma" w:eastAsia="SimSun" w:hAnsi="Times New Roman" w:cs="Tahoma"/>
          <w:b/>
          <w:i/>
          <w:kern w:val="0"/>
          <w:lang w:eastAsia="pl-PL"/>
          <w14:ligatures w14:val="none"/>
        </w:rPr>
      </w:pPr>
    </w:p>
    <w:p w14:paraId="58704056" w14:textId="77777777" w:rsidR="00F86313" w:rsidRPr="00F86313" w:rsidRDefault="00F86313" w:rsidP="00F86313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O ZATRUDNIENIU OSÓB NA UMOWĘ O PRACĘ</w:t>
      </w:r>
    </w:p>
    <w:p w14:paraId="6560F73C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Cs w:val="20"/>
          <w:vertAlign w:val="superscript"/>
          <w:lang w:eastAsia="pl-PL"/>
          <w14:ligatures w14:val="none"/>
        </w:rPr>
      </w:pPr>
    </w:p>
    <w:p w14:paraId="53F9AA63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lastRenderedPageBreak/>
        <w:t>Pełna nazwa i adres siedziby Wykonawcy/Podwykonawcy*:</w:t>
      </w:r>
    </w:p>
    <w:p w14:paraId="2C0A7FE4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Wykonawca/Podwykonawca*:</w:t>
      </w:r>
    </w:p>
    <w:p w14:paraId="29D92532" w14:textId="77777777" w:rsidR="00F86313" w:rsidRPr="00F86313" w:rsidRDefault="00F86313" w:rsidP="00F86313">
      <w:pPr>
        <w:spacing w:after="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0A74C110" w14:textId="77777777" w:rsidR="00F86313" w:rsidRPr="00F86313" w:rsidRDefault="00F86313" w:rsidP="00F86313">
      <w:pPr>
        <w:spacing w:after="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3C1F4ABF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17834340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F86313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F86313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>)</w:t>
      </w:r>
    </w:p>
    <w:p w14:paraId="21B7BB21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 w:val="16"/>
          <w:szCs w:val="16"/>
          <w:u w:val="single"/>
          <w:lang w:eastAsia="pl-PL"/>
          <w14:ligatures w14:val="none"/>
        </w:rPr>
      </w:pPr>
    </w:p>
    <w:p w14:paraId="2092A267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Cs w:val="20"/>
          <w:u w:val="single"/>
          <w:lang w:eastAsia="pl-PL"/>
          <w14:ligatures w14:val="none"/>
        </w:rPr>
        <w:t>reprezentowany przez:</w:t>
      </w:r>
    </w:p>
    <w:p w14:paraId="346D12D9" w14:textId="77777777" w:rsidR="00F86313" w:rsidRPr="00F86313" w:rsidRDefault="00F86313" w:rsidP="00F86313">
      <w:pPr>
        <w:tabs>
          <w:tab w:val="left" w:pos="3960"/>
        </w:tabs>
        <w:spacing w:after="0" w:line="360" w:lineRule="auto"/>
        <w:ind w:right="4871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</w:t>
      </w:r>
    </w:p>
    <w:p w14:paraId="5778E8F8" w14:textId="77777777" w:rsidR="00F86313" w:rsidRPr="00F86313" w:rsidRDefault="00F86313" w:rsidP="00F86313">
      <w:pPr>
        <w:tabs>
          <w:tab w:val="left" w:pos="3960"/>
        </w:tabs>
        <w:spacing w:after="0" w:line="240" w:lineRule="auto"/>
        <w:ind w:right="4871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</w:t>
      </w:r>
    </w:p>
    <w:p w14:paraId="548E5FA3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>(imię, nazwisko, stanowisko/podstawa do  reprezentacji)</w:t>
      </w:r>
    </w:p>
    <w:p w14:paraId="74F7DF7B" w14:textId="77777777" w:rsidR="00F86313" w:rsidRPr="00F86313" w:rsidRDefault="00F86313" w:rsidP="00F86313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70C0"/>
          <w:kern w:val="0"/>
          <w:szCs w:val="20"/>
          <w:lang w:eastAsia="pl-PL"/>
          <w14:ligatures w14:val="none"/>
        </w:rPr>
      </w:pPr>
    </w:p>
    <w:p w14:paraId="644567C5" w14:textId="77777777" w:rsidR="00F86313" w:rsidRPr="00F86313" w:rsidRDefault="00F86313" w:rsidP="00F86313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Cs/>
          <w:kern w:val="0"/>
          <w:sz w:val="24"/>
          <w:szCs w:val="24"/>
          <w:lang w:eastAsia="pl-PL"/>
          <w14:ligatures w14:val="none"/>
        </w:rPr>
        <w:t>Przystępując do/będąc w trakcie* realizacji roboty budowlanej/usługi</w:t>
      </w: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w związku  z prowadzonym  postępowaniem o udzielenie zamówienia publicznego w trybie podstawowym bez negocjacji pn.:</w:t>
      </w:r>
    </w:p>
    <w:p w14:paraId="55AAD498" w14:textId="77777777" w:rsidR="00F86313" w:rsidRPr="00F86313" w:rsidRDefault="00F86313" w:rsidP="00F86313">
      <w:pPr>
        <w:tabs>
          <w:tab w:val="left" w:pos="9639"/>
        </w:tabs>
        <w:spacing w:after="0" w:line="240" w:lineRule="auto"/>
        <w:ind w:right="511" w:hanging="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Budowa nowych dróg wraz z infrastrukturą towarzyszącą na potrzeby zabudowy mieszkaniowej przy ul.: Warmińskiej, Mazurskiej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i Spacerowej w Lidzbarku Warmińskim”.</w:t>
      </w:r>
    </w:p>
    <w:p w14:paraId="15AAB7DE" w14:textId="77777777" w:rsidR="00F86313" w:rsidRPr="00F86313" w:rsidRDefault="00F86313" w:rsidP="00F86313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oświadczam(-y)*, iż zatrudniam(-y)* na podstawie umowy  o pracę  w rozumieniu art. 22  § 1 ustawy z dnia 26 czerwca 1974 r.- Kodeks pracy (tj. Dz. U. z 2023 r., poz. 1465, ze zm.), niżej wymienione osoby wykonujące czynności w zakresie realizacji zamówienia:</w:t>
      </w:r>
    </w:p>
    <w:p w14:paraId="515C81A9" w14:textId="77777777" w:rsidR="00F86313" w:rsidRPr="00F86313" w:rsidRDefault="00F86313" w:rsidP="00F86313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SimSun" w:hAnsi="Times New Roman" w:cs="Times New Roman"/>
          <w:color w:val="0070C0"/>
          <w:kern w:val="0"/>
          <w:sz w:val="24"/>
          <w:szCs w:val="24"/>
          <w:lang w:eastAsia="zh-CN"/>
          <w14:ligatures w14:val="none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335"/>
        <w:gridCol w:w="1286"/>
        <w:gridCol w:w="2758"/>
        <w:gridCol w:w="2268"/>
      </w:tblGrid>
      <w:tr w:rsidR="00F86313" w:rsidRPr="00F86313" w14:paraId="50BDE456" w14:textId="77777777" w:rsidTr="00D439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4E70B35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EA5CFCA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A214291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data zawarcia umowy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9036169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Zakres wykonywanych czynności/ zakres obowiązków  pracownika*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1BCBD7A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Rodzaj umowy (umowa na czas nieokreślony, na czas określony)</w:t>
            </w:r>
          </w:p>
        </w:tc>
      </w:tr>
      <w:tr w:rsidR="00F86313" w:rsidRPr="00F86313" w14:paraId="06F6634D" w14:textId="77777777" w:rsidTr="00D439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FED8A1D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6D85053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38E7F87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CBF5627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358F688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86313" w:rsidRPr="00F86313" w14:paraId="5DC9C030" w14:textId="77777777" w:rsidTr="00D439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54C34AD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78D9110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D02DFD7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2520A75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067EBB0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86313" w:rsidRPr="00F86313" w14:paraId="4110B7D5" w14:textId="77777777" w:rsidTr="00D439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FDED804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311DE7B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F90E409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488EE76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430D964" w14:textId="77777777" w:rsidR="00F86313" w:rsidRPr="00F86313" w:rsidRDefault="00F86313" w:rsidP="00F86313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9692C70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</w:pPr>
    </w:p>
    <w:p w14:paraId="12DA9829" w14:textId="77777777" w:rsidR="00F86313" w:rsidRPr="00F86313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70C0"/>
          <w:kern w:val="0"/>
          <w:sz w:val="16"/>
          <w:szCs w:val="16"/>
          <w:lang w:eastAsia="pl-PL"/>
          <w14:ligatures w14:val="none"/>
        </w:rPr>
      </w:pPr>
    </w:p>
    <w:p w14:paraId="670C1DB5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>* - niepotrzebne skreślić/usunąć</w:t>
      </w:r>
    </w:p>
    <w:p w14:paraId="56DC872A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53A2B00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Uwaga! </w:t>
      </w:r>
    </w:p>
    <w:p w14:paraId="0390898D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Oświadczenie należy przekazać  Zamawiającemu niezwłocznie po zawarciu umowy, lecz nie później niż przed rozpoczęciem realizacji prac, a następnie na każde wezwanie Zamawiającego. </w:t>
      </w:r>
    </w:p>
    <w:p w14:paraId="5AF9A4F0" w14:textId="77777777" w:rsidR="00F86313" w:rsidRPr="00F86313" w:rsidRDefault="00F86313" w:rsidP="00F86313">
      <w:pPr>
        <w:spacing w:after="0" w:line="240" w:lineRule="auto"/>
        <w:ind w:left="4248" w:firstLine="708"/>
        <w:rPr>
          <w:rFonts w:ascii="Times New Roman" w:eastAsia="SimSun" w:hAnsi="Times New Roman" w:cs="Times New Roman"/>
          <w:b/>
          <w:i/>
          <w:color w:val="0070C0"/>
          <w:kern w:val="0"/>
          <w:sz w:val="16"/>
          <w:szCs w:val="16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2"/>
      </w:tblGrid>
      <w:tr w:rsidR="00F86313" w:rsidRPr="00F86313" w14:paraId="53166D04" w14:textId="77777777" w:rsidTr="00D43949">
        <w:trPr>
          <w:trHeight w:val="24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39664D" w14:textId="77777777" w:rsidR="00F86313" w:rsidRPr="00F86313" w:rsidRDefault="00F86313" w:rsidP="00F86313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Miejscowość:</w:t>
            </w:r>
          </w:p>
        </w:tc>
      </w:tr>
      <w:tr w:rsidR="00F86313" w:rsidRPr="00F86313" w14:paraId="0D100030" w14:textId="77777777" w:rsidTr="00D43949">
        <w:trPr>
          <w:trHeight w:val="24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611283" w14:textId="77777777" w:rsidR="00F86313" w:rsidRPr="00F86313" w:rsidRDefault="00F86313" w:rsidP="00F86313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6313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</w:tr>
    </w:tbl>
    <w:p w14:paraId="39E3E7B0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</w:t>
      </w:r>
    </w:p>
    <w:p w14:paraId="773C11E4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ind w:left="114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</w:t>
      </w: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Dokument należy wypełnić i  podpisać:</w:t>
      </w:r>
    </w:p>
    <w:p w14:paraId="5687588E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kwalifikowanym podpisem elektronicznym </w:t>
      </w:r>
    </w:p>
    <w:p w14:paraId="215D1BD3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lub podpisem zaufanym lub podpisem osobistym, </w:t>
      </w:r>
    </w:p>
    <w:p w14:paraId="0C013822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przez osobę lub osoby uprawnione do </w:t>
      </w:r>
    </w:p>
    <w:p w14:paraId="25D338F6" w14:textId="77777777" w:rsidR="00F86313" w:rsidRPr="00F86313" w:rsidRDefault="00F86313" w:rsidP="00F86313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reprezentowania Wykonawcy/ Wykonawców  </w:t>
      </w:r>
    </w:p>
    <w:p w14:paraId="333CE938" w14:textId="77777777" w:rsidR="00F86313" w:rsidRPr="00F86313" w:rsidRDefault="00F86313" w:rsidP="00F86313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42CBD77E" w14:textId="77777777" w:rsidR="00F86313" w:rsidRPr="00F86313" w:rsidRDefault="00F86313" w:rsidP="00F86313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Zamawiający zaleca</w:t>
      </w:r>
      <w:r w:rsidRPr="00F86313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 zapisanie dokumentu w formacie PDF </w:t>
      </w:r>
    </w:p>
    <w:p w14:paraId="2116E7EC" w14:textId="77777777" w:rsidR="00F86313" w:rsidRPr="00F86313" w:rsidRDefault="00F86313" w:rsidP="00F86313">
      <w:pPr>
        <w:spacing w:before="46" w:after="0" w:line="240" w:lineRule="auto"/>
        <w:ind w:right="511"/>
        <w:jc w:val="right"/>
        <w:rPr>
          <w:rFonts w:ascii="Times New Roman" w:eastAsia="SimSu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6CC18D6" w14:textId="77777777" w:rsidR="00F86313" w:rsidRPr="00F86313" w:rsidRDefault="00F86313" w:rsidP="00F86313">
      <w:pPr>
        <w:spacing w:before="46" w:after="0" w:line="240" w:lineRule="auto"/>
        <w:ind w:right="511"/>
        <w:jc w:val="right"/>
        <w:rPr>
          <w:rFonts w:ascii="Times New Roman" w:eastAsia="SimSu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Załącznik nr 10 </w:t>
      </w:r>
    </w:p>
    <w:p w14:paraId="5EE183E3" w14:textId="77777777" w:rsidR="00F86313" w:rsidRPr="00F86313" w:rsidRDefault="00F86313" w:rsidP="00F86313">
      <w:pPr>
        <w:spacing w:before="46" w:after="0" w:line="240" w:lineRule="auto"/>
        <w:ind w:right="51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</w:t>
      </w:r>
    </w:p>
    <w:p w14:paraId="0C8D7382" w14:textId="77777777" w:rsidR="00F86313" w:rsidRPr="00F86313" w:rsidRDefault="00F86313" w:rsidP="00F86313">
      <w:pPr>
        <w:spacing w:before="46" w:after="0" w:line="240" w:lineRule="auto"/>
        <w:ind w:right="511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 aktualności informacji zawartych w oświadczeniu, o którym mowa w art. 125 ust. 1 ustawy </w:t>
      </w:r>
      <w:proofErr w:type="spellStart"/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odnoszącym się do podstaw wykluczenia wskazanych w art. 108 ust. 1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pkt 3-6 </w:t>
      </w:r>
      <w:proofErr w:type="spellStart"/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oraz w art.</w:t>
      </w:r>
      <w:r w:rsidRPr="00F86313">
        <w:rPr>
          <w:rFonts w:ascii="Times New Roman" w:eastAsia="SimSu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art. 109 ust. 1 pkt 7 ustawy </w:t>
      </w:r>
      <w:proofErr w:type="spellStart"/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a także w art. </w:t>
      </w: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 xml:space="preserve">7 ust. 1 ustawy z dnia 13 kwietnia 2022 r. o szczególnych rozwiązaniach w zakresie przeciwdziałania wspieraniu agresji na Ukrainę oraz służących ochronie bezpieczeństwa narodowego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86313" w:rsidRPr="00F86313" w14:paraId="20B7F142" w14:textId="77777777" w:rsidTr="00D43949">
        <w:tc>
          <w:tcPr>
            <w:tcW w:w="4533" w:type="dxa"/>
            <w:shd w:val="clear" w:color="auto" w:fill="auto"/>
          </w:tcPr>
          <w:p w14:paraId="2995061D" w14:textId="77777777" w:rsidR="00F86313" w:rsidRPr="00F86313" w:rsidRDefault="00F86313" w:rsidP="00F86313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Nazwa i adres:</w:t>
            </w:r>
          </w:p>
        </w:tc>
        <w:tc>
          <w:tcPr>
            <w:tcW w:w="4533" w:type="dxa"/>
            <w:shd w:val="clear" w:color="auto" w:fill="auto"/>
          </w:tcPr>
          <w:p w14:paraId="55184FBD" w14:textId="77777777" w:rsidR="00F86313" w:rsidRPr="00F86313" w:rsidRDefault="00F86313" w:rsidP="00F86313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F86313" w:rsidRPr="00F86313" w14:paraId="6486D927" w14:textId="77777777" w:rsidTr="00D43949">
        <w:tc>
          <w:tcPr>
            <w:tcW w:w="4533" w:type="dxa"/>
            <w:shd w:val="clear" w:color="auto" w:fill="auto"/>
          </w:tcPr>
          <w:p w14:paraId="4BAF4485" w14:textId="77777777" w:rsidR="00F86313" w:rsidRPr="00F86313" w:rsidRDefault="00F86313" w:rsidP="00F86313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NIP/REGON/KRS/</w:t>
            </w:r>
            <w:proofErr w:type="spellStart"/>
            <w:r w:rsidRPr="00F8631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CEiDG</w:t>
            </w:r>
            <w:proofErr w:type="spellEnd"/>
          </w:p>
        </w:tc>
        <w:tc>
          <w:tcPr>
            <w:tcW w:w="4533" w:type="dxa"/>
            <w:shd w:val="clear" w:color="auto" w:fill="auto"/>
          </w:tcPr>
          <w:p w14:paraId="1DE49077" w14:textId="77777777" w:rsidR="00F86313" w:rsidRPr="00F86313" w:rsidRDefault="00F86313" w:rsidP="00F86313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F86313" w:rsidRPr="00F86313" w14:paraId="048119AF" w14:textId="77777777" w:rsidTr="00D43949">
        <w:tc>
          <w:tcPr>
            <w:tcW w:w="4533" w:type="dxa"/>
            <w:shd w:val="clear" w:color="auto" w:fill="auto"/>
          </w:tcPr>
          <w:p w14:paraId="2445A8A7" w14:textId="77777777" w:rsidR="00F86313" w:rsidRPr="00F86313" w:rsidRDefault="00F86313" w:rsidP="00F86313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reprezentowany przez:</w:t>
            </w:r>
          </w:p>
          <w:p w14:paraId="1F63CF55" w14:textId="77777777" w:rsidR="00F86313" w:rsidRPr="00F86313" w:rsidRDefault="00F86313" w:rsidP="00F86313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Imię i nazwisko:</w:t>
            </w:r>
          </w:p>
        </w:tc>
        <w:tc>
          <w:tcPr>
            <w:tcW w:w="4533" w:type="dxa"/>
            <w:shd w:val="clear" w:color="auto" w:fill="auto"/>
          </w:tcPr>
          <w:p w14:paraId="5315C05A" w14:textId="77777777" w:rsidR="00F86313" w:rsidRPr="00F86313" w:rsidRDefault="00F86313" w:rsidP="00F86313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F86313" w:rsidRPr="00F86313" w14:paraId="4FBDDCCB" w14:textId="77777777" w:rsidTr="00D43949">
        <w:tc>
          <w:tcPr>
            <w:tcW w:w="4533" w:type="dxa"/>
            <w:shd w:val="clear" w:color="auto" w:fill="auto"/>
          </w:tcPr>
          <w:p w14:paraId="67C31202" w14:textId="77777777" w:rsidR="00F86313" w:rsidRPr="00F86313" w:rsidRDefault="00F86313" w:rsidP="00F86313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86313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Stanowisko/Działający jako</w:t>
            </w:r>
          </w:p>
        </w:tc>
        <w:tc>
          <w:tcPr>
            <w:tcW w:w="4533" w:type="dxa"/>
            <w:shd w:val="clear" w:color="auto" w:fill="auto"/>
          </w:tcPr>
          <w:p w14:paraId="4196C2D9" w14:textId="77777777" w:rsidR="00F86313" w:rsidRPr="00F86313" w:rsidRDefault="00F86313" w:rsidP="00F86313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1CC290B" w14:textId="77777777" w:rsidR="00F86313" w:rsidRPr="00F86313" w:rsidRDefault="00F86313" w:rsidP="00F86313">
      <w:pPr>
        <w:adjustRightInd w:val="0"/>
        <w:spacing w:after="0" w:line="240" w:lineRule="auto"/>
        <w:ind w:right="4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  </w:t>
      </w:r>
      <w:r w:rsidRPr="00F86313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pn.: Budowa nowych dróg wraz z infrastrukturą towarzyszącą na potrzeby zabudowy mieszkaniowej przy ul.: Warmińskiej, Mazurskiej i Spacerowej w Lidzbarku Warmińskim”.</w:t>
      </w:r>
    </w:p>
    <w:p w14:paraId="504F67E8" w14:textId="77777777" w:rsidR="00F86313" w:rsidRPr="00F86313" w:rsidRDefault="00F86313" w:rsidP="00F86313">
      <w:pPr>
        <w:adjustRightInd w:val="0"/>
        <w:spacing w:after="0" w:line="240" w:lineRule="auto"/>
        <w:ind w:right="4"/>
        <w:jc w:val="both"/>
        <w:rPr>
          <w:rFonts w:ascii="Sitka" w:eastAsia="Calibri" w:hAnsi="Sitka" w:cs="Sitka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oświadczam, że informacje zawarte w oświadczeniu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, o którym mowa w art. 125 ust. 1 ustawy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odnoszącym się do podstaw wykluczenia wskazanych w art. 108 ust. 1 pkt 3-6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w art. 109 ust. 1 pkt 7 ustawy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a także  w art. 7 ust. 1 ustawy z dnia 13 kwietnia 2022 r. o szczególnych rozwiązaniach w zakresie przeciwdziałania wspieraniu agresji na Ukrainę oraz służących ochronie bezpieczeństwa tj.: </w:t>
      </w:r>
    </w:p>
    <w:p w14:paraId="1152121D" w14:textId="77777777" w:rsidR="00F86313" w:rsidRPr="00F86313" w:rsidRDefault="00F86313" w:rsidP="00F86313">
      <w:pPr>
        <w:numPr>
          <w:ilvl w:val="0"/>
          <w:numId w:val="21"/>
        </w:numPr>
        <w:spacing w:before="46" w:after="0" w:line="240" w:lineRule="auto"/>
        <w:ind w:left="22" w:right="4" w:hanging="22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art. 108 ust. 1 pkt 3 ustawy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148DAC6B" w14:textId="77777777" w:rsidR="00F86313" w:rsidRPr="00F86313" w:rsidRDefault="00F86313" w:rsidP="00F86313">
      <w:pPr>
        <w:numPr>
          <w:ilvl w:val="0"/>
          <w:numId w:val="21"/>
        </w:numPr>
        <w:spacing w:before="46" w:after="0" w:line="240" w:lineRule="auto"/>
        <w:ind w:left="22" w:right="4" w:hanging="22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art. 108 ust. 1 pkt 4 ustawy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, dotyczących orzeczenia zakazu ubiegania się o zamówienie publiczne tytułem środka zapobiegawczego,</w:t>
      </w:r>
    </w:p>
    <w:p w14:paraId="1A1C3C19" w14:textId="77777777" w:rsidR="00F86313" w:rsidRPr="00F86313" w:rsidRDefault="00F86313" w:rsidP="00F86313">
      <w:pPr>
        <w:numPr>
          <w:ilvl w:val="0"/>
          <w:numId w:val="21"/>
        </w:numPr>
        <w:spacing w:before="46" w:after="0" w:line="240" w:lineRule="auto"/>
        <w:ind w:left="22" w:right="4" w:hanging="22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art. 108 ust. 1 pkt 5 ustawy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, dotyczących zawarcia z innymi wykonawcami porozumienia mającego na celu zakłócenie konkurencji,</w:t>
      </w:r>
    </w:p>
    <w:p w14:paraId="483A398A" w14:textId="77777777" w:rsidR="00F86313" w:rsidRPr="00F86313" w:rsidRDefault="00F86313" w:rsidP="00F86313">
      <w:pPr>
        <w:numPr>
          <w:ilvl w:val="0"/>
          <w:numId w:val="21"/>
        </w:numPr>
        <w:spacing w:before="46" w:after="0" w:line="240" w:lineRule="auto"/>
        <w:ind w:left="22" w:right="4" w:hanging="22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art. 108 ust. 1 pkt 6 </w:t>
      </w:r>
      <w:bookmarkStart w:id="9" w:name="_Hlk119646743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ustawy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bookmarkEnd w:id="9"/>
    </w:p>
    <w:p w14:paraId="7CBE2E48" w14:textId="77777777" w:rsidR="00F86313" w:rsidRPr="00F86313" w:rsidRDefault="00F86313" w:rsidP="00F86313">
      <w:pPr>
        <w:spacing w:before="46" w:after="0" w:line="240" w:lineRule="auto"/>
        <w:ind w:left="22" w:right="4"/>
        <w:jc w:val="both"/>
        <w:rPr>
          <w:rFonts w:ascii="Times New Roman" w:eastAsia="SimSu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oraz </w:t>
      </w:r>
    </w:p>
    <w:p w14:paraId="2702877B" w14:textId="77777777" w:rsidR="00F86313" w:rsidRPr="00F86313" w:rsidRDefault="00F86313" w:rsidP="00F86313">
      <w:pPr>
        <w:numPr>
          <w:ilvl w:val="0"/>
          <w:numId w:val="21"/>
        </w:numPr>
        <w:spacing w:before="46" w:after="0" w:line="240" w:lineRule="auto"/>
        <w:ind w:right="4" w:hanging="144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w art. 109 ust. 1 pkt 7</w:t>
      </w: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</w:t>
      </w:r>
      <w:proofErr w:type="spellStart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27142EF6" w14:textId="77777777" w:rsidR="00F86313" w:rsidRPr="00F86313" w:rsidRDefault="00F86313" w:rsidP="00F86313">
      <w:pPr>
        <w:tabs>
          <w:tab w:val="left" w:pos="426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a także</w:t>
      </w:r>
    </w:p>
    <w:p w14:paraId="4C5A4C76" w14:textId="77777777" w:rsidR="00F86313" w:rsidRPr="00F86313" w:rsidRDefault="00F86313" w:rsidP="00F86313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art. 7 ust. 1 Ustawy z dnia 13 kwietnia 2022 r. o szczególnych rozwiązaniach w zakresie przeciwdziałania wspieraniu agresji na Ukrainę oraz służących ochronie bezpieczeństwa narodowego (Dz.U. z 2023 r. poz. 1497 ze zm.) .</w:t>
      </w:r>
    </w:p>
    <w:p w14:paraId="3F343471" w14:textId="77777777" w:rsidR="00F86313" w:rsidRPr="00F86313" w:rsidRDefault="00F86313" w:rsidP="00F86313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CCAA44" w14:textId="77777777" w:rsidR="00F86313" w:rsidRPr="00F86313" w:rsidRDefault="00F86313" w:rsidP="00F86313">
      <w:pPr>
        <w:spacing w:before="46" w:after="0" w:line="240" w:lineRule="auto"/>
        <w:ind w:right="511"/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SĄ AKTUALNE</w:t>
      </w:r>
    </w:p>
    <w:p w14:paraId="56ACDD06" w14:textId="77777777" w:rsidR="00F86313" w:rsidRPr="00F86313" w:rsidRDefault="00F86313" w:rsidP="00F86313">
      <w:pPr>
        <w:spacing w:before="46" w:after="0" w:line="240" w:lineRule="auto"/>
        <w:ind w:right="511"/>
        <w:jc w:val="right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0A825B7" w14:textId="77777777" w:rsidR="00F86313" w:rsidRPr="00F86313" w:rsidRDefault="00F86313" w:rsidP="00F86313">
      <w:pPr>
        <w:shd w:val="clear" w:color="auto" w:fill="BFBFBF"/>
        <w:spacing w:after="0" w:line="360" w:lineRule="auto"/>
        <w:jc w:val="both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0DBBC4F6" w14:textId="77777777" w:rsidR="00F86313" w:rsidRPr="00F86313" w:rsidRDefault="00F86313" w:rsidP="00F86313">
      <w:pPr>
        <w:spacing w:after="0" w:line="360" w:lineRule="auto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F86313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77FBEEC" w14:textId="77777777" w:rsidR="00F86313" w:rsidRPr="00F86313" w:rsidRDefault="00F86313" w:rsidP="00F86313">
      <w:pPr>
        <w:spacing w:before="207" w:after="0" w:line="240" w:lineRule="auto"/>
        <w:ind w:right="511"/>
        <w:jc w:val="right"/>
        <w:rPr>
          <w:rFonts w:ascii="Times New Roman" w:eastAsia="SimSu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Dokument należy wypełnić</w:t>
      </w:r>
      <w:r w:rsidRPr="00F86313">
        <w:rPr>
          <w:rFonts w:ascii="Times New Roman" w:eastAsia="SimSun" w:hAnsi="Times New Roman" w:cs="Times New Roman"/>
          <w:b/>
          <w:i/>
          <w:color w:val="006FC0"/>
          <w:spacing w:val="-8"/>
          <w:kern w:val="0"/>
          <w:sz w:val="18"/>
          <w:szCs w:val="18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i podpisać:</w:t>
      </w:r>
      <w:r w:rsidRPr="00F86313">
        <w:rPr>
          <w:rFonts w:ascii="Times New Roman" w:eastAsia="SimSun" w:hAnsi="Times New Roman" w:cs="Times New Roman"/>
          <w:b/>
          <w:i/>
          <w:color w:val="006FC0"/>
          <w:w w:val="99"/>
          <w:kern w:val="0"/>
          <w:sz w:val="18"/>
          <w:szCs w:val="18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w w:val="99"/>
          <w:kern w:val="0"/>
          <w:sz w:val="18"/>
          <w:szCs w:val="18"/>
          <w:lang w:eastAsia="pl-PL"/>
          <w14:ligatures w14:val="none"/>
        </w:rPr>
        <w:br/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kwalifikowanym podpisem</w:t>
      </w:r>
      <w:r w:rsidRPr="00F86313">
        <w:rPr>
          <w:rFonts w:ascii="Times New Roman" w:eastAsia="SimSun" w:hAnsi="Times New Roman" w:cs="Times New Roman"/>
          <w:b/>
          <w:i/>
          <w:color w:val="006FC0"/>
          <w:spacing w:val="-20"/>
          <w:kern w:val="0"/>
          <w:sz w:val="18"/>
          <w:szCs w:val="18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elektronicznym</w:t>
      </w:r>
    </w:p>
    <w:p w14:paraId="7ACC4E5B" w14:textId="77777777" w:rsidR="00F86313" w:rsidRPr="00F86313" w:rsidRDefault="00F86313" w:rsidP="00F86313">
      <w:pPr>
        <w:spacing w:before="1" w:after="0" w:line="240" w:lineRule="auto"/>
        <w:ind w:right="511"/>
        <w:jc w:val="right"/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lub podpisem zaufanym lub</w:t>
      </w:r>
      <w:r w:rsidRPr="00F86313">
        <w:rPr>
          <w:rFonts w:ascii="Times New Roman" w:eastAsia="SimSun" w:hAnsi="Times New Roman" w:cs="Times New Roman"/>
          <w:b/>
          <w:i/>
          <w:color w:val="006FC0"/>
          <w:spacing w:val="-12"/>
          <w:kern w:val="0"/>
          <w:sz w:val="18"/>
          <w:szCs w:val="18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podpisem</w:t>
      </w:r>
      <w:r w:rsidRPr="00F86313">
        <w:rPr>
          <w:rFonts w:ascii="Times New Roman" w:eastAsia="SimSun" w:hAnsi="Times New Roman" w:cs="Times New Roman"/>
          <w:b/>
          <w:i/>
          <w:color w:val="006FC0"/>
          <w:spacing w:val="-2"/>
          <w:kern w:val="0"/>
          <w:sz w:val="18"/>
          <w:szCs w:val="18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osobistym.</w:t>
      </w:r>
    </w:p>
    <w:p w14:paraId="0AE6E52F" w14:textId="77777777" w:rsidR="00F86313" w:rsidRPr="00F86313" w:rsidRDefault="00F86313" w:rsidP="00F86313">
      <w:pPr>
        <w:spacing w:before="1" w:after="0" w:line="240" w:lineRule="auto"/>
        <w:ind w:right="511"/>
        <w:jc w:val="right"/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</w:pP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Zamawiający</w:t>
      </w:r>
      <w:r w:rsidRPr="00F86313">
        <w:rPr>
          <w:rFonts w:ascii="Times New Roman" w:eastAsia="SimSun" w:hAnsi="Times New Roman" w:cs="Times New Roman"/>
          <w:b/>
          <w:i/>
          <w:color w:val="006FC0"/>
          <w:spacing w:val="-17"/>
          <w:kern w:val="0"/>
          <w:sz w:val="18"/>
          <w:szCs w:val="18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zaleca</w:t>
      </w:r>
      <w:r w:rsidRPr="00F86313">
        <w:rPr>
          <w:rFonts w:ascii="Times New Roman" w:eastAsia="SimSun" w:hAnsi="Times New Roman" w:cs="Times New Roman"/>
          <w:b/>
          <w:i/>
          <w:color w:val="006FC0"/>
          <w:w w:val="99"/>
          <w:kern w:val="0"/>
          <w:sz w:val="18"/>
          <w:szCs w:val="18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zapisanie dokumentu w formacie</w:t>
      </w:r>
      <w:r w:rsidRPr="00F86313">
        <w:rPr>
          <w:rFonts w:ascii="Times New Roman" w:eastAsia="SimSun" w:hAnsi="Times New Roman" w:cs="Times New Roman"/>
          <w:b/>
          <w:i/>
          <w:color w:val="006FC0"/>
          <w:spacing w:val="-10"/>
          <w:kern w:val="0"/>
          <w:sz w:val="18"/>
          <w:szCs w:val="18"/>
          <w:lang w:eastAsia="pl-PL"/>
          <w14:ligatures w14:val="none"/>
        </w:rPr>
        <w:t xml:space="preserve"> </w:t>
      </w:r>
      <w:r w:rsidRPr="00F86313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PDF</w:t>
      </w:r>
    </w:p>
    <w:p w14:paraId="56F2F3BF" w14:textId="77777777" w:rsidR="00F86313" w:rsidRPr="00F86313" w:rsidRDefault="00F86313" w:rsidP="00F86313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</w:pPr>
    </w:p>
    <w:p w14:paraId="35FC523C" w14:textId="77777777" w:rsidR="00AC2989" w:rsidRDefault="00AC2989"/>
    <w:sectPr w:rsidR="00AC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tka">
    <w:altName w:val="Sitka Display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FFFFFF8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1" w15:restartNumberingAfterBreak="0">
    <w:nsid w:val="FFFFFF82"/>
    <w:multiLevelType w:val="multilevel"/>
    <w:tmpl w:val="FFFFFF82"/>
    <w:lvl w:ilvl="0">
      <w:start w:val="1"/>
      <w:numFmt w:val="bullet"/>
      <w:pStyle w:val="Listapunktowana3"/>
      <w:lvlText w:val=""/>
      <w:lvlJc w:val="left"/>
      <w:pPr>
        <w:tabs>
          <w:tab w:val="num" w:pos="2834"/>
        </w:tabs>
        <w:ind w:left="2834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2" w15:restartNumberingAfterBreak="0">
    <w:nsid w:val="FFFFFF83"/>
    <w:multiLevelType w:val="multilevel"/>
    <w:tmpl w:val="FFFFFF83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3" w15:restartNumberingAfterBreak="0">
    <w:nsid w:val="FFFFFF89"/>
    <w:multiLevelType w:val="multi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4" w15:restartNumberingAfterBreak="0">
    <w:nsid w:val="0BE459FC"/>
    <w:multiLevelType w:val="multilevel"/>
    <w:tmpl w:val="95CC3CF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07D19D9"/>
    <w:multiLevelType w:val="hybridMultilevel"/>
    <w:tmpl w:val="C57E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33F903C8"/>
    <w:multiLevelType w:val="hybridMultilevel"/>
    <w:tmpl w:val="B454A14C"/>
    <w:lvl w:ilvl="0" w:tplc="AF0025E0">
      <w:start w:val="1"/>
      <w:numFmt w:val="decimal"/>
      <w:lvlText w:val="%1."/>
      <w:lvlJc w:val="left"/>
      <w:pPr>
        <w:ind w:left="822" w:hanging="284"/>
      </w:pPr>
      <w:rPr>
        <w:rFonts w:hint="default"/>
        <w:spacing w:val="-17"/>
        <w:w w:val="100"/>
        <w:lang w:val="pl-PL" w:eastAsia="en-US" w:bidi="ar-SA"/>
      </w:rPr>
    </w:lvl>
    <w:lvl w:ilvl="1" w:tplc="630E888A">
      <w:start w:val="1"/>
      <w:numFmt w:val="decimal"/>
      <w:lvlText w:val="%2)"/>
      <w:lvlJc w:val="left"/>
      <w:pPr>
        <w:ind w:left="240" w:hanging="240"/>
      </w:pPr>
      <w:rPr>
        <w:rFonts w:hint="default"/>
        <w:w w:val="100"/>
        <w:sz w:val="20"/>
        <w:szCs w:val="20"/>
        <w:lang w:val="pl-PL" w:eastAsia="en-US" w:bidi="ar-SA"/>
      </w:rPr>
    </w:lvl>
    <w:lvl w:ilvl="2" w:tplc="B0124A8E">
      <w:numFmt w:val="bullet"/>
      <w:lvlText w:val="•"/>
      <w:lvlJc w:val="left"/>
      <w:pPr>
        <w:ind w:left="2051" w:hanging="240"/>
      </w:pPr>
      <w:rPr>
        <w:rFonts w:hint="default"/>
        <w:lang w:val="pl-PL" w:eastAsia="en-US" w:bidi="ar-SA"/>
      </w:rPr>
    </w:lvl>
    <w:lvl w:ilvl="3" w:tplc="8DCEAAF6">
      <w:numFmt w:val="bullet"/>
      <w:lvlText w:val="•"/>
      <w:lvlJc w:val="left"/>
      <w:pPr>
        <w:ind w:left="3063" w:hanging="240"/>
      </w:pPr>
      <w:rPr>
        <w:rFonts w:hint="default"/>
        <w:lang w:val="pl-PL" w:eastAsia="en-US" w:bidi="ar-SA"/>
      </w:rPr>
    </w:lvl>
    <w:lvl w:ilvl="4" w:tplc="463A90A0">
      <w:numFmt w:val="bullet"/>
      <w:lvlText w:val="•"/>
      <w:lvlJc w:val="left"/>
      <w:pPr>
        <w:ind w:left="4075" w:hanging="240"/>
      </w:pPr>
      <w:rPr>
        <w:rFonts w:hint="default"/>
        <w:lang w:val="pl-PL" w:eastAsia="en-US" w:bidi="ar-SA"/>
      </w:rPr>
    </w:lvl>
    <w:lvl w:ilvl="5" w:tplc="DEF62F06">
      <w:numFmt w:val="bullet"/>
      <w:lvlText w:val="•"/>
      <w:lvlJc w:val="left"/>
      <w:pPr>
        <w:ind w:left="5087" w:hanging="240"/>
      </w:pPr>
      <w:rPr>
        <w:rFonts w:hint="default"/>
        <w:lang w:val="pl-PL" w:eastAsia="en-US" w:bidi="ar-SA"/>
      </w:rPr>
    </w:lvl>
    <w:lvl w:ilvl="6" w:tplc="59687FF2">
      <w:numFmt w:val="bullet"/>
      <w:lvlText w:val="•"/>
      <w:lvlJc w:val="left"/>
      <w:pPr>
        <w:ind w:left="6099" w:hanging="240"/>
      </w:pPr>
      <w:rPr>
        <w:rFonts w:hint="default"/>
        <w:lang w:val="pl-PL" w:eastAsia="en-US" w:bidi="ar-SA"/>
      </w:rPr>
    </w:lvl>
    <w:lvl w:ilvl="7" w:tplc="0900999A">
      <w:numFmt w:val="bullet"/>
      <w:lvlText w:val="•"/>
      <w:lvlJc w:val="left"/>
      <w:pPr>
        <w:ind w:left="7110" w:hanging="240"/>
      </w:pPr>
      <w:rPr>
        <w:rFonts w:hint="default"/>
        <w:lang w:val="pl-PL" w:eastAsia="en-US" w:bidi="ar-SA"/>
      </w:rPr>
    </w:lvl>
    <w:lvl w:ilvl="8" w:tplc="4FC6C824">
      <w:numFmt w:val="bullet"/>
      <w:lvlText w:val="•"/>
      <w:lvlJc w:val="left"/>
      <w:pPr>
        <w:ind w:left="8122" w:hanging="240"/>
      </w:pPr>
      <w:rPr>
        <w:rFonts w:hint="default"/>
        <w:lang w:val="pl-PL" w:eastAsia="en-US" w:bidi="ar-SA"/>
      </w:rPr>
    </w:lvl>
  </w:abstractNum>
  <w:abstractNum w:abstractNumId="8" w15:restartNumberingAfterBreak="0">
    <w:nsid w:val="34CA5BAF"/>
    <w:multiLevelType w:val="hybridMultilevel"/>
    <w:tmpl w:val="2B0E0A76"/>
    <w:lvl w:ilvl="0" w:tplc="B7CEDD94">
      <w:start w:val="1"/>
      <w:numFmt w:val="lowerLetter"/>
      <w:lvlText w:val="%1)"/>
      <w:lvlJc w:val="left"/>
      <w:pPr>
        <w:ind w:left="723" w:hanging="18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2CF295DE">
      <w:numFmt w:val="bullet"/>
      <w:lvlText w:val="•"/>
      <w:lvlJc w:val="left"/>
      <w:pPr>
        <w:ind w:left="1662" w:hanging="185"/>
      </w:pPr>
      <w:rPr>
        <w:rFonts w:hint="default"/>
        <w:lang w:val="pl-PL" w:eastAsia="en-US" w:bidi="ar-SA"/>
      </w:rPr>
    </w:lvl>
    <w:lvl w:ilvl="2" w:tplc="CFDCEBB2">
      <w:numFmt w:val="bullet"/>
      <w:lvlText w:val="•"/>
      <w:lvlJc w:val="left"/>
      <w:pPr>
        <w:ind w:left="2605" w:hanging="185"/>
      </w:pPr>
      <w:rPr>
        <w:rFonts w:hint="default"/>
        <w:lang w:val="pl-PL" w:eastAsia="en-US" w:bidi="ar-SA"/>
      </w:rPr>
    </w:lvl>
    <w:lvl w:ilvl="3" w:tplc="8CE849E2">
      <w:numFmt w:val="bullet"/>
      <w:lvlText w:val="•"/>
      <w:lvlJc w:val="left"/>
      <w:pPr>
        <w:ind w:left="3547" w:hanging="185"/>
      </w:pPr>
      <w:rPr>
        <w:rFonts w:hint="default"/>
        <w:lang w:val="pl-PL" w:eastAsia="en-US" w:bidi="ar-SA"/>
      </w:rPr>
    </w:lvl>
    <w:lvl w:ilvl="4" w:tplc="E73C7E3A">
      <w:numFmt w:val="bullet"/>
      <w:lvlText w:val="•"/>
      <w:lvlJc w:val="left"/>
      <w:pPr>
        <w:ind w:left="4490" w:hanging="185"/>
      </w:pPr>
      <w:rPr>
        <w:rFonts w:hint="default"/>
        <w:lang w:val="pl-PL" w:eastAsia="en-US" w:bidi="ar-SA"/>
      </w:rPr>
    </w:lvl>
    <w:lvl w:ilvl="5" w:tplc="14E63960">
      <w:numFmt w:val="bullet"/>
      <w:lvlText w:val="•"/>
      <w:lvlJc w:val="left"/>
      <w:pPr>
        <w:ind w:left="5433" w:hanging="185"/>
      </w:pPr>
      <w:rPr>
        <w:rFonts w:hint="default"/>
        <w:lang w:val="pl-PL" w:eastAsia="en-US" w:bidi="ar-SA"/>
      </w:rPr>
    </w:lvl>
    <w:lvl w:ilvl="6" w:tplc="846A6302">
      <w:numFmt w:val="bullet"/>
      <w:lvlText w:val="•"/>
      <w:lvlJc w:val="left"/>
      <w:pPr>
        <w:ind w:left="6375" w:hanging="185"/>
      </w:pPr>
      <w:rPr>
        <w:rFonts w:hint="default"/>
        <w:lang w:val="pl-PL" w:eastAsia="en-US" w:bidi="ar-SA"/>
      </w:rPr>
    </w:lvl>
    <w:lvl w:ilvl="7" w:tplc="9B1C13DC">
      <w:numFmt w:val="bullet"/>
      <w:lvlText w:val="•"/>
      <w:lvlJc w:val="left"/>
      <w:pPr>
        <w:ind w:left="7318" w:hanging="185"/>
      </w:pPr>
      <w:rPr>
        <w:rFonts w:hint="default"/>
        <w:lang w:val="pl-PL" w:eastAsia="en-US" w:bidi="ar-SA"/>
      </w:rPr>
    </w:lvl>
    <w:lvl w:ilvl="8" w:tplc="64CEAFB6">
      <w:numFmt w:val="bullet"/>
      <w:lvlText w:val="•"/>
      <w:lvlJc w:val="left"/>
      <w:pPr>
        <w:ind w:left="8261" w:hanging="185"/>
      </w:pPr>
      <w:rPr>
        <w:rFonts w:hint="default"/>
        <w:lang w:val="pl-PL" w:eastAsia="en-US" w:bidi="ar-SA"/>
      </w:rPr>
    </w:lvl>
  </w:abstractNum>
  <w:abstractNum w:abstractNumId="9" w15:restartNumberingAfterBreak="0">
    <w:nsid w:val="35CD46D8"/>
    <w:multiLevelType w:val="multilevel"/>
    <w:tmpl w:val="35CD46D8"/>
    <w:lvl w:ilvl="0">
      <w:start w:val="1"/>
      <w:numFmt w:val="bullet"/>
      <w:lvlText w:val=""/>
      <w:lvlJc w:val="left"/>
      <w:pPr>
        <w:ind w:left="216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eastAsia="SimSun" w:hAnsi="Wingdings" w:hint="default"/>
      </w:rPr>
    </w:lvl>
  </w:abstractNum>
  <w:abstractNum w:abstractNumId="10" w15:restartNumberingAfterBreak="0">
    <w:nsid w:val="3B8D5600"/>
    <w:multiLevelType w:val="multilevel"/>
    <w:tmpl w:val="3B8D56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3EE06978"/>
    <w:multiLevelType w:val="hybridMultilevel"/>
    <w:tmpl w:val="EB84B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713452"/>
    <w:multiLevelType w:val="multi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13" w15:restartNumberingAfterBreak="0">
    <w:nsid w:val="42F44C0E"/>
    <w:multiLevelType w:val="multilevel"/>
    <w:tmpl w:val="42F44C0E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4" w15:restartNumberingAfterBreak="0">
    <w:nsid w:val="44DB3669"/>
    <w:multiLevelType w:val="multilevel"/>
    <w:tmpl w:val="44DB3669"/>
    <w:lvl w:ilvl="0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57A40867"/>
    <w:multiLevelType w:val="multilevel"/>
    <w:tmpl w:val="57A408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5CA31A15"/>
    <w:multiLevelType w:val="multi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17" w15:restartNumberingAfterBreak="0">
    <w:nsid w:val="5EE66409"/>
    <w:multiLevelType w:val="multilevel"/>
    <w:tmpl w:val="5EE66409"/>
    <w:lvl w:ilvl="0">
      <w:start w:val="1"/>
      <w:numFmt w:val="bullet"/>
      <w:lvlText w:val=""/>
      <w:lvlJc w:val="left"/>
      <w:pPr>
        <w:ind w:left="108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SimSun" w:hAnsi="Wingdings" w:hint="default"/>
      </w:rPr>
    </w:lvl>
  </w:abstractNum>
  <w:abstractNum w:abstractNumId="18" w15:restartNumberingAfterBreak="0">
    <w:nsid w:val="60A028A0"/>
    <w:multiLevelType w:val="multilevel"/>
    <w:tmpl w:val="60A02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61276F92"/>
    <w:multiLevelType w:val="multilevel"/>
    <w:tmpl w:val="61276F92"/>
    <w:lvl w:ilvl="0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66F807DF"/>
    <w:multiLevelType w:val="multilevel"/>
    <w:tmpl w:val="66F807DF"/>
    <w:lvl w:ilvl="0">
      <w:start w:val="1"/>
      <w:numFmt w:val="bullet"/>
      <w:lvlText w:val=""/>
      <w:lvlJc w:val="left"/>
      <w:pPr>
        <w:ind w:left="78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eastAsia="SimSun" w:hAnsi="Wingdings" w:hint="default"/>
      </w:rPr>
    </w:lvl>
  </w:abstractNum>
  <w:abstractNum w:abstractNumId="21" w15:restartNumberingAfterBreak="0">
    <w:nsid w:val="6CA12F29"/>
    <w:multiLevelType w:val="multilevel"/>
    <w:tmpl w:val="6CA12F29"/>
    <w:lvl w:ilvl="0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 w:hint="default"/>
      </w:rPr>
    </w:lvl>
  </w:abstractNum>
  <w:abstractNum w:abstractNumId="22" w15:restartNumberingAfterBreak="0">
    <w:nsid w:val="71D2598E"/>
    <w:multiLevelType w:val="multilevel"/>
    <w:tmpl w:val="71D25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3" w15:restartNumberingAfterBreak="0">
    <w:nsid w:val="720C0423"/>
    <w:multiLevelType w:val="multilevel"/>
    <w:tmpl w:val="720C0423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876620896">
    <w:abstractNumId w:val="21"/>
  </w:num>
  <w:num w:numId="2" w16cid:durableId="436677280">
    <w:abstractNumId w:val="3"/>
  </w:num>
  <w:num w:numId="3" w16cid:durableId="1859587964">
    <w:abstractNumId w:val="2"/>
  </w:num>
  <w:num w:numId="4" w16cid:durableId="1308975184">
    <w:abstractNumId w:val="1"/>
  </w:num>
  <w:num w:numId="5" w16cid:durableId="988480216">
    <w:abstractNumId w:val="0"/>
  </w:num>
  <w:num w:numId="6" w16cid:durableId="1200364492">
    <w:abstractNumId w:val="14"/>
  </w:num>
  <w:num w:numId="7" w16cid:durableId="441072299">
    <w:abstractNumId w:val="23"/>
  </w:num>
  <w:num w:numId="8" w16cid:durableId="24449663">
    <w:abstractNumId w:val="19"/>
  </w:num>
  <w:num w:numId="9" w16cid:durableId="1069183497">
    <w:abstractNumId w:val="16"/>
  </w:num>
  <w:num w:numId="10" w16cid:durableId="104614360">
    <w:abstractNumId w:val="12"/>
  </w:num>
  <w:num w:numId="11" w16cid:durableId="865413986">
    <w:abstractNumId w:val="6"/>
  </w:num>
  <w:num w:numId="12" w16cid:durableId="389574681">
    <w:abstractNumId w:val="4"/>
  </w:num>
  <w:num w:numId="13" w16cid:durableId="24406467">
    <w:abstractNumId w:val="10"/>
  </w:num>
  <w:num w:numId="14" w16cid:durableId="949748565">
    <w:abstractNumId w:val="18"/>
  </w:num>
  <w:num w:numId="15" w16cid:durableId="207648257">
    <w:abstractNumId w:val="9"/>
  </w:num>
  <w:num w:numId="16" w16cid:durableId="1683319929">
    <w:abstractNumId w:val="17"/>
  </w:num>
  <w:num w:numId="17" w16cid:durableId="992029863">
    <w:abstractNumId w:val="20"/>
  </w:num>
  <w:num w:numId="18" w16cid:durableId="741833069">
    <w:abstractNumId w:val="13"/>
  </w:num>
  <w:num w:numId="19" w16cid:durableId="538662041">
    <w:abstractNumId w:val="15"/>
  </w:num>
  <w:num w:numId="20" w16cid:durableId="730928916">
    <w:abstractNumId w:val="22"/>
  </w:num>
  <w:num w:numId="21" w16cid:durableId="1510369919">
    <w:abstractNumId w:val="11"/>
  </w:num>
  <w:num w:numId="22" w16cid:durableId="2039352661">
    <w:abstractNumId w:val="5"/>
  </w:num>
  <w:num w:numId="23" w16cid:durableId="867376625">
    <w:abstractNumId w:val="8"/>
  </w:num>
  <w:num w:numId="24" w16cid:durableId="138093882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13"/>
    <w:rsid w:val="00AC2989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84C1"/>
  <w15:chartTrackingRefBased/>
  <w15:docId w15:val="{86561E73-9899-4CEB-B22B-EA488221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6313"/>
    <w:pPr>
      <w:keepNext/>
      <w:spacing w:before="240" w:after="60" w:line="240" w:lineRule="auto"/>
      <w:outlineLvl w:val="0"/>
    </w:pPr>
    <w:rPr>
      <w:rFonts w:ascii="Arial" w:eastAsia="SimSun" w:hAnsi="Times New Roman" w:cs="Arial"/>
      <w:b/>
      <w:kern w:val="32"/>
      <w:sz w:val="32"/>
      <w:szCs w:val="32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6313"/>
    <w:pPr>
      <w:keepNext/>
      <w:spacing w:before="240" w:after="60" w:line="240" w:lineRule="auto"/>
      <w:outlineLvl w:val="1"/>
    </w:pPr>
    <w:rPr>
      <w:rFonts w:ascii="Arial" w:eastAsia="SimSun" w:hAnsi="Times New Roman" w:cs="Arial"/>
      <w:b/>
      <w:i/>
      <w:kern w:val="0"/>
      <w:sz w:val="28"/>
      <w:szCs w:val="2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6313"/>
    <w:pPr>
      <w:keepNext/>
      <w:spacing w:before="240" w:after="60" w:line="240" w:lineRule="auto"/>
      <w:outlineLvl w:val="2"/>
    </w:pPr>
    <w:rPr>
      <w:rFonts w:ascii="Arial" w:eastAsia="SimSun" w:hAnsi="Times New Roman" w:cs="Arial"/>
      <w:b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86313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kern w:val="0"/>
      <w:sz w:val="28"/>
      <w:szCs w:val="28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86313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86313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86313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SimSun" w:hAnsi="Times New Roman" w:cs="Tahoma"/>
      <w:b/>
      <w:kern w:val="0"/>
      <w:sz w:val="20"/>
      <w:szCs w:val="2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86313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86313"/>
    <w:pPr>
      <w:spacing w:before="240" w:after="60" w:line="240" w:lineRule="auto"/>
      <w:outlineLvl w:val="8"/>
    </w:pPr>
    <w:rPr>
      <w:rFonts w:ascii="Arial" w:eastAsia="SimSun" w:hAnsi="Times New Roman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6313"/>
    <w:rPr>
      <w:rFonts w:ascii="Arial" w:eastAsia="SimSun" w:hAnsi="Times New Roman" w:cs="Arial"/>
      <w:b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86313"/>
    <w:rPr>
      <w:rFonts w:ascii="Arial" w:eastAsia="SimSun" w:hAnsi="Times New Roman" w:cs="Arial"/>
      <w:b/>
      <w:i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F86313"/>
    <w:rPr>
      <w:rFonts w:ascii="Arial" w:eastAsia="SimSun" w:hAnsi="Times New Roman" w:cs="Arial"/>
      <w:b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F86313"/>
    <w:rPr>
      <w:rFonts w:ascii="Times New Roman" w:eastAsia="SimSun" w:hAnsi="Times New Roman" w:cs="Times New Roman"/>
      <w:b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F86313"/>
    <w:rPr>
      <w:rFonts w:ascii="Times New Roman" w:eastAsia="SimSun" w:hAnsi="Times New Roman" w:cs="Times New Roman"/>
      <w:b/>
      <w:i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F86313"/>
    <w:rPr>
      <w:rFonts w:ascii="Times New Roman" w:eastAsia="SimSun" w:hAnsi="Times New Roman" w:cs="Times New Roman"/>
      <w:b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F86313"/>
    <w:rPr>
      <w:rFonts w:ascii="Tahoma" w:eastAsia="SimSun" w:hAnsi="Times New Roman" w:cs="Tahoma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F86313"/>
    <w:rPr>
      <w:rFonts w:ascii="Times New Roman" w:eastAsia="SimSun" w:hAnsi="Times New Roman" w:cs="Times New Roman"/>
      <w:i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rsid w:val="00F86313"/>
    <w:rPr>
      <w:rFonts w:ascii="Arial" w:eastAsia="SimSun" w:hAnsi="Times New Roman" w:cs="Arial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F86313"/>
  </w:style>
  <w:style w:type="paragraph" w:styleId="Tekstblokowy">
    <w:name w:val="Block Text"/>
    <w:basedOn w:val="Normalny"/>
    <w:uiPriority w:val="99"/>
    <w:unhideWhenUsed/>
    <w:rsid w:val="00F86313"/>
    <w:pPr>
      <w:widowControl w:val="0"/>
      <w:spacing w:before="100" w:after="100" w:line="240" w:lineRule="auto"/>
      <w:ind w:left="567"/>
    </w:pPr>
    <w:rPr>
      <w:rFonts w:ascii="Arial" w:eastAsia="SimSun" w:hAnsi="Times New Roman" w:cs="Arial"/>
      <w:b/>
      <w:i/>
      <w:kern w:val="0"/>
      <w:sz w:val="18"/>
      <w:szCs w:val="18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F86313"/>
    <w:pPr>
      <w:spacing w:after="0" w:line="240" w:lineRule="auto"/>
      <w:jc w:val="both"/>
    </w:pPr>
    <w:rPr>
      <w:rFonts w:ascii="Arial" w:eastAsia="SimSun" w:hAnsi="Times New Roman" w:cs="Arial"/>
      <w:b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6313"/>
    <w:rPr>
      <w:rFonts w:ascii="Arial" w:eastAsia="SimSun" w:hAnsi="Times New Roman" w:cs="Arial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F86313"/>
    <w:pPr>
      <w:widowControl w:val="0"/>
      <w:spacing w:after="0" w:line="240" w:lineRule="auto"/>
      <w:ind w:left="280" w:hanging="280"/>
      <w:jc w:val="both"/>
    </w:pPr>
    <w:rPr>
      <w:rFonts w:ascii="Arial" w:eastAsia="SimSu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6313"/>
    <w:rPr>
      <w:rFonts w:ascii="Arial" w:eastAsia="SimSun" w:hAnsi="Times New Roman" w:cs="Arial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F86313"/>
    <w:pPr>
      <w:spacing w:after="120" w:line="240" w:lineRule="auto"/>
    </w:pPr>
    <w:rPr>
      <w:rFonts w:ascii="Times New Roman" w:eastAsia="SimSu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86313"/>
    <w:rPr>
      <w:rFonts w:ascii="Times New Roman" w:eastAsia="SimSu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313"/>
    <w:pPr>
      <w:spacing w:after="120"/>
      <w:ind w:firstLine="210"/>
      <w:jc w:val="left"/>
    </w:pPr>
    <w:rPr>
      <w:rFonts w:cs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313"/>
    <w:rPr>
      <w:rFonts w:ascii="Arial" w:eastAsia="SimSun" w:hAnsi="Times New Roman" w:cs="Times New Roman"/>
      <w:b w:val="0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6313"/>
    <w:pPr>
      <w:spacing w:after="120" w:line="240" w:lineRule="auto"/>
      <w:ind w:left="283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6313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631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6313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6313"/>
    <w:pPr>
      <w:spacing w:after="120" w:line="480" w:lineRule="auto"/>
      <w:ind w:left="283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6313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6313"/>
    <w:pPr>
      <w:spacing w:after="120" w:line="240" w:lineRule="auto"/>
      <w:ind w:left="283"/>
    </w:pPr>
    <w:rPr>
      <w:rFonts w:ascii="Times New Roman" w:eastAsia="SimSu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6313"/>
    <w:rPr>
      <w:rFonts w:ascii="Times New Roman" w:eastAsia="SimSun" w:hAnsi="Times New Roman" w:cs="Times New Roman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uiPriority w:val="99"/>
    <w:unhideWhenUsed/>
    <w:rsid w:val="00F86313"/>
    <w:rPr>
      <w:rFonts w:cs="Times New Roman" w:hint="default"/>
      <w:sz w:val="16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6313"/>
    <w:pPr>
      <w:spacing w:after="0" w:line="240" w:lineRule="auto"/>
    </w:pPr>
    <w:rPr>
      <w:rFonts w:ascii="Tahoma" w:eastAsia="SimSun" w:hAnsi="Times New Roman" w:cs="Tahoma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6313"/>
    <w:rPr>
      <w:rFonts w:ascii="Tahoma" w:eastAsia="SimSun" w:hAnsi="Times New Roman" w:cs="Tahoma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86313"/>
    <w:rPr>
      <w:rFonts w:cs="Times New Roman"/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86313"/>
    <w:rPr>
      <w:rFonts w:ascii="Tahoma" w:eastAsia="SimSun" w:hAnsi="Times New Roman" w:cs="Times New Roman"/>
      <w:b/>
      <w:kern w:val="0"/>
      <w:sz w:val="20"/>
      <w:szCs w:val="20"/>
      <w:lang w:eastAsia="pl-PL"/>
      <w14:ligatures w14:val="none"/>
    </w:rPr>
  </w:style>
  <w:style w:type="paragraph" w:styleId="Mapadokumentu">
    <w:name w:val="Document Map"/>
    <w:basedOn w:val="Normalny"/>
    <w:link w:val="MapadokumentuZnak"/>
    <w:uiPriority w:val="99"/>
    <w:unhideWhenUsed/>
    <w:rsid w:val="00F86313"/>
    <w:pPr>
      <w:spacing w:after="0" w:line="240" w:lineRule="auto"/>
    </w:pPr>
    <w:rPr>
      <w:rFonts w:ascii="Tahoma" w:eastAsia="SimSun" w:hAnsi="Times New Roman" w:cs="Tahoma"/>
      <w:kern w:val="0"/>
      <w:sz w:val="16"/>
      <w:szCs w:val="16"/>
      <w:lang w:eastAsia="pl-PL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86313"/>
    <w:rPr>
      <w:rFonts w:ascii="Tahoma" w:eastAsia="SimSun" w:hAnsi="Times New Roman" w:cs="Tahoma"/>
      <w:kern w:val="0"/>
      <w:sz w:val="16"/>
      <w:szCs w:val="16"/>
      <w:lang w:eastAsia="pl-PL"/>
      <w14:ligatures w14:val="none"/>
    </w:rPr>
  </w:style>
  <w:style w:type="character" w:styleId="Uwydatnienie">
    <w:name w:val="Emphasis"/>
    <w:uiPriority w:val="20"/>
    <w:qFormat/>
    <w:rsid w:val="00F86313"/>
    <w:rPr>
      <w:rFonts w:cs="Times New Roman" w:hint="default"/>
      <w:i/>
      <w:sz w:val="24"/>
      <w:szCs w:val="24"/>
    </w:rPr>
  </w:style>
  <w:style w:type="character" w:styleId="Odwoanieprzypisukocowego">
    <w:name w:val="endnote reference"/>
    <w:uiPriority w:val="99"/>
    <w:unhideWhenUsed/>
    <w:rsid w:val="00F86313"/>
    <w:rPr>
      <w:rFonts w:cs="Times New Roman" w:hint="default"/>
      <w:sz w:val="24"/>
      <w:szCs w:val="24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86313"/>
    <w:pPr>
      <w:numPr>
        <w:numId w:val="1"/>
      </w:numPr>
      <w:tabs>
        <w:tab w:val="left" w:pos="360"/>
      </w:tabs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86313"/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</w:style>
  <w:style w:type="character" w:styleId="UyteHipercze">
    <w:name w:val="FollowedHyperlink"/>
    <w:uiPriority w:val="99"/>
    <w:unhideWhenUsed/>
    <w:rsid w:val="00F86313"/>
    <w:rPr>
      <w:rFonts w:cs="Times New Roman" w:hint="default"/>
      <w:color w:val="800080"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86313"/>
    <w:pPr>
      <w:tabs>
        <w:tab w:val="center" w:pos="4536"/>
        <w:tab w:val="right" w:pos="9072"/>
      </w:tabs>
      <w:spacing w:after="0" w:line="240" w:lineRule="auto"/>
    </w:pPr>
    <w:rPr>
      <w:rFonts w:ascii="Tahoma" w:eastAsia="SimSun" w:hAnsi="Times New Roman" w:cs="Tahoma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86313"/>
    <w:rPr>
      <w:rFonts w:ascii="Tahoma" w:eastAsia="SimSun" w:hAnsi="Times New Roman" w:cs="Tahom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F86313"/>
    <w:rPr>
      <w:rFonts w:cs="Times New Roman" w:hint="default"/>
      <w:sz w:val="20"/>
      <w:szCs w:val="24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6313"/>
    <w:pPr>
      <w:spacing w:after="0" w:line="240" w:lineRule="auto"/>
    </w:pPr>
    <w:rPr>
      <w:rFonts w:ascii="Tahoma" w:eastAsia="SimSun" w:hAnsi="Times New Roman" w:cs="Tahom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86313"/>
    <w:rPr>
      <w:rFonts w:ascii="Tahoma" w:eastAsia="SimSun" w:hAnsi="Times New Roman" w:cs="Tahoma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86313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86313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F86313"/>
    <w:rPr>
      <w:rFonts w:cs="Times New Roman" w:hint="default"/>
      <w:color w:val="FF0000"/>
      <w:sz w:val="24"/>
      <w:szCs w:val="24"/>
      <w:u w:val="single" w:color="FF0000"/>
    </w:rPr>
  </w:style>
  <w:style w:type="paragraph" w:styleId="Lista">
    <w:name w:val="List"/>
    <w:basedOn w:val="Normalny"/>
    <w:uiPriority w:val="99"/>
    <w:unhideWhenUsed/>
    <w:rsid w:val="00F86313"/>
    <w:pPr>
      <w:spacing w:after="0" w:line="240" w:lineRule="auto"/>
      <w:ind w:left="283" w:hanging="283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Lista2">
    <w:name w:val="List 2"/>
    <w:basedOn w:val="Normalny"/>
    <w:uiPriority w:val="99"/>
    <w:unhideWhenUsed/>
    <w:rsid w:val="00F86313"/>
    <w:pPr>
      <w:spacing w:after="0" w:line="240" w:lineRule="auto"/>
      <w:ind w:left="566" w:hanging="283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Lista4">
    <w:name w:val="List 4"/>
    <w:basedOn w:val="Normalny"/>
    <w:uiPriority w:val="99"/>
    <w:unhideWhenUsed/>
    <w:rsid w:val="00F86313"/>
    <w:pPr>
      <w:spacing w:after="0" w:line="240" w:lineRule="auto"/>
      <w:ind w:left="1132" w:hanging="283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">
    <w:name w:val="List Bullet"/>
    <w:basedOn w:val="Normalny"/>
    <w:uiPriority w:val="99"/>
    <w:unhideWhenUsed/>
    <w:rsid w:val="00F86313"/>
    <w:pPr>
      <w:numPr>
        <w:numId w:val="2"/>
      </w:numPr>
      <w:tabs>
        <w:tab w:val="clear" w:pos="360"/>
        <w:tab w:val="left" w:pos="926"/>
      </w:tabs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2">
    <w:name w:val="List Bullet 2"/>
    <w:basedOn w:val="Normalny"/>
    <w:uiPriority w:val="99"/>
    <w:unhideWhenUsed/>
    <w:rsid w:val="00F86313"/>
    <w:pPr>
      <w:numPr>
        <w:numId w:val="3"/>
      </w:numPr>
      <w:tabs>
        <w:tab w:val="left" w:pos="643"/>
        <w:tab w:val="left" w:pos="2340"/>
      </w:tabs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3">
    <w:name w:val="List Bullet 3"/>
    <w:basedOn w:val="Normalny"/>
    <w:uiPriority w:val="99"/>
    <w:unhideWhenUsed/>
    <w:rsid w:val="00F86313"/>
    <w:pPr>
      <w:numPr>
        <w:numId w:val="4"/>
      </w:numPr>
      <w:tabs>
        <w:tab w:val="left" w:pos="-2477"/>
        <w:tab w:val="left" w:pos="643"/>
        <w:tab w:val="left" w:pos="720"/>
        <w:tab w:val="left" w:pos="2834"/>
      </w:tabs>
      <w:spacing w:after="0" w:line="240" w:lineRule="auto"/>
      <w:ind w:left="-2477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5">
    <w:name w:val="List Bullet 5"/>
    <w:basedOn w:val="Normalny"/>
    <w:uiPriority w:val="99"/>
    <w:unhideWhenUsed/>
    <w:rsid w:val="00F86313"/>
    <w:pPr>
      <w:numPr>
        <w:numId w:val="5"/>
      </w:numPr>
      <w:tabs>
        <w:tab w:val="left" w:pos="0"/>
        <w:tab w:val="left" w:pos="453"/>
        <w:tab w:val="left" w:pos="644"/>
        <w:tab w:val="left" w:pos="1009"/>
        <w:tab w:val="left" w:pos="1492"/>
        <w:tab w:val="left" w:pos="1706"/>
        <w:tab w:val="left" w:pos="1800"/>
        <w:tab w:val="left" w:pos="2340"/>
        <w:tab w:val="left" w:pos="2880"/>
      </w:tabs>
      <w:spacing w:after="0" w:line="240" w:lineRule="auto"/>
      <w:ind w:left="432" w:hanging="432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Lista-kontynuacja">
    <w:name w:val="List Continue"/>
    <w:basedOn w:val="Normalny"/>
    <w:uiPriority w:val="99"/>
    <w:unhideWhenUsed/>
    <w:rsid w:val="00F86313"/>
    <w:pPr>
      <w:spacing w:after="120" w:line="240" w:lineRule="auto"/>
      <w:ind w:left="283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Lista-kontynuacja2">
    <w:name w:val="List Continue 2"/>
    <w:basedOn w:val="Normalny"/>
    <w:uiPriority w:val="99"/>
    <w:unhideWhenUsed/>
    <w:rsid w:val="00F86313"/>
    <w:pPr>
      <w:spacing w:after="120" w:line="240" w:lineRule="auto"/>
      <w:ind w:left="566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qFormat/>
    <w:rsid w:val="00F86313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uiPriority w:val="99"/>
    <w:unhideWhenUsed/>
    <w:rsid w:val="00F86313"/>
    <w:rPr>
      <w:rFonts w:cs="Times New Roman" w:hint="default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F86313"/>
    <w:pPr>
      <w:spacing w:after="0" w:line="240" w:lineRule="auto"/>
    </w:pPr>
    <w:rPr>
      <w:rFonts w:ascii="Courier New" w:eastAsia="SimSun" w:hAnsi="Times New Roman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6313"/>
    <w:rPr>
      <w:rFonts w:ascii="Courier New" w:eastAsia="SimSun" w:hAnsi="Times New Roman" w:cs="Courier New"/>
      <w:kern w:val="0"/>
      <w:sz w:val="20"/>
      <w:szCs w:val="20"/>
      <w:lang w:eastAsia="pl-PL"/>
      <w14:ligatures w14:val="none"/>
    </w:rPr>
  </w:style>
  <w:style w:type="paragraph" w:styleId="Podpis">
    <w:name w:val="Signature"/>
    <w:basedOn w:val="Normalny"/>
    <w:next w:val="Normalny"/>
    <w:link w:val="PodpisZnak"/>
    <w:uiPriority w:val="99"/>
    <w:unhideWhenUsed/>
    <w:qFormat/>
    <w:rsid w:val="00F86313"/>
    <w:pPr>
      <w:spacing w:after="0" w:line="240" w:lineRule="auto"/>
      <w:jc w:val="right"/>
    </w:pPr>
    <w:rPr>
      <w:rFonts w:ascii="Times New Roman" w:eastAsia="SimSun" w:hAnsi="Times New Roman" w:cs="Times New Roman"/>
      <w:b/>
      <w:i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uiPriority w:val="99"/>
    <w:rsid w:val="00F86313"/>
    <w:rPr>
      <w:rFonts w:ascii="Times New Roman" w:eastAsia="SimSun" w:hAnsi="Times New Roman" w:cs="Times New Roman"/>
      <w:b/>
      <w:i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link w:val="PodtytuZnak"/>
    <w:uiPriority w:val="11"/>
    <w:qFormat/>
    <w:rsid w:val="00F86313"/>
    <w:pPr>
      <w:spacing w:after="0" w:line="240" w:lineRule="auto"/>
    </w:pPr>
    <w:rPr>
      <w:rFonts w:ascii="Arial" w:eastAsia="SimSun" w:hAnsi="Times New Roman" w:cs="Arial"/>
      <w:b/>
      <w:kern w:val="0"/>
      <w:szCs w:val="24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F86313"/>
    <w:rPr>
      <w:rFonts w:ascii="Arial" w:eastAsia="SimSun" w:hAnsi="Times New Roman" w:cs="Arial"/>
      <w:b/>
      <w:kern w:val="0"/>
      <w:szCs w:val="24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F86313"/>
    <w:pPr>
      <w:spacing w:after="0" w:line="240" w:lineRule="auto"/>
      <w:jc w:val="center"/>
    </w:pPr>
    <w:rPr>
      <w:rFonts w:ascii="Arial" w:eastAsia="SimSun" w:hAnsi="Times New Roman" w:cs="Arial"/>
      <w:b/>
      <w:kern w:val="0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F86313"/>
    <w:rPr>
      <w:rFonts w:ascii="Arial" w:eastAsia="SimSun" w:hAnsi="Times New Roman" w:cs="Arial"/>
      <w:b/>
      <w:kern w:val="0"/>
      <w:szCs w:val="20"/>
      <w:lang w:eastAsia="pl-PL"/>
      <w14:ligatures w14:val="none"/>
    </w:rPr>
  </w:style>
  <w:style w:type="paragraph" w:styleId="Spistreci1">
    <w:name w:val="toc 1"/>
    <w:basedOn w:val="Normalny"/>
    <w:next w:val="Normalny"/>
    <w:uiPriority w:val="39"/>
    <w:unhideWhenUsed/>
    <w:rsid w:val="00F86313"/>
    <w:pPr>
      <w:tabs>
        <w:tab w:val="left" w:pos="480"/>
        <w:tab w:val="right" w:leader="dot" w:pos="9062"/>
      </w:tabs>
      <w:spacing w:after="0" w:line="240" w:lineRule="auto"/>
    </w:pPr>
    <w:rPr>
      <w:rFonts w:ascii="Arial" w:eastAsia="SimSun" w:hAnsi="Times New Roman" w:cs="Arial"/>
      <w:b/>
      <w:kern w:val="0"/>
      <w:sz w:val="24"/>
      <w:szCs w:val="24"/>
      <w:lang w:eastAsia="pl-PL"/>
      <w14:ligatures w14:val="none"/>
    </w:rPr>
  </w:style>
  <w:style w:type="paragraph" w:styleId="Spistreci4">
    <w:name w:val="toc 4"/>
    <w:basedOn w:val="Normalny"/>
    <w:next w:val="Normalny"/>
    <w:uiPriority w:val="39"/>
    <w:unhideWhenUsed/>
    <w:rsid w:val="00F86313"/>
    <w:pPr>
      <w:spacing w:after="0" w:line="240" w:lineRule="auto"/>
      <w:jc w:val="both"/>
      <w:textAlignment w:val="top"/>
    </w:pPr>
    <w:rPr>
      <w:rFonts w:ascii="Arial" w:eastAsia="SimSun" w:hAnsi="Times New Roman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paragraf">
    <w:name w:val="paragraf"/>
    <w:basedOn w:val="Normalny"/>
    <w:unhideWhenUsed/>
    <w:rsid w:val="00F86313"/>
    <w:pPr>
      <w:keepNext/>
      <w:numPr>
        <w:numId w:val="6"/>
      </w:numPr>
      <w:tabs>
        <w:tab w:val="left" w:pos="720"/>
      </w:tabs>
      <w:spacing w:before="240" w:after="120" w:line="312" w:lineRule="auto"/>
      <w:jc w:val="center"/>
    </w:pPr>
    <w:rPr>
      <w:rFonts w:ascii="Times New Roman" w:eastAsia="SimSun" w:hAnsi="Times New Roman" w:cs="Times New Roman"/>
      <w:b/>
      <w:kern w:val="0"/>
      <w:sz w:val="26"/>
      <w:szCs w:val="20"/>
      <w:lang w:eastAsia="pl-PL"/>
      <w14:ligatures w14:val="none"/>
    </w:rPr>
  </w:style>
  <w:style w:type="paragraph" w:customStyle="1" w:styleId="Text1">
    <w:name w:val="Text 1"/>
    <w:basedOn w:val="Normalny"/>
    <w:unhideWhenUsed/>
    <w:rsid w:val="00F86313"/>
    <w:pPr>
      <w:spacing w:before="120" w:after="120" w:line="240" w:lineRule="auto"/>
      <w:ind w:left="850"/>
      <w:jc w:val="both"/>
    </w:pPr>
    <w:rPr>
      <w:rFonts w:ascii="Times New Roman" w:eastAsia="SimSun" w:hAnsi="Times New Roman" w:cs="Times New Roman"/>
      <w:kern w:val="0"/>
      <w:sz w:val="24"/>
      <w:lang w:eastAsia="en-GB"/>
      <w14:ligatures w14:val="none"/>
    </w:rPr>
  </w:style>
  <w:style w:type="paragraph" w:customStyle="1" w:styleId="Tekstpodstawowy21">
    <w:name w:val="Tekst podstawowy 21"/>
    <w:basedOn w:val="Normalny"/>
    <w:unhideWhenUsed/>
    <w:rsid w:val="00F8631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SimSun" w:hAnsi="Times New Roman" w:cs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  <w14:ligatures w14:val="none"/>
    </w:rPr>
  </w:style>
  <w:style w:type="paragraph" w:customStyle="1" w:styleId="ZnakZnak1">
    <w:name w:val="Znak Znak1"/>
    <w:basedOn w:val="Normalny"/>
    <w:uiPriority w:val="99"/>
    <w:unhideWhenUsed/>
    <w:rsid w:val="00F86313"/>
    <w:pPr>
      <w:spacing w:after="0" w:line="240" w:lineRule="auto"/>
    </w:pPr>
    <w:rPr>
      <w:rFonts w:ascii="Arial" w:eastAsia="SimSun" w:hAnsi="Times New Roman" w:cs="Arial"/>
      <w:kern w:val="0"/>
      <w:sz w:val="24"/>
      <w:szCs w:val="24"/>
      <w:lang w:eastAsia="pl-PL"/>
      <w14:ligatures w14:val="none"/>
    </w:rPr>
  </w:style>
  <w:style w:type="paragraph" w:customStyle="1" w:styleId="tyt">
    <w:name w:val="tyt"/>
    <w:basedOn w:val="Normalny"/>
    <w:unhideWhenUsed/>
    <w:qFormat/>
    <w:rsid w:val="00F86313"/>
    <w:pPr>
      <w:keepNext/>
      <w:spacing w:before="60" w:after="60" w:line="240" w:lineRule="auto"/>
      <w:jc w:val="center"/>
    </w:pPr>
    <w:rPr>
      <w:rFonts w:ascii="Times New Roman" w:eastAsia="SimSun" w:hAnsi="Times New Roman" w:cs="Times New Roman"/>
      <w:b/>
      <w:kern w:val="0"/>
      <w:sz w:val="24"/>
      <w:szCs w:val="24"/>
      <w:lang w:eastAsia="pl-PL"/>
      <w14:ligatures w14:val="none"/>
    </w:rPr>
  </w:style>
  <w:style w:type="paragraph" w:customStyle="1" w:styleId="WW-NormalnyWeb1">
    <w:name w:val="WW-Normalny (Web)1"/>
    <w:basedOn w:val="Normalny"/>
    <w:unhideWhenUsed/>
    <w:rsid w:val="00F86313"/>
    <w:pPr>
      <w:suppressAutoHyphens/>
      <w:spacing w:before="280" w:after="28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WW-Tekstblokowy1">
    <w:name w:val="WW-Tekst blokowy1"/>
    <w:basedOn w:val="Normalny"/>
    <w:unhideWhenUsed/>
    <w:rsid w:val="00F86313"/>
    <w:pPr>
      <w:suppressAutoHyphens/>
      <w:spacing w:after="0" w:line="240" w:lineRule="auto"/>
      <w:ind w:left="360" w:right="2325"/>
    </w:pPr>
    <w:rPr>
      <w:rFonts w:ascii="Times New Roman" w:eastAsia="SimSun" w:hAnsi="Times New Roman" w:cs="Times New Roman"/>
      <w:kern w:val="0"/>
      <w:szCs w:val="20"/>
      <w:lang w:eastAsia="ar-SA"/>
      <w14:ligatures w14:val="none"/>
    </w:rPr>
  </w:style>
  <w:style w:type="paragraph" w:customStyle="1" w:styleId="NormalLeft">
    <w:name w:val="Normal Left"/>
    <w:basedOn w:val="Normalny"/>
    <w:unhideWhenUsed/>
    <w:rsid w:val="00F86313"/>
    <w:pPr>
      <w:spacing w:before="120" w:after="120" w:line="240" w:lineRule="auto"/>
    </w:pPr>
    <w:rPr>
      <w:rFonts w:ascii="Times New Roman" w:eastAsia="SimSun" w:hAnsi="Times New Roman" w:cs="Times New Roman"/>
      <w:kern w:val="0"/>
      <w:sz w:val="24"/>
      <w:lang w:eastAsia="en-GB"/>
      <w14:ligatures w14:val="none"/>
    </w:rPr>
  </w:style>
  <w:style w:type="paragraph" w:customStyle="1" w:styleId="arimr">
    <w:name w:val="arimr"/>
    <w:basedOn w:val="Normalny"/>
    <w:unhideWhenUsed/>
    <w:rsid w:val="00F86313"/>
    <w:pPr>
      <w:widowControl w:val="0"/>
      <w:snapToGrid w:val="0"/>
      <w:spacing w:after="0" w:line="360" w:lineRule="auto"/>
    </w:pPr>
    <w:rPr>
      <w:rFonts w:ascii="Times New Roman" w:eastAsia="SimSun" w:hAnsi="Times New Roman" w:cs="Times New Roman"/>
      <w:kern w:val="0"/>
      <w:sz w:val="24"/>
      <w:szCs w:val="20"/>
      <w:lang w:val="en-US" w:eastAsia="pl-PL"/>
      <w14:ligatures w14:val="none"/>
    </w:rPr>
  </w:style>
  <w:style w:type="paragraph" w:customStyle="1" w:styleId="pkt">
    <w:name w:val="pkt"/>
    <w:basedOn w:val="Normalny"/>
    <w:link w:val="pktZnak"/>
    <w:unhideWhenUsed/>
    <w:qFormat/>
    <w:rsid w:val="00F86313"/>
    <w:pPr>
      <w:spacing w:before="60" w:after="60" w:line="240" w:lineRule="auto"/>
      <w:ind w:left="851" w:hanging="295"/>
      <w:jc w:val="both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pktZnak">
    <w:name w:val="pkt Znak"/>
    <w:link w:val="pkt"/>
    <w:unhideWhenUsed/>
    <w:locked/>
    <w:rsid w:val="00F86313"/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pkt"/>
    <w:unhideWhenUsed/>
    <w:rsid w:val="00F86313"/>
    <w:pPr>
      <w:ind w:left="850" w:hanging="425"/>
    </w:pPr>
  </w:style>
  <w:style w:type="paragraph" w:customStyle="1" w:styleId="wypunkt">
    <w:name w:val="wypunkt"/>
    <w:basedOn w:val="Normalny"/>
    <w:unhideWhenUsed/>
    <w:rsid w:val="00F86313"/>
    <w:pPr>
      <w:numPr>
        <w:numId w:val="7"/>
      </w:numPr>
      <w:tabs>
        <w:tab w:val="left" w:pos="0"/>
        <w:tab w:val="left" w:pos="2340"/>
      </w:tabs>
      <w:spacing w:after="0" w:line="360" w:lineRule="auto"/>
      <w:jc w:val="both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BalloonText1">
    <w:name w:val="Balloon Text1"/>
    <w:basedOn w:val="Normalny"/>
    <w:link w:val="TekstdymkaZnak"/>
    <w:uiPriority w:val="99"/>
    <w:unhideWhenUsed/>
    <w:rsid w:val="00F86313"/>
    <w:pPr>
      <w:spacing w:after="0" w:line="240" w:lineRule="auto"/>
    </w:pPr>
    <w:rPr>
      <w:rFonts w:ascii="Tahoma" w:eastAsia="SimSun" w:hAnsi="Times New Roman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aliases w:val="Znak Znak Znak"/>
    <w:link w:val="BalloonText1"/>
    <w:uiPriority w:val="99"/>
    <w:unhideWhenUsed/>
    <w:locked/>
    <w:rsid w:val="00F86313"/>
    <w:rPr>
      <w:rFonts w:ascii="Tahoma" w:eastAsia="SimSun" w:hAnsi="Times New Roman" w:cs="Tahoma"/>
      <w:kern w:val="0"/>
      <w:sz w:val="16"/>
      <w:szCs w:val="16"/>
      <w:lang w:eastAsia="pl-PL"/>
      <w14:ligatures w14:val="none"/>
    </w:rPr>
  </w:style>
  <w:style w:type="paragraph" w:customStyle="1" w:styleId="ust">
    <w:name w:val="ust"/>
    <w:unhideWhenUsed/>
    <w:rsid w:val="00F86313"/>
    <w:pPr>
      <w:spacing w:before="60" w:after="60" w:line="240" w:lineRule="auto"/>
      <w:ind w:left="426" w:hanging="284"/>
      <w:jc w:val="both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ustp">
    <w:name w:val="ustęp"/>
    <w:basedOn w:val="Normalny"/>
    <w:unhideWhenUsed/>
    <w:rsid w:val="00F86313"/>
    <w:pPr>
      <w:tabs>
        <w:tab w:val="left" w:pos="1080"/>
      </w:tabs>
      <w:spacing w:after="120" w:line="312" w:lineRule="auto"/>
      <w:jc w:val="both"/>
    </w:pPr>
    <w:rPr>
      <w:rFonts w:ascii="Times New Roman" w:eastAsia="SimSun" w:hAnsi="Times New Roman" w:cs="Times New Roman"/>
      <w:kern w:val="0"/>
      <w:sz w:val="26"/>
      <w:szCs w:val="20"/>
      <w:lang w:eastAsia="pl-PL"/>
      <w14:ligatures w14:val="none"/>
    </w:rPr>
  </w:style>
  <w:style w:type="paragraph" w:customStyle="1" w:styleId="tx">
    <w:name w:val="tx"/>
    <w:basedOn w:val="Normalny"/>
    <w:unhideWhenUsed/>
    <w:rsid w:val="00F8631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kern w:val="0"/>
      <w:sz w:val="24"/>
      <w:szCs w:val="24"/>
      <w:lang w:val="en-US"/>
      <w14:ligatures w14:val="none"/>
    </w:rPr>
  </w:style>
  <w:style w:type="paragraph" w:customStyle="1" w:styleId="ust1art">
    <w:name w:val="ust1 art"/>
    <w:unhideWhenUsed/>
    <w:rsid w:val="00F86313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CharZnakCharZnakCharZnakCharZnakZnakZnakZnak">
    <w:name w:val="Char Znak Char Znak Char Znak Char Znak Znak Znak Znak"/>
    <w:basedOn w:val="Normalny"/>
    <w:unhideWhenUsed/>
    <w:rsid w:val="00F8631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harZnakCharZnakCharZnakCharZnak">
    <w:name w:val="Char Znak Char Znak Char Znak Char Znak"/>
    <w:basedOn w:val="Normalny"/>
    <w:unhideWhenUsed/>
    <w:rsid w:val="00F8631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harZnakCharZnakCharZnakCharZnak1">
    <w:name w:val="Char Znak Char Znak Char Znak Char Znak1"/>
    <w:basedOn w:val="Normalny"/>
    <w:unhideWhenUsed/>
    <w:rsid w:val="00F8631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nhideWhenUsed/>
    <w:rsid w:val="00F8631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W-Tekstkomentarza">
    <w:name w:val="WW-Tekst komentarza"/>
    <w:basedOn w:val="Normalny"/>
    <w:unhideWhenUsed/>
    <w:rsid w:val="00F86313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unhideWhenUsed/>
    <w:qFormat/>
    <w:rsid w:val="00F8631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CW_Lista,Numerowanie,L1,Akapit z listą5,Akapit normalny,Akapit z listą3,Akapit z listą31,Odstavec,2 heading,A_wyliczenie,K-P_odwolanie,maz_wyliczenie,opis dzialania,Akapit z listą BS,Kolorowa lista — akcent 11,Lista XXX,lp1,List Paragraph"/>
    <w:basedOn w:val="Normalny"/>
    <w:link w:val="AkapitzlistZnak1"/>
    <w:uiPriority w:val="34"/>
    <w:qFormat/>
    <w:rsid w:val="00F86313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AkapitzlistZnak1">
    <w:name w:val="Akapit z listą Znak1"/>
    <w:aliases w:val="CW_Lista Znak1,Numerowanie Znak1,L1 Znak1,Akapit z listą5 Znak1,Akapit normalny Znak1,Akapit z listą3 Znak,Akapit z listą31 Znak,Odstavec Znak1,2 heading Znak1,A_wyliczenie Znak1,K-P_odwolanie Znak1,maz_wyliczenie Znak1,lp1 Znak1"/>
    <w:link w:val="Akapitzlist"/>
    <w:uiPriority w:val="34"/>
    <w:unhideWhenUsed/>
    <w:locked/>
    <w:rsid w:val="00F86313"/>
    <w:rPr>
      <w:rFonts w:ascii="Times New Roman" w:eastAsia="SimSu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kstpodstawowywcity21">
    <w:name w:val="Tekst podstawowy wcięty 21"/>
    <w:basedOn w:val="Normalny"/>
    <w:unhideWhenUsed/>
    <w:rsid w:val="00F86313"/>
    <w:pPr>
      <w:suppressAutoHyphens/>
      <w:spacing w:after="0" w:line="240" w:lineRule="auto"/>
      <w:ind w:left="360"/>
    </w:pPr>
    <w:rPr>
      <w:rFonts w:ascii="Arial" w:eastAsia="SimSun" w:hAnsi="Times New Roman" w:cs="Arial"/>
      <w:kern w:val="0"/>
      <w:szCs w:val="20"/>
      <w:lang w:eastAsia="ar-SA"/>
      <w14:ligatures w14:val="none"/>
    </w:rPr>
  </w:style>
  <w:style w:type="paragraph" w:customStyle="1" w:styleId="Tekstpodstawowywcity31">
    <w:name w:val="Tekst podstawowy wcięty 31"/>
    <w:basedOn w:val="Normalny"/>
    <w:unhideWhenUsed/>
    <w:rsid w:val="00F86313"/>
    <w:pPr>
      <w:suppressAutoHyphens/>
      <w:autoSpaceDE w:val="0"/>
      <w:spacing w:after="0" w:line="240" w:lineRule="auto"/>
      <w:ind w:left="360"/>
      <w:jc w:val="both"/>
    </w:pPr>
    <w:rPr>
      <w:rFonts w:ascii="Arial" w:eastAsia="SimSun" w:hAnsi="Times New Roman" w:cs="Arial"/>
      <w:color w:val="000000"/>
      <w:kern w:val="0"/>
      <w:szCs w:val="24"/>
      <w:lang w:eastAsia="ar-SA"/>
      <w14:ligatures w14:val="none"/>
    </w:rPr>
  </w:style>
  <w:style w:type="paragraph" w:customStyle="1" w:styleId="Tekstpodstawowywcity32">
    <w:name w:val="Tekst podstawowy wcięty 32"/>
    <w:basedOn w:val="Normalny"/>
    <w:unhideWhenUsed/>
    <w:rsid w:val="00F86313"/>
    <w:pPr>
      <w:suppressAutoHyphens/>
      <w:autoSpaceDE w:val="0"/>
      <w:spacing w:after="0" w:line="240" w:lineRule="auto"/>
      <w:ind w:left="360"/>
    </w:pPr>
    <w:rPr>
      <w:rFonts w:ascii="Arial" w:eastAsia="SimSun" w:hAnsi="Times New Roman" w:cs="Arial"/>
      <w:i/>
      <w:color w:val="000000"/>
      <w:kern w:val="0"/>
      <w:szCs w:val="24"/>
      <w:lang w:eastAsia="ar-SA"/>
      <w14:ligatures w14:val="none"/>
    </w:rPr>
  </w:style>
  <w:style w:type="paragraph" w:customStyle="1" w:styleId="Normalny4">
    <w:name w:val="Normalny+4"/>
    <w:basedOn w:val="Default"/>
    <w:next w:val="Default"/>
    <w:unhideWhenUsed/>
    <w:rsid w:val="00F86313"/>
    <w:rPr>
      <w:rFonts w:ascii="Arial" w:cs="Arial"/>
    </w:rPr>
  </w:style>
  <w:style w:type="paragraph" w:customStyle="1" w:styleId="Tekstpodstawowy23">
    <w:name w:val="Tekst podstawowy 2+3"/>
    <w:basedOn w:val="Default"/>
    <w:next w:val="Default"/>
    <w:unhideWhenUsed/>
    <w:rsid w:val="00F86313"/>
    <w:rPr>
      <w:rFonts w:ascii="Arial" w:cs="Arial"/>
    </w:rPr>
  </w:style>
  <w:style w:type="paragraph" w:customStyle="1" w:styleId="Tytu0">
    <w:name w:val="Tytu?"/>
    <w:basedOn w:val="Normalny"/>
    <w:unhideWhenUsed/>
    <w:rsid w:val="00F8631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b/>
      <w:kern w:val="0"/>
      <w:sz w:val="24"/>
      <w:szCs w:val="20"/>
      <w:lang w:eastAsia="pl-PL"/>
      <w14:ligatures w14:val="none"/>
    </w:rPr>
  </w:style>
  <w:style w:type="paragraph" w:customStyle="1" w:styleId="litera">
    <w:name w:val="litera"/>
    <w:basedOn w:val="Normalny"/>
    <w:unhideWhenUsed/>
    <w:rsid w:val="00F86313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SimSun" w:hAnsi="Times New Roman" w:cs="Times New Roman"/>
      <w:kern w:val="0"/>
      <w:sz w:val="26"/>
      <w:szCs w:val="20"/>
      <w:lang w:eastAsia="pl-PL"/>
      <w14:ligatures w14:val="none"/>
    </w:rPr>
  </w:style>
  <w:style w:type="paragraph" w:customStyle="1" w:styleId="podpisy">
    <w:name w:val="podpisy"/>
    <w:basedOn w:val="Normalny"/>
    <w:unhideWhenUsed/>
    <w:rsid w:val="00F86313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SimSun" w:hAnsi="Times New Roman" w:cs="Times New Roman"/>
      <w:kern w:val="0"/>
      <w:sz w:val="26"/>
      <w:szCs w:val="20"/>
      <w:lang w:eastAsia="pl-PL"/>
      <w14:ligatures w14:val="none"/>
    </w:rPr>
  </w:style>
  <w:style w:type="paragraph" w:customStyle="1" w:styleId="Tekstpodstawowy230">
    <w:name w:val="Tekst podstawowy 23"/>
    <w:basedOn w:val="Normalny"/>
    <w:unhideWhenUsed/>
    <w:rsid w:val="00F86313"/>
    <w:pPr>
      <w:suppressAutoHyphens/>
      <w:overflowPunct w:val="0"/>
      <w:autoSpaceDE w:val="0"/>
      <w:spacing w:after="120" w:line="480" w:lineRule="auto"/>
    </w:pPr>
    <w:rPr>
      <w:rFonts w:ascii="Times New Roman" w:eastAsia="SimSu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unhideWhenUsed/>
    <w:rsid w:val="00F86313"/>
    <w:pPr>
      <w:spacing w:after="200" w:line="276" w:lineRule="auto"/>
      <w:ind w:left="720"/>
    </w:pPr>
    <w:rPr>
      <w:rFonts w:ascii="Calibri" w:eastAsia="SimSun" w:hAnsi="Times New Roman" w:cs="Calibri"/>
      <w:kern w:val="0"/>
      <w14:ligatures w14:val="none"/>
    </w:rPr>
  </w:style>
  <w:style w:type="paragraph" w:customStyle="1" w:styleId="xl53">
    <w:name w:val="xl53"/>
    <w:basedOn w:val="Normalny"/>
    <w:unhideWhenUsed/>
    <w:rsid w:val="00F863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SimSun" w:hAnsi="Times New Roman" w:cs="Times New Roman"/>
      <w:b/>
      <w:kern w:val="0"/>
      <w:sz w:val="24"/>
      <w:szCs w:val="24"/>
      <w:lang w:eastAsia="pl-PL"/>
      <w14:ligatures w14:val="none"/>
    </w:rPr>
  </w:style>
  <w:style w:type="paragraph" w:customStyle="1" w:styleId="Poprawka1">
    <w:name w:val="Poprawka1"/>
    <w:uiPriority w:val="99"/>
    <w:unhideWhenUsed/>
    <w:rsid w:val="00F8631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uiPriority w:val="99"/>
    <w:unhideWhenUsed/>
    <w:rsid w:val="00F86313"/>
    <w:pPr>
      <w:suppressAutoHyphens/>
      <w:spacing w:after="0" w:line="240" w:lineRule="auto"/>
    </w:pPr>
    <w:rPr>
      <w:rFonts w:ascii="Courier New" w:eastAsia="SimSun" w:hAnsi="Times New Roman" w:cs="Courier New"/>
      <w:kern w:val="0"/>
      <w:sz w:val="20"/>
      <w:szCs w:val="20"/>
      <w:lang w:eastAsia="ar-SA"/>
      <w14:ligatures w14:val="none"/>
    </w:rPr>
  </w:style>
  <w:style w:type="paragraph" w:customStyle="1" w:styleId="Tekstpodstawowy211">
    <w:name w:val="Tekst podstawowy 211"/>
    <w:basedOn w:val="Normalny"/>
    <w:unhideWhenUsed/>
    <w:rsid w:val="00F8631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SimSun" w:hAnsi="Times New Roman" w:cs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  <w14:ligatures w14:val="none"/>
    </w:rPr>
  </w:style>
  <w:style w:type="paragraph" w:customStyle="1" w:styleId="wt-listawielopoziomowa">
    <w:name w:val="wt-lista_wielopoziomowa"/>
    <w:basedOn w:val="Normalny"/>
    <w:unhideWhenUsed/>
    <w:rsid w:val="00F86313"/>
    <w:pPr>
      <w:numPr>
        <w:numId w:val="8"/>
      </w:numPr>
      <w:tabs>
        <w:tab w:val="left" w:pos="644"/>
      </w:tabs>
      <w:spacing w:before="120" w:after="120" w:line="240" w:lineRule="auto"/>
    </w:pPr>
    <w:rPr>
      <w:rFonts w:ascii="Arial" w:eastAsia="SimSun" w:hAnsi="Times New Roman" w:cs="Arial"/>
      <w:kern w:val="0"/>
      <w:szCs w:val="24"/>
      <w:lang w:eastAsia="pl-PL"/>
      <w14:ligatures w14:val="none"/>
    </w:rPr>
  </w:style>
  <w:style w:type="paragraph" w:customStyle="1" w:styleId="Zawartotabeli">
    <w:name w:val="Zawartość tabeli"/>
    <w:basedOn w:val="Normalny"/>
    <w:unhideWhenUsed/>
    <w:qFormat/>
    <w:rsid w:val="00F86313"/>
    <w:pPr>
      <w:suppressLineNumbers/>
      <w:suppressAutoHyphens/>
      <w:spacing w:after="0" w:line="240" w:lineRule="auto"/>
    </w:pPr>
    <w:rPr>
      <w:rFonts w:ascii="Times New Roman" w:eastAsia="MS Mincho" w:hAnsi="Times New Roman" w:cs="Times New Roman" w:hint="eastAsia"/>
      <w:kern w:val="0"/>
      <w:sz w:val="20"/>
      <w:szCs w:val="20"/>
      <w:lang w:eastAsia="ar-SA"/>
      <w14:ligatures w14:val="none"/>
    </w:rPr>
  </w:style>
  <w:style w:type="paragraph" w:customStyle="1" w:styleId="WW-Tekstpodstawowy31">
    <w:name w:val="WW-Tekst podstawowy 31"/>
    <w:basedOn w:val="Normalny"/>
    <w:unhideWhenUsed/>
    <w:rsid w:val="00F86313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wylicz">
    <w:name w:val="wylicz"/>
    <w:basedOn w:val="Normalny"/>
    <w:unhideWhenUsed/>
    <w:rsid w:val="00F86313"/>
    <w:pPr>
      <w:spacing w:after="0" w:line="240" w:lineRule="auto"/>
      <w:ind w:left="993" w:hanging="426"/>
    </w:pPr>
    <w:rPr>
      <w:rFonts w:ascii="Arial" w:eastAsia="SimSun" w:hAnsi="Times New Roman" w:cs="Arial"/>
      <w:kern w:val="0"/>
      <w:szCs w:val="20"/>
      <w:lang w:val="de-DE" w:eastAsia="pl-PL"/>
      <w14:ligatures w14:val="none"/>
    </w:rPr>
  </w:style>
  <w:style w:type="paragraph" w:customStyle="1" w:styleId="podpunkt">
    <w:name w:val="podpunkt"/>
    <w:basedOn w:val="Normalny"/>
    <w:unhideWhenUsed/>
    <w:rsid w:val="00F86313"/>
    <w:pPr>
      <w:spacing w:after="0" w:line="240" w:lineRule="auto"/>
      <w:ind w:left="567"/>
    </w:pPr>
    <w:rPr>
      <w:rFonts w:ascii="Arial" w:eastAsia="SimSun" w:hAnsi="Times New Roman" w:cs="Arial"/>
      <w:b/>
      <w:kern w:val="0"/>
      <w:szCs w:val="20"/>
      <w:lang w:val="de-DE" w:eastAsia="pl-PL"/>
      <w14:ligatures w14:val="none"/>
    </w:rPr>
  </w:style>
  <w:style w:type="paragraph" w:styleId="Bezodstpw">
    <w:name w:val="No Spacing"/>
    <w:uiPriority w:val="1"/>
    <w:qFormat/>
    <w:rsid w:val="00F86313"/>
    <w:pPr>
      <w:spacing w:after="0" w:line="240" w:lineRule="auto"/>
    </w:pPr>
    <w:rPr>
      <w:rFonts w:ascii="Times New Roman" w:eastAsia="SimSun" w:hAnsi="Times New Roman" w:cs="Times New Roman" w:hint="eastAsia"/>
      <w:kern w:val="0"/>
      <w:sz w:val="24"/>
      <w:szCs w:val="24"/>
      <w:lang w:eastAsia="zh-CN"/>
      <w14:ligatures w14:val="none"/>
    </w:rPr>
  </w:style>
  <w:style w:type="paragraph" w:customStyle="1" w:styleId="Standard">
    <w:name w:val="Standard"/>
    <w:unhideWhenUsed/>
    <w:qFormat/>
    <w:rsid w:val="00F86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AbsatzTableFormat">
    <w:name w:val="AbsatzTableFormat"/>
    <w:basedOn w:val="Normalny"/>
    <w:unhideWhenUsed/>
    <w:rsid w:val="00F86313"/>
    <w:pPr>
      <w:suppressAutoHyphens/>
      <w:spacing w:after="0" w:line="240" w:lineRule="auto"/>
      <w:ind w:left="-69"/>
    </w:pPr>
    <w:rPr>
      <w:rFonts w:ascii="Times New Roman" w:eastAsia="MS Mincho" w:hAnsi="Times New Roman" w:cs="Times New Roman" w:hint="eastAsia"/>
      <w:kern w:val="0"/>
      <w:sz w:val="16"/>
      <w:szCs w:val="16"/>
      <w:lang w:eastAsia="ar-SA"/>
      <w14:ligatures w14:val="none"/>
    </w:rPr>
  </w:style>
  <w:style w:type="paragraph" w:customStyle="1" w:styleId="NormalBold">
    <w:name w:val="NormalBold"/>
    <w:basedOn w:val="Normalny"/>
    <w:link w:val="NormalBoldChar"/>
    <w:unhideWhenUsed/>
    <w:rsid w:val="00F86313"/>
    <w:pPr>
      <w:widowControl w:val="0"/>
      <w:spacing w:after="0" w:line="240" w:lineRule="auto"/>
    </w:pPr>
    <w:rPr>
      <w:rFonts w:ascii="Times New Roman" w:eastAsia="SimSun" w:hAnsi="Times New Roman" w:cs="Times New Roman"/>
      <w:b/>
      <w:kern w:val="0"/>
      <w:sz w:val="24"/>
      <w:lang w:eastAsia="en-GB"/>
      <w14:ligatures w14:val="none"/>
    </w:rPr>
  </w:style>
  <w:style w:type="character" w:customStyle="1" w:styleId="NormalBoldChar">
    <w:name w:val="NormalBold Char"/>
    <w:link w:val="NormalBold"/>
    <w:unhideWhenUsed/>
    <w:locked/>
    <w:rsid w:val="00F86313"/>
    <w:rPr>
      <w:rFonts w:ascii="Times New Roman" w:eastAsia="SimSun" w:hAnsi="Times New Roman" w:cs="Times New Roman"/>
      <w:b/>
      <w:kern w:val="0"/>
      <w:sz w:val="24"/>
      <w:lang w:eastAsia="en-GB"/>
      <w14:ligatures w14:val="none"/>
    </w:rPr>
  </w:style>
  <w:style w:type="paragraph" w:customStyle="1" w:styleId="Tiret0">
    <w:name w:val="Tiret 0"/>
    <w:basedOn w:val="Normalny"/>
    <w:unhideWhenUsed/>
    <w:rsid w:val="00F86313"/>
    <w:pPr>
      <w:numPr>
        <w:numId w:val="9"/>
      </w:numPr>
      <w:tabs>
        <w:tab w:val="left" w:pos="850"/>
      </w:tabs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unhideWhenUsed/>
    <w:rsid w:val="00F86313"/>
    <w:pPr>
      <w:numPr>
        <w:numId w:val="10"/>
      </w:numPr>
      <w:tabs>
        <w:tab w:val="left" w:pos="1417"/>
      </w:tabs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 w:val="24"/>
      <w:lang w:eastAsia="en-GB"/>
      <w14:ligatures w14:val="none"/>
    </w:rPr>
  </w:style>
  <w:style w:type="paragraph" w:customStyle="1" w:styleId="NumPar1">
    <w:name w:val="NumPar 1"/>
    <w:basedOn w:val="Normalny"/>
    <w:next w:val="Text1"/>
    <w:unhideWhenUsed/>
    <w:qFormat/>
    <w:rsid w:val="00F86313"/>
    <w:pPr>
      <w:numPr>
        <w:numId w:val="11"/>
      </w:numPr>
      <w:tabs>
        <w:tab w:val="left" w:pos="850"/>
      </w:tabs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Text1"/>
    <w:unhideWhenUsed/>
    <w:rsid w:val="00F86313"/>
    <w:pPr>
      <w:numPr>
        <w:ilvl w:val="1"/>
        <w:numId w:val="11"/>
      </w:numPr>
      <w:tabs>
        <w:tab w:val="left" w:pos="850"/>
      </w:tabs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Text1"/>
    <w:unhideWhenUsed/>
    <w:rsid w:val="00F86313"/>
    <w:pPr>
      <w:numPr>
        <w:ilvl w:val="2"/>
        <w:numId w:val="11"/>
      </w:numPr>
      <w:tabs>
        <w:tab w:val="left" w:pos="850"/>
      </w:tabs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Text1"/>
    <w:unhideWhenUsed/>
    <w:rsid w:val="00F86313"/>
    <w:pPr>
      <w:numPr>
        <w:ilvl w:val="3"/>
        <w:numId w:val="11"/>
      </w:numPr>
      <w:tabs>
        <w:tab w:val="left" w:pos="850"/>
      </w:tabs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 w:val="24"/>
      <w:lang w:eastAsia="en-GB"/>
      <w14:ligatures w14:val="none"/>
    </w:rPr>
  </w:style>
  <w:style w:type="paragraph" w:customStyle="1" w:styleId="ChapterTitle">
    <w:name w:val="ChapterTitle"/>
    <w:basedOn w:val="Normalny"/>
    <w:next w:val="Normalny"/>
    <w:unhideWhenUsed/>
    <w:rsid w:val="00F86313"/>
    <w:pPr>
      <w:keepNext/>
      <w:spacing w:before="120" w:after="360" w:line="240" w:lineRule="auto"/>
      <w:jc w:val="center"/>
    </w:pPr>
    <w:rPr>
      <w:rFonts w:ascii="Times New Roman" w:eastAsia="SimSun" w:hAnsi="Times New Roman" w:cs="Times New Roman"/>
      <w:b/>
      <w:kern w:val="0"/>
      <w:sz w:val="32"/>
      <w:lang w:eastAsia="en-GB"/>
      <w14:ligatures w14:val="none"/>
    </w:rPr>
  </w:style>
  <w:style w:type="paragraph" w:customStyle="1" w:styleId="SectionTitle">
    <w:name w:val="SectionTitle"/>
    <w:basedOn w:val="Normalny"/>
    <w:next w:val="Nagwek1"/>
    <w:unhideWhenUsed/>
    <w:rsid w:val="00F86313"/>
    <w:pPr>
      <w:keepNext/>
      <w:spacing w:before="120" w:after="360" w:line="240" w:lineRule="auto"/>
      <w:jc w:val="center"/>
    </w:pPr>
    <w:rPr>
      <w:rFonts w:ascii="Times New Roman" w:eastAsia="SimSun" w:hAnsi="Times New Roman" w:cs="Times New Roman"/>
      <w:b/>
      <w:smallCaps/>
      <w:kern w:val="0"/>
      <w:sz w:val="28"/>
      <w:lang w:eastAsia="en-GB"/>
      <w14:ligatures w14:val="none"/>
    </w:rPr>
  </w:style>
  <w:style w:type="paragraph" w:customStyle="1" w:styleId="Annexetitre">
    <w:name w:val="Annexe titre"/>
    <w:basedOn w:val="Normalny"/>
    <w:next w:val="Normalny"/>
    <w:unhideWhenUsed/>
    <w:rsid w:val="00F86313"/>
    <w:pPr>
      <w:spacing w:before="120" w:after="120" w:line="240" w:lineRule="auto"/>
      <w:jc w:val="center"/>
    </w:pPr>
    <w:rPr>
      <w:rFonts w:ascii="Times New Roman" w:eastAsia="SimSun" w:hAnsi="Times New Roman" w:cs="Times New Roman"/>
      <w:b/>
      <w:kern w:val="0"/>
      <w:sz w:val="24"/>
      <w:u w:val="single"/>
      <w:lang w:eastAsia="en-GB"/>
      <w14:ligatures w14:val="none"/>
    </w:rPr>
  </w:style>
  <w:style w:type="paragraph" w:customStyle="1" w:styleId="Teksttreci">
    <w:name w:val="Tekst treści"/>
    <w:basedOn w:val="Normalny"/>
    <w:link w:val="Teksttreci0"/>
    <w:unhideWhenUsed/>
    <w:qFormat/>
    <w:rsid w:val="00F86313"/>
    <w:pPr>
      <w:shd w:val="clear" w:color="auto" w:fill="FFFFFF"/>
      <w:spacing w:after="0" w:line="240" w:lineRule="atLeast"/>
      <w:ind w:hanging="1700"/>
    </w:pPr>
    <w:rPr>
      <w:rFonts w:ascii="Verdana" w:eastAsia="SimSun" w:hAnsi="Times New Roman" w:cs="Verdana"/>
      <w:kern w:val="0"/>
      <w:sz w:val="19"/>
      <w:szCs w:val="19"/>
      <w:lang w:val="cs-CZ" w:eastAsia="pl-PL"/>
      <w14:ligatures w14:val="none"/>
    </w:rPr>
  </w:style>
  <w:style w:type="character" w:customStyle="1" w:styleId="Teksttreci0">
    <w:name w:val="Tekst treści_"/>
    <w:link w:val="Teksttreci"/>
    <w:unhideWhenUsed/>
    <w:qFormat/>
    <w:locked/>
    <w:rsid w:val="00F86313"/>
    <w:rPr>
      <w:rFonts w:ascii="Verdana" w:eastAsia="SimSun" w:hAnsi="Times New Roman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paragraph" w:customStyle="1" w:styleId="Nagwek30">
    <w:name w:val="Nagłówek #3"/>
    <w:basedOn w:val="Normalny"/>
    <w:link w:val="Nagwek31"/>
    <w:unhideWhenUsed/>
    <w:rsid w:val="00F8631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SimSun" w:hAnsi="Times New Roman" w:cs="Verdana"/>
      <w:kern w:val="0"/>
      <w:sz w:val="19"/>
      <w:szCs w:val="19"/>
      <w:lang w:val="cs-CZ" w:eastAsia="pl-PL"/>
      <w14:ligatures w14:val="none"/>
    </w:rPr>
  </w:style>
  <w:style w:type="character" w:customStyle="1" w:styleId="Nagwek31">
    <w:name w:val="Nagłówek #3_"/>
    <w:link w:val="Nagwek30"/>
    <w:unhideWhenUsed/>
    <w:locked/>
    <w:rsid w:val="00F86313"/>
    <w:rPr>
      <w:rFonts w:ascii="Verdana" w:eastAsia="SimSun" w:hAnsi="Times New Roman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paragraph" w:customStyle="1" w:styleId="Teksttreci4">
    <w:name w:val="Tekst treści (4)"/>
    <w:basedOn w:val="Normalny"/>
    <w:link w:val="Teksttreci40"/>
    <w:unhideWhenUsed/>
    <w:rsid w:val="00F86313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SimSun" w:hAnsi="Times New Roman" w:cs="Verdana"/>
      <w:kern w:val="0"/>
      <w:sz w:val="19"/>
      <w:szCs w:val="19"/>
      <w:lang w:val="cs-CZ" w:eastAsia="pl-PL"/>
      <w14:ligatures w14:val="none"/>
    </w:rPr>
  </w:style>
  <w:style w:type="character" w:customStyle="1" w:styleId="Teksttreci40">
    <w:name w:val="Tekst treści (4)_"/>
    <w:link w:val="Teksttreci4"/>
    <w:unhideWhenUsed/>
    <w:locked/>
    <w:rsid w:val="00F86313"/>
    <w:rPr>
      <w:rFonts w:ascii="Verdana" w:eastAsia="SimSun" w:hAnsi="Times New Roman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paragraph" w:customStyle="1" w:styleId="Teksttreci8">
    <w:name w:val="Tekst treści (8)"/>
    <w:basedOn w:val="Normalny"/>
    <w:link w:val="Teksttreci80"/>
    <w:unhideWhenUsed/>
    <w:rsid w:val="00F86313"/>
    <w:pPr>
      <w:shd w:val="clear" w:color="auto" w:fill="FFFFFF"/>
      <w:spacing w:after="1080" w:line="240" w:lineRule="atLeast"/>
    </w:pPr>
    <w:rPr>
      <w:rFonts w:ascii="Verdana" w:eastAsia="SimSun" w:hAnsi="Times New Roman" w:cs="Verdana"/>
      <w:kern w:val="0"/>
      <w:sz w:val="28"/>
      <w:szCs w:val="28"/>
      <w:lang w:val="cs-CZ" w:eastAsia="pl-PL"/>
      <w14:ligatures w14:val="none"/>
    </w:rPr>
  </w:style>
  <w:style w:type="character" w:customStyle="1" w:styleId="Teksttreci80">
    <w:name w:val="Tekst treści (8)_"/>
    <w:link w:val="Teksttreci8"/>
    <w:unhideWhenUsed/>
    <w:locked/>
    <w:rsid w:val="00F86313"/>
    <w:rPr>
      <w:rFonts w:ascii="Verdana" w:eastAsia="SimSun" w:hAnsi="Times New Roman" w:cs="Verdana"/>
      <w:kern w:val="0"/>
      <w:sz w:val="28"/>
      <w:szCs w:val="28"/>
      <w:shd w:val="clear" w:color="auto" w:fill="FFFFFF"/>
      <w:lang w:val="cs-CZ" w:eastAsia="pl-PL"/>
      <w14:ligatures w14:val="none"/>
    </w:rPr>
  </w:style>
  <w:style w:type="paragraph" w:customStyle="1" w:styleId="tekstwstpny">
    <w:name w:val="tekst wstępny"/>
    <w:basedOn w:val="Normalny"/>
    <w:unhideWhenUsed/>
    <w:rsid w:val="00F86313"/>
    <w:pPr>
      <w:suppressAutoHyphens/>
      <w:spacing w:before="60" w:after="60" w:line="240" w:lineRule="auto"/>
    </w:pPr>
    <w:rPr>
      <w:rFonts w:ascii="Times New Roman" w:eastAsia="SimSun" w:hAnsi="Times New Roman" w:cs="Times New Roman"/>
      <w:kern w:val="0"/>
      <w:sz w:val="20"/>
      <w:szCs w:val="20"/>
      <w:lang w:val="en-GB" w:eastAsia="ar-SA"/>
      <w14:ligatures w14:val="none"/>
    </w:rPr>
  </w:style>
  <w:style w:type="paragraph" w:customStyle="1" w:styleId="WW-Tekstkomentarza1">
    <w:name w:val="WW-Tekst komentarza1"/>
    <w:basedOn w:val="Normalny"/>
    <w:unhideWhenUsed/>
    <w:qFormat/>
    <w:rsid w:val="00F86313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31">
    <w:name w:val="Tekst podstawowy 31"/>
    <w:basedOn w:val="Normalny"/>
    <w:unhideWhenUsed/>
    <w:qFormat/>
    <w:rsid w:val="00F86313"/>
    <w:pPr>
      <w:spacing w:after="0" w:line="240" w:lineRule="auto"/>
      <w:jc w:val="both"/>
    </w:pPr>
    <w:rPr>
      <w:rFonts w:ascii="Times New Roman" w:eastAsia="SimSu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rozdzia">
    <w:name w:val="rozdział"/>
    <w:basedOn w:val="Normalny"/>
    <w:unhideWhenUsed/>
    <w:rsid w:val="00F86313"/>
    <w:pPr>
      <w:spacing w:after="0" w:line="240" w:lineRule="auto"/>
      <w:ind w:left="709" w:hanging="709"/>
      <w:jc w:val="right"/>
    </w:pPr>
    <w:rPr>
      <w:rFonts w:ascii="Verdana" w:eastAsia="SimSun" w:hAnsi="Times New Roman" w:cs="Verdana"/>
      <w:b/>
      <w:color w:val="000000"/>
      <w:spacing w:val="4"/>
      <w:kern w:val="0"/>
      <w:sz w:val="18"/>
      <w:szCs w:val="18"/>
      <w:lang w:eastAsia="pl-PL"/>
      <w14:ligatures w14:val="none"/>
    </w:rPr>
  </w:style>
  <w:style w:type="paragraph" w:customStyle="1" w:styleId="Normalnyakapit">
    <w:name w:val="Normalny akapit"/>
    <w:basedOn w:val="Normalny"/>
    <w:link w:val="NormalnyakapitZnak"/>
    <w:unhideWhenUsed/>
    <w:qFormat/>
    <w:rsid w:val="00F86313"/>
    <w:pPr>
      <w:spacing w:after="0" w:line="276" w:lineRule="auto"/>
      <w:ind w:firstLine="703"/>
      <w:jc w:val="both"/>
    </w:pPr>
    <w:rPr>
      <w:rFonts w:ascii="Arial" w:eastAsia="SimSun" w:hAnsi="Times New Roman" w:cs="Arial"/>
      <w:kern w:val="0"/>
      <w:szCs w:val="20"/>
      <w:lang w:eastAsia="pl-PL"/>
      <w14:ligatures w14:val="none"/>
    </w:rPr>
  </w:style>
  <w:style w:type="character" w:customStyle="1" w:styleId="NormalnyakapitZnak">
    <w:name w:val="Normalny akapit Znak"/>
    <w:link w:val="Normalnyakapit"/>
    <w:unhideWhenUsed/>
    <w:locked/>
    <w:rsid w:val="00F86313"/>
    <w:rPr>
      <w:rFonts w:ascii="Arial" w:eastAsia="SimSun" w:hAnsi="Times New Roman" w:cs="Arial"/>
      <w:kern w:val="0"/>
      <w:szCs w:val="20"/>
      <w:lang w:eastAsia="pl-PL"/>
      <w14:ligatures w14:val="none"/>
    </w:rPr>
  </w:style>
  <w:style w:type="paragraph" w:customStyle="1" w:styleId="v1standard">
    <w:name w:val="v1standard"/>
    <w:basedOn w:val="Normalny"/>
    <w:unhideWhenUsed/>
    <w:rsid w:val="00F8631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2">
    <w:name w:val="Akapit z listą2"/>
    <w:basedOn w:val="Normalny"/>
    <w:next w:val="Listapunktowana5"/>
    <w:unhideWhenUsed/>
    <w:qFormat/>
    <w:rsid w:val="00F86313"/>
    <w:pPr>
      <w:spacing w:after="0" w:line="240" w:lineRule="auto"/>
      <w:ind w:left="720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WW-Tekstpodstawowy21">
    <w:name w:val="WW-Tekst podstawowy 21"/>
    <w:basedOn w:val="Normalny"/>
    <w:unhideWhenUsed/>
    <w:rsid w:val="00F86313"/>
    <w:pPr>
      <w:suppressAutoHyphens/>
      <w:spacing w:after="0" w:line="240" w:lineRule="auto"/>
      <w:jc w:val="both"/>
    </w:pPr>
    <w:rPr>
      <w:rFonts w:ascii="Arial" w:eastAsia="SimSun" w:hAnsi="Times New Roman" w:cs="Arial"/>
      <w:b/>
      <w:kern w:val="0"/>
      <w:sz w:val="20"/>
      <w:szCs w:val="20"/>
      <w:lang w:eastAsia="ar-SA"/>
      <w14:ligatures w14:val="none"/>
    </w:rPr>
  </w:style>
  <w:style w:type="paragraph" w:customStyle="1" w:styleId="WW-NormalnyWeb">
    <w:name w:val="WW-Normalny (Web)"/>
    <w:basedOn w:val="Normalny"/>
    <w:unhideWhenUsed/>
    <w:rsid w:val="00F86313"/>
    <w:pPr>
      <w:suppressAutoHyphens/>
      <w:spacing w:before="280" w:after="28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WW-Indeks">
    <w:name w:val="WW-Indeks"/>
    <w:basedOn w:val="Normalny"/>
    <w:unhideWhenUsed/>
    <w:rsid w:val="00F86313"/>
    <w:pPr>
      <w:suppressLineNumbers/>
      <w:suppressAutoHyphens/>
      <w:spacing w:after="0" w:line="240" w:lineRule="auto"/>
    </w:pPr>
    <w:rPr>
      <w:rFonts w:ascii="Times New Roman" w:eastAsia="SimSun" w:hAnsi="Times New Roman" w:cs="Tahoma"/>
      <w:kern w:val="0"/>
      <w:sz w:val="20"/>
      <w:szCs w:val="20"/>
      <w:lang w:eastAsia="ar-SA"/>
      <w14:ligatures w14:val="none"/>
    </w:rPr>
  </w:style>
  <w:style w:type="paragraph" w:customStyle="1" w:styleId="WW-Tekstpodstawowy3">
    <w:name w:val="WW-Tekst podstawowy 3"/>
    <w:basedOn w:val="Normalny"/>
    <w:unhideWhenUsed/>
    <w:rsid w:val="00F86313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st">
    <w:name w:val="st"/>
    <w:basedOn w:val="Normalny"/>
    <w:unhideWhenUsed/>
    <w:rsid w:val="00F8631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normaltableau">
    <w:name w:val="normal_tableau"/>
    <w:basedOn w:val="Normalny"/>
    <w:unhideWhenUsed/>
    <w:rsid w:val="00F86313"/>
    <w:pPr>
      <w:spacing w:before="120" w:after="120" w:line="240" w:lineRule="auto"/>
      <w:jc w:val="both"/>
    </w:pPr>
    <w:rPr>
      <w:rFonts w:ascii="Optima" w:eastAsia="SimSun" w:hAnsi="Times New Roman" w:cs="Optima"/>
      <w:kern w:val="0"/>
      <w:lang w:val="en-GB" w:eastAsia="pl-PL"/>
      <w14:ligatures w14:val="none"/>
    </w:rPr>
  </w:style>
  <w:style w:type="paragraph" w:customStyle="1" w:styleId="ZnakZnak11">
    <w:name w:val="Znak Znak11"/>
    <w:basedOn w:val="Normalny"/>
    <w:unhideWhenUsed/>
    <w:rsid w:val="00F8631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Style5">
    <w:name w:val="Style5"/>
    <w:basedOn w:val="Normalny"/>
    <w:unhideWhenUsed/>
    <w:rsid w:val="00F86313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Arial" w:eastAsia="SimSun" w:hAnsi="Times New Roman" w:cs="Arial"/>
      <w:kern w:val="0"/>
      <w:sz w:val="24"/>
      <w:szCs w:val="24"/>
      <w:lang w:eastAsia="pl-PL"/>
      <w14:ligatures w14:val="none"/>
    </w:rPr>
  </w:style>
  <w:style w:type="paragraph" w:customStyle="1" w:styleId="ZnakZnak1ZnakZnakZnak">
    <w:name w:val="Znak Znak1 Znak Znak Znak"/>
    <w:basedOn w:val="Normalny"/>
    <w:unhideWhenUsed/>
    <w:rsid w:val="00F8631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ZnakZnak3">
    <w:name w:val="Znak Znak3"/>
    <w:basedOn w:val="Normalny"/>
    <w:unhideWhenUsed/>
    <w:rsid w:val="00F8631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unhideWhenUsed/>
    <w:rsid w:val="00F8631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ZnakZnak2">
    <w:name w:val="Znak Znak2"/>
    <w:basedOn w:val="Normalny"/>
    <w:unhideWhenUsed/>
    <w:rsid w:val="00F8631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komentarza1">
    <w:name w:val="Tekst komentarza1"/>
    <w:basedOn w:val="Normalny"/>
    <w:unhideWhenUsed/>
    <w:rsid w:val="00F86313"/>
    <w:pPr>
      <w:widowControl w:val="0"/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Zwykytekst11">
    <w:name w:val="Zwykły tekst11"/>
    <w:basedOn w:val="Normalny"/>
    <w:uiPriority w:val="99"/>
    <w:unhideWhenUsed/>
    <w:rsid w:val="00F86313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NormalnyWeb1">
    <w:name w:val="Normalny (Web)1"/>
    <w:basedOn w:val="Normalny"/>
    <w:uiPriority w:val="99"/>
    <w:unhideWhenUsed/>
    <w:rsid w:val="00F86313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2Umowaustppoziom2">
    <w:name w:val="2. Umowa_ustęp_poziom_2"/>
    <w:basedOn w:val="Normalny"/>
    <w:unhideWhenUsed/>
    <w:rsid w:val="00F86313"/>
    <w:pPr>
      <w:tabs>
        <w:tab w:val="left" w:pos="360"/>
      </w:tabs>
      <w:suppressAutoHyphens/>
      <w:spacing w:before="120" w:after="0" w:line="240" w:lineRule="auto"/>
      <w:ind w:left="360" w:hanging="360"/>
      <w:jc w:val="both"/>
    </w:pPr>
    <w:rPr>
      <w:rFonts w:ascii="Calibri" w:eastAsia="SimSun" w:hAnsi="Times New Roman" w:cs="Calibri"/>
      <w:kern w:val="1"/>
      <w:lang w:eastAsia="zh-CN"/>
      <w14:ligatures w14:val="none"/>
    </w:rPr>
  </w:style>
  <w:style w:type="paragraph" w:customStyle="1" w:styleId="3Umowapunktpoziom3">
    <w:name w:val="3. Umowa_punkt_poziom_3"/>
    <w:basedOn w:val="2Umowaustppoziom2"/>
    <w:unhideWhenUsed/>
    <w:rsid w:val="00F86313"/>
    <w:pPr>
      <w:tabs>
        <w:tab w:val="left" w:pos="0"/>
      </w:tabs>
      <w:ind w:hanging="72"/>
    </w:pPr>
  </w:style>
  <w:style w:type="paragraph" w:customStyle="1" w:styleId="4Umowaliterapoziom4">
    <w:name w:val="4. Umowa_litera_poziom_4"/>
    <w:basedOn w:val="3Umowapunktpoziom3"/>
    <w:unhideWhenUsed/>
    <w:rsid w:val="00F86313"/>
  </w:style>
  <w:style w:type="paragraph" w:customStyle="1" w:styleId="gwpbc2ef55a2umowaustppoziom2">
    <w:name w:val="gwpbc2ef55a_2umowaustppoziom2"/>
    <w:basedOn w:val="Normalny"/>
    <w:unhideWhenUsed/>
    <w:rsid w:val="00F8631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gwpbc2ef55a3umowapunktpoziom3">
    <w:name w:val="gwpbc2ef55a_3umowapunktpoziom3"/>
    <w:basedOn w:val="Normalny"/>
    <w:unhideWhenUsed/>
    <w:rsid w:val="00F8631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gwp3490e16bgwpbc2ef55amsonormal">
    <w:name w:val="gwp3490e16b_gwpbc2ef55amsonormal"/>
    <w:basedOn w:val="Normalny"/>
    <w:unhideWhenUsed/>
    <w:rsid w:val="00F86313"/>
    <w:pPr>
      <w:spacing w:before="100" w:beforeAutospacing="1" w:after="100" w:afterAutospacing="1" w:line="240" w:lineRule="auto"/>
    </w:pPr>
    <w:rPr>
      <w:rFonts w:ascii="Calibri" w:eastAsia="SimSun" w:hAnsi="Times New Roman" w:cs="Calibri"/>
      <w:kern w:val="0"/>
      <w:lang w:eastAsia="pl-PL"/>
      <w14:ligatures w14:val="none"/>
    </w:rPr>
  </w:style>
  <w:style w:type="paragraph" w:customStyle="1" w:styleId="gwp3490e16bgwpbc2ef55a2umowaustppoziom2">
    <w:name w:val="gwp3490e16b_gwpbc2ef55a2umowaustppoziom2"/>
    <w:basedOn w:val="Normalny"/>
    <w:unhideWhenUsed/>
    <w:rsid w:val="00F86313"/>
    <w:pPr>
      <w:spacing w:before="100" w:beforeAutospacing="1" w:after="100" w:afterAutospacing="1" w:line="240" w:lineRule="auto"/>
    </w:pPr>
    <w:rPr>
      <w:rFonts w:ascii="Calibri" w:eastAsia="SimSun" w:hAnsi="Times New Roman" w:cs="Calibri"/>
      <w:kern w:val="0"/>
      <w:lang w:eastAsia="pl-PL"/>
      <w14:ligatures w14:val="none"/>
    </w:rPr>
  </w:style>
  <w:style w:type="paragraph" w:customStyle="1" w:styleId="gwp3490e16bgwpbc2ef55a3umowapunktpoziom3">
    <w:name w:val="gwp3490e16b_gwpbc2ef55a3umowapunktpoziom3"/>
    <w:basedOn w:val="Normalny"/>
    <w:unhideWhenUsed/>
    <w:rsid w:val="00F86313"/>
    <w:pPr>
      <w:spacing w:before="100" w:beforeAutospacing="1" w:after="100" w:afterAutospacing="1" w:line="240" w:lineRule="auto"/>
    </w:pPr>
    <w:rPr>
      <w:rFonts w:ascii="Calibri" w:eastAsia="SimSun" w:hAnsi="Times New Roman" w:cs="Calibri"/>
      <w:kern w:val="0"/>
      <w:lang w:eastAsia="pl-PL"/>
      <w14:ligatures w14:val="none"/>
    </w:rPr>
  </w:style>
  <w:style w:type="character" w:customStyle="1" w:styleId="apple-style-span">
    <w:name w:val="apple-style-span"/>
    <w:unhideWhenUsed/>
    <w:rsid w:val="00F86313"/>
    <w:rPr>
      <w:rFonts w:cs="Times New Roman" w:hint="default"/>
      <w:sz w:val="24"/>
      <w:szCs w:val="24"/>
    </w:rPr>
  </w:style>
  <w:style w:type="character" w:customStyle="1" w:styleId="czeinternetowe">
    <w:name w:val="Łącze internetowe"/>
    <w:uiPriority w:val="99"/>
    <w:unhideWhenUsed/>
    <w:rsid w:val="00F86313"/>
    <w:rPr>
      <w:rFonts w:ascii="Times New Roman" w:eastAsia="SimSun" w:hAnsi="Times New Roman" w:hint="default"/>
      <w:color w:val="FF0000"/>
      <w:sz w:val="24"/>
      <w:szCs w:val="24"/>
      <w:u w:val="single"/>
    </w:rPr>
  </w:style>
  <w:style w:type="character" w:customStyle="1" w:styleId="WW8Num11z1">
    <w:name w:val="WW8Num11z1"/>
    <w:unhideWhenUsed/>
    <w:rsid w:val="00F86313"/>
    <w:rPr>
      <w:rFonts w:ascii="Courier New" w:eastAsia="SimSun" w:hAnsi="Times New Roman" w:hint="default"/>
      <w:sz w:val="24"/>
      <w:szCs w:val="24"/>
    </w:rPr>
  </w:style>
  <w:style w:type="character" w:customStyle="1" w:styleId="apple-converted-space">
    <w:name w:val="apple-converted-space"/>
    <w:unhideWhenUsed/>
    <w:rsid w:val="00F86313"/>
    <w:rPr>
      <w:rFonts w:cs="Times New Roman" w:hint="default"/>
      <w:sz w:val="24"/>
      <w:szCs w:val="24"/>
    </w:rPr>
  </w:style>
  <w:style w:type="character" w:customStyle="1" w:styleId="Nierozpoznanawzmianka1">
    <w:name w:val="Nierozpoznana wzmianka1"/>
    <w:uiPriority w:val="99"/>
    <w:unhideWhenUsed/>
    <w:rsid w:val="00F86313"/>
    <w:rPr>
      <w:rFonts w:hint="default"/>
      <w:color w:val="auto"/>
      <w:sz w:val="24"/>
      <w:szCs w:val="24"/>
    </w:rPr>
  </w:style>
  <w:style w:type="character" w:customStyle="1" w:styleId="Nagwek3Arial">
    <w:name w:val="Nagłówek #3 + Arial"/>
    <w:aliases w:val="Bez pogrubienia,Kursywa"/>
    <w:unhideWhenUsed/>
    <w:rsid w:val="00F86313"/>
    <w:rPr>
      <w:rFonts w:ascii="Arial" w:eastAsia="SimSun" w:hAnsi="Times New Roman" w:hint="default"/>
      <w:b/>
      <w:i/>
      <w:sz w:val="19"/>
      <w:szCs w:val="24"/>
      <w:shd w:val="clear" w:color="auto" w:fill="FFFFFF"/>
    </w:rPr>
  </w:style>
  <w:style w:type="character" w:customStyle="1" w:styleId="WW8Num2z0">
    <w:name w:val="WW8Num2z0"/>
    <w:unhideWhenUsed/>
    <w:rsid w:val="00F86313"/>
    <w:rPr>
      <w:rFonts w:ascii="Times New Roman" w:eastAsia="SimSun" w:hAnsi="Times New Roman" w:hint="default"/>
      <w:sz w:val="24"/>
      <w:szCs w:val="24"/>
    </w:rPr>
  </w:style>
  <w:style w:type="character" w:customStyle="1" w:styleId="ZnakZnak13">
    <w:name w:val="Znak Znak13"/>
    <w:unhideWhenUsed/>
    <w:locked/>
    <w:rsid w:val="00F86313"/>
    <w:rPr>
      <w:rFonts w:ascii="Arial" w:eastAsia="SimSun" w:hAnsi="Times New Roman" w:hint="default"/>
      <w:b/>
      <w:sz w:val="22"/>
      <w:szCs w:val="24"/>
      <w:lang w:val="pl-PL" w:eastAsia="pl-PL"/>
    </w:rPr>
  </w:style>
  <w:style w:type="character" w:customStyle="1" w:styleId="ZnakZnak8">
    <w:name w:val="Znak Znak8"/>
    <w:unhideWhenUsed/>
    <w:locked/>
    <w:rsid w:val="00F86313"/>
    <w:rPr>
      <w:rFonts w:hint="default"/>
      <w:sz w:val="24"/>
      <w:szCs w:val="24"/>
      <w:lang w:val="pl-PL" w:eastAsia="pl-PL"/>
    </w:rPr>
  </w:style>
  <w:style w:type="character" w:customStyle="1" w:styleId="FontStyle17">
    <w:name w:val="Font Style17"/>
    <w:unhideWhenUsed/>
    <w:rsid w:val="00F86313"/>
    <w:rPr>
      <w:rFonts w:ascii="Times New Roman" w:eastAsia="Times New Roman" w:hAnsi="Times New Roman" w:hint="default"/>
      <w:sz w:val="18"/>
      <w:szCs w:val="24"/>
    </w:rPr>
  </w:style>
  <w:style w:type="character" w:customStyle="1" w:styleId="DeltaViewInsertion">
    <w:name w:val="DeltaView Insertion"/>
    <w:unhideWhenUsed/>
    <w:qFormat/>
    <w:rsid w:val="00F86313"/>
    <w:rPr>
      <w:rFonts w:hint="default"/>
      <w:b/>
      <w:i/>
      <w:sz w:val="24"/>
      <w:szCs w:val="24"/>
    </w:rPr>
  </w:style>
  <w:style w:type="character" w:customStyle="1" w:styleId="TeksttreciPogrubienie">
    <w:name w:val="Tekst treści + Pogrubienie"/>
    <w:unhideWhenUsed/>
    <w:rsid w:val="00F86313"/>
    <w:rPr>
      <w:rFonts w:ascii="Verdana" w:eastAsia="SimSun" w:hAnsi="Times New Roman" w:hint="default"/>
      <w:b/>
      <w:sz w:val="19"/>
      <w:szCs w:val="24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Preambuła Znak,lp1 Znak,CW_Lista Znak,Akapit normalny Znak,Odstavec Znak"/>
    <w:uiPriority w:val="34"/>
    <w:unhideWhenUsed/>
    <w:qFormat/>
    <w:locked/>
    <w:rsid w:val="00F86313"/>
    <w:rPr>
      <w:rFonts w:ascii="Times New Roman" w:eastAsia="SimSun" w:hAnsi="Times New Roman" w:hint="default"/>
      <w:sz w:val="24"/>
      <w:szCs w:val="24"/>
      <w:lang w:val="pl-PL"/>
    </w:rPr>
  </w:style>
  <w:style w:type="character" w:customStyle="1" w:styleId="Nierozpoznanawzmianka2">
    <w:name w:val="Nierozpoznana wzmianka2"/>
    <w:uiPriority w:val="99"/>
    <w:unhideWhenUsed/>
    <w:rsid w:val="00F86313"/>
    <w:rPr>
      <w:rFonts w:cs="Times New Roman" w:hint="default"/>
      <w:color w:val="auto"/>
      <w:sz w:val="24"/>
      <w:szCs w:val="24"/>
    </w:rPr>
  </w:style>
  <w:style w:type="character" w:customStyle="1" w:styleId="alb">
    <w:name w:val="a_lb"/>
    <w:unhideWhenUsed/>
    <w:qFormat/>
    <w:rsid w:val="00F86313"/>
    <w:rPr>
      <w:rFonts w:hint="default"/>
      <w:sz w:val="24"/>
      <w:szCs w:val="24"/>
    </w:rPr>
  </w:style>
  <w:style w:type="character" w:customStyle="1" w:styleId="Teksttreci2Bezpogrubienia">
    <w:name w:val="Tekst treści (2) + Bez pogrubienia"/>
    <w:aliases w:val="Kursywa1"/>
    <w:unhideWhenUsed/>
    <w:qFormat/>
    <w:rsid w:val="00F86313"/>
    <w:rPr>
      <w:rFonts w:ascii="Calibri" w:eastAsia="SimSun" w:hAnsi="Times New Roman" w:hint="default"/>
      <w:b/>
      <w:i/>
      <w:color w:val="000000"/>
      <w:sz w:val="21"/>
      <w:szCs w:val="24"/>
      <w:shd w:val="clear" w:color="auto" w:fill="FFFFFF"/>
      <w:lang w:val="pl-PL"/>
    </w:rPr>
  </w:style>
  <w:style w:type="character" w:customStyle="1" w:styleId="Wyrnienie">
    <w:name w:val="Wyróżnienie"/>
    <w:uiPriority w:val="20"/>
    <w:unhideWhenUsed/>
    <w:qFormat/>
    <w:rsid w:val="00F86313"/>
    <w:rPr>
      <w:rFonts w:hint="default"/>
      <w:i/>
      <w:sz w:val="24"/>
      <w:szCs w:val="24"/>
    </w:rPr>
  </w:style>
  <w:style w:type="character" w:customStyle="1" w:styleId="tekstdokbold">
    <w:name w:val="tekst dok. bold"/>
    <w:unhideWhenUsed/>
    <w:rsid w:val="00F86313"/>
    <w:rPr>
      <w:rFonts w:hint="default"/>
      <w:b/>
      <w:sz w:val="24"/>
      <w:szCs w:val="24"/>
    </w:rPr>
  </w:style>
  <w:style w:type="character" w:customStyle="1" w:styleId="grame">
    <w:name w:val="grame"/>
    <w:unhideWhenUsed/>
    <w:rsid w:val="00F86313"/>
    <w:rPr>
      <w:rFonts w:cs="Times New Roman" w:hint="default"/>
      <w:sz w:val="24"/>
      <w:szCs w:val="24"/>
    </w:rPr>
  </w:style>
  <w:style w:type="character" w:customStyle="1" w:styleId="FontStyle11">
    <w:name w:val="Font Style11"/>
    <w:unhideWhenUsed/>
    <w:rsid w:val="00F86313"/>
    <w:rPr>
      <w:rFonts w:ascii="Arial" w:eastAsia="SimSun" w:hAnsi="Times New Roman" w:hint="default"/>
      <w:b/>
      <w:sz w:val="26"/>
      <w:szCs w:val="24"/>
    </w:rPr>
  </w:style>
  <w:style w:type="character" w:customStyle="1" w:styleId="WW8Num9z0">
    <w:name w:val="WW8Num9z0"/>
    <w:unhideWhenUsed/>
    <w:rsid w:val="00F86313"/>
    <w:rPr>
      <w:rFonts w:hint="default"/>
      <w:sz w:val="24"/>
      <w:szCs w:val="24"/>
    </w:rPr>
  </w:style>
  <w:style w:type="character" w:customStyle="1" w:styleId="WW8Num10z0">
    <w:name w:val="WW8Num10z0"/>
    <w:unhideWhenUsed/>
    <w:rsid w:val="00F86313"/>
    <w:rPr>
      <w:rFonts w:ascii="Symbol" w:eastAsia="SimSun" w:hAnsi="Symbol" w:hint="default"/>
      <w:sz w:val="24"/>
      <w:szCs w:val="24"/>
    </w:rPr>
  </w:style>
  <w:style w:type="character" w:customStyle="1" w:styleId="WW8Num11z0">
    <w:name w:val="WW8Num11z0"/>
    <w:unhideWhenUsed/>
    <w:rsid w:val="00F86313"/>
    <w:rPr>
      <w:rFonts w:hint="default"/>
      <w:sz w:val="24"/>
      <w:szCs w:val="24"/>
    </w:rPr>
  </w:style>
  <w:style w:type="character" w:customStyle="1" w:styleId="Teksttreci2Bezpogrubienia1">
    <w:name w:val="Tekst treści (2) + Bez pogrubienia1"/>
    <w:aliases w:val="Kursywa2"/>
    <w:unhideWhenUsed/>
    <w:rsid w:val="00F86313"/>
    <w:rPr>
      <w:rFonts w:ascii="Calibri" w:eastAsia="SimSun" w:hAnsi="Times New Roman" w:hint="default"/>
      <w:b/>
      <w:i/>
      <w:color w:val="000000"/>
      <w:sz w:val="21"/>
      <w:szCs w:val="24"/>
      <w:shd w:val="clear" w:color="auto" w:fill="FFFFFF"/>
      <w:lang w:val="pl-PL" w:eastAsia="pl-PL"/>
    </w:rPr>
  </w:style>
  <w:style w:type="character" w:customStyle="1" w:styleId="Pogrubienie1">
    <w:name w:val="Pogrubienie1"/>
    <w:aliases w:val="Tekst treści (11) + 9,5 pt"/>
    <w:uiPriority w:val="99"/>
    <w:unhideWhenUsed/>
    <w:qFormat/>
    <w:rsid w:val="00F86313"/>
    <w:rPr>
      <w:rFonts w:cs="Times New Roman" w:hint="default"/>
      <w:b/>
      <w:sz w:val="24"/>
      <w:szCs w:val="24"/>
    </w:rPr>
  </w:style>
  <w:style w:type="character" w:customStyle="1" w:styleId="Domylnaczcionkaakapitu1">
    <w:name w:val="Domyślna czcionka akapitu1"/>
    <w:unhideWhenUsed/>
    <w:rsid w:val="00F86313"/>
    <w:rPr>
      <w:rFonts w:hint="default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F86313"/>
    <w:rPr>
      <w:rFonts w:hint="default"/>
      <w:color w:val="605E5C"/>
      <w:sz w:val="24"/>
      <w:szCs w:val="24"/>
      <w:shd w:val="clear" w:color="auto" w:fill="E1DFDD"/>
    </w:rPr>
  </w:style>
  <w:style w:type="paragraph" w:customStyle="1" w:styleId="Akapitzlist4">
    <w:name w:val="Akapit z listą4"/>
    <w:basedOn w:val="Normalny"/>
    <w:link w:val="ListParagraphChar"/>
    <w:rsid w:val="00F8631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ListParagraphChar">
    <w:name w:val="List Paragraph Char"/>
    <w:link w:val="Akapitzlist4"/>
    <w:locked/>
    <w:rsid w:val="00F8631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8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863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F8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6086</Words>
  <Characters>36517</Characters>
  <Application>Microsoft Office Word</Application>
  <DocSecurity>0</DocSecurity>
  <Lines>304</Lines>
  <Paragraphs>85</Paragraphs>
  <ScaleCrop>false</ScaleCrop>
  <Company/>
  <LinksUpToDate>false</LinksUpToDate>
  <CharactersWithSpaces>42518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Welc</dc:creator>
  <cp:keywords/>
  <dc:description/>
  <cp:lastModifiedBy>Sylwia Welc</cp:lastModifiedBy>
  <cp:revision>2</cp:revision>
  <dcterms:created xsi:type="dcterms:W3CDTF">2024-01-31T10:07:00Z</dcterms:created>
  <dcterms:modified xsi:type="dcterms:W3CDTF">2024-01-31T10:08:00Z</dcterms:modified>
</cp:coreProperties>
</file>