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B3CE2" w14:textId="55B40C50" w:rsidR="00FF3E74" w:rsidRPr="00882284" w:rsidRDefault="000C2557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  <w:bookmarkStart w:id="0" w:name="_GoBack"/>
      <w:bookmarkEnd w:id="0"/>
      <w:r w:rsidRPr="00882284">
        <w:rPr>
          <w:rFonts w:ascii="Open Sans" w:hAnsi="Open Sans" w:cs="Open Sans"/>
        </w:rPr>
        <w:t>Załącznik nr 1 do SIWZ</w:t>
      </w:r>
    </w:p>
    <w:p w14:paraId="221B8956" w14:textId="77777777" w:rsidR="00B3585A" w:rsidRPr="00B3585A" w:rsidRDefault="00323703" w:rsidP="0063129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bookmarkStart w:id="1" w:name="RANGE!A2:E63"/>
      <w:r>
        <w:rPr>
          <w:rFonts w:ascii="Open Sans" w:hAnsi="Open Sans" w:cs="Open Sans"/>
        </w:rPr>
        <w:t>OFERTA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5821"/>
      </w:tblGrid>
      <w:tr w:rsidR="00B3585A" w:rsidRPr="00D42F8B" w14:paraId="78E4A5E7" w14:textId="77777777" w:rsidTr="00065BF6">
        <w:trPr>
          <w:cantSplit/>
          <w:trHeight w:val="100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CE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A3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  <w:tr w:rsidR="00B3585A" w:rsidRPr="00D42F8B" w14:paraId="11C4A5DA" w14:textId="77777777" w:rsidTr="00065BF6">
        <w:trPr>
          <w:cantSplit/>
          <w:trHeight w:val="56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9004" w14:textId="38885D65" w:rsidR="00B3585A" w:rsidRPr="00CF005D" w:rsidRDefault="00B3585A" w:rsidP="00B3585A">
            <w:pPr>
              <w:pStyle w:val="Styl1"/>
              <w:rPr>
                <w:rFonts w:ascii="Open Sans" w:hAnsi="Open Sans" w:cs="Open Sans"/>
                <w:lang w:val="pl-PL" w:eastAsia="pl-PL"/>
              </w:rPr>
            </w:pPr>
            <w:r w:rsidRPr="00CF005D">
              <w:rPr>
                <w:rFonts w:ascii="Open Sans" w:hAnsi="Open Sans" w:cs="Open Sans"/>
                <w:lang w:val="pl-PL" w:eastAsia="pl-PL"/>
              </w:rPr>
              <w:t xml:space="preserve">Adres </w:t>
            </w:r>
            <w:r w:rsidR="0098682C">
              <w:rPr>
                <w:rFonts w:ascii="Open Sans" w:hAnsi="Open Sans" w:cs="Open Sans"/>
                <w:lang w:val="pl-PL" w:eastAsia="pl-PL"/>
              </w:rPr>
              <w:t xml:space="preserve">pocztowy </w:t>
            </w:r>
            <w:r w:rsidRPr="00CF005D">
              <w:rPr>
                <w:rFonts w:ascii="Open Sans" w:hAnsi="Open Sans" w:cs="Open Sans"/>
                <w:lang w:val="pl-PL" w:eastAsia="pl-PL"/>
              </w:rPr>
              <w:t>do korespondencji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E874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B3585A" w:rsidRPr="00D42F8B" w14:paraId="14BE8328" w14:textId="77777777" w:rsidTr="00065BF6">
        <w:trPr>
          <w:cantSplit/>
          <w:trHeight w:val="57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B67" w14:textId="208E00C5" w:rsidR="00B3585A" w:rsidRPr="00D42F8B" w:rsidRDefault="0098682C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 xml:space="preserve">Adres </w:t>
            </w:r>
            <w:r w:rsidRPr="002033BC">
              <w:rPr>
                <w:rFonts w:ascii="Open Sans" w:hAnsi="Open Sans" w:cs="Open Sans"/>
                <w:sz w:val="18"/>
                <w:szCs w:val="18"/>
              </w:rPr>
              <w:t xml:space="preserve">skrzynki </w:t>
            </w:r>
            <w:proofErr w:type="spellStart"/>
            <w:r w:rsidRPr="002033BC">
              <w:rPr>
                <w:rFonts w:ascii="Open Sans" w:hAnsi="Open Sans" w:cs="Open Sans"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7286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………………………*</w:t>
            </w:r>
          </w:p>
        </w:tc>
      </w:tr>
      <w:tr w:rsidR="00B3585A" w:rsidRPr="00D42F8B" w14:paraId="6B2C3544" w14:textId="77777777" w:rsidTr="00065BF6">
        <w:trPr>
          <w:cantSplit/>
          <w:trHeight w:val="5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86FB" w14:textId="08C0ADF8" w:rsidR="00B3585A" w:rsidRPr="00D42F8B" w:rsidRDefault="0098682C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 w:rsidDel="00BC1B4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DD5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  <w:tr w:rsidR="0098682C" w:rsidRPr="00D42F8B" w14:paraId="0E9BB079" w14:textId="77777777" w:rsidTr="00065BF6">
        <w:trPr>
          <w:cantSplit/>
          <w:trHeight w:val="5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7CB" w14:textId="045886A8" w:rsidR="0098682C" w:rsidRPr="00282831" w:rsidRDefault="0098682C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4D2" w14:textId="79577E39" w:rsidR="0098682C" w:rsidRDefault="0098682C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</w:tbl>
    <w:p w14:paraId="18AED709" w14:textId="77777777" w:rsidR="00B3585A" w:rsidRPr="00323703" w:rsidRDefault="00B3585A" w:rsidP="00323703">
      <w:pPr>
        <w:jc w:val="both"/>
        <w:rPr>
          <w:rFonts w:ascii="Open Sans" w:hAnsi="Open Sans" w:cs="Open San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B3585A" w:rsidRPr="00D42F8B" w14:paraId="4F655AE5" w14:textId="77777777" w:rsidTr="002E6650">
        <w:trPr>
          <w:trHeight w:val="1407"/>
        </w:trPr>
        <w:tc>
          <w:tcPr>
            <w:tcW w:w="4111" w:type="dxa"/>
            <w:vAlign w:val="center"/>
          </w:tcPr>
          <w:p w14:paraId="067C3829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6095" w:type="dxa"/>
            <w:vAlign w:val="center"/>
          </w:tcPr>
          <w:p w14:paraId="66831FBC" w14:textId="6F7E42FE" w:rsidR="00B3585A" w:rsidRPr="00DC2FED" w:rsidRDefault="004A7214" w:rsidP="004A7214">
            <w:pPr>
              <w:spacing w:before="120" w:after="120"/>
              <w:ind w:left="175" w:right="1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7214">
              <w:rPr>
                <w:rFonts w:ascii="Open Sans" w:hAnsi="Open Sans" w:cs="Open Sans"/>
                <w:b/>
                <w:sz w:val="18"/>
                <w:szCs w:val="18"/>
              </w:rPr>
              <w:t xml:space="preserve">Opracowanie wielowariantowej koncepcji </w:t>
            </w:r>
            <w:proofErr w:type="spellStart"/>
            <w:r w:rsidRPr="004A7214">
              <w:rPr>
                <w:rFonts w:ascii="Open Sans" w:hAnsi="Open Sans" w:cs="Open Sans"/>
                <w:b/>
                <w:sz w:val="18"/>
                <w:szCs w:val="18"/>
              </w:rPr>
              <w:t>architektoniczno</w:t>
            </w:r>
            <w:proofErr w:type="spellEnd"/>
            <w:r w:rsidRPr="004A7214">
              <w:rPr>
                <w:rFonts w:ascii="Open Sans" w:hAnsi="Open Sans" w:cs="Open Sans"/>
                <w:b/>
                <w:sz w:val="18"/>
                <w:szCs w:val="18"/>
              </w:rPr>
              <w:t xml:space="preserve"> –  </w:t>
            </w:r>
            <w:proofErr w:type="spellStart"/>
            <w:r w:rsidRPr="004A7214">
              <w:rPr>
                <w:rFonts w:ascii="Open Sans" w:hAnsi="Open Sans" w:cs="Open Sans"/>
                <w:b/>
                <w:sz w:val="18"/>
                <w:szCs w:val="18"/>
              </w:rPr>
              <w:t>funkcjonalno</w:t>
            </w:r>
            <w:proofErr w:type="spellEnd"/>
            <w:r w:rsidRPr="004A7214">
              <w:rPr>
                <w:rFonts w:ascii="Open Sans" w:hAnsi="Open Sans" w:cs="Open Sans"/>
                <w:b/>
                <w:sz w:val="18"/>
                <w:szCs w:val="18"/>
              </w:rPr>
              <w:t xml:space="preserve"> – przestrzennej  dla zadania inwestycyjnego pod nazwą: </w:t>
            </w:r>
            <w:r w:rsidRPr="004A721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Budowa całorocznego, krytego lodowiska w Gdańsku, w dzielnicy </w:t>
            </w:r>
            <w:proofErr w:type="spellStart"/>
            <w:r w:rsidRPr="004A7214">
              <w:rPr>
                <w:rFonts w:ascii="Open Sans" w:hAnsi="Open Sans" w:cs="Open Sans"/>
                <w:b/>
                <w:bCs/>
                <w:sz w:val="18"/>
                <w:szCs w:val="18"/>
              </w:rPr>
              <w:t>Ujeścisko</w:t>
            </w:r>
            <w:proofErr w:type="spellEnd"/>
            <w:r w:rsidRPr="004A721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4A7214">
              <w:rPr>
                <w:rFonts w:ascii="Open Sans" w:hAnsi="Open Sans" w:cs="Open Sans"/>
                <w:b/>
                <w:bCs/>
                <w:sz w:val="18"/>
                <w:szCs w:val="18"/>
              </w:rPr>
              <w:t>Łostowice</w:t>
            </w:r>
            <w:proofErr w:type="spellEnd"/>
          </w:p>
        </w:tc>
      </w:tr>
    </w:tbl>
    <w:p w14:paraId="7E5CD6BC" w14:textId="622C0B62" w:rsidR="008C709F" w:rsidRDefault="00B3585A" w:rsidP="00323703">
      <w:pPr>
        <w:spacing w:before="120" w:after="120"/>
        <w:jc w:val="both"/>
        <w:rPr>
          <w:rFonts w:ascii="Open Sans" w:hAnsi="Open Sans" w:cs="Open Sans"/>
        </w:rPr>
      </w:pPr>
      <w:r w:rsidRPr="00A672FF">
        <w:rPr>
          <w:rFonts w:ascii="Open Sans" w:hAnsi="Open Sans" w:cs="Open Sans"/>
        </w:rPr>
        <w:t>W odpowiedzi na</w:t>
      </w:r>
      <w:r w:rsidR="00834B93">
        <w:rPr>
          <w:rFonts w:ascii="Open Sans" w:hAnsi="Open Sans" w:cs="Open Sans"/>
        </w:rPr>
        <w:t xml:space="preserve"> ogłoszenie o zamówieniu oferuję</w:t>
      </w:r>
      <w:r w:rsidRPr="00A672FF">
        <w:rPr>
          <w:rFonts w:ascii="Open Sans" w:hAnsi="Open Sans" w:cs="Open Sans"/>
        </w:rPr>
        <w:t xml:space="preserve"> wykonanie przedmiotu zamówienia</w:t>
      </w:r>
      <w:r w:rsidR="00CE24F2">
        <w:rPr>
          <w:rFonts w:ascii="Open Sans" w:hAnsi="Open Sans" w:cs="Open Sans"/>
        </w:rPr>
        <w:t xml:space="preserve"> </w:t>
      </w:r>
      <w:r w:rsidRPr="00A672FF">
        <w:rPr>
          <w:rFonts w:ascii="Open Sans" w:hAnsi="Open Sans" w:cs="Open Sans"/>
        </w:rPr>
        <w:t>na następujących warunkach:</w:t>
      </w:r>
    </w:p>
    <w:p w14:paraId="32A29393" w14:textId="77777777" w:rsidR="00A52A5C" w:rsidRDefault="00A52A5C" w:rsidP="008C709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469"/>
        <w:gridCol w:w="1554"/>
        <w:gridCol w:w="1062"/>
        <w:gridCol w:w="1699"/>
      </w:tblGrid>
      <w:tr w:rsidR="00B05D8C" w:rsidRPr="00975E29" w14:paraId="15A84E7D" w14:textId="77777777" w:rsidTr="002E6650">
        <w:trPr>
          <w:cantSplit/>
          <w:trHeight w:val="413"/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42FBE" w14:textId="77777777" w:rsidR="00B05D8C" w:rsidRPr="007356B8" w:rsidRDefault="00B05D8C" w:rsidP="00EA1F0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C709F">
              <w:rPr>
                <w:rFonts w:ascii="Open Sans" w:hAnsi="Open Sans" w:cs="Open Sans"/>
                <w:b/>
                <w:sz w:val="18"/>
                <w:szCs w:val="18"/>
              </w:rPr>
              <w:t xml:space="preserve">CENA OFERTOWA </w:t>
            </w:r>
          </w:p>
        </w:tc>
      </w:tr>
      <w:tr w:rsidR="00B05D8C" w:rsidRPr="007356B8" w14:paraId="25DBAAD7" w14:textId="77777777" w:rsidTr="000F3988">
        <w:trPr>
          <w:cantSplit/>
          <w:trHeight w:val="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C94E" w14:textId="77777777" w:rsidR="00B05D8C" w:rsidRPr="007356B8" w:rsidRDefault="00B05D8C" w:rsidP="00EA1F08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469" w:type="dxa"/>
            <w:tcBorders>
              <w:right w:val="single" w:sz="4" w:space="0" w:color="auto"/>
            </w:tcBorders>
            <w:vAlign w:val="center"/>
          </w:tcPr>
          <w:p w14:paraId="1552A282" w14:textId="77777777" w:rsidR="00B05D8C" w:rsidRPr="007356B8" w:rsidRDefault="00B05D8C" w:rsidP="00EA1F0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</w:rPr>
              <w:t>2</w:t>
            </w:r>
            <w:r>
              <w:rPr>
                <w:rFonts w:ascii="Open Sans" w:hAnsi="Open Sans" w:cs="Open Sans"/>
                <w:i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21BB" w14:textId="77777777" w:rsidR="00B05D8C" w:rsidRPr="007356B8" w:rsidRDefault="00B05D8C" w:rsidP="00EA1F08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3</w:t>
            </w:r>
            <w:r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C7DE" w14:textId="77777777" w:rsidR="00B05D8C" w:rsidRPr="007356B8" w:rsidRDefault="00B05D8C" w:rsidP="00EA1F08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4</w:t>
            </w:r>
            <w:r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6DB0" w14:textId="77777777" w:rsidR="00B05D8C" w:rsidRPr="007356B8" w:rsidRDefault="00B05D8C" w:rsidP="00EA1F08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5</w:t>
            </w:r>
            <w:r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.</w:t>
            </w:r>
          </w:p>
        </w:tc>
      </w:tr>
      <w:tr w:rsidR="00B05D8C" w:rsidRPr="002444B0" w14:paraId="772551D5" w14:textId="77777777" w:rsidTr="000F3988">
        <w:trPr>
          <w:cantSplit/>
          <w:trHeight w:val="2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D2E4" w14:textId="77777777" w:rsidR="00B05D8C" w:rsidRDefault="00B05D8C" w:rsidP="00EA1F0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6E87E65" w14:textId="77777777" w:rsidR="00B05D8C" w:rsidRDefault="00B05D8C" w:rsidP="00EA1F0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  <w:p w14:paraId="0045D56B" w14:textId="77777777" w:rsidR="00B05D8C" w:rsidRPr="002444B0" w:rsidRDefault="00B05D8C" w:rsidP="00EA1F0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469" w:type="dxa"/>
            <w:tcBorders>
              <w:right w:val="single" w:sz="4" w:space="0" w:color="auto"/>
            </w:tcBorders>
            <w:vAlign w:val="center"/>
            <w:hideMark/>
          </w:tcPr>
          <w:p w14:paraId="12190C7E" w14:textId="77777777" w:rsidR="00B05D8C" w:rsidRPr="002444B0" w:rsidRDefault="00B05D8C" w:rsidP="00EA1F0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56B8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EE1A" w14:textId="77777777" w:rsidR="00B05D8C" w:rsidRPr="002444B0" w:rsidRDefault="00B05D8C" w:rsidP="00EA1F0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356B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49B8" w14:textId="77777777" w:rsidR="00B05D8C" w:rsidRPr="002444B0" w:rsidRDefault="00B05D8C" w:rsidP="00EA1F0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356B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07F0" w14:textId="77777777" w:rsidR="00B05D8C" w:rsidRPr="002444B0" w:rsidRDefault="00B05D8C" w:rsidP="00EA1F0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356B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05D8C" w:rsidRPr="002444B0" w14:paraId="3A699EF0" w14:textId="77777777" w:rsidTr="000F3988">
        <w:trPr>
          <w:cantSplit/>
          <w:trHeight w:val="2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5BCD" w14:textId="605704A5" w:rsidR="00B05D8C" w:rsidRDefault="004A7214" w:rsidP="00EA1F0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69" w:type="dxa"/>
            <w:tcBorders>
              <w:right w:val="single" w:sz="4" w:space="0" w:color="auto"/>
            </w:tcBorders>
            <w:vAlign w:val="center"/>
          </w:tcPr>
          <w:p w14:paraId="2DEBB864" w14:textId="15A3EB93" w:rsidR="00B05D8C" w:rsidRPr="004A7214" w:rsidRDefault="004A7214" w:rsidP="00981D3E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4A7214">
              <w:rPr>
                <w:rFonts w:ascii="Open Sans" w:hAnsi="Open Sans" w:cs="Open Sans"/>
                <w:bCs/>
                <w:iCs/>
                <w:sz w:val="18"/>
                <w:szCs w:val="18"/>
              </w:rPr>
              <w:t>K</w:t>
            </w:r>
            <w:r w:rsidR="000426A4">
              <w:rPr>
                <w:rFonts w:ascii="Open Sans" w:hAnsi="Open Sans" w:cs="Open Sans"/>
                <w:bCs/>
                <w:iCs/>
                <w:sz w:val="18"/>
                <w:szCs w:val="18"/>
              </w:rPr>
              <w:t>ompletna k</w:t>
            </w:r>
            <w:r w:rsidRPr="004A7214">
              <w:rPr>
                <w:rFonts w:ascii="Open Sans" w:hAnsi="Open Sans" w:cs="Open Sans"/>
                <w:bCs/>
                <w:iCs/>
                <w:sz w:val="18"/>
                <w:szCs w:val="18"/>
              </w:rPr>
              <w:t>oncepcja architektoniczna – programowa – przestrzenna</w:t>
            </w:r>
            <w:r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</w:t>
            </w:r>
            <w:r w:rsidRPr="004A7214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obejmująca m.in. </w:t>
            </w:r>
            <w:r w:rsidR="00981D3E">
              <w:rPr>
                <w:rFonts w:ascii="Open Sans" w:hAnsi="Open Sans" w:cs="Open Sans"/>
                <w:bCs/>
                <w:iCs/>
                <w:sz w:val="18"/>
                <w:szCs w:val="18"/>
              </w:rPr>
              <w:t>i</w:t>
            </w:r>
            <w:r w:rsidRPr="004A7214">
              <w:rPr>
                <w:rFonts w:ascii="Open Sans" w:hAnsi="Open Sans" w:cs="Open Sans"/>
                <w:bCs/>
                <w:iCs/>
                <w:sz w:val="18"/>
                <w:szCs w:val="18"/>
              </w:rPr>
              <w:t>nwentaryzację szczegółow</w:t>
            </w:r>
            <w:r w:rsidR="00981D3E">
              <w:rPr>
                <w:rFonts w:ascii="Open Sans" w:hAnsi="Open Sans" w:cs="Open Sans"/>
                <w:bCs/>
                <w:iCs/>
                <w:sz w:val="18"/>
                <w:szCs w:val="18"/>
              </w:rPr>
              <w:t>ą</w:t>
            </w:r>
            <w:r w:rsidRPr="004A7214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terenu, obiektów i zieleni, uzyskanie warunków technicznych gestorów sieci, aktualny podkład geodezyjny,</w:t>
            </w:r>
            <w:r w:rsidRPr="004A7214">
              <w:rPr>
                <w:rFonts w:ascii="Open Sans" w:hAnsi="Open Sans" w:cs="Open Sans"/>
                <w:b/>
                <w:bCs/>
                <w:iCs/>
                <w:sz w:val="18"/>
                <w:szCs w:val="18"/>
              </w:rPr>
              <w:t xml:space="preserve"> </w:t>
            </w:r>
            <w:r w:rsidRPr="004A7214">
              <w:rPr>
                <w:rFonts w:ascii="Open Sans" w:hAnsi="Open Sans" w:cs="Open Sans"/>
                <w:bCs/>
                <w:iCs/>
                <w:sz w:val="18"/>
                <w:szCs w:val="18"/>
              </w:rPr>
              <w:t>dokumentacje geotechniczne, materiały wymagane dla potrzeb oceny oddziaływania inwestycji na środowisko, raport o oddziaływaniu inwestycji na środowisko</w:t>
            </w:r>
            <w:r w:rsidR="004A5D27">
              <w:rPr>
                <w:rFonts w:ascii="Open Sans" w:hAnsi="Open Sans" w:cs="Open Sans"/>
                <w:bCs/>
                <w:iCs/>
                <w:sz w:val="18"/>
                <w:szCs w:val="18"/>
              </w:rPr>
              <w:t>, materiały promocyjne przedsięwzięcia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A3FA" w14:textId="77777777" w:rsidR="00B05D8C" w:rsidRPr="007356B8" w:rsidRDefault="00B05D8C" w:rsidP="00EA1F0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8AE1" w14:textId="77777777" w:rsidR="00B05D8C" w:rsidRPr="007356B8" w:rsidRDefault="003B61F8" w:rsidP="00EA1F0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CA81" w14:textId="77777777" w:rsidR="00B05D8C" w:rsidRPr="007356B8" w:rsidRDefault="00B05D8C" w:rsidP="00EA1F0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CF0F75" w:rsidRPr="00DD7797" w14:paraId="3A53ED6A" w14:textId="77777777" w:rsidTr="002E6650">
        <w:trPr>
          <w:cantSplit/>
          <w:trHeight w:val="552"/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1AF7" w14:textId="77777777" w:rsidR="00CF0F75" w:rsidRPr="00DD7797" w:rsidRDefault="00CF0F75" w:rsidP="00287E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3891" w14:textId="77777777" w:rsidR="00CF0F75" w:rsidRPr="00DD7797" w:rsidRDefault="00CF0F75" w:rsidP="00287E4A">
            <w:pPr>
              <w:spacing w:before="120" w:after="120"/>
              <w:ind w:left="175" w:right="1" w:hanging="146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CF0F75" w:rsidRPr="00DD7797" w14:paraId="52F7BC9C" w14:textId="77777777" w:rsidTr="000F3988">
        <w:trPr>
          <w:cantSplit/>
          <w:trHeight w:val="512"/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D413" w14:textId="3B4A055E" w:rsidR="00CF0F75" w:rsidRPr="003E26EF" w:rsidRDefault="00CF0F75" w:rsidP="00287E4A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</w:t>
            </w:r>
            <w:r w:rsidRPr="001D5F56">
              <w:rPr>
                <w:rFonts w:ascii="Open Sans" w:hAnsi="Open Sans" w:cs="Open Sans"/>
                <w:sz w:val="18"/>
                <w:szCs w:val="18"/>
                <w:lang w:eastAsia="en-US"/>
              </w:rPr>
              <w:t>kres rękojmi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AB34" w14:textId="77777777" w:rsidR="00CF0F75" w:rsidRPr="00DD7797" w:rsidRDefault="00CF0F75" w:rsidP="00287E4A">
            <w:pPr>
              <w:spacing w:before="120" w:after="120"/>
              <w:ind w:left="29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CF0F75" w:rsidRPr="00DD7797" w14:paraId="63BD62FD" w14:textId="77777777" w:rsidTr="002E6650">
        <w:trPr>
          <w:cantSplit/>
          <w:trHeight w:val="679"/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9AE5" w14:textId="77777777" w:rsidR="00CF0F75" w:rsidRPr="003E26EF" w:rsidRDefault="00CF0F75" w:rsidP="00287E4A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EC6DAA">
              <w:rPr>
                <w:rFonts w:ascii="Open Sans" w:hAnsi="Open Sans" w:cs="Open Sans"/>
                <w:sz w:val="18"/>
                <w:szCs w:val="18"/>
                <w:lang w:eastAsia="en-US"/>
              </w:rPr>
              <w:t>Doświadczenie posiadane przez osoby skierowane do realizacji zamówienia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FE16" w14:textId="77777777" w:rsidR="00CF0F75" w:rsidRPr="00DD7797" w:rsidRDefault="00CF0F75" w:rsidP="00287E4A">
            <w:pPr>
              <w:spacing w:before="120" w:after="120"/>
              <w:ind w:left="29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C6DAA">
              <w:rPr>
                <w:rFonts w:ascii="Open Sans" w:hAnsi="Open Sans" w:cs="Open Sans"/>
                <w:sz w:val="18"/>
                <w:szCs w:val="18"/>
                <w:lang w:eastAsia="en-US"/>
              </w:rPr>
              <w:t>Zgodnie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EC6DAA">
              <w:rPr>
                <w:rFonts w:ascii="Open Sans" w:hAnsi="Open Sans" w:cs="Open Sans"/>
                <w:sz w:val="18"/>
                <w:szCs w:val="18"/>
                <w:lang w:eastAsia="en-US"/>
              </w:rPr>
              <w:t>z załączoną tabelą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EC6DAA">
              <w:rPr>
                <w:rFonts w:ascii="Open Sans" w:hAnsi="Open Sans" w:cs="Open Sans"/>
                <w:sz w:val="18"/>
                <w:szCs w:val="18"/>
                <w:lang w:eastAsia="en-US"/>
              </w:rPr>
              <w:t>(Załącznik nr 1 do oferty)</w:t>
            </w:r>
          </w:p>
        </w:tc>
      </w:tr>
      <w:tr w:rsidR="00CF0F75" w:rsidRPr="00DD7797" w14:paraId="1C80C6E9" w14:textId="77777777" w:rsidTr="002E6650">
        <w:trPr>
          <w:cantSplit/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6B4F" w14:textId="77777777" w:rsidR="00CF0F75" w:rsidRPr="00DD7797" w:rsidRDefault="00CF0F75" w:rsidP="00287E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A904" w14:textId="77777777" w:rsidR="00CF0F75" w:rsidRPr="00DD7797" w:rsidRDefault="00CF0F75" w:rsidP="00287E4A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CF0F75" w:rsidRPr="00DD7797" w14:paraId="5A545E06" w14:textId="77777777" w:rsidTr="002E6650">
        <w:trPr>
          <w:cantSplit/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A4ED" w14:textId="77777777" w:rsidR="00CF0F75" w:rsidRPr="004A33E2" w:rsidRDefault="00CF0F75" w:rsidP="00287E4A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 xml:space="preserve">Części zamówienia, których wykonanie wykonawca zamierza powierzyć podwykonawcom oraz </w:t>
            </w:r>
            <w:r w:rsidR="0071019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ile jest to wiadome </w:t>
            </w: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>nazwy firm podwykonawców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C821" w14:textId="77777777" w:rsidR="00CF0F75" w:rsidRPr="00DD7797" w:rsidRDefault="00CF0F75" w:rsidP="00287E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…………………….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</w:tbl>
    <w:p w14:paraId="71A7E352" w14:textId="77777777" w:rsidR="00CF0F75" w:rsidRPr="005B603F" w:rsidRDefault="00CF0F75" w:rsidP="00CF0F75">
      <w:pPr>
        <w:spacing w:before="120" w:after="120"/>
        <w:ind w:right="1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Uwaga!</w:t>
      </w:r>
    </w:p>
    <w:p w14:paraId="50C8A425" w14:textId="77777777" w:rsidR="00CF0F75" w:rsidRPr="005B603F" w:rsidRDefault="00CF0F75" w:rsidP="00CF0F7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5B603F">
        <w:rPr>
          <w:rFonts w:ascii="Open Sans" w:hAnsi="Open Sans" w:cs="Open Sans"/>
          <w:iCs/>
          <w:spacing w:val="-6"/>
        </w:rPr>
        <w:t>(*) Należy wypełnić wykropkowane miejsca.</w:t>
      </w:r>
    </w:p>
    <w:p w14:paraId="7C7D4232" w14:textId="57A0592B" w:rsidR="00655BD7" w:rsidRPr="003B0785" w:rsidRDefault="00655BD7" w:rsidP="000F3988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before="120" w:after="120" w:line="25" w:lineRule="atLeast"/>
        <w:ind w:left="714" w:right="1" w:hanging="357"/>
        <w:contextualSpacing w:val="0"/>
        <w:jc w:val="both"/>
        <w:rPr>
          <w:rFonts w:ascii="Open Sans" w:hAnsi="Open Sans" w:cs="Open Sans"/>
        </w:rPr>
      </w:pPr>
      <w:r w:rsidRPr="00327872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101A648" w14:textId="77777777" w:rsidR="00CF0F75" w:rsidRDefault="00CF0F75" w:rsidP="000F3988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754CB68" w14:textId="77777777" w:rsidR="00CF0F75" w:rsidRDefault="00CF0F75" w:rsidP="000F3988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6B0C37E9" w14:textId="77777777" w:rsidR="00CF0F75" w:rsidRDefault="00CF0F75" w:rsidP="00932779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EC9CB66" w14:textId="77777777" w:rsidR="00CF0F75" w:rsidRDefault="00CF0F75" w:rsidP="00932779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E8CD54F" w14:textId="77777777" w:rsidR="00CF0F75" w:rsidRPr="00E3663A" w:rsidRDefault="00CF0F75" w:rsidP="00932779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E3663A">
        <w:rPr>
          <w:rFonts w:ascii="Open Sans" w:hAnsi="Open Sans" w:cs="Open Sans"/>
        </w:rPr>
        <w:t>W załączeniu składamy wypełnioną tabelę dotycząc</w:t>
      </w:r>
      <w:r>
        <w:rPr>
          <w:rFonts w:ascii="Open Sans" w:hAnsi="Open Sans" w:cs="Open Sans"/>
        </w:rPr>
        <w:t>ą</w:t>
      </w:r>
      <w:r w:rsidRPr="00E3663A">
        <w:rPr>
          <w:rFonts w:ascii="Open Sans" w:hAnsi="Open Sans" w:cs="Open Sans"/>
        </w:rPr>
        <w:t xml:space="preserve"> doświadczenia </w:t>
      </w:r>
      <w:r>
        <w:rPr>
          <w:rFonts w:ascii="Open Sans" w:hAnsi="Open Sans" w:cs="Open Sans"/>
        </w:rPr>
        <w:t xml:space="preserve">projektantów, </w:t>
      </w:r>
      <w:r w:rsidRPr="00E3663A">
        <w:rPr>
          <w:rFonts w:ascii="Open Sans" w:hAnsi="Open Sans" w:cs="Open Sans"/>
        </w:rPr>
        <w:t>skierowanych przez wykonawcę do realizacji zamówienia</w:t>
      </w:r>
      <w:r>
        <w:rPr>
          <w:rFonts w:ascii="Open Sans" w:hAnsi="Open Sans" w:cs="Open Sans"/>
        </w:rPr>
        <w:t>,</w:t>
      </w:r>
      <w:r w:rsidRPr="00E3663A">
        <w:rPr>
          <w:rFonts w:ascii="Open Sans" w:hAnsi="Open Sans" w:cs="Open Sans"/>
        </w:rPr>
        <w:t xml:space="preserve"> podlegającego ocenie według kryteriów oceny ofert, zgodnie z wzorem stanowiącym załącznik nr 1 do oferty.</w:t>
      </w:r>
    </w:p>
    <w:p w14:paraId="6BDFF596" w14:textId="77777777" w:rsidR="00CF0F75" w:rsidRPr="00662D7C" w:rsidRDefault="00CF0F75" w:rsidP="00932779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Powstanie obowiązku podatkowego u zamawiającego.</w:t>
      </w:r>
    </w:p>
    <w:p w14:paraId="09DD7D0C" w14:textId="77777777" w:rsidR="00CF0F75" w:rsidRPr="00D1385F" w:rsidRDefault="00CF0F75" w:rsidP="00CF0F75">
      <w:pPr>
        <w:spacing w:before="120" w:after="120"/>
        <w:ind w:left="567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(wstawić </w:t>
      </w:r>
      <w:r w:rsidRPr="00D1385F">
        <w:rPr>
          <w:rFonts w:ascii="Open Sans" w:hAnsi="Open Sans" w:cs="Open Sans"/>
          <w:b/>
        </w:rPr>
        <w:t>X</w:t>
      </w:r>
      <w:r w:rsidRPr="00D1385F">
        <w:rPr>
          <w:rFonts w:ascii="Open Sans" w:hAnsi="Open Sans" w:cs="Open Sans"/>
        </w:rPr>
        <w:t xml:space="preserve"> we właściwe pole):</w:t>
      </w:r>
    </w:p>
    <w:p w14:paraId="1112EB16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1DD16789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57DC39F" w14:textId="77777777" w:rsidR="00CF0F75" w:rsidRPr="00D1385F" w:rsidRDefault="00CF0F75" w:rsidP="00CF0F75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4C65DDD" w14:textId="77777777" w:rsidR="00CF0F75" w:rsidRPr="00D1385F" w:rsidRDefault="00CF0F75" w:rsidP="00CF0F75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</w:rPr>
        <w:t>_________________ zł netto**.</w:t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br/>
      </w:r>
      <w:r w:rsidRPr="00D1385F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090BBC7B" w14:textId="77777777" w:rsidR="00CF0F75" w:rsidRPr="00D1385F" w:rsidRDefault="00CF0F75" w:rsidP="00932779">
      <w:pPr>
        <w:numPr>
          <w:ilvl w:val="0"/>
          <w:numId w:val="44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wewnątrzwspólnotowego nabycia towarów,</w:t>
      </w:r>
    </w:p>
    <w:p w14:paraId="224A8251" w14:textId="5E47DDFB" w:rsidR="00CF0F75" w:rsidRPr="00D1385F" w:rsidRDefault="00CF0F75" w:rsidP="00932779">
      <w:pPr>
        <w:numPr>
          <w:ilvl w:val="0"/>
          <w:numId w:val="44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 xml:space="preserve">mechanizmu odwróconego obciążenia, o którym mowa w art. 17 ust. 1 pkt </w:t>
      </w:r>
      <w:r w:rsidR="00ED6063">
        <w:rPr>
          <w:rFonts w:ascii="Open Sans" w:hAnsi="Open Sans" w:cs="Open Sans"/>
          <w:i/>
        </w:rPr>
        <w:t>7</w:t>
      </w:r>
      <w:r w:rsidR="00ED6063" w:rsidRPr="00D1385F">
        <w:rPr>
          <w:rFonts w:ascii="Open Sans" w:hAnsi="Open Sans" w:cs="Open Sans"/>
          <w:i/>
        </w:rPr>
        <w:t xml:space="preserve"> </w:t>
      </w:r>
      <w:r w:rsidRPr="00D1385F">
        <w:rPr>
          <w:rFonts w:ascii="Open Sans" w:hAnsi="Open Sans" w:cs="Open Sans"/>
          <w:i/>
        </w:rPr>
        <w:t>ustawy o podatku od towarów i usług,</w:t>
      </w:r>
    </w:p>
    <w:p w14:paraId="1F7629C8" w14:textId="77777777" w:rsidR="00CF0F75" w:rsidRPr="00D1385F" w:rsidRDefault="00CF0F75" w:rsidP="00932779">
      <w:pPr>
        <w:numPr>
          <w:ilvl w:val="0"/>
          <w:numId w:val="44"/>
        </w:numPr>
        <w:ind w:right="1"/>
        <w:jc w:val="both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 xml:space="preserve">importu usług lub importu towarów, z którymi wiąże się obowiązek doliczenia przez </w:t>
      </w:r>
      <w:r w:rsidRPr="00D1385F">
        <w:rPr>
          <w:rFonts w:ascii="Open Sans" w:hAnsi="Open Sans" w:cs="Open Sans"/>
          <w:i/>
        </w:rPr>
        <w:lastRenderedPageBreak/>
        <w:t>zamawiającego przy porównywaniu cen ofertowych podatku VAT.</w:t>
      </w:r>
    </w:p>
    <w:p w14:paraId="132D94A8" w14:textId="061BD59B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niewypełnienie oferty w zakresie pkt </w:t>
      </w:r>
      <w:r>
        <w:rPr>
          <w:rFonts w:ascii="Open Sans" w:hAnsi="Open Sans" w:cs="Open Sans"/>
        </w:rPr>
        <w:t>7</w:t>
      </w:r>
      <w:r w:rsidRPr="00D1385F">
        <w:rPr>
          <w:rFonts w:ascii="Open Sans" w:hAnsi="Open Sans" w:cs="Open Sans"/>
        </w:rPr>
        <w:t xml:space="preserve"> oznacza, że jej złożenie</w:t>
      </w:r>
      <w:r w:rsidR="00ED6063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nie prowadzi do powstania obowiązku podatkowego po stronie zamawiającego.</w:t>
      </w:r>
    </w:p>
    <w:p w14:paraId="56ACB0F2" w14:textId="77777777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3A0D0B6E" w14:textId="77777777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217C5ACC" w14:textId="74DE529A" w:rsidR="00CF0F75" w:rsidRDefault="00ED6063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012088">
        <w:rPr>
          <w:rFonts w:ascii="Open Sans" w:hAnsi="Open Sans" w:cs="Open Sans"/>
        </w:rPr>
        <w:t>UWAGA! Dokumenty należy podpisać kwalifikowanym podpisem elektronicznym</w:t>
      </w:r>
      <w:r>
        <w:rPr>
          <w:rFonts w:ascii="Open Sans" w:hAnsi="Open Sans" w:cs="Open Sans"/>
        </w:rPr>
        <w:t>)</w:t>
      </w:r>
    </w:p>
    <w:p w14:paraId="07799367" w14:textId="77777777" w:rsidR="003B79B3" w:rsidRDefault="003B79B3" w:rsidP="008C709F">
      <w:pPr>
        <w:spacing w:before="120" w:after="120"/>
        <w:jc w:val="both"/>
        <w:rPr>
          <w:rFonts w:ascii="Open Sans" w:hAnsi="Open Sans" w:cs="Open Sans"/>
        </w:rPr>
      </w:pPr>
    </w:p>
    <w:p w14:paraId="5E18913D" w14:textId="77777777" w:rsidR="00B05D8C" w:rsidRDefault="003B79B3" w:rsidP="002E6650">
      <w:r>
        <w:br w:type="page"/>
      </w:r>
    </w:p>
    <w:p w14:paraId="1749C907" w14:textId="77777777" w:rsidR="001F7144" w:rsidRPr="001F7144" w:rsidRDefault="001F7144" w:rsidP="001F714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1F7144">
        <w:rPr>
          <w:rFonts w:ascii="Open Sans" w:hAnsi="Open Sans" w:cs="Open Sans"/>
        </w:rPr>
        <w:lastRenderedPageBreak/>
        <w:t>Załącznik nr 1 do oferty</w:t>
      </w:r>
    </w:p>
    <w:p w14:paraId="04B1E0BF" w14:textId="77777777" w:rsidR="001F7144" w:rsidRPr="001F7144" w:rsidRDefault="001F7144" w:rsidP="001F7144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F7144">
        <w:rPr>
          <w:rFonts w:ascii="Open Sans" w:hAnsi="Open Sans" w:cs="Open Sans"/>
          <w:snapToGrid w:val="0"/>
        </w:rPr>
        <w:t xml:space="preserve">DOŚWIADCZENIE </w:t>
      </w:r>
      <w:r w:rsidRPr="001F7144">
        <w:rPr>
          <w:rFonts w:ascii="Open Sans" w:hAnsi="Open Sans" w:cs="Open Sans"/>
        </w:rPr>
        <w:t xml:space="preserve">OSÓB SKIEROWANYCH DO REALIZACJI ZAMÓWIENIA I MAJĄCYCH ZNACZĄCY WPŁYW NA JAKOŚĆ WYKONANIA ZAMÓWIENIA – </w:t>
      </w:r>
      <w:r w:rsidRPr="001F7144">
        <w:rPr>
          <w:rFonts w:ascii="Open Sans" w:hAnsi="Open Sans" w:cs="Open Sans"/>
          <w:snapToGrid w:val="0"/>
        </w:rPr>
        <w:t>PODLEGAJĄCE OCENIE WEDŁUG KRYTERIÓW OCENY OFERT</w:t>
      </w:r>
    </w:p>
    <w:p w14:paraId="3707B2A3" w14:textId="77777777" w:rsidR="001F7144" w:rsidRPr="001F7144" w:rsidRDefault="001F7144" w:rsidP="001F7144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4111"/>
        <w:gridCol w:w="2126"/>
      </w:tblGrid>
      <w:tr w:rsidR="001F7144" w:rsidRPr="001F7144" w14:paraId="6479CF5D" w14:textId="77777777" w:rsidTr="000822A5">
        <w:trPr>
          <w:trHeight w:val="1096"/>
        </w:trPr>
        <w:tc>
          <w:tcPr>
            <w:tcW w:w="709" w:type="dxa"/>
            <w:vAlign w:val="center"/>
          </w:tcPr>
          <w:p w14:paraId="3D5CFA58" w14:textId="77777777" w:rsidR="001F7144" w:rsidRPr="001F7144" w:rsidRDefault="001F7144" w:rsidP="001F714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32FCE7B9" w14:textId="77777777" w:rsidR="001F7144" w:rsidRPr="001F7144" w:rsidRDefault="001F7144" w:rsidP="001F714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B52714F" w14:textId="77777777" w:rsidR="001F7144" w:rsidRPr="001F7144" w:rsidRDefault="001F7144" w:rsidP="001F714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4111" w:type="dxa"/>
            <w:vAlign w:val="center"/>
          </w:tcPr>
          <w:p w14:paraId="14D1BA05" w14:textId="77777777" w:rsidR="001F7144" w:rsidRPr="001F7144" w:rsidRDefault="001F7144" w:rsidP="001F714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126" w:type="dxa"/>
            <w:vAlign w:val="center"/>
          </w:tcPr>
          <w:p w14:paraId="0941FC31" w14:textId="77777777" w:rsidR="001F7144" w:rsidRPr="00C376C8" w:rsidRDefault="001F7144" w:rsidP="001F714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76C8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  <w:p w14:paraId="4CDA0EE2" w14:textId="4FF3A7BD" w:rsidR="002B246D" w:rsidRPr="001F7144" w:rsidRDefault="002B246D" w:rsidP="00C376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376C8">
              <w:rPr>
                <w:rFonts w:ascii="Open Sans" w:hAnsi="Open Sans" w:cs="Open Sans"/>
                <w:sz w:val="18"/>
                <w:szCs w:val="18"/>
              </w:rPr>
              <w:t xml:space="preserve">zawodowe </w:t>
            </w:r>
            <w:r w:rsidR="00C376C8">
              <w:rPr>
                <w:rFonts w:ascii="Open Sans" w:hAnsi="Open Sans" w:cs="Open Sans"/>
                <w:sz w:val="18"/>
                <w:szCs w:val="18"/>
              </w:rPr>
              <w:t>od momentu uzyskania uprawnień budowlanych do projektowania</w:t>
            </w:r>
          </w:p>
        </w:tc>
      </w:tr>
      <w:tr w:rsidR="001F7144" w:rsidRPr="001F7144" w14:paraId="2E9CF82C" w14:textId="77777777" w:rsidTr="000822A5">
        <w:trPr>
          <w:trHeight w:hRule="exact" w:val="3987"/>
        </w:trPr>
        <w:tc>
          <w:tcPr>
            <w:tcW w:w="709" w:type="dxa"/>
            <w:vAlign w:val="center"/>
          </w:tcPr>
          <w:p w14:paraId="301505C4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411" w:type="dxa"/>
            <w:vAlign w:val="center"/>
          </w:tcPr>
          <w:p w14:paraId="318B0805" w14:textId="00443CD7" w:rsidR="001F7144" w:rsidRPr="001F7144" w:rsidRDefault="00685040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1559" w:type="dxa"/>
            <w:vAlign w:val="center"/>
          </w:tcPr>
          <w:p w14:paraId="3DBF7D29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</w:p>
        </w:tc>
        <w:tc>
          <w:tcPr>
            <w:tcW w:w="4111" w:type="dxa"/>
            <w:vAlign w:val="center"/>
          </w:tcPr>
          <w:p w14:paraId="76316376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Uprawnienia budowlane do projektowania w specjalności architektonicznej</w:t>
            </w:r>
          </w:p>
        </w:tc>
        <w:tc>
          <w:tcPr>
            <w:tcW w:w="2126" w:type="dxa"/>
            <w:vAlign w:val="center"/>
          </w:tcPr>
          <w:p w14:paraId="1FCB37CB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282696" w14:textId="5540C67D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 xml:space="preserve">…………………… </w:t>
            </w:r>
            <w:r w:rsidR="002B246D">
              <w:rPr>
                <w:rFonts w:ascii="Open Sans" w:hAnsi="Open Sans" w:cs="Open Sans"/>
                <w:sz w:val="18"/>
                <w:szCs w:val="18"/>
              </w:rPr>
              <w:t>miesięcy</w:t>
            </w:r>
            <w:r w:rsidRPr="001F7144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95D190A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3967897" w14:textId="79E088F0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 xml:space="preserve">(*) należy wskazać liczbę </w:t>
            </w:r>
            <w:r w:rsidR="000822A5">
              <w:rPr>
                <w:rFonts w:ascii="Open Sans" w:hAnsi="Open Sans" w:cs="Open Sans"/>
                <w:sz w:val="18"/>
                <w:szCs w:val="18"/>
              </w:rPr>
              <w:t>miesięcy</w:t>
            </w:r>
          </w:p>
        </w:tc>
      </w:tr>
      <w:tr w:rsidR="001F7144" w:rsidRPr="001F7144" w14:paraId="367DD7AC" w14:textId="77777777" w:rsidTr="000822A5">
        <w:trPr>
          <w:trHeight w:hRule="exact" w:val="2691"/>
        </w:trPr>
        <w:tc>
          <w:tcPr>
            <w:tcW w:w="709" w:type="dxa"/>
            <w:vAlign w:val="center"/>
          </w:tcPr>
          <w:p w14:paraId="56E9761E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411" w:type="dxa"/>
            <w:vAlign w:val="center"/>
          </w:tcPr>
          <w:p w14:paraId="55653756" w14:textId="7E1BED79" w:rsidR="001F7144" w:rsidRPr="001F7144" w:rsidRDefault="00685040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1559" w:type="dxa"/>
            <w:vAlign w:val="center"/>
          </w:tcPr>
          <w:p w14:paraId="2708C14D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111" w:type="dxa"/>
            <w:vAlign w:val="center"/>
          </w:tcPr>
          <w:p w14:paraId="15EC5F66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Uprawnienia budowlane do projektowania w specjalności konstrukcyjno – budowlanej</w:t>
            </w:r>
          </w:p>
        </w:tc>
        <w:tc>
          <w:tcPr>
            <w:tcW w:w="2126" w:type="dxa"/>
            <w:vAlign w:val="center"/>
          </w:tcPr>
          <w:p w14:paraId="56C514CF" w14:textId="77777777" w:rsidR="000822A5" w:rsidRPr="000822A5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…………………… miesięcy*</w:t>
            </w:r>
          </w:p>
          <w:p w14:paraId="61BC2642" w14:textId="77777777" w:rsidR="000822A5" w:rsidRPr="000822A5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31F654C" w14:textId="0A14A2BF" w:rsidR="001F7144" w:rsidRPr="001F7144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(*) należy wskazać liczbę miesięcy</w:t>
            </w:r>
          </w:p>
        </w:tc>
      </w:tr>
      <w:tr w:rsidR="001F7144" w:rsidRPr="001F7144" w14:paraId="1FB8207F" w14:textId="77777777" w:rsidTr="000822A5">
        <w:trPr>
          <w:trHeight w:hRule="exact" w:val="2692"/>
        </w:trPr>
        <w:tc>
          <w:tcPr>
            <w:tcW w:w="709" w:type="dxa"/>
            <w:vAlign w:val="center"/>
          </w:tcPr>
          <w:p w14:paraId="14C7AAC4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11" w:type="dxa"/>
            <w:vAlign w:val="center"/>
          </w:tcPr>
          <w:p w14:paraId="4AEEED68" w14:textId="107236F7" w:rsidR="001F7144" w:rsidRPr="001F7144" w:rsidRDefault="00685040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1559" w:type="dxa"/>
            <w:vAlign w:val="center"/>
          </w:tcPr>
          <w:p w14:paraId="4B167E34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111" w:type="dxa"/>
            <w:vAlign w:val="center"/>
          </w:tcPr>
          <w:p w14:paraId="38F47F69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 i kanalizacyjnych</w:t>
            </w:r>
          </w:p>
        </w:tc>
        <w:tc>
          <w:tcPr>
            <w:tcW w:w="2126" w:type="dxa"/>
            <w:vAlign w:val="center"/>
          </w:tcPr>
          <w:p w14:paraId="16C8B5EA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13B4455" w14:textId="77777777" w:rsidR="000822A5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6E6EA53" w14:textId="77777777" w:rsidR="000822A5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6E10603" w14:textId="39B95B0E" w:rsidR="000822A5" w:rsidRPr="000822A5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…………………… miesięcy*</w:t>
            </w:r>
          </w:p>
          <w:p w14:paraId="71B07229" w14:textId="77777777" w:rsidR="000822A5" w:rsidRPr="000822A5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0531286" w14:textId="5B8A629B" w:rsidR="001F7144" w:rsidRPr="001F7144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 xml:space="preserve">(*) należy wskazać liczbę miesięcy </w:t>
            </w:r>
          </w:p>
          <w:p w14:paraId="7DFA6C3A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B16ED34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9968862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EFADCAF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8F1118C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33AF7F5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8475283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33543A1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D7061BC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B625904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6FDC1A0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FF9E26E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0705E7F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1E5DB04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A102117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7D23F4D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7D365E8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3F955B6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F5A1E8D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F52F597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CA4911F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060486D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8C7423B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F44B9F6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A9ED4D4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A57A747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FB9159A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A7E815F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235FDD8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C580343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781F93C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04328BE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B7EF8D5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11CEE4E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DEEE188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04EE4EB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DB0BBED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026418C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6AD7885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7F545EF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7889D78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F0DCE8D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FB9B56A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2717435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583E0C8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F533617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64EFD99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F63D07D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342398E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EA6D707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193E43C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1A7B096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92E1559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F5F3A4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1909B2B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39D8A20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DC8CEBC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BAFC55B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13323B3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1ED7CBE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ED76261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E62FE1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4C7A254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9AB5751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D41A05B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9B1AC68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02FFA9C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BADEA92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A0CA9D8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DCB642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7848E64D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F7144" w:rsidRPr="001F7144" w14:paraId="00EA76C7" w14:textId="77777777" w:rsidTr="000822A5">
        <w:trPr>
          <w:trHeight w:hRule="exact" w:val="3123"/>
        </w:trPr>
        <w:tc>
          <w:tcPr>
            <w:tcW w:w="709" w:type="dxa"/>
            <w:vAlign w:val="center"/>
          </w:tcPr>
          <w:p w14:paraId="75C359D0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1" w:type="dxa"/>
            <w:vAlign w:val="center"/>
          </w:tcPr>
          <w:p w14:paraId="62596ACF" w14:textId="08B36CE3" w:rsidR="001F7144" w:rsidRPr="001F7144" w:rsidRDefault="00685040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1559" w:type="dxa"/>
            <w:vAlign w:val="center"/>
          </w:tcPr>
          <w:p w14:paraId="1B6376EB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111" w:type="dxa"/>
            <w:vAlign w:val="center"/>
          </w:tcPr>
          <w:p w14:paraId="51D5E88A" w14:textId="77777777" w:rsidR="001F7144" w:rsidRPr="001F7144" w:rsidRDefault="001F7144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Uprawnienia budowlane do projektowania w specjalności instalacyjnej w zakresie sieci, instalacji i urządzeń elektrycznych i elektroenergetycznych</w:t>
            </w:r>
          </w:p>
        </w:tc>
        <w:tc>
          <w:tcPr>
            <w:tcW w:w="2126" w:type="dxa"/>
            <w:vAlign w:val="center"/>
          </w:tcPr>
          <w:p w14:paraId="3DCFBD66" w14:textId="77777777" w:rsidR="000822A5" w:rsidRPr="000822A5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…………………… miesięcy*</w:t>
            </w:r>
          </w:p>
          <w:p w14:paraId="65A1BD5B" w14:textId="77777777" w:rsidR="000822A5" w:rsidRPr="000822A5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D3CCF52" w14:textId="08EA3AF5" w:rsidR="001F7144" w:rsidRPr="001F7144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(*) należy wskazać liczbę miesięcy</w:t>
            </w:r>
          </w:p>
        </w:tc>
      </w:tr>
      <w:tr w:rsidR="000822A5" w:rsidRPr="001F7144" w14:paraId="64FAD02F" w14:textId="77777777" w:rsidTr="000822A5">
        <w:trPr>
          <w:trHeight w:hRule="exact" w:val="3123"/>
        </w:trPr>
        <w:tc>
          <w:tcPr>
            <w:tcW w:w="709" w:type="dxa"/>
            <w:vAlign w:val="center"/>
          </w:tcPr>
          <w:p w14:paraId="2E98D792" w14:textId="55586ABD" w:rsidR="000822A5" w:rsidRPr="001F7144" w:rsidRDefault="000822A5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2411" w:type="dxa"/>
            <w:vAlign w:val="center"/>
          </w:tcPr>
          <w:p w14:paraId="3892DAE6" w14:textId="6664FB0F" w:rsidR="000822A5" w:rsidRPr="001F7144" w:rsidRDefault="00685040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1559" w:type="dxa"/>
            <w:vAlign w:val="center"/>
          </w:tcPr>
          <w:p w14:paraId="74E481BE" w14:textId="68031AC0" w:rsidR="000822A5" w:rsidRPr="001F7144" w:rsidRDefault="000822A5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4111" w:type="dxa"/>
            <w:vAlign w:val="center"/>
          </w:tcPr>
          <w:p w14:paraId="7D524E34" w14:textId="5176D181" w:rsidR="000822A5" w:rsidRPr="001F7144" w:rsidRDefault="000822A5" w:rsidP="001F7144">
            <w:pPr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>
              <w:rPr>
                <w:rFonts w:ascii="Open Sans" w:hAnsi="Open Sans" w:cs="Open Sans"/>
                <w:sz w:val="18"/>
                <w:szCs w:val="18"/>
              </w:rPr>
              <w:t>inżynieryjn</w:t>
            </w:r>
            <w:r w:rsidR="0035505A">
              <w:rPr>
                <w:rFonts w:ascii="Open Sans" w:hAnsi="Open Sans" w:cs="Open Sans"/>
                <w:sz w:val="18"/>
                <w:szCs w:val="18"/>
              </w:rPr>
              <w:t xml:space="preserve">ej </w:t>
            </w:r>
            <w:r>
              <w:rPr>
                <w:rFonts w:ascii="Open Sans" w:hAnsi="Open Sans" w:cs="Open Sans"/>
                <w:sz w:val="18"/>
                <w:szCs w:val="18"/>
              </w:rPr>
              <w:t>drogowej</w:t>
            </w:r>
          </w:p>
        </w:tc>
        <w:tc>
          <w:tcPr>
            <w:tcW w:w="2126" w:type="dxa"/>
            <w:vAlign w:val="center"/>
          </w:tcPr>
          <w:p w14:paraId="44D794BB" w14:textId="77777777" w:rsidR="000822A5" w:rsidRPr="000822A5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…………………… miesięcy*</w:t>
            </w:r>
          </w:p>
          <w:p w14:paraId="1D71B2C3" w14:textId="77777777" w:rsidR="000822A5" w:rsidRPr="000822A5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98F2E94" w14:textId="2DE39ABD" w:rsidR="000822A5" w:rsidRPr="000822A5" w:rsidRDefault="000822A5" w:rsidP="000822A5">
            <w:pPr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(*) należy wskazać liczbę miesięcy</w:t>
            </w:r>
          </w:p>
        </w:tc>
      </w:tr>
    </w:tbl>
    <w:p w14:paraId="3DDB58AE" w14:textId="77777777" w:rsidR="001F7144" w:rsidRPr="001F7144" w:rsidRDefault="001F7144" w:rsidP="001F7144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22E5E162" w14:textId="77777777" w:rsidR="001F7144" w:rsidRPr="001F7144" w:rsidRDefault="001F7144" w:rsidP="001F7144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1F7144" w:rsidRPr="001F7144" w14:paraId="311F3F42" w14:textId="77777777" w:rsidTr="00287E4A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2732" w14:textId="77777777" w:rsidR="001F7144" w:rsidRPr="001F7144" w:rsidRDefault="001F7144" w:rsidP="001F714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26084A8" w14:textId="77777777" w:rsidR="001F7144" w:rsidRPr="001F7144" w:rsidRDefault="001F7144" w:rsidP="001F714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F7144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F7144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C31" w14:textId="77777777" w:rsidR="001F7144" w:rsidRPr="001F7144" w:rsidRDefault="001F7144" w:rsidP="001F714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751B7B4" w14:textId="23081042" w:rsidR="001F7144" w:rsidRPr="001F7144" w:rsidRDefault="001F7144" w:rsidP="001F714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650139FF" w14:textId="5BBC291F" w:rsidR="00C14553" w:rsidRPr="00855AE1" w:rsidRDefault="00403FD4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  <w:sectPr w:rsidR="00C14553" w:rsidRPr="00855AE1" w:rsidSect="00712B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78" w:right="992" w:bottom="1418" w:left="1418" w:header="851" w:footer="851" w:gutter="0"/>
          <w:cols w:space="708"/>
          <w:noEndnote/>
          <w:docGrid w:linePitch="360"/>
        </w:sectPr>
      </w:pPr>
      <w:r w:rsidRPr="00403FD4">
        <w:rPr>
          <w:rFonts w:ascii="Open Sans" w:hAnsi="Open Sans" w:cs="Open Sans"/>
        </w:rPr>
        <w:tab/>
      </w:r>
      <w:bookmarkStart w:id="3" w:name="_Hlk491424240"/>
      <w:bookmarkEnd w:id="1"/>
      <w:r w:rsidR="00DB7BC8">
        <w:rPr>
          <w:rFonts w:ascii="Open Sans" w:hAnsi="Open Sans" w:cs="Open Sans"/>
        </w:rPr>
        <w:t>(</w:t>
      </w:r>
      <w:r w:rsidR="00012088">
        <w:rPr>
          <w:rFonts w:ascii="Open Sans" w:hAnsi="Open Sans" w:cs="Open Sans"/>
        </w:rPr>
        <w:t>UWAGA! Dokumenty należy podpisać kwalifikowanym podpisem elektronicznym</w:t>
      </w:r>
      <w:r w:rsidR="00DB7BC8">
        <w:rPr>
          <w:rFonts w:ascii="Open Sans" w:hAnsi="Open Sans" w:cs="Open Sans"/>
          <w:b/>
        </w:rPr>
        <w:t>)</w:t>
      </w:r>
    </w:p>
    <w:bookmarkEnd w:id="3"/>
    <w:p w14:paraId="7B1AE205" w14:textId="77777777" w:rsidR="002F2FA0" w:rsidRPr="0045260F" w:rsidRDefault="002F2FA0" w:rsidP="00FD55C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lastRenderedPageBreak/>
        <w:t xml:space="preserve">Załącznik nr </w:t>
      </w:r>
      <w:r w:rsidR="00F736DC">
        <w:rPr>
          <w:rFonts w:ascii="Open Sans" w:hAnsi="Open Sans" w:cs="Open Sans"/>
        </w:rPr>
        <w:t>3</w:t>
      </w:r>
      <w:r w:rsidRPr="0045260F">
        <w:rPr>
          <w:rFonts w:ascii="Open Sans" w:hAnsi="Open Sans" w:cs="Open Sans"/>
        </w:rPr>
        <w:t xml:space="preserve"> do SIWZ</w:t>
      </w:r>
    </w:p>
    <w:p w14:paraId="515DD9B8" w14:textId="77777777" w:rsidR="00FF3E74" w:rsidRPr="0045260F" w:rsidRDefault="00FF3E74" w:rsidP="003E12D3">
      <w:pPr>
        <w:spacing w:before="120" w:after="120"/>
        <w:jc w:val="center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t xml:space="preserve">WYKAZ </w:t>
      </w:r>
      <w:r w:rsidR="0049092D">
        <w:rPr>
          <w:rFonts w:ascii="Open Sans" w:hAnsi="Open Sans" w:cs="Open Sans"/>
        </w:rPr>
        <w:t>WYKONANYCH USŁUG</w:t>
      </w:r>
    </w:p>
    <w:tbl>
      <w:tblPr>
        <w:tblW w:w="1475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5242"/>
        <w:gridCol w:w="4110"/>
        <w:gridCol w:w="1701"/>
        <w:gridCol w:w="2977"/>
      </w:tblGrid>
      <w:tr w:rsidR="009D69FD" w:rsidRPr="00A06192" w14:paraId="1B43873A" w14:textId="77777777" w:rsidTr="007C6D7D">
        <w:trPr>
          <w:trHeight w:val="1225"/>
        </w:trPr>
        <w:tc>
          <w:tcPr>
            <w:tcW w:w="723" w:type="dxa"/>
            <w:vAlign w:val="center"/>
          </w:tcPr>
          <w:p w14:paraId="18764415" w14:textId="77777777" w:rsidR="009D69FD" w:rsidRPr="00506994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4" w:name="_Hlk516120225"/>
            <w:r w:rsidRPr="005069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5242" w:type="dxa"/>
            <w:vAlign w:val="center"/>
          </w:tcPr>
          <w:p w14:paraId="0C1EA41C" w14:textId="77777777" w:rsidR="009D69FD" w:rsidRPr="00506994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4110" w:type="dxa"/>
            <w:vAlign w:val="center"/>
          </w:tcPr>
          <w:p w14:paraId="3CF8D48F" w14:textId="464F6DA2" w:rsidR="009D69FD" w:rsidRDefault="009D69FD" w:rsidP="00D555E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napToGrid w:val="0"/>
                <w:color w:val="000000"/>
                <w:sz w:val="18"/>
                <w:szCs w:val="18"/>
                <w:lang w:val="pl-PL" w:eastAsia="pl-PL"/>
              </w:rPr>
            </w:pPr>
            <w:r w:rsidRPr="00506994"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>Czy zamówienie obejmowało swoim zakresem</w:t>
            </w:r>
            <w:r w:rsidRPr="00506994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  <w:p w14:paraId="0E8A8EC8" w14:textId="2E8A0764" w:rsidR="007C6D7D" w:rsidRPr="00506994" w:rsidRDefault="007C6D7D" w:rsidP="00D555E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C6D7D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opracowanie  koncepcji lub dokumentacji projektowej składającej się co najmniej z projektu budowlanego i wykonawczego, dotyczącej budowy lub przebudowy budynku użyteczności publicznej przeznaczonego na potrzeby sportu, o powierzchni użytkowej budynku co najmniej 3 000 m</w:t>
            </w:r>
            <w:r w:rsidRPr="000822A5">
              <w:rPr>
                <w:rFonts w:ascii="Open Sans" w:hAnsi="Open Sans" w:cs="Open Sans"/>
                <w:bCs/>
                <w:sz w:val="18"/>
                <w:szCs w:val="18"/>
                <w:vertAlign w:val="superscript"/>
                <w:lang w:val="pl-PL"/>
              </w:rPr>
              <w:t>2</w:t>
            </w:r>
            <w:r w:rsidRPr="007C6D7D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1701" w:type="dxa"/>
            <w:vAlign w:val="center"/>
          </w:tcPr>
          <w:p w14:paraId="74944281" w14:textId="77777777" w:rsidR="009D69FD" w:rsidRPr="00506994" w:rsidRDefault="009D69FD" w:rsidP="008E37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6C84360" w14:textId="77777777" w:rsidR="009D69FD" w:rsidRPr="00506994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E3772"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>(zakończenia)</w:t>
            </w:r>
          </w:p>
        </w:tc>
        <w:tc>
          <w:tcPr>
            <w:tcW w:w="2977" w:type="dxa"/>
            <w:vAlign w:val="center"/>
          </w:tcPr>
          <w:p w14:paraId="7BCDA518" w14:textId="77777777" w:rsidR="009D69FD" w:rsidRPr="00506994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9D69FD" w:rsidRPr="00EE03EC" w14:paraId="66A60041" w14:textId="77777777" w:rsidTr="007C6D7D">
        <w:trPr>
          <w:trHeight w:hRule="exact" w:val="968"/>
        </w:trPr>
        <w:tc>
          <w:tcPr>
            <w:tcW w:w="723" w:type="dxa"/>
            <w:vAlign w:val="center"/>
          </w:tcPr>
          <w:p w14:paraId="08A77924" w14:textId="77777777" w:rsidR="009D69FD" w:rsidRPr="00EE03EC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5242" w:type="dxa"/>
            <w:vAlign w:val="center"/>
          </w:tcPr>
          <w:p w14:paraId="1BDF0EFB" w14:textId="77777777" w:rsidR="009D69FD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4E6FCD" w14:textId="77777777" w:rsidR="009D69FD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23E349" w14:textId="77777777" w:rsidR="009D69FD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D3633A" w14:textId="77777777" w:rsidR="009D69FD" w:rsidRPr="00EE03EC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10" w:type="dxa"/>
          </w:tcPr>
          <w:p w14:paraId="66927DB6" w14:textId="77777777" w:rsidR="009D69FD" w:rsidRPr="00AC3C23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EDA090" w14:textId="77777777" w:rsidR="009D69FD" w:rsidRPr="00F83C69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3C69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633567F0" w14:textId="77777777" w:rsidR="009D69FD" w:rsidRPr="00EE03EC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2E141CD" w14:textId="77777777" w:rsidR="009D69FD" w:rsidRPr="00EE03EC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69FD" w:rsidRPr="00EE03EC" w14:paraId="63B78B42" w14:textId="77777777" w:rsidTr="007C6D7D">
        <w:trPr>
          <w:trHeight w:hRule="exact" w:val="982"/>
        </w:trPr>
        <w:tc>
          <w:tcPr>
            <w:tcW w:w="723" w:type="dxa"/>
            <w:vAlign w:val="center"/>
          </w:tcPr>
          <w:p w14:paraId="0964B2F4" w14:textId="77777777" w:rsidR="009D69FD" w:rsidRPr="0058792E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5242" w:type="dxa"/>
            <w:vAlign w:val="center"/>
          </w:tcPr>
          <w:p w14:paraId="7731FF59" w14:textId="77777777" w:rsidR="009D69FD" w:rsidRPr="00EE03EC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10" w:type="dxa"/>
          </w:tcPr>
          <w:p w14:paraId="541DE8D3" w14:textId="77777777" w:rsidR="009D69FD" w:rsidRPr="00AC3C23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79CB49" w14:textId="77777777" w:rsidR="009D69FD" w:rsidRPr="00AC3C23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8A0CC2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4D7860D2" w14:textId="77777777" w:rsidR="009D69FD" w:rsidRPr="00EE03EC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E274610" w14:textId="77777777" w:rsidR="009D69FD" w:rsidRPr="00EE03EC" w:rsidRDefault="009D69FD" w:rsidP="00E82F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4"/>
    <w:p w14:paraId="13664CB4" w14:textId="77777777" w:rsidR="00523B68" w:rsidRDefault="00523B68" w:rsidP="00523B68">
      <w:pPr>
        <w:spacing w:before="120" w:after="120"/>
        <w:ind w:right="-143"/>
        <w:jc w:val="both"/>
        <w:rPr>
          <w:rFonts w:ascii="Open Sans" w:hAnsi="Open Sans" w:cs="Open Sans"/>
          <w:sz w:val="18"/>
          <w:szCs w:val="18"/>
        </w:rPr>
      </w:pPr>
      <w:r w:rsidRPr="00523B68">
        <w:rPr>
          <w:rFonts w:ascii="Open Sans" w:hAnsi="Open Sans" w:cs="Open Sans"/>
          <w:sz w:val="18"/>
          <w:szCs w:val="18"/>
        </w:rPr>
        <w:t>(*) niepotrzebne skreślić</w:t>
      </w:r>
    </w:p>
    <w:p w14:paraId="5699542E" w14:textId="77777777" w:rsidR="0049092D" w:rsidRDefault="0049092D" w:rsidP="0049092D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49092D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528"/>
      </w:tblGrid>
      <w:tr w:rsidR="00161C96" w:rsidRPr="00E84076" w14:paraId="56EA54DC" w14:textId="77777777" w:rsidTr="000F3988">
        <w:trPr>
          <w:cantSplit/>
          <w:trHeight w:val="148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DD41" w14:textId="77777777" w:rsidR="00161C96" w:rsidRPr="00282831" w:rsidRDefault="00161C96" w:rsidP="001D46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53EA902" w14:textId="77777777" w:rsidR="00161C96" w:rsidRPr="00282831" w:rsidRDefault="00161C96" w:rsidP="001D46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7383" w14:textId="77777777" w:rsidR="00161C96" w:rsidRPr="00282831" w:rsidRDefault="00161C96" w:rsidP="001D46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53174FF" w14:textId="48E46C3B" w:rsidR="0071339D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71339D">
        <w:rPr>
          <w:rFonts w:ascii="Open Sans" w:hAnsi="Open Sans" w:cs="Open Sans"/>
        </w:rPr>
        <w:t>UWAGA! Dokumenty należy podpisać kwalifikowanym podpisem elektronicznym</w:t>
      </w:r>
      <w:r>
        <w:rPr>
          <w:rFonts w:ascii="Open Sans" w:hAnsi="Open Sans" w:cs="Open Sans"/>
        </w:rPr>
        <w:t>)</w:t>
      </w:r>
    </w:p>
    <w:p w14:paraId="25FEBAFE" w14:textId="77777777" w:rsidR="00CF185F" w:rsidRDefault="00CF185F" w:rsidP="00A0619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</w:p>
    <w:p w14:paraId="38586EC7" w14:textId="77777777" w:rsidR="00A06192" w:rsidRPr="00A06192" w:rsidRDefault="00CF185F" w:rsidP="00A0619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>
        <w:br w:type="page"/>
      </w:r>
      <w:r w:rsidR="00A06192" w:rsidRPr="00A06192">
        <w:rPr>
          <w:rFonts w:ascii="Open Sans" w:hAnsi="Open Sans" w:cs="Open Sans"/>
        </w:rPr>
        <w:lastRenderedPageBreak/>
        <w:t xml:space="preserve">Załącznik nr </w:t>
      </w:r>
      <w:r w:rsidR="00630082">
        <w:rPr>
          <w:rFonts w:ascii="Open Sans" w:hAnsi="Open Sans" w:cs="Open Sans"/>
        </w:rPr>
        <w:t>4</w:t>
      </w:r>
      <w:r w:rsidR="00A06192" w:rsidRPr="00A06192">
        <w:rPr>
          <w:rFonts w:ascii="Open Sans" w:hAnsi="Open Sans" w:cs="Open Sans"/>
        </w:rPr>
        <w:t xml:space="preserve"> do </w:t>
      </w:r>
      <w:r w:rsidR="00630082">
        <w:rPr>
          <w:rFonts w:ascii="Open Sans" w:hAnsi="Open Sans" w:cs="Open Sans"/>
        </w:rPr>
        <w:t>SIWZ</w:t>
      </w:r>
    </w:p>
    <w:p w14:paraId="6DADFB7C" w14:textId="77777777" w:rsidR="004C0838" w:rsidRDefault="004C0838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</w:pPr>
    </w:p>
    <w:p w14:paraId="649CC81A" w14:textId="77777777" w:rsidR="0003022B" w:rsidRDefault="0003022B" w:rsidP="0003022B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03022B">
        <w:rPr>
          <w:rFonts w:ascii="Open Sans" w:hAnsi="Open Sans" w:cs="Open Sans"/>
        </w:rPr>
        <w:t>WYKAZ OSÓB,</w:t>
      </w:r>
      <w:r w:rsidRPr="0003022B">
        <w:rPr>
          <w:rFonts w:ascii="Open Sans" w:hAnsi="Open Sans" w:cs="Open Sans"/>
        </w:rPr>
        <w:br/>
      </w:r>
      <w:r w:rsidRPr="0003022B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126"/>
        <w:gridCol w:w="4536"/>
        <w:gridCol w:w="2977"/>
      </w:tblGrid>
      <w:tr w:rsidR="001F7144" w:rsidRPr="00F610D1" w14:paraId="69A8198B" w14:textId="77777777" w:rsidTr="000F3988">
        <w:trPr>
          <w:cantSplit/>
        </w:trPr>
        <w:tc>
          <w:tcPr>
            <w:tcW w:w="567" w:type="dxa"/>
            <w:vAlign w:val="center"/>
          </w:tcPr>
          <w:p w14:paraId="68CB8DB1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6407A294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13F4FB75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14:paraId="385F7C5D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4536" w:type="dxa"/>
            <w:vAlign w:val="center"/>
          </w:tcPr>
          <w:p w14:paraId="4232D2DA" w14:textId="789C2769" w:rsidR="001F7144" w:rsidRPr="00F610D1" w:rsidRDefault="000822A5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 zawodowe</w:t>
            </w:r>
          </w:p>
        </w:tc>
        <w:tc>
          <w:tcPr>
            <w:tcW w:w="2977" w:type="dxa"/>
            <w:vAlign w:val="center"/>
          </w:tcPr>
          <w:p w14:paraId="32CFD195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F7144" w:rsidRPr="00F610D1" w14:paraId="20698EFD" w14:textId="77777777" w:rsidTr="000F3988">
        <w:trPr>
          <w:cantSplit/>
        </w:trPr>
        <w:tc>
          <w:tcPr>
            <w:tcW w:w="567" w:type="dxa"/>
            <w:vAlign w:val="center"/>
          </w:tcPr>
          <w:p w14:paraId="70E8D038" w14:textId="77777777" w:rsidR="001F7144" w:rsidRPr="00F610D1" w:rsidRDefault="001F7144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vAlign w:val="center"/>
          </w:tcPr>
          <w:p w14:paraId="2E88F5AC" w14:textId="7E18F6A3" w:rsidR="001F7144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534E98">
              <w:rPr>
                <w:rFonts w:ascii="Open Sans" w:hAnsi="Open Sans" w:cs="Open Sans"/>
                <w:sz w:val="18"/>
                <w:szCs w:val="18"/>
              </w:rPr>
              <w:t>………….</w:t>
            </w:r>
            <w:r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221921"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7458EBD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B0785">
              <w:rPr>
                <w:rFonts w:ascii="Open Sans" w:hAnsi="Open Sans" w:cs="Open Sans"/>
                <w:sz w:val="16"/>
                <w:szCs w:val="18"/>
              </w:rPr>
              <w:t>(zgodnie z załącznikiem do oferty)</w:t>
            </w:r>
          </w:p>
        </w:tc>
        <w:tc>
          <w:tcPr>
            <w:tcW w:w="1843" w:type="dxa"/>
            <w:vAlign w:val="center"/>
          </w:tcPr>
          <w:p w14:paraId="2281DEE6" w14:textId="77777777" w:rsidR="001F7144" w:rsidRPr="00F610D1" w:rsidRDefault="001F7144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</w:p>
        </w:tc>
        <w:tc>
          <w:tcPr>
            <w:tcW w:w="2126" w:type="dxa"/>
            <w:vAlign w:val="center"/>
          </w:tcPr>
          <w:p w14:paraId="6B50E928" w14:textId="77777777" w:rsidR="001F7144" w:rsidRPr="00F610D1" w:rsidRDefault="001F7144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D64B5A">
              <w:rPr>
                <w:rFonts w:ascii="Open Sans" w:hAnsi="Open Sans" w:cs="Open Sans"/>
                <w:sz w:val="18"/>
                <w:szCs w:val="18"/>
              </w:rPr>
              <w:t>prawnienia budowlane do projektowania w specjalności architektonicznej</w:t>
            </w:r>
          </w:p>
        </w:tc>
        <w:tc>
          <w:tcPr>
            <w:tcW w:w="4536" w:type="dxa"/>
            <w:vAlign w:val="center"/>
          </w:tcPr>
          <w:p w14:paraId="73C0E099" w14:textId="7C2F3B3D" w:rsidR="00EA4B30" w:rsidRDefault="000822A5" w:rsidP="00EA4B30">
            <w:pPr>
              <w:pStyle w:val="Akapitzlist"/>
              <w:numPr>
                <w:ilvl w:val="0"/>
                <w:numId w:val="5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co najmniej 5 letnie (60 miesięczne) doświadczenie zawodowe od momentu uzyskania uprawnień budowlanych do projektowania;</w:t>
            </w:r>
          </w:p>
          <w:p w14:paraId="6D8774BE" w14:textId="46B8928A" w:rsidR="000822A5" w:rsidRDefault="00EA4B30" w:rsidP="00221921">
            <w:pPr>
              <w:pStyle w:val="Akapitzlist"/>
              <w:numPr>
                <w:ilvl w:val="0"/>
                <w:numId w:val="58"/>
              </w:numPr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 w:rsidRPr="00EA4B30">
              <w:rPr>
                <w:rFonts w:ascii="Open Sans" w:hAnsi="Open Sans" w:cs="Open Sans"/>
                <w:sz w:val="18"/>
                <w:szCs w:val="18"/>
              </w:rPr>
              <w:t xml:space="preserve">kierował zespołami projektowymi, które opracowały co najmniej pięć </w:t>
            </w:r>
            <w:r w:rsidR="00DE2C28">
              <w:rPr>
                <w:rFonts w:ascii="Open Sans" w:hAnsi="Open Sans" w:cs="Open Sans"/>
                <w:sz w:val="18"/>
                <w:szCs w:val="18"/>
              </w:rPr>
              <w:t xml:space="preserve">koncepcji lub </w:t>
            </w:r>
            <w:r w:rsidRPr="00EA4B30">
              <w:rPr>
                <w:rFonts w:ascii="Open Sans" w:hAnsi="Open Sans" w:cs="Open Sans"/>
                <w:sz w:val="18"/>
                <w:szCs w:val="18"/>
              </w:rPr>
              <w:t xml:space="preserve">dokumentacji projektowych, z których każda składała się co najmniej z projektu budowlanego i wykonawczego, </w:t>
            </w:r>
            <w:r>
              <w:rPr>
                <w:rFonts w:ascii="Open Sans" w:hAnsi="Open Sans" w:cs="Open Sans"/>
                <w:sz w:val="18"/>
                <w:szCs w:val="18"/>
              </w:rPr>
              <w:t>dotycząc</w:t>
            </w:r>
            <w:r w:rsidR="00DE2C28">
              <w:rPr>
                <w:rFonts w:ascii="Open Sans" w:hAnsi="Open Sans" w:cs="Open Sans"/>
                <w:sz w:val="18"/>
                <w:szCs w:val="18"/>
              </w:rPr>
              <w:t>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A4B30">
              <w:rPr>
                <w:rFonts w:ascii="Open Sans" w:hAnsi="Open Sans" w:cs="Open Sans"/>
                <w:sz w:val="18"/>
                <w:szCs w:val="18"/>
              </w:rPr>
              <w:t>budowy lub przebudowy budynku użyteczności publicznej przeznaczonego na potrzeby sportu, o powierzchni użytkowej budynku co najmniej 3 000 m2</w:t>
            </w:r>
            <w:r w:rsidR="00DE2C28">
              <w:rPr>
                <w:rFonts w:ascii="Open Sans" w:hAnsi="Open Sans" w:cs="Open Sans"/>
                <w:sz w:val="18"/>
                <w:szCs w:val="18"/>
              </w:rPr>
              <w:t>,</w:t>
            </w:r>
            <w:r w:rsidR="0022192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221921">
              <w:rPr>
                <w:rFonts w:ascii="Open Sans" w:hAnsi="Open Sans" w:cs="Open Sans"/>
                <w:sz w:val="18"/>
                <w:szCs w:val="18"/>
              </w:rPr>
              <w:t>tj</w:t>
            </w:r>
            <w:proofErr w:type="spellEnd"/>
            <w:r w:rsidR="00221921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FB3EB60" w14:textId="77777777" w:rsidR="00221921" w:rsidRDefault="00221921" w:rsidP="000F3988">
            <w:pPr>
              <w:pStyle w:val="Akapitzlist"/>
              <w:ind w:left="180"/>
              <w:rPr>
                <w:rFonts w:ascii="Open Sans" w:hAnsi="Open Sans" w:cs="Open Sans"/>
                <w:sz w:val="18"/>
                <w:szCs w:val="18"/>
              </w:rPr>
            </w:pPr>
          </w:p>
          <w:p w14:paraId="745994E5" w14:textId="77777777" w:rsidR="00221921" w:rsidRDefault="00221921" w:rsidP="000F3988">
            <w:pPr>
              <w:pStyle w:val="Akapitzlist"/>
              <w:numPr>
                <w:ilvl w:val="2"/>
                <w:numId w:val="3"/>
              </w:numPr>
              <w:tabs>
                <w:tab w:val="clear" w:pos="2565"/>
              </w:tabs>
              <w:ind w:left="459" w:hanging="284"/>
              <w:rPr>
                <w:rFonts w:ascii="Open Sans" w:hAnsi="Open Sans" w:cs="Open Sans"/>
                <w:sz w:val="18"/>
                <w:szCs w:val="18"/>
              </w:rPr>
            </w:pPr>
          </w:p>
          <w:p w14:paraId="2A296D49" w14:textId="5C0885BC" w:rsidR="00221921" w:rsidRPr="000F3988" w:rsidRDefault="00221921" w:rsidP="000F3988">
            <w:pPr>
              <w:pStyle w:val="Akapitzlist"/>
              <w:numPr>
                <w:ilvl w:val="0"/>
                <w:numId w:val="63"/>
              </w:numPr>
              <w:ind w:left="459" w:hanging="284"/>
              <w:rPr>
                <w:rFonts w:ascii="Open Sans" w:hAnsi="Open Sans" w:cs="Open Sans"/>
                <w:sz w:val="18"/>
                <w:szCs w:val="18"/>
              </w:rPr>
            </w:pPr>
            <w:r w:rsidRPr="000F3988">
              <w:rPr>
                <w:rFonts w:ascii="Open Sans" w:hAnsi="Open Sans" w:cs="Open Sans"/>
                <w:sz w:val="18"/>
                <w:szCs w:val="18"/>
              </w:rPr>
              <w:t xml:space="preserve">przedmiot </w:t>
            </w:r>
            <w:r w:rsidR="00DE2C28">
              <w:rPr>
                <w:rFonts w:ascii="Open Sans" w:hAnsi="Open Sans" w:cs="Open Sans"/>
                <w:sz w:val="18"/>
                <w:szCs w:val="18"/>
              </w:rPr>
              <w:t xml:space="preserve">koncepcji lub </w:t>
            </w:r>
            <w:r w:rsidRPr="000F3988">
              <w:rPr>
                <w:rFonts w:ascii="Open Sans" w:hAnsi="Open Sans" w:cs="Open Sans"/>
                <w:sz w:val="18"/>
                <w:szCs w:val="18"/>
              </w:rPr>
              <w:t>dokumentacji: ………………………………………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DF87783" w14:textId="4DFF7422" w:rsidR="00221921" w:rsidRDefault="00DE2C28" w:rsidP="000F3988">
            <w:pPr>
              <w:pStyle w:val="Akapitzlist"/>
              <w:numPr>
                <w:ilvl w:val="0"/>
                <w:numId w:val="63"/>
              </w:numPr>
              <w:ind w:left="459" w:hanging="28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w przypadku dokumentacji: </w:t>
            </w:r>
            <w:r w:rsidR="00221921">
              <w:rPr>
                <w:rFonts w:ascii="Open Sans" w:hAnsi="Open Sans" w:cs="Open Sans"/>
                <w:sz w:val="18"/>
                <w:szCs w:val="18"/>
              </w:rPr>
              <w:t>dokumentacja składała się z co najmniej z projektu budowlanego i wykonawczego: TAK/NIE</w:t>
            </w:r>
            <w:r w:rsidR="00221921" w:rsidRPr="00F610D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45820A74" w14:textId="5C171956" w:rsidR="00221921" w:rsidRDefault="00DE2C28" w:rsidP="000F3988">
            <w:pPr>
              <w:pStyle w:val="Akapitzlist"/>
              <w:numPr>
                <w:ilvl w:val="0"/>
                <w:numId w:val="63"/>
              </w:numPr>
              <w:ind w:left="459" w:hanging="28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koncepcja lub </w:t>
            </w:r>
            <w:r w:rsidR="00221921">
              <w:rPr>
                <w:rFonts w:ascii="Open Sans" w:hAnsi="Open Sans" w:cs="Open Sans"/>
                <w:sz w:val="18"/>
                <w:szCs w:val="18"/>
              </w:rPr>
              <w:t xml:space="preserve">dokumentacja dotyczyła </w:t>
            </w:r>
            <w:r w:rsidR="00221921" w:rsidRPr="00EA4B30">
              <w:rPr>
                <w:rFonts w:ascii="Open Sans" w:hAnsi="Open Sans" w:cs="Open Sans"/>
                <w:sz w:val="18"/>
                <w:szCs w:val="18"/>
              </w:rPr>
              <w:t>budowy lub przebudowy budynku użyteczności publicznej przeznaczonego na potrzeby sportu</w:t>
            </w:r>
            <w:r w:rsidR="00221921">
              <w:rPr>
                <w:rFonts w:ascii="Open Sans" w:hAnsi="Open Sans" w:cs="Open Sans"/>
                <w:sz w:val="18"/>
                <w:szCs w:val="18"/>
              </w:rPr>
              <w:t>: TAK/NIE</w:t>
            </w:r>
            <w:r w:rsidR="00221921" w:rsidRPr="00F610D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16042353" w14:textId="4558AB8F" w:rsidR="00221921" w:rsidRDefault="00221921" w:rsidP="000F3988">
            <w:pPr>
              <w:pStyle w:val="Akapitzlist"/>
              <w:numPr>
                <w:ilvl w:val="0"/>
                <w:numId w:val="63"/>
              </w:numPr>
              <w:ind w:left="459" w:hanging="284"/>
              <w:rPr>
                <w:rFonts w:ascii="Open Sans" w:hAnsi="Open Sans" w:cs="Open Sans"/>
                <w:sz w:val="18"/>
                <w:szCs w:val="18"/>
              </w:rPr>
            </w:pPr>
            <w:r w:rsidRPr="00EA4B30">
              <w:rPr>
                <w:rFonts w:ascii="Open Sans" w:hAnsi="Open Sans" w:cs="Open Sans"/>
                <w:sz w:val="18"/>
                <w:szCs w:val="18"/>
              </w:rPr>
              <w:t>powierzchni</w:t>
            </w:r>
            <w:r>
              <w:rPr>
                <w:rFonts w:ascii="Open Sans" w:hAnsi="Open Sans" w:cs="Open Sans"/>
                <w:sz w:val="18"/>
                <w:szCs w:val="18"/>
              </w:rPr>
              <w:t>a użytkowa</w:t>
            </w:r>
            <w:r w:rsidRPr="00EA4B30">
              <w:rPr>
                <w:rFonts w:ascii="Open Sans" w:hAnsi="Open Sans" w:cs="Open Sans"/>
                <w:sz w:val="18"/>
                <w:szCs w:val="18"/>
              </w:rPr>
              <w:t xml:space="preserve"> budynku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 m</w:t>
            </w:r>
            <w:r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r>
              <w:rPr>
                <w:rFonts w:ascii="Open Sans" w:hAnsi="Open Sans" w:cs="Open Sans"/>
                <w:sz w:val="18"/>
                <w:szCs w:val="18"/>
              </w:rPr>
              <w:t>: …………..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F30FBEC" w14:textId="77777777" w:rsidR="00D838D6" w:rsidRPr="00785F73" w:rsidRDefault="00D838D6" w:rsidP="000F3988">
            <w:pPr>
              <w:pStyle w:val="Akapitzlist"/>
              <w:numPr>
                <w:ilvl w:val="0"/>
                <w:numId w:val="63"/>
              </w:numPr>
              <w:ind w:left="459" w:hanging="284"/>
              <w:rPr>
                <w:rFonts w:ascii="Open Sans" w:hAnsi="Open Sans" w:cs="Open Sans"/>
                <w:sz w:val="18"/>
                <w:szCs w:val="18"/>
              </w:rPr>
            </w:pPr>
          </w:p>
          <w:p w14:paraId="3CBF8149" w14:textId="036C7C15" w:rsidR="00D838D6" w:rsidRPr="000F3988" w:rsidRDefault="00D838D6" w:rsidP="000F3988">
            <w:pPr>
              <w:pStyle w:val="Akapitzlist"/>
              <w:numPr>
                <w:ilvl w:val="2"/>
                <w:numId w:val="3"/>
              </w:numPr>
              <w:tabs>
                <w:tab w:val="clear" w:pos="2565"/>
              </w:tabs>
              <w:ind w:left="459" w:hanging="28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(…)</w:t>
            </w:r>
            <w:r w:rsidR="00785F73">
              <w:rPr>
                <w:rFonts w:ascii="Open Sans" w:hAnsi="Open Sans" w:cs="Open Sans"/>
                <w:sz w:val="18"/>
                <w:szCs w:val="18"/>
              </w:rPr>
              <w:t>; 3. (…); 4. (…); 5. (…).</w:t>
            </w:r>
          </w:p>
        </w:tc>
        <w:tc>
          <w:tcPr>
            <w:tcW w:w="2977" w:type="dxa"/>
            <w:vAlign w:val="center"/>
          </w:tcPr>
          <w:p w14:paraId="19CFA3C4" w14:textId="0A769EB3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  <w:r w:rsidR="00437E54"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DCA4C4D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4DE055B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48056AA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A899319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3ADDFA4" w14:textId="2CEB5752" w:rsidR="001F7144" w:rsidRPr="00F610D1" w:rsidRDefault="001F7144" w:rsidP="000F39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  <w:r w:rsidR="00437E54"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1F7144" w:rsidRPr="00F610D1" w14:paraId="2D73FF41" w14:textId="77777777" w:rsidTr="000F3988">
        <w:trPr>
          <w:cantSplit/>
        </w:trPr>
        <w:tc>
          <w:tcPr>
            <w:tcW w:w="567" w:type="dxa"/>
            <w:vAlign w:val="center"/>
          </w:tcPr>
          <w:p w14:paraId="0C9F55C8" w14:textId="0096907E" w:rsidR="001F7144" w:rsidRPr="00F610D1" w:rsidRDefault="001F7144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14:paraId="690677B8" w14:textId="5B81BBDB" w:rsidR="003F7B11" w:rsidRDefault="003F7B11" w:rsidP="003F7B1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……………………….……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5E0D86B" w14:textId="6761C854" w:rsidR="001F7144" w:rsidRPr="00F610D1" w:rsidRDefault="003F7B11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Del="003F7B1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F7144" w:rsidRPr="006F78B3">
              <w:rPr>
                <w:rFonts w:ascii="Open Sans" w:hAnsi="Open Sans" w:cs="Open Sans"/>
                <w:sz w:val="16"/>
                <w:szCs w:val="18"/>
              </w:rPr>
              <w:t>(zgodnie z załącznikiem do oferty)</w:t>
            </w:r>
          </w:p>
        </w:tc>
        <w:tc>
          <w:tcPr>
            <w:tcW w:w="1843" w:type="dxa"/>
            <w:vAlign w:val="center"/>
          </w:tcPr>
          <w:p w14:paraId="5DDB619A" w14:textId="77777777" w:rsidR="001F7144" w:rsidRPr="00F610D1" w:rsidRDefault="001F7144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6" w:type="dxa"/>
            <w:vAlign w:val="center"/>
          </w:tcPr>
          <w:p w14:paraId="443C3DE4" w14:textId="77777777" w:rsidR="001F7144" w:rsidRPr="00F610D1" w:rsidRDefault="001F7144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B0785">
              <w:rPr>
                <w:rFonts w:ascii="Open Sans" w:hAnsi="Open Sans" w:cs="Open Sans"/>
                <w:sz w:val="18"/>
                <w:szCs w:val="18"/>
              </w:rPr>
              <w:t>prawnienia budowlane do projektowania w specjalności konstrukcyjno – budowlanej</w:t>
            </w:r>
          </w:p>
        </w:tc>
        <w:tc>
          <w:tcPr>
            <w:tcW w:w="4536" w:type="dxa"/>
            <w:vAlign w:val="center"/>
          </w:tcPr>
          <w:p w14:paraId="0617398C" w14:textId="2D4F253E" w:rsidR="00EA4B30" w:rsidRDefault="00EA4B30" w:rsidP="00EA4B30">
            <w:pPr>
              <w:pStyle w:val="Akapitzlist"/>
              <w:numPr>
                <w:ilvl w:val="0"/>
                <w:numId w:val="59"/>
              </w:numPr>
              <w:ind w:left="177" w:hanging="142"/>
              <w:rPr>
                <w:rFonts w:ascii="Open Sans" w:hAnsi="Open Sans" w:cs="Open Sans"/>
                <w:sz w:val="18"/>
                <w:szCs w:val="18"/>
              </w:rPr>
            </w:pPr>
            <w:r w:rsidRPr="00EA4B30">
              <w:rPr>
                <w:rFonts w:ascii="Open Sans" w:hAnsi="Open Sans" w:cs="Open Sans"/>
                <w:sz w:val="18"/>
                <w:szCs w:val="18"/>
              </w:rPr>
              <w:t>posiada co najmniej 3 letnie (36 miesięczne) doświadczenie zawodowe od momentu uzyskania uprawnień budowlanych do projektowania;</w:t>
            </w:r>
          </w:p>
          <w:p w14:paraId="6A75045C" w14:textId="77777777" w:rsidR="004C0838" w:rsidRDefault="00EA4B30" w:rsidP="00EA4B30">
            <w:pPr>
              <w:pStyle w:val="Akapitzlist"/>
              <w:numPr>
                <w:ilvl w:val="0"/>
                <w:numId w:val="59"/>
              </w:numPr>
              <w:ind w:left="177" w:hanging="142"/>
              <w:rPr>
                <w:rFonts w:ascii="Open Sans" w:hAnsi="Open Sans" w:cs="Open Sans"/>
                <w:sz w:val="18"/>
                <w:szCs w:val="18"/>
              </w:rPr>
            </w:pPr>
            <w:r w:rsidRPr="00EA4B30">
              <w:rPr>
                <w:rFonts w:ascii="Open Sans" w:hAnsi="Open Sans" w:cs="Open Sans"/>
                <w:sz w:val="18"/>
                <w:szCs w:val="18"/>
              </w:rPr>
              <w:t>opracował co najmniej dwa projekty konstrukcyjne budynku, o powierzchni użytkowej każdego budynku co najmniej 3000 m2</w:t>
            </w:r>
            <w:r w:rsidR="004C08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4C0838">
              <w:rPr>
                <w:rFonts w:ascii="Open Sans" w:hAnsi="Open Sans" w:cs="Open Sans"/>
                <w:sz w:val="18"/>
                <w:szCs w:val="18"/>
              </w:rPr>
              <w:t>tj</w:t>
            </w:r>
            <w:proofErr w:type="spellEnd"/>
            <w:r w:rsidR="004C0838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484E5AC" w14:textId="77777777" w:rsidR="004C0838" w:rsidRDefault="004C0838" w:rsidP="000F3988">
            <w:pPr>
              <w:pStyle w:val="Akapitzlist"/>
              <w:numPr>
                <w:ilvl w:val="3"/>
                <w:numId w:val="3"/>
              </w:numPr>
              <w:tabs>
                <w:tab w:val="clear" w:pos="3060"/>
                <w:tab w:val="num" w:pos="2727"/>
              </w:tabs>
              <w:ind w:left="45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 dokumentacji: …………………………………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1A88BB7" w14:textId="414C98AC" w:rsidR="00A0577C" w:rsidRDefault="00A0577C" w:rsidP="000F3988">
            <w:pPr>
              <w:pStyle w:val="Akapitzlist"/>
              <w:ind w:left="45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powierzchnia użytkowa budynku: …………* m2</w:t>
            </w:r>
          </w:p>
          <w:p w14:paraId="02B02D92" w14:textId="77777777" w:rsidR="00A0577C" w:rsidRDefault="004C0838" w:rsidP="000F3988">
            <w:pPr>
              <w:pStyle w:val="Akapitzlist"/>
              <w:numPr>
                <w:ilvl w:val="3"/>
                <w:numId w:val="3"/>
              </w:numPr>
              <w:tabs>
                <w:tab w:val="clear" w:pos="3060"/>
                <w:tab w:val="num" w:pos="2727"/>
              </w:tabs>
              <w:ind w:left="45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 dokumentacji: …………………………………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3F5D23A" w14:textId="5054967C" w:rsidR="001F7144" w:rsidRPr="000F3988" w:rsidRDefault="00A0577C" w:rsidP="000F3988">
            <w:pPr>
              <w:pStyle w:val="Akapitzlist"/>
              <w:ind w:left="45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powierzchnia użytkowa budynku: …………* m2</w:t>
            </w:r>
          </w:p>
        </w:tc>
        <w:tc>
          <w:tcPr>
            <w:tcW w:w="2977" w:type="dxa"/>
            <w:vAlign w:val="center"/>
          </w:tcPr>
          <w:p w14:paraId="388EED43" w14:textId="43C122C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  <w:r w:rsidR="00DB7BC8"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E30F649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7652B49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F3A3E0D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86B4AD9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1C21388" w14:textId="33074929" w:rsidR="001F7144" w:rsidRPr="00F610D1" w:rsidRDefault="001F714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  <w:r w:rsidR="00DB7BC8"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1F7144" w:rsidRPr="00F610D1" w14:paraId="56CE28B5" w14:textId="77777777" w:rsidTr="000F3988">
        <w:trPr>
          <w:cantSplit/>
        </w:trPr>
        <w:tc>
          <w:tcPr>
            <w:tcW w:w="567" w:type="dxa"/>
            <w:vAlign w:val="center"/>
          </w:tcPr>
          <w:p w14:paraId="561438F4" w14:textId="26353409" w:rsidR="001F7144" w:rsidRPr="00F610D1" w:rsidRDefault="001F7144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5" w:type="dxa"/>
            <w:vAlign w:val="center"/>
          </w:tcPr>
          <w:p w14:paraId="3A7E682B" w14:textId="398E73B3" w:rsidR="003F7B11" w:rsidRDefault="003F7B11" w:rsidP="003F7B1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……………………….……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DE9D024" w14:textId="046342E3" w:rsidR="001F7144" w:rsidRPr="00F610D1" w:rsidRDefault="003F7B11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Del="003F7B1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F7144" w:rsidRPr="006F78B3">
              <w:rPr>
                <w:rFonts w:ascii="Open Sans" w:hAnsi="Open Sans" w:cs="Open Sans"/>
                <w:sz w:val="16"/>
                <w:szCs w:val="18"/>
              </w:rPr>
              <w:t>(zgodnie z załącznikiem do oferty)</w:t>
            </w:r>
          </w:p>
        </w:tc>
        <w:tc>
          <w:tcPr>
            <w:tcW w:w="1843" w:type="dxa"/>
            <w:vAlign w:val="center"/>
          </w:tcPr>
          <w:p w14:paraId="2DE2BBD0" w14:textId="77777777" w:rsidR="001F7144" w:rsidRPr="00F610D1" w:rsidRDefault="001F7144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6" w:type="dxa"/>
            <w:vAlign w:val="center"/>
          </w:tcPr>
          <w:p w14:paraId="6E4BE005" w14:textId="77777777" w:rsidR="001F7144" w:rsidRPr="00F610D1" w:rsidRDefault="001F7144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B0785">
              <w:rPr>
                <w:rFonts w:ascii="Open Sans" w:hAnsi="Open Sans" w:cs="Open Sans"/>
                <w:sz w:val="18"/>
                <w:szCs w:val="18"/>
              </w:rPr>
              <w:t>prawnienia budowlane do projektowania w specjalności instalacyjnej w zakresie sieci, instalacji i urządzeń cieplnych, wentylacyjnych, gazowych, wodociągowych i kanalizacyjnych</w:t>
            </w:r>
          </w:p>
        </w:tc>
        <w:tc>
          <w:tcPr>
            <w:tcW w:w="4536" w:type="dxa"/>
            <w:vAlign w:val="center"/>
          </w:tcPr>
          <w:p w14:paraId="1AD656E9" w14:textId="6F09A2E1" w:rsidR="00EA4B30" w:rsidRDefault="00EA4B30" w:rsidP="00EA4B30">
            <w:pPr>
              <w:pStyle w:val="Akapitzlist"/>
              <w:numPr>
                <w:ilvl w:val="0"/>
                <w:numId w:val="60"/>
              </w:numPr>
              <w:ind w:left="177" w:hanging="177"/>
              <w:rPr>
                <w:rFonts w:ascii="Open Sans" w:hAnsi="Open Sans" w:cs="Open Sans"/>
                <w:sz w:val="18"/>
                <w:szCs w:val="18"/>
              </w:rPr>
            </w:pPr>
            <w:r w:rsidRPr="00EA4B30">
              <w:rPr>
                <w:rFonts w:ascii="Open Sans" w:hAnsi="Open Sans" w:cs="Open Sans"/>
                <w:sz w:val="18"/>
                <w:szCs w:val="18"/>
              </w:rPr>
              <w:t>posiada co najmniej 3 letnie (36 miesięczne)  doświadczenie zawodowe od momentu uzyskania uprawnień budowlanych do projektowania;</w:t>
            </w:r>
          </w:p>
          <w:p w14:paraId="2FBB84E4" w14:textId="0F560C27" w:rsidR="001F6735" w:rsidRDefault="00EA4B30" w:rsidP="001F6735">
            <w:pPr>
              <w:pStyle w:val="Akapitzlist"/>
              <w:numPr>
                <w:ilvl w:val="0"/>
                <w:numId w:val="59"/>
              </w:numPr>
              <w:ind w:left="177" w:hanging="142"/>
              <w:rPr>
                <w:rFonts w:ascii="Open Sans" w:hAnsi="Open Sans" w:cs="Open Sans"/>
                <w:sz w:val="18"/>
                <w:szCs w:val="18"/>
              </w:rPr>
            </w:pPr>
            <w:r w:rsidRPr="00EA4B30">
              <w:rPr>
                <w:rFonts w:ascii="Open Sans" w:hAnsi="Open Sans" w:cs="Open Sans"/>
                <w:sz w:val="18"/>
                <w:szCs w:val="18"/>
              </w:rPr>
              <w:t>opracował co najmniej dwa projekty instalacji sanitarnych budynku o powierzchni użytkowej każdego budynku co najmniej 3000 m2</w:t>
            </w:r>
            <w:r w:rsidR="001F673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1F6735">
              <w:rPr>
                <w:rFonts w:ascii="Open Sans" w:hAnsi="Open Sans" w:cs="Open Sans"/>
                <w:sz w:val="18"/>
                <w:szCs w:val="18"/>
              </w:rPr>
              <w:t>tj</w:t>
            </w:r>
            <w:proofErr w:type="spellEnd"/>
            <w:r w:rsidR="001F6735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47E5E87C" w14:textId="77777777" w:rsidR="001F6735" w:rsidRDefault="001F6735" w:rsidP="000F3988">
            <w:pPr>
              <w:pStyle w:val="Akapitzlist"/>
              <w:numPr>
                <w:ilvl w:val="3"/>
                <w:numId w:val="64"/>
              </w:numPr>
              <w:ind w:left="45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 dokumentacji: …………………………………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894AADE" w14:textId="34F02ED3" w:rsidR="00A0577C" w:rsidRDefault="00A0577C" w:rsidP="00A0577C">
            <w:pPr>
              <w:pStyle w:val="Akapitzlist"/>
              <w:ind w:left="45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powierzchnia użytkowa budynku: …………* m2</w:t>
            </w:r>
          </w:p>
          <w:p w14:paraId="21DE8EA7" w14:textId="77777777" w:rsidR="001F7144" w:rsidRDefault="001F6735" w:rsidP="000F3988">
            <w:pPr>
              <w:pStyle w:val="Akapitzlist"/>
              <w:numPr>
                <w:ilvl w:val="3"/>
                <w:numId w:val="64"/>
              </w:numPr>
              <w:ind w:left="45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 dokumentacji: …………………………………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E62D01C" w14:textId="7D412BF1" w:rsidR="00A0577C" w:rsidRPr="000F3988" w:rsidRDefault="00A0577C" w:rsidP="000F3988">
            <w:pPr>
              <w:pStyle w:val="Akapitzlist"/>
              <w:ind w:left="45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powierzchnia użytkowa budynku: …………* m2</w:t>
            </w:r>
          </w:p>
        </w:tc>
        <w:tc>
          <w:tcPr>
            <w:tcW w:w="2977" w:type="dxa"/>
            <w:vAlign w:val="center"/>
          </w:tcPr>
          <w:p w14:paraId="7FD66B4E" w14:textId="3D441FC2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  <w:r w:rsidR="00DB7BC8"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FDF84D2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CF7654D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9F5FBDC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CCC0C4D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DFDCD53" w14:textId="1D11820D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  <w:r w:rsidR="00DB7BC8"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CBAD25A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24A16E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51F7E4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319FB421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F7144" w:rsidRPr="00F610D1" w14:paraId="550031FD" w14:textId="77777777" w:rsidTr="000F3988">
        <w:trPr>
          <w:cantSplit/>
        </w:trPr>
        <w:tc>
          <w:tcPr>
            <w:tcW w:w="567" w:type="dxa"/>
            <w:vAlign w:val="center"/>
          </w:tcPr>
          <w:p w14:paraId="3DFC95F9" w14:textId="77777777" w:rsidR="001F7144" w:rsidRPr="00F610D1" w:rsidRDefault="001F7144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14:paraId="4FF22CEE" w14:textId="43B6EB10" w:rsidR="00B66F95" w:rsidRDefault="00B66F95" w:rsidP="00B66F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……………………….……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FFC077A" w14:textId="3EDF3610" w:rsidR="001F7144" w:rsidRPr="00F610D1" w:rsidRDefault="00B66F95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Del="00B66F9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F7144" w:rsidRPr="006F78B3">
              <w:rPr>
                <w:rFonts w:ascii="Open Sans" w:hAnsi="Open Sans" w:cs="Open Sans"/>
                <w:sz w:val="16"/>
                <w:szCs w:val="18"/>
              </w:rPr>
              <w:t>(zgodnie z załącznikiem do oferty)</w:t>
            </w:r>
          </w:p>
        </w:tc>
        <w:tc>
          <w:tcPr>
            <w:tcW w:w="1843" w:type="dxa"/>
            <w:vAlign w:val="center"/>
          </w:tcPr>
          <w:p w14:paraId="42B7BAB9" w14:textId="77777777" w:rsidR="001F7144" w:rsidRPr="00F610D1" w:rsidRDefault="001F7144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6" w:type="dxa"/>
            <w:vAlign w:val="center"/>
          </w:tcPr>
          <w:p w14:paraId="1D831829" w14:textId="77777777" w:rsidR="001F7144" w:rsidRPr="00F610D1" w:rsidRDefault="001F7144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 w:rsidRPr="003B0785">
              <w:rPr>
                <w:rFonts w:ascii="Open Sans" w:hAnsi="Open Sans" w:cs="Open Sans"/>
                <w:sz w:val="18"/>
                <w:szCs w:val="18"/>
              </w:rPr>
              <w:t>Uprawnienia budowlane do projektowania w specjalności instalacyjnej w zakresie sieci, instalacji i urządzeń elektrycznych i elektroenergetycznych</w:t>
            </w:r>
          </w:p>
        </w:tc>
        <w:tc>
          <w:tcPr>
            <w:tcW w:w="4536" w:type="dxa"/>
            <w:vAlign w:val="center"/>
          </w:tcPr>
          <w:p w14:paraId="1A41E55A" w14:textId="25CFD9D7" w:rsidR="00EA4B30" w:rsidRDefault="00EA4B30" w:rsidP="00EA4B30">
            <w:pPr>
              <w:pStyle w:val="Akapitzlist"/>
              <w:numPr>
                <w:ilvl w:val="0"/>
                <w:numId w:val="61"/>
              </w:numPr>
              <w:ind w:left="177" w:hanging="177"/>
              <w:rPr>
                <w:rFonts w:ascii="Open Sans" w:hAnsi="Open Sans" w:cs="Open Sans"/>
                <w:sz w:val="18"/>
                <w:szCs w:val="18"/>
              </w:rPr>
            </w:pPr>
            <w:r w:rsidRPr="00EA4B30">
              <w:rPr>
                <w:rFonts w:ascii="Open Sans" w:hAnsi="Open Sans" w:cs="Open Sans"/>
                <w:sz w:val="18"/>
                <w:szCs w:val="18"/>
              </w:rPr>
              <w:t>posiada co najmniej 3 letnie  (36 miesięczne) doświadczenie zawodowe od momentu uzyskania uprawnień budowlanych do projektowania;</w:t>
            </w:r>
          </w:p>
          <w:p w14:paraId="61CD4894" w14:textId="31E4DDA8" w:rsidR="00160D87" w:rsidRDefault="00EA4B30" w:rsidP="00160D87">
            <w:pPr>
              <w:pStyle w:val="Akapitzlist"/>
              <w:numPr>
                <w:ilvl w:val="0"/>
                <w:numId w:val="59"/>
              </w:numPr>
              <w:ind w:left="177" w:hanging="142"/>
              <w:rPr>
                <w:rFonts w:ascii="Open Sans" w:hAnsi="Open Sans" w:cs="Open Sans"/>
                <w:sz w:val="18"/>
                <w:szCs w:val="18"/>
              </w:rPr>
            </w:pPr>
            <w:r w:rsidRPr="00EA4B30">
              <w:rPr>
                <w:rFonts w:ascii="Open Sans" w:hAnsi="Open Sans" w:cs="Open Sans"/>
                <w:sz w:val="18"/>
                <w:szCs w:val="18"/>
              </w:rPr>
              <w:t>opracował co najmniej dwa projekty instalacji elektrycznych budynku o powierzchni użytkowej każdego budynku co najmniej 3000 m2</w:t>
            </w:r>
            <w:r w:rsidR="00160D8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160D87">
              <w:rPr>
                <w:rFonts w:ascii="Open Sans" w:hAnsi="Open Sans" w:cs="Open Sans"/>
                <w:sz w:val="18"/>
                <w:szCs w:val="18"/>
              </w:rPr>
              <w:t>tj</w:t>
            </w:r>
            <w:proofErr w:type="spellEnd"/>
            <w:r w:rsidR="00160D87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1B6633F4" w14:textId="77777777" w:rsidR="00160D87" w:rsidRDefault="00160D87" w:rsidP="000F3988">
            <w:pPr>
              <w:pStyle w:val="Akapitzlist"/>
              <w:numPr>
                <w:ilvl w:val="3"/>
                <w:numId w:val="65"/>
              </w:numPr>
              <w:ind w:left="45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 dokumentacji: …………………………………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83FADD8" w14:textId="39E68768" w:rsidR="00A0577C" w:rsidRPr="000F3988" w:rsidRDefault="00A0577C" w:rsidP="000F3988">
            <w:pPr>
              <w:pStyle w:val="Akapitzlist"/>
              <w:ind w:left="45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powierzchnia użytkowa budynku: …………* m2</w:t>
            </w:r>
          </w:p>
          <w:p w14:paraId="0AB578EF" w14:textId="77777777" w:rsidR="00A0577C" w:rsidRDefault="00160D87" w:rsidP="000F3988">
            <w:pPr>
              <w:pStyle w:val="Akapitzlist"/>
              <w:numPr>
                <w:ilvl w:val="3"/>
                <w:numId w:val="65"/>
              </w:numPr>
              <w:ind w:left="45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przedmiot dokumentacji: …………………………………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46D1D36" w14:textId="341833A0" w:rsidR="001F7144" w:rsidRPr="000F3988" w:rsidRDefault="00A0577C" w:rsidP="000F3988">
            <w:pPr>
              <w:pStyle w:val="Akapitzlist"/>
              <w:ind w:left="45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powierzchnia użytkowa budynku: …………* m2</w:t>
            </w:r>
          </w:p>
        </w:tc>
        <w:tc>
          <w:tcPr>
            <w:tcW w:w="2977" w:type="dxa"/>
            <w:vAlign w:val="center"/>
          </w:tcPr>
          <w:p w14:paraId="39064BDA" w14:textId="39422205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  <w:r w:rsidR="00DB7BC8"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198BC9E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1B88CBBF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9FD29C3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03813B4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258AF83" w14:textId="77777777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E6A09A1" w14:textId="00D312A6" w:rsidR="001F7144" w:rsidRPr="00F610D1" w:rsidRDefault="001F7144" w:rsidP="00287E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  <w:r w:rsidR="00DB7BC8"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0822A5" w:rsidRPr="00F610D1" w14:paraId="3AE2AF75" w14:textId="77777777" w:rsidTr="000F3988">
        <w:trPr>
          <w:cantSplit/>
        </w:trPr>
        <w:tc>
          <w:tcPr>
            <w:tcW w:w="567" w:type="dxa"/>
            <w:vAlign w:val="center"/>
          </w:tcPr>
          <w:p w14:paraId="16270F3F" w14:textId="182A3BFF" w:rsidR="000822A5" w:rsidRPr="00F610D1" w:rsidRDefault="000822A5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985" w:type="dxa"/>
            <w:vAlign w:val="center"/>
          </w:tcPr>
          <w:p w14:paraId="1977C364" w14:textId="3C7F22BA" w:rsidR="00B66F95" w:rsidRDefault="00B66F95" w:rsidP="00B66F9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……………………….……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38095A3" w14:textId="3CFEEF27" w:rsidR="000822A5" w:rsidRDefault="00B66F95" w:rsidP="000822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822A5" w:rsidDel="00B66F95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0822A5" w:rsidRPr="000822A5">
              <w:rPr>
                <w:rFonts w:ascii="Open Sans" w:hAnsi="Open Sans" w:cs="Open Sans"/>
                <w:sz w:val="16"/>
                <w:szCs w:val="16"/>
              </w:rPr>
              <w:t>(zgodnie z załącznikiem do oferty)</w:t>
            </w:r>
          </w:p>
        </w:tc>
        <w:tc>
          <w:tcPr>
            <w:tcW w:w="1843" w:type="dxa"/>
            <w:vAlign w:val="center"/>
          </w:tcPr>
          <w:p w14:paraId="26F97F6F" w14:textId="30C51ACA" w:rsidR="000822A5" w:rsidRDefault="000822A5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6" w:type="dxa"/>
            <w:vAlign w:val="center"/>
          </w:tcPr>
          <w:p w14:paraId="4C9A8A7C" w14:textId="1B298A1B" w:rsidR="000822A5" w:rsidRPr="003B0785" w:rsidRDefault="000822A5" w:rsidP="00287E4A">
            <w:pPr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>
              <w:rPr>
                <w:rFonts w:ascii="Open Sans" w:hAnsi="Open Sans" w:cs="Open Sans"/>
                <w:sz w:val="18"/>
                <w:szCs w:val="18"/>
              </w:rPr>
              <w:t>inżynieryjn</w:t>
            </w:r>
            <w:r w:rsidR="003771E9">
              <w:rPr>
                <w:rFonts w:ascii="Open Sans" w:hAnsi="Open Sans" w:cs="Open Sans"/>
                <w:sz w:val="18"/>
                <w:szCs w:val="18"/>
              </w:rPr>
              <w:t xml:space="preserve">ej </w:t>
            </w:r>
            <w:r>
              <w:rPr>
                <w:rFonts w:ascii="Open Sans" w:hAnsi="Open Sans" w:cs="Open Sans"/>
                <w:sz w:val="18"/>
                <w:szCs w:val="18"/>
              </w:rPr>
              <w:t>drogowej</w:t>
            </w:r>
          </w:p>
        </w:tc>
        <w:tc>
          <w:tcPr>
            <w:tcW w:w="4536" w:type="dxa"/>
            <w:vAlign w:val="center"/>
          </w:tcPr>
          <w:p w14:paraId="5FBF839F" w14:textId="727FAFF1" w:rsidR="000822A5" w:rsidRPr="00EA4B30" w:rsidRDefault="00EA4B30">
            <w:pPr>
              <w:pStyle w:val="Akapitzlist"/>
              <w:numPr>
                <w:ilvl w:val="0"/>
                <w:numId w:val="62"/>
              </w:numPr>
              <w:ind w:left="318" w:hanging="283"/>
              <w:rPr>
                <w:rFonts w:ascii="Open Sans" w:hAnsi="Open Sans" w:cs="Open Sans"/>
                <w:sz w:val="18"/>
                <w:szCs w:val="18"/>
              </w:rPr>
            </w:pPr>
            <w:r w:rsidRPr="00EA4B30">
              <w:rPr>
                <w:rFonts w:ascii="Open Sans" w:hAnsi="Open Sans" w:cs="Open Sans"/>
                <w:sz w:val="18"/>
                <w:szCs w:val="18"/>
              </w:rPr>
              <w:t>posiada co najmniej 3 letnie (36 miesięczne) doświadczenie zawodowe od momentu uzyskania uprawnień budowlanych do projektowania</w:t>
            </w:r>
          </w:p>
        </w:tc>
        <w:tc>
          <w:tcPr>
            <w:tcW w:w="2977" w:type="dxa"/>
            <w:vAlign w:val="center"/>
          </w:tcPr>
          <w:p w14:paraId="768249D2" w14:textId="197D0996" w:rsidR="000822A5" w:rsidRPr="000822A5" w:rsidRDefault="000822A5" w:rsidP="000822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  <w:r w:rsidR="00DB7BC8"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F56FB77" w14:textId="77777777" w:rsidR="000822A5" w:rsidRPr="000822A5" w:rsidRDefault="000822A5" w:rsidP="000822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46F9FFF0" w14:textId="77777777" w:rsidR="000822A5" w:rsidRPr="000822A5" w:rsidRDefault="000822A5" w:rsidP="000822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7FDC6FD4" w14:textId="77777777" w:rsidR="000822A5" w:rsidRPr="000822A5" w:rsidRDefault="000822A5" w:rsidP="000822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6BB0975" w14:textId="77777777" w:rsidR="000822A5" w:rsidRPr="000822A5" w:rsidRDefault="000822A5" w:rsidP="000822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066A7A5" w14:textId="77777777" w:rsidR="000822A5" w:rsidRPr="000822A5" w:rsidRDefault="000822A5" w:rsidP="000822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1295D07" w14:textId="0955C6FC" w:rsidR="000822A5" w:rsidRPr="00F610D1" w:rsidRDefault="000822A5" w:rsidP="000822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822A5">
              <w:rPr>
                <w:rFonts w:ascii="Open Sans" w:hAnsi="Open Sans" w:cs="Open Sans"/>
                <w:sz w:val="18"/>
                <w:szCs w:val="18"/>
              </w:rPr>
              <w:t>przez inny podmiot*</w:t>
            </w:r>
            <w:r w:rsidR="00DB7BC8" w:rsidRPr="00F610D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</w:tbl>
    <w:p w14:paraId="742DEA9F" w14:textId="3C58FFA2" w:rsidR="00221921" w:rsidRDefault="00221921" w:rsidP="00E82CA6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(*) wypełnić wykropkowane miejsca</w:t>
      </w:r>
    </w:p>
    <w:p w14:paraId="5D6B9573" w14:textId="425C837D" w:rsidR="00221921" w:rsidRDefault="00221921" w:rsidP="00E82CA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0822A5">
        <w:rPr>
          <w:rFonts w:ascii="Open Sans" w:hAnsi="Open Sans" w:cs="Open Sans"/>
          <w:sz w:val="18"/>
          <w:szCs w:val="18"/>
        </w:rPr>
        <w:t>(**) niepotrzebne skreślić</w:t>
      </w:r>
    </w:p>
    <w:p w14:paraId="6B91B462" w14:textId="77777777" w:rsidR="0003022B" w:rsidRPr="0003022B" w:rsidRDefault="0003022B" w:rsidP="0003022B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5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6272"/>
      </w:tblGrid>
      <w:tr w:rsidR="0003022B" w:rsidRPr="0003022B" w14:paraId="0D65F7A1" w14:textId="77777777" w:rsidTr="000F3988">
        <w:trPr>
          <w:cantSplit/>
          <w:trHeight w:val="100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F409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5EBBCE6A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</w:p>
          <w:p w14:paraId="65EAADD8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28A" w14:textId="77777777" w:rsidR="0003022B" w:rsidRPr="0003022B" w:rsidRDefault="0003022B" w:rsidP="000302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5086133" w14:textId="77777777" w:rsidR="00A0577C" w:rsidRDefault="00A0577C" w:rsidP="00A0577C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Dokumenty należy podpisać kwalifikowanym podpisem elektronicznym)</w:t>
      </w:r>
    </w:p>
    <w:p w14:paraId="1A6B08B8" w14:textId="77777777" w:rsidR="0003022B" w:rsidRPr="00A06192" w:rsidRDefault="0003022B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  <w:sectPr w:rsidR="0003022B" w:rsidRPr="00A06192" w:rsidSect="00FD55C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73A2BC6" w14:textId="77777777" w:rsidR="0027677C" w:rsidRPr="00EE03EC" w:rsidRDefault="0027677C" w:rsidP="009E4C3A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DAE15DC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8964FA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53F38C4F" w14:textId="2B581ABF" w:rsidR="00A52A5C" w:rsidRDefault="0027677C" w:rsidP="00A52A5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(t.j. Dz. U. z </w:t>
      </w:r>
      <w:r w:rsidR="001B3A6F" w:rsidRPr="00CA2084">
        <w:rPr>
          <w:rFonts w:ascii="Open Sans" w:hAnsi="Open Sans" w:cs="Open Sans"/>
          <w:snapToGrid w:val="0"/>
          <w:sz w:val="22"/>
          <w:szCs w:val="22"/>
        </w:rPr>
        <w:t>201</w:t>
      </w:r>
      <w:r w:rsidR="001B3A6F">
        <w:rPr>
          <w:rFonts w:ascii="Open Sans" w:hAnsi="Open Sans" w:cs="Open Sans"/>
          <w:snapToGrid w:val="0"/>
          <w:sz w:val="22"/>
          <w:szCs w:val="22"/>
        </w:rPr>
        <w:t>8</w:t>
      </w:r>
      <w:r w:rsidR="001B3A6F" w:rsidRPr="00CA2084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1B3A6F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 zm.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60AAB6DD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48642C19" w14:textId="2E789552" w:rsidR="00A52A5C" w:rsidRDefault="007C6D7D" w:rsidP="007C6D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7C6D7D">
        <w:rPr>
          <w:rFonts w:ascii="Open Sans" w:hAnsi="Open Sans" w:cs="Open Sans"/>
          <w:b/>
          <w:sz w:val="22"/>
          <w:szCs w:val="22"/>
        </w:rPr>
        <w:t xml:space="preserve">Opracowanie wielowariantowej koncepcji architektoniczno –  funkcjonalno – przestrzennej  dla zadania inwestycyjnego pod nazwą: Budowa całorocznego, krytego lodowiska w Gdańsku, w dzielnicy Ujeścisko </w:t>
      </w:r>
      <w:r>
        <w:rPr>
          <w:rFonts w:ascii="Open Sans" w:hAnsi="Open Sans" w:cs="Open Sans"/>
          <w:b/>
          <w:sz w:val="22"/>
          <w:szCs w:val="22"/>
        </w:rPr>
        <w:t>–</w:t>
      </w:r>
      <w:r w:rsidRPr="007C6D7D">
        <w:rPr>
          <w:rFonts w:ascii="Open Sans" w:hAnsi="Open Sans" w:cs="Open Sans"/>
          <w:b/>
          <w:sz w:val="22"/>
          <w:szCs w:val="22"/>
        </w:rPr>
        <w:t xml:space="preserve"> Łostowice</w:t>
      </w:r>
    </w:p>
    <w:p w14:paraId="5AABEC5F" w14:textId="77777777" w:rsidR="007C6D7D" w:rsidRDefault="007C6D7D" w:rsidP="007C6D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45FCA900" w14:textId="6E06D20C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</w:t>
      </w:r>
      <w:r w:rsidR="000E510D">
        <w:rPr>
          <w:rFonts w:ascii="Open Sans" w:hAnsi="Open Sans" w:cs="Open Sans"/>
          <w:sz w:val="22"/>
          <w:szCs w:val="22"/>
        </w:rPr>
        <w:t>lub składek</w:t>
      </w:r>
      <w:r w:rsidR="00685040">
        <w:rPr>
          <w:rFonts w:ascii="Open Sans" w:hAnsi="Open Sans" w:cs="Open Sans"/>
          <w:sz w:val="22"/>
          <w:szCs w:val="22"/>
        </w:rPr>
        <w:t xml:space="preserve"> </w:t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08EC50C0" w14:textId="77777777" w:rsidR="0027677C" w:rsidRPr="00077C3C" w:rsidRDefault="0027677C" w:rsidP="0027677C">
      <w:pPr>
        <w:jc w:val="both"/>
        <w:rPr>
          <w:rFonts w:ascii="Open Sans" w:hAnsi="Open Sans" w:cs="Open Sans"/>
        </w:rPr>
      </w:pPr>
    </w:p>
    <w:p w14:paraId="6CE290DE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ADC7A8D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07564E44" w14:textId="77777777" w:rsidR="0027677C" w:rsidRPr="003457BA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15052E6B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2D27CB1" w14:textId="77777777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001D5254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028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EAA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3D7261B" w14:textId="77777777" w:rsidR="0027677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7B38686" w14:textId="77777777" w:rsidR="00E77B92" w:rsidRDefault="00E77B92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4D02014F" w14:textId="77777777" w:rsidR="00E77B92" w:rsidRDefault="00E77B92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5B0D8737" w14:textId="3AC8144D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(</w:t>
      </w:r>
      <w:r w:rsidR="00E77B92">
        <w:rPr>
          <w:rFonts w:ascii="Open Sans" w:hAnsi="Open Sans" w:cs="Open Sans"/>
        </w:rPr>
        <w:t>UWAGA! Dokumenty należy podpisać kwalifikowanym podpisem elektronicznym</w:t>
      </w:r>
      <w:r>
        <w:rPr>
          <w:rFonts w:ascii="Open Sans" w:hAnsi="Open Sans" w:cs="Open Sans"/>
        </w:rPr>
        <w:t>)</w:t>
      </w:r>
    </w:p>
    <w:p w14:paraId="50A2951C" w14:textId="083F3A0D" w:rsidR="00E77B92" w:rsidRDefault="00E77B92" w:rsidP="000F3988">
      <w:pPr>
        <w:widowControl/>
        <w:tabs>
          <w:tab w:val="left" w:pos="2083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FDDCE65" w14:textId="60F92237" w:rsidR="0027677C" w:rsidRPr="00EE03EC" w:rsidRDefault="0027677C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0B43EAD0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4793D32D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0D19463C" w14:textId="6A4F218A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157041" w:rsidRPr="005004EF">
        <w:rPr>
          <w:rFonts w:ascii="Open Sans" w:hAnsi="Open Sans" w:cs="Open Sans"/>
          <w:snapToGrid w:val="0"/>
          <w:sz w:val="22"/>
          <w:szCs w:val="22"/>
        </w:rPr>
        <w:t>(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t.j. Dz. U. z 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>201</w:t>
      </w:r>
      <w:r w:rsidR="00B404E3">
        <w:rPr>
          <w:rFonts w:ascii="Open Sans" w:hAnsi="Open Sans" w:cs="Open Sans"/>
          <w:snapToGrid w:val="0"/>
          <w:sz w:val="22"/>
          <w:szCs w:val="22"/>
        </w:rPr>
        <w:t>8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404E3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 zm.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1D506D8B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5B9E6A99" w14:textId="67DE69F8" w:rsidR="000E0EE1" w:rsidRDefault="007C6D7D" w:rsidP="007C6D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7C6D7D">
        <w:rPr>
          <w:rFonts w:ascii="Open Sans" w:hAnsi="Open Sans" w:cs="Open Sans"/>
          <w:b/>
          <w:sz w:val="22"/>
          <w:szCs w:val="22"/>
        </w:rPr>
        <w:t xml:space="preserve">Opracowanie wielowariantowej koncepcji architektoniczno –  funkcjonalno – przestrzennej  dla zadania inwestycyjnego pod nazwą: Budowa całorocznego, krytego lodowiska w Gdańsku, w dzielnicy Ujeścisko </w:t>
      </w:r>
      <w:r>
        <w:rPr>
          <w:rFonts w:ascii="Open Sans" w:hAnsi="Open Sans" w:cs="Open Sans"/>
          <w:b/>
          <w:sz w:val="22"/>
          <w:szCs w:val="22"/>
        </w:rPr>
        <w:t>–</w:t>
      </w:r>
      <w:r w:rsidRPr="007C6D7D">
        <w:rPr>
          <w:rFonts w:ascii="Open Sans" w:hAnsi="Open Sans" w:cs="Open Sans"/>
          <w:b/>
          <w:sz w:val="22"/>
          <w:szCs w:val="22"/>
        </w:rPr>
        <w:t xml:space="preserve"> Łostowice</w:t>
      </w:r>
    </w:p>
    <w:p w14:paraId="005C81D4" w14:textId="77777777" w:rsidR="007C6D7D" w:rsidRDefault="007C6D7D" w:rsidP="007C6D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676C4992" w14:textId="77777777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0F43AB1E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5A6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C274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1B232B" w14:textId="77777777" w:rsidR="00DB7BC8" w:rsidRDefault="00DB7BC8" w:rsidP="00E77B9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5A20E283" w14:textId="77777777" w:rsidR="00DB7BC8" w:rsidRDefault="00DB7BC8" w:rsidP="00E77B9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1F6CAAE9" w14:textId="78C69BBF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Dokumenty należy podpisać kwalifikowanym podpisem elektronicznym</w:t>
      </w:r>
      <w:r>
        <w:rPr>
          <w:rFonts w:ascii="Open Sans" w:hAnsi="Open Sans" w:cs="Open Sans"/>
        </w:rPr>
        <w:t>)</w:t>
      </w:r>
    </w:p>
    <w:p w14:paraId="7B2E782F" w14:textId="77777777" w:rsidR="0027677C" w:rsidRPr="000F3988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  <w:lang w:val="pl-PL"/>
        </w:rPr>
      </w:pPr>
    </w:p>
    <w:p w14:paraId="40C591AB" w14:textId="77777777" w:rsidR="0027677C" w:rsidRPr="00EE03EC" w:rsidRDefault="0027677C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76722ADA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14E2F651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6210447C" w14:textId="79D059EB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(t.j. Dz. U. z 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>201</w:t>
      </w:r>
      <w:r w:rsidR="00B404E3">
        <w:rPr>
          <w:rFonts w:ascii="Open Sans" w:hAnsi="Open Sans" w:cs="Open Sans"/>
          <w:snapToGrid w:val="0"/>
          <w:sz w:val="22"/>
          <w:szCs w:val="22"/>
        </w:rPr>
        <w:t>8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404E3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późn.zm.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>)</w:t>
      </w:r>
    </w:p>
    <w:p w14:paraId="5EC6A00B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0638E64B" w14:textId="24484D19" w:rsidR="000E0EE1" w:rsidRDefault="007C6D7D" w:rsidP="007C6D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7C6D7D">
        <w:rPr>
          <w:rFonts w:ascii="Open Sans" w:hAnsi="Open Sans" w:cs="Open Sans"/>
          <w:b/>
          <w:sz w:val="22"/>
          <w:szCs w:val="22"/>
        </w:rPr>
        <w:t xml:space="preserve">Opracowanie wielowariantowej koncepcji architektoniczno –  funkcjonalno – przestrzennej  dla zadania inwestycyjnego pod nazwą: Budowa całorocznego, krytego lodowiska w Gdańsku, w dzielnicy Ujeścisko </w:t>
      </w:r>
      <w:r>
        <w:rPr>
          <w:rFonts w:ascii="Open Sans" w:hAnsi="Open Sans" w:cs="Open Sans"/>
          <w:b/>
          <w:sz w:val="22"/>
          <w:szCs w:val="22"/>
        </w:rPr>
        <w:t>–</w:t>
      </w:r>
      <w:r w:rsidRPr="007C6D7D">
        <w:rPr>
          <w:rFonts w:ascii="Open Sans" w:hAnsi="Open Sans" w:cs="Open Sans"/>
          <w:b/>
          <w:sz w:val="22"/>
          <w:szCs w:val="22"/>
        </w:rPr>
        <w:t xml:space="preserve"> Łostowice</w:t>
      </w:r>
    </w:p>
    <w:p w14:paraId="496D452C" w14:textId="77777777" w:rsidR="007C6D7D" w:rsidRDefault="007C6D7D" w:rsidP="007C6D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4FE76D0A" w14:textId="507C2502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>
        <w:rPr>
          <w:rFonts w:ascii="Open Sans" w:hAnsi="Open Sans" w:cs="Open Sans"/>
          <w:snapToGrid w:val="0"/>
          <w:sz w:val="22"/>
          <w:szCs w:val="22"/>
        </w:rPr>
        <w:t>nie zalegamy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 z opłacaniem podatków i </w:t>
      </w:r>
      <w:r>
        <w:rPr>
          <w:rFonts w:ascii="Open Sans" w:hAnsi="Open Sans" w:cs="Open Sans"/>
          <w:snapToGrid w:val="0"/>
          <w:sz w:val="22"/>
          <w:szCs w:val="22"/>
        </w:rPr>
        <w:t>opłat lokalnych, o których mowa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>w ustawie z dnia 12 stycznia 1991 r. o</w:t>
      </w:r>
      <w:r>
        <w:rPr>
          <w:rFonts w:ascii="Open Sans" w:hAnsi="Open Sans" w:cs="Open Sans"/>
          <w:snapToGrid w:val="0"/>
          <w:sz w:val="22"/>
          <w:szCs w:val="22"/>
        </w:rPr>
        <w:t xml:space="preserve"> podatkach i opłatach lokalnych (Dz. U. z 201</w:t>
      </w:r>
      <w:r w:rsidR="00335898">
        <w:rPr>
          <w:rFonts w:ascii="Open Sans" w:hAnsi="Open Sans" w:cs="Open Sans"/>
          <w:snapToGrid w:val="0"/>
          <w:sz w:val="22"/>
          <w:szCs w:val="22"/>
        </w:rPr>
        <w:t>8</w:t>
      </w:r>
      <w:r>
        <w:rPr>
          <w:rFonts w:ascii="Open Sans" w:hAnsi="Open Sans" w:cs="Open Sans"/>
          <w:snapToGrid w:val="0"/>
          <w:sz w:val="22"/>
          <w:szCs w:val="22"/>
        </w:rPr>
        <w:t xml:space="preserve"> r.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poz. </w:t>
      </w:r>
      <w:r w:rsidR="00335898">
        <w:rPr>
          <w:rFonts w:ascii="Open Sans" w:hAnsi="Open Sans" w:cs="Open Sans"/>
          <w:snapToGrid w:val="0"/>
          <w:sz w:val="22"/>
          <w:szCs w:val="22"/>
        </w:rPr>
        <w:t>1445 z późn. Zm.</w:t>
      </w:r>
      <w:r w:rsidRPr="00A10D02">
        <w:rPr>
          <w:rFonts w:ascii="Open Sans" w:hAnsi="Open Sans" w:cs="Open Sans"/>
          <w:snapToGrid w:val="0"/>
          <w:sz w:val="22"/>
          <w:szCs w:val="22"/>
        </w:rPr>
        <w:t>)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7C4EEF65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B4302EE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4D44D6F" w14:textId="77777777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4CF34DF4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798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E1E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0855EB" w14:textId="77777777" w:rsidR="00E77B92" w:rsidRDefault="00E77B92" w:rsidP="00C52475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76D2D97E" w14:textId="77777777" w:rsidR="00E77B92" w:rsidRPr="00E77B92" w:rsidRDefault="00E77B92" w:rsidP="000F3988">
      <w:pPr>
        <w:rPr>
          <w:rFonts w:ascii="Open Sans" w:hAnsi="Open Sans" w:cs="Open Sans"/>
          <w:sz w:val="22"/>
          <w:szCs w:val="22"/>
        </w:rPr>
      </w:pPr>
    </w:p>
    <w:p w14:paraId="0EC31D00" w14:textId="77777777" w:rsidR="00E77B92" w:rsidRDefault="00E77B92" w:rsidP="00C52475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63287C6D" w14:textId="7F586986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(</w:t>
      </w:r>
      <w:r w:rsidR="00E77B92">
        <w:rPr>
          <w:rFonts w:ascii="Open Sans" w:hAnsi="Open Sans" w:cs="Open Sans"/>
        </w:rPr>
        <w:t>UWAGA! Dokumenty należy podpisać kwalifikowanym podpisem elektronicznym</w:t>
      </w:r>
      <w:r>
        <w:rPr>
          <w:rFonts w:ascii="Open Sans" w:hAnsi="Open Sans" w:cs="Open Sans"/>
        </w:rPr>
        <w:t>)</w:t>
      </w:r>
    </w:p>
    <w:p w14:paraId="192DB762" w14:textId="09E0D863" w:rsidR="00E77B92" w:rsidRDefault="00E77B92" w:rsidP="000F3988">
      <w:pPr>
        <w:widowControl/>
        <w:tabs>
          <w:tab w:val="left" w:pos="812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40A750D" w14:textId="6E3C44F1" w:rsidR="00B4034F" w:rsidRPr="00090AA1" w:rsidRDefault="000A571A" w:rsidP="00C52475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 w:rsidR="00B4034F" w:rsidRPr="00090AA1">
        <w:rPr>
          <w:rFonts w:ascii="Open Sans" w:hAnsi="Open Sans" w:cs="Open Sans"/>
        </w:rPr>
        <w:lastRenderedPageBreak/>
        <w:t xml:space="preserve">Załącznik nr </w:t>
      </w:r>
      <w:r w:rsidR="00E054E3">
        <w:rPr>
          <w:rFonts w:ascii="Open Sans" w:hAnsi="Open Sans" w:cs="Open Sans"/>
        </w:rPr>
        <w:t>8</w:t>
      </w:r>
      <w:r w:rsidR="00BF6FFB">
        <w:rPr>
          <w:rFonts w:ascii="Open Sans" w:hAnsi="Open Sans" w:cs="Open Sans"/>
        </w:rPr>
        <w:t xml:space="preserve"> </w:t>
      </w:r>
      <w:r w:rsidR="00B4034F" w:rsidRPr="00090AA1">
        <w:rPr>
          <w:rFonts w:ascii="Open Sans" w:hAnsi="Open Sans" w:cs="Open Sans"/>
        </w:rPr>
        <w:t>do SIWZ</w:t>
      </w:r>
    </w:p>
    <w:p w14:paraId="60394E29" w14:textId="77777777" w:rsidR="00FF3E74" w:rsidRPr="00090AA1" w:rsidRDefault="00FF3E74" w:rsidP="005004EF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11785DF4" w14:textId="77777777" w:rsidR="00D47B86" w:rsidRPr="00077C3C" w:rsidRDefault="00D47B86" w:rsidP="00D47B8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1B91210" w14:textId="77777777" w:rsidR="00FF3E74" w:rsidRPr="00FD55C7" w:rsidRDefault="00FF3E74" w:rsidP="00FD55C7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43F6C109" w14:textId="79597691" w:rsidR="00630082" w:rsidRDefault="00FF3E74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="00D671F7"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na podstawie art. </w:t>
      </w:r>
      <w:r w:rsidR="00D671F7">
        <w:rPr>
          <w:rFonts w:ascii="Open Sans" w:hAnsi="Open Sans" w:cs="Open Sans"/>
        </w:rPr>
        <w:t>39</w:t>
      </w:r>
      <w:r w:rsidRPr="00090AA1">
        <w:rPr>
          <w:rFonts w:ascii="Open Sans" w:hAnsi="Open Sans" w:cs="Open Sans"/>
        </w:rPr>
        <w:t xml:space="preserve"> ustawy z dnia 29 stycznia 2004r. - Prawo zamówień publicznych </w:t>
      </w:r>
      <w:r w:rsidR="00D21B12" w:rsidRPr="00D21B12">
        <w:rPr>
          <w:rFonts w:ascii="Open Sans" w:hAnsi="Open Sans" w:cs="Open Sans"/>
        </w:rPr>
        <w:t xml:space="preserve">(t.j. Dz. U. z </w:t>
      </w:r>
      <w:r w:rsidR="00B404E3" w:rsidRPr="00D21B12">
        <w:rPr>
          <w:rFonts w:ascii="Open Sans" w:hAnsi="Open Sans" w:cs="Open Sans"/>
        </w:rPr>
        <w:t>201</w:t>
      </w:r>
      <w:r w:rsidR="00B404E3">
        <w:rPr>
          <w:rFonts w:ascii="Open Sans" w:hAnsi="Open Sans" w:cs="Open Sans"/>
        </w:rPr>
        <w:t>8</w:t>
      </w:r>
      <w:r w:rsidR="00B404E3" w:rsidRPr="00D21B12">
        <w:rPr>
          <w:rFonts w:ascii="Open Sans" w:hAnsi="Open Sans" w:cs="Open Sans"/>
        </w:rPr>
        <w:t xml:space="preserve"> </w:t>
      </w:r>
      <w:r w:rsidR="00D21B12" w:rsidRPr="00D21B12">
        <w:rPr>
          <w:rFonts w:ascii="Open Sans" w:hAnsi="Open Sans" w:cs="Open Sans"/>
        </w:rPr>
        <w:t xml:space="preserve">r. poz. </w:t>
      </w:r>
      <w:r w:rsidR="00B404E3">
        <w:rPr>
          <w:rFonts w:ascii="Open Sans" w:hAnsi="Open Sans" w:cs="Open Sans"/>
        </w:rPr>
        <w:t>1986 z późn. zm.</w:t>
      </w:r>
      <w:r w:rsidR="00D21B12" w:rsidRPr="00D21B12">
        <w:rPr>
          <w:rFonts w:ascii="Open Sans" w:hAnsi="Open Sans" w:cs="Open Sans"/>
        </w:rPr>
        <w:t xml:space="preserve">) </w:t>
      </w:r>
      <w:r w:rsidRPr="00090AA1">
        <w:rPr>
          <w:rFonts w:ascii="Open Sans" w:hAnsi="Open Sans" w:cs="Open Sans"/>
        </w:rPr>
        <w:t>pod nazwą:</w:t>
      </w:r>
    </w:p>
    <w:p w14:paraId="58CBD1D6" w14:textId="1E1D37A2" w:rsidR="007C6D7D" w:rsidRPr="007C6D7D" w:rsidRDefault="007C6D7D" w:rsidP="007C6D7D">
      <w:pPr>
        <w:spacing w:before="120" w:after="120"/>
        <w:jc w:val="both"/>
        <w:rPr>
          <w:rFonts w:ascii="Open Sans" w:hAnsi="Open Sans" w:cs="Open Sans"/>
          <w:b/>
        </w:rPr>
      </w:pPr>
      <w:r w:rsidRPr="007C6D7D">
        <w:rPr>
          <w:rFonts w:ascii="Open Sans" w:hAnsi="Open Sans" w:cs="Open Sans"/>
          <w:b/>
        </w:rPr>
        <w:t>Opracowanie wielowariantowej koncepcji architektoniczno –  funkcjonalno – przestrzennej  dla zadania inwestycyjnego pod nazwą: Budowa całorocznego, krytego lodowiska w Gdańsku, w dzielnicy Ujeścisko - Łostowice</w:t>
      </w:r>
    </w:p>
    <w:p w14:paraId="1E162159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</w:t>
      </w:r>
      <w:r w:rsidR="00090AA1" w:rsidRPr="00090AA1">
        <w:rPr>
          <w:rFonts w:ascii="Open Sans" w:hAnsi="Open Sans" w:cs="Open Sans"/>
        </w:rPr>
        <w:t xml:space="preserve">ył/złożyli ofertę/oferty (nazwa </w:t>
      </w:r>
      <w:r w:rsidRPr="00090AA1">
        <w:rPr>
          <w:rFonts w:ascii="Open Sans" w:hAnsi="Open Sans" w:cs="Open Sans"/>
        </w:rPr>
        <w:t>i adres wykonawcy/wykonawców):</w:t>
      </w:r>
    </w:p>
    <w:p w14:paraId="520A0E26" w14:textId="77777777" w:rsidR="00D23E07" w:rsidRPr="00090AA1" w:rsidRDefault="00D23E07" w:rsidP="00932779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6CDB832" w14:textId="77777777" w:rsidR="00D23E07" w:rsidRPr="00090AA1" w:rsidRDefault="00D23E07" w:rsidP="00932779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2041AF" w14:textId="77777777" w:rsidR="00D23E07" w:rsidRPr="00090AA1" w:rsidRDefault="00D23E07" w:rsidP="005004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</w:p>
    <w:p w14:paraId="5984C983" w14:textId="77777777" w:rsidR="00D23E07" w:rsidRPr="00090AA1" w:rsidRDefault="00090AA1" w:rsidP="00090AA1">
      <w:pPr>
        <w:pStyle w:val="Akapitzlist"/>
        <w:tabs>
          <w:tab w:val="left" w:pos="630"/>
          <w:tab w:val="left" w:pos="1515"/>
        </w:tabs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ab/>
      </w:r>
      <w:r w:rsidRPr="00090AA1">
        <w:rPr>
          <w:rFonts w:ascii="Open Sans" w:hAnsi="Open Sans" w:cs="Open Sans"/>
        </w:rPr>
        <w:tab/>
      </w:r>
    </w:p>
    <w:p w14:paraId="56339901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</w:t>
      </w:r>
      <w:r w:rsidR="00090AA1" w:rsidRPr="00090AA1">
        <w:rPr>
          <w:rFonts w:ascii="Open Sans" w:hAnsi="Open Sans" w:cs="Open Sans"/>
        </w:rPr>
        <w:t xml:space="preserve">ył/złożyli ofertę/oferty (nazwy </w:t>
      </w:r>
      <w:r w:rsidRPr="00090AA1">
        <w:rPr>
          <w:rFonts w:ascii="Open Sans" w:hAnsi="Open Sans" w:cs="Open Sans"/>
        </w:rPr>
        <w:t>i adresy wykonawców):</w:t>
      </w:r>
    </w:p>
    <w:p w14:paraId="1481A338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C5F4561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F57041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BE05B88" w14:textId="77777777" w:rsidR="00D23E07" w:rsidRPr="00090AA1" w:rsidRDefault="00D23E07" w:rsidP="005004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…*</w:t>
      </w:r>
    </w:p>
    <w:p w14:paraId="79245C3A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02F30586" w14:textId="77777777" w:rsidR="00D23E07" w:rsidRPr="00090AA1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4027A13F" w14:textId="77777777" w:rsidR="00D23E07" w:rsidRPr="00090AA1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4B61D73D" w14:textId="119F7706" w:rsidR="00D23E07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 w:rsidR="0068654F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 xml:space="preserve">o ochronie konkurencji i konsumentów (Dz. U. z </w:t>
      </w:r>
      <w:r w:rsidR="00335898">
        <w:rPr>
          <w:rFonts w:ascii="Open Sans" w:hAnsi="Open Sans" w:cs="Open Sans"/>
        </w:rPr>
        <w:t>2018, poz. 798 z późn. Zm.</w:t>
      </w:r>
      <w:r w:rsidRPr="00090AA1">
        <w:rPr>
          <w:rFonts w:ascii="Open Sans" w:hAnsi="Open Sans" w:cs="Open Sans"/>
        </w:rPr>
        <w:t>).</w:t>
      </w:r>
    </w:p>
    <w:p w14:paraId="038B187B" w14:textId="77777777" w:rsidR="00997FDB" w:rsidRDefault="00997FDB" w:rsidP="005004E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F3E74" w:rsidRPr="005004EF" w14:paraId="06EED027" w14:textId="77777777" w:rsidTr="00090AA1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D430" w14:textId="77777777" w:rsidR="00FF3E74" w:rsidRPr="000A571A" w:rsidRDefault="00FF3E74" w:rsidP="00090A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4EB52588" w14:textId="77777777" w:rsidR="00FF3E74" w:rsidRPr="000A571A" w:rsidRDefault="00FF3E74" w:rsidP="00090A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20F" w14:textId="77777777" w:rsidR="00FF3E74" w:rsidRPr="000A571A" w:rsidRDefault="00FF3E74" w:rsidP="00090AA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97B7DB7" w14:textId="782682FF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Dokumenty należy podpisać kwalifikowanym podpisem elektronicznym</w:t>
      </w:r>
      <w:r>
        <w:rPr>
          <w:rFonts w:ascii="Open Sans" w:hAnsi="Open Sans" w:cs="Open Sans"/>
        </w:rPr>
        <w:t>)</w:t>
      </w:r>
    </w:p>
    <w:p w14:paraId="332E8184" w14:textId="5ED9FA16" w:rsidR="00A0577C" w:rsidRDefault="00A0577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8B79B3B" w14:textId="17DA77B1" w:rsidR="00685040" w:rsidRPr="00090AA1" w:rsidRDefault="00685040" w:rsidP="00685040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 xml:space="preserve">9 </w:t>
      </w:r>
      <w:r w:rsidRPr="00090AA1">
        <w:rPr>
          <w:rFonts w:ascii="Open Sans" w:hAnsi="Open Sans" w:cs="Open Sans"/>
        </w:rPr>
        <w:t>do SIWZ</w:t>
      </w:r>
    </w:p>
    <w:p w14:paraId="2464FE43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</w:p>
    <w:p w14:paraId="517B2648" w14:textId="77777777" w:rsidR="00FF3E74" w:rsidRPr="005004EF" w:rsidRDefault="00FF3E74" w:rsidP="00090AA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7C787F1B" w14:textId="77777777" w:rsidR="00FF3E74" w:rsidRPr="005004EF" w:rsidRDefault="00FF3E74" w:rsidP="005004EF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35B11EAD" w14:textId="77777777" w:rsidR="00FF3E74" w:rsidRPr="005004EF" w:rsidRDefault="00FF3E74" w:rsidP="005004EF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6F2B407" w14:textId="77777777" w:rsidR="00FF3E74" w:rsidRPr="005004EF" w:rsidRDefault="00FF3E74" w:rsidP="009D5245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Zobowiązanie podmiotu, o którym mowa w art. 22a ustawy Pzp.</w:t>
      </w:r>
    </w:p>
    <w:p w14:paraId="07F160F0" w14:textId="77777777" w:rsidR="00FF3E74" w:rsidRPr="005004EF" w:rsidRDefault="00FF3E74" w:rsidP="009D5245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52209C58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481ACEE9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47808C8C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299CB0C6" w14:textId="77777777" w:rsidR="00FF3E74" w:rsidRPr="00090AA1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B367491" w14:textId="77777777" w:rsidR="00FF3E74" w:rsidRPr="005004EF" w:rsidRDefault="00FF3E74" w:rsidP="0094103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7322DA4E" w14:textId="77777777" w:rsidR="00FF3E74" w:rsidRPr="005004EF" w:rsidRDefault="00FF3E74" w:rsidP="000A571A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 w:rsidR="000A571A"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1B1DD774" w14:textId="77777777" w:rsidR="00FF3E74" w:rsidRPr="000A571A" w:rsidRDefault="00FF3E74" w:rsidP="000A571A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2DF2D05" w14:textId="77777777" w:rsidR="00FF3E74" w:rsidRDefault="00FF3E74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26CEF548" w14:textId="77777777" w:rsidR="00941038" w:rsidRPr="005004EF" w:rsidRDefault="00941038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6CA4842D" w14:textId="77777777" w:rsidR="00FF3E74" w:rsidRPr="005004EF" w:rsidRDefault="00FF3E74" w:rsidP="000A571A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7E6F94F3" w14:textId="77777777" w:rsidR="00FF3E74" w:rsidRPr="005004EF" w:rsidRDefault="00FF3E74" w:rsidP="000A571A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9B22FFB" w14:textId="77777777" w:rsidR="00FF3E74" w:rsidRPr="000A571A" w:rsidRDefault="00FF3E74" w:rsidP="000A571A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63E773D8" w14:textId="77777777" w:rsidR="00FF3E74" w:rsidRDefault="00FF3E74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1540022" w14:textId="77777777" w:rsidR="00941038" w:rsidRPr="005004EF" w:rsidRDefault="00941038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E95E9F3" w14:textId="77777777" w:rsidR="00FF3E74" w:rsidRPr="005004EF" w:rsidRDefault="00FF3E74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683CE1B2" w14:textId="77777777" w:rsidR="00FF3E74" w:rsidRPr="000A571A" w:rsidRDefault="00FF3E74" w:rsidP="000A571A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 w:rsidR="000A571A"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02AB6261" w14:textId="77777777" w:rsidR="00FF3E74" w:rsidRPr="000A571A" w:rsidRDefault="00FF3E74" w:rsidP="000A571A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3E9C842" w14:textId="77777777" w:rsidR="00FF3E74" w:rsidRPr="005004EF" w:rsidRDefault="00FF3E74" w:rsidP="0094103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AB4351D" w14:textId="77777777" w:rsidR="00941038" w:rsidRDefault="00941038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667FA8" w14:textId="77777777" w:rsidR="00FF3E74" w:rsidRPr="005004EF" w:rsidRDefault="00FF3E74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2D3C0A54" w14:textId="77777777" w:rsidR="00FF3E74" w:rsidRPr="005004EF" w:rsidRDefault="00FF3E74" w:rsidP="0094103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364F820" w14:textId="77777777" w:rsidR="00FF3E74" w:rsidRPr="000A571A" w:rsidRDefault="00FF3E74" w:rsidP="00941038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038FEC00" w14:textId="77777777" w:rsidR="00FF3E74" w:rsidRPr="005004EF" w:rsidRDefault="00FF3E74" w:rsidP="0094103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435D5F97" w14:textId="77777777" w:rsidR="00754078" w:rsidRDefault="00754078" w:rsidP="007506FE">
      <w:pPr>
        <w:ind w:right="1"/>
        <w:jc w:val="center"/>
        <w:rPr>
          <w:rFonts w:ascii="Open Sans" w:hAnsi="Open Sans" w:cs="Open Sans"/>
          <w:b/>
          <w:sz w:val="22"/>
          <w:szCs w:val="22"/>
        </w:rPr>
      </w:pPr>
    </w:p>
    <w:p w14:paraId="264C25D5" w14:textId="77777777" w:rsidR="00C01B44" w:rsidRPr="00C01B44" w:rsidRDefault="00C01B44" w:rsidP="00C01B44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70290868" w14:textId="52542A27" w:rsidR="00D555E5" w:rsidRDefault="00C01B44" w:rsidP="00C01B44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01B44">
        <w:rPr>
          <w:rFonts w:ascii="Open Sans" w:hAnsi="Open Sans" w:cs="Open Sans"/>
          <w:b/>
          <w:sz w:val="22"/>
          <w:szCs w:val="22"/>
        </w:rPr>
        <w:t>Opracowanie wielowariantowej koncepcji architektoniczno –  funkcjonalno – przestrzennej  dla zadania inwestycyjnego pod nazwą: Budowa całorocznego, krytego lodowiska w Gdańsku, w dzielnicy Ujeścisko - Łostowice</w:t>
      </w:r>
    </w:p>
    <w:p w14:paraId="5DF2EC49" w14:textId="2DE80DA7" w:rsidR="00FF3E74" w:rsidRPr="000A571A" w:rsidRDefault="00FF3E74" w:rsidP="00397A70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zamówienia)</w:t>
      </w:r>
    </w:p>
    <w:p w14:paraId="4B5F9D49" w14:textId="01E208D7" w:rsidR="00A52A5C" w:rsidRDefault="00A52A5C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5779DE72" w14:textId="77777777" w:rsidR="00C01B44" w:rsidRDefault="00C01B44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21E185" w14:textId="77777777" w:rsidR="00FF3E74" w:rsidRPr="005004EF" w:rsidRDefault="00FF3E74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lastRenderedPageBreak/>
        <w:t xml:space="preserve">Oświadczam, iż: </w:t>
      </w:r>
    </w:p>
    <w:p w14:paraId="64D589A6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6F0E9971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E2172B9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43AE1A0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1EE765D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143FB351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ACEE29F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DD8D072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1C1616F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12C3A5C3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AD36C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84DCF2A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5C11850D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72A3B3C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A2F3BC6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114DFA4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38D45FB5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46688762" w14:textId="77777777" w:rsidR="00D555E5" w:rsidRDefault="00D555E5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31E9245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7F3C53EC" w14:textId="77777777" w:rsidR="00BE73A9" w:rsidRDefault="00090AA1" w:rsidP="00941038">
      <w:pPr>
        <w:widowControl/>
        <w:tabs>
          <w:tab w:val="left" w:pos="1635"/>
        </w:tabs>
        <w:autoSpaceDE/>
        <w:autoSpaceDN/>
        <w:adjustRightInd/>
        <w:spacing w:before="120" w:after="120"/>
        <w:ind w:right="1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10550A25" w14:textId="4402C3BF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Dokumenty należy podpisać kwalifikowanym podpisem elektronicznym</w:t>
      </w:r>
      <w:r>
        <w:rPr>
          <w:rFonts w:ascii="Open Sans" w:hAnsi="Open Sans" w:cs="Open Sans"/>
        </w:rPr>
        <w:t>)</w:t>
      </w:r>
    </w:p>
    <w:p w14:paraId="3BCC528B" w14:textId="77777777" w:rsidR="00393143" w:rsidRPr="00BE73A9" w:rsidRDefault="00393143" w:rsidP="00941038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</w:p>
    <w:sectPr w:rsidR="00393143" w:rsidRPr="00BE73A9" w:rsidSect="00A263D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0F86" w14:textId="77777777" w:rsidR="009C205E" w:rsidRDefault="009C205E">
      <w:r>
        <w:separator/>
      </w:r>
    </w:p>
  </w:endnote>
  <w:endnote w:type="continuationSeparator" w:id="0">
    <w:p w14:paraId="1F63DA05" w14:textId="77777777" w:rsidR="009C205E" w:rsidRDefault="009C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LtCn BT">
    <w:altName w:val="Calibri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3DE8" w14:textId="77777777" w:rsidR="00A24AA7" w:rsidRDefault="00A2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D0AD85B" w14:textId="77777777" w:rsidR="00A24AA7" w:rsidRDefault="00A24A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EA10" w14:textId="77777777" w:rsidR="00A24AA7" w:rsidRPr="00090AA1" w:rsidRDefault="00A24AA7">
    <w:pPr>
      <w:pStyle w:val="Stopka"/>
      <w:jc w:val="center"/>
      <w:rPr>
        <w:rFonts w:ascii="Open Sans" w:hAnsi="Open Sans" w:cs="Open Sans"/>
      </w:rPr>
    </w:pPr>
    <w:r w:rsidRPr="00090AA1">
      <w:rPr>
        <w:rFonts w:ascii="Open Sans" w:hAnsi="Open Sans" w:cs="Open Sans"/>
      </w:rPr>
      <w:fldChar w:fldCharType="begin"/>
    </w:r>
    <w:r w:rsidRPr="00090AA1">
      <w:rPr>
        <w:rFonts w:ascii="Open Sans" w:hAnsi="Open Sans" w:cs="Open Sans"/>
      </w:rPr>
      <w:instrText>PAGE   \* MERGEFORMAT</w:instrText>
    </w:r>
    <w:r w:rsidRPr="00090AA1">
      <w:rPr>
        <w:rFonts w:ascii="Open Sans" w:hAnsi="Open Sans" w:cs="Open Sans"/>
      </w:rPr>
      <w:fldChar w:fldCharType="separate"/>
    </w:r>
    <w:r w:rsidR="00AF55F5">
      <w:rPr>
        <w:rFonts w:ascii="Open Sans" w:hAnsi="Open Sans" w:cs="Open Sans"/>
        <w:noProof/>
      </w:rPr>
      <w:t>32</w:t>
    </w:r>
    <w:r w:rsidRPr="00090AA1">
      <w:rPr>
        <w:rFonts w:ascii="Open Sans" w:hAnsi="Open Sans" w:cs="Open Sans"/>
      </w:rPr>
      <w:fldChar w:fldCharType="end"/>
    </w:r>
  </w:p>
  <w:p w14:paraId="2C1065D8" w14:textId="77777777" w:rsidR="00A24AA7" w:rsidRDefault="00A24AA7" w:rsidP="00B4034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2D30" w14:textId="77777777" w:rsidR="00A24AA7" w:rsidRDefault="00A24A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F694DCD" w14:textId="77777777" w:rsidR="00A24AA7" w:rsidRPr="0099329A" w:rsidRDefault="00A24A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55DA7043" w14:textId="77777777" w:rsidR="00A24AA7" w:rsidRDefault="00A24AA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8119C6C" w14:textId="77777777" w:rsidR="00A24AA7" w:rsidRDefault="00A24AA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A24AA7" w:rsidRDefault="00A2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A24AA7" w:rsidRDefault="00A24AA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A24AA7" w:rsidRPr="002508A2" w:rsidRDefault="00A24AA7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 w:rsidR="00AF55F5">
      <w:rPr>
        <w:rFonts w:ascii="Trebuchet MS" w:hAnsi="Trebuchet MS"/>
        <w:noProof/>
      </w:rPr>
      <w:t>37</w:t>
    </w:r>
    <w:r w:rsidRPr="002508A2">
      <w:rPr>
        <w:rFonts w:ascii="Trebuchet MS" w:hAnsi="Trebuchet MS"/>
      </w:rPr>
      <w:fldChar w:fldCharType="end"/>
    </w:r>
  </w:p>
  <w:p w14:paraId="37395FA4" w14:textId="77777777" w:rsidR="00A24AA7" w:rsidRPr="002508A2" w:rsidRDefault="00A24AA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A24AA7" w:rsidRDefault="00A24A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A24AA7" w:rsidRPr="00F36FEF" w:rsidRDefault="00A24A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A24AA7" w:rsidRDefault="00A24AA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A24AA7" w:rsidRDefault="00A24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0852" w14:textId="77777777" w:rsidR="009C205E" w:rsidRDefault="009C205E">
      <w:r>
        <w:separator/>
      </w:r>
    </w:p>
  </w:footnote>
  <w:footnote w:type="continuationSeparator" w:id="0">
    <w:p w14:paraId="74CA57E2" w14:textId="77777777" w:rsidR="009C205E" w:rsidRDefault="009C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4F65" w14:textId="77777777" w:rsidR="00A24AA7" w:rsidRDefault="00A24AA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49B812" w14:textId="77777777" w:rsidR="00A24AA7" w:rsidRDefault="00A24AA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3E23" w14:textId="239A4F66" w:rsidR="00A24AA7" w:rsidRDefault="00A24AA7" w:rsidP="002E6650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bookmarkStart w:id="2" w:name="_Hlk501532203"/>
    <w:r w:rsidRPr="002E6650">
      <w:rPr>
        <w:rFonts w:ascii="Open Sans" w:hAnsi="Open Sans" w:cs="Open Sans"/>
        <w:sz w:val="18"/>
        <w:szCs w:val="18"/>
        <w:lang w:eastAsia="x-none"/>
      </w:rPr>
      <w:t>I/PNE/</w:t>
    </w:r>
    <w:r>
      <w:rPr>
        <w:rFonts w:ascii="Open Sans" w:hAnsi="Open Sans" w:cs="Open Sans"/>
        <w:sz w:val="18"/>
        <w:szCs w:val="18"/>
        <w:lang w:eastAsia="x-none"/>
      </w:rPr>
      <w:t>079</w:t>
    </w:r>
    <w:r w:rsidRPr="002E6650">
      <w:rPr>
        <w:rFonts w:ascii="Open Sans" w:hAnsi="Open Sans" w:cs="Open Sans"/>
        <w:sz w:val="18"/>
        <w:szCs w:val="18"/>
        <w:lang w:eastAsia="x-none"/>
      </w:rPr>
      <w:t>/201</w:t>
    </w:r>
    <w:r>
      <w:rPr>
        <w:rFonts w:ascii="Open Sans" w:hAnsi="Open Sans" w:cs="Open Sans"/>
        <w:sz w:val="18"/>
        <w:szCs w:val="18"/>
        <w:lang w:eastAsia="x-none"/>
      </w:rPr>
      <w:t>9</w:t>
    </w:r>
    <w:r w:rsidRPr="002E6650">
      <w:rPr>
        <w:rFonts w:ascii="Open Sans" w:hAnsi="Open Sans" w:cs="Open Sans"/>
        <w:sz w:val="18"/>
        <w:szCs w:val="18"/>
        <w:lang w:eastAsia="x-none"/>
      </w:rPr>
      <w:t>/TK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D7E7" w14:textId="77777777" w:rsidR="00A24AA7" w:rsidRDefault="00A24AA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A24AA7" w:rsidRDefault="00A24AA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A24AA7" w:rsidRDefault="00A24AA7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B4D" w14:textId="04AACE2D" w:rsidR="00A24AA7" w:rsidRPr="007506FE" w:rsidRDefault="00A24AA7" w:rsidP="007506FE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  <w:lang w:val="pl-PL"/>
      </w:rPr>
    </w:pPr>
    <w:r w:rsidRPr="007506FE">
      <w:rPr>
        <w:rFonts w:ascii="Trebuchet MS" w:hAnsi="Trebuchet MS" w:cs="Arial"/>
        <w:lang w:val="pl-PL"/>
      </w:rPr>
      <w:t>I/PNE/</w:t>
    </w:r>
    <w:r>
      <w:rPr>
        <w:rFonts w:ascii="Trebuchet MS" w:hAnsi="Trebuchet MS" w:cs="Arial"/>
        <w:lang w:val="pl-PL"/>
      </w:rPr>
      <w:t>079</w:t>
    </w:r>
    <w:r w:rsidRPr="007506FE">
      <w:rPr>
        <w:rFonts w:ascii="Trebuchet MS" w:hAnsi="Trebuchet MS" w:cs="Arial"/>
        <w:lang w:val="pl-PL"/>
      </w:rPr>
      <w:t>/201</w:t>
    </w:r>
    <w:r>
      <w:rPr>
        <w:rFonts w:ascii="Trebuchet MS" w:hAnsi="Trebuchet MS" w:cs="Arial"/>
        <w:lang w:val="pl-PL"/>
      </w:rPr>
      <w:t>9</w:t>
    </w:r>
    <w:r w:rsidRPr="007506FE">
      <w:rPr>
        <w:rFonts w:ascii="Trebuchet MS" w:hAnsi="Trebuchet MS" w:cs="Arial"/>
        <w:lang w:val="pl-PL"/>
      </w:rPr>
      <w:t>/TK</w:t>
    </w:r>
  </w:p>
  <w:p w14:paraId="14088345" w14:textId="77777777" w:rsidR="00A24AA7" w:rsidRPr="000907DD" w:rsidRDefault="00A24AA7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D26F0B4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750495D8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43B7AEC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049F7B6E"/>
    <w:multiLevelType w:val="hybridMultilevel"/>
    <w:tmpl w:val="E31653C2"/>
    <w:lvl w:ilvl="0" w:tplc="34E22254">
      <w:start w:val="1"/>
      <w:numFmt w:val="lowerLetter"/>
      <w:lvlText w:val="%1)"/>
      <w:lvlJc w:val="left"/>
      <w:pPr>
        <w:ind w:left="3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8" w:hanging="360"/>
      </w:pPr>
    </w:lvl>
    <w:lvl w:ilvl="2" w:tplc="0415001B" w:tentative="1">
      <w:start w:val="1"/>
      <w:numFmt w:val="lowerRoman"/>
      <w:lvlText w:val="%3."/>
      <w:lvlJc w:val="right"/>
      <w:pPr>
        <w:ind w:left="5148" w:hanging="180"/>
      </w:pPr>
    </w:lvl>
    <w:lvl w:ilvl="3" w:tplc="0415000F" w:tentative="1">
      <w:start w:val="1"/>
      <w:numFmt w:val="decimal"/>
      <w:lvlText w:val="%4."/>
      <w:lvlJc w:val="left"/>
      <w:pPr>
        <w:ind w:left="5868" w:hanging="360"/>
      </w:pPr>
    </w:lvl>
    <w:lvl w:ilvl="4" w:tplc="04150019" w:tentative="1">
      <w:start w:val="1"/>
      <w:numFmt w:val="lowerLetter"/>
      <w:lvlText w:val="%5."/>
      <w:lvlJc w:val="left"/>
      <w:pPr>
        <w:ind w:left="6588" w:hanging="360"/>
      </w:pPr>
    </w:lvl>
    <w:lvl w:ilvl="5" w:tplc="0415001B" w:tentative="1">
      <w:start w:val="1"/>
      <w:numFmt w:val="lowerRoman"/>
      <w:lvlText w:val="%6."/>
      <w:lvlJc w:val="right"/>
      <w:pPr>
        <w:ind w:left="7308" w:hanging="180"/>
      </w:pPr>
    </w:lvl>
    <w:lvl w:ilvl="6" w:tplc="0415000F" w:tentative="1">
      <w:start w:val="1"/>
      <w:numFmt w:val="decimal"/>
      <w:lvlText w:val="%7."/>
      <w:lvlJc w:val="left"/>
      <w:pPr>
        <w:ind w:left="8028" w:hanging="360"/>
      </w:pPr>
    </w:lvl>
    <w:lvl w:ilvl="7" w:tplc="04150019" w:tentative="1">
      <w:start w:val="1"/>
      <w:numFmt w:val="lowerLetter"/>
      <w:lvlText w:val="%8."/>
      <w:lvlJc w:val="left"/>
      <w:pPr>
        <w:ind w:left="8748" w:hanging="360"/>
      </w:pPr>
    </w:lvl>
    <w:lvl w:ilvl="8" w:tplc="0415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5" w15:restartNumberingAfterBreak="0">
    <w:nsid w:val="05205385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E6019"/>
    <w:multiLevelType w:val="multilevel"/>
    <w:tmpl w:val="FB3E1028"/>
    <w:lvl w:ilvl="0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8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2951ED"/>
    <w:multiLevelType w:val="hybridMultilevel"/>
    <w:tmpl w:val="898E78AE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76773"/>
    <w:multiLevelType w:val="hybridMultilevel"/>
    <w:tmpl w:val="4B964B66"/>
    <w:lvl w:ilvl="0" w:tplc="34E22254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14855A97"/>
    <w:multiLevelType w:val="hybridMultilevel"/>
    <w:tmpl w:val="B93CD15E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6D0152"/>
    <w:multiLevelType w:val="hybridMultilevel"/>
    <w:tmpl w:val="02B41B06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BDD65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0411063"/>
    <w:multiLevelType w:val="hybridMultilevel"/>
    <w:tmpl w:val="EE3E7792"/>
    <w:lvl w:ilvl="0" w:tplc="9C48171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860EB"/>
    <w:multiLevelType w:val="hybridMultilevel"/>
    <w:tmpl w:val="2AB84904"/>
    <w:lvl w:ilvl="0" w:tplc="81BEE986">
      <w:start w:val="1"/>
      <w:numFmt w:val="decimal"/>
      <w:lvlText w:val="%1)"/>
      <w:lvlJc w:val="left"/>
      <w:pPr>
        <w:ind w:left="2280" w:hanging="360"/>
      </w:pPr>
      <w:rPr>
        <w:rFonts w:ascii="Open Sans" w:eastAsia="Times New Roman" w:hAnsi="Open Sans" w:cs="Open Sans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9CDF64">
      <w:start w:val="1"/>
      <w:numFmt w:val="lowerLetter"/>
      <w:lvlText w:val="%4)"/>
      <w:lvlJc w:val="left"/>
      <w:pPr>
        <w:ind w:left="2880" w:hanging="360"/>
      </w:pPr>
      <w:rPr>
        <w:rFonts w:ascii="Open Sans" w:eastAsia="Times New Roman" w:hAnsi="Open Sans" w:cs="Open San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46739D5"/>
    <w:multiLevelType w:val="hybridMultilevel"/>
    <w:tmpl w:val="E1143F2C"/>
    <w:lvl w:ilvl="0" w:tplc="04150013">
      <w:start w:val="1"/>
      <w:numFmt w:val="upperRoman"/>
      <w:lvlText w:val="%1."/>
      <w:lvlJc w:val="right"/>
      <w:pPr>
        <w:ind w:left="2138" w:hanging="18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2499494B"/>
    <w:multiLevelType w:val="hybridMultilevel"/>
    <w:tmpl w:val="33F0016A"/>
    <w:lvl w:ilvl="0" w:tplc="34E22254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777320"/>
    <w:multiLevelType w:val="hybridMultilevel"/>
    <w:tmpl w:val="7EAE7674"/>
    <w:lvl w:ilvl="0" w:tplc="34E22254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 w15:restartNumberingAfterBreak="0">
    <w:nsid w:val="33B85F17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3B10C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3C4A3649"/>
    <w:multiLevelType w:val="hybridMultilevel"/>
    <w:tmpl w:val="94423956"/>
    <w:lvl w:ilvl="0" w:tplc="FB0EE1A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D7C7111"/>
    <w:multiLevelType w:val="hybridMultilevel"/>
    <w:tmpl w:val="D96CA2FE"/>
    <w:lvl w:ilvl="0" w:tplc="FB0EE1A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A71B72"/>
    <w:multiLevelType w:val="multilevel"/>
    <w:tmpl w:val="8FCCEDFC"/>
    <w:lvl w:ilvl="0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6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7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2" w15:restartNumberingAfterBreak="0">
    <w:nsid w:val="4CDE1584"/>
    <w:multiLevelType w:val="hybridMultilevel"/>
    <w:tmpl w:val="419A3104"/>
    <w:lvl w:ilvl="0" w:tplc="FB0EE1A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2B03CF"/>
    <w:multiLevelType w:val="hybridMultilevel"/>
    <w:tmpl w:val="85101BDE"/>
    <w:lvl w:ilvl="0" w:tplc="18D03A1E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4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C14CB0"/>
    <w:multiLevelType w:val="hybridMultilevel"/>
    <w:tmpl w:val="B91CFFCC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8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97645C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D37FAC"/>
    <w:multiLevelType w:val="hybridMultilevel"/>
    <w:tmpl w:val="A0729FA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5380D"/>
    <w:multiLevelType w:val="hybridMultilevel"/>
    <w:tmpl w:val="16A8A786"/>
    <w:lvl w:ilvl="0" w:tplc="FB0EE1A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2718AC"/>
    <w:multiLevelType w:val="hybridMultilevel"/>
    <w:tmpl w:val="5BDC845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8A3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4F2455"/>
    <w:multiLevelType w:val="hybridMultilevel"/>
    <w:tmpl w:val="190C2F4A"/>
    <w:lvl w:ilvl="0" w:tplc="FB0EE1A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7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A15274"/>
    <w:multiLevelType w:val="hybridMultilevel"/>
    <w:tmpl w:val="FD5C665A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75" w15:restartNumberingAfterBreak="0">
    <w:nsid w:val="7DFB6655"/>
    <w:multiLevelType w:val="hybridMultilevel"/>
    <w:tmpl w:val="55CE3B26"/>
    <w:lvl w:ilvl="0" w:tplc="34E22254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76"/>
  </w:num>
  <w:num w:numId="3">
    <w:abstractNumId w:val="66"/>
  </w:num>
  <w:num w:numId="4">
    <w:abstractNumId w:val="27"/>
  </w:num>
  <w:num w:numId="5">
    <w:abstractNumId w:val="68"/>
  </w:num>
  <w:num w:numId="6">
    <w:abstractNumId w:val="22"/>
  </w:num>
  <w:num w:numId="7">
    <w:abstractNumId w:val="49"/>
  </w:num>
  <w:num w:numId="8">
    <w:abstractNumId w:val="44"/>
  </w:num>
  <w:num w:numId="9">
    <w:abstractNumId w:val="70"/>
  </w:num>
  <w:num w:numId="10">
    <w:abstractNumId w:val="26"/>
  </w:num>
  <w:num w:numId="11">
    <w:abstractNumId w:val="16"/>
  </w:num>
  <w:num w:numId="12">
    <w:abstractNumId w:val="77"/>
  </w:num>
  <w:num w:numId="13">
    <w:abstractNumId w:val="63"/>
  </w:num>
  <w:num w:numId="14">
    <w:abstractNumId w:val="73"/>
  </w:num>
  <w:num w:numId="15">
    <w:abstractNumId w:val="11"/>
  </w:num>
  <w:num w:numId="16">
    <w:abstractNumId w:val="32"/>
  </w:num>
  <w:num w:numId="17">
    <w:abstractNumId w:val="56"/>
  </w:num>
  <w:num w:numId="18">
    <w:abstractNumId w:val="36"/>
  </w:num>
  <w:num w:numId="19">
    <w:abstractNumId w:val="15"/>
  </w:num>
  <w:num w:numId="20">
    <w:abstractNumId w:val="48"/>
  </w:num>
  <w:num w:numId="21">
    <w:abstractNumId w:val="47"/>
  </w:num>
  <w:num w:numId="22">
    <w:abstractNumId w:val="57"/>
  </w:num>
  <w:num w:numId="23">
    <w:abstractNumId w:val="55"/>
  </w:num>
  <w:num w:numId="24">
    <w:abstractNumId w:val="67"/>
  </w:num>
  <w:num w:numId="25">
    <w:abstractNumId w:val="71"/>
  </w:num>
  <w:num w:numId="26">
    <w:abstractNumId w:val="18"/>
  </w:num>
  <w:num w:numId="27">
    <w:abstractNumId w:val="33"/>
  </w:num>
  <w:num w:numId="28">
    <w:abstractNumId w:val="61"/>
  </w:num>
  <w:num w:numId="29">
    <w:abstractNumId w:val="46"/>
  </w:num>
  <w:num w:numId="30">
    <w:abstractNumId w:val="28"/>
  </w:num>
  <w:num w:numId="31">
    <w:abstractNumId w:val="37"/>
  </w:num>
  <w:num w:numId="32">
    <w:abstractNumId w:val="72"/>
  </w:num>
  <w:num w:numId="33">
    <w:abstractNumId w:val="74"/>
  </w:num>
  <w:num w:numId="34">
    <w:abstractNumId w:val="42"/>
  </w:num>
  <w:num w:numId="35">
    <w:abstractNumId w:val="51"/>
  </w:num>
  <w:num w:numId="36">
    <w:abstractNumId w:val="23"/>
  </w:num>
  <w:num w:numId="37">
    <w:abstractNumId w:val="38"/>
  </w:num>
  <w:num w:numId="38">
    <w:abstractNumId w:val="21"/>
  </w:num>
  <w:num w:numId="39">
    <w:abstractNumId w:val="60"/>
  </w:num>
  <w:num w:numId="40">
    <w:abstractNumId w:val="24"/>
  </w:num>
  <w:num w:numId="41">
    <w:abstractNumId w:val="40"/>
  </w:num>
  <w:num w:numId="42">
    <w:abstractNumId w:val="35"/>
  </w:num>
  <w:num w:numId="43">
    <w:abstractNumId w:val="13"/>
  </w:num>
  <w:num w:numId="44">
    <w:abstractNumId w:val="31"/>
  </w:num>
  <w:num w:numId="45">
    <w:abstractNumId w:val="69"/>
  </w:num>
  <w:num w:numId="46">
    <w:abstractNumId w:val="54"/>
  </w:num>
  <w:num w:numId="47">
    <w:abstractNumId w:val="64"/>
  </w:num>
  <w:num w:numId="48">
    <w:abstractNumId w:val="39"/>
  </w:num>
  <w:num w:numId="49">
    <w:abstractNumId w:val="20"/>
  </w:num>
  <w:num w:numId="50">
    <w:abstractNumId w:val="30"/>
  </w:num>
  <w:num w:numId="51">
    <w:abstractNumId w:val="75"/>
  </w:num>
  <w:num w:numId="52">
    <w:abstractNumId w:val="34"/>
  </w:num>
  <w:num w:numId="53">
    <w:abstractNumId w:val="14"/>
  </w:num>
  <w:num w:numId="54">
    <w:abstractNumId w:val="50"/>
  </w:num>
  <w:num w:numId="55">
    <w:abstractNumId w:val="59"/>
  </w:num>
  <w:num w:numId="56">
    <w:abstractNumId w:val="19"/>
  </w:num>
  <w:num w:numId="57">
    <w:abstractNumId w:val="29"/>
  </w:num>
  <w:num w:numId="58">
    <w:abstractNumId w:val="52"/>
  </w:num>
  <w:num w:numId="59">
    <w:abstractNumId w:val="62"/>
  </w:num>
  <w:num w:numId="60">
    <w:abstractNumId w:val="43"/>
  </w:num>
  <w:num w:numId="61">
    <w:abstractNumId w:val="41"/>
  </w:num>
  <w:num w:numId="62">
    <w:abstractNumId w:val="65"/>
  </w:num>
  <w:num w:numId="63">
    <w:abstractNumId w:val="53"/>
  </w:num>
  <w:num w:numId="64">
    <w:abstractNumId w:val="17"/>
  </w:num>
  <w:num w:numId="65">
    <w:abstractNumId w:val="45"/>
  </w:num>
  <w:num w:numId="66">
    <w:abstractNumId w:val="12"/>
  </w:num>
  <w:num w:numId="67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C7F"/>
    <w:rsid w:val="00002D5A"/>
    <w:rsid w:val="00002F1D"/>
    <w:rsid w:val="000030E7"/>
    <w:rsid w:val="00003229"/>
    <w:rsid w:val="000038D1"/>
    <w:rsid w:val="00003AA6"/>
    <w:rsid w:val="00003D01"/>
    <w:rsid w:val="00003EBA"/>
    <w:rsid w:val="000040B8"/>
    <w:rsid w:val="000041A3"/>
    <w:rsid w:val="0000491A"/>
    <w:rsid w:val="00004996"/>
    <w:rsid w:val="00004BA5"/>
    <w:rsid w:val="00005233"/>
    <w:rsid w:val="000053E3"/>
    <w:rsid w:val="000054C2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838"/>
    <w:rsid w:val="00010C26"/>
    <w:rsid w:val="00011BBC"/>
    <w:rsid w:val="00012088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248F"/>
    <w:rsid w:val="000224AF"/>
    <w:rsid w:val="000224B2"/>
    <w:rsid w:val="000231F7"/>
    <w:rsid w:val="0002348E"/>
    <w:rsid w:val="000235EE"/>
    <w:rsid w:val="0002379B"/>
    <w:rsid w:val="00023A53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364"/>
    <w:rsid w:val="00037426"/>
    <w:rsid w:val="000374CB"/>
    <w:rsid w:val="00037D5D"/>
    <w:rsid w:val="00037D94"/>
    <w:rsid w:val="00037EDA"/>
    <w:rsid w:val="000402F9"/>
    <w:rsid w:val="0004030A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26A4"/>
    <w:rsid w:val="00043196"/>
    <w:rsid w:val="0004339C"/>
    <w:rsid w:val="0004367D"/>
    <w:rsid w:val="00043A61"/>
    <w:rsid w:val="00043B72"/>
    <w:rsid w:val="00043BC8"/>
    <w:rsid w:val="00043DAE"/>
    <w:rsid w:val="0004421F"/>
    <w:rsid w:val="0004439F"/>
    <w:rsid w:val="0004497E"/>
    <w:rsid w:val="00044C73"/>
    <w:rsid w:val="00044CE3"/>
    <w:rsid w:val="00044D02"/>
    <w:rsid w:val="00044E3E"/>
    <w:rsid w:val="00044F13"/>
    <w:rsid w:val="00045246"/>
    <w:rsid w:val="000453FE"/>
    <w:rsid w:val="00045424"/>
    <w:rsid w:val="00045474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276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AB5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538"/>
    <w:rsid w:val="00077BC6"/>
    <w:rsid w:val="00077C63"/>
    <w:rsid w:val="00077F77"/>
    <w:rsid w:val="00080021"/>
    <w:rsid w:val="00080213"/>
    <w:rsid w:val="000802B7"/>
    <w:rsid w:val="00080302"/>
    <w:rsid w:val="00080765"/>
    <w:rsid w:val="0008089F"/>
    <w:rsid w:val="00080E03"/>
    <w:rsid w:val="00081724"/>
    <w:rsid w:val="00081A2C"/>
    <w:rsid w:val="00081EAE"/>
    <w:rsid w:val="000822A5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5FFC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1FD"/>
    <w:rsid w:val="00096369"/>
    <w:rsid w:val="00096520"/>
    <w:rsid w:val="000966FD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EC8"/>
    <w:rsid w:val="000A3197"/>
    <w:rsid w:val="000A39B7"/>
    <w:rsid w:val="000A3B3D"/>
    <w:rsid w:val="000A3CCD"/>
    <w:rsid w:val="000A3E28"/>
    <w:rsid w:val="000A3E5E"/>
    <w:rsid w:val="000A42D7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1646"/>
    <w:rsid w:val="000B18E6"/>
    <w:rsid w:val="000B1973"/>
    <w:rsid w:val="000B1D27"/>
    <w:rsid w:val="000B2063"/>
    <w:rsid w:val="000B2241"/>
    <w:rsid w:val="000B235F"/>
    <w:rsid w:val="000B2463"/>
    <w:rsid w:val="000B3225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CE6"/>
    <w:rsid w:val="000B6FB0"/>
    <w:rsid w:val="000B719C"/>
    <w:rsid w:val="000B7417"/>
    <w:rsid w:val="000B75F1"/>
    <w:rsid w:val="000B7EE7"/>
    <w:rsid w:val="000B7F49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3CA"/>
    <w:rsid w:val="000C74EA"/>
    <w:rsid w:val="000C7762"/>
    <w:rsid w:val="000C7E0E"/>
    <w:rsid w:val="000D01C6"/>
    <w:rsid w:val="000D02E2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A33"/>
    <w:rsid w:val="000E0E07"/>
    <w:rsid w:val="000E0EE1"/>
    <w:rsid w:val="000E0F0B"/>
    <w:rsid w:val="000E1661"/>
    <w:rsid w:val="000E17AA"/>
    <w:rsid w:val="000E1906"/>
    <w:rsid w:val="000E1D42"/>
    <w:rsid w:val="000E1E29"/>
    <w:rsid w:val="000E1E96"/>
    <w:rsid w:val="000E1F7F"/>
    <w:rsid w:val="000E2DAF"/>
    <w:rsid w:val="000E31AC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7C"/>
    <w:rsid w:val="000E51D0"/>
    <w:rsid w:val="000E558C"/>
    <w:rsid w:val="000E5D2E"/>
    <w:rsid w:val="000E5EA6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988"/>
    <w:rsid w:val="000F3A87"/>
    <w:rsid w:val="000F3C04"/>
    <w:rsid w:val="000F3CAE"/>
    <w:rsid w:val="000F42FC"/>
    <w:rsid w:val="000F4E86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410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79E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4A46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14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78"/>
    <w:rsid w:val="0012520E"/>
    <w:rsid w:val="00125597"/>
    <w:rsid w:val="00125F2F"/>
    <w:rsid w:val="0012633B"/>
    <w:rsid w:val="00126829"/>
    <w:rsid w:val="00126C12"/>
    <w:rsid w:val="001272C9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A4"/>
    <w:rsid w:val="00131D20"/>
    <w:rsid w:val="00132531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76D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454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1EAF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8E"/>
    <w:rsid w:val="00144CB3"/>
    <w:rsid w:val="0014538B"/>
    <w:rsid w:val="00145529"/>
    <w:rsid w:val="00145628"/>
    <w:rsid w:val="00145700"/>
    <w:rsid w:val="001457EA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CC"/>
    <w:rsid w:val="001508D3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CB"/>
    <w:rsid w:val="001566E6"/>
    <w:rsid w:val="00156864"/>
    <w:rsid w:val="001569D1"/>
    <w:rsid w:val="00157041"/>
    <w:rsid w:val="001577B9"/>
    <w:rsid w:val="00157C7E"/>
    <w:rsid w:val="00157ECA"/>
    <w:rsid w:val="001603BC"/>
    <w:rsid w:val="00160402"/>
    <w:rsid w:val="00160CA4"/>
    <w:rsid w:val="00160D87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59"/>
    <w:rsid w:val="001634E9"/>
    <w:rsid w:val="00163715"/>
    <w:rsid w:val="0016388E"/>
    <w:rsid w:val="00163BFF"/>
    <w:rsid w:val="00164B77"/>
    <w:rsid w:val="0016501A"/>
    <w:rsid w:val="00165168"/>
    <w:rsid w:val="00165441"/>
    <w:rsid w:val="00165490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3E1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9F8"/>
    <w:rsid w:val="0017223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C1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46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B1"/>
    <w:rsid w:val="00187AF5"/>
    <w:rsid w:val="00187DB8"/>
    <w:rsid w:val="00190351"/>
    <w:rsid w:val="0019037D"/>
    <w:rsid w:val="001904F7"/>
    <w:rsid w:val="00190571"/>
    <w:rsid w:val="0019092B"/>
    <w:rsid w:val="001909BB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58C"/>
    <w:rsid w:val="00193865"/>
    <w:rsid w:val="00194807"/>
    <w:rsid w:val="00194833"/>
    <w:rsid w:val="00195177"/>
    <w:rsid w:val="001956AF"/>
    <w:rsid w:val="00195977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623"/>
    <w:rsid w:val="001A3643"/>
    <w:rsid w:val="001A3A66"/>
    <w:rsid w:val="001A3A84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A6F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7AC"/>
    <w:rsid w:val="001C50D0"/>
    <w:rsid w:val="001C529B"/>
    <w:rsid w:val="001C5429"/>
    <w:rsid w:val="001C57F6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762F"/>
    <w:rsid w:val="001C7693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661"/>
    <w:rsid w:val="001D3A53"/>
    <w:rsid w:val="001D3C93"/>
    <w:rsid w:val="001D4201"/>
    <w:rsid w:val="001D427B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30F"/>
    <w:rsid w:val="001D78A8"/>
    <w:rsid w:val="001D7A6E"/>
    <w:rsid w:val="001D7AFC"/>
    <w:rsid w:val="001D7D04"/>
    <w:rsid w:val="001D7E69"/>
    <w:rsid w:val="001D7E8D"/>
    <w:rsid w:val="001E0212"/>
    <w:rsid w:val="001E0492"/>
    <w:rsid w:val="001E04A9"/>
    <w:rsid w:val="001E0D09"/>
    <w:rsid w:val="001E15CB"/>
    <w:rsid w:val="001E1724"/>
    <w:rsid w:val="001E1A61"/>
    <w:rsid w:val="001E1E0E"/>
    <w:rsid w:val="001E1E3E"/>
    <w:rsid w:val="001E24C2"/>
    <w:rsid w:val="001E25D8"/>
    <w:rsid w:val="001E2A23"/>
    <w:rsid w:val="001E2A7E"/>
    <w:rsid w:val="001E2DC8"/>
    <w:rsid w:val="001E318E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71F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9AA"/>
    <w:rsid w:val="001F3BE8"/>
    <w:rsid w:val="001F3FA9"/>
    <w:rsid w:val="001F436B"/>
    <w:rsid w:val="001F482C"/>
    <w:rsid w:val="001F48A0"/>
    <w:rsid w:val="001F4DE7"/>
    <w:rsid w:val="001F4E6B"/>
    <w:rsid w:val="001F5002"/>
    <w:rsid w:val="001F5668"/>
    <w:rsid w:val="001F5A9D"/>
    <w:rsid w:val="001F605D"/>
    <w:rsid w:val="001F6105"/>
    <w:rsid w:val="001F6735"/>
    <w:rsid w:val="001F6836"/>
    <w:rsid w:val="001F6909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68E"/>
    <w:rsid w:val="0020091E"/>
    <w:rsid w:val="002009DD"/>
    <w:rsid w:val="00201254"/>
    <w:rsid w:val="00201308"/>
    <w:rsid w:val="002013A5"/>
    <w:rsid w:val="0020149B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4C5"/>
    <w:rsid w:val="0020660F"/>
    <w:rsid w:val="00207810"/>
    <w:rsid w:val="00207B49"/>
    <w:rsid w:val="00207BAA"/>
    <w:rsid w:val="002100B0"/>
    <w:rsid w:val="0021081B"/>
    <w:rsid w:val="00210A63"/>
    <w:rsid w:val="002111A4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21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97A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5CF"/>
    <w:rsid w:val="00233AF1"/>
    <w:rsid w:val="00233D5E"/>
    <w:rsid w:val="00233EA3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252A"/>
    <w:rsid w:val="00242AC8"/>
    <w:rsid w:val="00242E53"/>
    <w:rsid w:val="00243028"/>
    <w:rsid w:val="00243029"/>
    <w:rsid w:val="00243039"/>
    <w:rsid w:val="00243046"/>
    <w:rsid w:val="00243069"/>
    <w:rsid w:val="0024321C"/>
    <w:rsid w:val="00243473"/>
    <w:rsid w:val="002435A5"/>
    <w:rsid w:val="002435F0"/>
    <w:rsid w:val="00243E98"/>
    <w:rsid w:val="00243EE8"/>
    <w:rsid w:val="00243EF9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2A7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E4A"/>
    <w:rsid w:val="00290628"/>
    <w:rsid w:val="00290936"/>
    <w:rsid w:val="00290A42"/>
    <w:rsid w:val="00290A69"/>
    <w:rsid w:val="00290A6B"/>
    <w:rsid w:val="00290B14"/>
    <w:rsid w:val="00290CAD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A03A9"/>
    <w:rsid w:val="002A06AB"/>
    <w:rsid w:val="002A09B3"/>
    <w:rsid w:val="002A0C17"/>
    <w:rsid w:val="002A0DF7"/>
    <w:rsid w:val="002A16A4"/>
    <w:rsid w:val="002A1847"/>
    <w:rsid w:val="002A1E94"/>
    <w:rsid w:val="002A2900"/>
    <w:rsid w:val="002A325B"/>
    <w:rsid w:val="002A33A4"/>
    <w:rsid w:val="002A367B"/>
    <w:rsid w:val="002A37FD"/>
    <w:rsid w:val="002A4A04"/>
    <w:rsid w:val="002A4D0D"/>
    <w:rsid w:val="002A5A1B"/>
    <w:rsid w:val="002A5CBF"/>
    <w:rsid w:val="002A5DC8"/>
    <w:rsid w:val="002A6969"/>
    <w:rsid w:val="002A6C98"/>
    <w:rsid w:val="002A7592"/>
    <w:rsid w:val="002A7628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46D"/>
    <w:rsid w:val="002B2961"/>
    <w:rsid w:val="002B2BCF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4DE6"/>
    <w:rsid w:val="002B51F1"/>
    <w:rsid w:val="002B56A3"/>
    <w:rsid w:val="002B59A5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87"/>
    <w:rsid w:val="002D1147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6650"/>
    <w:rsid w:val="002E67B3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17E"/>
    <w:rsid w:val="002F0943"/>
    <w:rsid w:val="002F1211"/>
    <w:rsid w:val="002F1968"/>
    <w:rsid w:val="002F2473"/>
    <w:rsid w:val="002F2568"/>
    <w:rsid w:val="002F26A5"/>
    <w:rsid w:val="002F2C6F"/>
    <w:rsid w:val="002F2FA0"/>
    <w:rsid w:val="002F3048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64E"/>
    <w:rsid w:val="00314683"/>
    <w:rsid w:val="003148C5"/>
    <w:rsid w:val="00314B97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872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B08"/>
    <w:rsid w:val="00354DFE"/>
    <w:rsid w:val="0035505A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1EAE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FF"/>
    <w:rsid w:val="003713CF"/>
    <w:rsid w:val="003713ED"/>
    <w:rsid w:val="003717EA"/>
    <w:rsid w:val="00371A40"/>
    <w:rsid w:val="00372175"/>
    <w:rsid w:val="00372392"/>
    <w:rsid w:val="0037292C"/>
    <w:rsid w:val="00372ED8"/>
    <w:rsid w:val="00372F68"/>
    <w:rsid w:val="00372F6A"/>
    <w:rsid w:val="0037306E"/>
    <w:rsid w:val="003731D4"/>
    <w:rsid w:val="003736F2"/>
    <w:rsid w:val="00373E69"/>
    <w:rsid w:val="00373FEC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1E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1C3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962"/>
    <w:rsid w:val="00391A9E"/>
    <w:rsid w:val="00391D1F"/>
    <w:rsid w:val="00391E43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40D5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45"/>
    <w:rsid w:val="003A326F"/>
    <w:rsid w:val="003A347A"/>
    <w:rsid w:val="003A3503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917"/>
    <w:rsid w:val="003B4B06"/>
    <w:rsid w:val="003B4D05"/>
    <w:rsid w:val="003B4E37"/>
    <w:rsid w:val="003B4F75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412"/>
    <w:rsid w:val="003B76C1"/>
    <w:rsid w:val="003B76F1"/>
    <w:rsid w:val="003B7890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06"/>
    <w:rsid w:val="003C7F67"/>
    <w:rsid w:val="003C7FE1"/>
    <w:rsid w:val="003D0C5D"/>
    <w:rsid w:val="003D0CF5"/>
    <w:rsid w:val="003D0E27"/>
    <w:rsid w:val="003D0ED5"/>
    <w:rsid w:val="003D15AA"/>
    <w:rsid w:val="003D15C5"/>
    <w:rsid w:val="003D1670"/>
    <w:rsid w:val="003D1CEA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3A3"/>
    <w:rsid w:val="003F1BCE"/>
    <w:rsid w:val="003F1D22"/>
    <w:rsid w:val="003F24D9"/>
    <w:rsid w:val="003F2681"/>
    <w:rsid w:val="003F2725"/>
    <w:rsid w:val="003F27B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B11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61"/>
    <w:rsid w:val="00402389"/>
    <w:rsid w:val="004025C9"/>
    <w:rsid w:val="004028FA"/>
    <w:rsid w:val="00402B56"/>
    <w:rsid w:val="00402BA6"/>
    <w:rsid w:val="00402C46"/>
    <w:rsid w:val="00402D6F"/>
    <w:rsid w:val="004032B7"/>
    <w:rsid w:val="004034BC"/>
    <w:rsid w:val="0040380A"/>
    <w:rsid w:val="00403888"/>
    <w:rsid w:val="00403AF8"/>
    <w:rsid w:val="00403FD4"/>
    <w:rsid w:val="0040405C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8BA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60C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ED1"/>
    <w:rsid w:val="00426EF6"/>
    <w:rsid w:val="004278E5"/>
    <w:rsid w:val="004302C6"/>
    <w:rsid w:val="00430574"/>
    <w:rsid w:val="00430835"/>
    <w:rsid w:val="00430DC8"/>
    <w:rsid w:val="00431292"/>
    <w:rsid w:val="004312EE"/>
    <w:rsid w:val="004316E6"/>
    <w:rsid w:val="00431840"/>
    <w:rsid w:val="00432A06"/>
    <w:rsid w:val="00432BA2"/>
    <w:rsid w:val="00432C0C"/>
    <w:rsid w:val="00433019"/>
    <w:rsid w:val="0043308F"/>
    <w:rsid w:val="00433273"/>
    <w:rsid w:val="004332CC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67C"/>
    <w:rsid w:val="00436BE2"/>
    <w:rsid w:val="00436E09"/>
    <w:rsid w:val="00436EBC"/>
    <w:rsid w:val="00437E54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E9"/>
    <w:rsid w:val="00455DFE"/>
    <w:rsid w:val="00455F78"/>
    <w:rsid w:val="00456218"/>
    <w:rsid w:val="004563C1"/>
    <w:rsid w:val="004563EC"/>
    <w:rsid w:val="0045692C"/>
    <w:rsid w:val="00456A3C"/>
    <w:rsid w:val="00457289"/>
    <w:rsid w:val="004574B8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49B"/>
    <w:rsid w:val="00463693"/>
    <w:rsid w:val="00463764"/>
    <w:rsid w:val="00463A07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0E9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2B1"/>
    <w:rsid w:val="0048145C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0D7"/>
    <w:rsid w:val="004831F9"/>
    <w:rsid w:val="0048335E"/>
    <w:rsid w:val="00483386"/>
    <w:rsid w:val="00483514"/>
    <w:rsid w:val="00483662"/>
    <w:rsid w:val="00484016"/>
    <w:rsid w:val="004843E1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42E"/>
    <w:rsid w:val="004934F9"/>
    <w:rsid w:val="00493815"/>
    <w:rsid w:val="00493DF5"/>
    <w:rsid w:val="004946C3"/>
    <w:rsid w:val="0049486A"/>
    <w:rsid w:val="004953C7"/>
    <w:rsid w:val="00495514"/>
    <w:rsid w:val="00495661"/>
    <w:rsid w:val="00495805"/>
    <w:rsid w:val="00495A4C"/>
    <w:rsid w:val="00495B3A"/>
    <w:rsid w:val="00495D6D"/>
    <w:rsid w:val="004960C5"/>
    <w:rsid w:val="004962E0"/>
    <w:rsid w:val="00496567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52F"/>
    <w:rsid w:val="004A5D27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C89"/>
    <w:rsid w:val="004A6FB7"/>
    <w:rsid w:val="004A7214"/>
    <w:rsid w:val="004A7345"/>
    <w:rsid w:val="004A774A"/>
    <w:rsid w:val="004A7E2C"/>
    <w:rsid w:val="004A7F5F"/>
    <w:rsid w:val="004B02DA"/>
    <w:rsid w:val="004B0EED"/>
    <w:rsid w:val="004B0F37"/>
    <w:rsid w:val="004B116C"/>
    <w:rsid w:val="004B1440"/>
    <w:rsid w:val="004B1738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B1C"/>
    <w:rsid w:val="004B4EF7"/>
    <w:rsid w:val="004B50C1"/>
    <w:rsid w:val="004B525E"/>
    <w:rsid w:val="004B5570"/>
    <w:rsid w:val="004B59D3"/>
    <w:rsid w:val="004B5AA3"/>
    <w:rsid w:val="004B603F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838"/>
    <w:rsid w:val="004C0FEE"/>
    <w:rsid w:val="004C14DC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41E"/>
    <w:rsid w:val="004C3AC6"/>
    <w:rsid w:val="004C3FA1"/>
    <w:rsid w:val="004C4269"/>
    <w:rsid w:val="004C4526"/>
    <w:rsid w:val="004C48EF"/>
    <w:rsid w:val="004C4E39"/>
    <w:rsid w:val="004C4EA5"/>
    <w:rsid w:val="004C531E"/>
    <w:rsid w:val="004C54B2"/>
    <w:rsid w:val="004C5621"/>
    <w:rsid w:val="004C665D"/>
    <w:rsid w:val="004C6EAA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44A7"/>
    <w:rsid w:val="004D4555"/>
    <w:rsid w:val="004D4832"/>
    <w:rsid w:val="004D5511"/>
    <w:rsid w:val="004D5613"/>
    <w:rsid w:val="004D5D21"/>
    <w:rsid w:val="004D5D44"/>
    <w:rsid w:val="004D5FD2"/>
    <w:rsid w:val="004D6733"/>
    <w:rsid w:val="004D6C2A"/>
    <w:rsid w:val="004D731B"/>
    <w:rsid w:val="004D7A1F"/>
    <w:rsid w:val="004E057E"/>
    <w:rsid w:val="004E07E5"/>
    <w:rsid w:val="004E0836"/>
    <w:rsid w:val="004E1123"/>
    <w:rsid w:val="004E1620"/>
    <w:rsid w:val="004E17F9"/>
    <w:rsid w:val="004E1B8D"/>
    <w:rsid w:val="004E1EC2"/>
    <w:rsid w:val="004E2219"/>
    <w:rsid w:val="004E24F5"/>
    <w:rsid w:val="004E278C"/>
    <w:rsid w:val="004E2CF0"/>
    <w:rsid w:val="004E2E92"/>
    <w:rsid w:val="004E30C4"/>
    <w:rsid w:val="004E3283"/>
    <w:rsid w:val="004E3446"/>
    <w:rsid w:val="004E349F"/>
    <w:rsid w:val="004E3760"/>
    <w:rsid w:val="004E3964"/>
    <w:rsid w:val="004E4161"/>
    <w:rsid w:val="004E423E"/>
    <w:rsid w:val="004E435A"/>
    <w:rsid w:val="004E491C"/>
    <w:rsid w:val="004E4C84"/>
    <w:rsid w:val="004E4FA7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C7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772"/>
    <w:rsid w:val="0050784D"/>
    <w:rsid w:val="00507A8F"/>
    <w:rsid w:val="00507D64"/>
    <w:rsid w:val="00507EF9"/>
    <w:rsid w:val="00507FF4"/>
    <w:rsid w:val="0051003E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C"/>
    <w:rsid w:val="0052465F"/>
    <w:rsid w:val="00524957"/>
    <w:rsid w:val="00524F8B"/>
    <w:rsid w:val="0052506A"/>
    <w:rsid w:val="005250BE"/>
    <w:rsid w:val="00525615"/>
    <w:rsid w:val="0052609E"/>
    <w:rsid w:val="005260B9"/>
    <w:rsid w:val="005268EB"/>
    <w:rsid w:val="00526B2C"/>
    <w:rsid w:val="005271F7"/>
    <w:rsid w:val="00527B42"/>
    <w:rsid w:val="00527DB8"/>
    <w:rsid w:val="00527E23"/>
    <w:rsid w:val="00527FDD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52E"/>
    <w:rsid w:val="0053456F"/>
    <w:rsid w:val="00534ADE"/>
    <w:rsid w:val="00534CC8"/>
    <w:rsid w:val="00534E9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0DF4"/>
    <w:rsid w:val="005412EC"/>
    <w:rsid w:val="0054152E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398"/>
    <w:rsid w:val="0054489D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CB"/>
    <w:rsid w:val="0055558D"/>
    <w:rsid w:val="005555D8"/>
    <w:rsid w:val="00555A6D"/>
    <w:rsid w:val="00555A8F"/>
    <w:rsid w:val="00555BC4"/>
    <w:rsid w:val="00555E0E"/>
    <w:rsid w:val="0055631E"/>
    <w:rsid w:val="005564C2"/>
    <w:rsid w:val="005565FF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5918"/>
    <w:rsid w:val="0056595C"/>
    <w:rsid w:val="00565A08"/>
    <w:rsid w:val="00565ECF"/>
    <w:rsid w:val="00565FA8"/>
    <w:rsid w:val="00565FF7"/>
    <w:rsid w:val="005662D0"/>
    <w:rsid w:val="0056649B"/>
    <w:rsid w:val="00566F32"/>
    <w:rsid w:val="005671A2"/>
    <w:rsid w:val="00567A5E"/>
    <w:rsid w:val="00567B40"/>
    <w:rsid w:val="00567F42"/>
    <w:rsid w:val="0057017D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83E"/>
    <w:rsid w:val="00586BB3"/>
    <w:rsid w:val="00586EE6"/>
    <w:rsid w:val="005877C9"/>
    <w:rsid w:val="00587864"/>
    <w:rsid w:val="0058792E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5B6"/>
    <w:rsid w:val="00592807"/>
    <w:rsid w:val="00592B82"/>
    <w:rsid w:val="00592C08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993"/>
    <w:rsid w:val="00595A2A"/>
    <w:rsid w:val="00595BC9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9B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4F49"/>
    <w:rsid w:val="005A50C3"/>
    <w:rsid w:val="005A5233"/>
    <w:rsid w:val="005A5234"/>
    <w:rsid w:val="005A5378"/>
    <w:rsid w:val="005A53C4"/>
    <w:rsid w:val="005A5420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F"/>
    <w:rsid w:val="005A74B6"/>
    <w:rsid w:val="005A750A"/>
    <w:rsid w:val="005A7664"/>
    <w:rsid w:val="005A7692"/>
    <w:rsid w:val="005A7A90"/>
    <w:rsid w:val="005A7D7F"/>
    <w:rsid w:val="005B005A"/>
    <w:rsid w:val="005B0532"/>
    <w:rsid w:val="005B060B"/>
    <w:rsid w:val="005B1384"/>
    <w:rsid w:val="005B17EA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285"/>
    <w:rsid w:val="005E6FB0"/>
    <w:rsid w:val="005E73A8"/>
    <w:rsid w:val="005E7A1E"/>
    <w:rsid w:val="005E7AA5"/>
    <w:rsid w:val="005E7C9A"/>
    <w:rsid w:val="005E7D8F"/>
    <w:rsid w:val="005F004B"/>
    <w:rsid w:val="005F0317"/>
    <w:rsid w:val="005F0353"/>
    <w:rsid w:val="005F04DC"/>
    <w:rsid w:val="005F0C4B"/>
    <w:rsid w:val="005F1108"/>
    <w:rsid w:val="005F1396"/>
    <w:rsid w:val="005F15DF"/>
    <w:rsid w:val="005F1727"/>
    <w:rsid w:val="005F18A8"/>
    <w:rsid w:val="005F240E"/>
    <w:rsid w:val="005F2587"/>
    <w:rsid w:val="005F27F8"/>
    <w:rsid w:val="005F28EF"/>
    <w:rsid w:val="005F37BB"/>
    <w:rsid w:val="005F3A66"/>
    <w:rsid w:val="005F3A79"/>
    <w:rsid w:val="005F42D8"/>
    <w:rsid w:val="005F4321"/>
    <w:rsid w:val="005F4DAA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697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ABA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905"/>
    <w:rsid w:val="00641A06"/>
    <w:rsid w:val="00641B18"/>
    <w:rsid w:val="00641D01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699"/>
    <w:rsid w:val="006558D2"/>
    <w:rsid w:val="00655908"/>
    <w:rsid w:val="00655B26"/>
    <w:rsid w:val="00655BD7"/>
    <w:rsid w:val="00655C25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2479"/>
    <w:rsid w:val="00662788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77CBD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4A"/>
    <w:rsid w:val="006824E3"/>
    <w:rsid w:val="00682766"/>
    <w:rsid w:val="0068280F"/>
    <w:rsid w:val="006828D8"/>
    <w:rsid w:val="006829C5"/>
    <w:rsid w:val="00682D77"/>
    <w:rsid w:val="0068323D"/>
    <w:rsid w:val="0068327E"/>
    <w:rsid w:val="0068395F"/>
    <w:rsid w:val="00683DEA"/>
    <w:rsid w:val="0068439C"/>
    <w:rsid w:val="006848F2"/>
    <w:rsid w:val="00684FCC"/>
    <w:rsid w:val="00685040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8EF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2DEA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627"/>
    <w:rsid w:val="006B3B17"/>
    <w:rsid w:val="006B3B30"/>
    <w:rsid w:val="006B427B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8A8"/>
    <w:rsid w:val="006B6E9F"/>
    <w:rsid w:val="006B75B0"/>
    <w:rsid w:val="006B7E34"/>
    <w:rsid w:val="006C00B5"/>
    <w:rsid w:val="006C01C1"/>
    <w:rsid w:val="006C042E"/>
    <w:rsid w:val="006C0965"/>
    <w:rsid w:val="006C0D49"/>
    <w:rsid w:val="006C0E7A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31C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C7E4D"/>
    <w:rsid w:val="006D027F"/>
    <w:rsid w:val="006D0320"/>
    <w:rsid w:val="006D0483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952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FFA"/>
    <w:rsid w:val="007116D2"/>
    <w:rsid w:val="00711DCA"/>
    <w:rsid w:val="00711E86"/>
    <w:rsid w:val="00711FDF"/>
    <w:rsid w:val="007123C5"/>
    <w:rsid w:val="007126F2"/>
    <w:rsid w:val="007127F5"/>
    <w:rsid w:val="00712ABC"/>
    <w:rsid w:val="00712BBB"/>
    <w:rsid w:val="0071339D"/>
    <w:rsid w:val="00713C18"/>
    <w:rsid w:val="00713C46"/>
    <w:rsid w:val="00713CC1"/>
    <w:rsid w:val="00713F14"/>
    <w:rsid w:val="007140C1"/>
    <w:rsid w:val="00714507"/>
    <w:rsid w:val="0071468D"/>
    <w:rsid w:val="0071518C"/>
    <w:rsid w:val="00715622"/>
    <w:rsid w:val="00715BBA"/>
    <w:rsid w:val="00715BF1"/>
    <w:rsid w:val="00715F2A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1C3A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400C"/>
    <w:rsid w:val="007341E8"/>
    <w:rsid w:val="00734397"/>
    <w:rsid w:val="007343E5"/>
    <w:rsid w:val="00734539"/>
    <w:rsid w:val="007345A8"/>
    <w:rsid w:val="0073476E"/>
    <w:rsid w:val="00734BE5"/>
    <w:rsid w:val="00734C3B"/>
    <w:rsid w:val="00735243"/>
    <w:rsid w:val="007356B8"/>
    <w:rsid w:val="007356E3"/>
    <w:rsid w:val="007358E7"/>
    <w:rsid w:val="00735A2F"/>
    <w:rsid w:val="00735FCB"/>
    <w:rsid w:val="007360D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7D3"/>
    <w:rsid w:val="00753DFA"/>
    <w:rsid w:val="00754078"/>
    <w:rsid w:val="007544A3"/>
    <w:rsid w:val="0075462B"/>
    <w:rsid w:val="007546CF"/>
    <w:rsid w:val="00754B4A"/>
    <w:rsid w:val="00754EAB"/>
    <w:rsid w:val="00754EDD"/>
    <w:rsid w:val="00754F67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6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F73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DAE"/>
    <w:rsid w:val="00797E8C"/>
    <w:rsid w:val="007A0492"/>
    <w:rsid w:val="007A055C"/>
    <w:rsid w:val="007A0593"/>
    <w:rsid w:val="007A0E95"/>
    <w:rsid w:val="007A11DA"/>
    <w:rsid w:val="007A15C9"/>
    <w:rsid w:val="007A203A"/>
    <w:rsid w:val="007A217C"/>
    <w:rsid w:val="007A229A"/>
    <w:rsid w:val="007A244C"/>
    <w:rsid w:val="007A24DF"/>
    <w:rsid w:val="007A29EF"/>
    <w:rsid w:val="007A2E83"/>
    <w:rsid w:val="007A33BA"/>
    <w:rsid w:val="007A3530"/>
    <w:rsid w:val="007A35B6"/>
    <w:rsid w:val="007A37CF"/>
    <w:rsid w:val="007A3A59"/>
    <w:rsid w:val="007A3A74"/>
    <w:rsid w:val="007A3DF5"/>
    <w:rsid w:val="007A3E38"/>
    <w:rsid w:val="007A3EF2"/>
    <w:rsid w:val="007A45A2"/>
    <w:rsid w:val="007A46C0"/>
    <w:rsid w:val="007A4A2D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C5"/>
    <w:rsid w:val="007B170E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226"/>
    <w:rsid w:val="007B4319"/>
    <w:rsid w:val="007B432C"/>
    <w:rsid w:val="007B4596"/>
    <w:rsid w:val="007B4623"/>
    <w:rsid w:val="007B4DFF"/>
    <w:rsid w:val="007B4ED6"/>
    <w:rsid w:val="007B6CEE"/>
    <w:rsid w:val="007B6CF4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86B"/>
    <w:rsid w:val="007C6A71"/>
    <w:rsid w:val="007C6D7D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22E"/>
    <w:rsid w:val="007D7893"/>
    <w:rsid w:val="007D7B93"/>
    <w:rsid w:val="007D7CE9"/>
    <w:rsid w:val="007D7D43"/>
    <w:rsid w:val="007D7E36"/>
    <w:rsid w:val="007E0090"/>
    <w:rsid w:val="007E038E"/>
    <w:rsid w:val="007E0507"/>
    <w:rsid w:val="007E085C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03F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735"/>
    <w:rsid w:val="007F47FE"/>
    <w:rsid w:val="007F48D5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1C04"/>
    <w:rsid w:val="0080233B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00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4F7F"/>
    <w:rsid w:val="00825113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FD"/>
    <w:rsid w:val="008333BD"/>
    <w:rsid w:val="00833407"/>
    <w:rsid w:val="0083383C"/>
    <w:rsid w:val="00833F28"/>
    <w:rsid w:val="00833F82"/>
    <w:rsid w:val="008340AF"/>
    <w:rsid w:val="0083425F"/>
    <w:rsid w:val="00834448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48F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2CE"/>
    <w:rsid w:val="00847589"/>
    <w:rsid w:val="0084778D"/>
    <w:rsid w:val="0084791B"/>
    <w:rsid w:val="00847D1C"/>
    <w:rsid w:val="00850808"/>
    <w:rsid w:val="00850992"/>
    <w:rsid w:val="00850DAA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4D67"/>
    <w:rsid w:val="0085552C"/>
    <w:rsid w:val="00855581"/>
    <w:rsid w:val="0085570B"/>
    <w:rsid w:val="00855885"/>
    <w:rsid w:val="008558CB"/>
    <w:rsid w:val="00855AE1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88B"/>
    <w:rsid w:val="00882AA4"/>
    <w:rsid w:val="00882E39"/>
    <w:rsid w:val="00882E91"/>
    <w:rsid w:val="00883252"/>
    <w:rsid w:val="00883D0D"/>
    <w:rsid w:val="0088418F"/>
    <w:rsid w:val="00884716"/>
    <w:rsid w:val="0088481B"/>
    <w:rsid w:val="0088483B"/>
    <w:rsid w:val="00884A3C"/>
    <w:rsid w:val="00884ED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0EB7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6CF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54"/>
    <w:rsid w:val="008B70FD"/>
    <w:rsid w:val="008B71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2E8B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2E89"/>
    <w:rsid w:val="008D33C0"/>
    <w:rsid w:val="008D35A2"/>
    <w:rsid w:val="008D36D5"/>
    <w:rsid w:val="008D3AE3"/>
    <w:rsid w:val="008D3DE1"/>
    <w:rsid w:val="008D4712"/>
    <w:rsid w:val="008D479A"/>
    <w:rsid w:val="008D4DA1"/>
    <w:rsid w:val="008D50A0"/>
    <w:rsid w:val="008D52B9"/>
    <w:rsid w:val="008D542F"/>
    <w:rsid w:val="008D5528"/>
    <w:rsid w:val="008D5714"/>
    <w:rsid w:val="008D59F6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A4E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2EAD"/>
    <w:rsid w:val="008E2FF5"/>
    <w:rsid w:val="008E3088"/>
    <w:rsid w:val="008E3254"/>
    <w:rsid w:val="008E3412"/>
    <w:rsid w:val="008E3448"/>
    <w:rsid w:val="008E3772"/>
    <w:rsid w:val="008E3AAA"/>
    <w:rsid w:val="008E3EB8"/>
    <w:rsid w:val="008E3FE1"/>
    <w:rsid w:val="008E40F7"/>
    <w:rsid w:val="008E42C7"/>
    <w:rsid w:val="008E461F"/>
    <w:rsid w:val="008E473D"/>
    <w:rsid w:val="008E4A03"/>
    <w:rsid w:val="008E4B19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574"/>
    <w:rsid w:val="008E65B4"/>
    <w:rsid w:val="008E6AC7"/>
    <w:rsid w:val="008E734C"/>
    <w:rsid w:val="008E7727"/>
    <w:rsid w:val="008E786D"/>
    <w:rsid w:val="008F016D"/>
    <w:rsid w:val="008F02DA"/>
    <w:rsid w:val="008F0364"/>
    <w:rsid w:val="008F071E"/>
    <w:rsid w:val="008F07C9"/>
    <w:rsid w:val="008F0B9E"/>
    <w:rsid w:val="008F0C05"/>
    <w:rsid w:val="008F1213"/>
    <w:rsid w:val="008F1C9F"/>
    <w:rsid w:val="008F1E54"/>
    <w:rsid w:val="008F2037"/>
    <w:rsid w:val="008F2488"/>
    <w:rsid w:val="008F249A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D3"/>
    <w:rsid w:val="00900609"/>
    <w:rsid w:val="00900B33"/>
    <w:rsid w:val="00900D6C"/>
    <w:rsid w:val="00900E17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2D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8AF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D2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079"/>
    <w:rsid w:val="00932709"/>
    <w:rsid w:val="00932779"/>
    <w:rsid w:val="00932F69"/>
    <w:rsid w:val="00933091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18E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772"/>
    <w:rsid w:val="00956B35"/>
    <w:rsid w:val="0095763B"/>
    <w:rsid w:val="009576E2"/>
    <w:rsid w:val="00957810"/>
    <w:rsid w:val="00957860"/>
    <w:rsid w:val="00957F31"/>
    <w:rsid w:val="00957F95"/>
    <w:rsid w:val="00960042"/>
    <w:rsid w:val="00960052"/>
    <w:rsid w:val="0096019E"/>
    <w:rsid w:val="0096020D"/>
    <w:rsid w:val="00960596"/>
    <w:rsid w:val="00960793"/>
    <w:rsid w:val="00960D04"/>
    <w:rsid w:val="00961244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72F"/>
    <w:rsid w:val="00963E4B"/>
    <w:rsid w:val="009640C7"/>
    <w:rsid w:val="00964387"/>
    <w:rsid w:val="0096488B"/>
    <w:rsid w:val="00964BDC"/>
    <w:rsid w:val="00964CA5"/>
    <w:rsid w:val="00964E0C"/>
    <w:rsid w:val="0096526A"/>
    <w:rsid w:val="00965515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77782"/>
    <w:rsid w:val="0098028E"/>
    <w:rsid w:val="00980506"/>
    <w:rsid w:val="009808EA"/>
    <w:rsid w:val="00981289"/>
    <w:rsid w:val="00981621"/>
    <w:rsid w:val="00981D3E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765"/>
    <w:rsid w:val="00984D83"/>
    <w:rsid w:val="00985A63"/>
    <w:rsid w:val="00985B85"/>
    <w:rsid w:val="00985BA2"/>
    <w:rsid w:val="00985CB7"/>
    <w:rsid w:val="00985D99"/>
    <w:rsid w:val="00985EB6"/>
    <w:rsid w:val="0098682C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54"/>
    <w:rsid w:val="00991B73"/>
    <w:rsid w:val="00991BE9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5B1"/>
    <w:rsid w:val="009A27A7"/>
    <w:rsid w:val="009A33F9"/>
    <w:rsid w:val="009A3763"/>
    <w:rsid w:val="009A3B6B"/>
    <w:rsid w:val="009A3C3C"/>
    <w:rsid w:val="009A463F"/>
    <w:rsid w:val="009A46F2"/>
    <w:rsid w:val="009A4B60"/>
    <w:rsid w:val="009A53CE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B087B"/>
    <w:rsid w:val="009B08BD"/>
    <w:rsid w:val="009B0DBC"/>
    <w:rsid w:val="009B0EB7"/>
    <w:rsid w:val="009B14F2"/>
    <w:rsid w:val="009B15EC"/>
    <w:rsid w:val="009B2373"/>
    <w:rsid w:val="009B24A2"/>
    <w:rsid w:val="009B266F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5E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34F"/>
    <w:rsid w:val="009C6468"/>
    <w:rsid w:val="009C6728"/>
    <w:rsid w:val="009C673A"/>
    <w:rsid w:val="009C68C1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DA"/>
    <w:rsid w:val="009D54D0"/>
    <w:rsid w:val="009D567F"/>
    <w:rsid w:val="009D5745"/>
    <w:rsid w:val="009D5C32"/>
    <w:rsid w:val="009D5E67"/>
    <w:rsid w:val="009D61E6"/>
    <w:rsid w:val="009D655C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29BD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359"/>
    <w:rsid w:val="009F3A28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C6C"/>
    <w:rsid w:val="009F6DAD"/>
    <w:rsid w:val="009F73D2"/>
    <w:rsid w:val="009F7C3D"/>
    <w:rsid w:val="00A00381"/>
    <w:rsid w:val="00A008E2"/>
    <w:rsid w:val="00A009D9"/>
    <w:rsid w:val="00A00BA3"/>
    <w:rsid w:val="00A00E0D"/>
    <w:rsid w:val="00A0101A"/>
    <w:rsid w:val="00A01C66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4034"/>
    <w:rsid w:val="00A04DE1"/>
    <w:rsid w:val="00A05321"/>
    <w:rsid w:val="00A0577C"/>
    <w:rsid w:val="00A05922"/>
    <w:rsid w:val="00A059A6"/>
    <w:rsid w:val="00A05A01"/>
    <w:rsid w:val="00A05CBF"/>
    <w:rsid w:val="00A05E9C"/>
    <w:rsid w:val="00A06192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32D3"/>
    <w:rsid w:val="00A136DB"/>
    <w:rsid w:val="00A13A52"/>
    <w:rsid w:val="00A13F85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15A5"/>
    <w:rsid w:val="00A22054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AA7"/>
    <w:rsid w:val="00A24BC4"/>
    <w:rsid w:val="00A251E9"/>
    <w:rsid w:val="00A2524B"/>
    <w:rsid w:val="00A256F9"/>
    <w:rsid w:val="00A263D7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2A5"/>
    <w:rsid w:val="00A33829"/>
    <w:rsid w:val="00A33C38"/>
    <w:rsid w:val="00A3427C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7C3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53DF"/>
    <w:rsid w:val="00A462C1"/>
    <w:rsid w:val="00A463B8"/>
    <w:rsid w:val="00A47C0E"/>
    <w:rsid w:val="00A5024A"/>
    <w:rsid w:val="00A502B7"/>
    <w:rsid w:val="00A5032F"/>
    <w:rsid w:val="00A50BA6"/>
    <w:rsid w:val="00A514AD"/>
    <w:rsid w:val="00A51C44"/>
    <w:rsid w:val="00A51F95"/>
    <w:rsid w:val="00A523C0"/>
    <w:rsid w:val="00A52A5C"/>
    <w:rsid w:val="00A53606"/>
    <w:rsid w:val="00A536C5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1C4C"/>
    <w:rsid w:val="00A62272"/>
    <w:rsid w:val="00A622EB"/>
    <w:rsid w:val="00A62319"/>
    <w:rsid w:val="00A62429"/>
    <w:rsid w:val="00A62733"/>
    <w:rsid w:val="00A62AA9"/>
    <w:rsid w:val="00A62F16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E81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2D0"/>
    <w:rsid w:val="00A81695"/>
    <w:rsid w:val="00A81704"/>
    <w:rsid w:val="00A828F3"/>
    <w:rsid w:val="00A8302D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604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C5D"/>
    <w:rsid w:val="00AB2F07"/>
    <w:rsid w:val="00AB32D6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A34"/>
    <w:rsid w:val="00AC6DD6"/>
    <w:rsid w:val="00AC74AA"/>
    <w:rsid w:val="00AC7CD6"/>
    <w:rsid w:val="00AD029A"/>
    <w:rsid w:val="00AD04AC"/>
    <w:rsid w:val="00AD05FD"/>
    <w:rsid w:val="00AD0975"/>
    <w:rsid w:val="00AD0B4D"/>
    <w:rsid w:val="00AD0E58"/>
    <w:rsid w:val="00AD17B9"/>
    <w:rsid w:val="00AD1DBE"/>
    <w:rsid w:val="00AD23FF"/>
    <w:rsid w:val="00AD24C0"/>
    <w:rsid w:val="00AD24CB"/>
    <w:rsid w:val="00AD29C9"/>
    <w:rsid w:val="00AD2BD9"/>
    <w:rsid w:val="00AD2E95"/>
    <w:rsid w:val="00AD301C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89F"/>
    <w:rsid w:val="00AD7937"/>
    <w:rsid w:val="00AD7A14"/>
    <w:rsid w:val="00AE073A"/>
    <w:rsid w:val="00AE0792"/>
    <w:rsid w:val="00AE0828"/>
    <w:rsid w:val="00AE0A9B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26A"/>
    <w:rsid w:val="00AF05C6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3BE7"/>
    <w:rsid w:val="00AF4089"/>
    <w:rsid w:val="00AF471E"/>
    <w:rsid w:val="00AF47AA"/>
    <w:rsid w:val="00AF4FE4"/>
    <w:rsid w:val="00AF52C0"/>
    <w:rsid w:val="00AF55F5"/>
    <w:rsid w:val="00AF62A3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60D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F34"/>
    <w:rsid w:val="00B061F6"/>
    <w:rsid w:val="00B067B1"/>
    <w:rsid w:val="00B0697F"/>
    <w:rsid w:val="00B06FDD"/>
    <w:rsid w:val="00B074E7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2598"/>
    <w:rsid w:val="00B131A7"/>
    <w:rsid w:val="00B132B6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8D2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1B50"/>
    <w:rsid w:val="00B32105"/>
    <w:rsid w:val="00B322E8"/>
    <w:rsid w:val="00B32502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07E"/>
    <w:rsid w:val="00B34113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4E3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B1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619"/>
    <w:rsid w:val="00B46CFD"/>
    <w:rsid w:val="00B479F7"/>
    <w:rsid w:val="00B501C1"/>
    <w:rsid w:val="00B50306"/>
    <w:rsid w:val="00B50374"/>
    <w:rsid w:val="00B5076A"/>
    <w:rsid w:val="00B507F0"/>
    <w:rsid w:val="00B50BAE"/>
    <w:rsid w:val="00B50E9E"/>
    <w:rsid w:val="00B524BE"/>
    <w:rsid w:val="00B52584"/>
    <w:rsid w:val="00B52EF9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86"/>
    <w:rsid w:val="00B608FB"/>
    <w:rsid w:val="00B610ED"/>
    <w:rsid w:val="00B61D13"/>
    <w:rsid w:val="00B6202D"/>
    <w:rsid w:val="00B62184"/>
    <w:rsid w:val="00B6277D"/>
    <w:rsid w:val="00B62C36"/>
    <w:rsid w:val="00B62D82"/>
    <w:rsid w:val="00B632E8"/>
    <w:rsid w:val="00B63720"/>
    <w:rsid w:val="00B637C4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6F95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4B8"/>
    <w:rsid w:val="00B74728"/>
    <w:rsid w:val="00B74951"/>
    <w:rsid w:val="00B749CD"/>
    <w:rsid w:val="00B75037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5E0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CB0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39E"/>
    <w:rsid w:val="00B96A89"/>
    <w:rsid w:val="00B96B49"/>
    <w:rsid w:val="00B9707C"/>
    <w:rsid w:val="00B9730B"/>
    <w:rsid w:val="00B9771B"/>
    <w:rsid w:val="00B97AB1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B33"/>
    <w:rsid w:val="00BB1CB4"/>
    <w:rsid w:val="00BB249E"/>
    <w:rsid w:val="00BB2826"/>
    <w:rsid w:val="00BB2A51"/>
    <w:rsid w:val="00BB2B58"/>
    <w:rsid w:val="00BB2DAB"/>
    <w:rsid w:val="00BB350B"/>
    <w:rsid w:val="00BB4044"/>
    <w:rsid w:val="00BB42F0"/>
    <w:rsid w:val="00BB454C"/>
    <w:rsid w:val="00BB4C9E"/>
    <w:rsid w:val="00BB4D90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AA7"/>
    <w:rsid w:val="00BC0D37"/>
    <w:rsid w:val="00BC0D81"/>
    <w:rsid w:val="00BC11B3"/>
    <w:rsid w:val="00BC13D7"/>
    <w:rsid w:val="00BC1655"/>
    <w:rsid w:val="00BC17C7"/>
    <w:rsid w:val="00BC18E0"/>
    <w:rsid w:val="00BC1AB0"/>
    <w:rsid w:val="00BC1EF3"/>
    <w:rsid w:val="00BC201E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DE"/>
    <w:rsid w:val="00BC446A"/>
    <w:rsid w:val="00BC44B6"/>
    <w:rsid w:val="00BC4564"/>
    <w:rsid w:val="00BC46F1"/>
    <w:rsid w:val="00BC4898"/>
    <w:rsid w:val="00BC4BCE"/>
    <w:rsid w:val="00BC5D39"/>
    <w:rsid w:val="00BC64B8"/>
    <w:rsid w:val="00BC6686"/>
    <w:rsid w:val="00BC66C4"/>
    <w:rsid w:val="00BC6C58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A22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90"/>
    <w:rsid w:val="00BE70DD"/>
    <w:rsid w:val="00BE73A9"/>
    <w:rsid w:val="00BE7688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E1B"/>
    <w:rsid w:val="00BF1F29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9C1"/>
    <w:rsid w:val="00BF5F9E"/>
    <w:rsid w:val="00BF6094"/>
    <w:rsid w:val="00BF610F"/>
    <w:rsid w:val="00BF6303"/>
    <w:rsid w:val="00BF6904"/>
    <w:rsid w:val="00BF6C18"/>
    <w:rsid w:val="00BF6FFB"/>
    <w:rsid w:val="00BF7983"/>
    <w:rsid w:val="00BF7AD4"/>
    <w:rsid w:val="00BF7C6D"/>
    <w:rsid w:val="00C003E4"/>
    <w:rsid w:val="00C00CB2"/>
    <w:rsid w:val="00C012DE"/>
    <w:rsid w:val="00C0143E"/>
    <w:rsid w:val="00C014AA"/>
    <w:rsid w:val="00C019D0"/>
    <w:rsid w:val="00C01B44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758"/>
    <w:rsid w:val="00C05A9B"/>
    <w:rsid w:val="00C05B37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08E0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CA3"/>
    <w:rsid w:val="00C220AA"/>
    <w:rsid w:val="00C221D4"/>
    <w:rsid w:val="00C2238D"/>
    <w:rsid w:val="00C2251C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B08"/>
    <w:rsid w:val="00C25B59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53D"/>
    <w:rsid w:val="00C306A7"/>
    <w:rsid w:val="00C30BE0"/>
    <w:rsid w:val="00C317FB"/>
    <w:rsid w:val="00C31AE1"/>
    <w:rsid w:val="00C31DA9"/>
    <w:rsid w:val="00C32400"/>
    <w:rsid w:val="00C33222"/>
    <w:rsid w:val="00C3346F"/>
    <w:rsid w:val="00C3387E"/>
    <w:rsid w:val="00C3413E"/>
    <w:rsid w:val="00C341C4"/>
    <w:rsid w:val="00C34677"/>
    <w:rsid w:val="00C3480F"/>
    <w:rsid w:val="00C348E5"/>
    <w:rsid w:val="00C34B17"/>
    <w:rsid w:val="00C352A9"/>
    <w:rsid w:val="00C35BAD"/>
    <w:rsid w:val="00C35E63"/>
    <w:rsid w:val="00C35EFF"/>
    <w:rsid w:val="00C36847"/>
    <w:rsid w:val="00C36878"/>
    <w:rsid w:val="00C36897"/>
    <w:rsid w:val="00C36C87"/>
    <w:rsid w:val="00C36F2A"/>
    <w:rsid w:val="00C36F70"/>
    <w:rsid w:val="00C36FF9"/>
    <w:rsid w:val="00C374C4"/>
    <w:rsid w:val="00C376C8"/>
    <w:rsid w:val="00C377CE"/>
    <w:rsid w:val="00C37F4A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42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1FD5"/>
    <w:rsid w:val="00C5203D"/>
    <w:rsid w:val="00C522C7"/>
    <w:rsid w:val="00C5239A"/>
    <w:rsid w:val="00C52475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35A"/>
    <w:rsid w:val="00C5546E"/>
    <w:rsid w:val="00C55A11"/>
    <w:rsid w:val="00C55B28"/>
    <w:rsid w:val="00C55E23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90F"/>
    <w:rsid w:val="00C60D70"/>
    <w:rsid w:val="00C60F3D"/>
    <w:rsid w:val="00C610E4"/>
    <w:rsid w:val="00C613BA"/>
    <w:rsid w:val="00C61A81"/>
    <w:rsid w:val="00C61B95"/>
    <w:rsid w:val="00C61D2B"/>
    <w:rsid w:val="00C6216C"/>
    <w:rsid w:val="00C62D07"/>
    <w:rsid w:val="00C62D76"/>
    <w:rsid w:val="00C63183"/>
    <w:rsid w:val="00C63761"/>
    <w:rsid w:val="00C64018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6FD6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9D"/>
    <w:rsid w:val="00C70CA6"/>
    <w:rsid w:val="00C70D0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AAE"/>
    <w:rsid w:val="00C72D4F"/>
    <w:rsid w:val="00C72F40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295"/>
    <w:rsid w:val="00C77308"/>
    <w:rsid w:val="00C774B6"/>
    <w:rsid w:val="00C77511"/>
    <w:rsid w:val="00C779A9"/>
    <w:rsid w:val="00C77B0A"/>
    <w:rsid w:val="00C77C66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763"/>
    <w:rsid w:val="00C82EA8"/>
    <w:rsid w:val="00C8376A"/>
    <w:rsid w:val="00C837D9"/>
    <w:rsid w:val="00C83C4F"/>
    <w:rsid w:val="00C83F83"/>
    <w:rsid w:val="00C84A8C"/>
    <w:rsid w:val="00C84B00"/>
    <w:rsid w:val="00C84B42"/>
    <w:rsid w:val="00C84C34"/>
    <w:rsid w:val="00C84D29"/>
    <w:rsid w:val="00C85344"/>
    <w:rsid w:val="00C854B1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188E"/>
    <w:rsid w:val="00CA2084"/>
    <w:rsid w:val="00CA22FD"/>
    <w:rsid w:val="00CA2827"/>
    <w:rsid w:val="00CA2B53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9B"/>
    <w:rsid w:val="00CB1BAC"/>
    <w:rsid w:val="00CB1F10"/>
    <w:rsid w:val="00CB224E"/>
    <w:rsid w:val="00CB272F"/>
    <w:rsid w:val="00CB2946"/>
    <w:rsid w:val="00CB2AE2"/>
    <w:rsid w:val="00CB334C"/>
    <w:rsid w:val="00CB375D"/>
    <w:rsid w:val="00CB37B1"/>
    <w:rsid w:val="00CB3A46"/>
    <w:rsid w:val="00CB3CFB"/>
    <w:rsid w:val="00CB49B6"/>
    <w:rsid w:val="00CB4A0A"/>
    <w:rsid w:val="00CB4C23"/>
    <w:rsid w:val="00CB55EF"/>
    <w:rsid w:val="00CB5943"/>
    <w:rsid w:val="00CB5971"/>
    <w:rsid w:val="00CB60BC"/>
    <w:rsid w:val="00CB6314"/>
    <w:rsid w:val="00CB63E8"/>
    <w:rsid w:val="00CB6A60"/>
    <w:rsid w:val="00CB6D6A"/>
    <w:rsid w:val="00CB7835"/>
    <w:rsid w:val="00CB7B30"/>
    <w:rsid w:val="00CB7B55"/>
    <w:rsid w:val="00CB7C3E"/>
    <w:rsid w:val="00CC011C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C55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4F2"/>
    <w:rsid w:val="00CE26AF"/>
    <w:rsid w:val="00CE2A03"/>
    <w:rsid w:val="00CE323B"/>
    <w:rsid w:val="00CE3403"/>
    <w:rsid w:val="00CE348B"/>
    <w:rsid w:val="00CE3495"/>
    <w:rsid w:val="00CE3759"/>
    <w:rsid w:val="00CE38BA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C17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7D8"/>
    <w:rsid w:val="00D01CB7"/>
    <w:rsid w:val="00D01D0C"/>
    <w:rsid w:val="00D0272A"/>
    <w:rsid w:val="00D028A4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4540"/>
    <w:rsid w:val="00D14EF5"/>
    <w:rsid w:val="00D150F9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0E8C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A1C"/>
    <w:rsid w:val="00D25B5E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5F03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401"/>
    <w:rsid w:val="00D42447"/>
    <w:rsid w:val="00D4249E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814"/>
    <w:rsid w:val="00D4591C"/>
    <w:rsid w:val="00D45B54"/>
    <w:rsid w:val="00D45BF5"/>
    <w:rsid w:val="00D45E40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89"/>
    <w:rsid w:val="00D60185"/>
    <w:rsid w:val="00D60328"/>
    <w:rsid w:val="00D60955"/>
    <w:rsid w:val="00D60A3A"/>
    <w:rsid w:val="00D60BE1"/>
    <w:rsid w:val="00D60CD5"/>
    <w:rsid w:val="00D60F02"/>
    <w:rsid w:val="00D60FCD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6F2"/>
    <w:rsid w:val="00D63A9E"/>
    <w:rsid w:val="00D63E3F"/>
    <w:rsid w:val="00D63F86"/>
    <w:rsid w:val="00D64088"/>
    <w:rsid w:val="00D641CA"/>
    <w:rsid w:val="00D64384"/>
    <w:rsid w:val="00D6441F"/>
    <w:rsid w:val="00D64553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6D99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40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5EFE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DAB"/>
    <w:rsid w:val="00D8100B"/>
    <w:rsid w:val="00D81084"/>
    <w:rsid w:val="00D813F3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8D6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87AE7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0B5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A24"/>
    <w:rsid w:val="00DA0B3D"/>
    <w:rsid w:val="00DA0FCC"/>
    <w:rsid w:val="00DA11B1"/>
    <w:rsid w:val="00DA133A"/>
    <w:rsid w:val="00DA1530"/>
    <w:rsid w:val="00DA1621"/>
    <w:rsid w:val="00DA1948"/>
    <w:rsid w:val="00DA1C0C"/>
    <w:rsid w:val="00DA1C19"/>
    <w:rsid w:val="00DA1E0F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6413"/>
    <w:rsid w:val="00DA69FE"/>
    <w:rsid w:val="00DA6A21"/>
    <w:rsid w:val="00DA700E"/>
    <w:rsid w:val="00DA7C7E"/>
    <w:rsid w:val="00DA7D1D"/>
    <w:rsid w:val="00DA7FEC"/>
    <w:rsid w:val="00DB06B0"/>
    <w:rsid w:val="00DB0DEC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707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8C"/>
    <w:rsid w:val="00DB753F"/>
    <w:rsid w:val="00DB77D8"/>
    <w:rsid w:val="00DB7BC8"/>
    <w:rsid w:val="00DB7DBE"/>
    <w:rsid w:val="00DB7DFE"/>
    <w:rsid w:val="00DB7FD0"/>
    <w:rsid w:val="00DC0E8D"/>
    <w:rsid w:val="00DC1616"/>
    <w:rsid w:val="00DC257B"/>
    <w:rsid w:val="00DC259C"/>
    <w:rsid w:val="00DC29E7"/>
    <w:rsid w:val="00DC2FED"/>
    <w:rsid w:val="00DC32B5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04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1C5E"/>
    <w:rsid w:val="00DD21B0"/>
    <w:rsid w:val="00DD240D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859"/>
    <w:rsid w:val="00DE1A6C"/>
    <w:rsid w:val="00DE1DAA"/>
    <w:rsid w:val="00DE1F39"/>
    <w:rsid w:val="00DE1F87"/>
    <w:rsid w:val="00DE2544"/>
    <w:rsid w:val="00DE27AF"/>
    <w:rsid w:val="00DE285F"/>
    <w:rsid w:val="00DE2886"/>
    <w:rsid w:val="00DE2B11"/>
    <w:rsid w:val="00DE2C28"/>
    <w:rsid w:val="00DE3460"/>
    <w:rsid w:val="00DE3A67"/>
    <w:rsid w:val="00DE40B8"/>
    <w:rsid w:val="00DE4113"/>
    <w:rsid w:val="00DE45F7"/>
    <w:rsid w:val="00DE4766"/>
    <w:rsid w:val="00DE4BD9"/>
    <w:rsid w:val="00DE4D2F"/>
    <w:rsid w:val="00DE523A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3"/>
    <w:rsid w:val="00DF3043"/>
    <w:rsid w:val="00DF3559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B09"/>
    <w:rsid w:val="00DF7EA3"/>
    <w:rsid w:val="00E002C4"/>
    <w:rsid w:val="00E00C15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917"/>
    <w:rsid w:val="00E57A3F"/>
    <w:rsid w:val="00E60350"/>
    <w:rsid w:val="00E607B5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DC"/>
    <w:rsid w:val="00E64901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36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F91"/>
    <w:rsid w:val="00E7206C"/>
    <w:rsid w:val="00E726FF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77B92"/>
    <w:rsid w:val="00E80984"/>
    <w:rsid w:val="00E809B1"/>
    <w:rsid w:val="00E81284"/>
    <w:rsid w:val="00E81651"/>
    <w:rsid w:val="00E81953"/>
    <w:rsid w:val="00E81D6A"/>
    <w:rsid w:val="00E81EEA"/>
    <w:rsid w:val="00E82035"/>
    <w:rsid w:val="00E8222B"/>
    <w:rsid w:val="00E829C3"/>
    <w:rsid w:val="00E82BBA"/>
    <w:rsid w:val="00E82CA6"/>
    <w:rsid w:val="00E82F56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43A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AF"/>
    <w:rsid w:val="00E93FBC"/>
    <w:rsid w:val="00E9459D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754"/>
    <w:rsid w:val="00EA37A7"/>
    <w:rsid w:val="00EA3A62"/>
    <w:rsid w:val="00EA3CEF"/>
    <w:rsid w:val="00EA3FA3"/>
    <w:rsid w:val="00EA4548"/>
    <w:rsid w:val="00EA4B30"/>
    <w:rsid w:val="00EA5CA1"/>
    <w:rsid w:val="00EA6067"/>
    <w:rsid w:val="00EA60E9"/>
    <w:rsid w:val="00EA63C6"/>
    <w:rsid w:val="00EA6525"/>
    <w:rsid w:val="00EA6C9C"/>
    <w:rsid w:val="00EA6DD2"/>
    <w:rsid w:val="00EA7120"/>
    <w:rsid w:val="00EA74B1"/>
    <w:rsid w:val="00EA7506"/>
    <w:rsid w:val="00EA7753"/>
    <w:rsid w:val="00EA776B"/>
    <w:rsid w:val="00EA7CA7"/>
    <w:rsid w:val="00EA7D01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5E5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3A9"/>
    <w:rsid w:val="00EC4738"/>
    <w:rsid w:val="00EC480C"/>
    <w:rsid w:val="00EC4CEF"/>
    <w:rsid w:val="00EC4FA1"/>
    <w:rsid w:val="00EC576A"/>
    <w:rsid w:val="00EC595C"/>
    <w:rsid w:val="00EC5A2C"/>
    <w:rsid w:val="00EC5E6C"/>
    <w:rsid w:val="00EC5F95"/>
    <w:rsid w:val="00EC60A4"/>
    <w:rsid w:val="00EC6216"/>
    <w:rsid w:val="00EC6218"/>
    <w:rsid w:val="00EC626E"/>
    <w:rsid w:val="00EC6433"/>
    <w:rsid w:val="00EC64A4"/>
    <w:rsid w:val="00EC64D2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78B"/>
    <w:rsid w:val="00ED58C2"/>
    <w:rsid w:val="00ED5A97"/>
    <w:rsid w:val="00ED5CAF"/>
    <w:rsid w:val="00ED6015"/>
    <w:rsid w:val="00ED6063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D76"/>
    <w:rsid w:val="00EE0F2A"/>
    <w:rsid w:val="00EE1524"/>
    <w:rsid w:val="00EE1542"/>
    <w:rsid w:val="00EE1D48"/>
    <w:rsid w:val="00EE2077"/>
    <w:rsid w:val="00EE2126"/>
    <w:rsid w:val="00EE2741"/>
    <w:rsid w:val="00EE3451"/>
    <w:rsid w:val="00EE397E"/>
    <w:rsid w:val="00EE3CB9"/>
    <w:rsid w:val="00EE3E6F"/>
    <w:rsid w:val="00EE3E87"/>
    <w:rsid w:val="00EE3F6A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3DAE"/>
    <w:rsid w:val="00EF4535"/>
    <w:rsid w:val="00EF484B"/>
    <w:rsid w:val="00EF4CE8"/>
    <w:rsid w:val="00EF5079"/>
    <w:rsid w:val="00EF5972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1F0F"/>
    <w:rsid w:val="00F0206F"/>
    <w:rsid w:val="00F02457"/>
    <w:rsid w:val="00F02495"/>
    <w:rsid w:val="00F02BC9"/>
    <w:rsid w:val="00F02FA3"/>
    <w:rsid w:val="00F03247"/>
    <w:rsid w:val="00F0340E"/>
    <w:rsid w:val="00F03BB9"/>
    <w:rsid w:val="00F03E59"/>
    <w:rsid w:val="00F0468A"/>
    <w:rsid w:val="00F04888"/>
    <w:rsid w:val="00F04D23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30E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27"/>
    <w:rsid w:val="00F207BF"/>
    <w:rsid w:val="00F207C7"/>
    <w:rsid w:val="00F219F5"/>
    <w:rsid w:val="00F22128"/>
    <w:rsid w:val="00F224AF"/>
    <w:rsid w:val="00F2255B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E69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BAF"/>
    <w:rsid w:val="00F27C12"/>
    <w:rsid w:val="00F306CF"/>
    <w:rsid w:val="00F30CE2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73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4CBF"/>
    <w:rsid w:val="00F45104"/>
    <w:rsid w:val="00F45D64"/>
    <w:rsid w:val="00F45E42"/>
    <w:rsid w:val="00F46079"/>
    <w:rsid w:val="00F46113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0F06"/>
    <w:rsid w:val="00F512BD"/>
    <w:rsid w:val="00F5137F"/>
    <w:rsid w:val="00F513EE"/>
    <w:rsid w:val="00F51934"/>
    <w:rsid w:val="00F51958"/>
    <w:rsid w:val="00F519C3"/>
    <w:rsid w:val="00F51D19"/>
    <w:rsid w:val="00F51DB1"/>
    <w:rsid w:val="00F51E62"/>
    <w:rsid w:val="00F51EF4"/>
    <w:rsid w:val="00F5207F"/>
    <w:rsid w:val="00F52083"/>
    <w:rsid w:val="00F520A7"/>
    <w:rsid w:val="00F52405"/>
    <w:rsid w:val="00F52B38"/>
    <w:rsid w:val="00F533E6"/>
    <w:rsid w:val="00F536E5"/>
    <w:rsid w:val="00F53CE9"/>
    <w:rsid w:val="00F53F5F"/>
    <w:rsid w:val="00F53FF1"/>
    <w:rsid w:val="00F5418C"/>
    <w:rsid w:val="00F549B0"/>
    <w:rsid w:val="00F54AFB"/>
    <w:rsid w:val="00F54BD0"/>
    <w:rsid w:val="00F5515E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729D"/>
    <w:rsid w:val="00F577C5"/>
    <w:rsid w:val="00F57A00"/>
    <w:rsid w:val="00F57AE6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83A"/>
    <w:rsid w:val="00F71A7E"/>
    <w:rsid w:val="00F71AD2"/>
    <w:rsid w:val="00F7209E"/>
    <w:rsid w:val="00F720E7"/>
    <w:rsid w:val="00F7225C"/>
    <w:rsid w:val="00F7274C"/>
    <w:rsid w:val="00F72AFC"/>
    <w:rsid w:val="00F72B80"/>
    <w:rsid w:val="00F73194"/>
    <w:rsid w:val="00F736DC"/>
    <w:rsid w:val="00F7377A"/>
    <w:rsid w:val="00F73D8E"/>
    <w:rsid w:val="00F742C6"/>
    <w:rsid w:val="00F74434"/>
    <w:rsid w:val="00F74676"/>
    <w:rsid w:val="00F74D30"/>
    <w:rsid w:val="00F74E2B"/>
    <w:rsid w:val="00F74E41"/>
    <w:rsid w:val="00F74E5E"/>
    <w:rsid w:val="00F74E66"/>
    <w:rsid w:val="00F74F8D"/>
    <w:rsid w:val="00F75362"/>
    <w:rsid w:val="00F753A4"/>
    <w:rsid w:val="00F7549C"/>
    <w:rsid w:val="00F75835"/>
    <w:rsid w:val="00F75A7F"/>
    <w:rsid w:val="00F75C57"/>
    <w:rsid w:val="00F75C8B"/>
    <w:rsid w:val="00F75F51"/>
    <w:rsid w:val="00F76310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C2E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4FBA"/>
    <w:rsid w:val="00F8551D"/>
    <w:rsid w:val="00F856CE"/>
    <w:rsid w:val="00F8594C"/>
    <w:rsid w:val="00F85A37"/>
    <w:rsid w:val="00F85B6C"/>
    <w:rsid w:val="00F85F93"/>
    <w:rsid w:val="00F865A0"/>
    <w:rsid w:val="00F86B77"/>
    <w:rsid w:val="00F86CC5"/>
    <w:rsid w:val="00F86D50"/>
    <w:rsid w:val="00F86DF7"/>
    <w:rsid w:val="00F870F3"/>
    <w:rsid w:val="00F8719A"/>
    <w:rsid w:val="00F87BA1"/>
    <w:rsid w:val="00F87BE0"/>
    <w:rsid w:val="00F87E88"/>
    <w:rsid w:val="00F90044"/>
    <w:rsid w:val="00F90385"/>
    <w:rsid w:val="00F904AB"/>
    <w:rsid w:val="00F9080A"/>
    <w:rsid w:val="00F90838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BD3"/>
    <w:rsid w:val="00F96F0E"/>
    <w:rsid w:val="00F97059"/>
    <w:rsid w:val="00F9718F"/>
    <w:rsid w:val="00F97211"/>
    <w:rsid w:val="00F97511"/>
    <w:rsid w:val="00F9753B"/>
    <w:rsid w:val="00F97789"/>
    <w:rsid w:val="00F978C4"/>
    <w:rsid w:val="00F97FDF"/>
    <w:rsid w:val="00FA005A"/>
    <w:rsid w:val="00FA05D4"/>
    <w:rsid w:val="00FA0618"/>
    <w:rsid w:val="00FA0A80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7E"/>
    <w:rsid w:val="00FA28AA"/>
    <w:rsid w:val="00FA30CF"/>
    <w:rsid w:val="00FA335A"/>
    <w:rsid w:val="00FA34F3"/>
    <w:rsid w:val="00FA355A"/>
    <w:rsid w:val="00FA3679"/>
    <w:rsid w:val="00FA39C5"/>
    <w:rsid w:val="00FA3DB9"/>
    <w:rsid w:val="00FA41E6"/>
    <w:rsid w:val="00FA4239"/>
    <w:rsid w:val="00FA45EF"/>
    <w:rsid w:val="00FA4CB7"/>
    <w:rsid w:val="00FA4D7A"/>
    <w:rsid w:val="00FA4F5B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57"/>
    <w:rsid w:val="00FB2EB9"/>
    <w:rsid w:val="00FB340F"/>
    <w:rsid w:val="00FB379D"/>
    <w:rsid w:val="00FB3B24"/>
    <w:rsid w:val="00FB3F7E"/>
    <w:rsid w:val="00FB40B4"/>
    <w:rsid w:val="00FB468D"/>
    <w:rsid w:val="00FB4E25"/>
    <w:rsid w:val="00FB4EA3"/>
    <w:rsid w:val="00FB52ED"/>
    <w:rsid w:val="00FB57AE"/>
    <w:rsid w:val="00FB5CDE"/>
    <w:rsid w:val="00FB5E90"/>
    <w:rsid w:val="00FB5ECD"/>
    <w:rsid w:val="00FB5EED"/>
    <w:rsid w:val="00FB6154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2A7"/>
    <w:rsid w:val="00FF13AB"/>
    <w:rsid w:val="00FF145B"/>
    <w:rsid w:val="00FF1862"/>
    <w:rsid w:val="00FF1D36"/>
    <w:rsid w:val="00FF1E78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78309B"/>
  <w15:chartTrackingRefBased/>
  <w15:docId w15:val="{F3D54C45-9DA7-4733-A7FF-3E617DD4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36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A0577C"/>
    <w:rPr>
      <w:i/>
      <w:iCs/>
      <w:color w:val="5B9BD5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1DCB-F8BC-4611-8802-B27BF391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2328</Words>
  <Characters>17250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19539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cp:lastModifiedBy>Krysiak Tomasz</cp:lastModifiedBy>
  <cp:revision>9</cp:revision>
  <cp:lastPrinted>2018-11-30T11:11:00Z</cp:lastPrinted>
  <dcterms:created xsi:type="dcterms:W3CDTF">2019-05-08T11:28:00Z</dcterms:created>
  <dcterms:modified xsi:type="dcterms:W3CDTF">2019-05-09T12:17:00Z</dcterms:modified>
</cp:coreProperties>
</file>