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1" w:rsidRPr="00AC62AF" w:rsidRDefault="004177A1" w:rsidP="00742110">
      <w:pPr>
        <w:suppressAutoHyphens/>
        <w:rPr>
          <w:rFonts w:asciiTheme="minorHAnsi" w:hAnsiTheme="minorHAnsi" w:cstheme="minorHAnsi"/>
          <w:b/>
          <w:bCs/>
          <w:lang w:eastAsia="zh-CN"/>
        </w:rPr>
      </w:pPr>
    </w:p>
    <w:p w:rsidR="00AC62AF" w:rsidRPr="00AC62AF" w:rsidRDefault="00AC62AF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AC62AF" w:rsidRPr="00AC62AF" w:rsidRDefault="00AC62AF" w:rsidP="00AC62AF"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 w:rsidR="00AC62AF" w:rsidRPr="00AC62AF" w:rsidRDefault="00AC62AF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4177A1" w:rsidRPr="00AC62AF" w:rsidRDefault="004177A1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  <w:r w:rsidRPr="00AC62AF">
        <w:rPr>
          <w:rFonts w:asciiTheme="minorHAnsi" w:hAnsiTheme="minorHAnsi" w:cstheme="minorHAnsi"/>
          <w:b/>
          <w:bCs/>
          <w:lang w:eastAsia="zh-CN"/>
        </w:rPr>
        <w:t>Załącznik nr 7</w:t>
      </w:r>
      <w:r w:rsidR="00F826D7" w:rsidRPr="00AC62AF">
        <w:rPr>
          <w:rFonts w:asciiTheme="minorHAnsi" w:hAnsiTheme="minorHAnsi" w:cstheme="minorHAnsi"/>
          <w:b/>
          <w:bCs/>
          <w:lang w:eastAsia="zh-CN"/>
        </w:rPr>
        <w:t xml:space="preserve"> z dnia 23.03.2021 r. </w:t>
      </w:r>
    </w:p>
    <w:p w:rsidR="00F826D7" w:rsidRPr="00AC62AF" w:rsidRDefault="00F826D7" w:rsidP="004177A1">
      <w:pPr>
        <w:suppressAutoHyphens/>
        <w:jc w:val="right"/>
        <w:rPr>
          <w:rFonts w:asciiTheme="minorHAnsi" w:hAnsiTheme="minorHAnsi" w:cstheme="minorHAnsi"/>
          <w:b/>
          <w:bCs/>
          <w:lang w:eastAsia="zh-CN"/>
        </w:rPr>
      </w:pPr>
    </w:p>
    <w:p w:rsidR="004177A1" w:rsidRPr="00AC62AF" w:rsidRDefault="004177A1" w:rsidP="00742110">
      <w:pPr>
        <w:suppressAutoHyphens/>
        <w:rPr>
          <w:rFonts w:asciiTheme="minorHAnsi" w:hAnsiTheme="minorHAnsi" w:cstheme="minorHAnsi"/>
          <w:b/>
          <w:bCs/>
          <w:lang w:eastAsia="zh-CN"/>
        </w:rPr>
      </w:pPr>
    </w:p>
    <w:p w:rsidR="004177A1" w:rsidRPr="00C0652F" w:rsidRDefault="004177A1" w:rsidP="00742110">
      <w:pPr>
        <w:suppressAutoHyphens/>
        <w:jc w:val="center"/>
        <w:rPr>
          <w:rFonts w:asciiTheme="minorHAnsi" w:hAnsiTheme="minorHAnsi" w:cstheme="minorHAnsi"/>
          <w:b/>
          <w:bCs/>
          <w:u w:val="single"/>
          <w:lang w:eastAsia="zh-CN"/>
        </w:rPr>
      </w:pPr>
      <w:r w:rsidRPr="00C0652F">
        <w:rPr>
          <w:rFonts w:asciiTheme="minorHAnsi" w:hAnsiTheme="minorHAnsi" w:cstheme="minorHAnsi"/>
          <w:b/>
          <w:bCs/>
          <w:u w:val="single"/>
          <w:lang w:eastAsia="zh-CN"/>
        </w:rPr>
        <w:t>Wzór</w:t>
      </w:r>
    </w:p>
    <w:p w:rsidR="009C4E57" w:rsidRPr="00AC62AF" w:rsidRDefault="009C4E57" w:rsidP="00AE3680">
      <w:pPr>
        <w:rPr>
          <w:rFonts w:asciiTheme="minorHAnsi" w:hAnsiTheme="minorHAnsi" w:cstheme="minorHAnsi"/>
          <w:b/>
          <w:bCs/>
        </w:rPr>
      </w:pPr>
    </w:p>
    <w:p w:rsidR="00A778BA" w:rsidRPr="00AC62AF" w:rsidRDefault="004177A1" w:rsidP="00AC62AF">
      <w:pPr>
        <w:suppressAutoHyphens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62A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Na potrzeby postępowania o udzielenie zamówienia publicznego </w:t>
      </w:r>
      <w:r w:rsidRPr="00AC62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nr 1/PN/</w:t>
      </w:r>
      <w:r w:rsidR="00AC62AF" w:rsidRPr="00AC62A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21 </w:t>
      </w:r>
      <w:r w:rsidR="00AC62AF" w:rsidRPr="00AC62A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oświadczam</w:t>
      </w:r>
      <w:r w:rsidRPr="00AC62A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, co następuje</w:t>
      </w:r>
      <w:r w:rsidR="00AC62AF" w:rsidRPr="00AC62A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AC62AF">
        <w:rPr>
          <w:rFonts w:asciiTheme="minorHAnsi" w:hAnsiTheme="minorHAnsi" w:cstheme="minorHAnsi"/>
          <w:b/>
          <w:bCs/>
          <w:spacing w:val="4"/>
          <w:sz w:val="22"/>
          <w:szCs w:val="22"/>
        </w:rPr>
        <w:t>oświadczam/oświadczamy*, że</w:t>
      </w:r>
      <w:r w:rsidR="00AC62AF" w:rsidRPr="00AC62AF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i</w:t>
      </w:r>
      <w:r w:rsidR="00A778BA" w:rsidRPr="00AC62AF">
        <w:rPr>
          <w:rFonts w:asciiTheme="minorHAnsi" w:hAnsiTheme="minorHAnsi" w:cstheme="minorHAnsi"/>
          <w:b/>
          <w:bCs/>
          <w:sz w:val="22"/>
          <w:szCs w:val="22"/>
        </w:rPr>
        <w:t>nformacje zawarte w oświadczeniu JEDZ, o którym mowa w art. 125 ust. 1 ustawy PZP w zakresie podstaw wykluczenia z postępowania wskazanych przez Zamawiającego, o których mowa w:</w:t>
      </w:r>
    </w:p>
    <w:p w:rsidR="00AC62AF" w:rsidRPr="00AC62AF" w:rsidRDefault="00AC62AF" w:rsidP="00AC62AF">
      <w:pPr>
        <w:suppressAutoHyphens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C62AF" w:rsidRPr="00AC62AF" w:rsidRDefault="00AC62AF" w:rsidP="00AC62AF"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</w:p>
    <w:p w:rsidR="00A778BA" w:rsidRPr="00AC62AF" w:rsidRDefault="00A778BA" w:rsidP="00A778BA">
      <w:pPr>
        <w:numPr>
          <w:ilvl w:val="0"/>
          <w:numId w:val="5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62AF">
        <w:rPr>
          <w:rFonts w:asciiTheme="minorHAnsi" w:hAnsiTheme="minorHAnsi" w:cstheme="minorHAnsi"/>
          <w:sz w:val="20"/>
          <w:szCs w:val="20"/>
        </w:rPr>
        <w:t>art. 108 ust. 1 pkt 3 Ustawy Pzp,</w:t>
      </w:r>
    </w:p>
    <w:p w:rsidR="00A778BA" w:rsidRPr="00AC62AF" w:rsidRDefault="00A778BA" w:rsidP="00A778BA">
      <w:pPr>
        <w:numPr>
          <w:ilvl w:val="0"/>
          <w:numId w:val="5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62AF">
        <w:rPr>
          <w:rFonts w:asciiTheme="minorHAnsi" w:hAnsiTheme="minorHAnsi" w:cstheme="minorHAnsi"/>
          <w:sz w:val="20"/>
          <w:szCs w:val="20"/>
        </w:rPr>
        <w:t>art. 108 ust.1 pkt 4 Ustawy Pzp, dotyczących orzeczenia zakazu ubiegania się o zamówienie publiczne tytułem środka zapobiegawczego,</w:t>
      </w:r>
    </w:p>
    <w:p w:rsidR="00A778BA" w:rsidRPr="00AC62AF" w:rsidRDefault="00A778BA" w:rsidP="00A778BA">
      <w:pPr>
        <w:numPr>
          <w:ilvl w:val="0"/>
          <w:numId w:val="5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62AF">
        <w:rPr>
          <w:rFonts w:asciiTheme="minorHAnsi" w:hAnsiTheme="minorHAnsi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:rsidR="00A778BA" w:rsidRPr="00AC62AF" w:rsidRDefault="00A778BA" w:rsidP="00A778BA">
      <w:pPr>
        <w:numPr>
          <w:ilvl w:val="0"/>
          <w:numId w:val="5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62AF">
        <w:rPr>
          <w:rFonts w:asciiTheme="minorHAnsi" w:hAnsiTheme="minorHAnsi" w:cstheme="minorHAnsi"/>
          <w:sz w:val="20"/>
          <w:szCs w:val="20"/>
        </w:rPr>
        <w:t>art. 108 ust. 1 pkt 6 Ustawy Pzp,</w:t>
      </w:r>
    </w:p>
    <w:p w:rsidR="00A778BA" w:rsidRPr="00AC62AF" w:rsidRDefault="00A778BA" w:rsidP="00A778BA">
      <w:pPr>
        <w:numPr>
          <w:ilvl w:val="0"/>
          <w:numId w:val="5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C62AF">
        <w:rPr>
          <w:rFonts w:asciiTheme="minorHAnsi" w:hAnsiTheme="minorHAnsi" w:cstheme="minorHAnsi"/>
          <w:sz w:val="20"/>
          <w:szCs w:val="20"/>
        </w:rPr>
        <w:t>art. 109 ust. 1 pkt 1 Ustawy Pzp, odnośnie do naruszenia obowiązków dotyczących płatności podatków i opłat lokalnych, o których mowa w ustawie z dnia 12 stycznia 1991r. o podatkach i opłatach lokalnych,</w:t>
      </w:r>
    </w:p>
    <w:p w:rsidR="00AC62AF" w:rsidRPr="00AC62AF" w:rsidRDefault="00AC62AF" w:rsidP="00A778B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C62AF" w:rsidRPr="00AC62AF" w:rsidRDefault="00AC62AF" w:rsidP="00A778B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778BA" w:rsidRPr="00AC62AF" w:rsidRDefault="00A778BA" w:rsidP="00A778B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C62AF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:rsidR="00F826D7" w:rsidRPr="00AC62AF" w:rsidRDefault="00F826D7" w:rsidP="00A778B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826D7" w:rsidRPr="00AC62AF" w:rsidRDefault="00F826D7" w:rsidP="00F826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F826D7" w:rsidRPr="00AC62AF" w:rsidRDefault="00F826D7" w:rsidP="00A778B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55FCE" w:rsidRPr="00AC62AF" w:rsidRDefault="00655FCE" w:rsidP="0048360C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655FCE" w:rsidRPr="00AC62AF" w:rsidRDefault="00655FCE" w:rsidP="0048360C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655FCE" w:rsidRPr="00AC62AF" w:rsidRDefault="00655FCE" w:rsidP="0048360C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177A1" w:rsidRPr="00AC62AF" w:rsidRDefault="0048360C" w:rsidP="0048360C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AC62AF">
        <w:rPr>
          <w:rFonts w:asciiTheme="minorHAnsi" w:hAnsiTheme="minorHAnsi" w:cstheme="minorHAnsi"/>
        </w:rPr>
        <w:t>……………</w:t>
      </w:r>
      <w:r w:rsidR="00655FCE" w:rsidRPr="00AC62AF">
        <w:rPr>
          <w:rFonts w:asciiTheme="minorHAnsi" w:hAnsiTheme="minorHAnsi" w:cstheme="minorHAnsi"/>
        </w:rPr>
        <w:t>………………………….</w:t>
      </w:r>
    </w:p>
    <w:p w:rsidR="004177A1" w:rsidRPr="00AC62AF" w:rsidRDefault="004177A1" w:rsidP="00AE3680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70613F" w:rsidRPr="00AC62AF" w:rsidRDefault="0070613F" w:rsidP="00AE3680">
      <w:pPr>
        <w:rPr>
          <w:rFonts w:asciiTheme="minorHAnsi" w:hAnsiTheme="minorHAnsi" w:cstheme="minorHAnsi"/>
        </w:rPr>
      </w:pPr>
    </w:p>
    <w:p w:rsidR="00725EA3" w:rsidRPr="00AC62AF" w:rsidRDefault="00725EA3" w:rsidP="00AE3680">
      <w:pPr>
        <w:suppressAutoHyphens/>
        <w:ind w:left="284"/>
        <w:jc w:val="both"/>
        <w:rPr>
          <w:rFonts w:asciiTheme="minorHAnsi" w:eastAsia="Calibri" w:hAnsiTheme="minorHAnsi" w:cstheme="minorHAnsi"/>
        </w:rPr>
      </w:pPr>
    </w:p>
    <w:p w:rsidR="0070613F" w:rsidRPr="00AC62AF" w:rsidRDefault="0070613F" w:rsidP="00AE3680">
      <w:pPr>
        <w:suppressAutoHyphens/>
        <w:ind w:left="284"/>
        <w:jc w:val="both"/>
        <w:rPr>
          <w:rFonts w:asciiTheme="minorHAnsi" w:hAnsiTheme="minorHAnsi" w:cstheme="minorHAnsi"/>
        </w:rPr>
      </w:pPr>
    </w:p>
    <w:sectPr w:rsidR="0070613F" w:rsidRPr="00AC62AF" w:rsidSect="00CD4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23" w:rsidRDefault="000E6C23" w:rsidP="00B97871">
      <w:r>
        <w:separator/>
      </w:r>
    </w:p>
  </w:endnote>
  <w:endnote w:type="continuationSeparator" w:id="0">
    <w:p w:rsidR="000E6C23" w:rsidRDefault="000E6C23" w:rsidP="00B9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7" w:rsidRDefault="00E929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0"/>
        <w:szCs w:val="20"/>
      </w:rPr>
      <w:id w:val="-8835855"/>
      <w:docPartObj>
        <w:docPartGallery w:val="Page Numbers (Bottom of Page)"/>
        <w:docPartUnique/>
      </w:docPartObj>
    </w:sdtPr>
    <w:sdtContent>
      <w:p w:rsidR="00E92967" w:rsidRPr="0081693A" w:rsidRDefault="00E92967" w:rsidP="0081693A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81693A">
          <w:rPr>
            <w:rFonts w:asciiTheme="minorHAnsi" w:eastAsiaTheme="majorEastAsia" w:hAnsiTheme="minorHAnsi" w:cstheme="minorHAnsi"/>
          </w:rPr>
          <w:t xml:space="preserve">str. </w:t>
        </w:r>
        <w:r w:rsidR="00FA1E26" w:rsidRPr="00FA1E26">
          <w:rPr>
            <w:rFonts w:asciiTheme="minorHAnsi" w:eastAsiaTheme="minorEastAsia" w:hAnsiTheme="minorHAnsi" w:cstheme="minorHAnsi"/>
          </w:rPr>
          <w:fldChar w:fldCharType="begin"/>
        </w:r>
        <w:r w:rsidRPr="0081693A">
          <w:rPr>
            <w:rFonts w:asciiTheme="minorHAnsi" w:hAnsiTheme="minorHAnsi" w:cstheme="minorHAnsi"/>
          </w:rPr>
          <w:instrText>PAGE    \* MERGEFORMAT</w:instrText>
        </w:r>
        <w:r w:rsidR="00FA1E26" w:rsidRPr="00FA1E26">
          <w:rPr>
            <w:rFonts w:asciiTheme="minorHAnsi" w:eastAsiaTheme="minorEastAsia" w:hAnsiTheme="minorHAnsi" w:cstheme="minorHAnsi"/>
          </w:rPr>
          <w:fldChar w:fldCharType="separate"/>
        </w:r>
        <w:r w:rsidR="00374134" w:rsidRPr="00374134">
          <w:rPr>
            <w:rFonts w:asciiTheme="minorHAnsi" w:eastAsiaTheme="majorEastAsia" w:hAnsiTheme="minorHAnsi" w:cstheme="minorHAnsi"/>
            <w:noProof/>
          </w:rPr>
          <w:t>1</w:t>
        </w:r>
        <w:r w:rsidR="00FA1E26" w:rsidRPr="0081693A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:rsidR="00E92967" w:rsidRPr="0081693A" w:rsidRDefault="00E92967" w:rsidP="00D930D9">
    <w:pPr>
      <w:pStyle w:val="Stopka"/>
      <w:rPr>
        <w:rFonts w:asciiTheme="minorHAnsi" w:hAnsiTheme="minorHAnsi" w:cstheme="minorHAnsi"/>
        <w:color w:val="00206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7" w:rsidRDefault="00E92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23" w:rsidRDefault="000E6C23" w:rsidP="00B97871">
      <w:r>
        <w:separator/>
      </w:r>
    </w:p>
  </w:footnote>
  <w:footnote w:type="continuationSeparator" w:id="0">
    <w:p w:rsidR="000E6C23" w:rsidRDefault="000E6C23" w:rsidP="00B9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7" w:rsidRDefault="00E929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7" w:rsidRDefault="00E92967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333375</wp:posOffset>
          </wp:positionH>
          <wp:positionV relativeFrom="paragraph">
            <wp:posOffset>185420</wp:posOffset>
          </wp:positionV>
          <wp:extent cx="5852160" cy="502920"/>
          <wp:effectExtent l="0" t="0" r="0" b="0"/>
          <wp:wrapNone/>
          <wp:docPr id="184" name="Obraz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2967" w:rsidRPr="006A1FF6" w:rsidRDefault="00E92967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7" w:rsidRDefault="00E929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2A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0000002F"/>
    <w:multiLevelType w:val="singleLevel"/>
    <w:tmpl w:val="13C6057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1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3"/>
    <w:multiLevelType w:val="singleLevel"/>
    <w:tmpl w:val="0000003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lang w:val="pl-PL" w:eastAsia="en-US"/>
      </w:rPr>
    </w:lvl>
  </w:abstractNum>
  <w:abstractNum w:abstractNumId="13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589" w:hanging="360"/>
      </w:pPr>
      <w:rPr>
        <w:rFonts w:ascii="Calibri" w:hAnsi="Calibri" w:cs="Calibri"/>
        <w:sz w:val="20"/>
        <w:szCs w:val="20"/>
      </w:rPr>
    </w:lvl>
  </w:abstractNum>
  <w:abstractNum w:abstractNumId="14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4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>
    <w:nsid w:val="223F7FDB"/>
    <w:multiLevelType w:val="hybridMultilevel"/>
    <w:tmpl w:val="B35C4C20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9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DC08D9"/>
    <w:multiLevelType w:val="multilevel"/>
    <w:tmpl w:val="50B80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23AB171E"/>
    <w:multiLevelType w:val="multilevel"/>
    <w:tmpl w:val="1346B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2762019"/>
    <w:multiLevelType w:val="multilevel"/>
    <w:tmpl w:val="43A44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C13EAE"/>
    <w:multiLevelType w:val="hybridMultilevel"/>
    <w:tmpl w:val="321EF75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81E54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026D52"/>
    <w:multiLevelType w:val="hybridMultilevel"/>
    <w:tmpl w:val="6D7CCD68"/>
    <w:lvl w:ilvl="0" w:tplc="C22CC1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1191F6D"/>
    <w:multiLevelType w:val="multilevel"/>
    <w:tmpl w:val="7A848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4A991288"/>
    <w:multiLevelType w:val="multilevel"/>
    <w:tmpl w:val="52D05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B802CE9"/>
    <w:multiLevelType w:val="hybridMultilevel"/>
    <w:tmpl w:val="0054ECB2"/>
    <w:lvl w:ilvl="0" w:tplc="1FD2127E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48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00B2AE1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5">
    <w:nsid w:val="751A31A4"/>
    <w:multiLevelType w:val="hybridMultilevel"/>
    <w:tmpl w:val="9B266C7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4"/>
  </w:num>
  <w:num w:numId="2">
    <w:abstractNumId w:val="33"/>
  </w:num>
  <w:num w:numId="3">
    <w:abstractNumId w:val="58"/>
  </w:num>
  <w:num w:numId="4">
    <w:abstractNumId w:val="64"/>
  </w:num>
  <w:num w:numId="5">
    <w:abstractNumId w:val="54"/>
  </w:num>
  <w:num w:numId="6">
    <w:abstractNumId w:val="27"/>
  </w:num>
  <w:num w:numId="7">
    <w:abstractNumId w:val="29"/>
  </w:num>
  <w:num w:numId="8">
    <w:abstractNumId w:val="24"/>
  </w:num>
  <w:num w:numId="9">
    <w:abstractNumId w:val="59"/>
  </w:num>
  <w:num w:numId="10">
    <w:abstractNumId w:val="18"/>
  </w:num>
  <w:num w:numId="11">
    <w:abstractNumId w:val="63"/>
  </w:num>
  <w:num w:numId="12">
    <w:abstractNumId w:val="22"/>
  </w:num>
  <w:num w:numId="13">
    <w:abstractNumId w:val="47"/>
  </w:num>
  <w:num w:numId="14">
    <w:abstractNumId w:val="52"/>
  </w:num>
  <w:num w:numId="15">
    <w:abstractNumId w:val="17"/>
  </w:num>
  <w:num w:numId="16">
    <w:abstractNumId w:val="67"/>
  </w:num>
  <w:num w:numId="17">
    <w:abstractNumId w:val="20"/>
  </w:num>
  <w:num w:numId="18">
    <w:abstractNumId w:val="30"/>
  </w:num>
  <w:num w:numId="19">
    <w:abstractNumId w:val="46"/>
  </w:num>
  <w:num w:numId="20">
    <w:abstractNumId w:val="15"/>
  </w:num>
  <w:num w:numId="21">
    <w:abstractNumId w:val="65"/>
  </w:num>
  <w:num w:numId="22">
    <w:abstractNumId w:val="40"/>
  </w:num>
  <w:num w:numId="23">
    <w:abstractNumId w:val="32"/>
  </w:num>
  <w:num w:numId="24">
    <w:abstractNumId w:val="26"/>
  </w:num>
  <w:num w:numId="25">
    <w:abstractNumId w:val="35"/>
  </w:num>
  <w:num w:numId="26">
    <w:abstractNumId w:val="45"/>
  </w:num>
  <w:num w:numId="27">
    <w:abstractNumId w:val="61"/>
  </w:num>
  <w:num w:numId="28">
    <w:abstractNumId w:val="28"/>
  </w:num>
  <w:num w:numId="29">
    <w:abstractNumId w:val="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41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34"/>
  </w:num>
  <w:num w:numId="58">
    <w:abstractNumId w:val="31"/>
  </w:num>
  <w:num w:numId="59">
    <w:abstractNumId w:val="2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7871"/>
    <w:rsid w:val="00003F5D"/>
    <w:rsid w:val="00007972"/>
    <w:rsid w:val="00010F10"/>
    <w:rsid w:val="00020C5C"/>
    <w:rsid w:val="00034DDC"/>
    <w:rsid w:val="00061916"/>
    <w:rsid w:val="00066E6D"/>
    <w:rsid w:val="00076105"/>
    <w:rsid w:val="0008705F"/>
    <w:rsid w:val="000A0291"/>
    <w:rsid w:val="000A42C6"/>
    <w:rsid w:val="000B0358"/>
    <w:rsid w:val="000C03A2"/>
    <w:rsid w:val="000D1AE7"/>
    <w:rsid w:val="000D544B"/>
    <w:rsid w:val="000E6C23"/>
    <w:rsid w:val="000F1989"/>
    <w:rsid w:val="000F21B7"/>
    <w:rsid w:val="000F2C02"/>
    <w:rsid w:val="000F5FB7"/>
    <w:rsid w:val="00101569"/>
    <w:rsid w:val="00107051"/>
    <w:rsid w:val="00140E53"/>
    <w:rsid w:val="00143F82"/>
    <w:rsid w:val="00153E22"/>
    <w:rsid w:val="00160646"/>
    <w:rsid w:val="001630E0"/>
    <w:rsid w:val="001A57F5"/>
    <w:rsid w:val="001A6EEA"/>
    <w:rsid w:val="001A7E45"/>
    <w:rsid w:val="001B0FAA"/>
    <w:rsid w:val="001C226C"/>
    <w:rsid w:val="001C3B70"/>
    <w:rsid w:val="001D19F1"/>
    <w:rsid w:val="001E10C0"/>
    <w:rsid w:val="001E5055"/>
    <w:rsid w:val="001E6EC3"/>
    <w:rsid w:val="001F038A"/>
    <w:rsid w:val="001F24C6"/>
    <w:rsid w:val="001F2541"/>
    <w:rsid w:val="00202E70"/>
    <w:rsid w:val="002135F0"/>
    <w:rsid w:val="0021623A"/>
    <w:rsid w:val="00217C3E"/>
    <w:rsid w:val="00221A1E"/>
    <w:rsid w:val="00231669"/>
    <w:rsid w:val="00236484"/>
    <w:rsid w:val="00241D91"/>
    <w:rsid w:val="00242FD7"/>
    <w:rsid w:val="002476E0"/>
    <w:rsid w:val="00251540"/>
    <w:rsid w:val="00252DCE"/>
    <w:rsid w:val="00263701"/>
    <w:rsid w:val="002A0317"/>
    <w:rsid w:val="002B0459"/>
    <w:rsid w:val="002B2670"/>
    <w:rsid w:val="002D0A2E"/>
    <w:rsid w:val="003002A0"/>
    <w:rsid w:val="00300BD4"/>
    <w:rsid w:val="003125B7"/>
    <w:rsid w:val="00313A30"/>
    <w:rsid w:val="003167BA"/>
    <w:rsid w:val="0032157B"/>
    <w:rsid w:val="00324A54"/>
    <w:rsid w:val="00325CD1"/>
    <w:rsid w:val="003350DA"/>
    <w:rsid w:val="00337049"/>
    <w:rsid w:val="00337F37"/>
    <w:rsid w:val="003518B9"/>
    <w:rsid w:val="00353F7A"/>
    <w:rsid w:val="00356D7D"/>
    <w:rsid w:val="00363B0D"/>
    <w:rsid w:val="00374134"/>
    <w:rsid w:val="003810C1"/>
    <w:rsid w:val="00383670"/>
    <w:rsid w:val="00393ABD"/>
    <w:rsid w:val="003B60A4"/>
    <w:rsid w:val="003C6A47"/>
    <w:rsid w:val="003D645C"/>
    <w:rsid w:val="00401AC0"/>
    <w:rsid w:val="00410B3F"/>
    <w:rsid w:val="00411B0D"/>
    <w:rsid w:val="004125A3"/>
    <w:rsid w:val="004177A1"/>
    <w:rsid w:val="00417FC9"/>
    <w:rsid w:val="004241F0"/>
    <w:rsid w:val="00425C6F"/>
    <w:rsid w:val="0043358A"/>
    <w:rsid w:val="00472A38"/>
    <w:rsid w:val="00483119"/>
    <w:rsid w:val="0048360C"/>
    <w:rsid w:val="0048775E"/>
    <w:rsid w:val="004948ED"/>
    <w:rsid w:val="00497C41"/>
    <w:rsid w:val="004A3F09"/>
    <w:rsid w:val="004A56E2"/>
    <w:rsid w:val="004B0589"/>
    <w:rsid w:val="004B09E1"/>
    <w:rsid w:val="004B470B"/>
    <w:rsid w:val="004C376A"/>
    <w:rsid w:val="004E566E"/>
    <w:rsid w:val="00524214"/>
    <w:rsid w:val="00526D77"/>
    <w:rsid w:val="00526F4E"/>
    <w:rsid w:val="00527C49"/>
    <w:rsid w:val="0053047F"/>
    <w:rsid w:val="00531CDD"/>
    <w:rsid w:val="005415E4"/>
    <w:rsid w:val="00541B93"/>
    <w:rsid w:val="00564DFB"/>
    <w:rsid w:val="00567D21"/>
    <w:rsid w:val="00577971"/>
    <w:rsid w:val="005A764B"/>
    <w:rsid w:val="005C29E6"/>
    <w:rsid w:val="005E0689"/>
    <w:rsid w:val="005F0400"/>
    <w:rsid w:val="006122EA"/>
    <w:rsid w:val="00616EAD"/>
    <w:rsid w:val="006228C3"/>
    <w:rsid w:val="006235E9"/>
    <w:rsid w:val="0063503C"/>
    <w:rsid w:val="00640F80"/>
    <w:rsid w:val="006419F1"/>
    <w:rsid w:val="00647A2A"/>
    <w:rsid w:val="00655FCE"/>
    <w:rsid w:val="006614C2"/>
    <w:rsid w:val="00664BC5"/>
    <w:rsid w:val="00683DCB"/>
    <w:rsid w:val="00684641"/>
    <w:rsid w:val="0069428A"/>
    <w:rsid w:val="00695841"/>
    <w:rsid w:val="006A2735"/>
    <w:rsid w:val="006A40F8"/>
    <w:rsid w:val="006A5E48"/>
    <w:rsid w:val="006B2324"/>
    <w:rsid w:val="006D3A99"/>
    <w:rsid w:val="006E514E"/>
    <w:rsid w:val="006F141C"/>
    <w:rsid w:val="007032F3"/>
    <w:rsid w:val="0070613F"/>
    <w:rsid w:val="0070733C"/>
    <w:rsid w:val="00707D9A"/>
    <w:rsid w:val="007166A8"/>
    <w:rsid w:val="00725EA3"/>
    <w:rsid w:val="00737D41"/>
    <w:rsid w:val="00740108"/>
    <w:rsid w:val="00742110"/>
    <w:rsid w:val="00747F1B"/>
    <w:rsid w:val="007A1EE1"/>
    <w:rsid w:val="007A5BA1"/>
    <w:rsid w:val="007A7537"/>
    <w:rsid w:val="007C24B3"/>
    <w:rsid w:val="007D5C6B"/>
    <w:rsid w:val="007D666C"/>
    <w:rsid w:val="007F52C2"/>
    <w:rsid w:val="007F6FB0"/>
    <w:rsid w:val="0080262C"/>
    <w:rsid w:val="008122E8"/>
    <w:rsid w:val="0081693A"/>
    <w:rsid w:val="008241C2"/>
    <w:rsid w:val="008340B4"/>
    <w:rsid w:val="00836B4D"/>
    <w:rsid w:val="0085375D"/>
    <w:rsid w:val="00856F88"/>
    <w:rsid w:val="0086370C"/>
    <w:rsid w:val="008875C1"/>
    <w:rsid w:val="008944DD"/>
    <w:rsid w:val="0089635E"/>
    <w:rsid w:val="008970BC"/>
    <w:rsid w:val="008B17EB"/>
    <w:rsid w:val="008B3DF1"/>
    <w:rsid w:val="008B4161"/>
    <w:rsid w:val="008C1E38"/>
    <w:rsid w:val="008D654A"/>
    <w:rsid w:val="008E31E4"/>
    <w:rsid w:val="008F4DB9"/>
    <w:rsid w:val="00914F06"/>
    <w:rsid w:val="009529A2"/>
    <w:rsid w:val="00961E9F"/>
    <w:rsid w:val="00965FDC"/>
    <w:rsid w:val="009A0434"/>
    <w:rsid w:val="009B307F"/>
    <w:rsid w:val="009B61D8"/>
    <w:rsid w:val="009C13ED"/>
    <w:rsid w:val="009C4E57"/>
    <w:rsid w:val="009F0FF5"/>
    <w:rsid w:val="00A16DC7"/>
    <w:rsid w:val="00A24CFF"/>
    <w:rsid w:val="00A5579C"/>
    <w:rsid w:val="00A64301"/>
    <w:rsid w:val="00A73D3C"/>
    <w:rsid w:val="00A778BA"/>
    <w:rsid w:val="00A8017C"/>
    <w:rsid w:val="00A86B4C"/>
    <w:rsid w:val="00AA0688"/>
    <w:rsid w:val="00AA3AC5"/>
    <w:rsid w:val="00AA7C4F"/>
    <w:rsid w:val="00AC52F3"/>
    <w:rsid w:val="00AC62AF"/>
    <w:rsid w:val="00AD2935"/>
    <w:rsid w:val="00AD401E"/>
    <w:rsid w:val="00AD5530"/>
    <w:rsid w:val="00AE3680"/>
    <w:rsid w:val="00AF0C1D"/>
    <w:rsid w:val="00AF69C7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534B4"/>
    <w:rsid w:val="00B726FD"/>
    <w:rsid w:val="00B759CC"/>
    <w:rsid w:val="00B81A62"/>
    <w:rsid w:val="00B8397B"/>
    <w:rsid w:val="00B92F45"/>
    <w:rsid w:val="00B97871"/>
    <w:rsid w:val="00BA26D3"/>
    <w:rsid w:val="00BA36DD"/>
    <w:rsid w:val="00BA4F41"/>
    <w:rsid w:val="00BC0FA1"/>
    <w:rsid w:val="00BC6A5A"/>
    <w:rsid w:val="00BD4B9F"/>
    <w:rsid w:val="00BE6A1D"/>
    <w:rsid w:val="00C0652F"/>
    <w:rsid w:val="00C10463"/>
    <w:rsid w:val="00C32055"/>
    <w:rsid w:val="00C32F21"/>
    <w:rsid w:val="00C641AD"/>
    <w:rsid w:val="00C743D7"/>
    <w:rsid w:val="00C807E2"/>
    <w:rsid w:val="00C95D59"/>
    <w:rsid w:val="00CA4156"/>
    <w:rsid w:val="00CC704B"/>
    <w:rsid w:val="00CD128A"/>
    <w:rsid w:val="00CD4EA1"/>
    <w:rsid w:val="00CE1CA6"/>
    <w:rsid w:val="00CE57A0"/>
    <w:rsid w:val="00CE5950"/>
    <w:rsid w:val="00CF71C6"/>
    <w:rsid w:val="00D01AD8"/>
    <w:rsid w:val="00D06968"/>
    <w:rsid w:val="00D07560"/>
    <w:rsid w:val="00D12019"/>
    <w:rsid w:val="00D42AEA"/>
    <w:rsid w:val="00D43D5F"/>
    <w:rsid w:val="00D44162"/>
    <w:rsid w:val="00D511A0"/>
    <w:rsid w:val="00D551DE"/>
    <w:rsid w:val="00D56C63"/>
    <w:rsid w:val="00D816DB"/>
    <w:rsid w:val="00D84A69"/>
    <w:rsid w:val="00D91915"/>
    <w:rsid w:val="00D930D9"/>
    <w:rsid w:val="00D97E71"/>
    <w:rsid w:val="00DB5874"/>
    <w:rsid w:val="00DC3641"/>
    <w:rsid w:val="00DC5B17"/>
    <w:rsid w:val="00DD048D"/>
    <w:rsid w:val="00DD0F67"/>
    <w:rsid w:val="00DE7F3A"/>
    <w:rsid w:val="00DF7C72"/>
    <w:rsid w:val="00E022EF"/>
    <w:rsid w:val="00E224C9"/>
    <w:rsid w:val="00E37BCA"/>
    <w:rsid w:val="00E415E0"/>
    <w:rsid w:val="00E45D2B"/>
    <w:rsid w:val="00E718B4"/>
    <w:rsid w:val="00E85EED"/>
    <w:rsid w:val="00E90C37"/>
    <w:rsid w:val="00E92967"/>
    <w:rsid w:val="00EA4E55"/>
    <w:rsid w:val="00EA5484"/>
    <w:rsid w:val="00EA6577"/>
    <w:rsid w:val="00EC097E"/>
    <w:rsid w:val="00EE29F5"/>
    <w:rsid w:val="00EF01A9"/>
    <w:rsid w:val="00EF267E"/>
    <w:rsid w:val="00EF324D"/>
    <w:rsid w:val="00EF33C1"/>
    <w:rsid w:val="00F057BF"/>
    <w:rsid w:val="00F0726C"/>
    <w:rsid w:val="00F160AD"/>
    <w:rsid w:val="00F1798D"/>
    <w:rsid w:val="00F232A1"/>
    <w:rsid w:val="00F23F4E"/>
    <w:rsid w:val="00F27172"/>
    <w:rsid w:val="00F34201"/>
    <w:rsid w:val="00F42B3D"/>
    <w:rsid w:val="00F51F12"/>
    <w:rsid w:val="00F60249"/>
    <w:rsid w:val="00F62D87"/>
    <w:rsid w:val="00F6341A"/>
    <w:rsid w:val="00F637A8"/>
    <w:rsid w:val="00F826D7"/>
    <w:rsid w:val="00F87BE5"/>
    <w:rsid w:val="00F90D5B"/>
    <w:rsid w:val="00FA1897"/>
    <w:rsid w:val="00FA1E26"/>
    <w:rsid w:val="00FA7077"/>
    <w:rsid w:val="00FA724B"/>
    <w:rsid w:val="00FB0675"/>
    <w:rsid w:val="00FB0A18"/>
    <w:rsid w:val="00FC748A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/>
    </w:rPr>
  </w:style>
  <w:style w:type="paragraph" w:styleId="Nagwek4">
    <w:name w:val="heading 4"/>
    <w:basedOn w:val="Normalny"/>
    <w:next w:val="Normalny"/>
    <w:link w:val="Nagwek4Znak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9C4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4E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customStyle="1" w:styleId="Nagwek3Znak">
    <w:name w:val="Nagłówek 3 Znak"/>
    <w:basedOn w:val="Domylnaczcionkaakapitu"/>
    <w:link w:val="Nagwek3"/>
    <w:rsid w:val="00B97871"/>
    <w:rPr>
      <w:rFonts w:ascii="Calibri Light" w:eastAsia="Times New Roman" w:hAnsi="Calibri Light" w:cs="Times New Roman"/>
      <w:color w:val="1F4D78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B9787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71"/>
    <w:rPr>
      <w:rFonts w:ascii="Tahoma" w:eastAsia="Calibri" w:hAnsi="Tahoma" w:cs="Times New Roman"/>
      <w:sz w:val="16"/>
      <w:szCs w:val="16"/>
      <w:lang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B0FAA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7E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7E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E5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9C4E57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E57"/>
    <w:pPr>
      <w:ind w:left="540" w:hanging="180"/>
      <w:jc w:val="both"/>
    </w:pPr>
    <w:rPr>
      <w:i/>
      <w:iCs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E5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Tekstpodstawowy3">
    <w:name w:val="Body Text 3"/>
    <w:basedOn w:val="Normalny"/>
    <w:link w:val="Tekstpodstawowy3Znak"/>
    <w:rsid w:val="009C4E57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C4E5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9C4E57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C4E57"/>
    <w:rPr>
      <w:rFonts w:ascii="Times New Roman" w:eastAsia="Times New Roman" w:hAnsi="Times New Roman" w:cs="Times New Roman"/>
      <w:sz w:val="24"/>
      <w:szCs w:val="24"/>
      <w:lang/>
    </w:rPr>
  </w:style>
  <w:style w:type="paragraph" w:styleId="Tekstblokowy">
    <w:name w:val="Block Text"/>
    <w:basedOn w:val="Normalny"/>
    <w:rsid w:val="009C4E57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9C4E57"/>
  </w:style>
  <w:style w:type="paragraph" w:customStyle="1" w:styleId="2poziomELO">
    <w:name w:val="2_poziom_ELO"/>
    <w:basedOn w:val="Nagwek1"/>
    <w:rsid w:val="009C4E57"/>
    <w:pPr>
      <w:numPr>
        <w:numId w:val="26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9C4E57"/>
    <w:pPr>
      <w:numPr>
        <w:ilvl w:val="1"/>
        <w:numId w:val="26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9C4E57"/>
    <w:pPr>
      <w:spacing w:before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9C4E57"/>
    <w:rPr>
      <w:b/>
      <w:bCs/>
      <w:i w:val="0"/>
      <w:iCs w:val="0"/>
    </w:rPr>
  </w:style>
  <w:style w:type="paragraph" w:styleId="Bezodstpw">
    <w:name w:val="No Spacing"/>
    <w:qFormat/>
    <w:rsid w:val="009C4E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C4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C4E5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4E57"/>
    <w:rPr>
      <w:vertAlign w:val="superscript"/>
    </w:rPr>
  </w:style>
  <w:style w:type="paragraph" w:customStyle="1" w:styleId="Tekstpodstawowy21">
    <w:name w:val="Tekst podstawowy 21"/>
    <w:basedOn w:val="Normalny"/>
    <w:rsid w:val="009C4E5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9C4E57"/>
  </w:style>
  <w:style w:type="paragraph" w:customStyle="1" w:styleId="Adresodbiorcy">
    <w:name w:val="Adres odbiorcy"/>
    <w:basedOn w:val="Normalny"/>
    <w:qFormat/>
    <w:rsid w:val="009C4E57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9C4E57"/>
  </w:style>
  <w:style w:type="character" w:customStyle="1" w:styleId="Znakiprzypiswdolnych">
    <w:name w:val="Znaki przypisów dolnych"/>
    <w:rsid w:val="009C4E57"/>
    <w:rPr>
      <w:vertAlign w:val="superscript"/>
    </w:rPr>
  </w:style>
  <w:style w:type="character" w:customStyle="1" w:styleId="WW8Num1z0">
    <w:name w:val="WW8Num1z0"/>
    <w:rsid w:val="009C4E57"/>
  </w:style>
  <w:style w:type="character" w:customStyle="1" w:styleId="WW8Num1z1">
    <w:name w:val="WW8Num1z1"/>
    <w:rsid w:val="009C4E57"/>
  </w:style>
  <w:style w:type="character" w:customStyle="1" w:styleId="WW8Num1z2">
    <w:name w:val="WW8Num1z2"/>
    <w:rsid w:val="009C4E57"/>
  </w:style>
  <w:style w:type="character" w:customStyle="1" w:styleId="WW8Num1z3">
    <w:name w:val="WW8Num1z3"/>
    <w:rsid w:val="009C4E57"/>
  </w:style>
  <w:style w:type="character" w:customStyle="1" w:styleId="WW8Num1z4">
    <w:name w:val="WW8Num1z4"/>
    <w:rsid w:val="009C4E57"/>
  </w:style>
  <w:style w:type="character" w:customStyle="1" w:styleId="WW8Num1z5">
    <w:name w:val="WW8Num1z5"/>
    <w:rsid w:val="009C4E57"/>
  </w:style>
  <w:style w:type="character" w:customStyle="1" w:styleId="WW8Num1z6">
    <w:name w:val="WW8Num1z6"/>
    <w:rsid w:val="009C4E57"/>
  </w:style>
  <w:style w:type="character" w:customStyle="1" w:styleId="WW8Num1z7">
    <w:name w:val="WW8Num1z7"/>
    <w:rsid w:val="009C4E57"/>
  </w:style>
  <w:style w:type="character" w:customStyle="1" w:styleId="WW8Num1z8">
    <w:name w:val="WW8Num1z8"/>
    <w:rsid w:val="009C4E57"/>
  </w:style>
  <w:style w:type="character" w:customStyle="1" w:styleId="WW8Num2z0">
    <w:name w:val="WW8Num2z0"/>
    <w:rsid w:val="009C4E57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9C4E57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9C4E57"/>
  </w:style>
  <w:style w:type="character" w:customStyle="1" w:styleId="WW8Num2z4">
    <w:name w:val="WW8Num2z4"/>
    <w:rsid w:val="009C4E57"/>
  </w:style>
  <w:style w:type="character" w:customStyle="1" w:styleId="WW8Num2z5">
    <w:name w:val="WW8Num2z5"/>
    <w:rsid w:val="009C4E57"/>
  </w:style>
  <w:style w:type="character" w:customStyle="1" w:styleId="WW8Num2z6">
    <w:name w:val="WW8Num2z6"/>
    <w:rsid w:val="009C4E57"/>
  </w:style>
  <w:style w:type="character" w:customStyle="1" w:styleId="WW8Num2z7">
    <w:name w:val="WW8Num2z7"/>
    <w:rsid w:val="009C4E57"/>
  </w:style>
  <w:style w:type="character" w:customStyle="1" w:styleId="WW8Num2z8">
    <w:name w:val="WW8Num2z8"/>
    <w:rsid w:val="009C4E57"/>
  </w:style>
  <w:style w:type="character" w:customStyle="1" w:styleId="WW8Num3z0">
    <w:name w:val="WW8Num3z0"/>
    <w:rsid w:val="009C4E57"/>
    <w:rPr>
      <w:rFonts w:hint="default"/>
      <w:b w:val="0"/>
    </w:rPr>
  </w:style>
  <w:style w:type="character" w:customStyle="1" w:styleId="WW8Num4z0">
    <w:name w:val="WW8Num4z0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9C4E57"/>
    <w:rPr>
      <w:rFonts w:hint="default"/>
      <w:b w:val="0"/>
    </w:rPr>
  </w:style>
  <w:style w:type="character" w:customStyle="1" w:styleId="WW8Num6z0">
    <w:name w:val="WW8Num6z0"/>
    <w:rsid w:val="009C4E57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9C4E57"/>
    <w:rPr>
      <w:i/>
      <w:strike w:val="0"/>
      <w:dstrike w:val="0"/>
    </w:rPr>
  </w:style>
  <w:style w:type="character" w:customStyle="1" w:styleId="WW8Num7z1">
    <w:name w:val="WW8Num7z1"/>
    <w:rsid w:val="009C4E57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9C4E57"/>
  </w:style>
  <w:style w:type="character" w:customStyle="1" w:styleId="WW8Num7z3">
    <w:name w:val="WW8Num7z3"/>
    <w:rsid w:val="009C4E57"/>
  </w:style>
  <w:style w:type="character" w:customStyle="1" w:styleId="WW8Num7z4">
    <w:name w:val="WW8Num7z4"/>
    <w:rsid w:val="009C4E57"/>
  </w:style>
  <w:style w:type="character" w:customStyle="1" w:styleId="WW8Num7z5">
    <w:name w:val="WW8Num7z5"/>
    <w:rsid w:val="009C4E57"/>
  </w:style>
  <w:style w:type="character" w:customStyle="1" w:styleId="WW8Num7z6">
    <w:name w:val="WW8Num7z6"/>
    <w:rsid w:val="009C4E57"/>
  </w:style>
  <w:style w:type="character" w:customStyle="1" w:styleId="WW8Num7z7">
    <w:name w:val="WW8Num7z7"/>
    <w:rsid w:val="009C4E57"/>
  </w:style>
  <w:style w:type="character" w:customStyle="1" w:styleId="WW8Num7z8">
    <w:name w:val="WW8Num7z8"/>
    <w:rsid w:val="009C4E57"/>
  </w:style>
  <w:style w:type="character" w:customStyle="1" w:styleId="WW8Num8z0">
    <w:name w:val="WW8Num8z0"/>
    <w:rsid w:val="009C4E57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9C4E57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9C4E5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9C4E57"/>
    <w:rPr>
      <w:rFonts w:hint="default"/>
    </w:rPr>
  </w:style>
  <w:style w:type="character" w:customStyle="1" w:styleId="WW8Num13z0">
    <w:name w:val="WW8Num13z0"/>
    <w:rsid w:val="009C4E57"/>
    <w:rPr>
      <w:rFonts w:hint="default"/>
      <w:b w:val="0"/>
      <w:sz w:val="16"/>
      <w:szCs w:val="20"/>
    </w:rPr>
  </w:style>
  <w:style w:type="character" w:customStyle="1" w:styleId="WW8Num14z0">
    <w:name w:val="WW8Num14z0"/>
    <w:rsid w:val="009C4E57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9C4E57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9C4E57"/>
    <w:rPr>
      <w:rFonts w:hint="default"/>
      <w:b/>
    </w:rPr>
  </w:style>
  <w:style w:type="character" w:customStyle="1" w:styleId="WW8Num16z0">
    <w:name w:val="WW8Num16z0"/>
    <w:rsid w:val="009C4E57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9C4E57"/>
    <w:rPr>
      <w:rFonts w:ascii="Times New Roman" w:hAnsi="Times New Roman" w:cs="Times New Roman"/>
    </w:rPr>
  </w:style>
  <w:style w:type="character" w:customStyle="1" w:styleId="WW8Num17z1">
    <w:name w:val="WW8Num17z1"/>
    <w:rsid w:val="009C4E57"/>
    <w:rPr>
      <w:rFonts w:ascii="Times New Roman" w:hAnsi="Times New Roman" w:cs="Times New Roman" w:hint="default"/>
    </w:rPr>
  </w:style>
  <w:style w:type="character" w:customStyle="1" w:styleId="WW8Num17z3">
    <w:name w:val="WW8Num17z3"/>
    <w:rsid w:val="009C4E57"/>
    <w:rPr>
      <w:strike w:val="0"/>
      <w:dstrike w:val="0"/>
    </w:rPr>
  </w:style>
  <w:style w:type="character" w:customStyle="1" w:styleId="WW8Num17z6">
    <w:name w:val="WW8Num17z6"/>
    <w:rsid w:val="009C4E57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9C4E57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9C4E57"/>
    <w:rPr>
      <w:sz w:val="22"/>
      <w:szCs w:val="22"/>
    </w:rPr>
  </w:style>
  <w:style w:type="character" w:customStyle="1" w:styleId="WW8Num21z0">
    <w:name w:val="WW8Num21z0"/>
    <w:rsid w:val="009C4E57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9C4E57"/>
    <w:rPr>
      <w:rFonts w:hint="default"/>
    </w:rPr>
  </w:style>
  <w:style w:type="character" w:customStyle="1" w:styleId="WW8Num22z0">
    <w:name w:val="WW8Num22z0"/>
    <w:rsid w:val="009C4E57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9C4E57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9C4E57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9C4E57"/>
    <w:rPr>
      <w:rFonts w:hint="default"/>
    </w:rPr>
  </w:style>
  <w:style w:type="character" w:customStyle="1" w:styleId="WW8Num25z1">
    <w:name w:val="WW8Num25z1"/>
    <w:rsid w:val="009C4E57"/>
    <w:rPr>
      <w:rFonts w:hint="default"/>
      <w:b w:val="0"/>
    </w:rPr>
  </w:style>
  <w:style w:type="character" w:customStyle="1" w:styleId="WW8Num26z0">
    <w:name w:val="WW8Num26z0"/>
    <w:rsid w:val="009C4E57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9C4E57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9C4E57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9C4E57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9C4E57"/>
    <w:rPr>
      <w:rFonts w:hint="default"/>
      <w:b w:val="0"/>
    </w:rPr>
  </w:style>
  <w:style w:type="character" w:customStyle="1" w:styleId="WW8Num31z0">
    <w:name w:val="WW8Num31z0"/>
    <w:rsid w:val="009C4E57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9C4E57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9C4E57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9C4E57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9C4E57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9C4E57"/>
    <w:rPr>
      <w:rFonts w:ascii="Times New Roman" w:hAnsi="Times New Roman" w:cs="Times New Roman"/>
    </w:rPr>
  </w:style>
  <w:style w:type="character" w:customStyle="1" w:styleId="WW8Num36z1">
    <w:name w:val="WW8Num36z1"/>
    <w:rsid w:val="009C4E57"/>
    <w:rPr>
      <w:rFonts w:ascii="Times New Roman" w:hAnsi="Times New Roman" w:cs="Times New Roman" w:hint="default"/>
    </w:rPr>
  </w:style>
  <w:style w:type="character" w:customStyle="1" w:styleId="WW8Num36z3">
    <w:name w:val="WW8Num36z3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9C4E57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9C4E57"/>
    <w:rPr>
      <w:b w:val="0"/>
    </w:rPr>
  </w:style>
  <w:style w:type="character" w:customStyle="1" w:styleId="WW8Num38z1">
    <w:name w:val="WW8Num38z1"/>
    <w:rsid w:val="009C4E57"/>
  </w:style>
  <w:style w:type="character" w:customStyle="1" w:styleId="WW8Num38z2">
    <w:name w:val="WW8Num38z2"/>
    <w:rsid w:val="009C4E57"/>
  </w:style>
  <w:style w:type="character" w:customStyle="1" w:styleId="WW8Num38z3">
    <w:name w:val="WW8Num38z3"/>
    <w:rsid w:val="009C4E57"/>
  </w:style>
  <w:style w:type="character" w:customStyle="1" w:styleId="WW8Num38z4">
    <w:name w:val="WW8Num38z4"/>
    <w:rsid w:val="009C4E57"/>
  </w:style>
  <w:style w:type="character" w:customStyle="1" w:styleId="WW8Num38z5">
    <w:name w:val="WW8Num38z5"/>
    <w:rsid w:val="009C4E57"/>
  </w:style>
  <w:style w:type="character" w:customStyle="1" w:styleId="WW8Num38z6">
    <w:name w:val="WW8Num38z6"/>
    <w:rsid w:val="009C4E57"/>
  </w:style>
  <w:style w:type="character" w:customStyle="1" w:styleId="WW8Num38z7">
    <w:name w:val="WW8Num38z7"/>
    <w:rsid w:val="009C4E57"/>
  </w:style>
  <w:style w:type="character" w:customStyle="1" w:styleId="WW8Num38z8">
    <w:name w:val="WW8Num38z8"/>
    <w:rsid w:val="009C4E57"/>
  </w:style>
  <w:style w:type="character" w:customStyle="1" w:styleId="WW8Num39z0">
    <w:name w:val="WW8Num39z0"/>
    <w:rsid w:val="009C4E57"/>
    <w:rPr>
      <w:sz w:val="22"/>
      <w:szCs w:val="22"/>
    </w:rPr>
  </w:style>
  <w:style w:type="character" w:customStyle="1" w:styleId="WW8Num39z1">
    <w:name w:val="WW8Num39z1"/>
    <w:rsid w:val="009C4E57"/>
  </w:style>
  <w:style w:type="character" w:customStyle="1" w:styleId="WW8Num39z2">
    <w:name w:val="WW8Num39z2"/>
    <w:rsid w:val="009C4E57"/>
  </w:style>
  <w:style w:type="character" w:customStyle="1" w:styleId="WW8Num39z3">
    <w:name w:val="WW8Num39z3"/>
    <w:rsid w:val="009C4E57"/>
  </w:style>
  <w:style w:type="character" w:customStyle="1" w:styleId="WW8Num39z4">
    <w:name w:val="WW8Num39z4"/>
    <w:rsid w:val="009C4E57"/>
  </w:style>
  <w:style w:type="character" w:customStyle="1" w:styleId="WW8Num39z5">
    <w:name w:val="WW8Num39z5"/>
    <w:rsid w:val="009C4E57"/>
  </w:style>
  <w:style w:type="character" w:customStyle="1" w:styleId="WW8Num39z6">
    <w:name w:val="WW8Num39z6"/>
    <w:rsid w:val="009C4E57"/>
  </w:style>
  <w:style w:type="character" w:customStyle="1" w:styleId="WW8Num39z7">
    <w:name w:val="WW8Num39z7"/>
    <w:rsid w:val="009C4E57"/>
  </w:style>
  <w:style w:type="character" w:customStyle="1" w:styleId="WW8Num39z8">
    <w:name w:val="WW8Num39z8"/>
    <w:rsid w:val="009C4E57"/>
  </w:style>
  <w:style w:type="character" w:customStyle="1" w:styleId="WW8Num40z0">
    <w:name w:val="WW8Num40z0"/>
    <w:rsid w:val="009C4E57"/>
    <w:rPr>
      <w:sz w:val="22"/>
      <w:szCs w:val="22"/>
    </w:rPr>
  </w:style>
  <w:style w:type="character" w:customStyle="1" w:styleId="WW8Num40z1">
    <w:name w:val="WW8Num40z1"/>
    <w:rsid w:val="009C4E57"/>
  </w:style>
  <w:style w:type="character" w:customStyle="1" w:styleId="WW8Num40z2">
    <w:name w:val="WW8Num40z2"/>
    <w:rsid w:val="009C4E57"/>
  </w:style>
  <w:style w:type="character" w:customStyle="1" w:styleId="WW8Num40z3">
    <w:name w:val="WW8Num40z3"/>
    <w:rsid w:val="009C4E57"/>
  </w:style>
  <w:style w:type="character" w:customStyle="1" w:styleId="WW8Num40z4">
    <w:name w:val="WW8Num40z4"/>
    <w:rsid w:val="009C4E57"/>
  </w:style>
  <w:style w:type="character" w:customStyle="1" w:styleId="WW8Num40z5">
    <w:name w:val="WW8Num40z5"/>
    <w:rsid w:val="009C4E57"/>
  </w:style>
  <w:style w:type="character" w:customStyle="1" w:styleId="WW8Num40z6">
    <w:name w:val="WW8Num40z6"/>
    <w:rsid w:val="009C4E57"/>
  </w:style>
  <w:style w:type="character" w:customStyle="1" w:styleId="WW8Num40z7">
    <w:name w:val="WW8Num40z7"/>
    <w:rsid w:val="009C4E57"/>
  </w:style>
  <w:style w:type="character" w:customStyle="1" w:styleId="WW8Num40z8">
    <w:name w:val="WW8Num40z8"/>
    <w:rsid w:val="009C4E57"/>
  </w:style>
  <w:style w:type="character" w:customStyle="1" w:styleId="WW8Num41z0">
    <w:name w:val="WW8Num41z0"/>
    <w:rsid w:val="009C4E57"/>
    <w:rPr>
      <w:sz w:val="22"/>
      <w:szCs w:val="22"/>
    </w:rPr>
  </w:style>
  <w:style w:type="character" w:customStyle="1" w:styleId="WW8Num41z1">
    <w:name w:val="WW8Num41z1"/>
    <w:rsid w:val="009C4E57"/>
  </w:style>
  <w:style w:type="character" w:customStyle="1" w:styleId="WW8Num41z2">
    <w:name w:val="WW8Num41z2"/>
    <w:rsid w:val="009C4E57"/>
  </w:style>
  <w:style w:type="character" w:customStyle="1" w:styleId="WW8Num41z3">
    <w:name w:val="WW8Num41z3"/>
    <w:rsid w:val="009C4E57"/>
  </w:style>
  <w:style w:type="character" w:customStyle="1" w:styleId="WW8Num41z4">
    <w:name w:val="WW8Num41z4"/>
    <w:rsid w:val="009C4E57"/>
  </w:style>
  <w:style w:type="character" w:customStyle="1" w:styleId="WW8Num41z5">
    <w:name w:val="WW8Num41z5"/>
    <w:rsid w:val="009C4E57"/>
  </w:style>
  <w:style w:type="character" w:customStyle="1" w:styleId="WW8Num41z6">
    <w:name w:val="WW8Num41z6"/>
    <w:rsid w:val="009C4E57"/>
  </w:style>
  <w:style w:type="character" w:customStyle="1" w:styleId="WW8Num41z7">
    <w:name w:val="WW8Num41z7"/>
    <w:rsid w:val="009C4E57"/>
  </w:style>
  <w:style w:type="character" w:customStyle="1" w:styleId="WW8Num41z8">
    <w:name w:val="WW8Num41z8"/>
    <w:rsid w:val="009C4E57"/>
  </w:style>
  <w:style w:type="character" w:customStyle="1" w:styleId="WW8Num42z0">
    <w:name w:val="WW8Num42z0"/>
    <w:rsid w:val="009C4E57"/>
    <w:rPr>
      <w:sz w:val="22"/>
      <w:szCs w:val="22"/>
    </w:rPr>
  </w:style>
  <w:style w:type="character" w:customStyle="1" w:styleId="WW8Num42z1">
    <w:name w:val="WW8Num42z1"/>
    <w:rsid w:val="009C4E57"/>
  </w:style>
  <w:style w:type="character" w:customStyle="1" w:styleId="WW8Num42z2">
    <w:name w:val="WW8Num42z2"/>
    <w:rsid w:val="009C4E57"/>
  </w:style>
  <w:style w:type="character" w:customStyle="1" w:styleId="WW8Num42z3">
    <w:name w:val="WW8Num42z3"/>
    <w:rsid w:val="009C4E57"/>
  </w:style>
  <w:style w:type="character" w:customStyle="1" w:styleId="WW8Num42z4">
    <w:name w:val="WW8Num42z4"/>
    <w:rsid w:val="009C4E57"/>
  </w:style>
  <w:style w:type="character" w:customStyle="1" w:styleId="WW8Num42z5">
    <w:name w:val="WW8Num42z5"/>
    <w:rsid w:val="009C4E57"/>
  </w:style>
  <w:style w:type="character" w:customStyle="1" w:styleId="WW8Num42z6">
    <w:name w:val="WW8Num42z6"/>
    <w:rsid w:val="009C4E57"/>
  </w:style>
  <w:style w:type="character" w:customStyle="1" w:styleId="WW8Num42z7">
    <w:name w:val="WW8Num42z7"/>
    <w:rsid w:val="009C4E57"/>
  </w:style>
  <w:style w:type="character" w:customStyle="1" w:styleId="WW8Num42z8">
    <w:name w:val="WW8Num42z8"/>
    <w:rsid w:val="009C4E57"/>
  </w:style>
  <w:style w:type="character" w:customStyle="1" w:styleId="WW8Num43z0">
    <w:name w:val="WW8Num43z0"/>
    <w:rsid w:val="009C4E57"/>
    <w:rPr>
      <w:sz w:val="22"/>
      <w:szCs w:val="22"/>
    </w:rPr>
  </w:style>
  <w:style w:type="character" w:customStyle="1" w:styleId="WW8Num43z1">
    <w:name w:val="WW8Num43z1"/>
    <w:rsid w:val="009C4E57"/>
  </w:style>
  <w:style w:type="character" w:customStyle="1" w:styleId="WW8Num43z2">
    <w:name w:val="WW8Num43z2"/>
    <w:rsid w:val="009C4E57"/>
  </w:style>
  <w:style w:type="character" w:customStyle="1" w:styleId="WW8Num43z3">
    <w:name w:val="WW8Num43z3"/>
    <w:rsid w:val="009C4E57"/>
  </w:style>
  <w:style w:type="character" w:customStyle="1" w:styleId="WW8Num43z4">
    <w:name w:val="WW8Num43z4"/>
    <w:rsid w:val="009C4E57"/>
  </w:style>
  <w:style w:type="character" w:customStyle="1" w:styleId="WW8Num43z5">
    <w:name w:val="WW8Num43z5"/>
    <w:rsid w:val="009C4E57"/>
  </w:style>
  <w:style w:type="character" w:customStyle="1" w:styleId="WW8Num43z6">
    <w:name w:val="WW8Num43z6"/>
    <w:rsid w:val="009C4E57"/>
  </w:style>
  <w:style w:type="character" w:customStyle="1" w:styleId="WW8Num43z7">
    <w:name w:val="WW8Num43z7"/>
    <w:rsid w:val="009C4E57"/>
  </w:style>
  <w:style w:type="character" w:customStyle="1" w:styleId="WW8Num43z8">
    <w:name w:val="WW8Num43z8"/>
    <w:rsid w:val="009C4E57"/>
  </w:style>
  <w:style w:type="character" w:customStyle="1" w:styleId="WW8Num44z0">
    <w:name w:val="WW8Num44z0"/>
    <w:rsid w:val="009C4E57"/>
    <w:rPr>
      <w:sz w:val="22"/>
      <w:szCs w:val="22"/>
      <w:lang w:eastAsia="en-US"/>
    </w:rPr>
  </w:style>
  <w:style w:type="character" w:customStyle="1" w:styleId="WW8Num44z1">
    <w:name w:val="WW8Num44z1"/>
    <w:rsid w:val="009C4E57"/>
  </w:style>
  <w:style w:type="character" w:customStyle="1" w:styleId="WW8Num44z2">
    <w:name w:val="WW8Num44z2"/>
    <w:rsid w:val="009C4E57"/>
  </w:style>
  <w:style w:type="character" w:customStyle="1" w:styleId="WW8Num44z3">
    <w:name w:val="WW8Num44z3"/>
    <w:rsid w:val="009C4E57"/>
  </w:style>
  <w:style w:type="character" w:customStyle="1" w:styleId="WW8Num44z4">
    <w:name w:val="WW8Num44z4"/>
    <w:rsid w:val="009C4E57"/>
  </w:style>
  <w:style w:type="character" w:customStyle="1" w:styleId="WW8Num44z5">
    <w:name w:val="WW8Num44z5"/>
    <w:rsid w:val="009C4E57"/>
  </w:style>
  <w:style w:type="character" w:customStyle="1" w:styleId="WW8Num44z6">
    <w:name w:val="WW8Num44z6"/>
    <w:rsid w:val="009C4E57"/>
  </w:style>
  <w:style w:type="character" w:customStyle="1" w:styleId="WW8Num44z7">
    <w:name w:val="WW8Num44z7"/>
    <w:rsid w:val="009C4E57"/>
  </w:style>
  <w:style w:type="character" w:customStyle="1" w:styleId="WW8Num44z8">
    <w:name w:val="WW8Num44z8"/>
    <w:rsid w:val="009C4E57"/>
  </w:style>
  <w:style w:type="character" w:customStyle="1" w:styleId="WW8Num45z0">
    <w:name w:val="WW8Num45z0"/>
    <w:rsid w:val="009C4E57"/>
  </w:style>
  <w:style w:type="character" w:customStyle="1" w:styleId="WW8Num45z1">
    <w:name w:val="WW8Num45z1"/>
    <w:rsid w:val="009C4E57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9C4E57"/>
  </w:style>
  <w:style w:type="character" w:customStyle="1" w:styleId="WW8Num45z3">
    <w:name w:val="WW8Num45z3"/>
    <w:rsid w:val="009C4E57"/>
  </w:style>
  <w:style w:type="character" w:customStyle="1" w:styleId="WW8Num45z4">
    <w:name w:val="WW8Num45z4"/>
    <w:rsid w:val="009C4E57"/>
  </w:style>
  <w:style w:type="character" w:customStyle="1" w:styleId="WW8Num45z5">
    <w:name w:val="WW8Num45z5"/>
    <w:rsid w:val="009C4E57"/>
  </w:style>
  <w:style w:type="character" w:customStyle="1" w:styleId="WW8Num45z6">
    <w:name w:val="WW8Num45z6"/>
    <w:rsid w:val="009C4E57"/>
  </w:style>
  <w:style w:type="character" w:customStyle="1" w:styleId="WW8Num45z7">
    <w:name w:val="WW8Num45z7"/>
    <w:rsid w:val="009C4E57"/>
  </w:style>
  <w:style w:type="character" w:customStyle="1" w:styleId="WW8Num45z8">
    <w:name w:val="WW8Num45z8"/>
    <w:rsid w:val="009C4E57"/>
  </w:style>
  <w:style w:type="character" w:customStyle="1" w:styleId="WW8Num46z0">
    <w:name w:val="WW8Num46z0"/>
    <w:rsid w:val="009C4E57"/>
    <w:rPr>
      <w:i/>
      <w:strike w:val="0"/>
      <w:dstrike w:val="0"/>
    </w:rPr>
  </w:style>
  <w:style w:type="character" w:customStyle="1" w:styleId="WW8Num46z1">
    <w:name w:val="WW8Num46z1"/>
    <w:rsid w:val="009C4E57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9C4E57"/>
  </w:style>
  <w:style w:type="character" w:customStyle="1" w:styleId="WW8Num46z3">
    <w:name w:val="WW8Num46z3"/>
    <w:rsid w:val="009C4E57"/>
  </w:style>
  <w:style w:type="character" w:customStyle="1" w:styleId="WW8Num46z4">
    <w:name w:val="WW8Num46z4"/>
    <w:rsid w:val="009C4E57"/>
  </w:style>
  <w:style w:type="character" w:customStyle="1" w:styleId="WW8Num46z5">
    <w:name w:val="WW8Num46z5"/>
    <w:rsid w:val="009C4E57"/>
  </w:style>
  <w:style w:type="character" w:customStyle="1" w:styleId="WW8Num46z6">
    <w:name w:val="WW8Num46z6"/>
    <w:rsid w:val="009C4E57"/>
  </w:style>
  <w:style w:type="character" w:customStyle="1" w:styleId="WW8Num46z7">
    <w:name w:val="WW8Num46z7"/>
    <w:rsid w:val="009C4E57"/>
  </w:style>
  <w:style w:type="character" w:customStyle="1" w:styleId="WW8Num46z8">
    <w:name w:val="WW8Num46z8"/>
    <w:rsid w:val="009C4E57"/>
  </w:style>
  <w:style w:type="character" w:customStyle="1" w:styleId="WW8Num47z0">
    <w:name w:val="WW8Num47z0"/>
    <w:rsid w:val="009C4E57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9C4E57"/>
  </w:style>
  <w:style w:type="character" w:customStyle="1" w:styleId="WW8Num47z2">
    <w:name w:val="WW8Num47z2"/>
    <w:rsid w:val="009C4E57"/>
  </w:style>
  <w:style w:type="character" w:customStyle="1" w:styleId="WW8Num47z3">
    <w:name w:val="WW8Num47z3"/>
    <w:rsid w:val="009C4E57"/>
  </w:style>
  <w:style w:type="character" w:customStyle="1" w:styleId="WW8Num47z4">
    <w:name w:val="WW8Num47z4"/>
    <w:rsid w:val="009C4E57"/>
  </w:style>
  <w:style w:type="character" w:customStyle="1" w:styleId="WW8Num47z5">
    <w:name w:val="WW8Num47z5"/>
    <w:rsid w:val="009C4E57"/>
  </w:style>
  <w:style w:type="character" w:customStyle="1" w:styleId="WW8Num47z6">
    <w:name w:val="WW8Num47z6"/>
    <w:rsid w:val="009C4E57"/>
  </w:style>
  <w:style w:type="character" w:customStyle="1" w:styleId="WW8Num47z7">
    <w:name w:val="WW8Num47z7"/>
    <w:rsid w:val="009C4E57"/>
  </w:style>
  <w:style w:type="character" w:customStyle="1" w:styleId="WW8Num47z8">
    <w:name w:val="WW8Num47z8"/>
    <w:rsid w:val="009C4E57"/>
  </w:style>
  <w:style w:type="character" w:customStyle="1" w:styleId="WW8Num48z0">
    <w:name w:val="WW8Num48z0"/>
    <w:rsid w:val="009C4E57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9C4E57"/>
  </w:style>
  <w:style w:type="character" w:customStyle="1" w:styleId="WW8Num48z2">
    <w:name w:val="WW8Num48z2"/>
    <w:rsid w:val="009C4E57"/>
  </w:style>
  <w:style w:type="character" w:customStyle="1" w:styleId="WW8Num48z3">
    <w:name w:val="WW8Num48z3"/>
    <w:rsid w:val="009C4E57"/>
  </w:style>
  <w:style w:type="character" w:customStyle="1" w:styleId="WW8Num48z4">
    <w:name w:val="WW8Num48z4"/>
    <w:rsid w:val="009C4E57"/>
  </w:style>
  <w:style w:type="character" w:customStyle="1" w:styleId="WW8Num48z5">
    <w:name w:val="WW8Num48z5"/>
    <w:rsid w:val="009C4E57"/>
  </w:style>
  <w:style w:type="character" w:customStyle="1" w:styleId="WW8Num48z6">
    <w:name w:val="WW8Num48z6"/>
    <w:rsid w:val="009C4E57"/>
  </w:style>
  <w:style w:type="character" w:customStyle="1" w:styleId="WW8Num48z7">
    <w:name w:val="WW8Num48z7"/>
    <w:rsid w:val="009C4E57"/>
  </w:style>
  <w:style w:type="character" w:customStyle="1" w:styleId="WW8Num48z8">
    <w:name w:val="WW8Num48z8"/>
    <w:rsid w:val="009C4E57"/>
  </w:style>
  <w:style w:type="character" w:customStyle="1" w:styleId="WW8Num49z0">
    <w:name w:val="WW8Num49z0"/>
    <w:rsid w:val="009C4E57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9C4E57"/>
  </w:style>
  <w:style w:type="character" w:customStyle="1" w:styleId="WW8Num49z2">
    <w:name w:val="WW8Num49z2"/>
    <w:rsid w:val="009C4E57"/>
  </w:style>
  <w:style w:type="character" w:customStyle="1" w:styleId="WW8Num49z3">
    <w:name w:val="WW8Num49z3"/>
    <w:rsid w:val="009C4E57"/>
  </w:style>
  <w:style w:type="character" w:customStyle="1" w:styleId="WW8Num49z4">
    <w:name w:val="WW8Num49z4"/>
    <w:rsid w:val="009C4E57"/>
  </w:style>
  <w:style w:type="character" w:customStyle="1" w:styleId="WW8Num49z5">
    <w:name w:val="WW8Num49z5"/>
    <w:rsid w:val="009C4E57"/>
  </w:style>
  <w:style w:type="character" w:customStyle="1" w:styleId="WW8Num49z6">
    <w:name w:val="WW8Num49z6"/>
    <w:rsid w:val="009C4E57"/>
  </w:style>
  <w:style w:type="character" w:customStyle="1" w:styleId="WW8Num49z7">
    <w:name w:val="WW8Num49z7"/>
    <w:rsid w:val="009C4E57"/>
  </w:style>
  <w:style w:type="character" w:customStyle="1" w:styleId="WW8Num49z8">
    <w:name w:val="WW8Num49z8"/>
    <w:rsid w:val="009C4E57"/>
  </w:style>
  <w:style w:type="character" w:customStyle="1" w:styleId="WW8Num50z0">
    <w:name w:val="WW8Num50z0"/>
    <w:rsid w:val="009C4E57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9C4E57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9C4E57"/>
  </w:style>
  <w:style w:type="character" w:customStyle="1" w:styleId="WW8Num50z3">
    <w:name w:val="WW8Num50z3"/>
    <w:rsid w:val="009C4E57"/>
  </w:style>
  <w:style w:type="character" w:customStyle="1" w:styleId="WW8Num50z4">
    <w:name w:val="WW8Num50z4"/>
    <w:rsid w:val="009C4E57"/>
  </w:style>
  <w:style w:type="character" w:customStyle="1" w:styleId="WW8Num50z5">
    <w:name w:val="WW8Num50z5"/>
    <w:rsid w:val="009C4E57"/>
  </w:style>
  <w:style w:type="character" w:customStyle="1" w:styleId="WW8Num50z6">
    <w:name w:val="WW8Num50z6"/>
    <w:rsid w:val="009C4E57"/>
  </w:style>
  <w:style w:type="character" w:customStyle="1" w:styleId="WW8Num50z7">
    <w:name w:val="WW8Num50z7"/>
    <w:rsid w:val="009C4E57"/>
  </w:style>
  <w:style w:type="character" w:customStyle="1" w:styleId="WW8Num50z8">
    <w:name w:val="WW8Num50z8"/>
    <w:rsid w:val="009C4E57"/>
  </w:style>
  <w:style w:type="character" w:customStyle="1" w:styleId="WW8Num51z0">
    <w:name w:val="WW8Num51z0"/>
    <w:rsid w:val="009C4E57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9C4E57"/>
    <w:rPr>
      <w:rFonts w:hint="default"/>
    </w:rPr>
  </w:style>
  <w:style w:type="character" w:customStyle="1" w:styleId="WW8Num51z2">
    <w:name w:val="WW8Num51z2"/>
    <w:rsid w:val="009C4E57"/>
  </w:style>
  <w:style w:type="character" w:customStyle="1" w:styleId="WW8Num51z3">
    <w:name w:val="WW8Num51z3"/>
    <w:rsid w:val="009C4E57"/>
  </w:style>
  <w:style w:type="character" w:customStyle="1" w:styleId="WW8Num51z4">
    <w:name w:val="WW8Num51z4"/>
    <w:rsid w:val="009C4E57"/>
  </w:style>
  <w:style w:type="character" w:customStyle="1" w:styleId="WW8Num51z5">
    <w:name w:val="WW8Num51z5"/>
    <w:rsid w:val="009C4E57"/>
  </w:style>
  <w:style w:type="character" w:customStyle="1" w:styleId="WW8Num51z6">
    <w:name w:val="WW8Num51z6"/>
    <w:rsid w:val="009C4E57"/>
  </w:style>
  <w:style w:type="character" w:customStyle="1" w:styleId="WW8Num51z7">
    <w:name w:val="WW8Num51z7"/>
    <w:rsid w:val="009C4E57"/>
  </w:style>
  <w:style w:type="character" w:customStyle="1" w:styleId="WW8Num51z8">
    <w:name w:val="WW8Num51z8"/>
    <w:rsid w:val="009C4E57"/>
  </w:style>
  <w:style w:type="character" w:customStyle="1" w:styleId="WW8Num52z0">
    <w:name w:val="WW8Num52z0"/>
    <w:rsid w:val="009C4E57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9C4E57"/>
  </w:style>
  <w:style w:type="character" w:customStyle="1" w:styleId="WW8Num52z2">
    <w:name w:val="WW8Num52z2"/>
    <w:rsid w:val="009C4E57"/>
  </w:style>
  <w:style w:type="character" w:customStyle="1" w:styleId="WW8Num52z3">
    <w:name w:val="WW8Num52z3"/>
    <w:rsid w:val="009C4E57"/>
  </w:style>
  <w:style w:type="character" w:customStyle="1" w:styleId="WW8Num52z4">
    <w:name w:val="WW8Num52z4"/>
    <w:rsid w:val="009C4E57"/>
  </w:style>
  <w:style w:type="character" w:customStyle="1" w:styleId="WW8Num52z5">
    <w:name w:val="WW8Num52z5"/>
    <w:rsid w:val="009C4E57"/>
  </w:style>
  <w:style w:type="character" w:customStyle="1" w:styleId="WW8Num52z6">
    <w:name w:val="WW8Num52z6"/>
    <w:rsid w:val="009C4E57"/>
  </w:style>
  <w:style w:type="character" w:customStyle="1" w:styleId="WW8Num52z7">
    <w:name w:val="WW8Num52z7"/>
    <w:rsid w:val="009C4E57"/>
  </w:style>
  <w:style w:type="character" w:customStyle="1" w:styleId="WW8Num52z8">
    <w:name w:val="WW8Num52z8"/>
    <w:rsid w:val="009C4E57"/>
  </w:style>
  <w:style w:type="character" w:customStyle="1" w:styleId="WW8Num53z0">
    <w:name w:val="WW8Num53z0"/>
    <w:rsid w:val="009C4E57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9C4E57"/>
  </w:style>
  <w:style w:type="character" w:customStyle="1" w:styleId="WW8Num53z2">
    <w:name w:val="WW8Num53z2"/>
    <w:rsid w:val="009C4E57"/>
  </w:style>
  <w:style w:type="character" w:customStyle="1" w:styleId="WW8Num53z3">
    <w:name w:val="WW8Num53z3"/>
    <w:rsid w:val="009C4E57"/>
  </w:style>
  <w:style w:type="character" w:customStyle="1" w:styleId="WW8Num53z4">
    <w:name w:val="WW8Num53z4"/>
    <w:rsid w:val="009C4E57"/>
  </w:style>
  <w:style w:type="character" w:customStyle="1" w:styleId="WW8Num53z5">
    <w:name w:val="WW8Num53z5"/>
    <w:rsid w:val="009C4E57"/>
  </w:style>
  <w:style w:type="character" w:customStyle="1" w:styleId="WW8Num53z6">
    <w:name w:val="WW8Num53z6"/>
    <w:rsid w:val="009C4E57"/>
  </w:style>
  <w:style w:type="character" w:customStyle="1" w:styleId="WW8Num53z7">
    <w:name w:val="WW8Num53z7"/>
    <w:rsid w:val="009C4E57"/>
  </w:style>
  <w:style w:type="character" w:customStyle="1" w:styleId="WW8Num53z8">
    <w:name w:val="WW8Num53z8"/>
    <w:rsid w:val="009C4E57"/>
  </w:style>
  <w:style w:type="character" w:customStyle="1" w:styleId="Domylnaczcionkaakapitu2">
    <w:name w:val="Domyślna czcionka akapitu2"/>
    <w:rsid w:val="009C4E57"/>
  </w:style>
  <w:style w:type="character" w:customStyle="1" w:styleId="WW8Num3z1">
    <w:name w:val="WW8Num3z1"/>
    <w:rsid w:val="009C4E57"/>
  </w:style>
  <w:style w:type="character" w:customStyle="1" w:styleId="WW8Num3z2">
    <w:name w:val="WW8Num3z2"/>
    <w:rsid w:val="009C4E57"/>
  </w:style>
  <w:style w:type="character" w:customStyle="1" w:styleId="WW8Num3z3">
    <w:name w:val="WW8Num3z3"/>
    <w:rsid w:val="009C4E57"/>
  </w:style>
  <w:style w:type="character" w:customStyle="1" w:styleId="WW8Num3z4">
    <w:name w:val="WW8Num3z4"/>
    <w:rsid w:val="009C4E57"/>
  </w:style>
  <w:style w:type="character" w:customStyle="1" w:styleId="WW8Num3z5">
    <w:name w:val="WW8Num3z5"/>
    <w:rsid w:val="009C4E57"/>
  </w:style>
  <w:style w:type="character" w:customStyle="1" w:styleId="WW8Num3z6">
    <w:name w:val="WW8Num3z6"/>
    <w:rsid w:val="009C4E57"/>
  </w:style>
  <w:style w:type="character" w:customStyle="1" w:styleId="WW8Num3z7">
    <w:name w:val="WW8Num3z7"/>
    <w:rsid w:val="009C4E57"/>
  </w:style>
  <w:style w:type="character" w:customStyle="1" w:styleId="WW8Num3z8">
    <w:name w:val="WW8Num3z8"/>
    <w:rsid w:val="009C4E57"/>
  </w:style>
  <w:style w:type="character" w:customStyle="1" w:styleId="WW8Num4z1">
    <w:name w:val="WW8Num4z1"/>
    <w:rsid w:val="009C4E57"/>
    <w:rPr>
      <w:rFonts w:hint="default"/>
    </w:rPr>
  </w:style>
  <w:style w:type="character" w:customStyle="1" w:styleId="WW8Num4z2">
    <w:name w:val="WW8Num4z2"/>
    <w:rsid w:val="009C4E57"/>
  </w:style>
  <w:style w:type="character" w:customStyle="1" w:styleId="WW8Num4z3">
    <w:name w:val="WW8Num4z3"/>
    <w:rsid w:val="009C4E57"/>
  </w:style>
  <w:style w:type="character" w:customStyle="1" w:styleId="WW8Num4z4">
    <w:name w:val="WW8Num4z4"/>
    <w:rsid w:val="009C4E57"/>
  </w:style>
  <w:style w:type="character" w:customStyle="1" w:styleId="WW8Num4z5">
    <w:name w:val="WW8Num4z5"/>
    <w:rsid w:val="009C4E57"/>
  </w:style>
  <w:style w:type="character" w:customStyle="1" w:styleId="WW8Num4z6">
    <w:name w:val="WW8Num4z6"/>
    <w:rsid w:val="009C4E57"/>
    <w:rPr>
      <w:rFonts w:eastAsia="Calibri"/>
      <w:b/>
    </w:rPr>
  </w:style>
  <w:style w:type="character" w:customStyle="1" w:styleId="WW8Num4z7">
    <w:name w:val="WW8Num4z7"/>
    <w:rsid w:val="009C4E57"/>
  </w:style>
  <w:style w:type="character" w:customStyle="1" w:styleId="WW8Num4z8">
    <w:name w:val="WW8Num4z8"/>
    <w:rsid w:val="009C4E57"/>
  </w:style>
  <w:style w:type="character" w:customStyle="1" w:styleId="WW8Num5z1">
    <w:name w:val="WW8Num5z1"/>
    <w:rsid w:val="009C4E57"/>
  </w:style>
  <w:style w:type="character" w:customStyle="1" w:styleId="WW8Num5z2">
    <w:name w:val="WW8Num5z2"/>
    <w:rsid w:val="009C4E57"/>
  </w:style>
  <w:style w:type="character" w:customStyle="1" w:styleId="WW8Num5z3">
    <w:name w:val="WW8Num5z3"/>
    <w:rsid w:val="009C4E57"/>
  </w:style>
  <w:style w:type="character" w:customStyle="1" w:styleId="WW8Num5z4">
    <w:name w:val="WW8Num5z4"/>
    <w:rsid w:val="009C4E57"/>
  </w:style>
  <w:style w:type="character" w:customStyle="1" w:styleId="WW8Num5z5">
    <w:name w:val="WW8Num5z5"/>
    <w:rsid w:val="009C4E57"/>
  </w:style>
  <w:style w:type="character" w:customStyle="1" w:styleId="WW8Num5z6">
    <w:name w:val="WW8Num5z6"/>
    <w:rsid w:val="009C4E57"/>
  </w:style>
  <w:style w:type="character" w:customStyle="1" w:styleId="WW8Num5z7">
    <w:name w:val="WW8Num5z7"/>
    <w:rsid w:val="009C4E57"/>
  </w:style>
  <w:style w:type="character" w:customStyle="1" w:styleId="WW8Num5z8">
    <w:name w:val="WW8Num5z8"/>
    <w:rsid w:val="009C4E57"/>
  </w:style>
  <w:style w:type="character" w:customStyle="1" w:styleId="WW8Num6z1">
    <w:name w:val="WW8Num6z1"/>
    <w:rsid w:val="009C4E57"/>
  </w:style>
  <w:style w:type="character" w:customStyle="1" w:styleId="WW8Num6z2">
    <w:name w:val="WW8Num6z2"/>
    <w:rsid w:val="009C4E57"/>
  </w:style>
  <w:style w:type="character" w:customStyle="1" w:styleId="WW8Num6z3">
    <w:name w:val="WW8Num6z3"/>
    <w:rsid w:val="009C4E57"/>
  </w:style>
  <w:style w:type="character" w:customStyle="1" w:styleId="WW8Num6z4">
    <w:name w:val="WW8Num6z4"/>
    <w:rsid w:val="009C4E57"/>
  </w:style>
  <w:style w:type="character" w:customStyle="1" w:styleId="WW8Num6z5">
    <w:name w:val="WW8Num6z5"/>
    <w:rsid w:val="009C4E57"/>
  </w:style>
  <w:style w:type="character" w:customStyle="1" w:styleId="WW8Num6z6">
    <w:name w:val="WW8Num6z6"/>
    <w:rsid w:val="009C4E57"/>
  </w:style>
  <w:style w:type="character" w:customStyle="1" w:styleId="WW8Num6z7">
    <w:name w:val="WW8Num6z7"/>
    <w:rsid w:val="009C4E57"/>
  </w:style>
  <w:style w:type="character" w:customStyle="1" w:styleId="WW8Num6z8">
    <w:name w:val="WW8Num6z8"/>
    <w:rsid w:val="009C4E57"/>
  </w:style>
  <w:style w:type="character" w:customStyle="1" w:styleId="WW8Num8z1">
    <w:name w:val="WW8Num8z1"/>
    <w:rsid w:val="009C4E57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9C4E57"/>
  </w:style>
  <w:style w:type="character" w:customStyle="1" w:styleId="WW8Num8z3">
    <w:name w:val="WW8Num8z3"/>
    <w:rsid w:val="009C4E57"/>
  </w:style>
  <w:style w:type="character" w:customStyle="1" w:styleId="WW8Num8z4">
    <w:name w:val="WW8Num8z4"/>
    <w:rsid w:val="009C4E57"/>
  </w:style>
  <w:style w:type="character" w:customStyle="1" w:styleId="WW8Num8z5">
    <w:name w:val="WW8Num8z5"/>
    <w:rsid w:val="009C4E57"/>
  </w:style>
  <w:style w:type="character" w:customStyle="1" w:styleId="WW8Num8z6">
    <w:name w:val="WW8Num8z6"/>
    <w:rsid w:val="009C4E57"/>
  </w:style>
  <w:style w:type="character" w:customStyle="1" w:styleId="WW8Num8z7">
    <w:name w:val="WW8Num8z7"/>
    <w:rsid w:val="009C4E57"/>
  </w:style>
  <w:style w:type="character" w:customStyle="1" w:styleId="WW8Num8z8">
    <w:name w:val="WW8Num8z8"/>
    <w:rsid w:val="009C4E57"/>
  </w:style>
  <w:style w:type="character" w:customStyle="1" w:styleId="WW8Num9z1">
    <w:name w:val="WW8Num9z1"/>
    <w:rsid w:val="009C4E57"/>
  </w:style>
  <w:style w:type="character" w:customStyle="1" w:styleId="WW8Num9z2">
    <w:name w:val="WW8Num9z2"/>
    <w:rsid w:val="009C4E57"/>
  </w:style>
  <w:style w:type="character" w:customStyle="1" w:styleId="WW8Num9z3">
    <w:name w:val="WW8Num9z3"/>
    <w:rsid w:val="009C4E57"/>
  </w:style>
  <w:style w:type="character" w:customStyle="1" w:styleId="WW8Num9z4">
    <w:name w:val="WW8Num9z4"/>
    <w:rsid w:val="009C4E57"/>
  </w:style>
  <w:style w:type="character" w:customStyle="1" w:styleId="WW8Num9z5">
    <w:name w:val="WW8Num9z5"/>
    <w:rsid w:val="009C4E57"/>
  </w:style>
  <w:style w:type="character" w:customStyle="1" w:styleId="WW8Num9z6">
    <w:name w:val="WW8Num9z6"/>
    <w:rsid w:val="009C4E57"/>
  </w:style>
  <w:style w:type="character" w:customStyle="1" w:styleId="WW8Num9z7">
    <w:name w:val="WW8Num9z7"/>
    <w:rsid w:val="009C4E57"/>
  </w:style>
  <w:style w:type="character" w:customStyle="1" w:styleId="WW8Num9z8">
    <w:name w:val="WW8Num9z8"/>
    <w:rsid w:val="009C4E57"/>
  </w:style>
  <w:style w:type="character" w:customStyle="1" w:styleId="WW8Num10z1">
    <w:name w:val="WW8Num10z1"/>
    <w:rsid w:val="009C4E57"/>
    <w:rPr>
      <w:rFonts w:ascii="Courier New" w:hAnsi="Courier New" w:cs="Courier New" w:hint="default"/>
    </w:rPr>
  </w:style>
  <w:style w:type="character" w:customStyle="1" w:styleId="WW8Num10z2">
    <w:name w:val="WW8Num10z2"/>
    <w:rsid w:val="009C4E57"/>
    <w:rPr>
      <w:rFonts w:ascii="Wingdings" w:hAnsi="Wingdings" w:cs="Wingdings" w:hint="default"/>
    </w:rPr>
  </w:style>
  <w:style w:type="character" w:customStyle="1" w:styleId="WW8Num10z3">
    <w:name w:val="WW8Num10z3"/>
    <w:rsid w:val="009C4E57"/>
    <w:rPr>
      <w:rFonts w:ascii="Symbol" w:hAnsi="Symbol" w:cs="Symbol" w:hint="default"/>
    </w:rPr>
  </w:style>
  <w:style w:type="character" w:customStyle="1" w:styleId="WW8Num11z1">
    <w:name w:val="WW8Num11z1"/>
    <w:rsid w:val="009C4E57"/>
  </w:style>
  <w:style w:type="character" w:customStyle="1" w:styleId="WW8Num11z2">
    <w:name w:val="WW8Num11z2"/>
    <w:rsid w:val="009C4E57"/>
  </w:style>
  <w:style w:type="character" w:customStyle="1" w:styleId="WW8Num11z3">
    <w:name w:val="WW8Num11z3"/>
    <w:rsid w:val="009C4E57"/>
  </w:style>
  <w:style w:type="character" w:customStyle="1" w:styleId="WW8Num11z4">
    <w:name w:val="WW8Num11z4"/>
    <w:rsid w:val="009C4E57"/>
  </w:style>
  <w:style w:type="character" w:customStyle="1" w:styleId="WW8Num11z5">
    <w:name w:val="WW8Num11z5"/>
    <w:rsid w:val="009C4E57"/>
  </w:style>
  <w:style w:type="character" w:customStyle="1" w:styleId="WW8Num11z6">
    <w:name w:val="WW8Num11z6"/>
    <w:rsid w:val="009C4E57"/>
  </w:style>
  <w:style w:type="character" w:customStyle="1" w:styleId="WW8Num11z7">
    <w:name w:val="WW8Num11z7"/>
    <w:rsid w:val="009C4E57"/>
  </w:style>
  <w:style w:type="character" w:customStyle="1" w:styleId="WW8Num11z8">
    <w:name w:val="WW8Num11z8"/>
    <w:rsid w:val="009C4E57"/>
  </w:style>
  <w:style w:type="character" w:customStyle="1" w:styleId="WW8Num12z1">
    <w:name w:val="WW8Num12z1"/>
    <w:rsid w:val="009C4E57"/>
  </w:style>
  <w:style w:type="character" w:customStyle="1" w:styleId="WW8Num12z2">
    <w:name w:val="WW8Num12z2"/>
    <w:rsid w:val="009C4E57"/>
  </w:style>
  <w:style w:type="character" w:customStyle="1" w:styleId="WW8Num12z3">
    <w:name w:val="WW8Num12z3"/>
    <w:rsid w:val="009C4E57"/>
  </w:style>
  <w:style w:type="character" w:customStyle="1" w:styleId="WW8Num12z4">
    <w:name w:val="WW8Num12z4"/>
    <w:rsid w:val="009C4E57"/>
  </w:style>
  <w:style w:type="character" w:customStyle="1" w:styleId="WW8Num12z5">
    <w:name w:val="WW8Num12z5"/>
    <w:rsid w:val="009C4E57"/>
  </w:style>
  <w:style w:type="character" w:customStyle="1" w:styleId="WW8Num12z6">
    <w:name w:val="WW8Num12z6"/>
    <w:rsid w:val="009C4E57"/>
  </w:style>
  <w:style w:type="character" w:customStyle="1" w:styleId="WW8Num12z7">
    <w:name w:val="WW8Num12z7"/>
    <w:rsid w:val="009C4E57"/>
  </w:style>
  <w:style w:type="character" w:customStyle="1" w:styleId="WW8Num12z8">
    <w:name w:val="WW8Num12z8"/>
    <w:rsid w:val="009C4E57"/>
  </w:style>
  <w:style w:type="character" w:customStyle="1" w:styleId="WW8Num13z1">
    <w:name w:val="WW8Num13z1"/>
    <w:rsid w:val="009C4E57"/>
  </w:style>
  <w:style w:type="character" w:customStyle="1" w:styleId="WW8Num13z2">
    <w:name w:val="WW8Num13z2"/>
    <w:rsid w:val="009C4E57"/>
  </w:style>
  <w:style w:type="character" w:customStyle="1" w:styleId="WW8Num13z3">
    <w:name w:val="WW8Num13z3"/>
    <w:rsid w:val="009C4E57"/>
  </w:style>
  <w:style w:type="character" w:customStyle="1" w:styleId="WW8Num13z4">
    <w:name w:val="WW8Num13z4"/>
    <w:rsid w:val="009C4E57"/>
  </w:style>
  <w:style w:type="character" w:customStyle="1" w:styleId="WW8Num13z5">
    <w:name w:val="WW8Num13z5"/>
    <w:rsid w:val="009C4E57"/>
  </w:style>
  <w:style w:type="character" w:customStyle="1" w:styleId="WW8Num13z6">
    <w:name w:val="WW8Num13z6"/>
    <w:rsid w:val="009C4E57"/>
  </w:style>
  <w:style w:type="character" w:customStyle="1" w:styleId="WW8Num13z7">
    <w:name w:val="WW8Num13z7"/>
    <w:rsid w:val="009C4E57"/>
  </w:style>
  <w:style w:type="character" w:customStyle="1" w:styleId="WW8Num13z8">
    <w:name w:val="WW8Num13z8"/>
    <w:rsid w:val="009C4E57"/>
  </w:style>
  <w:style w:type="character" w:customStyle="1" w:styleId="WW8Num14z1">
    <w:name w:val="WW8Num14z1"/>
    <w:rsid w:val="009C4E57"/>
  </w:style>
  <w:style w:type="character" w:customStyle="1" w:styleId="WW8Num14z2">
    <w:name w:val="WW8Num14z2"/>
    <w:rsid w:val="009C4E57"/>
  </w:style>
  <w:style w:type="character" w:customStyle="1" w:styleId="WW8Num14z3">
    <w:name w:val="WW8Num14z3"/>
    <w:rsid w:val="009C4E57"/>
  </w:style>
  <w:style w:type="character" w:customStyle="1" w:styleId="WW8Num14z4">
    <w:name w:val="WW8Num14z4"/>
    <w:rsid w:val="009C4E57"/>
  </w:style>
  <w:style w:type="character" w:customStyle="1" w:styleId="WW8Num14z5">
    <w:name w:val="WW8Num14z5"/>
    <w:rsid w:val="009C4E57"/>
  </w:style>
  <w:style w:type="character" w:customStyle="1" w:styleId="WW8Num14z6">
    <w:name w:val="WW8Num14z6"/>
    <w:rsid w:val="009C4E57"/>
  </w:style>
  <w:style w:type="character" w:customStyle="1" w:styleId="WW8Num14z7">
    <w:name w:val="WW8Num14z7"/>
    <w:rsid w:val="009C4E57"/>
  </w:style>
  <w:style w:type="character" w:customStyle="1" w:styleId="WW8Num14z8">
    <w:name w:val="WW8Num14z8"/>
    <w:rsid w:val="009C4E57"/>
  </w:style>
  <w:style w:type="character" w:customStyle="1" w:styleId="WW8Num15z2">
    <w:name w:val="WW8Num15z2"/>
    <w:rsid w:val="009C4E57"/>
    <w:rPr>
      <w:rFonts w:ascii="Wingdings" w:hAnsi="Wingdings" w:cs="Wingdings" w:hint="default"/>
    </w:rPr>
  </w:style>
  <w:style w:type="character" w:customStyle="1" w:styleId="WW8Num15z3">
    <w:name w:val="WW8Num15z3"/>
    <w:rsid w:val="009C4E57"/>
    <w:rPr>
      <w:rFonts w:ascii="Symbol" w:hAnsi="Symbol" w:cs="Symbol" w:hint="default"/>
    </w:rPr>
  </w:style>
  <w:style w:type="character" w:customStyle="1" w:styleId="WW8Num16z1">
    <w:name w:val="WW8Num16z1"/>
    <w:rsid w:val="009C4E57"/>
    <w:rPr>
      <w:rFonts w:hint="default"/>
      <w:b/>
    </w:rPr>
  </w:style>
  <w:style w:type="character" w:customStyle="1" w:styleId="WW8Num17z2">
    <w:name w:val="WW8Num17z2"/>
    <w:rsid w:val="009C4E57"/>
  </w:style>
  <w:style w:type="character" w:customStyle="1" w:styleId="WW8Num17z4">
    <w:name w:val="WW8Num17z4"/>
    <w:rsid w:val="009C4E57"/>
  </w:style>
  <w:style w:type="character" w:customStyle="1" w:styleId="WW8Num17z5">
    <w:name w:val="WW8Num17z5"/>
    <w:rsid w:val="009C4E57"/>
  </w:style>
  <w:style w:type="character" w:customStyle="1" w:styleId="WW8Num17z7">
    <w:name w:val="WW8Num17z7"/>
    <w:rsid w:val="009C4E57"/>
  </w:style>
  <w:style w:type="character" w:customStyle="1" w:styleId="WW8Num17z8">
    <w:name w:val="WW8Num17z8"/>
    <w:rsid w:val="009C4E57"/>
  </w:style>
  <w:style w:type="character" w:customStyle="1" w:styleId="WW8Num18z1">
    <w:name w:val="WW8Num18z1"/>
    <w:rsid w:val="009C4E57"/>
    <w:rPr>
      <w:rFonts w:ascii="Times New Roman" w:hAnsi="Times New Roman" w:cs="Times New Roman" w:hint="default"/>
    </w:rPr>
  </w:style>
  <w:style w:type="character" w:customStyle="1" w:styleId="WW8Num18z3">
    <w:name w:val="WW8Num18z3"/>
    <w:rsid w:val="009C4E57"/>
    <w:rPr>
      <w:strike w:val="0"/>
      <w:dstrike w:val="0"/>
    </w:rPr>
  </w:style>
  <w:style w:type="character" w:customStyle="1" w:styleId="WW8Num18z6">
    <w:name w:val="WW8Num18z6"/>
    <w:rsid w:val="009C4E57"/>
    <w:rPr>
      <w:b w:val="0"/>
      <w:bCs/>
      <w:color w:val="auto"/>
    </w:rPr>
  </w:style>
  <w:style w:type="character" w:customStyle="1" w:styleId="WW8Num19z1">
    <w:name w:val="WW8Num19z1"/>
    <w:rsid w:val="009C4E57"/>
  </w:style>
  <w:style w:type="character" w:customStyle="1" w:styleId="WW8Num19z2">
    <w:name w:val="WW8Num19z2"/>
    <w:rsid w:val="009C4E57"/>
  </w:style>
  <w:style w:type="character" w:customStyle="1" w:styleId="WW8Num19z3">
    <w:name w:val="WW8Num19z3"/>
    <w:rsid w:val="009C4E57"/>
  </w:style>
  <w:style w:type="character" w:customStyle="1" w:styleId="WW8Num19z4">
    <w:name w:val="WW8Num19z4"/>
    <w:rsid w:val="009C4E57"/>
  </w:style>
  <w:style w:type="character" w:customStyle="1" w:styleId="WW8Num19z5">
    <w:name w:val="WW8Num19z5"/>
    <w:rsid w:val="009C4E57"/>
  </w:style>
  <w:style w:type="character" w:customStyle="1" w:styleId="WW8Num19z6">
    <w:name w:val="WW8Num19z6"/>
    <w:rsid w:val="009C4E57"/>
  </w:style>
  <w:style w:type="character" w:customStyle="1" w:styleId="WW8Num19z7">
    <w:name w:val="WW8Num19z7"/>
    <w:rsid w:val="009C4E57"/>
  </w:style>
  <w:style w:type="character" w:customStyle="1" w:styleId="WW8Num19z8">
    <w:name w:val="WW8Num19z8"/>
    <w:rsid w:val="009C4E57"/>
  </w:style>
  <w:style w:type="character" w:customStyle="1" w:styleId="WW8Num20z1">
    <w:name w:val="WW8Num20z1"/>
    <w:rsid w:val="009C4E57"/>
  </w:style>
  <w:style w:type="character" w:customStyle="1" w:styleId="WW8Num20z2">
    <w:name w:val="WW8Num20z2"/>
    <w:rsid w:val="009C4E57"/>
  </w:style>
  <w:style w:type="character" w:customStyle="1" w:styleId="WW8Num20z3">
    <w:name w:val="WW8Num20z3"/>
    <w:rsid w:val="009C4E57"/>
  </w:style>
  <w:style w:type="character" w:customStyle="1" w:styleId="WW8Num20z4">
    <w:name w:val="WW8Num20z4"/>
    <w:rsid w:val="009C4E57"/>
  </w:style>
  <w:style w:type="character" w:customStyle="1" w:styleId="WW8Num20z5">
    <w:name w:val="WW8Num20z5"/>
    <w:rsid w:val="009C4E57"/>
  </w:style>
  <w:style w:type="character" w:customStyle="1" w:styleId="WW8Num20z6">
    <w:name w:val="WW8Num20z6"/>
    <w:rsid w:val="009C4E57"/>
  </w:style>
  <w:style w:type="character" w:customStyle="1" w:styleId="WW8Num20z7">
    <w:name w:val="WW8Num20z7"/>
    <w:rsid w:val="009C4E57"/>
  </w:style>
  <w:style w:type="character" w:customStyle="1" w:styleId="WW8Num20z8">
    <w:name w:val="WW8Num20z8"/>
    <w:rsid w:val="009C4E57"/>
  </w:style>
  <w:style w:type="character" w:customStyle="1" w:styleId="WW8Num22z1">
    <w:name w:val="WW8Num22z1"/>
    <w:rsid w:val="009C4E57"/>
    <w:rPr>
      <w:rFonts w:ascii="Courier New" w:hAnsi="Courier New" w:cs="Courier New" w:hint="default"/>
    </w:rPr>
  </w:style>
  <w:style w:type="character" w:customStyle="1" w:styleId="WW8Num22z2">
    <w:name w:val="WW8Num22z2"/>
    <w:rsid w:val="009C4E57"/>
    <w:rPr>
      <w:rFonts w:ascii="Wingdings" w:hAnsi="Wingdings" w:cs="Wingdings" w:hint="default"/>
    </w:rPr>
  </w:style>
  <w:style w:type="character" w:customStyle="1" w:styleId="WW8Num22z3">
    <w:name w:val="WW8Num22z3"/>
    <w:rsid w:val="009C4E57"/>
    <w:rPr>
      <w:rFonts w:ascii="Symbol" w:hAnsi="Symbol" w:cs="Symbol" w:hint="default"/>
    </w:rPr>
  </w:style>
  <w:style w:type="character" w:customStyle="1" w:styleId="WW8Num24z1">
    <w:name w:val="WW8Num24z1"/>
    <w:rsid w:val="009C4E57"/>
    <w:rPr>
      <w:rFonts w:hint="default"/>
    </w:rPr>
  </w:style>
  <w:style w:type="character" w:customStyle="1" w:styleId="WW8Num25z2">
    <w:name w:val="WW8Num25z2"/>
    <w:rsid w:val="009C4E57"/>
  </w:style>
  <w:style w:type="character" w:customStyle="1" w:styleId="WW8Num25z3">
    <w:name w:val="WW8Num25z3"/>
    <w:rsid w:val="009C4E57"/>
  </w:style>
  <w:style w:type="character" w:customStyle="1" w:styleId="WW8Num25z4">
    <w:name w:val="WW8Num25z4"/>
    <w:rsid w:val="009C4E57"/>
  </w:style>
  <w:style w:type="character" w:customStyle="1" w:styleId="WW8Num25z5">
    <w:name w:val="WW8Num25z5"/>
    <w:rsid w:val="009C4E57"/>
  </w:style>
  <w:style w:type="character" w:customStyle="1" w:styleId="WW8Num25z6">
    <w:name w:val="WW8Num25z6"/>
    <w:rsid w:val="009C4E57"/>
  </w:style>
  <w:style w:type="character" w:customStyle="1" w:styleId="WW8Num25z7">
    <w:name w:val="WW8Num25z7"/>
    <w:rsid w:val="009C4E57"/>
  </w:style>
  <w:style w:type="character" w:customStyle="1" w:styleId="WW8Num25z8">
    <w:name w:val="WW8Num25z8"/>
    <w:rsid w:val="009C4E57"/>
  </w:style>
  <w:style w:type="character" w:customStyle="1" w:styleId="WW8Num26z1">
    <w:name w:val="WW8Num26z1"/>
    <w:rsid w:val="009C4E57"/>
  </w:style>
  <w:style w:type="character" w:customStyle="1" w:styleId="WW8Num26z2">
    <w:name w:val="WW8Num26z2"/>
    <w:rsid w:val="009C4E57"/>
  </w:style>
  <w:style w:type="character" w:customStyle="1" w:styleId="WW8Num26z3">
    <w:name w:val="WW8Num26z3"/>
    <w:rsid w:val="009C4E57"/>
  </w:style>
  <w:style w:type="character" w:customStyle="1" w:styleId="WW8Num26z4">
    <w:name w:val="WW8Num26z4"/>
    <w:rsid w:val="009C4E57"/>
  </w:style>
  <w:style w:type="character" w:customStyle="1" w:styleId="WW8Num26z5">
    <w:name w:val="WW8Num26z5"/>
    <w:rsid w:val="009C4E57"/>
  </w:style>
  <w:style w:type="character" w:customStyle="1" w:styleId="WW8Num26z6">
    <w:name w:val="WW8Num26z6"/>
    <w:rsid w:val="009C4E57"/>
  </w:style>
  <w:style w:type="character" w:customStyle="1" w:styleId="WW8Num26z7">
    <w:name w:val="WW8Num26z7"/>
    <w:rsid w:val="009C4E57"/>
  </w:style>
  <w:style w:type="character" w:customStyle="1" w:styleId="WW8Num26z8">
    <w:name w:val="WW8Num26z8"/>
    <w:rsid w:val="009C4E57"/>
  </w:style>
  <w:style w:type="character" w:customStyle="1" w:styleId="WW8Num27z1">
    <w:name w:val="WW8Num27z1"/>
    <w:rsid w:val="009C4E57"/>
  </w:style>
  <w:style w:type="character" w:customStyle="1" w:styleId="WW8Num27z2">
    <w:name w:val="WW8Num27z2"/>
    <w:rsid w:val="009C4E57"/>
  </w:style>
  <w:style w:type="character" w:customStyle="1" w:styleId="WW8Num27z3">
    <w:name w:val="WW8Num27z3"/>
    <w:rsid w:val="009C4E57"/>
  </w:style>
  <w:style w:type="character" w:customStyle="1" w:styleId="WW8Num27z5">
    <w:name w:val="WW8Num27z5"/>
    <w:rsid w:val="009C4E57"/>
  </w:style>
  <w:style w:type="character" w:customStyle="1" w:styleId="WW8Num27z6">
    <w:name w:val="WW8Num27z6"/>
    <w:rsid w:val="009C4E57"/>
  </w:style>
  <w:style w:type="character" w:customStyle="1" w:styleId="WW8Num27z7">
    <w:name w:val="WW8Num27z7"/>
    <w:rsid w:val="009C4E57"/>
  </w:style>
  <w:style w:type="character" w:customStyle="1" w:styleId="WW8Num27z8">
    <w:name w:val="WW8Num27z8"/>
    <w:rsid w:val="009C4E57"/>
  </w:style>
  <w:style w:type="character" w:customStyle="1" w:styleId="WW8Num28z1">
    <w:name w:val="WW8Num28z1"/>
    <w:rsid w:val="009C4E57"/>
  </w:style>
  <w:style w:type="character" w:customStyle="1" w:styleId="WW8Num28z2">
    <w:name w:val="WW8Num28z2"/>
    <w:rsid w:val="009C4E57"/>
  </w:style>
  <w:style w:type="character" w:customStyle="1" w:styleId="WW8Num28z3">
    <w:name w:val="WW8Num28z3"/>
    <w:rsid w:val="009C4E57"/>
  </w:style>
  <w:style w:type="character" w:customStyle="1" w:styleId="WW8Num28z4">
    <w:name w:val="WW8Num28z4"/>
    <w:rsid w:val="009C4E57"/>
  </w:style>
  <w:style w:type="character" w:customStyle="1" w:styleId="WW8Num28z5">
    <w:name w:val="WW8Num28z5"/>
    <w:rsid w:val="009C4E57"/>
  </w:style>
  <w:style w:type="character" w:customStyle="1" w:styleId="WW8Num28z6">
    <w:name w:val="WW8Num28z6"/>
    <w:rsid w:val="009C4E57"/>
  </w:style>
  <w:style w:type="character" w:customStyle="1" w:styleId="WW8Num28z7">
    <w:name w:val="WW8Num28z7"/>
    <w:rsid w:val="009C4E57"/>
  </w:style>
  <w:style w:type="character" w:customStyle="1" w:styleId="WW8Num28z8">
    <w:name w:val="WW8Num28z8"/>
    <w:rsid w:val="009C4E57"/>
  </w:style>
  <w:style w:type="character" w:customStyle="1" w:styleId="WW8Num29z1">
    <w:name w:val="WW8Num29z1"/>
    <w:rsid w:val="009C4E57"/>
    <w:rPr>
      <w:rFonts w:ascii="Courier New" w:hAnsi="Courier New" w:cs="Times New Roman" w:hint="default"/>
    </w:rPr>
  </w:style>
  <w:style w:type="character" w:customStyle="1" w:styleId="WW8Num29z2">
    <w:name w:val="WW8Num29z2"/>
    <w:rsid w:val="009C4E57"/>
    <w:rPr>
      <w:rFonts w:ascii="Wingdings" w:hAnsi="Wingdings" w:cs="Wingdings" w:hint="default"/>
    </w:rPr>
  </w:style>
  <w:style w:type="character" w:customStyle="1" w:styleId="WW8Num29z3">
    <w:name w:val="WW8Num29z3"/>
    <w:rsid w:val="009C4E57"/>
    <w:rPr>
      <w:rFonts w:ascii="Symbol" w:hAnsi="Symbol" w:cs="Symbol" w:hint="default"/>
    </w:rPr>
  </w:style>
  <w:style w:type="character" w:customStyle="1" w:styleId="WW8Num30z1">
    <w:name w:val="WW8Num30z1"/>
    <w:rsid w:val="009C4E57"/>
    <w:rPr>
      <w:rFonts w:hint="default"/>
      <w:b w:val="0"/>
    </w:rPr>
  </w:style>
  <w:style w:type="character" w:customStyle="1" w:styleId="WW8Num31z1">
    <w:name w:val="WW8Num31z1"/>
    <w:rsid w:val="009C4E57"/>
  </w:style>
  <w:style w:type="character" w:customStyle="1" w:styleId="WW8Num31z2">
    <w:name w:val="WW8Num31z2"/>
    <w:rsid w:val="009C4E57"/>
  </w:style>
  <w:style w:type="character" w:customStyle="1" w:styleId="WW8Num31z3">
    <w:name w:val="WW8Num31z3"/>
    <w:rsid w:val="009C4E57"/>
  </w:style>
  <w:style w:type="character" w:customStyle="1" w:styleId="WW8Num31z4">
    <w:name w:val="WW8Num31z4"/>
    <w:rsid w:val="009C4E57"/>
  </w:style>
  <w:style w:type="character" w:customStyle="1" w:styleId="WW8Num31z5">
    <w:name w:val="WW8Num31z5"/>
    <w:rsid w:val="009C4E57"/>
  </w:style>
  <w:style w:type="character" w:customStyle="1" w:styleId="WW8Num31z6">
    <w:name w:val="WW8Num31z6"/>
    <w:rsid w:val="009C4E57"/>
  </w:style>
  <w:style w:type="character" w:customStyle="1" w:styleId="WW8Num31z7">
    <w:name w:val="WW8Num31z7"/>
    <w:rsid w:val="009C4E57"/>
  </w:style>
  <w:style w:type="character" w:customStyle="1" w:styleId="WW8Num31z8">
    <w:name w:val="WW8Num31z8"/>
    <w:rsid w:val="009C4E57"/>
  </w:style>
  <w:style w:type="character" w:customStyle="1" w:styleId="WW8Num32z1">
    <w:name w:val="WW8Num32z1"/>
    <w:rsid w:val="009C4E57"/>
  </w:style>
  <w:style w:type="character" w:customStyle="1" w:styleId="WW8Num32z2">
    <w:name w:val="WW8Num32z2"/>
    <w:rsid w:val="009C4E57"/>
  </w:style>
  <w:style w:type="character" w:customStyle="1" w:styleId="WW8Num32z3">
    <w:name w:val="WW8Num32z3"/>
    <w:rsid w:val="009C4E57"/>
  </w:style>
  <w:style w:type="character" w:customStyle="1" w:styleId="WW8Num32z4">
    <w:name w:val="WW8Num32z4"/>
    <w:rsid w:val="009C4E57"/>
  </w:style>
  <w:style w:type="character" w:customStyle="1" w:styleId="WW8Num32z5">
    <w:name w:val="WW8Num32z5"/>
    <w:rsid w:val="009C4E57"/>
  </w:style>
  <w:style w:type="character" w:customStyle="1" w:styleId="WW8Num32z6">
    <w:name w:val="WW8Num32z6"/>
    <w:rsid w:val="009C4E57"/>
  </w:style>
  <w:style w:type="character" w:customStyle="1" w:styleId="WW8Num32z7">
    <w:name w:val="WW8Num32z7"/>
    <w:rsid w:val="009C4E57"/>
  </w:style>
  <w:style w:type="character" w:customStyle="1" w:styleId="WW8Num32z8">
    <w:name w:val="WW8Num32z8"/>
    <w:rsid w:val="009C4E57"/>
  </w:style>
  <w:style w:type="character" w:customStyle="1" w:styleId="WW8Num33z1">
    <w:name w:val="WW8Num33z1"/>
    <w:rsid w:val="009C4E57"/>
  </w:style>
  <w:style w:type="character" w:customStyle="1" w:styleId="WW8Num33z2">
    <w:name w:val="WW8Num33z2"/>
    <w:rsid w:val="009C4E57"/>
  </w:style>
  <w:style w:type="character" w:customStyle="1" w:styleId="WW8Num33z3">
    <w:name w:val="WW8Num33z3"/>
    <w:rsid w:val="009C4E57"/>
  </w:style>
  <w:style w:type="character" w:customStyle="1" w:styleId="WW8Num33z4">
    <w:name w:val="WW8Num33z4"/>
    <w:rsid w:val="009C4E57"/>
  </w:style>
  <w:style w:type="character" w:customStyle="1" w:styleId="WW8Num33z5">
    <w:name w:val="WW8Num33z5"/>
    <w:rsid w:val="009C4E57"/>
  </w:style>
  <w:style w:type="character" w:customStyle="1" w:styleId="WW8Num33z6">
    <w:name w:val="WW8Num33z6"/>
    <w:rsid w:val="009C4E57"/>
  </w:style>
  <w:style w:type="character" w:customStyle="1" w:styleId="WW8Num33z7">
    <w:name w:val="WW8Num33z7"/>
    <w:rsid w:val="009C4E57"/>
  </w:style>
  <w:style w:type="character" w:customStyle="1" w:styleId="WW8Num33z8">
    <w:name w:val="WW8Num33z8"/>
    <w:rsid w:val="009C4E57"/>
  </w:style>
  <w:style w:type="character" w:customStyle="1" w:styleId="WW8Num34z1">
    <w:name w:val="WW8Num34z1"/>
    <w:rsid w:val="009C4E57"/>
  </w:style>
  <w:style w:type="character" w:customStyle="1" w:styleId="WW8Num34z2">
    <w:name w:val="WW8Num34z2"/>
    <w:rsid w:val="009C4E57"/>
  </w:style>
  <w:style w:type="character" w:customStyle="1" w:styleId="WW8Num34z3">
    <w:name w:val="WW8Num34z3"/>
    <w:rsid w:val="009C4E57"/>
  </w:style>
  <w:style w:type="character" w:customStyle="1" w:styleId="WW8Num34z4">
    <w:name w:val="WW8Num34z4"/>
    <w:rsid w:val="009C4E57"/>
  </w:style>
  <w:style w:type="character" w:customStyle="1" w:styleId="WW8Num34z5">
    <w:name w:val="WW8Num34z5"/>
    <w:rsid w:val="009C4E57"/>
  </w:style>
  <w:style w:type="character" w:customStyle="1" w:styleId="WW8Num34z6">
    <w:name w:val="WW8Num34z6"/>
    <w:rsid w:val="009C4E57"/>
  </w:style>
  <w:style w:type="character" w:customStyle="1" w:styleId="WW8Num34z7">
    <w:name w:val="WW8Num34z7"/>
    <w:rsid w:val="009C4E57"/>
  </w:style>
  <w:style w:type="character" w:customStyle="1" w:styleId="WW8Num34z8">
    <w:name w:val="WW8Num34z8"/>
    <w:rsid w:val="009C4E57"/>
  </w:style>
  <w:style w:type="character" w:customStyle="1" w:styleId="WW8Num35z1">
    <w:name w:val="WW8Num35z1"/>
    <w:rsid w:val="009C4E57"/>
  </w:style>
  <w:style w:type="character" w:customStyle="1" w:styleId="WW8Num35z2">
    <w:name w:val="WW8Num35z2"/>
    <w:rsid w:val="009C4E57"/>
  </w:style>
  <w:style w:type="character" w:customStyle="1" w:styleId="WW8Num35z3">
    <w:name w:val="WW8Num35z3"/>
    <w:rsid w:val="009C4E57"/>
  </w:style>
  <w:style w:type="character" w:customStyle="1" w:styleId="WW8Num35z4">
    <w:name w:val="WW8Num35z4"/>
    <w:rsid w:val="009C4E57"/>
  </w:style>
  <w:style w:type="character" w:customStyle="1" w:styleId="WW8Num35z5">
    <w:name w:val="WW8Num35z5"/>
    <w:rsid w:val="009C4E57"/>
  </w:style>
  <w:style w:type="character" w:customStyle="1" w:styleId="WW8Num35z6">
    <w:name w:val="WW8Num35z6"/>
    <w:rsid w:val="009C4E57"/>
  </w:style>
  <w:style w:type="character" w:customStyle="1" w:styleId="WW8Num35z7">
    <w:name w:val="WW8Num35z7"/>
    <w:rsid w:val="009C4E57"/>
  </w:style>
  <w:style w:type="character" w:customStyle="1" w:styleId="WW8Num35z8">
    <w:name w:val="WW8Num35z8"/>
    <w:rsid w:val="009C4E57"/>
  </w:style>
  <w:style w:type="character" w:customStyle="1" w:styleId="WW8Num36z2">
    <w:name w:val="WW8Num36z2"/>
    <w:rsid w:val="009C4E57"/>
  </w:style>
  <w:style w:type="character" w:customStyle="1" w:styleId="WW8Num36z4">
    <w:name w:val="WW8Num36z4"/>
    <w:rsid w:val="009C4E57"/>
  </w:style>
  <w:style w:type="character" w:customStyle="1" w:styleId="WW8Num36z5">
    <w:name w:val="WW8Num36z5"/>
    <w:rsid w:val="009C4E57"/>
  </w:style>
  <w:style w:type="character" w:customStyle="1" w:styleId="WW8Num36z6">
    <w:name w:val="WW8Num36z6"/>
    <w:rsid w:val="009C4E57"/>
  </w:style>
  <w:style w:type="character" w:customStyle="1" w:styleId="WW8Num36z7">
    <w:name w:val="WW8Num36z7"/>
    <w:rsid w:val="009C4E57"/>
  </w:style>
  <w:style w:type="character" w:customStyle="1" w:styleId="WW8Num36z8">
    <w:name w:val="WW8Num36z8"/>
    <w:rsid w:val="009C4E57"/>
  </w:style>
  <w:style w:type="character" w:customStyle="1" w:styleId="WW8Num37z1">
    <w:name w:val="WW8Num37z1"/>
    <w:rsid w:val="009C4E57"/>
    <w:rPr>
      <w:rFonts w:cs="Times New Roman"/>
    </w:rPr>
  </w:style>
  <w:style w:type="character" w:customStyle="1" w:styleId="Domylnaczcionkaakapitu1">
    <w:name w:val="Domyślna czcionka akapitu1"/>
    <w:rsid w:val="009C4E57"/>
  </w:style>
  <w:style w:type="character" w:customStyle="1" w:styleId="Odwoaniedokomentarza1">
    <w:name w:val="Odwołanie do komentarza1"/>
    <w:rsid w:val="009C4E57"/>
    <w:rPr>
      <w:sz w:val="16"/>
      <w:szCs w:val="16"/>
    </w:rPr>
  </w:style>
  <w:style w:type="character" w:customStyle="1" w:styleId="Znakiprzypiswkocowych">
    <w:name w:val="Znaki przypisów końcowych"/>
    <w:rsid w:val="009C4E57"/>
    <w:rPr>
      <w:vertAlign w:val="superscript"/>
    </w:rPr>
  </w:style>
  <w:style w:type="character" w:customStyle="1" w:styleId="st">
    <w:name w:val="st"/>
    <w:rsid w:val="009C4E57"/>
  </w:style>
  <w:style w:type="character" w:customStyle="1" w:styleId="Odwoanieprzypisudolnego1">
    <w:name w:val="Odwołanie przypisu dolnego1"/>
    <w:rsid w:val="009C4E57"/>
    <w:rPr>
      <w:vertAlign w:val="superscript"/>
    </w:rPr>
  </w:style>
  <w:style w:type="character" w:customStyle="1" w:styleId="Znakinumeracji">
    <w:name w:val="Znaki numeracji"/>
    <w:rsid w:val="009C4E57"/>
  </w:style>
  <w:style w:type="character" w:customStyle="1" w:styleId="Odwoanieprzypisukocowego1">
    <w:name w:val="Odwołanie przypisu końcowego1"/>
    <w:rsid w:val="009C4E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C4E5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9C4E57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9C4E57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9C4E57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9C4E57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9C4E57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9C4E57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9C4E57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9C4E57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9C4E57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9C4E57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9C4E57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9C4E57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C4E57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9C4E57"/>
    <w:pPr>
      <w:spacing w:before="0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9C4E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9C4E57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9C4E57"/>
    <w:pPr>
      <w:spacing w:before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9C4E57"/>
    <w:rPr>
      <w:lang w:eastAsia="zh-CN"/>
    </w:rPr>
  </w:style>
  <w:style w:type="character" w:customStyle="1" w:styleId="highlight">
    <w:name w:val="highlight"/>
    <w:rsid w:val="0041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8A7A-D14E-474A-AA05-7AD48FD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a.habieda</cp:lastModifiedBy>
  <cp:revision>2</cp:revision>
  <dcterms:created xsi:type="dcterms:W3CDTF">2021-03-23T10:20:00Z</dcterms:created>
  <dcterms:modified xsi:type="dcterms:W3CDTF">2021-03-23T10:20:00Z</dcterms:modified>
</cp:coreProperties>
</file>