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F9F9C76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A96D22">
        <w:rPr>
          <w:rFonts w:ascii="Cambria" w:hAnsi="Cambria" w:cs="Arial"/>
          <w:sz w:val="20"/>
          <w:szCs w:val="20"/>
        </w:rPr>
        <w:t>4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23A91B7F" w14:textId="77777777" w:rsidR="007F6A73" w:rsidRDefault="007F6A73" w:rsidP="007F6A7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„Termomodernizacja przebudowa i remont obiektów infrastruktury użyteczności</w:t>
      </w:r>
    </w:p>
    <w:p w14:paraId="2990AC55" w14:textId="77777777" w:rsidR="007F6A73" w:rsidRDefault="007F6A73" w:rsidP="007F6A7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publicznej zlokalizowanej na terenie miasta i gminy Działoszyce”</w:t>
      </w:r>
    </w:p>
    <w:p w14:paraId="6857378A" w14:textId="439419A8" w:rsidR="00D16FEA" w:rsidRDefault="00D16FEA" w:rsidP="00D16FEA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D96CF5" w:rsidRPr="0025734D" w14:paraId="3BC16E32" w14:textId="77777777" w:rsidTr="00D757A5">
        <w:trPr>
          <w:trHeight w:val="3050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D31A7B8" w:rsidR="00D96CF5" w:rsidRDefault="00D16FEA" w:rsidP="00A52FB3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 tym za niżej wymienione części zamówienia: </w:t>
      </w:r>
    </w:p>
    <w:p w14:paraId="299FA087" w14:textId="77777777" w:rsidR="00F00BDC" w:rsidRDefault="00F00BDC" w:rsidP="00A42AC4">
      <w:pPr>
        <w:spacing w:before="120" w:line="276" w:lineRule="auto"/>
        <w:rPr>
          <w:rFonts w:ascii="Cambria" w:hAnsi="Cambria" w:cs="Tahoma"/>
          <w:b/>
          <w:bCs/>
          <w:sz w:val="20"/>
          <w:szCs w:val="20"/>
        </w:rPr>
      </w:pPr>
    </w:p>
    <w:p w14:paraId="6E57F737" w14:textId="146EDB36" w:rsidR="00377E8C" w:rsidRPr="007F6A73" w:rsidRDefault="00D16FEA" w:rsidP="00377E8C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 xml:space="preserve">Część 1-  </w:t>
      </w:r>
      <w:r w:rsidR="007F6A73" w:rsidRPr="007F6A73">
        <w:rPr>
          <w:rFonts w:ascii="Cambria" w:hAnsi="Cambria"/>
          <w:b/>
          <w:sz w:val="20"/>
          <w:szCs w:val="20"/>
        </w:rPr>
        <w:t xml:space="preserve">Termomodernizacja, przebudowa budynku na stadionie sportowym w Działoszycach </w:t>
      </w:r>
      <w:r w:rsidR="007F6A73">
        <w:rPr>
          <w:rFonts w:ascii="Cambria" w:hAnsi="Cambria"/>
          <w:b/>
          <w:sz w:val="20"/>
          <w:szCs w:val="20"/>
        </w:rPr>
        <w:t xml:space="preserve">  </w:t>
      </w:r>
      <w:r w:rsidRPr="00A42AC4">
        <w:rPr>
          <w:rFonts w:ascii="Cambria" w:hAnsi="Cambria"/>
          <w:b/>
          <w:sz w:val="20"/>
          <w:szCs w:val="20"/>
        </w:rPr>
        <w:t>………………</w:t>
      </w:r>
      <w:r w:rsidR="00377E8C" w:rsidRPr="00A42AC4">
        <w:rPr>
          <w:rFonts w:ascii="Cambria" w:hAnsi="Cambria"/>
          <w:b/>
          <w:sz w:val="20"/>
          <w:szCs w:val="20"/>
        </w:rPr>
        <w:t>..</w:t>
      </w:r>
      <w:r w:rsidRPr="00A42AC4">
        <w:rPr>
          <w:rFonts w:ascii="Cambria" w:hAnsi="Cambria"/>
          <w:b/>
          <w:sz w:val="20"/>
          <w:szCs w:val="20"/>
        </w:rPr>
        <w:t>.zł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377E8C" w:rsidRPr="00A42AC4">
        <w:rPr>
          <w:rFonts w:ascii="Cambria" w:hAnsi="Cambria"/>
          <w:b/>
          <w:sz w:val="20"/>
          <w:szCs w:val="20"/>
        </w:rPr>
        <w:t xml:space="preserve">: </w:t>
      </w:r>
    </w:p>
    <w:p w14:paraId="4A7FE944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1 -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0FDE208" w14:textId="382C3C7D" w:rsidR="00377E8C" w:rsidRDefault="00377E8C" w:rsidP="00377E8C">
      <w:pPr>
        <w:jc w:val="both"/>
        <w:rPr>
          <w:rFonts w:ascii="Cambria" w:hAnsi="Cambria"/>
          <w:sz w:val="18"/>
          <w:szCs w:val="18"/>
        </w:rPr>
      </w:pPr>
    </w:p>
    <w:p w14:paraId="4A195FA3" w14:textId="77777777" w:rsidR="00D757A5" w:rsidRPr="00F00BDC" w:rsidRDefault="00D757A5" w:rsidP="00377E8C">
      <w:pPr>
        <w:jc w:val="both"/>
        <w:rPr>
          <w:rFonts w:ascii="Cambria" w:hAnsi="Cambria"/>
          <w:sz w:val="18"/>
          <w:szCs w:val="18"/>
        </w:rPr>
      </w:pPr>
    </w:p>
    <w:p w14:paraId="571F1E31" w14:textId="424D4F8F" w:rsidR="00D16FEA" w:rsidRPr="00A42AC4" w:rsidRDefault="00D16FEA" w:rsidP="007F6A73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2-</w:t>
      </w:r>
      <w:r w:rsidR="007F6A73" w:rsidRPr="007F6A73">
        <w:t xml:space="preserve"> </w:t>
      </w:r>
      <w:r w:rsidR="007F6A73" w:rsidRPr="007F6A73">
        <w:rPr>
          <w:rFonts w:ascii="Cambria" w:hAnsi="Cambria"/>
          <w:b/>
          <w:sz w:val="20"/>
          <w:szCs w:val="20"/>
        </w:rPr>
        <w:t xml:space="preserve">Termomodernizacja z przebudową obiektu  kina w Działoszycach </w:t>
      </w:r>
      <w:r w:rsidRPr="00A42AC4">
        <w:rPr>
          <w:rFonts w:ascii="Cambria" w:hAnsi="Cambria"/>
          <w:b/>
          <w:sz w:val="20"/>
          <w:szCs w:val="20"/>
        </w:rPr>
        <w:t>……………zł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C42A37" w:rsidRPr="00A42AC4">
        <w:rPr>
          <w:rFonts w:ascii="Cambria" w:hAnsi="Cambria"/>
          <w:b/>
          <w:sz w:val="20"/>
          <w:szCs w:val="20"/>
        </w:rPr>
        <w:t>:</w:t>
      </w:r>
    </w:p>
    <w:p w14:paraId="10045A71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2 -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4348F022" w14:textId="77777777" w:rsidR="00F00BDC" w:rsidRPr="007F6A73" w:rsidRDefault="00F00BDC" w:rsidP="007F6A73">
      <w:pPr>
        <w:jc w:val="both"/>
        <w:rPr>
          <w:rFonts w:ascii="Cambria" w:hAnsi="Cambria"/>
          <w:sz w:val="20"/>
          <w:szCs w:val="20"/>
        </w:rPr>
      </w:pPr>
    </w:p>
    <w:p w14:paraId="6B6A7E6A" w14:textId="7421BA7C" w:rsidR="00D16FEA" w:rsidRPr="007F6A73" w:rsidRDefault="00D16FEA" w:rsidP="007F6A73">
      <w:pPr>
        <w:pStyle w:val="Akapitzlist"/>
        <w:numPr>
          <w:ilvl w:val="0"/>
          <w:numId w:val="49"/>
        </w:numPr>
        <w:ind w:left="851" w:hanging="284"/>
        <w:rPr>
          <w:rStyle w:val="font"/>
          <w:rFonts w:ascii="Cambria" w:hAnsi="Cambria" w:cs="Arial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3-</w:t>
      </w:r>
      <w:r w:rsidR="007F6A73" w:rsidRPr="007F6A73">
        <w:rPr>
          <w:rFonts w:ascii="Cambria" w:hAnsi="Cambria"/>
          <w:sz w:val="20"/>
          <w:szCs w:val="20"/>
        </w:rPr>
        <w:t xml:space="preserve"> </w:t>
      </w:r>
      <w:r w:rsidR="007F6A73" w:rsidRPr="007F6A73">
        <w:rPr>
          <w:rFonts w:ascii="Cambria" w:hAnsi="Cambria" w:cs="Arial"/>
          <w:b/>
          <w:sz w:val="20"/>
          <w:szCs w:val="20"/>
        </w:rPr>
        <w:t>Termomodernizacja z przebudową budynku remizy Ochotniczej Straży Pożarnej  w miejscowości Dzierążnia</w:t>
      </w:r>
      <w:r w:rsidRPr="007F6A73">
        <w:rPr>
          <w:rStyle w:val="font"/>
          <w:rFonts w:ascii="Cambria" w:hAnsi="Cambria" w:cs="Arial"/>
          <w:b/>
          <w:sz w:val="20"/>
          <w:szCs w:val="20"/>
        </w:rPr>
        <w:t>………………………zł</w:t>
      </w:r>
      <w:r w:rsidR="00C42A37" w:rsidRPr="007F6A73">
        <w:rPr>
          <w:rStyle w:val="font"/>
          <w:rFonts w:ascii="Cambria" w:hAnsi="Cambria" w:cs="Arial"/>
          <w:b/>
          <w:sz w:val="20"/>
          <w:szCs w:val="20"/>
        </w:rPr>
        <w:t>:</w:t>
      </w:r>
    </w:p>
    <w:p w14:paraId="58DB2F81" w14:textId="41A1AA88" w:rsidR="00F00BDC" w:rsidRDefault="007F6A73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D757A5">
        <w:rPr>
          <w:rFonts w:ascii="Cambria" w:hAnsi="Cambria"/>
          <w:sz w:val="20"/>
          <w:szCs w:val="20"/>
        </w:rPr>
        <w:t xml:space="preserve">Część 3 - </w:t>
      </w:r>
      <w:r w:rsidR="00D757A5" w:rsidRPr="00141D9A">
        <w:rPr>
          <w:rFonts w:ascii="Cambria" w:hAnsi="Cambria"/>
          <w:sz w:val="20"/>
          <w:szCs w:val="20"/>
        </w:rPr>
        <w:t>Wydłużony okres udzielonej gwarancji jakości</w:t>
      </w:r>
      <w:r w:rsidR="00D757A5">
        <w:rPr>
          <w:rFonts w:ascii="Cambria" w:hAnsi="Cambria"/>
          <w:sz w:val="20"/>
          <w:szCs w:val="20"/>
        </w:rPr>
        <w:t xml:space="preserve"> …… miesięcy</w:t>
      </w:r>
    </w:p>
    <w:p w14:paraId="3971F970" w14:textId="77777777" w:rsidR="00C42A37" w:rsidRPr="00F00BDC" w:rsidRDefault="00C42A37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</w:p>
    <w:p w14:paraId="53338459" w14:textId="77777777" w:rsidR="00C42A37" w:rsidRPr="007F6A73" w:rsidRDefault="00C42A37" w:rsidP="007F6A73">
      <w:pPr>
        <w:pStyle w:val="Akapitzlist"/>
        <w:ind w:left="851"/>
        <w:jc w:val="both"/>
        <w:rPr>
          <w:rFonts w:ascii="Cambria" w:hAnsi="Cambria"/>
          <w:b/>
          <w:sz w:val="20"/>
          <w:szCs w:val="20"/>
        </w:rPr>
      </w:pPr>
    </w:p>
    <w:p w14:paraId="0CF208E1" w14:textId="77777777" w:rsidR="00E108B8" w:rsidRDefault="00E108B8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06CF23C3" w14:textId="2B872F18" w:rsidR="00A52FB3" w:rsidRPr="00C42A37" w:rsidRDefault="00D16FEA" w:rsidP="00116654">
      <w:pPr>
        <w:pStyle w:val="Akapitzlist"/>
        <w:numPr>
          <w:ilvl w:val="0"/>
          <w:numId w:val="49"/>
        </w:numPr>
        <w:spacing w:before="120"/>
        <w:ind w:left="851" w:hanging="284"/>
        <w:jc w:val="both"/>
        <w:rPr>
          <w:rFonts w:ascii="Cambria" w:hAnsi="Cambria" w:cs="Tahoma"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lastRenderedPageBreak/>
        <w:t xml:space="preserve">Część 5 Nadzór inwestorski </w:t>
      </w:r>
      <w:r w:rsidRPr="00A42AC4">
        <w:rPr>
          <w:rFonts w:ascii="Cambria" w:hAnsi="Cambria" w:cs="Arial"/>
          <w:b/>
          <w:sz w:val="20"/>
          <w:szCs w:val="20"/>
        </w:rPr>
        <w:t>…………………………….zł</w:t>
      </w:r>
      <w:r w:rsidR="00C42A37" w:rsidRPr="00C42A37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57090779" w14:textId="77777777" w:rsidTr="00B36517">
        <w:tc>
          <w:tcPr>
            <w:tcW w:w="710" w:type="dxa"/>
          </w:tcPr>
          <w:p w14:paraId="02394EA1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6B8A22BB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2D6356E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273DEBCC" w14:textId="77777777" w:rsidTr="00B36517">
        <w:tc>
          <w:tcPr>
            <w:tcW w:w="710" w:type="dxa"/>
          </w:tcPr>
          <w:p w14:paraId="107091F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499C5E83" w14:textId="65BEE984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Nadzór Inwestorski </w:t>
            </w:r>
            <w:r w:rsidR="00E108B8">
              <w:rPr>
                <w:color w:val="000000"/>
                <w:sz w:val="18"/>
                <w:szCs w:val="18"/>
              </w:rPr>
              <w:t>nad częścią nr.  1</w:t>
            </w:r>
          </w:p>
        </w:tc>
        <w:tc>
          <w:tcPr>
            <w:tcW w:w="1134" w:type="dxa"/>
          </w:tcPr>
          <w:p w14:paraId="0EE2A0C2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7C4C4F2" w14:textId="77777777" w:rsidTr="00B7218D">
        <w:tc>
          <w:tcPr>
            <w:tcW w:w="710" w:type="dxa"/>
          </w:tcPr>
          <w:p w14:paraId="4F69CAF9" w14:textId="2A6DE480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14:paraId="289C810F" w14:textId="4A8E4484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70FE4AF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FD2A972" w14:textId="77777777" w:rsidTr="00B7218D">
        <w:tc>
          <w:tcPr>
            <w:tcW w:w="710" w:type="dxa"/>
          </w:tcPr>
          <w:p w14:paraId="3F9A3BA7" w14:textId="54E3D12C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938" w:type="dxa"/>
          </w:tcPr>
          <w:p w14:paraId="1AEF56B4" w14:textId="7A4FEAFF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DDF37B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0738584" w14:textId="77777777" w:rsidR="00C42A37" w:rsidRPr="007F6A73" w:rsidRDefault="00C42A37" w:rsidP="007F6A73">
      <w:pPr>
        <w:spacing w:before="120"/>
        <w:jc w:val="both"/>
        <w:rPr>
          <w:rFonts w:ascii="Cambria" w:hAnsi="Cambria" w:cs="Tahoma"/>
          <w:sz w:val="20"/>
          <w:szCs w:val="20"/>
        </w:rPr>
      </w:pPr>
    </w:p>
    <w:p w14:paraId="3AD5DC3D" w14:textId=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0D3DDC10" w:rsidR="009A03C7" w:rsidRPr="00D16FEA" w:rsidRDefault="008C4BD5" w:rsidP="00D16FEA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</w:t>
      </w:r>
      <w:r w:rsidR="00D16FEA">
        <w:rPr>
          <w:rFonts w:ascii="Cambria" w:hAnsi="Cambria" w:cs="Tahoma"/>
          <w:snapToGrid w:val="0"/>
          <w:sz w:val="20"/>
        </w:rPr>
        <w:t>...............................</w:t>
      </w: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82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0DD8" w14:textId="77777777" w:rsidR="007F6A73" w:rsidRDefault="007F6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B3C8" w14:textId="77777777" w:rsidR="007F6A73" w:rsidRDefault="007F6A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BA82" w14:textId="33D8A121" w:rsidR="00CB27CE" w:rsidRPr="00DA4856" w:rsidRDefault="00CB27CE" w:rsidP="00CB27CE">
    <w:pPr>
      <w:pStyle w:val="Nagwek"/>
      <w:rPr>
        <w:rFonts w:ascii="Cambria" w:hAnsi="Cambria" w:cs="Arial"/>
        <w:b/>
        <w:sz w:val="20"/>
        <w:lang w:val="pl-PL"/>
      </w:rPr>
    </w:pPr>
    <w:bookmarkStart w:id="0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7F6A73">
      <w:rPr>
        <w:rFonts w:ascii="Cambria" w:hAnsi="Cambria" w:cs="Arial"/>
        <w:b/>
        <w:bCs/>
        <w:sz w:val="20"/>
        <w:szCs w:val="20"/>
        <w:lang w:val="en-US"/>
      </w:rPr>
      <w:t>BID</w:t>
    </w:r>
    <w:r w:rsidR="007F6A73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7F6A73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  <w:bookmarkStart w:id="1" w:name="_GoBack"/>
    <w:bookmarkEnd w:id="1"/>
    <w:r w:rsidR="007826FA">
      <w:rPr>
        <w:rFonts w:ascii="Cambria" w:hAnsi="Cambria" w:cs="Arial"/>
        <w:b/>
        <w:bCs/>
        <w:noProof/>
        <w:sz w:val="20"/>
        <w:szCs w:val="20"/>
        <w:lang w:val="pl-PL" w:eastAsia="pl-PL"/>
      </w:rPr>
      <w:drawing>
        <wp:inline distT="0" distB="0" distL="0" distR="0" wp14:anchorId="3A3DA3D9" wp14:editId="69C38EC7">
          <wp:extent cx="1879600" cy="5461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90" cy="55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26FA">
      <w:rPr>
        <w:rFonts w:ascii="Helvetica" w:hAnsi="Helvetica" w:cs="Helvetica"/>
        <w:noProof/>
        <w:sz w:val="19"/>
        <w:szCs w:val="19"/>
        <w:lang w:val="pl-PL" w:eastAsia="pl-PL"/>
      </w:rPr>
      <w:drawing>
        <wp:inline distT="0" distB="0" distL="0" distR="0" wp14:anchorId="15D040F6" wp14:editId="7158DC4E">
          <wp:extent cx="1009650" cy="651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26" cy="65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57CD0A8D" w14:textId="77777777" w:rsidR="009C4DF5" w:rsidRPr="009A6C2B" w:rsidRDefault="009C4DF5" w:rsidP="009A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1DBD" w14:textId="77777777" w:rsidR="007F6A73" w:rsidRDefault="007F6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1B4578F"/>
    <w:multiLevelType w:val="hybridMultilevel"/>
    <w:tmpl w:val="94E6A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7F8C"/>
    <w:multiLevelType w:val="hybridMultilevel"/>
    <w:tmpl w:val="C01C8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AD450A"/>
    <w:multiLevelType w:val="hybridMultilevel"/>
    <w:tmpl w:val="BCFA6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29"/>
  </w:num>
  <w:num w:numId="4">
    <w:abstractNumId w:val="25"/>
  </w:num>
  <w:num w:numId="5">
    <w:abstractNumId w:val="18"/>
  </w:num>
  <w:num w:numId="6">
    <w:abstractNumId w:val="33"/>
  </w:num>
  <w:num w:numId="7">
    <w:abstractNumId w:val="39"/>
  </w:num>
  <w:num w:numId="8">
    <w:abstractNumId w:val="22"/>
  </w:num>
  <w:num w:numId="9">
    <w:abstractNumId w:val="51"/>
  </w:num>
  <w:num w:numId="10">
    <w:abstractNumId w:val="56"/>
  </w:num>
  <w:num w:numId="11">
    <w:abstractNumId w:val="19"/>
  </w:num>
  <w:num w:numId="12">
    <w:abstractNumId w:val="54"/>
  </w:num>
  <w:num w:numId="13">
    <w:abstractNumId w:val="55"/>
  </w:num>
  <w:num w:numId="14">
    <w:abstractNumId w:val="12"/>
  </w:num>
  <w:num w:numId="15">
    <w:abstractNumId w:val="26"/>
  </w:num>
  <w:num w:numId="16">
    <w:abstractNumId w:val="32"/>
  </w:num>
  <w:num w:numId="17">
    <w:abstractNumId w:val="50"/>
  </w:num>
  <w:num w:numId="18">
    <w:abstractNumId w:val="21"/>
  </w:num>
  <w:num w:numId="19">
    <w:abstractNumId w:val="13"/>
  </w:num>
  <w:num w:numId="20">
    <w:abstractNumId w:val="16"/>
  </w:num>
  <w:num w:numId="21">
    <w:abstractNumId w:val="44"/>
  </w:num>
  <w:num w:numId="22">
    <w:abstractNumId w:val="17"/>
  </w:num>
  <w:num w:numId="23">
    <w:abstractNumId w:val="49"/>
  </w:num>
  <w:num w:numId="24">
    <w:abstractNumId w:val="47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7"/>
  </w:num>
  <w:num w:numId="34">
    <w:abstractNumId w:val="46"/>
  </w:num>
  <w:num w:numId="35">
    <w:abstractNumId w:val="15"/>
  </w:num>
  <w:num w:numId="36">
    <w:abstractNumId w:val="53"/>
  </w:num>
  <w:num w:numId="37">
    <w:abstractNumId w:val="14"/>
  </w:num>
  <w:num w:numId="38">
    <w:abstractNumId w:val="9"/>
  </w:num>
  <w:num w:numId="39">
    <w:abstractNumId w:val="24"/>
  </w:num>
  <w:num w:numId="40">
    <w:abstractNumId w:val="40"/>
  </w:num>
  <w:num w:numId="41">
    <w:abstractNumId w:val="34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3"/>
  </w:num>
  <w:num w:numId="46">
    <w:abstractNumId w:val="28"/>
  </w:num>
  <w:num w:numId="47">
    <w:abstractNumId w:val="45"/>
  </w:num>
  <w:num w:numId="48">
    <w:abstractNumId w:val="31"/>
  </w:num>
  <w:num w:numId="49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16654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77E8C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4F47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41A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83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6FA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6A73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2AC4"/>
    <w:rsid w:val="00A431D6"/>
    <w:rsid w:val="00A45ED0"/>
    <w:rsid w:val="00A46A06"/>
    <w:rsid w:val="00A52FB3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6D22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2A37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2AA2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6FEA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7A5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08B8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572FF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0BD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12E9-3A00-441F-B511-7E77A147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cp:lastModifiedBy>TADEUSZK</cp:lastModifiedBy>
  <cp:revision>12</cp:revision>
  <cp:lastPrinted>2013-04-03T06:33:00Z</cp:lastPrinted>
  <dcterms:created xsi:type="dcterms:W3CDTF">2022-05-25T12:57:00Z</dcterms:created>
  <dcterms:modified xsi:type="dcterms:W3CDTF">2024-06-19T08:52:00Z</dcterms:modified>
</cp:coreProperties>
</file>