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125B3A99" w:rsidR="00FE3E6D" w:rsidRPr="00333A92" w:rsidRDefault="009502CA" w:rsidP="003C761B">
      <w:r w:rsidRPr="00333A92">
        <w:t>ZPI.271.1.</w:t>
      </w:r>
      <w:r w:rsidR="00A81838" w:rsidRPr="00333A92">
        <w:t>9</w:t>
      </w:r>
      <w:r w:rsidRPr="00333A92">
        <w:t>.2021</w:t>
      </w:r>
    </w:p>
    <w:p w14:paraId="60B18E8B" w14:textId="77777777" w:rsidR="00FE3E6D" w:rsidRPr="00333A92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Zał</w:t>
      </w:r>
      <w:r w:rsidR="000633F3" w:rsidRPr="00333A92">
        <w:rPr>
          <w:rFonts w:ascii="Times New Roman" w:hAnsi="Times New Roman"/>
          <w:sz w:val="24"/>
          <w:szCs w:val="24"/>
        </w:rPr>
        <w:t>ą</w:t>
      </w:r>
      <w:r w:rsidRPr="00333A92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333A92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333A92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333A92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333A92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333A92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333A92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35280772" w:rsidR="000633F3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333A92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333A92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333A92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0590351C" w14:textId="58412335" w:rsidR="0081570B" w:rsidRPr="00333A92" w:rsidRDefault="00B343CC" w:rsidP="0081570B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333A92">
        <w:rPr>
          <w:b/>
        </w:rPr>
        <w:t>Przebudowa drogi gminnej nr 628575P w Dobrzycy (ul. Klonów)</w:t>
      </w:r>
    </w:p>
    <w:p w14:paraId="08522CA5" w14:textId="77777777" w:rsidR="00BB1EA3" w:rsidRPr="00333A92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BB1B2F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lastRenderedPageBreak/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97F397F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B93973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0A48AFC" w14:textId="70CD7974" w:rsidR="00305EA6" w:rsidRPr="001A6B98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</w:t>
      </w:r>
      <w:r w:rsidR="009762AB" w:rsidRPr="00D56BC8">
        <w:rPr>
          <w:rFonts w:ascii="Times New Roman" w:hAnsi="Times New Roman" w:cs="Times New Roman"/>
          <w:sz w:val="24"/>
          <w:szCs w:val="24"/>
        </w:rPr>
        <w:lastRenderedPageBreak/>
        <w:t>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51B1553F" w14:textId="12C3CD77" w:rsidR="00A8719F" w:rsidRPr="00BB1B2F" w:rsidRDefault="00A8719F" w:rsidP="000169C8">
      <w:pPr>
        <w:numPr>
          <w:ilvl w:val="0"/>
          <w:numId w:val="40"/>
        </w:numPr>
        <w:ind w:left="357" w:hanging="357"/>
        <w:jc w:val="both"/>
      </w:pPr>
      <w:r w:rsidRPr="00BB1B2F">
        <w:t>Kosztorys ofertowy</w:t>
      </w:r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77777777" w:rsidR="00575ECA" w:rsidRPr="00BB1B2F" w:rsidRDefault="00575ECA" w:rsidP="00575ECA">
      <w:pPr>
        <w:numPr>
          <w:ilvl w:val="0"/>
          <w:numId w:val="40"/>
        </w:numPr>
        <w:jc w:val="both"/>
      </w:pPr>
      <w:r w:rsidRPr="00BB1B2F">
        <w:t>Oświadczenie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459614" w14:textId="621062A7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A5788F" w14:textId="56450BFB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E97F9D" w14:textId="65D1854C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F39797" w14:textId="77777777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20AF5C9" w14:textId="29840ADE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9A1C163" w14:textId="5D84CB87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333A92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1B3D77D" w14:textId="714BB03E" w:rsidR="003D5575" w:rsidRPr="00333A92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33A92">
        <w:rPr>
          <w:b/>
          <w:sz w:val="20"/>
          <w:szCs w:val="20"/>
        </w:rPr>
        <w:t>ZPI.271.1.</w:t>
      </w:r>
      <w:r w:rsidR="00B343CC" w:rsidRPr="00333A92">
        <w:rPr>
          <w:b/>
          <w:sz w:val="20"/>
          <w:szCs w:val="20"/>
        </w:rPr>
        <w:t>9</w:t>
      </w:r>
      <w:r w:rsidRPr="00333A92">
        <w:rPr>
          <w:b/>
          <w:sz w:val="20"/>
          <w:szCs w:val="20"/>
        </w:rPr>
        <w:t>.202</w:t>
      </w:r>
      <w:r w:rsidR="009502CA" w:rsidRPr="00333A92">
        <w:rPr>
          <w:b/>
          <w:sz w:val="20"/>
          <w:szCs w:val="20"/>
        </w:rPr>
        <w:t>1</w:t>
      </w:r>
    </w:p>
    <w:p w14:paraId="6B5E9965" w14:textId="77777777" w:rsidR="003D5575" w:rsidRPr="00333A92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2</w:t>
      </w:r>
      <w:r w:rsidR="006A7993" w:rsidRPr="00333A92">
        <w:t xml:space="preserve"> </w:t>
      </w:r>
      <w:r w:rsidRPr="00333A92">
        <w:t>do SWZ</w:t>
      </w:r>
    </w:p>
    <w:p w14:paraId="272FA05F" w14:textId="77777777" w:rsidR="009502CA" w:rsidRPr="00333A92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333A92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333A92" w:rsidRDefault="00FE3E6D" w:rsidP="002F0D1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625C57D6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BA2980B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77AF95AA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60D9963" w14:textId="77777777" w:rsidR="005E207B" w:rsidRPr="00333A92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333A92" w:rsidRDefault="005E207B" w:rsidP="005E207B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21B3E610" w14:textId="77777777" w:rsidR="005E207B" w:rsidRPr="00333A92" w:rsidRDefault="005E207B" w:rsidP="005E207B">
      <w:pPr>
        <w:jc w:val="center"/>
        <w:rPr>
          <w:b/>
        </w:rPr>
      </w:pPr>
      <w:r w:rsidRPr="00333A92">
        <w:rPr>
          <w:b/>
        </w:rPr>
        <w:t xml:space="preserve">składane na podstawie art. 125 ust. 1 ustawy z dnia 11 września 2019 r. </w:t>
      </w:r>
    </w:p>
    <w:p w14:paraId="0D8DB215" w14:textId="77777777" w:rsidR="005E207B" w:rsidRPr="00333A92" w:rsidRDefault="005E207B" w:rsidP="005E207B">
      <w:pPr>
        <w:jc w:val="center"/>
        <w:rPr>
          <w:b/>
        </w:rPr>
      </w:pPr>
      <w:r w:rsidRPr="00333A92">
        <w:rPr>
          <w:b/>
        </w:rPr>
        <w:t>Prawo zamówień publicznych (dalej jako: ustawa Pzp)</w:t>
      </w:r>
    </w:p>
    <w:p w14:paraId="0FF580EF" w14:textId="77777777" w:rsidR="005E207B" w:rsidRPr="00333A92" w:rsidRDefault="005E207B" w:rsidP="005E207B">
      <w:pPr>
        <w:jc w:val="both"/>
      </w:pPr>
    </w:p>
    <w:p w14:paraId="5860183B" w14:textId="77777777" w:rsidR="005E207B" w:rsidRPr="00333A92" w:rsidRDefault="005E207B" w:rsidP="005E207B">
      <w:pPr>
        <w:jc w:val="both"/>
      </w:pPr>
    </w:p>
    <w:p w14:paraId="798E6D3E" w14:textId="2A4251AE" w:rsidR="005E207B" w:rsidRPr="00333A92" w:rsidRDefault="005E207B" w:rsidP="005E207B">
      <w:pPr>
        <w:jc w:val="both"/>
        <w:rPr>
          <w:b/>
          <w:bCs/>
          <w:i/>
          <w:iCs/>
          <w:sz w:val="28"/>
          <w:szCs w:val="28"/>
        </w:rPr>
      </w:pPr>
      <w:r w:rsidRPr="00333A92">
        <w:t xml:space="preserve">Na potrzeby postępowania o udzielenie zamówienia publicznego pn. </w:t>
      </w:r>
      <w:r w:rsidR="00B343CC" w:rsidRPr="00333A92">
        <w:rPr>
          <w:b/>
        </w:rPr>
        <w:t>Przebudowa drogi gminnej nr 628575P w Dobrzycy (ul. Klonów)</w:t>
      </w:r>
      <w:r w:rsidR="00BB18E6" w:rsidRPr="00333A92">
        <w:rPr>
          <w:b/>
          <w:bCs/>
          <w:i/>
          <w:iCs/>
          <w:sz w:val="28"/>
          <w:szCs w:val="28"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 xml:space="preserve">Gminę </w:t>
      </w:r>
      <w:r w:rsidR="000D2243" w:rsidRPr="00333A92">
        <w:rPr>
          <w:b/>
          <w:bCs/>
        </w:rPr>
        <w:t>Dobrzyca</w:t>
      </w:r>
      <w:r w:rsidRPr="00333A92">
        <w:t xml:space="preserve">, oświadczam, </w:t>
      </w:r>
      <w:r w:rsidR="00F630D4" w:rsidRPr="00333A92">
        <w:t xml:space="preserve">                  </w:t>
      </w:r>
      <w:r w:rsidRPr="00333A92">
        <w:t>co następuje:</w:t>
      </w:r>
    </w:p>
    <w:p w14:paraId="6801CD3F" w14:textId="77777777" w:rsidR="005E207B" w:rsidRPr="00333A92" w:rsidRDefault="005E207B" w:rsidP="005E207B">
      <w:pPr>
        <w:ind w:firstLine="709"/>
        <w:jc w:val="both"/>
      </w:pPr>
    </w:p>
    <w:p w14:paraId="282BCF1E" w14:textId="221153CE" w:rsidR="005E207B" w:rsidRPr="00333A92" w:rsidRDefault="005E207B" w:rsidP="005E207B">
      <w:pPr>
        <w:shd w:val="clear" w:color="auto" w:fill="BFBFBF"/>
        <w:jc w:val="both"/>
        <w:rPr>
          <w:b/>
        </w:rPr>
      </w:pPr>
      <w:r w:rsidRPr="00333A92">
        <w:rPr>
          <w:b/>
        </w:rPr>
        <w:t>OŚWI</w:t>
      </w:r>
      <w:r w:rsidR="00DB2BA5" w:rsidRPr="00333A92">
        <w:rPr>
          <w:b/>
        </w:rPr>
        <w:t>A</w:t>
      </w:r>
      <w:r w:rsidRPr="00333A92">
        <w:rPr>
          <w:b/>
        </w:rPr>
        <w:t>DCZENIE WYKONAWCY DOTYCZĄCE SPEŁNIANIA WARUNKÓW UDZIAŁU W POSTĘPOWANIU:</w:t>
      </w:r>
    </w:p>
    <w:p w14:paraId="33B57496" w14:textId="77777777" w:rsidR="005E207B" w:rsidRPr="00333A92" w:rsidRDefault="005E207B" w:rsidP="005E207B">
      <w:pPr>
        <w:jc w:val="both"/>
      </w:pPr>
    </w:p>
    <w:p w14:paraId="53466B4B" w14:textId="79BA0587" w:rsidR="005E207B" w:rsidRPr="00582968" w:rsidRDefault="005E207B" w:rsidP="005E207B">
      <w:pPr>
        <w:jc w:val="both"/>
      </w:pPr>
      <w:r w:rsidRPr="00333A92">
        <w:t xml:space="preserve">Oświadczam, że spełniam </w:t>
      </w:r>
      <w:r w:rsidRPr="00582968">
        <w:t xml:space="preserve">warunki udziału w postępowaniu określone przez zamawiającego </w:t>
      </w:r>
      <w:r w:rsidR="00810DFE" w:rsidRPr="00582968">
        <w:t xml:space="preserve">                      </w:t>
      </w:r>
      <w:r w:rsidR="00DB2BA5" w:rsidRPr="00582968">
        <w:t>w</w:t>
      </w:r>
      <w:r w:rsidR="00BB1B2F" w:rsidRPr="00582968">
        <w:t xml:space="preserve"> </w:t>
      </w:r>
      <w:r w:rsidR="00DB2BA5" w:rsidRPr="00582968">
        <w:t xml:space="preserve"> </w:t>
      </w:r>
      <w:r w:rsidRPr="00582968">
        <w:t xml:space="preserve">Specyfikacji Warunków Zamówienia </w:t>
      </w:r>
      <w:r w:rsidR="002F0D13" w:rsidRPr="00582968">
        <w:rPr>
          <w:i/>
        </w:rPr>
        <w:t>nr ZPI.271.1.</w:t>
      </w:r>
      <w:r w:rsidR="00B343CC" w:rsidRPr="00582968">
        <w:rPr>
          <w:i/>
        </w:rPr>
        <w:t>9</w:t>
      </w:r>
      <w:r w:rsidR="002F0D13" w:rsidRPr="00582968">
        <w:rPr>
          <w:i/>
        </w:rPr>
        <w:t>.2021 z dnia</w:t>
      </w:r>
      <w:r w:rsidR="00DB2BA5" w:rsidRPr="00582968">
        <w:rPr>
          <w:i/>
        </w:rPr>
        <w:t xml:space="preserve"> </w:t>
      </w:r>
      <w:r w:rsidR="00B343CC" w:rsidRPr="00582968">
        <w:rPr>
          <w:i/>
        </w:rPr>
        <w:t>07</w:t>
      </w:r>
      <w:r w:rsidR="00CA2096" w:rsidRPr="00582968">
        <w:rPr>
          <w:i/>
        </w:rPr>
        <w:t>.</w:t>
      </w:r>
      <w:r w:rsidR="00B343CC" w:rsidRPr="00582968">
        <w:rPr>
          <w:i/>
        </w:rPr>
        <w:t>12</w:t>
      </w:r>
      <w:r w:rsidR="00CA2096" w:rsidRPr="00582968">
        <w:rPr>
          <w:i/>
        </w:rPr>
        <w:t>.2021r.</w:t>
      </w:r>
    </w:p>
    <w:p w14:paraId="4F8EFD0E" w14:textId="77777777" w:rsidR="005E207B" w:rsidRPr="00333A92" w:rsidRDefault="005E207B" w:rsidP="005E207B">
      <w:pPr>
        <w:jc w:val="both"/>
        <w:rPr>
          <w:i/>
        </w:rPr>
      </w:pPr>
    </w:p>
    <w:p w14:paraId="3B8ECFA3" w14:textId="77777777" w:rsidR="005E207B" w:rsidRPr="00BB1B2F" w:rsidRDefault="005E207B" w:rsidP="005E207B">
      <w:pPr>
        <w:shd w:val="clear" w:color="auto" w:fill="BFBFBF"/>
        <w:jc w:val="both"/>
      </w:pPr>
      <w:r w:rsidRPr="00333A92">
        <w:rPr>
          <w:b/>
        </w:rPr>
        <w:t xml:space="preserve">INFORMACJA W ZWIĄZKU Z POLEGANIEM NA ZASOBACH INNYCH </w:t>
      </w:r>
      <w:r w:rsidRPr="00BB1B2F">
        <w:rPr>
          <w:b/>
        </w:rPr>
        <w:t>PODMIOTÓW</w:t>
      </w:r>
      <w:r w:rsidRPr="00BB1B2F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613F8E56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następującego/ych podmiotu/ów: …………………</w:t>
      </w:r>
      <w:r w:rsidR="006F30A4">
        <w:t>…….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Default="00A4496B" w:rsidP="009502CA">
      <w:pPr>
        <w:jc w:val="both"/>
      </w:pPr>
    </w:p>
    <w:p w14:paraId="03A6006E" w14:textId="63A6EE81" w:rsidR="00DF5A5D" w:rsidRPr="00333A92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33A92">
        <w:rPr>
          <w:b/>
          <w:sz w:val="20"/>
          <w:szCs w:val="20"/>
        </w:rPr>
        <w:t>ZPI.271.1.</w:t>
      </w:r>
      <w:r w:rsidR="00975E56" w:rsidRPr="00333A92">
        <w:rPr>
          <w:b/>
          <w:sz w:val="20"/>
          <w:szCs w:val="20"/>
        </w:rPr>
        <w:t>9</w:t>
      </w:r>
      <w:r w:rsidRPr="00333A92">
        <w:rPr>
          <w:b/>
          <w:sz w:val="20"/>
          <w:szCs w:val="20"/>
        </w:rPr>
        <w:t>.2021</w:t>
      </w:r>
    </w:p>
    <w:p w14:paraId="126B2F5B" w14:textId="77777777" w:rsidR="00DF5A5D" w:rsidRPr="00333A92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77777777" w:rsidR="00DF5A5D" w:rsidRPr="00333A92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3</w:t>
      </w:r>
      <w:r w:rsidR="008B3F87" w:rsidRPr="00333A92">
        <w:t xml:space="preserve"> </w:t>
      </w:r>
      <w:r w:rsidRPr="00333A92">
        <w:t>do SWZ</w:t>
      </w:r>
    </w:p>
    <w:p w14:paraId="068344B3" w14:textId="77777777" w:rsidR="00DF5A5D" w:rsidRPr="00333A92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333A92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333A92" w:rsidRDefault="00DF5A5D" w:rsidP="00DF5A5D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E839E86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A654CC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6B40314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8B07F90" w14:textId="77777777" w:rsidR="00DF5A5D" w:rsidRPr="00333A92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333A92" w:rsidRDefault="00DF5A5D" w:rsidP="00DF5A5D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027EEB05" w14:textId="77777777" w:rsidR="00DF5A5D" w:rsidRPr="00333A92" w:rsidRDefault="00DF5A5D" w:rsidP="00DF5A5D">
      <w:pPr>
        <w:jc w:val="center"/>
        <w:rPr>
          <w:b/>
        </w:rPr>
      </w:pPr>
      <w:r w:rsidRPr="00333A92">
        <w:rPr>
          <w:b/>
        </w:rPr>
        <w:t xml:space="preserve">składane na podstawie art. 125 ust. 1 ustawy z dnia 11 września 2019 r. </w:t>
      </w:r>
    </w:p>
    <w:p w14:paraId="5A0AC88D" w14:textId="77777777" w:rsidR="00DF5A5D" w:rsidRPr="00333A92" w:rsidRDefault="00DF5A5D" w:rsidP="00DF5A5D">
      <w:pPr>
        <w:jc w:val="center"/>
        <w:rPr>
          <w:b/>
        </w:rPr>
      </w:pPr>
      <w:r w:rsidRPr="00333A92">
        <w:rPr>
          <w:b/>
        </w:rPr>
        <w:t>Prawo zamówień publicznych (dalej jako: ustawa Pzp)</w:t>
      </w:r>
    </w:p>
    <w:p w14:paraId="6ABCA9BB" w14:textId="77777777" w:rsidR="00DF5A5D" w:rsidRPr="00333A92" w:rsidRDefault="00DF5A5D" w:rsidP="00DF5A5D">
      <w:pPr>
        <w:jc w:val="both"/>
      </w:pPr>
    </w:p>
    <w:p w14:paraId="62C859FA" w14:textId="77777777" w:rsidR="00DF5A5D" w:rsidRPr="00333A92" w:rsidRDefault="00DF5A5D" w:rsidP="00DF5A5D">
      <w:pPr>
        <w:jc w:val="both"/>
      </w:pPr>
    </w:p>
    <w:p w14:paraId="3B30AD01" w14:textId="34F6C934" w:rsidR="00DF5A5D" w:rsidRPr="00333A92" w:rsidRDefault="00DF5A5D" w:rsidP="006F6B29">
      <w:pPr>
        <w:jc w:val="both"/>
      </w:pPr>
      <w:r w:rsidRPr="00333A92">
        <w:t xml:space="preserve">Na potrzeby postępowania o udzielenie zamówienia publicznego pn. </w:t>
      </w:r>
      <w:r w:rsidR="00975E56" w:rsidRPr="00333A92">
        <w:rPr>
          <w:b/>
        </w:rPr>
        <w:t>Przebudowa drogi gminnej nr 628575P w Dobrzycy (ul. Klonów)</w:t>
      </w:r>
      <w:r w:rsidR="006F6B29" w:rsidRPr="00333A92">
        <w:rPr>
          <w:b/>
          <w:bCs/>
          <w:i/>
          <w:iCs/>
          <w:sz w:val="28"/>
          <w:szCs w:val="28"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>Gminę Dobrzyca</w:t>
      </w:r>
      <w:r w:rsidRPr="00333A92">
        <w:t xml:space="preserve"> oświadczam, </w:t>
      </w:r>
      <w:r w:rsidR="00F630D4" w:rsidRPr="00333A92">
        <w:t xml:space="preserve">                   </w:t>
      </w:r>
      <w:r w:rsidRPr="00333A92">
        <w:t>co następuje:</w:t>
      </w:r>
    </w:p>
    <w:p w14:paraId="5569C964" w14:textId="77777777" w:rsidR="00DF5A5D" w:rsidRPr="00BB1B2F" w:rsidRDefault="00DF5A5D" w:rsidP="00DF5A5D">
      <w:pPr>
        <w:jc w:val="both"/>
      </w:pPr>
    </w:p>
    <w:p w14:paraId="565FECD9" w14:textId="77777777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OŚWIADCZENIE WYKONAWCY DOTYCZĄCE NIEPODLEGANIA WYKLUCZENIU:</w:t>
      </w:r>
    </w:p>
    <w:p w14:paraId="390E33C6" w14:textId="77777777" w:rsidR="00DF5A5D" w:rsidRPr="00BB1B2F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>Oświadczam, że nie podlegam wykluczeniu z postępowania na podstawie art. 108 ust 1 ustawy Pzp.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>Oświadczam, że zachodzą w stosunku do mnie podstawy wykluczenia z postępowania na podstawie art. …………. ustawy Pzp</w:t>
      </w:r>
      <w:r w:rsidR="008B3F87">
        <w:t xml:space="preserve"> </w:t>
      </w:r>
      <w:r w:rsidRPr="00745023">
        <w:rPr>
          <w:i/>
        </w:rPr>
        <w:t>(podać mającą zastosowanie podstawę wykluczenia spośród wymienionych w art. 108 lub art. 109 ustawy Pzp).</w:t>
      </w:r>
      <w:r w:rsidRPr="00745023">
        <w:t xml:space="preserve"> Jednocześnie oświadczam, że w związku z ww. okolicznością, na podstawie art. 110 ust. 2 ustawy Pzp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 xml:space="preserve">Oświadczam, że w celu wykazania spełniania warunków udziału w postępowaniu, określonych przez zamawiającego w Specyfikacji Warunków Zamówienia polegam na zasobach następującego/ych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EB46D1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0885D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563A4604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BBA067E" w14:textId="77777777" w:rsidR="009502CA" w:rsidRPr="00BB1B2F" w:rsidRDefault="009502CA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134BA58" w14:textId="210CA410" w:rsidR="00833732" w:rsidRPr="00333A92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33A92">
        <w:rPr>
          <w:b/>
          <w:sz w:val="20"/>
          <w:szCs w:val="20"/>
        </w:rPr>
        <w:lastRenderedPageBreak/>
        <w:t>ZPI.271.1.</w:t>
      </w:r>
      <w:r w:rsidR="00975E56" w:rsidRPr="00333A92">
        <w:rPr>
          <w:b/>
          <w:sz w:val="20"/>
          <w:szCs w:val="20"/>
        </w:rPr>
        <w:t>9</w:t>
      </w:r>
      <w:r w:rsidRPr="00333A92">
        <w:rPr>
          <w:b/>
          <w:sz w:val="20"/>
          <w:szCs w:val="20"/>
        </w:rPr>
        <w:t>.2021</w:t>
      </w:r>
    </w:p>
    <w:p w14:paraId="6EDDA34C" w14:textId="77777777" w:rsidR="00065A04" w:rsidRPr="00333A92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333A92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4</w:t>
      </w:r>
      <w:r w:rsidR="008B3F87" w:rsidRPr="00333A92">
        <w:t xml:space="preserve"> </w:t>
      </w:r>
      <w:r w:rsidRPr="00333A92">
        <w:t>do SWZ</w:t>
      </w:r>
    </w:p>
    <w:p w14:paraId="5BCE129E" w14:textId="77777777" w:rsidR="00833732" w:rsidRPr="00333A92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333A92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333A92" w:rsidRDefault="00833732" w:rsidP="00833732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032DFAB2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5F72DA6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469EE883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94AC4B4" w14:textId="77777777" w:rsidR="00473551" w:rsidRPr="00333A92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ZOBOWIĄZANIE PODMIOTU  </w:t>
      </w:r>
    </w:p>
    <w:p w14:paraId="6B8F3C61" w14:textId="77777777" w:rsidR="009A220C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do oddania do dyspozycji Wykonawcy niezbędnych zasobów </w:t>
      </w:r>
    </w:p>
    <w:p w14:paraId="710C5031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na potrzeby wykonania zamówienia </w:t>
      </w:r>
    </w:p>
    <w:p w14:paraId="006D6ADB" w14:textId="77777777" w:rsidR="0094251E" w:rsidRPr="00333A92" w:rsidRDefault="009A220C" w:rsidP="00905BCB">
      <w:pPr>
        <w:spacing w:line="276" w:lineRule="auto"/>
        <w:jc w:val="center"/>
        <w:rPr>
          <w:bCs/>
        </w:rPr>
      </w:pPr>
      <w:r w:rsidRPr="00333A92">
        <w:rPr>
          <w:bCs/>
        </w:rPr>
        <w:t>składane na podstawie art. 118 ust. 3 ustawy PZP oraz art. 125  ust. 5 ustawy PZP</w:t>
      </w:r>
    </w:p>
    <w:p w14:paraId="00A8FB33" w14:textId="77777777" w:rsidR="00905BCB" w:rsidRPr="00333A92" w:rsidRDefault="00905BCB" w:rsidP="00905BCB">
      <w:pPr>
        <w:spacing w:line="276" w:lineRule="auto"/>
        <w:jc w:val="center"/>
        <w:rPr>
          <w:bCs/>
        </w:rPr>
      </w:pPr>
    </w:p>
    <w:p w14:paraId="01FE68B8" w14:textId="316B4C3D" w:rsidR="008B3F87" w:rsidRPr="00333A92" w:rsidRDefault="00250228" w:rsidP="00B2687E">
      <w:pPr>
        <w:jc w:val="both"/>
      </w:pPr>
      <w:r w:rsidRPr="00333A92">
        <w:t xml:space="preserve">W postępowaniu o udzielenie zamówienia publicznego prowadzonego przez </w:t>
      </w:r>
      <w:r w:rsidRPr="00333A92">
        <w:rPr>
          <w:b/>
          <w:bCs/>
        </w:rPr>
        <w:t xml:space="preserve">Gminę </w:t>
      </w:r>
      <w:r w:rsidR="009A220C" w:rsidRPr="00333A92">
        <w:rPr>
          <w:b/>
          <w:bCs/>
        </w:rPr>
        <w:t>Dobrzyca</w:t>
      </w:r>
      <w:r w:rsidRPr="00333A92">
        <w:t>, oświadczam/-y,</w:t>
      </w:r>
      <w:r w:rsidR="007C2A4B" w:rsidRPr="00333A92">
        <w:t xml:space="preserve"> </w:t>
      </w:r>
      <w:r w:rsidRPr="00333A92">
        <w:t>że reprezentowany przeze mnie/przez nas podmio</w:t>
      </w:r>
      <w:r w:rsidR="00240126" w:rsidRPr="00333A92">
        <w:t>t</w:t>
      </w:r>
      <w:r w:rsidRPr="00333A92">
        <w:t xml:space="preserve"> udostępni</w:t>
      </w:r>
      <w:r w:rsidR="009A220C" w:rsidRPr="00333A92">
        <w:t>a na potrzeby wyżej wymienionego zamówienia publicznego</w:t>
      </w:r>
      <w:r w:rsidR="007C2A4B" w:rsidRPr="00333A92">
        <w:t xml:space="preserve"> </w:t>
      </w:r>
      <w:r w:rsidRPr="00333A92">
        <w:rPr>
          <w:b/>
        </w:rPr>
        <w:t>Wykonawcy</w:t>
      </w:r>
      <w:r w:rsidRPr="00333A92">
        <w:t xml:space="preserve"> zas</w:t>
      </w:r>
      <w:r w:rsidR="00240126" w:rsidRPr="00333A92">
        <w:t xml:space="preserve">oby na potwierdzenie spełnienia warunku/-ów udziału w postępowaniu </w:t>
      </w:r>
      <w:r w:rsidR="00BA4F37" w:rsidRPr="00333A92">
        <w:t xml:space="preserve">pn. </w:t>
      </w:r>
    </w:p>
    <w:p w14:paraId="7C589473" w14:textId="77777777" w:rsidR="00975E56" w:rsidRPr="00333A92" w:rsidRDefault="00975E56" w:rsidP="00B2687E">
      <w:pPr>
        <w:jc w:val="both"/>
        <w:rPr>
          <w:b/>
          <w:bCs/>
        </w:rPr>
      </w:pPr>
    </w:p>
    <w:p w14:paraId="66BCDAF6" w14:textId="77777777" w:rsidR="00975E56" w:rsidRPr="00333A92" w:rsidRDefault="00975E56" w:rsidP="00975E56">
      <w:pPr>
        <w:pStyle w:val="Zwykytekst1"/>
        <w:spacing w:line="276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333A92">
        <w:rPr>
          <w:rFonts w:ascii="Times New Roman" w:hAnsi="Times New Roman"/>
          <w:b/>
          <w:sz w:val="24"/>
          <w:szCs w:val="24"/>
        </w:rPr>
        <w:t>Przebudowa drogi gminnej nr 628575P w Dobrzycy (ul. Klonów)</w:t>
      </w:r>
    </w:p>
    <w:p w14:paraId="6E4A3599" w14:textId="6D440D3D" w:rsidR="008D3A2B" w:rsidRPr="00333A92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333A92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081760"/>
      <w:r w:rsidRPr="00333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919402A" w14:textId="77777777" w:rsidR="000D6204" w:rsidRPr="00BB1B2F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0EA0643A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nr 2 i 3 do SWZ.</w:t>
      </w:r>
    </w:p>
    <w:p w14:paraId="5372018E" w14:textId="7CFECBEE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5E26CA9" w14:textId="77777777" w:rsidR="00FB1974" w:rsidRDefault="00FB197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7B29042" w14:textId="3358D80E" w:rsidR="003E69C0" w:rsidRPr="00333A92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33A92">
        <w:rPr>
          <w:b/>
          <w:sz w:val="20"/>
          <w:szCs w:val="20"/>
        </w:rPr>
        <w:lastRenderedPageBreak/>
        <w:t>ZPI.271.1.</w:t>
      </w:r>
      <w:r w:rsidR="00F26348" w:rsidRPr="00333A92">
        <w:rPr>
          <w:b/>
          <w:sz w:val="20"/>
          <w:szCs w:val="20"/>
        </w:rPr>
        <w:t>9</w:t>
      </w:r>
      <w:r w:rsidRPr="00333A92">
        <w:rPr>
          <w:b/>
          <w:sz w:val="20"/>
          <w:szCs w:val="20"/>
        </w:rPr>
        <w:t>.2021</w:t>
      </w:r>
    </w:p>
    <w:p w14:paraId="78550E7D" w14:textId="77777777" w:rsidR="009502CA" w:rsidRPr="00333A92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6</w:t>
      </w:r>
      <w:r w:rsidR="008B3F87" w:rsidRPr="00333A92">
        <w:t xml:space="preserve"> </w:t>
      </w:r>
      <w:r w:rsidRPr="00333A92">
        <w:t>do SWZ</w:t>
      </w:r>
    </w:p>
    <w:p w14:paraId="7219BB6E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333A92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333A92" w:rsidRDefault="00065A04" w:rsidP="00065A04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AE48968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2C784FE5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1E9DDA70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8D1B0CA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333A92" w:rsidRDefault="009502CA" w:rsidP="009502CA">
      <w:pPr>
        <w:jc w:val="center"/>
        <w:rPr>
          <w:b/>
          <w:vertAlign w:val="superscript"/>
        </w:rPr>
      </w:pPr>
      <w:r w:rsidRPr="00333A92">
        <w:rPr>
          <w:b/>
        </w:rPr>
        <w:t>OŚWIADCZENIE</w:t>
      </w:r>
    </w:p>
    <w:p w14:paraId="0701C807" w14:textId="77777777" w:rsidR="009502CA" w:rsidRPr="00333A92" w:rsidRDefault="009502CA" w:rsidP="009502CA">
      <w:pPr>
        <w:jc w:val="center"/>
        <w:rPr>
          <w:b/>
        </w:rPr>
      </w:pPr>
    </w:p>
    <w:p w14:paraId="6A636984" w14:textId="05AC753A" w:rsidR="009502CA" w:rsidRPr="00333A92" w:rsidRDefault="009502CA" w:rsidP="009502CA">
      <w:pPr>
        <w:autoSpaceDE w:val="0"/>
        <w:autoSpaceDN w:val="0"/>
        <w:adjustRightInd w:val="0"/>
        <w:jc w:val="center"/>
      </w:pPr>
      <w:r w:rsidRPr="00333A92">
        <w:t>(na podstawie art. 108 ust. 1 pkt 5</w:t>
      </w:r>
      <w:r w:rsidR="00CF5516">
        <w:t xml:space="preserve"> </w:t>
      </w:r>
      <w:r w:rsidRPr="00333A92">
        <w:t>ustawy z dnia 11 września 2019 r. Prawo Zamówień</w:t>
      </w:r>
    </w:p>
    <w:p w14:paraId="02D3D6E8" w14:textId="5C3D001E" w:rsidR="009502CA" w:rsidRPr="00333A92" w:rsidRDefault="009502CA" w:rsidP="009502CA">
      <w:pPr>
        <w:autoSpaceDE w:val="0"/>
        <w:autoSpaceDN w:val="0"/>
        <w:adjustRightInd w:val="0"/>
        <w:jc w:val="center"/>
      </w:pPr>
      <w:r w:rsidRPr="00333A92">
        <w:t>Publicznych (Dz.</w:t>
      </w:r>
      <w:r w:rsidR="008B3F87" w:rsidRPr="00333A92">
        <w:t xml:space="preserve"> U. z 20</w:t>
      </w:r>
      <w:r w:rsidR="00592D12" w:rsidRPr="00333A92">
        <w:t>21</w:t>
      </w:r>
      <w:r w:rsidR="008B3F87" w:rsidRPr="00333A92">
        <w:t xml:space="preserve"> r., poz. </w:t>
      </w:r>
      <w:r w:rsidR="00592D12" w:rsidRPr="00333A92">
        <w:t>1129</w:t>
      </w:r>
      <w:r w:rsidR="00582968">
        <w:t xml:space="preserve"> ze zm.</w:t>
      </w:r>
      <w:r w:rsidRPr="00333A92">
        <w:t>)</w:t>
      </w:r>
    </w:p>
    <w:p w14:paraId="13E82F9E" w14:textId="77777777" w:rsidR="009502CA" w:rsidRPr="00333A92" w:rsidRDefault="009502CA" w:rsidP="009502CA">
      <w:pPr>
        <w:jc w:val="center"/>
      </w:pPr>
    </w:p>
    <w:p w14:paraId="4D776FC1" w14:textId="77777777" w:rsidR="009502CA" w:rsidRPr="00333A92" w:rsidRDefault="009502CA" w:rsidP="009502CA">
      <w:pPr>
        <w:jc w:val="center"/>
      </w:pPr>
    </w:p>
    <w:p w14:paraId="7A072829" w14:textId="77777777" w:rsidR="009502CA" w:rsidRPr="00333A92" w:rsidRDefault="009502CA" w:rsidP="009502CA">
      <w:pPr>
        <w:jc w:val="both"/>
      </w:pPr>
      <w:r w:rsidRPr="00333A92">
        <w:t xml:space="preserve">Nazwa </w:t>
      </w:r>
      <w:r w:rsidR="007B2AAA" w:rsidRPr="00333A92">
        <w:t xml:space="preserve">i adres </w:t>
      </w:r>
      <w:r w:rsidRPr="00333A92">
        <w:t>Wykonawcy: ............................................................................................</w:t>
      </w:r>
      <w:r w:rsidR="00A525AB" w:rsidRPr="00333A92">
        <w:t>.................</w:t>
      </w:r>
    </w:p>
    <w:p w14:paraId="7F9CA00E" w14:textId="77777777" w:rsidR="00A525AB" w:rsidRPr="00333A92" w:rsidRDefault="00A525AB" w:rsidP="009502CA">
      <w:pPr>
        <w:jc w:val="both"/>
      </w:pPr>
      <w:r w:rsidRPr="00333A92">
        <w:t>……………………………………………………………………………………………………..</w:t>
      </w:r>
    </w:p>
    <w:p w14:paraId="36B54055" w14:textId="77777777" w:rsidR="009502CA" w:rsidRPr="00333A92" w:rsidRDefault="009502CA" w:rsidP="009502CA">
      <w:pPr>
        <w:spacing w:after="120"/>
        <w:rPr>
          <w:bCs/>
          <w:i/>
        </w:rPr>
      </w:pPr>
    </w:p>
    <w:p w14:paraId="6271D179" w14:textId="77777777" w:rsidR="008B3F87" w:rsidRPr="00333A92" w:rsidRDefault="009502CA" w:rsidP="008B3F87">
      <w:pPr>
        <w:spacing w:after="120"/>
        <w:jc w:val="center"/>
        <w:rPr>
          <w:b/>
          <w:bCs/>
          <w:i/>
        </w:rPr>
      </w:pPr>
      <w:r w:rsidRPr="00333A92">
        <w:rPr>
          <w:bCs/>
        </w:rPr>
        <w:t>Na potrzeby postępowania o udzielenie zamówienia publicznego pn.</w:t>
      </w:r>
      <w:r w:rsidR="008B3F87" w:rsidRPr="00333A92">
        <w:rPr>
          <w:b/>
          <w:bCs/>
          <w:i/>
        </w:rPr>
        <w:t xml:space="preserve"> </w:t>
      </w:r>
    </w:p>
    <w:p w14:paraId="55B38306" w14:textId="62B66195" w:rsidR="00F26348" w:rsidRPr="00333A92" w:rsidRDefault="00F26348" w:rsidP="00F26348">
      <w:pPr>
        <w:autoSpaceDE w:val="0"/>
        <w:autoSpaceDN w:val="0"/>
        <w:adjustRightInd w:val="0"/>
        <w:jc w:val="center"/>
        <w:rPr>
          <w:b/>
        </w:rPr>
      </w:pPr>
      <w:r w:rsidRPr="00333A92">
        <w:rPr>
          <w:b/>
        </w:rPr>
        <w:t>Przebudowa drogi gminnej nr 628575P w Dobrzycy (ul. Klonów)</w:t>
      </w:r>
    </w:p>
    <w:p w14:paraId="09CA7A42" w14:textId="77777777" w:rsidR="00F26348" w:rsidRPr="00333A92" w:rsidRDefault="00F26348" w:rsidP="00F26348">
      <w:pPr>
        <w:autoSpaceDE w:val="0"/>
        <w:autoSpaceDN w:val="0"/>
        <w:adjustRightInd w:val="0"/>
        <w:jc w:val="center"/>
        <w:rPr>
          <w:b/>
        </w:rPr>
      </w:pPr>
    </w:p>
    <w:p w14:paraId="50C306FF" w14:textId="12CF1B44" w:rsidR="009502CA" w:rsidRPr="00333A92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333A92">
        <w:t xml:space="preserve">1. Oświadczam/y, że </w:t>
      </w:r>
      <w:r w:rsidRPr="00333A92">
        <w:rPr>
          <w:b/>
        </w:rPr>
        <w:t>nie należę</w:t>
      </w:r>
      <w:r w:rsidR="00013948" w:rsidRPr="00333A92">
        <w:rPr>
          <w:b/>
        </w:rPr>
        <w:t xml:space="preserve"> </w:t>
      </w:r>
      <w:r w:rsidRPr="00333A92">
        <w:rPr>
          <w:b/>
        </w:rPr>
        <w:t>do tej samej grupy kapitałowej*</w:t>
      </w:r>
      <w:r w:rsidRPr="00333A92">
        <w:t xml:space="preserve">, </w:t>
      </w:r>
      <w:r w:rsidRPr="00333A92">
        <w:rPr>
          <w:bCs/>
          <w:iCs/>
        </w:rPr>
        <w:t xml:space="preserve">w rozumieniu ustawy z dnia 16 lutego 2007r. o ochronie konkurencji i konsumentów </w:t>
      </w:r>
      <w:bookmarkStart w:id="2" w:name="_Hlk89423048"/>
      <w:r w:rsidRPr="00333A92">
        <w:rPr>
          <w:bCs/>
          <w:iCs/>
        </w:rPr>
        <w:t>(tj. Dz. U. z 202</w:t>
      </w:r>
      <w:r w:rsidR="00647EED" w:rsidRPr="00333A92">
        <w:rPr>
          <w:bCs/>
          <w:iCs/>
        </w:rPr>
        <w:t>1</w:t>
      </w:r>
      <w:r w:rsidRPr="00333A92">
        <w:rPr>
          <w:bCs/>
          <w:iCs/>
        </w:rPr>
        <w:t xml:space="preserve"> r. poz. </w:t>
      </w:r>
      <w:r w:rsidR="00647EED" w:rsidRPr="00333A92">
        <w:rPr>
          <w:bCs/>
          <w:iCs/>
        </w:rPr>
        <w:t>275)</w:t>
      </w:r>
      <w:r w:rsidRPr="00333A92">
        <w:rPr>
          <w:bCs/>
          <w:iCs/>
        </w:rPr>
        <w:t xml:space="preserve"> </w:t>
      </w:r>
      <w:bookmarkEnd w:id="2"/>
      <w:r w:rsidRPr="00333A92">
        <w:rPr>
          <w:bCs/>
          <w:iCs/>
        </w:rPr>
        <w:t>w stosunku do Wykonawców, którzy złożyli odrębne oferty w niniejszym postępowaniu</w:t>
      </w:r>
      <w:r w:rsidR="00647EED" w:rsidRPr="00333A92">
        <w:rPr>
          <w:bCs/>
          <w:iCs/>
        </w:rPr>
        <w:t xml:space="preserve"> </w:t>
      </w:r>
      <w:r w:rsidRPr="00333A92">
        <w:rPr>
          <w:bCs/>
          <w:iCs/>
        </w:rPr>
        <w:t>o udzielenie zamówienia publicznego.</w:t>
      </w:r>
    </w:p>
    <w:p w14:paraId="64F03F00" w14:textId="63F03FDE" w:rsidR="009502CA" w:rsidRPr="00333A92" w:rsidRDefault="009502CA" w:rsidP="00F076D5">
      <w:pPr>
        <w:autoSpaceDE w:val="0"/>
        <w:autoSpaceDN w:val="0"/>
        <w:adjustRightInd w:val="0"/>
        <w:jc w:val="both"/>
      </w:pPr>
      <w:r w:rsidRPr="00333A92">
        <w:t xml:space="preserve">2. Oświadczam/y, że </w:t>
      </w:r>
      <w:r w:rsidRPr="00333A92">
        <w:rPr>
          <w:b/>
        </w:rPr>
        <w:t>należę do grupy kapitałowej*</w:t>
      </w:r>
      <w:r w:rsidRPr="00333A92">
        <w:t xml:space="preserve"> w rozumieniu ustawy z dnia 16 lutego 2007r. o ochronie konkurencji i konsumentów </w:t>
      </w:r>
      <w:r w:rsidR="00647EED" w:rsidRPr="00333A92">
        <w:rPr>
          <w:bCs/>
          <w:iCs/>
        </w:rPr>
        <w:t>(tj. Dz. U. z 2021 r. poz. 275)</w:t>
      </w:r>
      <w:r w:rsidRPr="00333A92">
        <w:t xml:space="preserve"> w stosunku do Wykonawców, którzy złożyli odrębne oferty w niniejszym postępowaniu o udzielenie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EE1C68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C48CDD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B5CADE9" w14:textId="77777777" w:rsidR="004D72EA" w:rsidRPr="00333A92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EBC5C2" w14:textId="4ADBABF4" w:rsidR="003E69C0" w:rsidRPr="00333A92" w:rsidRDefault="003E69C0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33A92">
        <w:rPr>
          <w:b/>
          <w:sz w:val="20"/>
          <w:szCs w:val="20"/>
        </w:rPr>
        <w:t>ZPI.271.1.</w:t>
      </w:r>
      <w:r w:rsidR="00F26348" w:rsidRPr="00333A92">
        <w:rPr>
          <w:b/>
          <w:sz w:val="20"/>
          <w:szCs w:val="20"/>
        </w:rPr>
        <w:t>9</w:t>
      </w:r>
      <w:r w:rsidRPr="00333A92">
        <w:rPr>
          <w:b/>
          <w:sz w:val="20"/>
          <w:szCs w:val="20"/>
        </w:rPr>
        <w:t>.2021</w:t>
      </w:r>
    </w:p>
    <w:p w14:paraId="390E98D1" w14:textId="77777777" w:rsidR="00FE3E6D" w:rsidRPr="00333A92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333A92">
        <w:t xml:space="preserve">Załącznik nr </w:t>
      </w:r>
      <w:r w:rsidR="002F0770" w:rsidRPr="00333A92">
        <w:t>7</w:t>
      </w:r>
      <w:r w:rsidR="004D72EA" w:rsidRPr="00333A92">
        <w:t xml:space="preserve"> </w:t>
      </w:r>
      <w:r w:rsidR="00FE3E6D" w:rsidRPr="00333A92">
        <w:t>do SWZ</w:t>
      </w:r>
    </w:p>
    <w:p w14:paraId="00094EA4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333A92" w:rsidRDefault="00A525AB" w:rsidP="00A525AB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1586F09A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74C902E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5E813BC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EDF27DF" w14:textId="77777777" w:rsidR="00A525AB" w:rsidRPr="00333A92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333A92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Oświadczenie potwierdzające posiadane doświadczenie</w:t>
      </w:r>
    </w:p>
    <w:p w14:paraId="636E95CF" w14:textId="77777777" w:rsidR="007B2AAA" w:rsidRPr="00333A92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WYKAZ ROBÓT</w:t>
      </w:r>
      <w:r w:rsidR="000B7110" w:rsidRPr="00333A92">
        <w:rPr>
          <w:b/>
          <w:bCs/>
        </w:rPr>
        <w:t>- wzór</w:t>
      </w:r>
    </w:p>
    <w:p w14:paraId="24760822" w14:textId="77777777" w:rsidR="00A525AB" w:rsidRPr="00333A92" w:rsidRDefault="00A525AB" w:rsidP="00A525AB">
      <w:pPr>
        <w:jc w:val="both"/>
        <w:rPr>
          <w:i/>
        </w:rPr>
      </w:pPr>
    </w:p>
    <w:p w14:paraId="5F22C356" w14:textId="77777777" w:rsidR="00A525AB" w:rsidRPr="00333A92" w:rsidRDefault="00A525AB" w:rsidP="00A525AB">
      <w:pPr>
        <w:jc w:val="both"/>
        <w:rPr>
          <w:i/>
        </w:rPr>
      </w:pPr>
    </w:p>
    <w:p w14:paraId="53ACA2EB" w14:textId="77777777" w:rsidR="00A525AB" w:rsidRPr="00333A92" w:rsidRDefault="00A525AB" w:rsidP="00A525AB">
      <w:pPr>
        <w:jc w:val="both"/>
      </w:pPr>
      <w:r w:rsidRPr="00333A92">
        <w:t>Nazwa i adres Wykonawcy: .............................................................................................................</w:t>
      </w:r>
    </w:p>
    <w:p w14:paraId="20F2E1B2" w14:textId="77777777" w:rsidR="00A525AB" w:rsidRPr="00333A92" w:rsidRDefault="00A525AB" w:rsidP="00A525AB">
      <w:pPr>
        <w:jc w:val="both"/>
      </w:pPr>
      <w:r w:rsidRPr="00333A92">
        <w:t>……………………………………………………………………………………………………..</w:t>
      </w:r>
    </w:p>
    <w:p w14:paraId="20C938B7" w14:textId="77777777" w:rsidR="00FE3E6D" w:rsidRPr="00333A92" w:rsidRDefault="00FE3E6D" w:rsidP="00FE3E6D">
      <w:pPr>
        <w:spacing w:line="276" w:lineRule="auto"/>
        <w:rPr>
          <w:i/>
        </w:rPr>
      </w:pPr>
    </w:p>
    <w:p w14:paraId="055439E8" w14:textId="5EE21A1F" w:rsidR="00FE3E6D" w:rsidRPr="00333A92" w:rsidRDefault="00FE3E6D" w:rsidP="00FE3E6D">
      <w:pPr>
        <w:spacing w:line="276" w:lineRule="auto"/>
        <w:jc w:val="both"/>
        <w:rPr>
          <w:bCs/>
        </w:rPr>
      </w:pPr>
      <w:r w:rsidRPr="00333A92">
        <w:rPr>
          <w:bCs/>
        </w:rPr>
        <w:t xml:space="preserve">Składając ofertę w postępowaniu o zamówienie publiczne w trybie </w:t>
      </w:r>
      <w:r w:rsidR="00B90DAB" w:rsidRPr="00333A92">
        <w:rPr>
          <w:bCs/>
        </w:rPr>
        <w:t>podstawowym</w:t>
      </w:r>
      <w:r w:rsidRPr="00333A92">
        <w:rPr>
          <w:bCs/>
        </w:rPr>
        <w:t xml:space="preserve"> na:</w:t>
      </w:r>
    </w:p>
    <w:p w14:paraId="231107E2" w14:textId="77777777" w:rsidR="00F26348" w:rsidRPr="00333A92" w:rsidRDefault="00F26348" w:rsidP="00FE3E6D">
      <w:pPr>
        <w:spacing w:line="276" w:lineRule="auto"/>
        <w:jc w:val="both"/>
        <w:rPr>
          <w:bCs/>
        </w:rPr>
      </w:pPr>
    </w:p>
    <w:p w14:paraId="6CF42CE0" w14:textId="5F681CCD" w:rsidR="004C216B" w:rsidRPr="00333A92" w:rsidRDefault="00F26348" w:rsidP="002B25F6">
      <w:pPr>
        <w:pStyle w:val="Tekstpodstawowy"/>
        <w:ind w:right="23"/>
        <w:jc w:val="center"/>
        <w:rPr>
          <w:rFonts w:ascii="Times New Roman" w:hAnsi="Times New Roman"/>
          <w:b/>
        </w:rPr>
      </w:pPr>
      <w:r w:rsidRPr="00333A92">
        <w:rPr>
          <w:rFonts w:ascii="Times New Roman" w:hAnsi="Times New Roman"/>
          <w:b/>
        </w:rPr>
        <w:t>Przebudowa drogi gminnej nr 628575P w Dobrzycy (ul. Klonów)</w:t>
      </w:r>
    </w:p>
    <w:p w14:paraId="3825CB0D" w14:textId="77777777" w:rsidR="00F26348" w:rsidRPr="00333A92" w:rsidRDefault="00F26348" w:rsidP="002B25F6">
      <w:pPr>
        <w:pStyle w:val="Tekstpodstawowy"/>
        <w:ind w:right="23"/>
        <w:jc w:val="center"/>
        <w:rPr>
          <w:rFonts w:ascii="Times New Roman" w:hAnsi="Times New Roman"/>
          <w:b/>
          <w:bCs/>
          <w:i/>
          <w:iCs/>
        </w:rPr>
      </w:pPr>
    </w:p>
    <w:p w14:paraId="6E6A8CE7" w14:textId="77777777" w:rsidR="006247FC" w:rsidRPr="00333A92" w:rsidRDefault="006247FC" w:rsidP="008075C4">
      <w:pPr>
        <w:spacing w:line="276" w:lineRule="auto"/>
        <w:jc w:val="both"/>
      </w:pPr>
      <w:r w:rsidRPr="00333A92">
        <w:t>Przedstawiamy poniżej informacje niezbędne do spełnienia warunku w zakresie doświadczeni</w:t>
      </w:r>
      <w:r w:rsidR="00A525AB" w:rsidRPr="00333A92">
        <w:t>a</w:t>
      </w:r>
      <w:r w:rsidRPr="00333A92">
        <w:t xml:space="preserve"> Wykonawcy:</w:t>
      </w:r>
    </w:p>
    <w:p w14:paraId="08AC59C1" w14:textId="77777777" w:rsidR="00E12DE7" w:rsidRPr="00333A92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333A92" w:rsidRPr="00333A92" w14:paraId="4BEA6860" w14:textId="3552AA26" w:rsidTr="000F0B96">
        <w:tc>
          <w:tcPr>
            <w:tcW w:w="620" w:type="dxa"/>
          </w:tcPr>
          <w:p w14:paraId="56FC00E0" w14:textId="77777777" w:rsidR="000F0B96" w:rsidRPr="00333A92" w:rsidRDefault="000F0B96" w:rsidP="006247FC">
            <w:pPr>
              <w:spacing w:line="276" w:lineRule="auto"/>
            </w:pPr>
          </w:p>
          <w:p w14:paraId="1CBA8152" w14:textId="77777777" w:rsidR="000F0B96" w:rsidRPr="00333A92" w:rsidRDefault="000F0B96" w:rsidP="006247FC">
            <w:pPr>
              <w:spacing w:line="276" w:lineRule="auto"/>
            </w:pPr>
            <w:r w:rsidRPr="00333A92">
              <w:t>Lp.</w:t>
            </w:r>
          </w:p>
        </w:tc>
        <w:tc>
          <w:tcPr>
            <w:tcW w:w="3255" w:type="dxa"/>
          </w:tcPr>
          <w:p w14:paraId="39FFE880" w14:textId="77777777" w:rsidR="000F0B96" w:rsidRPr="00333A92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Wykaz robót*</w:t>
            </w:r>
          </w:p>
          <w:p w14:paraId="48D9B77E" w14:textId="77777777" w:rsidR="000F0B96" w:rsidRPr="00333A92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333A92" w:rsidRDefault="000F0B96" w:rsidP="000F0B96">
            <w:pPr>
              <w:spacing w:line="276" w:lineRule="auto"/>
              <w:jc w:val="center"/>
            </w:pPr>
            <w:r w:rsidRPr="00333A92"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7B94B41B" w14:textId="116A5B1A" w:rsidR="000B7110" w:rsidRPr="00333A92" w:rsidRDefault="000B7110" w:rsidP="000B7110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333A92">
        <w:rPr>
          <w:b/>
          <w:bCs/>
          <w:sz w:val="20"/>
          <w:szCs w:val="20"/>
        </w:rPr>
        <w:lastRenderedPageBreak/>
        <w:t>ZPI.271.1.</w:t>
      </w:r>
      <w:r w:rsidR="00F26348" w:rsidRPr="00333A92">
        <w:rPr>
          <w:b/>
          <w:bCs/>
          <w:sz w:val="20"/>
          <w:szCs w:val="20"/>
        </w:rPr>
        <w:t>9</w:t>
      </w:r>
      <w:r w:rsidR="00177DA3" w:rsidRPr="00333A92">
        <w:rPr>
          <w:b/>
          <w:bCs/>
          <w:sz w:val="20"/>
          <w:szCs w:val="20"/>
        </w:rPr>
        <w:t>.</w:t>
      </w:r>
      <w:r w:rsidRPr="00333A92">
        <w:rPr>
          <w:b/>
          <w:bCs/>
          <w:sz w:val="20"/>
          <w:szCs w:val="20"/>
        </w:rPr>
        <w:t>2021</w:t>
      </w:r>
    </w:p>
    <w:p w14:paraId="12CE6A8B" w14:textId="77777777" w:rsidR="008B41BD" w:rsidRPr="00333A92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333A92">
        <w:t xml:space="preserve">Załącznik nr </w:t>
      </w:r>
      <w:r w:rsidR="006E6B1F" w:rsidRPr="00333A92">
        <w:t>8</w:t>
      </w:r>
      <w:r w:rsidR="004D72EA" w:rsidRPr="00333A92">
        <w:t xml:space="preserve"> </w:t>
      </w:r>
      <w:r w:rsidRPr="00333A92">
        <w:t>do SWZ</w:t>
      </w:r>
    </w:p>
    <w:p w14:paraId="13DA1E5B" w14:textId="77777777" w:rsidR="008B41BD" w:rsidRPr="00333A92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333A92" w:rsidRDefault="006F4372" w:rsidP="00F229A9">
      <w:pPr>
        <w:jc w:val="center"/>
        <w:rPr>
          <w:b/>
        </w:rPr>
      </w:pPr>
      <w:r w:rsidRPr="00333A92">
        <w:rPr>
          <w:b/>
        </w:rPr>
        <w:t xml:space="preserve">Wykaz osób, skierowanych przez wykonawcę do realizacji zamówienia </w:t>
      </w:r>
    </w:p>
    <w:p w14:paraId="5DFAB8A3" w14:textId="77777777" w:rsidR="008B41BD" w:rsidRPr="00333A92" w:rsidRDefault="00FF7F53" w:rsidP="009452AC">
      <w:pPr>
        <w:jc w:val="center"/>
        <w:rPr>
          <w:b/>
          <w:sz w:val="20"/>
          <w:szCs w:val="20"/>
        </w:rPr>
      </w:pPr>
      <w:r w:rsidRPr="00333A92">
        <w:rPr>
          <w:b/>
        </w:rPr>
        <w:t>WYKAZ OSÓB</w:t>
      </w:r>
      <w:r w:rsidR="000B7110" w:rsidRPr="00333A92">
        <w:rPr>
          <w:b/>
          <w:sz w:val="20"/>
          <w:szCs w:val="20"/>
        </w:rPr>
        <w:t>-wzór</w:t>
      </w:r>
    </w:p>
    <w:p w14:paraId="768A2C9D" w14:textId="77777777" w:rsidR="00454522" w:rsidRPr="00333A92" w:rsidRDefault="00454522" w:rsidP="008B41BD">
      <w:pPr>
        <w:spacing w:line="276" w:lineRule="auto"/>
        <w:jc w:val="both"/>
        <w:rPr>
          <w:bCs/>
        </w:rPr>
      </w:pPr>
    </w:p>
    <w:p w14:paraId="2DDE765A" w14:textId="77777777" w:rsidR="000B7110" w:rsidRPr="00333A92" w:rsidRDefault="008B41BD" w:rsidP="004D72EA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</w:t>
      </w:r>
      <w:r w:rsidR="00F229A9" w:rsidRPr="00333A92">
        <w:rPr>
          <w:bCs/>
        </w:rPr>
        <w:t xml:space="preserve"> udzielenie</w:t>
      </w:r>
      <w:r w:rsidRPr="00333A92">
        <w:rPr>
          <w:bCs/>
        </w:rPr>
        <w:t xml:space="preserve"> zamówieni</w:t>
      </w:r>
      <w:r w:rsidR="00F229A9" w:rsidRPr="00333A92">
        <w:rPr>
          <w:bCs/>
        </w:rPr>
        <w:t>a</w:t>
      </w:r>
      <w:r w:rsidRPr="00333A92">
        <w:rPr>
          <w:bCs/>
        </w:rPr>
        <w:t xml:space="preserve"> publiczne</w:t>
      </w:r>
      <w:r w:rsidR="00F229A9" w:rsidRPr="00333A92">
        <w:rPr>
          <w:bCs/>
        </w:rPr>
        <w:t>go</w:t>
      </w:r>
      <w:r w:rsidRPr="00333A92">
        <w:rPr>
          <w:bCs/>
        </w:rPr>
        <w:t xml:space="preserve"> w trybie p</w:t>
      </w:r>
      <w:r w:rsidR="00F229A9" w:rsidRPr="00333A92">
        <w:rPr>
          <w:bCs/>
        </w:rPr>
        <w:t>odstawowym</w:t>
      </w:r>
      <w:r w:rsidRPr="00333A92">
        <w:rPr>
          <w:bCs/>
        </w:rPr>
        <w:t xml:space="preserve"> na</w:t>
      </w:r>
      <w:r w:rsidR="00454522" w:rsidRPr="00333A92">
        <w:rPr>
          <w:bCs/>
        </w:rPr>
        <w:t xml:space="preserve"> zadanie pn.</w:t>
      </w:r>
      <w:r w:rsidRPr="00333A92">
        <w:rPr>
          <w:bCs/>
        </w:rPr>
        <w:t>:</w:t>
      </w:r>
    </w:p>
    <w:p w14:paraId="38051DCD" w14:textId="7F85E2BC" w:rsidR="003715EF" w:rsidRPr="00333A92" w:rsidRDefault="00F26348" w:rsidP="003715EF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333A92">
        <w:rPr>
          <w:b/>
        </w:rPr>
        <w:t>Przebudowa drogi gminnej nr 628575P w Dobrzycy (ul. Klonów)</w:t>
      </w:r>
    </w:p>
    <w:p w14:paraId="24A45B72" w14:textId="77777777" w:rsidR="004D72EA" w:rsidRPr="00BB1B2F" w:rsidRDefault="004D72EA" w:rsidP="00F229A9">
      <w:pPr>
        <w:jc w:val="both"/>
      </w:pPr>
    </w:p>
    <w:p w14:paraId="5054FACE" w14:textId="77777777" w:rsidR="00F229A9" w:rsidRPr="00BB1B2F" w:rsidRDefault="00F229A9" w:rsidP="00F229A9">
      <w:pPr>
        <w:jc w:val="both"/>
      </w:pPr>
      <w:r w:rsidRPr="00BB1B2F">
        <w:t xml:space="preserve">Nazwa i adres Wykonawcy: </w:t>
      </w:r>
      <w:r w:rsidR="003C29F2" w:rsidRPr="00BB1B2F">
        <w:t>…</w:t>
      </w:r>
      <w:r w:rsidRPr="00BB1B2F">
        <w:t>..........................................................................................................</w:t>
      </w:r>
    </w:p>
    <w:p w14:paraId="67269B3B" w14:textId="77777777" w:rsidR="00F229A9" w:rsidRPr="009452AC" w:rsidRDefault="00F229A9" w:rsidP="00F229A9">
      <w:pPr>
        <w:jc w:val="both"/>
      </w:pPr>
      <w:r w:rsidRPr="009452AC">
        <w:t>……………………………………………………………………………………………………</w:t>
      </w:r>
      <w:r w:rsidR="004D72EA">
        <w:t>………….</w:t>
      </w:r>
    </w:p>
    <w:p w14:paraId="4F1E23F0" w14:textId="77777777" w:rsidR="00F229A9" w:rsidRPr="009452AC" w:rsidRDefault="00F229A9" w:rsidP="00F229A9">
      <w:pPr>
        <w:spacing w:line="276" w:lineRule="auto"/>
        <w:rPr>
          <w:i/>
        </w:rPr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6C6640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3715EF" w:rsidRDefault="006D1023" w:rsidP="006D1023">
            <w:pPr>
              <w:jc w:val="center"/>
              <w:rPr>
                <w:sz w:val="22"/>
                <w:szCs w:val="22"/>
              </w:rPr>
            </w:pPr>
            <w:r w:rsidRPr="003715EF">
              <w:rPr>
                <w:sz w:val="22"/>
                <w:szCs w:val="22"/>
              </w:rPr>
              <w:t>Wykształcenie: ……………………..</w:t>
            </w:r>
          </w:p>
          <w:p w14:paraId="256B5F31" w14:textId="77777777" w:rsidR="006D1023" w:rsidRDefault="00306172" w:rsidP="006D1023">
            <w:pPr>
              <w:jc w:val="center"/>
              <w:rPr>
                <w:sz w:val="22"/>
                <w:szCs w:val="22"/>
              </w:rPr>
            </w:pPr>
            <w:r w:rsidRPr="003715EF">
              <w:rPr>
                <w:sz w:val="22"/>
                <w:szCs w:val="22"/>
              </w:rPr>
              <w:t xml:space="preserve">uprawnienia </w:t>
            </w:r>
            <w:r w:rsidR="003715EF" w:rsidRPr="003715EF">
              <w:rPr>
                <w:sz w:val="22"/>
                <w:szCs w:val="22"/>
              </w:rPr>
              <w:t xml:space="preserve">do kierowania budową </w:t>
            </w:r>
            <w:r w:rsidR="003715EF" w:rsidRPr="003715EF">
              <w:rPr>
                <w:sz w:val="22"/>
                <w:szCs w:val="22"/>
              </w:rPr>
              <w:br/>
              <w:t>w specjalności drogowej</w:t>
            </w:r>
          </w:p>
          <w:p w14:paraId="43F291A5" w14:textId="722C37F3" w:rsidR="00C902D9" w:rsidRPr="006C6640" w:rsidRDefault="00C902D9" w:rsidP="006D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10ACBAE3" w14:textId="77777777" w:rsidR="00E73FAC" w:rsidRPr="00333A92" w:rsidRDefault="00E73FAC" w:rsidP="00114538">
      <w:pPr>
        <w:spacing w:line="250" w:lineRule="auto"/>
        <w:rPr>
          <w:b/>
          <w:bCs/>
        </w:rPr>
      </w:pPr>
    </w:p>
    <w:p w14:paraId="4D8A57BA" w14:textId="1DDB8E5F" w:rsidR="003C29F2" w:rsidRPr="00333A92" w:rsidRDefault="003C29F2" w:rsidP="003C29F2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333A92">
        <w:rPr>
          <w:b/>
          <w:bCs/>
          <w:sz w:val="20"/>
          <w:szCs w:val="20"/>
        </w:rPr>
        <w:t>ZPI.271.1.</w:t>
      </w:r>
      <w:r w:rsidR="00F26348" w:rsidRPr="00333A92">
        <w:rPr>
          <w:b/>
          <w:bCs/>
          <w:sz w:val="20"/>
          <w:szCs w:val="20"/>
        </w:rPr>
        <w:t>9</w:t>
      </w:r>
      <w:r w:rsidR="00FA5B86" w:rsidRPr="00333A92">
        <w:rPr>
          <w:b/>
          <w:bCs/>
          <w:sz w:val="20"/>
          <w:szCs w:val="20"/>
        </w:rPr>
        <w:t>.</w:t>
      </w:r>
      <w:r w:rsidRPr="00333A92">
        <w:rPr>
          <w:b/>
          <w:bCs/>
          <w:sz w:val="20"/>
          <w:szCs w:val="20"/>
        </w:rPr>
        <w:t>2021</w:t>
      </w:r>
    </w:p>
    <w:p w14:paraId="4F545C6D" w14:textId="12F62175" w:rsidR="00E73FAC" w:rsidRPr="00333A92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333A92">
        <w:t xml:space="preserve">Załącznik nr </w:t>
      </w:r>
      <w:r w:rsidR="0073443B" w:rsidRPr="00333A92">
        <w:t xml:space="preserve"> </w:t>
      </w:r>
      <w:r w:rsidR="00410CA9" w:rsidRPr="00333A92">
        <w:t>9</w:t>
      </w:r>
      <w:r w:rsidRPr="00333A92">
        <w:t xml:space="preserve"> do SWZ</w:t>
      </w:r>
    </w:p>
    <w:p w14:paraId="726AA3FA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333A92" w:rsidRDefault="006E6B1F" w:rsidP="006E6B1F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4356F59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30FD7BE8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07873B97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6A05CE32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333A92" w:rsidRDefault="007E4819" w:rsidP="007E4819">
      <w:pPr>
        <w:spacing w:line="276" w:lineRule="auto"/>
        <w:ind w:left="3540" w:right="23"/>
        <w:rPr>
          <w:b/>
        </w:rPr>
      </w:pPr>
      <w:r w:rsidRPr="00333A92">
        <w:rPr>
          <w:b/>
        </w:rPr>
        <w:t>OŚWIADCZENIE - wzór</w:t>
      </w:r>
    </w:p>
    <w:p w14:paraId="422CE1D0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333A92" w:rsidRDefault="006A6BDC" w:rsidP="006A6BDC">
      <w:pPr>
        <w:jc w:val="both"/>
      </w:pPr>
    </w:p>
    <w:p w14:paraId="7762EFE9" w14:textId="77777777" w:rsidR="006A6BDC" w:rsidRPr="00333A92" w:rsidRDefault="006A6BDC" w:rsidP="0073443B">
      <w:r w:rsidRPr="00333A92">
        <w:t>Nazwa i adres Wykonawcy: …..........................................................................................................</w:t>
      </w:r>
    </w:p>
    <w:p w14:paraId="299AA25A" w14:textId="77777777" w:rsidR="006A6BDC" w:rsidRPr="00333A92" w:rsidRDefault="006A6BDC" w:rsidP="006A6BDC">
      <w:pPr>
        <w:jc w:val="both"/>
      </w:pPr>
    </w:p>
    <w:p w14:paraId="2C530EF8" w14:textId="77777777" w:rsidR="006A6BDC" w:rsidRPr="00333A92" w:rsidRDefault="00B32965" w:rsidP="006A6BDC">
      <w:pPr>
        <w:jc w:val="both"/>
      </w:pPr>
      <w:r w:rsidRPr="00333A92">
        <w:t>………………………………………………………………………</w:t>
      </w:r>
    </w:p>
    <w:p w14:paraId="09720362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333A92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333A92" w:rsidRDefault="006A6BDC" w:rsidP="006A6BDC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 udzielenie zamówienia publicznego w trybie podstawowym na zadanie pn.:</w:t>
      </w:r>
    </w:p>
    <w:p w14:paraId="112D69C1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02CED219" w14:textId="5C7763C6" w:rsidR="00E73FAC" w:rsidRPr="00333A92" w:rsidRDefault="00F26348" w:rsidP="00F26348">
      <w:pPr>
        <w:jc w:val="center"/>
        <w:rPr>
          <w:b/>
        </w:rPr>
      </w:pPr>
      <w:r w:rsidRPr="00333A92">
        <w:rPr>
          <w:b/>
        </w:rPr>
        <w:t>Przebudowa drogi gminnej nr 628575P w Dobrzycy (ul. Klonów)</w:t>
      </w:r>
    </w:p>
    <w:p w14:paraId="6B3B792B" w14:textId="77777777" w:rsidR="00F26348" w:rsidRPr="00333A92" w:rsidRDefault="00F26348" w:rsidP="00E73FAC"/>
    <w:p w14:paraId="535EBD28" w14:textId="77777777" w:rsidR="00E73FAC" w:rsidRPr="009452AC" w:rsidRDefault="00E73FAC" w:rsidP="00E73FAC">
      <w:r w:rsidRPr="00BB1B2F">
        <w:t xml:space="preserve">Oświadczamy, że wydano/nie wydano* wobec mnie tytułem środka zapobiegawczego zakazu </w:t>
      </w:r>
      <w:r w:rsidRPr="009452AC">
        <w:t xml:space="preserve">ubiegania się o zamówienie publiczne. </w:t>
      </w:r>
    </w:p>
    <w:p w14:paraId="748B8A96" w14:textId="77777777" w:rsidR="00E73FAC" w:rsidRPr="009452AC" w:rsidRDefault="00E73FAC" w:rsidP="00E73FAC"/>
    <w:p w14:paraId="28509248" w14:textId="77777777" w:rsidR="00E73FAC" w:rsidRPr="006E6B1F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6E6B1F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08AB245E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3099" w14:textId="77777777" w:rsidR="004A5E45" w:rsidRDefault="004A5E45" w:rsidP="00BE245A">
      <w:r>
        <w:separator/>
      </w:r>
    </w:p>
  </w:endnote>
  <w:endnote w:type="continuationSeparator" w:id="0">
    <w:p w14:paraId="7A4FC83F" w14:textId="77777777" w:rsidR="004A5E45" w:rsidRDefault="004A5E45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4D4A" w14:textId="77777777" w:rsidR="004A5E45" w:rsidRDefault="004A5E45" w:rsidP="00BE245A">
      <w:r>
        <w:separator/>
      </w:r>
    </w:p>
  </w:footnote>
  <w:footnote w:type="continuationSeparator" w:id="0">
    <w:p w14:paraId="56E29DC6" w14:textId="77777777" w:rsidR="004A5E45" w:rsidRDefault="004A5E45" w:rsidP="00BE245A">
      <w:r>
        <w:continuationSeparator/>
      </w:r>
    </w:p>
  </w:footnote>
  <w:footnote w:id="1">
    <w:p w14:paraId="3AA524DF" w14:textId="3E4A8626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</w:t>
      </w:r>
      <w:r w:rsidR="0016121D">
        <w:rPr>
          <w:sz w:val="18"/>
          <w:szCs w:val="18"/>
        </w:rPr>
        <w:t>21</w:t>
      </w:r>
      <w:r w:rsidRPr="002D7F6D">
        <w:rPr>
          <w:sz w:val="18"/>
          <w:szCs w:val="18"/>
        </w:rPr>
        <w:t xml:space="preserve"> r. poz. 1</w:t>
      </w:r>
      <w:r w:rsidR="0016121D">
        <w:rPr>
          <w:sz w:val="18"/>
          <w:szCs w:val="18"/>
        </w:rPr>
        <w:t>62</w:t>
      </w:r>
      <w:r w:rsidRPr="002D7F6D">
        <w:rPr>
          <w:sz w:val="18"/>
          <w:szCs w:val="18"/>
        </w:rPr>
        <w:t xml:space="preserve">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1"/>
  </w:num>
  <w:num w:numId="4">
    <w:abstractNumId w:val="6"/>
  </w:num>
  <w:num w:numId="5">
    <w:abstractNumId w:val="8"/>
  </w:num>
  <w:num w:numId="6">
    <w:abstractNumId w:val="15"/>
  </w:num>
  <w:num w:numId="7">
    <w:abstractNumId w:val="44"/>
  </w:num>
  <w:num w:numId="8">
    <w:abstractNumId w:val="36"/>
  </w:num>
  <w:num w:numId="9">
    <w:abstractNumId w:val="37"/>
  </w:num>
  <w:num w:numId="10">
    <w:abstractNumId w:val="30"/>
  </w:num>
  <w:num w:numId="11">
    <w:abstractNumId w:val="28"/>
  </w:num>
  <w:num w:numId="12">
    <w:abstractNumId w:val="26"/>
  </w:num>
  <w:num w:numId="13">
    <w:abstractNumId w:val="42"/>
  </w:num>
  <w:num w:numId="14">
    <w:abstractNumId w:val="11"/>
  </w:num>
  <w:num w:numId="15">
    <w:abstractNumId w:val="22"/>
  </w:num>
  <w:num w:numId="16">
    <w:abstractNumId w:val="20"/>
  </w:num>
  <w:num w:numId="17">
    <w:abstractNumId w:val="23"/>
  </w:num>
  <w:num w:numId="18">
    <w:abstractNumId w:val="34"/>
  </w:num>
  <w:num w:numId="19">
    <w:abstractNumId w:val="19"/>
  </w:num>
  <w:num w:numId="20">
    <w:abstractNumId w:val="39"/>
  </w:num>
  <w:num w:numId="21">
    <w:abstractNumId w:val="48"/>
  </w:num>
  <w:num w:numId="22">
    <w:abstractNumId w:val="41"/>
  </w:num>
  <w:num w:numId="23">
    <w:abstractNumId w:val="38"/>
  </w:num>
  <w:num w:numId="24">
    <w:abstractNumId w:val="32"/>
  </w:num>
  <w:num w:numId="25">
    <w:abstractNumId w:val="17"/>
  </w:num>
  <w:num w:numId="26">
    <w:abstractNumId w:val="24"/>
  </w:num>
  <w:num w:numId="27">
    <w:abstractNumId w:val="46"/>
  </w:num>
  <w:num w:numId="28">
    <w:abstractNumId w:val="29"/>
  </w:num>
  <w:num w:numId="29">
    <w:abstractNumId w:val="21"/>
  </w:num>
  <w:num w:numId="30">
    <w:abstractNumId w:val="27"/>
  </w:num>
  <w:num w:numId="31">
    <w:abstractNumId w:val="31"/>
  </w:num>
  <w:num w:numId="32">
    <w:abstractNumId w:val="12"/>
  </w:num>
  <w:num w:numId="33">
    <w:abstractNumId w:val="16"/>
  </w:num>
  <w:num w:numId="34">
    <w:abstractNumId w:val="7"/>
  </w:num>
  <w:num w:numId="35">
    <w:abstractNumId w:val="18"/>
  </w:num>
  <w:num w:numId="36">
    <w:abstractNumId w:val="50"/>
  </w:num>
  <w:num w:numId="37">
    <w:abstractNumId w:val="10"/>
  </w:num>
  <w:num w:numId="38">
    <w:abstractNumId w:val="25"/>
  </w:num>
  <w:num w:numId="39">
    <w:abstractNumId w:val="14"/>
  </w:num>
  <w:num w:numId="40">
    <w:abstractNumId w:val="47"/>
  </w:num>
  <w:num w:numId="41">
    <w:abstractNumId w:val="8"/>
  </w:num>
  <w:num w:numId="42">
    <w:abstractNumId w:val="9"/>
  </w:num>
  <w:num w:numId="43">
    <w:abstractNumId w:val="40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3F7EB6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27D8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0DF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26FA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02D9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2061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30</cp:revision>
  <cp:lastPrinted>2021-12-03T11:57:00Z</cp:lastPrinted>
  <dcterms:created xsi:type="dcterms:W3CDTF">2021-04-20T12:11:00Z</dcterms:created>
  <dcterms:modified xsi:type="dcterms:W3CDTF">2021-12-07T10:58:00Z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