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36B840F8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</w:p>
    <w:p w14:paraId="55A1335F" w14:textId="77777777" w:rsidR="00530778" w:rsidRPr="00A95FA7" w:rsidRDefault="00530778" w:rsidP="00530778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>Załącznik nr 7 do SWZ</w:t>
      </w:r>
    </w:p>
    <w:p w14:paraId="243CB614" w14:textId="77777777" w:rsidR="00530778" w:rsidRPr="00A95FA7" w:rsidRDefault="00530778" w:rsidP="00530778">
      <w:pPr>
        <w:rPr>
          <w:rFonts w:ascii="Arial" w:hAnsi="Arial" w:cs="Arial"/>
        </w:rPr>
      </w:pPr>
    </w:p>
    <w:p w14:paraId="4821ECB0" w14:textId="77777777" w:rsidR="00530778" w:rsidRPr="00A95FA7" w:rsidRDefault="00530778" w:rsidP="00530778">
      <w:pPr>
        <w:jc w:val="center"/>
        <w:rPr>
          <w:rFonts w:ascii="Arial" w:hAnsi="Arial" w:cs="Arial"/>
          <w:color w:val="000000"/>
        </w:rPr>
      </w:pPr>
    </w:p>
    <w:p w14:paraId="58820A75" w14:textId="77777777" w:rsidR="00530778" w:rsidRPr="009250B7" w:rsidRDefault="00530778" w:rsidP="005307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</w:p>
    <w:p w14:paraId="0A9F0FD7" w14:textId="77777777" w:rsidR="00E976A8" w:rsidRDefault="00530778" w:rsidP="00530778">
      <w:pPr>
        <w:ind w:right="-108"/>
        <w:jc w:val="center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="00E976A8"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  <w:r w:rsidR="00E976A8" w:rsidRPr="0042018C">
        <w:rPr>
          <w:rFonts w:ascii="Arial" w:hAnsi="Arial" w:cs="Arial"/>
          <w:sz w:val="24"/>
          <w:szCs w:val="24"/>
        </w:rPr>
        <w:t xml:space="preserve"> </w:t>
      </w:r>
    </w:p>
    <w:p w14:paraId="6CB59AF1" w14:textId="7D24DF7F" w:rsidR="00530778" w:rsidRPr="00A95FA7" w:rsidRDefault="00530778" w:rsidP="00530778">
      <w:pPr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lastRenderedPageBreak/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61118B9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EE75C2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3F285364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766752E1" w14:textId="77777777" w:rsidR="00530778" w:rsidRPr="004305F7" w:rsidRDefault="00530778" w:rsidP="00530778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4E366E3" w14:textId="77777777" w:rsidR="00530778" w:rsidRPr="004305F7" w:rsidRDefault="00530778" w:rsidP="00530778">
      <w:pPr>
        <w:spacing w:before="120"/>
        <w:ind w:left="4253"/>
        <w:rPr>
          <w:rFonts w:ascii="Arial" w:hAnsi="Arial" w:cs="Arial"/>
          <w:b/>
          <w:i/>
        </w:rPr>
      </w:pPr>
    </w:p>
    <w:p w14:paraId="52EF1B0F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39EDED6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228FE2E9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0500CE15" w14:textId="77777777" w:rsidR="00530778" w:rsidRPr="00A95FA7" w:rsidRDefault="00530778" w:rsidP="00530778">
      <w:pPr>
        <w:jc w:val="center"/>
        <w:rPr>
          <w:rFonts w:ascii="Arial" w:hAnsi="Arial" w:cs="Arial"/>
        </w:rPr>
      </w:pPr>
    </w:p>
    <w:p w14:paraId="0AEEA00C" w14:textId="77777777" w:rsidR="00530778" w:rsidRPr="00A95FA7" w:rsidRDefault="00530778" w:rsidP="00530778">
      <w:pPr>
        <w:pStyle w:val="Tekstpodstawowy"/>
        <w:rPr>
          <w:rFonts w:cs="Arial"/>
        </w:rPr>
      </w:pPr>
    </w:p>
    <w:p w14:paraId="7F7EAA79" w14:textId="77777777" w:rsidR="00530778" w:rsidRPr="00A95FA7" w:rsidRDefault="00530778" w:rsidP="00530778">
      <w:pPr>
        <w:rPr>
          <w:rFonts w:ascii="Arial" w:hAnsi="Arial" w:cs="Arial"/>
        </w:rPr>
      </w:pPr>
    </w:p>
    <w:p w14:paraId="395ED40D" w14:textId="77777777" w:rsidR="00530778" w:rsidRPr="00A95FA7" w:rsidRDefault="00530778" w:rsidP="00530778">
      <w:pPr>
        <w:rPr>
          <w:rFonts w:ascii="Arial" w:hAnsi="Arial" w:cs="Arial"/>
        </w:rPr>
      </w:pPr>
    </w:p>
    <w:p w14:paraId="05F9C660" w14:textId="77777777" w:rsidR="00530778" w:rsidRPr="00A95FA7" w:rsidRDefault="00530778" w:rsidP="00530778">
      <w:pPr>
        <w:rPr>
          <w:rFonts w:ascii="Arial" w:hAnsi="Arial" w:cs="Arial"/>
        </w:rPr>
      </w:pPr>
    </w:p>
    <w:p w14:paraId="5A3C0792" w14:textId="77777777" w:rsidR="00530778" w:rsidRPr="00A95FA7" w:rsidRDefault="00530778" w:rsidP="00530778">
      <w:pPr>
        <w:rPr>
          <w:rFonts w:ascii="Arial" w:hAnsi="Arial" w:cs="Arial"/>
        </w:rPr>
      </w:pPr>
    </w:p>
    <w:p w14:paraId="4BFB5CCE" w14:textId="77777777" w:rsidR="00530778" w:rsidRPr="00A95FA7" w:rsidRDefault="00530778" w:rsidP="00530778">
      <w:pPr>
        <w:rPr>
          <w:rFonts w:ascii="Arial" w:hAnsi="Arial" w:cs="Arial"/>
        </w:rPr>
      </w:pPr>
    </w:p>
    <w:p w14:paraId="052432D7" w14:textId="77777777" w:rsidR="00530778" w:rsidRPr="00A95FA7" w:rsidRDefault="00530778" w:rsidP="00530778">
      <w:pPr>
        <w:rPr>
          <w:rFonts w:ascii="Arial" w:hAnsi="Arial" w:cs="Arial"/>
        </w:rPr>
      </w:pPr>
    </w:p>
    <w:p w14:paraId="58BF1A13" w14:textId="77777777" w:rsidR="00530778" w:rsidRPr="00A95FA7" w:rsidRDefault="00530778" w:rsidP="00530778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36583F0B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77777777" w:rsidR="00530778" w:rsidRPr="00F90B5B" w:rsidRDefault="00530778" w:rsidP="00530778"/>
    <w:p w14:paraId="42EF2B23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23E3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2CF2330C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35C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44AE45BC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976A8"/>
    <w:rsid w:val="00EA2C15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2024-03-07T12:13:00Z</dcterms:created>
  <dcterms:modified xsi:type="dcterms:W3CDTF">2024-03-08T11:53:00Z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