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C60713" w14:textId="60DD5E17" w:rsidR="00D83C8A" w:rsidRPr="001B12CE" w:rsidRDefault="00D83C8A" w:rsidP="00D83C8A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1B12CE">
        <w:rPr>
          <w:rFonts w:ascii="Open Sans" w:hAnsi="Open Sans" w:cs="Open Sans"/>
        </w:rPr>
        <w:t>Załącznik nr 1 do SIWZ</w:t>
      </w:r>
    </w:p>
    <w:p w14:paraId="120A51C0" w14:textId="77777777" w:rsidR="00D83C8A" w:rsidRDefault="00D83C8A" w:rsidP="00D83C8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0EEF12B" w14:textId="77777777" w:rsidR="00D83C8A" w:rsidRPr="001B12CE" w:rsidRDefault="00D83C8A" w:rsidP="00D83C8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D83C8A" w:rsidRPr="001B12CE" w14:paraId="4DFA6E12" w14:textId="77777777" w:rsidTr="00663EFC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DDC" w14:textId="77777777" w:rsidR="00D83C8A" w:rsidRPr="001B12CE" w:rsidRDefault="00D83C8A" w:rsidP="00663EF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CCE8673" w14:textId="77777777" w:rsidR="00D83C8A" w:rsidRPr="001B12CE" w:rsidRDefault="00D83C8A" w:rsidP="00663EF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C856" w14:textId="77777777" w:rsidR="00D83C8A" w:rsidRPr="001B12CE" w:rsidRDefault="00D83C8A" w:rsidP="00663EF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83C8A" w:rsidRPr="001B12CE" w14:paraId="531E3557" w14:textId="77777777" w:rsidTr="00663EFC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8C9" w14:textId="77777777" w:rsidR="00D83C8A" w:rsidRPr="001B12CE" w:rsidRDefault="00D83C8A" w:rsidP="00663EF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E3D" w14:textId="77777777" w:rsidR="00D83C8A" w:rsidRPr="001B12CE" w:rsidRDefault="00D83C8A" w:rsidP="00663EF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83C8A" w:rsidRPr="001B12CE" w14:paraId="2D0B09D5" w14:textId="77777777" w:rsidTr="00663EFC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C1F" w14:textId="77777777" w:rsidR="00D83C8A" w:rsidRPr="001B12CE" w:rsidRDefault="00D83C8A" w:rsidP="00663EF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237" w14:textId="77777777" w:rsidR="00D83C8A" w:rsidRPr="001B12CE" w:rsidRDefault="00D83C8A" w:rsidP="00663EF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32355189" w14:textId="77777777" w:rsidR="00D83C8A" w:rsidRPr="001B12CE" w:rsidRDefault="00D83C8A" w:rsidP="00D83C8A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D83C8A" w:rsidRPr="001B12CE" w14:paraId="4632F715" w14:textId="77777777" w:rsidTr="00B11D9F">
        <w:trPr>
          <w:trHeight w:val="1166"/>
        </w:trPr>
        <w:tc>
          <w:tcPr>
            <w:tcW w:w="3856" w:type="dxa"/>
            <w:vAlign w:val="center"/>
          </w:tcPr>
          <w:p w14:paraId="4285CE16" w14:textId="77777777" w:rsidR="00D83C8A" w:rsidRPr="001B12CE" w:rsidRDefault="00D83C8A" w:rsidP="00663EFC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8CCDC79" w14:textId="744119A6" w:rsidR="00A602DC" w:rsidRPr="001B12CE" w:rsidRDefault="00A602DC" w:rsidP="00A602DC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602DC">
              <w:rPr>
                <w:rFonts w:ascii="Open Sans" w:hAnsi="Open Sans" w:cs="Open Sans"/>
                <w:b/>
                <w:sz w:val="18"/>
                <w:szCs w:val="18"/>
              </w:rPr>
              <w:t>Przebudowa pomieszczeń w Domu Pomocy Społecznej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A602DC">
              <w:rPr>
                <w:rFonts w:ascii="Open Sans" w:hAnsi="Open Sans" w:cs="Open Sans"/>
                <w:b/>
                <w:sz w:val="18"/>
                <w:szCs w:val="18"/>
              </w:rPr>
              <w:t>w Gdańsku przy ul. Polanki 121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A602DC">
              <w:rPr>
                <w:rFonts w:ascii="Open Sans" w:hAnsi="Open Sans" w:cs="Open Sans"/>
                <w:b/>
                <w:sz w:val="18"/>
                <w:szCs w:val="18"/>
              </w:rPr>
              <w:t xml:space="preserve">- etap II </w:t>
            </w:r>
            <w:r w:rsidR="003E2895">
              <w:rPr>
                <w:rFonts w:ascii="Open Sans" w:hAnsi="Open Sans" w:cs="Open Sans"/>
                <w:b/>
                <w:sz w:val="18"/>
                <w:szCs w:val="18"/>
              </w:rPr>
              <w:t>–</w:t>
            </w:r>
            <w:r w:rsidRPr="00A602DC">
              <w:rPr>
                <w:rFonts w:ascii="Open Sans" w:hAnsi="Open Sans" w:cs="Open Sans"/>
                <w:b/>
                <w:sz w:val="18"/>
                <w:szCs w:val="18"/>
              </w:rPr>
              <w:t xml:space="preserve"> dostawa</w:t>
            </w:r>
            <w:r w:rsidR="003E2895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A602DC">
              <w:rPr>
                <w:rFonts w:ascii="Open Sans" w:hAnsi="Open Sans" w:cs="Open Sans"/>
                <w:b/>
                <w:sz w:val="18"/>
                <w:szCs w:val="18"/>
              </w:rPr>
              <w:t>i montaż wyposażenia</w:t>
            </w:r>
          </w:p>
        </w:tc>
      </w:tr>
    </w:tbl>
    <w:p w14:paraId="2C3DB466" w14:textId="77777777" w:rsidR="00D83C8A" w:rsidRPr="001B12CE" w:rsidRDefault="00D83C8A" w:rsidP="00D83C8A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D83C8A" w:rsidRPr="001B12CE" w14:paraId="46DBADC7" w14:textId="77777777" w:rsidTr="00B11D9F">
        <w:trPr>
          <w:trHeight w:val="648"/>
        </w:trPr>
        <w:tc>
          <w:tcPr>
            <w:tcW w:w="504" w:type="dxa"/>
            <w:vAlign w:val="center"/>
          </w:tcPr>
          <w:p w14:paraId="563E89BD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8370BF3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2D23F85" w14:textId="77777777" w:rsidR="00D83C8A" w:rsidRPr="001B12CE" w:rsidRDefault="00D83C8A" w:rsidP="00663EF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83C8A" w:rsidRPr="001B12CE" w14:paraId="7C859444" w14:textId="77777777" w:rsidTr="00663EFC">
        <w:trPr>
          <w:trHeight w:val="568"/>
        </w:trPr>
        <w:tc>
          <w:tcPr>
            <w:tcW w:w="504" w:type="dxa"/>
            <w:vAlign w:val="center"/>
          </w:tcPr>
          <w:p w14:paraId="74A68AAC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422F174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B95CA7B" w14:textId="77777777" w:rsidR="00D83C8A" w:rsidRPr="001B12CE" w:rsidRDefault="00D83C8A" w:rsidP="00663EF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D83C8A" w:rsidRPr="001B12CE" w14:paraId="727CFD64" w14:textId="77777777" w:rsidTr="00663EFC">
        <w:trPr>
          <w:trHeight w:val="548"/>
        </w:trPr>
        <w:tc>
          <w:tcPr>
            <w:tcW w:w="504" w:type="dxa"/>
            <w:vAlign w:val="center"/>
          </w:tcPr>
          <w:p w14:paraId="2B95EEC3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1F584A2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2EE13DE" w14:textId="680DF149" w:rsidR="00D83C8A" w:rsidRPr="001B12CE" w:rsidRDefault="005E181C" w:rsidP="00663EF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24</w:t>
            </w:r>
            <w:r w:rsidR="00D83C8A" w:rsidRPr="001B12CE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 w:rsidR="00FD2E59">
              <w:rPr>
                <w:rFonts w:ascii="Open Sans" w:hAnsi="Open Sans" w:cs="Open Sans"/>
                <w:sz w:val="18"/>
                <w:szCs w:val="18"/>
              </w:rPr>
              <w:t>ące</w:t>
            </w:r>
            <w:r w:rsidR="00D83C8A" w:rsidRPr="001B12CE">
              <w:rPr>
                <w:rFonts w:ascii="Open Sans" w:hAnsi="Open Sans" w:cs="Open Sans"/>
                <w:sz w:val="18"/>
                <w:szCs w:val="18"/>
              </w:rPr>
              <w:t xml:space="preserve"> od d</w:t>
            </w:r>
            <w:r w:rsidR="00D83C8A">
              <w:rPr>
                <w:rFonts w:ascii="Open Sans" w:hAnsi="Open Sans" w:cs="Open Sans"/>
                <w:sz w:val="18"/>
                <w:szCs w:val="18"/>
              </w:rPr>
              <w:t>nia</w:t>
            </w:r>
            <w:r w:rsidR="00D83C8A"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D83C8A" w:rsidRPr="001B12CE" w14:paraId="1C6D0CAE" w14:textId="77777777" w:rsidTr="00663EFC">
        <w:trPr>
          <w:trHeight w:val="663"/>
        </w:trPr>
        <w:tc>
          <w:tcPr>
            <w:tcW w:w="504" w:type="dxa"/>
            <w:vAlign w:val="center"/>
          </w:tcPr>
          <w:p w14:paraId="4011EC0D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A9978FB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CC2E8E2" w14:textId="77777777" w:rsidR="00D83C8A" w:rsidRPr="001B12CE" w:rsidRDefault="00D83C8A" w:rsidP="00663EF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D83C8A" w:rsidRPr="001B12CE" w14:paraId="25BA3E2F" w14:textId="77777777" w:rsidTr="00663EFC">
        <w:trPr>
          <w:trHeight w:val="570"/>
        </w:trPr>
        <w:tc>
          <w:tcPr>
            <w:tcW w:w="504" w:type="dxa"/>
            <w:vAlign w:val="center"/>
          </w:tcPr>
          <w:p w14:paraId="1E8C3C3D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4EFBF83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C92C5C6" w14:textId="77777777" w:rsidR="00D83C8A" w:rsidRPr="001B12CE" w:rsidRDefault="00D83C8A" w:rsidP="00663EF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D83C8A" w:rsidRPr="001B12CE" w14:paraId="2150FCD4" w14:textId="77777777" w:rsidTr="00663EFC">
        <w:trPr>
          <w:trHeight w:val="1202"/>
        </w:trPr>
        <w:tc>
          <w:tcPr>
            <w:tcW w:w="504" w:type="dxa"/>
            <w:vAlign w:val="center"/>
          </w:tcPr>
          <w:p w14:paraId="74F05149" w14:textId="77777777" w:rsidR="00D83C8A" w:rsidRPr="001B12CE" w:rsidRDefault="00D83C8A" w:rsidP="00663EF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26B50E9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A0BC9FF" w14:textId="77777777" w:rsidR="00D83C8A" w:rsidRPr="001B12CE" w:rsidRDefault="00D83C8A" w:rsidP="00663EF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3B00058A" w14:textId="77777777" w:rsidR="00D83C8A" w:rsidRPr="001B12CE" w:rsidRDefault="00D83C8A" w:rsidP="00D83C8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AE165A3" w14:textId="77777777" w:rsidR="00D83C8A" w:rsidRDefault="00D83C8A" w:rsidP="00D83C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404E447" w14:textId="42CECBBF" w:rsidR="00D83C8A" w:rsidRDefault="00D83C8A" w:rsidP="00D83C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26B3E86" w14:textId="374A4FE1" w:rsidR="006851F7" w:rsidRDefault="006851F7" w:rsidP="00D83C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8E7433B" w14:textId="1B0AF5C5" w:rsidR="006851F7" w:rsidRDefault="006851F7" w:rsidP="00D83C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E83370C" w14:textId="5AE38ED7" w:rsidR="006851F7" w:rsidRDefault="006851F7" w:rsidP="00D83C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6EBB2E2" w14:textId="77777777" w:rsidR="006851F7" w:rsidRPr="001B12CE" w:rsidRDefault="006851F7" w:rsidP="00D83C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AB624E6" w14:textId="1887D217" w:rsidR="00D83C8A" w:rsidRPr="001B12CE" w:rsidRDefault="00D83C8A" w:rsidP="00B11D9F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</w:t>
      </w:r>
      <w:r w:rsidR="00E57115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</w:t>
      </w:r>
      <w:r w:rsidR="00E57115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B272BB" w14:textId="77777777" w:rsidR="00D83C8A" w:rsidRPr="001B12CE" w:rsidRDefault="00D83C8A" w:rsidP="00B11D9F">
      <w:pPr>
        <w:widowControl/>
        <w:numPr>
          <w:ilvl w:val="0"/>
          <w:numId w:val="4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E84E59" w14:textId="77777777" w:rsidR="00D83C8A" w:rsidRPr="001B12CE" w:rsidRDefault="00D83C8A" w:rsidP="00B11D9F">
      <w:pPr>
        <w:widowControl/>
        <w:numPr>
          <w:ilvl w:val="0"/>
          <w:numId w:val="4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B125AB6" w14:textId="77777777" w:rsidR="00D83C8A" w:rsidRPr="001B12CE" w:rsidRDefault="00D83C8A" w:rsidP="00B11D9F">
      <w:pPr>
        <w:widowControl/>
        <w:numPr>
          <w:ilvl w:val="0"/>
          <w:numId w:val="4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A2EE2AB" w14:textId="77777777" w:rsidR="00D83C8A" w:rsidRPr="001B12CE" w:rsidRDefault="00D83C8A" w:rsidP="00B11D9F">
      <w:pPr>
        <w:widowControl/>
        <w:numPr>
          <w:ilvl w:val="0"/>
          <w:numId w:val="4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3BA8460" w14:textId="77777777" w:rsidR="00D83C8A" w:rsidRPr="001B12CE" w:rsidRDefault="00D83C8A" w:rsidP="00B11D9F">
      <w:pPr>
        <w:widowControl/>
        <w:numPr>
          <w:ilvl w:val="0"/>
          <w:numId w:val="4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57530F1" w14:textId="77777777" w:rsidR="00D83C8A" w:rsidRPr="001B12CE" w:rsidRDefault="00D83C8A" w:rsidP="00D83C8A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BE34DC4" w14:textId="77777777" w:rsidR="00D83C8A" w:rsidRPr="001B12CE" w:rsidRDefault="00D83C8A" w:rsidP="00D83C8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A2B253A" w14:textId="77777777" w:rsidR="00D83C8A" w:rsidRPr="001B12CE" w:rsidRDefault="00D83C8A" w:rsidP="00D83C8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44017C9" w14:textId="77777777" w:rsidR="00D83C8A" w:rsidRPr="001B12CE" w:rsidRDefault="00D83C8A" w:rsidP="00D83C8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9DD3B34" w14:textId="77777777" w:rsidR="00D83C8A" w:rsidRPr="001B12CE" w:rsidRDefault="00D83C8A" w:rsidP="00D83C8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7353B25" w14:textId="77777777" w:rsidR="00D83C8A" w:rsidRPr="001B12CE" w:rsidRDefault="00D83C8A" w:rsidP="00D83C8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02ABAA8" w14:textId="77777777" w:rsidR="00D83C8A" w:rsidRPr="001B12CE" w:rsidRDefault="00D83C8A" w:rsidP="00B11D9F">
      <w:pPr>
        <w:numPr>
          <w:ilvl w:val="0"/>
          <w:numId w:val="16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2478C0F" w14:textId="77777777" w:rsidR="00D83C8A" w:rsidRPr="001B12CE" w:rsidRDefault="00D83C8A" w:rsidP="00B11D9F">
      <w:pPr>
        <w:numPr>
          <w:ilvl w:val="0"/>
          <w:numId w:val="16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DD4EACD" w14:textId="77777777" w:rsidR="00D83C8A" w:rsidRDefault="00D83C8A" w:rsidP="00D83C8A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C407BAA" w14:textId="77777777" w:rsidR="00D83C8A" w:rsidRDefault="00D83C8A" w:rsidP="00D83C8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20D4DD49" w14:textId="77777777" w:rsidR="00D83C8A" w:rsidRPr="00312ABF" w:rsidRDefault="00D83C8A" w:rsidP="00D83C8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94"/>
      </w:tblGrid>
      <w:tr w:rsidR="00D83C8A" w14:paraId="482B8E74" w14:textId="77777777" w:rsidTr="00663EFC">
        <w:tc>
          <w:tcPr>
            <w:tcW w:w="9061" w:type="dxa"/>
          </w:tcPr>
          <w:p w14:paraId="2139F9A9" w14:textId="77777777" w:rsidR="00D83C8A" w:rsidRDefault="00D83C8A" w:rsidP="00663EF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A04CB9C" w14:textId="77777777" w:rsidR="00D83C8A" w:rsidRPr="001B12CE" w:rsidRDefault="00D83C8A" w:rsidP="00D83C8A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5BB2390C" w14:textId="0B9AF56D" w:rsidR="000F648E" w:rsidRPr="009A6DD4" w:rsidRDefault="000F648E" w:rsidP="00D83C8A">
      <w:pPr>
        <w:spacing w:line="300" w:lineRule="auto"/>
        <w:ind w:right="1"/>
        <w:jc w:val="right"/>
        <w:rPr>
          <w:rFonts w:ascii="Open Sans" w:hAnsi="Open Sans" w:cs="Open Sans"/>
        </w:rPr>
      </w:pPr>
      <w:r w:rsidRPr="009A6DD4">
        <w:rPr>
          <w:rFonts w:ascii="Open Sans" w:hAnsi="Open Sans" w:cs="Open Sans"/>
        </w:rPr>
        <w:lastRenderedPageBreak/>
        <w:t>Załącznik nr 3 do SIWZ</w:t>
      </w:r>
    </w:p>
    <w:p w14:paraId="060C67D6" w14:textId="77777777" w:rsidR="003D7E79" w:rsidRDefault="003D7E79" w:rsidP="00B74BA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p w14:paraId="4AC21344" w14:textId="66CC05A6" w:rsidR="00B74BA5" w:rsidRPr="00B74BA5" w:rsidRDefault="00B74BA5" w:rsidP="00B74BA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B74BA5">
        <w:rPr>
          <w:rFonts w:ascii="Open Sans" w:hAnsi="Open Sans" w:cs="Open Sans"/>
        </w:rPr>
        <w:t xml:space="preserve">WYKAZ WYKONANYCH </w:t>
      </w:r>
      <w:r w:rsidR="00F86647">
        <w:rPr>
          <w:rFonts w:ascii="Open Sans" w:hAnsi="Open Sans" w:cs="Open Sans"/>
        </w:rPr>
        <w:t>DOSTAW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418"/>
        <w:gridCol w:w="1843"/>
      </w:tblGrid>
      <w:tr w:rsidR="00F86647" w:rsidRPr="00B74BA5" w14:paraId="6450C0F9" w14:textId="77777777" w:rsidTr="008C768E">
        <w:trPr>
          <w:trHeight w:val="1150"/>
        </w:trPr>
        <w:tc>
          <w:tcPr>
            <w:tcW w:w="567" w:type="dxa"/>
            <w:vAlign w:val="center"/>
          </w:tcPr>
          <w:p w14:paraId="2D509906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080B4331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vAlign w:val="center"/>
          </w:tcPr>
          <w:p w14:paraId="3D64B467" w14:textId="2BBEBE13" w:rsidR="00F86647" w:rsidRPr="00D97220" w:rsidRDefault="00F86647" w:rsidP="00C573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6E17B270" w14:textId="4F18F40C" w:rsidR="00F86647" w:rsidRPr="00D97220" w:rsidRDefault="00F86647" w:rsidP="00C573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(w zł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brutto</w:t>
            </w: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16FE3C71" w14:textId="0C2121BB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26180F6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619D22E6" w14:textId="52BA5904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</w:t>
            </w:r>
            <w:r w:rsidR="00075EF9">
              <w:rPr>
                <w:rFonts w:ascii="Open Sans" w:hAnsi="Open Sans" w:cs="Open Sans"/>
                <w:snapToGrid w:val="0"/>
                <w:sz w:val="18"/>
                <w:szCs w:val="18"/>
              </w:rPr>
              <w:t>dostawa</w:t>
            </w:r>
            <w:r w:rsidRPr="00D9722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została wykonana</w:t>
            </w:r>
          </w:p>
        </w:tc>
      </w:tr>
      <w:tr w:rsidR="00F86647" w:rsidRPr="00B74BA5" w14:paraId="4A94F18B" w14:textId="77777777" w:rsidTr="0032314A">
        <w:tc>
          <w:tcPr>
            <w:tcW w:w="567" w:type="dxa"/>
            <w:vAlign w:val="center"/>
          </w:tcPr>
          <w:p w14:paraId="0907EE1F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1046D0B0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14:paraId="18E15E30" w14:textId="5A40ADBB" w:rsidR="00F86647" w:rsidRPr="00D97220" w:rsidRDefault="00142D7A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="00F86647"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109A1291" w14:textId="3CC05185" w:rsidR="00F86647" w:rsidRPr="00D97220" w:rsidRDefault="00142D7A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="00F86647"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01C70199" w14:textId="7194CFE8" w:rsidR="00F86647" w:rsidRPr="00D97220" w:rsidRDefault="00142D7A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="00F86647"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F86647" w:rsidRPr="00B74BA5" w14:paraId="7C0645FF" w14:textId="77777777" w:rsidTr="0032314A">
        <w:trPr>
          <w:trHeight w:hRule="exact" w:val="1262"/>
        </w:trPr>
        <w:tc>
          <w:tcPr>
            <w:tcW w:w="567" w:type="dxa"/>
            <w:vAlign w:val="center"/>
          </w:tcPr>
          <w:p w14:paraId="4F034CB8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4CA31CEA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AE4CC0" w14:textId="40C3A170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7813C2" w14:textId="18E718C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9ABB09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6647" w:rsidRPr="00B74BA5" w14:paraId="0EB40FC6" w14:textId="77777777" w:rsidTr="0032314A">
        <w:trPr>
          <w:trHeight w:hRule="exact" w:val="1262"/>
        </w:trPr>
        <w:tc>
          <w:tcPr>
            <w:tcW w:w="567" w:type="dxa"/>
            <w:vAlign w:val="center"/>
          </w:tcPr>
          <w:p w14:paraId="464E9348" w14:textId="024E9863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4F750C0B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F33C8F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670D6C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7AA90C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6647" w:rsidRPr="00B74BA5" w14:paraId="17989C87" w14:textId="77777777" w:rsidTr="0032314A">
        <w:trPr>
          <w:trHeight w:hRule="exact" w:val="1269"/>
        </w:trPr>
        <w:tc>
          <w:tcPr>
            <w:tcW w:w="567" w:type="dxa"/>
            <w:vAlign w:val="center"/>
          </w:tcPr>
          <w:p w14:paraId="5DD8A9CC" w14:textId="2CABBC0F" w:rsidR="00F86647" w:rsidRDefault="0032314A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="00F86647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3686" w:type="dxa"/>
            <w:vAlign w:val="center"/>
          </w:tcPr>
          <w:p w14:paraId="5BF6DAEA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C40620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2BD350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568E29" w14:textId="77777777" w:rsidR="00F86647" w:rsidRPr="00D97220" w:rsidRDefault="00F86647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ECD4936" w14:textId="4445780F" w:rsidR="00B74BA5" w:rsidRDefault="00B74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B74BA5">
        <w:rPr>
          <w:rFonts w:ascii="Open Sans" w:hAnsi="Open Sans" w:cs="Open Sans"/>
          <w:snapToGrid w:val="0"/>
        </w:rPr>
        <w:t xml:space="preserve">W załączeniu dowody określające, że wskazane w wykazie </w:t>
      </w:r>
      <w:r w:rsidR="00142D7A">
        <w:rPr>
          <w:rFonts w:ascii="Open Sans" w:hAnsi="Open Sans" w:cs="Open Sans"/>
          <w:snapToGrid w:val="0"/>
        </w:rPr>
        <w:t>dostawy</w:t>
      </w:r>
      <w:r w:rsidRPr="00B74BA5">
        <w:rPr>
          <w:rFonts w:ascii="Open Sans" w:hAnsi="Open Sans" w:cs="Open Sans"/>
          <w:snapToGrid w:val="0"/>
        </w:rPr>
        <w:t xml:space="preserve"> zostały wykonane należycie.</w:t>
      </w:r>
    </w:p>
    <w:p w14:paraId="15C31DD1" w14:textId="795B8BDA" w:rsidR="000C5BA5" w:rsidRDefault="000C5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53585676" w14:textId="77777777" w:rsidR="000C5BA5" w:rsidRPr="001B12CE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245"/>
      </w:tblGrid>
      <w:tr w:rsidR="000C5BA5" w:rsidRPr="001B12CE" w14:paraId="203BFAED" w14:textId="77777777" w:rsidTr="00027EB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D4B7" w14:textId="77777777" w:rsidR="000C5BA5" w:rsidRPr="001B12CE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62673E" w14:textId="77777777" w:rsidR="000C5BA5" w:rsidRPr="001B12CE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8B9E" w14:textId="77777777" w:rsidR="000C5BA5" w:rsidRPr="001B12CE" w:rsidRDefault="000C5BA5" w:rsidP="000C5BA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816175C" w14:textId="77777777" w:rsidR="000C5BA5" w:rsidRPr="009E0830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0C5BA5" w14:paraId="6A7CB42C" w14:textId="77777777" w:rsidTr="000C5BA5">
        <w:tc>
          <w:tcPr>
            <w:tcW w:w="9066" w:type="dxa"/>
          </w:tcPr>
          <w:p w14:paraId="428B0647" w14:textId="77777777" w:rsidR="000C5BA5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8111B7D" w14:textId="77777777" w:rsidR="000C5BA5" w:rsidRPr="00B74BA5" w:rsidRDefault="000C5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47E81FE" w14:textId="5A209FA0" w:rsidR="005F376D" w:rsidRDefault="005F376D" w:rsidP="00B74BA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94B52DC" w14:textId="3122326A" w:rsidR="000F648E" w:rsidRPr="00E54349" w:rsidRDefault="000F648E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54349">
        <w:rPr>
          <w:rFonts w:ascii="Open Sans" w:hAnsi="Open Sans" w:cs="Open Sans"/>
        </w:rPr>
        <w:lastRenderedPageBreak/>
        <w:t xml:space="preserve">Załącznik nr </w:t>
      </w:r>
      <w:r w:rsidR="00F331E1">
        <w:rPr>
          <w:rFonts w:ascii="Open Sans" w:hAnsi="Open Sans" w:cs="Open Sans"/>
        </w:rPr>
        <w:t>4</w:t>
      </w:r>
      <w:r w:rsidRPr="00E54349">
        <w:rPr>
          <w:rFonts w:ascii="Open Sans" w:hAnsi="Open Sans" w:cs="Open Sans"/>
        </w:rPr>
        <w:t xml:space="preserve"> do SIWZ</w:t>
      </w:r>
    </w:p>
    <w:p w14:paraId="3A03C736" w14:textId="77777777" w:rsidR="000F648E" w:rsidRPr="00E54349" w:rsidRDefault="000F648E" w:rsidP="000F648E">
      <w:pPr>
        <w:spacing w:before="120" w:after="120"/>
        <w:jc w:val="both"/>
        <w:rPr>
          <w:rFonts w:ascii="Open Sans" w:hAnsi="Open Sans" w:cs="Open Sans"/>
        </w:rPr>
      </w:pPr>
    </w:p>
    <w:p w14:paraId="06D09F1A" w14:textId="77777777" w:rsidR="00DE6296" w:rsidRPr="001D53C7" w:rsidRDefault="00DE6296" w:rsidP="00DE6296">
      <w:pPr>
        <w:spacing w:before="120" w:after="120"/>
        <w:jc w:val="center"/>
      </w:pPr>
      <w:r w:rsidRPr="00874915">
        <w:rPr>
          <w:rFonts w:ascii="Open Sans" w:hAnsi="Open Sans" w:cs="Open Sans"/>
        </w:rPr>
        <w:t>OŚWIADCZENIE</w:t>
      </w:r>
    </w:p>
    <w:p w14:paraId="0C7465E4" w14:textId="4475DDB9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874915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 w:rsidRPr="00874915">
        <w:rPr>
          <w:rFonts w:ascii="Open Sans" w:hAnsi="Open Sans" w:cs="Open Sans"/>
        </w:rPr>
        <w:t>t.j</w:t>
      </w:r>
      <w:proofErr w:type="spellEnd"/>
      <w:r w:rsidRPr="00874915">
        <w:rPr>
          <w:rFonts w:ascii="Open Sans" w:hAnsi="Open Sans" w:cs="Open Sans"/>
        </w:rPr>
        <w:t>. Dz. U. z 2019 r. poz. 1843 z</w:t>
      </w:r>
      <w:r w:rsidR="00135E8B">
        <w:rPr>
          <w:rFonts w:ascii="Open Sans" w:hAnsi="Open Sans" w:cs="Open Sans"/>
        </w:rPr>
        <w:t xml:space="preserve"> </w:t>
      </w:r>
      <w:proofErr w:type="spellStart"/>
      <w:r w:rsidR="00135E8B">
        <w:rPr>
          <w:rFonts w:ascii="Open Sans" w:hAnsi="Open Sans" w:cs="Open Sans"/>
        </w:rPr>
        <w:t>późn</w:t>
      </w:r>
      <w:proofErr w:type="spellEnd"/>
      <w:r w:rsidR="00135E8B">
        <w:rPr>
          <w:rFonts w:ascii="Open Sans" w:hAnsi="Open Sans" w:cs="Open Sans"/>
        </w:rPr>
        <w:t>.</w:t>
      </w:r>
      <w:r w:rsidRPr="00874915">
        <w:rPr>
          <w:rFonts w:ascii="Open Sans" w:hAnsi="Open Sans" w:cs="Open Sans"/>
        </w:rPr>
        <w:t xml:space="preserve"> zm. ), pod nazwą:</w:t>
      </w:r>
      <w:r w:rsidRPr="00874915">
        <w:rPr>
          <w:rFonts w:ascii="Open Sans" w:hAnsi="Open Sans" w:cs="Open Sans"/>
          <w:b/>
          <w:bCs/>
          <w:highlight w:val="yellow"/>
        </w:rPr>
        <w:t xml:space="preserve"> </w:t>
      </w:r>
    </w:p>
    <w:p w14:paraId="5826D1F2" w14:textId="690A4A1C" w:rsidR="007E6B00" w:rsidRPr="007E6B00" w:rsidRDefault="007E6B00" w:rsidP="007E6B00">
      <w:pPr>
        <w:spacing w:before="120" w:after="120"/>
        <w:jc w:val="both"/>
        <w:rPr>
          <w:rFonts w:ascii="Open Sans" w:hAnsi="Open Sans" w:cs="Open Sans"/>
          <w:b/>
          <w:bCs/>
        </w:rPr>
      </w:pPr>
      <w:bookmarkStart w:id="2" w:name="_Hlk46221877"/>
      <w:r w:rsidRPr="007E6B00">
        <w:rPr>
          <w:rFonts w:ascii="Open Sans" w:hAnsi="Open Sans" w:cs="Open Sans"/>
          <w:b/>
          <w:bCs/>
        </w:rPr>
        <w:t>Przebudowa pomieszczeń w Domu Pomocy Społecznej w Gdańsku</w:t>
      </w:r>
      <w:r>
        <w:rPr>
          <w:rFonts w:ascii="Open Sans" w:hAnsi="Open Sans" w:cs="Open Sans"/>
          <w:b/>
          <w:bCs/>
        </w:rPr>
        <w:t xml:space="preserve"> </w:t>
      </w:r>
      <w:r w:rsidRPr="007E6B00">
        <w:rPr>
          <w:rFonts w:ascii="Open Sans" w:hAnsi="Open Sans" w:cs="Open Sans"/>
          <w:b/>
          <w:bCs/>
        </w:rPr>
        <w:t>przy ul. Polanki 121</w:t>
      </w:r>
      <w:r>
        <w:rPr>
          <w:rFonts w:ascii="Open Sans" w:hAnsi="Open Sans" w:cs="Open Sans"/>
          <w:b/>
          <w:bCs/>
        </w:rPr>
        <w:br/>
      </w:r>
      <w:r w:rsidRPr="007E6B00">
        <w:rPr>
          <w:rFonts w:ascii="Open Sans" w:hAnsi="Open Sans" w:cs="Open Sans"/>
          <w:b/>
          <w:bCs/>
        </w:rPr>
        <w:t>- etap II - dostawa i montaż wyposażenia</w:t>
      </w:r>
    </w:p>
    <w:bookmarkEnd w:id="2"/>
    <w:p w14:paraId="215F3273" w14:textId="77777777" w:rsidR="00DE6296" w:rsidRPr="00874915" w:rsidRDefault="00DE6296" w:rsidP="00DE6296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sz w:val="20"/>
        </w:rPr>
      </w:pPr>
    </w:p>
    <w:p w14:paraId="5C1F2C8B" w14:textId="77777777" w:rsidR="00DE6296" w:rsidRPr="00874915" w:rsidRDefault="00DE6296" w:rsidP="00DE6296">
      <w:pPr>
        <w:pStyle w:val="pkt"/>
        <w:spacing w:before="0" w:after="0"/>
        <w:ind w:left="0" w:firstLine="0"/>
        <w:rPr>
          <w:sz w:val="20"/>
        </w:rPr>
      </w:pPr>
      <w:r w:rsidRPr="00874915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32FCA4FB" w14:textId="77777777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2151F020" w14:textId="77777777" w:rsidR="00DE6296" w:rsidRPr="001D53C7" w:rsidRDefault="00DE6296" w:rsidP="00DE6296">
      <w:pPr>
        <w:spacing w:before="120" w:after="120"/>
        <w:jc w:val="both"/>
      </w:pPr>
      <w:r w:rsidRPr="00874915">
        <w:rPr>
          <w:rFonts w:ascii="Open Sans" w:hAnsi="Open Sans" w:cs="Open Sans"/>
        </w:rPr>
        <w:t>Uwaga!</w:t>
      </w:r>
    </w:p>
    <w:p w14:paraId="5F75C547" w14:textId="77777777" w:rsidR="00DE6296" w:rsidRPr="001D53C7" w:rsidRDefault="00DE6296" w:rsidP="00DE6296">
      <w:pPr>
        <w:spacing w:before="120" w:after="120"/>
        <w:jc w:val="both"/>
      </w:pPr>
      <w:r w:rsidRPr="00874915">
        <w:rPr>
          <w:rFonts w:ascii="Open Sans" w:hAnsi="Open Sans" w:cs="Open Sans"/>
        </w:rPr>
        <w:t>W przypadku 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1D732F1" w14:textId="44A2DECD" w:rsidR="006D4BDE" w:rsidRDefault="006D4BDE" w:rsidP="000F648E">
      <w:pPr>
        <w:spacing w:before="120" w:after="120"/>
        <w:jc w:val="both"/>
        <w:rPr>
          <w:rFonts w:ascii="Open Sans" w:hAnsi="Open Sans" w:cs="Open Sans"/>
        </w:rPr>
      </w:pPr>
    </w:p>
    <w:p w14:paraId="374A3A1C" w14:textId="77777777" w:rsidR="002E5544" w:rsidRDefault="002E5544" w:rsidP="000F648E">
      <w:pPr>
        <w:spacing w:before="120" w:after="120"/>
        <w:jc w:val="both"/>
        <w:rPr>
          <w:rFonts w:ascii="Open Sans" w:hAnsi="Open Sans" w:cs="Open Sans"/>
        </w:rPr>
      </w:pPr>
    </w:p>
    <w:p w14:paraId="56AEFC46" w14:textId="77777777" w:rsidR="000C5BA5" w:rsidRPr="001B12CE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C5BA5" w:rsidRPr="001B12CE" w14:paraId="4A6535FB" w14:textId="77777777" w:rsidTr="000C5BA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315" w14:textId="77777777" w:rsidR="000C5BA5" w:rsidRPr="001B12CE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474" w14:textId="77777777" w:rsidR="000C5BA5" w:rsidRPr="001B12CE" w:rsidRDefault="000C5BA5" w:rsidP="000C5B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D4AEBC" w14:textId="77777777" w:rsidR="000C5BA5" w:rsidRPr="009E0830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0C5BA5" w14:paraId="28142D25" w14:textId="77777777" w:rsidTr="000C5BA5">
        <w:tc>
          <w:tcPr>
            <w:tcW w:w="9066" w:type="dxa"/>
          </w:tcPr>
          <w:p w14:paraId="25401FE4" w14:textId="77777777" w:rsidR="000C5BA5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bookmarkStart w:id="3" w:name="_Hlk33597202"/>
            <w:bookmarkStart w:id="4" w:name="_Hlk33597153"/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  <w:bookmarkEnd w:id="3"/>
          </w:p>
        </w:tc>
      </w:tr>
      <w:bookmarkEnd w:id="4"/>
    </w:tbl>
    <w:p w14:paraId="27CA207E" w14:textId="77777777" w:rsidR="006D4BDE" w:rsidRDefault="006D4BDE" w:rsidP="000F648E">
      <w:pPr>
        <w:spacing w:before="120" w:after="120"/>
        <w:jc w:val="both"/>
        <w:rPr>
          <w:rFonts w:ascii="Open Sans" w:hAnsi="Open Sans" w:cs="Open Sans"/>
        </w:rPr>
      </w:pPr>
    </w:p>
    <w:p w14:paraId="104D4C8E" w14:textId="309573D2" w:rsidR="00B052FD" w:rsidRDefault="00B052FD" w:rsidP="000F648E">
      <w:pPr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7C37119" w14:textId="54AF4A1F" w:rsidR="00DE6296" w:rsidRPr="001D53C7" w:rsidRDefault="00DE6296" w:rsidP="00DE6296">
      <w:pPr>
        <w:pStyle w:val="Nagwek"/>
        <w:spacing w:before="120" w:after="120"/>
        <w:jc w:val="right"/>
      </w:pPr>
      <w:r w:rsidRPr="00874915">
        <w:rPr>
          <w:rFonts w:ascii="Open Sans" w:hAnsi="Open Sans" w:cs="Open Sans"/>
        </w:rPr>
        <w:lastRenderedPageBreak/>
        <w:t xml:space="preserve">Załącznik nr </w:t>
      </w:r>
      <w:r w:rsidR="00F331E1">
        <w:rPr>
          <w:rFonts w:ascii="Open Sans" w:hAnsi="Open Sans" w:cs="Open Sans"/>
        </w:rPr>
        <w:t>5</w:t>
      </w:r>
      <w:r w:rsidRPr="00874915">
        <w:rPr>
          <w:rFonts w:ascii="Open Sans" w:hAnsi="Open Sans" w:cs="Open Sans"/>
        </w:rPr>
        <w:t xml:space="preserve"> do SIWZ</w:t>
      </w:r>
    </w:p>
    <w:p w14:paraId="2FD69F8E" w14:textId="77777777" w:rsidR="00DE6296" w:rsidRPr="00874915" w:rsidRDefault="00DE6296" w:rsidP="00DE6296">
      <w:pPr>
        <w:pStyle w:val="Nagwek"/>
        <w:spacing w:before="120" w:after="120"/>
        <w:jc w:val="right"/>
        <w:rPr>
          <w:rFonts w:ascii="Open Sans" w:hAnsi="Open Sans" w:cs="Open Sans"/>
          <w:b/>
          <w:bCs/>
        </w:rPr>
      </w:pPr>
    </w:p>
    <w:p w14:paraId="57B3CB66" w14:textId="77777777" w:rsidR="00DE6296" w:rsidRPr="001D53C7" w:rsidRDefault="00DE6296" w:rsidP="00DE6296">
      <w:pPr>
        <w:spacing w:before="120" w:after="120"/>
        <w:jc w:val="center"/>
      </w:pPr>
      <w:r w:rsidRPr="00874915">
        <w:rPr>
          <w:rFonts w:ascii="Open Sans" w:hAnsi="Open Sans" w:cs="Open Sans"/>
        </w:rPr>
        <w:t>OŚWIADCZENIE</w:t>
      </w:r>
    </w:p>
    <w:p w14:paraId="278EE677" w14:textId="5FB947D6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874915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332FFD" w:rsidRPr="00874915">
        <w:rPr>
          <w:rFonts w:ascii="Open Sans" w:hAnsi="Open Sans" w:cs="Open Sans"/>
        </w:rPr>
        <w:t>t.j</w:t>
      </w:r>
      <w:proofErr w:type="spellEnd"/>
      <w:r w:rsidR="00332FFD" w:rsidRPr="00874915">
        <w:rPr>
          <w:rFonts w:ascii="Open Sans" w:hAnsi="Open Sans" w:cs="Open Sans"/>
        </w:rPr>
        <w:t>. Dz. U. z 2019 r. poz. 1843 z</w:t>
      </w:r>
      <w:r w:rsidR="00332FFD">
        <w:rPr>
          <w:rFonts w:ascii="Open Sans" w:hAnsi="Open Sans" w:cs="Open Sans"/>
        </w:rPr>
        <w:t xml:space="preserve"> </w:t>
      </w:r>
      <w:proofErr w:type="spellStart"/>
      <w:r w:rsidR="00332FFD">
        <w:rPr>
          <w:rFonts w:ascii="Open Sans" w:hAnsi="Open Sans" w:cs="Open Sans"/>
        </w:rPr>
        <w:t>późn</w:t>
      </w:r>
      <w:proofErr w:type="spellEnd"/>
      <w:r w:rsidR="00332FFD">
        <w:rPr>
          <w:rFonts w:ascii="Open Sans" w:hAnsi="Open Sans" w:cs="Open Sans"/>
        </w:rPr>
        <w:t>.</w:t>
      </w:r>
      <w:r w:rsidR="00332FFD" w:rsidRPr="00874915">
        <w:rPr>
          <w:rFonts w:ascii="Open Sans" w:hAnsi="Open Sans" w:cs="Open Sans"/>
        </w:rPr>
        <w:t xml:space="preserve"> zm.</w:t>
      </w:r>
      <w:r w:rsidRPr="00874915">
        <w:rPr>
          <w:rFonts w:ascii="Open Sans" w:hAnsi="Open Sans" w:cs="Open Sans"/>
        </w:rPr>
        <w:t>), pod nazwą:</w:t>
      </w:r>
      <w:r w:rsidRPr="00874915">
        <w:rPr>
          <w:rFonts w:ascii="Open Sans" w:hAnsi="Open Sans" w:cs="Open Sans"/>
          <w:b/>
          <w:bCs/>
          <w:highlight w:val="yellow"/>
        </w:rPr>
        <w:t xml:space="preserve"> </w:t>
      </w:r>
    </w:p>
    <w:p w14:paraId="4D9EB876" w14:textId="77777777" w:rsidR="00C8480D" w:rsidRPr="007E6B00" w:rsidRDefault="00C8480D" w:rsidP="00C8480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E6B00">
        <w:rPr>
          <w:rFonts w:ascii="Open Sans" w:hAnsi="Open Sans" w:cs="Open Sans"/>
          <w:b/>
          <w:bCs/>
        </w:rPr>
        <w:t>Przebudowa pomieszczeń w Domu Pomocy Społecznej w Gdańsku</w:t>
      </w:r>
      <w:r>
        <w:rPr>
          <w:rFonts w:ascii="Open Sans" w:hAnsi="Open Sans" w:cs="Open Sans"/>
          <w:b/>
          <w:bCs/>
        </w:rPr>
        <w:t xml:space="preserve"> </w:t>
      </w:r>
      <w:r w:rsidRPr="007E6B00">
        <w:rPr>
          <w:rFonts w:ascii="Open Sans" w:hAnsi="Open Sans" w:cs="Open Sans"/>
          <w:b/>
          <w:bCs/>
        </w:rPr>
        <w:t>przy ul. Polanki 121</w:t>
      </w:r>
      <w:r>
        <w:rPr>
          <w:rFonts w:ascii="Open Sans" w:hAnsi="Open Sans" w:cs="Open Sans"/>
          <w:b/>
          <w:bCs/>
        </w:rPr>
        <w:br/>
      </w:r>
      <w:r w:rsidRPr="007E6B00">
        <w:rPr>
          <w:rFonts w:ascii="Open Sans" w:hAnsi="Open Sans" w:cs="Open Sans"/>
          <w:b/>
          <w:bCs/>
        </w:rPr>
        <w:t>- etap II - dostawa i montaż wyposażenia</w:t>
      </w:r>
    </w:p>
    <w:p w14:paraId="24512F2A" w14:textId="77777777" w:rsidR="00DE6296" w:rsidRPr="00874915" w:rsidRDefault="00DE6296" w:rsidP="00DE6296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0"/>
        </w:rPr>
      </w:pPr>
    </w:p>
    <w:p w14:paraId="598B334D" w14:textId="77777777" w:rsidR="00DE6296" w:rsidRPr="00874915" w:rsidRDefault="00DE6296" w:rsidP="00DE6296">
      <w:pPr>
        <w:pStyle w:val="pkt"/>
        <w:spacing w:before="0" w:after="0"/>
        <w:ind w:left="0" w:firstLine="0"/>
        <w:rPr>
          <w:sz w:val="20"/>
        </w:rPr>
      </w:pPr>
      <w:r w:rsidRPr="00874915">
        <w:rPr>
          <w:rFonts w:ascii="Open Sans" w:hAnsi="Open Sans" w:cs="Open Sans"/>
          <w:sz w:val="20"/>
        </w:rPr>
        <w:t>Oświadczam, że nie orzeczono wobec nas tytułem środka zapobiegawczego zakazu ubiegania się o zamówienia publiczne.</w:t>
      </w:r>
    </w:p>
    <w:p w14:paraId="55F8E278" w14:textId="48150443" w:rsidR="00DE6296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6951630B" w14:textId="77777777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6F3FCF1C" w14:textId="77777777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DE6296" w:rsidRPr="00874915" w14:paraId="53CFA8BF" w14:textId="77777777" w:rsidTr="006B4530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527D" w14:textId="77777777" w:rsidR="00DE6296" w:rsidRPr="00874915" w:rsidRDefault="00DE6296" w:rsidP="006B4530">
            <w:pPr>
              <w:pStyle w:val="Styl"/>
              <w:tabs>
                <w:tab w:val="left" w:pos="3227"/>
              </w:tabs>
              <w:ind w:right="186"/>
              <w:jc w:val="center"/>
              <w:rPr>
                <w:sz w:val="20"/>
                <w:szCs w:val="20"/>
              </w:rPr>
            </w:pPr>
            <w:r w:rsidRPr="00874915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874915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8636" w14:textId="77777777" w:rsidR="00DE6296" w:rsidRPr="00874915" w:rsidRDefault="00DE6296" w:rsidP="006B4530">
            <w:pPr>
              <w:pStyle w:val="Styl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A646B9" w14:textId="2BF40BB0" w:rsidR="00DE6296" w:rsidRDefault="00DE6296" w:rsidP="00666B60">
      <w:pPr>
        <w:spacing w:before="120" w:after="120"/>
        <w:jc w:val="center"/>
        <w:rPr>
          <w:rFonts w:ascii="Open Sans" w:hAnsi="Open Sans" w:cs="Open Sans"/>
          <w:b/>
          <w:i/>
        </w:rPr>
      </w:pPr>
    </w:p>
    <w:p w14:paraId="13FB1DA1" w14:textId="77777777" w:rsidR="00DE6296" w:rsidRPr="00874915" w:rsidRDefault="00DE6296" w:rsidP="00666B60">
      <w:pPr>
        <w:spacing w:before="120" w:after="120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DE6296" w14:paraId="449A7447" w14:textId="77777777" w:rsidTr="006B4530">
        <w:tc>
          <w:tcPr>
            <w:tcW w:w="9066" w:type="dxa"/>
          </w:tcPr>
          <w:p w14:paraId="4358E6C9" w14:textId="77777777" w:rsidR="00DE6296" w:rsidRDefault="00DE6296" w:rsidP="006B453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0349A08" w14:textId="0A189DED" w:rsidR="00B052FD" w:rsidRDefault="00B052FD" w:rsidP="00DE6296">
      <w:pPr>
        <w:spacing w:before="120" w:after="120"/>
        <w:jc w:val="right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br w:type="page"/>
      </w:r>
    </w:p>
    <w:p w14:paraId="3E7EBDF9" w14:textId="7E87887A" w:rsidR="00DE6296" w:rsidRPr="001D53C7" w:rsidRDefault="00DE6296" w:rsidP="00DE6296">
      <w:pPr>
        <w:pStyle w:val="Nagwek"/>
        <w:spacing w:before="120" w:after="120"/>
        <w:jc w:val="right"/>
      </w:pPr>
      <w:r w:rsidRPr="00874915">
        <w:rPr>
          <w:rFonts w:ascii="Open Sans" w:hAnsi="Open Sans" w:cs="Open Sans"/>
        </w:rPr>
        <w:lastRenderedPageBreak/>
        <w:t xml:space="preserve">Załącznik nr </w:t>
      </w:r>
      <w:r w:rsidR="00F80A90">
        <w:rPr>
          <w:rFonts w:ascii="Open Sans" w:hAnsi="Open Sans" w:cs="Open Sans"/>
        </w:rPr>
        <w:t>6</w:t>
      </w:r>
      <w:r w:rsidRPr="00874915">
        <w:rPr>
          <w:rFonts w:ascii="Open Sans" w:hAnsi="Open Sans" w:cs="Open Sans"/>
        </w:rPr>
        <w:t xml:space="preserve"> do SIWZ</w:t>
      </w:r>
    </w:p>
    <w:p w14:paraId="1F4ADF36" w14:textId="77777777" w:rsidR="00DE6296" w:rsidRPr="00874915" w:rsidRDefault="00DE6296" w:rsidP="00DE6296">
      <w:pPr>
        <w:pStyle w:val="Nagwek"/>
        <w:spacing w:before="120" w:after="120"/>
        <w:jc w:val="right"/>
        <w:rPr>
          <w:rFonts w:ascii="Open Sans" w:hAnsi="Open Sans" w:cs="Open Sans"/>
          <w:b/>
          <w:bCs/>
        </w:rPr>
      </w:pPr>
    </w:p>
    <w:p w14:paraId="1661E7B9" w14:textId="77777777" w:rsidR="00DE6296" w:rsidRPr="001D53C7" w:rsidRDefault="00DE6296" w:rsidP="00DE6296">
      <w:pPr>
        <w:spacing w:before="120" w:after="120"/>
        <w:jc w:val="center"/>
      </w:pPr>
      <w:r w:rsidRPr="00874915">
        <w:rPr>
          <w:rFonts w:ascii="Open Sans" w:hAnsi="Open Sans" w:cs="Open Sans"/>
        </w:rPr>
        <w:t>OŚWIADCZENIE</w:t>
      </w:r>
    </w:p>
    <w:p w14:paraId="45035429" w14:textId="6205B8E7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</w:rPr>
      </w:pPr>
      <w:r w:rsidRPr="00874915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 w:rsidRPr="00874915">
        <w:rPr>
          <w:rFonts w:ascii="Open Sans" w:hAnsi="Open Sans" w:cs="Open Sans"/>
        </w:rPr>
        <w:t>t.j</w:t>
      </w:r>
      <w:proofErr w:type="spellEnd"/>
      <w:r w:rsidRPr="00874915">
        <w:rPr>
          <w:rFonts w:ascii="Open Sans" w:hAnsi="Open Sans" w:cs="Open Sans"/>
        </w:rPr>
        <w:t xml:space="preserve">. Dz. U. z 2019 r. poz. 1843 z </w:t>
      </w:r>
      <w:proofErr w:type="spellStart"/>
      <w:r w:rsidRPr="00874915">
        <w:rPr>
          <w:rFonts w:ascii="Open Sans" w:hAnsi="Open Sans" w:cs="Open Sans"/>
        </w:rPr>
        <w:t>późn</w:t>
      </w:r>
      <w:proofErr w:type="spellEnd"/>
      <w:r w:rsidRPr="00874915">
        <w:rPr>
          <w:rFonts w:ascii="Open Sans" w:hAnsi="Open Sans" w:cs="Open Sans"/>
        </w:rPr>
        <w:t>. zm.), pod nazwą:</w:t>
      </w:r>
    </w:p>
    <w:p w14:paraId="37E2B337" w14:textId="77777777" w:rsidR="00C8480D" w:rsidRPr="007E6B00" w:rsidRDefault="00C8480D" w:rsidP="00C8480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E6B00">
        <w:rPr>
          <w:rFonts w:ascii="Open Sans" w:hAnsi="Open Sans" w:cs="Open Sans"/>
          <w:b/>
          <w:bCs/>
        </w:rPr>
        <w:t>Przebudowa pomieszczeń w Domu Pomocy Społecznej w Gdańsku</w:t>
      </w:r>
      <w:r>
        <w:rPr>
          <w:rFonts w:ascii="Open Sans" w:hAnsi="Open Sans" w:cs="Open Sans"/>
          <w:b/>
          <w:bCs/>
        </w:rPr>
        <w:t xml:space="preserve"> </w:t>
      </w:r>
      <w:r w:rsidRPr="007E6B00">
        <w:rPr>
          <w:rFonts w:ascii="Open Sans" w:hAnsi="Open Sans" w:cs="Open Sans"/>
          <w:b/>
          <w:bCs/>
        </w:rPr>
        <w:t>przy ul. Polanki 121</w:t>
      </w:r>
      <w:r>
        <w:rPr>
          <w:rFonts w:ascii="Open Sans" w:hAnsi="Open Sans" w:cs="Open Sans"/>
          <w:b/>
          <w:bCs/>
        </w:rPr>
        <w:br/>
      </w:r>
      <w:r w:rsidRPr="007E6B00">
        <w:rPr>
          <w:rFonts w:ascii="Open Sans" w:hAnsi="Open Sans" w:cs="Open Sans"/>
          <w:b/>
          <w:bCs/>
        </w:rPr>
        <w:t>- etap II - dostawa i montaż wyposażenia</w:t>
      </w:r>
    </w:p>
    <w:p w14:paraId="76489899" w14:textId="77777777" w:rsidR="003E25D3" w:rsidRDefault="003E25D3" w:rsidP="00DE629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3045D69" w14:textId="46278C92" w:rsidR="00DE6296" w:rsidRPr="00874915" w:rsidRDefault="00DE6296" w:rsidP="00DE6296">
      <w:pPr>
        <w:pStyle w:val="pkt"/>
        <w:spacing w:before="0" w:after="0"/>
        <w:ind w:left="0" w:firstLine="0"/>
        <w:rPr>
          <w:sz w:val="20"/>
        </w:rPr>
      </w:pPr>
      <w:r w:rsidRPr="00874915">
        <w:rPr>
          <w:rFonts w:ascii="Open Sans" w:hAnsi="Open Sans" w:cs="Open Sans"/>
          <w:sz w:val="20"/>
        </w:rPr>
        <w:t>Oświadczam, że nie zalegamy z opłacaniem podatków i opłat lokalnych, o których mowa</w:t>
      </w:r>
      <w:r w:rsidRPr="00874915">
        <w:rPr>
          <w:rFonts w:ascii="Open Sans" w:hAnsi="Open Sans" w:cs="Open Sans"/>
          <w:sz w:val="20"/>
        </w:rPr>
        <w:br/>
        <w:t>w ustawie z dnia 12 stycznia 1991 r. o podatkach i opłatach lokalnych (Dz. U. z 2018 r.</w:t>
      </w:r>
      <w:r w:rsidRPr="00874915">
        <w:rPr>
          <w:rFonts w:ascii="Open Sans" w:hAnsi="Open Sans" w:cs="Open Sans"/>
          <w:sz w:val="20"/>
        </w:rPr>
        <w:br/>
        <w:t xml:space="preserve">poz. 1445 z </w:t>
      </w:r>
      <w:proofErr w:type="spellStart"/>
      <w:r w:rsidRPr="00874915">
        <w:rPr>
          <w:rFonts w:ascii="Open Sans" w:hAnsi="Open Sans" w:cs="Open Sans"/>
          <w:sz w:val="20"/>
        </w:rPr>
        <w:t>późn</w:t>
      </w:r>
      <w:proofErr w:type="spellEnd"/>
      <w:r w:rsidRPr="00874915">
        <w:rPr>
          <w:rFonts w:ascii="Open Sans" w:hAnsi="Open Sans" w:cs="Open Sans"/>
          <w:sz w:val="20"/>
        </w:rPr>
        <w:t>. zm.).</w:t>
      </w:r>
    </w:p>
    <w:p w14:paraId="09808114" w14:textId="77777777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21E4A087" w14:textId="77777777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5AEF20BA" w14:textId="77777777" w:rsidR="00DE6296" w:rsidRPr="00874915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DE6296" w:rsidRPr="00874915" w14:paraId="353F8D79" w14:textId="77777777" w:rsidTr="006B4530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5690" w14:textId="77777777" w:rsidR="00DE6296" w:rsidRPr="00874915" w:rsidRDefault="00DE6296" w:rsidP="006B4530">
            <w:pPr>
              <w:pStyle w:val="Styl"/>
              <w:tabs>
                <w:tab w:val="left" w:pos="3227"/>
              </w:tabs>
              <w:ind w:right="186"/>
              <w:jc w:val="center"/>
              <w:rPr>
                <w:sz w:val="20"/>
                <w:szCs w:val="20"/>
              </w:rPr>
            </w:pPr>
            <w:r w:rsidRPr="00874915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874915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A7BB" w14:textId="77777777" w:rsidR="00DE6296" w:rsidRPr="00874915" w:rsidRDefault="00DE6296" w:rsidP="006B4530">
            <w:pPr>
              <w:pStyle w:val="Styl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688DA1" w14:textId="77777777" w:rsidR="00DE6296" w:rsidRPr="00874915" w:rsidRDefault="00DE6296" w:rsidP="00DE6296">
      <w:pPr>
        <w:widowControl/>
        <w:autoSpaceDE/>
        <w:rPr>
          <w:rFonts w:ascii="Open Sans" w:hAnsi="Open Sans" w:cs="Open Sans"/>
        </w:rPr>
      </w:pPr>
    </w:p>
    <w:p w14:paraId="1A0E3EF2" w14:textId="77777777" w:rsidR="00DE6296" w:rsidRPr="00874915" w:rsidRDefault="00DE6296" w:rsidP="00DE6296">
      <w:pPr>
        <w:widowControl/>
        <w:autoSpaceDE/>
        <w:rPr>
          <w:rFonts w:ascii="Open Sans" w:hAnsi="Open Sans" w:cs="Open Sans"/>
        </w:rPr>
      </w:pPr>
    </w:p>
    <w:p w14:paraId="2F917B25" w14:textId="77777777" w:rsidR="00DE6296" w:rsidRPr="00874915" w:rsidRDefault="00DE6296" w:rsidP="00DE6296">
      <w:pPr>
        <w:widowControl/>
        <w:autoSpaceDE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DE6296" w14:paraId="541163D6" w14:textId="77777777" w:rsidTr="006B4530">
        <w:tc>
          <w:tcPr>
            <w:tcW w:w="9066" w:type="dxa"/>
          </w:tcPr>
          <w:p w14:paraId="1B5CD984" w14:textId="77777777" w:rsidR="00DE6296" w:rsidRDefault="00DE6296" w:rsidP="006B453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475688C" w14:textId="77777777" w:rsidR="00DE6296" w:rsidRPr="00874915" w:rsidRDefault="00DE6296" w:rsidP="00DE629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77388C23" w14:textId="77777777" w:rsidR="00DE6296" w:rsidRDefault="00DE6296" w:rsidP="00DE629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  <w:sz w:val="22"/>
          <w:szCs w:val="22"/>
        </w:rPr>
      </w:pPr>
    </w:p>
    <w:p w14:paraId="06CDAF42" w14:textId="77777777" w:rsidR="00DE6296" w:rsidRDefault="00DE6296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DF868F8" w14:textId="77777777" w:rsidR="000F648E" w:rsidRDefault="000F648E" w:rsidP="000F648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3DDFDDD7" w14:textId="789B6676" w:rsidR="000F648E" w:rsidRPr="00984D58" w:rsidRDefault="000F648E" w:rsidP="000F648E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lastRenderedPageBreak/>
        <w:t xml:space="preserve">Załącznik nr </w:t>
      </w:r>
      <w:r w:rsidR="00F80A90">
        <w:rPr>
          <w:rFonts w:ascii="Open Sans" w:hAnsi="Open Sans" w:cs="Open Sans"/>
        </w:rPr>
        <w:t>7</w:t>
      </w:r>
      <w:r w:rsidRPr="00984D58">
        <w:rPr>
          <w:rFonts w:ascii="Open Sans" w:hAnsi="Open Sans" w:cs="Open Sans"/>
        </w:rPr>
        <w:t xml:space="preserve"> do SIWZ</w:t>
      </w:r>
    </w:p>
    <w:p w14:paraId="504E62BD" w14:textId="77777777" w:rsidR="000F648E" w:rsidRPr="00984D58" w:rsidRDefault="000F648E" w:rsidP="000F648E">
      <w:pPr>
        <w:tabs>
          <w:tab w:val="left" w:pos="7935"/>
        </w:tabs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UWAGA!</w:t>
      </w:r>
    </w:p>
    <w:p w14:paraId="6A2EBA22" w14:textId="77777777" w:rsidR="000F648E" w:rsidRPr="00984D58" w:rsidRDefault="000F648E" w:rsidP="000F648E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DA7A383" w14:textId="77777777" w:rsidR="000F648E" w:rsidRPr="00984D58" w:rsidRDefault="000F648E" w:rsidP="000F648E">
      <w:pPr>
        <w:spacing w:before="120" w:after="120"/>
        <w:jc w:val="center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OŚWIADCZENIE WYKONAWCY O PRZYNALEŻNOŚCI ALBO BRAKU PRZYNALEŻNOŚCI</w:t>
      </w:r>
      <w:r w:rsidRPr="00984D58">
        <w:rPr>
          <w:rFonts w:ascii="Open Sans" w:hAnsi="Open Sans" w:cs="Open Sans"/>
        </w:rPr>
        <w:br/>
        <w:t>DO TEJ SAMEJ GRUPY KAPITAŁOWEJ</w:t>
      </w:r>
    </w:p>
    <w:p w14:paraId="4338A76A" w14:textId="44823E2F" w:rsidR="000F648E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07391C">
        <w:rPr>
          <w:rFonts w:ascii="Open Sans" w:hAnsi="Open Sans" w:cs="Open Sans"/>
        </w:rPr>
        <w:t>(</w:t>
      </w:r>
      <w:proofErr w:type="spellStart"/>
      <w:r w:rsidR="0007391C">
        <w:rPr>
          <w:rFonts w:ascii="Open Sans" w:hAnsi="Open Sans" w:cs="Open Sans"/>
        </w:rPr>
        <w:t>t.j</w:t>
      </w:r>
      <w:proofErr w:type="spellEnd"/>
      <w:r w:rsidR="0007391C">
        <w:rPr>
          <w:rFonts w:ascii="Open Sans" w:hAnsi="Open Sans" w:cs="Open Sans"/>
        </w:rPr>
        <w:t>. Dz. U. z 201</w:t>
      </w:r>
      <w:r w:rsidR="00110AE7">
        <w:rPr>
          <w:rFonts w:ascii="Open Sans" w:hAnsi="Open Sans" w:cs="Open Sans"/>
        </w:rPr>
        <w:t>9</w:t>
      </w:r>
      <w:r w:rsidR="00BB1992" w:rsidRPr="00BB1992">
        <w:rPr>
          <w:rFonts w:ascii="Open Sans" w:hAnsi="Open Sans" w:cs="Open Sans"/>
        </w:rPr>
        <w:t xml:space="preserve"> r. poz. 1</w:t>
      </w:r>
      <w:r w:rsidR="00110AE7">
        <w:rPr>
          <w:rFonts w:ascii="Open Sans" w:hAnsi="Open Sans" w:cs="Open Sans"/>
        </w:rPr>
        <w:t>843</w:t>
      </w:r>
      <w:r w:rsidR="006F11A4">
        <w:rPr>
          <w:rFonts w:ascii="Open Sans" w:hAnsi="Open Sans" w:cs="Open Sans"/>
        </w:rPr>
        <w:t xml:space="preserve"> z </w:t>
      </w:r>
      <w:proofErr w:type="spellStart"/>
      <w:r w:rsidR="006F11A4">
        <w:rPr>
          <w:rFonts w:ascii="Open Sans" w:hAnsi="Open Sans" w:cs="Open Sans"/>
        </w:rPr>
        <w:t>późn</w:t>
      </w:r>
      <w:proofErr w:type="spellEnd"/>
      <w:r w:rsidR="006F11A4">
        <w:rPr>
          <w:rFonts w:ascii="Open Sans" w:hAnsi="Open Sans" w:cs="Open Sans"/>
        </w:rPr>
        <w:t>. zm.</w:t>
      </w:r>
      <w:r w:rsidR="00B14FAA">
        <w:rPr>
          <w:rFonts w:ascii="Open Sans" w:hAnsi="Open Sans" w:cs="Open Sans"/>
        </w:rPr>
        <w:t>)</w:t>
      </w:r>
      <w:r w:rsidRPr="00984D58">
        <w:rPr>
          <w:rFonts w:ascii="Open Sans" w:hAnsi="Open Sans" w:cs="Open Sans"/>
        </w:rPr>
        <w:t>, pod nazwą:</w:t>
      </w:r>
    </w:p>
    <w:p w14:paraId="22F110CC" w14:textId="77777777" w:rsidR="00C8480D" w:rsidRPr="00C8480D" w:rsidRDefault="00C8480D" w:rsidP="00C8480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C8480D">
        <w:rPr>
          <w:rFonts w:ascii="Open Sans" w:hAnsi="Open Sans" w:cs="Open Sans"/>
          <w:b/>
          <w:bCs/>
        </w:rPr>
        <w:t>Przebudowa pomieszczeń w Domu Pomocy Społecznej w Gdańsku przy ul. Polanki 121</w:t>
      </w:r>
      <w:r w:rsidRPr="00C8480D">
        <w:rPr>
          <w:rFonts w:ascii="Open Sans" w:hAnsi="Open Sans" w:cs="Open Sans"/>
          <w:b/>
          <w:bCs/>
        </w:rPr>
        <w:br/>
        <w:t>- etap II - dostawa i montaż wyposażenia</w:t>
      </w:r>
    </w:p>
    <w:p w14:paraId="6CB70D50" w14:textId="77777777" w:rsidR="000F648E" w:rsidRPr="00984D58" w:rsidRDefault="000F648E" w:rsidP="00B11D9F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przynależę</w:t>
      </w:r>
      <w:r w:rsidRPr="00984D58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984D58">
        <w:rPr>
          <w:rFonts w:ascii="Open Sans" w:hAnsi="Open Sans" w:cs="Open Sans"/>
        </w:rPr>
        <w:br/>
        <w:t>i adres wykonawcy/wykonawców):</w:t>
      </w:r>
    </w:p>
    <w:p w14:paraId="45869A17" w14:textId="77777777" w:rsidR="000F648E" w:rsidRPr="00984D58" w:rsidRDefault="000F648E" w:rsidP="00B11D9F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7D25113" w14:textId="77777777" w:rsidR="000F648E" w:rsidRPr="00984D58" w:rsidRDefault="000F648E" w:rsidP="00B11D9F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A7D353F" w14:textId="77777777" w:rsidR="000F648E" w:rsidRPr="00984D58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       …….*</w:t>
      </w:r>
    </w:p>
    <w:p w14:paraId="70708893" w14:textId="77777777" w:rsidR="000F648E" w:rsidRPr="00984D58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83475AD" w14:textId="77777777" w:rsidR="000F648E" w:rsidRPr="00984D58" w:rsidRDefault="000F648E" w:rsidP="00B11D9F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nie przynależę</w:t>
      </w:r>
      <w:r w:rsidRPr="00984D58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984D58">
        <w:rPr>
          <w:rFonts w:ascii="Open Sans" w:hAnsi="Open Sans" w:cs="Open Sans"/>
        </w:rPr>
        <w:br/>
        <w:t>i adresy wykonawców):</w:t>
      </w:r>
    </w:p>
    <w:p w14:paraId="7F933480" w14:textId="77777777" w:rsidR="000F648E" w:rsidRPr="00984D58" w:rsidRDefault="000F648E" w:rsidP="00B11D9F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D521DB7" w14:textId="77777777" w:rsidR="000F648E" w:rsidRPr="00984D58" w:rsidRDefault="000F648E" w:rsidP="00B11D9F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24AE233" w14:textId="77777777" w:rsidR="000F648E" w:rsidRPr="00984D58" w:rsidRDefault="000F648E" w:rsidP="00B11D9F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DD4ADDE" w14:textId="77777777" w:rsidR="000F648E" w:rsidRPr="00984D58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      …….*</w:t>
      </w:r>
    </w:p>
    <w:p w14:paraId="131F1AB5" w14:textId="77777777" w:rsidR="000F648E" w:rsidRPr="00984D58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B504B60" w14:textId="77777777" w:rsidR="000F648E" w:rsidRPr="00984D58" w:rsidRDefault="000F648E" w:rsidP="00B11D9F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nie przynależę do żadnej grupy kapitałowej</w:t>
      </w:r>
      <w:r w:rsidRPr="00984D58">
        <w:rPr>
          <w:rFonts w:ascii="Open Sans" w:hAnsi="Open Sans" w:cs="Open Sans"/>
        </w:rPr>
        <w:t>*</w:t>
      </w:r>
    </w:p>
    <w:p w14:paraId="42686F80" w14:textId="77777777" w:rsidR="000F648E" w:rsidRPr="00984D58" w:rsidRDefault="000F648E" w:rsidP="000F648E">
      <w:pPr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  <w:i/>
        </w:rPr>
        <w:t>(*) niepotrzebne skreślić</w:t>
      </w:r>
    </w:p>
    <w:p w14:paraId="3B8A623C" w14:textId="77777777" w:rsidR="000F648E" w:rsidRPr="00984D58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W przypadku przynależności do tej samej grupy kapitałowej wykonawca może złożyć</w:t>
      </w:r>
      <w:r w:rsidRPr="00984D58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6E75E61" w14:textId="0F348E51" w:rsidR="000F648E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Przez grupę kapitałową należy rozumieć grupę w rozumieniu ustawy z dnia 16 lutego 2007 r.</w:t>
      </w:r>
      <w:r w:rsidRPr="00984D58">
        <w:rPr>
          <w:rFonts w:ascii="Open Sans" w:hAnsi="Open Sans" w:cs="Open Sans"/>
        </w:rPr>
        <w:br/>
        <w:t>o ochronie konkurencji i konsumentów (</w:t>
      </w:r>
      <w:r w:rsidR="006F11A4">
        <w:rPr>
          <w:rFonts w:ascii="Open Sans" w:hAnsi="Open Sans" w:cs="Open Sans"/>
        </w:rPr>
        <w:t>Dz. U. z 2018 r. poz. 798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>.</w:t>
      </w:r>
      <w:r w:rsidR="005E3859">
        <w:rPr>
          <w:rFonts w:ascii="Open Sans" w:hAnsi="Open Sans" w:cs="Open Sans"/>
        </w:rPr>
        <w:t xml:space="preserve"> z </w:t>
      </w:r>
      <w:proofErr w:type="spellStart"/>
      <w:r w:rsidR="005E3859">
        <w:rPr>
          <w:rFonts w:ascii="Open Sans" w:hAnsi="Open Sans" w:cs="Open Sans"/>
        </w:rPr>
        <w:t>późn</w:t>
      </w:r>
      <w:proofErr w:type="spellEnd"/>
      <w:r w:rsidR="005E3859">
        <w:rPr>
          <w:rFonts w:ascii="Open Sans" w:hAnsi="Open Sans" w:cs="Open Sans"/>
        </w:rPr>
        <w:t>. zm.</w:t>
      </w:r>
      <w:r w:rsidRPr="00984D58">
        <w:rPr>
          <w:rFonts w:ascii="Open Sans" w:hAnsi="Open Sans" w:cs="Open Sans"/>
        </w:rPr>
        <w:t>).</w:t>
      </w:r>
    </w:p>
    <w:p w14:paraId="6E447584" w14:textId="77777777" w:rsidR="000C5BA5" w:rsidRDefault="000C5BA5" w:rsidP="000F648E">
      <w:pPr>
        <w:spacing w:before="120" w:after="120"/>
        <w:jc w:val="both"/>
        <w:rPr>
          <w:rFonts w:ascii="Open Sans" w:hAnsi="Open Sans" w:cs="Open Sans"/>
        </w:rPr>
      </w:pPr>
    </w:p>
    <w:p w14:paraId="535D3CB7" w14:textId="77777777" w:rsidR="000C5BA5" w:rsidRPr="001B12CE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C5BA5" w:rsidRPr="001B12CE" w14:paraId="67ECC94D" w14:textId="77777777" w:rsidTr="000C5BA5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2ABF" w14:textId="77777777" w:rsidR="000C5BA5" w:rsidRPr="001B12CE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0447BB4E" w14:textId="77777777" w:rsidR="000C5BA5" w:rsidRPr="001B12CE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19D" w14:textId="77777777" w:rsidR="000C5BA5" w:rsidRPr="001B12CE" w:rsidRDefault="000C5BA5" w:rsidP="000C5BA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F383F1" w14:textId="77777777" w:rsidR="000C5BA5" w:rsidRPr="009E0830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0C5BA5" w14:paraId="4515249C" w14:textId="77777777" w:rsidTr="000C5BA5">
        <w:tc>
          <w:tcPr>
            <w:tcW w:w="9066" w:type="dxa"/>
          </w:tcPr>
          <w:p w14:paraId="7619566A" w14:textId="77777777" w:rsidR="000C5BA5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D23402F" w14:textId="59E9FF07" w:rsidR="000F648E" w:rsidRPr="002B35BD" w:rsidRDefault="000F648E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984D58">
        <w:rPr>
          <w:rFonts w:ascii="Open Sans" w:hAnsi="Open Sans" w:cs="Open Sans"/>
          <w:sz w:val="22"/>
          <w:szCs w:val="22"/>
        </w:rPr>
        <w:br w:type="page"/>
      </w:r>
      <w:r w:rsidRPr="002B35BD">
        <w:rPr>
          <w:rFonts w:ascii="Open Sans" w:hAnsi="Open Sans" w:cs="Open Sans"/>
        </w:rPr>
        <w:lastRenderedPageBreak/>
        <w:t xml:space="preserve">Załącznik nr </w:t>
      </w:r>
      <w:r w:rsidR="008E370C">
        <w:rPr>
          <w:rFonts w:ascii="Open Sans" w:hAnsi="Open Sans" w:cs="Open Sans"/>
        </w:rPr>
        <w:t>8</w:t>
      </w:r>
      <w:r w:rsidRPr="002B35BD">
        <w:rPr>
          <w:rFonts w:ascii="Open Sans" w:hAnsi="Open Sans" w:cs="Open Sans"/>
        </w:rPr>
        <w:t xml:space="preserve"> do SIWZ</w:t>
      </w:r>
    </w:p>
    <w:p w14:paraId="0C623241" w14:textId="77777777" w:rsidR="000F648E" w:rsidRPr="002B35BD" w:rsidRDefault="000F648E" w:rsidP="000F648E">
      <w:pPr>
        <w:pStyle w:val="pkt"/>
        <w:tabs>
          <w:tab w:val="left" w:pos="7485"/>
        </w:tabs>
        <w:spacing w:before="120" w:after="120"/>
        <w:ind w:left="0" w:right="1" w:firstLine="426"/>
        <w:jc w:val="right"/>
        <w:rPr>
          <w:rFonts w:ascii="Open Sans" w:hAnsi="Open Sans" w:cs="Open Sans"/>
          <w:sz w:val="20"/>
        </w:rPr>
      </w:pPr>
    </w:p>
    <w:p w14:paraId="2E2E9FA9" w14:textId="77777777" w:rsidR="000F648E" w:rsidRPr="002B35BD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ZOBOWIĄZANIE PODMIOTU DO ODDANIA DO DYSPOZYCJI WYKONAWCY</w:t>
      </w:r>
      <w:r w:rsidRPr="002B35BD">
        <w:rPr>
          <w:rFonts w:ascii="Open Sans" w:hAnsi="Open Sans" w:cs="Open Sans"/>
        </w:rPr>
        <w:br/>
        <w:t>NIEZBĘDNYCH ZASOBÓW NA POTRZEBY WYKONANIA ZAMÓWIENIA</w:t>
      </w:r>
    </w:p>
    <w:p w14:paraId="4DAFEB23" w14:textId="77777777" w:rsidR="000F648E" w:rsidRPr="002B35BD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70DC8843" w14:textId="77777777" w:rsidR="000F648E" w:rsidRPr="002B35BD" w:rsidRDefault="000F648E" w:rsidP="000F648E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Uwaga!</w:t>
      </w:r>
    </w:p>
    <w:p w14:paraId="5764576B" w14:textId="77777777" w:rsidR="000F648E" w:rsidRPr="002B35BD" w:rsidRDefault="000F648E" w:rsidP="000F648E">
      <w:pPr>
        <w:ind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F7A7F0F" w14:textId="77777777" w:rsidR="000F648E" w:rsidRPr="002B35BD" w:rsidRDefault="000F648E" w:rsidP="00B11D9F">
      <w:pPr>
        <w:numPr>
          <w:ilvl w:val="0"/>
          <w:numId w:val="18"/>
        </w:numPr>
        <w:ind w:left="426"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2B35BD">
        <w:rPr>
          <w:rFonts w:ascii="Open Sans" w:hAnsi="Open Sans" w:cs="Open Sans"/>
          <w:i/>
        </w:rPr>
        <w:t>Pzp</w:t>
      </w:r>
      <w:proofErr w:type="spellEnd"/>
      <w:r w:rsidRPr="002B35BD">
        <w:rPr>
          <w:rFonts w:ascii="Open Sans" w:hAnsi="Open Sans" w:cs="Open Sans"/>
          <w:i/>
        </w:rPr>
        <w:t>.</w:t>
      </w:r>
    </w:p>
    <w:p w14:paraId="59693E76" w14:textId="77777777" w:rsidR="000F648E" w:rsidRPr="002B35BD" w:rsidRDefault="000F648E" w:rsidP="00B11D9F">
      <w:pPr>
        <w:numPr>
          <w:ilvl w:val="0"/>
          <w:numId w:val="18"/>
        </w:numPr>
        <w:ind w:left="426"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Dokumenty które określają w szczególności:</w:t>
      </w:r>
    </w:p>
    <w:p w14:paraId="358E10CE" w14:textId="77777777" w:rsidR="000F648E" w:rsidRPr="002B35BD" w:rsidRDefault="000F648E" w:rsidP="00B11D9F">
      <w:pPr>
        <w:pStyle w:val="Kolorowalistaakcent11"/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62783CE" w14:textId="77777777" w:rsidR="000F648E" w:rsidRPr="002B35BD" w:rsidRDefault="000F648E" w:rsidP="00B11D9F">
      <w:pPr>
        <w:pStyle w:val="Kolorowalistaakcent11"/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4F84EED" w14:textId="77777777" w:rsidR="000F648E" w:rsidRPr="002B35BD" w:rsidRDefault="000F648E" w:rsidP="00B11D9F">
      <w:pPr>
        <w:pStyle w:val="Kolorowalistaakcent11"/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4F8B2D0" w14:textId="77777777" w:rsidR="000F648E" w:rsidRPr="002B35BD" w:rsidRDefault="000F648E" w:rsidP="00B11D9F">
      <w:pPr>
        <w:pStyle w:val="Kolorowalistaakcent11"/>
        <w:widowControl w:val="0"/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3F0B1CC" w14:textId="77777777" w:rsidR="000F648E" w:rsidRPr="002B35BD" w:rsidRDefault="000F648E" w:rsidP="000F648E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23E1CFF4" w14:textId="77777777" w:rsidR="000F648E" w:rsidRPr="002B35BD" w:rsidRDefault="000F648E" w:rsidP="000F648E">
      <w:pPr>
        <w:spacing w:before="120" w:after="120"/>
        <w:ind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Ja:</w:t>
      </w:r>
    </w:p>
    <w:p w14:paraId="28F38C3F" w14:textId="77777777" w:rsidR="000F648E" w:rsidRPr="002B35BD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258271A" w14:textId="77777777" w:rsidR="000F648E" w:rsidRPr="002B35BD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2AE0DE99" w14:textId="77777777" w:rsidR="000F648E" w:rsidRPr="002B35BD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FC8585F" w14:textId="77777777" w:rsidR="000F648E" w:rsidRPr="002B35BD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Działając w imieniu i na rzecz:</w:t>
      </w:r>
    </w:p>
    <w:p w14:paraId="13F2DE40" w14:textId="77777777" w:rsidR="000F648E" w:rsidRPr="002B35BD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744F764" w14:textId="77777777" w:rsidR="000F648E" w:rsidRPr="002B35BD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(nazwa podmiotu)</w:t>
      </w:r>
    </w:p>
    <w:p w14:paraId="5BD3B5BB" w14:textId="77777777" w:rsidR="000F648E" w:rsidRPr="002B35BD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3EFB12E" w14:textId="77777777" w:rsidR="000F648E" w:rsidRPr="002B35BD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D6D2147" w14:textId="77777777" w:rsidR="000F648E" w:rsidRPr="002B35BD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EA28C63" w14:textId="77777777" w:rsidR="000F648E" w:rsidRPr="002B35BD" w:rsidRDefault="000F648E" w:rsidP="000F648E">
      <w:pPr>
        <w:widowControl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1CF0ABE0" w14:textId="77777777" w:rsidR="000F648E" w:rsidRPr="002B35BD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7FE7828" w14:textId="77777777" w:rsidR="000F648E" w:rsidRPr="002B35BD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do dyspozycji wykonawcy:</w:t>
      </w:r>
    </w:p>
    <w:p w14:paraId="585470D2" w14:textId="77777777" w:rsidR="000F648E" w:rsidRPr="002B35BD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3A78FD69" w14:textId="77777777" w:rsidR="000F648E" w:rsidRPr="002B35BD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(nazwa wykonawcy)</w:t>
      </w:r>
    </w:p>
    <w:p w14:paraId="4E9E65CF" w14:textId="77777777" w:rsidR="000F648E" w:rsidRPr="002B35BD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DB486AC" w14:textId="77777777" w:rsidR="000F648E" w:rsidRPr="002B35BD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w trakcie wykonywania zamówienia:</w:t>
      </w:r>
    </w:p>
    <w:p w14:paraId="3E26D928" w14:textId="77777777" w:rsidR="00C8480D" w:rsidRPr="007E6B00" w:rsidRDefault="00C8480D" w:rsidP="00C8480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E6B00">
        <w:rPr>
          <w:rFonts w:ascii="Open Sans" w:hAnsi="Open Sans" w:cs="Open Sans"/>
          <w:b/>
          <w:bCs/>
        </w:rPr>
        <w:t>Przebudowa pomieszczeń w Domu Pomocy Społecznej w Gdańsku</w:t>
      </w:r>
      <w:r>
        <w:rPr>
          <w:rFonts w:ascii="Open Sans" w:hAnsi="Open Sans" w:cs="Open Sans"/>
          <w:b/>
          <w:bCs/>
        </w:rPr>
        <w:t xml:space="preserve"> </w:t>
      </w:r>
      <w:r w:rsidRPr="007E6B00">
        <w:rPr>
          <w:rFonts w:ascii="Open Sans" w:hAnsi="Open Sans" w:cs="Open Sans"/>
          <w:b/>
          <w:bCs/>
        </w:rPr>
        <w:t>przy ul. Polanki 121</w:t>
      </w:r>
      <w:r>
        <w:rPr>
          <w:rFonts w:ascii="Open Sans" w:hAnsi="Open Sans" w:cs="Open Sans"/>
          <w:b/>
          <w:bCs/>
        </w:rPr>
        <w:br/>
      </w:r>
      <w:r w:rsidRPr="007E6B00">
        <w:rPr>
          <w:rFonts w:ascii="Open Sans" w:hAnsi="Open Sans" w:cs="Open Sans"/>
          <w:b/>
          <w:bCs/>
        </w:rPr>
        <w:t>- etap II - dostawa i montaż wyposażenia</w:t>
      </w:r>
    </w:p>
    <w:p w14:paraId="58055264" w14:textId="7365A101" w:rsidR="000F648E" w:rsidRPr="002B35BD" w:rsidRDefault="00C8480D" w:rsidP="00C8480D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 xml:space="preserve"> </w:t>
      </w:r>
      <w:r w:rsidR="000F648E" w:rsidRPr="002B35BD">
        <w:rPr>
          <w:rFonts w:ascii="Open Sans" w:hAnsi="Open Sans" w:cs="Open Sans"/>
          <w:i/>
        </w:rPr>
        <w:t>(nazwa zamówienia)</w:t>
      </w:r>
    </w:p>
    <w:p w14:paraId="5F36B273" w14:textId="77777777" w:rsidR="000F648E" w:rsidRPr="002B35BD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FE1C72B" w14:textId="77777777" w:rsidR="000F648E" w:rsidRPr="002B35BD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73A2AF2F" w14:textId="77777777" w:rsidR="000F648E" w:rsidRPr="002B35BD" w:rsidRDefault="000F648E" w:rsidP="00B11D9F">
      <w:pPr>
        <w:pStyle w:val="pkt"/>
        <w:numPr>
          <w:ilvl w:val="1"/>
          <w:numId w:val="1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Udostępniam wykonawcy ww. zasoby, w następującym zakresie:</w:t>
      </w:r>
    </w:p>
    <w:p w14:paraId="432793DD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0604D70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987BED1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7B03ECE" w14:textId="77777777" w:rsidR="000F648E" w:rsidRPr="002B35BD" w:rsidRDefault="000F648E" w:rsidP="000F648E">
      <w:pPr>
        <w:pStyle w:val="pkt"/>
        <w:tabs>
          <w:tab w:val="left" w:pos="3031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5F66275F" w14:textId="77777777" w:rsidR="000F648E" w:rsidRPr="002B35BD" w:rsidRDefault="000F648E" w:rsidP="00B11D9F">
      <w:pPr>
        <w:pStyle w:val="pkt"/>
        <w:numPr>
          <w:ilvl w:val="1"/>
          <w:numId w:val="1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Sposób wykorzystania udostępnionych przeze mnie zasobów, przez wykonawcę,</w:t>
      </w:r>
      <w:r w:rsidRPr="002B35BD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6D014CBD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5E9D7B5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7052E11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CC530EB" w14:textId="77777777" w:rsidR="000F648E" w:rsidRPr="002B35BD" w:rsidRDefault="000F648E" w:rsidP="000F648E">
      <w:pPr>
        <w:pStyle w:val="pkt"/>
        <w:tabs>
          <w:tab w:val="left" w:pos="2394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33F2930B" w14:textId="77777777" w:rsidR="000F648E" w:rsidRPr="002B35BD" w:rsidRDefault="000F648E" w:rsidP="00B11D9F">
      <w:pPr>
        <w:pStyle w:val="pkt"/>
        <w:numPr>
          <w:ilvl w:val="1"/>
          <w:numId w:val="1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BFFE795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364301F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596EBCE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9E10FCF" w14:textId="77777777" w:rsidR="000F648E" w:rsidRPr="002B35BD" w:rsidRDefault="000F648E" w:rsidP="000F648E">
      <w:pPr>
        <w:pStyle w:val="pkt"/>
        <w:spacing w:before="120" w:after="120"/>
        <w:ind w:left="502" w:right="1" w:firstLine="0"/>
        <w:rPr>
          <w:rFonts w:ascii="Open Sans" w:hAnsi="Open Sans" w:cs="Open Sans"/>
          <w:sz w:val="20"/>
        </w:rPr>
      </w:pPr>
    </w:p>
    <w:p w14:paraId="6A284719" w14:textId="77777777" w:rsidR="000F648E" w:rsidRPr="002B35BD" w:rsidRDefault="000F648E" w:rsidP="00B11D9F">
      <w:pPr>
        <w:pStyle w:val="pkt"/>
        <w:numPr>
          <w:ilvl w:val="1"/>
          <w:numId w:val="1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63C6E30" w14:textId="77777777" w:rsidR="000F648E" w:rsidRPr="002B35BD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75BF4AF" w14:textId="77777777" w:rsidR="000F648E" w:rsidRPr="002B35BD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1DC6E832" w14:textId="77777777" w:rsidR="000F648E" w:rsidRPr="002B35BD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72C67B23" w14:textId="77777777" w:rsidR="000F648E" w:rsidRPr="002B35BD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36ED7AA" w14:textId="77777777" w:rsidR="000F648E" w:rsidRPr="002B35BD" w:rsidRDefault="000F648E" w:rsidP="00B11D9F">
      <w:pPr>
        <w:pStyle w:val="pkt"/>
        <w:numPr>
          <w:ilvl w:val="1"/>
          <w:numId w:val="1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</w:t>
      </w:r>
      <w:r>
        <w:rPr>
          <w:rFonts w:ascii="Open Sans" w:hAnsi="Open Sans" w:cs="Open Sans"/>
          <w:sz w:val="20"/>
        </w:rPr>
        <w:t>wskazane zdolności dotyczą: ………</w:t>
      </w:r>
      <w:r w:rsidRPr="002B35BD">
        <w:rPr>
          <w:rFonts w:ascii="Open Sans" w:hAnsi="Open Sans" w:cs="Open Sans"/>
          <w:sz w:val="20"/>
        </w:rPr>
        <w:t xml:space="preserve">.. </w:t>
      </w:r>
      <w:r w:rsidRPr="002B35BD">
        <w:rPr>
          <w:rFonts w:ascii="Open Sans" w:hAnsi="Open Sans" w:cs="Open Sans"/>
          <w:i/>
          <w:sz w:val="20"/>
        </w:rPr>
        <w:t>(Tak / Nie).</w:t>
      </w:r>
    </w:p>
    <w:p w14:paraId="573DBF99" w14:textId="77777777" w:rsidR="000F648E" w:rsidRPr="002B35BD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6EC40BF" w14:textId="189370AE" w:rsidR="000F648E" w:rsidRPr="002B35BD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 xml:space="preserve">Oświadczam, </w:t>
      </w:r>
      <w:r w:rsidR="001A60C8" w:rsidRPr="002B35BD">
        <w:rPr>
          <w:rFonts w:ascii="Open Sans" w:hAnsi="Open Sans" w:cs="Open Sans"/>
          <w:sz w:val="20"/>
        </w:rPr>
        <w:t>że</w:t>
      </w:r>
      <w:r w:rsidRPr="002B35BD">
        <w:rPr>
          <w:rFonts w:ascii="Open Sans" w:hAnsi="Open Sans" w:cs="Open Sans"/>
          <w:sz w:val="20"/>
        </w:rPr>
        <w:t xml:space="preserve"> jestem świadomy, iż w przypadku szkody zamawiającego powstałej wskutek nieudostępnienia ww. zasobów odpowiadam wobec zamawiającego solidarnie</w:t>
      </w:r>
      <w:r w:rsidR="00F400D0">
        <w:rPr>
          <w:rFonts w:ascii="Open Sans" w:hAnsi="Open Sans" w:cs="Open Sans"/>
          <w:sz w:val="20"/>
        </w:rPr>
        <w:t xml:space="preserve"> </w:t>
      </w:r>
      <w:r w:rsidRPr="002B35BD">
        <w:rPr>
          <w:rFonts w:ascii="Open Sans" w:hAnsi="Open Sans" w:cs="Open Sans"/>
          <w:sz w:val="20"/>
        </w:rPr>
        <w:t xml:space="preserve">z ww. wykonawcą. Moja odpowiedzialność </w:t>
      </w:r>
      <w:r w:rsidR="001A60C8" w:rsidRPr="002B35BD">
        <w:rPr>
          <w:rFonts w:ascii="Open Sans" w:hAnsi="Open Sans" w:cs="Open Sans"/>
          <w:sz w:val="20"/>
        </w:rPr>
        <w:t>wygasa,</w:t>
      </w:r>
      <w:r w:rsidRPr="002B35BD">
        <w:rPr>
          <w:rFonts w:ascii="Open Sans" w:hAnsi="Open Sans" w:cs="Open Sans"/>
          <w:sz w:val="20"/>
        </w:rPr>
        <w:t xml:space="preserve"> jeżeli nieudostępnienie przedmiotowych zasobów nastąpiło na skutek okoliczności, za które nie ponoszę winy.</w:t>
      </w:r>
    </w:p>
    <w:p w14:paraId="607CDC5E" w14:textId="77777777" w:rsidR="000F648E" w:rsidRPr="002B35BD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9FAEC48" w14:textId="77777777" w:rsidR="007B386F" w:rsidRPr="009E0830" w:rsidRDefault="007B386F" w:rsidP="00226A8A">
      <w:pPr>
        <w:pStyle w:val="pkt"/>
        <w:tabs>
          <w:tab w:val="left" w:pos="3098"/>
        </w:tabs>
        <w:spacing w:before="120" w:after="120"/>
        <w:ind w:left="0" w:right="1" w:firstLine="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7B386F" w14:paraId="5FE143CE" w14:textId="77777777" w:rsidTr="00EF1CC0">
        <w:tc>
          <w:tcPr>
            <w:tcW w:w="9066" w:type="dxa"/>
          </w:tcPr>
          <w:p w14:paraId="3A476457" w14:textId="77777777" w:rsidR="007B386F" w:rsidRDefault="007B386F" w:rsidP="00EF1CC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B9E9AD3" w14:textId="017FCCB4" w:rsidR="00B43986" w:rsidRPr="00C31EE8" w:rsidRDefault="00B43986" w:rsidP="00226A8A">
      <w:pPr>
        <w:tabs>
          <w:tab w:val="left" w:pos="851"/>
        </w:tabs>
        <w:spacing w:before="120" w:after="120" w:line="300" w:lineRule="auto"/>
        <w:ind w:right="1"/>
        <w:rPr>
          <w:rFonts w:ascii="Open Sans" w:hAnsi="Open Sans" w:cs="Open Sans"/>
          <w:sz w:val="22"/>
          <w:szCs w:val="22"/>
        </w:rPr>
      </w:pPr>
    </w:p>
    <w:sectPr w:rsidR="00B43986" w:rsidRPr="00C31EE8" w:rsidSect="00231F8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559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40D7" w14:textId="77777777" w:rsidR="00462EEA" w:rsidRDefault="00462EEA">
      <w:r>
        <w:separator/>
      </w:r>
    </w:p>
  </w:endnote>
  <w:endnote w:type="continuationSeparator" w:id="0">
    <w:p w14:paraId="3674BA75" w14:textId="77777777" w:rsidR="00462EEA" w:rsidRDefault="0046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C5ED" w14:textId="77777777" w:rsidR="006B4530" w:rsidRDefault="006B45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AFD349" w14:textId="77777777" w:rsidR="006B4530" w:rsidRDefault="006B45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1EFB5BC" w14:textId="77777777" w:rsidR="006B4530" w:rsidRPr="00FA6D2E" w:rsidRDefault="006B4530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FA6D2E">
          <w:rPr>
            <w:rFonts w:ascii="Open Sans" w:hAnsi="Open Sans" w:cs="Open Sans"/>
            <w:sz w:val="18"/>
            <w:szCs w:val="18"/>
          </w:rPr>
          <w:fldChar w:fldCharType="begin"/>
        </w:r>
        <w:r w:rsidRPr="00FA6D2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FA6D2E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27</w:t>
        </w:r>
        <w:r w:rsidRPr="00FA6D2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41BAB6B" w14:textId="77777777" w:rsidR="006B4530" w:rsidRPr="002508A2" w:rsidRDefault="006B4530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B2CE" w14:textId="77777777" w:rsidR="006B4530" w:rsidRDefault="006B453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FD88C43" w14:textId="77777777" w:rsidR="006B4530" w:rsidRPr="00F36FEF" w:rsidRDefault="006B453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5189B0E5" w14:textId="77777777" w:rsidR="006B4530" w:rsidRDefault="006B4530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A5410C4" w14:textId="77777777" w:rsidR="006B4530" w:rsidRDefault="006B4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2181" w14:textId="77777777" w:rsidR="00462EEA" w:rsidRDefault="00462EEA">
      <w:r>
        <w:separator/>
      </w:r>
    </w:p>
  </w:footnote>
  <w:footnote w:type="continuationSeparator" w:id="0">
    <w:p w14:paraId="580C97E3" w14:textId="77777777" w:rsidR="00462EEA" w:rsidRDefault="0046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E268" w14:textId="77777777" w:rsidR="006B4530" w:rsidRDefault="006B453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8E7756" w14:textId="77777777" w:rsidR="006B4530" w:rsidRDefault="006B453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7E6B" w14:textId="13693084" w:rsidR="006B4530" w:rsidRPr="004213D5" w:rsidRDefault="004213D5" w:rsidP="007B386F">
    <w:pPr>
      <w:pStyle w:val="Nagwek"/>
      <w:rPr>
        <w:rFonts w:ascii="Open Sans" w:hAnsi="Open Sans" w:cs="Open Sans"/>
        <w:sz w:val="22"/>
        <w:szCs w:val="22"/>
      </w:rPr>
    </w:pPr>
    <w:r w:rsidRPr="004213D5">
      <w:rPr>
        <w:rFonts w:ascii="Open Sans" w:hAnsi="Open Sans" w:cs="Open Sans"/>
        <w:sz w:val="22"/>
        <w:szCs w:val="22"/>
      </w:rPr>
      <w:t>121/BZP-U.500.65/2020/MK</w:t>
    </w:r>
  </w:p>
  <w:p w14:paraId="72CAB24E" w14:textId="77777777" w:rsidR="006B4530" w:rsidRPr="000E4DB2" w:rsidRDefault="006B4530" w:rsidP="000E4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-1222"/>
        </w:tabs>
        <w:ind w:left="206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9AECC144"/>
    <w:name w:val="WW8Num5"/>
    <w:lvl w:ilvl="0">
      <w:start w:val="1"/>
      <w:numFmt w:val="decimal"/>
      <w:lvlText w:val="%1)"/>
      <w:lvlJc w:val="left"/>
      <w:rPr>
        <w:rFonts w:ascii="Open Sans" w:hAnsi="Open Sans" w:cs="Open Sans"/>
        <w:color w:val="auto"/>
        <w:sz w:val="22"/>
        <w:szCs w:val="22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1"/>
    <w:multiLevelType w:val="singleLevel"/>
    <w:tmpl w:val="00000011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/>
        <w:b/>
        <w:bCs/>
        <w:sz w:val="22"/>
        <w:szCs w:val="22"/>
      </w:rPr>
    </w:lvl>
  </w:abstractNum>
  <w:abstractNum w:abstractNumId="8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10" w15:restartNumberingAfterBreak="0">
    <w:nsid w:val="0000001D"/>
    <w:multiLevelType w:val="multilevel"/>
    <w:tmpl w:val="264CB0E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1" w15:restartNumberingAfterBreak="0">
    <w:nsid w:val="0000001E"/>
    <w:multiLevelType w:val="single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2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3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00000025"/>
    <w:multiLevelType w:val="singleLevel"/>
    <w:tmpl w:val="00000025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2137" w:hanging="360"/>
      </w:pPr>
      <w:rPr>
        <w:rFonts w:ascii="Open Sans" w:hAnsi="Open Sans" w:cs="Open Sans"/>
        <w:sz w:val="22"/>
        <w:szCs w:val="22"/>
      </w:rPr>
    </w:lvl>
  </w:abstractNum>
  <w:abstractNum w:abstractNumId="15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6" w15:restartNumberingAfterBreak="0">
    <w:nsid w:val="0000002E"/>
    <w:multiLevelType w:val="singleLevel"/>
    <w:tmpl w:val="0000002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7" w15:restartNumberingAfterBreak="0">
    <w:nsid w:val="00000031"/>
    <w:multiLevelType w:val="singleLevel"/>
    <w:tmpl w:val="0000003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8" w15:restartNumberingAfterBreak="0">
    <w:nsid w:val="00000032"/>
    <w:multiLevelType w:val="singleLevel"/>
    <w:tmpl w:val="0000003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9" w15:restartNumberingAfterBreak="0">
    <w:nsid w:val="004C1579"/>
    <w:multiLevelType w:val="hybridMultilevel"/>
    <w:tmpl w:val="06ECD7B2"/>
    <w:lvl w:ilvl="0" w:tplc="29B202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0740B27"/>
    <w:multiLevelType w:val="hybridMultilevel"/>
    <w:tmpl w:val="0336A1D2"/>
    <w:lvl w:ilvl="0" w:tplc="975664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01123D25"/>
    <w:multiLevelType w:val="hybridMultilevel"/>
    <w:tmpl w:val="F4C27C06"/>
    <w:lvl w:ilvl="0" w:tplc="7AA8DE10">
      <w:start w:val="1"/>
      <w:numFmt w:val="upperRoman"/>
      <w:lvlText w:val="%1."/>
      <w:lvlJc w:val="right"/>
      <w:pPr>
        <w:ind w:left="1287" w:hanging="360"/>
      </w:pPr>
      <w:rPr>
        <w:color w:val="auto"/>
      </w:rPr>
    </w:lvl>
    <w:lvl w:ilvl="1" w:tplc="B88C7178">
      <w:start w:val="1"/>
      <w:numFmt w:val="decimal"/>
      <w:lvlText w:val="%2."/>
      <w:lvlJc w:val="left"/>
      <w:pPr>
        <w:ind w:left="2007" w:hanging="360"/>
      </w:pPr>
      <w:rPr>
        <w:rFonts w:ascii="Open Sans" w:eastAsia="Times New Roman" w:hAnsi="Open Sans" w:cs="Open Sans" w:hint="default"/>
        <w:color w:val="auto"/>
      </w:rPr>
    </w:lvl>
    <w:lvl w:ilvl="2" w:tplc="FBC8DC78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A92C6C7E">
      <w:start w:val="20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630ADFD2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7EE6A87"/>
    <w:multiLevelType w:val="hybridMultilevel"/>
    <w:tmpl w:val="47AC0DB6"/>
    <w:lvl w:ilvl="0" w:tplc="5EB6E6E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A2486"/>
    <w:multiLevelType w:val="hybridMultilevel"/>
    <w:tmpl w:val="B82A9624"/>
    <w:lvl w:ilvl="0" w:tplc="BA0AA6A2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886D0B"/>
    <w:multiLevelType w:val="hybridMultilevel"/>
    <w:tmpl w:val="0F16FB78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0411063"/>
    <w:multiLevelType w:val="hybridMultilevel"/>
    <w:tmpl w:val="C944DD54"/>
    <w:lvl w:ilvl="0" w:tplc="78D89B3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33DCFA9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AA0B5E"/>
    <w:multiLevelType w:val="hybridMultilevel"/>
    <w:tmpl w:val="99EEE6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801A9B"/>
    <w:multiLevelType w:val="hybridMultilevel"/>
    <w:tmpl w:val="038C5BBA"/>
    <w:lvl w:ilvl="0" w:tplc="67386CD4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658C3F8E"/>
    <w:lvl w:ilvl="0" w:tplc="761EC93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BD2FD4"/>
    <w:multiLevelType w:val="hybridMultilevel"/>
    <w:tmpl w:val="5694ED7A"/>
    <w:lvl w:ilvl="0" w:tplc="E2F8D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49977360"/>
    <w:multiLevelType w:val="hybridMultilevel"/>
    <w:tmpl w:val="E82A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 w15:restartNumberingAfterBreak="0">
    <w:nsid w:val="50C14CB0"/>
    <w:multiLevelType w:val="hybridMultilevel"/>
    <w:tmpl w:val="9CBEBA5A"/>
    <w:lvl w:ilvl="0" w:tplc="607CE99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E40E4"/>
    <w:multiLevelType w:val="hybridMultilevel"/>
    <w:tmpl w:val="67D6ED9C"/>
    <w:lvl w:ilvl="0" w:tplc="23328E2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340DF"/>
    <w:multiLevelType w:val="hybridMultilevel"/>
    <w:tmpl w:val="D5B8959A"/>
    <w:lvl w:ilvl="0" w:tplc="77E2AA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A15274"/>
    <w:multiLevelType w:val="hybridMultilevel"/>
    <w:tmpl w:val="46442158"/>
    <w:lvl w:ilvl="0" w:tplc="A938529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624CF"/>
    <w:multiLevelType w:val="hybridMultilevel"/>
    <w:tmpl w:val="3166A48E"/>
    <w:lvl w:ilvl="0" w:tplc="D7D23DB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8618AB66">
      <w:start w:val="1"/>
      <w:numFmt w:val="decimal"/>
      <w:lvlText w:val="%2."/>
      <w:lvlJc w:val="left"/>
      <w:pPr>
        <w:ind w:left="2007" w:hanging="360"/>
      </w:pPr>
      <w:rPr>
        <w:rFonts w:ascii="Open Sans" w:eastAsia="Times New Roman" w:hAnsi="Open Sans" w:cs="Open Sans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B9D17F6"/>
    <w:multiLevelType w:val="hybridMultilevel"/>
    <w:tmpl w:val="D7FC6EB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55"/>
  </w:num>
  <w:num w:numId="3">
    <w:abstractNumId w:val="39"/>
  </w:num>
  <w:num w:numId="4">
    <w:abstractNumId w:val="31"/>
  </w:num>
  <w:num w:numId="5">
    <w:abstractNumId w:val="50"/>
  </w:num>
  <w:num w:numId="6">
    <w:abstractNumId w:val="25"/>
  </w:num>
  <w:num w:numId="7">
    <w:abstractNumId w:val="38"/>
  </w:num>
  <w:num w:numId="8">
    <w:abstractNumId w:val="44"/>
  </w:num>
  <w:num w:numId="9">
    <w:abstractNumId w:val="24"/>
  </w:num>
  <w:num w:numId="10">
    <w:abstractNumId w:val="45"/>
  </w:num>
  <w:num w:numId="11">
    <w:abstractNumId w:val="27"/>
  </w:num>
  <w:num w:numId="12">
    <w:abstractNumId w:val="42"/>
  </w:num>
  <w:num w:numId="13">
    <w:abstractNumId w:val="51"/>
  </w:num>
  <w:num w:numId="14">
    <w:abstractNumId w:val="30"/>
  </w:num>
  <w:num w:numId="15">
    <w:abstractNumId w:val="22"/>
  </w:num>
  <w:num w:numId="16">
    <w:abstractNumId w:val="32"/>
  </w:num>
  <w:num w:numId="17">
    <w:abstractNumId w:val="56"/>
  </w:num>
  <w:num w:numId="18">
    <w:abstractNumId w:val="49"/>
  </w:num>
  <w:num w:numId="19">
    <w:abstractNumId w:val="52"/>
  </w:num>
  <w:num w:numId="20">
    <w:abstractNumId w:val="21"/>
  </w:num>
  <w:num w:numId="21">
    <w:abstractNumId w:val="43"/>
  </w:num>
  <w:num w:numId="22">
    <w:abstractNumId w:val="36"/>
  </w:num>
  <w:num w:numId="23">
    <w:abstractNumId w:val="34"/>
  </w:num>
  <w:num w:numId="24">
    <w:abstractNumId w:val="26"/>
  </w:num>
  <w:num w:numId="25">
    <w:abstractNumId w:val="53"/>
  </w:num>
  <w:num w:numId="26">
    <w:abstractNumId w:val="54"/>
  </w:num>
  <w:num w:numId="2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</w:num>
  <w:num w:numId="29">
    <w:abstractNumId w:val="48"/>
  </w:num>
  <w:num w:numId="30">
    <w:abstractNumId w:val="37"/>
  </w:num>
  <w:num w:numId="31">
    <w:abstractNumId w:val="18"/>
  </w:num>
  <w:num w:numId="32">
    <w:abstractNumId w:val="11"/>
  </w:num>
  <w:num w:numId="33">
    <w:abstractNumId w:val="12"/>
  </w:num>
  <w:num w:numId="34">
    <w:abstractNumId w:val="14"/>
  </w:num>
  <w:num w:numId="35">
    <w:abstractNumId w:val="1"/>
  </w:num>
  <w:num w:numId="36">
    <w:abstractNumId w:val="10"/>
  </w:num>
  <w:num w:numId="37">
    <w:abstractNumId w:val="16"/>
  </w:num>
  <w:num w:numId="38">
    <w:abstractNumId w:val="17"/>
  </w:num>
  <w:num w:numId="39">
    <w:abstractNumId w:val="23"/>
  </w:num>
  <w:num w:numId="40">
    <w:abstractNumId w:val="35"/>
  </w:num>
  <w:num w:numId="41">
    <w:abstractNumId w:val="20"/>
  </w:num>
  <w:num w:numId="42">
    <w:abstractNumId w:val="47"/>
  </w:num>
  <w:num w:numId="43">
    <w:abstractNumId w:val="19"/>
  </w:num>
  <w:num w:numId="44">
    <w:abstractNumId w:val="46"/>
  </w:num>
  <w:num w:numId="45">
    <w:abstractNumId w:val="28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73A"/>
    <w:rsid w:val="00005AF6"/>
    <w:rsid w:val="00005C35"/>
    <w:rsid w:val="00005D81"/>
    <w:rsid w:val="00005DAA"/>
    <w:rsid w:val="00005DD7"/>
    <w:rsid w:val="000060D2"/>
    <w:rsid w:val="00006618"/>
    <w:rsid w:val="00006622"/>
    <w:rsid w:val="00006641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BBC"/>
    <w:rsid w:val="00012395"/>
    <w:rsid w:val="000123B4"/>
    <w:rsid w:val="000123D1"/>
    <w:rsid w:val="0001249C"/>
    <w:rsid w:val="000124AE"/>
    <w:rsid w:val="0001289E"/>
    <w:rsid w:val="00012BD0"/>
    <w:rsid w:val="00013606"/>
    <w:rsid w:val="00013833"/>
    <w:rsid w:val="000138C9"/>
    <w:rsid w:val="00014017"/>
    <w:rsid w:val="000141A5"/>
    <w:rsid w:val="0001423A"/>
    <w:rsid w:val="00014268"/>
    <w:rsid w:val="000144D9"/>
    <w:rsid w:val="00014708"/>
    <w:rsid w:val="00014977"/>
    <w:rsid w:val="00014BA9"/>
    <w:rsid w:val="00014CE9"/>
    <w:rsid w:val="00014D64"/>
    <w:rsid w:val="00015079"/>
    <w:rsid w:val="00015A41"/>
    <w:rsid w:val="00015D9D"/>
    <w:rsid w:val="00015F10"/>
    <w:rsid w:val="00016044"/>
    <w:rsid w:val="00016256"/>
    <w:rsid w:val="000168B8"/>
    <w:rsid w:val="00016AE9"/>
    <w:rsid w:val="00016D01"/>
    <w:rsid w:val="00016FB5"/>
    <w:rsid w:val="000172F1"/>
    <w:rsid w:val="000172FA"/>
    <w:rsid w:val="0001792A"/>
    <w:rsid w:val="00017A6E"/>
    <w:rsid w:val="00017D0C"/>
    <w:rsid w:val="00017DC7"/>
    <w:rsid w:val="00017F12"/>
    <w:rsid w:val="00020536"/>
    <w:rsid w:val="0002091C"/>
    <w:rsid w:val="0002093E"/>
    <w:rsid w:val="00020BFB"/>
    <w:rsid w:val="00020E74"/>
    <w:rsid w:val="00021847"/>
    <w:rsid w:val="000223EC"/>
    <w:rsid w:val="00022426"/>
    <w:rsid w:val="000224AF"/>
    <w:rsid w:val="000224B2"/>
    <w:rsid w:val="00022BF9"/>
    <w:rsid w:val="0002304B"/>
    <w:rsid w:val="000231F7"/>
    <w:rsid w:val="00023742"/>
    <w:rsid w:val="0002396B"/>
    <w:rsid w:val="00023DDD"/>
    <w:rsid w:val="000243C2"/>
    <w:rsid w:val="00024540"/>
    <w:rsid w:val="000246CC"/>
    <w:rsid w:val="00024DA1"/>
    <w:rsid w:val="00025024"/>
    <w:rsid w:val="00025101"/>
    <w:rsid w:val="00025172"/>
    <w:rsid w:val="000259FE"/>
    <w:rsid w:val="00025AF7"/>
    <w:rsid w:val="00025DBD"/>
    <w:rsid w:val="00026638"/>
    <w:rsid w:val="00026656"/>
    <w:rsid w:val="00026A64"/>
    <w:rsid w:val="00026F24"/>
    <w:rsid w:val="00027017"/>
    <w:rsid w:val="0002724A"/>
    <w:rsid w:val="0002742F"/>
    <w:rsid w:val="000279C7"/>
    <w:rsid w:val="00027ABB"/>
    <w:rsid w:val="00027E5D"/>
    <w:rsid w:val="00027EBD"/>
    <w:rsid w:val="000303ED"/>
    <w:rsid w:val="000304C9"/>
    <w:rsid w:val="000305E9"/>
    <w:rsid w:val="000308D9"/>
    <w:rsid w:val="00031516"/>
    <w:rsid w:val="00031797"/>
    <w:rsid w:val="00031AD5"/>
    <w:rsid w:val="00031F48"/>
    <w:rsid w:val="000323AF"/>
    <w:rsid w:val="000329CE"/>
    <w:rsid w:val="00033179"/>
    <w:rsid w:val="00033404"/>
    <w:rsid w:val="000334BA"/>
    <w:rsid w:val="000340C8"/>
    <w:rsid w:val="000340F8"/>
    <w:rsid w:val="0003463D"/>
    <w:rsid w:val="00034FF8"/>
    <w:rsid w:val="00035395"/>
    <w:rsid w:val="000355A8"/>
    <w:rsid w:val="000355B9"/>
    <w:rsid w:val="000356CD"/>
    <w:rsid w:val="0003579C"/>
    <w:rsid w:val="000359E4"/>
    <w:rsid w:val="00035C8E"/>
    <w:rsid w:val="00035D01"/>
    <w:rsid w:val="00036855"/>
    <w:rsid w:val="00036BF5"/>
    <w:rsid w:val="00036C92"/>
    <w:rsid w:val="00037426"/>
    <w:rsid w:val="000374CB"/>
    <w:rsid w:val="00037D5D"/>
    <w:rsid w:val="00037EDA"/>
    <w:rsid w:val="000402B0"/>
    <w:rsid w:val="000402F9"/>
    <w:rsid w:val="0004032F"/>
    <w:rsid w:val="000407ED"/>
    <w:rsid w:val="00041299"/>
    <w:rsid w:val="000413A6"/>
    <w:rsid w:val="0004157A"/>
    <w:rsid w:val="000415B2"/>
    <w:rsid w:val="000416FA"/>
    <w:rsid w:val="00041818"/>
    <w:rsid w:val="0004199D"/>
    <w:rsid w:val="00041A30"/>
    <w:rsid w:val="00041BCF"/>
    <w:rsid w:val="00041DE5"/>
    <w:rsid w:val="00042001"/>
    <w:rsid w:val="0004233E"/>
    <w:rsid w:val="00042548"/>
    <w:rsid w:val="00043141"/>
    <w:rsid w:val="0004367D"/>
    <w:rsid w:val="0004370F"/>
    <w:rsid w:val="0004372E"/>
    <w:rsid w:val="0004389F"/>
    <w:rsid w:val="00043A61"/>
    <w:rsid w:val="00043B72"/>
    <w:rsid w:val="00043BC8"/>
    <w:rsid w:val="00043DAE"/>
    <w:rsid w:val="00043E7D"/>
    <w:rsid w:val="00043EC7"/>
    <w:rsid w:val="0004439F"/>
    <w:rsid w:val="0004468D"/>
    <w:rsid w:val="0004497E"/>
    <w:rsid w:val="00044CE3"/>
    <w:rsid w:val="00044E3E"/>
    <w:rsid w:val="00044F13"/>
    <w:rsid w:val="00045168"/>
    <w:rsid w:val="0004527F"/>
    <w:rsid w:val="000453FE"/>
    <w:rsid w:val="00045474"/>
    <w:rsid w:val="00045895"/>
    <w:rsid w:val="000458C9"/>
    <w:rsid w:val="00045D23"/>
    <w:rsid w:val="00046789"/>
    <w:rsid w:val="000471B4"/>
    <w:rsid w:val="000471DE"/>
    <w:rsid w:val="00047334"/>
    <w:rsid w:val="0004740B"/>
    <w:rsid w:val="00047467"/>
    <w:rsid w:val="000474E3"/>
    <w:rsid w:val="00047A9D"/>
    <w:rsid w:val="00047BF2"/>
    <w:rsid w:val="00050708"/>
    <w:rsid w:val="00050868"/>
    <w:rsid w:val="00050B6A"/>
    <w:rsid w:val="00050C3D"/>
    <w:rsid w:val="00050D51"/>
    <w:rsid w:val="00050E2F"/>
    <w:rsid w:val="00050F25"/>
    <w:rsid w:val="000511DF"/>
    <w:rsid w:val="00051672"/>
    <w:rsid w:val="00051C0E"/>
    <w:rsid w:val="00051D9A"/>
    <w:rsid w:val="00051E62"/>
    <w:rsid w:val="00051F94"/>
    <w:rsid w:val="000521F5"/>
    <w:rsid w:val="00052538"/>
    <w:rsid w:val="00052728"/>
    <w:rsid w:val="00052755"/>
    <w:rsid w:val="000527CB"/>
    <w:rsid w:val="00052AC0"/>
    <w:rsid w:val="00053258"/>
    <w:rsid w:val="00053334"/>
    <w:rsid w:val="000538D1"/>
    <w:rsid w:val="00053D7F"/>
    <w:rsid w:val="00054490"/>
    <w:rsid w:val="0005463F"/>
    <w:rsid w:val="0005465E"/>
    <w:rsid w:val="00054C75"/>
    <w:rsid w:val="00054C87"/>
    <w:rsid w:val="000552FB"/>
    <w:rsid w:val="0005548D"/>
    <w:rsid w:val="00055802"/>
    <w:rsid w:val="00055A15"/>
    <w:rsid w:val="00055AB2"/>
    <w:rsid w:val="00055BF3"/>
    <w:rsid w:val="00055D42"/>
    <w:rsid w:val="00055F82"/>
    <w:rsid w:val="00056BBB"/>
    <w:rsid w:val="00056ECB"/>
    <w:rsid w:val="0005751D"/>
    <w:rsid w:val="0005786B"/>
    <w:rsid w:val="00057B6C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9FE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7C"/>
    <w:rsid w:val="00063CA2"/>
    <w:rsid w:val="00063F00"/>
    <w:rsid w:val="00064143"/>
    <w:rsid w:val="000644D6"/>
    <w:rsid w:val="00064799"/>
    <w:rsid w:val="00064BAA"/>
    <w:rsid w:val="0006505B"/>
    <w:rsid w:val="000651A0"/>
    <w:rsid w:val="00065788"/>
    <w:rsid w:val="0006590B"/>
    <w:rsid w:val="00065B0A"/>
    <w:rsid w:val="00065F60"/>
    <w:rsid w:val="00065FBD"/>
    <w:rsid w:val="00066062"/>
    <w:rsid w:val="0006612E"/>
    <w:rsid w:val="00066259"/>
    <w:rsid w:val="000662CA"/>
    <w:rsid w:val="000663FB"/>
    <w:rsid w:val="00066720"/>
    <w:rsid w:val="00066861"/>
    <w:rsid w:val="0006690E"/>
    <w:rsid w:val="00066955"/>
    <w:rsid w:val="00066A84"/>
    <w:rsid w:val="00066B60"/>
    <w:rsid w:val="00066E93"/>
    <w:rsid w:val="00066EAC"/>
    <w:rsid w:val="00066F4B"/>
    <w:rsid w:val="0006753F"/>
    <w:rsid w:val="000675A6"/>
    <w:rsid w:val="00067721"/>
    <w:rsid w:val="00067BC6"/>
    <w:rsid w:val="00067E73"/>
    <w:rsid w:val="00070818"/>
    <w:rsid w:val="00070A86"/>
    <w:rsid w:val="00070B6A"/>
    <w:rsid w:val="00070BEB"/>
    <w:rsid w:val="000712B8"/>
    <w:rsid w:val="0007185B"/>
    <w:rsid w:val="0007188B"/>
    <w:rsid w:val="00071DAE"/>
    <w:rsid w:val="000722EE"/>
    <w:rsid w:val="0007259E"/>
    <w:rsid w:val="00072874"/>
    <w:rsid w:val="0007352F"/>
    <w:rsid w:val="0007391C"/>
    <w:rsid w:val="00073B5A"/>
    <w:rsid w:val="00073C02"/>
    <w:rsid w:val="00073C48"/>
    <w:rsid w:val="00073C83"/>
    <w:rsid w:val="00073F7F"/>
    <w:rsid w:val="00074180"/>
    <w:rsid w:val="00074628"/>
    <w:rsid w:val="00074D18"/>
    <w:rsid w:val="00074D7C"/>
    <w:rsid w:val="00074FB3"/>
    <w:rsid w:val="00075359"/>
    <w:rsid w:val="0007569B"/>
    <w:rsid w:val="00075EF9"/>
    <w:rsid w:val="00075F65"/>
    <w:rsid w:val="000760D7"/>
    <w:rsid w:val="00076B9A"/>
    <w:rsid w:val="00076D8D"/>
    <w:rsid w:val="00077538"/>
    <w:rsid w:val="00077B4D"/>
    <w:rsid w:val="00077C63"/>
    <w:rsid w:val="00077F77"/>
    <w:rsid w:val="00080213"/>
    <w:rsid w:val="000802B7"/>
    <w:rsid w:val="00080302"/>
    <w:rsid w:val="00080765"/>
    <w:rsid w:val="0008089F"/>
    <w:rsid w:val="00080D72"/>
    <w:rsid w:val="00081724"/>
    <w:rsid w:val="00081A2C"/>
    <w:rsid w:val="00082B4C"/>
    <w:rsid w:val="00082BD4"/>
    <w:rsid w:val="00082C9C"/>
    <w:rsid w:val="00082D08"/>
    <w:rsid w:val="00083109"/>
    <w:rsid w:val="00083420"/>
    <w:rsid w:val="000835F3"/>
    <w:rsid w:val="0008363D"/>
    <w:rsid w:val="000839F5"/>
    <w:rsid w:val="00083F92"/>
    <w:rsid w:val="00084297"/>
    <w:rsid w:val="0008479C"/>
    <w:rsid w:val="000852F3"/>
    <w:rsid w:val="0008546A"/>
    <w:rsid w:val="000856BC"/>
    <w:rsid w:val="00085BD5"/>
    <w:rsid w:val="00085BFF"/>
    <w:rsid w:val="00085D69"/>
    <w:rsid w:val="00085FA1"/>
    <w:rsid w:val="000861CC"/>
    <w:rsid w:val="0008685B"/>
    <w:rsid w:val="00086EB2"/>
    <w:rsid w:val="00086F09"/>
    <w:rsid w:val="0008722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0B47"/>
    <w:rsid w:val="00091072"/>
    <w:rsid w:val="0009146E"/>
    <w:rsid w:val="00091776"/>
    <w:rsid w:val="000925E9"/>
    <w:rsid w:val="000929CA"/>
    <w:rsid w:val="00092A6B"/>
    <w:rsid w:val="00093213"/>
    <w:rsid w:val="0009346F"/>
    <w:rsid w:val="0009350E"/>
    <w:rsid w:val="00093721"/>
    <w:rsid w:val="00093901"/>
    <w:rsid w:val="00093A91"/>
    <w:rsid w:val="00093F80"/>
    <w:rsid w:val="0009419A"/>
    <w:rsid w:val="00094326"/>
    <w:rsid w:val="0009436E"/>
    <w:rsid w:val="00094666"/>
    <w:rsid w:val="000946A0"/>
    <w:rsid w:val="00094742"/>
    <w:rsid w:val="0009486E"/>
    <w:rsid w:val="00094C0D"/>
    <w:rsid w:val="00094C77"/>
    <w:rsid w:val="00095491"/>
    <w:rsid w:val="00095D1F"/>
    <w:rsid w:val="000960B8"/>
    <w:rsid w:val="000961FD"/>
    <w:rsid w:val="00096397"/>
    <w:rsid w:val="00096520"/>
    <w:rsid w:val="00096A24"/>
    <w:rsid w:val="00097700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21DF"/>
    <w:rsid w:val="000A2EC8"/>
    <w:rsid w:val="000A3304"/>
    <w:rsid w:val="000A3CCD"/>
    <w:rsid w:val="000A3E5E"/>
    <w:rsid w:val="000A434B"/>
    <w:rsid w:val="000A4579"/>
    <w:rsid w:val="000A4B33"/>
    <w:rsid w:val="000A4BE5"/>
    <w:rsid w:val="000A4F99"/>
    <w:rsid w:val="000A504D"/>
    <w:rsid w:val="000A53B2"/>
    <w:rsid w:val="000A5532"/>
    <w:rsid w:val="000A57E3"/>
    <w:rsid w:val="000A5B0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561"/>
    <w:rsid w:val="000B3704"/>
    <w:rsid w:val="000B3A9C"/>
    <w:rsid w:val="000B3ABE"/>
    <w:rsid w:val="000B3B87"/>
    <w:rsid w:val="000B416C"/>
    <w:rsid w:val="000B4707"/>
    <w:rsid w:val="000B4889"/>
    <w:rsid w:val="000B4891"/>
    <w:rsid w:val="000B4C63"/>
    <w:rsid w:val="000B4E0C"/>
    <w:rsid w:val="000B515D"/>
    <w:rsid w:val="000B5196"/>
    <w:rsid w:val="000B53FF"/>
    <w:rsid w:val="000B542C"/>
    <w:rsid w:val="000B5D21"/>
    <w:rsid w:val="000B6057"/>
    <w:rsid w:val="000B61CC"/>
    <w:rsid w:val="000B6258"/>
    <w:rsid w:val="000B6461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189F"/>
    <w:rsid w:val="000C1F5B"/>
    <w:rsid w:val="000C2320"/>
    <w:rsid w:val="000C23B4"/>
    <w:rsid w:val="000C255B"/>
    <w:rsid w:val="000C2D59"/>
    <w:rsid w:val="000C3501"/>
    <w:rsid w:val="000C36E1"/>
    <w:rsid w:val="000C3CA4"/>
    <w:rsid w:val="000C3D16"/>
    <w:rsid w:val="000C3DB0"/>
    <w:rsid w:val="000C4080"/>
    <w:rsid w:val="000C4255"/>
    <w:rsid w:val="000C454D"/>
    <w:rsid w:val="000C4599"/>
    <w:rsid w:val="000C4603"/>
    <w:rsid w:val="000C4E9D"/>
    <w:rsid w:val="000C5008"/>
    <w:rsid w:val="000C507D"/>
    <w:rsid w:val="000C5A94"/>
    <w:rsid w:val="000C5BA5"/>
    <w:rsid w:val="000C5DFA"/>
    <w:rsid w:val="000C5EFE"/>
    <w:rsid w:val="000C5F37"/>
    <w:rsid w:val="000C670D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0DE2"/>
    <w:rsid w:val="000D14E8"/>
    <w:rsid w:val="000D18BD"/>
    <w:rsid w:val="000D216C"/>
    <w:rsid w:val="000D252E"/>
    <w:rsid w:val="000D29D5"/>
    <w:rsid w:val="000D2FD5"/>
    <w:rsid w:val="000D364B"/>
    <w:rsid w:val="000D36D7"/>
    <w:rsid w:val="000D402E"/>
    <w:rsid w:val="000D42D3"/>
    <w:rsid w:val="000D484A"/>
    <w:rsid w:val="000D497B"/>
    <w:rsid w:val="000D4EF8"/>
    <w:rsid w:val="000D4F0D"/>
    <w:rsid w:val="000D537C"/>
    <w:rsid w:val="000D54E9"/>
    <w:rsid w:val="000D552B"/>
    <w:rsid w:val="000D58B9"/>
    <w:rsid w:val="000D5A7A"/>
    <w:rsid w:val="000D5C2B"/>
    <w:rsid w:val="000D5FF1"/>
    <w:rsid w:val="000D6113"/>
    <w:rsid w:val="000D70F4"/>
    <w:rsid w:val="000D71D1"/>
    <w:rsid w:val="000D7763"/>
    <w:rsid w:val="000D798C"/>
    <w:rsid w:val="000D7F5F"/>
    <w:rsid w:val="000D7FD1"/>
    <w:rsid w:val="000E0A33"/>
    <w:rsid w:val="000E0E07"/>
    <w:rsid w:val="000E0F0B"/>
    <w:rsid w:val="000E1152"/>
    <w:rsid w:val="000E1661"/>
    <w:rsid w:val="000E17AA"/>
    <w:rsid w:val="000E1906"/>
    <w:rsid w:val="000E1CD0"/>
    <w:rsid w:val="000E1E29"/>
    <w:rsid w:val="000E26FA"/>
    <w:rsid w:val="000E3789"/>
    <w:rsid w:val="000E382F"/>
    <w:rsid w:val="000E3A36"/>
    <w:rsid w:val="000E42AA"/>
    <w:rsid w:val="000E437E"/>
    <w:rsid w:val="000E44D2"/>
    <w:rsid w:val="000E4A2D"/>
    <w:rsid w:val="000E4A56"/>
    <w:rsid w:val="000E4DB2"/>
    <w:rsid w:val="000E4E1A"/>
    <w:rsid w:val="000E558C"/>
    <w:rsid w:val="000E5D2E"/>
    <w:rsid w:val="000E5EA6"/>
    <w:rsid w:val="000E64E0"/>
    <w:rsid w:val="000E6627"/>
    <w:rsid w:val="000E679A"/>
    <w:rsid w:val="000E6A07"/>
    <w:rsid w:val="000E6C97"/>
    <w:rsid w:val="000E6DF6"/>
    <w:rsid w:val="000E7611"/>
    <w:rsid w:val="000E7A42"/>
    <w:rsid w:val="000F00CD"/>
    <w:rsid w:val="000F05AD"/>
    <w:rsid w:val="000F0D2A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2D82"/>
    <w:rsid w:val="000F2E46"/>
    <w:rsid w:val="000F3005"/>
    <w:rsid w:val="000F3217"/>
    <w:rsid w:val="000F32D8"/>
    <w:rsid w:val="000F3C04"/>
    <w:rsid w:val="000F3CAE"/>
    <w:rsid w:val="000F4194"/>
    <w:rsid w:val="000F42FC"/>
    <w:rsid w:val="000F536B"/>
    <w:rsid w:val="000F5374"/>
    <w:rsid w:val="000F563A"/>
    <w:rsid w:val="000F5D55"/>
    <w:rsid w:val="000F6467"/>
    <w:rsid w:val="000F648E"/>
    <w:rsid w:val="000F6987"/>
    <w:rsid w:val="000F69F6"/>
    <w:rsid w:val="000F6A80"/>
    <w:rsid w:val="000F6B9B"/>
    <w:rsid w:val="000F6BAF"/>
    <w:rsid w:val="000F6DB5"/>
    <w:rsid w:val="000F6F7F"/>
    <w:rsid w:val="000F7301"/>
    <w:rsid w:val="000F7946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225"/>
    <w:rsid w:val="00103322"/>
    <w:rsid w:val="0010333E"/>
    <w:rsid w:val="0010365C"/>
    <w:rsid w:val="0010392D"/>
    <w:rsid w:val="00103D28"/>
    <w:rsid w:val="00103E36"/>
    <w:rsid w:val="00103E54"/>
    <w:rsid w:val="00103F81"/>
    <w:rsid w:val="0010432D"/>
    <w:rsid w:val="001046A3"/>
    <w:rsid w:val="00104D85"/>
    <w:rsid w:val="00104FA8"/>
    <w:rsid w:val="0010513E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6FCB"/>
    <w:rsid w:val="00107009"/>
    <w:rsid w:val="00107C10"/>
    <w:rsid w:val="00107D00"/>
    <w:rsid w:val="00107E26"/>
    <w:rsid w:val="00107E42"/>
    <w:rsid w:val="00107E52"/>
    <w:rsid w:val="0011073E"/>
    <w:rsid w:val="00110AE7"/>
    <w:rsid w:val="001112BB"/>
    <w:rsid w:val="0011136F"/>
    <w:rsid w:val="00111584"/>
    <w:rsid w:val="0011264F"/>
    <w:rsid w:val="00112D53"/>
    <w:rsid w:val="001131B0"/>
    <w:rsid w:val="001131B8"/>
    <w:rsid w:val="00113280"/>
    <w:rsid w:val="001135A8"/>
    <w:rsid w:val="00113ACC"/>
    <w:rsid w:val="00113DE3"/>
    <w:rsid w:val="0011400F"/>
    <w:rsid w:val="001145D6"/>
    <w:rsid w:val="00114911"/>
    <w:rsid w:val="00115042"/>
    <w:rsid w:val="0011585B"/>
    <w:rsid w:val="00116129"/>
    <w:rsid w:val="00116236"/>
    <w:rsid w:val="0011673A"/>
    <w:rsid w:val="00116852"/>
    <w:rsid w:val="00116CA6"/>
    <w:rsid w:val="0011727C"/>
    <w:rsid w:val="00117348"/>
    <w:rsid w:val="00117669"/>
    <w:rsid w:val="001176CD"/>
    <w:rsid w:val="00117824"/>
    <w:rsid w:val="001178F3"/>
    <w:rsid w:val="00117B8B"/>
    <w:rsid w:val="001201F3"/>
    <w:rsid w:val="00120351"/>
    <w:rsid w:val="00120636"/>
    <w:rsid w:val="001209F7"/>
    <w:rsid w:val="00120E2F"/>
    <w:rsid w:val="00120E6E"/>
    <w:rsid w:val="00121124"/>
    <w:rsid w:val="001216CF"/>
    <w:rsid w:val="00121887"/>
    <w:rsid w:val="001219D9"/>
    <w:rsid w:val="00121A8B"/>
    <w:rsid w:val="00121CEF"/>
    <w:rsid w:val="00121D88"/>
    <w:rsid w:val="00122635"/>
    <w:rsid w:val="00122D9F"/>
    <w:rsid w:val="001230A3"/>
    <w:rsid w:val="00123118"/>
    <w:rsid w:val="001234CE"/>
    <w:rsid w:val="001235A4"/>
    <w:rsid w:val="00123F42"/>
    <w:rsid w:val="0012417F"/>
    <w:rsid w:val="001242A0"/>
    <w:rsid w:val="001242F5"/>
    <w:rsid w:val="00124388"/>
    <w:rsid w:val="0012461D"/>
    <w:rsid w:val="001246D3"/>
    <w:rsid w:val="00124B49"/>
    <w:rsid w:val="00124BC7"/>
    <w:rsid w:val="00124C71"/>
    <w:rsid w:val="00124CA7"/>
    <w:rsid w:val="00124FEA"/>
    <w:rsid w:val="00125048"/>
    <w:rsid w:val="0012520E"/>
    <w:rsid w:val="00125597"/>
    <w:rsid w:val="00125F2F"/>
    <w:rsid w:val="00126198"/>
    <w:rsid w:val="0012633B"/>
    <w:rsid w:val="00126562"/>
    <w:rsid w:val="00126829"/>
    <w:rsid w:val="00127587"/>
    <w:rsid w:val="001276C6"/>
    <w:rsid w:val="00127808"/>
    <w:rsid w:val="00127A06"/>
    <w:rsid w:val="00127D6E"/>
    <w:rsid w:val="00127FE5"/>
    <w:rsid w:val="0013026C"/>
    <w:rsid w:val="0013037C"/>
    <w:rsid w:val="001303B0"/>
    <w:rsid w:val="00130AF3"/>
    <w:rsid w:val="00130D84"/>
    <w:rsid w:val="00130EB1"/>
    <w:rsid w:val="0013145B"/>
    <w:rsid w:val="00131835"/>
    <w:rsid w:val="001319A4"/>
    <w:rsid w:val="00131D20"/>
    <w:rsid w:val="00131EDA"/>
    <w:rsid w:val="00132531"/>
    <w:rsid w:val="001328B0"/>
    <w:rsid w:val="00132A83"/>
    <w:rsid w:val="00132C85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064"/>
    <w:rsid w:val="001341E0"/>
    <w:rsid w:val="001341E8"/>
    <w:rsid w:val="001343B4"/>
    <w:rsid w:val="00134CEB"/>
    <w:rsid w:val="00134D22"/>
    <w:rsid w:val="00135150"/>
    <w:rsid w:val="001353AF"/>
    <w:rsid w:val="00135454"/>
    <w:rsid w:val="00135B1E"/>
    <w:rsid w:val="00135E8B"/>
    <w:rsid w:val="00135F75"/>
    <w:rsid w:val="001361F2"/>
    <w:rsid w:val="001362F2"/>
    <w:rsid w:val="0013686A"/>
    <w:rsid w:val="00136D52"/>
    <w:rsid w:val="0013712A"/>
    <w:rsid w:val="00137279"/>
    <w:rsid w:val="001375A8"/>
    <w:rsid w:val="00137847"/>
    <w:rsid w:val="00137C40"/>
    <w:rsid w:val="00140777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280"/>
    <w:rsid w:val="0014279F"/>
    <w:rsid w:val="00142AA3"/>
    <w:rsid w:val="00142D7A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1F"/>
    <w:rsid w:val="0014607A"/>
    <w:rsid w:val="00146112"/>
    <w:rsid w:val="00146499"/>
    <w:rsid w:val="00146773"/>
    <w:rsid w:val="00146DA1"/>
    <w:rsid w:val="00146E33"/>
    <w:rsid w:val="00146FA3"/>
    <w:rsid w:val="00147081"/>
    <w:rsid w:val="001470AF"/>
    <w:rsid w:val="00147779"/>
    <w:rsid w:val="00147A37"/>
    <w:rsid w:val="00147CBB"/>
    <w:rsid w:val="00147D32"/>
    <w:rsid w:val="00147E8D"/>
    <w:rsid w:val="001508D3"/>
    <w:rsid w:val="001512D7"/>
    <w:rsid w:val="00151A53"/>
    <w:rsid w:val="00151C6B"/>
    <w:rsid w:val="00151D3A"/>
    <w:rsid w:val="00151EE7"/>
    <w:rsid w:val="0015201B"/>
    <w:rsid w:val="0015205D"/>
    <w:rsid w:val="0015212A"/>
    <w:rsid w:val="00152234"/>
    <w:rsid w:val="00152241"/>
    <w:rsid w:val="0015286A"/>
    <w:rsid w:val="00152A5B"/>
    <w:rsid w:val="00152FEE"/>
    <w:rsid w:val="00153329"/>
    <w:rsid w:val="0015378D"/>
    <w:rsid w:val="00153A27"/>
    <w:rsid w:val="00153DE0"/>
    <w:rsid w:val="00153E3D"/>
    <w:rsid w:val="00153F57"/>
    <w:rsid w:val="0015553D"/>
    <w:rsid w:val="001556AA"/>
    <w:rsid w:val="00155761"/>
    <w:rsid w:val="0015588E"/>
    <w:rsid w:val="00155B75"/>
    <w:rsid w:val="001561C9"/>
    <w:rsid w:val="0015636A"/>
    <w:rsid w:val="001563CB"/>
    <w:rsid w:val="001564E2"/>
    <w:rsid w:val="0015655F"/>
    <w:rsid w:val="001566E6"/>
    <w:rsid w:val="00156864"/>
    <w:rsid w:val="001571C1"/>
    <w:rsid w:val="001577B9"/>
    <w:rsid w:val="00157C7E"/>
    <w:rsid w:val="00157ECA"/>
    <w:rsid w:val="001603BC"/>
    <w:rsid w:val="00160402"/>
    <w:rsid w:val="00160992"/>
    <w:rsid w:val="00160CA4"/>
    <w:rsid w:val="0016100D"/>
    <w:rsid w:val="00161B01"/>
    <w:rsid w:val="00161F04"/>
    <w:rsid w:val="00161F1D"/>
    <w:rsid w:val="00161FDB"/>
    <w:rsid w:val="0016281D"/>
    <w:rsid w:val="00162CE9"/>
    <w:rsid w:val="00162D13"/>
    <w:rsid w:val="001631DD"/>
    <w:rsid w:val="001634E9"/>
    <w:rsid w:val="00163715"/>
    <w:rsid w:val="0016388E"/>
    <w:rsid w:val="00163BCB"/>
    <w:rsid w:val="00163BFF"/>
    <w:rsid w:val="00164656"/>
    <w:rsid w:val="00164B77"/>
    <w:rsid w:val="0016501A"/>
    <w:rsid w:val="00165386"/>
    <w:rsid w:val="0016543D"/>
    <w:rsid w:val="001655FF"/>
    <w:rsid w:val="001656A1"/>
    <w:rsid w:val="0016571F"/>
    <w:rsid w:val="001657EE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7179"/>
    <w:rsid w:val="001672BB"/>
    <w:rsid w:val="0016783D"/>
    <w:rsid w:val="001679E0"/>
    <w:rsid w:val="00167D92"/>
    <w:rsid w:val="00167DC3"/>
    <w:rsid w:val="00167E72"/>
    <w:rsid w:val="001705AF"/>
    <w:rsid w:val="00170914"/>
    <w:rsid w:val="00170AAB"/>
    <w:rsid w:val="00170BA7"/>
    <w:rsid w:val="00170BFC"/>
    <w:rsid w:val="00170F25"/>
    <w:rsid w:val="00170FCE"/>
    <w:rsid w:val="00171107"/>
    <w:rsid w:val="001719F8"/>
    <w:rsid w:val="00171E1A"/>
    <w:rsid w:val="0017223A"/>
    <w:rsid w:val="00172547"/>
    <w:rsid w:val="001725AB"/>
    <w:rsid w:val="0017278B"/>
    <w:rsid w:val="0017296F"/>
    <w:rsid w:val="00172984"/>
    <w:rsid w:val="00172C9B"/>
    <w:rsid w:val="00173587"/>
    <w:rsid w:val="00173666"/>
    <w:rsid w:val="0017371B"/>
    <w:rsid w:val="00173BB3"/>
    <w:rsid w:val="00173BD9"/>
    <w:rsid w:val="00173CFC"/>
    <w:rsid w:val="00173D3B"/>
    <w:rsid w:val="00173F2D"/>
    <w:rsid w:val="0017401F"/>
    <w:rsid w:val="001741AC"/>
    <w:rsid w:val="0017434F"/>
    <w:rsid w:val="0017450B"/>
    <w:rsid w:val="001748BA"/>
    <w:rsid w:val="00174DF3"/>
    <w:rsid w:val="00174EBC"/>
    <w:rsid w:val="00174F38"/>
    <w:rsid w:val="00174FEB"/>
    <w:rsid w:val="0017503C"/>
    <w:rsid w:val="0017543F"/>
    <w:rsid w:val="001757F3"/>
    <w:rsid w:val="00175B28"/>
    <w:rsid w:val="00175C21"/>
    <w:rsid w:val="00176193"/>
    <w:rsid w:val="001761A0"/>
    <w:rsid w:val="001763F2"/>
    <w:rsid w:val="00176458"/>
    <w:rsid w:val="00176555"/>
    <w:rsid w:val="001765DB"/>
    <w:rsid w:val="001767C3"/>
    <w:rsid w:val="00176CA2"/>
    <w:rsid w:val="00176DE5"/>
    <w:rsid w:val="001770A2"/>
    <w:rsid w:val="001770FC"/>
    <w:rsid w:val="00177269"/>
    <w:rsid w:val="00177895"/>
    <w:rsid w:val="00177BFB"/>
    <w:rsid w:val="00177DC6"/>
    <w:rsid w:val="001800A1"/>
    <w:rsid w:val="00180206"/>
    <w:rsid w:val="0018045A"/>
    <w:rsid w:val="0018049A"/>
    <w:rsid w:val="00180B97"/>
    <w:rsid w:val="00181A58"/>
    <w:rsid w:val="001826E0"/>
    <w:rsid w:val="00183170"/>
    <w:rsid w:val="001831C3"/>
    <w:rsid w:val="001831DF"/>
    <w:rsid w:val="001834B2"/>
    <w:rsid w:val="00183662"/>
    <w:rsid w:val="001836EB"/>
    <w:rsid w:val="0018375D"/>
    <w:rsid w:val="00183A7D"/>
    <w:rsid w:val="00183AD8"/>
    <w:rsid w:val="00183C5B"/>
    <w:rsid w:val="00183C76"/>
    <w:rsid w:val="00183E34"/>
    <w:rsid w:val="00184508"/>
    <w:rsid w:val="00184E91"/>
    <w:rsid w:val="00184FA5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170"/>
    <w:rsid w:val="001872DD"/>
    <w:rsid w:val="001873C0"/>
    <w:rsid w:val="001879AD"/>
    <w:rsid w:val="001879AF"/>
    <w:rsid w:val="00187AF5"/>
    <w:rsid w:val="00190351"/>
    <w:rsid w:val="0019037D"/>
    <w:rsid w:val="001904F7"/>
    <w:rsid w:val="00190571"/>
    <w:rsid w:val="00190908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2D5"/>
    <w:rsid w:val="00192454"/>
    <w:rsid w:val="0019250D"/>
    <w:rsid w:val="0019277B"/>
    <w:rsid w:val="00192790"/>
    <w:rsid w:val="001929E0"/>
    <w:rsid w:val="00192D33"/>
    <w:rsid w:val="0019303D"/>
    <w:rsid w:val="0019317F"/>
    <w:rsid w:val="00193236"/>
    <w:rsid w:val="00193500"/>
    <w:rsid w:val="00193865"/>
    <w:rsid w:val="00193CD2"/>
    <w:rsid w:val="00194807"/>
    <w:rsid w:val="00195177"/>
    <w:rsid w:val="001956AF"/>
    <w:rsid w:val="00195977"/>
    <w:rsid w:val="001959C7"/>
    <w:rsid w:val="00195AEE"/>
    <w:rsid w:val="00195B55"/>
    <w:rsid w:val="001962F2"/>
    <w:rsid w:val="001968F1"/>
    <w:rsid w:val="001969D8"/>
    <w:rsid w:val="00197115"/>
    <w:rsid w:val="00197266"/>
    <w:rsid w:val="00197697"/>
    <w:rsid w:val="00197C6C"/>
    <w:rsid w:val="001A0219"/>
    <w:rsid w:val="001A03B4"/>
    <w:rsid w:val="001A0416"/>
    <w:rsid w:val="001A0BE2"/>
    <w:rsid w:val="001A0D07"/>
    <w:rsid w:val="001A1351"/>
    <w:rsid w:val="001A1AF4"/>
    <w:rsid w:val="001A1CD8"/>
    <w:rsid w:val="001A2472"/>
    <w:rsid w:val="001A252C"/>
    <w:rsid w:val="001A2572"/>
    <w:rsid w:val="001A2706"/>
    <w:rsid w:val="001A2828"/>
    <w:rsid w:val="001A2CC8"/>
    <w:rsid w:val="001A3623"/>
    <w:rsid w:val="001A3643"/>
    <w:rsid w:val="001A3BA1"/>
    <w:rsid w:val="001A3EC2"/>
    <w:rsid w:val="001A4317"/>
    <w:rsid w:val="001A4365"/>
    <w:rsid w:val="001A4460"/>
    <w:rsid w:val="001A4844"/>
    <w:rsid w:val="001A5049"/>
    <w:rsid w:val="001A52DD"/>
    <w:rsid w:val="001A5578"/>
    <w:rsid w:val="001A56E1"/>
    <w:rsid w:val="001A58C8"/>
    <w:rsid w:val="001A592D"/>
    <w:rsid w:val="001A5D0D"/>
    <w:rsid w:val="001A5F99"/>
    <w:rsid w:val="001A603D"/>
    <w:rsid w:val="001A60C8"/>
    <w:rsid w:val="001A62DE"/>
    <w:rsid w:val="001A6394"/>
    <w:rsid w:val="001A65D8"/>
    <w:rsid w:val="001A6A8B"/>
    <w:rsid w:val="001A6AC5"/>
    <w:rsid w:val="001A6B0E"/>
    <w:rsid w:val="001A6C9C"/>
    <w:rsid w:val="001A6E03"/>
    <w:rsid w:val="001A7B1F"/>
    <w:rsid w:val="001A7DDE"/>
    <w:rsid w:val="001A7ED4"/>
    <w:rsid w:val="001A7F3F"/>
    <w:rsid w:val="001B0272"/>
    <w:rsid w:val="001B0289"/>
    <w:rsid w:val="001B051A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DAB"/>
    <w:rsid w:val="001B1FAC"/>
    <w:rsid w:val="001B238B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46"/>
    <w:rsid w:val="001B43E5"/>
    <w:rsid w:val="001B45EC"/>
    <w:rsid w:val="001B5032"/>
    <w:rsid w:val="001B555D"/>
    <w:rsid w:val="001B5741"/>
    <w:rsid w:val="001B5DB6"/>
    <w:rsid w:val="001B6188"/>
    <w:rsid w:val="001B619C"/>
    <w:rsid w:val="001B621E"/>
    <w:rsid w:val="001B625C"/>
    <w:rsid w:val="001B68F6"/>
    <w:rsid w:val="001B77CC"/>
    <w:rsid w:val="001B7BEE"/>
    <w:rsid w:val="001C0383"/>
    <w:rsid w:val="001C0756"/>
    <w:rsid w:val="001C0B69"/>
    <w:rsid w:val="001C1210"/>
    <w:rsid w:val="001C157D"/>
    <w:rsid w:val="001C171F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03D"/>
    <w:rsid w:val="001C42CE"/>
    <w:rsid w:val="001C44D1"/>
    <w:rsid w:val="001C45AC"/>
    <w:rsid w:val="001C47AC"/>
    <w:rsid w:val="001C4984"/>
    <w:rsid w:val="001C50D0"/>
    <w:rsid w:val="001C51D6"/>
    <w:rsid w:val="001C529B"/>
    <w:rsid w:val="001C5429"/>
    <w:rsid w:val="001C57F6"/>
    <w:rsid w:val="001C59CB"/>
    <w:rsid w:val="001C5A4D"/>
    <w:rsid w:val="001C5DBC"/>
    <w:rsid w:val="001C5F0E"/>
    <w:rsid w:val="001C6015"/>
    <w:rsid w:val="001C6831"/>
    <w:rsid w:val="001C690C"/>
    <w:rsid w:val="001C69BE"/>
    <w:rsid w:val="001C6BB9"/>
    <w:rsid w:val="001C74B3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226"/>
    <w:rsid w:val="001D578A"/>
    <w:rsid w:val="001D6080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212"/>
    <w:rsid w:val="001E0492"/>
    <w:rsid w:val="001E04A9"/>
    <w:rsid w:val="001E09FC"/>
    <w:rsid w:val="001E15CB"/>
    <w:rsid w:val="001E1724"/>
    <w:rsid w:val="001E1E0E"/>
    <w:rsid w:val="001E1E3E"/>
    <w:rsid w:val="001E236F"/>
    <w:rsid w:val="001E25D8"/>
    <w:rsid w:val="001E2A7E"/>
    <w:rsid w:val="001E2DE5"/>
    <w:rsid w:val="001E318E"/>
    <w:rsid w:val="001E32E2"/>
    <w:rsid w:val="001E41C8"/>
    <w:rsid w:val="001E44BE"/>
    <w:rsid w:val="001E46C0"/>
    <w:rsid w:val="001E4B47"/>
    <w:rsid w:val="001E4B6D"/>
    <w:rsid w:val="001E4DB7"/>
    <w:rsid w:val="001E5275"/>
    <w:rsid w:val="001E56EE"/>
    <w:rsid w:val="001E589F"/>
    <w:rsid w:val="001E59BE"/>
    <w:rsid w:val="001E59C3"/>
    <w:rsid w:val="001E5C11"/>
    <w:rsid w:val="001E5C74"/>
    <w:rsid w:val="001E5DB1"/>
    <w:rsid w:val="001E5FAC"/>
    <w:rsid w:val="001E5FC1"/>
    <w:rsid w:val="001E6438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43"/>
    <w:rsid w:val="001F107B"/>
    <w:rsid w:val="001F1662"/>
    <w:rsid w:val="001F1DCA"/>
    <w:rsid w:val="001F20A3"/>
    <w:rsid w:val="001F26B5"/>
    <w:rsid w:val="001F274F"/>
    <w:rsid w:val="001F27A1"/>
    <w:rsid w:val="001F28B8"/>
    <w:rsid w:val="001F2EFD"/>
    <w:rsid w:val="001F2F81"/>
    <w:rsid w:val="001F3BE8"/>
    <w:rsid w:val="001F3FA9"/>
    <w:rsid w:val="001F3FE1"/>
    <w:rsid w:val="001F4071"/>
    <w:rsid w:val="001F4163"/>
    <w:rsid w:val="001F436B"/>
    <w:rsid w:val="001F43B4"/>
    <w:rsid w:val="001F46C7"/>
    <w:rsid w:val="001F482C"/>
    <w:rsid w:val="001F48A0"/>
    <w:rsid w:val="001F4BE9"/>
    <w:rsid w:val="001F4DE7"/>
    <w:rsid w:val="001F4E3C"/>
    <w:rsid w:val="001F4E6B"/>
    <w:rsid w:val="001F4FE8"/>
    <w:rsid w:val="001F5668"/>
    <w:rsid w:val="001F5A9D"/>
    <w:rsid w:val="001F605D"/>
    <w:rsid w:val="001F6105"/>
    <w:rsid w:val="001F6909"/>
    <w:rsid w:val="001F6CEC"/>
    <w:rsid w:val="001F7157"/>
    <w:rsid w:val="001F739C"/>
    <w:rsid w:val="001F7515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3FA"/>
    <w:rsid w:val="00204476"/>
    <w:rsid w:val="002048AB"/>
    <w:rsid w:val="00204A03"/>
    <w:rsid w:val="00204BFE"/>
    <w:rsid w:val="00204C41"/>
    <w:rsid w:val="00204D47"/>
    <w:rsid w:val="00204FC3"/>
    <w:rsid w:val="00205617"/>
    <w:rsid w:val="002056E7"/>
    <w:rsid w:val="00206024"/>
    <w:rsid w:val="0020618C"/>
    <w:rsid w:val="0020660F"/>
    <w:rsid w:val="0020770E"/>
    <w:rsid w:val="00207810"/>
    <w:rsid w:val="00207BAA"/>
    <w:rsid w:val="002100B0"/>
    <w:rsid w:val="0021081B"/>
    <w:rsid w:val="002112BD"/>
    <w:rsid w:val="0021207C"/>
    <w:rsid w:val="002121CB"/>
    <w:rsid w:val="0021281C"/>
    <w:rsid w:val="00212854"/>
    <w:rsid w:val="00212ED3"/>
    <w:rsid w:val="00213595"/>
    <w:rsid w:val="002135A7"/>
    <w:rsid w:val="00213671"/>
    <w:rsid w:val="00213E79"/>
    <w:rsid w:val="00213F2D"/>
    <w:rsid w:val="00214120"/>
    <w:rsid w:val="00214305"/>
    <w:rsid w:val="00214773"/>
    <w:rsid w:val="00214BD0"/>
    <w:rsid w:val="00214D2D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DC"/>
    <w:rsid w:val="00216EEE"/>
    <w:rsid w:val="00217272"/>
    <w:rsid w:val="002177B4"/>
    <w:rsid w:val="00217BB3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845"/>
    <w:rsid w:val="002239B9"/>
    <w:rsid w:val="00223ABF"/>
    <w:rsid w:val="00224155"/>
    <w:rsid w:val="00224357"/>
    <w:rsid w:val="002245B0"/>
    <w:rsid w:val="002245CF"/>
    <w:rsid w:val="002251BE"/>
    <w:rsid w:val="002252DF"/>
    <w:rsid w:val="00225A5D"/>
    <w:rsid w:val="00225E55"/>
    <w:rsid w:val="002260BC"/>
    <w:rsid w:val="00226A8A"/>
    <w:rsid w:val="0022711D"/>
    <w:rsid w:val="0022769F"/>
    <w:rsid w:val="00227E8A"/>
    <w:rsid w:val="00227F8D"/>
    <w:rsid w:val="0023014C"/>
    <w:rsid w:val="0023046E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82"/>
    <w:rsid w:val="00231FB5"/>
    <w:rsid w:val="00231FD4"/>
    <w:rsid w:val="00232026"/>
    <w:rsid w:val="00232576"/>
    <w:rsid w:val="00232BF8"/>
    <w:rsid w:val="00233AF1"/>
    <w:rsid w:val="00234047"/>
    <w:rsid w:val="00234081"/>
    <w:rsid w:val="00234729"/>
    <w:rsid w:val="0023557D"/>
    <w:rsid w:val="002356A7"/>
    <w:rsid w:val="0023579A"/>
    <w:rsid w:val="0023597C"/>
    <w:rsid w:val="002361ED"/>
    <w:rsid w:val="002363CA"/>
    <w:rsid w:val="00236451"/>
    <w:rsid w:val="002365D4"/>
    <w:rsid w:val="0023675B"/>
    <w:rsid w:val="00236AA4"/>
    <w:rsid w:val="00236E90"/>
    <w:rsid w:val="00237660"/>
    <w:rsid w:val="00237960"/>
    <w:rsid w:val="00237ED3"/>
    <w:rsid w:val="002403D3"/>
    <w:rsid w:val="00240479"/>
    <w:rsid w:val="00240B70"/>
    <w:rsid w:val="00240F85"/>
    <w:rsid w:val="002410BC"/>
    <w:rsid w:val="002417B1"/>
    <w:rsid w:val="002417D6"/>
    <w:rsid w:val="00241F0C"/>
    <w:rsid w:val="0024252A"/>
    <w:rsid w:val="00242AC8"/>
    <w:rsid w:val="00242E53"/>
    <w:rsid w:val="00243029"/>
    <w:rsid w:val="00243046"/>
    <w:rsid w:val="00243069"/>
    <w:rsid w:val="00243100"/>
    <w:rsid w:val="0024321C"/>
    <w:rsid w:val="00243473"/>
    <w:rsid w:val="002435A5"/>
    <w:rsid w:val="002435F0"/>
    <w:rsid w:val="00243921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6F7"/>
    <w:rsid w:val="002467E1"/>
    <w:rsid w:val="00246D31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ACD"/>
    <w:rsid w:val="00251FDB"/>
    <w:rsid w:val="002527B3"/>
    <w:rsid w:val="00252BEA"/>
    <w:rsid w:val="00252C1D"/>
    <w:rsid w:val="00252E8F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68D1"/>
    <w:rsid w:val="00256957"/>
    <w:rsid w:val="00256B2F"/>
    <w:rsid w:val="00257063"/>
    <w:rsid w:val="00257315"/>
    <w:rsid w:val="00257EF0"/>
    <w:rsid w:val="00257FA6"/>
    <w:rsid w:val="00260202"/>
    <w:rsid w:val="0026070B"/>
    <w:rsid w:val="002609E9"/>
    <w:rsid w:val="00260B88"/>
    <w:rsid w:val="00261E7B"/>
    <w:rsid w:val="002620B1"/>
    <w:rsid w:val="0026220E"/>
    <w:rsid w:val="0026279C"/>
    <w:rsid w:val="002630CF"/>
    <w:rsid w:val="00263113"/>
    <w:rsid w:val="002631FB"/>
    <w:rsid w:val="002637B4"/>
    <w:rsid w:val="0026389A"/>
    <w:rsid w:val="00264028"/>
    <w:rsid w:val="00264144"/>
    <w:rsid w:val="002644BF"/>
    <w:rsid w:val="00264748"/>
    <w:rsid w:val="00264CAB"/>
    <w:rsid w:val="00264CEE"/>
    <w:rsid w:val="00264D57"/>
    <w:rsid w:val="00264EC1"/>
    <w:rsid w:val="00265837"/>
    <w:rsid w:val="00265952"/>
    <w:rsid w:val="00266119"/>
    <w:rsid w:val="0026628C"/>
    <w:rsid w:val="0026642E"/>
    <w:rsid w:val="00266956"/>
    <w:rsid w:val="002669F9"/>
    <w:rsid w:val="00266C32"/>
    <w:rsid w:val="002671B7"/>
    <w:rsid w:val="0026724E"/>
    <w:rsid w:val="00267A7F"/>
    <w:rsid w:val="00267A81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6A1"/>
    <w:rsid w:val="002769EB"/>
    <w:rsid w:val="00276C75"/>
    <w:rsid w:val="00276F0F"/>
    <w:rsid w:val="00277271"/>
    <w:rsid w:val="00277691"/>
    <w:rsid w:val="0027773E"/>
    <w:rsid w:val="002777A7"/>
    <w:rsid w:val="00277881"/>
    <w:rsid w:val="00277F7A"/>
    <w:rsid w:val="00277FE7"/>
    <w:rsid w:val="00280122"/>
    <w:rsid w:val="00280404"/>
    <w:rsid w:val="0028045A"/>
    <w:rsid w:val="002808D5"/>
    <w:rsid w:val="00280CC9"/>
    <w:rsid w:val="00281150"/>
    <w:rsid w:val="002811AA"/>
    <w:rsid w:val="002812F2"/>
    <w:rsid w:val="002816C7"/>
    <w:rsid w:val="00281AAB"/>
    <w:rsid w:val="00281C30"/>
    <w:rsid w:val="00281DFE"/>
    <w:rsid w:val="00281E93"/>
    <w:rsid w:val="00281EE5"/>
    <w:rsid w:val="00281F86"/>
    <w:rsid w:val="0028210E"/>
    <w:rsid w:val="002822B5"/>
    <w:rsid w:val="002822BF"/>
    <w:rsid w:val="0028239D"/>
    <w:rsid w:val="0028262C"/>
    <w:rsid w:val="0028277B"/>
    <w:rsid w:val="0028297B"/>
    <w:rsid w:val="00282CC6"/>
    <w:rsid w:val="00282E7B"/>
    <w:rsid w:val="002833E3"/>
    <w:rsid w:val="002835A5"/>
    <w:rsid w:val="00283703"/>
    <w:rsid w:val="0028417D"/>
    <w:rsid w:val="0028419C"/>
    <w:rsid w:val="002846CF"/>
    <w:rsid w:val="00284788"/>
    <w:rsid w:val="002851CC"/>
    <w:rsid w:val="00285377"/>
    <w:rsid w:val="00285445"/>
    <w:rsid w:val="002856B8"/>
    <w:rsid w:val="002856C4"/>
    <w:rsid w:val="00285888"/>
    <w:rsid w:val="00285D1C"/>
    <w:rsid w:val="00285E31"/>
    <w:rsid w:val="00285F4B"/>
    <w:rsid w:val="00286018"/>
    <w:rsid w:val="002866FB"/>
    <w:rsid w:val="0028677E"/>
    <w:rsid w:val="00286B6F"/>
    <w:rsid w:val="00286DD5"/>
    <w:rsid w:val="00286E04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45F"/>
    <w:rsid w:val="00291620"/>
    <w:rsid w:val="00291A4B"/>
    <w:rsid w:val="00291ABF"/>
    <w:rsid w:val="00292212"/>
    <w:rsid w:val="00292C8E"/>
    <w:rsid w:val="00293292"/>
    <w:rsid w:val="00293510"/>
    <w:rsid w:val="0029378D"/>
    <w:rsid w:val="00293A3B"/>
    <w:rsid w:val="00293BAC"/>
    <w:rsid w:val="00293E37"/>
    <w:rsid w:val="00293F43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E0"/>
    <w:rsid w:val="002964E1"/>
    <w:rsid w:val="00296534"/>
    <w:rsid w:val="002970C8"/>
    <w:rsid w:val="002971A0"/>
    <w:rsid w:val="002971B8"/>
    <w:rsid w:val="00297279"/>
    <w:rsid w:val="002974E2"/>
    <w:rsid w:val="0029796E"/>
    <w:rsid w:val="00297AC0"/>
    <w:rsid w:val="00297CDD"/>
    <w:rsid w:val="002A0059"/>
    <w:rsid w:val="002A0651"/>
    <w:rsid w:val="002A06AB"/>
    <w:rsid w:val="002A09B3"/>
    <w:rsid w:val="002A0BE3"/>
    <w:rsid w:val="002A0DF7"/>
    <w:rsid w:val="002A16A4"/>
    <w:rsid w:val="002A1847"/>
    <w:rsid w:val="002A1E94"/>
    <w:rsid w:val="002A21EE"/>
    <w:rsid w:val="002A2900"/>
    <w:rsid w:val="002A33A4"/>
    <w:rsid w:val="002A3C99"/>
    <w:rsid w:val="002A4A04"/>
    <w:rsid w:val="002A53A5"/>
    <w:rsid w:val="002A5A1B"/>
    <w:rsid w:val="002A5CBF"/>
    <w:rsid w:val="002A5DC8"/>
    <w:rsid w:val="002A6237"/>
    <w:rsid w:val="002A6C98"/>
    <w:rsid w:val="002A6E45"/>
    <w:rsid w:val="002A72FD"/>
    <w:rsid w:val="002A7628"/>
    <w:rsid w:val="002A7F2B"/>
    <w:rsid w:val="002B0164"/>
    <w:rsid w:val="002B020D"/>
    <w:rsid w:val="002B03EA"/>
    <w:rsid w:val="002B0995"/>
    <w:rsid w:val="002B0B0C"/>
    <w:rsid w:val="002B0C20"/>
    <w:rsid w:val="002B0DE8"/>
    <w:rsid w:val="002B1922"/>
    <w:rsid w:val="002B1B87"/>
    <w:rsid w:val="002B1C4A"/>
    <w:rsid w:val="002B1DB9"/>
    <w:rsid w:val="002B2219"/>
    <w:rsid w:val="002B260A"/>
    <w:rsid w:val="002B2942"/>
    <w:rsid w:val="002B2ACB"/>
    <w:rsid w:val="002B2D45"/>
    <w:rsid w:val="002B3245"/>
    <w:rsid w:val="002B325A"/>
    <w:rsid w:val="002B3682"/>
    <w:rsid w:val="002B381B"/>
    <w:rsid w:val="002B39E1"/>
    <w:rsid w:val="002B3E68"/>
    <w:rsid w:val="002B416E"/>
    <w:rsid w:val="002B427E"/>
    <w:rsid w:val="002B472F"/>
    <w:rsid w:val="002B4ACC"/>
    <w:rsid w:val="002B4C87"/>
    <w:rsid w:val="002B51F1"/>
    <w:rsid w:val="002B56A3"/>
    <w:rsid w:val="002B59A5"/>
    <w:rsid w:val="002B5A10"/>
    <w:rsid w:val="002B5DC0"/>
    <w:rsid w:val="002B607F"/>
    <w:rsid w:val="002B61BE"/>
    <w:rsid w:val="002B6527"/>
    <w:rsid w:val="002B65BC"/>
    <w:rsid w:val="002B6919"/>
    <w:rsid w:val="002B71E8"/>
    <w:rsid w:val="002B720C"/>
    <w:rsid w:val="002B77DE"/>
    <w:rsid w:val="002B7D4A"/>
    <w:rsid w:val="002B7F9B"/>
    <w:rsid w:val="002C028E"/>
    <w:rsid w:val="002C048F"/>
    <w:rsid w:val="002C07EA"/>
    <w:rsid w:val="002C09C5"/>
    <w:rsid w:val="002C0ADD"/>
    <w:rsid w:val="002C0CB7"/>
    <w:rsid w:val="002C0D5D"/>
    <w:rsid w:val="002C11E7"/>
    <w:rsid w:val="002C123D"/>
    <w:rsid w:val="002C1649"/>
    <w:rsid w:val="002C16A0"/>
    <w:rsid w:val="002C1B02"/>
    <w:rsid w:val="002C2015"/>
    <w:rsid w:val="002C2171"/>
    <w:rsid w:val="002C28DA"/>
    <w:rsid w:val="002C2B41"/>
    <w:rsid w:val="002C37A9"/>
    <w:rsid w:val="002C3893"/>
    <w:rsid w:val="002C3A00"/>
    <w:rsid w:val="002C3C4E"/>
    <w:rsid w:val="002C3C95"/>
    <w:rsid w:val="002C3F92"/>
    <w:rsid w:val="002C4105"/>
    <w:rsid w:val="002C4558"/>
    <w:rsid w:val="002C4735"/>
    <w:rsid w:val="002C47B0"/>
    <w:rsid w:val="002C488C"/>
    <w:rsid w:val="002C4A3A"/>
    <w:rsid w:val="002C5966"/>
    <w:rsid w:val="002C6BB3"/>
    <w:rsid w:val="002C6FCE"/>
    <w:rsid w:val="002C74A8"/>
    <w:rsid w:val="002C7AD3"/>
    <w:rsid w:val="002D0421"/>
    <w:rsid w:val="002D0787"/>
    <w:rsid w:val="002D103E"/>
    <w:rsid w:val="002D10E9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574"/>
    <w:rsid w:val="002D4C5A"/>
    <w:rsid w:val="002D5206"/>
    <w:rsid w:val="002D55B1"/>
    <w:rsid w:val="002D5640"/>
    <w:rsid w:val="002D564A"/>
    <w:rsid w:val="002D5A94"/>
    <w:rsid w:val="002D5AC8"/>
    <w:rsid w:val="002D6570"/>
    <w:rsid w:val="002D68F2"/>
    <w:rsid w:val="002D6C35"/>
    <w:rsid w:val="002D78F8"/>
    <w:rsid w:val="002E01F3"/>
    <w:rsid w:val="002E075D"/>
    <w:rsid w:val="002E083B"/>
    <w:rsid w:val="002E1285"/>
    <w:rsid w:val="002E16F5"/>
    <w:rsid w:val="002E1730"/>
    <w:rsid w:val="002E18AD"/>
    <w:rsid w:val="002E1A04"/>
    <w:rsid w:val="002E1B38"/>
    <w:rsid w:val="002E21FA"/>
    <w:rsid w:val="002E227E"/>
    <w:rsid w:val="002E22A2"/>
    <w:rsid w:val="002E23CF"/>
    <w:rsid w:val="002E3610"/>
    <w:rsid w:val="002E36FE"/>
    <w:rsid w:val="002E3719"/>
    <w:rsid w:val="002E3967"/>
    <w:rsid w:val="002E3B99"/>
    <w:rsid w:val="002E3D14"/>
    <w:rsid w:val="002E3D23"/>
    <w:rsid w:val="002E3EB2"/>
    <w:rsid w:val="002E4166"/>
    <w:rsid w:val="002E4304"/>
    <w:rsid w:val="002E44C8"/>
    <w:rsid w:val="002E4505"/>
    <w:rsid w:val="002E473F"/>
    <w:rsid w:val="002E49E1"/>
    <w:rsid w:val="002E4CF2"/>
    <w:rsid w:val="002E510A"/>
    <w:rsid w:val="002E5228"/>
    <w:rsid w:val="002E53F7"/>
    <w:rsid w:val="002E5544"/>
    <w:rsid w:val="002E6369"/>
    <w:rsid w:val="002E6806"/>
    <w:rsid w:val="002E691A"/>
    <w:rsid w:val="002E697B"/>
    <w:rsid w:val="002E69A9"/>
    <w:rsid w:val="002E6B70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15"/>
    <w:rsid w:val="002F2C6F"/>
    <w:rsid w:val="002F3472"/>
    <w:rsid w:val="002F3A08"/>
    <w:rsid w:val="002F463D"/>
    <w:rsid w:val="002F49E1"/>
    <w:rsid w:val="002F4F4B"/>
    <w:rsid w:val="002F507D"/>
    <w:rsid w:val="002F57DC"/>
    <w:rsid w:val="002F5941"/>
    <w:rsid w:val="002F5C35"/>
    <w:rsid w:val="002F5DC8"/>
    <w:rsid w:val="002F5ECE"/>
    <w:rsid w:val="002F643F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CA"/>
    <w:rsid w:val="003014FA"/>
    <w:rsid w:val="0030184A"/>
    <w:rsid w:val="003020EC"/>
    <w:rsid w:val="00302178"/>
    <w:rsid w:val="00302232"/>
    <w:rsid w:val="00302313"/>
    <w:rsid w:val="0030246F"/>
    <w:rsid w:val="00302C97"/>
    <w:rsid w:val="00303150"/>
    <w:rsid w:val="0030330D"/>
    <w:rsid w:val="003039AF"/>
    <w:rsid w:val="00303C94"/>
    <w:rsid w:val="00303FA9"/>
    <w:rsid w:val="00304643"/>
    <w:rsid w:val="00304802"/>
    <w:rsid w:val="00304B02"/>
    <w:rsid w:val="00304B45"/>
    <w:rsid w:val="00304B76"/>
    <w:rsid w:val="00304DE7"/>
    <w:rsid w:val="0030527A"/>
    <w:rsid w:val="003055E9"/>
    <w:rsid w:val="003056C3"/>
    <w:rsid w:val="00305924"/>
    <w:rsid w:val="00305CD6"/>
    <w:rsid w:val="003060ED"/>
    <w:rsid w:val="003060FD"/>
    <w:rsid w:val="0030610C"/>
    <w:rsid w:val="003067C9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753"/>
    <w:rsid w:val="00310AD2"/>
    <w:rsid w:val="00310D61"/>
    <w:rsid w:val="00311574"/>
    <w:rsid w:val="0031157F"/>
    <w:rsid w:val="003117DE"/>
    <w:rsid w:val="00311E55"/>
    <w:rsid w:val="00312190"/>
    <w:rsid w:val="0031256E"/>
    <w:rsid w:val="00312671"/>
    <w:rsid w:val="00312E3D"/>
    <w:rsid w:val="00312E67"/>
    <w:rsid w:val="00313107"/>
    <w:rsid w:val="003131A4"/>
    <w:rsid w:val="0031330A"/>
    <w:rsid w:val="00313465"/>
    <w:rsid w:val="003134D3"/>
    <w:rsid w:val="00313DAC"/>
    <w:rsid w:val="003142E4"/>
    <w:rsid w:val="0031464E"/>
    <w:rsid w:val="00314683"/>
    <w:rsid w:val="00314785"/>
    <w:rsid w:val="00314805"/>
    <w:rsid w:val="00314A86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3EF"/>
    <w:rsid w:val="0031680C"/>
    <w:rsid w:val="00316BAF"/>
    <w:rsid w:val="00316DBB"/>
    <w:rsid w:val="00317283"/>
    <w:rsid w:val="003174AA"/>
    <w:rsid w:val="0031759B"/>
    <w:rsid w:val="0031772C"/>
    <w:rsid w:val="00317B6B"/>
    <w:rsid w:val="00317D1E"/>
    <w:rsid w:val="003206CD"/>
    <w:rsid w:val="00320AFB"/>
    <w:rsid w:val="00320D7A"/>
    <w:rsid w:val="00321389"/>
    <w:rsid w:val="0032168B"/>
    <w:rsid w:val="00321D34"/>
    <w:rsid w:val="0032277A"/>
    <w:rsid w:val="00322BAA"/>
    <w:rsid w:val="00322CF7"/>
    <w:rsid w:val="00322FD1"/>
    <w:rsid w:val="0032314A"/>
    <w:rsid w:val="0032359C"/>
    <w:rsid w:val="003238F1"/>
    <w:rsid w:val="003239A4"/>
    <w:rsid w:val="00323BB6"/>
    <w:rsid w:val="0032423C"/>
    <w:rsid w:val="003242AF"/>
    <w:rsid w:val="003244EA"/>
    <w:rsid w:val="003245A0"/>
    <w:rsid w:val="00324642"/>
    <w:rsid w:val="003248E1"/>
    <w:rsid w:val="00324E62"/>
    <w:rsid w:val="003255BF"/>
    <w:rsid w:val="003257D9"/>
    <w:rsid w:val="00325871"/>
    <w:rsid w:val="0032607D"/>
    <w:rsid w:val="003269F6"/>
    <w:rsid w:val="003272B3"/>
    <w:rsid w:val="00327AC8"/>
    <w:rsid w:val="003301A5"/>
    <w:rsid w:val="00330699"/>
    <w:rsid w:val="003306DF"/>
    <w:rsid w:val="00330878"/>
    <w:rsid w:val="00330E10"/>
    <w:rsid w:val="00330FCC"/>
    <w:rsid w:val="00331097"/>
    <w:rsid w:val="003314EC"/>
    <w:rsid w:val="00331500"/>
    <w:rsid w:val="00331C27"/>
    <w:rsid w:val="00331ECA"/>
    <w:rsid w:val="003329DF"/>
    <w:rsid w:val="00332FFD"/>
    <w:rsid w:val="0033361C"/>
    <w:rsid w:val="0033394C"/>
    <w:rsid w:val="003339A5"/>
    <w:rsid w:val="003339FD"/>
    <w:rsid w:val="00333C0E"/>
    <w:rsid w:val="00333D82"/>
    <w:rsid w:val="00333E19"/>
    <w:rsid w:val="0033417D"/>
    <w:rsid w:val="00334471"/>
    <w:rsid w:val="003346FF"/>
    <w:rsid w:val="00334CD4"/>
    <w:rsid w:val="003350A6"/>
    <w:rsid w:val="0033575E"/>
    <w:rsid w:val="00335AF4"/>
    <w:rsid w:val="00335E2B"/>
    <w:rsid w:val="00335E60"/>
    <w:rsid w:val="003362AA"/>
    <w:rsid w:val="00336884"/>
    <w:rsid w:val="00336BC7"/>
    <w:rsid w:val="00336ED3"/>
    <w:rsid w:val="003371B9"/>
    <w:rsid w:val="0033731C"/>
    <w:rsid w:val="003373D4"/>
    <w:rsid w:val="00337451"/>
    <w:rsid w:val="003375EE"/>
    <w:rsid w:val="00337638"/>
    <w:rsid w:val="00337701"/>
    <w:rsid w:val="00337917"/>
    <w:rsid w:val="00337A02"/>
    <w:rsid w:val="0034024F"/>
    <w:rsid w:val="00340B6B"/>
    <w:rsid w:val="00340D05"/>
    <w:rsid w:val="00340DCD"/>
    <w:rsid w:val="003413BA"/>
    <w:rsid w:val="003415F0"/>
    <w:rsid w:val="00341C24"/>
    <w:rsid w:val="0034236E"/>
    <w:rsid w:val="003426DC"/>
    <w:rsid w:val="00342715"/>
    <w:rsid w:val="00342940"/>
    <w:rsid w:val="00342B32"/>
    <w:rsid w:val="0034387E"/>
    <w:rsid w:val="00343884"/>
    <w:rsid w:val="00343A24"/>
    <w:rsid w:val="00343B82"/>
    <w:rsid w:val="00343CD1"/>
    <w:rsid w:val="003440B3"/>
    <w:rsid w:val="00344111"/>
    <w:rsid w:val="00344207"/>
    <w:rsid w:val="00344698"/>
    <w:rsid w:val="00345660"/>
    <w:rsid w:val="003458C6"/>
    <w:rsid w:val="00345E7D"/>
    <w:rsid w:val="00346138"/>
    <w:rsid w:val="00346E84"/>
    <w:rsid w:val="00347175"/>
    <w:rsid w:val="00347508"/>
    <w:rsid w:val="0034759B"/>
    <w:rsid w:val="003475E6"/>
    <w:rsid w:val="00347AC9"/>
    <w:rsid w:val="003503E2"/>
    <w:rsid w:val="003505CA"/>
    <w:rsid w:val="00350782"/>
    <w:rsid w:val="00350AA0"/>
    <w:rsid w:val="00350C61"/>
    <w:rsid w:val="00350FEB"/>
    <w:rsid w:val="00351037"/>
    <w:rsid w:val="00351043"/>
    <w:rsid w:val="00351358"/>
    <w:rsid w:val="0035136A"/>
    <w:rsid w:val="0035180F"/>
    <w:rsid w:val="0035183A"/>
    <w:rsid w:val="0035188E"/>
    <w:rsid w:val="00351AA4"/>
    <w:rsid w:val="00351C9D"/>
    <w:rsid w:val="00351E83"/>
    <w:rsid w:val="00351F88"/>
    <w:rsid w:val="0035201A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D1E"/>
    <w:rsid w:val="003560E0"/>
    <w:rsid w:val="003561C7"/>
    <w:rsid w:val="0035635D"/>
    <w:rsid w:val="0035644B"/>
    <w:rsid w:val="003566BE"/>
    <w:rsid w:val="00356739"/>
    <w:rsid w:val="003568A9"/>
    <w:rsid w:val="00356A4C"/>
    <w:rsid w:val="00356BB0"/>
    <w:rsid w:val="00356D13"/>
    <w:rsid w:val="00356F90"/>
    <w:rsid w:val="00356F94"/>
    <w:rsid w:val="003570FF"/>
    <w:rsid w:val="0035742D"/>
    <w:rsid w:val="003576B9"/>
    <w:rsid w:val="0035799F"/>
    <w:rsid w:val="003579F0"/>
    <w:rsid w:val="00360119"/>
    <w:rsid w:val="0036050A"/>
    <w:rsid w:val="00360D3E"/>
    <w:rsid w:val="0036173D"/>
    <w:rsid w:val="00361806"/>
    <w:rsid w:val="00361A9C"/>
    <w:rsid w:val="00362157"/>
    <w:rsid w:val="00362252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988"/>
    <w:rsid w:val="00364D82"/>
    <w:rsid w:val="00364EA4"/>
    <w:rsid w:val="00364EAD"/>
    <w:rsid w:val="00364F0B"/>
    <w:rsid w:val="0036523A"/>
    <w:rsid w:val="00365381"/>
    <w:rsid w:val="00365661"/>
    <w:rsid w:val="00365704"/>
    <w:rsid w:val="00365FFA"/>
    <w:rsid w:val="003665ED"/>
    <w:rsid w:val="00366609"/>
    <w:rsid w:val="003668F6"/>
    <w:rsid w:val="00366A7B"/>
    <w:rsid w:val="00366B44"/>
    <w:rsid w:val="00366B85"/>
    <w:rsid w:val="00366C94"/>
    <w:rsid w:val="0036701F"/>
    <w:rsid w:val="00367856"/>
    <w:rsid w:val="00367D79"/>
    <w:rsid w:val="00370C1B"/>
    <w:rsid w:val="00370CE0"/>
    <w:rsid w:val="003713CF"/>
    <w:rsid w:val="003717EA"/>
    <w:rsid w:val="00371A40"/>
    <w:rsid w:val="00372392"/>
    <w:rsid w:val="0037292C"/>
    <w:rsid w:val="00372F68"/>
    <w:rsid w:val="00372F6A"/>
    <w:rsid w:val="00373069"/>
    <w:rsid w:val="0037306E"/>
    <w:rsid w:val="003731D4"/>
    <w:rsid w:val="003732E3"/>
    <w:rsid w:val="003736F2"/>
    <w:rsid w:val="003745EF"/>
    <w:rsid w:val="00374777"/>
    <w:rsid w:val="00374855"/>
    <w:rsid w:val="00374A55"/>
    <w:rsid w:val="003750E2"/>
    <w:rsid w:val="003752A3"/>
    <w:rsid w:val="00375762"/>
    <w:rsid w:val="003758B7"/>
    <w:rsid w:val="00375A4C"/>
    <w:rsid w:val="00375B2C"/>
    <w:rsid w:val="00375F30"/>
    <w:rsid w:val="003760EE"/>
    <w:rsid w:val="00376453"/>
    <w:rsid w:val="00376642"/>
    <w:rsid w:val="00376729"/>
    <w:rsid w:val="0037754C"/>
    <w:rsid w:val="003776D1"/>
    <w:rsid w:val="0037775A"/>
    <w:rsid w:val="00377D07"/>
    <w:rsid w:val="00380023"/>
    <w:rsid w:val="0038036A"/>
    <w:rsid w:val="00380744"/>
    <w:rsid w:val="003808F3"/>
    <w:rsid w:val="003808FC"/>
    <w:rsid w:val="00380CE4"/>
    <w:rsid w:val="00380EE8"/>
    <w:rsid w:val="00380F80"/>
    <w:rsid w:val="00380F9D"/>
    <w:rsid w:val="00381161"/>
    <w:rsid w:val="003811D7"/>
    <w:rsid w:val="00381352"/>
    <w:rsid w:val="003814ED"/>
    <w:rsid w:val="0038167F"/>
    <w:rsid w:val="00381AC6"/>
    <w:rsid w:val="00381B80"/>
    <w:rsid w:val="00382058"/>
    <w:rsid w:val="003822E6"/>
    <w:rsid w:val="0038235D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20"/>
    <w:rsid w:val="00385D9C"/>
    <w:rsid w:val="00385E05"/>
    <w:rsid w:val="00385FBD"/>
    <w:rsid w:val="00386076"/>
    <w:rsid w:val="00386098"/>
    <w:rsid w:val="003864AE"/>
    <w:rsid w:val="003867C5"/>
    <w:rsid w:val="00386AD1"/>
    <w:rsid w:val="00386CA9"/>
    <w:rsid w:val="00386EBC"/>
    <w:rsid w:val="0038729C"/>
    <w:rsid w:val="003872CE"/>
    <w:rsid w:val="003873F9"/>
    <w:rsid w:val="003875BF"/>
    <w:rsid w:val="003878A1"/>
    <w:rsid w:val="00387935"/>
    <w:rsid w:val="00387D5C"/>
    <w:rsid w:val="00390227"/>
    <w:rsid w:val="00390332"/>
    <w:rsid w:val="003917C9"/>
    <w:rsid w:val="0039190E"/>
    <w:rsid w:val="00391A9E"/>
    <w:rsid w:val="00391D1F"/>
    <w:rsid w:val="00392098"/>
    <w:rsid w:val="003926D5"/>
    <w:rsid w:val="0039283B"/>
    <w:rsid w:val="00392B40"/>
    <w:rsid w:val="00392BC0"/>
    <w:rsid w:val="00392C66"/>
    <w:rsid w:val="003939D9"/>
    <w:rsid w:val="003941A5"/>
    <w:rsid w:val="003945AE"/>
    <w:rsid w:val="003946BE"/>
    <w:rsid w:val="00394891"/>
    <w:rsid w:val="00394969"/>
    <w:rsid w:val="00394A54"/>
    <w:rsid w:val="00394B60"/>
    <w:rsid w:val="00394BC4"/>
    <w:rsid w:val="00394BD1"/>
    <w:rsid w:val="00394EF6"/>
    <w:rsid w:val="0039605E"/>
    <w:rsid w:val="003962DE"/>
    <w:rsid w:val="00396384"/>
    <w:rsid w:val="00396465"/>
    <w:rsid w:val="003966F4"/>
    <w:rsid w:val="00396891"/>
    <w:rsid w:val="0039696D"/>
    <w:rsid w:val="00396D7C"/>
    <w:rsid w:val="003971F3"/>
    <w:rsid w:val="00397217"/>
    <w:rsid w:val="0039732C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366"/>
    <w:rsid w:val="003A2751"/>
    <w:rsid w:val="003A2CB0"/>
    <w:rsid w:val="003A2E4F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6082"/>
    <w:rsid w:val="003A63BD"/>
    <w:rsid w:val="003A6F1B"/>
    <w:rsid w:val="003A78E3"/>
    <w:rsid w:val="003A79FB"/>
    <w:rsid w:val="003A7BE4"/>
    <w:rsid w:val="003A7EAC"/>
    <w:rsid w:val="003B04C5"/>
    <w:rsid w:val="003B06C6"/>
    <w:rsid w:val="003B08CA"/>
    <w:rsid w:val="003B097B"/>
    <w:rsid w:val="003B097C"/>
    <w:rsid w:val="003B0E14"/>
    <w:rsid w:val="003B0FA4"/>
    <w:rsid w:val="003B1179"/>
    <w:rsid w:val="003B1DA3"/>
    <w:rsid w:val="003B1DCC"/>
    <w:rsid w:val="003B21C4"/>
    <w:rsid w:val="003B2AD0"/>
    <w:rsid w:val="003B2BFF"/>
    <w:rsid w:val="003B2D75"/>
    <w:rsid w:val="003B2FB6"/>
    <w:rsid w:val="003B33F6"/>
    <w:rsid w:val="003B343B"/>
    <w:rsid w:val="003B38A0"/>
    <w:rsid w:val="003B3AF7"/>
    <w:rsid w:val="003B4917"/>
    <w:rsid w:val="003B4D05"/>
    <w:rsid w:val="003B4E37"/>
    <w:rsid w:val="003B4FD4"/>
    <w:rsid w:val="003B533A"/>
    <w:rsid w:val="003B5E17"/>
    <w:rsid w:val="003B5EA8"/>
    <w:rsid w:val="003B611E"/>
    <w:rsid w:val="003B634C"/>
    <w:rsid w:val="003B6CA8"/>
    <w:rsid w:val="003B6E1C"/>
    <w:rsid w:val="003B76C1"/>
    <w:rsid w:val="003B7890"/>
    <w:rsid w:val="003B7DE7"/>
    <w:rsid w:val="003B7E99"/>
    <w:rsid w:val="003C04C8"/>
    <w:rsid w:val="003C0542"/>
    <w:rsid w:val="003C06FF"/>
    <w:rsid w:val="003C0807"/>
    <w:rsid w:val="003C0969"/>
    <w:rsid w:val="003C0E99"/>
    <w:rsid w:val="003C100F"/>
    <w:rsid w:val="003C10E0"/>
    <w:rsid w:val="003C121B"/>
    <w:rsid w:val="003C1396"/>
    <w:rsid w:val="003C17D0"/>
    <w:rsid w:val="003C19F7"/>
    <w:rsid w:val="003C1BEE"/>
    <w:rsid w:val="003C1F11"/>
    <w:rsid w:val="003C1FDC"/>
    <w:rsid w:val="003C29C9"/>
    <w:rsid w:val="003C2BF6"/>
    <w:rsid w:val="003C2DDE"/>
    <w:rsid w:val="003C2F9E"/>
    <w:rsid w:val="003C3030"/>
    <w:rsid w:val="003C3673"/>
    <w:rsid w:val="003C372C"/>
    <w:rsid w:val="003C37D9"/>
    <w:rsid w:val="003C37EA"/>
    <w:rsid w:val="003C39A1"/>
    <w:rsid w:val="003C3C07"/>
    <w:rsid w:val="003C4686"/>
    <w:rsid w:val="003C48AE"/>
    <w:rsid w:val="003C4AA8"/>
    <w:rsid w:val="003C4BED"/>
    <w:rsid w:val="003C4DA7"/>
    <w:rsid w:val="003C50FC"/>
    <w:rsid w:val="003C5370"/>
    <w:rsid w:val="003C545A"/>
    <w:rsid w:val="003C549C"/>
    <w:rsid w:val="003C5972"/>
    <w:rsid w:val="003C5C05"/>
    <w:rsid w:val="003C5E06"/>
    <w:rsid w:val="003C5F9A"/>
    <w:rsid w:val="003C6356"/>
    <w:rsid w:val="003C6372"/>
    <w:rsid w:val="003C63A9"/>
    <w:rsid w:val="003C65D4"/>
    <w:rsid w:val="003C66F6"/>
    <w:rsid w:val="003C6870"/>
    <w:rsid w:val="003C6886"/>
    <w:rsid w:val="003C691C"/>
    <w:rsid w:val="003C6D20"/>
    <w:rsid w:val="003C6DF0"/>
    <w:rsid w:val="003C6EA0"/>
    <w:rsid w:val="003C719E"/>
    <w:rsid w:val="003C72FB"/>
    <w:rsid w:val="003C74C0"/>
    <w:rsid w:val="003C74F3"/>
    <w:rsid w:val="003C76E0"/>
    <w:rsid w:val="003C776E"/>
    <w:rsid w:val="003C783E"/>
    <w:rsid w:val="003C7ADB"/>
    <w:rsid w:val="003C7F67"/>
    <w:rsid w:val="003C7FE1"/>
    <w:rsid w:val="003D0B0C"/>
    <w:rsid w:val="003D0C5D"/>
    <w:rsid w:val="003D0CF5"/>
    <w:rsid w:val="003D0DA8"/>
    <w:rsid w:val="003D0E27"/>
    <w:rsid w:val="003D0ED5"/>
    <w:rsid w:val="003D15AA"/>
    <w:rsid w:val="003D15C5"/>
    <w:rsid w:val="003D1CEA"/>
    <w:rsid w:val="003D22B8"/>
    <w:rsid w:val="003D298B"/>
    <w:rsid w:val="003D30FD"/>
    <w:rsid w:val="003D336A"/>
    <w:rsid w:val="003D3460"/>
    <w:rsid w:val="003D3C2E"/>
    <w:rsid w:val="003D4511"/>
    <w:rsid w:val="003D4560"/>
    <w:rsid w:val="003D46BA"/>
    <w:rsid w:val="003D488C"/>
    <w:rsid w:val="003D4F3E"/>
    <w:rsid w:val="003D517F"/>
    <w:rsid w:val="003D5892"/>
    <w:rsid w:val="003D5BE5"/>
    <w:rsid w:val="003D5BFA"/>
    <w:rsid w:val="003D5D21"/>
    <w:rsid w:val="003D5EA7"/>
    <w:rsid w:val="003D5F21"/>
    <w:rsid w:val="003D6198"/>
    <w:rsid w:val="003D62AF"/>
    <w:rsid w:val="003D7469"/>
    <w:rsid w:val="003D783B"/>
    <w:rsid w:val="003D7997"/>
    <w:rsid w:val="003D7E79"/>
    <w:rsid w:val="003E004D"/>
    <w:rsid w:val="003E01C7"/>
    <w:rsid w:val="003E0432"/>
    <w:rsid w:val="003E05A0"/>
    <w:rsid w:val="003E0926"/>
    <w:rsid w:val="003E1272"/>
    <w:rsid w:val="003E1321"/>
    <w:rsid w:val="003E1439"/>
    <w:rsid w:val="003E15B3"/>
    <w:rsid w:val="003E1F8D"/>
    <w:rsid w:val="003E21D3"/>
    <w:rsid w:val="003E25D3"/>
    <w:rsid w:val="003E2895"/>
    <w:rsid w:val="003E299D"/>
    <w:rsid w:val="003E29EB"/>
    <w:rsid w:val="003E300A"/>
    <w:rsid w:val="003E3307"/>
    <w:rsid w:val="003E332A"/>
    <w:rsid w:val="003E344E"/>
    <w:rsid w:val="003E353D"/>
    <w:rsid w:val="003E3664"/>
    <w:rsid w:val="003E4223"/>
    <w:rsid w:val="003E4A22"/>
    <w:rsid w:val="003E5399"/>
    <w:rsid w:val="003E56FD"/>
    <w:rsid w:val="003E57E6"/>
    <w:rsid w:val="003E5955"/>
    <w:rsid w:val="003E5A3A"/>
    <w:rsid w:val="003E5B63"/>
    <w:rsid w:val="003E6003"/>
    <w:rsid w:val="003E6029"/>
    <w:rsid w:val="003E60E2"/>
    <w:rsid w:val="003E68B3"/>
    <w:rsid w:val="003E6BDF"/>
    <w:rsid w:val="003E6C13"/>
    <w:rsid w:val="003E6E78"/>
    <w:rsid w:val="003E6F92"/>
    <w:rsid w:val="003E755D"/>
    <w:rsid w:val="003E78CE"/>
    <w:rsid w:val="003E7973"/>
    <w:rsid w:val="003E798A"/>
    <w:rsid w:val="003E7AC3"/>
    <w:rsid w:val="003E7B49"/>
    <w:rsid w:val="003E7C56"/>
    <w:rsid w:val="003E7C65"/>
    <w:rsid w:val="003E7FF4"/>
    <w:rsid w:val="003F04E8"/>
    <w:rsid w:val="003F1226"/>
    <w:rsid w:val="003F13A3"/>
    <w:rsid w:val="003F1BCE"/>
    <w:rsid w:val="003F1D22"/>
    <w:rsid w:val="003F21B7"/>
    <w:rsid w:val="003F24D9"/>
    <w:rsid w:val="003F255F"/>
    <w:rsid w:val="003F2681"/>
    <w:rsid w:val="003F2725"/>
    <w:rsid w:val="003F27B2"/>
    <w:rsid w:val="003F27D8"/>
    <w:rsid w:val="003F2B0F"/>
    <w:rsid w:val="003F2E6B"/>
    <w:rsid w:val="003F3003"/>
    <w:rsid w:val="003F31FA"/>
    <w:rsid w:val="003F34EF"/>
    <w:rsid w:val="003F371B"/>
    <w:rsid w:val="003F3949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63F"/>
    <w:rsid w:val="003F73E7"/>
    <w:rsid w:val="003F74F3"/>
    <w:rsid w:val="003F7E74"/>
    <w:rsid w:val="003F7EE1"/>
    <w:rsid w:val="00400147"/>
    <w:rsid w:val="00400406"/>
    <w:rsid w:val="00400B68"/>
    <w:rsid w:val="00400BDC"/>
    <w:rsid w:val="00400C52"/>
    <w:rsid w:val="00400C56"/>
    <w:rsid w:val="00401372"/>
    <w:rsid w:val="0040165D"/>
    <w:rsid w:val="00401D9D"/>
    <w:rsid w:val="00401FA9"/>
    <w:rsid w:val="00401FB6"/>
    <w:rsid w:val="00401FDB"/>
    <w:rsid w:val="00402124"/>
    <w:rsid w:val="00402361"/>
    <w:rsid w:val="00402389"/>
    <w:rsid w:val="004025C9"/>
    <w:rsid w:val="004028FA"/>
    <w:rsid w:val="00402B56"/>
    <w:rsid w:val="00402C46"/>
    <w:rsid w:val="0040344A"/>
    <w:rsid w:val="004034BC"/>
    <w:rsid w:val="0040380A"/>
    <w:rsid w:val="00403888"/>
    <w:rsid w:val="00403AF8"/>
    <w:rsid w:val="00403F78"/>
    <w:rsid w:val="0040405C"/>
    <w:rsid w:val="004043AF"/>
    <w:rsid w:val="0040444D"/>
    <w:rsid w:val="00404566"/>
    <w:rsid w:val="004045D5"/>
    <w:rsid w:val="004047BA"/>
    <w:rsid w:val="00404C22"/>
    <w:rsid w:val="00404C24"/>
    <w:rsid w:val="00404C4F"/>
    <w:rsid w:val="00404E11"/>
    <w:rsid w:val="00404F5A"/>
    <w:rsid w:val="00405885"/>
    <w:rsid w:val="00405CF7"/>
    <w:rsid w:val="00405D9D"/>
    <w:rsid w:val="00405E46"/>
    <w:rsid w:val="00405FF8"/>
    <w:rsid w:val="004060BC"/>
    <w:rsid w:val="00406274"/>
    <w:rsid w:val="004062D2"/>
    <w:rsid w:val="004063DC"/>
    <w:rsid w:val="004065D2"/>
    <w:rsid w:val="00406602"/>
    <w:rsid w:val="00406812"/>
    <w:rsid w:val="004073D0"/>
    <w:rsid w:val="004077B9"/>
    <w:rsid w:val="00407B89"/>
    <w:rsid w:val="00407D2A"/>
    <w:rsid w:val="00410310"/>
    <w:rsid w:val="00410922"/>
    <w:rsid w:val="00410B49"/>
    <w:rsid w:val="00410B8B"/>
    <w:rsid w:val="00411485"/>
    <w:rsid w:val="00411665"/>
    <w:rsid w:val="00411702"/>
    <w:rsid w:val="00411782"/>
    <w:rsid w:val="00411A47"/>
    <w:rsid w:val="00411BF2"/>
    <w:rsid w:val="00412406"/>
    <w:rsid w:val="0041269E"/>
    <w:rsid w:val="00412962"/>
    <w:rsid w:val="00412CB3"/>
    <w:rsid w:val="00412F95"/>
    <w:rsid w:val="004138BA"/>
    <w:rsid w:val="00413C3D"/>
    <w:rsid w:val="00413C6D"/>
    <w:rsid w:val="00413D76"/>
    <w:rsid w:val="0041404F"/>
    <w:rsid w:val="00414BF7"/>
    <w:rsid w:val="00414D2F"/>
    <w:rsid w:val="00414DF5"/>
    <w:rsid w:val="00415850"/>
    <w:rsid w:val="00415B2E"/>
    <w:rsid w:val="00415E1C"/>
    <w:rsid w:val="00416290"/>
    <w:rsid w:val="00416EBD"/>
    <w:rsid w:val="00417351"/>
    <w:rsid w:val="0041756B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3D5"/>
    <w:rsid w:val="0042159D"/>
    <w:rsid w:val="004216E3"/>
    <w:rsid w:val="00421898"/>
    <w:rsid w:val="00421B4D"/>
    <w:rsid w:val="00421BEF"/>
    <w:rsid w:val="00421CDB"/>
    <w:rsid w:val="0042222F"/>
    <w:rsid w:val="00422B0F"/>
    <w:rsid w:val="00422D63"/>
    <w:rsid w:val="00423024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AE1"/>
    <w:rsid w:val="00424C11"/>
    <w:rsid w:val="00424C61"/>
    <w:rsid w:val="00424D67"/>
    <w:rsid w:val="00424F68"/>
    <w:rsid w:val="004251C5"/>
    <w:rsid w:val="004253A6"/>
    <w:rsid w:val="00425DB1"/>
    <w:rsid w:val="00425EFC"/>
    <w:rsid w:val="00426C31"/>
    <w:rsid w:val="00426EF6"/>
    <w:rsid w:val="004278E5"/>
    <w:rsid w:val="004302C6"/>
    <w:rsid w:val="00430574"/>
    <w:rsid w:val="00430835"/>
    <w:rsid w:val="00430DC8"/>
    <w:rsid w:val="00431292"/>
    <w:rsid w:val="004312EE"/>
    <w:rsid w:val="00431D13"/>
    <w:rsid w:val="00431EF8"/>
    <w:rsid w:val="00432241"/>
    <w:rsid w:val="004324FB"/>
    <w:rsid w:val="0043270B"/>
    <w:rsid w:val="00432978"/>
    <w:rsid w:val="00432A06"/>
    <w:rsid w:val="00432C12"/>
    <w:rsid w:val="00433019"/>
    <w:rsid w:val="00433273"/>
    <w:rsid w:val="0043331F"/>
    <w:rsid w:val="0043355F"/>
    <w:rsid w:val="0043388A"/>
    <w:rsid w:val="00433A63"/>
    <w:rsid w:val="0043414E"/>
    <w:rsid w:val="00434233"/>
    <w:rsid w:val="004343A9"/>
    <w:rsid w:val="00434CDD"/>
    <w:rsid w:val="0043573D"/>
    <w:rsid w:val="004358AE"/>
    <w:rsid w:val="00435961"/>
    <w:rsid w:val="00435A0B"/>
    <w:rsid w:val="00435A6F"/>
    <w:rsid w:val="00435F82"/>
    <w:rsid w:val="004361AB"/>
    <w:rsid w:val="00436BE2"/>
    <w:rsid w:val="00436E09"/>
    <w:rsid w:val="00437680"/>
    <w:rsid w:val="00437FE2"/>
    <w:rsid w:val="00440096"/>
    <w:rsid w:val="004400F1"/>
    <w:rsid w:val="004407A1"/>
    <w:rsid w:val="0044086A"/>
    <w:rsid w:val="0044090B"/>
    <w:rsid w:val="00440F43"/>
    <w:rsid w:val="0044127A"/>
    <w:rsid w:val="00441CB9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31F"/>
    <w:rsid w:val="0044362A"/>
    <w:rsid w:val="004437A3"/>
    <w:rsid w:val="00443895"/>
    <w:rsid w:val="00443FDF"/>
    <w:rsid w:val="004440D2"/>
    <w:rsid w:val="0044438E"/>
    <w:rsid w:val="0044447C"/>
    <w:rsid w:val="004444DF"/>
    <w:rsid w:val="004449DA"/>
    <w:rsid w:val="004449DF"/>
    <w:rsid w:val="00444CF1"/>
    <w:rsid w:val="004455A0"/>
    <w:rsid w:val="004458E7"/>
    <w:rsid w:val="0044596F"/>
    <w:rsid w:val="00445B40"/>
    <w:rsid w:val="00446237"/>
    <w:rsid w:val="004468B1"/>
    <w:rsid w:val="00447046"/>
    <w:rsid w:val="00447709"/>
    <w:rsid w:val="0044788A"/>
    <w:rsid w:val="00447912"/>
    <w:rsid w:val="004479CF"/>
    <w:rsid w:val="00447FBF"/>
    <w:rsid w:val="004500B9"/>
    <w:rsid w:val="004504C6"/>
    <w:rsid w:val="004509B5"/>
    <w:rsid w:val="0045120B"/>
    <w:rsid w:val="00451258"/>
    <w:rsid w:val="004516E7"/>
    <w:rsid w:val="004517C8"/>
    <w:rsid w:val="004518A4"/>
    <w:rsid w:val="00451CD4"/>
    <w:rsid w:val="0045203D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9B5"/>
    <w:rsid w:val="00453D1C"/>
    <w:rsid w:val="00453F52"/>
    <w:rsid w:val="00453F7B"/>
    <w:rsid w:val="00453F80"/>
    <w:rsid w:val="0045438F"/>
    <w:rsid w:val="00454520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85A"/>
    <w:rsid w:val="0045692C"/>
    <w:rsid w:val="00456A3C"/>
    <w:rsid w:val="00457289"/>
    <w:rsid w:val="004574B8"/>
    <w:rsid w:val="00457CD0"/>
    <w:rsid w:val="00457CF5"/>
    <w:rsid w:val="00457E9A"/>
    <w:rsid w:val="00460364"/>
    <w:rsid w:val="00460529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2BC3"/>
    <w:rsid w:val="00462EEA"/>
    <w:rsid w:val="00462F30"/>
    <w:rsid w:val="00463629"/>
    <w:rsid w:val="00463693"/>
    <w:rsid w:val="00463764"/>
    <w:rsid w:val="00463EE0"/>
    <w:rsid w:val="0046444A"/>
    <w:rsid w:val="00464544"/>
    <w:rsid w:val="004648A0"/>
    <w:rsid w:val="00464A8C"/>
    <w:rsid w:val="00464A91"/>
    <w:rsid w:val="00464C8D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942"/>
    <w:rsid w:val="00466D40"/>
    <w:rsid w:val="00466E5B"/>
    <w:rsid w:val="0046713A"/>
    <w:rsid w:val="00467488"/>
    <w:rsid w:val="004674BB"/>
    <w:rsid w:val="00467B3F"/>
    <w:rsid w:val="00467E92"/>
    <w:rsid w:val="00467EE1"/>
    <w:rsid w:val="004702AB"/>
    <w:rsid w:val="0047036D"/>
    <w:rsid w:val="004709BA"/>
    <w:rsid w:val="00470D7F"/>
    <w:rsid w:val="00471050"/>
    <w:rsid w:val="0047135D"/>
    <w:rsid w:val="0047199F"/>
    <w:rsid w:val="0047212C"/>
    <w:rsid w:val="00472364"/>
    <w:rsid w:val="00472609"/>
    <w:rsid w:val="0047262B"/>
    <w:rsid w:val="00472651"/>
    <w:rsid w:val="00472933"/>
    <w:rsid w:val="004729A8"/>
    <w:rsid w:val="00472BA1"/>
    <w:rsid w:val="00473268"/>
    <w:rsid w:val="00473454"/>
    <w:rsid w:val="0047391E"/>
    <w:rsid w:val="00473BB8"/>
    <w:rsid w:val="00473FCF"/>
    <w:rsid w:val="004740E0"/>
    <w:rsid w:val="00474206"/>
    <w:rsid w:val="00474241"/>
    <w:rsid w:val="004746DC"/>
    <w:rsid w:val="0047495E"/>
    <w:rsid w:val="004749A1"/>
    <w:rsid w:val="00474F2A"/>
    <w:rsid w:val="00475224"/>
    <w:rsid w:val="004752F7"/>
    <w:rsid w:val="00475589"/>
    <w:rsid w:val="00475865"/>
    <w:rsid w:val="00475A29"/>
    <w:rsid w:val="00475B16"/>
    <w:rsid w:val="00475BF8"/>
    <w:rsid w:val="00475C0D"/>
    <w:rsid w:val="00475DE9"/>
    <w:rsid w:val="00475F15"/>
    <w:rsid w:val="00475FB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132"/>
    <w:rsid w:val="0048145C"/>
    <w:rsid w:val="00481537"/>
    <w:rsid w:val="004815F7"/>
    <w:rsid w:val="00481674"/>
    <w:rsid w:val="00481D9A"/>
    <w:rsid w:val="00481E08"/>
    <w:rsid w:val="004823BD"/>
    <w:rsid w:val="004824F6"/>
    <w:rsid w:val="00482DD7"/>
    <w:rsid w:val="00482F30"/>
    <w:rsid w:val="00483047"/>
    <w:rsid w:val="0048335E"/>
    <w:rsid w:val="00483514"/>
    <w:rsid w:val="00483662"/>
    <w:rsid w:val="00483A58"/>
    <w:rsid w:val="00483D2B"/>
    <w:rsid w:val="00483DCF"/>
    <w:rsid w:val="00484016"/>
    <w:rsid w:val="004843E1"/>
    <w:rsid w:val="00484DE1"/>
    <w:rsid w:val="004850AC"/>
    <w:rsid w:val="004852D3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7980"/>
    <w:rsid w:val="00487A51"/>
    <w:rsid w:val="00487CE9"/>
    <w:rsid w:val="00487CFF"/>
    <w:rsid w:val="00487DAA"/>
    <w:rsid w:val="004904E8"/>
    <w:rsid w:val="004911F2"/>
    <w:rsid w:val="00491426"/>
    <w:rsid w:val="00491A24"/>
    <w:rsid w:val="004921B1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843"/>
    <w:rsid w:val="00495A4C"/>
    <w:rsid w:val="00495D6D"/>
    <w:rsid w:val="004960C5"/>
    <w:rsid w:val="004962E0"/>
    <w:rsid w:val="00496778"/>
    <w:rsid w:val="00496C62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9E6"/>
    <w:rsid w:val="004A0AF3"/>
    <w:rsid w:val="004A1447"/>
    <w:rsid w:val="004A1831"/>
    <w:rsid w:val="004A1998"/>
    <w:rsid w:val="004A19A7"/>
    <w:rsid w:val="004A1EE1"/>
    <w:rsid w:val="004A20A6"/>
    <w:rsid w:val="004A215D"/>
    <w:rsid w:val="004A255C"/>
    <w:rsid w:val="004A26DE"/>
    <w:rsid w:val="004A291D"/>
    <w:rsid w:val="004A2AD0"/>
    <w:rsid w:val="004A2BAF"/>
    <w:rsid w:val="004A2F49"/>
    <w:rsid w:val="004A32A9"/>
    <w:rsid w:val="004A37DA"/>
    <w:rsid w:val="004A3B17"/>
    <w:rsid w:val="004A3CA6"/>
    <w:rsid w:val="004A4380"/>
    <w:rsid w:val="004A443A"/>
    <w:rsid w:val="004A462F"/>
    <w:rsid w:val="004A47E5"/>
    <w:rsid w:val="004A4981"/>
    <w:rsid w:val="004A4CC2"/>
    <w:rsid w:val="004A4D22"/>
    <w:rsid w:val="004A4D9A"/>
    <w:rsid w:val="004A4E79"/>
    <w:rsid w:val="004A5388"/>
    <w:rsid w:val="004A5400"/>
    <w:rsid w:val="004A552F"/>
    <w:rsid w:val="004A5C94"/>
    <w:rsid w:val="004A5EFD"/>
    <w:rsid w:val="004A6353"/>
    <w:rsid w:val="004A6459"/>
    <w:rsid w:val="004A64D8"/>
    <w:rsid w:val="004A656D"/>
    <w:rsid w:val="004A65CC"/>
    <w:rsid w:val="004A6653"/>
    <w:rsid w:val="004A6706"/>
    <w:rsid w:val="004A6958"/>
    <w:rsid w:val="004A6A05"/>
    <w:rsid w:val="004A7345"/>
    <w:rsid w:val="004A7D04"/>
    <w:rsid w:val="004A7E2B"/>
    <w:rsid w:val="004A7E2C"/>
    <w:rsid w:val="004A7F5F"/>
    <w:rsid w:val="004B017B"/>
    <w:rsid w:val="004B019D"/>
    <w:rsid w:val="004B02DA"/>
    <w:rsid w:val="004B05E8"/>
    <w:rsid w:val="004B0EED"/>
    <w:rsid w:val="004B0F37"/>
    <w:rsid w:val="004B116C"/>
    <w:rsid w:val="004B24B6"/>
    <w:rsid w:val="004B299F"/>
    <w:rsid w:val="004B314B"/>
    <w:rsid w:val="004B359A"/>
    <w:rsid w:val="004B3808"/>
    <w:rsid w:val="004B39B5"/>
    <w:rsid w:val="004B3AD0"/>
    <w:rsid w:val="004B4056"/>
    <w:rsid w:val="004B42C8"/>
    <w:rsid w:val="004B4B1C"/>
    <w:rsid w:val="004B4EF7"/>
    <w:rsid w:val="004B50C1"/>
    <w:rsid w:val="004B5570"/>
    <w:rsid w:val="004B5AA3"/>
    <w:rsid w:val="004B5BB5"/>
    <w:rsid w:val="004B5D9D"/>
    <w:rsid w:val="004B603F"/>
    <w:rsid w:val="004B6148"/>
    <w:rsid w:val="004B6663"/>
    <w:rsid w:val="004B6E07"/>
    <w:rsid w:val="004B6F34"/>
    <w:rsid w:val="004B6FB8"/>
    <w:rsid w:val="004B7197"/>
    <w:rsid w:val="004B7222"/>
    <w:rsid w:val="004B7660"/>
    <w:rsid w:val="004B7BF4"/>
    <w:rsid w:val="004B7D0C"/>
    <w:rsid w:val="004C0044"/>
    <w:rsid w:val="004C01C9"/>
    <w:rsid w:val="004C04ED"/>
    <w:rsid w:val="004C05AF"/>
    <w:rsid w:val="004C07A1"/>
    <w:rsid w:val="004C14DC"/>
    <w:rsid w:val="004C18B1"/>
    <w:rsid w:val="004C19CD"/>
    <w:rsid w:val="004C1C9D"/>
    <w:rsid w:val="004C1F91"/>
    <w:rsid w:val="004C2546"/>
    <w:rsid w:val="004C261C"/>
    <w:rsid w:val="004C2904"/>
    <w:rsid w:val="004C2D9A"/>
    <w:rsid w:val="004C2E88"/>
    <w:rsid w:val="004C32E9"/>
    <w:rsid w:val="004C3AC6"/>
    <w:rsid w:val="004C3FA1"/>
    <w:rsid w:val="004C48EF"/>
    <w:rsid w:val="004C4E39"/>
    <w:rsid w:val="004C4FF6"/>
    <w:rsid w:val="004C531E"/>
    <w:rsid w:val="004C54B2"/>
    <w:rsid w:val="004C5621"/>
    <w:rsid w:val="004C57DF"/>
    <w:rsid w:val="004C5B47"/>
    <w:rsid w:val="004C665D"/>
    <w:rsid w:val="004C6EAA"/>
    <w:rsid w:val="004C6F97"/>
    <w:rsid w:val="004C7262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432"/>
    <w:rsid w:val="004D2C16"/>
    <w:rsid w:val="004D303F"/>
    <w:rsid w:val="004D3121"/>
    <w:rsid w:val="004D3179"/>
    <w:rsid w:val="004D36C2"/>
    <w:rsid w:val="004D3A79"/>
    <w:rsid w:val="004D3A94"/>
    <w:rsid w:val="004D3C2F"/>
    <w:rsid w:val="004D3F96"/>
    <w:rsid w:val="004D44A7"/>
    <w:rsid w:val="004D4555"/>
    <w:rsid w:val="004D5511"/>
    <w:rsid w:val="004D56ED"/>
    <w:rsid w:val="004D5981"/>
    <w:rsid w:val="004D5D21"/>
    <w:rsid w:val="004D5D44"/>
    <w:rsid w:val="004D5FD2"/>
    <w:rsid w:val="004D6733"/>
    <w:rsid w:val="004D68C5"/>
    <w:rsid w:val="004D731B"/>
    <w:rsid w:val="004D7A1F"/>
    <w:rsid w:val="004D7F06"/>
    <w:rsid w:val="004E0150"/>
    <w:rsid w:val="004E057E"/>
    <w:rsid w:val="004E07E5"/>
    <w:rsid w:val="004E0926"/>
    <w:rsid w:val="004E1123"/>
    <w:rsid w:val="004E15B4"/>
    <w:rsid w:val="004E1620"/>
    <w:rsid w:val="004E1627"/>
    <w:rsid w:val="004E17F9"/>
    <w:rsid w:val="004E1B8D"/>
    <w:rsid w:val="004E2219"/>
    <w:rsid w:val="004E24F5"/>
    <w:rsid w:val="004E278C"/>
    <w:rsid w:val="004E30C4"/>
    <w:rsid w:val="004E3221"/>
    <w:rsid w:val="004E3283"/>
    <w:rsid w:val="004E3408"/>
    <w:rsid w:val="004E3446"/>
    <w:rsid w:val="004E349F"/>
    <w:rsid w:val="004E3760"/>
    <w:rsid w:val="004E3964"/>
    <w:rsid w:val="004E3EF1"/>
    <w:rsid w:val="004E407B"/>
    <w:rsid w:val="004E4161"/>
    <w:rsid w:val="004E435A"/>
    <w:rsid w:val="004E50B4"/>
    <w:rsid w:val="004E50D5"/>
    <w:rsid w:val="004E5524"/>
    <w:rsid w:val="004E5F8B"/>
    <w:rsid w:val="004E628C"/>
    <w:rsid w:val="004E6C9D"/>
    <w:rsid w:val="004E7076"/>
    <w:rsid w:val="004E7508"/>
    <w:rsid w:val="004E7A82"/>
    <w:rsid w:val="004E7B2F"/>
    <w:rsid w:val="004F07A3"/>
    <w:rsid w:val="004F0930"/>
    <w:rsid w:val="004F1436"/>
    <w:rsid w:val="004F151B"/>
    <w:rsid w:val="004F1657"/>
    <w:rsid w:val="004F1B69"/>
    <w:rsid w:val="004F2264"/>
    <w:rsid w:val="004F24ED"/>
    <w:rsid w:val="004F2656"/>
    <w:rsid w:val="004F2914"/>
    <w:rsid w:val="004F2CD0"/>
    <w:rsid w:val="004F2FF4"/>
    <w:rsid w:val="004F3027"/>
    <w:rsid w:val="004F3218"/>
    <w:rsid w:val="004F351C"/>
    <w:rsid w:val="004F36E2"/>
    <w:rsid w:val="004F42CB"/>
    <w:rsid w:val="004F43FC"/>
    <w:rsid w:val="004F45EF"/>
    <w:rsid w:val="004F47D2"/>
    <w:rsid w:val="004F518C"/>
    <w:rsid w:val="004F53D9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3CE"/>
    <w:rsid w:val="004F76D9"/>
    <w:rsid w:val="00500486"/>
    <w:rsid w:val="00500660"/>
    <w:rsid w:val="00500CE2"/>
    <w:rsid w:val="0050104E"/>
    <w:rsid w:val="00501279"/>
    <w:rsid w:val="00501371"/>
    <w:rsid w:val="005014F9"/>
    <w:rsid w:val="005015D3"/>
    <w:rsid w:val="00501E7B"/>
    <w:rsid w:val="00501FB6"/>
    <w:rsid w:val="005020E9"/>
    <w:rsid w:val="00502276"/>
    <w:rsid w:val="0050259A"/>
    <w:rsid w:val="005025F3"/>
    <w:rsid w:val="0050273A"/>
    <w:rsid w:val="00502B46"/>
    <w:rsid w:val="00502D4D"/>
    <w:rsid w:val="005030CB"/>
    <w:rsid w:val="00503E99"/>
    <w:rsid w:val="0050409A"/>
    <w:rsid w:val="00504617"/>
    <w:rsid w:val="00504BBB"/>
    <w:rsid w:val="0050513F"/>
    <w:rsid w:val="005051E2"/>
    <w:rsid w:val="0050546F"/>
    <w:rsid w:val="00505518"/>
    <w:rsid w:val="00505582"/>
    <w:rsid w:val="005056EF"/>
    <w:rsid w:val="00505E2B"/>
    <w:rsid w:val="00505FF0"/>
    <w:rsid w:val="00506320"/>
    <w:rsid w:val="0050649C"/>
    <w:rsid w:val="005064ED"/>
    <w:rsid w:val="0050667E"/>
    <w:rsid w:val="005068AA"/>
    <w:rsid w:val="00506DD5"/>
    <w:rsid w:val="00506FDE"/>
    <w:rsid w:val="0050745D"/>
    <w:rsid w:val="005075F7"/>
    <w:rsid w:val="00507A8F"/>
    <w:rsid w:val="00507DC8"/>
    <w:rsid w:val="00507EF9"/>
    <w:rsid w:val="00507FF4"/>
    <w:rsid w:val="0051017F"/>
    <w:rsid w:val="005102B3"/>
    <w:rsid w:val="00510661"/>
    <w:rsid w:val="00510845"/>
    <w:rsid w:val="00510C35"/>
    <w:rsid w:val="00510F5D"/>
    <w:rsid w:val="005110FB"/>
    <w:rsid w:val="005111C5"/>
    <w:rsid w:val="005111F5"/>
    <w:rsid w:val="005119D8"/>
    <w:rsid w:val="0051249C"/>
    <w:rsid w:val="005125B7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79A"/>
    <w:rsid w:val="005148BC"/>
    <w:rsid w:val="00514910"/>
    <w:rsid w:val="00514BB4"/>
    <w:rsid w:val="00514F06"/>
    <w:rsid w:val="00515085"/>
    <w:rsid w:val="0051516F"/>
    <w:rsid w:val="00515645"/>
    <w:rsid w:val="00515794"/>
    <w:rsid w:val="00515C9D"/>
    <w:rsid w:val="00515EC8"/>
    <w:rsid w:val="005165F4"/>
    <w:rsid w:val="0051661A"/>
    <w:rsid w:val="0051663B"/>
    <w:rsid w:val="00516AC5"/>
    <w:rsid w:val="00516CC1"/>
    <w:rsid w:val="00516D3B"/>
    <w:rsid w:val="0051735D"/>
    <w:rsid w:val="005174F9"/>
    <w:rsid w:val="005175F9"/>
    <w:rsid w:val="005176DD"/>
    <w:rsid w:val="0051787D"/>
    <w:rsid w:val="00517F3D"/>
    <w:rsid w:val="005209E9"/>
    <w:rsid w:val="00520C4D"/>
    <w:rsid w:val="00520CCA"/>
    <w:rsid w:val="005211E9"/>
    <w:rsid w:val="0052130A"/>
    <w:rsid w:val="005214D3"/>
    <w:rsid w:val="00521D98"/>
    <w:rsid w:val="00521E2C"/>
    <w:rsid w:val="0052251F"/>
    <w:rsid w:val="00522BF7"/>
    <w:rsid w:val="005235A4"/>
    <w:rsid w:val="00523965"/>
    <w:rsid w:val="00523AB3"/>
    <w:rsid w:val="00523ADC"/>
    <w:rsid w:val="00523EE1"/>
    <w:rsid w:val="00523F29"/>
    <w:rsid w:val="00523F2E"/>
    <w:rsid w:val="00523F82"/>
    <w:rsid w:val="005241EA"/>
    <w:rsid w:val="005245A7"/>
    <w:rsid w:val="00524957"/>
    <w:rsid w:val="00524F8B"/>
    <w:rsid w:val="0052506A"/>
    <w:rsid w:val="005250BE"/>
    <w:rsid w:val="005254D0"/>
    <w:rsid w:val="00525801"/>
    <w:rsid w:val="0052609E"/>
    <w:rsid w:val="005260B9"/>
    <w:rsid w:val="005268EB"/>
    <w:rsid w:val="00526B2C"/>
    <w:rsid w:val="00527B88"/>
    <w:rsid w:val="00527E23"/>
    <w:rsid w:val="00530493"/>
    <w:rsid w:val="005307B8"/>
    <w:rsid w:val="0053096F"/>
    <w:rsid w:val="00530E23"/>
    <w:rsid w:val="005312A9"/>
    <w:rsid w:val="00531767"/>
    <w:rsid w:val="00531AD7"/>
    <w:rsid w:val="005325C7"/>
    <w:rsid w:val="005326D0"/>
    <w:rsid w:val="00532753"/>
    <w:rsid w:val="00532C0A"/>
    <w:rsid w:val="005331E3"/>
    <w:rsid w:val="00533355"/>
    <w:rsid w:val="00533431"/>
    <w:rsid w:val="00533923"/>
    <w:rsid w:val="00533A9C"/>
    <w:rsid w:val="00533AEE"/>
    <w:rsid w:val="00533F3B"/>
    <w:rsid w:val="005341D1"/>
    <w:rsid w:val="0053437E"/>
    <w:rsid w:val="0053452E"/>
    <w:rsid w:val="0053456F"/>
    <w:rsid w:val="00534ADE"/>
    <w:rsid w:val="00534BAF"/>
    <w:rsid w:val="00534CC8"/>
    <w:rsid w:val="00535945"/>
    <w:rsid w:val="0053599B"/>
    <w:rsid w:val="00535EDB"/>
    <w:rsid w:val="00535FAE"/>
    <w:rsid w:val="005364B7"/>
    <w:rsid w:val="00536B37"/>
    <w:rsid w:val="00536C6C"/>
    <w:rsid w:val="00536FFB"/>
    <w:rsid w:val="005372DB"/>
    <w:rsid w:val="0053736F"/>
    <w:rsid w:val="00537780"/>
    <w:rsid w:val="00537F8E"/>
    <w:rsid w:val="00540069"/>
    <w:rsid w:val="0054007C"/>
    <w:rsid w:val="00540257"/>
    <w:rsid w:val="005402E4"/>
    <w:rsid w:val="00540316"/>
    <w:rsid w:val="00540896"/>
    <w:rsid w:val="00540B7C"/>
    <w:rsid w:val="00540BE6"/>
    <w:rsid w:val="00540D26"/>
    <w:rsid w:val="005412EC"/>
    <w:rsid w:val="0054152E"/>
    <w:rsid w:val="00541CA2"/>
    <w:rsid w:val="00541DFB"/>
    <w:rsid w:val="005428DB"/>
    <w:rsid w:val="00542A85"/>
    <w:rsid w:val="00542CB4"/>
    <w:rsid w:val="00542D42"/>
    <w:rsid w:val="00542F38"/>
    <w:rsid w:val="00543202"/>
    <w:rsid w:val="005434FD"/>
    <w:rsid w:val="0054354D"/>
    <w:rsid w:val="0054357E"/>
    <w:rsid w:val="0054468F"/>
    <w:rsid w:val="00544B90"/>
    <w:rsid w:val="00544C39"/>
    <w:rsid w:val="00544CA5"/>
    <w:rsid w:val="00544DE4"/>
    <w:rsid w:val="00544E4B"/>
    <w:rsid w:val="00545262"/>
    <w:rsid w:val="0054537C"/>
    <w:rsid w:val="00545404"/>
    <w:rsid w:val="00545C5A"/>
    <w:rsid w:val="00545D5F"/>
    <w:rsid w:val="005460BB"/>
    <w:rsid w:val="0054657C"/>
    <w:rsid w:val="005465E2"/>
    <w:rsid w:val="00546837"/>
    <w:rsid w:val="00546A84"/>
    <w:rsid w:val="00546C1F"/>
    <w:rsid w:val="00546C52"/>
    <w:rsid w:val="00546CBD"/>
    <w:rsid w:val="00546E37"/>
    <w:rsid w:val="00546F58"/>
    <w:rsid w:val="0054737F"/>
    <w:rsid w:val="00547456"/>
    <w:rsid w:val="00547525"/>
    <w:rsid w:val="00547A44"/>
    <w:rsid w:val="00547BF3"/>
    <w:rsid w:val="00547D0E"/>
    <w:rsid w:val="00547D5E"/>
    <w:rsid w:val="00547D87"/>
    <w:rsid w:val="005502FD"/>
    <w:rsid w:val="00550AFE"/>
    <w:rsid w:val="00550DCB"/>
    <w:rsid w:val="0055116B"/>
    <w:rsid w:val="005514D9"/>
    <w:rsid w:val="00551A2D"/>
    <w:rsid w:val="00551FB4"/>
    <w:rsid w:val="00552177"/>
    <w:rsid w:val="00552451"/>
    <w:rsid w:val="00552E8F"/>
    <w:rsid w:val="00553046"/>
    <w:rsid w:val="005533F6"/>
    <w:rsid w:val="00553530"/>
    <w:rsid w:val="005536AE"/>
    <w:rsid w:val="00553A8D"/>
    <w:rsid w:val="005541CD"/>
    <w:rsid w:val="005548D0"/>
    <w:rsid w:val="005549BC"/>
    <w:rsid w:val="00554CD8"/>
    <w:rsid w:val="00554D48"/>
    <w:rsid w:val="00554E9C"/>
    <w:rsid w:val="005551CB"/>
    <w:rsid w:val="0055558D"/>
    <w:rsid w:val="005555D8"/>
    <w:rsid w:val="005559F2"/>
    <w:rsid w:val="00555A6D"/>
    <w:rsid w:val="00555BC4"/>
    <w:rsid w:val="00555E0E"/>
    <w:rsid w:val="00556069"/>
    <w:rsid w:val="005564C2"/>
    <w:rsid w:val="00556676"/>
    <w:rsid w:val="0055670A"/>
    <w:rsid w:val="0055675B"/>
    <w:rsid w:val="00556AF2"/>
    <w:rsid w:val="00556C44"/>
    <w:rsid w:val="00556D06"/>
    <w:rsid w:val="00556E15"/>
    <w:rsid w:val="005570E0"/>
    <w:rsid w:val="00557238"/>
    <w:rsid w:val="005572D0"/>
    <w:rsid w:val="005576C0"/>
    <w:rsid w:val="0055778A"/>
    <w:rsid w:val="00557A61"/>
    <w:rsid w:val="00557C7A"/>
    <w:rsid w:val="00557F13"/>
    <w:rsid w:val="00560254"/>
    <w:rsid w:val="00560A29"/>
    <w:rsid w:val="00560C66"/>
    <w:rsid w:val="00560D36"/>
    <w:rsid w:val="00560DA6"/>
    <w:rsid w:val="0056104F"/>
    <w:rsid w:val="00561328"/>
    <w:rsid w:val="0056134F"/>
    <w:rsid w:val="005618B4"/>
    <w:rsid w:val="00561C41"/>
    <w:rsid w:val="00561D01"/>
    <w:rsid w:val="00561E53"/>
    <w:rsid w:val="00561EDD"/>
    <w:rsid w:val="0056210C"/>
    <w:rsid w:val="005622ED"/>
    <w:rsid w:val="005626E7"/>
    <w:rsid w:val="00562A87"/>
    <w:rsid w:val="00562B2D"/>
    <w:rsid w:val="0056364D"/>
    <w:rsid w:val="00563752"/>
    <w:rsid w:val="00563A82"/>
    <w:rsid w:val="00563AAB"/>
    <w:rsid w:val="00563D83"/>
    <w:rsid w:val="00564073"/>
    <w:rsid w:val="0056428B"/>
    <w:rsid w:val="00564330"/>
    <w:rsid w:val="005643AA"/>
    <w:rsid w:val="005643E1"/>
    <w:rsid w:val="0056452F"/>
    <w:rsid w:val="00564967"/>
    <w:rsid w:val="0056568F"/>
    <w:rsid w:val="00565918"/>
    <w:rsid w:val="00565923"/>
    <w:rsid w:val="005659E5"/>
    <w:rsid w:val="00565A08"/>
    <w:rsid w:val="00565D81"/>
    <w:rsid w:val="00565D99"/>
    <w:rsid w:val="00565ECF"/>
    <w:rsid w:val="00565FA8"/>
    <w:rsid w:val="00565FF7"/>
    <w:rsid w:val="005660F3"/>
    <w:rsid w:val="00566160"/>
    <w:rsid w:val="00566C39"/>
    <w:rsid w:val="00566F32"/>
    <w:rsid w:val="005671A2"/>
    <w:rsid w:val="00567A5E"/>
    <w:rsid w:val="00567B40"/>
    <w:rsid w:val="00567F42"/>
    <w:rsid w:val="00570312"/>
    <w:rsid w:val="0057052A"/>
    <w:rsid w:val="00570568"/>
    <w:rsid w:val="005706A2"/>
    <w:rsid w:val="005707B9"/>
    <w:rsid w:val="00570977"/>
    <w:rsid w:val="005709EE"/>
    <w:rsid w:val="00570A57"/>
    <w:rsid w:val="00571020"/>
    <w:rsid w:val="00571097"/>
    <w:rsid w:val="005710F4"/>
    <w:rsid w:val="00571144"/>
    <w:rsid w:val="0057182E"/>
    <w:rsid w:val="00571C72"/>
    <w:rsid w:val="0057254B"/>
    <w:rsid w:val="00572882"/>
    <w:rsid w:val="005728A1"/>
    <w:rsid w:val="00572F56"/>
    <w:rsid w:val="00573383"/>
    <w:rsid w:val="005734B4"/>
    <w:rsid w:val="005734DB"/>
    <w:rsid w:val="00573DE1"/>
    <w:rsid w:val="005740E6"/>
    <w:rsid w:val="00574438"/>
    <w:rsid w:val="0057443F"/>
    <w:rsid w:val="005747E9"/>
    <w:rsid w:val="005755D1"/>
    <w:rsid w:val="005759A0"/>
    <w:rsid w:val="00575EF2"/>
    <w:rsid w:val="00575F1B"/>
    <w:rsid w:val="005763AF"/>
    <w:rsid w:val="00576744"/>
    <w:rsid w:val="005767E8"/>
    <w:rsid w:val="00576F01"/>
    <w:rsid w:val="00577131"/>
    <w:rsid w:val="00577203"/>
    <w:rsid w:val="0057731C"/>
    <w:rsid w:val="005778D6"/>
    <w:rsid w:val="005779EA"/>
    <w:rsid w:val="00577A71"/>
    <w:rsid w:val="00577EB3"/>
    <w:rsid w:val="00580086"/>
    <w:rsid w:val="0058029A"/>
    <w:rsid w:val="00580463"/>
    <w:rsid w:val="0058060B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D8E"/>
    <w:rsid w:val="00583E9F"/>
    <w:rsid w:val="005844D0"/>
    <w:rsid w:val="005846AB"/>
    <w:rsid w:val="005848FD"/>
    <w:rsid w:val="00584CB6"/>
    <w:rsid w:val="00584D46"/>
    <w:rsid w:val="00584D7E"/>
    <w:rsid w:val="005855E3"/>
    <w:rsid w:val="005857E2"/>
    <w:rsid w:val="00585A2E"/>
    <w:rsid w:val="00585DE0"/>
    <w:rsid w:val="00585E5D"/>
    <w:rsid w:val="00586026"/>
    <w:rsid w:val="0058683E"/>
    <w:rsid w:val="00586A15"/>
    <w:rsid w:val="00586EE6"/>
    <w:rsid w:val="005877C9"/>
    <w:rsid w:val="00587864"/>
    <w:rsid w:val="00587B31"/>
    <w:rsid w:val="00590460"/>
    <w:rsid w:val="005906BA"/>
    <w:rsid w:val="005907D9"/>
    <w:rsid w:val="00590CDA"/>
    <w:rsid w:val="00591125"/>
    <w:rsid w:val="0059126E"/>
    <w:rsid w:val="005914A2"/>
    <w:rsid w:val="0059164E"/>
    <w:rsid w:val="00591819"/>
    <w:rsid w:val="00591B2E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3FB4"/>
    <w:rsid w:val="00594368"/>
    <w:rsid w:val="00594398"/>
    <w:rsid w:val="00594832"/>
    <w:rsid w:val="005948A0"/>
    <w:rsid w:val="00594E5D"/>
    <w:rsid w:val="00595993"/>
    <w:rsid w:val="00595D54"/>
    <w:rsid w:val="00595F1E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EA7"/>
    <w:rsid w:val="00597FAD"/>
    <w:rsid w:val="005A0355"/>
    <w:rsid w:val="005A063A"/>
    <w:rsid w:val="005A083C"/>
    <w:rsid w:val="005A1210"/>
    <w:rsid w:val="005A1486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A57"/>
    <w:rsid w:val="005A4C38"/>
    <w:rsid w:val="005A4D88"/>
    <w:rsid w:val="005A4E9C"/>
    <w:rsid w:val="005A50A9"/>
    <w:rsid w:val="005A50C3"/>
    <w:rsid w:val="005A5234"/>
    <w:rsid w:val="005A5290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02F"/>
    <w:rsid w:val="005A74B6"/>
    <w:rsid w:val="005A7664"/>
    <w:rsid w:val="005A7692"/>
    <w:rsid w:val="005A78CA"/>
    <w:rsid w:val="005A7A90"/>
    <w:rsid w:val="005A7D7F"/>
    <w:rsid w:val="005B005A"/>
    <w:rsid w:val="005B0249"/>
    <w:rsid w:val="005B026D"/>
    <w:rsid w:val="005B060B"/>
    <w:rsid w:val="005B0CCE"/>
    <w:rsid w:val="005B1384"/>
    <w:rsid w:val="005B17EA"/>
    <w:rsid w:val="005B1C67"/>
    <w:rsid w:val="005B1D2C"/>
    <w:rsid w:val="005B1E70"/>
    <w:rsid w:val="005B1F2D"/>
    <w:rsid w:val="005B229F"/>
    <w:rsid w:val="005B2686"/>
    <w:rsid w:val="005B26FA"/>
    <w:rsid w:val="005B3190"/>
    <w:rsid w:val="005B37A3"/>
    <w:rsid w:val="005B3B14"/>
    <w:rsid w:val="005B3DC1"/>
    <w:rsid w:val="005B4501"/>
    <w:rsid w:val="005B471C"/>
    <w:rsid w:val="005B4961"/>
    <w:rsid w:val="005B4E2F"/>
    <w:rsid w:val="005B5322"/>
    <w:rsid w:val="005B5566"/>
    <w:rsid w:val="005B58B9"/>
    <w:rsid w:val="005B630D"/>
    <w:rsid w:val="005B648F"/>
    <w:rsid w:val="005B72DC"/>
    <w:rsid w:val="005B76B6"/>
    <w:rsid w:val="005B7AD3"/>
    <w:rsid w:val="005B7E7F"/>
    <w:rsid w:val="005C0176"/>
    <w:rsid w:val="005C039D"/>
    <w:rsid w:val="005C0407"/>
    <w:rsid w:val="005C07B2"/>
    <w:rsid w:val="005C0A68"/>
    <w:rsid w:val="005C0A76"/>
    <w:rsid w:val="005C0DC3"/>
    <w:rsid w:val="005C11B7"/>
    <w:rsid w:val="005C141B"/>
    <w:rsid w:val="005C2020"/>
    <w:rsid w:val="005C2134"/>
    <w:rsid w:val="005C25B7"/>
    <w:rsid w:val="005C2BDF"/>
    <w:rsid w:val="005C344D"/>
    <w:rsid w:val="005C36D2"/>
    <w:rsid w:val="005C3CB7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8EF"/>
    <w:rsid w:val="005C5976"/>
    <w:rsid w:val="005C5A14"/>
    <w:rsid w:val="005C687B"/>
    <w:rsid w:val="005C6DEF"/>
    <w:rsid w:val="005C702C"/>
    <w:rsid w:val="005C795A"/>
    <w:rsid w:val="005C7A3E"/>
    <w:rsid w:val="005D02EA"/>
    <w:rsid w:val="005D03DE"/>
    <w:rsid w:val="005D0525"/>
    <w:rsid w:val="005D0B32"/>
    <w:rsid w:val="005D0D45"/>
    <w:rsid w:val="005D0FB9"/>
    <w:rsid w:val="005D125B"/>
    <w:rsid w:val="005D15A8"/>
    <w:rsid w:val="005D1747"/>
    <w:rsid w:val="005D19E7"/>
    <w:rsid w:val="005D1F6A"/>
    <w:rsid w:val="005D1F79"/>
    <w:rsid w:val="005D210C"/>
    <w:rsid w:val="005D214F"/>
    <w:rsid w:val="005D21CB"/>
    <w:rsid w:val="005D2483"/>
    <w:rsid w:val="005D2803"/>
    <w:rsid w:val="005D29B3"/>
    <w:rsid w:val="005D2C29"/>
    <w:rsid w:val="005D2D90"/>
    <w:rsid w:val="005D30C2"/>
    <w:rsid w:val="005D30CA"/>
    <w:rsid w:val="005D3214"/>
    <w:rsid w:val="005D328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B53"/>
    <w:rsid w:val="005D5F1E"/>
    <w:rsid w:val="005D629F"/>
    <w:rsid w:val="005D6430"/>
    <w:rsid w:val="005D65BE"/>
    <w:rsid w:val="005D6DF5"/>
    <w:rsid w:val="005D6E85"/>
    <w:rsid w:val="005D6F2D"/>
    <w:rsid w:val="005D7DE2"/>
    <w:rsid w:val="005D7F20"/>
    <w:rsid w:val="005E0594"/>
    <w:rsid w:val="005E0804"/>
    <w:rsid w:val="005E0C75"/>
    <w:rsid w:val="005E111C"/>
    <w:rsid w:val="005E112D"/>
    <w:rsid w:val="005E1194"/>
    <w:rsid w:val="005E1744"/>
    <w:rsid w:val="005E178D"/>
    <w:rsid w:val="005E181C"/>
    <w:rsid w:val="005E19D2"/>
    <w:rsid w:val="005E1A25"/>
    <w:rsid w:val="005E1B8C"/>
    <w:rsid w:val="005E1BEB"/>
    <w:rsid w:val="005E225D"/>
    <w:rsid w:val="005E2544"/>
    <w:rsid w:val="005E3360"/>
    <w:rsid w:val="005E358F"/>
    <w:rsid w:val="005E36E8"/>
    <w:rsid w:val="005E37B4"/>
    <w:rsid w:val="005E3859"/>
    <w:rsid w:val="005E395F"/>
    <w:rsid w:val="005E3DD0"/>
    <w:rsid w:val="005E4266"/>
    <w:rsid w:val="005E4475"/>
    <w:rsid w:val="005E46F7"/>
    <w:rsid w:val="005E4A63"/>
    <w:rsid w:val="005E4D7A"/>
    <w:rsid w:val="005E5576"/>
    <w:rsid w:val="005E558F"/>
    <w:rsid w:val="005E56B0"/>
    <w:rsid w:val="005E5886"/>
    <w:rsid w:val="005E5D4A"/>
    <w:rsid w:val="005E5D50"/>
    <w:rsid w:val="005E60A2"/>
    <w:rsid w:val="005E66E3"/>
    <w:rsid w:val="005E6A3B"/>
    <w:rsid w:val="005E6E8D"/>
    <w:rsid w:val="005E6FB0"/>
    <w:rsid w:val="005E73A8"/>
    <w:rsid w:val="005E7835"/>
    <w:rsid w:val="005E7A1E"/>
    <w:rsid w:val="005E7D8F"/>
    <w:rsid w:val="005F004B"/>
    <w:rsid w:val="005F0317"/>
    <w:rsid w:val="005F0353"/>
    <w:rsid w:val="005F04DC"/>
    <w:rsid w:val="005F070D"/>
    <w:rsid w:val="005F0C4B"/>
    <w:rsid w:val="005F1108"/>
    <w:rsid w:val="005F12AB"/>
    <w:rsid w:val="005F1396"/>
    <w:rsid w:val="005F1444"/>
    <w:rsid w:val="005F1727"/>
    <w:rsid w:val="005F18A8"/>
    <w:rsid w:val="005F240E"/>
    <w:rsid w:val="005F29D0"/>
    <w:rsid w:val="005F376D"/>
    <w:rsid w:val="005F3A66"/>
    <w:rsid w:val="005F3A79"/>
    <w:rsid w:val="005F42D8"/>
    <w:rsid w:val="005F4321"/>
    <w:rsid w:val="005F4DAA"/>
    <w:rsid w:val="005F530A"/>
    <w:rsid w:val="005F5868"/>
    <w:rsid w:val="005F5A6A"/>
    <w:rsid w:val="005F6024"/>
    <w:rsid w:val="005F62EC"/>
    <w:rsid w:val="005F6C72"/>
    <w:rsid w:val="005F7AFA"/>
    <w:rsid w:val="005F7B70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892"/>
    <w:rsid w:val="006048CB"/>
    <w:rsid w:val="00604928"/>
    <w:rsid w:val="00604BB1"/>
    <w:rsid w:val="0060530A"/>
    <w:rsid w:val="006055D9"/>
    <w:rsid w:val="00605C99"/>
    <w:rsid w:val="00605FA1"/>
    <w:rsid w:val="006061A7"/>
    <w:rsid w:val="00606959"/>
    <w:rsid w:val="00606BBB"/>
    <w:rsid w:val="0060711C"/>
    <w:rsid w:val="00607752"/>
    <w:rsid w:val="00607856"/>
    <w:rsid w:val="00607894"/>
    <w:rsid w:val="00610206"/>
    <w:rsid w:val="006103F3"/>
    <w:rsid w:val="00610BC9"/>
    <w:rsid w:val="00610D5D"/>
    <w:rsid w:val="00611309"/>
    <w:rsid w:val="00611EB2"/>
    <w:rsid w:val="006121D9"/>
    <w:rsid w:val="00612545"/>
    <w:rsid w:val="0061294C"/>
    <w:rsid w:val="00612A50"/>
    <w:rsid w:val="00612AF9"/>
    <w:rsid w:val="00612BCB"/>
    <w:rsid w:val="006131E0"/>
    <w:rsid w:val="006138A4"/>
    <w:rsid w:val="006139A2"/>
    <w:rsid w:val="00613A49"/>
    <w:rsid w:val="00613C74"/>
    <w:rsid w:val="00613E5C"/>
    <w:rsid w:val="00614302"/>
    <w:rsid w:val="00614465"/>
    <w:rsid w:val="006144B6"/>
    <w:rsid w:val="00614503"/>
    <w:rsid w:val="00614869"/>
    <w:rsid w:val="00614A5B"/>
    <w:rsid w:val="00614AD7"/>
    <w:rsid w:val="00614DB8"/>
    <w:rsid w:val="00614E24"/>
    <w:rsid w:val="0061580C"/>
    <w:rsid w:val="00615E49"/>
    <w:rsid w:val="0061674D"/>
    <w:rsid w:val="006168E0"/>
    <w:rsid w:val="006168E8"/>
    <w:rsid w:val="00616DA9"/>
    <w:rsid w:val="006172A8"/>
    <w:rsid w:val="00617710"/>
    <w:rsid w:val="006177F7"/>
    <w:rsid w:val="00617DC0"/>
    <w:rsid w:val="00617FCA"/>
    <w:rsid w:val="006206D0"/>
    <w:rsid w:val="006208FB"/>
    <w:rsid w:val="00620B44"/>
    <w:rsid w:val="0062104F"/>
    <w:rsid w:val="006210FD"/>
    <w:rsid w:val="00621314"/>
    <w:rsid w:val="00621507"/>
    <w:rsid w:val="00621538"/>
    <w:rsid w:val="00621817"/>
    <w:rsid w:val="00621FE0"/>
    <w:rsid w:val="00622515"/>
    <w:rsid w:val="0062278A"/>
    <w:rsid w:val="006227B2"/>
    <w:rsid w:val="00622856"/>
    <w:rsid w:val="00622867"/>
    <w:rsid w:val="00622936"/>
    <w:rsid w:val="00622A80"/>
    <w:rsid w:val="00622B91"/>
    <w:rsid w:val="00622DB7"/>
    <w:rsid w:val="00622F9E"/>
    <w:rsid w:val="006235C4"/>
    <w:rsid w:val="006239AB"/>
    <w:rsid w:val="00623C16"/>
    <w:rsid w:val="00623D1E"/>
    <w:rsid w:val="00623D85"/>
    <w:rsid w:val="00624A5F"/>
    <w:rsid w:val="00624ECB"/>
    <w:rsid w:val="00624F7D"/>
    <w:rsid w:val="00624F97"/>
    <w:rsid w:val="00625138"/>
    <w:rsid w:val="0062514B"/>
    <w:rsid w:val="00625193"/>
    <w:rsid w:val="006251BA"/>
    <w:rsid w:val="00625303"/>
    <w:rsid w:val="00625537"/>
    <w:rsid w:val="00625538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B99"/>
    <w:rsid w:val="00626CC3"/>
    <w:rsid w:val="00626FBD"/>
    <w:rsid w:val="00627059"/>
    <w:rsid w:val="00627935"/>
    <w:rsid w:val="00627B48"/>
    <w:rsid w:val="00627B61"/>
    <w:rsid w:val="00630045"/>
    <w:rsid w:val="00630068"/>
    <w:rsid w:val="00630367"/>
    <w:rsid w:val="0063090E"/>
    <w:rsid w:val="006315AB"/>
    <w:rsid w:val="00631629"/>
    <w:rsid w:val="00631A39"/>
    <w:rsid w:val="0063243D"/>
    <w:rsid w:val="00632AB3"/>
    <w:rsid w:val="00632CD3"/>
    <w:rsid w:val="00632E00"/>
    <w:rsid w:val="00632F35"/>
    <w:rsid w:val="006335AA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811"/>
    <w:rsid w:val="00634B81"/>
    <w:rsid w:val="006352C1"/>
    <w:rsid w:val="006352EB"/>
    <w:rsid w:val="00635B4A"/>
    <w:rsid w:val="00635BB2"/>
    <w:rsid w:val="00636803"/>
    <w:rsid w:val="00636AB3"/>
    <w:rsid w:val="00636D03"/>
    <w:rsid w:val="0063718E"/>
    <w:rsid w:val="00637A48"/>
    <w:rsid w:val="00637F58"/>
    <w:rsid w:val="006402AE"/>
    <w:rsid w:val="0064064D"/>
    <w:rsid w:val="006408FE"/>
    <w:rsid w:val="00640CD9"/>
    <w:rsid w:val="00640E6C"/>
    <w:rsid w:val="0064138E"/>
    <w:rsid w:val="00641A06"/>
    <w:rsid w:val="00641BF4"/>
    <w:rsid w:val="00641D01"/>
    <w:rsid w:val="00641F45"/>
    <w:rsid w:val="0064222A"/>
    <w:rsid w:val="00642271"/>
    <w:rsid w:val="00642369"/>
    <w:rsid w:val="006423A9"/>
    <w:rsid w:val="00642800"/>
    <w:rsid w:val="00642D10"/>
    <w:rsid w:val="006431AE"/>
    <w:rsid w:val="006432B2"/>
    <w:rsid w:val="00643367"/>
    <w:rsid w:val="00643C37"/>
    <w:rsid w:val="00643C7E"/>
    <w:rsid w:val="00643E6B"/>
    <w:rsid w:val="00643EBE"/>
    <w:rsid w:val="00644345"/>
    <w:rsid w:val="00644364"/>
    <w:rsid w:val="006445EE"/>
    <w:rsid w:val="00644805"/>
    <w:rsid w:val="0064502C"/>
    <w:rsid w:val="00645033"/>
    <w:rsid w:val="00645051"/>
    <w:rsid w:val="0064550B"/>
    <w:rsid w:val="00645807"/>
    <w:rsid w:val="0064586A"/>
    <w:rsid w:val="00645907"/>
    <w:rsid w:val="00646131"/>
    <w:rsid w:val="0064651A"/>
    <w:rsid w:val="006468E0"/>
    <w:rsid w:val="00646DBD"/>
    <w:rsid w:val="00647098"/>
    <w:rsid w:val="00647545"/>
    <w:rsid w:val="006475F4"/>
    <w:rsid w:val="00647D2C"/>
    <w:rsid w:val="00647D63"/>
    <w:rsid w:val="00647EF0"/>
    <w:rsid w:val="00647F0E"/>
    <w:rsid w:val="00650791"/>
    <w:rsid w:val="006509B6"/>
    <w:rsid w:val="0065148E"/>
    <w:rsid w:val="00651997"/>
    <w:rsid w:val="00652145"/>
    <w:rsid w:val="00652323"/>
    <w:rsid w:val="00652486"/>
    <w:rsid w:val="0065288D"/>
    <w:rsid w:val="006530F4"/>
    <w:rsid w:val="00653232"/>
    <w:rsid w:val="006537A8"/>
    <w:rsid w:val="00653A46"/>
    <w:rsid w:val="00653B78"/>
    <w:rsid w:val="00653B9D"/>
    <w:rsid w:val="00653E67"/>
    <w:rsid w:val="006541C4"/>
    <w:rsid w:val="006544B2"/>
    <w:rsid w:val="006545B7"/>
    <w:rsid w:val="006549A6"/>
    <w:rsid w:val="00654AF8"/>
    <w:rsid w:val="00655137"/>
    <w:rsid w:val="00655298"/>
    <w:rsid w:val="006555C4"/>
    <w:rsid w:val="006558D2"/>
    <w:rsid w:val="00655908"/>
    <w:rsid w:val="00655B26"/>
    <w:rsid w:val="006568C0"/>
    <w:rsid w:val="00656A2C"/>
    <w:rsid w:val="00656A71"/>
    <w:rsid w:val="00656B5A"/>
    <w:rsid w:val="00656C1F"/>
    <w:rsid w:val="00656D98"/>
    <w:rsid w:val="006570A6"/>
    <w:rsid w:val="006578AB"/>
    <w:rsid w:val="00657EF2"/>
    <w:rsid w:val="00660045"/>
    <w:rsid w:val="006602BA"/>
    <w:rsid w:val="006605FF"/>
    <w:rsid w:val="00661060"/>
    <w:rsid w:val="006614D6"/>
    <w:rsid w:val="00661A64"/>
    <w:rsid w:val="006621CA"/>
    <w:rsid w:val="00662479"/>
    <w:rsid w:val="00662816"/>
    <w:rsid w:val="00662A35"/>
    <w:rsid w:val="00662C6A"/>
    <w:rsid w:val="00662DB3"/>
    <w:rsid w:val="006630CE"/>
    <w:rsid w:val="00663165"/>
    <w:rsid w:val="00663379"/>
    <w:rsid w:val="006638CB"/>
    <w:rsid w:val="00663943"/>
    <w:rsid w:val="00663B39"/>
    <w:rsid w:val="00663BC6"/>
    <w:rsid w:val="00663F23"/>
    <w:rsid w:val="00664744"/>
    <w:rsid w:val="006647A8"/>
    <w:rsid w:val="006647FC"/>
    <w:rsid w:val="00664DB1"/>
    <w:rsid w:val="00665273"/>
    <w:rsid w:val="00665482"/>
    <w:rsid w:val="00665B87"/>
    <w:rsid w:val="00665B88"/>
    <w:rsid w:val="00665C9E"/>
    <w:rsid w:val="006662B5"/>
    <w:rsid w:val="0066633F"/>
    <w:rsid w:val="00666688"/>
    <w:rsid w:val="006668BC"/>
    <w:rsid w:val="00666B60"/>
    <w:rsid w:val="00666D7F"/>
    <w:rsid w:val="00666EE6"/>
    <w:rsid w:val="006673F2"/>
    <w:rsid w:val="0066747D"/>
    <w:rsid w:val="006679F2"/>
    <w:rsid w:val="00667B22"/>
    <w:rsid w:val="00667D52"/>
    <w:rsid w:val="00667FCC"/>
    <w:rsid w:val="0067015D"/>
    <w:rsid w:val="00670238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A13"/>
    <w:rsid w:val="00672E73"/>
    <w:rsid w:val="00672F57"/>
    <w:rsid w:val="00672F84"/>
    <w:rsid w:val="00673183"/>
    <w:rsid w:val="00673264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8B"/>
    <w:rsid w:val="00674BF1"/>
    <w:rsid w:val="00674DE2"/>
    <w:rsid w:val="00674F37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7652B"/>
    <w:rsid w:val="00677AE7"/>
    <w:rsid w:val="006805C5"/>
    <w:rsid w:val="00680661"/>
    <w:rsid w:val="00680AC8"/>
    <w:rsid w:val="00680C53"/>
    <w:rsid w:val="006812E9"/>
    <w:rsid w:val="00681AF6"/>
    <w:rsid w:val="00681B7F"/>
    <w:rsid w:val="00681D7C"/>
    <w:rsid w:val="00681DCA"/>
    <w:rsid w:val="006820A0"/>
    <w:rsid w:val="0068220C"/>
    <w:rsid w:val="00682251"/>
    <w:rsid w:val="00682322"/>
    <w:rsid w:val="006824E3"/>
    <w:rsid w:val="006826E1"/>
    <w:rsid w:val="00682766"/>
    <w:rsid w:val="0068280F"/>
    <w:rsid w:val="006828D8"/>
    <w:rsid w:val="0068312D"/>
    <w:rsid w:val="0068323D"/>
    <w:rsid w:val="0068327E"/>
    <w:rsid w:val="006832E7"/>
    <w:rsid w:val="0068395F"/>
    <w:rsid w:val="0068411A"/>
    <w:rsid w:val="0068439C"/>
    <w:rsid w:val="0068444C"/>
    <w:rsid w:val="006844EA"/>
    <w:rsid w:val="006848F2"/>
    <w:rsid w:val="0068491C"/>
    <w:rsid w:val="00684E39"/>
    <w:rsid w:val="006850A1"/>
    <w:rsid w:val="006851F7"/>
    <w:rsid w:val="0068525B"/>
    <w:rsid w:val="006854C6"/>
    <w:rsid w:val="00685589"/>
    <w:rsid w:val="00685B56"/>
    <w:rsid w:val="00685C87"/>
    <w:rsid w:val="00686074"/>
    <w:rsid w:val="00686557"/>
    <w:rsid w:val="00686BB9"/>
    <w:rsid w:val="00686E25"/>
    <w:rsid w:val="00686F09"/>
    <w:rsid w:val="006872F8"/>
    <w:rsid w:val="006874B0"/>
    <w:rsid w:val="006874E0"/>
    <w:rsid w:val="00687EF7"/>
    <w:rsid w:val="00687F53"/>
    <w:rsid w:val="0069016D"/>
    <w:rsid w:val="006901B9"/>
    <w:rsid w:val="00690327"/>
    <w:rsid w:val="0069075E"/>
    <w:rsid w:val="00690B01"/>
    <w:rsid w:val="00690D21"/>
    <w:rsid w:val="006912F2"/>
    <w:rsid w:val="0069131A"/>
    <w:rsid w:val="006913DC"/>
    <w:rsid w:val="00691893"/>
    <w:rsid w:val="006918B9"/>
    <w:rsid w:val="00691C7B"/>
    <w:rsid w:val="00691F3D"/>
    <w:rsid w:val="006920FD"/>
    <w:rsid w:val="0069224C"/>
    <w:rsid w:val="006924BB"/>
    <w:rsid w:val="0069264B"/>
    <w:rsid w:val="00692979"/>
    <w:rsid w:val="00692AC2"/>
    <w:rsid w:val="00692C2A"/>
    <w:rsid w:val="00693791"/>
    <w:rsid w:val="0069381D"/>
    <w:rsid w:val="00693A61"/>
    <w:rsid w:val="00693AC5"/>
    <w:rsid w:val="00693B43"/>
    <w:rsid w:val="00693BBD"/>
    <w:rsid w:val="00693DB3"/>
    <w:rsid w:val="0069409F"/>
    <w:rsid w:val="0069410B"/>
    <w:rsid w:val="006941D0"/>
    <w:rsid w:val="006945E2"/>
    <w:rsid w:val="006946CA"/>
    <w:rsid w:val="00694FA3"/>
    <w:rsid w:val="00695671"/>
    <w:rsid w:val="00695CBA"/>
    <w:rsid w:val="00695D78"/>
    <w:rsid w:val="00695F76"/>
    <w:rsid w:val="00696475"/>
    <w:rsid w:val="00696EB4"/>
    <w:rsid w:val="00696F09"/>
    <w:rsid w:val="006972EB"/>
    <w:rsid w:val="00697630"/>
    <w:rsid w:val="00697B88"/>
    <w:rsid w:val="00697C03"/>
    <w:rsid w:val="00697C0E"/>
    <w:rsid w:val="006A0174"/>
    <w:rsid w:val="006A08EC"/>
    <w:rsid w:val="006A0C87"/>
    <w:rsid w:val="006A11B7"/>
    <w:rsid w:val="006A12CE"/>
    <w:rsid w:val="006A15D2"/>
    <w:rsid w:val="006A1787"/>
    <w:rsid w:val="006A244A"/>
    <w:rsid w:val="006A25F2"/>
    <w:rsid w:val="006A29DD"/>
    <w:rsid w:val="006A39C4"/>
    <w:rsid w:val="006A3A86"/>
    <w:rsid w:val="006A3AD3"/>
    <w:rsid w:val="006A40D1"/>
    <w:rsid w:val="006A40E0"/>
    <w:rsid w:val="006A4344"/>
    <w:rsid w:val="006A4373"/>
    <w:rsid w:val="006A4737"/>
    <w:rsid w:val="006A4949"/>
    <w:rsid w:val="006A4B0A"/>
    <w:rsid w:val="006A4DE9"/>
    <w:rsid w:val="006A4E65"/>
    <w:rsid w:val="006A53BA"/>
    <w:rsid w:val="006A573D"/>
    <w:rsid w:val="006A5764"/>
    <w:rsid w:val="006A5C44"/>
    <w:rsid w:val="006A5F45"/>
    <w:rsid w:val="006A61DE"/>
    <w:rsid w:val="006A671C"/>
    <w:rsid w:val="006A709E"/>
    <w:rsid w:val="006A7124"/>
    <w:rsid w:val="006A7B81"/>
    <w:rsid w:val="006A7E2B"/>
    <w:rsid w:val="006A7EF6"/>
    <w:rsid w:val="006A7FDE"/>
    <w:rsid w:val="006B0168"/>
    <w:rsid w:val="006B02F1"/>
    <w:rsid w:val="006B03DF"/>
    <w:rsid w:val="006B092F"/>
    <w:rsid w:val="006B0C48"/>
    <w:rsid w:val="006B0DEB"/>
    <w:rsid w:val="006B12D9"/>
    <w:rsid w:val="006B1360"/>
    <w:rsid w:val="006B13B9"/>
    <w:rsid w:val="006B1494"/>
    <w:rsid w:val="006B1779"/>
    <w:rsid w:val="006B1B87"/>
    <w:rsid w:val="006B1CDD"/>
    <w:rsid w:val="006B1CF8"/>
    <w:rsid w:val="006B2154"/>
    <w:rsid w:val="006B22C7"/>
    <w:rsid w:val="006B2547"/>
    <w:rsid w:val="006B2731"/>
    <w:rsid w:val="006B2873"/>
    <w:rsid w:val="006B2BA0"/>
    <w:rsid w:val="006B313F"/>
    <w:rsid w:val="006B31FB"/>
    <w:rsid w:val="006B3339"/>
    <w:rsid w:val="006B3B17"/>
    <w:rsid w:val="006B3B30"/>
    <w:rsid w:val="006B427B"/>
    <w:rsid w:val="006B4530"/>
    <w:rsid w:val="006B49F8"/>
    <w:rsid w:val="006B4A65"/>
    <w:rsid w:val="006B4BD6"/>
    <w:rsid w:val="006B5272"/>
    <w:rsid w:val="006B5673"/>
    <w:rsid w:val="006B58FE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485"/>
    <w:rsid w:val="006C4398"/>
    <w:rsid w:val="006C4530"/>
    <w:rsid w:val="006C482E"/>
    <w:rsid w:val="006C4992"/>
    <w:rsid w:val="006C49A3"/>
    <w:rsid w:val="006C4D24"/>
    <w:rsid w:val="006C5277"/>
    <w:rsid w:val="006C52F1"/>
    <w:rsid w:val="006C5639"/>
    <w:rsid w:val="006C5673"/>
    <w:rsid w:val="006C57DE"/>
    <w:rsid w:val="006C5896"/>
    <w:rsid w:val="006C5B03"/>
    <w:rsid w:val="006C5B1B"/>
    <w:rsid w:val="006C5BE3"/>
    <w:rsid w:val="006C6012"/>
    <w:rsid w:val="006C627B"/>
    <w:rsid w:val="006C633E"/>
    <w:rsid w:val="006C664D"/>
    <w:rsid w:val="006C7747"/>
    <w:rsid w:val="006C779D"/>
    <w:rsid w:val="006D0030"/>
    <w:rsid w:val="006D027F"/>
    <w:rsid w:val="006D0483"/>
    <w:rsid w:val="006D07F5"/>
    <w:rsid w:val="006D0C35"/>
    <w:rsid w:val="006D0F23"/>
    <w:rsid w:val="006D1048"/>
    <w:rsid w:val="006D14EC"/>
    <w:rsid w:val="006D1E2C"/>
    <w:rsid w:val="006D2C52"/>
    <w:rsid w:val="006D2FF4"/>
    <w:rsid w:val="006D307F"/>
    <w:rsid w:val="006D30BE"/>
    <w:rsid w:val="006D3228"/>
    <w:rsid w:val="006D3490"/>
    <w:rsid w:val="006D351C"/>
    <w:rsid w:val="006D3528"/>
    <w:rsid w:val="006D36B3"/>
    <w:rsid w:val="006D378E"/>
    <w:rsid w:val="006D3DBF"/>
    <w:rsid w:val="006D3E68"/>
    <w:rsid w:val="006D4096"/>
    <w:rsid w:val="006D459F"/>
    <w:rsid w:val="006D45BC"/>
    <w:rsid w:val="006D4673"/>
    <w:rsid w:val="006D483E"/>
    <w:rsid w:val="006D494A"/>
    <w:rsid w:val="006D4BDE"/>
    <w:rsid w:val="006D4CC0"/>
    <w:rsid w:val="006D4D65"/>
    <w:rsid w:val="006D4EEA"/>
    <w:rsid w:val="006D5963"/>
    <w:rsid w:val="006D5BF7"/>
    <w:rsid w:val="006D5C59"/>
    <w:rsid w:val="006D5D44"/>
    <w:rsid w:val="006D6070"/>
    <w:rsid w:val="006D6412"/>
    <w:rsid w:val="006D6545"/>
    <w:rsid w:val="006D6577"/>
    <w:rsid w:val="006D6636"/>
    <w:rsid w:val="006D6788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36B"/>
    <w:rsid w:val="006E0826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2831"/>
    <w:rsid w:val="006E32D3"/>
    <w:rsid w:val="006E3851"/>
    <w:rsid w:val="006E3D77"/>
    <w:rsid w:val="006E3F61"/>
    <w:rsid w:val="006E4465"/>
    <w:rsid w:val="006E4474"/>
    <w:rsid w:val="006E4B55"/>
    <w:rsid w:val="006E4C51"/>
    <w:rsid w:val="006E4EC3"/>
    <w:rsid w:val="006E5358"/>
    <w:rsid w:val="006E6715"/>
    <w:rsid w:val="006E685C"/>
    <w:rsid w:val="006E6983"/>
    <w:rsid w:val="006E70E4"/>
    <w:rsid w:val="006E762A"/>
    <w:rsid w:val="006E77A5"/>
    <w:rsid w:val="006E77E0"/>
    <w:rsid w:val="006E7CFC"/>
    <w:rsid w:val="006E7EA2"/>
    <w:rsid w:val="006F0657"/>
    <w:rsid w:val="006F0BA8"/>
    <w:rsid w:val="006F1168"/>
    <w:rsid w:val="006F11A4"/>
    <w:rsid w:val="006F124C"/>
    <w:rsid w:val="006F141E"/>
    <w:rsid w:val="006F14BE"/>
    <w:rsid w:val="006F2070"/>
    <w:rsid w:val="006F2E76"/>
    <w:rsid w:val="006F2ECE"/>
    <w:rsid w:val="006F2F5B"/>
    <w:rsid w:val="006F30E7"/>
    <w:rsid w:val="006F31A1"/>
    <w:rsid w:val="006F3218"/>
    <w:rsid w:val="006F3549"/>
    <w:rsid w:val="006F3596"/>
    <w:rsid w:val="006F3A06"/>
    <w:rsid w:val="006F3AC6"/>
    <w:rsid w:val="006F3E80"/>
    <w:rsid w:val="006F429D"/>
    <w:rsid w:val="006F43F1"/>
    <w:rsid w:val="006F465E"/>
    <w:rsid w:val="006F46E4"/>
    <w:rsid w:val="006F475C"/>
    <w:rsid w:val="006F4F28"/>
    <w:rsid w:val="006F501C"/>
    <w:rsid w:val="006F5086"/>
    <w:rsid w:val="006F5610"/>
    <w:rsid w:val="006F59D2"/>
    <w:rsid w:val="006F5AF4"/>
    <w:rsid w:val="006F5C77"/>
    <w:rsid w:val="006F5C8B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1C0"/>
    <w:rsid w:val="0070094C"/>
    <w:rsid w:val="00700A76"/>
    <w:rsid w:val="00700A9E"/>
    <w:rsid w:val="00700CB0"/>
    <w:rsid w:val="00700FC5"/>
    <w:rsid w:val="00700FE1"/>
    <w:rsid w:val="00701195"/>
    <w:rsid w:val="007018BE"/>
    <w:rsid w:val="007019D8"/>
    <w:rsid w:val="007026A7"/>
    <w:rsid w:val="007027EB"/>
    <w:rsid w:val="00702970"/>
    <w:rsid w:val="00702B65"/>
    <w:rsid w:val="00702CD7"/>
    <w:rsid w:val="00702CE2"/>
    <w:rsid w:val="007031DC"/>
    <w:rsid w:val="007034AD"/>
    <w:rsid w:val="007035C5"/>
    <w:rsid w:val="0070367D"/>
    <w:rsid w:val="00703A91"/>
    <w:rsid w:val="00703B91"/>
    <w:rsid w:val="00703F55"/>
    <w:rsid w:val="0070474A"/>
    <w:rsid w:val="007051DF"/>
    <w:rsid w:val="00705893"/>
    <w:rsid w:val="00705B92"/>
    <w:rsid w:val="00705C1E"/>
    <w:rsid w:val="00705C3C"/>
    <w:rsid w:val="00705DB1"/>
    <w:rsid w:val="00706358"/>
    <w:rsid w:val="007065E8"/>
    <w:rsid w:val="007066D3"/>
    <w:rsid w:val="00706A3A"/>
    <w:rsid w:val="00706A96"/>
    <w:rsid w:val="00707013"/>
    <w:rsid w:val="007070B3"/>
    <w:rsid w:val="0070754E"/>
    <w:rsid w:val="0070762E"/>
    <w:rsid w:val="007076AE"/>
    <w:rsid w:val="00707A14"/>
    <w:rsid w:val="00707A3C"/>
    <w:rsid w:val="00707AC6"/>
    <w:rsid w:val="00707D38"/>
    <w:rsid w:val="00707E41"/>
    <w:rsid w:val="007105A8"/>
    <w:rsid w:val="00710FFA"/>
    <w:rsid w:val="007116D2"/>
    <w:rsid w:val="00711A8E"/>
    <w:rsid w:val="00711C22"/>
    <w:rsid w:val="00711DCA"/>
    <w:rsid w:val="00711E86"/>
    <w:rsid w:val="00711FDF"/>
    <w:rsid w:val="007126F2"/>
    <w:rsid w:val="007127F5"/>
    <w:rsid w:val="007138E3"/>
    <w:rsid w:val="00713C18"/>
    <w:rsid w:val="00713C46"/>
    <w:rsid w:val="00713CE1"/>
    <w:rsid w:val="00713F14"/>
    <w:rsid w:val="007140C1"/>
    <w:rsid w:val="00714507"/>
    <w:rsid w:val="0071518C"/>
    <w:rsid w:val="00715622"/>
    <w:rsid w:val="00715BBA"/>
    <w:rsid w:val="00715F2A"/>
    <w:rsid w:val="007164ED"/>
    <w:rsid w:val="00716AC7"/>
    <w:rsid w:val="00716C2E"/>
    <w:rsid w:val="00716D54"/>
    <w:rsid w:val="007173C5"/>
    <w:rsid w:val="0071778F"/>
    <w:rsid w:val="00717824"/>
    <w:rsid w:val="0071799B"/>
    <w:rsid w:val="00720958"/>
    <w:rsid w:val="00720EF1"/>
    <w:rsid w:val="00720F05"/>
    <w:rsid w:val="00720F4E"/>
    <w:rsid w:val="007212A3"/>
    <w:rsid w:val="007216A4"/>
    <w:rsid w:val="0072171B"/>
    <w:rsid w:val="00721740"/>
    <w:rsid w:val="007217D0"/>
    <w:rsid w:val="007217FC"/>
    <w:rsid w:val="00721E8D"/>
    <w:rsid w:val="007222E8"/>
    <w:rsid w:val="00722381"/>
    <w:rsid w:val="00722ABF"/>
    <w:rsid w:val="00722C6F"/>
    <w:rsid w:val="0072342F"/>
    <w:rsid w:val="0072397B"/>
    <w:rsid w:val="00723997"/>
    <w:rsid w:val="00723C47"/>
    <w:rsid w:val="00723CD4"/>
    <w:rsid w:val="00723D45"/>
    <w:rsid w:val="00723F5A"/>
    <w:rsid w:val="00724521"/>
    <w:rsid w:val="007246D9"/>
    <w:rsid w:val="0072490A"/>
    <w:rsid w:val="00724A8C"/>
    <w:rsid w:val="00724BD1"/>
    <w:rsid w:val="007255A9"/>
    <w:rsid w:val="007258F0"/>
    <w:rsid w:val="007259EB"/>
    <w:rsid w:val="007260B0"/>
    <w:rsid w:val="007260C8"/>
    <w:rsid w:val="007261D7"/>
    <w:rsid w:val="007262F7"/>
    <w:rsid w:val="00726C20"/>
    <w:rsid w:val="00726DB7"/>
    <w:rsid w:val="007278E6"/>
    <w:rsid w:val="0072792E"/>
    <w:rsid w:val="00727B95"/>
    <w:rsid w:val="00730260"/>
    <w:rsid w:val="00730424"/>
    <w:rsid w:val="007306D5"/>
    <w:rsid w:val="007307E5"/>
    <w:rsid w:val="00730861"/>
    <w:rsid w:val="00730B5C"/>
    <w:rsid w:val="007311C8"/>
    <w:rsid w:val="00731610"/>
    <w:rsid w:val="00731668"/>
    <w:rsid w:val="00731BEA"/>
    <w:rsid w:val="00731F4D"/>
    <w:rsid w:val="007320F7"/>
    <w:rsid w:val="0073214C"/>
    <w:rsid w:val="00732EB9"/>
    <w:rsid w:val="007331CE"/>
    <w:rsid w:val="007336A3"/>
    <w:rsid w:val="007336E1"/>
    <w:rsid w:val="0073400C"/>
    <w:rsid w:val="007341E8"/>
    <w:rsid w:val="00734397"/>
    <w:rsid w:val="007343E5"/>
    <w:rsid w:val="00734539"/>
    <w:rsid w:val="00735243"/>
    <w:rsid w:val="00735264"/>
    <w:rsid w:val="007356E3"/>
    <w:rsid w:val="007358E7"/>
    <w:rsid w:val="00735A2F"/>
    <w:rsid w:val="00735FCB"/>
    <w:rsid w:val="00736CCC"/>
    <w:rsid w:val="007373CE"/>
    <w:rsid w:val="00737567"/>
    <w:rsid w:val="00737628"/>
    <w:rsid w:val="00737756"/>
    <w:rsid w:val="007379BF"/>
    <w:rsid w:val="007379EE"/>
    <w:rsid w:val="0074010E"/>
    <w:rsid w:val="0074038A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3B41"/>
    <w:rsid w:val="00744594"/>
    <w:rsid w:val="00746007"/>
    <w:rsid w:val="00746008"/>
    <w:rsid w:val="007460F6"/>
    <w:rsid w:val="007461AC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3F3"/>
    <w:rsid w:val="00751BCE"/>
    <w:rsid w:val="00751F26"/>
    <w:rsid w:val="00751FED"/>
    <w:rsid w:val="007522C7"/>
    <w:rsid w:val="00752904"/>
    <w:rsid w:val="007529CB"/>
    <w:rsid w:val="00752BB7"/>
    <w:rsid w:val="00752F84"/>
    <w:rsid w:val="007532C1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5EF2"/>
    <w:rsid w:val="00756083"/>
    <w:rsid w:val="00756BE9"/>
    <w:rsid w:val="00757393"/>
    <w:rsid w:val="00757412"/>
    <w:rsid w:val="00757DC8"/>
    <w:rsid w:val="00760252"/>
    <w:rsid w:val="0076083E"/>
    <w:rsid w:val="007609AE"/>
    <w:rsid w:val="00760AB6"/>
    <w:rsid w:val="00760E21"/>
    <w:rsid w:val="00760E9D"/>
    <w:rsid w:val="00760F41"/>
    <w:rsid w:val="00761DA9"/>
    <w:rsid w:val="0076239A"/>
    <w:rsid w:val="00762640"/>
    <w:rsid w:val="00762ADE"/>
    <w:rsid w:val="00762B5B"/>
    <w:rsid w:val="00762C1D"/>
    <w:rsid w:val="00762F1A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4805"/>
    <w:rsid w:val="00764A2B"/>
    <w:rsid w:val="00765145"/>
    <w:rsid w:val="0076528E"/>
    <w:rsid w:val="00765CB7"/>
    <w:rsid w:val="007662CB"/>
    <w:rsid w:val="0076665F"/>
    <w:rsid w:val="00766699"/>
    <w:rsid w:val="007666EC"/>
    <w:rsid w:val="007668F0"/>
    <w:rsid w:val="007676B6"/>
    <w:rsid w:val="00767C3B"/>
    <w:rsid w:val="00767D87"/>
    <w:rsid w:val="00767DA6"/>
    <w:rsid w:val="00767DBE"/>
    <w:rsid w:val="00767F5F"/>
    <w:rsid w:val="00770086"/>
    <w:rsid w:val="00770394"/>
    <w:rsid w:val="00770754"/>
    <w:rsid w:val="00770A6F"/>
    <w:rsid w:val="00770A9C"/>
    <w:rsid w:val="00770AC0"/>
    <w:rsid w:val="00771119"/>
    <w:rsid w:val="007712B7"/>
    <w:rsid w:val="00771832"/>
    <w:rsid w:val="00771DBF"/>
    <w:rsid w:val="00771F27"/>
    <w:rsid w:val="00771F93"/>
    <w:rsid w:val="00771FA9"/>
    <w:rsid w:val="00772C11"/>
    <w:rsid w:val="007732E3"/>
    <w:rsid w:val="00773724"/>
    <w:rsid w:val="00773773"/>
    <w:rsid w:val="007737CE"/>
    <w:rsid w:val="00773A70"/>
    <w:rsid w:val="00773EEA"/>
    <w:rsid w:val="00774234"/>
    <w:rsid w:val="00774261"/>
    <w:rsid w:val="00774384"/>
    <w:rsid w:val="0077450A"/>
    <w:rsid w:val="007746DA"/>
    <w:rsid w:val="00774E08"/>
    <w:rsid w:val="00774E8A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5BF"/>
    <w:rsid w:val="007777BA"/>
    <w:rsid w:val="007777BE"/>
    <w:rsid w:val="0077781A"/>
    <w:rsid w:val="00777840"/>
    <w:rsid w:val="0077793C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B7D"/>
    <w:rsid w:val="00781EA2"/>
    <w:rsid w:val="00781FC7"/>
    <w:rsid w:val="007824B4"/>
    <w:rsid w:val="007824E9"/>
    <w:rsid w:val="007827CB"/>
    <w:rsid w:val="00782F35"/>
    <w:rsid w:val="00783410"/>
    <w:rsid w:val="00783512"/>
    <w:rsid w:val="007835ED"/>
    <w:rsid w:val="0078387D"/>
    <w:rsid w:val="00783F5B"/>
    <w:rsid w:val="007843A8"/>
    <w:rsid w:val="007846B3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BE3"/>
    <w:rsid w:val="00786D73"/>
    <w:rsid w:val="00786F06"/>
    <w:rsid w:val="007873FE"/>
    <w:rsid w:val="007876B9"/>
    <w:rsid w:val="007876DD"/>
    <w:rsid w:val="00787CDE"/>
    <w:rsid w:val="00790058"/>
    <w:rsid w:val="0079046A"/>
    <w:rsid w:val="007908C1"/>
    <w:rsid w:val="007909FE"/>
    <w:rsid w:val="00790B6C"/>
    <w:rsid w:val="00790DD9"/>
    <w:rsid w:val="00790E49"/>
    <w:rsid w:val="00791083"/>
    <w:rsid w:val="00791238"/>
    <w:rsid w:val="007912C7"/>
    <w:rsid w:val="00791488"/>
    <w:rsid w:val="0079151A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821"/>
    <w:rsid w:val="007948AC"/>
    <w:rsid w:val="00794F23"/>
    <w:rsid w:val="00794FE7"/>
    <w:rsid w:val="0079568B"/>
    <w:rsid w:val="00795FAB"/>
    <w:rsid w:val="0079627B"/>
    <w:rsid w:val="007968C0"/>
    <w:rsid w:val="007969DB"/>
    <w:rsid w:val="00796A0A"/>
    <w:rsid w:val="00796CDA"/>
    <w:rsid w:val="00796F77"/>
    <w:rsid w:val="007970FC"/>
    <w:rsid w:val="00797298"/>
    <w:rsid w:val="007972AF"/>
    <w:rsid w:val="0079743E"/>
    <w:rsid w:val="0079779D"/>
    <w:rsid w:val="00797DAE"/>
    <w:rsid w:val="00797E8C"/>
    <w:rsid w:val="007A0057"/>
    <w:rsid w:val="007A0492"/>
    <w:rsid w:val="007A0593"/>
    <w:rsid w:val="007A073C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38"/>
    <w:rsid w:val="007A3EF2"/>
    <w:rsid w:val="007A3F32"/>
    <w:rsid w:val="007A46C0"/>
    <w:rsid w:val="007A4A2D"/>
    <w:rsid w:val="007A4C3B"/>
    <w:rsid w:val="007A4CB8"/>
    <w:rsid w:val="007A4D0F"/>
    <w:rsid w:val="007A4F48"/>
    <w:rsid w:val="007A56EC"/>
    <w:rsid w:val="007A5A72"/>
    <w:rsid w:val="007A5BF5"/>
    <w:rsid w:val="007A5DCB"/>
    <w:rsid w:val="007A6149"/>
    <w:rsid w:val="007A6312"/>
    <w:rsid w:val="007A6322"/>
    <w:rsid w:val="007A657E"/>
    <w:rsid w:val="007A6586"/>
    <w:rsid w:val="007A6666"/>
    <w:rsid w:val="007A6A7E"/>
    <w:rsid w:val="007A6B5E"/>
    <w:rsid w:val="007A6C4D"/>
    <w:rsid w:val="007A6D5A"/>
    <w:rsid w:val="007A79C7"/>
    <w:rsid w:val="007B00DD"/>
    <w:rsid w:val="007B0719"/>
    <w:rsid w:val="007B0ADB"/>
    <w:rsid w:val="007B0C76"/>
    <w:rsid w:val="007B0DC5"/>
    <w:rsid w:val="007B13C3"/>
    <w:rsid w:val="007B195E"/>
    <w:rsid w:val="007B212B"/>
    <w:rsid w:val="007B23D7"/>
    <w:rsid w:val="007B29F5"/>
    <w:rsid w:val="007B30D1"/>
    <w:rsid w:val="007B324A"/>
    <w:rsid w:val="007B3484"/>
    <w:rsid w:val="007B3657"/>
    <w:rsid w:val="007B3802"/>
    <w:rsid w:val="007B386F"/>
    <w:rsid w:val="007B3939"/>
    <w:rsid w:val="007B3BA7"/>
    <w:rsid w:val="007B3BC4"/>
    <w:rsid w:val="007B3C45"/>
    <w:rsid w:val="007B4042"/>
    <w:rsid w:val="007B4319"/>
    <w:rsid w:val="007B432C"/>
    <w:rsid w:val="007B4596"/>
    <w:rsid w:val="007B4623"/>
    <w:rsid w:val="007B4DFF"/>
    <w:rsid w:val="007B4E30"/>
    <w:rsid w:val="007B4ED6"/>
    <w:rsid w:val="007B6094"/>
    <w:rsid w:val="007B6CF4"/>
    <w:rsid w:val="007B724F"/>
    <w:rsid w:val="007B77B3"/>
    <w:rsid w:val="007B790C"/>
    <w:rsid w:val="007C02F5"/>
    <w:rsid w:val="007C1107"/>
    <w:rsid w:val="007C129C"/>
    <w:rsid w:val="007C12C8"/>
    <w:rsid w:val="007C1CDE"/>
    <w:rsid w:val="007C1F6B"/>
    <w:rsid w:val="007C20AA"/>
    <w:rsid w:val="007C25C8"/>
    <w:rsid w:val="007C2A39"/>
    <w:rsid w:val="007C2D62"/>
    <w:rsid w:val="007C30DD"/>
    <w:rsid w:val="007C31AC"/>
    <w:rsid w:val="007C35E2"/>
    <w:rsid w:val="007C3879"/>
    <w:rsid w:val="007C3DD4"/>
    <w:rsid w:val="007C4196"/>
    <w:rsid w:val="007C441A"/>
    <w:rsid w:val="007C473C"/>
    <w:rsid w:val="007C4AC7"/>
    <w:rsid w:val="007C4B58"/>
    <w:rsid w:val="007C4D18"/>
    <w:rsid w:val="007C5163"/>
    <w:rsid w:val="007C55E4"/>
    <w:rsid w:val="007C57D2"/>
    <w:rsid w:val="007C58A1"/>
    <w:rsid w:val="007C6418"/>
    <w:rsid w:val="007C64D3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DAB"/>
    <w:rsid w:val="007D1EB9"/>
    <w:rsid w:val="007D20F0"/>
    <w:rsid w:val="007D22B1"/>
    <w:rsid w:val="007D24E8"/>
    <w:rsid w:val="007D24F4"/>
    <w:rsid w:val="007D25EE"/>
    <w:rsid w:val="007D298A"/>
    <w:rsid w:val="007D2B9D"/>
    <w:rsid w:val="007D2DDB"/>
    <w:rsid w:val="007D3331"/>
    <w:rsid w:val="007D3516"/>
    <w:rsid w:val="007D3680"/>
    <w:rsid w:val="007D3A71"/>
    <w:rsid w:val="007D3FB3"/>
    <w:rsid w:val="007D3FCF"/>
    <w:rsid w:val="007D42E0"/>
    <w:rsid w:val="007D4581"/>
    <w:rsid w:val="007D4588"/>
    <w:rsid w:val="007D46F2"/>
    <w:rsid w:val="007D49A8"/>
    <w:rsid w:val="007D4CEF"/>
    <w:rsid w:val="007D4E4E"/>
    <w:rsid w:val="007D5232"/>
    <w:rsid w:val="007D52F5"/>
    <w:rsid w:val="007D586B"/>
    <w:rsid w:val="007D5924"/>
    <w:rsid w:val="007D6EB8"/>
    <w:rsid w:val="007D7153"/>
    <w:rsid w:val="007D7213"/>
    <w:rsid w:val="007D74FF"/>
    <w:rsid w:val="007D785F"/>
    <w:rsid w:val="007D7B93"/>
    <w:rsid w:val="007D7D43"/>
    <w:rsid w:val="007D7E36"/>
    <w:rsid w:val="007E0109"/>
    <w:rsid w:val="007E085C"/>
    <w:rsid w:val="007E1266"/>
    <w:rsid w:val="007E1C2D"/>
    <w:rsid w:val="007E205A"/>
    <w:rsid w:val="007E20D2"/>
    <w:rsid w:val="007E2415"/>
    <w:rsid w:val="007E2823"/>
    <w:rsid w:val="007E2C0D"/>
    <w:rsid w:val="007E2C37"/>
    <w:rsid w:val="007E3E60"/>
    <w:rsid w:val="007E407D"/>
    <w:rsid w:val="007E4879"/>
    <w:rsid w:val="007E4FD6"/>
    <w:rsid w:val="007E51C5"/>
    <w:rsid w:val="007E5329"/>
    <w:rsid w:val="007E53A5"/>
    <w:rsid w:val="007E548B"/>
    <w:rsid w:val="007E5548"/>
    <w:rsid w:val="007E56E1"/>
    <w:rsid w:val="007E582D"/>
    <w:rsid w:val="007E5A57"/>
    <w:rsid w:val="007E5ABF"/>
    <w:rsid w:val="007E5D3E"/>
    <w:rsid w:val="007E5ECF"/>
    <w:rsid w:val="007E6B00"/>
    <w:rsid w:val="007E6BD2"/>
    <w:rsid w:val="007E6BFA"/>
    <w:rsid w:val="007E7B95"/>
    <w:rsid w:val="007F0892"/>
    <w:rsid w:val="007F0969"/>
    <w:rsid w:val="007F0A64"/>
    <w:rsid w:val="007F0E0B"/>
    <w:rsid w:val="007F1026"/>
    <w:rsid w:val="007F11F6"/>
    <w:rsid w:val="007F1316"/>
    <w:rsid w:val="007F183A"/>
    <w:rsid w:val="007F192E"/>
    <w:rsid w:val="007F1F9F"/>
    <w:rsid w:val="007F2012"/>
    <w:rsid w:val="007F2634"/>
    <w:rsid w:val="007F3004"/>
    <w:rsid w:val="007F30AD"/>
    <w:rsid w:val="007F367B"/>
    <w:rsid w:val="007F3B51"/>
    <w:rsid w:val="007F3EC4"/>
    <w:rsid w:val="007F430D"/>
    <w:rsid w:val="007F43EA"/>
    <w:rsid w:val="007F45CC"/>
    <w:rsid w:val="007F4735"/>
    <w:rsid w:val="007F47A8"/>
    <w:rsid w:val="007F48D5"/>
    <w:rsid w:val="007F49F8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38D"/>
    <w:rsid w:val="007F749C"/>
    <w:rsid w:val="007F7AC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62C"/>
    <w:rsid w:val="00801ACF"/>
    <w:rsid w:val="0080233B"/>
    <w:rsid w:val="0080268A"/>
    <w:rsid w:val="008029A5"/>
    <w:rsid w:val="00802B66"/>
    <w:rsid w:val="008033BD"/>
    <w:rsid w:val="008034DD"/>
    <w:rsid w:val="00804034"/>
    <w:rsid w:val="0080415C"/>
    <w:rsid w:val="00805EC6"/>
    <w:rsid w:val="00806467"/>
    <w:rsid w:val="008065DB"/>
    <w:rsid w:val="00806935"/>
    <w:rsid w:val="00806A76"/>
    <w:rsid w:val="00806B1C"/>
    <w:rsid w:val="00806B1D"/>
    <w:rsid w:val="00806FE1"/>
    <w:rsid w:val="00807090"/>
    <w:rsid w:val="008071D2"/>
    <w:rsid w:val="0080748D"/>
    <w:rsid w:val="008076A9"/>
    <w:rsid w:val="00807A3E"/>
    <w:rsid w:val="00810624"/>
    <w:rsid w:val="008108F1"/>
    <w:rsid w:val="008109CF"/>
    <w:rsid w:val="008114A7"/>
    <w:rsid w:val="00811683"/>
    <w:rsid w:val="0081179A"/>
    <w:rsid w:val="00811849"/>
    <w:rsid w:val="00811985"/>
    <w:rsid w:val="00811DA7"/>
    <w:rsid w:val="00811F8C"/>
    <w:rsid w:val="008123DB"/>
    <w:rsid w:val="008125B2"/>
    <w:rsid w:val="00812604"/>
    <w:rsid w:val="00812609"/>
    <w:rsid w:val="00812EEC"/>
    <w:rsid w:val="00812FBE"/>
    <w:rsid w:val="00813121"/>
    <w:rsid w:val="008137C8"/>
    <w:rsid w:val="00813AD5"/>
    <w:rsid w:val="008147A0"/>
    <w:rsid w:val="00814994"/>
    <w:rsid w:val="00814997"/>
    <w:rsid w:val="00814BFE"/>
    <w:rsid w:val="00814FA0"/>
    <w:rsid w:val="008158A0"/>
    <w:rsid w:val="008159FA"/>
    <w:rsid w:val="00815E6D"/>
    <w:rsid w:val="00815EB5"/>
    <w:rsid w:val="008161FD"/>
    <w:rsid w:val="00816262"/>
    <w:rsid w:val="00816374"/>
    <w:rsid w:val="008164A7"/>
    <w:rsid w:val="00816633"/>
    <w:rsid w:val="00816A65"/>
    <w:rsid w:val="00816AB8"/>
    <w:rsid w:val="00816DDB"/>
    <w:rsid w:val="00816E7D"/>
    <w:rsid w:val="00816FF5"/>
    <w:rsid w:val="0081791E"/>
    <w:rsid w:val="00817DC5"/>
    <w:rsid w:val="00817FB3"/>
    <w:rsid w:val="008205EA"/>
    <w:rsid w:val="00820859"/>
    <w:rsid w:val="00820958"/>
    <w:rsid w:val="00820CC5"/>
    <w:rsid w:val="00820EBE"/>
    <w:rsid w:val="00821111"/>
    <w:rsid w:val="0082158E"/>
    <w:rsid w:val="00821680"/>
    <w:rsid w:val="008217D6"/>
    <w:rsid w:val="00821BE8"/>
    <w:rsid w:val="00821D78"/>
    <w:rsid w:val="00821DBC"/>
    <w:rsid w:val="00822324"/>
    <w:rsid w:val="00822416"/>
    <w:rsid w:val="008224D0"/>
    <w:rsid w:val="008226D0"/>
    <w:rsid w:val="008228CB"/>
    <w:rsid w:val="00822964"/>
    <w:rsid w:val="00822D6D"/>
    <w:rsid w:val="00823214"/>
    <w:rsid w:val="008232E9"/>
    <w:rsid w:val="00823345"/>
    <w:rsid w:val="0082334A"/>
    <w:rsid w:val="008233DD"/>
    <w:rsid w:val="00823603"/>
    <w:rsid w:val="00823C0C"/>
    <w:rsid w:val="00823DE8"/>
    <w:rsid w:val="00823FDC"/>
    <w:rsid w:val="00824367"/>
    <w:rsid w:val="00824612"/>
    <w:rsid w:val="0082472B"/>
    <w:rsid w:val="008247E7"/>
    <w:rsid w:val="00824836"/>
    <w:rsid w:val="00824F3F"/>
    <w:rsid w:val="00825113"/>
    <w:rsid w:val="00825222"/>
    <w:rsid w:val="00825428"/>
    <w:rsid w:val="00825C32"/>
    <w:rsid w:val="00825C98"/>
    <w:rsid w:val="00826121"/>
    <w:rsid w:val="0082631E"/>
    <w:rsid w:val="0082649E"/>
    <w:rsid w:val="0082652D"/>
    <w:rsid w:val="00826611"/>
    <w:rsid w:val="0082670F"/>
    <w:rsid w:val="008267AE"/>
    <w:rsid w:val="00826B38"/>
    <w:rsid w:val="00826DA4"/>
    <w:rsid w:val="0082728A"/>
    <w:rsid w:val="00827407"/>
    <w:rsid w:val="0082779B"/>
    <w:rsid w:val="008277BB"/>
    <w:rsid w:val="00827F7D"/>
    <w:rsid w:val="008309D8"/>
    <w:rsid w:val="00830B67"/>
    <w:rsid w:val="00830C1E"/>
    <w:rsid w:val="00830E74"/>
    <w:rsid w:val="008315EE"/>
    <w:rsid w:val="0083161E"/>
    <w:rsid w:val="008316DF"/>
    <w:rsid w:val="008319D4"/>
    <w:rsid w:val="00831A5C"/>
    <w:rsid w:val="008321A8"/>
    <w:rsid w:val="008322A6"/>
    <w:rsid w:val="00832350"/>
    <w:rsid w:val="0083278E"/>
    <w:rsid w:val="00832942"/>
    <w:rsid w:val="00832BFD"/>
    <w:rsid w:val="00832C71"/>
    <w:rsid w:val="008333BD"/>
    <w:rsid w:val="008334C6"/>
    <w:rsid w:val="0083383C"/>
    <w:rsid w:val="00833F28"/>
    <w:rsid w:val="00833F82"/>
    <w:rsid w:val="0083425F"/>
    <w:rsid w:val="00835082"/>
    <w:rsid w:val="008350E1"/>
    <w:rsid w:val="00835B68"/>
    <w:rsid w:val="00835C33"/>
    <w:rsid w:val="00835D91"/>
    <w:rsid w:val="00836413"/>
    <w:rsid w:val="00836416"/>
    <w:rsid w:val="008364CC"/>
    <w:rsid w:val="008364F9"/>
    <w:rsid w:val="0083746C"/>
    <w:rsid w:val="0083755C"/>
    <w:rsid w:val="00837672"/>
    <w:rsid w:val="00837719"/>
    <w:rsid w:val="0083776E"/>
    <w:rsid w:val="00837943"/>
    <w:rsid w:val="00837E87"/>
    <w:rsid w:val="00837F71"/>
    <w:rsid w:val="00840427"/>
    <w:rsid w:val="0084052A"/>
    <w:rsid w:val="00840707"/>
    <w:rsid w:val="00840C76"/>
    <w:rsid w:val="00840D8B"/>
    <w:rsid w:val="00840F10"/>
    <w:rsid w:val="008413CB"/>
    <w:rsid w:val="00841697"/>
    <w:rsid w:val="0084216E"/>
    <w:rsid w:val="00842381"/>
    <w:rsid w:val="00842392"/>
    <w:rsid w:val="008424C1"/>
    <w:rsid w:val="008425AD"/>
    <w:rsid w:val="00842AA3"/>
    <w:rsid w:val="00843335"/>
    <w:rsid w:val="00843429"/>
    <w:rsid w:val="0084373C"/>
    <w:rsid w:val="008438E9"/>
    <w:rsid w:val="008438F3"/>
    <w:rsid w:val="00843C7F"/>
    <w:rsid w:val="00843CC4"/>
    <w:rsid w:val="00844064"/>
    <w:rsid w:val="008440F3"/>
    <w:rsid w:val="0084413D"/>
    <w:rsid w:val="0084473D"/>
    <w:rsid w:val="00844A26"/>
    <w:rsid w:val="00844E89"/>
    <w:rsid w:val="00845180"/>
    <w:rsid w:val="008452E3"/>
    <w:rsid w:val="008457C4"/>
    <w:rsid w:val="00845B55"/>
    <w:rsid w:val="00845B6B"/>
    <w:rsid w:val="00845CF3"/>
    <w:rsid w:val="00845F17"/>
    <w:rsid w:val="00845F4F"/>
    <w:rsid w:val="00845FED"/>
    <w:rsid w:val="008463D7"/>
    <w:rsid w:val="008463DD"/>
    <w:rsid w:val="008467C3"/>
    <w:rsid w:val="00847589"/>
    <w:rsid w:val="00847C04"/>
    <w:rsid w:val="00847D1C"/>
    <w:rsid w:val="00847E8B"/>
    <w:rsid w:val="008500BA"/>
    <w:rsid w:val="00850808"/>
    <w:rsid w:val="00850992"/>
    <w:rsid w:val="00850DAA"/>
    <w:rsid w:val="008513DB"/>
    <w:rsid w:val="00851487"/>
    <w:rsid w:val="008514D0"/>
    <w:rsid w:val="00851B3C"/>
    <w:rsid w:val="00852029"/>
    <w:rsid w:val="008539A2"/>
    <w:rsid w:val="00853A3F"/>
    <w:rsid w:val="00853C2F"/>
    <w:rsid w:val="00853EB1"/>
    <w:rsid w:val="00854059"/>
    <w:rsid w:val="0085409E"/>
    <w:rsid w:val="008541CE"/>
    <w:rsid w:val="008542DE"/>
    <w:rsid w:val="008542E9"/>
    <w:rsid w:val="00854345"/>
    <w:rsid w:val="008549D3"/>
    <w:rsid w:val="00854A26"/>
    <w:rsid w:val="008550C0"/>
    <w:rsid w:val="008552C2"/>
    <w:rsid w:val="00855581"/>
    <w:rsid w:val="008557FA"/>
    <w:rsid w:val="00855885"/>
    <w:rsid w:val="008558CB"/>
    <w:rsid w:val="008559A9"/>
    <w:rsid w:val="00856641"/>
    <w:rsid w:val="00856714"/>
    <w:rsid w:val="00856D1C"/>
    <w:rsid w:val="00856DFE"/>
    <w:rsid w:val="00857751"/>
    <w:rsid w:val="00857A4B"/>
    <w:rsid w:val="00857BD7"/>
    <w:rsid w:val="00857C61"/>
    <w:rsid w:val="00857FE3"/>
    <w:rsid w:val="0086017D"/>
    <w:rsid w:val="00860490"/>
    <w:rsid w:val="008604A7"/>
    <w:rsid w:val="00860759"/>
    <w:rsid w:val="00860DF3"/>
    <w:rsid w:val="008610C4"/>
    <w:rsid w:val="008615A5"/>
    <w:rsid w:val="00861B0E"/>
    <w:rsid w:val="00862226"/>
    <w:rsid w:val="00862369"/>
    <w:rsid w:val="008623E9"/>
    <w:rsid w:val="0086261D"/>
    <w:rsid w:val="008626ED"/>
    <w:rsid w:val="00862AEE"/>
    <w:rsid w:val="00862C52"/>
    <w:rsid w:val="0086301B"/>
    <w:rsid w:val="00863247"/>
    <w:rsid w:val="00863CA4"/>
    <w:rsid w:val="00863E37"/>
    <w:rsid w:val="008640BF"/>
    <w:rsid w:val="008640E5"/>
    <w:rsid w:val="00864135"/>
    <w:rsid w:val="008646CB"/>
    <w:rsid w:val="00864A69"/>
    <w:rsid w:val="00864A9E"/>
    <w:rsid w:val="00864DB6"/>
    <w:rsid w:val="00864E04"/>
    <w:rsid w:val="0086536D"/>
    <w:rsid w:val="008653C7"/>
    <w:rsid w:val="00865505"/>
    <w:rsid w:val="00865703"/>
    <w:rsid w:val="0086572F"/>
    <w:rsid w:val="008658B5"/>
    <w:rsid w:val="00865A5E"/>
    <w:rsid w:val="0086677E"/>
    <w:rsid w:val="0086693D"/>
    <w:rsid w:val="00866A67"/>
    <w:rsid w:val="0086752A"/>
    <w:rsid w:val="00867685"/>
    <w:rsid w:val="00867873"/>
    <w:rsid w:val="00867BB4"/>
    <w:rsid w:val="008704B3"/>
    <w:rsid w:val="008705F0"/>
    <w:rsid w:val="00870D48"/>
    <w:rsid w:val="00870EF7"/>
    <w:rsid w:val="00870EFD"/>
    <w:rsid w:val="00870F14"/>
    <w:rsid w:val="008710C8"/>
    <w:rsid w:val="00871354"/>
    <w:rsid w:val="008716B6"/>
    <w:rsid w:val="008716FE"/>
    <w:rsid w:val="00871754"/>
    <w:rsid w:val="00871A34"/>
    <w:rsid w:val="0087212D"/>
    <w:rsid w:val="0087258B"/>
    <w:rsid w:val="00872899"/>
    <w:rsid w:val="00872A04"/>
    <w:rsid w:val="00872C75"/>
    <w:rsid w:val="00872D09"/>
    <w:rsid w:val="00872E64"/>
    <w:rsid w:val="00873473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13"/>
    <w:rsid w:val="00877673"/>
    <w:rsid w:val="008777E8"/>
    <w:rsid w:val="00877D29"/>
    <w:rsid w:val="00880054"/>
    <w:rsid w:val="0088006B"/>
    <w:rsid w:val="00880203"/>
    <w:rsid w:val="00880860"/>
    <w:rsid w:val="0088089E"/>
    <w:rsid w:val="00880B57"/>
    <w:rsid w:val="00880D51"/>
    <w:rsid w:val="00880DF8"/>
    <w:rsid w:val="00881237"/>
    <w:rsid w:val="008812BE"/>
    <w:rsid w:val="008813CB"/>
    <w:rsid w:val="00881841"/>
    <w:rsid w:val="00881857"/>
    <w:rsid w:val="00881AFB"/>
    <w:rsid w:val="00881DF4"/>
    <w:rsid w:val="0088288B"/>
    <w:rsid w:val="00882AA4"/>
    <w:rsid w:val="00882E39"/>
    <w:rsid w:val="00882E91"/>
    <w:rsid w:val="00883252"/>
    <w:rsid w:val="00883D0D"/>
    <w:rsid w:val="00883EE7"/>
    <w:rsid w:val="0088418F"/>
    <w:rsid w:val="00884526"/>
    <w:rsid w:val="0088483B"/>
    <w:rsid w:val="00884A3C"/>
    <w:rsid w:val="008850B7"/>
    <w:rsid w:val="00885258"/>
    <w:rsid w:val="00885906"/>
    <w:rsid w:val="0088595F"/>
    <w:rsid w:val="00885A3C"/>
    <w:rsid w:val="00885B3C"/>
    <w:rsid w:val="00885DA3"/>
    <w:rsid w:val="00886156"/>
    <w:rsid w:val="008861F8"/>
    <w:rsid w:val="00886277"/>
    <w:rsid w:val="00886CDC"/>
    <w:rsid w:val="00886E1E"/>
    <w:rsid w:val="00887042"/>
    <w:rsid w:val="008873C1"/>
    <w:rsid w:val="00887443"/>
    <w:rsid w:val="00887866"/>
    <w:rsid w:val="00887D57"/>
    <w:rsid w:val="0089080C"/>
    <w:rsid w:val="00890B67"/>
    <w:rsid w:val="00890D22"/>
    <w:rsid w:val="0089116B"/>
    <w:rsid w:val="008911E4"/>
    <w:rsid w:val="00891554"/>
    <w:rsid w:val="00891634"/>
    <w:rsid w:val="0089183B"/>
    <w:rsid w:val="00891B34"/>
    <w:rsid w:val="00893095"/>
    <w:rsid w:val="008937E9"/>
    <w:rsid w:val="00893D52"/>
    <w:rsid w:val="00893E24"/>
    <w:rsid w:val="00893FA5"/>
    <w:rsid w:val="00894907"/>
    <w:rsid w:val="00894C48"/>
    <w:rsid w:val="00894F74"/>
    <w:rsid w:val="008951A9"/>
    <w:rsid w:val="00895226"/>
    <w:rsid w:val="0089548D"/>
    <w:rsid w:val="0089597A"/>
    <w:rsid w:val="00895B62"/>
    <w:rsid w:val="00895CCB"/>
    <w:rsid w:val="00895F9D"/>
    <w:rsid w:val="008967BD"/>
    <w:rsid w:val="00896C22"/>
    <w:rsid w:val="00896D1A"/>
    <w:rsid w:val="00896D1C"/>
    <w:rsid w:val="00897110"/>
    <w:rsid w:val="008972E6"/>
    <w:rsid w:val="0089747B"/>
    <w:rsid w:val="00897494"/>
    <w:rsid w:val="00897B48"/>
    <w:rsid w:val="00897D03"/>
    <w:rsid w:val="00897D39"/>
    <w:rsid w:val="008A0150"/>
    <w:rsid w:val="008A0378"/>
    <w:rsid w:val="008A075A"/>
    <w:rsid w:val="008A0863"/>
    <w:rsid w:val="008A0AA2"/>
    <w:rsid w:val="008A1C25"/>
    <w:rsid w:val="008A1DE7"/>
    <w:rsid w:val="008A26EE"/>
    <w:rsid w:val="008A28E4"/>
    <w:rsid w:val="008A28E7"/>
    <w:rsid w:val="008A2AC5"/>
    <w:rsid w:val="008A2D22"/>
    <w:rsid w:val="008A2D55"/>
    <w:rsid w:val="008A35F4"/>
    <w:rsid w:val="008A3842"/>
    <w:rsid w:val="008A3876"/>
    <w:rsid w:val="008A38CD"/>
    <w:rsid w:val="008A38F1"/>
    <w:rsid w:val="008A3A23"/>
    <w:rsid w:val="008A4077"/>
    <w:rsid w:val="008A4132"/>
    <w:rsid w:val="008A4740"/>
    <w:rsid w:val="008A4E73"/>
    <w:rsid w:val="008A50FC"/>
    <w:rsid w:val="008A53C0"/>
    <w:rsid w:val="008A53DC"/>
    <w:rsid w:val="008A5593"/>
    <w:rsid w:val="008A55E8"/>
    <w:rsid w:val="008A56E0"/>
    <w:rsid w:val="008A5DE8"/>
    <w:rsid w:val="008A5E5C"/>
    <w:rsid w:val="008A6327"/>
    <w:rsid w:val="008A6B96"/>
    <w:rsid w:val="008A6D10"/>
    <w:rsid w:val="008A6F74"/>
    <w:rsid w:val="008A7084"/>
    <w:rsid w:val="008A77F8"/>
    <w:rsid w:val="008A7988"/>
    <w:rsid w:val="008A7B66"/>
    <w:rsid w:val="008A7C56"/>
    <w:rsid w:val="008A7EF5"/>
    <w:rsid w:val="008B040A"/>
    <w:rsid w:val="008B0595"/>
    <w:rsid w:val="008B08C4"/>
    <w:rsid w:val="008B0B60"/>
    <w:rsid w:val="008B11E9"/>
    <w:rsid w:val="008B1446"/>
    <w:rsid w:val="008B1F2C"/>
    <w:rsid w:val="008B214F"/>
    <w:rsid w:val="008B2420"/>
    <w:rsid w:val="008B2885"/>
    <w:rsid w:val="008B2B66"/>
    <w:rsid w:val="008B2B7F"/>
    <w:rsid w:val="008B2C6A"/>
    <w:rsid w:val="008B39E3"/>
    <w:rsid w:val="008B3AE2"/>
    <w:rsid w:val="008B3DD7"/>
    <w:rsid w:val="008B3DE3"/>
    <w:rsid w:val="008B3F66"/>
    <w:rsid w:val="008B4174"/>
    <w:rsid w:val="008B4255"/>
    <w:rsid w:val="008B4256"/>
    <w:rsid w:val="008B42A9"/>
    <w:rsid w:val="008B464B"/>
    <w:rsid w:val="008B47E3"/>
    <w:rsid w:val="008B49C2"/>
    <w:rsid w:val="008B4A60"/>
    <w:rsid w:val="008B4CDE"/>
    <w:rsid w:val="008B4D75"/>
    <w:rsid w:val="008B4F92"/>
    <w:rsid w:val="008B524D"/>
    <w:rsid w:val="008B53A3"/>
    <w:rsid w:val="008B54EE"/>
    <w:rsid w:val="008B574E"/>
    <w:rsid w:val="008B5E02"/>
    <w:rsid w:val="008B5ECB"/>
    <w:rsid w:val="008B65AC"/>
    <w:rsid w:val="008B6735"/>
    <w:rsid w:val="008B6765"/>
    <w:rsid w:val="008B6ECA"/>
    <w:rsid w:val="008B6F93"/>
    <w:rsid w:val="008B7006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1EC7"/>
    <w:rsid w:val="008C2086"/>
    <w:rsid w:val="008C21A5"/>
    <w:rsid w:val="008C2201"/>
    <w:rsid w:val="008C277C"/>
    <w:rsid w:val="008C2B38"/>
    <w:rsid w:val="008C33C7"/>
    <w:rsid w:val="008C344F"/>
    <w:rsid w:val="008C3487"/>
    <w:rsid w:val="008C34DF"/>
    <w:rsid w:val="008C3625"/>
    <w:rsid w:val="008C4171"/>
    <w:rsid w:val="008C4598"/>
    <w:rsid w:val="008C464E"/>
    <w:rsid w:val="008C4D2C"/>
    <w:rsid w:val="008C4FAE"/>
    <w:rsid w:val="008C4FC2"/>
    <w:rsid w:val="008C4FFB"/>
    <w:rsid w:val="008C5131"/>
    <w:rsid w:val="008C5507"/>
    <w:rsid w:val="008C553B"/>
    <w:rsid w:val="008C5586"/>
    <w:rsid w:val="008C60E7"/>
    <w:rsid w:val="008C624F"/>
    <w:rsid w:val="008C6613"/>
    <w:rsid w:val="008C709E"/>
    <w:rsid w:val="008C743B"/>
    <w:rsid w:val="008C768E"/>
    <w:rsid w:val="008D02CD"/>
    <w:rsid w:val="008D07DE"/>
    <w:rsid w:val="008D08AB"/>
    <w:rsid w:val="008D0E1C"/>
    <w:rsid w:val="008D11C8"/>
    <w:rsid w:val="008D1279"/>
    <w:rsid w:val="008D177D"/>
    <w:rsid w:val="008D1C33"/>
    <w:rsid w:val="008D1E03"/>
    <w:rsid w:val="008D215C"/>
    <w:rsid w:val="008D2414"/>
    <w:rsid w:val="008D2977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273"/>
    <w:rsid w:val="008D74D9"/>
    <w:rsid w:val="008D76D3"/>
    <w:rsid w:val="008D7C00"/>
    <w:rsid w:val="008D7D46"/>
    <w:rsid w:val="008D7FA2"/>
    <w:rsid w:val="008E066E"/>
    <w:rsid w:val="008E074E"/>
    <w:rsid w:val="008E0E2D"/>
    <w:rsid w:val="008E0EE5"/>
    <w:rsid w:val="008E10D0"/>
    <w:rsid w:val="008E1171"/>
    <w:rsid w:val="008E14B8"/>
    <w:rsid w:val="008E159C"/>
    <w:rsid w:val="008E182D"/>
    <w:rsid w:val="008E18DE"/>
    <w:rsid w:val="008E1DD8"/>
    <w:rsid w:val="008E1F97"/>
    <w:rsid w:val="008E2623"/>
    <w:rsid w:val="008E3088"/>
    <w:rsid w:val="008E3254"/>
    <w:rsid w:val="008E3412"/>
    <w:rsid w:val="008E3448"/>
    <w:rsid w:val="008E370C"/>
    <w:rsid w:val="008E3AAA"/>
    <w:rsid w:val="008E3C6B"/>
    <w:rsid w:val="008E3EB8"/>
    <w:rsid w:val="008E3F76"/>
    <w:rsid w:val="008E42C7"/>
    <w:rsid w:val="008E461F"/>
    <w:rsid w:val="008E473D"/>
    <w:rsid w:val="008E4A03"/>
    <w:rsid w:val="008E4B4D"/>
    <w:rsid w:val="008E4F54"/>
    <w:rsid w:val="008E50FC"/>
    <w:rsid w:val="008E533C"/>
    <w:rsid w:val="008E538F"/>
    <w:rsid w:val="008E56EA"/>
    <w:rsid w:val="008E57D0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B52"/>
    <w:rsid w:val="008F004A"/>
    <w:rsid w:val="008F016D"/>
    <w:rsid w:val="008F02DA"/>
    <w:rsid w:val="008F0364"/>
    <w:rsid w:val="008F096D"/>
    <w:rsid w:val="008F0B9E"/>
    <w:rsid w:val="008F1213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5DF"/>
    <w:rsid w:val="008F485F"/>
    <w:rsid w:val="008F4B57"/>
    <w:rsid w:val="008F5412"/>
    <w:rsid w:val="008F5701"/>
    <w:rsid w:val="008F5A8A"/>
    <w:rsid w:val="008F5B11"/>
    <w:rsid w:val="008F5BF9"/>
    <w:rsid w:val="008F5C55"/>
    <w:rsid w:val="008F5CEF"/>
    <w:rsid w:val="008F5E38"/>
    <w:rsid w:val="008F656D"/>
    <w:rsid w:val="008F693C"/>
    <w:rsid w:val="008F6C40"/>
    <w:rsid w:val="008F6E29"/>
    <w:rsid w:val="008F6FD8"/>
    <w:rsid w:val="008F6FFF"/>
    <w:rsid w:val="008F719D"/>
    <w:rsid w:val="008F76BF"/>
    <w:rsid w:val="008F7828"/>
    <w:rsid w:val="008F7EC8"/>
    <w:rsid w:val="009001B4"/>
    <w:rsid w:val="00900245"/>
    <w:rsid w:val="0090027F"/>
    <w:rsid w:val="00900609"/>
    <w:rsid w:val="00900D6C"/>
    <w:rsid w:val="00900FC1"/>
    <w:rsid w:val="009014F9"/>
    <w:rsid w:val="009017C4"/>
    <w:rsid w:val="00901885"/>
    <w:rsid w:val="00901B33"/>
    <w:rsid w:val="00901F77"/>
    <w:rsid w:val="00902221"/>
    <w:rsid w:val="0090239B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717"/>
    <w:rsid w:val="009048F6"/>
    <w:rsid w:val="00904D22"/>
    <w:rsid w:val="00905604"/>
    <w:rsid w:val="00905E16"/>
    <w:rsid w:val="00906595"/>
    <w:rsid w:val="0090688A"/>
    <w:rsid w:val="009068DE"/>
    <w:rsid w:val="00906C59"/>
    <w:rsid w:val="00907AF0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AFA"/>
    <w:rsid w:val="00911B31"/>
    <w:rsid w:val="009122DB"/>
    <w:rsid w:val="00912585"/>
    <w:rsid w:val="0091262A"/>
    <w:rsid w:val="009127D3"/>
    <w:rsid w:val="0091296E"/>
    <w:rsid w:val="0091345E"/>
    <w:rsid w:val="009138AB"/>
    <w:rsid w:val="00913997"/>
    <w:rsid w:val="00913D08"/>
    <w:rsid w:val="0091404C"/>
    <w:rsid w:val="0091430D"/>
    <w:rsid w:val="00914478"/>
    <w:rsid w:val="00914657"/>
    <w:rsid w:val="00914660"/>
    <w:rsid w:val="00914BCE"/>
    <w:rsid w:val="00914C06"/>
    <w:rsid w:val="00914EA0"/>
    <w:rsid w:val="00914F45"/>
    <w:rsid w:val="00914F8B"/>
    <w:rsid w:val="00915B51"/>
    <w:rsid w:val="009160BE"/>
    <w:rsid w:val="009161E4"/>
    <w:rsid w:val="0091630C"/>
    <w:rsid w:val="009164F3"/>
    <w:rsid w:val="009167FE"/>
    <w:rsid w:val="009168D2"/>
    <w:rsid w:val="00916C5A"/>
    <w:rsid w:val="00916D53"/>
    <w:rsid w:val="00917047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200F7"/>
    <w:rsid w:val="00920817"/>
    <w:rsid w:val="00920F75"/>
    <w:rsid w:val="009210B9"/>
    <w:rsid w:val="009212E9"/>
    <w:rsid w:val="009214A0"/>
    <w:rsid w:val="009225FB"/>
    <w:rsid w:val="009227AA"/>
    <w:rsid w:val="0092298B"/>
    <w:rsid w:val="00922CC4"/>
    <w:rsid w:val="00922E6D"/>
    <w:rsid w:val="009230A4"/>
    <w:rsid w:val="009230DA"/>
    <w:rsid w:val="00923620"/>
    <w:rsid w:val="00923717"/>
    <w:rsid w:val="00923F9D"/>
    <w:rsid w:val="00924CE9"/>
    <w:rsid w:val="00924F79"/>
    <w:rsid w:val="0092503A"/>
    <w:rsid w:val="00925133"/>
    <w:rsid w:val="0092513B"/>
    <w:rsid w:val="009252BE"/>
    <w:rsid w:val="0092544B"/>
    <w:rsid w:val="00925C8F"/>
    <w:rsid w:val="00925E0D"/>
    <w:rsid w:val="00925FD5"/>
    <w:rsid w:val="009260F8"/>
    <w:rsid w:val="0092626E"/>
    <w:rsid w:val="00926646"/>
    <w:rsid w:val="00926B90"/>
    <w:rsid w:val="00926F5D"/>
    <w:rsid w:val="009270B6"/>
    <w:rsid w:val="0092745B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864"/>
    <w:rsid w:val="00932F69"/>
    <w:rsid w:val="00933091"/>
    <w:rsid w:val="00933450"/>
    <w:rsid w:val="0093361D"/>
    <w:rsid w:val="009342D2"/>
    <w:rsid w:val="00934597"/>
    <w:rsid w:val="00934670"/>
    <w:rsid w:val="00934D9A"/>
    <w:rsid w:val="00935054"/>
    <w:rsid w:val="00935077"/>
    <w:rsid w:val="0093522B"/>
    <w:rsid w:val="009353FE"/>
    <w:rsid w:val="009359AE"/>
    <w:rsid w:val="00935B8E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3F2C"/>
    <w:rsid w:val="00944032"/>
    <w:rsid w:val="00944B37"/>
    <w:rsid w:val="00944BB1"/>
    <w:rsid w:val="00944EC6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067"/>
    <w:rsid w:val="00952214"/>
    <w:rsid w:val="0095222C"/>
    <w:rsid w:val="0095230A"/>
    <w:rsid w:val="00952588"/>
    <w:rsid w:val="0095279A"/>
    <w:rsid w:val="00952B71"/>
    <w:rsid w:val="00952F7A"/>
    <w:rsid w:val="00953469"/>
    <w:rsid w:val="00953719"/>
    <w:rsid w:val="00953F84"/>
    <w:rsid w:val="00954370"/>
    <w:rsid w:val="009546AC"/>
    <w:rsid w:val="009549AD"/>
    <w:rsid w:val="00954B9B"/>
    <w:rsid w:val="00954BC8"/>
    <w:rsid w:val="00954C54"/>
    <w:rsid w:val="00954D24"/>
    <w:rsid w:val="00954FCF"/>
    <w:rsid w:val="00955B21"/>
    <w:rsid w:val="00955BA5"/>
    <w:rsid w:val="00955C8D"/>
    <w:rsid w:val="00955EC5"/>
    <w:rsid w:val="00955EFC"/>
    <w:rsid w:val="00956183"/>
    <w:rsid w:val="00956373"/>
    <w:rsid w:val="009563AE"/>
    <w:rsid w:val="0095646E"/>
    <w:rsid w:val="009568B4"/>
    <w:rsid w:val="00956B35"/>
    <w:rsid w:val="00956C8A"/>
    <w:rsid w:val="00956DA5"/>
    <w:rsid w:val="009576E2"/>
    <w:rsid w:val="00957810"/>
    <w:rsid w:val="00957F31"/>
    <w:rsid w:val="00957F95"/>
    <w:rsid w:val="00960042"/>
    <w:rsid w:val="0096019E"/>
    <w:rsid w:val="0096020D"/>
    <w:rsid w:val="0096040E"/>
    <w:rsid w:val="00960596"/>
    <w:rsid w:val="00960793"/>
    <w:rsid w:val="009618A2"/>
    <w:rsid w:val="009618E4"/>
    <w:rsid w:val="009619CF"/>
    <w:rsid w:val="00961A3E"/>
    <w:rsid w:val="00961CB9"/>
    <w:rsid w:val="00961EED"/>
    <w:rsid w:val="00961F1C"/>
    <w:rsid w:val="0096250D"/>
    <w:rsid w:val="0096261D"/>
    <w:rsid w:val="00962673"/>
    <w:rsid w:val="00962916"/>
    <w:rsid w:val="00962AEB"/>
    <w:rsid w:val="00962FB1"/>
    <w:rsid w:val="00963414"/>
    <w:rsid w:val="0096356A"/>
    <w:rsid w:val="009635B1"/>
    <w:rsid w:val="00963E4B"/>
    <w:rsid w:val="00963F1F"/>
    <w:rsid w:val="0096488B"/>
    <w:rsid w:val="009648FF"/>
    <w:rsid w:val="00964E0C"/>
    <w:rsid w:val="0096526A"/>
    <w:rsid w:val="009655DC"/>
    <w:rsid w:val="00965806"/>
    <w:rsid w:val="009658E6"/>
    <w:rsid w:val="00965CE5"/>
    <w:rsid w:val="00965D0D"/>
    <w:rsid w:val="00965D23"/>
    <w:rsid w:val="00965D73"/>
    <w:rsid w:val="0096604C"/>
    <w:rsid w:val="009661C1"/>
    <w:rsid w:val="0096668D"/>
    <w:rsid w:val="009666AD"/>
    <w:rsid w:val="00966900"/>
    <w:rsid w:val="0096712D"/>
    <w:rsid w:val="009674FB"/>
    <w:rsid w:val="009675F0"/>
    <w:rsid w:val="009700BD"/>
    <w:rsid w:val="009704BF"/>
    <w:rsid w:val="009708B1"/>
    <w:rsid w:val="00970B24"/>
    <w:rsid w:val="00970BBE"/>
    <w:rsid w:val="00970C00"/>
    <w:rsid w:val="009710F1"/>
    <w:rsid w:val="009713E2"/>
    <w:rsid w:val="009714B8"/>
    <w:rsid w:val="00971804"/>
    <w:rsid w:val="0097189E"/>
    <w:rsid w:val="00971B0B"/>
    <w:rsid w:val="00971D10"/>
    <w:rsid w:val="0097229C"/>
    <w:rsid w:val="009726AF"/>
    <w:rsid w:val="009728DC"/>
    <w:rsid w:val="0097331C"/>
    <w:rsid w:val="00973A4A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67A"/>
    <w:rsid w:val="00976113"/>
    <w:rsid w:val="009766B8"/>
    <w:rsid w:val="00976803"/>
    <w:rsid w:val="009769C9"/>
    <w:rsid w:val="0097730D"/>
    <w:rsid w:val="00977413"/>
    <w:rsid w:val="009777F5"/>
    <w:rsid w:val="009803E5"/>
    <w:rsid w:val="00980506"/>
    <w:rsid w:val="009807F2"/>
    <w:rsid w:val="009808EA"/>
    <w:rsid w:val="00980D7A"/>
    <w:rsid w:val="00980FC0"/>
    <w:rsid w:val="00981073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8B7"/>
    <w:rsid w:val="00985A63"/>
    <w:rsid w:val="00985B85"/>
    <w:rsid w:val="00985D99"/>
    <w:rsid w:val="00986D9C"/>
    <w:rsid w:val="00986E29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87FE1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E9"/>
    <w:rsid w:val="009920E1"/>
    <w:rsid w:val="00992176"/>
    <w:rsid w:val="009921AF"/>
    <w:rsid w:val="009925B1"/>
    <w:rsid w:val="0099279C"/>
    <w:rsid w:val="00992C8D"/>
    <w:rsid w:val="00992F19"/>
    <w:rsid w:val="009933BC"/>
    <w:rsid w:val="00993466"/>
    <w:rsid w:val="00993512"/>
    <w:rsid w:val="009945E2"/>
    <w:rsid w:val="00995FE2"/>
    <w:rsid w:val="00997026"/>
    <w:rsid w:val="009973B9"/>
    <w:rsid w:val="00997603"/>
    <w:rsid w:val="009976FA"/>
    <w:rsid w:val="00997745"/>
    <w:rsid w:val="00997FF0"/>
    <w:rsid w:val="009A0737"/>
    <w:rsid w:val="009A08D2"/>
    <w:rsid w:val="009A0A8B"/>
    <w:rsid w:val="009A0DDA"/>
    <w:rsid w:val="009A1316"/>
    <w:rsid w:val="009A15BC"/>
    <w:rsid w:val="009A166C"/>
    <w:rsid w:val="009A1695"/>
    <w:rsid w:val="009A18C2"/>
    <w:rsid w:val="009A1B68"/>
    <w:rsid w:val="009A1C17"/>
    <w:rsid w:val="009A1C5C"/>
    <w:rsid w:val="009A1CD7"/>
    <w:rsid w:val="009A1EAC"/>
    <w:rsid w:val="009A1F75"/>
    <w:rsid w:val="009A1F7B"/>
    <w:rsid w:val="009A20F5"/>
    <w:rsid w:val="009A2112"/>
    <w:rsid w:val="009A22BB"/>
    <w:rsid w:val="009A23BE"/>
    <w:rsid w:val="009A27A7"/>
    <w:rsid w:val="009A33F9"/>
    <w:rsid w:val="009A3763"/>
    <w:rsid w:val="009A393B"/>
    <w:rsid w:val="009A3B6B"/>
    <w:rsid w:val="009A3C3C"/>
    <w:rsid w:val="009A402E"/>
    <w:rsid w:val="009A463F"/>
    <w:rsid w:val="009A46E7"/>
    <w:rsid w:val="009A46F2"/>
    <w:rsid w:val="009A4B60"/>
    <w:rsid w:val="009A4C5A"/>
    <w:rsid w:val="009A5A7E"/>
    <w:rsid w:val="009A6237"/>
    <w:rsid w:val="009A75AF"/>
    <w:rsid w:val="009A761E"/>
    <w:rsid w:val="009A775D"/>
    <w:rsid w:val="009A7768"/>
    <w:rsid w:val="009A7813"/>
    <w:rsid w:val="009A7CA1"/>
    <w:rsid w:val="009B08BD"/>
    <w:rsid w:val="009B0BA8"/>
    <w:rsid w:val="009B0DBC"/>
    <w:rsid w:val="009B0EB7"/>
    <w:rsid w:val="009B15EC"/>
    <w:rsid w:val="009B2373"/>
    <w:rsid w:val="009B2474"/>
    <w:rsid w:val="009B24A2"/>
    <w:rsid w:val="009B29D4"/>
    <w:rsid w:val="009B29E7"/>
    <w:rsid w:val="009B2B65"/>
    <w:rsid w:val="009B2EE5"/>
    <w:rsid w:val="009B3005"/>
    <w:rsid w:val="009B343E"/>
    <w:rsid w:val="009B352C"/>
    <w:rsid w:val="009B3694"/>
    <w:rsid w:val="009B371D"/>
    <w:rsid w:val="009B4232"/>
    <w:rsid w:val="009B44DD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F0"/>
    <w:rsid w:val="009B6B24"/>
    <w:rsid w:val="009B6B42"/>
    <w:rsid w:val="009B6BA1"/>
    <w:rsid w:val="009B6F71"/>
    <w:rsid w:val="009B731A"/>
    <w:rsid w:val="009B76CC"/>
    <w:rsid w:val="009B7C31"/>
    <w:rsid w:val="009B7C7E"/>
    <w:rsid w:val="009C014A"/>
    <w:rsid w:val="009C032A"/>
    <w:rsid w:val="009C04D0"/>
    <w:rsid w:val="009C059B"/>
    <w:rsid w:val="009C088B"/>
    <w:rsid w:val="009C0A14"/>
    <w:rsid w:val="009C0E02"/>
    <w:rsid w:val="009C0E96"/>
    <w:rsid w:val="009C1141"/>
    <w:rsid w:val="009C11B1"/>
    <w:rsid w:val="009C12CF"/>
    <w:rsid w:val="009C1820"/>
    <w:rsid w:val="009C183D"/>
    <w:rsid w:val="009C19B3"/>
    <w:rsid w:val="009C22E7"/>
    <w:rsid w:val="009C2575"/>
    <w:rsid w:val="009C2743"/>
    <w:rsid w:val="009C297B"/>
    <w:rsid w:val="009C2C10"/>
    <w:rsid w:val="009C2DF3"/>
    <w:rsid w:val="009C3401"/>
    <w:rsid w:val="009C3418"/>
    <w:rsid w:val="009C3546"/>
    <w:rsid w:val="009C36E3"/>
    <w:rsid w:val="009C3967"/>
    <w:rsid w:val="009C3DF8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4F55"/>
    <w:rsid w:val="009C57C7"/>
    <w:rsid w:val="009C586F"/>
    <w:rsid w:val="009C5D30"/>
    <w:rsid w:val="009C6004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0FAC"/>
    <w:rsid w:val="009D118B"/>
    <w:rsid w:val="009D12F0"/>
    <w:rsid w:val="009D1438"/>
    <w:rsid w:val="009D19B0"/>
    <w:rsid w:val="009D1B19"/>
    <w:rsid w:val="009D1B2B"/>
    <w:rsid w:val="009D1BE1"/>
    <w:rsid w:val="009D1DD0"/>
    <w:rsid w:val="009D27DC"/>
    <w:rsid w:val="009D28F6"/>
    <w:rsid w:val="009D2DE6"/>
    <w:rsid w:val="009D2F15"/>
    <w:rsid w:val="009D3225"/>
    <w:rsid w:val="009D380B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4FE"/>
    <w:rsid w:val="009D655C"/>
    <w:rsid w:val="009D6B88"/>
    <w:rsid w:val="009D6C12"/>
    <w:rsid w:val="009D6C79"/>
    <w:rsid w:val="009D6CFB"/>
    <w:rsid w:val="009D6D8E"/>
    <w:rsid w:val="009D738A"/>
    <w:rsid w:val="009D7713"/>
    <w:rsid w:val="009D77FE"/>
    <w:rsid w:val="009D790F"/>
    <w:rsid w:val="009D7C3A"/>
    <w:rsid w:val="009E0084"/>
    <w:rsid w:val="009E0085"/>
    <w:rsid w:val="009E00E0"/>
    <w:rsid w:val="009E05F3"/>
    <w:rsid w:val="009E0713"/>
    <w:rsid w:val="009E0B60"/>
    <w:rsid w:val="009E152C"/>
    <w:rsid w:val="009E1EFB"/>
    <w:rsid w:val="009E2064"/>
    <w:rsid w:val="009E246A"/>
    <w:rsid w:val="009E26A5"/>
    <w:rsid w:val="009E30B5"/>
    <w:rsid w:val="009E34F0"/>
    <w:rsid w:val="009E3517"/>
    <w:rsid w:val="009E3992"/>
    <w:rsid w:val="009E3B08"/>
    <w:rsid w:val="009E430F"/>
    <w:rsid w:val="009E4421"/>
    <w:rsid w:val="009E458D"/>
    <w:rsid w:val="009E4D6E"/>
    <w:rsid w:val="009E50C5"/>
    <w:rsid w:val="009E5486"/>
    <w:rsid w:val="009E569C"/>
    <w:rsid w:val="009E5720"/>
    <w:rsid w:val="009E5D5B"/>
    <w:rsid w:val="009E665F"/>
    <w:rsid w:val="009E66FE"/>
    <w:rsid w:val="009E69FD"/>
    <w:rsid w:val="009E6B21"/>
    <w:rsid w:val="009E6EC0"/>
    <w:rsid w:val="009E7253"/>
    <w:rsid w:val="009E75B2"/>
    <w:rsid w:val="009E7611"/>
    <w:rsid w:val="009E7C70"/>
    <w:rsid w:val="009E7F25"/>
    <w:rsid w:val="009F00E4"/>
    <w:rsid w:val="009F047C"/>
    <w:rsid w:val="009F073B"/>
    <w:rsid w:val="009F0B40"/>
    <w:rsid w:val="009F0C25"/>
    <w:rsid w:val="009F0FC5"/>
    <w:rsid w:val="009F11B0"/>
    <w:rsid w:val="009F12AC"/>
    <w:rsid w:val="009F138C"/>
    <w:rsid w:val="009F13B3"/>
    <w:rsid w:val="009F1540"/>
    <w:rsid w:val="009F1741"/>
    <w:rsid w:val="009F1ADE"/>
    <w:rsid w:val="009F1B49"/>
    <w:rsid w:val="009F207F"/>
    <w:rsid w:val="009F23EA"/>
    <w:rsid w:val="009F2460"/>
    <w:rsid w:val="009F26D2"/>
    <w:rsid w:val="009F2D51"/>
    <w:rsid w:val="009F3B11"/>
    <w:rsid w:val="009F51A9"/>
    <w:rsid w:val="009F541A"/>
    <w:rsid w:val="009F56CB"/>
    <w:rsid w:val="009F5790"/>
    <w:rsid w:val="009F591C"/>
    <w:rsid w:val="009F5A06"/>
    <w:rsid w:val="009F5A96"/>
    <w:rsid w:val="009F5A9E"/>
    <w:rsid w:val="009F5B2B"/>
    <w:rsid w:val="009F5DAD"/>
    <w:rsid w:val="009F625E"/>
    <w:rsid w:val="009F686F"/>
    <w:rsid w:val="009F6C6C"/>
    <w:rsid w:val="009F6DAD"/>
    <w:rsid w:val="009F73D2"/>
    <w:rsid w:val="009F7C3D"/>
    <w:rsid w:val="009F7CD8"/>
    <w:rsid w:val="00A00381"/>
    <w:rsid w:val="00A00BA3"/>
    <w:rsid w:val="00A00DF3"/>
    <w:rsid w:val="00A00E0D"/>
    <w:rsid w:val="00A0101A"/>
    <w:rsid w:val="00A01C66"/>
    <w:rsid w:val="00A01E71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D09"/>
    <w:rsid w:val="00A05321"/>
    <w:rsid w:val="00A05922"/>
    <w:rsid w:val="00A059A6"/>
    <w:rsid w:val="00A05A01"/>
    <w:rsid w:val="00A05E9C"/>
    <w:rsid w:val="00A069B7"/>
    <w:rsid w:val="00A06F0C"/>
    <w:rsid w:val="00A06FDE"/>
    <w:rsid w:val="00A071CD"/>
    <w:rsid w:val="00A07624"/>
    <w:rsid w:val="00A0763B"/>
    <w:rsid w:val="00A105B7"/>
    <w:rsid w:val="00A106B9"/>
    <w:rsid w:val="00A10E81"/>
    <w:rsid w:val="00A10F32"/>
    <w:rsid w:val="00A1124B"/>
    <w:rsid w:val="00A11393"/>
    <w:rsid w:val="00A11432"/>
    <w:rsid w:val="00A117A1"/>
    <w:rsid w:val="00A11808"/>
    <w:rsid w:val="00A12265"/>
    <w:rsid w:val="00A1231D"/>
    <w:rsid w:val="00A12470"/>
    <w:rsid w:val="00A12755"/>
    <w:rsid w:val="00A1280D"/>
    <w:rsid w:val="00A1287A"/>
    <w:rsid w:val="00A12C5D"/>
    <w:rsid w:val="00A13539"/>
    <w:rsid w:val="00A136DB"/>
    <w:rsid w:val="00A13A52"/>
    <w:rsid w:val="00A13F85"/>
    <w:rsid w:val="00A1408B"/>
    <w:rsid w:val="00A1441C"/>
    <w:rsid w:val="00A149A8"/>
    <w:rsid w:val="00A14CD9"/>
    <w:rsid w:val="00A15047"/>
    <w:rsid w:val="00A1518C"/>
    <w:rsid w:val="00A151A4"/>
    <w:rsid w:val="00A15519"/>
    <w:rsid w:val="00A156BE"/>
    <w:rsid w:val="00A15863"/>
    <w:rsid w:val="00A16D0A"/>
    <w:rsid w:val="00A16DDB"/>
    <w:rsid w:val="00A16FF8"/>
    <w:rsid w:val="00A1709C"/>
    <w:rsid w:val="00A17927"/>
    <w:rsid w:val="00A17BB1"/>
    <w:rsid w:val="00A17C6A"/>
    <w:rsid w:val="00A17DA9"/>
    <w:rsid w:val="00A200B8"/>
    <w:rsid w:val="00A203FD"/>
    <w:rsid w:val="00A20A6A"/>
    <w:rsid w:val="00A215A5"/>
    <w:rsid w:val="00A22054"/>
    <w:rsid w:val="00A22AE0"/>
    <w:rsid w:val="00A22AF7"/>
    <w:rsid w:val="00A22B67"/>
    <w:rsid w:val="00A22EEA"/>
    <w:rsid w:val="00A23197"/>
    <w:rsid w:val="00A231D2"/>
    <w:rsid w:val="00A232BE"/>
    <w:rsid w:val="00A23369"/>
    <w:rsid w:val="00A23C36"/>
    <w:rsid w:val="00A23D86"/>
    <w:rsid w:val="00A2440E"/>
    <w:rsid w:val="00A24936"/>
    <w:rsid w:val="00A249B7"/>
    <w:rsid w:val="00A24BC4"/>
    <w:rsid w:val="00A251E9"/>
    <w:rsid w:val="00A2524B"/>
    <w:rsid w:val="00A25C9B"/>
    <w:rsid w:val="00A266EB"/>
    <w:rsid w:val="00A26A33"/>
    <w:rsid w:val="00A26C18"/>
    <w:rsid w:val="00A273BE"/>
    <w:rsid w:val="00A274B4"/>
    <w:rsid w:val="00A278D6"/>
    <w:rsid w:val="00A27E10"/>
    <w:rsid w:val="00A30206"/>
    <w:rsid w:val="00A3040C"/>
    <w:rsid w:val="00A3086A"/>
    <w:rsid w:val="00A30A42"/>
    <w:rsid w:val="00A30ACE"/>
    <w:rsid w:val="00A30EFD"/>
    <w:rsid w:val="00A31081"/>
    <w:rsid w:val="00A311F4"/>
    <w:rsid w:val="00A3133A"/>
    <w:rsid w:val="00A316DD"/>
    <w:rsid w:val="00A31B87"/>
    <w:rsid w:val="00A31D87"/>
    <w:rsid w:val="00A32053"/>
    <w:rsid w:val="00A32C7A"/>
    <w:rsid w:val="00A33829"/>
    <w:rsid w:val="00A33A65"/>
    <w:rsid w:val="00A33C38"/>
    <w:rsid w:val="00A3427C"/>
    <w:rsid w:val="00A34494"/>
    <w:rsid w:val="00A348FC"/>
    <w:rsid w:val="00A34DF9"/>
    <w:rsid w:val="00A352BF"/>
    <w:rsid w:val="00A35A35"/>
    <w:rsid w:val="00A35D9C"/>
    <w:rsid w:val="00A35F9D"/>
    <w:rsid w:val="00A363C4"/>
    <w:rsid w:val="00A364C9"/>
    <w:rsid w:val="00A36609"/>
    <w:rsid w:val="00A36673"/>
    <w:rsid w:val="00A36C6C"/>
    <w:rsid w:val="00A36E88"/>
    <w:rsid w:val="00A3717B"/>
    <w:rsid w:val="00A376AB"/>
    <w:rsid w:val="00A378B4"/>
    <w:rsid w:val="00A4013D"/>
    <w:rsid w:val="00A40250"/>
    <w:rsid w:val="00A405A7"/>
    <w:rsid w:val="00A40C1B"/>
    <w:rsid w:val="00A40E10"/>
    <w:rsid w:val="00A4113E"/>
    <w:rsid w:val="00A416F6"/>
    <w:rsid w:val="00A41818"/>
    <w:rsid w:val="00A41E01"/>
    <w:rsid w:val="00A422CC"/>
    <w:rsid w:val="00A424B6"/>
    <w:rsid w:val="00A4282F"/>
    <w:rsid w:val="00A4283A"/>
    <w:rsid w:val="00A42B13"/>
    <w:rsid w:val="00A42F12"/>
    <w:rsid w:val="00A42FB1"/>
    <w:rsid w:val="00A43967"/>
    <w:rsid w:val="00A43E8E"/>
    <w:rsid w:val="00A43EC9"/>
    <w:rsid w:val="00A44345"/>
    <w:rsid w:val="00A44A97"/>
    <w:rsid w:val="00A44B10"/>
    <w:rsid w:val="00A44B35"/>
    <w:rsid w:val="00A4504C"/>
    <w:rsid w:val="00A4509A"/>
    <w:rsid w:val="00A4517D"/>
    <w:rsid w:val="00A45593"/>
    <w:rsid w:val="00A462C1"/>
    <w:rsid w:val="00A47645"/>
    <w:rsid w:val="00A47C0E"/>
    <w:rsid w:val="00A500D2"/>
    <w:rsid w:val="00A502B7"/>
    <w:rsid w:val="00A5032F"/>
    <w:rsid w:val="00A50B41"/>
    <w:rsid w:val="00A50BA6"/>
    <w:rsid w:val="00A514AD"/>
    <w:rsid w:val="00A51C30"/>
    <w:rsid w:val="00A51C36"/>
    <w:rsid w:val="00A51C44"/>
    <w:rsid w:val="00A51F95"/>
    <w:rsid w:val="00A523C0"/>
    <w:rsid w:val="00A52613"/>
    <w:rsid w:val="00A52A2B"/>
    <w:rsid w:val="00A5325F"/>
    <w:rsid w:val="00A53606"/>
    <w:rsid w:val="00A538B0"/>
    <w:rsid w:val="00A53F28"/>
    <w:rsid w:val="00A5419C"/>
    <w:rsid w:val="00A544D6"/>
    <w:rsid w:val="00A547E8"/>
    <w:rsid w:val="00A5495D"/>
    <w:rsid w:val="00A54EC9"/>
    <w:rsid w:val="00A54FCD"/>
    <w:rsid w:val="00A553EF"/>
    <w:rsid w:val="00A555D2"/>
    <w:rsid w:val="00A55E53"/>
    <w:rsid w:val="00A55FAC"/>
    <w:rsid w:val="00A561FF"/>
    <w:rsid w:val="00A56344"/>
    <w:rsid w:val="00A56993"/>
    <w:rsid w:val="00A56AF6"/>
    <w:rsid w:val="00A56B12"/>
    <w:rsid w:val="00A56C8A"/>
    <w:rsid w:val="00A56DBC"/>
    <w:rsid w:val="00A57B6B"/>
    <w:rsid w:val="00A57E08"/>
    <w:rsid w:val="00A57F44"/>
    <w:rsid w:val="00A601C0"/>
    <w:rsid w:val="00A601C8"/>
    <w:rsid w:val="00A602DC"/>
    <w:rsid w:val="00A603AB"/>
    <w:rsid w:val="00A60417"/>
    <w:rsid w:val="00A6060C"/>
    <w:rsid w:val="00A60711"/>
    <w:rsid w:val="00A60834"/>
    <w:rsid w:val="00A609DA"/>
    <w:rsid w:val="00A60BB3"/>
    <w:rsid w:val="00A60CBF"/>
    <w:rsid w:val="00A622EB"/>
    <w:rsid w:val="00A62319"/>
    <w:rsid w:val="00A62733"/>
    <w:rsid w:val="00A629BB"/>
    <w:rsid w:val="00A62CE4"/>
    <w:rsid w:val="00A62F16"/>
    <w:rsid w:val="00A6349D"/>
    <w:rsid w:val="00A63BED"/>
    <w:rsid w:val="00A63C71"/>
    <w:rsid w:val="00A63E2D"/>
    <w:rsid w:val="00A63F1B"/>
    <w:rsid w:val="00A64257"/>
    <w:rsid w:val="00A6458C"/>
    <w:rsid w:val="00A648EF"/>
    <w:rsid w:val="00A64C63"/>
    <w:rsid w:val="00A64D31"/>
    <w:rsid w:val="00A64DD3"/>
    <w:rsid w:val="00A64E10"/>
    <w:rsid w:val="00A651DB"/>
    <w:rsid w:val="00A65397"/>
    <w:rsid w:val="00A65562"/>
    <w:rsid w:val="00A655BF"/>
    <w:rsid w:val="00A659AD"/>
    <w:rsid w:val="00A65CA3"/>
    <w:rsid w:val="00A661D8"/>
    <w:rsid w:val="00A666D3"/>
    <w:rsid w:val="00A6681E"/>
    <w:rsid w:val="00A66C9C"/>
    <w:rsid w:val="00A66FAE"/>
    <w:rsid w:val="00A670F2"/>
    <w:rsid w:val="00A6719D"/>
    <w:rsid w:val="00A67690"/>
    <w:rsid w:val="00A67C81"/>
    <w:rsid w:val="00A67E94"/>
    <w:rsid w:val="00A67FFD"/>
    <w:rsid w:val="00A708B9"/>
    <w:rsid w:val="00A708FD"/>
    <w:rsid w:val="00A70911"/>
    <w:rsid w:val="00A70EE8"/>
    <w:rsid w:val="00A717DE"/>
    <w:rsid w:val="00A7184F"/>
    <w:rsid w:val="00A71B63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69F"/>
    <w:rsid w:val="00A747D2"/>
    <w:rsid w:val="00A749D1"/>
    <w:rsid w:val="00A75789"/>
    <w:rsid w:val="00A75AB2"/>
    <w:rsid w:val="00A76045"/>
    <w:rsid w:val="00A769D1"/>
    <w:rsid w:val="00A76A3E"/>
    <w:rsid w:val="00A76F73"/>
    <w:rsid w:val="00A7751F"/>
    <w:rsid w:val="00A77585"/>
    <w:rsid w:val="00A77822"/>
    <w:rsid w:val="00A778DD"/>
    <w:rsid w:val="00A77DED"/>
    <w:rsid w:val="00A77FB7"/>
    <w:rsid w:val="00A804BE"/>
    <w:rsid w:val="00A80AD2"/>
    <w:rsid w:val="00A80B10"/>
    <w:rsid w:val="00A80D0C"/>
    <w:rsid w:val="00A8163B"/>
    <w:rsid w:val="00A820BF"/>
    <w:rsid w:val="00A8211D"/>
    <w:rsid w:val="00A82F56"/>
    <w:rsid w:val="00A8302D"/>
    <w:rsid w:val="00A836CC"/>
    <w:rsid w:val="00A83712"/>
    <w:rsid w:val="00A83F7E"/>
    <w:rsid w:val="00A843CF"/>
    <w:rsid w:val="00A848F7"/>
    <w:rsid w:val="00A8496A"/>
    <w:rsid w:val="00A84E38"/>
    <w:rsid w:val="00A84E3E"/>
    <w:rsid w:val="00A852A8"/>
    <w:rsid w:val="00A85A10"/>
    <w:rsid w:val="00A8620E"/>
    <w:rsid w:val="00A8666E"/>
    <w:rsid w:val="00A86705"/>
    <w:rsid w:val="00A86A20"/>
    <w:rsid w:val="00A86EB8"/>
    <w:rsid w:val="00A86FE3"/>
    <w:rsid w:val="00A87136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0AD"/>
    <w:rsid w:val="00A9126E"/>
    <w:rsid w:val="00A914F5"/>
    <w:rsid w:val="00A91500"/>
    <w:rsid w:val="00A91573"/>
    <w:rsid w:val="00A91CFB"/>
    <w:rsid w:val="00A91D69"/>
    <w:rsid w:val="00A92753"/>
    <w:rsid w:val="00A92B60"/>
    <w:rsid w:val="00A9323F"/>
    <w:rsid w:val="00A9345C"/>
    <w:rsid w:val="00A93652"/>
    <w:rsid w:val="00A93669"/>
    <w:rsid w:val="00A936AF"/>
    <w:rsid w:val="00A937B8"/>
    <w:rsid w:val="00A93879"/>
    <w:rsid w:val="00A93975"/>
    <w:rsid w:val="00A9468C"/>
    <w:rsid w:val="00A94BB1"/>
    <w:rsid w:val="00A955EF"/>
    <w:rsid w:val="00A957B6"/>
    <w:rsid w:val="00A95AFA"/>
    <w:rsid w:val="00A96B0B"/>
    <w:rsid w:val="00A96B79"/>
    <w:rsid w:val="00A96FAA"/>
    <w:rsid w:val="00A97084"/>
    <w:rsid w:val="00A97242"/>
    <w:rsid w:val="00A973F0"/>
    <w:rsid w:val="00A977F6"/>
    <w:rsid w:val="00A977FB"/>
    <w:rsid w:val="00A97B57"/>
    <w:rsid w:val="00A97CA3"/>
    <w:rsid w:val="00A97E21"/>
    <w:rsid w:val="00AA093C"/>
    <w:rsid w:val="00AA0CC8"/>
    <w:rsid w:val="00AA0E1E"/>
    <w:rsid w:val="00AA0EF6"/>
    <w:rsid w:val="00AA0FC7"/>
    <w:rsid w:val="00AA1052"/>
    <w:rsid w:val="00AA108C"/>
    <w:rsid w:val="00AA12A0"/>
    <w:rsid w:val="00AA1695"/>
    <w:rsid w:val="00AA1918"/>
    <w:rsid w:val="00AA19EE"/>
    <w:rsid w:val="00AA1CF4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4939"/>
    <w:rsid w:val="00AA5053"/>
    <w:rsid w:val="00AA5712"/>
    <w:rsid w:val="00AA5933"/>
    <w:rsid w:val="00AA5D66"/>
    <w:rsid w:val="00AA5E68"/>
    <w:rsid w:val="00AA606D"/>
    <w:rsid w:val="00AA614A"/>
    <w:rsid w:val="00AA688F"/>
    <w:rsid w:val="00AA6F55"/>
    <w:rsid w:val="00AA7BD4"/>
    <w:rsid w:val="00AB0445"/>
    <w:rsid w:val="00AB06B8"/>
    <w:rsid w:val="00AB088C"/>
    <w:rsid w:val="00AB09D1"/>
    <w:rsid w:val="00AB0DA7"/>
    <w:rsid w:val="00AB1120"/>
    <w:rsid w:val="00AB129C"/>
    <w:rsid w:val="00AB1A26"/>
    <w:rsid w:val="00AB1A88"/>
    <w:rsid w:val="00AB1AE2"/>
    <w:rsid w:val="00AB1D59"/>
    <w:rsid w:val="00AB22A7"/>
    <w:rsid w:val="00AB254C"/>
    <w:rsid w:val="00AB2BCB"/>
    <w:rsid w:val="00AB2F07"/>
    <w:rsid w:val="00AB33B5"/>
    <w:rsid w:val="00AB3903"/>
    <w:rsid w:val="00AB452B"/>
    <w:rsid w:val="00AB45F9"/>
    <w:rsid w:val="00AB4A2B"/>
    <w:rsid w:val="00AB50AE"/>
    <w:rsid w:val="00AB5184"/>
    <w:rsid w:val="00AB5252"/>
    <w:rsid w:val="00AB53FC"/>
    <w:rsid w:val="00AB5565"/>
    <w:rsid w:val="00AB587F"/>
    <w:rsid w:val="00AB5986"/>
    <w:rsid w:val="00AB5991"/>
    <w:rsid w:val="00AB59D1"/>
    <w:rsid w:val="00AB5B62"/>
    <w:rsid w:val="00AB5BAD"/>
    <w:rsid w:val="00AB6351"/>
    <w:rsid w:val="00AB6699"/>
    <w:rsid w:val="00AB672E"/>
    <w:rsid w:val="00AB692B"/>
    <w:rsid w:val="00AB6C41"/>
    <w:rsid w:val="00AB7378"/>
    <w:rsid w:val="00AB7538"/>
    <w:rsid w:val="00AB78AD"/>
    <w:rsid w:val="00AB7A9C"/>
    <w:rsid w:val="00AC036D"/>
    <w:rsid w:val="00AC0474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3903"/>
    <w:rsid w:val="00AC43B7"/>
    <w:rsid w:val="00AC4FC5"/>
    <w:rsid w:val="00AC500B"/>
    <w:rsid w:val="00AC50AB"/>
    <w:rsid w:val="00AC56DC"/>
    <w:rsid w:val="00AC5871"/>
    <w:rsid w:val="00AC5B1B"/>
    <w:rsid w:val="00AC5D1F"/>
    <w:rsid w:val="00AC6A1A"/>
    <w:rsid w:val="00AC6A56"/>
    <w:rsid w:val="00AC6DD6"/>
    <w:rsid w:val="00AC74AA"/>
    <w:rsid w:val="00AC7A72"/>
    <w:rsid w:val="00AC7CD6"/>
    <w:rsid w:val="00AD0018"/>
    <w:rsid w:val="00AD0975"/>
    <w:rsid w:val="00AD0B4D"/>
    <w:rsid w:val="00AD0E58"/>
    <w:rsid w:val="00AD16FF"/>
    <w:rsid w:val="00AD17B9"/>
    <w:rsid w:val="00AD1DBE"/>
    <w:rsid w:val="00AD23FF"/>
    <w:rsid w:val="00AD24C0"/>
    <w:rsid w:val="00AD26B5"/>
    <w:rsid w:val="00AD29C9"/>
    <w:rsid w:val="00AD2E95"/>
    <w:rsid w:val="00AD3345"/>
    <w:rsid w:val="00AD3448"/>
    <w:rsid w:val="00AD3585"/>
    <w:rsid w:val="00AD37A6"/>
    <w:rsid w:val="00AD37DF"/>
    <w:rsid w:val="00AD39F0"/>
    <w:rsid w:val="00AD3A15"/>
    <w:rsid w:val="00AD3B47"/>
    <w:rsid w:val="00AD41A6"/>
    <w:rsid w:val="00AD457A"/>
    <w:rsid w:val="00AD48F6"/>
    <w:rsid w:val="00AD4B8C"/>
    <w:rsid w:val="00AD52E6"/>
    <w:rsid w:val="00AD5B36"/>
    <w:rsid w:val="00AD5E8D"/>
    <w:rsid w:val="00AD6099"/>
    <w:rsid w:val="00AD6A9A"/>
    <w:rsid w:val="00AD6C38"/>
    <w:rsid w:val="00AD6D33"/>
    <w:rsid w:val="00AD6D64"/>
    <w:rsid w:val="00AD75CC"/>
    <w:rsid w:val="00AD7823"/>
    <w:rsid w:val="00AE073A"/>
    <w:rsid w:val="00AE0792"/>
    <w:rsid w:val="00AE0E75"/>
    <w:rsid w:val="00AE12EB"/>
    <w:rsid w:val="00AE17F5"/>
    <w:rsid w:val="00AE1890"/>
    <w:rsid w:val="00AE18E9"/>
    <w:rsid w:val="00AE1C36"/>
    <w:rsid w:val="00AE211D"/>
    <w:rsid w:val="00AE269D"/>
    <w:rsid w:val="00AE2816"/>
    <w:rsid w:val="00AE2B4C"/>
    <w:rsid w:val="00AE350B"/>
    <w:rsid w:val="00AE3A7D"/>
    <w:rsid w:val="00AE3F5C"/>
    <w:rsid w:val="00AE3F8C"/>
    <w:rsid w:val="00AE403A"/>
    <w:rsid w:val="00AE426D"/>
    <w:rsid w:val="00AE4955"/>
    <w:rsid w:val="00AE4EBE"/>
    <w:rsid w:val="00AE542B"/>
    <w:rsid w:val="00AE5B7F"/>
    <w:rsid w:val="00AE5C53"/>
    <w:rsid w:val="00AE5E19"/>
    <w:rsid w:val="00AE5E4F"/>
    <w:rsid w:val="00AE6383"/>
    <w:rsid w:val="00AE64FD"/>
    <w:rsid w:val="00AE6C3E"/>
    <w:rsid w:val="00AE6D3F"/>
    <w:rsid w:val="00AE7803"/>
    <w:rsid w:val="00AE7B0A"/>
    <w:rsid w:val="00AE7BA9"/>
    <w:rsid w:val="00AE7E41"/>
    <w:rsid w:val="00AF01D5"/>
    <w:rsid w:val="00AF026A"/>
    <w:rsid w:val="00AF0755"/>
    <w:rsid w:val="00AF096D"/>
    <w:rsid w:val="00AF0E48"/>
    <w:rsid w:val="00AF0E8A"/>
    <w:rsid w:val="00AF0F29"/>
    <w:rsid w:val="00AF0F85"/>
    <w:rsid w:val="00AF1806"/>
    <w:rsid w:val="00AF219E"/>
    <w:rsid w:val="00AF24A1"/>
    <w:rsid w:val="00AF260A"/>
    <w:rsid w:val="00AF28BC"/>
    <w:rsid w:val="00AF29BA"/>
    <w:rsid w:val="00AF2A1A"/>
    <w:rsid w:val="00AF2AFB"/>
    <w:rsid w:val="00AF2E73"/>
    <w:rsid w:val="00AF4089"/>
    <w:rsid w:val="00AF45A9"/>
    <w:rsid w:val="00AF471E"/>
    <w:rsid w:val="00AF47AA"/>
    <w:rsid w:val="00AF4FE4"/>
    <w:rsid w:val="00AF5E89"/>
    <w:rsid w:val="00AF62A3"/>
    <w:rsid w:val="00AF636A"/>
    <w:rsid w:val="00AF690F"/>
    <w:rsid w:val="00AF6C3E"/>
    <w:rsid w:val="00AF709C"/>
    <w:rsid w:val="00AF710C"/>
    <w:rsid w:val="00AF7A74"/>
    <w:rsid w:val="00AF7B46"/>
    <w:rsid w:val="00AF7CC4"/>
    <w:rsid w:val="00AF7D28"/>
    <w:rsid w:val="00B003BE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587"/>
    <w:rsid w:val="00B02643"/>
    <w:rsid w:val="00B02B64"/>
    <w:rsid w:val="00B03137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000"/>
    <w:rsid w:val="00B052FD"/>
    <w:rsid w:val="00B055BE"/>
    <w:rsid w:val="00B05679"/>
    <w:rsid w:val="00B05F34"/>
    <w:rsid w:val="00B061F6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67B"/>
    <w:rsid w:val="00B109D5"/>
    <w:rsid w:val="00B11388"/>
    <w:rsid w:val="00B113F4"/>
    <w:rsid w:val="00B1149C"/>
    <w:rsid w:val="00B1151E"/>
    <w:rsid w:val="00B11C10"/>
    <w:rsid w:val="00B11D9F"/>
    <w:rsid w:val="00B11DCD"/>
    <w:rsid w:val="00B11EBF"/>
    <w:rsid w:val="00B11FBF"/>
    <w:rsid w:val="00B12207"/>
    <w:rsid w:val="00B124A0"/>
    <w:rsid w:val="00B132B6"/>
    <w:rsid w:val="00B13674"/>
    <w:rsid w:val="00B1373B"/>
    <w:rsid w:val="00B139C2"/>
    <w:rsid w:val="00B13A2E"/>
    <w:rsid w:val="00B13DF6"/>
    <w:rsid w:val="00B13E09"/>
    <w:rsid w:val="00B13E3C"/>
    <w:rsid w:val="00B13FBE"/>
    <w:rsid w:val="00B1406D"/>
    <w:rsid w:val="00B144DB"/>
    <w:rsid w:val="00B14952"/>
    <w:rsid w:val="00B14A76"/>
    <w:rsid w:val="00B14EF3"/>
    <w:rsid w:val="00B14FAA"/>
    <w:rsid w:val="00B15197"/>
    <w:rsid w:val="00B15A43"/>
    <w:rsid w:val="00B15AB4"/>
    <w:rsid w:val="00B15AD4"/>
    <w:rsid w:val="00B15B1B"/>
    <w:rsid w:val="00B15CC1"/>
    <w:rsid w:val="00B15D09"/>
    <w:rsid w:val="00B15E1D"/>
    <w:rsid w:val="00B15F5F"/>
    <w:rsid w:val="00B160EF"/>
    <w:rsid w:val="00B16664"/>
    <w:rsid w:val="00B166F3"/>
    <w:rsid w:val="00B16F60"/>
    <w:rsid w:val="00B17320"/>
    <w:rsid w:val="00B173AB"/>
    <w:rsid w:val="00B17693"/>
    <w:rsid w:val="00B177F5"/>
    <w:rsid w:val="00B17844"/>
    <w:rsid w:val="00B17E4E"/>
    <w:rsid w:val="00B17F0A"/>
    <w:rsid w:val="00B2011E"/>
    <w:rsid w:val="00B20573"/>
    <w:rsid w:val="00B20955"/>
    <w:rsid w:val="00B20BD6"/>
    <w:rsid w:val="00B20DC1"/>
    <w:rsid w:val="00B20F13"/>
    <w:rsid w:val="00B20F2B"/>
    <w:rsid w:val="00B20FEB"/>
    <w:rsid w:val="00B21153"/>
    <w:rsid w:val="00B21201"/>
    <w:rsid w:val="00B21596"/>
    <w:rsid w:val="00B217B1"/>
    <w:rsid w:val="00B21D23"/>
    <w:rsid w:val="00B21FED"/>
    <w:rsid w:val="00B220AC"/>
    <w:rsid w:val="00B222DB"/>
    <w:rsid w:val="00B2236F"/>
    <w:rsid w:val="00B22EAB"/>
    <w:rsid w:val="00B2326B"/>
    <w:rsid w:val="00B23434"/>
    <w:rsid w:val="00B23D64"/>
    <w:rsid w:val="00B23FE7"/>
    <w:rsid w:val="00B2403D"/>
    <w:rsid w:val="00B24096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73"/>
    <w:rsid w:val="00B2733B"/>
    <w:rsid w:val="00B278ED"/>
    <w:rsid w:val="00B27B3A"/>
    <w:rsid w:val="00B27E2D"/>
    <w:rsid w:val="00B27F36"/>
    <w:rsid w:val="00B27F97"/>
    <w:rsid w:val="00B300FB"/>
    <w:rsid w:val="00B3023E"/>
    <w:rsid w:val="00B30296"/>
    <w:rsid w:val="00B30817"/>
    <w:rsid w:val="00B30EC4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02C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06D"/>
    <w:rsid w:val="00B3732D"/>
    <w:rsid w:val="00B37398"/>
    <w:rsid w:val="00B3749A"/>
    <w:rsid w:val="00B37CDA"/>
    <w:rsid w:val="00B4001C"/>
    <w:rsid w:val="00B401C1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1C79"/>
    <w:rsid w:val="00B42287"/>
    <w:rsid w:val="00B42364"/>
    <w:rsid w:val="00B423ED"/>
    <w:rsid w:val="00B4254D"/>
    <w:rsid w:val="00B42799"/>
    <w:rsid w:val="00B429EE"/>
    <w:rsid w:val="00B431E7"/>
    <w:rsid w:val="00B43349"/>
    <w:rsid w:val="00B43461"/>
    <w:rsid w:val="00B43986"/>
    <w:rsid w:val="00B43A9D"/>
    <w:rsid w:val="00B44032"/>
    <w:rsid w:val="00B44378"/>
    <w:rsid w:val="00B44595"/>
    <w:rsid w:val="00B447C5"/>
    <w:rsid w:val="00B449F5"/>
    <w:rsid w:val="00B44C38"/>
    <w:rsid w:val="00B44DCB"/>
    <w:rsid w:val="00B44FED"/>
    <w:rsid w:val="00B45136"/>
    <w:rsid w:val="00B45555"/>
    <w:rsid w:val="00B461F9"/>
    <w:rsid w:val="00B46619"/>
    <w:rsid w:val="00B46AFD"/>
    <w:rsid w:val="00B46CFD"/>
    <w:rsid w:val="00B46F6E"/>
    <w:rsid w:val="00B47682"/>
    <w:rsid w:val="00B479F7"/>
    <w:rsid w:val="00B47F51"/>
    <w:rsid w:val="00B501C1"/>
    <w:rsid w:val="00B50306"/>
    <w:rsid w:val="00B507F0"/>
    <w:rsid w:val="00B509B8"/>
    <w:rsid w:val="00B50BAE"/>
    <w:rsid w:val="00B50E9E"/>
    <w:rsid w:val="00B51BC1"/>
    <w:rsid w:val="00B524BE"/>
    <w:rsid w:val="00B52584"/>
    <w:rsid w:val="00B52916"/>
    <w:rsid w:val="00B53158"/>
    <w:rsid w:val="00B53885"/>
    <w:rsid w:val="00B53897"/>
    <w:rsid w:val="00B53A52"/>
    <w:rsid w:val="00B53C88"/>
    <w:rsid w:val="00B53D0D"/>
    <w:rsid w:val="00B53D28"/>
    <w:rsid w:val="00B54091"/>
    <w:rsid w:val="00B54726"/>
    <w:rsid w:val="00B549BC"/>
    <w:rsid w:val="00B54DB3"/>
    <w:rsid w:val="00B54FDD"/>
    <w:rsid w:val="00B55444"/>
    <w:rsid w:val="00B559E8"/>
    <w:rsid w:val="00B55AB2"/>
    <w:rsid w:val="00B55ADF"/>
    <w:rsid w:val="00B55B42"/>
    <w:rsid w:val="00B55C8A"/>
    <w:rsid w:val="00B55FC8"/>
    <w:rsid w:val="00B56325"/>
    <w:rsid w:val="00B5686F"/>
    <w:rsid w:val="00B5693E"/>
    <w:rsid w:val="00B56996"/>
    <w:rsid w:val="00B5714F"/>
    <w:rsid w:val="00B572DC"/>
    <w:rsid w:val="00B57866"/>
    <w:rsid w:val="00B578E1"/>
    <w:rsid w:val="00B57B48"/>
    <w:rsid w:val="00B57B7D"/>
    <w:rsid w:val="00B57CBE"/>
    <w:rsid w:val="00B57D7B"/>
    <w:rsid w:val="00B57FD6"/>
    <w:rsid w:val="00B60290"/>
    <w:rsid w:val="00B60565"/>
    <w:rsid w:val="00B60693"/>
    <w:rsid w:val="00B608FB"/>
    <w:rsid w:val="00B610ED"/>
    <w:rsid w:val="00B6147E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295"/>
    <w:rsid w:val="00B6540B"/>
    <w:rsid w:val="00B65A45"/>
    <w:rsid w:val="00B65C20"/>
    <w:rsid w:val="00B65F74"/>
    <w:rsid w:val="00B66411"/>
    <w:rsid w:val="00B6693F"/>
    <w:rsid w:val="00B674B6"/>
    <w:rsid w:val="00B674BC"/>
    <w:rsid w:val="00B67507"/>
    <w:rsid w:val="00B67767"/>
    <w:rsid w:val="00B678BC"/>
    <w:rsid w:val="00B67B28"/>
    <w:rsid w:val="00B70823"/>
    <w:rsid w:val="00B71404"/>
    <w:rsid w:val="00B71654"/>
    <w:rsid w:val="00B72700"/>
    <w:rsid w:val="00B72D1F"/>
    <w:rsid w:val="00B72D2D"/>
    <w:rsid w:val="00B72DC5"/>
    <w:rsid w:val="00B732BB"/>
    <w:rsid w:val="00B73318"/>
    <w:rsid w:val="00B73346"/>
    <w:rsid w:val="00B734F6"/>
    <w:rsid w:val="00B736E5"/>
    <w:rsid w:val="00B73969"/>
    <w:rsid w:val="00B73A26"/>
    <w:rsid w:val="00B73B62"/>
    <w:rsid w:val="00B7424D"/>
    <w:rsid w:val="00B749CD"/>
    <w:rsid w:val="00B74BA5"/>
    <w:rsid w:val="00B75037"/>
    <w:rsid w:val="00B75841"/>
    <w:rsid w:val="00B75863"/>
    <w:rsid w:val="00B75B4C"/>
    <w:rsid w:val="00B75B58"/>
    <w:rsid w:val="00B761EC"/>
    <w:rsid w:val="00B7643D"/>
    <w:rsid w:val="00B7663A"/>
    <w:rsid w:val="00B76804"/>
    <w:rsid w:val="00B768A9"/>
    <w:rsid w:val="00B768EA"/>
    <w:rsid w:val="00B76906"/>
    <w:rsid w:val="00B76A73"/>
    <w:rsid w:val="00B76A8E"/>
    <w:rsid w:val="00B76B28"/>
    <w:rsid w:val="00B76D0D"/>
    <w:rsid w:val="00B77E7F"/>
    <w:rsid w:val="00B812CA"/>
    <w:rsid w:val="00B8170A"/>
    <w:rsid w:val="00B81762"/>
    <w:rsid w:val="00B8183E"/>
    <w:rsid w:val="00B819D1"/>
    <w:rsid w:val="00B81A50"/>
    <w:rsid w:val="00B81DD6"/>
    <w:rsid w:val="00B81E1C"/>
    <w:rsid w:val="00B8207D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095"/>
    <w:rsid w:val="00B831F1"/>
    <w:rsid w:val="00B83273"/>
    <w:rsid w:val="00B83274"/>
    <w:rsid w:val="00B832D6"/>
    <w:rsid w:val="00B83EAE"/>
    <w:rsid w:val="00B842D0"/>
    <w:rsid w:val="00B8475E"/>
    <w:rsid w:val="00B84A1E"/>
    <w:rsid w:val="00B84BCA"/>
    <w:rsid w:val="00B84C46"/>
    <w:rsid w:val="00B85674"/>
    <w:rsid w:val="00B85969"/>
    <w:rsid w:val="00B859FB"/>
    <w:rsid w:val="00B85B57"/>
    <w:rsid w:val="00B8605F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B33"/>
    <w:rsid w:val="00B87D4B"/>
    <w:rsid w:val="00B87F6B"/>
    <w:rsid w:val="00B90544"/>
    <w:rsid w:val="00B90F05"/>
    <w:rsid w:val="00B9101F"/>
    <w:rsid w:val="00B910AD"/>
    <w:rsid w:val="00B910D2"/>
    <w:rsid w:val="00B9115B"/>
    <w:rsid w:val="00B9134B"/>
    <w:rsid w:val="00B9164C"/>
    <w:rsid w:val="00B91656"/>
    <w:rsid w:val="00B91D72"/>
    <w:rsid w:val="00B91DA4"/>
    <w:rsid w:val="00B92380"/>
    <w:rsid w:val="00B92D42"/>
    <w:rsid w:val="00B934C8"/>
    <w:rsid w:val="00B9375B"/>
    <w:rsid w:val="00B937B4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DB4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126"/>
    <w:rsid w:val="00B9730B"/>
    <w:rsid w:val="00B9771B"/>
    <w:rsid w:val="00B9788B"/>
    <w:rsid w:val="00B97A4D"/>
    <w:rsid w:val="00B97ECD"/>
    <w:rsid w:val="00BA016A"/>
    <w:rsid w:val="00BA02DB"/>
    <w:rsid w:val="00BA02FB"/>
    <w:rsid w:val="00BA0852"/>
    <w:rsid w:val="00BA0FD4"/>
    <w:rsid w:val="00BA11B9"/>
    <w:rsid w:val="00BA1699"/>
    <w:rsid w:val="00BA1731"/>
    <w:rsid w:val="00BA1765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1E"/>
    <w:rsid w:val="00BA2A20"/>
    <w:rsid w:val="00BA2B84"/>
    <w:rsid w:val="00BA3CC2"/>
    <w:rsid w:val="00BA4138"/>
    <w:rsid w:val="00BA4981"/>
    <w:rsid w:val="00BA4AFF"/>
    <w:rsid w:val="00BA4D89"/>
    <w:rsid w:val="00BA50B6"/>
    <w:rsid w:val="00BA54E8"/>
    <w:rsid w:val="00BA586E"/>
    <w:rsid w:val="00BA5BB5"/>
    <w:rsid w:val="00BA5C1A"/>
    <w:rsid w:val="00BA60D6"/>
    <w:rsid w:val="00BA64F8"/>
    <w:rsid w:val="00BA69F0"/>
    <w:rsid w:val="00BA6C52"/>
    <w:rsid w:val="00BA702D"/>
    <w:rsid w:val="00BA713B"/>
    <w:rsid w:val="00BA7198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992"/>
    <w:rsid w:val="00BB1B33"/>
    <w:rsid w:val="00BB1CB4"/>
    <w:rsid w:val="00BB2826"/>
    <w:rsid w:val="00BB2A51"/>
    <w:rsid w:val="00BB2DAB"/>
    <w:rsid w:val="00BB2DDA"/>
    <w:rsid w:val="00BB4044"/>
    <w:rsid w:val="00BB42F0"/>
    <w:rsid w:val="00BB48BA"/>
    <w:rsid w:val="00BB4C9E"/>
    <w:rsid w:val="00BB51F2"/>
    <w:rsid w:val="00BB5254"/>
    <w:rsid w:val="00BB5841"/>
    <w:rsid w:val="00BB5F4A"/>
    <w:rsid w:val="00BB5FF9"/>
    <w:rsid w:val="00BB6BB6"/>
    <w:rsid w:val="00BB736D"/>
    <w:rsid w:val="00BB7565"/>
    <w:rsid w:val="00BB764B"/>
    <w:rsid w:val="00BB79D4"/>
    <w:rsid w:val="00BB7A31"/>
    <w:rsid w:val="00BB7B2A"/>
    <w:rsid w:val="00BB7C13"/>
    <w:rsid w:val="00BC01EA"/>
    <w:rsid w:val="00BC0434"/>
    <w:rsid w:val="00BC059A"/>
    <w:rsid w:val="00BC077C"/>
    <w:rsid w:val="00BC0884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2D92"/>
    <w:rsid w:val="00BC34DE"/>
    <w:rsid w:val="00BC3711"/>
    <w:rsid w:val="00BC3921"/>
    <w:rsid w:val="00BC3FB9"/>
    <w:rsid w:val="00BC40B6"/>
    <w:rsid w:val="00BC40C0"/>
    <w:rsid w:val="00BC40D4"/>
    <w:rsid w:val="00BC43DE"/>
    <w:rsid w:val="00BC446A"/>
    <w:rsid w:val="00BC44B6"/>
    <w:rsid w:val="00BC4BCE"/>
    <w:rsid w:val="00BC5D39"/>
    <w:rsid w:val="00BC5FE2"/>
    <w:rsid w:val="00BC64B8"/>
    <w:rsid w:val="00BC6686"/>
    <w:rsid w:val="00BC6698"/>
    <w:rsid w:val="00BC69D2"/>
    <w:rsid w:val="00BC6DCB"/>
    <w:rsid w:val="00BC7055"/>
    <w:rsid w:val="00BC7427"/>
    <w:rsid w:val="00BC75CB"/>
    <w:rsid w:val="00BC79D1"/>
    <w:rsid w:val="00BC7D94"/>
    <w:rsid w:val="00BD0833"/>
    <w:rsid w:val="00BD0E03"/>
    <w:rsid w:val="00BD0E51"/>
    <w:rsid w:val="00BD121C"/>
    <w:rsid w:val="00BD13AB"/>
    <w:rsid w:val="00BD1676"/>
    <w:rsid w:val="00BD19B2"/>
    <w:rsid w:val="00BD19D3"/>
    <w:rsid w:val="00BD2800"/>
    <w:rsid w:val="00BD28DE"/>
    <w:rsid w:val="00BD28E3"/>
    <w:rsid w:val="00BD2E23"/>
    <w:rsid w:val="00BD2F12"/>
    <w:rsid w:val="00BD3175"/>
    <w:rsid w:val="00BD3459"/>
    <w:rsid w:val="00BD3786"/>
    <w:rsid w:val="00BD3E2E"/>
    <w:rsid w:val="00BD4339"/>
    <w:rsid w:val="00BD441A"/>
    <w:rsid w:val="00BD46DE"/>
    <w:rsid w:val="00BD489D"/>
    <w:rsid w:val="00BD4AFD"/>
    <w:rsid w:val="00BD4C4E"/>
    <w:rsid w:val="00BD51C4"/>
    <w:rsid w:val="00BD5213"/>
    <w:rsid w:val="00BD65BE"/>
    <w:rsid w:val="00BD6EED"/>
    <w:rsid w:val="00BD7221"/>
    <w:rsid w:val="00BD79B0"/>
    <w:rsid w:val="00BD7AE2"/>
    <w:rsid w:val="00BD7DCA"/>
    <w:rsid w:val="00BE013F"/>
    <w:rsid w:val="00BE0179"/>
    <w:rsid w:val="00BE019C"/>
    <w:rsid w:val="00BE042B"/>
    <w:rsid w:val="00BE0617"/>
    <w:rsid w:val="00BE0694"/>
    <w:rsid w:val="00BE0852"/>
    <w:rsid w:val="00BE0BD3"/>
    <w:rsid w:val="00BE1250"/>
    <w:rsid w:val="00BE1297"/>
    <w:rsid w:val="00BE15FF"/>
    <w:rsid w:val="00BE1853"/>
    <w:rsid w:val="00BE1C99"/>
    <w:rsid w:val="00BE24FA"/>
    <w:rsid w:val="00BE2932"/>
    <w:rsid w:val="00BE2E89"/>
    <w:rsid w:val="00BE2EA7"/>
    <w:rsid w:val="00BE3B24"/>
    <w:rsid w:val="00BE3D56"/>
    <w:rsid w:val="00BE3F77"/>
    <w:rsid w:val="00BE45AC"/>
    <w:rsid w:val="00BE461B"/>
    <w:rsid w:val="00BE51DF"/>
    <w:rsid w:val="00BE5255"/>
    <w:rsid w:val="00BE5971"/>
    <w:rsid w:val="00BE5B75"/>
    <w:rsid w:val="00BE5B86"/>
    <w:rsid w:val="00BE5FC8"/>
    <w:rsid w:val="00BE6227"/>
    <w:rsid w:val="00BE6316"/>
    <w:rsid w:val="00BE64C4"/>
    <w:rsid w:val="00BE69E6"/>
    <w:rsid w:val="00BE6B9E"/>
    <w:rsid w:val="00BE6DF7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B8D"/>
    <w:rsid w:val="00BF1C8C"/>
    <w:rsid w:val="00BF1F29"/>
    <w:rsid w:val="00BF227B"/>
    <w:rsid w:val="00BF2865"/>
    <w:rsid w:val="00BF2FF0"/>
    <w:rsid w:val="00BF36FC"/>
    <w:rsid w:val="00BF3AC9"/>
    <w:rsid w:val="00BF4407"/>
    <w:rsid w:val="00BF4CA0"/>
    <w:rsid w:val="00BF53DF"/>
    <w:rsid w:val="00BF5682"/>
    <w:rsid w:val="00BF59C1"/>
    <w:rsid w:val="00BF59E2"/>
    <w:rsid w:val="00BF5F9E"/>
    <w:rsid w:val="00BF6094"/>
    <w:rsid w:val="00BF610F"/>
    <w:rsid w:val="00BF67B2"/>
    <w:rsid w:val="00BF6904"/>
    <w:rsid w:val="00BF6C18"/>
    <w:rsid w:val="00BF7983"/>
    <w:rsid w:val="00BF7B38"/>
    <w:rsid w:val="00BF7C6D"/>
    <w:rsid w:val="00BF7C78"/>
    <w:rsid w:val="00C003E4"/>
    <w:rsid w:val="00C00885"/>
    <w:rsid w:val="00C00CB2"/>
    <w:rsid w:val="00C012DE"/>
    <w:rsid w:val="00C0143E"/>
    <w:rsid w:val="00C014AA"/>
    <w:rsid w:val="00C0150A"/>
    <w:rsid w:val="00C01DD3"/>
    <w:rsid w:val="00C01E85"/>
    <w:rsid w:val="00C02611"/>
    <w:rsid w:val="00C02771"/>
    <w:rsid w:val="00C02D0F"/>
    <w:rsid w:val="00C030AB"/>
    <w:rsid w:val="00C033BE"/>
    <w:rsid w:val="00C03837"/>
    <w:rsid w:val="00C03970"/>
    <w:rsid w:val="00C03B36"/>
    <w:rsid w:val="00C03E50"/>
    <w:rsid w:val="00C03FB3"/>
    <w:rsid w:val="00C041BE"/>
    <w:rsid w:val="00C04363"/>
    <w:rsid w:val="00C04566"/>
    <w:rsid w:val="00C048A0"/>
    <w:rsid w:val="00C04A83"/>
    <w:rsid w:val="00C04DD8"/>
    <w:rsid w:val="00C05135"/>
    <w:rsid w:val="00C05549"/>
    <w:rsid w:val="00C05667"/>
    <w:rsid w:val="00C05A9B"/>
    <w:rsid w:val="00C05D2C"/>
    <w:rsid w:val="00C06A12"/>
    <w:rsid w:val="00C06D38"/>
    <w:rsid w:val="00C06EC0"/>
    <w:rsid w:val="00C07146"/>
    <w:rsid w:val="00C07381"/>
    <w:rsid w:val="00C073D5"/>
    <w:rsid w:val="00C07432"/>
    <w:rsid w:val="00C07992"/>
    <w:rsid w:val="00C07AEF"/>
    <w:rsid w:val="00C07B15"/>
    <w:rsid w:val="00C07C84"/>
    <w:rsid w:val="00C07FD6"/>
    <w:rsid w:val="00C10236"/>
    <w:rsid w:val="00C111A3"/>
    <w:rsid w:val="00C11388"/>
    <w:rsid w:val="00C11B93"/>
    <w:rsid w:val="00C11D0A"/>
    <w:rsid w:val="00C121A3"/>
    <w:rsid w:val="00C123C3"/>
    <w:rsid w:val="00C129BB"/>
    <w:rsid w:val="00C12C66"/>
    <w:rsid w:val="00C131FA"/>
    <w:rsid w:val="00C13662"/>
    <w:rsid w:val="00C13781"/>
    <w:rsid w:val="00C13909"/>
    <w:rsid w:val="00C13926"/>
    <w:rsid w:val="00C13F98"/>
    <w:rsid w:val="00C14247"/>
    <w:rsid w:val="00C143EA"/>
    <w:rsid w:val="00C145B9"/>
    <w:rsid w:val="00C14990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DEC"/>
    <w:rsid w:val="00C16EC8"/>
    <w:rsid w:val="00C16F2C"/>
    <w:rsid w:val="00C1715C"/>
    <w:rsid w:val="00C1747A"/>
    <w:rsid w:val="00C17533"/>
    <w:rsid w:val="00C17AAB"/>
    <w:rsid w:val="00C17D04"/>
    <w:rsid w:val="00C20271"/>
    <w:rsid w:val="00C205EC"/>
    <w:rsid w:val="00C20822"/>
    <w:rsid w:val="00C20A58"/>
    <w:rsid w:val="00C20A59"/>
    <w:rsid w:val="00C20ACB"/>
    <w:rsid w:val="00C213AA"/>
    <w:rsid w:val="00C214E5"/>
    <w:rsid w:val="00C21935"/>
    <w:rsid w:val="00C21CA3"/>
    <w:rsid w:val="00C221D4"/>
    <w:rsid w:val="00C2251C"/>
    <w:rsid w:val="00C2277D"/>
    <w:rsid w:val="00C22A65"/>
    <w:rsid w:val="00C22DA5"/>
    <w:rsid w:val="00C22E9D"/>
    <w:rsid w:val="00C233F2"/>
    <w:rsid w:val="00C239DB"/>
    <w:rsid w:val="00C23BB7"/>
    <w:rsid w:val="00C23E12"/>
    <w:rsid w:val="00C23FAF"/>
    <w:rsid w:val="00C241AE"/>
    <w:rsid w:val="00C24C96"/>
    <w:rsid w:val="00C2556D"/>
    <w:rsid w:val="00C256C6"/>
    <w:rsid w:val="00C25B08"/>
    <w:rsid w:val="00C25DB1"/>
    <w:rsid w:val="00C25F58"/>
    <w:rsid w:val="00C2602B"/>
    <w:rsid w:val="00C2619F"/>
    <w:rsid w:val="00C2626D"/>
    <w:rsid w:val="00C26491"/>
    <w:rsid w:val="00C2667E"/>
    <w:rsid w:val="00C270C9"/>
    <w:rsid w:val="00C273CC"/>
    <w:rsid w:val="00C274D5"/>
    <w:rsid w:val="00C27924"/>
    <w:rsid w:val="00C279CC"/>
    <w:rsid w:val="00C27A05"/>
    <w:rsid w:val="00C27C7F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0EBE"/>
    <w:rsid w:val="00C317FB"/>
    <w:rsid w:val="00C31DA9"/>
    <w:rsid w:val="00C31EE8"/>
    <w:rsid w:val="00C33222"/>
    <w:rsid w:val="00C3346F"/>
    <w:rsid w:val="00C335D9"/>
    <w:rsid w:val="00C3387E"/>
    <w:rsid w:val="00C3413E"/>
    <w:rsid w:val="00C34237"/>
    <w:rsid w:val="00C3480F"/>
    <w:rsid w:val="00C348E5"/>
    <w:rsid w:val="00C3495C"/>
    <w:rsid w:val="00C34BDC"/>
    <w:rsid w:val="00C34D2A"/>
    <w:rsid w:val="00C34FB8"/>
    <w:rsid w:val="00C352A9"/>
    <w:rsid w:val="00C3539A"/>
    <w:rsid w:val="00C35A09"/>
    <w:rsid w:val="00C35BAD"/>
    <w:rsid w:val="00C35E63"/>
    <w:rsid w:val="00C35EFF"/>
    <w:rsid w:val="00C3600B"/>
    <w:rsid w:val="00C36C87"/>
    <w:rsid w:val="00C36F15"/>
    <w:rsid w:val="00C36F2A"/>
    <w:rsid w:val="00C36F70"/>
    <w:rsid w:val="00C36FF9"/>
    <w:rsid w:val="00C3716C"/>
    <w:rsid w:val="00C374C4"/>
    <w:rsid w:val="00C37560"/>
    <w:rsid w:val="00C377CE"/>
    <w:rsid w:val="00C379ED"/>
    <w:rsid w:val="00C37F4A"/>
    <w:rsid w:val="00C401DD"/>
    <w:rsid w:val="00C401EC"/>
    <w:rsid w:val="00C40D75"/>
    <w:rsid w:val="00C40E6C"/>
    <w:rsid w:val="00C41D2A"/>
    <w:rsid w:val="00C41DF1"/>
    <w:rsid w:val="00C420F4"/>
    <w:rsid w:val="00C42253"/>
    <w:rsid w:val="00C42266"/>
    <w:rsid w:val="00C42789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AC4"/>
    <w:rsid w:val="00C43E69"/>
    <w:rsid w:val="00C43FA4"/>
    <w:rsid w:val="00C444D8"/>
    <w:rsid w:val="00C44751"/>
    <w:rsid w:val="00C44D52"/>
    <w:rsid w:val="00C451E5"/>
    <w:rsid w:val="00C45239"/>
    <w:rsid w:val="00C45B2F"/>
    <w:rsid w:val="00C45C12"/>
    <w:rsid w:val="00C45E96"/>
    <w:rsid w:val="00C45EDA"/>
    <w:rsid w:val="00C464DB"/>
    <w:rsid w:val="00C4679E"/>
    <w:rsid w:val="00C46EB0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10D"/>
    <w:rsid w:val="00C51290"/>
    <w:rsid w:val="00C5136E"/>
    <w:rsid w:val="00C513A9"/>
    <w:rsid w:val="00C51453"/>
    <w:rsid w:val="00C5159E"/>
    <w:rsid w:val="00C515E0"/>
    <w:rsid w:val="00C51986"/>
    <w:rsid w:val="00C519DE"/>
    <w:rsid w:val="00C51A61"/>
    <w:rsid w:val="00C5203D"/>
    <w:rsid w:val="00C522C7"/>
    <w:rsid w:val="00C5239A"/>
    <w:rsid w:val="00C5287C"/>
    <w:rsid w:val="00C5288A"/>
    <w:rsid w:val="00C52AAF"/>
    <w:rsid w:val="00C533DC"/>
    <w:rsid w:val="00C540AC"/>
    <w:rsid w:val="00C54480"/>
    <w:rsid w:val="00C547A4"/>
    <w:rsid w:val="00C5498D"/>
    <w:rsid w:val="00C54A7D"/>
    <w:rsid w:val="00C54BC6"/>
    <w:rsid w:val="00C5502A"/>
    <w:rsid w:val="00C55125"/>
    <w:rsid w:val="00C55A11"/>
    <w:rsid w:val="00C55B28"/>
    <w:rsid w:val="00C55E23"/>
    <w:rsid w:val="00C55FFD"/>
    <w:rsid w:val="00C5649D"/>
    <w:rsid w:val="00C56748"/>
    <w:rsid w:val="00C567A3"/>
    <w:rsid w:val="00C56CCB"/>
    <w:rsid w:val="00C57021"/>
    <w:rsid w:val="00C57311"/>
    <w:rsid w:val="00C5732D"/>
    <w:rsid w:val="00C57519"/>
    <w:rsid w:val="00C5754A"/>
    <w:rsid w:val="00C57A1A"/>
    <w:rsid w:val="00C57E31"/>
    <w:rsid w:val="00C57F5B"/>
    <w:rsid w:val="00C600E7"/>
    <w:rsid w:val="00C6068F"/>
    <w:rsid w:val="00C60C92"/>
    <w:rsid w:val="00C60D70"/>
    <w:rsid w:val="00C610E4"/>
    <w:rsid w:val="00C61A81"/>
    <w:rsid w:val="00C61B95"/>
    <w:rsid w:val="00C6216C"/>
    <w:rsid w:val="00C62D07"/>
    <w:rsid w:val="00C62D76"/>
    <w:rsid w:val="00C63183"/>
    <w:rsid w:val="00C638FD"/>
    <w:rsid w:val="00C63C20"/>
    <w:rsid w:val="00C651C5"/>
    <w:rsid w:val="00C651CE"/>
    <w:rsid w:val="00C6521E"/>
    <w:rsid w:val="00C65474"/>
    <w:rsid w:val="00C654CA"/>
    <w:rsid w:val="00C65F17"/>
    <w:rsid w:val="00C65F2A"/>
    <w:rsid w:val="00C660CE"/>
    <w:rsid w:val="00C66410"/>
    <w:rsid w:val="00C66885"/>
    <w:rsid w:val="00C66A74"/>
    <w:rsid w:val="00C67350"/>
    <w:rsid w:val="00C673D3"/>
    <w:rsid w:val="00C674D8"/>
    <w:rsid w:val="00C675A5"/>
    <w:rsid w:val="00C677E2"/>
    <w:rsid w:val="00C67909"/>
    <w:rsid w:val="00C67A2E"/>
    <w:rsid w:val="00C67CD0"/>
    <w:rsid w:val="00C67DCF"/>
    <w:rsid w:val="00C7001B"/>
    <w:rsid w:val="00C7013F"/>
    <w:rsid w:val="00C70179"/>
    <w:rsid w:val="00C7069D"/>
    <w:rsid w:val="00C70CA6"/>
    <w:rsid w:val="00C70E81"/>
    <w:rsid w:val="00C713B8"/>
    <w:rsid w:val="00C7196B"/>
    <w:rsid w:val="00C71AA9"/>
    <w:rsid w:val="00C7217B"/>
    <w:rsid w:val="00C7223A"/>
    <w:rsid w:val="00C7273A"/>
    <w:rsid w:val="00C729FC"/>
    <w:rsid w:val="00C72D4F"/>
    <w:rsid w:val="00C731A0"/>
    <w:rsid w:val="00C73A16"/>
    <w:rsid w:val="00C73D59"/>
    <w:rsid w:val="00C73EB4"/>
    <w:rsid w:val="00C740AC"/>
    <w:rsid w:val="00C7416B"/>
    <w:rsid w:val="00C74212"/>
    <w:rsid w:val="00C74488"/>
    <w:rsid w:val="00C74DC9"/>
    <w:rsid w:val="00C74DF1"/>
    <w:rsid w:val="00C75247"/>
    <w:rsid w:val="00C75706"/>
    <w:rsid w:val="00C759C7"/>
    <w:rsid w:val="00C75EA9"/>
    <w:rsid w:val="00C75ED7"/>
    <w:rsid w:val="00C76292"/>
    <w:rsid w:val="00C762B0"/>
    <w:rsid w:val="00C7637F"/>
    <w:rsid w:val="00C76450"/>
    <w:rsid w:val="00C766B7"/>
    <w:rsid w:val="00C76AC4"/>
    <w:rsid w:val="00C76B83"/>
    <w:rsid w:val="00C76B9E"/>
    <w:rsid w:val="00C76C6B"/>
    <w:rsid w:val="00C76D64"/>
    <w:rsid w:val="00C774B6"/>
    <w:rsid w:val="00C77511"/>
    <w:rsid w:val="00C779A9"/>
    <w:rsid w:val="00C77B0A"/>
    <w:rsid w:val="00C77F5E"/>
    <w:rsid w:val="00C77F84"/>
    <w:rsid w:val="00C80902"/>
    <w:rsid w:val="00C81531"/>
    <w:rsid w:val="00C817D3"/>
    <w:rsid w:val="00C8182B"/>
    <w:rsid w:val="00C8187A"/>
    <w:rsid w:val="00C82763"/>
    <w:rsid w:val="00C829C4"/>
    <w:rsid w:val="00C8376A"/>
    <w:rsid w:val="00C837D9"/>
    <w:rsid w:val="00C83F18"/>
    <w:rsid w:val="00C83F83"/>
    <w:rsid w:val="00C8480D"/>
    <w:rsid w:val="00C84A8C"/>
    <w:rsid w:val="00C84B42"/>
    <w:rsid w:val="00C84C34"/>
    <w:rsid w:val="00C84C77"/>
    <w:rsid w:val="00C850AC"/>
    <w:rsid w:val="00C850E5"/>
    <w:rsid w:val="00C851A5"/>
    <w:rsid w:val="00C85344"/>
    <w:rsid w:val="00C85878"/>
    <w:rsid w:val="00C858F7"/>
    <w:rsid w:val="00C8595D"/>
    <w:rsid w:val="00C85BCB"/>
    <w:rsid w:val="00C85D49"/>
    <w:rsid w:val="00C85FAC"/>
    <w:rsid w:val="00C868A2"/>
    <w:rsid w:val="00C86CCC"/>
    <w:rsid w:val="00C870EF"/>
    <w:rsid w:val="00C871A9"/>
    <w:rsid w:val="00C873FD"/>
    <w:rsid w:val="00C87637"/>
    <w:rsid w:val="00C87A43"/>
    <w:rsid w:val="00C90516"/>
    <w:rsid w:val="00C90589"/>
    <w:rsid w:val="00C90C4A"/>
    <w:rsid w:val="00C90CF3"/>
    <w:rsid w:val="00C91494"/>
    <w:rsid w:val="00C914BC"/>
    <w:rsid w:val="00C914C1"/>
    <w:rsid w:val="00C915BC"/>
    <w:rsid w:val="00C91AD8"/>
    <w:rsid w:val="00C91E44"/>
    <w:rsid w:val="00C9240D"/>
    <w:rsid w:val="00C927CB"/>
    <w:rsid w:val="00C92D33"/>
    <w:rsid w:val="00C92F68"/>
    <w:rsid w:val="00C93270"/>
    <w:rsid w:val="00C93376"/>
    <w:rsid w:val="00C93439"/>
    <w:rsid w:val="00C93765"/>
    <w:rsid w:val="00C9381E"/>
    <w:rsid w:val="00C939AB"/>
    <w:rsid w:val="00C93B81"/>
    <w:rsid w:val="00C93BC1"/>
    <w:rsid w:val="00C93F51"/>
    <w:rsid w:val="00C94CC7"/>
    <w:rsid w:val="00C95C52"/>
    <w:rsid w:val="00C96287"/>
    <w:rsid w:val="00C96600"/>
    <w:rsid w:val="00C96640"/>
    <w:rsid w:val="00C96A60"/>
    <w:rsid w:val="00C96F4C"/>
    <w:rsid w:val="00C970D8"/>
    <w:rsid w:val="00C972F4"/>
    <w:rsid w:val="00C9772D"/>
    <w:rsid w:val="00C97CBB"/>
    <w:rsid w:val="00C97CC5"/>
    <w:rsid w:val="00C97E1C"/>
    <w:rsid w:val="00C97E6E"/>
    <w:rsid w:val="00C97F6E"/>
    <w:rsid w:val="00CA01F3"/>
    <w:rsid w:val="00CA0420"/>
    <w:rsid w:val="00CA0791"/>
    <w:rsid w:val="00CA22FD"/>
    <w:rsid w:val="00CA2DC5"/>
    <w:rsid w:val="00CA2E3C"/>
    <w:rsid w:val="00CA3133"/>
    <w:rsid w:val="00CA31FD"/>
    <w:rsid w:val="00CA33E5"/>
    <w:rsid w:val="00CA3519"/>
    <w:rsid w:val="00CA3561"/>
    <w:rsid w:val="00CA38E9"/>
    <w:rsid w:val="00CA3A62"/>
    <w:rsid w:val="00CA3B19"/>
    <w:rsid w:val="00CA3B36"/>
    <w:rsid w:val="00CA3D62"/>
    <w:rsid w:val="00CA400C"/>
    <w:rsid w:val="00CA41A4"/>
    <w:rsid w:val="00CA4985"/>
    <w:rsid w:val="00CA4FAE"/>
    <w:rsid w:val="00CA52F8"/>
    <w:rsid w:val="00CA6E59"/>
    <w:rsid w:val="00CA6EEB"/>
    <w:rsid w:val="00CA6F5F"/>
    <w:rsid w:val="00CA706A"/>
    <w:rsid w:val="00CA7CC3"/>
    <w:rsid w:val="00CA7DBC"/>
    <w:rsid w:val="00CB01EF"/>
    <w:rsid w:val="00CB0237"/>
    <w:rsid w:val="00CB0443"/>
    <w:rsid w:val="00CB07C6"/>
    <w:rsid w:val="00CB0998"/>
    <w:rsid w:val="00CB1350"/>
    <w:rsid w:val="00CB1781"/>
    <w:rsid w:val="00CB19DF"/>
    <w:rsid w:val="00CB19E9"/>
    <w:rsid w:val="00CB1A9B"/>
    <w:rsid w:val="00CB1BAC"/>
    <w:rsid w:val="00CB1F10"/>
    <w:rsid w:val="00CB224E"/>
    <w:rsid w:val="00CB22E9"/>
    <w:rsid w:val="00CB272F"/>
    <w:rsid w:val="00CB273B"/>
    <w:rsid w:val="00CB2946"/>
    <w:rsid w:val="00CB3493"/>
    <w:rsid w:val="00CB375D"/>
    <w:rsid w:val="00CB37B1"/>
    <w:rsid w:val="00CB49B6"/>
    <w:rsid w:val="00CB4A0A"/>
    <w:rsid w:val="00CB4C23"/>
    <w:rsid w:val="00CB55EF"/>
    <w:rsid w:val="00CB5971"/>
    <w:rsid w:val="00CB610E"/>
    <w:rsid w:val="00CB63E8"/>
    <w:rsid w:val="00CB6571"/>
    <w:rsid w:val="00CB6A60"/>
    <w:rsid w:val="00CB6D6A"/>
    <w:rsid w:val="00CB749B"/>
    <w:rsid w:val="00CB7835"/>
    <w:rsid w:val="00CB78E6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262D"/>
    <w:rsid w:val="00CC286A"/>
    <w:rsid w:val="00CC2AA4"/>
    <w:rsid w:val="00CC37C5"/>
    <w:rsid w:val="00CC38F2"/>
    <w:rsid w:val="00CC3977"/>
    <w:rsid w:val="00CC39D6"/>
    <w:rsid w:val="00CC4742"/>
    <w:rsid w:val="00CC4760"/>
    <w:rsid w:val="00CC4859"/>
    <w:rsid w:val="00CC489F"/>
    <w:rsid w:val="00CC4A70"/>
    <w:rsid w:val="00CC4FE2"/>
    <w:rsid w:val="00CC502F"/>
    <w:rsid w:val="00CC55DE"/>
    <w:rsid w:val="00CC5B49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92"/>
    <w:rsid w:val="00CD2CAA"/>
    <w:rsid w:val="00CD2FAA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DB9"/>
    <w:rsid w:val="00CD639F"/>
    <w:rsid w:val="00CD6D8D"/>
    <w:rsid w:val="00CD7169"/>
    <w:rsid w:val="00CD753A"/>
    <w:rsid w:val="00CD75EA"/>
    <w:rsid w:val="00CD76BA"/>
    <w:rsid w:val="00CD773C"/>
    <w:rsid w:val="00CD77A8"/>
    <w:rsid w:val="00CD78DB"/>
    <w:rsid w:val="00CD7EDA"/>
    <w:rsid w:val="00CE0726"/>
    <w:rsid w:val="00CE0D5B"/>
    <w:rsid w:val="00CE116C"/>
    <w:rsid w:val="00CE1374"/>
    <w:rsid w:val="00CE138A"/>
    <w:rsid w:val="00CE1B0E"/>
    <w:rsid w:val="00CE1C1D"/>
    <w:rsid w:val="00CE26AF"/>
    <w:rsid w:val="00CE2A03"/>
    <w:rsid w:val="00CE323B"/>
    <w:rsid w:val="00CE38C8"/>
    <w:rsid w:val="00CE3B74"/>
    <w:rsid w:val="00CE3D05"/>
    <w:rsid w:val="00CE3F17"/>
    <w:rsid w:val="00CE4105"/>
    <w:rsid w:val="00CE4255"/>
    <w:rsid w:val="00CE44BB"/>
    <w:rsid w:val="00CE4514"/>
    <w:rsid w:val="00CE47CC"/>
    <w:rsid w:val="00CE4D9A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007"/>
    <w:rsid w:val="00CE6186"/>
    <w:rsid w:val="00CE6315"/>
    <w:rsid w:val="00CE64C6"/>
    <w:rsid w:val="00CE671A"/>
    <w:rsid w:val="00CE67A8"/>
    <w:rsid w:val="00CE7119"/>
    <w:rsid w:val="00CE74BA"/>
    <w:rsid w:val="00CE756F"/>
    <w:rsid w:val="00CE7E50"/>
    <w:rsid w:val="00CE7ED4"/>
    <w:rsid w:val="00CF00EC"/>
    <w:rsid w:val="00CF0449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4D52"/>
    <w:rsid w:val="00CF5207"/>
    <w:rsid w:val="00CF52F6"/>
    <w:rsid w:val="00CF541A"/>
    <w:rsid w:val="00CF547C"/>
    <w:rsid w:val="00CF5D26"/>
    <w:rsid w:val="00CF5D38"/>
    <w:rsid w:val="00CF60BE"/>
    <w:rsid w:val="00CF6785"/>
    <w:rsid w:val="00CF6990"/>
    <w:rsid w:val="00CF6B3B"/>
    <w:rsid w:val="00CF6CF4"/>
    <w:rsid w:val="00CF6D80"/>
    <w:rsid w:val="00CF6FAB"/>
    <w:rsid w:val="00CF7239"/>
    <w:rsid w:val="00CF73B2"/>
    <w:rsid w:val="00CF74E1"/>
    <w:rsid w:val="00CF7764"/>
    <w:rsid w:val="00CF7E23"/>
    <w:rsid w:val="00D001C5"/>
    <w:rsid w:val="00D00473"/>
    <w:rsid w:val="00D0062E"/>
    <w:rsid w:val="00D00653"/>
    <w:rsid w:val="00D00AA9"/>
    <w:rsid w:val="00D00CA0"/>
    <w:rsid w:val="00D00D30"/>
    <w:rsid w:val="00D00D35"/>
    <w:rsid w:val="00D016C7"/>
    <w:rsid w:val="00D017B3"/>
    <w:rsid w:val="00D01CB7"/>
    <w:rsid w:val="00D0272A"/>
    <w:rsid w:val="00D02BD8"/>
    <w:rsid w:val="00D02DA1"/>
    <w:rsid w:val="00D02EDB"/>
    <w:rsid w:val="00D03322"/>
    <w:rsid w:val="00D0379B"/>
    <w:rsid w:val="00D039BA"/>
    <w:rsid w:val="00D03B86"/>
    <w:rsid w:val="00D03CED"/>
    <w:rsid w:val="00D03F6E"/>
    <w:rsid w:val="00D04151"/>
    <w:rsid w:val="00D041F9"/>
    <w:rsid w:val="00D04805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B72"/>
    <w:rsid w:val="00D06F61"/>
    <w:rsid w:val="00D0713C"/>
    <w:rsid w:val="00D0780C"/>
    <w:rsid w:val="00D07B17"/>
    <w:rsid w:val="00D07D6C"/>
    <w:rsid w:val="00D10047"/>
    <w:rsid w:val="00D102D9"/>
    <w:rsid w:val="00D105B5"/>
    <w:rsid w:val="00D10DE2"/>
    <w:rsid w:val="00D110FF"/>
    <w:rsid w:val="00D111B9"/>
    <w:rsid w:val="00D11696"/>
    <w:rsid w:val="00D11AF8"/>
    <w:rsid w:val="00D11D8F"/>
    <w:rsid w:val="00D1206F"/>
    <w:rsid w:val="00D123B8"/>
    <w:rsid w:val="00D12589"/>
    <w:rsid w:val="00D12607"/>
    <w:rsid w:val="00D12828"/>
    <w:rsid w:val="00D1297E"/>
    <w:rsid w:val="00D1307F"/>
    <w:rsid w:val="00D13179"/>
    <w:rsid w:val="00D13A97"/>
    <w:rsid w:val="00D14540"/>
    <w:rsid w:val="00D147D4"/>
    <w:rsid w:val="00D14EF5"/>
    <w:rsid w:val="00D15AB1"/>
    <w:rsid w:val="00D15B6C"/>
    <w:rsid w:val="00D15BA3"/>
    <w:rsid w:val="00D15FAF"/>
    <w:rsid w:val="00D160CB"/>
    <w:rsid w:val="00D16544"/>
    <w:rsid w:val="00D16563"/>
    <w:rsid w:val="00D16625"/>
    <w:rsid w:val="00D1681F"/>
    <w:rsid w:val="00D16AB2"/>
    <w:rsid w:val="00D16AD0"/>
    <w:rsid w:val="00D16C8F"/>
    <w:rsid w:val="00D16F38"/>
    <w:rsid w:val="00D16F8B"/>
    <w:rsid w:val="00D170E1"/>
    <w:rsid w:val="00D17136"/>
    <w:rsid w:val="00D17911"/>
    <w:rsid w:val="00D17BD3"/>
    <w:rsid w:val="00D17D66"/>
    <w:rsid w:val="00D17FCE"/>
    <w:rsid w:val="00D2009D"/>
    <w:rsid w:val="00D20761"/>
    <w:rsid w:val="00D20A54"/>
    <w:rsid w:val="00D217E9"/>
    <w:rsid w:val="00D2185C"/>
    <w:rsid w:val="00D21FAD"/>
    <w:rsid w:val="00D22012"/>
    <w:rsid w:val="00D225B4"/>
    <w:rsid w:val="00D22EAD"/>
    <w:rsid w:val="00D23257"/>
    <w:rsid w:val="00D23292"/>
    <w:rsid w:val="00D235B8"/>
    <w:rsid w:val="00D23A0A"/>
    <w:rsid w:val="00D23EF5"/>
    <w:rsid w:val="00D240C4"/>
    <w:rsid w:val="00D2425D"/>
    <w:rsid w:val="00D24570"/>
    <w:rsid w:val="00D24690"/>
    <w:rsid w:val="00D24B8C"/>
    <w:rsid w:val="00D24EBA"/>
    <w:rsid w:val="00D2530A"/>
    <w:rsid w:val="00D253C0"/>
    <w:rsid w:val="00D25583"/>
    <w:rsid w:val="00D2580B"/>
    <w:rsid w:val="00D2592D"/>
    <w:rsid w:val="00D259F1"/>
    <w:rsid w:val="00D25BE3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CF6"/>
    <w:rsid w:val="00D30191"/>
    <w:rsid w:val="00D307B2"/>
    <w:rsid w:val="00D30B0E"/>
    <w:rsid w:val="00D30D2A"/>
    <w:rsid w:val="00D31124"/>
    <w:rsid w:val="00D31175"/>
    <w:rsid w:val="00D311C6"/>
    <w:rsid w:val="00D32E38"/>
    <w:rsid w:val="00D32F7A"/>
    <w:rsid w:val="00D330AE"/>
    <w:rsid w:val="00D3356B"/>
    <w:rsid w:val="00D33589"/>
    <w:rsid w:val="00D33BD3"/>
    <w:rsid w:val="00D33EA8"/>
    <w:rsid w:val="00D34064"/>
    <w:rsid w:val="00D34150"/>
    <w:rsid w:val="00D342AE"/>
    <w:rsid w:val="00D34330"/>
    <w:rsid w:val="00D34773"/>
    <w:rsid w:val="00D35426"/>
    <w:rsid w:val="00D35601"/>
    <w:rsid w:val="00D35808"/>
    <w:rsid w:val="00D358D6"/>
    <w:rsid w:val="00D35907"/>
    <w:rsid w:val="00D35AAB"/>
    <w:rsid w:val="00D35BF9"/>
    <w:rsid w:val="00D362E7"/>
    <w:rsid w:val="00D3633B"/>
    <w:rsid w:val="00D365EA"/>
    <w:rsid w:val="00D36A19"/>
    <w:rsid w:val="00D36A7C"/>
    <w:rsid w:val="00D3712C"/>
    <w:rsid w:val="00D37B64"/>
    <w:rsid w:val="00D37CD8"/>
    <w:rsid w:val="00D37FB2"/>
    <w:rsid w:val="00D400E9"/>
    <w:rsid w:val="00D40253"/>
    <w:rsid w:val="00D40547"/>
    <w:rsid w:val="00D405E2"/>
    <w:rsid w:val="00D41651"/>
    <w:rsid w:val="00D41B92"/>
    <w:rsid w:val="00D4217E"/>
    <w:rsid w:val="00D42401"/>
    <w:rsid w:val="00D42447"/>
    <w:rsid w:val="00D4249E"/>
    <w:rsid w:val="00D42F05"/>
    <w:rsid w:val="00D430D4"/>
    <w:rsid w:val="00D43103"/>
    <w:rsid w:val="00D4365A"/>
    <w:rsid w:val="00D4367A"/>
    <w:rsid w:val="00D4367B"/>
    <w:rsid w:val="00D43D51"/>
    <w:rsid w:val="00D43D75"/>
    <w:rsid w:val="00D441D5"/>
    <w:rsid w:val="00D44384"/>
    <w:rsid w:val="00D448E5"/>
    <w:rsid w:val="00D44A65"/>
    <w:rsid w:val="00D45814"/>
    <w:rsid w:val="00D4591C"/>
    <w:rsid w:val="00D45BF5"/>
    <w:rsid w:val="00D45D0F"/>
    <w:rsid w:val="00D45D7A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2FA"/>
    <w:rsid w:val="00D5057D"/>
    <w:rsid w:val="00D506FB"/>
    <w:rsid w:val="00D50EBD"/>
    <w:rsid w:val="00D51147"/>
    <w:rsid w:val="00D5132C"/>
    <w:rsid w:val="00D51366"/>
    <w:rsid w:val="00D51577"/>
    <w:rsid w:val="00D51965"/>
    <w:rsid w:val="00D51D6A"/>
    <w:rsid w:val="00D51E94"/>
    <w:rsid w:val="00D51FBB"/>
    <w:rsid w:val="00D5221B"/>
    <w:rsid w:val="00D52623"/>
    <w:rsid w:val="00D52AC4"/>
    <w:rsid w:val="00D5327E"/>
    <w:rsid w:val="00D533EB"/>
    <w:rsid w:val="00D5362E"/>
    <w:rsid w:val="00D5376D"/>
    <w:rsid w:val="00D537FE"/>
    <w:rsid w:val="00D539B6"/>
    <w:rsid w:val="00D53E97"/>
    <w:rsid w:val="00D542B4"/>
    <w:rsid w:val="00D54737"/>
    <w:rsid w:val="00D548F9"/>
    <w:rsid w:val="00D549D1"/>
    <w:rsid w:val="00D54A0C"/>
    <w:rsid w:val="00D54B64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0A8"/>
    <w:rsid w:val="00D57249"/>
    <w:rsid w:val="00D5732E"/>
    <w:rsid w:val="00D57FDF"/>
    <w:rsid w:val="00D60185"/>
    <w:rsid w:val="00D60328"/>
    <w:rsid w:val="00D60955"/>
    <w:rsid w:val="00D60A3A"/>
    <w:rsid w:val="00D60BE1"/>
    <w:rsid w:val="00D60CD5"/>
    <w:rsid w:val="00D60F02"/>
    <w:rsid w:val="00D60FCD"/>
    <w:rsid w:val="00D6167B"/>
    <w:rsid w:val="00D61800"/>
    <w:rsid w:val="00D61BA8"/>
    <w:rsid w:val="00D6225C"/>
    <w:rsid w:val="00D6239E"/>
    <w:rsid w:val="00D624E8"/>
    <w:rsid w:val="00D62A6E"/>
    <w:rsid w:val="00D62F01"/>
    <w:rsid w:val="00D63209"/>
    <w:rsid w:val="00D633A6"/>
    <w:rsid w:val="00D63664"/>
    <w:rsid w:val="00D63F86"/>
    <w:rsid w:val="00D64088"/>
    <w:rsid w:val="00D64093"/>
    <w:rsid w:val="00D641CA"/>
    <w:rsid w:val="00D642BE"/>
    <w:rsid w:val="00D64384"/>
    <w:rsid w:val="00D648F3"/>
    <w:rsid w:val="00D64D5C"/>
    <w:rsid w:val="00D64DB8"/>
    <w:rsid w:val="00D64E2C"/>
    <w:rsid w:val="00D6537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B29"/>
    <w:rsid w:val="00D67DA1"/>
    <w:rsid w:val="00D7002D"/>
    <w:rsid w:val="00D700FD"/>
    <w:rsid w:val="00D70181"/>
    <w:rsid w:val="00D70F71"/>
    <w:rsid w:val="00D714F9"/>
    <w:rsid w:val="00D716C8"/>
    <w:rsid w:val="00D71844"/>
    <w:rsid w:val="00D71F97"/>
    <w:rsid w:val="00D720EB"/>
    <w:rsid w:val="00D72236"/>
    <w:rsid w:val="00D72253"/>
    <w:rsid w:val="00D723C0"/>
    <w:rsid w:val="00D724E2"/>
    <w:rsid w:val="00D724F1"/>
    <w:rsid w:val="00D72801"/>
    <w:rsid w:val="00D729DD"/>
    <w:rsid w:val="00D72AA4"/>
    <w:rsid w:val="00D72BAD"/>
    <w:rsid w:val="00D730B9"/>
    <w:rsid w:val="00D7366D"/>
    <w:rsid w:val="00D7387D"/>
    <w:rsid w:val="00D73AC7"/>
    <w:rsid w:val="00D73C58"/>
    <w:rsid w:val="00D73CE4"/>
    <w:rsid w:val="00D73EE7"/>
    <w:rsid w:val="00D7402A"/>
    <w:rsid w:val="00D742F6"/>
    <w:rsid w:val="00D7433D"/>
    <w:rsid w:val="00D744FC"/>
    <w:rsid w:val="00D747CE"/>
    <w:rsid w:val="00D74C81"/>
    <w:rsid w:val="00D74E6F"/>
    <w:rsid w:val="00D751F8"/>
    <w:rsid w:val="00D76211"/>
    <w:rsid w:val="00D76266"/>
    <w:rsid w:val="00D762A8"/>
    <w:rsid w:val="00D76AC7"/>
    <w:rsid w:val="00D76E07"/>
    <w:rsid w:val="00D770A2"/>
    <w:rsid w:val="00D7745A"/>
    <w:rsid w:val="00D77787"/>
    <w:rsid w:val="00D77B4D"/>
    <w:rsid w:val="00D77D37"/>
    <w:rsid w:val="00D80280"/>
    <w:rsid w:val="00D807B4"/>
    <w:rsid w:val="00D80DAB"/>
    <w:rsid w:val="00D8100B"/>
    <w:rsid w:val="00D81084"/>
    <w:rsid w:val="00D813B6"/>
    <w:rsid w:val="00D81414"/>
    <w:rsid w:val="00D814A9"/>
    <w:rsid w:val="00D81637"/>
    <w:rsid w:val="00D81C47"/>
    <w:rsid w:val="00D81ED9"/>
    <w:rsid w:val="00D820ED"/>
    <w:rsid w:val="00D82454"/>
    <w:rsid w:val="00D826BD"/>
    <w:rsid w:val="00D82738"/>
    <w:rsid w:val="00D827CA"/>
    <w:rsid w:val="00D829B7"/>
    <w:rsid w:val="00D829CD"/>
    <w:rsid w:val="00D8309D"/>
    <w:rsid w:val="00D832FA"/>
    <w:rsid w:val="00D837F1"/>
    <w:rsid w:val="00D83819"/>
    <w:rsid w:val="00D83ACC"/>
    <w:rsid w:val="00D83C8A"/>
    <w:rsid w:val="00D84828"/>
    <w:rsid w:val="00D84BA3"/>
    <w:rsid w:val="00D84CBD"/>
    <w:rsid w:val="00D85070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90098"/>
    <w:rsid w:val="00D90342"/>
    <w:rsid w:val="00D903DC"/>
    <w:rsid w:val="00D903ED"/>
    <w:rsid w:val="00D904B9"/>
    <w:rsid w:val="00D90767"/>
    <w:rsid w:val="00D90B7F"/>
    <w:rsid w:val="00D90D70"/>
    <w:rsid w:val="00D90D77"/>
    <w:rsid w:val="00D90DD5"/>
    <w:rsid w:val="00D91155"/>
    <w:rsid w:val="00D91816"/>
    <w:rsid w:val="00D91ACC"/>
    <w:rsid w:val="00D91BA2"/>
    <w:rsid w:val="00D91BC2"/>
    <w:rsid w:val="00D922F5"/>
    <w:rsid w:val="00D92884"/>
    <w:rsid w:val="00D92C35"/>
    <w:rsid w:val="00D92D5C"/>
    <w:rsid w:val="00D92DE1"/>
    <w:rsid w:val="00D9313E"/>
    <w:rsid w:val="00D93820"/>
    <w:rsid w:val="00D938E5"/>
    <w:rsid w:val="00D93B81"/>
    <w:rsid w:val="00D93C83"/>
    <w:rsid w:val="00D94335"/>
    <w:rsid w:val="00D95225"/>
    <w:rsid w:val="00D95661"/>
    <w:rsid w:val="00D957D1"/>
    <w:rsid w:val="00D95DFC"/>
    <w:rsid w:val="00D95DFE"/>
    <w:rsid w:val="00D963F4"/>
    <w:rsid w:val="00D96875"/>
    <w:rsid w:val="00D969E9"/>
    <w:rsid w:val="00D97220"/>
    <w:rsid w:val="00D9747D"/>
    <w:rsid w:val="00D979C9"/>
    <w:rsid w:val="00DA01A2"/>
    <w:rsid w:val="00DA01F0"/>
    <w:rsid w:val="00DA0570"/>
    <w:rsid w:val="00DA066C"/>
    <w:rsid w:val="00DA0B3D"/>
    <w:rsid w:val="00DA0E0F"/>
    <w:rsid w:val="00DA0FCC"/>
    <w:rsid w:val="00DA0FF7"/>
    <w:rsid w:val="00DA133A"/>
    <w:rsid w:val="00DA1530"/>
    <w:rsid w:val="00DA1621"/>
    <w:rsid w:val="00DA1948"/>
    <w:rsid w:val="00DA1A37"/>
    <w:rsid w:val="00DA1ACD"/>
    <w:rsid w:val="00DA1C0C"/>
    <w:rsid w:val="00DA1C19"/>
    <w:rsid w:val="00DA1E0F"/>
    <w:rsid w:val="00DA1E4C"/>
    <w:rsid w:val="00DA303E"/>
    <w:rsid w:val="00DA3401"/>
    <w:rsid w:val="00DA3477"/>
    <w:rsid w:val="00DA3B71"/>
    <w:rsid w:val="00DA402B"/>
    <w:rsid w:val="00DA4691"/>
    <w:rsid w:val="00DA4BB2"/>
    <w:rsid w:val="00DA4C86"/>
    <w:rsid w:val="00DA51B9"/>
    <w:rsid w:val="00DA55A9"/>
    <w:rsid w:val="00DA5AA6"/>
    <w:rsid w:val="00DA5D7C"/>
    <w:rsid w:val="00DA5E63"/>
    <w:rsid w:val="00DA606D"/>
    <w:rsid w:val="00DA6413"/>
    <w:rsid w:val="00DA65F7"/>
    <w:rsid w:val="00DA69AF"/>
    <w:rsid w:val="00DA6A21"/>
    <w:rsid w:val="00DA7C7E"/>
    <w:rsid w:val="00DA7D1D"/>
    <w:rsid w:val="00DA7D51"/>
    <w:rsid w:val="00DA7DD8"/>
    <w:rsid w:val="00DB06B0"/>
    <w:rsid w:val="00DB06B2"/>
    <w:rsid w:val="00DB101E"/>
    <w:rsid w:val="00DB107D"/>
    <w:rsid w:val="00DB15EA"/>
    <w:rsid w:val="00DB1787"/>
    <w:rsid w:val="00DB17E3"/>
    <w:rsid w:val="00DB1916"/>
    <w:rsid w:val="00DB1F36"/>
    <w:rsid w:val="00DB21DA"/>
    <w:rsid w:val="00DB244E"/>
    <w:rsid w:val="00DB248F"/>
    <w:rsid w:val="00DB2791"/>
    <w:rsid w:val="00DB2861"/>
    <w:rsid w:val="00DB29A7"/>
    <w:rsid w:val="00DB33BC"/>
    <w:rsid w:val="00DB3662"/>
    <w:rsid w:val="00DB3B19"/>
    <w:rsid w:val="00DB3BCD"/>
    <w:rsid w:val="00DB41B5"/>
    <w:rsid w:val="00DB4364"/>
    <w:rsid w:val="00DB49FF"/>
    <w:rsid w:val="00DB4B31"/>
    <w:rsid w:val="00DB50F6"/>
    <w:rsid w:val="00DB5150"/>
    <w:rsid w:val="00DB559B"/>
    <w:rsid w:val="00DB5695"/>
    <w:rsid w:val="00DB57FF"/>
    <w:rsid w:val="00DB5933"/>
    <w:rsid w:val="00DB5A19"/>
    <w:rsid w:val="00DB5AEB"/>
    <w:rsid w:val="00DB5BE9"/>
    <w:rsid w:val="00DB5EFE"/>
    <w:rsid w:val="00DB5F93"/>
    <w:rsid w:val="00DB604F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54"/>
    <w:rsid w:val="00DC1BEC"/>
    <w:rsid w:val="00DC22DC"/>
    <w:rsid w:val="00DC257B"/>
    <w:rsid w:val="00DC259C"/>
    <w:rsid w:val="00DC29E7"/>
    <w:rsid w:val="00DC2C3B"/>
    <w:rsid w:val="00DC333B"/>
    <w:rsid w:val="00DC376F"/>
    <w:rsid w:val="00DC3A24"/>
    <w:rsid w:val="00DC3C18"/>
    <w:rsid w:val="00DC3F4C"/>
    <w:rsid w:val="00DC44EC"/>
    <w:rsid w:val="00DC44F4"/>
    <w:rsid w:val="00DC479B"/>
    <w:rsid w:val="00DC526E"/>
    <w:rsid w:val="00DC549F"/>
    <w:rsid w:val="00DC56F9"/>
    <w:rsid w:val="00DC5720"/>
    <w:rsid w:val="00DC5CF7"/>
    <w:rsid w:val="00DC5CFE"/>
    <w:rsid w:val="00DC5E46"/>
    <w:rsid w:val="00DC5F2C"/>
    <w:rsid w:val="00DC6118"/>
    <w:rsid w:val="00DC62BD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662"/>
    <w:rsid w:val="00DD0A85"/>
    <w:rsid w:val="00DD0B3A"/>
    <w:rsid w:val="00DD0C02"/>
    <w:rsid w:val="00DD0D66"/>
    <w:rsid w:val="00DD0ECD"/>
    <w:rsid w:val="00DD10F7"/>
    <w:rsid w:val="00DD190B"/>
    <w:rsid w:val="00DD1AC5"/>
    <w:rsid w:val="00DD21B0"/>
    <w:rsid w:val="00DD240D"/>
    <w:rsid w:val="00DD2933"/>
    <w:rsid w:val="00DD29F4"/>
    <w:rsid w:val="00DD2A8E"/>
    <w:rsid w:val="00DD3010"/>
    <w:rsid w:val="00DD312D"/>
    <w:rsid w:val="00DD3B81"/>
    <w:rsid w:val="00DD403C"/>
    <w:rsid w:val="00DD465C"/>
    <w:rsid w:val="00DD4691"/>
    <w:rsid w:val="00DD4B8C"/>
    <w:rsid w:val="00DD4EBD"/>
    <w:rsid w:val="00DD4FBF"/>
    <w:rsid w:val="00DD52F9"/>
    <w:rsid w:val="00DD535D"/>
    <w:rsid w:val="00DD5422"/>
    <w:rsid w:val="00DD5B28"/>
    <w:rsid w:val="00DD5BC5"/>
    <w:rsid w:val="00DD5C08"/>
    <w:rsid w:val="00DD5C87"/>
    <w:rsid w:val="00DD5E44"/>
    <w:rsid w:val="00DD6181"/>
    <w:rsid w:val="00DD672E"/>
    <w:rsid w:val="00DD696E"/>
    <w:rsid w:val="00DD6B73"/>
    <w:rsid w:val="00DD7055"/>
    <w:rsid w:val="00DD7072"/>
    <w:rsid w:val="00DD74A9"/>
    <w:rsid w:val="00DD75D2"/>
    <w:rsid w:val="00DD7932"/>
    <w:rsid w:val="00DD7C7F"/>
    <w:rsid w:val="00DE007F"/>
    <w:rsid w:val="00DE0084"/>
    <w:rsid w:val="00DE04CF"/>
    <w:rsid w:val="00DE0612"/>
    <w:rsid w:val="00DE0782"/>
    <w:rsid w:val="00DE1859"/>
    <w:rsid w:val="00DE1DAA"/>
    <w:rsid w:val="00DE1F87"/>
    <w:rsid w:val="00DE2344"/>
    <w:rsid w:val="00DE2544"/>
    <w:rsid w:val="00DE27AF"/>
    <w:rsid w:val="00DE285F"/>
    <w:rsid w:val="00DE2886"/>
    <w:rsid w:val="00DE2B11"/>
    <w:rsid w:val="00DE2B7E"/>
    <w:rsid w:val="00DE3460"/>
    <w:rsid w:val="00DE3A67"/>
    <w:rsid w:val="00DE40B8"/>
    <w:rsid w:val="00DE4113"/>
    <w:rsid w:val="00DE45F7"/>
    <w:rsid w:val="00DE4766"/>
    <w:rsid w:val="00DE4BD9"/>
    <w:rsid w:val="00DE4D09"/>
    <w:rsid w:val="00DE4D2F"/>
    <w:rsid w:val="00DE5428"/>
    <w:rsid w:val="00DE6296"/>
    <w:rsid w:val="00DE62AE"/>
    <w:rsid w:val="00DE6640"/>
    <w:rsid w:val="00DE66BF"/>
    <w:rsid w:val="00DE6966"/>
    <w:rsid w:val="00DE6EB5"/>
    <w:rsid w:val="00DE6F88"/>
    <w:rsid w:val="00DE7012"/>
    <w:rsid w:val="00DE7310"/>
    <w:rsid w:val="00DE7572"/>
    <w:rsid w:val="00DE7D63"/>
    <w:rsid w:val="00DE7F98"/>
    <w:rsid w:val="00DF01C9"/>
    <w:rsid w:val="00DF023A"/>
    <w:rsid w:val="00DF02CF"/>
    <w:rsid w:val="00DF03FD"/>
    <w:rsid w:val="00DF0419"/>
    <w:rsid w:val="00DF0511"/>
    <w:rsid w:val="00DF0A7C"/>
    <w:rsid w:val="00DF0D14"/>
    <w:rsid w:val="00DF110B"/>
    <w:rsid w:val="00DF1155"/>
    <w:rsid w:val="00DF142E"/>
    <w:rsid w:val="00DF176B"/>
    <w:rsid w:val="00DF1BB8"/>
    <w:rsid w:val="00DF1CBD"/>
    <w:rsid w:val="00DF2446"/>
    <w:rsid w:val="00DF2CB4"/>
    <w:rsid w:val="00DF2F3E"/>
    <w:rsid w:val="00DF3559"/>
    <w:rsid w:val="00DF3AF4"/>
    <w:rsid w:val="00DF3C14"/>
    <w:rsid w:val="00DF3C4E"/>
    <w:rsid w:val="00DF3CA0"/>
    <w:rsid w:val="00DF3EDD"/>
    <w:rsid w:val="00DF401F"/>
    <w:rsid w:val="00DF402C"/>
    <w:rsid w:val="00DF42B9"/>
    <w:rsid w:val="00DF44C4"/>
    <w:rsid w:val="00DF48EB"/>
    <w:rsid w:val="00DF4B25"/>
    <w:rsid w:val="00DF4C02"/>
    <w:rsid w:val="00DF4CBF"/>
    <w:rsid w:val="00DF5235"/>
    <w:rsid w:val="00DF5346"/>
    <w:rsid w:val="00DF5AEF"/>
    <w:rsid w:val="00DF5C0E"/>
    <w:rsid w:val="00DF5CF7"/>
    <w:rsid w:val="00DF6251"/>
    <w:rsid w:val="00DF62E9"/>
    <w:rsid w:val="00DF63DB"/>
    <w:rsid w:val="00DF69F9"/>
    <w:rsid w:val="00DF6A93"/>
    <w:rsid w:val="00DF727F"/>
    <w:rsid w:val="00DF73AA"/>
    <w:rsid w:val="00DF7EA3"/>
    <w:rsid w:val="00E002C4"/>
    <w:rsid w:val="00E00F30"/>
    <w:rsid w:val="00E01128"/>
    <w:rsid w:val="00E016E4"/>
    <w:rsid w:val="00E018AA"/>
    <w:rsid w:val="00E019BA"/>
    <w:rsid w:val="00E01C4D"/>
    <w:rsid w:val="00E01F85"/>
    <w:rsid w:val="00E02278"/>
    <w:rsid w:val="00E022E7"/>
    <w:rsid w:val="00E02B39"/>
    <w:rsid w:val="00E02D65"/>
    <w:rsid w:val="00E02E75"/>
    <w:rsid w:val="00E03073"/>
    <w:rsid w:val="00E03149"/>
    <w:rsid w:val="00E0332C"/>
    <w:rsid w:val="00E03EDD"/>
    <w:rsid w:val="00E040F3"/>
    <w:rsid w:val="00E043B3"/>
    <w:rsid w:val="00E0465A"/>
    <w:rsid w:val="00E04BF9"/>
    <w:rsid w:val="00E04E29"/>
    <w:rsid w:val="00E04E51"/>
    <w:rsid w:val="00E05510"/>
    <w:rsid w:val="00E0569E"/>
    <w:rsid w:val="00E057F3"/>
    <w:rsid w:val="00E05A0D"/>
    <w:rsid w:val="00E05C03"/>
    <w:rsid w:val="00E05E7A"/>
    <w:rsid w:val="00E0624B"/>
    <w:rsid w:val="00E06B0B"/>
    <w:rsid w:val="00E06B31"/>
    <w:rsid w:val="00E06B9F"/>
    <w:rsid w:val="00E06C29"/>
    <w:rsid w:val="00E06D51"/>
    <w:rsid w:val="00E072CE"/>
    <w:rsid w:val="00E07B6C"/>
    <w:rsid w:val="00E10126"/>
    <w:rsid w:val="00E1071E"/>
    <w:rsid w:val="00E10B96"/>
    <w:rsid w:val="00E11048"/>
    <w:rsid w:val="00E11C0C"/>
    <w:rsid w:val="00E125DE"/>
    <w:rsid w:val="00E12E05"/>
    <w:rsid w:val="00E12F63"/>
    <w:rsid w:val="00E13637"/>
    <w:rsid w:val="00E13A27"/>
    <w:rsid w:val="00E13C80"/>
    <w:rsid w:val="00E140AB"/>
    <w:rsid w:val="00E14257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643"/>
    <w:rsid w:val="00E15F49"/>
    <w:rsid w:val="00E15F51"/>
    <w:rsid w:val="00E15F9E"/>
    <w:rsid w:val="00E16C26"/>
    <w:rsid w:val="00E1706D"/>
    <w:rsid w:val="00E17625"/>
    <w:rsid w:val="00E17626"/>
    <w:rsid w:val="00E176E2"/>
    <w:rsid w:val="00E178BA"/>
    <w:rsid w:val="00E17942"/>
    <w:rsid w:val="00E17F21"/>
    <w:rsid w:val="00E20327"/>
    <w:rsid w:val="00E204AD"/>
    <w:rsid w:val="00E20611"/>
    <w:rsid w:val="00E2080E"/>
    <w:rsid w:val="00E209DD"/>
    <w:rsid w:val="00E20E9F"/>
    <w:rsid w:val="00E215ED"/>
    <w:rsid w:val="00E21905"/>
    <w:rsid w:val="00E22103"/>
    <w:rsid w:val="00E222AF"/>
    <w:rsid w:val="00E22405"/>
    <w:rsid w:val="00E22979"/>
    <w:rsid w:val="00E22E71"/>
    <w:rsid w:val="00E22F58"/>
    <w:rsid w:val="00E2321A"/>
    <w:rsid w:val="00E234B9"/>
    <w:rsid w:val="00E23842"/>
    <w:rsid w:val="00E23981"/>
    <w:rsid w:val="00E239E0"/>
    <w:rsid w:val="00E23B46"/>
    <w:rsid w:val="00E23B92"/>
    <w:rsid w:val="00E2442E"/>
    <w:rsid w:val="00E24610"/>
    <w:rsid w:val="00E24633"/>
    <w:rsid w:val="00E24EFA"/>
    <w:rsid w:val="00E25613"/>
    <w:rsid w:val="00E256DD"/>
    <w:rsid w:val="00E2592D"/>
    <w:rsid w:val="00E25942"/>
    <w:rsid w:val="00E25BEF"/>
    <w:rsid w:val="00E25D7A"/>
    <w:rsid w:val="00E25E59"/>
    <w:rsid w:val="00E260E0"/>
    <w:rsid w:val="00E26652"/>
    <w:rsid w:val="00E266F7"/>
    <w:rsid w:val="00E26706"/>
    <w:rsid w:val="00E26ADA"/>
    <w:rsid w:val="00E26C73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04"/>
    <w:rsid w:val="00E3139C"/>
    <w:rsid w:val="00E316CD"/>
    <w:rsid w:val="00E31905"/>
    <w:rsid w:val="00E322D7"/>
    <w:rsid w:val="00E32362"/>
    <w:rsid w:val="00E325BA"/>
    <w:rsid w:val="00E32679"/>
    <w:rsid w:val="00E32728"/>
    <w:rsid w:val="00E3303F"/>
    <w:rsid w:val="00E33256"/>
    <w:rsid w:val="00E332B1"/>
    <w:rsid w:val="00E33ACE"/>
    <w:rsid w:val="00E33C2C"/>
    <w:rsid w:val="00E33CAE"/>
    <w:rsid w:val="00E33EC4"/>
    <w:rsid w:val="00E33F0D"/>
    <w:rsid w:val="00E33F69"/>
    <w:rsid w:val="00E344B2"/>
    <w:rsid w:val="00E344D5"/>
    <w:rsid w:val="00E34929"/>
    <w:rsid w:val="00E34CF2"/>
    <w:rsid w:val="00E34FB1"/>
    <w:rsid w:val="00E35CF8"/>
    <w:rsid w:val="00E35E01"/>
    <w:rsid w:val="00E35F5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86A"/>
    <w:rsid w:val="00E40961"/>
    <w:rsid w:val="00E40AC0"/>
    <w:rsid w:val="00E41414"/>
    <w:rsid w:val="00E4160B"/>
    <w:rsid w:val="00E41779"/>
    <w:rsid w:val="00E41900"/>
    <w:rsid w:val="00E41904"/>
    <w:rsid w:val="00E41B7B"/>
    <w:rsid w:val="00E41E6D"/>
    <w:rsid w:val="00E423D5"/>
    <w:rsid w:val="00E4276C"/>
    <w:rsid w:val="00E42DAE"/>
    <w:rsid w:val="00E43028"/>
    <w:rsid w:val="00E430A1"/>
    <w:rsid w:val="00E432FF"/>
    <w:rsid w:val="00E43976"/>
    <w:rsid w:val="00E43BE1"/>
    <w:rsid w:val="00E43C07"/>
    <w:rsid w:val="00E43E9E"/>
    <w:rsid w:val="00E44218"/>
    <w:rsid w:val="00E44356"/>
    <w:rsid w:val="00E443EA"/>
    <w:rsid w:val="00E44564"/>
    <w:rsid w:val="00E44D73"/>
    <w:rsid w:val="00E450CD"/>
    <w:rsid w:val="00E452A2"/>
    <w:rsid w:val="00E45685"/>
    <w:rsid w:val="00E45CD6"/>
    <w:rsid w:val="00E461D4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8DB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D05"/>
    <w:rsid w:val="00E52D25"/>
    <w:rsid w:val="00E52F4E"/>
    <w:rsid w:val="00E53177"/>
    <w:rsid w:val="00E534BD"/>
    <w:rsid w:val="00E53732"/>
    <w:rsid w:val="00E53A48"/>
    <w:rsid w:val="00E53A91"/>
    <w:rsid w:val="00E53B2D"/>
    <w:rsid w:val="00E53EFA"/>
    <w:rsid w:val="00E53F1C"/>
    <w:rsid w:val="00E54349"/>
    <w:rsid w:val="00E54453"/>
    <w:rsid w:val="00E54945"/>
    <w:rsid w:val="00E549CB"/>
    <w:rsid w:val="00E55037"/>
    <w:rsid w:val="00E552B0"/>
    <w:rsid w:val="00E554AA"/>
    <w:rsid w:val="00E555CE"/>
    <w:rsid w:val="00E556B0"/>
    <w:rsid w:val="00E5576C"/>
    <w:rsid w:val="00E55862"/>
    <w:rsid w:val="00E55AA4"/>
    <w:rsid w:val="00E56497"/>
    <w:rsid w:val="00E5655C"/>
    <w:rsid w:val="00E56976"/>
    <w:rsid w:val="00E56B9C"/>
    <w:rsid w:val="00E56BD7"/>
    <w:rsid w:val="00E56C4D"/>
    <w:rsid w:val="00E56E89"/>
    <w:rsid w:val="00E57115"/>
    <w:rsid w:val="00E57131"/>
    <w:rsid w:val="00E5725F"/>
    <w:rsid w:val="00E574CE"/>
    <w:rsid w:val="00E57917"/>
    <w:rsid w:val="00E57A3F"/>
    <w:rsid w:val="00E60124"/>
    <w:rsid w:val="00E60AD8"/>
    <w:rsid w:val="00E60B04"/>
    <w:rsid w:val="00E612CC"/>
    <w:rsid w:val="00E61483"/>
    <w:rsid w:val="00E61696"/>
    <w:rsid w:val="00E6181D"/>
    <w:rsid w:val="00E61A3D"/>
    <w:rsid w:val="00E62826"/>
    <w:rsid w:val="00E62881"/>
    <w:rsid w:val="00E62B0D"/>
    <w:rsid w:val="00E6340C"/>
    <w:rsid w:val="00E636DF"/>
    <w:rsid w:val="00E640DC"/>
    <w:rsid w:val="00E64A23"/>
    <w:rsid w:val="00E65114"/>
    <w:rsid w:val="00E65535"/>
    <w:rsid w:val="00E657DB"/>
    <w:rsid w:val="00E665A0"/>
    <w:rsid w:val="00E665B2"/>
    <w:rsid w:val="00E66A5D"/>
    <w:rsid w:val="00E66D67"/>
    <w:rsid w:val="00E67229"/>
    <w:rsid w:val="00E675A5"/>
    <w:rsid w:val="00E6788F"/>
    <w:rsid w:val="00E67CD8"/>
    <w:rsid w:val="00E67DDA"/>
    <w:rsid w:val="00E67E5D"/>
    <w:rsid w:val="00E67EB4"/>
    <w:rsid w:val="00E707E4"/>
    <w:rsid w:val="00E70BDC"/>
    <w:rsid w:val="00E70F90"/>
    <w:rsid w:val="00E710B9"/>
    <w:rsid w:val="00E71371"/>
    <w:rsid w:val="00E71480"/>
    <w:rsid w:val="00E7199B"/>
    <w:rsid w:val="00E71B00"/>
    <w:rsid w:val="00E71D06"/>
    <w:rsid w:val="00E7206C"/>
    <w:rsid w:val="00E72288"/>
    <w:rsid w:val="00E72717"/>
    <w:rsid w:val="00E7290F"/>
    <w:rsid w:val="00E72EE6"/>
    <w:rsid w:val="00E72F95"/>
    <w:rsid w:val="00E738C4"/>
    <w:rsid w:val="00E73CD6"/>
    <w:rsid w:val="00E74052"/>
    <w:rsid w:val="00E74601"/>
    <w:rsid w:val="00E74913"/>
    <w:rsid w:val="00E74990"/>
    <w:rsid w:val="00E74B2C"/>
    <w:rsid w:val="00E74FCA"/>
    <w:rsid w:val="00E751B4"/>
    <w:rsid w:val="00E7525B"/>
    <w:rsid w:val="00E7585C"/>
    <w:rsid w:val="00E75E4B"/>
    <w:rsid w:val="00E75F36"/>
    <w:rsid w:val="00E762CB"/>
    <w:rsid w:val="00E763C5"/>
    <w:rsid w:val="00E768C1"/>
    <w:rsid w:val="00E76A47"/>
    <w:rsid w:val="00E76A59"/>
    <w:rsid w:val="00E76B34"/>
    <w:rsid w:val="00E76B3C"/>
    <w:rsid w:val="00E76B4B"/>
    <w:rsid w:val="00E76CD3"/>
    <w:rsid w:val="00E76F9B"/>
    <w:rsid w:val="00E778A3"/>
    <w:rsid w:val="00E77B18"/>
    <w:rsid w:val="00E80821"/>
    <w:rsid w:val="00E80984"/>
    <w:rsid w:val="00E809B1"/>
    <w:rsid w:val="00E81348"/>
    <w:rsid w:val="00E81953"/>
    <w:rsid w:val="00E81B05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653"/>
    <w:rsid w:val="00E858F2"/>
    <w:rsid w:val="00E8616C"/>
    <w:rsid w:val="00E864CA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CE4"/>
    <w:rsid w:val="00E90D57"/>
    <w:rsid w:val="00E90F28"/>
    <w:rsid w:val="00E91303"/>
    <w:rsid w:val="00E915AD"/>
    <w:rsid w:val="00E91F4B"/>
    <w:rsid w:val="00E922D4"/>
    <w:rsid w:val="00E925F6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4C62"/>
    <w:rsid w:val="00E95535"/>
    <w:rsid w:val="00E95DEA"/>
    <w:rsid w:val="00E95FC0"/>
    <w:rsid w:val="00E9603F"/>
    <w:rsid w:val="00E96222"/>
    <w:rsid w:val="00E964D3"/>
    <w:rsid w:val="00E968A4"/>
    <w:rsid w:val="00E968A6"/>
    <w:rsid w:val="00E96A5B"/>
    <w:rsid w:val="00E96C64"/>
    <w:rsid w:val="00E9721F"/>
    <w:rsid w:val="00E9753D"/>
    <w:rsid w:val="00E97A24"/>
    <w:rsid w:val="00E97AA7"/>
    <w:rsid w:val="00EA00F6"/>
    <w:rsid w:val="00EA01BC"/>
    <w:rsid w:val="00EA08A9"/>
    <w:rsid w:val="00EA0977"/>
    <w:rsid w:val="00EA0CD5"/>
    <w:rsid w:val="00EA0E71"/>
    <w:rsid w:val="00EA18AB"/>
    <w:rsid w:val="00EA1943"/>
    <w:rsid w:val="00EA1CD1"/>
    <w:rsid w:val="00EA1DCD"/>
    <w:rsid w:val="00EA23CE"/>
    <w:rsid w:val="00EA2C67"/>
    <w:rsid w:val="00EA31C3"/>
    <w:rsid w:val="00EA33CF"/>
    <w:rsid w:val="00EA3754"/>
    <w:rsid w:val="00EA3940"/>
    <w:rsid w:val="00EA3CEF"/>
    <w:rsid w:val="00EA3FA3"/>
    <w:rsid w:val="00EA4548"/>
    <w:rsid w:val="00EA49A5"/>
    <w:rsid w:val="00EA5593"/>
    <w:rsid w:val="00EA5655"/>
    <w:rsid w:val="00EA5CA1"/>
    <w:rsid w:val="00EA6067"/>
    <w:rsid w:val="00EA6215"/>
    <w:rsid w:val="00EA63C6"/>
    <w:rsid w:val="00EA6525"/>
    <w:rsid w:val="00EA6C9C"/>
    <w:rsid w:val="00EA6CA7"/>
    <w:rsid w:val="00EA6DD2"/>
    <w:rsid w:val="00EA7120"/>
    <w:rsid w:val="00EA7506"/>
    <w:rsid w:val="00EA756D"/>
    <w:rsid w:val="00EA776B"/>
    <w:rsid w:val="00EA79B9"/>
    <w:rsid w:val="00EA7CA7"/>
    <w:rsid w:val="00EA7D01"/>
    <w:rsid w:val="00EB00F0"/>
    <w:rsid w:val="00EB07B4"/>
    <w:rsid w:val="00EB08A6"/>
    <w:rsid w:val="00EB0E8C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45"/>
    <w:rsid w:val="00EB35E7"/>
    <w:rsid w:val="00EB3CC3"/>
    <w:rsid w:val="00EB3DD9"/>
    <w:rsid w:val="00EB4264"/>
    <w:rsid w:val="00EB43EA"/>
    <w:rsid w:val="00EB4471"/>
    <w:rsid w:val="00EB44CB"/>
    <w:rsid w:val="00EB4A00"/>
    <w:rsid w:val="00EB4B12"/>
    <w:rsid w:val="00EB4B4E"/>
    <w:rsid w:val="00EB4CC1"/>
    <w:rsid w:val="00EB5608"/>
    <w:rsid w:val="00EB5716"/>
    <w:rsid w:val="00EB57E8"/>
    <w:rsid w:val="00EB5E75"/>
    <w:rsid w:val="00EB5EDA"/>
    <w:rsid w:val="00EB6051"/>
    <w:rsid w:val="00EB6336"/>
    <w:rsid w:val="00EB6573"/>
    <w:rsid w:val="00EB65EA"/>
    <w:rsid w:val="00EB671E"/>
    <w:rsid w:val="00EB6991"/>
    <w:rsid w:val="00EB6EC1"/>
    <w:rsid w:val="00EB729C"/>
    <w:rsid w:val="00EB7476"/>
    <w:rsid w:val="00EB770E"/>
    <w:rsid w:val="00EB7714"/>
    <w:rsid w:val="00EB7CE2"/>
    <w:rsid w:val="00EB7D47"/>
    <w:rsid w:val="00EC0B3B"/>
    <w:rsid w:val="00EC0C37"/>
    <w:rsid w:val="00EC1571"/>
    <w:rsid w:val="00EC1F04"/>
    <w:rsid w:val="00EC202E"/>
    <w:rsid w:val="00EC203A"/>
    <w:rsid w:val="00EC2427"/>
    <w:rsid w:val="00EC2BF3"/>
    <w:rsid w:val="00EC2E58"/>
    <w:rsid w:val="00EC30B7"/>
    <w:rsid w:val="00EC3450"/>
    <w:rsid w:val="00EC372B"/>
    <w:rsid w:val="00EC3835"/>
    <w:rsid w:val="00EC3B01"/>
    <w:rsid w:val="00EC3D54"/>
    <w:rsid w:val="00EC41CC"/>
    <w:rsid w:val="00EC4738"/>
    <w:rsid w:val="00EC480C"/>
    <w:rsid w:val="00EC4CEF"/>
    <w:rsid w:val="00EC4FA1"/>
    <w:rsid w:val="00EC4FF1"/>
    <w:rsid w:val="00EC576A"/>
    <w:rsid w:val="00EC5A2C"/>
    <w:rsid w:val="00EC5DC7"/>
    <w:rsid w:val="00EC5E6C"/>
    <w:rsid w:val="00EC6216"/>
    <w:rsid w:val="00EC626E"/>
    <w:rsid w:val="00EC6329"/>
    <w:rsid w:val="00EC6433"/>
    <w:rsid w:val="00EC64A4"/>
    <w:rsid w:val="00EC6798"/>
    <w:rsid w:val="00EC6CD4"/>
    <w:rsid w:val="00EC7000"/>
    <w:rsid w:val="00EC706F"/>
    <w:rsid w:val="00EC7152"/>
    <w:rsid w:val="00EC780C"/>
    <w:rsid w:val="00EC7926"/>
    <w:rsid w:val="00EC79D4"/>
    <w:rsid w:val="00EC7A12"/>
    <w:rsid w:val="00EC7EC3"/>
    <w:rsid w:val="00ED01A5"/>
    <w:rsid w:val="00ED023C"/>
    <w:rsid w:val="00ED06CC"/>
    <w:rsid w:val="00ED0782"/>
    <w:rsid w:val="00ED0A9E"/>
    <w:rsid w:val="00ED0CAF"/>
    <w:rsid w:val="00ED0E0E"/>
    <w:rsid w:val="00ED0FBB"/>
    <w:rsid w:val="00ED1185"/>
    <w:rsid w:val="00ED1234"/>
    <w:rsid w:val="00ED16BC"/>
    <w:rsid w:val="00ED19CC"/>
    <w:rsid w:val="00ED1A53"/>
    <w:rsid w:val="00ED20E3"/>
    <w:rsid w:val="00ED25EC"/>
    <w:rsid w:val="00ED2BF6"/>
    <w:rsid w:val="00ED2D24"/>
    <w:rsid w:val="00ED34F3"/>
    <w:rsid w:val="00ED3656"/>
    <w:rsid w:val="00ED3B00"/>
    <w:rsid w:val="00ED3BC2"/>
    <w:rsid w:val="00ED3C40"/>
    <w:rsid w:val="00ED4175"/>
    <w:rsid w:val="00ED4595"/>
    <w:rsid w:val="00ED4615"/>
    <w:rsid w:val="00ED479C"/>
    <w:rsid w:val="00ED4BBD"/>
    <w:rsid w:val="00ED4E60"/>
    <w:rsid w:val="00ED510E"/>
    <w:rsid w:val="00ED5490"/>
    <w:rsid w:val="00ED578B"/>
    <w:rsid w:val="00ED5A97"/>
    <w:rsid w:val="00ED6015"/>
    <w:rsid w:val="00ED621F"/>
    <w:rsid w:val="00ED65AC"/>
    <w:rsid w:val="00ED65C1"/>
    <w:rsid w:val="00ED6711"/>
    <w:rsid w:val="00ED67D3"/>
    <w:rsid w:val="00ED77E2"/>
    <w:rsid w:val="00ED79F4"/>
    <w:rsid w:val="00ED7DF3"/>
    <w:rsid w:val="00ED7F6E"/>
    <w:rsid w:val="00EE084B"/>
    <w:rsid w:val="00EE0AE4"/>
    <w:rsid w:val="00EE0B83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DD"/>
    <w:rsid w:val="00EE4E6C"/>
    <w:rsid w:val="00EE521D"/>
    <w:rsid w:val="00EE5910"/>
    <w:rsid w:val="00EE61DE"/>
    <w:rsid w:val="00EE630B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0FE1"/>
    <w:rsid w:val="00EF134C"/>
    <w:rsid w:val="00EF1435"/>
    <w:rsid w:val="00EF149E"/>
    <w:rsid w:val="00EF153C"/>
    <w:rsid w:val="00EF18BF"/>
    <w:rsid w:val="00EF1C1C"/>
    <w:rsid w:val="00EF1CAF"/>
    <w:rsid w:val="00EF1CC0"/>
    <w:rsid w:val="00EF1F20"/>
    <w:rsid w:val="00EF1F4F"/>
    <w:rsid w:val="00EF20FC"/>
    <w:rsid w:val="00EF28BA"/>
    <w:rsid w:val="00EF3372"/>
    <w:rsid w:val="00EF382E"/>
    <w:rsid w:val="00EF38C9"/>
    <w:rsid w:val="00EF4403"/>
    <w:rsid w:val="00EF4535"/>
    <w:rsid w:val="00EF484B"/>
    <w:rsid w:val="00EF5079"/>
    <w:rsid w:val="00EF5972"/>
    <w:rsid w:val="00EF6336"/>
    <w:rsid w:val="00EF677F"/>
    <w:rsid w:val="00EF69C5"/>
    <w:rsid w:val="00EF6BE6"/>
    <w:rsid w:val="00EF6BE8"/>
    <w:rsid w:val="00EF7B6C"/>
    <w:rsid w:val="00EF7FE5"/>
    <w:rsid w:val="00F002BC"/>
    <w:rsid w:val="00F008DB"/>
    <w:rsid w:val="00F0105C"/>
    <w:rsid w:val="00F0128F"/>
    <w:rsid w:val="00F01561"/>
    <w:rsid w:val="00F01805"/>
    <w:rsid w:val="00F01954"/>
    <w:rsid w:val="00F01A53"/>
    <w:rsid w:val="00F01CC7"/>
    <w:rsid w:val="00F01D25"/>
    <w:rsid w:val="00F020E6"/>
    <w:rsid w:val="00F02495"/>
    <w:rsid w:val="00F02559"/>
    <w:rsid w:val="00F02675"/>
    <w:rsid w:val="00F02BC9"/>
    <w:rsid w:val="00F02FA3"/>
    <w:rsid w:val="00F0340E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A32"/>
    <w:rsid w:val="00F06F8A"/>
    <w:rsid w:val="00F07035"/>
    <w:rsid w:val="00F07CD6"/>
    <w:rsid w:val="00F07DA0"/>
    <w:rsid w:val="00F07FED"/>
    <w:rsid w:val="00F10BB2"/>
    <w:rsid w:val="00F10FC6"/>
    <w:rsid w:val="00F11244"/>
    <w:rsid w:val="00F112D4"/>
    <w:rsid w:val="00F114EA"/>
    <w:rsid w:val="00F1152E"/>
    <w:rsid w:val="00F1183A"/>
    <w:rsid w:val="00F11933"/>
    <w:rsid w:val="00F11A41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4B22"/>
    <w:rsid w:val="00F152C3"/>
    <w:rsid w:val="00F15365"/>
    <w:rsid w:val="00F155FF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1153"/>
    <w:rsid w:val="00F22128"/>
    <w:rsid w:val="00F224AF"/>
    <w:rsid w:val="00F22721"/>
    <w:rsid w:val="00F22A62"/>
    <w:rsid w:val="00F22DBE"/>
    <w:rsid w:val="00F23658"/>
    <w:rsid w:val="00F23A0B"/>
    <w:rsid w:val="00F23EBA"/>
    <w:rsid w:val="00F2428D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9F2"/>
    <w:rsid w:val="00F26B17"/>
    <w:rsid w:val="00F26BE6"/>
    <w:rsid w:val="00F26E33"/>
    <w:rsid w:val="00F275B8"/>
    <w:rsid w:val="00F27BAF"/>
    <w:rsid w:val="00F27C12"/>
    <w:rsid w:val="00F27DC0"/>
    <w:rsid w:val="00F306CF"/>
    <w:rsid w:val="00F30E46"/>
    <w:rsid w:val="00F3114A"/>
    <w:rsid w:val="00F3128C"/>
    <w:rsid w:val="00F31A78"/>
    <w:rsid w:val="00F31C84"/>
    <w:rsid w:val="00F31D44"/>
    <w:rsid w:val="00F31E08"/>
    <w:rsid w:val="00F321E1"/>
    <w:rsid w:val="00F327F2"/>
    <w:rsid w:val="00F32D1C"/>
    <w:rsid w:val="00F32E33"/>
    <w:rsid w:val="00F32E94"/>
    <w:rsid w:val="00F330FC"/>
    <w:rsid w:val="00F331E1"/>
    <w:rsid w:val="00F335DD"/>
    <w:rsid w:val="00F337FD"/>
    <w:rsid w:val="00F33A9A"/>
    <w:rsid w:val="00F33AD2"/>
    <w:rsid w:val="00F33ADC"/>
    <w:rsid w:val="00F33B77"/>
    <w:rsid w:val="00F33D2A"/>
    <w:rsid w:val="00F33D3C"/>
    <w:rsid w:val="00F33F1E"/>
    <w:rsid w:val="00F3408C"/>
    <w:rsid w:val="00F341BD"/>
    <w:rsid w:val="00F344E4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5F2E"/>
    <w:rsid w:val="00F362AC"/>
    <w:rsid w:val="00F364FB"/>
    <w:rsid w:val="00F36843"/>
    <w:rsid w:val="00F36D21"/>
    <w:rsid w:val="00F36FEF"/>
    <w:rsid w:val="00F3750E"/>
    <w:rsid w:val="00F376D3"/>
    <w:rsid w:val="00F376FA"/>
    <w:rsid w:val="00F37757"/>
    <w:rsid w:val="00F3783C"/>
    <w:rsid w:val="00F378A0"/>
    <w:rsid w:val="00F37B1F"/>
    <w:rsid w:val="00F37BFE"/>
    <w:rsid w:val="00F37D14"/>
    <w:rsid w:val="00F37F45"/>
    <w:rsid w:val="00F400D0"/>
    <w:rsid w:val="00F40187"/>
    <w:rsid w:val="00F4064B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39D"/>
    <w:rsid w:val="00F4340F"/>
    <w:rsid w:val="00F43435"/>
    <w:rsid w:val="00F43A56"/>
    <w:rsid w:val="00F43B48"/>
    <w:rsid w:val="00F43D3D"/>
    <w:rsid w:val="00F44190"/>
    <w:rsid w:val="00F443A3"/>
    <w:rsid w:val="00F4473E"/>
    <w:rsid w:val="00F448D5"/>
    <w:rsid w:val="00F44B1B"/>
    <w:rsid w:val="00F45104"/>
    <w:rsid w:val="00F458A2"/>
    <w:rsid w:val="00F45D64"/>
    <w:rsid w:val="00F46113"/>
    <w:rsid w:val="00F467F6"/>
    <w:rsid w:val="00F4688E"/>
    <w:rsid w:val="00F4695D"/>
    <w:rsid w:val="00F46A61"/>
    <w:rsid w:val="00F46CAD"/>
    <w:rsid w:val="00F47920"/>
    <w:rsid w:val="00F47CD3"/>
    <w:rsid w:val="00F50380"/>
    <w:rsid w:val="00F50449"/>
    <w:rsid w:val="00F5067A"/>
    <w:rsid w:val="00F50B9A"/>
    <w:rsid w:val="00F51034"/>
    <w:rsid w:val="00F512BD"/>
    <w:rsid w:val="00F5137F"/>
    <w:rsid w:val="00F513EE"/>
    <w:rsid w:val="00F51958"/>
    <w:rsid w:val="00F519C3"/>
    <w:rsid w:val="00F51D19"/>
    <w:rsid w:val="00F51E62"/>
    <w:rsid w:val="00F51EF4"/>
    <w:rsid w:val="00F51F2A"/>
    <w:rsid w:val="00F51F51"/>
    <w:rsid w:val="00F520A7"/>
    <w:rsid w:val="00F5295E"/>
    <w:rsid w:val="00F52B38"/>
    <w:rsid w:val="00F52E8E"/>
    <w:rsid w:val="00F5358F"/>
    <w:rsid w:val="00F536E5"/>
    <w:rsid w:val="00F53912"/>
    <w:rsid w:val="00F53F5F"/>
    <w:rsid w:val="00F53F9F"/>
    <w:rsid w:val="00F53FF1"/>
    <w:rsid w:val="00F5408F"/>
    <w:rsid w:val="00F5418C"/>
    <w:rsid w:val="00F545A8"/>
    <w:rsid w:val="00F549B0"/>
    <w:rsid w:val="00F54AFB"/>
    <w:rsid w:val="00F55197"/>
    <w:rsid w:val="00F55602"/>
    <w:rsid w:val="00F55625"/>
    <w:rsid w:val="00F559E0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29B"/>
    <w:rsid w:val="00F6035A"/>
    <w:rsid w:val="00F60D7B"/>
    <w:rsid w:val="00F60DC7"/>
    <w:rsid w:val="00F6101C"/>
    <w:rsid w:val="00F614AD"/>
    <w:rsid w:val="00F61C1B"/>
    <w:rsid w:val="00F621FA"/>
    <w:rsid w:val="00F622CF"/>
    <w:rsid w:val="00F629C4"/>
    <w:rsid w:val="00F62B6A"/>
    <w:rsid w:val="00F62CB0"/>
    <w:rsid w:val="00F62CFE"/>
    <w:rsid w:val="00F637C4"/>
    <w:rsid w:val="00F63DBD"/>
    <w:rsid w:val="00F64101"/>
    <w:rsid w:val="00F648E9"/>
    <w:rsid w:val="00F65453"/>
    <w:rsid w:val="00F654CE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4A2"/>
    <w:rsid w:val="00F70AB2"/>
    <w:rsid w:val="00F71A7E"/>
    <w:rsid w:val="00F71AD2"/>
    <w:rsid w:val="00F71C1C"/>
    <w:rsid w:val="00F7209E"/>
    <w:rsid w:val="00F720E7"/>
    <w:rsid w:val="00F7225C"/>
    <w:rsid w:val="00F7274C"/>
    <w:rsid w:val="00F72B80"/>
    <w:rsid w:val="00F72B9E"/>
    <w:rsid w:val="00F72C2E"/>
    <w:rsid w:val="00F72F4E"/>
    <w:rsid w:val="00F73071"/>
    <w:rsid w:val="00F7377A"/>
    <w:rsid w:val="00F742C6"/>
    <w:rsid w:val="00F74434"/>
    <w:rsid w:val="00F74676"/>
    <w:rsid w:val="00F74BC0"/>
    <w:rsid w:val="00F74E2B"/>
    <w:rsid w:val="00F74F8D"/>
    <w:rsid w:val="00F74FB5"/>
    <w:rsid w:val="00F75008"/>
    <w:rsid w:val="00F753A4"/>
    <w:rsid w:val="00F7549C"/>
    <w:rsid w:val="00F7551D"/>
    <w:rsid w:val="00F757AC"/>
    <w:rsid w:val="00F75835"/>
    <w:rsid w:val="00F75A7F"/>
    <w:rsid w:val="00F75B8A"/>
    <w:rsid w:val="00F75C8B"/>
    <w:rsid w:val="00F75F51"/>
    <w:rsid w:val="00F767A4"/>
    <w:rsid w:val="00F76994"/>
    <w:rsid w:val="00F76A0D"/>
    <w:rsid w:val="00F76F7E"/>
    <w:rsid w:val="00F7746C"/>
    <w:rsid w:val="00F77578"/>
    <w:rsid w:val="00F77F83"/>
    <w:rsid w:val="00F800F2"/>
    <w:rsid w:val="00F801A9"/>
    <w:rsid w:val="00F801C4"/>
    <w:rsid w:val="00F80A90"/>
    <w:rsid w:val="00F81163"/>
    <w:rsid w:val="00F814C7"/>
    <w:rsid w:val="00F81544"/>
    <w:rsid w:val="00F8201A"/>
    <w:rsid w:val="00F8209E"/>
    <w:rsid w:val="00F821B3"/>
    <w:rsid w:val="00F824AE"/>
    <w:rsid w:val="00F8261B"/>
    <w:rsid w:val="00F82C57"/>
    <w:rsid w:val="00F82CD4"/>
    <w:rsid w:val="00F82E0E"/>
    <w:rsid w:val="00F8305A"/>
    <w:rsid w:val="00F83376"/>
    <w:rsid w:val="00F838AE"/>
    <w:rsid w:val="00F8395A"/>
    <w:rsid w:val="00F8398D"/>
    <w:rsid w:val="00F839C3"/>
    <w:rsid w:val="00F83B57"/>
    <w:rsid w:val="00F83D48"/>
    <w:rsid w:val="00F84AE1"/>
    <w:rsid w:val="00F84AF8"/>
    <w:rsid w:val="00F84B0B"/>
    <w:rsid w:val="00F8551D"/>
    <w:rsid w:val="00F856CE"/>
    <w:rsid w:val="00F8594C"/>
    <w:rsid w:val="00F85A37"/>
    <w:rsid w:val="00F85DF4"/>
    <w:rsid w:val="00F85F29"/>
    <w:rsid w:val="00F85F93"/>
    <w:rsid w:val="00F86647"/>
    <w:rsid w:val="00F86913"/>
    <w:rsid w:val="00F86B77"/>
    <w:rsid w:val="00F86CC5"/>
    <w:rsid w:val="00F86D50"/>
    <w:rsid w:val="00F86DF7"/>
    <w:rsid w:val="00F870F3"/>
    <w:rsid w:val="00F8719A"/>
    <w:rsid w:val="00F8786C"/>
    <w:rsid w:val="00F87A9C"/>
    <w:rsid w:val="00F87BA1"/>
    <w:rsid w:val="00F87E88"/>
    <w:rsid w:val="00F90044"/>
    <w:rsid w:val="00F90385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1E2E"/>
    <w:rsid w:val="00F9242D"/>
    <w:rsid w:val="00F924EE"/>
    <w:rsid w:val="00F925AC"/>
    <w:rsid w:val="00F92818"/>
    <w:rsid w:val="00F92E5B"/>
    <w:rsid w:val="00F92F98"/>
    <w:rsid w:val="00F92FCA"/>
    <w:rsid w:val="00F93048"/>
    <w:rsid w:val="00F930CF"/>
    <w:rsid w:val="00F93156"/>
    <w:rsid w:val="00F93611"/>
    <w:rsid w:val="00F93C4D"/>
    <w:rsid w:val="00F93D8D"/>
    <w:rsid w:val="00F93DA2"/>
    <w:rsid w:val="00F9410B"/>
    <w:rsid w:val="00F94C99"/>
    <w:rsid w:val="00F94FCF"/>
    <w:rsid w:val="00F9506C"/>
    <w:rsid w:val="00F950C6"/>
    <w:rsid w:val="00F95558"/>
    <w:rsid w:val="00F95747"/>
    <w:rsid w:val="00F957AF"/>
    <w:rsid w:val="00F95BE4"/>
    <w:rsid w:val="00F9669D"/>
    <w:rsid w:val="00F96BD3"/>
    <w:rsid w:val="00F96DB1"/>
    <w:rsid w:val="00F96F0E"/>
    <w:rsid w:val="00F97059"/>
    <w:rsid w:val="00F97211"/>
    <w:rsid w:val="00F97511"/>
    <w:rsid w:val="00F9753B"/>
    <w:rsid w:val="00F97FDF"/>
    <w:rsid w:val="00FA005A"/>
    <w:rsid w:val="00FA0331"/>
    <w:rsid w:val="00FA0583"/>
    <w:rsid w:val="00FA05D4"/>
    <w:rsid w:val="00FA0A80"/>
    <w:rsid w:val="00FA0E7D"/>
    <w:rsid w:val="00FA0EDB"/>
    <w:rsid w:val="00FA114E"/>
    <w:rsid w:val="00FA1C5D"/>
    <w:rsid w:val="00FA1F17"/>
    <w:rsid w:val="00FA1FCA"/>
    <w:rsid w:val="00FA2176"/>
    <w:rsid w:val="00FA22BA"/>
    <w:rsid w:val="00FA235B"/>
    <w:rsid w:val="00FA335A"/>
    <w:rsid w:val="00FA34F3"/>
    <w:rsid w:val="00FA3542"/>
    <w:rsid w:val="00FA3DB9"/>
    <w:rsid w:val="00FA41E6"/>
    <w:rsid w:val="00FA4239"/>
    <w:rsid w:val="00FA45EF"/>
    <w:rsid w:val="00FA4C67"/>
    <w:rsid w:val="00FA4CB7"/>
    <w:rsid w:val="00FA5356"/>
    <w:rsid w:val="00FA560D"/>
    <w:rsid w:val="00FA581F"/>
    <w:rsid w:val="00FA5D68"/>
    <w:rsid w:val="00FA6147"/>
    <w:rsid w:val="00FA6152"/>
    <w:rsid w:val="00FA63B6"/>
    <w:rsid w:val="00FA66BB"/>
    <w:rsid w:val="00FA685B"/>
    <w:rsid w:val="00FA6CC1"/>
    <w:rsid w:val="00FA6D2E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428"/>
    <w:rsid w:val="00FB17C2"/>
    <w:rsid w:val="00FB1909"/>
    <w:rsid w:val="00FB1A81"/>
    <w:rsid w:val="00FB1DED"/>
    <w:rsid w:val="00FB1EC4"/>
    <w:rsid w:val="00FB20C8"/>
    <w:rsid w:val="00FB2185"/>
    <w:rsid w:val="00FB2494"/>
    <w:rsid w:val="00FB274C"/>
    <w:rsid w:val="00FB2757"/>
    <w:rsid w:val="00FB2788"/>
    <w:rsid w:val="00FB27AB"/>
    <w:rsid w:val="00FB2AF2"/>
    <w:rsid w:val="00FB2EB9"/>
    <w:rsid w:val="00FB340F"/>
    <w:rsid w:val="00FB3747"/>
    <w:rsid w:val="00FB3B24"/>
    <w:rsid w:val="00FB3F7E"/>
    <w:rsid w:val="00FB40B4"/>
    <w:rsid w:val="00FB468D"/>
    <w:rsid w:val="00FB49A6"/>
    <w:rsid w:val="00FB4B45"/>
    <w:rsid w:val="00FB4E25"/>
    <w:rsid w:val="00FB55B6"/>
    <w:rsid w:val="00FB5C4B"/>
    <w:rsid w:val="00FB5EED"/>
    <w:rsid w:val="00FB6154"/>
    <w:rsid w:val="00FB6202"/>
    <w:rsid w:val="00FB6459"/>
    <w:rsid w:val="00FB667C"/>
    <w:rsid w:val="00FB6AC1"/>
    <w:rsid w:val="00FB6C54"/>
    <w:rsid w:val="00FB6E81"/>
    <w:rsid w:val="00FB6F13"/>
    <w:rsid w:val="00FB741E"/>
    <w:rsid w:val="00FB7615"/>
    <w:rsid w:val="00FB7874"/>
    <w:rsid w:val="00FB7EDF"/>
    <w:rsid w:val="00FC0451"/>
    <w:rsid w:val="00FC0ABA"/>
    <w:rsid w:val="00FC0E76"/>
    <w:rsid w:val="00FC143F"/>
    <w:rsid w:val="00FC155A"/>
    <w:rsid w:val="00FC16ED"/>
    <w:rsid w:val="00FC1D69"/>
    <w:rsid w:val="00FC2078"/>
    <w:rsid w:val="00FC2168"/>
    <w:rsid w:val="00FC22B0"/>
    <w:rsid w:val="00FC257D"/>
    <w:rsid w:val="00FC268D"/>
    <w:rsid w:val="00FC26A8"/>
    <w:rsid w:val="00FC26D3"/>
    <w:rsid w:val="00FC26E1"/>
    <w:rsid w:val="00FC2959"/>
    <w:rsid w:val="00FC2DB7"/>
    <w:rsid w:val="00FC3327"/>
    <w:rsid w:val="00FC39AF"/>
    <w:rsid w:val="00FC3C40"/>
    <w:rsid w:val="00FC41E3"/>
    <w:rsid w:val="00FC4B45"/>
    <w:rsid w:val="00FC4DB3"/>
    <w:rsid w:val="00FC533F"/>
    <w:rsid w:val="00FC54E2"/>
    <w:rsid w:val="00FC58F3"/>
    <w:rsid w:val="00FC5944"/>
    <w:rsid w:val="00FC5948"/>
    <w:rsid w:val="00FC5D99"/>
    <w:rsid w:val="00FC5E21"/>
    <w:rsid w:val="00FC6786"/>
    <w:rsid w:val="00FC6DDC"/>
    <w:rsid w:val="00FC6F14"/>
    <w:rsid w:val="00FC751C"/>
    <w:rsid w:val="00FC7EB8"/>
    <w:rsid w:val="00FD012D"/>
    <w:rsid w:val="00FD037E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DA2"/>
    <w:rsid w:val="00FD1FBA"/>
    <w:rsid w:val="00FD20FE"/>
    <w:rsid w:val="00FD2720"/>
    <w:rsid w:val="00FD2A21"/>
    <w:rsid w:val="00FD2E59"/>
    <w:rsid w:val="00FD326A"/>
    <w:rsid w:val="00FD363B"/>
    <w:rsid w:val="00FD38D7"/>
    <w:rsid w:val="00FD3CB4"/>
    <w:rsid w:val="00FD40FF"/>
    <w:rsid w:val="00FD484C"/>
    <w:rsid w:val="00FD48A7"/>
    <w:rsid w:val="00FD48EB"/>
    <w:rsid w:val="00FD4927"/>
    <w:rsid w:val="00FD493D"/>
    <w:rsid w:val="00FD4B32"/>
    <w:rsid w:val="00FD50F7"/>
    <w:rsid w:val="00FD54DA"/>
    <w:rsid w:val="00FD55B1"/>
    <w:rsid w:val="00FD5FB6"/>
    <w:rsid w:val="00FD6115"/>
    <w:rsid w:val="00FD62D2"/>
    <w:rsid w:val="00FD6815"/>
    <w:rsid w:val="00FD6881"/>
    <w:rsid w:val="00FD6F47"/>
    <w:rsid w:val="00FD7149"/>
    <w:rsid w:val="00FD7253"/>
    <w:rsid w:val="00FD72C8"/>
    <w:rsid w:val="00FD7466"/>
    <w:rsid w:val="00FD74AC"/>
    <w:rsid w:val="00FD7618"/>
    <w:rsid w:val="00FD770A"/>
    <w:rsid w:val="00FD78BC"/>
    <w:rsid w:val="00FE0689"/>
    <w:rsid w:val="00FE06A5"/>
    <w:rsid w:val="00FE0DC8"/>
    <w:rsid w:val="00FE0F72"/>
    <w:rsid w:val="00FE0FB7"/>
    <w:rsid w:val="00FE11C2"/>
    <w:rsid w:val="00FE13B7"/>
    <w:rsid w:val="00FE13D0"/>
    <w:rsid w:val="00FE156D"/>
    <w:rsid w:val="00FE1C10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5BB7"/>
    <w:rsid w:val="00FE5D6C"/>
    <w:rsid w:val="00FE60F1"/>
    <w:rsid w:val="00FE612B"/>
    <w:rsid w:val="00FE6296"/>
    <w:rsid w:val="00FE6402"/>
    <w:rsid w:val="00FE6A7A"/>
    <w:rsid w:val="00FE749F"/>
    <w:rsid w:val="00FE766C"/>
    <w:rsid w:val="00FE781B"/>
    <w:rsid w:val="00FE7832"/>
    <w:rsid w:val="00FE7A65"/>
    <w:rsid w:val="00FF0295"/>
    <w:rsid w:val="00FF0874"/>
    <w:rsid w:val="00FF0D27"/>
    <w:rsid w:val="00FF13AB"/>
    <w:rsid w:val="00FF1D36"/>
    <w:rsid w:val="00FF3130"/>
    <w:rsid w:val="00FF33EC"/>
    <w:rsid w:val="00FF35FB"/>
    <w:rsid w:val="00FF3BD1"/>
    <w:rsid w:val="00FF3C80"/>
    <w:rsid w:val="00FF3D2D"/>
    <w:rsid w:val="00FF4519"/>
    <w:rsid w:val="00FF4C05"/>
    <w:rsid w:val="00FF4C3F"/>
    <w:rsid w:val="00FF5434"/>
    <w:rsid w:val="00FF5501"/>
    <w:rsid w:val="00FF5A10"/>
    <w:rsid w:val="00FF5B25"/>
    <w:rsid w:val="00FF5D2B"/>
    <w:rsid w:val="00FF5D98"/>
    <w:rsid w:val="00FF634B"/>
    <w:rsid w:val="00FF671F"/>
    <w:rsid w:val="00FF6876"/>
    <w:rsid w:val="00FF69E8"/>
    <w:rsid w:val="00FF70DB"/>
    <w:rsid w:val="00FF7153"/>
    <w:rsid w:val="00FF77AE"/>
    <w:rsid w:val="00FF7D85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B56C1"/>
  <w15:docId w15:val="{C80F4EA5-523B-4DC7-8BDC-62A9741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2E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Tekstpodstawowywcity21">
    <w:name w:val="Tekst podstawowy wcięty 21"/>
    <w:basedOn w:val="Normalny"/>
    <w:rsid w:val="00EA2C67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rsid w:val="006D483E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D483E"/>
    <w:pPr>
      <w:shd w:val="clear" w:color="auto" w:fill="FFFFFF"/>
      <w:autoSpaceDE/>
      <w:autoSpaceDN/>
      <w:adjustRightInd/>
      <w:spacing w:before="420" w:line="317" w:lineRule="exact"/>
      <w:ind w:hanging="340"/>
    </w:pPr>
    <w:rPr>
      <w:rFonts w:ascii="Arial" w:hAnsi="Arial" w:cs="Arial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45A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B5E17"/>
    <w:pPr>
      <w:widowControl/>
      <w:suppressLineNumbers/>
      <w:suppressAutoHyphens/>
      <w:autoSpaceDE/>
      <w:autoSpaceDN/>
      <w:adjustRightInd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7" ma:contentTypeDescription="Utwórz nowy dokument." ma:contentTypeScope="" ma:versionID="396c10e816b2c2dd4af2b062c4412bd1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bf6419ef5ff870ae1ce2794dd37dbcc4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7356-4E13-484B-8511-044805AD5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5FCC-1308-4A61-9E1F-DC9A586D1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9DD51-3DB7-4E6D-80B3-AAB7AE62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07D25-EE98-4443-85C2-7F893FA9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11544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dc:description/>
  <cp:lastModifiedBy>Kamiński Marek</cp:lastModifiedBy>
  <cp:revision>2</cp:revision>
  <cp:lastPrinted>2018-03-21T10:52:00Z</cp:lastPrinted>
  <dcterms:created xsi:type="dcterms:W3CDTF">2020-08-04T06:36:00Z</dcterms:created>
  <dcterms:modified xsi:type="dcterms:W3CDTF">2020-08-04T06:36:00Z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