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A012E" w14:textId="2BDE6E03" w:rsidR="00B951F9" w:rsidRPr="00DC3CCF" w:rsidRDefault="00FE745C" w:rsidP="00B951F9">
      <w:pPr>
        <w:pStyle w:val="Default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Nr postępowania: </w:t>
      </w:r>
      <w:bookmarkStart w:id="0" w:name="_Hlk171028758"/>
      <w:r w:rsidR="00B951F9" w:rsidRPr="00DC3CCF">
        <w:rPr>
          <w:rStyle w:val="Pogrubienie"/>
          <w:rFonts w:ascii="Arial" w:hAnsi="Arial" w:cs="Arial"/>
          <w:bCs w:val="0"/>
        </w:rPr>
        <w:t>ROPS.V.</w:t>
      </w:r>
      <w:r w:rsidR="00426AB9">
        <w:rPr>
          <w:rStyle w:val="Pogrubienie"/>
          <w:rFonts w:ascii="Arial" w:hAnsi="Arial" w:cs="Arial"/>
          <w:bCs w:val="0"/>
        </w:rPr>
        <w:t>31</w:t>
      </w:r>
      <w:r w:rsidR="00B951F9" w:rsidRPr="00DC3CCF">
        <w:rPr>
          <w:rStyle w:val="Pogrubienie"/>
          <w:rFonts w:ascii="Arial" w:hAnsi="Arial" w:cs="Arial"/>
          <w:bCs w:val="0"/>
        </w:rPr>
        <w:t>.2024.</w:t>
      </w:r>
      <w:r w:rsidR="00426AB9">
        <w:rPr>
          <w:rStyle w:val="Pogrubienie"/>
          <w:rFonts w:ascii="Arial" w:hAnsi="Arial" w:cs="Arial"/>
          <w:bCs w:val="0"/>
        </w:rPr>
        <w:t>WW</w:t>
      </w:r>
    </w:p>
    <w:bookmarkEnd w:id="0"/>
    <w:p w14:paraId="3BB5D285" w14:textId="508C2B36" w:rsidR="00530778" w:rsidRPr="00A95FA7" w:rsidRDefault="00530778" w:rsidP="00B951F9">
      <w:pPr>
        <w:spacing w:after="8" w:line="267" w:lineRule="auto"/>
        <w:ind w:right="-1"/>
        <w:rPr>
          <w:rFonts w:ascii="Arial" w:hAnsi="Arial" w:cs="Arial"/>
          <w:b/>
        </w:rPr>
      </w:pPr>
    </w:p>
    <w:p w14:paraId="495A00B2" w14:textId="224CFFF7" w:rsidR="00530778" w:rsidRPr="00364CCD" w:rsidRDefault="00F65535" w:rsidP="00364CC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426AB9">
        <w:rPr>
          <w:rFonts w:ascii="Arial" w:hAnsi="Arial" w:cs="Arial"/>
          <w:b/>
        </w:rPr>
        <w:t>6</w:t>
      </w:r>
      <w:r w:rsidR="00530778" w:rsidRPr="00A95FA7">
        <w:rPr>
          <w:rFonts w:ascii="Arial" w:hAnsi="Arial" w:cs="Arial"/>
          <w:b/>
        </w:rPr>
        <w:t xml:space="preserve"> do SWZ</w:t>
      </w:r>
    </w:p>
    <w:p w14:paraId="466057C1" w14:textId="77777777" w:rsidR="00FE745C" w:rsidRDefault="00530778" w:rsidP="00FE745C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364CCD">
        <w:rPr>
          <w:rFonts w:ascii="Arial" w:hAnsi="Arial" w:cs="Arial"/>
          <w:sz w:val="24"/>
          <w:szCs w:val="24"/>
        </w:rPr>
        <w:t>Na potrzeby postępowania o udzielenie zamówienia publicznego pn.</w:t>
      </w:r>
      <w:r w:rsidRPr="00364CCD">
        <w:rPr>
          <w:rFonts w:ascii="Arial" w:hAnsi="Arial" w:cs="Arial"/>
          <w:sz w:val="24"/>
          <w:szCs w:val="24"/>
        </w:rPr>
        <w:br/>
      </w:r>
    </w:p>
    <w:p w14:paraId="023F8A1E" w14:textId="77777777" w:rsidR="00426AB9" w:rsidRDefault="00FE745C" w:rsidP="00426A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D5362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pn. </w:t>
      </w:r>
      <w:bookmarkStart w:id="1" w:name="_Hlk171028785"/>
      <w:r w:rsidR="00426AB9">
        <w:rPr>
          <w:rFonts w:ascii="Arial" w:hAnsi="Arial" w:cs="Arial"/>
          <w:b/>
          <w:bCs/>
          <w:sz w:val="24"/>
          <w:szCs w:val="24"/>
        </w:rPr>
        <w:t>Przeprowadzenie usługi doradztwa specjalistycznego na terenie woj. Lubuskiego w podziale na części</w:t>
      </w:r>
    </w:p>
    <w:p w14:paraId="5AA25B31" w14:textId="77777777" w:rsidR="00426AB9" w:rsidRDefault="00426AB9" w:rsidP="00426A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914CC8" w14:textId="77777777" w:rsidR="00426AB9" w:rsidRPr="001934DC" w:rsidRDefault="00426AB9" w:rsidP="00426A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54CA">
        <w:rPr>
          <w:rFonts w:ascii="Arial" w:hAnsi="Arial" w:cs="Arial"/>
          <w:sz w:val="24"/>
          <w:szCs w:val="24"/>
        </w:rPr>
        <w:t xml:space="preserve">Część A: </w:t>
      </w:r>
      <w:r w:rsidRPr="001934DC">
        <w:rPr>
          <w:rFonts w:ascii="Arial" w:hAnsi="Arial" w:cs="Arial"/>
          <w:sz w:val="24"/>
          <w:szCs w:val="24"/>
        </w:rPr>
        <w:t>w zakresie realizacji/rozszerzania usług społecznych przez centrum usług społecznych w wymiarze 110 godzin na terenie województwa lubuskiego dla przedstawicieli gmin i ośrodków pomocy społecznej, które przekształciły się, bądź chcą utworzyć /przekształcić się w CUS;</w:t>
      </w:r>
    </w:p>
    <w:p w14:paraId="5E3B674D" w14:textId="77777777" w:rsidR="00426AB9" w:rsidRPr="001934DC" w:rsidRDefault="00426AB9" w:rsidP="00426A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34DC">
        <w:rPr>
          <w:rFonts w:ascii="Arial" w:hAnsi="Arial" w:cs="Arial"/>
          <w:sz w:val="24"/>
          <w:szCs w:val="24"/>
        </w:rPr>
        <w:t>Część B: w zakresie tworzenia i funkcjonowania centrum usług społecznych w wymiarze 110 godzin na terenie województwa lubuskiego dla przedstawicieli gmin i ośrodków pomocy społecznej, które przekształciły się, bądź chcą utworzyć /przekształcić się w CUS</w:t>
      </w:r>
    </w:p>
    <w:p w14:paraId="05E8CD89" w14:textId="27F6DC3A" w:rsidR="00B951F9" w:rsidRDefault="00B951F9" w:rsidP="00426AB9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14:paraId="56C127BF" w14:textId="4F21C388" w:rsidR="00FE745C" w:rsidRDefault="00FE745C" w:rsidP="00B95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4A29E7" w14:textId="01394DF2" w:rsidR="00530778" w:rsidRPr="00364CCD" w:rsidRDefault="00530778" w:rsidP="00FE745C">
      <w:pPr>
        <w:spacing w:after="19"/>
        <w:rPr>
          <w:rFonts w:ascii="Arial" w:hAnsi="Arial" w:cs="Arial"/>
          <w:sz w:val="24"/>
          <w:szCs w:val="24"/>
        </w:rPr>
      </w:pPr>
      <w:r w:rsidRPr="00364CCD">
        <w:rPr>
          <w:rFonts w:ascii="Arial" w:hAnsi="Arial" w:cs="Arial"/>
          <w:sz w:val="24"/>
          <w:szCs w:val="24"/>
        </w:rPr>
        <w:t xml:space="preserve">składam </w:t>
      </w:r>
      <w:r w:rsidRPr="00364CCD">
        <w:rPr>
          <w:rFonts w:ascii="Arial" w:hAnsi="Arial" w:cs="Arial"/>
          <w:color w:val="000000"/>
          <w:sz w:val="24"/>
          <w:szCs w:val="24"/>
        </w:rPr>
        <w:t>oświadczenie</w:t>
      </w:r>
      <w:r w:rsidRPr="00364CCD">
        <w:rPr>
          <w:rFonts w:ascii="Arial" w:hAnsi="Arial" w:cs="Arial"/>
          <w:sz w:val="24"/>
          <w:szCs w:val="24"/>
        </w:rPr>
        <w:t xml:space="preserve"> z art. 117 ust. 4 ustawy przez nw. wymienionych wykonawców wspólnie ubiegających się o udzielnie zamówienia</w:t>
      </w:r>
      <w:r w:rsidR="00627EA6">
        <w:rPr>
          <w:rFonts w:ascii="Arial" w:hAnsi="Arial" w:cs="Arial"/>
          <w:sz w:val="24"/>
          <w:szCs w:val="24"/>
        </w:rPr>
        <w:t xml:space="preserve"> w Części ……………………. (wskazać część, której oświadczenie dotyczy ) </w:t>
      </w:r>
      <w:r w:rsidRPr="00364CCD">
        <w:rPr>
          <w:rFonts w:ascii="Arial" w:hAnsi="Arial" w:cs="Arial"/>
          <w:sz w:val="24"/>
          <w:szCs w:val="24"/>
        </w:rPr>
        <w:t>:</w:t>
      </w:r>
    </w:p>
    <w:p w14:paraId="31367363" w14:textId="77777777" w:rsidR="00530778" w:rsidRPr="00364CCD" w:rsidRDefault="00530778" w:rsidP="00530778">
      <w:pPr>
        <w:ind w:right="220"/>
        <w:rPr>
          <w:rFonts w:ascii="Arial" w:eastAsia="Arial Unicode MS" w:hAnsi="Arial" w:cs="Arial"/>
          <w:noProof/>
          <w:color w:val="000000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628"/>
        <w:gridCol w:w="2267"/>
        <w:gridCol w:w="2058"/>
      </w:tblGrid>
      <w:tr w:rsidR="00530778" w:rsidRPr="00A95FA7" w14:paraId="0F4D3A5B" w14:textId="77777777" w:rsidTr="00E85455">
        <w:tc>
          <w:tcPr>
            <w:tcW w:w="1074" w:type="pct"/>
            <w:shd w:val="clear" w:color="auto" w:fill="D9D9D9"/>
            <w:vAlign w:val="center"/>
          </w:tcPr>
          <w:p w14:paraId="10F56918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31CD862D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34A138A0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28062885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KRS/NIP</w:t>
            </w:r>
          </w:p>
        </w:tc>
      </w:tr>
      <w:tr w:rsidR="00530778" w:rsidRPr="00A95FA7" w14:paraId="25BE7C43" w14:textId="77777777" w:rsidTr="00E85455">
        <w:tc>
          <w:tcPr>
            <w:tcW w:w="1074" w:type="pct"/>
            <w:shd w:val="clear" w:color="auto" w:fill="auto"/>
            <w:vAlign w:val="center"/>
          </w:tcPr>
          <w:p w14:paraId="20C465D7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 w:rsidRPr="00A95FA7"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983A619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A87E16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9DE06FB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26D0F675" w14:textId="77777777" w:rsidTr="00E85455">
        <w:trPr>
          <w:trHeight w:val="371"/>
        </w:trPr>
        <w:tc>
          <w:tcPr>
            <w:tcW w:w="1074" w:type="pct"/>
            <w:shd w:val="clear" w:color="auto" w:fill="auto"/>
            <w:vAlign w:val="center"/>
          </w:tcPr>
          <w:p w14:paraId="17B1EF35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032881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D9AB669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354C9DD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46EC88F5" w14:textId="77777777" w:rsidTr="00E85455">
        <w:trPr>
          <w:trHeight w:val="405"/>
        </w:trPr>
        <w:tc>
          <w:tcPr>
            <w:tcW w:w="1074" w:type="pct"/>
            <w:shd w:val="clear" w:color="auto" w:fill="auto"/>
            <w:vAlign w:val="center"/>
          </w:tcPr>
          <w:p w14:paraId="398BB1CF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F311ABB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9DB4B2D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CDFF5FB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210CF54F" w14:textId="77777777" w:rsidTr="00E85455">
        <w:trPr>
          <w:trHeight w:val="425"/>
        </w:trPr>
        <w:tc>
          <w:tcPr>
            <w:tcW w:w="1074" w:type="pct"/>
            <w:shd w:val="clear" w:color="auto" w:fill="auto"/>
            <w:vAlign w:val="center"/>
          </w:tcPr>
          <w:p w14:paraId="7B4EF29F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1EBEB2E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4E1119F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96DB6DD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092B93F2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67D75FE3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4C86716A" w14:textId="77777777" w:rsidR="00530778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dotyczący uprawnień do prowadzenia określonej działalności gospodarczej lub zawodowej określony …….. SWZ* spełnia(ją) w naszym imieniu nw. wykonawca(y):</w:t>
      </w:r>
    </w:p>
    <w:p w14:paraId="5CB9C334" w14:textId="77777777" w:rsidR="00364CCD" w:rsidRPr="00A95FA7" w:rsidRDefault="00364CCD" w:rsidP="00364CCD">
      <w:pPr>
        <w:pStyle w:val="Akapitzlist"/>
        <w:tabs>
          <w:tab w:val="left" w:pos="426"/>
        </w:tabs>
        <w:spacing w:after="0" w:line="240" w:lineRule="auto"/>
        <w:ind w:left="426" w:right="-2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767"/>
        <w:gridCol w:w="2766"/>
      </w:tblGrid>
      <w:tr w:rsidR="00530778" w:rsidRPr="00A95FA7" w14:paraId="241F8341" w14:textId="77777777" w:rsidTr="00E85455">
        <w:tc>
          <w:tcPr>
            <w:tcW w:w="1721" w:type="pct"/>
            <w:shd w:val="clear" w:color="auto" w:fill="D9D9D9"/>
            <w:vAlign w:val="center"/>
          </w:tcPr>
          <w:p w14:paraId="5D82779B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71336DB7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5D0501B6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073690B7" w14:textId="77777777" w:rsidTr="00E85455">
        <w:tc>
          <w:tcPr>
            <w:tcW w:w="1721" w:type="pct"/>
            <w:shd w:val="clear" w:color="auto" w:fill="auto"/>
          </w:tcPr>
          <w:p w14:paraId="67FB09CF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14:paraId="24B4490E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14:paraId="3363656B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51EF7986" w14:textId="77777777" w:rsidTr="00E85455">
        <w:tc>
          <w:tcPr>
            <w:tcW w:w="1721" w:type="pct"/>
            <w:shd w:val="clear" w:color="auto" w:fill="auto"/>
          </w:tcPr>
          <w:p w14:paraId="535A83F6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14:paraId="52855925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14:paraId="60B9C60B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6B15E83D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427B4ED7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0F8C707D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wykształcenia określony w pkt. ….. SWZ**</w:t>
      </w:r>
      <w:r>
        <w:rPr>
          <w:rFonts w:ascii="Arial" w:eastAsia="Arial Unicode MS" w:hAnsi="Arial" w:cs="Arial"/>
          <w:noProof/>
          <w:color w:val="000000"/>
          <w:sz w:val="24"/>
        </w:rPr>
        <w:t xml:space="preserve"> spełnia(ją) </w:t>
      </w:r>
      <w:r w:rsidRPr="00A95FA7">
        <w:rPr>
          <w:rFonts w:ascii="Arial" w:eastAsia="Arial Unicode MS" w:hAnsi="Arial" w:cs="Arial"/>
          <w:noProof/>
          <w:color w:val="000000"/>
          <w:sz w:val="24"/>
        </w:rPr>
        <w:t>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51920A71" w14:textId="77777777" w:rsidTr="00E85455">
        <w:tc>
          <w:tcPr>
            <w:tcW w:w="2215" w:type="pct"/>
            <w:shd w:val="clear" w:color="auto" w:fill="D9D9D9"/>
            <w:vAlign w:val="center"/>
          </w:tcPr>
          <w:p w14:paraId="19C431D8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16B8FB6C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6CF5607C" w14:textId="77777777" w:rsidTr="00E85455">
        <w:tc>
          <w:tcPr>
            <w:tcW w:w="2215" w:type="pct"/>
            <w:shd w:val="clear" w:color="auto" w:fill="auto"/>
          </w:tcPr>
          <w:p w14:paraId="6AA77155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34B3B361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6A3193C7" w14:textId="77777777" w:rsidTr="00E85455">
        <w:tc>
          <w:tcPr>
            <w:tcW w:w="2215" w:type="pct"/>
            <w:shd w:val="clear" w:color="auto" w:fill="auto"/>
          </w:tcPr>
          <w:p w14:paraId="1C83637E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778CA8B8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0AFF19BB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778AC5A4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21CD12F3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kwalifikacji zawodowych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52170D23" w14:textId="77777777" w:rsidTr="00E85455">
        <w:tc>
          <w:tcPr>
            <w:tcW w:w="2215" w:type="pct"/>
            <w:shd w:val="clear" w:color="auto" w:fill="D9D9D9"/>
            <w:vAlign w:val="center"/>
          </w:tcPr>
          <w:p w14:paraId="535CBD2F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7D283CD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7DC1BDEB" w14:textId="77777777" w:rsidTr="00E85455">
        <w:tc>
          <w:tcPr>
            <w:tcW w:w="2215" w:type="pct"/>
            <w:shd w:val="clear" w:color="auto" w:fill="auto"/>
          </w:tcPr>
          <w:p w14:paraId="595FE45C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4EC885CC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71BFB6DA" w14:textId="77777777" w:rsidTr="00E85455">
        <w:tc>
          <w:tcPr>
            <w:tcW w:w="2215" w:type="pct"/>
            <w:shd w:val="clear" w:color="auto" w:fill="auto"/>
          </w:tcPr>
          <w:p w14:paraId="0C9FE645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6D51AF51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62D6AFEC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6127CBC5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4EC13901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doświadczenia wykonawcy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423F4B9D" w14:textId="77777777" w:rsidTr="00E85455">
        <w:tc>
          <w:tcPr>
            <w:tcW w:w="2215" w:type="pct"/>
            <w:shd w:val="clear" w:color="auto" w:fill="D9D9D9"/>
            <w:vAlign w:val="center"/>
          </w:tcPr>
          <w:p w14:paraId="65B4BF8A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62250BB7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1F31F73D" w14:textId="77777777" w:rsidTr="00E85455">
        <w:tc>
          <w:tcPr>
            <w:tcW w:w="2215" w:type="pct"/>
            <w:shd w:val="clear" w:color="auto" w:fill="auto"/>
          </w:tcPr>
          <w:p w14:paraId="1144A19A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10F8431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4ABC7A3A" w14:textId="77777777" w:rsidTr="00E85455">
        <w:tc>
          <w:tcPr>
            <w:tcW w:w="2215" w:type="pct"/>
            <w:shd w:val="clear" w:color="auto" w:fill="auto"/>
          </w:tcPr>
          <w:p w14:paraId="5AE68FA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5A214E0F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3BA9E8AC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3AECC3FD" w14:textId="505653A2" w:rsidR="00530778" w:rsidRPr="00AB73E8" w:rsidRDefault="00530778" w:rsidP="00AB73E8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278B39" w14:textId="77777777" w:rsidR="00530778" w:rsidRPr="00A95FA7" w:rsidRDefault="00530778" w:rsidP="00530778">
      <w:pPr>
        <w:ind w:right="2832"/>
        <w:jc w:val="center"/>
        <w:rPr>
          <w:rFonts w:ascii="Arial" w:hAnsi="Arial" w:cs="Arial"/>
          <w:u w:val="single"/>
        </w:rPr>
      </w:pPr>
    </w:p>
    <w:p w14:paraId="1014CC3F" w14:textId="77777777" w:rsidR="00530778" w:rsidRDefault="00530778" w:rsidP="00530778">
      <w:pPr>
        <w:spacing w:before="120"/>
        <w:ind w:left="2124" w:firstLine="70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08EC4BC1" w14:textId="77777777" w:rsidR="00530778" w:rsidRPr="004305F7" w:rsidRDefault="00530778" w:rsidP="00530778">
      <w:pPr>
        <w:spacing w:before="120"/>
        <w:ind w:left="382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6C22EDCC" w14:textId="77777777"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</w:p>
    <w:p w14:paraId="58BD0595" w14:textId="5FDAA550" w:rsidR="00530778" w:rsidRPr="00A95FA7" w:rsidRDefault="00530778" w:rsidP="00AB73E8">
      <w:pPr>
        <w:tabs>
          <w:tab w:val="left" w:pos="2030"/>
        </w:tabs>
        <w:jc w:val="both"/>
        <w:rPr>
          <w:rFonts w:ascii="Arial" w:hAnsi="Arial" w:cs="Arial"/>
        </w:rPr>
      </w:pPr>
      <w:r w:rsidRPr="00A95FA7">
        <w:rPr>
          <w:rFonts w:ascii="Arial" w:hAnsi="Arial" w:cs="Arial"/>
        </w:rPr>
        <w:t>** Wskazać jednostkę redakcyjną SWZ w którym określono (sprecyzowano) dany warunek udziału w postępowaniu.</w:t>
      </w:r>
    </w:p>
    <w:p w14:paraId="668BFAC5" w14:textId="77777777" w:rsidR="00530778" w:rsidRPr="00A95FA7" w:rsidRDefault="00530778" w:rsidP="00530778">
      <w:pPr>
        <w:rPr>
          <w:rFonts w:ascii="Arial" w:hAnsi="Arial" w:cs="Arial"/>
        </w:rPr>
      </w:pPr>
    </w:p>
    <w:p w14:paraId="23204903" w14:textId="77777777" w:rsidR="004C3C32" w:rsidRPr="00530778" w:rsidRDefault="004C3C32" w:rsidP="00530778"/>
    <w:sectPr w:rsidR="004C3C32" w:rsidRPr="00530778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665D1" w14:textId="77777777" w:rsidR="0077168C" w:rsidRDefault="0077168C" w:rsidP="006A1852">
      <w:pPr>
        <w:spacing w:after="0" w:line="240" w:lineRule="auto"/>
      </w:pPr>
      <w:r>
        <w:separator/>
      </w:r>
    </w:p>
  </w:endnote>
  <w:endnote w:type="continuationSeparator" w:id="0">
    <w:p w14:paraId="631D19B6" w14:textId="77777777" w:rsidR="0077168C" w:rsidRDefault="0077168C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9D54B" w14:textId="5E4E1415" w:rsidR="00E74AAC" w:rsidRDefault="00E74AAC">
    <w:pPr>
      <w:pStyle w:val="Stopka"/>
    </w:pPr>
    <w:r w:rsidRPr="006A1852">
      <w:rPr>
        <w:noProof/>
        <w:lang w:eastAsia="pl-PL"/>
      </w:rPr>
      <w:drawing>
        <wp:inline distT="0" distB="0" distL="0" distR="0" wp14:anchorId="74655932" wp14:editId="7D03660E">
          <wp:extent cx="5760720" cy="490552"/>
          <wp:effectExtent l="0" t="0" r="0" b="508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DABB8" w14:textId="77777777" w:rsidR="0077168C" w:rsidRDefault="0077168C" w:rsidP="006A1852">
      <w:pPr>
        <w:spacing w:after="0" w:line="240" w:lineRule="auto"/>
      </w:pPr>
      <w:r>
        <w:separator/>
      </w:r>
    </w:p>
  </w:footnote>
  <w:footnote w:type="continuationSeparator" w:id="0">
    <w:p w14:paraId="54062280" w14:textId="77777777" w:rsidR="0077168C" w:rsidRDefault="0077168C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8CE36" w14:textId="5FBEC6C8" w:rsidR="006A1852" w:rsidRDefault="00E74A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DCC66A" wp14:editId="71A854F6">
          <wp:simplePos x="0" y="0"/>
          <wp:positionH relativeFrom="margin">
            <wp:posOffset>2354580</wp:posOffset>
          </wp:positionH>
          <wp:positionV relativeFrom="page">
            <wp:posOffset>365125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30A9"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701ADED5" wp14:editId="51E373D6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1330A9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1DDFBD39" wp14:editId="2B6AFD70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78455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275C"/>
    <w:rsid w:val="001B4508"/>
    <w:rsid w:val="001C08EC"/>
    <w:rsid w:val="001C45DA"/>
    <w:rsid w:val="001E0EB2"/>
    <w:rsid w:val="001F4481"/>
    <w:rsid w:val="00206DB3"/>
    <w:rsid w:val="00245A7B"/>
    <w:rsid w:val="00260EB3"/>
    <w:rsid w:val="002726FC"/>
    <w:rsid w:val="0029284B"/>
    <w:rsid w:val="002B5D3E"/>
    <w:rsid w:val="002D0874"/>
    <w:rsid w:val="002E5A1E"/>
    <w:rsid w:val="00331BD9"/>
    <w:rsid w:val="00343D23"/>
    <w:rsid w:val="00364CCD"/>
    <w:rsid w:val="003A3F6B"/>
    <w:rsid w:val="003B6F39"/>
    <w:rsid w:val="003C16D4"/>
    <w:rsid w:val="003E5159"/>
    <w:rsid w:val="003F67C6"/>
    <w:rsid w:val="00422291"/>
    <w:rsid w:val="00426AB9"/>
    <w:rsid w:val="004645C8"/>
    <w:rsid w:val="00464B19"/>
    <w:rsid w:val="00495F30"/>
    <w:rsid w:val="004B2DEE"/>
    <w:rsid w:val="004C3C32"/>
    <w:rsid w:val="00513872"/>
    <w:rsid w:val="00530778"/>
    <w:rsid w:val="00565767"/>
    <w:rsid w:val="00591B76"/>
    <w:rsid w:val="005A0EDE"/>
    <w:rsid w:val="005B2F06"/>
    <w:rsid w:val="005C6DDD"/>
    <w:rsid w:val="005D03ED"/>
    <w:rsid w:val="005D6B1B"/>
    <w:rsid w:val="00627EA6"/>
    <w:rsid w:val="00645AF3"/>
    <w:rsid w:val="006512A2"/>
    <w:rsid w:val="006703C4"/>
    <w:rsid w:val="00672A83"/>
    <w:rsid w:val="006A1852"/>
    <w:rsid w:val="006C3C46"/>
    <w:rsid w:val="006F4685"/>
    <w:rsid w:val="006F7592"/>
    <w:rsid w:val="007074BB"/>
    <w:rsid w:val="007159CA"/>
    <w:rsid w:val="00734E57"/>
    <w:rsid w:val="00743C53"/>
    <w:rsid w:val="00743E18"/>
    <w:rsid w:val="00745057"/>
    <w:rsid w:val="0077168C"/>
    <w:rsid w:val="007756E6"/>
    <w:rsid w:val="00775B0D"/>
    <w:rsid w:val="007B375A"/>
    <w:rsid w:val="007E5974"/>
    <w:rsid w:val="007F3EF5"/>
    <w:rsid w:val="0082563B"/>
    <w:rsid w:val="00837C3F"/>
    <w:rsid w:val="008A0AAA"/>
    <w:rsid w:val="008D67FA"/>
    <w:rsid w:val="00920FF0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B73E8"/>
    <w:rsid w:val="00AF1A0A"/>
    <w:rsid w:val="00B2642A"/>
    <w:rsid w:val="00B36C4F"/>
    <w:rsid w:val="00B44563"/>
    <w:rsid w:val="00B672AF"/>
    <w:rsid w:val="00B951F9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E7DC6"/>
    <w:rsid w:val="00E638A4"/>
    <w:rsid w:val="00E74AAC"/>
    <w:rsid w:val="00E976A8"/>
    <w:rsid w:val="00EA2C15"/>
    <w:rsid w:val="00ED4486"/>
    <w:rsid w:val="00ED5095"/>
    <w:rsid w:val="00F16559"/>
    <w:rsid w:val="00F3154F"/>
    <w:rsid w:val="00F65535"/>
    <w:rsid w:val="00FA528C"/>
    <w:rsid w:val="00FD2A13"/>
    <w:rsid w:val="00FE745C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339D4E"/>
  <w15:docId w15:val="{E3C668E1-8FCD-489E-A4A9-86DA3CF4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BD9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qFormat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Juztyna Karpowicz</cp:lastModifiedBy>
  <cp:revision>3</cp:revision>
  <cp:lastPrinted>2023-10-23T08:18:00Z</cp:lastPrinted>
  <dcterms:created xsi:type="dcterms:W3CDTF">2024-07-07T20:32:00Z</dcterms:created>
  <dcterms:modified xsi:type="dcterms:W3CDTF">2024-07-11T19:18:00Z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