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61B603" w14:textId="77777777" w:rsidR="00225DE3" w:rsidRDefault="00225DE3" w:rsidP="00225DE3">
      <w:pPr>
        <w:pStyle w:val="NormalnyWeb"/>
        <w:shd w:val="clear" w:color="auto" w:fill="FFFFFF"/>
        <w:spacing w:before="0"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Załącznik nr 3 do SIWZ </w:t>
      </w:r>
    </w:p>
    <w:p w14:paraId="6A906BE7" w14:textId="77777777" w:rsidR="00225DE3" w:rsidRPr="00CD4191" w:rsidRDefault="00225DE3" w:rsidP="00225DE3">
      <w:pPr>
        <w:pStyle w:val="NormalnyWeb"/>
        <w:shd w:val="clear" w:color="auto" w:fill="FFFFFF"/>
        <w:spacing w:before="0" w:after="0"/>
        <w:rPr>
          <w:b/>
        </w:rPr>
      </w:pPr>
      <w:r w:rsidRPr="00CD4191">
        <w:rPr>
          <w:b/>
        </w:rPr>
        <w:t>OPIS PRZEDMIOTU ZAMÓWIENIA:</w:t>
      </w:r>
    </w:p>
    <w:p w14:paraId="41885C74" w14:textId="77777777" w:rsidR="00225DE3" w:rsidRPr="00CD4191" w:rsidRDefault="00225DE3" w:rsidP="00225DE3">
      <w:pPr>
        <w:pStyle w:val="NormalnyWeb"/>
        <w:shd w:val="clear" w:color="auto" w:fill="FFFFFF"/>
        <w:spacing w:before="0" w:after="0"/>
        <w:rPr>
          <w:b/>
        </w:rPr>
      </w:pPr>
    </w:p>
    <w:p w14:paraId="274F9852" w14:textId="77777777" w:rsidR="00225DE3" w:rsidRDefault="00225DE3" w:rsidP="00225DE3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39354E3" w14:textId="77777777" w:rsidR="00225DE3" w:rsidRDefault="00225DE3" w:rsidP="00225DE3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4191">
        <w:rPr>
          <w:rFonts w:ascii="Times New Roman" w:hAnsi="Times New Roman" w:cs="Times New Roman"/>
          <w:b/>
          <w:sz w:val="24"/>
          <w:szCs w:val="24"/>
        </w:rPr>
        <w:t>1.</w:t>
      </w:r>
      <w:r w:rsidRPr="00CD41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PRZEDMIOT ZAMÓWIENIA</w:t>
      </w:r>
    </w:p>
    <w:p w14:paraId="362C4CCD" w14:textId="77777777" w:rsidR="00225DE3" w:rsidRPr="00CD4191" w:rsidRDefault="00225DE3" w:rsidP="00225DE3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44A9589" w14:textId="2B82DB8D" w:rsidR="00225DE3" w:rsidRPr="008C46ED" w:rsidRDefault="00225DE3" w:rsidP="008C46ED">
      <w:pPr>
        <w:pStyle w:val="Akapitzlist1"/>
        <w:numPr>
          <w:ilvl w:val="1"/>
          <w:numId w:val="3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D4191">
        <w:rPr>
          <w:rFonts w:ascii="Times New Roman" w:hAnsi="Times New Roman" w:cs="Times New Roman"/>
          <w:sz w:val="24"/>
          <w:szCs w:val="24"/>
        </w:rPr>
        <w:t xml:space="preserve">Przedmiotem zamówienia jest </w:t>
      </w:r>
      <w:r w:rsidRPr="00CD4191">
        <w:rPr>
          <w:rFonts w:ascii="Times New Roman" w:hAnsi="Times New Roman" w:cs="Times New Roman"/>
          <w:b/>
          <w:sz w:val="24"/>
          <w:szCs w:val="24"/>
        </w:rPr>
        <w:t>odbiór odpadów komunalnych</w:t>
      </w:r>
      <w:r w:rsidRPr="00CD4191">
        <w:rPr>
          <w:rFonts w:ascii="Times New Roman" w:hAnsi="Times New Roman" w:cs="Times New Roman"/>
          <w:sz w:val="24"/>
          <w:szCs w:val="24"/>
        </w:rPr>
        <w:t xml:space="preserve"> z terenu </w:t>
      </w:r>
      <w:r w:rsidR="008C46ED">
        <w:rPr>
          <w:rFonts w:ascii="Times New Roman" w:hAnsi="Times New Roman" w:cs="Times New Roman"/>
          <w:sz w:val="24"/>
          <w:szCs w:val="24"/>
        </w:rPr>
        <w:t xml:space="preserve">gminy Grodzisk </w:t>
      </w:r>
      <w:r w:rsidRPr="008C46ED">
        <w:rPr>
          <w:rFonts w:ascii="Times New Roman" w:hAnsi="Times New Roman" w:cs="Times New Roman"/>
          <w:sz w:val="24"/>
          <w:szCs w:val="24"/>
        </w:rPr>
        <w:t>Wielkopolski,</w:t>
      </w:r>
      <w:r w:rsidR="008C46ED">
        <w:rPr>
          <w:rFonts w:ascii="Times New Roman" w:hAnsi="Times New Roman" w:cs="Times New Roman"/>
          <w:sz w:val="24"/>
          <w:szCs w:val="24"/>
        </w:rPr>
        <w:t xml:space="preserve"> Sektor VI.</w:t>
      </w:r>
    </w:p>
    <w:p w14:paraId="3DCBFF03" w14:textId="77777777" w:rsidR="00225DE3" w:rsidRDefault="00225DE3" w:rsidP="00225DE3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62D681E" w14:textId="77777777" w:rsidR="008C46ED" w:rsidRPr="00CD4191" w:rsidRDefault="008C46ED" w:rsidP="00225DE3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602ED88" w14:textId="77777777" w:rsidR="00225DE3" w:rsidRPr="00CD4191" w:rsidRDefault="00225DE3" w:rsidP="00225DE3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</w:t>
      </w:r>
      <w:r w:rsidRPr="00CD4191">
        <w:rPr>
          <w:rFonts w:ascii="Times New Roman" w:hAnsi="Times New Roman" w:cs="Times New Roman"/>
          <w:sz w:val="24"/>
          <w:szCs w:val="24"/>
        </w:rPr>
        <w:t xml:space="preserve"> Odpady odbierane będą:</w:t>
      </w:r>
    </w:p>
    <w:p w14:paraId="495F5345" w14:textId="77777777" w:rsidR="00225DE3" w:rsidRPr="00CD4191" w:rsidRDefault="00225DE3" w:rsidP="00225DE3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D4191">
        <w:rPr>
          <w:rFonts w:ascii="Times New Roman" w:hAnsi="Times New Roman" w:cs="Times New Roman"/>
          <w:sz w:val="24"/>
          <w:szCs w:val="24"/>
        </w:rPr>
        <w:t>1) od właścicieli nieruchomości, na których zamieszkują mieszkańcy</w:t>
      </w:r>
      <w:r w:rsidRPr="00CD4191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Pr="00CD4191">
        <w:rPr>
          <w:rFonts w:ascii="Times New Roman" w:hAnsi="Times New Roman" w:cs="Times New Roman"/>
          <w:sz w:val="24"/>
          <w:szCs w:val="24"/>
        </w:rPr>
        <w:t>,</w:t>
      </w:r>
    </w:p>
    <w:p w14:paraId="690A683D" w14:textId="77777777" w:rsidR="00225DE3" w:rsidRPr="00515519" w:rsidRDefault="00225DE3" w:rsidP="00225DE3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5519">
        <w:rPr>
          <w:rFonts w:ascii="Times New Roman" w:hAnsi="Times New Roman" w:cs="Times New Roman"/>
          <w:color w:val="000000" w:themeColor="text1"/>
          <w:sz w:val="24"/>
          <w:szCs w:val="24"/>
        </w:rPr>
        <w:t>2) z domków letniskowych i nieruchomości mieszanych, tj. nie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ruchomości w części zamieszkałych, a w części niezamieszkałych</w:t>
      </w:r>
      <w:r w:rsidRPr="0051551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których powstają odpady komunalne,</w:t>
      </w:r>
    </w:p>
    <w:p w14:paraId="09A7B3C4" w14:textId="77777777" w:rsidR="008C46ED" w:rsidRDefault="008C46ED" w:rsidP="008C46ED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z Punktu</w:t>
      </w:r>
      <w:r w:rsidR="00225DE3" w:rsidRPr="00CD4191">
        <w:rPr>
          <w:rFonts w:ascii="Times New Roman" w:hAnsi="Times New Roman" w:cs="Times New Roman"/>
          <w:sz w:val="24"/>
          <w:szCs w:val="24"/>
        </w:rPr>
        <w:t xml:space="preserve"> Selektywnej Zbiórki Odpadów Kom</w:t>
      </w:r>
      <w:r>
        <w:rPr>
          <w:rFonts w:ascii="Times New Roman" w:hAnsi="Times New Roman" w:cs="Times New Roman"/>
          <w:sz w:val="24"/>
          <w:szCs w:val="24"/>
        </w:rPr>
        <w:t xml:space="preserve">unalnych (PSZOK) zlokalizowanego na działce o nr </w:t>
      </w:r>
      <w:proofErr w:type="spellStart"/>
      <w:r>
        <w:rPr>
          <w:rFonts w:ascii="Times New Roman" w:hAnsi="Times New Roman" w:cs="Times New Roman"/>
          <w:sz w:val="24"/>
          <w:szCs w:val="24"/>
        </w:rPr>
        <w:t>ewid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25DE3" w:rsidRPr="00CD4191">
        <w:rPr>
          <w:rFonts w:ascii="Times New Roman" w:hAnsi="Times New Roman" w:cs="Times New Roman"/>
          <w:sz w:val="24"/>
          <w:szCs w:val="24"/>
        </w:rPr>
        <w:t>4050/6 położonej przy ul. Kościańskiej w miejscowości Grodzisk Wielkopolski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8F28714" w14:textId="01376799" w:rsidR="00225DE3" w:rsidRDefault="00225DE3" w:rsidP="008C46ED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D4191">
        <w:rPr>
          <w:rFonts w:ascii="Times New Roman" w:hAnsi="Times New Roman" w:cs="Times New Roman"/>
          <w:sz w:val="24"/>
          <w:szCs w:val="24"/>
        </w:rPr>
        <w:t>4) z apte</w:t>
      </w:r>
      <w:r w:rsidR="008C46ED">
        <w:rPr>
          <w:rFonts w:ascii="Times New Roman" w:hAnsi="Times New Roman" w:cs="Times New Roman"/>
          <w:sz w:val="24"/>
          <w:szCs w:val="24"/>
        </w:rPr>
        <w:t>k zlokalizowanych na terenie ww.</w:t>
      </w:r>
      <w:r w:rsidRPr="00CD4191">
        <w:rPr>
          <w:rFonts w:ascii="Times New Roman" w:hAnsi="Times New Roman" w:cs="Times New Roman"/>
          <w:sz w:val="24"/>
          <w:szCs w:val="24"/>
        </w:rPr>
        <w:t xml:space="preserve"> gmin</w:t>
      </w:r>
      <w:r w:rsidR="008C46ED">
        <w:rPr>
          <w:rFonts w:ascii="Times New Roman" w:hAnsi="Times New Roman" w:cs="Times New Roman"/>
          <w:sz w:val="24"/>
          <w:szCs w:val="24"/>
        </w:rPr>
        <w:t>y</w:t>
      </w:r>
      <w:r w:rsidRPr="00CD4191">
        <w:rPr>
          <w:rFonts w:ascii="Times New Roman" w:hAnsi="Times New Roman" w:cs="Times New Roman"/>
          <w:sz w:val="24"/>
          <w:szCs w:val="24"/>
        </w:rPr>
        <w:t xml:space="preserve"> (odbiór przeterminowanych leków</w:t>
      </w:r>
      <w:r>
        <w:rPr>
          <w:rFonts w:ascii="Times New Roman" w:hAnsi="Times New Roman" w:cs="Times New Roman"/>
          <w:sz w:val="24"/>
          <w:szCs w:val="24"/>
        </w:rPr>
        <w:t>),</w:t>
      </w:r>
    </w:p>
    <w:p w14:paraId="09EE0ED3" w14:textId="6809B020" w:rsidR="00225DE3" w:rsidRDefault="00225DE3" w:rsidP="00225DE3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z </w:t>
      </w:r>
      <w:proofErr w:type="spellStart"/>
      <w:r>
        <w:rPr>
          <w:rFonts w:ascii="Times New Roman" w:hAnsi="Times New Roman" w:cs="Times New Roman"/>
          <w:sz w:val="24"/>
          <w:szCs w:val="24"/>
        </w:rPr>
        <w:t>elektrop</w:t>
      </w:r>
      <w:r w:rsidR="008C46ED">
        <w:rPr>
          <w:rFonts w:ascii="Times New Roman" w:hAnsi="Times New Roman" w:cs="Times New Roman"/>
          <w:sz w:val="24"/>
          <w:szCs w:val="24"/>
        </w:rPr>
        <w:t>unktów</w:t>
      </w:r>
      <w:proofErr w:type="spellEnd"/>
      <w:r w:rsidR="008C46ED">
        <w:rPr>
          <w:rFonts w:ascii="Times New Roman" w:hAnsi="Times New Roman" w:cs="Times New Roman"/>
          <w:sz w:val="24"/>
          <w:szCs w:val="24"/>
        </w:rPr>
        <w:t xml:space="preserve"> znajdujących się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46ED">
        <w:rPr>
          <w:rFonts w:ascii="Times New Roman" w:hAnsi="Times New Roman" w:cs="Times New Roman"/>
          <w:sz w:val="24"/>
          <w:szCs w:val="24"/>
        </w:rPr>
        <w:t>w Grodzisku Wlkp., ul. Żydowska.</w:t>
      </w:r>
    </w:p>
    <w:p w14:paraId="24CCAD0B" w14:textId="77777777" w:rsidR="00225DE3" w:rsidRPr="00CD4191" w:rsidRDefault="00225DE3" w:rsidP="00225DE3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B1742E1" w14:textId="77777777" w:rsidR="00225DE3" w:rsidRDefault="00225DE3" w:rsidP="00225DE3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</w:t>
      </w:r>
      <w:r w:rsidRPr="00CD4191">
        <w:rPr>
          <w:rFonts w:ascii="Times New Roman" w:hAnsi="Times New Roman" w:cs="Times New Roman"/>
          <w:sz w:val="24"/>
          <w:szCs w:val="24"/>
        </w:rPr>
        <w:t xml:space="preserve"> Przedmiot zamówienia obejmuje również </w:t>
      </w:r>
      <w:r w:rsidRPr="00CD4191">
        <w:rPr>
          <w:rFonts w:ascii="Times New Roman" w:hAnsi="Times New Roman" w:cs="Times New Roman"/>
          <w:b/>
          <w:sz w:val="24"/>
          <w:szCs w:val="24"/>
        </w:rPr>
        <w:t>dostarczenie odebranych odpadów</w:t>
      </w:r>
      <w:r>
        <w:rPr>
          <w:rFonts w:ascii="Times New Roman" w:hAnsi="Times New Roman" w:cs="Times New Roman"/>
          <w:b/>
          <w:sz w:val="24"/>
          <w:szCs w:val="24"/>
        </w:rPr>
        <w:t xml:space="preserve"> i ich rozładunek </w:t>
      </w:r>
      <w:r w:rsidRPr="00CF2F1E">
        <w:rPr>
          <w:rFonts w:ascii="Times New Roman" w:hAnsi="Times New Roman" w:cs="Times New Roman"/>
          <w:sz w:val="24"/>
          <w:szCs w:val="24"/>
        </w:rPr>
        <w:t>w</w:t>
      </w:r>
      <w:r w:rsidRPr="00CD41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Instalacji Komunalnej - </w:t>
      </w:r>
      <w:proofErr w:type="spellStart"/>
      <w:r>
        <w:rPr>
          <w:rFonts w:ascii="Times New Roman" w:hAnsi="Times New Roman" w:cs="Times New Roman"/>
          <w:sz w:val="24"/>
          <w:szCs w:val="24"/>
        </w:rPr>
        <w:t>PreZero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Recykling Zachód</w:t>
      </w:r>
      <w:r w:rsidRPr="00CD41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Sp. z o.o.</w:t>
      </w:r>
      <w:r w:rsidRPr="00CD4191">
        <w:rPr>
          <w:rFonts w:ascii="Times New Roman" w:hAnsi="Times New Roman" w:cs="Times New Roman"/>
          <w:sz w:val="24"/>
          <w:szCs w:val="24"/>
        </w:rPr>
        <w:t xml:space="preserve"> w Piotrowie Pierwszym 26/27</w:t>
      </w:r>
      <w:r>
        <w:rPr>
          <w:rFonts w:ascii="Times New Roman" w:hAnsi="Times New Roman" w:cs="Times New Roman"/>
          <w:sz w:val="24"/>
          <w:szCs w:val="24"/>
        </w:rPr>
        <w:t>, 64-020</w:t>
      </w:r>
      <w:r w:rsidRPr="00CD4191">
        <w:rPr>
          <w:rFonts w:ascii="Times New Roman" w:hAnsi="Times New Roman" w:cs="Times New Roman"/>
          <w:sz w:val="24"/>
          <w:szCs w:val="24"/>
        </w:rPr>
        <w:t xml:space="preserve"> Czempiń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66DA14F" w14:textId="77777777" w:rsidR="00225DE3" w:rsidRPr="00CD4191" w:rsidRDefault="00225DE3" w:rsidP="00225DE3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6D218EF" w14:textId="77777777" w:rsidR="00225DE3" w:rsidRPr="00CD4191" w:rsidRDefault="00225DE3" w:rsidP="00225DE3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00FF00"/>
        </w:rPr>
      </w:pPr>
      <w:r w:rsidRPr="00CD419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Niniejszy przetarg nie obejmuje odbioru odpadów z takich terenów jak: </w:t>
      </w:r>
      <w:r w:rsidRPr="00CD4191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ulice, place, w tym place zabaw, tereny zieleni i parki oraz cmentarze i tereny leśne.</w:t>
      </w:r>
    </w:p>
    <w:p w14:paraId="55135C5E" w14:textId="77777777" w:rsidR="00225DE3" w:rsidRPr="00CD4191" w:rsidRDefault="00225DE3" w:rsidP="00225DE3">
      <w:pPr>
        <w:pStyle w:val="Akapitzlist1"/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2CB704B" w14:textId="77777777" w:rsidR="00225DE3" w:rsidRPr="00CD4191" w:rsidRDefault="00225DE3" w:rsidP="00225DE3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</w:t>
      </w:r>
      <w:r w:rsidRPr="00CD4191">
        <w:rPr>
          <w:rFonts w:ascii="Times New Roman" w:hAnsi="Times New Roman" w:cs="Times New Roman"/>
          <w:sz w:val="24"/>
          <w:szCs w:val="24"/>
        </w:rPr>
        <w:t xml:space="preserve"> W ramach zamówienia Wykonawca zobowiązany jest odebrać następujące rodzaje odpadów komunalnych:</w:t>
      </w:r>
    </w:p>
    <w:p w14:paraId="319FC789" w14:textId="77777777" w:rsidR="00225DE3" w:rsidRPr="00CD4191" w:rsidRDefault="00225DE3" w:rsidP="00225DE3">
      <w:pPr>
        <w:pStyle w:val="Akapitzlist1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14:paraId="59B6A7E3" w14:textId="77777777" w:rsidR="00225DE3" w:rsidRPr="00CD4191" w:rsidRDefault="00225DE3" w:rsidP="00225DE3">
      <w:pPr>
        <w:pStyle w:val="Akapitzlist1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niesegregowane (z</w:t>
      </w:r>
      <w:r w:rsidRPr="00CD4191">
        <w:rPr>
          <w:rFonts w:ascii="Times New Roman" w:hAnsi="Times New Roman" w:cs="Times New Roman"/>
          <w:sz w:val="24"/>
          <w:szCs w:val="24"/>
          <w:u w:val="single"/>
        </w:rPr>
        <w:t>mieszane</w:t>
      </w:r>
      <w:r>
        <w:rPr>
          <w:rFonts w:ascii="Times New Roman" w:hAnsi="Times New Roman" w:cs="Times New Roman"/>
          <w:sz w:val="24"/>
          <w:szCs w:val="24"/>
          <w:u w:val="single"/>
        </w:rPr>
        <w:t>)</w:t>
      </w:r>
      <w:r w:rsidRPr="00CD4191">
        <w:rPr>
          <w:rFonts w:ascii="Times New Roman" w:hAnsi="Times New Roman" w:cs="Times New Roman"/>
          <w:sz w:val="24"/>
          <w:szCs w:val="24"/>
          <w:u w:val="single"/>
        </w:rPr>
        <w:t xml:space="preserve"> odpady komunalne;</w:t>
      </w:r>
    </w:p>
    <w:p w14:paraId="4F53967E" w14:textId="77777777" w:rsidR="00225DE3" w:rsidRPr="00CD4191" w:rsidRDefault="00225DE3" w:rsidP="00225DE3">
      <w:pPr>
        <w:pStyle w:val="Akapitzlist1"/>
        <w:spacing w:after="0" w:line="240" w:lineRule="auto"/>
        <w:ind w:left="1211"/>
        <w:jc w:val="both"/>
        <w:rPr>
          <w:rFonts w:ascii="Times New Roman" w:hAnsi="Times New Roman" w:cs="Times New Roman"/>
          <w:sz w:val="24"/>
          <w:szCs w:val="24"/>
        </w:rPr>
      </w:pPr>
    </w:p>
    <w:p w14:paraId="54C1303F" w14:textId="77777777" w:rsidR="00225DE3" w:rsidRPr="00CD4191" w:rsidRDefault="00225DE3" w:rsidP="00225DE3">
      <w:pPr>
        <w:pStyle w:val="Akapitzlist1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selektywnie zbierane odpady komunalne</w:t>
      </w:r>
      <w:r w:rsidRPr="00CD4191">
        <w:rPr>
          <w:rFonts w:ascii="Times New Roman" w:hAnsi="Times New Roman" w:cs="Times New Roman"/>
          <w:sz w:val="24"/>
          <w:szCs w:val="24"/>
        </w:rPr>
        <w:t>:</w:t>
      </w:r>
    </w:p>
    <w:p w14:paraId="1264BDE0" w14:textId="77777777" w:rsidR="00225DE3" w:rsidRPr="00CD4191" w:rsidRDefault="00225DE3" w:rsidP="00225DE3">
      <w:pPr>
        <w:pStyle w:val="Akapitzlist1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D4191">
        <w:rPr>
          <w:rFonts w:ascii="Times New Roman" w:hAnsi="Times New Roman" w:cs="Times New Roman"/>
          <w:sz w:val="24"/>
          <w:szCs w:val="24"/>
        </w:rPr>
        <w:t>a)  papier</w:t>
      </w:r>
      <w:r>
        <w:rPr>
          <w:rFonts w:ascii="Times New Roman" w:hAnsi="Times New Roman" w:cs="Times New Roman"/>
          <w:sz w:val="24"/>
          <w:szCs w:val="24"/>
        </w:rPr>
        <w:t>, w tym tektura, odpady opakowaniowe z papieru i odpady opakowaniowe z tektury</w:t>
      </w:r>
      <w:r w:rsidRPr="00CD4191">
        <w:rPr>
          <w:rFonts w:ascii="Times New Roman" w:hAnsi="Times New Roman" w:cs="Times New Roman"/>
          <w:sz w:val="24"/>
          <w:szCs w:val="24"/>
        </w:rPr>
        <w:t xml:space="preserve"> - pojemnik lub </w:t>
      </w:r>
      <w:r>
        <w:rPr>
          <w:rFonts w:ascii="Times New Roman" w:hAnsi="Times New Roman" w:cs="Times New Roman"/>
          <w:sz w:val="24"/>
          <w:szCs w:val="24"/>
        </w:rPr>
        <w:t xml:space="preserve">transparentny </w:t>
      </w:r>
      <w:r w:rsidRPr="00CD4191">
        <w:rPr>
          <w:rFonts w:ascii="Times New Roman" w:hAnsi="Times New Roman" w:cs="Times New Roman"/>
          <w:sz w:val="24"/>
          <w:szCs w:val="24"/>
        </w:rPr>
        <w:t>worek niebieski,</w:t>
      </w:r>
      <w:r>
        <w:rPr>
          <w:rFonts w:ascii="Times New Roman" w:hAnsi="Times New Roman" w:cs="Times New Roman"/>
          <w:sz w:val="24"/>
          <w:szCs w:val="24"/>
        </w:rPr>
        <w:t xml:space="preserve"> z napisem „Papier”,</w:t>
      </w:r>
    </w:p>
    <w:p w14:paraId="3DD4FDD0" w14:textId="77777777" w:rsidR="00225DE3" w:rsidRPr="00CD4191" w:rsidRDefault="00225DE3" w:rsidP="00225DE3">
      <w:pPr>
        <w:pStyle w:val="Akapitzlist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tworzywa sztuczne, w tym odpady opakowaniowe z tworzyw sztucznych, </w:t>
      </w:r>
      <w:r w:rsidRPr="00CD4191">
        <w:rPr>
          <w:rFonts w:ascii="Times New Roman" w:hAnsi="Times New Roman" w:cs="Times New Roman"/>
          <w:sz w:val="24"/>
          <w:szCs w:val="24"/>
        </w:rPr>
        <w:t>metal</w:t>
      </w:r>
      <w:r>
        <w:rPr>
          <w:rFonts w:ascii="Times New Roman" w:hAnsi="Times New Roman" w:cs="Times New Roman"/>
          <w:sz w:val="24"/>
          <w:szCs w:val="24"/>
        </w:rPr>
        <w:t>e, w tym odpady opakowaniowe z metali, opakowania wielomateriałowe</w:t>
      </w:r>
      <w:r w:rsidRPr="00CD4191">
        <w:rPr>
          <w:rFonts w:ascii="Times New Roman" w:hAnsi="Times New Roman" w:cs="Times New Roman"/>
          <w:sz w:val="24"/>
          <w:szCs w:val="24"/>
        </w:rPr>
        <w:t xml:space="preserve"> – pojemnik lub </w:t>
      </w:r>
      <w:r>
        <w:rPr>
          <w:rFonts w:ascii="Times New Roman" w:hAnsi="Times New Roman" w:cs="Times New Roman"/>
          <w:sz w:val="24"/>
          <w:szCs w:val="24"/>
        </w:rPr>
        <w:t xml:space="preserve">transparentny </w:t>
      </w:r>
      <w:r w:rsidRPr="00CD4191">
        <w:rPr>
          <w:rFonts w:ascii="Times New Roman" w:hAnsi="Times New Roman" w:cs="Times New Roman"/>
          <w:sz w:val="24"/>
          <w:szCs w:val="24"/>
        </w:rPr>
        <w:t>worek żółty,</w:t>
      </w:r>
      <w:r>
        <w:rPr>
          <w:rFonts w:ascii="Times New Roman" w:hAnsi="Times New Roman" w:cs="Times New Roman"/>
          <w:sz w:val="24"/>
          <w:szCs w:val="24"/>
        </w:rPr>
        <w:t xml:space="preserve"> z napisem „Metale i tworzywa sztuczne”,</w:t>
      </w:r>
    </w:p>
    <w:p w14:paraId="2F19DA52" w14:textId="77777777" w:rsidR="00225DE3" w:rsidRPr="00CD4191" w:rsidRDefault="00225DE3" w:rsidP="00225DE3">
      <w:pPr>
        <w:pStyle w:val="Akapitzlist1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Pr="00CD4191">
        <w:rPr>
          <w:rFonts w:ascii="Times New Roman" w:hAnsi="Times New Roman" w:cs="Times New Roman"/>
          <w:sz w:val="24"/>
          <w:szCs w:val="24"/>
        </w:rPr>
        <w:t>szkło</w:t>
      </w:r>
      <w:r>
        <w:rPr>
          <w:rFonts w:ascii="Times New Roman" w:hAnsi="Times New Roman" w:cs="Times New Roman"/>
          <w:sz w:val="24"/>
          <w:szCs w:val="24"/>
        </w:rPr>
        <w:t>, w tym opakowania ze szkła</w:t>
      </w:r>
      <w:r w:rsidRPr="00CD4191">
        <w:rPr>
          <w:rFonts w:ascii="Times New Roman" w:hAnsi="Times New Roman" w:cs="Times New Roman"/>
          <w:sz w:val="24"/>
          <w:szCs w:val="24"/>
        </w:rPr>
        <w:t xml:space="preserve"> – pojemnik lub </w:t>
      </w:r>
      <w:r>
        <w:rPr>
          <w:rFonts w:ascii="Times New Roman" w:hAnsi="Times New Roman" w:cs="Times New Roman"/>
          <w:sz w:val="24"/>
          <w:szCs w:val="24"/>
        </w:rPr>
        <w:t xml:space="preserve">transparentny </w:t>
      </w:r>
      <w:r w:rsidRPr="00CD4191">
        <w:rPr>
          <w:rFonts w:ascii="Times New Roman" w:hAnsi="Times New Roman" w:cs="Times New Roman"/>
          <w:sz w:val="24"/>
          <w:szCs w:val="24"/>
        </w:rPr>
        <w:t>worek zielony,</w:t>
      </w:r>
      <w:r>
        <w:rPr>
          <w:rFonts w:ascii="Times New Roman" w:hAnsi="Times New Roman" w:cs="Times New Roman"/>
          <w:sz w:val="24"/>
          <w:szCs w:val="24"/>
        </w:rPr>
        <w:t xml:space="preserve"> z napisem „Szkło”,</w:t>
      </w:r>
    </w:p>
    <w:p w14:paraId="0DD959C1" w14:textId="77777777" w:rsidR="00225DE3" w:rsidRPr="00CD4191" w:rsidRDefault="00225DE3" w:rsidP="00225DE3">
      <w:pPr>
        <w:pStyle w:val="Akapitzlist1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bioodpady, tj. odpady kuchenne pochodzenia roślinnego (resztki owoców i warzyw, w tym m.in. obierki, ogryzki, skorupki jaj, fusy po kawie i herbacie) oraz odpady zielone</w:t>
      </w:r>
      <w:r>
        <w:t xml:space="preserve"> (</w:t>
      </w:r>
      <w:r>
        <w:rPr>
          <w:rFonts w:ascii="Times New Roman" w:hAnsi="Times New Roman" w:cs="Times New Roman"/>
          <w:sz w:val="24"/>
          <w:szCs w:val="24"/>
        </w:rPr>
        <w:t>pozostałości roślinne – trawa, liście, drobne gałązki, kwiaty cięte, zwiędłe, doniczkowe, także system korzeniowy bez ziemi, łupiny orzechów, igliwie, szyszki – pojemnik brązowy</w:t>
      </w:r>
      <w:r w:rsidRPr="00CD419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z napisem „</w:t>
      </w:r>
      <w:proofErr w:type="spellStart"/>
      <w:r>
        <w:rPr>
          <w:rFonts w:ascii="Times New Roman" w:hAnsi="Times New Roman" w:cs="Times New Roman"/>
          <w:sz w:val="24"/>
          <w:szCs w:val="24"/>
        </w:rPr>
        <w:t>Bio</w:t>
      </w:r>
      <w:proofErr w:type="spellEnd"/>
      <w:r>
        <w:rPr>
          <w:rFonts w:ascii="Times New Roman" w:hAnsi="Times New Roman" w:cs="Times New Roman"/>
          <w:sz w:val="24"/>
          <w:szCs w:val="24"/>
        </w:rPr>
        <w:t>”,</w:t>
      </w:r>
    </w:p>
    <w:p w14:paraId="6654EC0C" w14:textId="77777777" w:rsidR="00225DE3" w:rsidRDefault="00225DE3" w:rsidP="00225DE3">
      <w:pPr>
        <w:pStyle w:val="Akapitzlist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191">
        <w:rPr>
          <w:rFonts w:ascii="Times New Roman" w:hAnsi="Times New Roman" w:cs="Times New Roman"/>
          <w:sz w:val="24"/>
          <w:szCs w:val="24"/>
        </w:rPr>
        <w:lastRenderedPageBreak/>
        <w:t xml:space="preserve">e) </w:t>
      </w:r>
      <w:r>
        <w:rPr>
          <w:rFonts w:ascii="Times New Roman" w:hAnsi="Times New Roman" w:cs="Times New Roman"/>
          <w:sz w:val="24"/>
          <w:szCs w:val="24"/>
        </w:rPr>
        <w:t xml:space="preserve">odpady </w:t>
      </w:r>
      <w:r w:rsidRPr="00CD4191">
        <w:rPr>
          <w:rFonts w:ascii="Times New Roman" w:hAnsi="Times New Roman" w:cs="Times New Roman"/>
          <w:sz w:val="24"/>
          <w:szCs w:val="24"/>
        </w:rPr>
        <w:t>wielkogabarytowe</w:t>
      </w:r>
      <w:r w:rsidRPr="00CD4191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62F06545" w14:textId="77777777" w:rsidR="00225DE3" w:rsidRDefault="00225DE3" w:rsidP="00225DE3">
      <w:pPr>
        <w:pStyle w:val="Akapitzlist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f) zużyty </w:t>
      </w:r>
      <w:r w:rsidRPr="00CD4191">
        <w:rPr>
          <w:rFonts w:ascii="Times New Roman" w:hAnsi="Times New Roman" w:cs="Times New Roman"/>
          <w:sz w:val="24"/>
          <w:szCs w:val="24"/>
        </w:rPr>
        <w:t xml:space="preserve">sprzęt elektryczny i elektroniczny, </w:t>
      </w:r>
    </w:p>
    <w:p w14:paraId="3B69EAE6" w14:textId="77777777" w:rsidR="00225DE3" w:rsidRPr="00CD4191" w:rsidRDefault="00225DE3" w:rsidP="00225DE3">
      <w:pPr>
        <w:pStyle w:val="Akapitzlist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g) zużyte opony od samochodów osobowych;</w:t>
      </w:r>
    </w:p>
    <w:p w14:paraId="6965436F" w14:textId="77777777" w:rsidR="00225DE3" w:rsidRPr="00CD4191" w:rsidRDefault="00225DE3" w:rsidP="00225DE3">
      <w:pPr>
        <w:pStyle w:val="Akapitzlist1"/>
        <w:spacing w:after="0" w:line="240" w:lineRule="auto"/>
        <w:ind w:left="851"/>
        <w:jc w:val="both"/>
        <w:rPr>
          <w:rFonts w:ascii="Times New Roman" w:hAnsi="Times New Roman" w:cs="Times New Roman"/>
          <w:b/>
          <w:color w:val="00B0F0"/>
          <w:sz w:val="24"/>
          <w:szCs w:val="24"/>
        </w:rPr>
      </w:pPr>
    </w:p>
    <w:p w14:paraId="6CD8D6E8" w14:textId="77777777" w:rsidR="00225DE3" w:rsidRPr="00CD4191" w:rsidRDefault="00225DE3" w:rsidP="00225DE3">
      <w:pPr>
        <w:numPr>
          <w:ilvl w:val="0"/>
          <w:numId w:val="13"/>
        </w:numPr>
        <w:ind w:left="709" w:hanging="709"/>
        <w:jc w:val="both"/>
      </w:pPr>
      <w:r>
        <w:rPr>
          <w:u w:val="single"/>
        </w:rPr>
        <w:t>o</w:t>
      </w:r>
      <w:r w:rsidRPr="00CD4191">
        <w:rPr>
          <w:u w:val="single"/>
        </w:rPr>
        <w:t>dpady zebrane w Punktach Selektywnej Zbiórki Odpadów Komunalnych</w:t>
      </w:r>
      <w:r>
        <w:rPr>
          <w:u w:val="single"/>
        </w:rPr>
        <w:t xml:space="preserve"> (PSZOK)</w:t>
      </w:r>
      <w:r w:rsidRPr="00CD4191">
        <w:rPr>
          <w:u w:val="single"/>
        </w:rPr>
        <w:t xml:space="preserve">, tj.: </w:t>
      </w:r>
    </w:p>
    <w:p w14:paraId="55B97D76" w14:textId="77777777" w:rsidR="00225DE3" w:rsidRPr="00D44393" w:rsidRDefault="00225DE3" w:rsidP="00225DE3">
      <w:pPr>
        <w:numPr>
          <w:ilvl w:val="0"/>
          <w:numId w:val="15"/>
        </w:numPr>
        <w:ind w:left="993" w:hanging="284"/>
        <w:jc w:val="both"/>
        <w:rPr>
          <w:color w:val="000000" w:themeColor="text1"/>
        </w:rPr>
      </w:pPr>
      <w:r w:rsidRPr="00D44393">
        <w:rPr>
          <w:color w:val="000000" w:themeColor="text1"/>
        </w:rPr>
        <w:t>papier i tekturę, w tym opakowania,</w:t>
      </w:r>
    </w:p>
    <w:p w14:paraId="480F0962" w14:textId="77777777" w:rsidR="00225DE3" w:rsidRPr="00D44393" w:rsidRDefault="00225DE3" w:rsidP="00225DE3">
      <w:pPr>
        <w:numPr>
          <w:ilvl w:val="0"/>
          <w:numId w:val="15"/>
        </w:numPr>
        <w:ind w:left="993" w:hanging="284"/>
        <w:jc w:val="both"/>
        <w:rPr>
          <w:color w:val="000000" w:themeColor="text1"/>
        </w:rPr>
      </w:pPr>
      <w:r>
        <w:rPr>
          <w:color w:val="000000" w:themeColor="text1"/>
        </w:rPr>
        <w:t>metal, w tym opakowania (puszki, nakrętki, kapsle, itp.),</w:t>
      </w:r>
    </w:p>
    <w:p w14:paraId="03E7D590" w14:textId="77777777" w:rsidR="00225DE3" w:rsidRPr="00D44393" w:rsidRDefault="00225DE3" w:rsidP="00225DE3">
      <w:pPr>
        <w:numPr>
          <w:ilvl w:val="0"/>
          <w:numId w:val="15"/>
        </w:numPr>
        <w:ind w:left="993" w:hanging="284"/>
        <w:jc w:val="both"/>
        <w:rPr>
          <w:color w:val="000000" w:themeColor="text1"/>
        </w:rPr>
      </w:pPr>
      <w:r w:rsidRPr="00D44393">
        <w:rPr>
          <w:color w:val="000000" w:themeColor="text1"/>
        </w:rPr>
        <w:t>tworzywa sztuczne,</w:t>
      </w:r>
    </w:p>
    <w:p w14:paraId="6FF8AA6F" w14:textId="77777777" w:rsidR="00225DE3" w:rsidRPr="00D44393" w:rsidRDefault="00225DE3" w:rsidP="00225DE3">
      <w:pPr>
        <w:numPr>
          <w:ilvl w:val="0"/>
          <w:numId w:val="15"/>
        </w:numPr>
        <w:ind w:left="993" w:hanging="284"/>
        <w:jc w:val="both"/>
        <w:rPr>
          <w:color w:val="000000" w:themeColor="text1"/>
        </w:rPr>
      </w:pPr>
      <w:r w:rsidRPr="00D44393">
        <w:rPr>
          <w:color w:val="000000" w:themeColor="text1"/>
        </w:rPr>
        <w:t>szkło, w tym opakowania,</w:t>
      </w:r>
    </w:p>
    <w:p w14:paraId="31AF5C36" w14:textId="77777777" w:rsidR="00225DE3" w:rsidRPr="00D44393" w:rsidRDefault="00225DE3" w:rsidP="00225DE3">
      <w:pPr>
        <w:numPr>
          <w:ilvl w:val="0"/>
          <w:numId w:val="15"/>
        </w:numPr>
        <w:ind w:left="993" w:hanging="284"/>
        <w:jc w:val="both"/>
        <w:rPr>
          <w:color w:val="000000" w:themeColor="text1"/>
        </w:rPr>
      </w:pPr>
      <w:r w:rsidRPr="00D44393">
        <w:rPr>
          <w:color w:val="000000" w:themeColor="text1"/>
        </w:rPr>
        <w:t>opakowania wielomateriałowe,</w:t>
      </w:r>
    </w:p>
    <w:p w14:paraId="2F714F12" w14:textId="77777777" w:rsidR="00225DE3" w:rsidRPr="00D44393" w:rsidRDefault="00225DE3" w:rsidP="00225DE3">
      <w:pPr>
        <w:numPr>
          <w:ilvl w:val="0"/>
          <w:numId w:val="15"/>
        </w:numPr>
        <w:ind w:left="993" w:hanging="284"/>
        <w:jc w:val="both"/>
        <w:rPr>
          <w:color w:val="000000" w:themeColor="text1"/>
        </w:rPr>
      </w:pPr>
      <w:r w:rsidRPr="00D44393">
        <w:rPr>
          <w:color w:val="000000" w:themeColor="text1"/>
        </w:rPr>
        <w:t>zużyty sprzęt elektryczny i elektroniczny,</w:t>
      </w:r>
    </w:p>
    <w:p w14:paraId="28F33C02" w14:textId="77777777" w:rsidR="00225DE3" w:rsidRPr="00D44393" w:rsidRDefault="00225DE3" w:rsidP="00225DE3">
      <w:pPr>
        <w:numPr>
          <w:ilvl w:val="0"/>
          <w:numId w:val="15"/>
        </w:numPr>
        <w:ind w:left="993" w:hanging="284"/>
        <w:jc w:val="both"/>
        <w:rPr>
          <w:color w:val="000000" w:themeColor="text1"/>
        </w:rPr>
      </w:pPr>
      <w:r>
        <w:rPr>
          <w:color w:val="000000" w:themeColor="text1"/>
        </w:rPr>
        <w:t xml:space="preserve">przeterminowane leki i </w:t>
      </w:r>
      <w:r w:rsidRPr="00D44393">
        <w:rPr>
          <w:color w:val="000000" w:themeColor="text1"/>
        </w:rPr>
        <w:t>chemika</w:t>
      </w:r>
      <w:r>
        <w:rPr>
          <w:color w:val="000000" w:themeColor="text1"/>
        </w:rPr>
        <w:t>lia, igły i strzykawki</w:t>
      </w:r>
      <w:r w:rsidRPr="00D44393">
        <w:rPr>
          <w:color w:val="000000" w:themeColor="text1"/>
        </w:rPr>
        <w:t>,</w:t>
      </w:r>
    </w:p>
    <w:p w14:paraId="1651E3BC" w14:textId="77777777" w:rsidR="00225DE3" w:rsidRPr="00D44393" w:rsidRDefault="00225DE3" w:rsidP="00225DE3">
      <w:pPr>
        <w:numPr>
          <w:ilvl w:val="0"/>
          <w:numId w:val="15"/>
        </w:numPr>
        <w:ind w:left="993" w:hanging="284"/>
        <w:jc w:val="both"/>
        <w:rPr>
          <w:color w:val="000000" w:themeColor="text1"/>
        </w:rPr>
      </w:pPr>
      <w:r w:rsidRPr="00D44393">
        <w:rPr>
          <w:color w:val="000000" w:themeColor="text1"/>
        </w:rPr>
        <w:t>opakowania po farbach i lakierach,</w:t>
      </w:r>
    </w:p>
    <w:p w14:paraId="5E9A4FF4" w14:textId="77777777" w:rsidR="00225DE3" w:rsidRPr="00D44393" w:rsidRDefault="00225DE3" w:rsidP="00225DE3">
      <w:pPr>
        <w:numPr>
          <w:ilvl w:val="0"/>
          <w:numId w:val="15"/>
        </w:numPr>
        <w:ind w:left="993" w:hanging="284"/>
        <w:jc w:val="both"/>
        <w:rPr>
          <w:color w:val="000000" w:themeColor="text1"/>
        </w:rPr>
      </w:pPr>
      <w:r w:rsidRPr="00D44393">
        <w:rPr>
          <w:color w:val="000000" w:themeColor="text1"/>
        </w:rPr>
        <w:t>zużyte baterie i akumulatory,</w:t>
      </w:r>
    </w:p>
    <w:p w14:paraId="60FA275E" w14:textId="77777777" w:rsidR="00225DE3" w:rsidRPr="00D44393" w:rsidRDefault="00225DE3" w:rsidP="00225DE3">
      <w:pPr>
        <w:numPr>
          <w:ilvl w:val="0"/>
          <w:numId w:val="15"/>
        </w:numPr>
        <w:ind w:left="993" w:hanging="284"/>
        <w:jc w:val="both"/>
        <w:rPr>
          <w:color w:val="000000" w:themeColor="text1"/>
        </w:rPr>
      </w:pPr>
      <w:r w:rsidRPr="00D44393">
        <w:rPr>
          <w:color w:val="000000" w:themeColor="text1"/>
        </w:rPr>
        <w:t>meble i inne odpady wielkogabarytowe,</w:t>
      </w:r>
    </w:p>
    <w:p w14:paraId="77C53848" w14:textId="77777777" w:rsidR="00225DE3" w:rsidRPr="00D44393" w:rsidRDefault="00225DE3" w:rsidP="00225DE3">
      <w:pPr>
        <w:numPr>
          <w:ilvl w:val="0"/>
          <w:numId w:val="15"/>
        </w:numPr>
        <w:ind w:left="993" w:hanging="284"/>
        <w:jc w:val="both"/>
        <w:rPr>
          <w:color w:val="000000" w:themeColor="text1"/>
        </w:rPr>
      </w:pPr>
      <w:r w:rsidRPr="00D44393">
        <w:rPr>
          <w:color w:val="000000" w:themeColor="text1"/>
        </w:rPr>
        <w:t>odpady budowlane i rozbiórkowe,</w:t>
      </w:r>
    </w:p>
    <w:p w14:paraId="640D1B04" w14:textId="77777777" w:rsidR="00225DE3" w:rsidRPr="00D44393" w:rsidRDefault="00225DE3" w:rsidP="00225DE3">
      <w:pPr>
        <w:numPr>
          <w:ilvl w:val="0"/>
          <w:numId w:val="15"/>
        </w:numPr>
        <w:ind w:left="993" w:hanging="284"/>
        <w:jc w:val="both"/>
        <w:rPr>
          <w:color w:val="000000" w:themeColor="text1"/>
        </w:rPr>
      </w:pPr>
      <w:r w:rsidRPr="00D44393">
        <w:rPr>
          <w:color w:val="000000" w:themeColor="text1"/>
        </w:rPr>
        <w:t>zużyte opony,</w:t>
      </w:r>
    </w:p>
    <w:p w14:paraId="65D241D7" w14:textId="77777777" w:rsidR="00225DE3" w:rsidRDefault="00225DE3" w:rsidP="00225DE3">
      <w:pPr>
        <w:ind w:left="709"/>
        <w:jc w:val="both"/>
        <w:rPr>
          <w:color w:val="000000" w:themeColor="text1"/>
        </w:rPr>
      </w:pPr>
      <w:r>
        <w:rPr>
          <w:color w:val="000000" w:themeColor="text1"/>
        </w:rPr>
        <w:t>ł) bioodpady;</w:t>
      </w:r>
    </w:p>
    <w:p w14:paraId="4E34C9B1" w14:textId="77777777" w:rsidR="00225DE3" w:rsidRPr="00CD4191" w:rsidRDefault="00225DE3" w:rsidP="00225DE3">
      <w:pPr>
        <w:ind w:left="709"/>
        <w:jc w:val="both"/>
      </w:pPr>
    </w:p>
    <w:p w14:paraId="5A2A7D6A" w14:textId="77777777" w:rsidR="00225DE3" w:rsidRPr="00D44393" w:rsidRDefault="00225DE3" w:rsidP="00225DE3">
      <w:pPr>
        <w:pStyle w:val="Akapitzlist"/>
        <w:numPr>
          <w:ilvl w:val="0"/>
          <w:numId w:val="13"/>
        </w:numPr>
        <w:ind w:left="709" w:hanging="709"/>
        <w:jc w:val="both"/>
        <w:rPr>
          <w:strike/>
          <w:color w:val="000000" w:themeColor="text1"/>
        </w:rPr>
      </w:pPr>
      <w:r w:rsidRPr="00D44393">
        <w:rPr>
          <w:color w:val="000000" w:themeColor="text1"/>
          <w:u w:val="single"/>
        </w:rPr>
        <w:t>przeterminowane leki</w:t>
      </w:r>
      <w:r w:rsidRPr="00D44393">
        <w:rPr>
          <w:color w:val="000000" w:themeColor="text1"/>
        </w:rPr>
        <w:t xml:space="preserve"> zebrane w aptekach</w:t>
      </w:r>
      <w:r>
        <w:rPr>
          <w:color w:val="000000" w:themeColor="text1"/>
        </w:rPr>
        <w:t>;</w:t>
      </w:r>
    </w:p>
    <w:p w14:paraId="2B1A3DDA" w14:textId="77777777" w:rsidR="00225DE3" w:rsidRDefault="00225DE3" w:rsidP="00225DE3">
      <w:pPr>
        <w:jc w:val="both"/>
      </w:pPr>
    </w:p>
    <w:p w14:paraId="28C38EB7" w14:textId="77777777" w:rsidR="00225DE3" w:rsidRPr="00CD4191" w:rsidRDefault="00225DE3" w:rsidP="00225DE3">
      <w:pPr>
        <w:jc w:val="both"/>
      </w:pPr>
      <w:r>
        <w:t>5)</w:t>
      </w:r>
      <w:r>
        <w:tab/>
        <w:t xml:space="preserve">odpady zebrane w </w:t>
      </w:r>
      <w:proofErr w:type="spellStart"/>
      <w:r>
        <w:t>elektropunktach</w:t>
      </w:r>
      <w:proofErr w:type="spellEnd"/>
      <w:r>
        <w:t>.</w:t>
      </w:r>
    </w:p>
    <w:p w14:paraId="45B2F0A5" w14:textId="77777777" w:rsidR="00225DE3" w:rsidRDefault="00225DE3" w:rsidP="00225DE3">
      <w:pPr>
        <w:jc w:val="both"/>
        <w:rPr>
          <w:b/>
        </w:rPr>
      </w:pPr>
    </w:p>
    <w:p w14:paraId="7CC6B517" w14:textId="77777777" w:rsidR="00225DE3" w:rsidRDefault="00225DE3" w:rsidP="00225DE3">
      <w:pPr>
        <w:jc w:val="both"/>
        <w:rPr>
          <w:b/>
        </w:rPr>
      </w:pPr>
    </w:p>
    <w:p w14:paraId="07C28BFA" w14:textId="130F8D23" w:rsidR="00B4130A" w:rsidRDefault="00225DE3" w:rsidP="00225DE3">
      <w:pPr>
        <w:jc w:val="both"/>
        <w:rPr>
          <w:b/>
        </w:rPr>
      </w:pPr>
      <w:r>
        <w:rPr>
          <w:b/>
        </w:rPr>
        <w:t>2</w:t>
      </w:r>
      <w:r w:rsidR="008C46ED">
        <w:rPr>
          <w:b/>
        </w:rPr>
        <w:t>. CHARAKTERYSTYKA SEKTORA</w:t>
      </w:r>
    </w:p>
    <w:p w14:paraId="4673A695" w14:textId="77777777" w:rsidR="00225DE3" w:rsidRPr="00CD4191" w:rsidRDefault="00225DE3" w:rsidP="00225DE3">
      <w:pPr>
        <w:jc w:val="both"/>
        <w:rPr>
          <w:b/>
        </w:rPr>
      </w:pPr>
    </w:p>
    <w:tbl>
      <w:tblPr>
        <w:tblStyle w:val="Tabela-Siatka"/>
        <w:tblW w:w="11251" w:type="dxa"/>
        <w:tblInd w:w="-1001" w:type="dxa"/>
        <w:tblLook w:val="04A0" w:firstRow="1" w:lastRow="0" w:firstColumn="1" w:lastColumn="0" w:noHBand="0" w:noVBand="1"/>
      </w:tblPr>
      <w:tblGrid>
        <w:gridCol w:w="1649"/>
        <w:gridCol w:w="2443"/>
        <w:gridCol w:w="2403"/>
        <w:gridCol w:w="2003"/>
        <w:gridCol w:w="910"/>
        <w:gridCol w:w="1843"/>
      </w:tblGrid>
      <w:tr w:rsidR="00225DE3" w:rsidRPr="00CD4191" w14:paraId="50916779" w14:textId="77777777" w:rsidTr="00A916B9">
        <w:tc>
          <w:tcPr>
            <w:tcW w:w="1649" w:type="dxa"/>
          </w:tcPr>
          <w:p w14:paraId="5DCA6C4E" w14:textId="77777777" w:rsidR="00225DE3" w:rsidRPr="00CD4191" w:rsidRDefault="00225DE3" w:rsidP="00A916B9">
            <w:pPr>
              <w:rPr>
                <w:b/>
              </w:rPr>
            </w:pPr>
            <w:r w:rsidRPr="00CD4191">
              <w:rPr>
                <w:b/>
              </w:rPr>
              <w:t>Sektor</w:t>
            </w:r>
          </w:p>
        </w:tc>
        <w:tc>
          <w:tcPr>
            <w:tcW w:w="2443" w:type="dxa"/>
          </w:tcPr>
          <w:p w14:paraId="39A9E5CC" w14:textId="77777777" w:rsidR="00225DE3" w:rsidRPr="00CD4191" w:rsidRDefault="00225DE3" w:rsidP="00A916B9">
            <w:pPr>
              <w:rPr>
                <w:b/>
              </w:rPr>
            </w:pPr>
            <w:r>
              <w:rPr>
                <w:b/>
              </w:rPr>
              <w:t>Liczba gospodarstw w zabudowie jednorodzinnej/liczba mieszkańców</w:t>
            </w:r>
          </w:p>
        </w:tc>
        <w:tc>
          <w:tcPr>
            <w:tcW w:w="2403" w:type="dxa"/>
          </w:tcPr>
          <w:p w14:paraId="45E18772" w14:textId="77777777" w:rsidR="00225DE3" w:rsidRPr="00CD4191" w:rsidRDefault="00225DE3" w:rsidP="00A916B9">
            <w:pPr>
              <w:rPr>
                <w:b/>
              </w:rPr>
            </w:pPr>
            <w:r w:rsidRPr="00CD4191">
              <w:rPr>
                <w:b/>
              </w:rPr>
              <w:t>Liczba gospodarstw w zabudowie wielorodzinnej/liczba mieszkańców</w:t>
            </w:r>
          </w:p>
        </w:tc>
        <w:tc>
          <w:tcPr>
            <w:tcW w:w="2003" w:type="dxa"/>
          </w:tcPr>
          <w:p w14:paraId="7815ED10" w14:textId="77777777" w:rsidR="00225DE3" w:rsidRPr="004D7258" w:rsidRDefault="00225DE3" w:rsidP="00A916B9">
            <w:pPr>
              <w:rPr>
                <w:b/>
                <w:color w:val="000000" w:themeColor="text1"/>
              </w:rPr>
            </w:pPr>
            <w:r w:rsidRPr="004D7258">
              <w:rPr>
                <w:b/>
                <w:color w:val="000000" w:themeColor="text1"/>
              </w:rPr>
              <w:t xml:space="preserve">Liczba </w:t>
            </w:r>
          </w:p>
          <w:p w14:paraId="7C34780B" w14:textId="77777777" w:rsidR="00225DE3" w:rsidRPr="004D7258" w:rsidRDefault="00225DE3" w:rsidP="00A916B9">
            <w:pPr>
              <w:rPr>
                <w:b/>
                <w:color w:val="000000" w:themeColor="text1"/>
              </w:rPr>
            </w:pPr>
            <w:r w:rsidRPr="004D7258">
              <w:rPr>
                <w:b/>
                <w:color w:val="000000" w:themeColor="text1"/>
              </w:rPr>
              <w:t>domków letniskowych</w:t>
            </w:r>
          </w:p>
        </w:tc>
        <w:tc>
          <w:tcPr>
            <w:tcW w:w="910" w:type="dxa"/>
          </w:tcPr>
          <w:p w14:paraId="03EE3A4E" w14:textId="77777777" w:rsidR="00225DE3" w:rsidRPr="00CD4191" w:rsidRDefault="00225DE3" w:rsidP="00A916B9">
            <w:pPr>
              <w:rPr>
                <w:b/>
              </w:rPr>
            </w:pPr>
            <w:r w:rsidRPr="00CD4191">
              <w:rPr>
                <w:b/>
              </w:rPr>
              <w:t>Liczba aptek</w:t>
            </w:r>
          </w:p>
        </w:tc>
        <w:tc>
          <w:tcPr>
            <w:tcW w:w="1843" w:type="dxa"/>
          </w:tcPr>
          <w:p w14:paraId="653F82FF" w14:textId="77777777" w:rsidR="00225DE3" w:rsidRPr="00CD4191" w:rsidRDefault="00225DE3" w:rsidP="00A916B9">
            <w:pPr>
              <w:rPr>
                <w:b/>
              </w:rPr>
            </w:pPr>
            <w:r>
              <w:rPr>
                <w:b/>
              </w:rPr>
              <w:t xml:space="preserve">Liczba </w:t>
            </w:r>
            <w:proofErr w:type="spellStart"/>
            <w:r>
              <w:rPr>
                <w:b/>
              </w:rPr>
              <w:t>elektropunktów</w:t>
            </w:r>
            <w:proofErr w:type="spellEnd"/>
          </w:p>
        </w:tc>
      </w:tr>
      <w:tr w:rsidR="00225DE3" w:rsidRPr="00BD143A" w14:paraId="7E542447" w14:textId="77777777" w:rsidTr="00A916B9">
        <w:tc>
          <w:tcPr>
            <w:tcW w:w="1649" w:type="dxa"/>
          </w:tcPr>
          <w:p w14:paraId="5AE9C218" w14:textId="77777777" w:rsidR="00225DE3" w:rsidRPr="00CD4191" w:rsidRDefault="00225DE3" w:rsidP="00A916B9">
            <w:r w:rsidRPr="00CD4191">
              <w:t xml:space="preserve">Sektor VI </w:t>
            </w:r>
          </w:p>
          <w:p w14:paraId="54C7F553" w14:textId="77777777" w:rsidR="00225DE3" w:rsidRPr="00CD4191" w:rsidRDefault="00225DE3" w:rsidP="00A916B9">
            <w:r w:rsidRPr="00CD4191">
              <w:t>Gmina Grodzisk Wielkopolski</w:t>
            </w:r>
          </w:p>
        </w:tc>
        <w:tc>
          <w:tcPr>
            <w:tcW w:w="2443" w:type="dxa"/>
          </w:tcPr>
          <w:p w14:paraId="161B4C7E" w14:textId="77777777" w:rsidR="00225DE3" w:rsidRPr="00682529" w:rsidRDefault="00225DE3" w:rsidP="00A916B9">
            <w:r>
              <w:t>3941</w:t>
            </w:r>
            <w:r w:rsidRPr="00682529">
              <w:t>/13754</w:t>
            </w:r>
          </w:p>
        </w:tc>
        <w:tc>
          <w:tcPr>
            <w:tcW w:w="2403" w:type="dxa"/>
          </w:tcPr>
          <w:p w14:paraId="3052415C" w14:textId="77777777" w:rsidR="00225DE3" w:rsidRPr="00682529" w:rsidRDefault="00225DE3" w:rsidP="00A916B9">
            <w:r>
              <w:t>60</w:t>
            </w:r>
            <w:r w:rsidRPr="00682529">
              <w:t>/4486</w:t>
            </w:r>
          </w:p>
        </w:tc>
        <w:tc>
          <w:tcPr>
            <w:tcW w:w="2003" w:type="dxa"/>
          </w:tcPr>
          <w:p w14:paraId="5EA23A1D" w14:textId="77777777" w:rsidR="00225DE3" w:rsidRPr="004D7258" w:rsidRDefault="00225DE3" w:rsidP="00A916B9">
            <w:pPr>
              <w:rPr>
                <w:color w:val="000000" w:themeColor="text1"/>
              </w:rPr>
            </w:pPr>
            <w:r w:rsidRPr="004D7258">
              <w:rPr>
                <w:color w:val="000000" w:themeColor="text1"/>
              </w:rPr>
              <w:t>2</w:t>
            </w:r>
          </w:p>
        </w:tc>
        <w:tc>
          <w:tcPr>
            <w:tcW w:w="910" w:type="dxa"/>
          </w:tcPr>
          <w:p w14:paraId="109C669F" w14:textId="77777777" w:rsidR="00225DE3" w:rsidRPr="00682529" w:rsidRDefault="00225DE3" w:rsidP="00A916B9">
            <w:r w:rsidRPr="00682529">
              <w:t>10</w:t>
            </w:r>
          </w:p>
        </w:tc>
        <w:tc>
          <w:tcPr>
            <w:tcW w:w="1843" w:type="dxa"/>
          </w:tcPr>
          <w:p w14:paraId="5B198D72" w14:textId="77777777" w:rsidR="00225DE3" w:rsidRPr="00682529" w:rsidRDefault="00225DE3" w:rsidP="00A916B9">
            <w:r w:rsidRPr="00682529">
              <w:t>1</w:t>
            </w:r>
          </w:p>
        </w:tc>
      </w:tr>
    </w:tbl>
    <w:p w14:paraId="42B7EB85" w14:textId="77777777" w:rsidR="006C7D2C" w:rsidRDefault="006C7D2C" w:rsidP="00225DE3">
      <w:pPr>
        <w:spacing w:line="360" w:lineRule="auto"/>
        <w:jc w:val="both"/>
        <w:rPr>
          <w:b/>
        </w:rPr>
      </w:pPr>
    </w:p>
    <w:p w14:paraId="674DBB2E" w14:textId="77777777" w:rsidR="00225DE3" w:rsidRPr="00CD4191" w:rsidRDefault="00225DE3" w:rsidP="00225DE3">
      <w:pPr>
        <w:spacing w:line="360" w:lineRule="auto"/>
        <w:jc w:val="both"/>
        <w:rPr>
          <w:b/>
        </w:rPr>
      </w:pPr>
      <w:r>
        <w:rPr>
          <w:b/>
        </w:rPr>
        <w:t xml:space="preserve">3. SZACUNKOWA </w:t>
      </w:r>
      <w:r w:rsidRPr="00CD4191">
        <w:rPr>
          <w:b/>
        </w:rPr>
        <w:t>W</w:t>
      </w:r>
      <w:r>
        <w:rPr>
          <w:b/>
        </w:rPr>
        <w:t>IELKOŚĆ ODPADÓW KOMUNALNYCH DO ODBIORU</w:t>
      </w:r>
    </w:p>
    <w:tbl>
      <w:tblPr>
        <w:tblStyle w:val="Tabela-Siatka"/>
        <w:tblW w:w="11209" w:type="dxa"/>
        <w:tblInd w:w="-1001" w:type="dxa"/>
        <w:tblLook w:val="04A0" w:firstRow="1" w:lastRow="0" w:firstColumn="1" w:lastColumn="0" w:noHBand="0" w:noVBand="1"/>
      </w:tblPr>
      <w:tblGrid>
        <w:gridCol w:w="1850"/>
        <w:gridCol w:w="1988"/>
        <w:gridCol w:w="2268"/>
        <w:gridCol w:w="2410"/>
        <w:gridCol w:w="2693"/>
      </w:tblGrid>
      <w:tr w:rsidR="00225DE3" w:rsidRPr="00CD4191" w14:paraId="6191B76C" w14:textId="77777777" w:rsidTr="00A916B9">
        <w:tc>
          <w:tcPr>
            <w:tcW w:w="1850" w:type="dxa"/>
          </w:tcPr>
          <w:p w14:paraId="2C12C4EE" w14:textId="77777777" w:rsidR="00225DE3" w:rsidRPr="00CD4191" w:rsidRDefault="00225DE3" w:rsidP="00A916B9">
            <w:pPr>
              <w:rPr>
                <w:b/>
              </w:rPr>
            </w:pPr>
            <w:r w:rsidRPr="00CD4191">
              <w:rPr>
                <w:b/>
              </w:rPr>
              <w:t>Sektor</w:t>
            </w:r>
          </w:p>
        </w:tc>
        <w:tc>
          <w:tcPr>
            <w:tcW w:w="1988" w:type="dxa"/>
          </w:tcPr>
          <w:p w14:paraId="6719A38B" w14:textId="77777777" w:rsidR="00225DE3" w:rsidRPr="00CD4191" w:rsidRDefault="00225DE3" w:rsidP="00A916B9">
            <w:pPr>
              <w:rPr>
                <w:b/>
              </w:rPr>
            </w:pPr>
            <w:r w:rsidRPr="00CD4191">
              <w:rPr>
                <w:b/>
              </w:rPr>
              <w:t xml:space="preserve">Odpady </w:t>
            </w:r>
            <w:r>
              <w:rPr>
                <w:b/>
              </w:rPr>
              <w:t>niesegregowane (</w:t>
            </w:r>
            <w:r w:rsidRPr="00CD4191">
              <w:rPr>
                <w:b/>
              </w:rPr>
              <w:t>zmieszane</w:t>
            </w:r>
            <w:r>
              <w:rPr>
                <w:b/>
              </w:rPr>
              <w:t>)</w:t>
            </w:r>
            <w:r w:rsidRPr="00CD4191">
              <w:rPr>
                <w:b/>
              </w:rPr>
              <w:t xml:space="preserve"> (Mg)</w:t>
            </w:r>
          </w:p>
        </w:tc>
        <w:tc>
          <w:tcPr>
            <w:tcW w:w="2268" w:type="dxa"/>
          </w:tcPr>
          <w:p w14:paraId="5DA3F777" w14:textId="77777777" w:rsidR="00225DE3" w:rsidRPr="00CD4191" w:rsidRDefault="00225DE3" w:rsidP="00A916B9">
            <w:pPr>
              <w:rPr>
                <w:b/>
              </w:rPr>
            </w:pPr>
            <w:r>
              <w:rPr>
                <w:b/>
              </w:rPr>
              <w:t>Odpady zebrane selektywnie</w:t>
            </w:r>
            <w:r w:rsidRPr="00CD4191">
              <w:rPr>
                <w:b/>
              </w:rPr>
              <w:t xml:space="preserve"> (Mg)</w:t>
            </w:r>
          </w:p>
        </w:tc>
        <w:tc>
          <w:tcPr>
            <w:tcW w:w="2410" w:type="dxa"/>
          </w:tcPr>
          <w:p w14:paraId="7659869D" w14:textId="77777777" w:rsidR="00225DE3" w:rsidRPr="00CD4191" w:rsidRDefault="00225DE3" w:rsidP="00A916B9">
            <w:pPr>
              <w:rPr>
                <w:b/>
              </w:rPr>
            </w:pPr>
            <w:r w:rsidRPr="00CD4191">
              <w:rPr>
                <w:b/>
              </w:rPr>
              <w:t>Odpady zebrane w PSZOK (Mg)</w:t>
            </w:r>
          </w:p>
        </w:tc>
        <w:tc>
          <w:tcPr>
            <w:tcW w:w="2693" w:type="dxa"/>
          </w:tcPr>
          <w:p w14:paraId="638E34F0" w14:textId="77777777" w:rsidR="00225DE3" w:rsidRPr="00515519" w:rsidRDefault="00225DE3" w:rsidP="00A916B9">
            <w:pPr>
              <w:rPr>
                <w:b/>
                <w:color w:val="000000" w:themeColor="text1"/>
              </w:rPr>
            </w:pPr>
            <w:r w:rsidRPr="00515519">
              <w:rPr>
                <w:b/>
                <w:color w:val="000000" w:themeColor="text1"/>
              </w:rPr>
              <w:t>Przeterminowane leki (Mg)</w:t>
            </w:r>
          </w:p>
        </w:tc>
      </w:tr>
      <w:tr w:rsidR="00225DE3" w:rsidRPr="00CD4191" w14:paraId="0D972EF2" w14:textId="77777777" w:rsidTr="00A916B9">
        <w:tc>
          <w:tcPr>
            <w:tcW w:w="1850" w:type="dxa"/>
          </w:tcPr>
          <w:p w14:paraId="63F0BAD1" w14:textId="77777777" w:rsidR="00225DE3" w:rsidRPr="00CD4191" w:rsidRDefault="00225DE3" w:rsidP="00A916B9">
            <w:r w:rsidRPr="00CD4191">
              <w:t xml:space="preserve">Sektor VI </w:t>
            </w:r>
          </w:p>
          <w:p w14:paraId="253BBF1E" w14:textId="77777777" w:rsidR="00225DE3" w:rsidRPr="00CD4191" w:rsidRDefault="00225DE3" w:rsidP="00A916B9">
            <w:r w:rsidRPr="00CD4191">
              <w:t>Gmina Grodzisk Wielkopolski</w:t>
            </w:r>
          </w:p>
        </w:tc>
        <w:tc>
          <w:tcPr>
            <w:tcW w:w="1988" w:type="dxa"/>
          </w:tcPr>
          <w:p w14:paraId="001F978D" w14:textId="44A2A703" w:rsidR="00225DE3" w:rsidRPr="00990BAD" w:rsidRDefault="008C46ED" w:rsidP="00A916B9">
            <w:r>
              <w:t>15607,68</w:t>
            </w:r>
          </w:p>
        </w:tc>
        <w:tc>
          <w:tcPr>
            <w:tcW w:w="2268" w:type="dxa"/>
          </w:tcPr>
          <w:p w14:paraId="5705B1CC" w14:textId="059E6376" w:rsidR="00225DE3" w:rsidRPr="00990BAD" w:rsidRDefault="008C46ED" w:rsidP="00A916B9">
            <w:r>
              <w:t>2542,43</w:t>
            </w:r>
          </w:p>
        </w:tc>
        <w:tc>
          <w:tcPr>
            <w:tcW w:w="2410" w:type="dxa"/>
          </w:tcPr>
          <w:p w14:paraId="1082B415" w14:textId="10832065" w:rsidR="00225DE3" w:rsidRPr="00990BAD" w:rsidRDefault="008C46ED" w:rsidP="00A916B9">
            <w:r>
              <w:t>1557,43</w:t>
            </w:r>
          </w:p>
        </w:tc>
        <w:tc>
          <w:tcPr>
            <w:tcW w:w="2693" w:type="dxa"/>
          </w:tcPr>
          <w:p w14:paraId="01434ABF" w14:textId="1CDCB4F1" w:rsidR="00225DE3" w:rsidRPr="00990BAD" w:rsidRDefault="008C46ED" w:rsidP="00A916B9">
            <w:r>
              <w:t>1,13</w:t>
            </w:r>
          </w:p>
        </w:tc>
      </w:tr>
    </w:tbl>
    <w:p w14:paraId="70135AE9" w14:textId="77777777" w:rsidR="00225DE3" w:rsidRPr="00CD4191" w:rsidRDefault="00225DE3" w:rsidP="00225DE3">
      <w:pPr>
        <w:rPr>
          <w:b/>
        </w:rPr>
      </w:pPr>
    </w:p>
    <w:p w14:paraId="31939F78" w14:textId="77826C88" w:rsidR="00225DE3" w:rsidRPr="003A233A" w:rsidRDefault="00225DE3" w:rsidP="00225DE3">
      <w:pPr>
        <w:widowControl w:val="0"/>
        <w:jc w:val="both"/>
      </w:pPr>
      <w:r w:rsidRPr="003A233A">
        <w:t>Zamawiający zastrzega, że podane powyżej ilości odpadów do odebrania są wielkościami szacunkowymi, us</w:t>
      </w:r>
      <w:r>
        <w:t>talonymi na podstawie ilości odebranych</w:t>
      </w:r>
      <w:r w:rsidRPr="003A233A">
        <w:t xml:space="preserve"> </w:t>
      </w:r>
      <w:r>
        <w:t xml:space="preserve">odpadów </w:t>
      </w:r>
      <w:r w:rsidR="007F1AE7">
        <w:t>z okresu od 01.01</w:t>
      </w:r>
      <w:r w:rsidRPr="003A233A">
        <w:t xml:space="preserve">.2017 </w:t>
      </w:r>
      <w:r w:rsidRPr="003A233A">
        <w:lastRenderedPageBreak/>
        <w:t xml:space="preserve">r. do </w:t>
      </w:r>
      <w:r w:rsidR="00A916B9">
        <w:t>31.10</w:t>
      </w:r>
      <w:r>
        <w:t>.</w:t>
      </w:r>
      <w:r w:rsidRPr="003A233A">
        <w:t xml:space="preserve">2019 r. </w:t>
      </w:r>
      <w:r w:rsidR="008C46ED">
        <w:t xml:space="preserve">(przy uwzględnieniu 32 miesięcy) </w:t>
      </w:r>
      <w:r w:rsidRPr="003A233A">
        <w:t xml:space="preserve">i ich ilość do odebrania może ostatecznie ulec zmniejszeniu. Jednak </w:t>
      </w:r>
      <w:proofErr w:type="gramStart"/>
      <w:r w:rsidRPr="003A233A">
        <w:t>nie zrealizowanie</w:t>
      </w:r>
      <w:proofErr w:type="gramEnd"/>
      <w:r w:rsidRPr="003A233A">
        <w:t xml:space="preserve"> zamówienia w całości przez Zamawiającego, w przypadku odebrania odpadów w mniejszej ilości niż ilość podana powyżej nie może być po</w:t>
      </w:r>
      <w:r>
        <w:t>dstawą do roszczeń finansowych W</w:t>
      </w:r>
      <w:r w:rsidRPr="003A233A">
        <w:t>yko</w:t>
      </w:r>
      <w:r>
        <w:t xml:space="preserve">nawcy. </w:t>
      </w:r>
    </w:p>
    <w:p w14:paraId="07599E22" w14:textId="77777777" w:rsidR="00225DE3" w:rsidRPr="00CD4191" w:rsidRDefault="00225DE3" w:rsidP="00225DE3">
      <w:pPr>
        <w:pStyle w:val="Akapitzlist1"/>
        <w:spacing w:after="0" w:line="240" w:lineRule="auto"/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414222C" w14:textId="77777777" w:rsidR="00225DE3" w:rsidRPr="00CD4191" w:rsidRDefault="00225DE3" w:rsidP="00225DE3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D4191">
        <w:rPr>
          <w:rFonts w:ascii="Times New Roman" w:hAnsi="Times New Roman" w:cs="Times New Roman"/>
          <w:sz w:val="24"/>
          <w:szCs w:val="24"/>
        </w:rPr>
        <w:t>Ponadto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D4191">
        <w:rPr>
          <w:rFonts w:ascii="Times New Roman" w:hAnsi="Times New Roman" w:cs="Times New Roman"/>
          <w:sz w:val="24"/>
          <w:szCs w:val="24"/>
        </w:rPr>
        <w:t xml:space="preserve"> Zamawiający ustala prawo opcji polegające na możliwości zwiększenia tego zamówienia maksymalnie </w:t>
      </w:r>
      <w:r w:rsidRPr="00CD4191">
        <w:rPr>
          <w:rFonts w:ascii="Times New Roman" w:hAnsi="Times New Roman" w:cs="Times New Roman"/>
          <w:b/>
          <w:sz w:val="24"/>
          <w:szCs w:val="24"/>
        </w:rPr>
        <w:t xml:space="preserve">o 5% </w:t>
      </w:r>
      <w:r w:rsidRPr="00CD4191">
        <w:rPr>
          <w:rFonts w:ascii="Times New Roman" w:hAnsi="Times New Roman" w:cs="Times New Roman"/>
          <w:sz w:val="24"/>
          <w:szCs w:val="24"/>
        </w:rPr>
        <w:t>(dla każdej z wymienionej w tabeli kategorii odpadów).</w:t>
      </w:r>
    </w:p>
    <w:p w14:paraId="636F9EB7" w14:textId="77777777" w:rsidR="00225DE3" w:rsidRDefault="00225DE3" w:rsidP="00225DE3">
      <w:pPr>
        <w:jc w:val="both"/>
      </w:pPr>
      <w:r w:rsidRPr="00CD4191">
        <w:t>Wymagalność pozostałej ilości zależeć będzie od potrzeb Zamawiającego. Uwarunkowaną prawem opcji część świadczenia uruchamia się jednorazowo lub sukcesywnie na podstawie jednostronnej dyspozycji Zamawiającego.</w:t>
      </w:r>
    </w:p>
    <w:p w14:paraId="4C28BD2E" w14:textId="77777777" w:rsidR="00225DE3" w:rsidRPr="003A233A" w:rsidRDefault="00225DE3" w:rsidP="00225DE3">
      <w:pPr>
        <w:widowControl w:val="0"/>
        <w:jc w:val="both"/>
      </w:pPr>
      <w:proofErr w:type="gramStart"/>
      <w:r>
        <w:t>N</w:t>
      </w:r>
      <w:r w:rsidRPr="003A233A">
        <w:t>ie zrealizowanie</w:t>
      </w:r>
      <w:proofErr w:type="gramEnd"/>
      <w:r w:rsidRPr="003A233A">
        <w:t xml:space="preserve"> zamówienia w całości przez Zamawiającego, w przypadku odebrania odpadów w mniejszej ilości niż ilość podana powyżej </w:t>
      </w:r>
      <w:r>
        <w:t xml:space="preserve">w przypadku ustalenia prawa opcji lub w przypadku zlecenia usług dodatkowych, </w:t>
      </w:r>
      <w:r w:rsidRPr="003A233A">
        <w:t>nie może być po</w:t>
      </w:r>
      <w:r>
        <w:t>dstawą do roszczeń finansowych W</w:t>
      </w:r>
      <w:r w:rsidRPr="003A233A">
        <w:t>yko</w:t>
      </w:r>
      <w:r>
        <w:t xml:space="preserve">nawcy. </w:t>
      </w:r>
    </w:p>
    <w:p w14:paraId="4CC08E7A" w14:textId="77777777" w:rsidR="006C7D2C" w:rsidRDefault="006C7D2C" w:rsidP="00225DE3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226C0EE" w14:textId="77777777" w:rsidR="006C7D2C" w:rsidRPr="00CD4191" w:rsidRDefault="006C7D2C" w:rsidP="00225DE3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F4126D3" w14:textId="77777777" w:rsidR="00225DE3" w:rsidRDefault="00225DE3" w:rsidP="00225DE3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4191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4191">
        <w:rPr>
          <w:rFonts w:ascii="Times New Roman" w:hAnsi="Times New Roman" w:cs="Times New Roman"/>
          <w:b/>
          <w:sz w:val="24"/>
          <w:szCs w:val="24"/>
        </w:rPr>
        <w:t>C</w:t>
      </w:r>
      <w:r>
        <w:rPr>
          <w:rFonts w:ascii="Times New Roman" w:hAnsi="Times New Roman" w:cs="Times New Roman"/>
          <w:b/>
          <w:sz w:val="24"/>
          <w:szCs w:val="24"/>
        </w:rPr>
        <w:t>ZĘSTOTLIWOŚĆ ODBIORU ODPADÓW KOMUNALNYCH</w:t>
      </w:r>
    </w:p>
    <w:p w14:paraId="617B45AA" w14:textId="77777777" w:rsidR="00225DE3" w:rsidRDefault="00225DE3" w:rsidP="00225DE3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12C82DE" w14:textId="77777777" w:rsidR="00225DE3" w:rsidRDefault="00225DE3" w:rsidP="00225DE3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D4191">
        <w:rPr>
          <w:rFonts w:ascii="Times New Roman" w:hAnsi="Times New Roman" w:cs="Times New Roman"/>
          <w:sz w:val="24"/>
          <w:szCs w:val="24"/>
        </w:rPr>
        <w:t xml:space="preserve">W ramach </w:t>
      </w:r>
      <w:r>
        <w:rPr>
          <w:rFonts w:ascii="Times New Roman" w:hAnsi="Times New Roman" w:cs="Times New Roman"/>
          <w:sz w:val="24"/>
          <w:szCs w:val="24"/>
        </w:rPr>
        <w:t>zamówienia W</w:t>
      </w:r>
      <w:r w:rsidRPr="00CD4191">
        <w:rPr>
          <w:rFonts w:ascii="Times New Roman" w:hAnsi="Times New Roman" w:cs="Times New Roman"/>
          <w:sz w:val="24"/>
          <w:szCs w:val="24"/>
        </w:rPr>
        <w:t>ykonawca zobowiązany będzie odbierać odpady komunalne z następującymi częstotliwościami:</w:t>
      </w:r>
    </w:p>
    <w:p w14:paraId="33A55F02" w14:textId="77777777" w:rsidR="00225DE3" w:rsidRDefault="00225DE3" w:rsidP="00225DE3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A3A99D4" w14:textId="77777777" w:rsidR="00225DE3" w:rsidRPr="00CD4191" w:rsidRDefault="00225DE3" w:rsidP="00225DE3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52C4C81" w14:textId="77777777" w:rsidR="00225DE3" w:rsidRDefault="00225DE3" w:rsidP="00225DE3">
      <w:pPr>
        <w:pStyle w:val="Akapitzlist1"/>
        <w:numPr>
          <w:ilvl w:val="0"/>
          <w:numId w:val="3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D4191">
        <w:rPr>
          <w:rFonts w:ascii="Times New Roman" w:hAnsi="Times New Roman" w:cs="Times New Roman"/>
          <w:sz w:val="24"/>
          <w:szCs w:val="24"/>
        </w:rPr>
        <w:t xml:space="preserve">w przypadku nieruchomości </w:t>
      </w:r>
      <w:r w:rsidRPr="003A233A">
        <w:rPr>
          <w:rFonts w:ascii="Times New Roman" w:hAnsi="Times New Roman" w:cs="Times New Roman"/>
          <w:sz w:val="24"/>
          <w:szCs w:val="24"/>
          <w:u w:val="single"/>
        </w:rPr>
        <w:t>zamieszkałych w zabudowie jednorodzinnej</w:t>
      </w:r>
      <w:r w:rsidRPr="00CD4191">
        <w:rPr>
          <w:rFonts w:ascii="Times New Roman" w:hAnsi="Times New Roman" w:cs="Times New Roman"/>
          <w:sz w:val="24"/>
          <w:szCs w:val="24"/>
        </w:rPr>
        <w:t>:</w:t>
      </w:r>
    </w:p>
    <w:p w14:paraId="6443081C" w14:textId="77777777" w:rsidR="00B4130A" w:rsidRDefault="00B4130A" w:rsidP="00B4130A">
      <w:pPr>
        <w:pStyle w:val="Akapitzlist1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6F7FDFAE" w14:textId="77777777" w:rsidR="00225DE3" w:rsidRPr="004E7B38" w:rsidRDefault="00225DE3" w:rsidP="00225DE3">
      <w:pPr>
        <w:pStyle w:val="Akapitzlist1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0916" w:type="dxa"/>
        <w:tblInd w:w="-1001" w:type="dxa"/>
        <w:tblLayout w:type="fixed"/>
        <w:tblLook w:val="04A0" w:firstRow="1" w:lastRow="0" w:firstColumn="1" w:lastColumn="0" w:noHBand="0" w:noVBand="1"/>
      </w:tblPr>
      <w:tblGrid>
        <w:gridCol w:w="1553"/>
        <w:gridCol w:w="2134"/>
        <w:gridCol w:w="2268"/>
        <w:gridCol w:w="2409"/>
        <w:gridCol w:w="2552"/>
      </w:tblGrid>
      <w:tr w:rsidR="00225DE3" w:rsidRPr="00CD4191" w14:paraId="459FB2E3" w14:textId="77777777" w:rsidTr="00A916B9">
        <w:tc>
          <w:tcPr>
            <w:tcW w:w="1553" w:type="dxa"/>
          </w:tcPr>
          <w:p w14:paraId="17B508DB" w14:textId="77777777" w:rsidR="00225DE3" w:rsidRPr="00CD4191" w:rsidRDefault="00225DE3" w:rsidP="00A916B9">
            <w:pPr>
              <w:rPr>
                <w:b/>
              </w:rPr>
            </w:pPr>
            <w:r w:rsidRPr="00CD4191">
              <w:rPr>
                <w:b/>
              </w:rPr>
              <w:t>Sektor</w:t>
            </w:r>
          </w:p>
        </w:tc>
        <w:tc>
          <w:tcPr>
            <w:tcW w:w="2134" w:type="dxa"/>
            <w:tcBorders>
              <w:right w:val="single" w:sz="4" w:space="0" w:color="auto"/>
            </w:tcBorders>
          </w:tcPr>
          <w:p w14:paraId="172169BE" w14:textId="77777777" w:rsidR="00225DE3" w:rsidRPr="00CD4191" w:rsidRDefault="00225DE3" w:rsidP="00A916B9">
            <w:pPr>
              <w:rPr>
                <w:b/>
              </w:rPr>
            </w:pPr>
            <w:r w:rsidRPr="00CD4191">
              <w:rPr>
                <w:b/>
              </w:rPr>
              <w:t xml:space="preserve">Odpady </w:t>
            </w:r>
            <w:r>
              <w:rPr>
                <w:b/>
              </w:rPr>
              <w:t>niesegregowane (</w:t>
            </w:r>
            <w:r w:rsidRPr="00CD4191">
              <w:rPr>
                <w:b/>
              </w:rPr>
              <w:t>zmieszane</w:t>
            </w:r>
            <w:r>
              <w:rPr>
                <w:b/>
              </w:rPr>
              <w:t>)</w:t>
            </w:r>
            <w:r w:rsidRPr="00CD4191">
              <w:rPr>
                <w:b/>
              </w:rPr>
              <w:t xml:space="preserve"> 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77E249A1" w14:textId="77777777" w:rsidR="00225DE3" w:rsidRDefault="00225DE3" w:rsidP="00A916B9">
            <w:r>
              <w:rPr>
                <w:b/>
              </w:rPr>
              <w:t>Odpady zbierane selektywnie</w:t>
            </w:r>
            <w:r w:rsidRPr="00CD4191">
              <w:rPr>
                <w:b/>
              </w:rPr>
              <w:t xml:space="preserve">, </w:t>
            </w:r>
            <w:r w:rsidRPr="00CD4191">
              <w:t>tj.</w:t>
            </w:r>
            <w:r w:rsidRPr="00CD4191">
              <w:rPr>
                <w:b/>
              </w:rPr>
              <w:t xml:space="preserve"> </w:t>
            </w:r>
            <w:r w:rsidRPr="00CD4191">
              <w:t>papier</w:t>
            </w:r>
            <w:r>
              <w:t xml:space="preserve">, tworzywa sztuczne, szkło </w:t>
            </w:r>
            <w:r w:rsidRPr="00CD4191">
              <w:t xml:space="preserve"> </w:t>
            </w:r>
          </w:p>
          <w:p w14:paraId="3F2F9AC0" w14:textId="77777777" w:rsidR="00225DE3" w:rsidRPr="00CD4191" w:rsidRDefault="00225DE3" w:rsidP="00A916B9">
            <w:pPr>
              <w:rPr>
                <w:b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14:paraId="20509BEE" w14:textId="77777777" w:rsidR="00225DE3" w:rsidRDefault="00225DE3" w:rsidP="00A916B9">
            <w:r>
              <w:rPr>
                <w:b/>
              </w:rPr>
              <w:t>Odpady zbierane selektywnie</w:t>
            </w:r>
            <w:r w:rsidRPr="00CD4191">
              <w:rPr>
                <w:b/>
              </w:rPr>
              <w:t xml:space="preserve">, </w:t>
            </w:r>
            <w:r w:rsidRPr="00CD4191">
              <w:t xml:space="preserve">tj. </w:t>
            </w:r>
            <w:r>
              <w:t>bioodpady</w:t>
            </w:r>
          </w:p>
          <w:p w14:paraId="4F7ACDAE" w14:textId="77777777" w:rsidR="00225DE3" w:rsidRPr="00CD4191" w:rsidRDefault="00225DE3" w:rsidP="00A916B9"/>
          <w:p w14:paraId="35316C58" w14:textId="77777777" w:rsidR="00225DE3" w:rsidRPr="00CD4191" w:rsidRDefault="00225DE3" w:rsidP="00A916B9">
            <w:pPr>
              <w:rPr>
                <w:b/>
              </w:rPr>
            </w:pPr>
          </w:p>
          <w:p w14:paraId="44164788" w14:textId="77777777" w:rsidR="00225DE3" w:rsidRPr="00CD4191" w:rsidRDefault="00225DE3" w:rsidP="00A916B9">
            <w:pPr>
              <w:rPr>
                <w:b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25C304E6" w14:textId="77777777" w:rsidR="00225DE3" w:rsidRPr="00CD4191" w:rsidRDefault="00225DE3" w:rsidP="00A916B9">
            <w:r>
              <w:rPr>
                <w:b/>
              </w:rPr>
              <w:t>Odpady zbierane selektywnie</w:t>
            </w:r>
            <w:r w:rsidRPr="00CD4191">
              <w:rPr>
                <w:b/>
              </w:rPr>
              <w:t xml:space="preserve">, </w:t>
            </w:r>
            <w:r>
              <w:t xml:space="preserve">tj. </w:t>
            </w:r>
            <w:r w:rsidRPr="00CD4191">
              <w:t>odpady wielkogabarytowe, zużyty sprzęt elektryczny i elektroniczny</w:t>
            </w:r>
            <w:r>
              <w:t>, zużyte opony od samochodów osobowych</w:t>
            </w:r>
          </w:p>
        </w:tc>
      </w:tr>
      <w:tr w:rsidR="00225DE3" w:rsidRPr="00CD4191" w14:paraId="15BB76C5" w14:textId="77777777" w:rsidTr="00A916B9">
        <w:tc>
          <w:tcPr>
            <w:tcW w:w="1553" w:type="dxa"/>
          </w:tcPr>
          <w:p w14:paraId="6F39D12A" w14:textId="77777777" w:rsidR="00225DE3" w:rsidRPr="00CD4191" w:rsidRDefault="00225DE3" w:rsidP="00A916B9">
            <w:r w:rsidRPr="00CD4191">
              <w:t xml:space="preserve">Sektor VI </w:t>
            </w:r>
          </w:p>
          <w:p w14:paraId="181A340B" w14:textId="77777777" w:rsidR="00225DE3" w:rsidRPr="00CD4191" w:rsidRDefault="00225DE3" w:rsidP="00A916B9">
            <w:r w:rsidRPr="00CD4191">
              <w:t>Gmina Grodzisk Wielkopolski</w:t>
            </w:r>
          </w:p>
        </w:tc>
        <w:tc>
          <w:tcPr>
            <w:tcW w:w="2134" w:type="dxa"/>
          </w:tcPr>
          <w:p w14:paraId="404B402B" w14:textId="77777777" w:rsidR="00225DE3" w:rsidRPr="00CD4191" w:rsidRDefault="00225DE3" w:rsidP="00A916B9">
            <w:pPr>
              <w:rPr>
                <w:b/>
              </w:rPr>
            </w:pPr>
            <w:r w:rsidRPr="00CD4191">
              <w:t>co 2 tygodnie</w:t>
            </w:r>
          </w:p>
        </w:tc>
        <w:tc>
          <w:tcPr>
            <w:tcW w:w="2268" w:type="dxa"/>
          </w:tcPr>
          <w:p w14:paraId="21E997FA" w14:textId="77777777" w:rsidR="00225DE3" w:rsidRPr="00CD4191" w:rsidRDefault="00225DE3" w:rsidP="00A916B9">
            <w:pPr>
              <w:rPr>
                <w:b/>
              </w:rPr>
            </w:pPr>
            <w:r>
              <w:t>co 4</w:t>
            </w:r>
            <w:r w:rsidRPr="00CD4191">
              <w:t xml:space="preserve"> tygodnie</w:t>
            </w:r>
          </w:p>
        </w:tc>
        <w:tc>
          <w:tcPr>
            <w:tcW w:w="2409" w:type="dxa"/>
          </w:tcPr>
          <w:p w14:paraId="197809F2" w14:textId="77777777" w:rsidR="00225DE3" w:rsidRPr="00CD4191" w:rsidRDefault="00225DE3" w:rsidP="00A916B9">
            <w:pPr>
              <w:rPr>
                <w:b/>
              </w:rPr>
            </w:pPr>
            <w:r w:rsidRPr="00CD4191">
              <w:t>co 2 tygodnie</w:t>
            </w:r>
          </w:p>
        </w:tc>
        <w:tc>
          <w:tcPr>
            <w:tcW w:w="2552" w:type="dxa"/>
          </w:tcPr>
          <w:p w14:paraId="2D223E44" w14:textId="77777777" w:rsidR="00225DE3" w:rsidRPr="00CD4191" w:rsidRDefault="00225DE3" w:rsidP="00A916B9">
            <w:pPr>
              <w:rPr>
                <w:b/>
              </w:rPr>
            </w:pPr>
            <w:r w:rsidRPr="00CD4191">
              <w:t>co pół roku</w:t>
            </w:r>
          </w:p>
        </w:tc>
      </w:tr>
    </w:tbl>
    <w:p w14:paraId="7C3AE35A" w14:textId="77777777" w:rsidR="00225DE3" w:rsidRDefault="00225DE3" w:rsidP="00225DE3">
      <w:pPr>
        <w:rPr>
          <w:b/>
        </w:rPr>
      </w:pPr>
    </w:p>
    <w:p w14:paraId="7A9B1281" w14:textId="77777777" w:rsidR="00B4130A" w:rsidRPr="00CD4191" w:rsidRDefault="00B4130A" w:rsidP="00225DE3">
      <w:pPr>
        <w:rPr>
          <w:b/>
        </w:rPr>
      </w:pPr>
    </w:p>
    <w:p w14:paraId="7A30E249" w14:textId="77777777" w:rsidR="00225DE3" w:rsidRPr="00763167" w:rsidRDefault="00225DE3" w:rsidP="00225DE3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D4191">
        <w:rPr>
          <w:rFonts w:ascii="Times New Roman" w:hAnsi="Times New Roman" w:cs="Times New Roman"/>
          <w:sz w:val="24"/>
          <w:szCs w:val="24"/>
        </w:rPr>
        <w:t xml:space="preserve">2) w przypadku nieruchomości </w:t>
      </w:r>
      <w:r w:rsidRPr="00D53CA1">
        <w:rPr>
          <w:rFonts w:ascii="Times New Roman" w:hAnsi="Times New Roman" w:cs="Times New Roman"/>
          <w:sz w:val="24"/>
          <w:szCs w:val="24"/>
          <w:u w:val="single"/>
        </w:rPr>
        <w:t>zamieszkałych w zabudowie wielorodzinnej</w:t>
      </w:r>
      <w:r w:rsidRPr="00CD4191">
        <w:rPr>
          <w:rFonts w:ascii="Times New Roman" w:hAnsi="Times New Roman" w:cs="Times New Roman"/>
          <w:sz w:val="24"/>
          <w:szCs w:val="24"/>
        </w:rPr>
        <w:t>:</w:t>
      </w:r>
    </w:p>
    <w:p w14:paraId="264BA63B" w14:textId="77777777" w:rsidR="00225DE3" w:rsidRDefault="00225DE3" w:rsidP="00225DE3">
      <w:pPr>
        <w:rPr>
          <w:b/>
        </w:rPr>
      </w:pPr>
    </w:p>
    <w:p w14:paraId="18450691" w14:textId="77777777" w:rsidR="008C46ED" w:rsidRPr="00CD4191" w:rsidRDefault="008C46ED" w:rsidP="00225DE3">
      <w:pPr>
        <w:rPr>
          <w:b/>
        </w:rPr>
      </w:pPr>
    </w:p>
    <w:tbl>
      <w:tblPr>
        <w:tblStyle w:val="Tabela-Siatka"/>
        <w:tblW w:w="10916" w:type="dxa"/>
        <w:tblInd w:w="-1001" w:type="dxa"/>
        <w:tblLayout w:type="fixed"/>
        <w:tblLook w:val="04A0" w:firstRow="1" w:lastRow="0" w:firstColumn="1" w:lastColumn="0" w:noHBand="0" w:noVBand="1"/>
      </w:tblPr>
      <w:tblGrid>
        <w:gridCol w:w="1553"/>
        <w:gridCol w:w="2134"/>
        <w:gridCol w:w="2268"/>
        <w:gridCol w:w="2409"/>
        <w:gridCol w:w="2552"/>
      </w:tblGrid>
      <w:tr w:rsidR="00225DE3" w:rsidRPr="00CD4191" w14:paraId="4904D787" w14:textId="77777777" w:rsidTr="00A916B9">
        <w:tc>
          <w:tcPr>
            <w:tcW w:w="1553" w:type="dxa"/>
          </w:tcPr>
          <w:p w14:paraId="3F34EF50" w14:textId="77777777" w:rsidR="00225DE3" w:rsidRPr="00CD4191" w:rsidRDefault="00225DE3" w:rsidP="00A916B9">
            <w:pPr>
              <w:rPr>
                <w:b/>
              </w:rPr>
            </w:pPr>
            <w:r w:rsidRPr="00CD4191">
              <w:rPr>
                <w:b/>
              </w:rPr>
              <w:t>Sektor</w:t>
            </w:r>
          </w:p>
        </w:tc>
        <w:tc>
          <w:tcPr>
            <w:tcW w:w="2134" w:type="dxa"/>
            <w:tcBorders>
              <w:right w:val="single" w:sz="4" w:space="0" w:color="auto"/>
            </w:tcBorders>
          </w:tcPr>
          <w:p w14:paraId="6CCDADA5" w14:textId="77777777" w:rsidR="00225DE3" w:rsidRPr="00CD4191" w:rsidRDefault="00225DE3" w:rsidP="00A916B9">
            <w:pPr>
              <w:rPr>
                <w:b/>
              </w:rPr>
            </w:pPr>
            <w:r w:rsidRPr="00CD4191">
              <w:rPr>
                <w:b/>
              </w:rPr>
              <w:t xml:space="preserve">Odpady </w:t>
            </w:r>
            <w:r>
              <w:rPr>
                <w:b/>
              </w:rPr>
              <w:t>niesegregowane (</w:t>
            </w:r>
            <w:r w:rsidRPr="00CD4191">
              <w:rPr>
                <w:b/>
              </w:rPr>
              <w:t>zmieszane</w:t>
            </w:r>
            <w:r>
              <w:rPr>
                <w:b/>
              </w:rPr>
              <w:t>)</w:t>
            </w:r>
            <w:r w:rsidRPr="00CD4191">
              <w:rPr>
                <w:b/>
              </w:rPr>
              <w:t xml:space="preserve"> 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298B8E20" w14:textId="77777777" w:rsidR="00225DE3" w:rsidRPr="00CD4191" w:rsidRDefault="00225DE3" w:rsidP="00A916B9">
            <w:pPr>
              <w:rPr>
                <w:b/>
              </w:rPr>
            </w:pPr>
            <w:r>
              <w:rPr>
                <w:b/>
              </w:rPr>
              <w:t>Odpady zbierane selektywnie</w:t>
            </w:r>
            <w:r w:rsidRPr="00CD4191">
              <w:rPr>
                <w:b/>
              </w:rPr>
              <w:t xml:space="preserve">, </w:t>
            </w:r>
            <w:r w:rsidRPr="00CD4191">
              <w:t>tj.</w:t>
            </w:r>
            <w:r w:rsidRPr="00CD4191">
              <w:rPr>
                <w:b/>
              </w:rPr>
              <w:t xml:space="preserve"> </w:t>
            </w:r>
            <w:r>
              <w:t>papier,</w:t>
            </w:r>
            <w:r w:rsidRPr="00CD4191">
              <w:t xml:space="preserve"> tworzywa sz</w:t>
            </w:r>
            <w:r>
              <w:t>tuczne,</w:t>
            </w:r>
            <w:r w:rsidRPr="00CD4191">
              <w:t xml:space="preserve"> szkło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14:paraId="69D82CC7" w14:textId="77777777" w:rsidR="00225DE3" w:rsidRPr="00CD4191" w:rsidRDefault="00225DE3" w:rsidP="00A916B9">
            <w:r>
              <w:rPr>
                <w:b/>
              </w:rPr>
              <w:t>Odpady zbierane selektywnie</w:t>
            </w:r>
            <w:r w:rsidRPr="00CD4191">
              <w:rPr>
                <w:b/>
              </w:rPr>
              <w:t xml:space="preserve">, </w:t>
            </w:r>
            <w:r w:rsidRPr="00CD4191">
              <w:t xml:space="preserve">tj. </w:t>
            </w:r>
            <w:r>
              <w:t>bioodpady</w:t>
            </w:r>
          </w:p>
          <w:p w14:paraId="253AAF41" w14:textId="77777777" w:rsidR="00225DE3" w:rsidRPr="00CD4191" w:rsidRDefault="00225DE3" w:rsidP="00A916B9">
            <w:pPr>
              <w:rPr>
                <w:b/>
              </w:rPr>
            </w:pPr>
          </w:p>
          <w:p w14:paraId="576205BD" w14:textId="77777777" w:rsidR="00225DE3" w:rsidRPr="00CD4191" w:rsidRDefault="00225DE3" w:rsidP="00A916B9">
            <w:pPr>
              <w:rPr>
                <w:b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6682F52E" w14:textId="77777777" w:rsidR="00225DE3" w:rsidRPr="00CD4191" w:rsidRDefault="00225DE3" w:rsidP="00A916B9">
            <w:r>
              <w:rPr>
                <w:b/>
              </w:rPr>
              <w:t>Odpady zbierane selektywnie</w:t>
            </w:r>
            <w:r w:rsidRPr="00CD4191">
              <w:rPr>
                <w:b/>
              </w:rPr>
              <w:t xml:space="preserve">, </w:t>
            </w:r>
            <w:r w:rsidRPr="00CD4191">
              <w:t>tj. odpady wielkogabarytowe, zużyty sprzęt elektryczny i elektroniczny</w:t>
            </w:r>
            <w:r>
              <w:t>, zużyte opony od samochodów osobowych</w:t>
            </w:r>
          </w:p>
        </w:tc>
      </w:tr>
      <w:tr w:rsidR="00225DE3" w:rsidRPr="00CD4191" w14:paraId="0FA066B3" w14:textId="77777777" w:rsidTr="00A916B9">
        <w:tc>
          <w:tcPr>
            <w:tcW w:w="1553" w:type="dxa"/>
          </w:tcPr>
          <w:p w14:paraId="24BB28B2" w14:textId="77777777" w:rsidR="00225DE3" w:rsidRPr="00CD4191" w:rsidRDefault="00225DE3" w:rsidP="00A916B9">
            <w:r w:rsidRPr="00CD4191">
              <w:lastRenderedPageBreak/>
              <w:t xml:space="preserve">Sektor VI </w:t>
            </w:r>
          </w:p>
          <w:p w14:paraId="3B14EB5D" w14:textId="77777777" w:rsidR="00225DE3" w:rsidRPr="00CD4191" w:rsidRDefault="00225DE3" w:rsidP="00A916B9">
            <w:r w:rsidRPr="00CD4191">
              <w:t>Gmina Grodzisk Wielkopolski</w:t>
            </w:r>
          </w:p>
        </w:tc>
        <w:tc>
          <w:tcPr>
            <w:tcW w:w="2134" w:type="dxa"/>
          </w:tcPr>
          <w:p w14:paraId="2C961931" w14:textId="77777777" w:rsidR="00225DE3" w:rsidRDefault="00225DE3" w:rsidP="00A916B9">
            <w:r>
              <w:t>2 razy w tygodniu</w:t>
            </w:r>
          </w:p>
          <w:p w14:paraId="15512E71" w14:textId="77777777" w:rsidR="00225DE3" w:rsidRPr="00CD4191" w:rsidRDefault="00225DE3" w:rsidP="00A916B9">
            <w:pPr>
              <w:rPr>
                <w:b/>
              </w:rPr>
            </w:pPr>
            <w:r w:rsidRPr="00CD4191">
              <w:t>(spółdzielnie – 3 razy w tygodniu</w:t>
            </w:r>
            <w:r>
              <w:t>)</w:t>
            </w:r>
          </w:p>
        </w:tc>
        <w:tc>
          <w:tcPr>
            <w:tcW w:w="2268" w:type="dxa"/>
          </w:tcPr>
          <w:p w14:paraId="666F5D05" w14:textId="77777777" w:rsidR="00225DE3" w:rsidRDefault="00225DE3" w:rsidP="00A916B9">
            <w:r w:rsidRPr="00CD4191">
              <w:t>co 2 tygodnie</w:t>
            </w:r>
          </w:p>
          <w:p w14:paraId="59507CF4" w14:textId="77777777" w:rsidR="00225DE3" w:rsidRDefault="00225DE3" w:rsidP="00A916B9">
            <w:r w:rsidRPr="00CD4191">
              <w:t xml:space="preserve">(spółdzielnie – </w:t>
            </w:r>
            <w:r>
              <w:t>co tydzień)</w:t>
            </w:r>
          </w:p>
          <w:p w14:paraId="7FD68B4E" w14:textId="77777777" w:rsidR="00225DE3" w:rsidRPr="00CD4191" w:rsidRDefault="00225DE3" w:rsidP="00A916B9">
            <w:pPr>
              <w:rPr>
                <w:b/>
              </w:rPr>
            </w:pPr>
          </w:p>
        </w:tc>
        <w:tc>
          <w:tcPr>
            <w:tcW w:w="2409" w:type="dxa"/>
          </w:tcPr>
          <w:p w14:paraId="64AB3A67" w14:textId="77777777" w:rsidR="00225DE3" w:rsidRDefault="00225DE3" w:rsidP="00A916B9">
            <w:r w:rsidRPr="00CD4191">
              <w:t>co tydzień</w:t>
            </w:r>
          </w:p>
          <w:p w14:paraId="17EC600E" w14:textId="77777777" w:rsidR="00225DE3" w:rsidRPr="00CD4191" w:rsidRDefault="00225DE3" w:rsidP="00A916B9">
            <w:pPr>
              <w:rPr>
                <w:b/>
              </w:rPr>
            </w:pPr>
            <w:r w:rsidRPr="00CD4191">
              <w:t>(spółdzielnie – 3 razy w tygodniu</w:t>
            </w:r>
            <w:r>
              <w:t>)</w:t>
            </w:r>
          </w:p>
        </w:tc>
        <w:tc>
          <w:tcPr>
            <w:tcW w:w="2552" w:type="dxa"/>
          </w:tcPr>
          <w:p w14:paraId="622DBC5F" w14:textId="77777777" w:rsidR="00225DE3" w:rsidRPr="00CD4191" w:rsidRDefault="00225DE3" w:rsidP="00A916B9">
            <w:pPr>
              <w:rPr>
                <w:b/>
              </w:rPr>
            </w:pPr>
            <w:r w:rsidRPr="00CD4191">
              <w:t>co pół roku</w:t>
            </w:r>
          </w:p>
        </w:tc>
      </w:tr>
    </w:tbl>
    <w:p w14:paraId="3A3A5DF5" w14:textId="77777777" w:rsidR="00225DE3" w:rsidRPr="00CD4191" w:rsidRDefault="00225DE3" w:rsidP="00225DE3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C336109" w14:textId="77777777" w:rsidR="00225DE3" w:rsidRPr="00763167" w:rsidRDefault="00225DE3" w:rsidP="008C46ED">
      <w:pPr>
        <w:pStyle w:val="Akapitzlist1"/>
        <w:numPr>
          <w:ilvl w:val="0"/>
          <w:numId w:val="3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4191">
        <w:rPr>
          <w:rFonts w:ascii="Times New Roman" w:hAnsi="Times New Roman" w:cs="Times New Roman"/>
          <w:sz w:val="24"/>
          <w:szCs w:val="24"/>
        </w:rPr>
        <w:t xml:space="preserve">w przypadku nieruchomości </w:t>
      </w:r>
      <w:r w:rsidRPr="00AA45C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mieszanych, 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tj.</w:t>
      </w:r>
      <w:r w:rsidRPr="004D725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nieruchomości w części zamieszkałych, a w części niezamieszkałych, na których powstają odpady komunalne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i</w:t>
      </w:r>
      <w:r w:rsidRPr="004D725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 w:rsidRPr="00AA45C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domków letniskowych</w:t>
      </w:r>
      <w:r w:rsidRPr="00763167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0A1E78BB" w14:textId="77777777" w:rsidR="00225DE3" w:rsidRDefault="00225DE3" w:rsidP="008C46ED">
      <w:pPr>
        <w:pStyle w:val="Akapitzlist1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Tabela-Siatka"/>
        <w:tblW w:w="11057" w:type="dxa"/>
        <w:tblInd w:w="-1142" w:type="dxa"/>
        <w:tblLayout w:type="fixed"/>
        <w:tblLook w:val="04A0" w:firstRow="1" w:lastRow="0" w:firstColumn="1" w:lastColumn="0" w:noHBand="0" w:noVBand="1"/>
      </w:tblPr>
      <w:tblGrid>
        <w:gridCol w:w="1701"/>
        <w:gridCol w:w="4111"/>
        <w:gridCol w:w="2693"/>
        <w:gridCol w:w="2552"/>
      </w:tblGrid>
      <w:tr w:rsidR="008C46ED" w:rsidRPr="00763167" w14:paraId="4E888272" w14:textId="77777777" w:rsidTr="008C46ED">
        <w:tc>
          <w:tcPr>
            <w:tcW w:w="1701" w:type="dxa"/>
          </w:tcPr>
          <w:p w14:paraId="4E0A451F" w14:textId="77777777" w:rsidR="00225DE3" w:rsidRPr="00CD4191" w:rsidRDefault="00225DE3" w:rsidP="00A916B9">
            <w:pPr>
              <w:rPr>
                <w:b/>
              </w:rPr>
            </w:pPr>
            <w:r w:rsidRPr="00CD4191">
              <w:rPr>
                <w:b/>
              </w:rPr>
              <w:t>Sektor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14:paraId="7B0A9006" w14:textId="77777777" w:rsidR="00225DE3" w:rsidRPr="00CD4191" w:rsidRDefault="00225DE3" w:rsidP="00A916B9">
            <w:pPr>
              <w:rPr>
                <w:b/>
              </w:rPr>
            </w:pPr>
            <w:r w:rsidRPr="00CD4191">
              <w:rPr>
                <w:b/>
              </w:rPr>
              <w:t xml:space="preserve">Odpady </w:t>
            </w:r>
            <w:r>
              <w:rPr>
                <w:b/>
              </w:rPr>
              <w:t>niesegregowane (</w:t>
            </w:r>
            <w:r w:rsidRPr="00CD4191">
              <w:rPr>
                <w:b/>
              </w:rPr>
              <w:t>zmieszane</w:t>
            </w:r>
            <w:r>
              <w:rPr>
                <w:b/>
              </w:rPr>
              <w:t>)</w:t>
            </w:r>
          </w:p>
          <w:p w14:paraId="5F44273F" w14:textId="77777777" w:rsidR="00225DE3" w:rsidRDefault="00225DE3" w:rsidP="00A916B9"/>
          <w:p w14:paraId="54A27979" w14:textId="77777777" w:rsidR="00225DE3" w:rsidRPr="00CD4191" w:rsidRDefault="00225DE3" w:rsidP="00A916B9">
            <w:pPr>
              <w:rPr>
                <w:b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781AEBC6" w14:textId="77777777" w:rsidR="00225DE3" w:rsidRPr="00CD4191" w:rsidRDefault="00225DE3" w:rsidP="00A916B9">
            <w:r>
              <w:rPr>
                <w:b/>
              </w:rPr>
              <w:t>Odpady zbierane selektywnie</w:t>
            </w:r>
            <w:r w:rsidRPr="00CD4191">
              <w:rPr>
                <w:b/>
              </w:rPr>
              <w:t>,</w:t>
            </w:r>
            <w:r w:rsidRPr="00CD4191">
              <w:t xml:space="preserve"> tj.</w:t>
            </w:r>
            <w:r w:rsidRPr="00CD4191">
              <w:rPr>
                <w:b/>
              </w:rPr>
              <w:t xml:space="preserve"> </w:t>
            </w:r>
            <w:r w:rsidRPr="00CD4191">
              <w:t>papier</w:t>
            </w:r>
            <w:r>
              <w:t>, tworzywa sztuczne,</w:t>
            </w:r>
            <w:r w:rsidRPr="00CD4191">
              <w:t xml:space="preserve"> szkło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3BD3FC72" w14:textId="77777777" w:rsidR="00225DE3" w:rsidRPr="0087701F" w:rsidRDefault="00225DE3" w:rsidP="00A916B9">
            <w:r>
              <w:rPr>
                <w:b/>
              </w:rPr>
              <w:t>Odpady zbierane selektywnie</w:t>
            </w:r>
            <w:r w:rsidRPr="00CD4191">
              <w:rPr>
                <w:b/>
              </w:rPr>
              <w:t>,</w:t>
            </w:r>
            <w:r w:rsidRPr="00CD4191">
              <w:t xml:space="preserve"> tj.</w:t>
            </w:r>
            <w:r w:rsidRPr="00CD4191">
              <w:rPr>
                <w:b/>
              </w:rPr>
              <w:t xml:space="preserve"> </w:t>
            </w:r>
            <w:r w:rsidRPr="002C00CD">
              <w:t>bioodpady</w:t>
            </w:r>
          </w:p>
        </w:tc>
      </w:tr>
      <w:tr w:rsidR="008C46ED" w:rsidRPr="00CD4191" w14:paraId="2A168D09" w14:textId="77777777" w:rsidTr="008C46ED">
        <w:tc>
          <w:tcPr>
            <w:tcW w:w="1701" w:type="dxa"/>
          </w:tcPr>
          <w:p w14:paraId="01556139" w14:textId="77777777" w:rsidR="00225DE3" w:rsidRPr="00CD4191" w:rsidRDefault="00225DE3" w:rsidP="00A916B9">
            <w:r w:rsidRPr="00CD4191">
              <w:t xml:space="preserve">Sektor VI </w:t>
            </w:r>
          </w:p>
          <w:p w14:paraId="437F7D95" w14:textId="77777777" w:rsidR="00225DE3" w:rsidRDefault="00225DE3" w:rsidP="00A916B9">
            <w:r w:rsidRPr="00CD4191">
              <w:t>Gmina Grodzisk Wielkopolski</w:t>
            </w:r>
          </w:p>
          <w:p w14:paraId="0D01879D" w14:textId="77777777" w:rsidR="00225DE3" w:rsidRDefault="00225DE3" w:rsidP="00A916B9"/>
          <w:p w14:paraId="0EBC3FBF" w14:textId="77777777" w:rsidR="00225DE3" w:rsidRPr="00CD4191" w:rsidRDefault="00225DE3" w:rsidP="00A916B9"/>
        </w:tc>
        <w:tc>
          <w:tcPr>
            <w:tcW w:w="4111" w:type="dxa"/>
          </w:tcPr>
          <w:p w14:paraId="66E62E38" w14:textId="77777777" w:rsidR="00225DE3" w:rsidRDefault="00225DE3" w:rsidP="00A916B9">
            <w:r>
              <w:t>co 2 tygodnie</w:t>
            </w:r>
          </w:p>
          <w:p w14:paraId="2787FE26" w14:textId="77777777" w:rsidR="00225DE3" w:rsidRDefault="00225DE3" w:rsidP="00A916B9">
            <w:r>
              <w:t>(przy czym co 2</w:t>
            </w:r>
            <w:r w:rsidRPr="00CD4191">
              <w:t xml:space="preserve"> tygodnie</w:t>
            </w:r>
          </w:p>
          <w:p w14:paraId="272DCF8C" w14:textId="77777777" w:rsidR="00225DE3" w:rsidRDefault="00225DE3" w:rsidP="00A916B9">
            <w:r>
              <w:t>od kwietnia do października;</w:t>
            </w:r>
          </w:p>
          <w:p w14:paraId="237FFC3D" w14:textId="77777777" w:rsidR="00225DE3" w:rsidRPr="00CD4191" w:rsidRDefault="00225DE3" w:rsidP="00A916B9">
            <w:pPr>
              <w:rPr>
                <w:b/>
              </w:rPr>
            </w:pPr>
            <w:r>
              <w:t>co 4 tygodnie w pozostałych miesiącach – w przypadku domków letniskowych i innych o charakterze wypoczynkowym)</w:t>
            </w:r>
          </w:p>
        </w:tc>
        <w:tc>
          <w:tcPr>
            <w:tcW w:w="2693" w:type="dxa"/>
          </w:tcPr>
          <w:p w14:paraId="7FFC637C" w14:textId="77777777" w:rsidR="00225DE3" w:rsidRDefault="00225DE3" w:rsidP="00A916B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 4 tygodnie</w:t>
            </w:r>
          </w:p>
          <w:p w14:paraId="10817626" w14:textId="77777777" w:rsidR="00225DE3" w:rsidRPr="00CD4191" w:rsidRDefault="00225DE3" w:rsidP="00A916B9">
            <w:pPr>
              <w:rPr>
                <w:b/>
              </w:rPr>
            </w:pPr>
          </w:p>
        </w:tc>
        <w:tc>
          <w:tcPr>
            <w:tcW w:w="2552" w:type="dxa"/>
          </w:tcPr>
          <w:p w14:paraId="519E4B12" w14:textId="77777777" w:rsidR="00225DE3" w:rsidRDefault="00225DE3" w:rsidP="00A916B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co 2 tygodnie </w:t>
            </w:r>
          </w:p>
          <w:p w14:paraId="40B2E561" w14:textId="77777777" w:rsidR="00225DE3" w:rsidRPr="00CD4191" w:rsidRDefault="00225DE3" w:rsidP="00A916B9">
            <w:pPr>
              <w:rPr>
                <w:b/>
              </w:rPr>
            </w:pPr>
          </w:p>
        </w:tc>
      </w:tr>
    </w:tbl>
    <w:p w14:paraId="1373B5BD" w14:textId="77777777" w:rsidR="00225DE3" w:rsidRDefault="00225DE3" w:rsidP="00225DE3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90FCA82" w14:textId="291FFB53" w:rsidR="00225DE3" w:rsidRPr="008C46ED" w:rsidRDefault="00225DE3" w:rsidP="00225DE3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iCs/>
          <w:color w:val="FF0000"/>
          <w:sz w:val="24"/>
          <w:szCs w:val="24"/>
        </w:rPr>
      </w:pPr>
      <w:r w:rsidRPr="008C46ED">
        <w:rPr>
          <w:rFonts w:ascii="Times New Roman" w:hAnsi="Times New Roman" w:cs="Times New Roman"/>
          <w:iCs/>
          <w:color w:val="FF0000"/>
          <w:sz w:val="24"/>
          <w:szCs w:val="24"/>
        </w:rPr>
        <w:t xml:space="preserve">    </w:t>
      </w:r>
      <w:r w:rsidRPr="008C46E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4) w przypadku aptek</w:t>
      </w:r>
      <w:r w:rsidR="008C46E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:</w:t>
      </w:r>
    </w:p>
    <w:p w14:paraId="4DD8B591" w14:textId="77777777" w:rsidR="00225DE3" w:rsidRDefault="00225DE3" w:rsidP="00225DE3">
      <w:pPr>
        <w:pStyle w:val="Akapitzlist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ela-Siatka"/>
        <w:tblW w:w="11057" w:type="dxa"/>
        <w:tblInd w:w="-1142" w:type="dxa"/>
        <w:tblLayout w:type="fixed"/>
        <w:tblLook w:val="04A0" w:firstRow="1" w:lastRow="0" w:firstColumn="1" w:lastColumn="0" w:noHBand="0" w:noVBand="1"/>
      </w:tblPr>
      <w:tblGrid>
        <w:gridCol w:w="5529"/>
        <w:gridCol w:w="5528"/>
      </w:tblGrid>
      <w:tr w:rsidR="008C46ED" w:rsidRPr="00763167" w14:paraId="177AD2E1" w14:textId="77777777" w:rsidTr="008C46ED">
        <w:tc>
          <w:tcPr>
            <w:tcW w:w="5529" w:type="dxa"/>
          </w:tcPr>
          <w:p w14:paraId="0DBA5B70" w14:textId="77777777" w:rsidR="00225DE3" w:rsidRPr="00CD4191" w:rsidRDefault="00225DE3" w:rsidP="00A916B9">
            <w:pPr>
              <w:rPr>
                <w:b/>
              </w:rPr>
            </w:pPr>
            <w:r w:rsidRPr="00CD4191">
              <w:rPr>
                <w:b/>
              </w:rPr>
              <w:t>Sektor</w:t>
            </w:r>
          </w:p>
        </w:tc>
        <w:tc>
          <w:tcPr>
            <w:tcW w:w="5528" w:type="dxa"/>
            <w:tcBorders>
              <w:left w:val="single" w:sz="4" w:space="0" w:color="auto"/>
            </w:tcBorders>
          </w:tcPr>
          <w:p w14:paraId="41529069" w14:textId="77777777" w:rsidR="00225DE3" w:rsidRPr="00763167" w:rsidRDefault="00225DE3" w:rsidP="00A916B9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Przetermino</w:t>
            </w:r>
            <w:r w:rsidRPr="00763167">
              <w:rPr>
                <w:b/>
                <w:color w:val="000000" w:themeColor="text1"/>
              </w:rPr>
              <w:t>wane leki</w:t>
            </w:r>
          </w:p>
        </w:tc>
      </w:tr>
      <w:tr w:rsidR="008C46ED" w:rsidRPr="00CD4191" w14:paraId="387B6160" w14:textId="77777777" w:rsidTr="008C46ED">
        <w:tc>
          <w:tcPr>
            <w:tcW w:w="5529" w:type="dxa"/>
          </w:tcPr>
          <w:p w14:paraId="69B33EF2" w14:textId="77777777" w:rsidR="00225DE3" w:rsidRPr="00CD4191" w:rsidRDefault="00225DE3" w:rsidP="00A916B9">
            <w:r w:rsidRPr="00CD4191">
              <w:t xml:space="preserve">Sektor VI </w:t>
            </w:r>
          </w:p>
          <w:p w14:paraId="1C82B98F" w14:textId="77777777" w:rsidR="00225DE3" w:rsidRDefault="00225DE3" w:rsidP="00A916B9">
            <w:r w:rsidRPr="00CD4191">
              <w:t>Gmina Grodzisk Wielkopolski</w:t>
            </w:r>
          </w:p>
          <w:p w14:paraId="5E156F26" w14:textId="77777777" w:rsidR="00225DE3" w:rsidRPr="00CD4191" w:rsidRDefault="00225DE3" w:rsidP="00A916B9"/>
        </w:tc>
        <w:tc>
          <w:tcPr>
            <w:tcW w:w="5528" w:type="dxa"/>
          </w:tcPr>
          <w:p w14:paraId="7755FA97" w14:textId="77777777" w:rsidR="00225DE3" w:rsidRPr="00CD4191" w:rsidRDefault="00225DE3" w:rsidP="00A916B9">
            <w:pPr>
              <w:rPr>
                <w:b/>
              </w:rPr>
            </w:pPr>
            <w:r w:rsidRPr="00CD4191">
              <w:t>co miesiąc*</w:t>
            </w:r>
          </w:p>
        </w:tc>
      </w:tr>
    </w:tbl>
    <w:p w14:paraId="24228138" w14:textId="77777777" w:rsidR="00225DE3" w:rsidRDefault="00225DE3" w:rsidP="00225DE3">
      <w:pPr>
        <w:jc w:val="both"/>
        <w:rPr>
          <w:color w:val="000000" w:themeColor="text1"/>
        </w:rPr>
      </w:pPr>
    </w:p>
    <w:p w14:paraId="5AC3FF3C" w14:textId="77777777" w:rsidR="00225DE3" w:rsidRPr="00763167" w:rsidRDefault="00225DE3" w:rsidP="00225DE3">
      <w:pPr>
        <w:jc w:val="both"/>
        <w:rPr>
          <w:color w:val="000000" w:themeColor="text1"/>
        </w:rPr>
      </w:pPr>
      <w:r w:rsidRPr="00763167">
        <w:rPr>
          <w:color w:val="000000" w:themeColor="text1"/>
        </w:rPr>
        <w:t>*wykonawca zobowiązany będzie do odbioru przeterminowanych leków z aptek w dodatkowych terminach niż wynikają one z ww. częstotliwości odbioru</w:t>
      </w:r>
      <w:r>
        <w:rPr>
          <w:color w:val="000000" w:themeColor="text1"/>
        </w:rPr>
        <w:t>,</w:t>
      </w:r>
      <w:r w:rsidRPr="00763167">
        <w:rPr>
          <w:color w:val="000000" w:themeColor="text1"/>
        </w:rPr>
        <w:t xml:space="preserve"> w przypadku zaistnienia konieczności dodatkowego ich odbioru; odbiór przeterminowanych leków nastąpi w terminie </w:t>
      </w:r>
      <w:r w:rsidRPr="00763167">
        <w:rPr>
          <w:b/>
          <w:color w:val="000000" w:themeColor="text1"/>
        </w:rPr>
        <w:t>trzech dni roboczych</w:t>
      </w:r>
      <w:r w:rsidRPr="00763167">
        <w:rPr>
          <w:color w:val="000000" w:themeColor="text1"/>
        </w:rPr>
        <w:t xml:space="preserve"> od dnia telefonicznego zgłoszenia wykonawcy przez Zamawiającego potrzeby dokonania takiego odbioru</w:t>
      </w:r>
    </w:p>
    <w:p w14:paraId="2C237BFC" w14:textId="77777777" w:rsidR="00225DE3" w:rsidRDefault="00225DE3" w:rsidP="00225DE3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0096A43" w14:textId="77777777" w:rsidR="006C7D2C" w:rsidRPr="00CD4191" w:rsidRDefault="006C7D2C" w:rsidP="00225DE3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8584E8F" w14:textId="77777777" w:rsidR="00225DE3" w:rsidRDefault="00225DE3" w:rsidP="00225DE3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Uwaga!</w:t>
      </w:r>
    </w:p>
    <w:p w14:paraId="1ECA9FE3" w14:textId="77777777" w:rsidR="00225DE3" w:rsidRPr="00064C7A" w:rsidRDefault="00225DE3" w:rsidP="00225DE3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Odbiór odpadów z </w:t>
      </w:r>
      <w:proofErr w:type="spellStart"/>
      <w:r>
        <w:rPr>
          <w:rFonts w:ascii="Times New Roman" w:hAnsi="Times New Roman" w:cs="Times New Roman"/>
          <w:sz w:val="24"/>
          <w:szCs w:val="24"/>
        </w:rPr>
        <w:t>elektropunktów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zależności od zapełnienia pojemników, jednak nie rzadziej niż raz na 3 miesiące.</w:t>
      </w:r>
    </w:p>
    <w:p w14:paraId="5E649C6F" w14:textId="77777777" w:rsidR="00225DE3" w:rsidRDefault="00225DE3" w:rsidP="00225DE3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4D2276A" w14:textId="77777777" w:rsidR="00225DE3" w:rsidRDefault="00225DE3" w:rsidP="00225DE3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D3EE63A" w14:textId="77777777" w:rsidR="00225DE3" w:rsidRPr="00D53CA1" w:rsidRDefault="00225DE3" w:rsidP="00225DE3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3CA1">
        <w:rPr>
          <w:rFonts w:ascii="Times New Roman" w:hAnsi="Times New Roman" w:cs="Times New Roman"/>
          <w:b/>
          <w:sz w:val="24"/>
          <w:szCs w:val="24"/>
        </w:rPr>
        <w:t>6. ZASADY ODBIORU ODPADÓW</w:t>
      </w:r>
    </w:p>
    <w:p w14:paraId="1112F4F2" w14:textId="77777777" w:rsidR="00225DE3" w:rsidRPr="00CD4191" w:rsidRDefault="00225DE3" w:rsidP="00225DE3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4191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14:paraId="1F4BB265" w14:textId="77777777" w:rsidR="00225DE3" w:rsidRDefault="00225DE3" w:rsidP="00225DE3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</w:t>
      </w:r>
      <w:r w:rsidRPr="00CD4191">
        <w:rPr>
          <w:rFonts w:ascii="Times New Roman" w:hAnsi="Times New Roman" w:cs="Times New Roman"/>
          <w:sz w:val="24"/>
          <w:szCs w:val="24"/>
        </w:rPr>
        <w:t>Odbioru i transpor</w:t>
      </w:r>
      <w:r>
        <w:rPr>
          <w:rFonts w:ascii="Times New Roman" w:hAnsi="Times New Roman" w:cs="Times New Roman"/>
          <w:sz w:val="24"/>
          <w:szCs w:val="24"/>
        </w:rPr>
        <w:t>tu odpadów</w:t>
      </w:r>
      <w:r w:rsidRPr="00CD4191">
        <w:rPr>
          <w:rFonts w:ascii="Times New Roman" w:hAnsi="Times New Roman" w:cs="Times New Roman"/>
          <w:sz w:val="24"/>
          <w:szCs w:val="24"/>
        </w:rPr>
        <w:t xml:space="preserve"> należy dokonać różnymi samochodami dla poszczególnych rodzajów odpadów w sposób zapobiegający ich zmieszaniu. Dopuszcza się odbiór odpadów</w:t>
      </w:r>
      <w:r>
        <w:rPr>
          <w:rFonts w:ascii="Times New Roman" w:hAnsi="Times New Roman" w:cs="Times New Roman"/>
          <w:sz w:val="24"/>
          <w:szCs w:val="24"/>
        </w:rPr>
        <w:t xml:space="preserve"> zebranych selektywnie</w:t>
      </w:r>
      <w:r w:rsidRPr="00CD4191">
        <w:rPr>
          <w:rFonts w:ascii="Times New Roman" w:hAnsi="Times New Roman" w:cs="Times New Roman"/>
          <w:sz w:val="24"/>
          <w:szCs w:val="24"/>
        </w:rPr>
        <w:t xml:space="preserve"> oraz ich transport jednym pojazdem, jeżeli w pojeździe wydzielone są odrębne sekcje (boksy, przegrody) uniemożliwiające zmieszanie odpadów.</w:t>
      </w:r>
    </w:p>
    <w:p w14:paraId="3607954C" w14:textId="77777777" w:rsidR="00225DE3" w:rsidRDefault="00225DE3" w:rsidP="00225DE3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BF75ED2" w14:textId="77777777" w:rsidR="00225DE3" w:rsidRDefault="00225DE3" w:rsidP="00225DE3">
      <w:pPr>
        <w:autoSpaceDE w:val="0"/>
        <w:ind w:right="57"/>
        <w:jc w:val="both"/>
        <w:rPr>
          <w:rFonts w:eastAsia="Calibri"/>
          <w:color w:val="000000" w:themeColor="text1"/>
        </w:rPr>
      </w:pPr>
      <w:r w:rsidRPr="00775B68">
        <w:rPr>
          <w:color w:val="000000" w:themeColor="text1"/>
        </w:rPr>
        <w:t xml:space="preserve">6.2. Wykonawca zobowiązany będzie podczas świadczenia usługi odbierania odpadów do oznaczenia pojazdów napisem: „POJAZD ZBIERA ODPADY W RAMACH SYSTEMU </w:t>
      </w:r>
      <w:r w:rsidRPr="00775B68">
        <w:rPr>
          <w:rFonts w:eastAsia="Calibri"/>
          <w:color w:val="000000" w:themeColor="text1"/>
        </w:rPr>
        <w:t>ZWIĄZKU MIĘDZYGMINNEGO CENTRUM ZAGODPODAROWANIA ODPADÓW - SELEKT W CZEMPINIU”. W dniach odbioru odpadów w ramach systemu Związku Wykonawca nie ma możliwośc</w:t>
      </w:r>
      <w:r>
        <w:rPr>
          <w:rFonts w:eastAsia="Calibri"/>
          <w:color w:val="000000" w:themeColor="text1"/>
        </w:rPr>
        <w:t xml:space="preserve">i odbioru odpadów spoza systemu pojazdami bezpylnymi, tj. śmieciarkami. </w:t>
      </w:r>
    </w:p>
    <w:p w14:paraId="3BFD92CE" w14:textId="77777777" w:rsidR="00225DE3" w:rsidRDefault="00225DE3" w:rsidP="00225DE3">
      <w:pPr>
        <w:autoSpaceDE w:val="0"/>
        <w:autoSpaceDN w:val="0"/>
        <w:adjustRightInd w:val="0"/>
        <w:jc w:val="both"/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</w:rPr>
        <w:lastRenderedPageBreak/>
        <w:t xml:space="preserve">Oznaczenie winno być o wymiarach nie mniejszych niż 1,5 m x 1,00 m, umieszczone z boku samochodu. W przypadku braku możliwości zastosowania oznaczenia o ww. wymiarach dopuszcza się zastosowanie oznaczenia o mniejszych wymiarach, np.: </w:t>
      </w:r>
      <w:r w:rsidRPr="00411647">
        <w:rPr>
          <w:color w:val="000000"/>
        </w:rPr>
        <w:t>1,2m x 0,8m</w:t>
      </w:r>
      <w:r>
        <w:rPr>
          <w:rFonts w:eastAsia="Calibri"/>
          <w:color w:val="000000" w:themeColor="text1"/>
        </w:rPr>
        <w:t>, umieszczonego z boku pojazdu.</w:t>
      </w:r>
    </w:p>
    <w:p w14:paraId="09F5ADA0" w14:textId="77777777" w:rsidR="00225DE3" w:rsidRDefault="00225DE3" w:rsidP="00225DE3">
      <w:pPr>
        <w:jc w:val="both"/>
      </w:pPr>
    </w:p>
    <w:p w14:paraId="31127CDC" w14:textId="77777777" w:rsidR="00225DE3" w:rsidRPr="0062229B" w:rsidRDefault="00225DE3" w:rsidP="00225DE3">
      <w:pPr>
        <w:jc w:val="both"/>
      </w:pPr>
      <w:r>
        <w:t xml:space="preserve">6.3. </w:t>
      </w:r>
      <w:r w:rsidRPr="00CD4191">
        <w:t xml:space="preserve">Wykonawca zobowiązany będzie do odbioru odpadów </w:t>
      </w:r>
      <w:r>
        <w:t xml:space="preserve">komunalnych </w:t>
      </w:r>
      <w:r w:rsidRPr="00CD4191">
        <w:t xml:space="preserve">z wszystkich </w:t>
      </w:r>
      <w:r w:rsidRPr="00515519">
        <w:rPr>
          <w:color w:val="000000" w:themeColor="text1"/>
        </w:rPr>
        <w:t xml:space="preserve">nieruchomości zamieszkałych, z domków letniskowych i </w:t>
      </w:r>
      <w:r>
        <w:rPr>
          <w:color w:val="000000" w:themeColor="text1"/>
        </w:rPr>
        <w:t xml:space="preserve">nieruchomości mieszanych, tj.  </w:t>
      </w:r>
      <w:r w:rsidRPr="0062229B">
        <w:rPr>
          <w:color w:val="000000" w:themeColor="text1"/>
        </w:rPr>
        <w:t>nieruchomości w części zamieszkałych, a w części niezamieszkałych, na których powstają odpady komunalne</w:t>
      </w:r>
      <w:r>
        <w:rPr>
          <w:color w:val="000000" w:themeColor="text1"/>
        </w:rPr>
        <w:t>,</w:t>
      </w:r>
      <w:r w:rsidRPr="0062229B">
        <w:t xml:space="preserve"> aptek</w:t>
      </w:r>
      <w:r>
        <w:t xml:space="preserve">, </w:t>
      </w:r>
      <w:proofErr w:type="spellStart"/>
      <w:r>
        <w:t>elektropunktów</w:t>
      </w:r>
      <w:proofErr w:type="spellEnd"/>
      <w:r>
        <w:t>,</w:t>
      </w:r>
      <w:r w:rsidRPr="0062229B">
        <w:t xml:space="preserve"> także tych</w:t>
      </w:r>
      <w:r>
        <w:t>,</w:t>
      </w:r>
      <w:r w:rsidRPr="0062229B">
        <w:t xml:space="preserve"> które powstaną </w:t>
      </w:r>
      <w:r>
        <w:t xml:space="preserve">lub pojawią się </w:t>
      </w:r>
      <w:r w:rsidRPr="0062229B">
        <w:t>w trakcie realizacji umowy.</w:t>
      </w:r>
    </w:p>
    <w:p w14:paraId="2D4CE46E" w14:textId="77777777" w:rsidR="00225DE3" w:rsidRPr="00CD4191" w:rsidRDefault="00225DE3" w:rsidP="00225DE3">
      <w:pPr>
        <w:jc w:val="both"/>
        <w:rPr>
          <w:b/>
        </w:rPr>
      </w:pPr>
    </w:p>
    <w:p w14:paraId="79E42800" w14:textId="77777777" w:rsidR="00225DE3" w:rsidRPr="00384556" w:rsidRDefault="00225DE3" w:rsidP="00225DE3">
      <w:pPr>
        <w:jc w:val="both"/>
      </w:pPr>
      <w:r>
        <w:t>6.4</w:t>
      </w:r>
      <w:r w:rsidRPr="00384556">
        <w:t xml:space="preserve">. Wykonawca zobowiązany będzie do odbioru odpadów z akcji „Sprzątanie świata”. Worki do </w:t>
      </w:r>
      <w:r>
        <w:t>zbiórki takich odpadów zapewni g</w:t>
      </w:r>
      <w:r w:rsidRPr="00384556">
        <w:t>mina</w:t>
      </w:r>
      <w:r>
        <w:t>,</w:t>
      </w:r>
      <w:r w:rsidRPr="00384556">
        <w:t xml:space="preserve"> na terenie </w:t>
      </w:r>
      <w:r>
        <w:t xml:space="preserve">której organizowana będzie </w:t>
      </w:r>
      <w:r w:rsidRPr="00384556">
        <w:t>akcja.</w:t>
      </w:r>
    </w:p>
    <w:p w14:paraId="40DF7240" w14:textId="77777777" w:rsidR="00225DE3" w:rsidRPr="00CD4191" w:rsidRDefault="00225DE3" w:rsidP="00225DE3">
      <w:pPr>
        <w:jc w:val="both"/>
      </w:pPr>
      <w:r w:rsidRPr="00CD4191">
        <w:t>Termin odbioru odpadów uzależniony będzie od terminu akcji usta</w:t>
      </w:r>
      <w:r>
        <w:t>lonej przez każdą z gmin osobno, szczegółowy sposób odbioru odpadów uzgodni każda z gmin osobno z Wykonawcą.</w:t>
      </w:r>
    </w:p>
    <w:p w14:paraId="572ECA9B" w14:textId="77777777" w:rsidR="00225DE3" w:rsidRPr="00CD4191" w:rsidRDefault="00225DE3" w:rsidP="00225DE3">
      <w:pPr>
        <w:pStyle w:val="Akapitzlist1"/>
        <w:spacing w:after="0" w:line="240" w:lineRule="auto"/>
        <w:ind w:left="0"/>
        <w:rPr>
          <w:rFonts w:ascii="Times New Roman" w:hAnsi="Times New Roman" w:cs="Times New Roman"/>
          <w:color w:val="00B0F0"/>
          <w:sz w:val="24"/>
          <w:szCs w:val="24"/>
        </w:rPr>
      </w:pPr>
    </w:p>
    <w:p w14:paraId="391F6F7B" w14:textId="77777777" w:rsidR="00225DE3" w:rsidRPr="00384556" w:rsidRDefault="00225DE3" w:rsidP="00225DE3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</w:t>
      </w:r>
      <w:r w:rsidRPr="00384556">
        <w:rPr>
          <w:rFonts w:ascii="Times New Roman" w:hAnsi="Times New Roman" w:cs="Times New Roman"/>
          <w:sz w:val="24"/>
          <w:szCs w:val="24"/>
        </w:rPr>
        <w:t>. Wykonawca zobowiązany będzie w okresie od miesiąca stycznia do miesiąca lutego danego roku przeprowadzić odbiór „choinek bożonarodzeniowych”.</w:t>
      </w:r>
    </w:p>
    <w:p w14:paraId="06048CFE" w14:textId="77777777" w:rsidR="00225DE3" w:rsidRPr="00CD4191" w:rsidRDefault="00225DE3" w:rsidP="00225DE3">
      <w:pPr>
        <w:jc w:val="both"/>
        <w:rPr>
          <w:rFonts w:eastAsia="Calibri"/>
          <w:lang w:eastAsia="en-US"/>
        </w:rPr>
      </w:pPr>
      <w:r w:rsidRPr="00CD4191">
        <w:rPr>
          <w:rFonts w:eastAsia="Calibri"/>
          <w:lang w:eastAsia="en-US"/>
        </w:rPr>
        <w:t>Odbiór „choinek bożonarodzeniowych” winien nastąpić w dwóch terminach tj.:</w:t>
      </w:r>
    </w:p>
    <w:p w14:paraId="77A18E70" w14:textId="77777777" w:rsidR="00225DE3" w:rsidRPr="00CD4191" w:rsidRDefault="00225DE3" w:rsidP="00225DE3">
      <w:pPr>
        <w:jc w:val="both"/>
        <w:rPr>
          <w:rFonts w:eastAsia="Calibri"/>
          <w:lang w:eastAsia="en-US"/>
        </w:rPr>
      </w:pPr>
      <w:r w:rsidRPr="00543E28">
        <w:rPr>
          <w:rFonts w:eastAsia="Calibri"/>
          <w:lang w:eastAsia="en-US"/>
        </w:rPr>
        <w:t>- pierwszy termin – wykonawca winien wyznaczyć w harmonogramie odbioru odpadów na</w:t>
      </w:r>
      <w:r>
        <w:rPr>
          <w:rFonts w:eastAsia="Calibri"/>
          <w:lang w:eastAsia="en-US"/>
        </w:rPr>
        <w:t xml:space="preserve"> dany rok po 20</w:t>
      </w:r>
      <w:r w:rsidRPr="00CD4191">
        <w:rPr>
          <w:rFonts w:eastAsia="Calibri"/>
          <w:lang w:eastAsia="en-US"/>
        </w:rPr>
        <w:t xml:space="preserve"> stycznia</w:t>
      </w:r>
      <w:r>
        <w:rPr>
          <w:rFonts w:eastAsia="Calibri"/>
          <w:lang w:eastAsia="en-US"/>
        </w:rPr>
        <w:t xml:space="preserve"> danego roku</w:t>
      </w:r>
      <w:r w:rsidRPr="00CD4191">
        <w:rPr>
          <w:rFonts w:eastAsia="Calibri"/>
          <w:lang w:eastAsia="en-US"/>
        </w:rPr>
        <w:t>,</w:t>
      </w:r>
    </w:p>
    <w:p w14:paraId="0BE2584D" w14:textId="77777777" w:rsidR="00225DE3" w:rsidRPr="00CD4191" w:rsidRDefault="00225DE3" w:rsidP="00225DE3">
      <w:pPr>
        <w:jc w:val="both"/>
        <w:rPr>
          <w:rFonts w:eastAsia="Calibri"/>
          <w:lang w:eastAsia="en-US"/>
        </w:rPr>
      </w:pPr>
      <w:r w:rsidRPr="00543E28">
        <w:rPr>
          <w:rFonts w:eastAsia="Calibri"/>
          <w:lang w:eastAsia="en-US"/>
        </w:rPr>
        <w:t>- drugi termin – wykonawca winien wyznaczyć w harmonogramie odbioru odpadów na dany</w:t>
      </w:r>
      <w:r>
        <w:rPr>
          <w:rFonts w:eastAsia="Calibri"/>
          <w:lang w:eastAsia="en-US"/>
        </w:rPr>
        <w:t xml:space="preserve"> rok do 5</w:t>
      </w:r>
      <w:r w:rsidRPr="00CD4191">
        <w:rPr>
          <w:rFonts w:eastAsia="Calibri"/>
          <w:lang w:eastAsia="en-US"/>
        </w:rPr>
        <w:t xml:space="preserve"> lutego</w:t>
      </w:r>
      <w:r>
        <w:rPr>
          <w:rFonts w:eastAsia="Calibri"/>
          <w:lang w:eastAsia="en-US"/>
        </w:rPr>
        <w:t xml:space="preserve"> danego roku</w:t>
      </w:r>
      <w:r w:rsidRPr="00CD4191">
        <w:rPr>
          <w:rFonts w:eastAsia="Calibri"/>
          <w:lang w:eastAsia="en-US"/>
        </w:rPr>
        <w:t>.</w:t>
      </w:r>
    </w:p>
    <w:p w14:paraId="05622DF6" w14:textId="77777777" w:rsidR="00225DE3" w:rsidRPr="00CD4191" w:rsidRDefault="00225DE3" w:rsidP="00225DE3">
      <w:pPr>
        <w:pStyle w:val="Akapitzlist1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D4191">
        <w:rPr>
          <w:rFonts w:ascii="Times New Roman" w:eastAsia="Calibri" w:hAnsi="Times New Roman" w:cs="Times New Roman"/>
          <w:sz w:val="24"/>
          <w:szCs w:val="24"/>
          <w:lang w:eastAsia="en-US"/>
        </w:rPr>
        <w:t>Wykonawca w harmonogramie odbioru odpadów z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obowiązany będzie zaznaczyć, że</w:t>
      </w:r>
      <w:r w:rsidRPr="00CD419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„</w:t>
      </w:r>
      <w:r w:rsidRPr="00CD4191">
        <w:rPr>
          <w:rFonts w:ascii="Times New Roman" w:eastAsia="Calibri" w:hAnsi="Times New Roman" w:cs="Times New Roman"/>
          <w:sz w:val="24"/>
          <w:szCs w:val="24"/>
          <w:lang w:eastAsia="en-US"/>
        </w:rPr>
        <w:t>c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hoinki bożonarodzeniowe” będą od</w:t>
      </w:r>
      <w:r w:rsidRPr="00CD4191">
        <w:rPr>
          <w:rFonts w:ascii="Times New Roman" w:eastAsia="Calibri" w:hAnsi="Times New Roman" w:cs="Times New Roman"/>
          <w:sz w:val="24"/>
          <w:szCs w:val="24"/>
          <w:lang w:eastAsia="en-US"/>
        </w:rPr>
        <w:t>b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ie</w:t>
      </w:r>
      <w:r w:rsidRPr="00CD4191">
        <w:rPr>
          <w:rFonts w:ascii="Times New Roman" w:eastAsia="Calibri" w:hAnsi="Times New Roman" w:cs="Times New Roman"/>
          <w:sz w:val="24"/>
          <w:szCs w:val="24"/>
          <w:lang w:eastAsia="en-US"/>
        </w:rPr>
        <w:t>rane bez ziemi i doniczek.</w:t>
      </w:r>
    </w:p>
    <w:p w14:paraId="2289DB62" w14:textId="77777777" w:rsidR="00225DE3" w:rsidRDefault="00225DE3" w:rsidP="00225DE3">
      <w:pPr>
        <w:jc w:val="both"/>
      </w:pPr>
      <w:r w:rsidRPr="00543E28">
        <w:t xml:space="preserve">„Choinki bożonarodzeniowe” podlegają odbiorowi jako </w:t>
      </w:r>
      <w:r w:rsidRPr="005E4C82">
        <w:t>odpady selektywnie zebrane</w:t>
      </w:r>
      <w:r w:rsidRPr="00543E28">
        <w:t>.</w:t>
      </w:r>
    </w:p>
    <w:p w14:paraId="1DB20E1A" w14:textId="77777777" w:rsidR="00225DE3" w:rsidRDefault="00225DE3" w:rsidP="00225DE3">
      <w:pPr>
        <w:jc w:val="both"/>
      </w:pPr>
    </w:p>
    <w:p w14:paraId="52D3CA92" w14:textId="77777777" w:rsidR="00225DE3" w:rsidRPr="00A1185C" w:rsidRDefault="00225DE3" w:rsidP="00225DE3">
      <w:pPr>
        <w:overflowPunct w:val="0"/>
        <w:autoSpaceDE w:val="0"/>
        <w:autoSpaceDN w:val="0"/>
        <w:adjustRightInd w:val="0"/>
        <w:jc w:val="both"/>
        <w:textAlignment w:val="baseline"/>
        <w:rPr>
          <w:bCs/>
          <w:lang w:eastAsia="ar-SA"/>
        </w:rPr>
      </w:pPr>
      <w:r>
        <w:rPr>
          <w:bCs/>
          <w:lang w:eastAsia="ar-SA"/>
        </w:rPr>
        <w:t>6.6</w:t>
      </w:r>
      <w:r w:rsidRPr="00A1185C">
        <w:rPr>
          <w:bCs/>
          <w:lang w:eastAsia="ar-SA"/>
        </w:rPr>
        <w:t>. Wykonawca zobowiązany jest do odbioru przeterminowanych leków zebranych w aptekach zlokalizowanych na terenie gminy. W/w odpady zbierane są w pojemnikach udostępnionych aptekom przez Zamawiającego.</w:t>
      </w:r>
    </w:p>
    <w:p w14:paraId="220F15B0" w14:textId="77777777" w:rsidR="00225DE3" w:rsidRPr="00B61529" w:rsidRDefault="00225DE3" w:rsidP="00225DE3">
      <w:pPr>
        <w:overflowPunct w:val="0"/>
        <w:autoSpaceDE w:val="0"/>
        <w:autoSpaceDN w:val="0"/>
        <w:adjustRightInd w:val="0"/>
        <w:jc w:val="both"/>
        <w:textAlignment w:val="baseline"/>
        <w:rPr>
          <w:bCs/>
          <w:lang w:eastAsia="ar-SA"/>
        </w:rPr>
      </w:pPr>
      <w:r w:rsidRPr="00B61529">
        <w:rPr>
          <w:bCs/>
          <w:lang w:eastAsia="ar-SA"/>
        </w:rPr>
        <w:t xml:space="preserve">W/w odbiór odpadów należy przeprowadzić w okresie realizowania zamówienia </w:t>
      </w:r>
      <w:r w:rsidRPr="00B61529">
        <w:rPr>
          <w:b/>
          <w:bCs/>
          <w:lang w:eastAsia="ar-SA"/>
        </w:rPr>
        <w:t>raz w miesiącu</w:t>
      </w:r>
      <w:r w:rsidRPr="00B61529">
        <w:rPr>
          <w:bCs/>
          <w:lang w:eastAsia="ar-SA"/>
        </w:rPr>
        <w:t xml:space="preserve"> zgodnie z harmonogramem.</w:t>
      </w:r>
    </w:p>
    <w:p w14:paraId="37BFC1D4" w14:textId="77777777" w:rsidR="00225DE3" w:rsidRPr="00B61529" w:rsidRDefault="00225DE3" w:rsidP="00225DE3">
      <w:pPr>
        <w:suppressAutoHyphens/>
        <w:jc w:val="both"/>
        <w:rPr>
          <w:rFonts w:eastAsia="Times New Roman"/>
          <w:lang w:eastAsia="ar-SA"/>
        </w:rPr>
      </w:pPr>
      <w:r w:rsidRPr="00A1185C">
        <w:rPr>
          <w:rFonts w:eastAsia="Times New Roman"/>
          <w:lang w:eastAsia="ar-SA"/>
        </w:rPr>
        <w:t>Ponadto</w:t>
      </w:r>
      <w:r>
        <w:rPr>
          <w:rFonts w:eastAsia="Times New Roman"/>
          <w:lang w:eastAsia="ar-SA"/>
        </w:rPr>
        <w:t>,</w:t>
      </w:r>
      <w:r w:rsidRPr="00A1185C">
        <w:rPr>
          <w:rFonts w:eastAsia="Times New Roman"/>
          <w:lang w:eastAsia="ar-SA"/>
        </w:rPr>
        <w:t xml:space="preserve"> Wykonawca zobowiązany będzie do odbioru przeterminowanych leków z aptek w dodatkowych terminach niż wynikają one z w/w częstotliwości odbioru</w:t>
      </w:r>
      <w:r>
        <w:rPr>
          <w:rFonts w:eastAsia="Times New Roman"/>
          <w:color w:val="FF0000"/>
          <w:lang w:eastAsia="ar-SA"/>
        </w:rPr>
        <w:t>,</w:t>
      </w:r>
      <w:r w:rsidRPr="00A1185C">
        <w:rPr>
          <w:rFonts w:eastAsia="Times New Roman"/>
          <w:lang w:eastAsia="ar-SA"/>
        </w:rPr>
        <w:t xml:space="preserve"> w przypadku zaistnienia konieczności dodatkowego ich odbioru. Odbiór przeterminowanych leków nastąpi </w:t>
      </w:r>
      <w:r w:rsidRPr="00B61529">
        <w:rPr>
          <w:rFonts w:eastAsia="Times New Roman"/>
          <w:lang w:eastAsia="ar-SA"/>
        </w:rPr>
        <w:t xml:space="preserve">w terminie </w:t>
      </w:r>
      <w:r w:rsidRPr="00B61529">
        <w:rPr>
          <w:rFonts w:eastAsia="Times New Roman"/>
          <w:b/>
          <w:lang w:eastAsia="ar-SA"/>
        </w:rPr>
        <w:t>trzech dni roboczych</w:t>
      </w:r>
      <w:r w:rsidRPr="00B61529">
        <w:rPr>
          <w:rFonts w:eastAsia="Times New Roman"/>
          <w:lang w:eastAsia="ar-SA"/>
        </w:rPr>
        <w:t xml:space="preserve"> od dnia telefonicznego zgłoszenia Wykonawcy przez Zamawiającego potrzeby dokonania takiego odbioru. </w:t>
      </w:r>
    </w:p>
    <w:p w14:paraId="527BA108" w14:textId="77777777" w:rsidR="00225DE3" w:rsidRPr="00CD4191" w:rsidRDefault="00225DE3" w:rsidP="00225DE3">
      <w:pPr>
        <w:jc w:val="both"/>
        <w:rPr>
          <w:rFonts w:eastAsia="Calibri"/>
          <w:i/>
          <w:lang w:eastAsia="en-US"/>
        </w:rPr>
      </w:pPr>
    </w:p>
    <w:p w14:paraId="6BDD8087" w14:textId="77777777" w:rsidR="00225DE3" w:rsidRDefault="00225DE3" w:rsidP="00225DE3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6.7</w:t>
      </w:r>
      <w:r w:rsidRPr="00CD4191">
        <w:rPr>
          <w:rFonts w:ascii="Times New Roman" w:hAnsi="Times New Roman" w:cs="Times New Roman"/>
          <w:sz w:val="24"/>
          <w:szCs w:val="24"/>
        </w:rPr>
        <w:t xml:space="preserve">. Wykonawca zobowiązany będzie do odbioru odpadów z Punktów Selektywnej Zbiórki Odpadów Komunalnych (PSZOK) każdorazowo na telefoniczne </w:t>
      </w:r>
      <w:r>
        <w:rPr>
          <w:rFonts w:ascii="Times New Roman" w:hAnsi="Times New Roman" w:cs="Times New Roman"/>
          <w:sz w:val="24"/>
          <w:szCs w:val="24"/>
        </w:rPr>
        <w:t xml:space="preserve">lub mailowe </w:t>
      </w:r>
      <w:r w:rsidRPr="00CD4191">
        <w:rPr>
          <w:rFonts w:ascii="Times New Roman" w:hAnsi="Times New Roman" w:cs="Times New Roman"/>
          <w:sz w:val="24"/>
          <w:szCs w:val="24"/>
        </w:rPr>
        <w:t xml:space="preserve">zgłoszenie Zamawiającego potrzeby ww. odbioru. Odbiór ww. odpadów nastąpi </w:t>
      </w:r>
      <w:r w:rsidRPr="00CD4191">
        <w:rPr>
          <w:rFonts w:ascii="Times New Roman" w:hAnsi="Times New Roman" w:cs="Times New Roman"/>
          <w:sz w:val="24"/>
          <w:szCs w:val="24"/>
          <w:u w:val="single"/>
        </w:rPr>
        <w:t xml:space="preserve">w terminie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do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CD4191">
        <w:rPr>
          <w:rFonts w:ascii="Times New Roman" w:hAnsi="Times New Roman" w:cs="Times New Roman"/>
          <w:b/>
          <w:sz w:val="24"/>
          <w:szCs w:val="24"/>
          <w:u w:val="single"/>
        </w:rPr>
        <w:t xml:space="preserve"> dni roboczych</w:t>
      </w:r>
      <w:r w:rsidRPr="00CD4191">
        <w:rPr>
          <w:rFonts w:ascii="Times New Roman" w:hAnsi="Times New Roman" w:cs="Times New Roman"/>
          <w:sz w:val="24"/>
          <w:szCs w:val="24"/>
          <w:u w:val="single"/>
        </w:rPr>
        <w:t xml:space="preserve"> od dnia dokonania takiego zgłoszenia</w:t>
      </w:r>
      <w:r w:rsidRPr="00CD419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Wykonawca zobowiązany jest również do rozładunku tych odpadów w Instalacji Komunalnej. Odpady z </w:t>
      </w:r>
      <w:proofErr w:type="spellStart"/>
      <w:r>
        <w:rPr>
          <w:rFonts w:ascii="Times New Roman" w:hAnsi="Times New Roman" w:cs="Times New Roman"/>
          <w:sz w:val="24"/>
          <w:szCs w:val="24"/>
        </w:rPr>
        <w:t>elektropunktów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powinny być odbierane w miarę potrzeb, jednak nie rzadziej niż raz na 3 miesiące, by nie dopuścić do ich przepełnienia. Odpady te powinny być wykazywane w ramach PSZOK. Należy zwrócić uwagę, by odpady z PSZOK nie były magazynowane dłużej niż rok.</w:t>
      </w:r>
    </w:p>
    <w:p w14:paraId="2B98A5F8" w14:textId="77777777" w:rsidR="00225DE3" w:rsidRPr="00CD4191" w:rsidRDefault="00225DE3" w:rsidP="00225DE3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color w:val="00B0F0"/>
          <w:sz w:val="24"/>
          <w:szCs w:val="24"/>
        </w:rPr>
      </w:pPr>
    </w:p>
    <w:p w14:paraId="1A23D65D" w14:textId="77777777" w:rsidR="00225DE3" w:rsidRPr="00CD4191" w:rsidRDefault="00225DE3" w:rsidP="00225DE3">
      <w:pPr>
        <w:jc w:val="both"/>
      </w:pPr>
      <w:r>
        <w:t>6.8</w:t>
      </w:r>
      <w:r w:rsidRPr="00CD4191">
        <w:t>. Wykonawca zobowiązany jest do odbierania odpadów z poszczególnych nieruchomości w ustalonych w harmonogramie</w:t>
      </w:r>
      <w:r>
        <w:t xml:space="preserve"> odbioru</w:t>
      </w:r>
      <w:r w:rsidRPr="00CD4191">
        <w:t xml:space="preserve"> odpadów komunalnych terminach, z zastrzeżeniem, że </w:t>
      </w:r>
      <w:r w:rsidRPr="00CD4191">
        <w:lastRenderedPageBreak/>
        <w:t>odbiór ww. odpadów musi odbywać się od poniedziałku do piątku w godzinach 6.00 – 20.00 oraz w soboty w godzinach od 6.00 do 13.00</w:t>
      </w:r>
      <w:r>
        <w:t>.</w:t>
      </w:r>
    </w:p>
    <w:p w14:paraId="6BE37B42" w14:textId="77777777" w:rsidR="00225DE3" w:rsidRDefault="00225DE3" w:rsidP="00225DE3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B0F0"/>
          <w:sz w:val="24"/>
          <w:szCs w:val="24"/>
        </w:rPr>
      </w:pPr>
    </w:p>
    <w:p w14:paraId="10FC8C24" w14:textId="77777777" w:rsidR="00225DE3" w:rsidRPr="00CD4191" w:rsidRDefault="00225DE3" w:rsidP="00225DE3">
      <w:pPr>
        <w:pStyle w:val="Akapitzlist1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CD419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CD4191">
        <w:rPr>
          <w:rFonts w:ascii="Times New Roman" w:hAnsi="Times New Roman" w:cs="Times New Roman"/>
          <w:sz w:val="24"/>
          <w:szCs w:val="24"/>
        </w:rPr>
        <w:t>Wykonawca zobowiązany jest zorganizować odbiór sprzętu elektrycznego i elektronicznego</w:t>
      </w:r>
      <w:r>
        <w:rPr>
          <w:rFonts w:ascii="Times New Roman" w:hAnsi="Times New Roman" w:cs="Times New Roman"/>
          <w:sz w:val="24"/>
          <w:szCs w:val="24"/>
        </w:rPr>
        <w:t>, opon od samochodów osobowych</w:t>
      </w:r>
      <w:r w:rsidRPr="00CD4191">
        <w:rPr>
          <w:rFonts w:ascii="Times New Roman" w:hAnsi="Times New Roman" w:cs="Times New Roman"/>
          <w:sz w:val="24"/>
          <w:szCs w:val="24"/>
        </w:rPr>
        <w:t>, mebli i innych odpadów wielkogabarytowy</w:t>
      </w:r>
      <w:r>
        <w:rPr>
          <w:rFonts w:ascii="Times New Roman" w:hAnsi="Times New Roman" w:cs="Times New Roman"/>
          <w:sz w:val="24"/>
          <w:szCs w:val="24"/>
        </w:rPr>
        <w:t xml:space="preserve">ch bezpośrednio od właścicieli </w:t>
      </w:r>
      <w:r w:rsidRPr="00CD4191">
        <w:rPr>
          <w:rFonts w:ascii="Times New Roman" w:hAnsi="Times New Roman" w:cs="Times New Roman"/>
          <w:sz w:val="24"/>
          <w:szCs w:val="24"/>
        </w:rPr>
        <w:t>nieruchomości zamieszkałych w trakcie zbiórki objazdowej – tzw. „wystawki”. Wykonawca będzie zobowiązany do dokonania takiej zbiórki,</w:t>
      </w:r>
      <w:r>
        <w:rPr>
          <w:rFonts w:ascii="Times New Roman" w:hAnsi="Times New Roman" w:cs="Times New Roman"/>
          <w:sz w:val="24"/>
          <w:szCs w:val="24"/>
        </w:rPr>
        <w:t xml:space="preserve"> w terminie obowiązywania umowy</w:t>
      </w:r>
      <w:r w:rsidRPr="00CD4191">
        <w:rPr>
          <w:rFonts w:ascii="Times New Roman" w:hAnsi="Times New Roman" w:cs="Times New Roman"/>
          <w:sz w:val="24"/>
          <w:szCs w:val="24"/>
        </w:rPr>
        <w:t xml:space="preserve"> raz na pół roku (zgodnie z harmonogramem).</w:t>
      </w:r>
      <w:r>
        <w:rPr>
          <w:rFonts w:ascii="Times New Roman" w:hAnsi="Times New Roman" w:cs="Times New Roman"/>
          <w:sz w:val="24"/>
          <w:szCs w:val="24"/>
        </w:rPr>
        <w:t xml:space="preserve"> Odbiór tych odpadów należy przeprowadzić w taki sposób, by można było w instalacji osobno zważyć każdą frakcję.</w:t>
      </w:r>
    </w:p>
    <w:p w14:paraId="4398E99D" w14:textId="77777777" w:rsidR="00225DE3" w:rsidRPr="00CD4191" w:rsidRDefault="00225DE3" w:rsidP="00225DE3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B0F0"/>
          <w:sz w:val="24"/>
          <w:szCs w:val="24"/>
        </w:rPr>
      </w:pPr>
    </w:p>
    <w:p w14:paraId="5C471023" w14:textId="77777777" w:rsidR="00225DE3" w:rsidRPr="003A21E2" w:rsidRDefault="00225DE3" w:rsidP="00225DE3">
      <w:pPr>
        <w:jc w:val="both"/>
      </w:pPr>
      <w:r>
        <w:t>6.10</w:t>
      </w:r>
      <w:r w:rsidRPr="003A21E2">
        <w:t>. W przypadku zawinionego przez Wykonawcę braku odbioru odpadów komunalnych</w:t>
      </w:r>
      <w:r>
        <w:rPr>
          <w:color w:val="FF0000"/>
        </w:rPr>
        <w:t>,</w:t>
      </w:r>
      <w:r w:rsidRPr="003A21E2">
        <w:t xml:space="preserve"> wystawionych przez właściciela nieruchomości w terminie zgodnym z harmonogramem odbioru odpadów komunalnych do godz. 6:00 rano </w:t>
      </w:r>
      <w:r>
        <w:t xml:space="preserve">oraz </w:t>
      </w:r>
      <w:r w:rsidRPr="003A21E2">
        <w:t xml:space="preserve">w sposób zgodny z </w:t>
      </w:r>
      <w:r>
        <w:t>zasadami ustalonymi w Regulaminie</w:t>
      </w:r>
      <w:r w:rsidRPr="003A21E2">
        <w:t xml:space="preserve"> utrzymania czystości i porządku na terenie Związku Międzygminnego „Centrum Zagospodarowania Odpadów – SELEKT, </w:t>
      </w:r>
      <w:r w:rsidRPr="003A21E2">
        <w:rPr>
          <w:u w:val="single"/>
        </w:rPr>
        <w:t>Wykonawca zobowiązany będzie odebrać te odpady w ciągu maksymalnie 2 dni roboczych od dnia zgłoszenia niewykonania usługi.</w:t>
      </w:r>
      <w:r w:rsidRPr="003A21E2">
        <w:t xml:space="preserve"> </w:t>
      </w:r>
    </w:p>
    <w:p w14:paraId="2D430255" w14:textId="77777777" w:rsidR="00225DE3" w:rsidRPr="003A21E2" w:rsidRDefault="00225DE3" w:rsidP="00225DE3">
      <w:pPr>
        <w:jc w:val="both"/>
        <w:rPr>
          <w:i/>
        </w:rPr>
      </w:pPr>
    </w:p>
    <w:p w14:paraId="7EBD34C4" w14:textId="77777777" w:rsidR="00225DE3" w:rsidRPr="003A21E2" w:rsidRDefault="00225DE3" w:rsidP="00225DE3">
      <w:pPr>
        <w:jc w:val="both"/>
      </w:pPr>
      <w:r>
        <w:t>6.11</w:t>
      </w:r>
      <w:r w:rsidRPr="003A21E2">
        <w:t xml:space="preserve">. Jeżeli brak odbioru odpadów komunalnych nastąpi z winy właściciela nieruchomości (np. wystawienie odpadów komunalnych w dniu ich odbioru </w:t>
      </w:r>
      <w:r w:rsidRPr="003A21E2">
        <w:rPr>
          <w:u w:val="single"/>
        </w:rPr>
        <w:t>później niż do godz. 6:00 rano</w:t>
      </w:r>
      <w:r>
        <w:rPr>
          <w:u w:val="single"/>
        </w:rPr>
        <w:t>,</w:t>
      </w:r>
      <w:r>
        <w:t xml:space="preserve"> pojemnik niezgodny z normą, przepełnienie pojemnika), W</w:t>
      </w:r>
      <w:r w:rsidRPr="003A21E2">
        <w:t>ykonawca nie będzie ponosił odpowiedzialności za taki stan rzeczy i odbiór tych odpadów nastąp</w:t>
      </w:r>
      <w:r>
        <w:t>i w kolejnym</w:t>
      </w:r>
      <w:r w:rsidRPr="003A21E2">
        <w:t xml:space="preserve"> terminie zgodnie z harmonogramem odbioru odpadów komunalnych. Jako dowód winy właściciela nieruchomości za brak odbioru odpadów komunalnych w terminie określonym w harmonogramie zostanie uznany ślad jazdy specjalistycznego pojazdu (śmieciarki) zapis</w:t>
      </w:r>
      <w:r>
        <w:t>any w systemie GPS tego pojazdu oraz dokumentacja fotograficzna.</w:t>
      </w:r>
    </w:p>
    <w:p w14:paraId="3B9E44C1" w14:textId="77777777" w:rsidR="00225DE3" w:rsidRPr="003A21E2" w:rsidRDefault="00225DE3" w:rsidP="00225DE3">
      <w:pPr>
        <w:jc w:val="both"/>
      </w:pPr>
    </w:p>
    <w:p w14:paraId="41C07C33" w14:textId="77777777" w:rsidR="00225DE3" w:rsidRPr="009B3368" w:rsidRDefault="00225DE3" w:rsidP="00225DE3">
      <w:pPr>
        <w:autoSpaceDE w:val="0"/>
        <w:jc w:val="both"/>
        <w:rPr>
          <w:color w:val="000000" w:themeColor="text1"/>
        </w:rPr>
      </w:pPr>
      <w:r w:rsidRPr="009B3368">
        <w:rPr>
          <w:color w:val="000000" w:themeColor="text1"/>
        </w:rPr>
        <w:t>6.12. W przypadku niedopełniania przez właściciela nieruchomości obowiązku w zakresie selektywnego zbierania odpadów komunalnych</w:t>
      </w:r>
      <w:r>
        <w:rPr>
          <w:color w:val="000000" w:themeColor="text1"/>
        </w:rPr>
        <w:t>,</w:t>
      </w:r>
      <w:r w:rsidRPr="009B3368">
        <w:rPr>
          <w:color w:val="000000" w:themeColor="text1"/>
        </w:rPr>
        <w:t xml:space="preserve"> Wykonawca odbiera odpady te jako niesegregowane (zmieszane) odpady komunalne w termini</w:t>
      </w:r>
      <w:r>
        <w:rPr>
          <w:color w:val="000000" w:themeColor="text1"/>
        </w:rPr>
        <w:t xml:space="preserve">e wynikającym z harmonogramu. Następnie </w:t>
      </w:r>
      <w:r w:rsidRPr="009B3368">
        <w:rPr>
          <w:color w:val="000000" w:themeColor="text1"/>
        </w:rPr>
        <w:t>powiadamia o tym Zamawiającego drogą elektroniczną w terminie do 2 dni roboczych następujących po dniu, którego dotyczyło zdarzenie. Wykonawca sporządza na tę okoliczność dokumentację, tj. protokół (ze wskazaniem dnia, adresu nieruchomości, na której stwierdzono niedopełnienie obowiązku w zakresie selektywnego zbierania odpadów wraz z podaniem imienia i nazwiska pracownika będącego świadkiem zdarzenia) oraz dokume</w:t>
      </w:r>
      <w:r>
        <w:rPr>
          <w:color w:val="000000" w:themeColor="text1"/>
        </w:rPr>
        <w:t>ntację fotograficzną</w:t>
      </w:r>
      <w:r w:rsidRPr="009B3368">
        <w:rPr>
          <w:color w:val="000000" w:themeColor="text1"/>
        </w:rPr>
        <w:t xml:space="preserve"> umo</w:t>
      </w:r>
      <w:r>
        <w:rPr>
          <w:color w:val="000000" w:themeColor="text1"/>
        </w:rPr>
        <w:t>żliwiającą</w:t>
      </w:r>
      <w:r w:rsidRPr="009B3368">
        <w:rPr>
          <w:color w:val="000000" w:themeColor="text1"/>
        </w:rPr>
        <w:t xml:space="preserve"> określenie </w:t>
      </w:r>
      <w:r>
        <w:rPr>
          <w:color w:val="000000" w:themeColor="text1"/>
        </w:rPr>
        <w:t xml:space="preserve">przez Zamawiającego </w:t>
      </w:r>
      <w:r w:rsidRPr="009B3368">
        <w:rPr>
          <w:color w:val="000000" w:themeColor="text1"/>
        </w:rPr>
        <w:t>wysokości opłaty za gospodarowanie odpadami komunalnymi. Zdjęcia muszą być zapisane i przekazane Zamawiającemu w formacie cyfrowym z zapisaną datą i godziną wykonania wraz z adresem n</w:t>
      </w:r>
      <w:r>
        <w:rPr>
          <w:color w:val="000000" w:themeColor="text1"/>
        </w:rPr>
        <w:t>ieruchomości, której zdarzenie</w:t>
      </w:r>
      <w:r w:rsidRPr="009B3368">
        <w:rPr>
          <w:color w:val="000000" w:themeColor="text1"/>
        </w:rPr>
        <w:t xml:space="preserve"> dotyczy, umożliwiać identyfikację nieruchomości, z której wystawiane są pojemniki/worki oraz muszą być na nich widoczne odpady znajdujące się w pojemniku lub workach. Dokumentację wraz z protokołem należy przekazać Zamawiającemu w formie i terminie wskazanym powyżej.</w:t>
      </w:r>
    </w:p>
    <w:p w14:paraId="10699370" w14:textId="77777777" w:rsidR="00225DE3" w:rsidRPr="009B3368" w:rsidRDefault="00225DE3" w:rsidP="00225DE3">
      <w:pPr>
        <w:autoSpaceDE w:val="0"/>
        <w:jc w:val="both"/>
        <w:rPr>
          <w:color w:val="000000" w:themeColor="text1"/>
        </w:rPr>
      </w:pPr>
      <w:r w:rsidRPr="009B3368">
        <w:rPr>
          <w:color w:val="000000" w:themeColor="text1"/>
        </w:rPr>
        <w:t>Równocześnie Wykonawca</w:t>
      </w:r>
      <w:r>
        <w:rPr>
          <w:color w:val="000000" w:themeColor="text1"/>
        </w:rPr>
        <w:t>,</w:t>
      </w:r>
      <w:r w:rsidRPr="009B3368">
        <w:rPr>
          <w:color w:val="000000" w:themeColor="text1"/>
        </w:rPr>
        <w:t xml:space="preserve"> w przypadku stwierdzenia niedopełniania przez właściciela nieruchomości obowiązku w zakresie selektywnego zbierania odpadów komunalnych</w:t>
      </w:r>
      <w:r>
        <w:rPr>
          <w:color w:val="000000" w:themeColor="text1"/>
        </w:rPr>
        <w:t>,</w:t>
      </w:r>
      <w:r w:rsidRPr="009B3368">
        <w:rPr>
          <w:color w:val="000000" w:themeColor="text1"/>
        </w:rPr>
        <w:t xml:space="preserve"> powiadamia go o tym fakcie poprzez pozostawienie w widocznym miejscu informacji o treści:</w:t>
      </w:r>
    </w:p>
    <w:p w14:paraId="3D49DA2C" w14:textId="77777777" w:rsidR="00225DE3" w:rsidRPr="009B3368" w:rsidRDefault="00225DE3" w:rsidP="00225DE3">
      <w:pPr>
        <w:autoSpaceDE w:val="0"/>
        <w:jc w:val="both"/>
        <w:rPr>
          <w:b/>
          <w:color w:val="000000" w:themeColor="text1"/>
        </w:rPr>
      </w:pPr>
      <w:r w:rsidRPr="009B3368">
        <w:rPr>
          <w:b/>
          <w:color w:val="000000" w:themeColor="text1"/>
        </w:rPr>
        <w:t xml:space="preserve">„W dniu ……… stwierdzono niedopełnianie przez właściciela nieruchomości położonej w …………………, ul. …………………… nr ……. obowiązku w zakresie selektywnego zbierania odpadów komunalnych. W związku z powyższym informację o zaistniałej </w:t>
      </w:r>
      <w:r w:rsidRPr="009B3368">
        <w:rPr>
          <w:b/>
          <w:color w:val="000000" w:themeColor="text1"/>
        </w:rPr>
        <w:lastRenderedPageBreak/>
        <w:t>sytuacji przekazuje się do ZM „CZO-SELEKT” celem określenia podwyższonej wysokości opłaty za gospodarowanie odpadami komunalnymi”.</w:t>
      </w:r>
    </w:p>
    <w:p w14:paraId="5543A373" w14:textId="77777777" w:rsidR="00225DE3" w:rsidRPr="009B3368" w:rsidRDefault="00225DE3" w:rsidP="00225DE3">
      <w:pPr>
        <w:jc w:val="both"/>
        <w:rPr>
          <w:i/>
          <w:color w:val="000000" w:themeColor="text1"/>
        </w:rPr>
      </w:pPr>
    </w:p>
    <w:p w14:paraId="1EE247F9" w14:textId="77777777" w:rsidR="00225DE3" w:rsidRPr="0087463C" w:rsidRDefault="00225DE3" w:rsidP="00225DE3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33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6.13. Do obowiązków Wykonawcy należy poinformowanie Zamawiającego, co najmniej za pomocą poczty elektronicznej i najdalej do następnego dnia roboczego od dnia wezwania do </w:t>
      </w:r>
      <w:r w:rsidRPr="0087463C">
        <w:rPr>
          <w:rFonts w:ascii="Times New Roman" w:hAnsi="Times New Roman" w:cs="Times New Roman"/>
          <w:sz w:val="24"/>
          <w:szCs w:val="24"/>
        </w:rPr>
        <w:t>złożenia wyjaśnień w zakresie braku odbioru odpadów komunalnych w terminie określonym w harmonogramie odbioru tych odpa</w:t>
      </w:r>
      <w:r>
        <w:rPr>
          <w:rFonts w:ascii="Times New Roman" w:hAnsi="Times New Roman" w:cs="Times New Roman"/>
          <w:sz w:val="24"/>
          <w:szCs w:val="24"/>
        </w:rPr>
        <w:t xml:space="preserve">dów, </w:t>
      </w:r>
      <w:r w:rsidRPr="0087463C">
        <w:rPr>
          <w:rFonts w:ascii="Times New Roman" w:hAnsi="Times New Roman" w:cs="Times New Roman"/>
          <w:sz w:val="24"/>
          <w:szCs w:val="24"/>
        </w:rPr>
        <w:t>o przyczynie braku tego odbioru.</w:t>
      </w:r>
    </w:p>
    <w:p w14:paraId="69EFE316" w14:textId="77777777" w:rsidR="00225DE3" w:rsidRPr="0087463C" w:rsidRDefault="00225DE3" w:rsidP="00225DE3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7463C">
        <w:rPr>
          <w:rFonts w:ascii="Times New Roman" w:hAnsi="Times New Roman" w:cs="Times New Roman"/>
          <w:sz w:val="24"/>
          <w:szCs w:val="24"/>
        </w:rPr>
        <w:t>Powyższe dotyczy również braku:</w:t>
      </w:r>
    </w:p>
    <w:p w14:paraId="32E7B5B5" w14:textId="77777777" w:rsidR="00225DE3" w:rsidRPr="0087463C" w:rsidRDefault="00225DE3" w:rsidP="00225DE3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7463C">
        <w:rPr>
          <w:rFonts w:ascii="Times New Roman" w:hAnsi="Times New Roman" w:cs="Times New Roman"/>
          <w:sz w:val="24"/>
          <w:szCs w:val="24"/>
        </w:rPr>
        <w:t>a) odbioru w terminie odpadów z akcji „Sprzątanie świa</w:t>
      </w:r>
      <w:r>
        <w:rPr>
          <w:rFonts w:ascii="Times New Roman" w:hAnsi="Times New Roman" w:cs="Times New Roman"/>
          <w:sz w:val="24"/>
          <w:szCs w:val="24"/>
        </w:rPr>
        <w:t>ta”</w:t>
      </w:r>
      <w:r w:rsidRPr="0087463C">
        <w:rPr>
          <w:rFonts w:ascii="Times New Roman" w:hAnsi="Times New Roman" w:cs="Times New Roman"/>
          <w:sz w:val="24"/>
          <w:szCs w:val="24"/>
        </w:rPr>
        <w:t>,</w:t>
      </w:r>
    </w:p>
    <w:p w14:paraId="7E32BE1C" w14:textId="77777777" w:rsidR="00225DE3" w:rsidRPr="0087463C" w:rsidRDefault="00225DE3" w:rsidP="00225DE3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7463C">
        <w:rPr>
          <w:rFonts w:ascii="Times New Roman" w:hAnsi="Times New Roman" w:cs="Times New Roman"/>
          <w:sz w:val="24"/>
          <w:szCs w:val="24"/>
        </w:rPr>
        <w:t>b) odbioru w terminie „choinek bożonarodzeniowyc</w:t>
      </w:r>
      <w:r>
        <w:rPr>
          <w:rFonts w:ascii="Times New Roman" w:hAnsi="Times New Roman" w:cs="Times New Roman"/>
          <w:sz w:val="24"/>
          <w:szCs w:val="24"/>
        </w:rPr>
        <w:t>h”,</w:t>
      </w:r>
    </w:p>
    <w:p w14:paraId="7BB444CF" w14:textId="77777777" w:rsidR="00225DE3" w:rsidRPr="0087463C" w:rsidRDefault="00225DE3" w:rsidP="00225DE3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7463C">
        <w:rPr>
          <w:rFonts w:ascii="Times New Roman" w:hAnsi="Times New Roman" w:cs="Times New Roman"/>
          <w:sz w:val="24"/>
          <w:szCs w:val="24"/>
        </w:rPr>
        <w:t>c) odb</w:t>
      </w:r>
      <w:r>
        <w:rPr>
          <w:rFonts w:ascii="Times New Roman" w:hAnsi="Times New Roman" w:cs="Times New Roman"/>
          <w:sz w:val="24"/>
          <w:szCs w:val="24"/>
        </w:rPr>
        <w:t>ioru w terminie odpadów z Punktów</w:t>
      </w:r>
      <w:r w:rsidRPr="0087463C">
        <w:rPr>
          <w:rFonts w:ascii="Times New Roman" w:hAnsi="Times New Roman" w:cs="Times New Roman"/>
          <w:sz w:val="24"/>
          <w:szCs w:val="24"/>
        </w:rPr>
        <w:t xml:space="preserve"> Selektywnej Zbiórki Od</w:t>
      </w:r>
      <w:r>
        <w:rPr>
          <w:rFonts w:ascii="Times New Roman" w:hAnsi="Times New Roman" w:cs="Times New Roman"/>
          <w:sz w:val="24"/>
          <w:szCs w:val="24"/>
        </w:rPr>
        <w:t>padów Komunalnych (PSZOK),</w:t>
      </w:r>
    </w:p>
    <w:p w14:paraId="4DC0B727" w14:textId="77777777" w:rsidR="00225DE3" w:rsidRPr="00763167" w:rsidRDefault="00225DE3" w:rsidP="00225DE3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3167">
        <w:rPr>
          <w:rFonts w:ascii="Times New Roman" w:hAnsi="Times New Roman" w:cs="Times New Roman"/>
          <w:color w:val="000000" w:themeColor="text1"/>
          <w:sz w:val="24"/>
          <w:szCs w:val="24"/>
        </w:rPr>
        <w:t>d) odbioru w terminie przeterminowanych leków z aptek zlokalizowanych na terenie danej gminy,</w:t>
      </w:r>
    </w:p>
    <w:p w14:paraId="753F3A0B" w14:textId="77777777" w:rsidR="00225DE3" w:rsidRPr="0087463C" w:rsidRDefault="00225DE3" w:rsidP="00225DE3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opróżniania </w:t>
      </w:r>
      <w:proofErr w:type="spellStart"/>
      <w:r>
        <w:rPr>
          <w:rFonts w:ascii="Times New Roman" w:hAnsi="Times New Roman" w:cs="Times New Roman"/>
          <w:sz w:val="24"/>
          <w:szCs w:val="24"/>
        </w:rPr>
        <w:t>elektropunktów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14:paraId="15A2A0E6" w14:textId="77777777" w:rsidR="00225DE3" w:rsidRPr="0087463C" w:rsidRDefault="00225DE3" w:rsidP="00225DE3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Pr="0087463C">
        <w:rPr>
          <w:rFonts w:ascii="Times New Roman" w:hAnsi="Times New Roman" w:cs="Times New Roman"/>
          <w:sz w:val="24"/>
          <w:szCs w:val="24"/>
        </w:rPr>
        <w:t>) dostarcze</w:t>
      </w:r>
      <w:r>
        <w:rPr>
          <w:rFonts w:ascii="Times New Roman" w:hAnsi="Times New Roman" w:cs="Times New Roman"/>
          <w:sz w:val="24"/>
          <w:szCs w:val="24"/>
        </w:rPr>
        <w:t xml:space="preserve">nia właścicielom nieruchomości </w:t>
      </w:r>
      <w:r w:rsidRPr="0087463C">
        <w:rPr>
          <w:rFonts w:ascii="Times New Roman" w:hAnsi="Times New Roman" w:cs="Times New Roman"/>
          <w:sz w:val="24"/>
          <w:szCs w:val="24"/>
        </w:rPr>
        <w:t xml:space="preserve">harmonogramów realizacji </w:t>
      </w:r>
      <w:r>
        <w:rPr>
          <w:rFonts w:ascii="Times New Roman" w:hAnsi="Times New Roman" w:cs="Times New Roman"/>
          <w:sz w:val="24"/>
          <w:szCs w:val="24"/>
        </w:rPr>
        <w:t>usług</w:t>
      </w:r>
      <w:r w:rsidRPr="0087463C">
        <w:rPr>
          <w:rFonts w:ascii="Times New Roman" w:hAnsi="Times New Roman" w:cs="Times New Roman"/>
          <w:sz w:val="24"/>
          <w:szCs w:val="24"/>
        </w:rPr>
        <w:t>,</w:t>
      </w:r>
    </w:p>
    <w:p w14:paraId="1B03566C" w14:textId="77777777" w:rsidR="00225DE3" w:rsidRDefault="00225DE3" w:rsidP="00225DE3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7463C">
        <w:rPr>
          <w:rFonts w:ascii="Times New Roman" w:hAnsi="Times New Roman" w:cs="Times New Roman"/>
          <w:sz w:val="24"/>
          <w:szCs w:val="24"/>
        </w:rPr>
        <w:t xml:space="preserve">oraz </w:t>
      </w:r>
    </w:p>
    <w:p w14:paraId="6A172FEB" w14:textId="77777777" w:rsidR="00225DE3" w:rsidRDefault="00225DE3" w:rsidP="00225DE3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g) </w:t>
      </w:r>
      <w:r w:rsidRPr="0087463C">
        <w:rPr>
          <w:rFonts w:ascii="Times New Roman" w:hAnsi="Times New Roman" w:cs="Times New Roman"/>
          <w:sz w:val="24"/>
          <w:szCs w:val="24"/>
        </w:rPr>
        <w:t>niewykonania przez wykonawcę innych jego obowiązków z tytułu realizowania przedmiotowego zamówienia.</w:t>
      </w:r>
    </w:p>
    <w:p w14:paraId="16963D8A" w14:textId="77777777" w:rsidR="00225DE3" w:rsidRDefault="00225DE3" w:rsidP="00225DE3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C39194" w14:textId="77777777" w:rsidR="00225DE3" w:rsidRDefault="00225DE3" w:rsidP="00225DE3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5B4A852" w14:textId="77777777" w:rsidR="00225DE3" w:rsidRPr="006D0E53" w:rsidRDefault="00225DE3" w:rsidP="00225DE3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746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7. </w:t>
      </w:r>
      <w:r w:rsidRPr="00CD4191">
        <w:rPr>
          <w:rFonts w:ascii="Times New Roman" w:hAnsi="Times New Roman" w:cs="Times New Roman"/>
          <w:b/>
          <w:sz w:val="24"/>
          <w:szCs w:val="24"/>
        </w:rPr>
        <w:t>HARMONOGRAM</w:t>
      </w:r>
    </w:p>
    <w:p w14:paraId="4EAA0530" w14:textId="77777777" w:rsidR="00225DE3" w:rsidRPr="00CD4191" w:rsidRDefault="00225DE3" w:rsidP="00225DE3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B95F381" w14:textId="77777777" w:rsidR="00225DE3" w:rsidRDefault="00225DE3" w:rsidP="00225DE3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7463C">
        <w:rPr>
          <w:rFonts w:ascii="Times New Roman" w:hAnsi="Times New Roman" w:cs="Times New Roman"/>
          <w:sz w:val="24"/>
          <w:szCs w:val="24"/>
        </w:rPr>
        <w:t>7.1. Wykonawca zobowiązany jest przygotować, w uz</w:t>
      </w:r>
      <w:r>
        <w:rPr>
          <w:rFonts w:ascii="Times New Roman" w:hAnsi="Times New Roman" w:cs="Times New Roman"/>
          <w:sz w:val="24"/>
          <w:szCs w:val="24"/>
        </w:rPr>
        <w:t xml:space="preserve">godnieniu z gminą i Zamawiającym, </w:t>
      </w:r>
      <w:r w:rsidRPr="00BD2F63">
        <w:rPr>
          <w:rFonts w:ascii="Times New Roman" w:hAnsi="Times New Roman" w:cs="Times New Roman"/>
          <w:color w:val="000000" w:themeColor="text1"/>
          <w:sz w:val="24"/>
          <w:szCs w:val="24"/>
        </w:rPr>
        <w:t>na pierwszy rok obowiązywania umowy, przed podpisaniem umowy, harmonogram od</w:t>
      </w:r>
      <w:r w:rsidRPr="0087463C">
        <w:rPr>
          <w:rFonts w:ascii="Times New Roman" w:hAnsi="Times New Roman" w:cs="Times New Roman"/>
          <w:sz w:val="24"/>
          <w:szCs w:val="24"/>
        </w:rPr>
        <w:t>bioru odpadów komunalnych, zgo</w:t>
      </w:r>
      <w:r>
        <w:rPr>
          <w:rFonts w:ascii="Times New Roman" w:hAnsi="Times New Roman" w:cs="Times New Roman"/>
          <w:sz w:val="24"/>
          <w:szCs w:val="24"/>
        </w:rPr>
        <w:t>dny z dostarczonym przez Zamawiającego</w:t>
      </w:r>
      <w:r w:rsidRPr="0087463C">
        <w:rPr>
          <w:rFonts w:ascii="Times New Roman" w:hAnsi="Times New Roman" w:cs="Times New Roman"/>
          <w:sz w:val="24"/>
          <w:szCs w:val="24"/>
        </w:rPr>
        <w:t xml:space="preserve"> szablonem harmonogramu, uwzględniający częstotliwość o</w:t>
      </w:r>
      <w:r>
        <w:rPr>
          <w:rFonts w:ascii="Times New Roman" w:hAnsi="Times New Roman" w:cs="Times New Roman"/>
          <w:sz w:val="24"/>
          <w:szCs w:val="24"/>
        </w:rPr>
        <w:t>dbioru odpadów wymienioną w pkt 4.</w:t>
      </w:r>
    </w:p>
    <w:p w14:paraId="72AB795F" w14:textId="77777777" w:rsidR="00225DE3" w:rsidRPr="0087463C" w:rsidRDefault="00225DE3" w:rsidP="00225DE3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7463C">
        <w:rPr>
          <w:rFonts w:ascii="Times New Roman" w:hAnsi="Times New Roman" w:cs="Times New Roman"/>
          <w:sz w:val="24"/>
          <w:szCs w:val="24"/>
        </w:rPr>
        <w:t xml:space="preserve">Wykonawca zobowiązany jest: </w:t>
      </w:r>
    </w:p>
    <w:p w14:paraId="375C25BA" w14:textId="79AF5037" w:rsidR="00225DE3" w:rsidRPr="0087463C" w:rsidRDefault="00225DE3" w:rsidP="00225DE3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87463C">
        <w:rPr>
          <w:rFonts w:ascii="Times New Roman" w:hAnsi="Times New Roman" w:cs="Times New Roman"/>
          <w:sz w:val="24"/>
          <w:szCs w:val="24"/>
        </w:rPr>
        <w:t>poinformować pisemnie każdego właściciela nieruchomości o harmonogramie odbioru odpadów komunalnyc</w:t>
      </w:r>
      <w:r>
        <w:rPr>
          <w:rFonts w:ascii="Times New Roman" w:hAnsi="Times New Roman" w:cs="Times New Roman"/>
          <w:sz w:val="24"/>
          <w:szCs w:val="24"/>
        </w:rPr>
        <w:t xml:space="preserve">h, o zmianie tego harmonogramu, </w:t>
      </w:r>
      <w:r w:rsidRPr="0087463C">
        <w:rPr>
          <w:rFonts w:ascii="Times New Roman" w:hAnsi="Times New Roman" w:cs="Times New Roman"/>
          <w:sz w:val="24"/>
          <w:szCs w:val="24"/>
        </w:rPr>
        <w:t>z odpowiednim wyprzedzen</w:t>
      </w:r>
      <w:r>
        <w:rPr>
          <w:rFonts w:ascii="Times New Roman" w:hAnsi="Times New Roman" w:cs="Times New Roman"/>
          <w:sz w:val="24"/>
          <w:szCs w:val="24"/>
        </w:rPr>
        <w:t>i</w:t>
      </w:r>
      <w:r w:rsidR="008C46ED">
        <w:rPr>
          <w:rFonts w:ascii="Times New Roman" w:hAnsi="Times New Roman" w:cs="Times New Roman"/>
          <w:sz w:val="24"/>
          <w:szCs w:val="24"/>
        </w:rPr>
        <w:t>em, tj. w terminie 3 dni od podpisania umowy</w:t>
      </w:r>
      <w:r w:rsidRPr="0087463C">
        <w:rPr>
          <w:rFonts w:ascii="Times New Roman" w:hAnsi="Times New Roman" w:cs="Times New Roman"/>
          <w:sz w:val="24"/>
          <w:szCs w:val="24"/>
        </w:rPr>
        <w:t>.;</w:t>
      </w:r>
    </w:p>
    <w:p w14:paraId="65201FEB" w14:textId="30CB0932" w:rsidR="00225DE3" w:rsidRPr="00BD2F63" w:rsidRDefault="00225DE3" w:rsidP="00225DE3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2F63">
        <w:rPr>
          <w:rFonts w:ascii="Times New Roman" w:hAnsi="Times New Roman" w:cs="Times New Roman"/>
          <w:color w:val="000000" w:themeColor="text1"/>
          <w:sz w:val="24"/>
          <w:szCs w:val="24"/>
        </w:rPr>
        <w:t>2) poinformować pisemnie właścicieli aptek zlokalizowanych na terenie gminy o harmonogramie odbioru z aptek przeterminowanych leków oraz o zmianie tego harmonogramu, z odpowiednim wy</w:t>
      </w:r>
      <w:r w:rsidR="008C46ED">
        <w:rPr>
          <w:rFonts w:ascii="Times New Roman" w:hAnsi="Times New Roman" w:cs="Times New Roman"/>
          <w:color w:val="000000" w:themeColor="text1"/>
          <w:sz w:val="24"/>
          <w:szCs w:val="24"/>
        </w:rPr>
        <w:t>przedzeniem tj. w terminie 3 dni od podpisania umowy</w:t>
      </w:r>
      <w:r w:rsidRPr="00BD2F63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1C7561ED" w14:textId="77777777" w:rsidR="00225DE3" w:rsidRPr="0087463C" w:rsidRDefault="00225DE3" w:rsidP="00225DE3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7463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87463C">
        <w:rPr>
          <w:rFonts w:ascii="Times New Roman" w:hAnsi="Times New Roman" w:cs="Times New Roman"/>
          <w:sz w:val="24"/>
          <w:szCs w:val="24"/>
        </w:rPr>
        <w:t xml:space="preserve">dostarczyć </w:t>
      </w:r>
      <w:r>
        <w:rPr>
          <w:rFonts w:ascii="Times New Roman" w:hAnsi="Times New Roman" w:cs="Times New Roman"/>
          <w:sz w:val="24"/>
          <w:szCs w:val="24"/>
        </w:rPr>
        <w:t xml:space="preserve">każdemu </w:t>
      </w:r>
      <w:r w:rsidRPr="0087463C">
        <w:rPr>
          <w:rFonts w:ascii="Times New Roman" w:hAnsi="Times New Roman" w:cs="Times New Roman"/>
          <w:sz w:val="24"/>
          <w:szCs w:val="24"/>
        </w:rPr>
        <w:t>właścicielowi nieruchomości wraz z harmonogramem ulotki z informacją:</w:t>
      </w:r>
    </w:p>
    <w:p w14:paraId="5E3A759F" w14:textId="77777777" w:rsidR="00225DE3" w:rsidRDefault="00225DE3" w:rsidP="00225DE3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7463C">
        <w:rPr>
          <w:rFonts w:ascii="Times New Roman" w:hAnsi="Times New Roman" w:cs="Times New Roman"/>
          <w:sz w:val="24"/>
          <w:szCs w:val="24"/>
        </w:rPr>
        <w:t>a) o odbieranych w ramach zbiórk</w:t>
      </w:r>
      <w:r>
        <w:rPr>
          <w:rFonts w:ascii="Times New Roman" w:hAnsi="Times New Roman" w:cs="Times New Roman"/>
          <w:sz w:val="24"/>
          <w:szCs w:val="24"/>
        </w:rPr>
        <w:t xml:space="preserve">i odpadach wielkogabarytowych, </w:t>
      </w:r>
      <w:r w:rsidRPr="0087463C">
        <w:rPr>
          <w:rFonts w:ascii="Times New Roman" w:hAnsi="Times New Roman" w:cs="Times New Roman"/>
          <w:sz w:val="24"/>
          <w:szCs w:val="24"/>
        </w:rPr>
        <w:t xml:space="preserve">zużytym sprzęcie elektrycznym i elektronicznym, </w:t>
      </w:r>
      <w:r>
        <w:rPr>
          <w:rFonts w:ascii="Times New Roman" w:hAnsi="Times New Roman" w:cs="Times New Roman"/>
          <w:sz w:val="24"/>
          <w:szCs w:val="24"/>
        </w:rPr>
        <w:t>oponach samochodowych, rowerowych i od wózków,</w:t>
      </w:r>
    </w:p>
    <w:p w14:paraId="03BF3B45" w14:textId="77777777" w:rsidR="00225DE3" w:rsidRPr="0087463C" w:rsidRDefault="00225DE3" w:rsidP="00225DE3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o możliwości skorzystania z płatnej usługi mycia pojemników,</w:t>
      </w:r>
    </w:p>
    <w:p w14:paraId="5A5165C3" w14:textId="08911DA1" w:rsidR="00225DE3" w:rsidRPr="0087463C" w:rsidRDefault="00225DE3" w:rsidP="00225DE3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7463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87463C">
        <w:rPr>
          <w:rFonts w:ascii="Times New Roman" w:hAnsi="Times New Roman" w:cs="Times New Roman"/>
          <w:sz w:val="24"/>
          <w:szCs w:val="24"/>
        </w:rPr>
        <w:t xml:space="preserve">zamieścić informacje z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Pr="0087463C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87463C">
        <w:rPr>
          <w:rFonts w:ascii="Times New Roman" w:hAnsi="Times New Roman" w:cs="Times New Roman"/>
          <w:sz w:val="24"/>
          <w:szCs w:val="24"/>
        </w:rPr>
        <w:t xml:space="preserve"> 1), 2) i 3) </w:t>
      </w:r>
      <w:r>
        <w:rPr>
          <w:rFonts w:ascii="Times New Roman" w:hAnsi="Times New Roman" w:cs="Times New Roman"/>
          <w:sz w:val="24"/>
          <w:szCs w:val="24"/>
        </w:rPr>
        <w:t xml:space="preserve">na stronie Wykonawcy i dostarczyć </w:t>
      </w:r>
      <w:r w:rsidRPr="0087463C">
        <w:rPr>
          <w:rFonts w:ascii="Times New Roman" w:hAnsi="Times New Roman" w:cs="Times New Roman"/>
          <w:sz w:val="24"/>
          <w:szCs w:val="24"/>
        </w:rPr>
        <w:t xml:space="preserve">harmonogramy do Zamawiającego w wersji elektronicznej drogą e-mail </w:t>
      </w:r>
      <w:r w:rsidR="008C46ED">
        <w:rPr>
          <w:rFonts w:ascii="Times New Roman" w:hAnsi="Times New Roman" w:cs="Times New Roman"/>
          <w:sz w:val="24"/>
          <w:szCs w:val="24"/>
        </w:rPr>
        <w:t>w terminie 3 dni od podpisania umowy.</w:t>
      </w:r>
    </w:p>
    <w:p w14:paraId="7FB9BD4E" w14:textId="77777777" w:rsidR="00225DE3" w:rsidRPr="0087463C" w:rsidRDefault="00225DE3" w:rsidP="00225DE3">
      <w:pPr>
        <w:tabs>
          <w:tab w:val="left" w:pos="720"/>
        </w:tabs>
        <w:jc w:val="both"/>
        <w:rPr>
          <w:lang w:eastAsia="en-US"/>
        </w:rPr>
      </w:pPr>
      <w:r w:rsidRPr="0087463C">
        <w:rPr>
          <w:lang w:eastAsia="en-US"/>
        </w:rPr>
        <w:t xml:space="preserve">Doręczenia, o których mowa powyżej w </w:t>
      </w:r>
      <w:proofErr w:type="spellStart"/>
      <w:r>
        <w:rPr>
          <w:lang w:eastAsia="en-US"/>
        </w:rPr>
        <w:t>p</w:t>
      </w:r>
      <w:r w:rsidRPr="0087463C">
        <w:rPr>
          <w:lang w:eastAsia="en-US"/>
        </w:rPr>
        <w:t>pkt</w:t>
      </w:r>
      <w:proofErr w:type="spellEnd"/>
      <w:r w:rsidRPr="0087463C">
        <w:rPr>
          <w:lang w:eastAsia="en-US"/>
        </w:rPr>
        <w:t xml:space="preserve"> 1)</w:t>
      </w:r>
      <w:r>
        <w:rPr>
          <w:lang w:eastAsia="en-US"/>
        </w:rPr>
        <w:t xml:space="preserve"> </w:t>
      </w:r>
      <w:r w:rsidRPr="0087463C">
        <w:rPr>
          <w:lang w:eastAsia="en-US"/>
        </w:rPr>
        <w:t>-</w:t>
      </w:r>
      <w:r>
        <w:rPr>
          <w:lang w:eastAsia="en-US"/>
        </w:rPr>
        <w:t xml:space="preserve"> 3)</w:t>
      </w:r>
      <w:r w:rsidRPr="0087463C">
        <w:rPr>
          <w:lang w:eastAsia="en-US"/>
        </w:rPr>
        <w:t xml:space="preserve"> mogą nastąpić w postaci:</w:t>
      </w:r>
    </w:p>
    <w:p w14:paraId="13A066E1" w14:textId="77777777" w:rsidR="00225DE3" w:rsidRPr="0087463C" w:rsidRDefault="00225DE3" w:rsidP="00225DE3">
      <w:pPr>
        <w:tabs>
          <w:tab w:val="left" w:pos="720"/>
        </w:tabs>
        <w:jc w:val="both"/>
        <w:rPr>
          <w:lang w:eastAsia="en-US"/>
        </w:rPr>
      </w:pPr>
      <w:r w:rsidRPr="0087463C">
        <w:rPr>
          <w:lang w:eastAsia="en-US"/>
        </w:rPr>
        <w:t xml:space="preserve">- </w:t>
      </w:r>
      <w:r>
        <w:rPr>
          <w:lang w:eastAsia="en-US"/>
        </w:rPr>
        <w:t>własnej dystrybucji W</w:t>
      </w:r>
      <w:r w:rsidRPr="0087463C">
        <w:rPr>
          <w:lang w:eastAsia="en-US"/>
        </w:rPr>
        <w:t xml:space="preserve">ykonawcy lub </w:t>
      </w:r>
    </w:p>
    <w:p w14:paraId="0B977DDD" w14:textId="77777777" w:rsidR="00225DE3" w:rsidRDefault="00225DE3" w:rsidP="00225DE3">
      <w:pPr>
        <w:tabs>
          <w:tab w:val="left" w:pos="720"/>
        </w:tabs>
        <w:jc w:val="both"/>
        <w:rPr>
          <w:lang w:eastAsia="en-US"/>
        </w:rPr>
      </w:pPr>
      <w:r w:rsidRPr="0087463C">
        <w:rPr>
          <w:lang w:eastAsia="en-US"/>
        </w:rPr>
        <w:t>- przesłania listu zwykłego za pomocą wybranego operatora pocztowego</w:t>
      </w:r>
      <w:r>
        <w:rPr>
          <w:lang w:eastAsia="en-US"/>
        </w:rPr>
        <w:t xml:space="preserve"> na własny koszt W</w:t>
      </w:r>
      <w:r w:rsidRPr="0087463C">
        <w:rPr>
          <w:lang w:eastAsia="en-US"/>
        </w:rPr>
        <w:t>ykonawcy.</w:t>
      </w:r>
    </w:p>
    <w:p w14:paraId="422A70F8" w14:textId="77777777" w:rsidR="008C46ED" w:rsidRDefault="008C46ED" w:rsidP="00225DE3">
      <w:pPr>
        <w:pStyle w:val="Akapitzlist1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2FA5FE3F" w14:textId="77777777" w:rsidR="00225DE3" w:rsidRPr="005E3F83" w:rsidRDefault="00225DE3" w:rsidP="00225DE3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7.2. </w:t>
      </w:r>
      <w:r w:rsidRPr="00761381">
        <w:rPr>
          <w:rFonts w:ascii="Times New Roman" w:hAnsi="Times New Roman" w:cs="Times New Roman"/>
          <w:sz w:val="24"/>
          <w:szCs w:val="24"/>
        </w:rPr>
        <w:t>Harmonogram odbioru odpadów powinien uwzględniać odbiór odpadów zmieszanych w pierwszych 10 dniach licząc od dnia</w:t>
      </w:r>
      <w:r>
        <w:rPr>
          <w:rFonts w:ascii="Times New Roman" w:hAnsi="Times New Roman" w:cs="Times New Roman"/>
          <w:sz w:val="24"/>
          <w:szCs w:val="24"/>
        </w:rPr>
        <w:t xml:space="preserve"> obowiązywania </w:t>
      </w:r>
      <w:r w:rsidRPr="00761381">
        <w:rPr>
          <w:rFonts w:ascii="Times New Roman" w:hAnsi="Times New Roman" w:cs="Times New Roman"/>
          <w:sz w:val="24"/>
          <w:szCs w:val="24"/>
        </w:rPr>
        <w:t>umowy o przedmiotowe zamówienie.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3F8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Pierwsze terminy odbioru odpadów powinny uwzględniać terminy ostatnich odbiorów wynikające z poprzedniego harmonogramu i obowiązującej częstotliwości.</w:t>
      </w:r>
    </w:p>
    <w:p w14:paraId="0E178EA2" w14:textId="77777777" w:rsidR="00225DE3" w:rsidRPr="0087463C" w:rsidRDefault="00225DE3" w:rsidP="00225DE3">
      <w:pPr>
        <w:pStyle w:val="Akapitzlist1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8C784DD" w14:textId="77777777" w:rsidR="00225DE3" w:rsidRPr="00AD26A0" w:rsidRDefault="00225DE3" w:rsidP="00225DE3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AD26A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7.3. Harmonogramy, o których mowa powyżej Wykonawca zobowiązany jest opracować na dany rok świadczenia usług, po uzgodnieniu i zaakceptowaniu przez gminę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i Zamawiającego</w:t>
      </w:r>
      <w:r w:rsidRPr="00AD26A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.</w:t>
      </w:r>
    </w:p>
    <w:p w14:paraId="5940EBF9" w14:textId="77777777" w:rsidR="00225DE3" w:rsidRPr="00AD26A0" w:rsidRDefault="00225DE3" w:rsidP="00225DE3">
      <w:pPr>
        <w:jc w:val="both"/>
        <w:rPr>
          <w:rFonts w:eastAsia="Calibri"/>
          <w:color w:val="000000" w:themeColor="text1"/>
          <w:lang w:eastAsia="en-US"/>
        </w:rPr>
      </w:pPr>
      <w:r w:rsidRPr="00AD26A0">
        <w:rPr>
          <w:rFonts w:eastAsia="Calibri"/>
          <w:color w:val="000000" w:themeColor="text1"/>
          <w:lang w:eastAsia="en-US"/>
        </w:rPr>
        <w:t xml:space="preserve">Harmonogramy na drugi rok obowiązywania umowy, a następnie na kolejny rok Wykonawca winien dostarczyć Zamawiającemu do 31 października roku poprzedzającego okres, którego harmonogram dotyczy, a najpóźniej do 15 grudnia danego roku dostarczyć je właścicielom nieruchomości zlokalizowanych na terenie gminy. W zakresie zamieszczania ww. harmonogramów na stronie firmy i ich dostarczania właścicielom nieruchomości oraz Zamawiającemu, Wykonawca winien odpowiednio zastosować wymogi określone w pkt 7.1.ppkt 4) za wyjątkiem określonych w tym punkcie terminów.  </w:t>
      </w:r>
    </w:p>
    <w:p w14:paraId="2AA9998F" w14:textId="77777777" w:rsidR="00225DE3" w:rsidRDefault="00225DE3" w:rsidP="00225DE3">
      <w:pPr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</w:p>
    <w:p w14:paraId="4774BE38" w14:textId="77777777" w:rsidR="00225DE3" w:rsidRDefault="00225DE3" w:rsidP="00225DE3">
      <w:pPr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  <w:r>
        <w:rPr>
          <w:b/>
        </w:rPr>
        <w:t>8. POJEMNIKI I WORKI</w:t>
      </w:r>
    </w:p>
    <w:p w14:paraId="64B237D1" w14:textId="77777777" w:rsidR="00225DE3" w:rsidRDefault="00225DE3" w:rsidP="00225DE3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  <w:b/>
          <w:bCs/>
        </w:rPr>
      </w:pPr>
    </w:p>
    <w:p w14:paraId="24144616" w14:textId="77777777" w:rsidR="00225DE3" w:rsidRDefault="00225DE3" w:rsidP="00225DE3">
      <w:pPr>
        <w:jc w:val="both"/>
        <w:rPr>
          <w:rFonts w:eastAsia="Calibri"/>
          <w:bCs/>
          <w:color w:val="000000" w:themeColor="text1"/>
        </w:rPr>
      </w:pPr>
      <w:r w:rsidRPr="00FE4F26">
        <w:rPr>
          <w:rFonts w:eastAsia="Calibri"/>
          <w:bCs/>
          <w:color w:val="000000" w:themeColor="text1"/>
        </w:rPr>
        <w:t>8.</w:t>
      </w:r>
      <w:r>
        <w:rPr>
          <w:rFonts w:eastAsia="Calibri"/>
          <w:bCs/>
          <w:color w:val="000000" w:themeColor="text1"/>
        </w:rPr>
        <w:t>1</w:t>
      </w:r>
      <w:r w:rsidRPr="00FE4F26">
        <w:rPr>
          <w:rFonts w:eastAsia="Calibri"/>
          <w:bCs/>
          <w:color w:val="000000" w:themeColor="text1"/>
        </w:rPr>
        <w:t xml:space="preserve">. Wykonawca zobowiązany jest świadczyć </w:t>
      </w:r>
      <w:r w:rsidRPr="00FE4F26">
        <w:rPr>
          <w:rFonts w:eastAsia="Calibri"/>
          <w:bCs/>
          <w:color w:val="000000" w:themeColor="text1"/>
          <w:u w:val="single"/>
        </w:rPr>
        <w:t>odpłatną</w:t>
      </w:r>
      <w:r w:rsidRPr="00FE4F26">
        <w:rPr>
          <w:rFonts w:eastAsia="Calibri"/>
          <w:bCs/>
          <w:color w:val="000000" w:themeColor="text1"/>
        </w:rPr>
        <w:t xml:space="preserve"> usługę mycia i dezynfekcji pojemników na odpady komunalne po zgłoszeniu przez właściciela nieruchomości.</w:t>
      </w:r>
      <w:r>
        <w:rPr>
          <w:rFonts w:eastAsia="Calibri"/>
          <w:bCs/>
          <w:color w:val="000000" w:themeColor="text1"/>
        </w:rPr>
        <w:t xml:space="preserve"> </w:t>
      </w:r>
    </w:p>
    <w:p w14:paraId="38D188D1" w14:textId="77777777" w:rsidR="00225DE3" w:rsidRPr="00E825F6" w:rsidRDefault="00225DE3" w:rsidP="00225DE3">
      <w:pPr>
        <w:jc w:val="both"/>
        <w:rPr>
          <w:rFonts w:eastAsia="Calibri"/>
          <w:bCs/>
          <w:color w:val="000000" w:themeColor="text1"/>
        </w:rPr>
      </w:pPr>
    </w:p>
    <w:p w14:paraId="597A970F" w14:textId="77777777" w:rsidR="00225DE3" w:rsidRDefault="00225DE3" w:rsidP="00225DE3">
      <w:pPr>
        <w:overflowPunct w:val="0"/>
        <w:autoSpaceDE w:val="0"/>
        <w:autoSpaceDN w:val="0"/>
        <w:adjustRightInd w:val="0"/>
        <w:jc w:val="both"/>
        <w:textAlignment w:val="baseline"/>
      </w:pPr>
      <w:r>
        <w:t xml:space="preserve">8.2. </w:t>
      </w:r>
      <w:r w:rsidRPr="00EE071B">
        <w:t>Umycie i zdezynfekowanie pojemników na odpady komunalne będzie następować na zasadach</w:t>
      </w:r>
      <w:r>
        <w:t xml:space="preserve"> i warunkach określonych przez W</w:t>
      </w:r>
      <w:r w:rsidRPr="00EE071B">
        <w:t xml:space="preserve">ykonawcę. </w:t>
      </w:r>
    </w:p>
    <w:p w14:paraId="4F02122F" w14:textId="77777777" w:rsidR="00225DE3" w:rsidRPr="00CD4191" w:rsidRDefault="00225DE3" w:rsidP="00225DE3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u w:val="single"/>
        </w:rPr>
      </w:pPr>
    </w:p>
    <w:p w14:paraId="1D8078F5" w14:textId="77777777" w:rsidR="00225DE3" w:rsidRPr="00FE4F26" w:rsidRDefault="00225DE3" w:rsidP="00225DE3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>8.3</w:t>
      </w:r>
      <w:r w:rsidRPr="00FE4F26">
        <w:rPr>
          <w:color w:val="000000" w:themeColor="text1"/>
        </w:rPr>
        <w:t>. Zamawiający zastrzega, iż Wyko</w:t>
      </w:r>
      <w:r>
        <w:rPr>
          <w:color w:val="000000" w:themeColor="text1"/>
        </w:rPr>
        <w:t>nawcy</w:t>
      </w:r>
      <w:r w:rsidRPr="00FE4F26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nie </w:t>
      </w:r>
      <w:r w:rsidRPr="00FE4F26">
        <w:rPr>
          <w:color w:val="000000" w:themeColor="text1"/>
        </w:rPr>
        <w:t xml:space="preserve">będzie przysługiwać dodatkowe wynagrodzenie </w:t>
      </w:r>
      <w:r>
        <w:rPr>
          <w:color w:val="000000" w:themeColor="text1"/>
        </w:rPr>
        <w:t xml:space="preserve">ze strony Zamawiającego </w:t>
      </w:r>
      <w:r w:rsidRPr="00FE4F26">
        <w:rPr>
          <w:color w:val="000000" w:themeColor="text1"/>
        </w:rPr>
        <w:t>z tytułu mycia i dezynfekowania</w:t>
      </w:r>
      <w:r>
        <w:rPr>
          <w:color w:val="000000" w:themeColor="text1"/>
        </w:rPr>
        <w:t xml:space="preserve"> pojemników na odpady komunalne (</w:t>
      </w:r>
      <w:r>
        <w:rPr>
          <w:bCs/>
          <w:color w:val="000000" w:themeColor="text1"/>
        </w:rPr>
        <w:t>k</w:t>
      </w:r>
      <w:r w:rsidRPr="002E694A">
        <w:rPr>
          <w:rFonts w:eastAsia="Calibri"/>
          <w:bCs/>
          <w:color w:val="000000" w:themeColor="text1"/>
        </w:rPr>
        <w:t>oszty związane z myciem pojemników p</w:t>
      </w:r>
      <w:r>
        <w:rPr>
          <w:bCs/>
          <w:color w:val="000000" w:themeColor="text1"/>
        </w:rPr>
        <w:t>okrywa właściciel nieruchomości).</w:t>
      </w:r>
    </w:p>
    <w:p w14:paraId="64AD0759" w14:textId="77777777" w:rsidR="00225DE3" w:rsidRDefault="00225DE3" w:rsidP="00225DE3">
      <w:pPr>
        <w:pStyle w:val="Akapitzlist1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CFFD1F3" w14:textId="77777777" w:rsidR="00225DE3" w:rsidRDefault="00225DE3" w:rsidP="00225DE3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  <w:bCs/>
        </w:rPr>
      </w:pPr>
      <w:r>
        <w:rPr>
          <w:rFonts w:eastAsia="Calibri"/>
          <w:bCs/>
        </w:rPr>
        <w:t>8.4</w:t>
      </w:r>
      <w:r w:rsidRPr="00CD4191">
        <w:rPr>
          <w:rFonts w:eastAsia="Calibri"/>
          <w:bCs/>
        </w:rPr>
        <w:t>. Wykonawca zobowiązany jest do odbioru odpadów komunalnych gromadzonych na tereni</w:t>
      </w:r>
      <w:r>
        <w:rPr>
          <w:rFonts w:eastAsia="Calibri"/>
          <w:bCs/>
        </w:rPr>
        <w:t>e poszczególnych nieruchomości:</w:t>
      </w:r>
    </w:p>
    <w:p w14:paraId="5D263157" w14:textId="77777777" w:rsidR="00225DE3" w:rsidRPr="00AD26A0" w:rsidRDefault="00225DE3" w:rsidP="00225DE3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  <w:bCs/>
          <w:color w:val="000000" w:themeColor="text1"/>
        </w:rPr>
      </w:pPr>
      <w:r w:rsidRPr="00AD26A0">
        <w:rPr>
          <w:rFonts w:eastAsia="Calibri"/>
          <w:bCs/>
          <w:color w:val="000000" w:themeColor="text1"/>
        </w:rPr>
        <w:t xml:space="preserve">a) w pojemnikach o pojemności od 110 l do 7000 l i większej (innej), jeżeli występują na terenie gminy – odpady niesegregowane (zmieszane) oraz </w:t>
      </w:r>
    </w:p>
    <w:p w14:paraId="1D3FBD2F" w14:textId="77777777" w:rsidR="00225DE3" w:rsidRPr="00AD26A0" w:rsidRDefault="00225DE3" w:rsidP="00225DE3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  <w:bCs/>
          <w:color w:val="000000" w:themeColor="text1"/>
        </w:rPr>
      </w:pPr>
      <w:r w:rsidRPr="00AD26A0">
        <w:rPr>
          <w:rFonts w:eastAsia="Calibri"/>
          <w:bCs/>
          <w:color w:val="000000" w:themeColor="text1"/>
        </w:rPr>
        <w:t xml:space="preserve">b) </w:t>
      </w:r>
      <w:r>
        <w:rPr>
          <w:rFonts w:eastAsia="Calibri"/>
          <w:bCs/>
          <w:color w:val="000000" w:themeColor="text1"/>
        </w:rPr>
        <w:t xml:space="preserve">pojemnikach lub transparentnych </w:t>
      </w:r>
      <w:r w:rsidRPr="00AD26A0">
        <w:rPr>
          <w:rFonts w:eastAsia="Calibri"/>
          <w:bCs/>
          <w:color w:val="000000" w:themeColor="text1"/>
        </w:rPr>
        <w:t>workach od 80 l - 120 l z folii LDPE</w:t>
      </w:r>
      <w:r>
        <w:rPr>
          <w:rFonts w:eastAsia="Calibri"/>
          <w:bCs/>
          <w:color w:val="000000" w:themeColor="text1"/>
        </w:rPr>
        <w:t xml:space="preserve"> (w niektórych spółdzielniach pojemniki typu dzwon) – odpady selektywnie zebrane</w:t>
      </w:r>
      <w:r w:rsidRPr="00AD26A0">
        <w:rPr>
          <w:rFonts w:eastAsia="Calibri"/>
          <w:bCs/>
          <w:color w:val="000000" w:themeColor="text1"/>
        </w:rPr>
        <w:t xml:space="preserve"> (za wyjątkiem bioodpadów, które gromadzone są </w:t>
      </w:r>
      <w:r>
        <w:rPr>
          <w:rFonts w:eastAsia="Calibri"/>
          <w:bCs/>
          <w:color w:val="000000" w:themeColor="text1"/>
        </w:rPr>
        <w:t xml:space="preserve">tylko </w:t>
      </w:r>
      <w:r w:rsidRPr="00AD26A0">
        <w:rPr>
          <w:rFonts w:eastAsia="Calibri"/>
          <w:bCs/>
          <w:color w:val="000000" w:themeColor="text1"/>
        </w:rPr>
        <w:t>w pojemnikach).</w:t>
      </w:r>
    </w:p>
    <w:p w14:paraId="3149811A" w14:textId="77777777" w:rsidR="00225DE3" w:rsidRPr="00964E9A" w:rsidRDefault="00225DE3" w:rsidP="00225DE3">
      <w:pPr>
        <w:pStyle w:val="NormalnyWeb"/>
        <w:spacing w:before="100" w:beforeAutospacing="1" w:after="100" w:afterAutospacing="1"/>
        <w:jc w:val="both"/>
      </w:pPr>
      <w:r>
        <w:t>8.5</w:t>
      </w:r>
      <w:r w:rsidRPr="00964E9A">
        <w:t>.</w:t>
      </w:r>
      <w:r>
        <w:t xml:space="preserve"> Frakcję odpadów</w:t>
      </w:r>
      <w:r w:rsidRPr="00964E9A">
        <w:t xml:space="preserve">, </w:t>
      </w:r>
      <w:r>
        <w:t>w skład której wchodzą</w:t>
      </w:r>
      <w:r w:rsidRPr="00964E9A">
        <w:t xml:space="preserve"> odpady z papieru, w tym tektury, odpady </w:t>
      </w:r>
      <w:r w:rsidRPr="004C11E1">
        <w:t>opakowaniowe z papieru i odpady opa</w:t>
      </w:r>
      <w:r w:rsidRPr="00964E9A">
        <w:t>kowaniowe z tektury, zbiera się</w:t>
      </w:r>
      <w:r w:rsidRPr="004C11E1">
        <w:t xml:space="preserve"> </w:t>
      </w:r>
      <w:r>
        <w:t xml:space="preserve">i odbiera </w:t>
      </w:r>
      <w:r w:rsidRPr="004C11E1">
        <w:t xml:space="preserve">w </w:t>
      </w:r>
      <w:r w:rsidRPr="008F0EF9">
        <w:rPr>
          <w:u w:val="single"/>
        </w:rPr>
        <w:t xml:space="preserve">pojemnikach lub </w:t>
      </w:r>
      <w:r>
        <w:rPr>
          <w:u w:val="single"/>
        </w:rPr>
        <w:t xml:space="preserve">transparentnych </w:t>
      </w:r>
      <w:r w:rsidRPr="008F0EF9">
        <w:rPr>
          <w:u w:val="single"/>
        </w:rPr>
        <w:t>workach koloru niebieskiego oznaczonych napisem „Papier”</w:t>
      </w:r>
      <w:r w:rsidRPr="004C11E1">
        <w:t xml:space="preserve">. </w:t>
      </w:r>
    </w:p>
    <w:p w14:paraId="6BEA91CB" w14:textId="77777777" w:rsidR="00225DE3" w:rsidRDefault="00225DE3" w:rsidP="00225DE3">
      <w:pPr>
        <w:pStyle w:val="NormalnyWeb"/>
        <w:spacing w:before="100" w:beforeAutospacing="1" w:after="100" w:afterAutospacing="1"/>
        <w:jc w:val="both"/>
      </w:pPr>
      <w:r w:rsidRPr="004C11E1">
        <w:t>Frakcję odpad</w:t>
      </w:r>
      <w:r>
        <w:t>ó</w:t>
      </w:r>
      <w:r w:rsidRPr="00964E9A">
        <w:t>w,</w:t>
      </w:r>
      <w:r>
        <w:t xml:space="preserve"> w skład której wchodzą</w:t>
      </w:r>
      <w:r w:rsidRPr="004C11E1">
        <w:t xml:space="preserve"> odpady </w:t>
      </w:r>
      <w:r w:rsidRPr="00964E9A">
        <w:t>ze szkła, w tym odpady opakowa</w:t>
      </w:r>
      <w:r w:rsidRPr="004C11E1">
        <w:t xml:space="preserve">niowe ze </w:t>
      </w:r>
      <w:r w:rsidRPr="00964E9A">
        <w:t>szkła, zbiera się</w:t>
      </w:r>
      <w:r w:rsidRPr="004C11E1">
        <w:t xml:space="preserve"> </w:t>
      </w:r>
      <w:r>
        <w:t xml:space="preserve">i odbiera </w:t>
      </w:r>
      <w:r w:rsidRPr="004C11E1">
        <w:t xml:space="preserve">w </w:t>
      </w:r>
      <w:r w:rsidRPr="00191AC6">
        <w:rPr>
          <w:u w:val="single"/>
        </w:rPr>
        <w:t xml:space="preserve">pojemnikach lub </w:t>
      </w:r>
      <w:r>
        <w:rPr>
          <w:u w:val="single"/>
        </w:rPr>
        <w:t xml:space="preserve">transparentnych </w:t>
      </w:r>
      <w:r w:rsidRPr="00191AC6">
        <w:rPr>
          <w:u w:val="single"/>
        </w:rPr>
        <w:t>workach koloru zielonego oznaczonych napisem „Szkło”</w:t>
      </w:r>
      <w:r w:rsidRPr="004C11E1">
        <w:t xml:space="preserve">. </w:t>
      </w:r>
    </w:p>
    <w:p w14:paraId="20E8004D" w14:textId="77777777" w:rsidR="00225DE3" w:rsidRPr="00964E9A" w:rsidRDefault="00225DE3" w:rsidP="00225DE3">
      <w:pPr>
        <w:pStyle w:val="NormalnyWeb"/>
        <w:spacing w:before="100" w:beforeAutospacing="1" w:after="100" w:afterAutospacing="1"/>
        <w:jc w:val="both"/>
      </w:pPr>
      <w:r w:rsidRPr="004C11E1">
        <w:t xml:space="preserve"> </w:t>
      </w:r>
      <w:r>
        <w:t>Frakcję odpadó</w:t>
      </w:r>
      <w:r w:rsidRPr="00964E9A">
        <w:t>w,</w:t>
      </w:r>
      <w:r>
        <w:t xml:space="preserve"> w skład których wchodzą</w:t>
      </w:r>
      <w:r w:rsidRPr="004C11E1">
        <w:t xml:space="preserve"> odp</w:t>
      </w:r>
      <w:r w:rsidRPr="00964E9A">
        <w:t>ady metali, w tym odpady opako</w:t>
      </w:r>
      <w:r w:rsidRPr="004C11E1">
        <w:t xml:space="preserve">waniowe z metali, odpady tworzyw sztucznych, w tym odpady </w:t>
      </w:r>
      <w:r w:rsidRPr="00964E9A">
        <w:t>opakowaniowe tworzyw sztucznych oraz odpady opakowa</w:t>
      </w:r>
      <w:r w:rsidRPr="004C11E1">
        <w:t>nio</w:t>
      </w:r>
      <w:r>
        <w:t>we wielomateriałowe, zbiera się</w:t>
      </w:r>
      <w:r w:rsidRPr="004C11E1">
        <w:t xml:space="preserve"> </w:t>
      </w:r>
      <w:r>
        <w:t xml:space="preserve">i odbiera </w:t>
      </w:r>
      <w:r w:rsidRPr="004C11E1">
        <w:t xml:space="preserve">w </w:t>
      </w:r>
      <w:r w:rsidRPr="00191AC6">
        <w:rPr>
          <w:u w:val="single"/>
        </w:rPr>
        <w:t xml:space="preserve">pojemnikach lub </w:t>
      </w:r>
      <w:r>
        <w:rPr>
          <w:u w:val="single"/>
        </w:rPr>
        <w:t xml:space="preserve">transparentnych </w:t>
      </w:r>
      <w:r w:rsidRPr="00191AC6">
        <w:rPr>
          <w:u w:val="single"/>
        </w:rPr>
        <w:t>workach koloru żółtego oznaczonych napisem „Metale i tworzywa sztuczne”</w:t>
      </w:r>
      <w:r w:rsidRPr="00964E9A">
        <w:t>.</w:t>
      </w:r>
    </w:p>
    <w:p w14:paraId="7F603EA5" w14:textId="77777777" w:rsidR="00225DE3" w:rsidRPr="004C11E1" w:rsidRDefault="00225DE3" w:rsidP="00225DE3">
      <w:pPr>
        <w:spacing w:before="100" w:beforeAutospacing="1" w:after="100" w:afterAutospacing="1"/>
        <w:jc w:val="both"/>
      </w:pPr>
      <w:r>
        <w:t>Frakcję odpadó</w:t>
      </w:r>
      <w:r w:rsidRPr="00964E9A">
        <w:t>w</w:t>
      </w:r>
      <w:r w:rsidRPr="004C11E1">
        <w:t xml:space="preserve"> </w:t>
      </w:r>
      <w:r w:rsidRPr="00964E9A">
        <w:t>ulegających biodeg</w:t>
      </w:r>
      <w:r>
        <w:t>radacji, ze szczegó</w:t>
      </w:r>
      <w:r w:rsidRPr="00964E9A">
        <w:t xml:space="preserve">lnym uwzględnieniem </w:t>
      </w:r>
      <w:proofErr w:type="spellStart"/>
      <w:r w:rsidRPr="00964E9A">
        <w:t>bioodpadów</w:t>
      </w:r>
      <w:proofErr w:type="spellEnd"/>
      <w:r>
        <w:t>, zbiera się</w:t>
      </w:r>
      <w:r w:rsidRPr="004C11E1">
        <w:t xml:space="preserve"> </w:t>
      </w:r>
      <w:r>
        <w:t xml:space="preserve">i odbiera </w:t>
      </w:r>
      <w:r w:rsidRPr="004C11E1">
        <w:t xml:space="preserve">w </w:t>
      </w:r>
      <w:r w:rsidRPr="00191AC6">
        <w:rPr>
          <w:u w:val="single"/>
        </w:rPr>
        <w:t>pojemnikach koloru brązowego oznaczonych napisem „</w:t>
      </w:r>
      <w:proofErr w:type="spellStart"/>
      <w:r w:rsidRPr="00191AC6">
        <w:rPr>
          <w:u w:val="single"/>
        </w:rPr>
        <w:t>Bio</w:t>
      </w:r>
      <w:proofErr w:type="spellEnd"/>
      <w:r w:rsidRPr="00191AC6">
        <w:rPr>
          <w:u w:val="single"/>
        </w:rPr>
        <w:t>”</w:t>
      </w:r>
      <w:r w:rsidRPr="004C11E1">
        <w:t xml:space="preserve">. </w:t>
      </w:r>
    </w:p>
    <w:p w14:paraId="2A503462" w14:textId="77777777" w:rsidR="00225DE3" w:rsidRPr="00C733E8" w:rsidRDefault="00225DE3" w:rsidP="00225DE3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  <w:bCs/>
          <w:color w:val="000000" w:themeColor="text1"/>
        </w:rPr>
      </w:pPr>
      <w:r>
        <w:rPr>
          <w:rFonts w:eastAsia="Calibri"/>
          <w:bCs/>
          <w:color w:val="000000" w:themeColor="text1"/>
        </w:rPr>
        <w:lastRenderedPageBreak/>
        <w:t>8.6</w:t>
      </w:r>
      <w:r w:rsidRPr="00C733E8">
        <w:rPr>
          <w:rFonts w:eastAsia="Calibri"/>
          <w:bCs/>
          <w:color w:val="000000" w:themeColor="text1"/>
        </w:rPr>
        <w:t>. Pojemniki na odpady zapewnia właściciel nieruchomości, przy czym Wykonawca jest zobowiązany przewidzieć możliwość użyczenia lub najmu</w:t>
      </w:r>
      <w:r>
        <w:rPr>
          <w:rFonts w:eastAsia="Calibri"/>
          <w:bCs/>
          <w:color w:val="000000" w:themeColor="text1"/>
        </w:rPr>
        <w:t xml:space="preserve"> pojemników</w:t>
      </w:r>
      <w:r w:rsidRPr="00C733E8">
        <w:rPr>
          <w:rFonts w:eastAsia="Calibri"/>
          <w:bCs/>
          <w:color w:val="000000" w:themeColor="text1"/>
        </w:rPr>
        <w:t>, na zasadach opisanych w pkt 11.2.</w:t>
      </w:r>
    </w:p>
    <w:p w14:paraId="61F65191" w14:textId="77777777" w:rsidR="00225DE3" w:rsidRDefault="00225DE3" w:rsidP="00225DE3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  <w:bCs/>
        </w:rPr>
      </w:pPr>
    </w:p>
    <w:p w14:paraId="41A409D5" w14:textId="77777777" w:rsidR="00225DE3" w:rsidRDefault="00225DE3" w:rsidP="00225DE3">
      <w:pPr>
        <w:tabs>
          <w:tab w:val="left" w:pos="720"/>
        </w:tabs>
        <w:jc w:val="both"/>
      </w:pPr>
      <w:r>
        <w:rPr>
          <w:rFonts w:eastAsia="Calibri"/>
          <w:bCs/>
        </w:rPr>
        <w:t xml:space="preserve"> </w:t>
      </w:r>
      <w:r w:rsidRPr="00600967">
        <w:rPr>
          <w:color w:val="000000" w:themeColor="text1"/>
        </w:rPr>
        <w:t>8.</w:t>
      </w:r>
      <w:r>
        <w:rPr>
          <w:color w:val="000000" w:themeColor="text1"/>
        </w:rPr>
        <w:t>7</w:t>
      </w:r>
      <w:r w:rsidRPr="00600967">
        <w:t>. Wykonawca zobowiązany jest do wyposażenia właścic</w:t>
      </w:r>
      <w:r>
        <w:t>ieli nieruchomości w transparentne worki</w:t>
      </w:r>
      <w:r w:rsidRPr="00600967">
        <w:t xml:space="preserve"> o pojemności </w:t>
      </w:r>
      <w:r w:rsidRPr="00C36D39">
        <w:rPr>
          <w:bCs/>
          <w:iCs/>
        </w:rPr>
        <w:t>od 80 l - 120</w:t>
      </w:r>
      <w:r w:rsidRPr="00C36D39">
        <w:t xml:space="preserve"> </w:t>
      </w:r>
      <w:r w:rsidRPr="00C36D39">
        <w:rPr>
          <w:bCs/>
          <w:iCs/>
        </w:rPr>
        <w:t>l</w:t>
      </w:r>
      <w:r w:rsidRPr="00600967">
        <w:t xml:space="preserve"> (80 l szkło, pozostałe 120 l) z folii LDPE o odpowiedniej gramaturze dostosowanej do rodzaju segregowanego odpadu </w:t>
      </w:r>
      <w:r w:rsidRPr="003B64DA">
        <w:rPr>
          <w:u w:val="single"/>
        </w:rPr>
        <w:t>w ilości odpowiadającej ilości wystawionych worków przez właścicieli nieruchomości</w:t>
      </w:r>
      <w:r>
        <w:rPr>
          <w:u w:val="single"/>
        </w:rPr>
        <w:t>,</w:t>
      </w:r>
      <w:r w:rsidRPr="00600967">
        <w:t xml:space="preserve"> przy uwzględnieniu częstotliwości odbierania odpadów, przy czym przed pierwszym odbiorem odpadów komunaln</w:t>
      </w:r>
      <w:r>
        <w:t>ych selektywnie gromadzonych Wykonawca przekaże właścicielom</w:t>
      </w:r>
      <w:r w:rsidRPr="00600967">
        <w:t xml:space="preserve"> nieruchomości, od których odbierane są odpady komunalne po dwa worki dla każdej frakcji odp</w:t>
      </w:r>
      <w:r>
        <w:t>adu.</w:t>
      </w:r>
    </w:p>
    <w:p w14:paraId="4D1A0845" w14:textId="77777777" w:rsidR="00225DE3" w:rsidRPr="001E44CD" w:rsidRDefault="00225DE3" w:rsidP="00225DE3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ABC1B60" w14:textId="77777777" w:rsidR="00225DE3" w:rsidRPr="001E44CD" w:rsidRDefault="00225DE3" w:rsidP="00225DE3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8.8. Wykonawca</w:t>
      </w:r>
      <w:r w:rsidRPr="001E44CD">
        <w:rPr>
          <w:rFonts w:ascii="Times New Roman" w:hAnsi="Times New Roman" w:cs="Times New Roman"/>
          <w:sz w:val="24"/>
          <w:szCs w:val="24"/>
        </w:rPr>
        <w:t xml:space="preserve"> jest zobligowany do oznaczenia swoim logo </w:t>
      </w:r>
      <w:r>
        <w:rPr>
          <w:rFonts w:ascii="Times New Roman" w:hAnsi="Times New Roman" w:cs="Times New Roman"/>
          <w:sz w:val="24"/>
          <w:szCs w:val="24"/>
        </w:rPr>
        <w:t xml:space="preserve">oraz nr telefonu worków dla każdej frakcji odpadu. </w:t>
      </w:r>
      <w:r w:rsidRPr="001E44CD">
        <w:rPr>
          <w:rFonts w:ascii="Times New Roman" w:hAnsi="Times New Roman" w:cs="Times New Roman"/>
          <w:sz w:val="24"/>
          <w:szCs w:val="24"/>
        </w:rPr>
        <w:t>Wykonawca w początkowym okresie obowiązywania umowy powinien odbier</w:t>
      </w:r>
      <w:r>
        <w:rPr>
          <w:rFonts w:ascii="Times New Roman" w:hAnsi="Times New Roman" w:cs="Times New Roman"/>
          <w:sz w:val="24"/>
          <w:szCs w:val="24"/>
        </w:rPr>
        <w:t>ać worki oznaczone logo innego W</w:t>
      </w:r>
      <w:r w:rsidRPr="001E44CD">
        <w:rPr>
          <w:rFonts w:ascii="Times New Roman" w:hAnsi="Times New Roman" w:cs="Times New Roman"/>
          <w:sz w:val="24"/>
          <w:szCs w:val="24"/>
        </w:rPr>
        <w:t xml:space="preserve">ykonawcy pozostałe z poprzedniego okresu, aż do wyczerpania zapasów. </w:t>
      </w:r>
    </w:p>
    <w:p w14:paraId="1D7329B0" w14:textId="77777777" w:rsidR="00225DE3" w:rsidRDefault="00225DE3" w:rsidP="00225DE3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  <w:bCs/>
        </w:rPr>
      </w:pPr>
    </w:p>
    <w:p w14:paraId="6613097F" w14:textId="77777777" w:rsidR="00225DE3" w:rsidRPr="00515519" w:rsidRDefault="00225DE3" w:rsidP="00225DE3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  <w:bCs/>
          <w:color w:val="000000" w:themeColor="text1"/>
        </w:rPr>
      </w:pPr>
      <w:r>
        <w:rPr>
          <w:rFonts w:eastAsia="Calibri"/>
          <w:bCs/>
          <w:color w:val="000000" w:themeColor="text1"/>
        </w:rPr>
        <w:t>8.9</w:t>
      </w:r>
      <w:r w:rsidRPr="00515519">
        <w:rPr>
          <w:rFonts w:eastAsia="Calibri"/>
          <w:bCs/>
          <w:color w:val="000000" w:themeColor="text1"/>
        </w:rPr>
        <w:t>. Wykonawca zobowiązany jest do odbioru przeterminowanych leków zebranych w aptekach zlokalizowanych na terenie gminy. Ww. odpady zbierane są w pojemnikach udostępnionych aptekom przez Zamawiającego.</w:t>
      </w:r>
    </w:p>
    <w:p w14:paraId="03602EB3" w14:textId="77777777" w:rsidR="00225DE3" w:rsidRPr="00CD4191" w:rsidRDefault="00225DE3" w:rsidP="00225DE3">
      <w:pPr>
        <w:pStyle w:val="Akapitzlist1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BEC292D" w14:textId="77777777" w:rsidR="00225DE3" w:rsidRDefault="00225DE3" w:rsidP="00225DE3">
      <w:pPr>
        <w:autoSpaceDE w:val="0"/>
        <w:jc w:val="both"/>
        <w:rPr>
          <w:b/>
        </w:rPr>
      </w:pPr>
    </w:p>
    <w:p w14:paraId="4DF453E7" w14:textId="77777777" w:rsidR="00225DE3" w:rsidRDefault="00225DE3" w:rsidP="00225DE3">
      <w:pPr>
        <w:autoSpaceDE w:val="0"/>
        <w:jc w:val="both"/>
        <w:rPr>
          <w:b/>
        </w:rPr>
      </w:pPr>
      <w:r>
        <w:rPr>
          <w:b/>
        </w:rPr>
        <w:t>9</w:t>
      </w:r>
      <w:r w:rsidRPr="00CD4191">
        <w:rPr>
          <w:b/>
        </w:rPr>
        <w:t xml:space="preserve">. </w:t>
      </w:r>
      <w:r>
        <w:rPr>
          <w:b/>
        </w:rPr>
        <w:t>OBOWIĄZKI DOTYCZĄCE PROWADZENIA DOKUMENTACJI ZWIĄZANEJ Z DZIAŁALNOŚCIĄ OBJĘTĄ ZAMÓWIENIEM</w:t>
      </w:r>
    </w:p>
    <w:p w14:paraId="3143935E" w14:textId="77777777" w:rsidR="00225DE3" w:rsidRPr="00CD4191" w:rsidRDefault="00225DE3" w:rsidP="00225DE3">
      <w:pPr>
        <w:autoSpaceDE w:val="0"/>
        <w:jc w:val="both"/>
      </w:pPr>
    </w:p>
    <w:p w14:paraId="08795DCF" w14:textId="77777777" w:rsidR="00225DE3" w:rsidRDefault="00225DE3" w:rsidP="00225DE3">
      <w:pPr>
        <w:autoSpaceDE w:val="0"/>
        <w:jc w:val="both"/>
      </w:pPr>
      <w:r>
        <w:t xml:space="preserve">9.1. </w:t>
      </w:r>
      <w:r w:rsidRPr="00CD4191">
        <w:t xml:space="preserve">Wykonawca zobowiązany jest prowadzić ilościową i jakościową ewidencję odpadów komunalnych odbieranych z terenu </w:t>
      </w:r>
      <w:r>
        <w:t>poszczególnych gmin</w:t>
      </w:r>
      <w:r w:rsidRPr="00CD4191">
        <w:t xml:space="preserve">, zgodnie z przepisami ustawy z dnia </w:t>
      </w:r>
      <w:r w:rsidRPr="00CD4191">
        <w:rPr>
          <w:rStyle w:val="h2"/>
        </w:rPr>
        <w:t>14 grudnia 2012 r. o odpadach</w:t>
      </w:r>
      <w:r w:rsidRPr="00CD4191">
        <w:rPr>
          <w:rStyle w:val="h1"/>
        </w:rPr>
        <w:t>,</w:t>
      </w:r>
      <w:r w:rsidRPr="00CD4191">
        <w:rPr>
          <w:b/>
        </w:rPr>
        <w:t xml:space="preserve"> </w:t>
      </w:r>
      <w:r w:rsidRPr="00CD4191">
        <w:t>ustawy z dnia 13 września 1996 r. o utrzymaniu czystości i porządku w gmin</w:t>
      </w:r>
      <w:r>
        <w:t>ach</w:t>
      </w:r>
      <w:r w:rsidRPr="00CD4191">
        <w:t xml:space="preserve"> oraz przepisami wykonawczymi do tych ustaw</w:t>
      </w:r>
      <w:r>
        <w:t>.</w:t>
      </w:r>
    </w:p>
    <w:p w14:paraId="33108DD1" w14:textId="77777777" w:rsidR="00225DE3" w:rsidRPr="009B3368" w:rsidRDefault="00225DE3" w:rsidP="00225DE3">
      <w:pPr>
        <w:autoSpaceDE w:val="0"/>
        <w:jc w:val="both"/>
        <w:rPr>
          <w:color w:val="000000" w:themeColor="text1"/>
        </w:rPr>
      </w:pPr>
      <w:r>
        <w:rPr>
          <w:color w:val="000000" w:themeColor="text1"/>
        </w:rPr>
        <w:t>Do czasu uchwalenia i wejścia w życie przepisów wykonawczych oraz uruchomienia i prawidłowego działania systemu elektronicznego BDO,</w:t>
      </w:r>
      <w:r w:rsidRPr="009B3368">
        <w:rPr>
          <w:color w:val="000000" w:themeColor="text1"/>
        </w:rPr>
        <w:t xml:space="preserve"> Wykonawca jest zobligowany do prowadzenia ilościowej i jakościowej ewidencji odpadów w oparciu o kartę przekazania odpadu (KPO) i przekazania jej do Zamawiającego wraz z dokumentami potrzebnymi do rozliczenia danego miesiąca. Ewidencję jest zobowiązany prowadzić Wykonawca również dla odpadów pochodzących z PSZOK, przy czym po dostarczeniu karty do Zamawiającego (po wcześniejszej akceptacji instalacji) wraz z raportami</w:t>
      </w:r>
      <w:r>
        <w:rPr>
          <w:color w:val="000000" w:themeColor="text1"/>
        </w:rPr>
        <w:t>, o których mowa w pkt 9.2.</w:t>
      </w:r>
      <w:r w:rsidRPr="009B3368">
        <w:rPr>
          <w:color w:val="000000" w:themeColor="text1"/>
        </w:rPr>
        <w:t>, ilości będą weryfikowa</w:t>
      </w:r>
      <w:r>
        <w:rPr>
          <w:color w:val="000000" w:themeColor="text1"/>
        </w:rPr>
        <w:t>ne i KPO podbijana przez Zamawiającego</w:t>
      </w:r>
      <w:r w:rsidRPr="009B3368">
        <w:rPr>
          <w:color w:val="000000" w:themeColor="text1"/>
        </w:rPr>
        <w:t xml:space="preserve">.   </w:t>
      </w:r>
    </w:p>
    <w:p w14:paraId="1D1D4692" w14:textId="77777777" w:rsidR="00225DE3" w:rsidRPr="00CD4191" w:rsidRDefault="00225DE3" w:rsidP="00225DE3">
      <w:pPr>
        <w:autoSpaceDE w:val="0"/>
        <w:jc w:val="both"/>
        <w:rPr>
          <w:color w:val="00B0F0"/>
        </w:rPr>
      </w:pPr>
    </w:p>
    <w:p w14:paraId="072918FF" w14:textId="77777777" w:rsidR="00225DE3" w:rsidRPr="00276BB3" w:rsidRDefault="00225DE3" w:rsidP="00225DE3">
      <w:pPr>
        <w:autoSpaceDE w:val="0"/>
        <w:jc w:val="both"/>
      </w:pPr>
      <w:r>
        <w:t>9.2. Ponadto W</w:t>
      </w:r>
      <w:r w:rsidRPr="00CD4191">
        <w:t xml:space="preserve">ykonawca zobowiązany jest do przekazywania Zamawiającemu </w:t>
      </w:r>
      <w:r w:rsidRPr="00276BB3">
        <w:rPr>
          <w:b/>
        </w:rPr>
        <w:t>miesięcznych raportów</w:t>
      </w:r>
      <w:r w:rsidRPr="00276BB3">
        <w:t xml:space="preserve"> zawierających informację o:</w:t>
      </w:r>
    </w:p>
    <w:p w14:paraId="4EB0ACD4" w14:textId="77777777" w:rsidR="00225DE3" w:rsidRPr="00276BB3" w:rsidRDefault="00225DE3" w:rsidP="00225DE3">
      <w:pPr>
        <w:autoSpaceDE w:val="0"/>
        <w:jc w:val="both"/>
      </w:pPr>
      <w:r w:rsidRPr="00CD4191">
        <w:t>1) ilościach odebranyc</w:t>
      </w:r>
      <w:r>
        <w:t>h odpadów komunalnych</w:t>
      </w:r>
      <w:r w:rsidRPr="00276BB3">
        <w:t>,</w:t>
      </w:r>
      <w:r>
        <w:t xml:space="preserve"> zgodnie z załącznikiem,</w:t>
      </w:r>
    </w:p>
    <w:p w14:paraId="6AE311B6" w14:textId="77777777" w:rsidR="00225DE3" w:rsidRPr="00276BB3" w:rsidRDefault="00225DE3" w:rsidP="00225DE3">
      <w:pPr>
        <w:autoSpaceDE w:val="0"/>
        <w:autoSpaceDN w:val="0"/>
        <w:adjustRightInd w:val="0"/>
        <w:jc w:val="both"/>
      </w:pPr>
      <w:r>
        <w:t>2</w:t>
      </w:r>
      <w:r w:rsidRPr="00276BB3">
        <w:t>) ilościach odebranych odpadów zebranych w Punktach Selektywnej Zbiórki Odpadów K</w:t>
      </w:r>
      <w:r>
        <w:t>omunalnych (PSZOK)</w:t>
      </w:r>
      <w:r w:rsidRPr="00276BB3">
        <w:t>,</w:t>
      </w:r>
      <w:r>
        <w:t xml:space="preserve"> z uwzględnieniem </w:t>
      </w:r>
      <w:r w:rsidRPr="00C31B47">
        <w:rPr>
          <w:color w:val="000000" w:themeColor="text1"/>
        </w:rPr>
        <w:t xml:space="preserve">odpadów odebranych z </w:t>
      </w:r>
      <w:proofErr w:type="spellStart"/>
      <w:r w:rsidRPr="00C31B47">
        <w:rPr>
          <w:color w:val="000000" w:themeColor="text1"/>
        </w:rPr>
        <w:t>elektropunktów</w:t>
      </w:r>
      <w:proofErr w:type="spellEnd"/>
      <w:r>
        <w:rPr>
          <w:color w:val="000000" w:themeColor="text1"/>
        </w:rPr>
        <w:t>, zgodnie z załącznikiem,</w:t>
      </w:r>
    </w:p>
    <w:p w14:paraId="242B6503" w14:textId="77777777" w:rsidR="00225DE3" w:rsidRPr="00515519" w:rsidRDefault="00225DE3" w:rsidP="00225DE3">
      <w:pPr>
        <w:autoSpaceDE w:val="0"/>
        <w:autoSpaceDN w:val="0"/>
        <w:adjustRightInd w:val="0"/>
        <w:jc w:val="both"/>
        <w:rPr>
          <w:color w:val="000000" w:themeColor="text1"/>
        </w:rPr>
      </w:pPr>
      <w:r>
        <w:rPr>
          <w:color w:val="000000" w:themeColor="text1"/>
        </w:rPr>
        <w:t>3</w:t>
      </w:r>
      <w:r w:rsidRPr="00515519">
        <w:rPr>
          <w:color w:val="000000" w:themeColor="text1"/>
        </w:rPr>
        <w:t>) ilościach odebranych przeterminowanych leków zebranych w aptekach zlokalizowanych na terenie gminy</w:t>
      </w:r>
      <w:r>
        <w:rPr>
          <w:color w:val="000000" w:themeColor="text1"/>
        </w:rPr>
        <w:t>,</w:t>
      </w:r>
      <w:r w:rsidRPr="00515519">
        <w:rPr>
          <w:color w:val="000000" w:themeColor="text1"/>
        </w:rPr>
        <w:t xml:space="preserve"> zgodnie z załącznikiem,</w:t>
      </w:r>
    </w:p>
    <w:p w14:paraId="2FCEDB2A" w14:textId="77777777" w:rsidR="00225DE3" w:rsidRDefault="00225DE3" w:rsidP="00225DE3">
      <w:pPr>
        <w:autoSpaceDE w:val="0"/>
        <w:autoSpaceDN w:val="0"/>
        <w:adjustRightInd w:val="0"/>
        <w:jc w:val="both"/>
      </w:pPr>
      <w:r>
        <w:t>4</w:t>
      </w:r>
      <w:r w:rsidRPr="00276BB3">
        <w:t>) ilościach odebranych odpadów komunalnych z d</w:t>
      </w:r>
      <w:r>
        <w:t xml:space="preserve">omków letniskowych </w:t>
      </w:r>
      <w:r w:rsidRPr="00276BB3">
        <w:t>(pod warunkiem, że takie domki znajdują się na terenie gminy),</w:t>
      </w:r>
      <w:r>
        <w:t xml:space="preserve"> zgodnie z załącznikiem,</w:t>
      </w:r>
    </w:p>
    <w:p w14:paraId="2DBAA124" w14:textId="77777777" w:rsidR="00225DE3" w:rsidRPr="00276BB3" w:rsidRDefault="00225DE3" w:rsidP="00225DE3">
      <w:pPr>
        <w:autoSpaceDE w:val="0"/>
        <w:jc w:val="both"/>
        <w:rPr>
          <w:b/>
        </w:rPr>
      </w:pPr>
      <w:r w:rsidRPr="00276BB3">
        <w:rPr>
          <w:b/>
        </w:rPr>
        <w:t xml:space="preserve">w terminie </w:t>
      </w:r>
      <w:r w:rsidRPr="006E3C6E">
        <w:rPr>
          <w:b/>
          <w:color w:val="000000" w:themeColor="text1"/>
        </w:rPr>
        <w:t>do</w:t>
      </w:r>
      <w:r>
        <w:rPr>
          <w:b/>
          <w:color w:val="FF0000"/>
        </w:rPr>
        <w:t xml:space="preserve"> </w:t>
      </w:r>
      <w:r w:rsidRPr="00276BB3">
        <w:rPr>
          <w:b/>
        </w:rPr>
        <w:t xml:space="preserve">10 dni po upływie miesiąca, za który raporty są sporządzane. </w:t>
      </w:r>
    </w:p>
    <w:p w14:paraId="6BC4B579" w14:textId="77777777" w:rsidR="00225DE3" w:rsidRPr="00276BB3" w:rsidRDefault="00225DE3" w:rsidP="00225DE3">
      <w:pPr>
        <w:autoSpaceDE w:val="0"/>
        <w:jc w:val="both"/>
      </w:pPr>
    </w:p>
    <w:p w14:paraId="7472C329" w14:textId="77777777" w:rsidR="00225DE3" w:rsidRPr="00276BB3" w:rsidRDefault="00225DE3" w:rsidP="00225DE3">
      <w:pPr>
        <w:autoSpaceDE w:val="0"/>
        <w:jc w:val="both"/>
      </w:pPr>
      <w:r>
        <w:lastRenderedPageBreak/>
        <w:t>Zamawiający zaznacza, iż w</w:t>
      </w:r>
      <w:r w:rsidRPr="00CD4191">
        <w:t>w</w:t>
      </w:r>
      <w:r>
        <w:t>.</w:t>
      </w:r>
      <w:r w:rsidRPr="00CD4191">
        <w:t xml:space="preserve"> raporty należy zł</w:t>
      </w:r>
      <w:r w:rsidRPr="00276BB3">
        <w:t>ożyć w ww</w:t>
      </w:r>
      <w:r>
        <w:t>.</w:t>
      </w:r>
      <w:r w:rsidRPr="00276BB3">
        <w:t xml:space="preserve"> terminie</w:t>
      </w:r>
      <w:r>
        <w:t xml:space="preserve"> (chyba, że upływ w</w:t>
      </w:r>
      <w:r w:rsidRPr="00276BB3">
        <w:t>w</w:t>
      </w:r>
      <w:r>
        <w:t>.</w:t>
      </w:r>
      <w:r w:rsidRPr="00276BB3">
        <w:t xml:space="preserve"> terminu przypada w sobotę lub na dzień </w:t>
      </w:r>
      <w:r w:rsidRPr="00CD4191">
        <w:t xml:space="preserve">ustawowo wolny od pracy, wówczas raporty należy złożyć w następnym dniu po dniu ustawowo wolnym od pracy), w siedzibie Zamawiającego [Związek Międzygminny „Centrum Zagospodarowania Odpadów – SELEKT” (biuro), ul. Kościańskie Przedmieście 2B, 64-020 Czempiń] </w:t>
      </w:r>
      <w:r>
        <w:t xml:space="preserve">w formie </w:t>
      </w:r>
      <w:r w:rsidRPr="00276BB3">
        <w:rPr>
          <w:b/>
        </w:rPr>
        <w:t>pisemnej</w:t>
      </w:r>
      <w:r>
        <w:rPr>
          <w:b/>
        </w:rPr>
        <w:t xml:space="preserve"> </w:t>
      </w:r>
      <w:r w:rsidRPr="00276BB3">
        <w:t xml:space="preserve">oraz sporządzać </w:t>
      </w:r>
      <w:r>
        <w:t xml:space="preserve">karty i </w:t>
      </w:r>
      <w:r w:rsidRPr="00276BB3">
        <w:t>sprawozdania wynikające z przepisów prawa w programie uzgodnionym z Zamawiającym.</w:t>
      </w:r>
    </w:p>
    <w:p w14:paraId="71B604C9" w14:textId="77777777" w:rsidR="00225DE3" w:rsidRDefault="00225DE3" w:rsidP="00225DE3">
      <w:pPr>
        <w:autoSpaceDE w:val="0"/>
        <w:jc w:val="both"/>
      </w:pPr>
    </w:p>
    <w:p w14:paraId="6EE28DD3" w14:textId="77777777" w:rsidR="00225DE3" w:rsidRPr="00CD4191" w:rsidRDefault="00225DE3" w:rsidP="00225DE3">
      <w:pPr>
        <w:autoSpaceDE w:val="0"/>
        <w:jc w:val="both"/>
      </w:pPr>
      <w:r>
        <w:t>9.3. Dodatkowo W</w:t>
      </w:r>
      <w:r w:rsidRPr="00CD4191">
        <w:t>ykonawca zobowiązany jest do przekazywania Zamawiającemu raportów zawierających informacje o:</w:t>
      </w:r>
    </w:p>
    <w:p w14:paraId="0467CCC5" w14:textId="77777777" w:rsidR="00225DE3" w:rsidRPr="00A21BB6" w:rsidRDefault="00225DE3" w:rsidP="00225DE3">
      <w:pPr>
        <w:autoSpaceDE w:val="0"/>
        <w:jc w:val="both"/>
      </w:pPr>
      <w:r w:rsidRPr="00CD4191">
        <w:t>a) ilościach odebra</w:t>
      </w:r>
      <w:r w:rsidRPr="00A21BB6">
        <w:t>nych „choinek b</w:t>
      </w:r>
      <w:r>
        <w:t>ożonarodzeniowych”</w:t>
      </w:r>
      <w:r w:rsidRPr="00A21BB6">
        <w:t>,</w:t>
      </w:r>
    </w:p>
    <w:p w14:paraId="1D275173" w14:textId="77777777" w:rsidR="00225DE3" w:rsidRPr="00A21BB6" w:rsidRDefault="00225DE3" w:rsidP="00225DE3">
      <w:pPr>
        <w:autoSpaceDE w:val="0"/>
        <w:jc w:val="both"/>
        <w:rPr>
          <w:b/>
        </w:rPr>
      </w:pPr>
      <w:r w:rsidRPr="00A21BB6">
        <w:rPr>
          <w:b/>
        </w:rPr>
        <w:t>w terminie</w:t>
      </w:r>
      <w:r>
        <w:rPr>
          <w:b/>
        </w:rPr>
        <w:t xml:space="preserve"> </w:t>
      </w:r>
      <w:r w:rsidRPr="006E3C6E">
        <w:rPr>
          <w:b/>
          <w:color w:val="000000" w:themeColor="text1"/>
        </w:rPr>
        <w:t>do</w:t>
      </w:r>
      <w:r w:rsidRPr="00A21BB6">
        <w:rPr>
          <w:b/>
        </w:rPr>
        <w:t xml:space="preserve"> 10 dni po upływie miesiąca, w którym świadczono </w:t>
      </w:r>
      <w:r>
        <w:rPr>
          <w:b/>
        </w:rPr>
        <w:t>ww. usługę</w:t>
      </w:r>
      <w:r w:rsidRPr="00A21BB6">
        <w:rPr>
          <w:b/>
        </w:rPr>
        <w:t>.</w:t>
      </w:r>
    </w:p>
    <w:p w14:paraId="086C5EE1" w14:textId="77777777" w:rsidR="00225DE3" w:rsidRPr="00A21BB6" w:rsidRDefault="00225DE3" w:rsidP="00225DE3">
      <w:pPr>
        <w:autoSpaceDE w:val="0"/>
        <w:jc w:val="both"/>
      </w:pPr>
      <w:r>
        <w:t>Zamawiający zaznacza, iż w</w:t>
      </w:r>
      <w:r w:rsidRPr="00A21BB6">
        <w:t>w</w:t>
      </w:r>
      <w:r>
        <w:t>.</w:t>
      </w:r>
      <w:r w:rsidRPr="00A21BB6">
        <w:t xml:space="preserve"> raporty należy złożyć w</w:t>
      </w:r>
      <w:r>
        <w:t xml:space="preserve"> w</w:t>
      </w:r>
      <w:r w:rsidRPr="00A21BB6">
        <w:t>w</w:t>
      </w:r>
      <w:r>
        <w:t>.</w:t>
      </w:r>
      <w:r w:rsidRPr="00A21BB6">
        <w:t xml:space="preserve"> terminie</w:t>
      </w:r>
      <w:r>
        <w:t xml:space="preserve"> (chyba, że upływ w</w:t>
      </w:r>
      <w:r w:rsidRPr="00A21BB6">
        <w:t>w</w:t>
      </w:r>
      <w:r>
        <w:t>.</w:t>
      </w:r>
      <w:r w:rsidRPr="00A21BB6">
        <w:t xml:space="preserve"> terminu przypada w sobotę lub na dzień ustawowo wolny od pracy, wówczas raporty należy złożyć w następnym dniu po dniu ustawowo wolnym od pracy), w siedzibie Zamawiającego [Związek Międzygminny „Centrum Zagospodarowania Odpadów – SELEKT” (biuro), ul. Kościańskie Przedmieście 2B, 64-020 Czempiń] </w:t>
      </w:r>
      <w:r w:rsidRPr="00A21BB6">
        <w:rPr>
          <w:b/>
        </w:rPr>
        <w:t>w formie pisemnej.</w:t>
      </w:r>
    </w:p>
    <w:p w14:paraId="408096C2" w14:textId="77777777" w:rsidR="00225DE3" w:rsidRPr="00CD4191" w:rsidRDefault="00225DE3" w:rsidP="00225DE3">
      <w:pPr>
        <w:autoSpaceDE w:val="0"/>
        <w:jc w:val="both"/>
        <w:rPr>
          <w:color w:val="00B0F0"/>
        </w:rPr>
      </w:pPr>
    </w:p>
    <w:p w14:paraId="20247316" w14:textId="77777777" w:rsidR="00225DE3" w:rsidRDefault="00225DE3" w:rsidP="00225DE3">
      <w:pPr>
        <w:autoSpaceDE w:val="0"/>
        <w:jc w:val="both"/>
        <w:rPr>
          <w:b/>
        </w:rPr>
      </w:pPr>
    </w:p>
    <w:p w14:paraId="315FC7F8" w14:textId="77777777" w:rsidR="00225DE3" w:rsidRDefault="00225DE3" w:rsidP="00225DE3">
      <w:pPr>
        <w:autoSpaceDE w:val="0"/>
        <w:jc w:val="both"/>
        <w:rPr>
          <w:b/>
        </w:rPr>
      </w:pPr>
      <w:r>
        <w:rPr>
          <w:b/>
        </w:rPr>
        <w:t>10</w:t>
      </w:r>
      <w:r w:rsidRPr="00CD4191">
        <w:rPr>
          <w:b/>
        </w:rPr>
        <w:t xml:space="preserve">. </w:t>
      </w:r>
      <w:r>
        <w:rPr>
          <w:b/>
        </w:rPr>
        <w:t xml:space="preserve">SZCZEGÓŁOWE WYMAGANIA STAWIANE WYKONAWOM ODBIERAJĄCYM ODPADY KOMUNALNE OD WŁAŚCICIELI NIERUCHOMOŚCI ORAZ STANDARD SANITARNY WYKONYWANIA USŁUG ORAZ OCHRONY ŚRODOWISKA (WYMAGANIA W ZAKRESIE ART. 29 UST. 9 USTAWY PZP) </w:t>
      </w:r>
    </w:p>
    <w:p w14:paraId="428738AE" w14:textId="77777777" w:rsidR="00225DE3" w:rsidRPr="00CD4191" w:rsidRDefault="00225DE3" w:rsidP="00225DE3">
      <w:pPr>
        <w:autoSpaceDE w:val="0"/>
        <w:jc w:val="both"/>
      </w:pPr>
    </w:p>
    <w:p w14:paraId="58963EE8" w14:textId="77777777" w:rsidR="00225DE3" w:rsidRPr="00CD4191" w:rsidRDefault="00225DE3" w:rsidP="00225DE3">
      <w:pPr>
        <w:autoSpaceDE w:val="0"/>
        <w:jc w:val="both"/>
      </w:pPr>
      <w:r>
        <w:t xml:space="preserve">10.1. </w:t>
      </w:r>
      <w:r w:rsidRPr="00CD4191">
        <w:t xml:space="preserve">Wykonawca zobowiązany jest z dniem udzielenia zamówienia umożliwić Zamawiającemu: </w:t>
      </w:r>
    </w:p>
    <w:p w14:paraId="16F82001" w14:textId="77777777" w:rsidR="00225DE3" w:rsidRPr="00CD4191" w:rsidRDefault="00225DE3" w:rsidP="00225DE3">
      <w:pPr>
        <w:autoSpaceDE w:val="0"/>
        <w:jc w:val="both"/>
      </w:pPr>
      <w:r w:rsidRPr="00CD4191">
        <w:t>1) dostęp do systemu GPS dotyczącego wszystkich przejazdów pojazdów transportujących odpady w zakresie: tras przejazdów każdego z pojazdów oraz miejsc zatrzymania pojazdów,</w:t>
      </w:r>
    </w:p>
    <w:p w14:paraId="47F0720C" w14:textId="77777777" w:rsidR="00225DE3" w:rsidRPr="00CD4191" w:rsidRDefault="00225DE3" w:rsidP="00225DE3">
      <w:pPr>
        <w:autoSpaceDE w:val="0"/>
        <w:jc w:val="both"/>
      </w:pPr>
      <w:r w:rsidRPr="00CD4191">
        <w:t>2) dostęp do systemu czujników zapisujących dane o miejscach wyładunku odpadów,</w:t>
      </w:r>
      <w:r>
        <w:t xml:space="preserve"> </w:t>
      </w:r>
      <w:r w:rsidRPr="00CD4191">
        <w:t xml:space="preserve">a także zapewnić przeszkolenie pracowników Zamawiającego w obsłudze ww. systemów. </w:t>
      </w:r>
    </w:p>
    <w:p w14:paraId="6E540C3A" w14:textId="77777777" w:rsidR="00225DE3" w:rsidRPr="00CD4191" w:rsidRDefault="00225DE3" w:rsidP="00225DE3">
      <w:pPr>
        <w:autoSpaceDE w:val="0"/>
        <w:jc w:val="both"/>
        <w:rPr>
          <w:color w:val="00B0F0"/>
        </w:rPr>
      </w:pPr>
    </w:p>
    <w:p w14:paraId="2965ED0E" w14:textId="77777777" w:rsidR="00225DE3" w:rsidRPr="00CD4191" w:rsidRDefault="00225DE3" w:rsidP="00225DE3">
      <w:pPr>
        <w:autoSpaceDE w:val="0"/>
        <w:jc w:val="both"/>
      </w:pPr>
      <w:r>
        <w:t>10</w:t>
      </w:r>
      <w:r w:rsidRPr="00CD4191">
        <w:t>.2. Organizacja i prowadzenie przez okres realizacji zamówienia telefonicznego Centrum Obsługi Klienta poprzez udostępnienie połączenia telefonicznego (przynajmniej dwa numery telefoniczne) dla właścicieli nieruchomości, w ramach którego będą oni mogli składać wnioski i skargi od poniedziałku do piątku w godzinach od 8 00 do 15 00 (poza dniami ustawowo wolnymi od pracy). Rozmowy będą obowiązkowo nagrywane (w postaci cyfrowej) i przechowywane przez okres realizacji usługi oraz 6 miesięcy po jej zakończeniu. Z wnoszonych wniosków i skarg, co miesiąc sporządzany będzie raport, który przekazywany będzie Zamawiającemu wraz z cyfrowym zapisem przeprowadzonych rozmów telefonicznych (np. na płycie CD lub DVD). Informację o działalności Centrum Obsługi Klienta Wykonawca zawrze w harmonogramie.</w:t>
      </w:r>
    </w:p>
    <w:p w14:paraId="4643FFC9" w14:textId="77777777" w:rsidR="00225DE3" w:rsidRPr="00CD4191" w:rsidRDefault="00225DE3" w:rsidP="00225DE3">
      <w:pPr>
        <w:autoSpaceDE w:val="0"/>
        <w:jc w:val="both"/>
        <w:rPr>
          <w:color w:val="00B0F0"/>
        </w:rPr>
      </w:pPr>
    </w:p>
    <w:p w14:paraId="39B8A9B9" w14:textId="77777777" w:rsidR="00225DE3" w:rsidRPr="00CD4191" w:rsidRDefault="00225DE3" w:rsidP="00225DE3">
      <w:pPr>
        <w:autoSpaceDE w:val="0"/>
        <w:jc w:val="both"/>
      </w:pPr>
      <w:r>
        <w:t>10</w:t>
      </w:r>
      <w:r w:rsidRPr="00CD4191">
        <w:t>.3. Udostępnienie bezpośredniego połączenia telefonicznego (telefon komórkowy) dyspozytora firmy odpowiedzialnego za realizacj</w:t>
      </w:r>
      <w:r>
        <w:t>ę zadania z pracownikiem Zamawiającego</w:t>
      </w:r>
      <w:r w:rsidRPr="00CD4191">
        <w:t xml:space="preserve"> odpowiedzialnym za koordynowanie przedmiotu zamówienia. </w:t>
      </w:r>
    </w:p>
    <w:p w14:paraId="7C53E0AA" w14:textId="77777777" w:rsidR="00225DE3" w:rsidRPr="00CD4191" w:rsidRDefault="00225DE3" w:rsidP="00225DE3">
      <w:pPr>
        <w:autoSpaceDE w:val="0"/>
        <w:jc w:val="both"/>
        <w:rPr>
          <w:color w:val="00B0F0"/>
        </w:rPr>
      </w:pPr>
    </w:p>
    <w:p w14:paraId="38DEDE62" w14:textId="77777777" w:rsidR="00225DE3" w:rsidRPr="00CD4191" w:rsidRDefault="00225DE3" w:rsidP="00225DE3">
      <w:pPr>
        <w:autoSpaceDE w:val="0"/>
        <w:jc w:val="both"/>
      </w:pPr>
      <w:r>
        <w:t>10</w:t>
      </w:r>
      <w:r w:rsidRPr="00CD4191">
        <w:t>.4. Udo</w:t>
      </w:r>
      <w:r>
        <w:t>stępnienie dokumentów i złożenie</w:t>
      </w:r>
      <w:r w:rsidRPr="00CD4191">
        <w:t xml:space="preserve"> wyjaśnień niezbędnych do przeprowadzenia przez Zamawiającego kontroli wykonania usług, którą Zamawiający może przep</w:t>
      </w:r>
      <w:r>
        <w:t>rowadzić w każdym czasie pracy W</w:t>
      </w:r>
      <w:r w:rsidRPr="00CD4191">
        <w:t>ykonawcy. Zamawiający sporządza protokół z kontroli.</w:t>
      </w:r>
    </w:p>
    <w:p w14:paraId="59061C8F" w14:textId="77777777" w:rsidR="00225DE3" w:rsidRPr="00CD4191" w:rsidRDefault="00225DE3" w:rsidP="00225DE3">
      <w:pPr>
        <w:autoSpaceDE w:val="0"/>
        <w:jc w:val="both"/>
        <w:rPr>
          <w:color w:val="00B0F0"/>
        </w:rPr>
      </w:pPr>
    </w:p>
    <w:p w14:paraId="5A827450" w14:textId="77777777" w:rsidR="00225DE3" w:rsidRPr="00CD4191" w:rsidRDefault="00225DE3" w:rsidP="00225DE3">
      <w:pPr>
        <w:autoSpaceDE w:val="0"/>
        <w:jc w:val="both"/>
      </w:pPr>
      <w:r>
        <w:lastRenderedPageBreak/>
        <w:t>10</w:t>
      </w:r>
      <w:r w:rsidRPr="00CD4191">
        <w:t>.5. Wykonawca zobowiązany będzie do posprzątania rozsypanych lub wylanych odpadów podczas opróżniania pojemników na odpady komunalne i odstawienie pojemników na te same miejsca, z któ</w:t>
      </w:r>
      <w:r>
        <w:t>rych zostały odebrane. Ponadto W</w:t>
      </w:r>
      <w:r w:rsidRPr="00CD4191">
        <w:t>ykonawca zobowiązany będzie do posprzątania:</w:t>
      </w:r>
    </w:p>
    <w:p w14:paraId="59B4FD26" w14:textId="77777777" w:rsidR="00225DE3" w:rsidRPr="00CD4191" w:rsidRDefault="00225DE3" w:rsidP="00225DE3">
      <w:pPr>
        <w:autoSpaceDE w:val="0"/>
        <w:jc w:val="both"/>
      </w:pPr>
      <w:r w:rsidRPr="00CD4191">
        <w:t xml:space="preserve">- rozsypanych z </w:t>
      </w:r>
      <w:r>
        <w:t>winy W</w:t>
      </w:r>
      <w:r w:rsidRPr="00CD4191">
        <w:t>ykonawcy przy ich odbiorze odpadów gromadzonych przez właścicieli nieruchomości w workach,</w:t>
      </w:r>
    </w:p>
    <w:p w14:paraId="0F607DB7" w14:textId="77777777" w:rsidR="00225DE3" w:rsidRDefault="00225DE3" w:rsidP="00225DE3">
      <w:pPr>
        <w:autoSpaceDE w:val="0"/>
        <w:jc w:val="both"/>
      </w:pPr>
      <w:r w:rsidRPr="00CD4191">
        <w:t>- wycieków z pojazdów i urządzeń, przy pomocy których wykonawca re</w:t>
      </w:r>
      <w:r>
        <w:t>alizuje usługę odbioru odpadów,</w:t>
      </w:r>
    </w:p>
    <w:p w14:paraId="03C37FF8" w14:textId="77777777" w:rsidR="00225DE3" w:rsidRPr="00CD4191" w:rsidRDefault="00225DE3" w:rsidP="00225DE3">
      <w:pPr>
        <w:autoSpaceDE w:val="0"/>
        <w:jc w:val="both"/>
      </w:pPr>
      <w:r>
        <w:t>- naprawy wszelkich szkód powstałych w trakcie świadczenia usługi.</w:t>
      </w:r>
    </w:p>
    <w:p w14:paraId="7E110031" w14:textId="77777777" w:rsidR="00225DE3" w:rsidRPr="00CD4191" w:rsidRDefault="00225DE3" w:rsidP="00225DE3">
      <w:pPr>
        <w:autoSpaceDE w:val="0"/>
        <w:jc w:val="both"/>
      </w:pPr>
      <w:r>
        <w:t>Obowiązek utrzymania</w:t>
      </w:r>
      <w:r w:rsidRPr="00CD4191">
        <w:t xml:space="preserve"> czystości i porządku wokół pojemników, zarówno wystawionych przed nieruchomość w zabudowie jednorodzinnej, jak i znajdujących się w miejscu wyodrębnionym, dostępnym dla przedsiębiorcy uprawnionego do odbierania odpadów np. w „zakosach (zasi</w:t>
      </w:r>
      <w:r>
        <w:t xml:space="preserve">ekach, altankach) śmieciowych” </w:t>
      </w:r>
      <w:r w:rsidRPr="00CD4191">
        <w:t>w zabudowie wielorodzi</w:t>
      </w:r>
      <w:r>
        <w:t>nnej nie należy do obowiązków W</w:t>
      </w:r>
      <w:r w:rsidRPr="00CD4191">
        <w:t>ykonawcy.</w:t>
      </w:r>
    </w:p>
    <w:p w14:paraId="6D41535B" w14:textId="77777777" w:rsidR="00225DE3" w:rsidRPr="00CD4191" w:rsidRDefault="00225DE3" w:rsidP="00225DE3">
      <w:pPr>
        <w:autoSpaceDE w:val="0"/>
        <w:jc w:val="both"/>
      </w:pPr>
      <w:r w:rsidRPr="00CD4191">
        <w:t xml:space="preserve">Zapis powyższy stosuje się odpowiednio do </w:t>
      </w:r>
      <w:r>
        <w:t xml:space="preserve">domków letniskowych i </w:t>
      </w:r>
      <w:r w:rsidRPr="00CD4191">
        <w:t xml:space="preserve">nieruchomości </w:t>
      </w:r>
      <w:r>
        <w:t xml:space="preserve">mieszanych, tj. </w:t>
      </w:r>
      <w:r w:rsidRPr="00515519">
        <w:rPr>
          <w:color w:val="000000" w:themeColor="text1"/>
        </w:rPr>
        <w:t>nie</w:t>
      </w:r>
      <w:r>
        <w:rPr>
          <w:color w:val="000000" w:themeColor="text1"/>
        </w:rPr>
        <w:t>ruchomości w części zamieszkałych, a w części niezamieszkałych</w:t>
      </w:r>
      <w:r w:rsidRPr="00515519">
        <w:rPr>
          <w:color w:val="000000" w:themeColor="text1"/>
        </w:rPr>
        <w:t>,</w:t>
      </w:r>
      <w:r>
        <w:rPr>
          <w:color w:val="000000" w:themeColor="text1"/>
        </w:rPr>
        <w:t xml:space="preserve"> na których powstają odpady komunalne</w:t>
      </w:r>
      <w:r w:rsidRPr="00CD4191">
        <w:t xml:space="preserve">. </w:t>
      </w:r>
    </w:p>
    <w:p w14:paraId="7E27B820" w14:textId="77777777" w:rsidR="00225DE3" w:rsidRPr="00CD4191" w:rsidRDefault="00225DE3" w:rsidP="00225DE3">
      <w:pPr>
        <w:pStyle w:val="tyt"/>
        <w:keepNext w:val="0"/>
        <w:overflowPunct w:val="0"/>
        <w:autoSpaceDE w:val="0"/>
        <w:spacing w:before="0" w:after="0"/>
        <w:jc w:val="both"/>
        <w:textAlignment w:val="baseline"/>
        <w:rPr>
          <w:rFonts w:eastAsia="Times New Roman"/>
          <w:b w:val="0"/>
          <w:color w:val="00B0F0"/>
        </w:rPr>
      </w:pPr>
    </w:p>
    <w:p w14:paraId="54CF9D62" w14:textId="77777777" w:rsidR="00225DE3" w:rsidRPr="00CD4191" w:rsidRDefault="00225DE3" w:rsidP="00225DE3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10.6. W</w:t>
      </w:r>
      <w:r w:rsidRPr="00CD4191">
        <w:rPr>
          <w:rFonts w:eastAsia="Calibri"/>
          <w:lang w:eastAsia="en-US"/>
        </w:rPr>
        <w:t>ykonawca zobowiązany będzie do:</w:t>
      </w:r>
    </w:p>
    <w:p w14:paraId="3BD598E3" w14:textId="77777777" w:rsidR="00225DE3" w:rsidRPr="00CD4191" w:rsidRDefault="00225DE3" w:rsidP="00225DE3">
      <w:pPr>
        <w:jc w:val="both"/>
        <w:rPr>
          <w:rFonts w:eastAsia="Calibri"/>
          <w:lang w:eastAsia="en-US"/>
        </w:rPr>
      </w:pPr>
      <w:r w:rsidRPr="00CD4191">
        <w:rPr>
          <w:rFonts w:eastAsia="Calibri"/>
          <w:lang w:eastAsia="en-US"/>
        </w:rPr>
        <w:t xml:space="preserve">1) odbioru odpadów komunalnych pod warunkiem wystawienia pojemników przez właścicieli nieruchomości zlokalizowanych na terenie gminy do drogi umożliwiającej </w:t>
      </w:r>
      <w:r w:rsidRPr="00CD4191">
        <w:rPr>
          <w:rFonts w:eastAsia="Calibri"/>
          <w:b/>
          <w:lang w:eastAsia="en-US"/>
        </w:rPr>
        <w:t>dojazd bez „przeszkód”</w:t>
      </w:r>
      <w:r w:rsidRPr="00CD4191">
        <w:rPr>
          <w:rFonts w:eastAsia="Calibri"/>
          <w:lang w:eastAsia="en-US"/>
        </w:rPr>
        <w:t xml:space="preserve"> </w:t>
      </w:r>
      <w:r w:rsidRPr="00CD4191">
        <w:rPr>
          <w:rFonts w:eastAsia="Calibri"/>
          <w:b/>
          <w:lang w:eastAsia="en-US"/>
        </w:rPr>
        <w:t>specjalistycznego sprzętu (śmieciarek)</w:t>
      </w:r>
      <w:r w:rsidRPr="00CD4191">
        <w:rPr>
          <w:rFonts w:eastAsia="Calibri"/>
          <w:lang w:eastAsia="en-US"/>
        </w:rPr>
        <w:t>.</w:t>
      </w:r>
    </w:p>
    <w:p w14:paraId="0C56FF9B" w14:textId="77777777" w:rsidR="00225DE3" w:rsidRDefault="00225DE3" w:rsidP="00225DE3">
      <w:pPr>
        <w:jc w:val="both"/>
        <w:rPr>
          <w:rFonts w:eastAsia="Calibri"/>
          <w:lang w:eastAsia="en-US"/>
        </w:rPr>
      </w:pPr>
      <w:r w:rsidRPr="00CD4191">
        <w:rPr>
          <w:rFonts w:eastAsia="Calibri"/>
          <w:lang w:eastAsia="en-US"/>
        </w:rPr>
        <w:t xml:space="preserve">Przez </w:t>
      </w:r>
      <w:r w:rsidRPr="00CD4191">
        <w:rPr>
          <w:rFonts w:eastAsia="Calibri"/>
          <w:b/>
          <w:lang w:eastAsia="en-US"/>
        </w:rPr>
        <w:t>„przeszkody” w dojeździe specjalistycznego sprzętu (śmieciarek)</w:t>
      </w:r>
      <w:r w:rsidRPr="00CD4191">
        <w:rPr>
          <w:rFonts w:eastAsia="Calibri"/>
          <w:lang w:eastAsia="en-US"/>
        </w:rPr>
        <w:t xml:space="preserve"> należy rozumieć zły stan dróg gruntowych w okresie jesienno-zimowym oraz zimowo-wiosennym (tj. roztopy, deszcze, śnieg) skutkujący grzęźnięciem</w:t>
      </w:r>
      <w:r>
        <w:rPr>
          <w:rFonts w:eastAsia="Calibri"/>
          <w:lang w:eastAsia="en-US"/>
        </w:rPr>
        <w:t xml:space="preserve"> w</w:t>
      </w:r>
      <w:r w:rsidRPr="00CD4191">
        <w:rPr>
          <w:rFonts w:eastAsia="Calibri"/>
          <w:lang w:eastAsia="en-US"/>
        </w:rPr>
        <w:t>w</w:t>
      </w:r>
      <w:r>
        <w:rPr>
          <w:rFonts w:eastAsia="Calibri"/>
          <w:lang w:eastAsia="en-US"/>
        </w:rPr>
        <w:t>.</w:t>
      </w:r>
      <w:r w:rsidRPr="00CD4191">
        <w:rPr>
          <w:rFonts w:eastAsia="Calibri"/>
          <w:lang w:eastAsia="en-US"/>
        </w:rPr>
        <w:t xml:space="preserve"> sprzętu.</w:t>
      </w:r>
    </w:p>
    <w:p w14:paraId="543E492E" w14:textId="77777777" w:rsidR="006C7D2C" w:rsidRPr="00CD4191" w:rsidRDefault="006C7D2C" w:rsidP="00225DE3">
      <w:pPr>
        <w:jc w:val="both"/>
        <w:rPr>
          <w:rFonts w:eastAsia="Calibri"/>
          <w:lang w:eastAsia="en-US"/>
        </w:rPr>
      </w:pPr>
    </w:p>
    <w:p w14:paraId="06153E86" w14:textId="77777777" w:rsidR="00225DE3" w:rsidRPr="00CD4191" w:rsidRDefault="00225DE3" w:rsidP="00225DE3">
      <w:pPr>
        <w:jc w:val="both"/>
        <w:rPr>
          <w:rFonts w:eastAsia="Calibri"/>
          <w:lang w:eastAsia="en-US"/>
        </w:rPr>
      </w:pPr>
      <w:r w:rsidRPr="00CD4191">
        <w:rPr>
          <w:rFonts w:eastAsia="Calibri"/>
          <w:lang w:eastAsia="en-US"/>
        </w:rPr>
        <w:t>2) odbioru odpadów komunalnych z „zakosów (zasieków, altanek) śmieciowych” p</w:t>
      </w:r>
      <w:r>
        <w:rPr>
          <w:rFonts w:eastAsia="Calibri"/>
          <w:lang w:eastAsia="en-US"/>
        </w:rPr>
        <w:t>od warunkiem ich udostępnienia W</w:t>
      </w:r>
      <w:r w:rsidRPr="00CD4191">
        <w:rPr>
          <w:rFonts w:eastAsia="Calibri"/>
          <w:lang w:eastAsia="en-US"/>
        </w:rPr>
        <w:t>ykonawcy [tj. otwarcia „zakosów (zasieków, altanek) śmieciowych</w:t>
      </w:r>
      <w:r>
        <w:rPr>
          <w:rFonts w:eastAsia="Calibri"/>
          <w:lang w:eastAsia="en-US"/>
        </w:rPr>
        <w:t xml:space="preserve">” w dniu odbioru tych odpadów] </w:t>
      </w:r>
      <w:r w:rsidRPr="00CD4191">
        <w:rPr>
          <w:rFonts w:eastAsia="Calibri"/>
          <w:lang w:eastAsia="en-US"/>
        </w:rPr>
        <w:t xml:space="preserve">oraz pozostawienia w nich tylko rzeczy podlegających odbiorowi jako odpady. </w:t>
      </w:r>
    </w:p>
    <w:p w14:paraId="780C441D" w14:textId="77777777" w:rsidR="00225DE3" w:rsidRPr="00CD4191" w:rsidRDefault="00225DE3" w:rsidP="00225DE3">
      <w:pPr>
        <w:jc w:val="both"/>
        <w:rPr>
          <w:rFonts w:eastAsia="Calibri"/>
          <w:lang w:eastAsia="en-US"/>
        </w:rPr>
      </w:pPr>
      <w:r w:rsidRPr="00CD4191">
        <w:rPr>
          <w:rFonts w:eastAsia="Calibri"/>
          <w:lang w:eastAsia="en-US"/>
        </w:rPr>
        <w:t xml:space="preserve">W „zakosach (zasiekach, altanach) śmieciowych” winny znajdować się </w:t>
      </w:r>
      <w:r w:rsidRPr="003B14C0">
        <w:rPr>
          <w:rFonts w:eastAsia="Calibri"/>
          <w:b/>
          <w:lang w:eastAsia="en-US"/>
        </w:rPr>
        <w:t>tylko</w:t>
      </w:r>
      <w:r w:rsidRPr="003B14C0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pojemniki przeznaczone</w:t>
      </w:r>
      <w:r w:rsidRPr="00CD4191">
        <w:rPr>
          <w:rFonts w:eastAsia="Calibri"/>
          <w:lang w:eastAsia="en-US"/>
        </w:rPr>
        <w:t xml:space="preserve"> do odbierania odpadów. Dbanie o czystość i porządek w trakcie gromadzenia odpadów w „zakosach (zasiekach, altanach) śmieciowych</w:t>
      </w:r>
      <w:r>
        <w:rPr>
          <w:rFonts w:eastAsia="Calibri"/>
          <w:lang w:eastAsia="en-US"/>
        </w:rPr>
        <w:t>” nie należy do obowiązków W</w:t>
      </w:r>
      <w:r w:rsidRPr="00CD4191">
        <w:rPr>
          <w:rFonts w:eastAsia="Calibri"/>
          <w:lang w:eastAsia="en-US"/>
        </w:rPr>
        <w:t>ykonawcy.</w:t>
      </w:r>
    </w:p>
    <w:p w14:paraId="099DF789" w14:textId="77777777" w:rsidR="00225DE3" w:rsidRDefault="00225DE3" w:rsidP="00225DE3">
      <w:pPr>
        <w:jc w:val="both"/>
        <w:rPr>
          <w:rFonts w:eastAsia="Calibri"/>
          <w:lang w:eastAsia="en-US"/>
        </w:rPr>
      </w:pPr>
      <w:r w:rsidRPr="00CD4191">
        <w:rPr>
          <w:rFonts w:eastAsia="Calibri"/>
          <w:lang w:eastAsia="en-US"/>
        </w:rPr>
        <w:t xml:space="preserve">Przez </w:t>
      </w:r>
      <w:r w:rsidRPr="00CD4191">
        <w:rPr>
          <w:rFonts w:eastAsia="Calibri"/>
          <w:b/>
          <w:lang w:eastAsia="en-US"/>
        </w:rPr>
        <w:t>„udostępnienie zakosów (zasieków, altanek) śmieciowych”</w:t>
      </w:r>
      <w:r w:rsidRPr="00CD4191">
        <w:rPr>
          <w:rFonts w:eastAsia="Calibri"/>
          <w:lang w:eastAsia="en-US"/>
        </w:rPr>
        <w:t xml:space="preserve"> należy rozumieć wyraźne zaznaczenie, iż zakos (zasiek, altanka) śmieciowy/-a jest </w:t>
      </w:r>
      <w:r w:rsidRPr="00CD4191">
        <w:rPr>
          <w:rFonts w:eastAsia="Calibri"/>
          <w:u w:val="single"/>
          <w:lang w:eastAsia="en-US"/>
        </w:rPr>
        <w:t>otwarty/-a</w:t>
      </w:r>
      <w:r w:rsidRPr="00CD4191">
        <w:rPr>
          <w:rFonts w:eastAsia="Calibri"/>
          <w:lang w:eastAsia="en-US"/>
        </w:rPr>
        <w:t xml:space="preserve"> (np. zdjęcie kłódki z furtki, otwarcie furtki na oścież, pozostawienie na drzwiach do zakosu (zasieku, altanki) śmieciowego/-ej informacji, iż zakos (zasiek, altanka) śmieciowy/-a jest otwarty/-a).</w:t>
      </w:r>
    </w:p>
    <w:p w14:paraId="0C2E04EF" w14:textId="77777777" w:rsidR="00225DE3" w:rsidRDefault="00225DE3" w:rsidP="00225DE3">
      <w:pPr>
        <w:jc w:val="both"/>
        <w:rPr>
          <w:rFonts w:eastAsia="Calibri"/>
          <w:lang w:eastAsia="en-US"/>
        </w:rPr>
      </w:pPr>
    </w:p>
    <w:p w14:paraId="5C800736" w14:textId="77777777" w:rsidR="00225DE3" w:rsidRPr="0068609B" w:rsidRDefault="00225DE3" w:rsidP="00225DE3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8609B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Wykaz punktów odbioru odpadów komunalnych</w:t>
      </w:r>
      <w:r w:rsidRPr="0068609B">
        <w:rPr>
          <w:rFonts w:ascii="Times New Roman" w:hAnsi="Times New Roman" w:cs="Times New Roman"/>
          <w:b/>
          <w:sz w:val="24"/>
          <w:szCs w:val="24"/>
          <w:u w:val="single"/>
        </w:rPr>
        <w:t xml:space="preserve"> od właścicieli nieruchomości, na których zamieszkują mieszkańcy, od właścicieli nieruchomości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mieszanych, tj. </w:t>
      </w:r>
      <w:r w:rsidRPr="00DC6DC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nieruchomości w części zamieszkałych, a w części niezamieszkałych, na których powstają odpady komunalne</w:t>
      </w:r>
      <w:r w:rsidRPr="00DC6DCE">
        <w:rPr>
          <w:rFonts w:ascii="Times New Roman" w:hAnsi="Times New Roman" w:cs="Times New Roman"/>
          <w:b/>
          <w:sz w:val="24"/>
          <w:szCs w:val="24"/>
          <w:u w:val="single"/>
        </w:rPr>
        <w:t xml:space="preserve"> i domków letniskowych </w:t>
      </w:r>
      <w:r w:rsidRPr="00DC6DC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oraz wykaz aptek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i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elektropunktów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r w:rsidRPr="00DC6DCE">
        <w:rPr>
          <w:rFonts w:ascii="Times New Roman" w:hAnsi="Times New Roman" w:cs="Times New Roman"/>
          <w:b/>
          <w:sz w:val="24"/>
          <w:szCs w:val="24"/>
          <w:u w:val="single"/>
        </w:rPr>
        <w:t>w poszczególnych sektorach,</w:t>
      </w:r>
      <w:r w:rsidRPr="0068609B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 xml:space="preserve"> zostanie przekazany Wykonawcy (Wykonawcom), z którym (którymi) zostanie podpisana umowa na odbiór odpadów komunalnych.</w:t>
      </w:r>
    </w:p>
    <w:p w14:paraId="36A179E9" w14:textId="77777777" w:rsidR="00225DE3" w:rsidRPr="00CD4191" w:rsidRDefault="00225DE3" w:rsidP="00225DE3">
      <w:pPr>
        <w:autoSpaceDE w:val="0"/>
        <w:jc w:val="both"/>
        <w:rPr>
          <w:color w:val="00B0F0"/>
        </w:rPr>
      </w:pPr>
    </w:p>
    <w:p w14:paraId="6BCEAA92" w14:textId="77777777" w:rsidR="00225DE3" w:rsidRPr="00CD4191" w:rsidRDefault="00225DE3" w:rsidP="00225DE3">
      <w:pPr>
        <w:autoSpaceDE w:val="0"/>
        <w:jc w:val="both"/>
      </w:pPr>
      <w:r>
        <w:t>10.7</w:t>
      </w:r>
      <w:r w:rsidRPr="00CD4191">
        <w:t>. Zabezpieczenie przewożonych odpadów przed wysypaniem, pyleniem lub wylaniem na drogę.</w:t>
      </w:r>
    </w:p>
    <w:p w14:paraId="72729574" w14:textId="77777777" w:rsidR="00225DE3" w:rsidRPr="00CD4191" w:rsidRDefault="00225DE3" w:rsidP="00225DE3">
      <w:pPr>
        <w:autoSpaceDE w:val="0"/>
        <w:jc w:val="both"/>
        <w:rPr>
          <w:color w:val="00B0F0"/>
        </w:rPr>
      </w:pPr>
    </w:p>
    <w:p w14:paraId="30DC6B11" w14:textId="77777777" w:rsidR="00225DE3" w:rsidRPr="00CD4191" w:rsidRDefault="00225DE3" w:rsidP="00225DE3">
      <w:pPr>
        <w:autoSpaceDE w:val="0"/>
        <w:jc w:val="both"/>
      </w:pPr>
      <w:r>
        <w:lastRenderedPageBreak/>
        <w:t>10.8</w:t>
      </w:r>
      <w:r w:rsidRPr="00CD4191">
        <w:t>. Wyposażenie własnych pracowników zajmujących się wywozem odpadów w odzież ochronną z widocznym logo firmy oraz w identyfikatory do dnia poprzedzającego dzień rozpoczęcia świadczenia usługi.</w:t>
      </w:r>
    </w:p>
    <w:p w14:paraId="1304429F" w14:textId="77777777" w:rsidR="00225DE3" w:rsidRPr="00CD4191" w:rsidRDefault="00225DE3" w:rsidP="00225DE3">
      <w:pPr>
        <w:autoSpaceDE w:val="0"/>
        <w:jc w:val="both"/>
        <w:rPr>
          <w:color w:val="00B0F0"/>
        </w:rPr>
      </w:pPr>
    </w:p>
    <w:p w14:paraId="257C8044" w14:textId="77777777" w:rsidR="00225DE3" w:rsidRPr="00CD4191" w:rsidRDefault="00225DE3" w:rsidP="00225DE3">
      <w:pPr>
        <w:autoSpaceDE w:val="0"/>
        <w:jc w:val="both"/>
      </w:pPr>
      <w:r>
        <w:t>10.9</w:t>
      </w:r>
      <w:r w:rsidRPr="00CD4191">
        <w:t>. Wykonawca jest zobowiązany adekwatnie do przedmiotu zamówienia, dostosować real</w:t>
      </w:r>
      <w:r>
        <w:t>izację tego</w:t>
      </w:r>
      <w:r w:rsidRPr="00CD4191">
        <w:t xml:space="preserve"> przedmiotu do potrzeb wszystkich właścicieli nieruchomości zlokalizowanych na terenie gminy, w tym zapewnić dostęp do realizowanego przedmiotu zamówienia osobom niepełnosprawnym. </w:t>
      </w:r>
    </w:p>
    <w:p w14:paraId="34517484" w14:textId="77777777" w:rsidR="00225DE3" w:rsidRDefault="00225DE3" w:rsidP="00225DE3">
      <w:pPr>
        <w:autoSpaceDE w:val="0"/>
        <w:jc w:val="both"/>
        <w:rPr>
          <w:b/>
        </w:rPr>
      </w:pPr>
    </w:p>
    <w:p w14:paraId="33EFAE31" w14:textId="77777777" w:rsidR="00225DE3" w:rsidRPr="00E14AEC" w:rsidRDefault="00225DE3" w:rsidP="00225DE3">
      <w:pPr>
        <w:autoSpaceDE w:val="0"/>
        <w:jc w:val="both"/>
        <w:rPr>
          <w:b/>
        </w:rPr>
      </w:pPr>
      <w:r>
        <w:rPr>
          <w:b/>
        </w:rPr>
        <w:t>11</w:t>
      </w:r>
      <w:r w:rsidRPr="00E14AEC">
        <w:rPr>
          <w:b/>
        </w:rPr>
        <w:t>. ZOBOWIĄZANIA DODATKOWE</w:t>
      </w:r>
    </w:p>
    <w:p w14:paraId="0CFA5729" w14:textId="77777777" w:rsidR="00225DE3" w:rsidRPr="00E14AEC" w:rsidRDefault="00225DE3" w:rsidP="00225DE3">
      <w:pPr>
        <w:autoSpaceDE w:val="0"/>
        <w:jc w:val="both"/>
        <w:rPr>
          <w:b/>
        </w:rPr>
      </w:pPr>
    </w:p>
    <w:p w14:paraId="7AEE6CB3" w14:textId="77777777" w:rsidR="00225DE3" w:rsidRDefault="00225DE3" w:rsidP="00225DE3">
      <w:pPr>
        <w:pStyle w:val="Akapitzlist2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E14AEC">
        <w:rPr>
          <w:rFonts w:ascii="Times New Roman" w:hAnsi="Times New Roman" w:cs="Times New Roman"/>
          <w:sz w:val="24"/>
          <w:szCs w:val="24"/>
        </w:rPr>
        <w:t xml:space="preserve">.1. Wykonawca zobowiązany będzie do świadczenia odpłatnej usługi zbierania odpadów budowlanych i rozbiórkowych powstających w gospodarstwach domowych z prac prowadzonych we własnym zakresie przez właścicieli nieruchomości, na zasadach określonych </w:t>
      </w:r>
    </w:p>
    <w:p w14:paraId="27CD00B2" w14:textId="77777777" w:rsidR="00225DE3" w:rsidRPr="00E14AEC" w:rsidRDefault="00225DE3" w:rsidP="00225DE3">
      <w:pPr>
        <w:pStyle w:val="Akapitzlist2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Regulaminie</w:t>
      </w:r>
      <w:r w:rsidRPr="00E14AEC">
        <w:rPr>
          <w:rFonts w:ascii="Times New Roman" w:hAnsi="Times New Roman" w:cs="Times New Roman"/>
          <w:sz w:val="24"/>
          <w:szCs w:val="24"/>
        </w:rPr>
        <w:t xml:space="preserve"> utrzymania czystości i porządku na terenie Związku Międzygminnego „Centrum Zagospodarowania Odpadów – SELEKT”.  Za usługi, o których mowa </w:t>
      </w:r>
      <w:r>
        <w:rPr>
          <w:rFonts w:ascii="Times New Roman" w:hAnsi="Times New Roman" w:cs="Times New Roman"/>
          <w:sz w:val="24"/>
          <w:szCs w:val="24"/>
        </w:rPr>
        <w:t>powyżej W</w:t>
      </w:r>
      <w:r w:rsidRPr="00E14AEC">
        <w:rPr>
          <w:rFonts w:ascii="Times New Roman" w:hAnsi="Times New Roman" w:cs="Times New Roman"/>
          <w:sz w:val="24"/>
          <w:szCs w:val="24"/>
        </w:rPr>
        <w:t xml:space="preserve">ykonawca wystawi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E14AEC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14AEC">
        <w:rPr>
          <w:rFonts w:ascii="Times New Roman" w:hAnsi="Times New Roman" w:cs="Times New Roman"/>
          <w:sz w:val="24"/>
          <w:szCs w:val="24"/>
        </w:rPr>
        <w:t xml:space="preserve"> właścicielom nieruchomości ewidencjonowany dokument potwierdzający odbiór z określeniem między innymi ilości i rodzaju odpadów. Odpady przyjęte w ramach tej usługi nie podlegają rozliczeniu finansowemu w ramach niniejszej umowy. Zamawiający zastrzega sobie prawo wglądu w ewidencję tych dokumentów.</w:t>
      </w:r>
    </w:p>
    <w:p w14:paraId="7EA07544" w14:textId="77777777" w:rsidR="00225DE3" w:rsidRPr="00E14AEC" w:rsidRDefault="00225DE3" w:rsidP="00225DE3">
      <w:pPr>
        <w:autoSpaceDE w:val="0"/>
        <w:jc w:val="both"/>
        <w:rPr>
          <w:color w:val="00B0F0"/>
        </w:rPr>
      </w:pPr>
    </w:p>
    <w:p w14:paraId="6CBFB247" w14:textId="77777777" w:rsidR="00225DE3" w:rsidRDefault="00225DE3" w:rsidP="00225DE3">
      <w:pPr>
        <w:jc w:val="both"/>
      </w:pPr>
      <w:r>
        <w:t>11</w:t>
      </w:r>
      <w:r w:rsidRPr="00E14AEC">
        <w:t>.2. Wykonawca zobowiązany będzie do zapewnienia właścicielom nier</w:t>
      </w:r>
      <w:r>
        <w:t xml:space="preserve">uchomości pojemników do zbiórki odpadów, w tym </w:t>
      </w:r>
      <w:r w:rsidRPr="00513526">
        <w:rPr>
          <w:rFonts w:eastAsia="Calibri"/>
          <w:bCs/>
          <w:color w:val="000000" w:themeColor="text1"/>
        </w:rPr>
        <w:t>ulegających biodegradacji (</w:t>
      </w:r>
      <w:proofErr w:type="spellStart"/>
      <w:r w:rsidRPr="00513526">
        <w:rPr>
          <w:rFonts w:eastAsia="Calibri"/>
          <w:bCs/>
          <w:color w:val="000000" w:themeColor="text1"/>
        </w:rPr>
        <w:t>Bio</w:t>
      </w:r>
      <w:proofErr w:type="spellEnd"/>
      <w:r w:rsidRPr="00513526">
        <w:rPr>
          <w:rFonts w:eastAsia="Calibri"/>
          <w:bCs/>
          <w:color w:val="000000" w:themeColor="text1"/>
        </w:rPr>
        <w:t>)</w:t>
      </w:r>
      <w:r>
        <w:t>, np. w formie użyczenia lub najmu, za który</w:t>
      </w:r>
      <w:r w:rsidRPr="00E14AEC">
        <w:t xml:space="preserve"> to </w:t>
      </w:r>
      <w:r>
        <w:t>najem</w:t>
      </w:r>
      <w:r w:rsidRPr="00E14AEC">
        <w:t xml:space="preserve"> przedsiębiorca będzie mógł pobierać opłatę bezpośrednio od właś</w:t>
      </w:r>
      <w:r>
        <w:t>cicieli nieruchomości. Ponadto W</w:t>
      </w:r>
      <w:r w:rsidRPr="00E14AEC">
        <w:t>ykonawca zobowiązany będzie na tej samej zasadzie do zapewnienia pojemników np. typu dzwon do seg</w:t>
      </w:r>
      <w:r>
        <w:t>regacji odpadów z podziałem na 3</w:t>
      </w:r>
      <w:r w:rsidRPr="00E14AEC">
        <w:t xml:space="preserve"> frakcje</w:t>
      </w:r>
      <w:r>
        <w:t>, tj. papier, tworzywa sztuczne, szkło.</w:t>
      </w:r>
    </w:p>
    <w:p w14:paraId="1127424F" w14:textId="77777777" w:rsidR="00225DE3" w:rsidRPr="00E14AEC" w:rsidRDefault="00225DE3" w:rsidP="00225DE3">
      <w:pPr>
        <w:jc w:val="both"/>
        <w:rPr>
          <w:rFonts w:eastAsia="Calibri"/>
          <w:lang w:eastAsia="en-US"/>
        </w:rPr>
      </w:pPr>
      <w:r w:rsidRPr="00E14AEC">
        <w:rPr>
          <w:rFonts w:eastAsia="Calibri"/>
          <w:lang w:eastAsia="en-US"/>
        </w:rPr>
        <w:t>Zamawiający zaznacza, iż udostępnienie pojemników właścicielom nieruchomości zain</w:t>
      </w:r>
      <w:r>
        <w:rPr>
          <w:rFonts w:eastAsia="Calibri"/>
          <w:lang w:eastAsia="en-US"/>
        </w:rPr>
        <w:t>teresowanym ich otrzymaniem od Wykonawcy, będzie</w:t>
      </w:r>
      <w:r w:rsidRPr="00E14AEC">
        <w:rPr>
          <w:rFonts w:eastAsia="Calibri"/>
          <w:lang w:eastAsia="en-US"/>
        </w:rPr>
        <w:t xml:space="preserve"> następować</w:t>
      </w:r>
      <w:r>
        <w:rPr>
          <w:rFonts w:eastAsia="Calibri"/>
          <w:lang w:eastAsia="en-US"/>
        </w:rPr>
        <w:t xml:space="preserve"> na zasadach określonych przez W</w:t>
      </w:r>
      <w:r w:rsidRPr="00E14AEC">
        <w:rPr>
          <w:rFonts w:eastAsia="Calibri"/>
          <w:lang w:eastAsia="en-US"/>
        </w:rPr>
        <w:t>ykonawcę.</w:t>
      </w:r>
    </w:p>
    <w:p w14:paraId="2A27958F" w14:textId="77777777" w:rsidR="00225DE3" w:rsidRPr="00E14AEC" w:rsidRDefault="00225DE3" w:rsidP="00225DE3">
      <w:pPr>
        <w:jc w:val="both"/>
        <w:rPr>
          <w:color w:val="00B0F0"/>
        </w:rPr>
      </w:pPr>
    </w:p>
    <w:p w14:paraId="4BA16604" w14:textId="77777777" w:rsidR="00225DE3" w:rsidRPr="00E14AEC" w:rsidRDefault="00225DE3" w:rsidP="00225DE3">
      <w:pPr>
        <w:jc w:val="both"/>
      </w:pPr>
      <w:r w:rsidRPr="00E14AEC">
        <w:t xml:space="preserve">Zamawiający zaznacza, iż reklamacje właścicieli nieruchomości w zakresie uszkodzonych pojemników będzie rozpatrywał </w:t>
      </w:r>
      <w:r>
        <w:rPr>
          <w:u w:val="single"/>
        </w:rPr>
        <w:t>tylko W</w:t>
      </w:r>
      <w:r w:rsidRPr="00E14AEC">
        <w:rPr>
          <w:u w:val="single"/>
        </w:rPr>
        <w:t>ykonawca</w:t>
      </w:r>
      <w:r w:rsidRPr="00E14AEC">
        <w:t xml:space="preserve">. </w:t>
      </w:r>
    </w:p>
    <w:p w14:paraId="09D383D8" w14:textId="77777777" w:rsidR="00225DE3" w:rsidRPr="00E14AEC" w:rsidRDefault="00225DE3" w:rsidP="00225DE3">
      <w:pPr>
        <w:jc w:val="both"/>
      </w:pPr>
      <w:r w:rsidRPr="00E14AEC">
        <w:t>Jeżeli jednak reklamacja w zakresie uszkodzenia pojemnika będzie dotyczyć pojemnika niespełniającego wymagań określonych w Regulaminie utrzymania czystości i porządku na</w:t>
      </w:r>
      <w:r>
        <w:t xml:space="preserve"> terenie Związku Międzygminnego</w:t>
      </w:r>
      <w:r w:rsidRPr="00E14AEC">
        <w:t>”</w:t>
      </w:r>
      <w:r>
        <w:t xml:space="preserve"> </w:t>
      </w:r>
      <w:r w:rsidRPr="00E14AEC">
        <w:t>Centrum Zagospodarowania Odpadów – SELEKT” w Czempiniu (w zakresie postę</w:t>
      </w:r>
      <w:r>
        <w:t>powania z odpadami komunalnymi), W</w:t>
      </w:r>
      <w:r w:rsidRPr="00E14AEC">
        <w:t>ykonawca zobowiązany będzie sporządzić dokumentację fotograficzną tego pojemnika, a następnie przekazać ją za pomocą poczty elektronicznej Zamawiającemu.</w:t>
      </w:r>
    </w:p>
    <w:p w14:paraId="1275A786" w14:textId="77777777" w:rsidR="00225DE3" w:rsidRPr="00E14AEC" w:rsidRDefault="00225DE3" w:rsidP="00225DE3">
      <w:pPr>
        <w:jc w:val="both"/>
      </w:pPr>
      <w:r>
        <w:t>W powyższej sytuacji W</w:t>
      </w:r>
      <w:r w:rsidRPr="00E14AEC">
        <w:t>ykonawca będzie zwolniony z odp</w:t>
      </w:r>
      <w:r>
        <w:t>owiedzialności za uszkodzenie w</w:t>
      </w:r>
      <w:r w:rsidRPr="00E14AEC">
        <w:t>w</w:t>
      </w:r>
      <w:r>
        <w:t>.</w:t>
      </w:r>
      <w:r w:rsidRPr="00E14AEC">
        <w:t xml:space="preserve"> pojemnika.</w:t>
      </w:r>
    </w:p>
    <w:p w14:paraId="46A8800B" w14:textId="77777777" w:rsidR="00225DE3" w:rsidRPr="00E14AEC" w:rsidRDefault="00225DE3" w:rsidP="00225DE3">
      <w:pPr>
        <w:jc w:val="both"/>
        <w:rPr>
          <w:color w:val="00B0F0"/>
        </w:rPr>
      </w:pPr>
    </w:p>
    <w:p w14:paraId="494500F5" w14:textId="77777777" w:rsidR="00225DE3" w:rsidRDefault="00225DE3" w:rsidP="00225DE3"/>
    <w:p w14:paraId="7742A479" w14:textId="77777777" w:rsidR="00225DE3" w:rsidRPr="00CD4191" w:rsidRDefault="00225DE3" w:rsidP="00225DE3"/>
    <w:p w14:paraId="52AC9E42" w14:textId="77777777" w:rsidR="00A916B9" w:rsidRDefault="00A916B9"/>
    <w:sectPr w:rsidR="00A916B9" w:rsidSect="004C79E1">
      <w:footerReference w:type="even" r:id="rId7"/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8897A1" w14:textId="77777777" w:rsidR="00620C76" w:rsidRDefault="00620C76" w:rsidP="00225DE3">
      <w:r>
        <w:separator/>
      </w:r>
    </w:p>
  </w:endnote>
  <w:endnote w:type="continuationSeparator" w:id="0">
    <w:p w14:paraId="52C7A1F2" w14:textId="77777777" w:rsidR="00620C76" w:rsidRDefault="00620C76" w:rsidP="00225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tarSymbol">
    <w:altName w:val="Arial Unicode MS"/>
    <w:charset w:val="EE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8A1C20" w14:textId="77777777" w:rsidR="003D0E60" w:rsidRDefault="003D0E60" w:rsidP="00A916B9">
    <w:pPr>
      <w:pStyle w:val="Stopka"/>
      <w:framePr w:wrap="none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A65D417" w14:textId="77777777" w:rsidR="003D0E60" w:rsidRDefault="003D0E60">
    <w:pPr>
      <w:pStyle w:val="Stopk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D4587A" w14:textId="77777777" w:rsidR="003D0E60" w:rsidRDefault="003D0E60" w:rsidP="00A916B9">
    <w:pPr>
      <w:pStyle w:val="Stopka"/>
      <w:framePr w:wrap="none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C46ED">
      <w:rPr>
        <w:rStyle w:val="Numerstrony"/>
        <w:noProof/>
      </w:rPr>
      <w:t>12</w:t>
    </w:r>
    <w:r>
      <w:rPr>
        <w:rStyle w:val="Numerstrony"/>
      </w:rPr>
      <w:fldChar w:fldCharType="end"/>
    </w:r>
  </w:p>
  <w:p w14:paraId="12534206" w14:textId="77777777" w:rsidR="003D0E60" w:rsidRDefault="003D0E60">
    <w:pPr>
      <w:pStyle w:val="Stopk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F36123" w14:textId="77777777" w:rsidR="00620C76" w:rsidRDefault="00620C76" w:rsidP="00225DE3">
      <w:r>
        <w:separator/>
      </w:r>
    </w:p>
  </w:footnote>
  <w:footnote w:type="continuationSeparator" w:id="0">
    <w:p w14:paraId="411BA437" w14:textId="77777777" w:rsidR="00620C76" w:rsidRDefault="00620C76" w:rsidP="00225DE3">
      <w:r>
        <w:continuationSeparator/>
      </w:r>
    </w:p>
  </w:footnote>
  <w:footnote w:id="1">
    <w:p w14:paraId="749E7245" w14:textId="77777777" w:rsidR="003D0E60" w:rsidRDefault="003D0E60" w:rsidP="00225DE3">
      <w:pPr>
        <w:pStyle w:val="Tekstprzypisudolnego"/>
        <w:jc w:val="both"/>
      </w:pPr>
      <w:r w:rsidRPr="00C21072">
        <w:rPr>
          <w:rStyle w:val="Odwoanieprzypisudolnego"/>
        </w:rPr>
        <w:footnoteRef/>
      </w:r>
      <w:r w:rsidRPr="00C21072">
        <w:t xml:space="preserve"> </w:t>
      </w:r>
      <w:r>
        <w:t>M</w:t>
      </w:r>
      <w:r w:rsidRPr="00C21072">
        <w:t>iejscem zamieszkania jest nieruchomość, w której dana osoba przebywa z zamiarem stałego pobytu, niezależnie od miejsca zameldowania</w:t>
      </w:r>
      <w:r>
        <w:t>.</w:t>
      </w:r>
    </w:p>
  </w:footnote>
  <w:footnote w:id="2">
    <w:p w14:paraId="7D92B979" w14:textId="77777777" w:rsidR="003D0E60" w:rsidRPr="003A4AF7" w:rsidRDefault="003D0E60" w:rsidP="00225DE3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3A4AF7">
        <w:rPr>
          <w:rStyle w:val="Odwoanieprzypisudolnego"/>
          <w:rFonts w:ascii="Times New Roman" w:hAnsi="Times New Roman" w:cs="Times New Roman"/>
          <w:sz w:val="20"/>
          <w:szCs w:val="20"/>
        </w:rPr>
        <w:footnoteRef/>
      </w:r>
      <w:r w:rsidRPr="003A4AF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Przez odpady wielkogabarytowe</w:t>
      </w:r>
      <w:r w:rsidRPr="003A4AF7">
        <w:rPr>
          <w:rFonts w:ascii="Times New Roman" w:hAnsi="Times New Roman" w:cs="Times New Roman"/>
          <w:sz w:val="20"/>
          <w:szCs w:val="20"/>
        </w:rPr>
        <w:t xml:space="preserve"> rozumie się odpady, które ze względu na swoją wielkość nie mieszczą się w typowych pojemnikach na odpady np.: meble, kanapy, sofy, rowery, dywany itp.</w:t>
      </w:r>
    </w:p>
    <w:p w14:paraId="00E25344" w14:textId="77777777" w:rsidR="003D0E60" w:rsidRDefault="003D0E60" w:rsidP="00225DE3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pStyle w:val="Listanumerowana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7"/>
    <w:multiLevelType w:val="multilevel"/>
    <w:tmpl w:val="55B6BEB0"/>
    <w:name w:val="WW8Num17"/>
    <w:lvl w:ilvl="0">
      <w:start w:val="1"/>
      <w:numFmt w:val="decimal"/>
      <w:lvlText w:val="%1)"/>
      <w:lvlJc w:val="left"/>
      <w:pPr>
        <w:tabs>
          <w:tab w:val="num" w:pos="757"/>
        </w:tabs>
        <w:ind w:left="757" w:hanging="397"/>
      </w:pPr>
      <w:rPr>
        <w:b w:val="0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D"/>
    <w:multiLevelType w:val="singleLevel"/>
    <w:tmpl w:val="4A38C032"/>
    <w:name w:val="WW8Num44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</w:abstractNum>
  <w:abstractNum w:abstractNumId="4">
    <w:nsid w:val="00000012"/>
    <w:multiLevelType w:val="multilevel"/>
    <w:tmpl w:val="00000012"/>
    <w:name w:val="WW8Num5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5">
    <w:nsid w:val="0000001C"/>
    <w:multiLevelType w:val="multilevel"/>
    <w:tmpl w:val="944228F8"/>
    <w:lvl w:ilvl="0">
      <w:start w:val="1"/>
      <w:numFmt w:val="lowerLetter"/>
      <w:lvlText w:val="%1)"/>
      <w:lvlJc w:val="left"/>
      <w:pPr>
        <w:tabs>
          <w:tab w:val="num" w:pos="0"/>
        </w:tabs>
        <w:ind w:left="21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80" w:hanging="360"/>
      </w:pPr>
      <w:rPr>
        <w:rFonts w:ascii="Trebuchet MS" w:eastAsia="Times New Roman" w:hAnsi="Trebuchet MS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600" w:hanging="180"/>
      </w:pPr>
      <w:rPr>
        <w:rFonts w:ascii="Trebuchet MS" w:eastAsia="Times New Roman" w:hAnsi="Trebuchet MS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4320" w:hanging="360"/>
      </w:pPr>
      <w:rPr>
        <w:rFonts w:ascii="Calibri" w:eastAsia="Times New Roman" w:hAnsi="Calibri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040" w:hanging="360"/>
      </w:pPr>
      <w:rPr>
        <w:rFonts w:ascii="Trebuchet MS" w:eastAsia="Times New Roman" w:hAnsi="Trebuchet MS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760" w:hanging="180"/>
      </w:pPr>
      <w:rPr>
        <w:rFonts w:ascii="Trebuchet MS" w:eastAsia="Times New Roman" w:hAnsi="Trebuchet MS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6480" w:hanging="360"/>
      </w:pPr>
      <w:rPr>
        <w:rFonts w:ascii="Trebuchet MS" w:eastAsia="Times New Roman" w:hAnsi="Trebuchet MS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200" w:hanging="360"/>
      </w:pPr>
      <w:rPr>
        <w:rFonts w:ascii="Trebuchet MS" w:eastAsia="Times New Roman" w:hAnsi="Trebuchet MS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920" w:hanging="180"/>
      </w:pPr>
      <w:rPr>
        <w:rFonts w:ascii="Trebuchet MS" w:eastAsia="Times New Roman" w:hAnsi="Trebuchet MS" w:cs="Times New Roman"/>
      </w:rPr>
    </w:lvl>
  </w:abstractNum>
  <w:abstractNum w:abstractNumId="6">
    <w:nsid w:val="03366921"/>
    <w:multiLevelType w:val="multilevel"/>
    <w:tmpl w:val="D0CA9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9F52030"/>
    <w:multiLevelType w:val="multilevel"/>
    <w:tmpl w:val="83B8C74E"/>
    <w:lvl w:ilvl="0">
      <w:start w:val="64"/>
      <w:numFmt w:val="decimal"/>
      <w:lvlText w:val="%1"/>
      <w:lvlJc w:val="left"/>
      <w:pPr>
        <w:ind w:left="675" w:hanging="675"/>
      </w:pPr>
      <w:rPr>
        <w:rFonts w:hint="default"/>
        <w:u w:val="none"/>
      </w:rPr>
    </w:lvl>
    <w:lvl w:ilvl="1">
      <w:start w:val="20"/>
      <w:numFmt w:val="decimalZero"/>
      <w:lvlText w:val="%1-%2"/>
      <w:lvlJc w:val="left"/>
      <w:pPr>
        <w:ind w:left="675" w:hanging="675"/>
      </w:pPr>
      <w:rPr>
        <w:rFonts w:hint="default"/>
        <w:u w:val="none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u w:val="none"/>
      </w:rPr>
    </w:lvl>
  </w:abstractNum>
  <w:abstractNum w:abstractNumId="8">
    <w:nsid w:val="12253B5A"/>
    <w:multiLevelType w:val="hybridMultilevel"/>
    <w:tmpl w:val="46F80BCA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28B84F99"/>
    <w:multiLevelType w:val="hybridMultilevel"/>
    <w:tmpl w:val="E5241292"/>
    <w:lvl w:ilvl="0" w:tplc="09D47CD2">
      <w:start w:val="1"/>
      <w:numFmt w:val="lowerLetter"/>
      <w:lvlText w:val="%1)"/>
      <w:lvlJc w:val="left"/>
      <w:pPr>
        <w:tabs>
          <w:tab w:val="num" w:pos="1573"/>
        </w:tabs>
        <w:ind w:left="15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293"/>
        </w:tabs>
        <w:ind w:left="229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13"/>
        </w:tabs>
        <w:ind w:left="3013" w:hanging="180"/>
      </w:pPr>
    </w:lvl>
    <w:lvl w:ilvl="3" w:tplc="0415000F">
      <w:start w:val="1"/>
      <w:numFmt w:val="decimal"/>
      <w:lvlText w:val="%4."/>
      <w:lvlJc w:val="left"/>
      <w:pPr>
        <w:tabs>
          <w:tab w:val="num" w:pos="3733"/>
        </w:tabs>
        <w:ind w:left="373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53"/>
        </w:tabs>
        <w:ind w:left="445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73"/>
        </w:tabs>
        <w:ind w:left="517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93"/>
        </w:tabs>
        <w:ind w:left="589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13"/>
        </w:tabs>
        <w:ind w:left="661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33"/>
        </w:tabs>
        <w:ind w:left="7333" w:hanging="180"/>
      </w:pPr>
    </w:lvl>
  </w:abstractNum>
  <w:abstractNum w:abstractNumId="10">
    <w:nsid w:val="291301A1"/>
    <w:multiLevelType w:val="hybridMultilevel"/>
    <w:tmpl w:val="EC7623E8"/>
    <w:lvl w:ilvl="0" w:tplc="35B25742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2B4232EA"/>
    <w:multiLevelType w:val="hybridMultilevel"/>
    <w:tmpl w:val="B58A0364"/>
    <w:lvl w:ilvl="0" w:tplc="8E828422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2B702D22"/>
    <w:multiLevelType w:val="hybridMultilevel"/>
    <w:tmpl w:val="E3888B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01752A"/>
    <w:multiLevelType w:val="hybridMultilevel"/>
    <w:tmpl w:val="5E5A1FCC"/>
    <w:lvl w:ilvl="0" w:tplc="4F0AB4CC">
      <w:start w:val="4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1E6471"/>
    <w:multiLevelType w:val="hybridMultilevel"/>
    <w:tmpl w:val="332689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970496"/>
    <w:multiLevelType w:val="multilevel"/>
    <w:tmpl w:val="173CE1C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3F3F0EC3"/>
    <w:multiLevelType w:val="hybridMultilevel"/>
    <w:tmpl w:val="121061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D1558A"/>
    <w:multiLevelType w:val="hybridMultilevel"/>
    <w:tmpl w:val="CE4A96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705827"/>
    <w:multiLevelType w:val="hybridMultilevel"/>
    <w:tmpl w:val="4218EB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AC5218"/>
    <w:multiLevelType w:val="hybridMultilevel"/>
    <w:tmpl w:val="C26E7378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A02762"/>
    <w:multiLevelType w:val="hybridMultilevel"/>
    <w:tmpl w:val="D988F0AE"/>
    <w:lvl w:ilvl="0" w:tplc="ED22F6F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474C650D"/>
    <w:multiLevelType w:val="multilevel"/>
    <w:tmpl w:val="D7D6CE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BAE0FC6"/>
    <w:multiLevelType w:val="hybridMultilevel"/>
    <w:tmpl w:val="B9068C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F516CE"/>
    <w:multiLevelType w:val="hybridMultilevel"/>
    <w:tmpl w:val="042C53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4C2F36"/>
    <w:multiLevelType w:val="hybridMultilevel"/>
    <w:tmpl w:val="CBCA8B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7746B9"/>
    <w:multiLevelType w:val="hybridMultilevel"/>
    <w:tmpl w:val="8FF2A90E"/>
    <w:lvl w:ilvl="0" w:tplc="6AEC5006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58148C0"/>
    <w:multiLevelType w:val="hybridMultilevel"/>
    <w:tmpl w:val="44D4DF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6E2EA2"/>
    <w:multiLevelType w:val="hybridMultilevel"/>
    <w:tmpl w:val="BECE6BF0"/>
    <w:lvl w:ilvl="0" w:tplc="EC540EE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69AA6048"/>
    <w:multiLevelType w:val="hybridMultilevel"/>
    <w:tmpl w:val="EBBAEF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200C39"/>
    <w:multiLevelType w:val="hybridMultilevel"/>
    <w:tmpl w:val="2772BD94"/>
    <w:lvl w:ilvl="0" w:tplc="1C10DA9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6A58037B"/>
    <w:multiLevelType w:val="hybridMultilevel"/>
    <w:tmpl w:val="FFBC6C42"/>
    <w:lvl w:ilvl="0" w:tplc="AD0E8E06">
      <w:start w:val="1"/>
      <w:numFmt w:val="decimal"/>
      <w:lvlText w:val="%1)"/>
      <w:lvlJc w:val="left"/>
      <w:pPr>
        <w:ind w:left="1211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744D7A3C"/>
    <w:multiLevelType w:val="hybridMultilevel"/>
    <w:tmpl w:val="4B823C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717117C"/>
    <w:multiLevelType w:val="hybridMultilevel"/>
    <w:tmpl w:val="64E4EC72"/>
    <w:lvl w:ilvl="0" w:tplc="640201C0">
      <w:start w:val="3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3">
    <w:nsid w:val="7D2D7346"/>
    <w:multiLevelType w:val="hybridMultilevel"/>
    <w:tmpl w:val="19E49FE8"/>
    <w:lvl w:ilvl="0" w:tplc="631C7FA4">
      <w:start w:val="1"/>
      <w:numFmt w:val="lowerLetter"/>
      <w:lvlText w:val="%1)"/>
      <w:lvlJc w:val="left"/>
      <w:pPr>
        <w:tabs>
          <w:tab w:val="num" w:pos="1352"/>
        </w:tabs>
        <w:ind w:left="13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2"/>
        </w:tabs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2"/>
        </w:tabs>
        <w:ind w:left="2792" w:hanging="180"/>
      </w:pPr>
    </w:lvl>
    <w:lvl w:ilvl="3" w:tplc="0415000F">
      <w:start w:val="1"/>
      <w:numFmt w:val="decimal"/>
      <w:lvlText w:val="%4."/>
      <w:lvlJc w:val="left"/>
      <w:pPr>
        <w:tabs>
          <w:tab w:val="num" w:pos="3512"/>
        </w:tabs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2"/>
        </w:tabs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2"/>
        </w:tabs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2"/>
        </w:tabs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2"/>
        </w:tabs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2"/>
        </w:tabs>
        <w:ind w:left="7112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4"/>
  </w:num>
  <w:num w:numId="8">
    <w:abstractNumId w:val="5"/>
  </w:num>
  <w:num w:numId="9">
    <w:abstractNumId w:val="33"/>
  </w:num>
  <w:num w:numId="10">
    <w:abstractNumId w:val="9"/>
  </w:num>
  <w:num w:numId="11">
    <w:abstractNumId w:val="25"/>
  </w:num>
  <w:num w:numId="12">
    <w:abstractNumId w:val="31"/>
  </w:num>
  <w:num w:numId="13">
    <w:abstractNumId w:val="30"/>
  </w:num>
  <w:num w:numId="14">
    <w:abstractNumId w:val="32"/>
  </w:num>
  <w:num w:numId="15">
    <w:abstractNumId w:val="20"/>
  </w:num>
  <w:num w:numId="16">
    <w:abstractNumId w:val="8"/>
  </w:num>
  <w:num w:numId="17">
    <w:abstractNumId w:val="13"/>
  </w:num>
  <w:num w:numId="18">
    <w:abstractNumId w:val="11"/>
  </w:num>
  <w:num w:numId="19">
    <w:abstractNumId w:val="27"/>
  </w:num>
  <w:num w:numId="20">
    <w:abstractNumId w:val="7"/>
  </w:num>
  <w:num w:numId="21">
    <w:abstractNumId w:val="10"/>
  </w:num>
  <w:num w:numId="22">
    <w:abstractNumId w:val="22"/>
  </w:num>
  <w:num w:numId="23">
    <w:abstractNumId w:val="28"/>
  </w:num>
  <w:num w:numId="24">
    <w:abstractNumId w:val="16"/>
  </w:num>
  <w:num w:numId="25">
    <w:abstractNumId w:val="23"/>
  </w:num>
  <w:num w:numId="26">
    <w:abstractNumId w:val="24"/>
  </w:num>
  <w:num w:numId="27">
    <w:abstractNumId w:val="29"/>
  </w:num>
  <w:num w:numId="28">
    <w:abstractNumId w:val="18"/>
  </w:num>
  <w:num w:numId="29">
    <w:abstractNumId w:val="26"/>
  </w:num>
  <w:num w:numId="30">
    <w:abstractNumId w:val="14"/>
  </w:num>
  <w:num w:numId="31">
    <w:abstractNumId w:val="12"/>
  </w:num>
  <w:num w:numId="32">
    <w:abstractNumId w:val="21"/>
  </w:num>
  <w:num w:numId="33">
    <w:abstractNumId w:val="6"/>
  </w:num>
  <w:num w:numId="34">
    <w:abstractNumId w:val="19"/>
  </w:num>
  <w:num w:numId="3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DE3"/>
    <w:rsid w:val="000226AC"/>
    <w:rsid w:val="00225DE3"/>
    <w:rsid w:val="002B7C39"/>
    <w:rsid w:val="00302394"/>
    <w:rsid w:val="00310250"/>
    <w:rsid w:val="003D0E60"/>
    <w:rsid w:val="004C79E1"/>
    <w:rsid w:val="00620C76"/>
    <w:rsid w:val="00663B56"/>
    <w:rsid w:val="006C7D2C"/>
    <w:rsid w:val="006E0E0D"/>
    <w:rsid w:val="007F1AE7"/>
    <w:rsid w:val="00842276"/>
    <w:rsid w:val="008C46ED"/>
    <w:rsid w:val="009704A1"/>
    <w:rsid w:val="00A3705D"/>
    <w:rsid w:val="00A916B9"/>
    <w:rsid w:val="00B4130A"/>
    <w:rsid w:val="00B70434"/>
    <w:rsid w:val="00CB4AF7"/>
    <w:rsid w:val="00EB6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860AAD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225DE3"/>
    <w:rPr>
      <w:rFonts w:ascii="Times New Roman" w:hAnsi="Times New Roman" w:cs="Times New Roman"/>
      <w:lang w:eastAsia="pl-PL"/>
    </w:rPr>
  </w:style>
  <w:style w:type="paragraph" w:styleId="Nagwek1">
    <w:name w:val="heading 1"/>
    <w:basedOn w:val="Normalny"/>
    <w:next w:val="Tekstpodstawowy"/>
    <w:link w:val="Nagwek1Znak"/>
    <w:qFormat/>
    <w:rsid w:val="00225DE3"/>
    <w:pPr>
      <w:keepNext/>
      <w:numPr>
        <w:numId w:val="1"/>
      </w:numPr>
      <w:tabs>
        <w:tab w:val="left" w:pos="0"/>
      </w:tabs>
      <w:spacing w:before="280" w:after="119"/>
      <w:outlineLvl w:val="0"/>
    </w:pPr>
    <w:rPr>
      <w:b/>
      <w:bCs/>
      <w:kern w:val="1"/>
      <w:sz w:val="48"/>
      <w:szCs w:val="48"/>
    </w:rPr>
  </w:style>
  <w:style w:type="paragraph" w:styleId="Nagwek2">
    <w:name w:val="heading 2"/>
    <w:basedOn w:val="Normalny"/>
    <w:next w:val="Tekstpodstawowy"/>
    <w:link w:val="Nagwek2Znak"/>
    <w:qFormat/>
    <w:rsid w:val="00225DE3"/>
    <w:pPr>
      <w:keepNext/>
      <w:numPr>
        <w:ilvl w:val="1"/>
        <w:numId w:val="1"/>
      </w:numPr>
      <w:tabs>
        <w:tab w:val="left" w:pos="0"/>
      </w:tabs>
      <w:spacing w:before="280" w:after="119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Tekstpodstawowy"/>
    <w:link w:val="Nagwek3Znak"/>
    <w:qFormat/>
    <w:rsid w:val="00225DE3"/>
    <w:pPr>
      <w:keepNext/>
      <w:numPr>
        <w:ilvl w:val="2"/>
        <w:numId w:val="1"/>
      </w:numPr>
      <w:tabs>
        <w:tab w:val="left" w:pos="0"/>
      </w:tabs>
      <w:spacing w:before="280" w:after="119"/>
      <w:outlineLvl w:val="2"/>
    </w:pPr>
    <w:rPr>
      <w:b/>
      <w:bCs/>
      <w:sz w:val="27"/>
      <w:szCs w:val="27"/>
    </w:rPr>
  </w:style>
  <w:style w:type="paragraph" w:styleId="Nagwek4">
    <w:name w:val="heading 4"/>
    <w:basedOn w:val="Normalny"/>
    <w:next w:val="Tekstpodstawowy"/>
    <w:link w:val="Nagwek4Znak"/>
    <w:qFormat/>
    <w:rsid w:val="00225DE3"/>
    <w:pPr>
      <w:keepNext/>
      <w:numPr>
        <w:ilvl w:val="3"/>
        <w:numId w:val="1"/>
      </w:numPr>
      <w:tabs>
        <w:tab w:val="left" w:pos="0"/>
      </w:tabs>
      <w:spacing w:before="280" w:after="119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qFormat/>
    <w:rsid w:val="00225DE3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225DE3"/>
    <w:pPr>
      <w:numPr>
        <w:ilvl w:val="6"/>
        <w:numId w:val="1"/>
      </w:num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25DE3"/>
    <w:rPr>
      <w:rFonts w:ascii="Times New Roman" w:hAnsi="Times New Roman" w:cs="Times New Roman"/>
      <w:b/>
      <w:bCs/>
      <w:kern w:val="1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rsid w:val="00225DE3"/>
    <w:rPr>
      <w:rFonts w:ascii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rsid w:val="00225DE3"/>
    <w:rPr>
      <w:rFonts w:ascii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rsid w:val="00225DE3"/>
    <w:rPr>
      <w:rFonts w:ascii="Times New Roman" w:hAnsi="Times New Roman" w:cs="Times New Roman"/>
      <w:b/>
      <w:bCs/>
      <w:lang w:eastAsia="pl-PL"/>
    </w:rPr>
  </w:style>
  <w:style w:type="character" w:customStyle="1" w:styleId="Nagwek5Znak">
    <w:name w:val="Nagłówek 5 Znak"/>
    <w:basedOn w:val="Domylnaczcionkaakapitu"/>
    <w:link w:val="Nagwek5"/>
    <w:rsid w:val="00225DE3"/>
    <w:rPr>
      <w:rFonts w:ascii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rsid w:val="00225DE3"/>
    <w:rPr>
      <w:rFonts w:ascii="Times New Roman" w:hAnsi="Times New Roman" w:cs="Times New Roman"/>
      <w:lang w:eastAsia="pl-PL"/>
    </w:rPr>
  </w:style>
  <w:style w:type="character" w:customStyle="1" w:styleId="WW8Num1z1">
    <w:name w:val="WW8Num1z1"/>
    <w:rsid w:val="00225DE3"/>
    <w:rPr>
      <w:b w:val="0"/>
    </w:rPr>
  </w:style>
  <w:style w:type="character" w:customStyle="1" w:styleId="WW8Num4z0">
    <w:name w:val="WW8Num4z0"/>
    <w:rsid w:val="00225DE3"/>
    <w:rPr>
      <w:rFonts w:ascii="Verdana" w:eastAsia="Times New Roman" w:hAnsi="Verdana" w:cs="Times New Roman"/>
    </w:rPr>
  </w:style>
  <w:style w:type="character" w:customStyle="1" w:styleId="WW8Num5z0">
    <w:name w:val="WW8Num5z0"/>
    <w:rsid w:val="00225DE3"/>
    <w:rPr>
      <w:rFonts w:ascii="Verdana" w:eastAsia="Times New Roman" w:hAnsi="Verdana" w:cs="Times New Roman"/>
    </w:rPr>
  </w:style>
  <w:style w:type="character" w:customStyle="1" w:styleId="WW8Num6z2">
    <w:name w:val="WW8Num6z2"/>
    <w:rsid w:val="00225DE3"/>
    <w:rPr>
      <w:rFonts w:ascii="Symbol" w:hAnsi="Symbol" w:cs="Times New Roman"/>
    </w:rPr>
  </w:style>
  <w:style w:type="character" w:customStyle="1" w:styleId="WW8Num9z0">
    <w:name w:val="WW8Num9z0"/>
    <w:rsid w:val="00225DE3"/>
    <w:rPr>
      <w:color w:val="000000"/>
    </w:rPr>
  </w:style>
  <w:style w:type="character" w:customStyle="1" w:styleId="WW8Num14z0">
    <w:name w:val="WW8Num14z0"/>
    <w:rsid w:val="00225DE3"/>
    <w:rPr>
      <w:b/>
    </w:rPr>
  </w:style>
  <w:style w:type="character" w:customStyle="1" w:styleId="WW8Num15z0">
    <w:name w:val="WW8Num15z0"/>
    <w:rsid w:val="00225DE3"/>
    <w:rPr>
      <w:b/>
    </w:rPr>
  </w:style>
  <w:style w:type="character" w:customStyle="1" w:styleId="WW8Num16z0">
    <w:name w:val="WW8Num16z0"/>
    <w:rsid w:val="00225DE3"/>
    <w:rPr>
      <w:b/>
    </w:rPr>
  </w:style>
  <w:style w:type="character" w:customStyle="1" w:styleId="WW8Num17z0">
    <w:name w:val="WW8Num17z0"/>
    <w:rsid w:val="00225DE3"/>
    <w:rPr>
      <w:b/>
    </w:rPr>
  </w:style>
  <w:style w:type="character" w:customStyle="1" w:styleId="WW8Num17z1">
    <w:name w:val="WW8Num17z1"/>
    <w:rsid w:val="00225DE3"/>
    <w:rPr>
      <w:b w:val="0"/>
    </w:rPr>
  </w:style>
  <w:style w:type="character" w:customStyle="1" w:styleId="WW8Num18z0">
    <w:name w:val="WW8Num18z0"/>
    <w:rsid w:val="00225DE3"/>
    <w:rPr>
      <w:b/>
    </w:rPr>
  </w:style>
  <w:style w:type="character" w:customStyle="1" w:styleId="WW8Num18z2">
    <w:name w:val="WW8Num18z2"/>
    <w:rsid w:val="00225DE3"/>
    <w:rPr>
      <w:rFonts w:ascii="Garamond" w:hAnsi="Garamond" w:cs="Times New Roman"/>
    </w:rPr>
  </w:style>
  <w:style w:type="character" w:customStyle="1" w:styleId="WW8Num18z3">
    <w:name w:val="WW8Num18z3"/>
    <w:rsid w:val="00225DE3"/>
    <w:rPr>
      <w:color w:val="auto"/>
    </w:rPr>
  </w:style>
  <w:style w:type="character" w:customStyle="1" w:styleId="WW8Num19z0">
    <w:name w:val="WW8Num19z0"/>
    <w:rsid w:val="00225DE3"/>
    <w:rPr>
      <w:rFonts w:ascii="Trebuchet MS" w:eastAsia="Times New Roman" w:hAnsi="Trebuchet MS" w:cs="Times New Roman"/>
    </w:rPr>
  </w:style>
  <w:style w:type="character" w:customStyle="1" w:styleId="WW8Num20z0">
    <w:name w:val="WW8Num20z0"/>
    <w:rsid w:val="00225DE3"/>
    <w:rPr>
      <w:b w:val="0"/>
    </w:rPr>
  </w:style>
  <w:style w:type="character" w:customStyle="1" w:styleId="WW8Num27z0">
    <w:name w:val="WW8Num27z0"/>
    <w:rsid w:val="00225DE3"/>
    <w:rPr>
      <w:b/>
    </w:rPr>
  </w:style>
  <w:style w:type="character" w:customStyle="1" w:styleId="WW8Num28z0">
    <w:name w:val="WW8Num28z0"/>
    <w:rsid w:val="00225DE3"/>
    <w:rPr>
      <w:rFonts w:ascii="Symbol" w:eastAsia="Times New Roman" w:hAnsi="Symbol" w:cs="Times New Roman"/>
    </w:rPr>
  </w:style>
  <w:style w:type="character" w:customStyle="1" w:styleId="WW8Num29z0">
    <w:name w:val="WW8Num29z0"/>
    <w:rsid w:val="00225DE3"/>
    <w:rPr>
      <w:b/>
    </w:rPr>
  </w:style>
  <w:style w:type="character" w:customStyle="1" w:styleId="WW8Num30z0">
    <w:name w:val="WW8Num30z0"/>
    <w:rsid w:val="00225DE3"/>
    <w:rPr>
      <w:b/>
    </w:rPr>
  </w:style>
  <w:style w:type="character" w:customStyle="1" w:styleId="WW8Num31z0">
    <w:name w:val="WW8Num31z0"/>
    <w:rsid w:val="00225DE3"/>
    <w:rPr>
      <w:rFonts w:ascii="Trebuchet MS" w:eastAsia="Times New Roman" w:hAnsi="Trebuchet MS" w:cs="Times New Roman"/>
    </w:rPr>
  </w:style>
  <w:style w:type="character" w:customStyle="1" w:styleId="WW8Num31z1">
    <w:name w:val="WW8Num31z1"/>
    <w:rsid w:val="00225DE3"/>
    <w:rPr>
      <w:rFonts w:ascii="Courier New" w:hAnsi="Courier New" w:cs="Courier New"/>
    </w:rPr>
  </w:style>
  <w:style w:type="character" w:customStyle="1" w:styleId="WW8Num31z2">
    <w:name w:val="WW8Num31z2"/>
    <w:rsid w:val="00225DE3"/>
    <w:rPr>
      <w:rFonts w:ascii="Wingdings" w:hAnsi="Wingdings" w:cs="Wingdings"/>
    </w:rPr>
  </w:style>
  <w:style w:type="character" w:customStyle="1" w:styleId="WW8Num32z0">
    <w:name w:val="WW8Num32z0"/>
    <w:rsid w:val="00225DE3"/>
    <w:rPr>
      <w:b w:val="0"/>
    </w:rPr>
  </w:style>
  <w:style w:type="character" w:customStyle="1" w:styleId="WW8Num33z0">
    <w:name w:val="WW8Num33z0"/>
    <w:rsid w:val="00225DE3"/>
    <w:rPr>
      <w:rFonts w:ascii="Symbol" w:hAnsi="Symbol" w:cs="Symbol"/>
    </w:rPr>
  </w:style>
  <w:style w:type="character" w:customStyle="1" w:styleId="WW8Num33z1">
    <w:name w:val="WW8Num33z1"/>
    <w:rsid w:val="00225DE3"/>
    <w:rPr>
      <w:rFonts w:ascii="Courier New" w:hAnsi="Courier New" w:cs="Courier New"/>
    </w:rPr>
  </w:style>
  <w:style w:type="character" w:customStyle="1" w:styleId="WW8Num33z2">
    <w:name w:val="WW8Num33z2"/>
    <w:rsid w:val="00225DE3"/>
    <w:rPr>
      <w:rFonts w:ascii="Wingdings" w:hAnsi="Wingdings" w:cs="Wingdings"/>
    </w:rPr>
  </w:style>
  <w:style w:type="character" w:customStyle="1" w:styleId="WW8Num34z0">
    <w:name w:val="WW8Num34z0"/>
    <w:rsid w:val="00225DE3"/>
    <w:rPr>
      <w:rFonts w:cs="Times New Roman"/>
    </w:rPr>
  </w:style>
  <w:style w:type="character" w:customStyle="1" w:styleId="WW8Num35z0">
    <w:name w:val="WW8Num35z0"/>
    <w:rsid w:val="00225DE3"/>
    <w:rPr>
      <w:rFonts w:ascii="Symbol" w:hAnsi="Symbol" w:cs="Symbol"/>
    </w:rPr>
  </w:style>
  <w:style w:type="character" w:customStyle="1" w:styleId="WW8Num35z1">
    <w:name w:val="WW8Num35z1"/>
    <w:rsid w:val="00225DE3"/>
    <w:rPr>
      <w:rFonts w:ascii="Courier New" w:hAnsi="Courier New" w:cs="Courier New"/>
    </w:rPr>
  </w:style>
  <w:style w:type="character" w:customStyle="1" w:styleId="WW8Num35z2">
    <w:name w:val="WW8Num35z2"/>
    <w:rsid w:val="00225DE3"/>
    <w:rPr>
      <w:rFonts w:ascii="Wingdings" w:hAnsi="Wingdings" w:cs="Wingdings"/>
    </w:rPr>
  </w:style>
  <w:style w:type="character" w:customStyle="1" w:styleId="WW8Num36z0">
    <w:name w:val="WW8Num36z0"/>
    <w:rsid w:val="00225DE3"/>
    <w:rPr>
      <w:b w:val="0"/>
    </w:rPr>
  </w:style>
  <w:style w:type="character" w:customStyle="1" w:styleId="WW8Num36z1">
    <w:name w:val="WW8Num36z1"/>
    <w:rsid w:val="00225DE3"/>
    <w:rPr>
      <w:rFonts w:ascii="Courier New" w:hAnsi="Courier New" w:cs="Courier New"/>
    </w:rPr>
  </w:style>
  <w:style w:type="character" w:customStyle="1" w:styleId="WW8Num36z2">
    <w:name w:val="WW8Num36z2"/>
    <w:rsid w:val="00225DE3"/>
    <w:rPr>
      <w:rFonts w:ascii="Wingdings" w:hAnsi="Wingdings" w:cs="Wingdings"/>
    </w:rPr>
  </w:style>
  <w:style w:type="character" w:customStyle="1" w:styleId="WW8Num38z0">
    <w:name w:val="WW8Num38z0"/>
    <w:rsid w:val="00225DE3"/>
    <w:rPr>
      <w:b/>
    </w:rPr>
  </w:style>
  <w:style w:type="character" w:customStyle="1" w:styleId="WW8Num38z1">
    <w:name w:val="WW8Num38z1"/>
    <w:rsid w:val="00225DE3"/>
    <w:rPr>
      <w:rFonts w:ascii="Courier New" w:hAnsi="Courier New" w:cs="Courier New"/>
    </w:rPr>
  </w:style>
  <w:style w:type="character" w:customStyle="1" w:styleId="WW8Num38z2">
    <w:name w:val="WW8Num38z2"/>
    <w:rsid w:val="00225DE3"/>
    <w:rPr>
      <w:rFonts w:ascii="Garamond" w:eastAsia="Times New Roman" w:hAnsi="Garamond" w:cs="Times New Roman"/>
    </w:rPr>
  </w:style>
  <w:style w:type="character" w:customStyle="1" w:styleId="WW8Num40z0">
    <w:name w:val="WW8Num40z0"/>
    <w:rsid w:val="00225DE3"/>
    <w:rPr>
      <w:rFonts w:cs="Times New Roman"/>
    </w:rPr>
  </w:style>
  <w:style w:type="character" w:customStyle="1" w:styleId="WW8Num41z0">
    <w:name w:val="WW8Num41z0"/>
    <w:rsid w:val="00225DE3"/>
    <w:rPr>
      <w:rFonts w:ascii="Symbol" w:hAnsi="Symbol" w:cs="Symbol"/>
    </w:rPr>
  </w:style>
  <w:style w:type="character" w:customStyle="1" w:styleId="WW8Num41z1">
    <w:name w:val="WW8Num41z1"/>
    <w:rsid w:val="00225DE3"/>
    <w:rPr>
      <w:rFonts w:ascii="Courier New" w:hAnsi="Courier New" w:cs="Courier New"/>
    </w:rPr>
  </w:style>
  <w:style w:type="character" w:customStyle="1" w:styleId="WW8Num41z2">
    <w:name w:val="WW8Num41z2"/>
    <w:rsid w:val="00225DE3"/>
    <w:rPr>
      <w:rFonts w:ascii="Wingdings" w:hAnsi="Wingdings" w:cs="Wingdings"/>
    </w:rPr>
  </w:style>
  <w:style w:type="character" w:customStyle="1" w:styleId="WW8Num42z0">
    <w:name w:val="WW8Num42z0"/>
    <w:rsid w:val="00225DE3"/>
    <w:rPr>
      <w:rFonts w:cs="Times New Roman"/>
    </w:rPr>
  </w:style>
  <w:style w:type="character" w:customStyle="1" w:styleId="WW8Num43z0">
    <w:name w:val="WW8Num43z0"/>
    <w:rsid w:val="00225DE3"/>
    <w:rPr>
      <w:rFonts w:ascii="Symbol" w:hAnsi="Symbol" w:cs="Symbol"/>
    </w:rPr>
  </w:style>
  <w:style w:type="character" w:customStyle="1" w:styleId="WW8Num43z1">
    <w:name w:val="WW8Num43z1"/>
    <w:rsid w:val="00225DE3"/>
    <w:rPr>
      <w:rFonts w:ascii="Courier New" w:hAnsi="Courier New" w:cs="Courier New"/>
    </w:rPr>
  </w:style>
  <w:style w:type="character" w:customStyle="1" w:styleId="WW8Num43z2">
    <w:name w:val="WW8Num43z2"/>
    <w:rsid w:val="00225DE3"/>
    <w:rPr>
      <w:rFonts w:ascii="Wingdings" w:hAnsi="Wingdings" w:cs="Wingdings"/>
    </w:rPr>
  </w:style>
  <w:style w:type="character" w:customStyle="1" w:styleId="WW8Num44z1">
    <w:name w:val="WW8Num44z1"/>
    <w:rsid w:val="00225DE3"/>
    <w:rPr>
      <w:b/>
    </w:rPr>
  </w:style>
  <w:style w:type="character" w:customStyle="1" w:styleId="WW8Num45z0">
    <w:name w:val="WW8Num45z0"/>
    <w:rsid w:val="00225DE3"/>
    <w:rPr>
      <w:rFonts w:ascii="Symbol" w:hAnsi="Symbol" w:cs="Symbol"/>
    </w:rPr>
  </w:style>
  <w:style w:type="character" w:customStyle="1" w:styleId="WW8Num45z1">
    <w:name w:val="WW8Num45z1"/>
    <w:rsid w:val="00225DE3"/>
    <w:rPr>
      <w:rFonts w:ascii="Courier New" w:hAnsi="Courier New" w:cs="Courier New"/>
    </w:rPr>
  </w:style>
  <w:style w:type="character" w:customStyle="1" w:styleId="WW8Num45z2">
    <w:name w:val="WW8Num45z2"/>
    <w:rsid w:val="00225DE3"/>
    <w:rPr>
      <w:rFonts w:ascii="Wingdings" w:hAnsi="Wingdings" w:cs="Wingdings"/>
    </w:rPr>
  </w:style>
  <w:style w:type="character" w:customStyle="1" w:styleId="WW8Num46z0">
    <w:name w:val="WW8Num46z0"/>
    <w:rsid w:val="00225DE3"/>
    <w:rPr>
      <w:rFonts w:ascii="Arial" w:hAnsi="Arial" w:cs="Arial"/>
      <w:sz w:val="22"/>
      <w:szCs w:val="22"/>
    </w:rPr>
  </w:style>
  <w:style w:type="character" w:customStyle="1" w:styleId="WW8Num48z1">
    <w:name w:val="WW8Num48z1"/>
    <w:rsid w:val="00225DE3"/>
    <w:rPr>
      <w:rFonts w:ascii="Arial" w:hAnsi="Arial" w:cs="Arial"/>
    </w:rPr>
  </w:style>
  <w:style w:type="character" w:customStyle="1" w:styleId="WW8Num48z3">
    <w:name w:val="WW8Num48z3"/>
    <w:rsid w:val="00225DE3"/>
    <w:rPr>
      <w:b w:val="0"/>
    </w:rPr>
  </w:style>
  <w:style w:type="character" w:customStyle="1" w:styleId="WW8Num49z0">
    <w:name w:val="WW8Num49z0"/>
    <w:rsid w:val="00225DE3"/>
    <w:rPr>
      <w:rFonts w:ascii="Symbol" w:hAnsi="Symbol" w:cs="Symbol"/>
    </w:rPr>
  </w:style>
  <w:style w:type="character" w:customStyle="1" w:styleId="WW8Num49z1">
    <w:name w:val="WW8Num49z1"/>
    <w:rsid w:val="00225DE3"/>
    <w:rPr>
      <w:rFonts w:ascii="Courier New" w:hAnsi="Courier New" w:cs="Courier New"/>
    </w:rPr>
  </w:style>
  <w:style w:type="character" w:customStyle="1" w:styleId="WW8Num49z2">
    <w:name w:val="WW8Num49z2"/>
    <w:rsid w:val="00225DE3"/>
    <w:rPr>
      <w:rFonts w:ascii="Wingdings" w:hAnsi="Wingdings" w:cs="Wingdings"/>
    </w:rPr>
  </w:style>
  <w:style w:type="character" w:customStyle="1" w:styleId="WW8Num50z0">
    <w:name w:val="WW8Num50z0"/>
    <w:rsid w:val="00225DE3"/>
    <w:rPr>
      <w:rFonts w:cs="Times New Roman"/>
    </w:rPr>
  </w:style>
  <w:style w:type="character" w:customStyle="1" w:styleId="WW8Num52z0">
    <w:name w:val="WW8Num52z0"/>
    <w:rsid w:val="00225DE3"/>
    <w:rPr>
      <w:rFonts w:ascii="Symbol" w:hAnsi="Symbol" w:cs="Symbol"/>
    </w:rPr>
  </w:style>
  <w:style w:type="character" w:customStyle="1" w:styleId="WW8Num52z1">
    <w:name w:val="WW8Num52z1"/>
    <w:rsid w:val="00225DE3"/>
    <w:rPr>
      <w:rFonts w:ascii="Courier New" w:hAnsi="Courier New" w:cs="Courier New"/>
    </w:rPr>
  </w:style>
  <w:style w:type="character" w:customStyle="1" w:styleId="WW8Num52z2">
    <w:name w:val="WW8Num52z2"/>
    <w:rsid w:val="00225DE3"/>
    <w:rPr>
      <w:rFonts w:ascii="Wingdings" w:hAnsi="Wingdings" w:cs="Wingdings"/>
    </w:rPr>
  </w:style>
  <w:style w:type="character" w:customStyle="1" w:styleId="WW8Num53z0">
    <w:name w:val="WW8Num53z0"/>
    <w:rsid w:val="00225DE3"/>
    <w:rPr>
      <w:rFonts w:cs="Times New Roman"/>
    </w:rPr>
  </w:style>
  <w:style w:type="character" w:customStyle="1" w:styleId="WW8Num54z1">
    <w:name w:val="WW8Num54z1"/>
    <w:rsid w:val="00225DE3"/>
    <w:rPr>
      <w:b w:val="0"/>
    </w:rPr>
  </w:style>
  <w:style w:type="character" w:customStyle="1" w:styleId="WW8Num54z2">
    <w:name w:val="WW8Num54z2"/>
    <w:rsid w:val="00225DE3"/>
    <w:rPr>
      <w:rFonts w:ascii="Wingdings" w:hAnsi="Wingdings" w:cs="Wingdings"/>
    </w:rPr>
  </w:style>
  <w:style w:type="character" w:customStyle="1" w:styleId="WW8Num54z3">
    <w:name w:val="WW8Num54z3"/>
    <w:rsid w:val="00225DE3"/>
    <w:rPr>
      <w:rFonts w:ascii="Symbol" w:hAnsi="Symbol" w:cs="Symbol"/>
    </w:rPr>
  </w:style>
  <w:style w:type="character" w:customStyle="1" w:styleId="WW8Num54z4">
    <w:name w:val="WW8Num54z4"/>
    <w:rsid w:val="00225DE3"/>
    <w:rPr>
      <w:rFonts w:ascii="Courier New" w:hAnsi="Courier New" w:cs="Courier New"/>
    </w:rPr>
  </w:style>
  <w:style w:type="character" w:customStyle="1" w:styleId="WW8Num56z0">
    <w:name w:val="WW8Num56z0"/>
    <w:rsid w:val="00225DE3"/>
    <w:rPr>
      <w:b w:val="0"/>
    </w:rPr>
  </w:style>
  <w:style w:type="character" w:customStyle="1" w:styleId="WW8Num56z2">
    <w:name w:val="WW8Num56z2"/>
    <w:rsid w:val="00225DE3"/>
    <w:rPr>
      <w:rFonts w:ascii="Wingdings" w:hAnsi="Wingdings" w:cs="Wingdings"/>
    </w:rPr>
  </w:style>
  <w:style w:type="character" w:customStyle="1" w:styleId="WW8Num56z3">
    <w:name w:val="WW8Num56z3"/>
    <w:rsid w:val="00225DE3"/>
    <w:rPr>
      <w:rFonts w:ascii="Symbol" w:hAnsi="Symbol" w:cs="Symbol"/>
    </w:rPr>
  </w:style>
  <w:style w:type="character" w:customStyle="1" w:styleId="WW8Num56z4">
    <w:name w:val="WW8Num56z4"/>
    <w:rsid w:val="00225DE3"/>
    <w:rPr>
      <w:rFonts w:ascii="Courier New" w:hAnsi="Courier New" w:cs="Courier New"/>
    </w:rPr>
  </w:style>
  <w:style w:type="character" w:customStyle="1" w:styleId="WW8Num57z0">
    <w:name w:val="WW8Num57z0"/>
    <w:rsid w:val="00225DE3"/>
    <w:rPr>
      <w:b/>
    </w:rPr>
  </w:style>
  <w:style w:type="character" w:customStyle="1" w:styleId="WW8Num60z0">
    <w:name w:val="WW8Num60z0"/>
    <w:rsid w:val="00225DE3"/>
    <w:rPr>
      <w:rFonts w:ascii="Wingdings" w:hAnsi="Wingdings" w:cs="Wingdings"/>
    </w:rPr>
  </w:style>
  <w:style w:type="character" w:customStyle="1" w:styleId="WW8Num60z1">
    <w:name w:val="WW8Num60z1"/>
    <w:rsid w:val="00225DE3"/>
    <w:rPr>
      <w:rFonts w:ascii="Courier New" w:hAnsi="Courier New" w:cs="Courier New"/>
    </w:rPr>
  </w:style>
  <w:style w:type="character" w:customStyle="1" w:styleId="WW8Num60z3">
    <w:name w:val="WW8Num60z3"/>
    <w:rsid w:val="00225DE3"/>
    <w:rPr>
      <w:rFonts w:ascii="Symbol" w:hAnsi="Symbol" w:cs="Symbol"/>
    </w:rPr>
  </w:style>
  <w:style w:type="character" w:customStyle="1" w:styleId="WW8Num63z0">
    <w:name w:val="WW8Num63z0"/>
    <w:rsid w:val="00225DE3"/>
    <w:rPr>
      <w:rFonts w:ascii="Times New Roman" w:hAnsi="Times New Roman" w:cs="Times New Roman"/>
      <w:b w:val="0"/>
      <w:i w:val="0"/>
      <w:sz w:val="24"/>
      <w:u w:val="none"/>
    </w:rPr>
  </w:style>
  <w:style w:type="character" w:customStyle="1" w:styleId="WW8Num64z0">
    <w:name w:val="WW8Num64z0"/>
    <w:rsid w:val="00225DE3"/>
    <w:rPr>
      <w:rFonts w:cs="Times New Roman"/>
    </w:rPr>
  </w:style>
  <w:style w:type="character" w:customStyle="1" w:styleId="WW8Num66z0">
    <w:name w:val="WW8Num66z0"/>
    <w:rsid w:val="00225DE3"/>
    <w:rPr>
      <w:rFonts w:cs="Times New Roman"/>
    </w:rPr>
  </w:style>
  <w:style w:type="character" w:customStyle="1" w:styleId="WW8Num67z0">
    <w:name w:val="WW8Num67z0"/>
    <w:rsid w:val="00225DE3"/>
    <w:rPr>
      <w:b w:val="0"/>
    </w:rPr>
  </w:style>
  <w:style w:type="character" w:customStyle="1" w:styleId="WW8Num67z1">
    <w:name w:val="WW8Num67z1"/>
    <w:rsid w:val="00225DE3"/>
    <w:rPr>
      <w:rFonts w:ascii="Courier New" w:hAnsi="Courier New" w:cs="Courier New"/>
    </w:rPr>
  </w:style>
  <w:style w:type="character" w:customStyle="1" w:styleId="WW8Num67z2">
    <w:name w:val="WW8Num67z2"/>
    <w:rsid w:val="00225DE3"/>
    <w:rPr>
      <w:rFonts w:ascii="Wingdings" w:hAnsi="Wingdings" w:cs="Wingdings"/>
    </w:rPr>
  </w:style>
  <w:style w:type="character" w:customStyle="1" w:styleId="WW8Num67z3">
    <w:name w:val="WW8Num67z3"/>
    <w:rsid w:val="00225DE3"/>
    <w:rPr>
      <w:rFonts w:ascii="Symbol" w:hAnsi="Symbol" w:cs="Symbol"/>
    </w:rPr>
  </w:style>
  <w:style w:type="character" w:customStyle="1" w:styleId="WW8NumSt24z0">
    <w:name w:val="WW8NumSt24z0"/>
    <w:rsid w:val="00225DE3"/>
    <w:rPr>
      <w:rFonts w:ascii="Times New Roman" w:hAnsi="Times New Roman" w:cs="Times New Roman"/>
      <w:b w:val="0"/>
      <w:i w:val="0"/>
      <w:sz w:val="24"/>
      <w:u w:val="none"/>
    </w:rPr>
  </w:style>
  <w:style w:type="character" w:customStyle="1" w:styleId="WW8NumSt25z0">
    <w:name w:val="WW8NumSt25z0"/>
    <w:rsid w:val="00225DE3"/>
    <w:rPr>
      <w:rFonts w:ascii="Times New Roman" w:hAnsi="Times New Roman" w:cs="Times New Roman"/>
      <w:b w:val="0"/>
      <w:i w:val="0"/>
      <w:sz w:val="24"/>
      <w:u w:val="none"/>
    </w:rPr>
  </w:style>
  <w:style w:type="character" w:customStyle="1" w:styleId="Domylnaczcionkaakapitu3">
    <w:name w:val="Domyślna czcionka akapitu3"/>
    <w:rsid w:val="00225DE3"/>
  </w:style>
  <w:style w:type="character" w:customStyle="1" w:styleId="WW8Num3z0">
    <w:name w:val="WW8Num3z0"/>
    <w:rsid w:val="00225DE3"/>
    <w:rPr>
      <w:rFonts w:ascii="Symbol" w:hAnsi="Symbol" w:cs="Symbol"/>
      <w:color w:val="auto"/>
    </w:rPr>
  </w:style>
  <w:style w:type="character" w:customStyle="1" w:styleId="WW8Num5z2">
    <w:name w:val="WW8Num5z2"/>
    <w:rsid w:val="00225DE3"/>
    <w:rPr>
      <w:rFonts w:ascii="Symbol" w:hAnsi="Symbol" w:cs="Times New Roman"/>
    </w:rPr>
  </w:style>
  <w:style w:type="character" w:customStyle="1" w:styleId="WW8Num8z0">
    <w:name w:val="WW8Num8z0"/>
    <w:rsid w:val="00225DE3"/>
    <w:rPr>
      <w:color w:val="000000"/>
    </w:rPr>
  </w:style>
  <w:style w:type="character" w:customStyle="1" w:styleId="WW8Num13z1">
    <w:name w:val="WW8Num13z1"/>
    <w:rsid w:val="00225DE3"/>
    <w:rPr>
      <w:rFonts w:ascii="Times New Roman" w:eastAsia="Times New Roman" w:hAnsi="Times New Roman" w:cs="Times New Roman"/>
    </w:rPr>
  </w:style>
  <w:style w:type="character" w:customStyle="1" w:styleId="WW8Num16z1">
    <w:name w:val="WW8Num16z1"/>
    <w:rsid w:val="00225DE3"/>
    <w:rPr>
      <w:b w:val="0"/>
    </w:rPr>
  </w:style>
  <w:style w:type="character" w:customStyle="1" w:styleId="WW8Num17z2">
    <w:name w:val="WW8Num17z2"/>
    <w:rsid w:val="00225DE3"/>
    <w:rPr>
      <w:rFonts w:ascii="Symbol" w:eastAsia="Times New Roman" w:hAnsi="Symbol" w:cs="Times New Roman"/>
    </w:rPr>
  </w:style>
  <w:style w:type="character" w:customStyle="1" w:styleId="WW8Num17z3">
    <w:name w:val="WW8Num17z3"/>
    <w:rsid w:val="00225DE3"/>
    <w:rPr>
      <w:color w:val="auto"/>
    </w:rPr>
  </w:style>
  <w:style w:type="character" w:customStyle="1" w:styleId="Absatz-Standardschriftart">
    <w:name w:val="Absatz-Standardschriftart"/>
    <w:rsid w:val="00225DE3"/>
  </w:style>
  <w:style w:type="character" w:customStyle="1" w:styleId="WW-Absatz-Standardschriftart">
    <w:name w:val="WW-Absatz-Standardschriftart"/>
    <w:rsid w:val="00225DE3"/>
  </w:style>
  <w:style w:type="character" w:customStyle="1" w:styleId="WW8Num14z1">
    <w:name w:val="WW8Num14z1"/>
    <w:rsid w:val="00225DE3"/>
    <w:rPr>
      <w:rFonts w:ascii="Times New Roman" w:eastAsia="Times New Roman" w:hAnsi="Times New Roman" w:cs="Times New Roman"/>
    </w:rPr>
  </w:style>
  <w:style w:type="character" w:customStyle="1" w:styleId="WW-Absatz-Standardschriftart1">
    <w:name w:val="WW-Absatz-Standardschriftart1"/>
    <w:rsid w:val="00225DE3"/>
  </w:style>
  <w:style w:type="character" w:customStyle="1" w:styleId="WW8Num7z0">
    <w:name w:val="WW8Num7z0"/>
    <w:rsid w:val="00225DE3"/>
    <w:rPr>
      <w:color w:val="000000"/>
    </w:rPr>
  </w:style>
  <w:style w:type="character" w:customStyle="1" w:styleId="WW8Num8z2">
    <w:name w:val="WW8Num8z2"/>
    <w:rsid w:val="00225DE3"/>
    <w:rPr>
      <w:rFonts w:ascii="Symbol" w:hAnsi="Symbol" w:cs="Times New Roman"/>
    </w:rPr>
  </w:style>
  <w:style w:type="character" w:customStyle="1" w:styleId="WW8Num13z0">
    <w:name w:val="WW8Num13z0"/>
    <w:rsid w:val="00225DE3"/>
    <w:rPr>
      <w:b/>
    </w:rPr>
  </w:style>
  <w:style w:type="character" w:customStyle="1" w:styleId="WW8Num22z0">
    <w:name w:val="WW8Num22z0"/>
    <w:rsid w:val="00225DE3"/>
    <w:rPr>
      <w:b w:val="0"/>
    </w:rPr>
  </w:style>
  <w:style w:type="character" w:customStyle="1" w:styleId="WW8Num23z0">
    <w:name w:val="WW8Num23z0"/>
    <w:rsid w:val="00225DE3"/>
    <w:rPr>
      <w:b/>
    </w:rPr>
  </w:style>
  <w:style w:type="character" w:customStyle="1" w:styleId="WW8Num23z2">
    <w:name w:val="WW8Num23z2"/>
    <w:rsid w:val="00225DE3"/>
    <w:rPr>
      <w:rFonts w:ascii="Garamond" w:hAnsi="Garamond" w:cs="Times New Roman"/>
    </w:rPr>
  </w:style>
  <w:style w:type="character" w:customStyle="1" w:styleId="WW8Num23z3">
    <w:name w:val="WW8Num23z3"/>
    <w:rsid w:val="00225DE3"/>
    <w:rPr>
      <w:color w:val="auto"/>
    </w:rPr>
  </w:style>
  <w:style w:type="character" w:customStyle="1" w:styleId="WW8Num25z1">
    <w:name w:val="WW8Num25z1"/>
    <w:rsid w:val="00225DE3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225DE3"/>
    <w:rPr>
      <w:b w:val="0"/>
    </w:rPr>
  </w:style>
  <w:style w:type="character" w:customStyle="1" w:styleId="WW8Num30z2">
    <w:name w:val="WW8Num30z2"/>
    <w:rsid w:val="00225DE3"/>
    <w:rPr>
      <w:rFonts w:ascii="Garamond" w:hAnsi="Garamond" w:cs="Times New Roman"/>
    </w:rPr>
  </w:style>
  <w:style w:type="character" w:customStyle="1" w:styleId="WW8Num30z3">
    <w:name w:val="WW8Num30z3"/>
    <w:rsid w:val="00225DE3"/>
    <w:rPr>
      <w:color w:val="auto"/>
    </w:rPr>
  </w:style>
  <w:style w:type="character" w:customStyle="1" w:styleId="WW-Absatz-Standardschriftart11">
    <w:name w:val="WW-Absatz-Standardschriftart11"/>
    <w:rsid w:val="00225DE3"/>
  </w:style>
  <w:style w:type="character" w:customStyle="1" w:styleId="WW8Num10z0">
    <w:name w:val="WW8Num10z0"/>
    <w:rsid w:val="00225DE3"/>
    <w:rPr>
      <w:rFonts w:ascii="Symbol" w:hAnsi="Symbol" w:cs="Symbol"/>
      <w:color w:val="auto"/>
    </w:rPr>
  </w:style>
  <w:style w:type="character" w:customStyle="1" w:styleId="WW8Num10z1">
    <w:name w:val="WW8Num10z1"/>
    <w:rsid w:val="00225DE3"/>
    <w:rPr>
      <w:color w:val="auto"/>
    </w:rPr>
  </w:style>
  <w:style w:type="character" w:customStyle="1" w:styleId="WW8Num10z2">
    <w:name w:val="WW8Num10z2"/>
    <w:rsid w:val="00225DE3"/>
    <w:rPr>
      <w:rFonts w:ascii="Wingdings" w:hAnsi="Wingdings" w:cs="Wingdings"/>
    </w:rPr>
  </w:style>
  <w:style w:type="character" w:customStyle="1" w:styleId="WW8Num10z3">
    <w:name w:val="WW8Num10z3"/>
    <w:rsid w:val="00225DE3"/>
    <w:rPr>
      <w:rFonts w:ascii="Symbol" w:hAnsi="Symbol" w:cs="Symbol"/>
    </w:rPr>
  </w:style>
  <w:style w:type="character" w:customStyle="1" w:styleId="WW8Num10z4">
    <w:name w:val="WW8Num10z4"/>
    <w:rsid w:val="00225DE3"/>
    <w:rPr>
      <w:rFonts w:ascii="Courier New" w:hAnsi="Courier New" w:cs="Courier New"/>
    </w:rPr>
  </w:style>
  <w:style w:type="character" w:customStyle="1" w:styleId="WW8Num18z1">
    <w:name w:val="WW8Num18z1"/>
    <w:rsid w:val="00225DE3"/>
    <w:rPr>
      <w:b w:val="0"/>
    </w:rPr>
  </w:style>
  <w:style w:type="character" w:customStyle="1" w:styleId="WW8Num19z1">
    <w:name w:val="WW8Num19z1"/>
    <w:rsid w:val="00225DE3"/>
    <w:rPr>
      <w:rFonts w:ascii="Symbol" w:eastAsia="Times New Roman" w:hAnsi="Symbol" w:cs="Times New Roman"/>
    </w:rPr>
  </w:style>
  <w:style w:type="character" w:customStyle="1" w:styleId="WW8Num26z0">
    <w:name w:val="WW8Num26z0"/>
    <w:rsid w:val="00225DE3"/>
    <w:rPr>
      <w:b/>
    </w:rPr>
  </w:style>
  <w:style w:type="character" w:customStyle="1" w:styleId="WW8Num28z1">
    <w:name w:val="WW8Num28z1"/>
    <w:rsid w:val="00225DE3"/>
    <w:rPr>
      <w:rFonts w:ascii="Courier New" w:hAnsi="Courier New" w:cs="Courier New"/>
    </w:rPr>
  </w:style>
  <w:style w:type="character" w:customStyle="1" w:styleId="WW8Num28z2">
    <w:name w:val="WW8Num28z2"/>
    <w:rsid w:val="00225DE3"/>
    <w:rPr>
      <w:rFonts w:ascii="Wingdings" w:hAnsi="Wingdings" w:cs="Wingdings"/>
    </w:rPr>
  </w:style>
  <w:style w:type="character" w:customStyle="1" w:styleId="WW8Num28z3">
    <w:name w:val="WW8Num28z3"/>
    <w:rsid w:val="00225DE3"/>
    <w:rPr>
      <w:rFonts w:ascii="Symbol" w:hAnsi="Symbol" w:cs="Symbol"/>
    </w:rPr>
  </w:style>
  <w:style w:type="character" w:customStyle="1" w:styleId="WW8Num38z3">
    <w:name w:val="WW8Num38z3"/>
    <w:rsid w:val="00225DE3"/>
    <w:rPr>
      <w:color w:val="auto"/>
    </w:rPr>
  </w:style>
  <w:style w:type="character" w:customStyle="1" w:styleId="WW8Num40z1">
    <w:name w:val="WW8Num40z1"/>
    <w:rsid w:val="00225DE3"/>
    <w:rPr>
      <w:rFonts w:ascii="Times New Roman" w:eastAsia="Times New Roman" w:hAnsi="Times New Roman" w:cs="Times New Roman"/>
    </w:rPr>
  </w:style>
  <w:style w:type="character" w:customStyle="1" w:styleId="Domylnaczcionkaakapitu2">
    <w:name w:val="Domyślna czcionka akapitu2"/>
    <w:rsid w:val="00225DE3"/>
  </w:style>
  <w:style w:type="character" w:customStyle="1" w:styleId="WW-Absatz-Standardschriftart111">
    <w:name w:val="WW-Absatz-Standardschriftart111"/>
    <w:rsid w:val="00225DE3"/>
  </w:style>
  <w:style w:type="character" w:customStyle="1" w:styleId="WW8Num11z0">
    <w:name w:val="WW8Num11z0"/>
    <w:rsid w:val="00225DE3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225DE3"/>
    <w:rPr>
      <w:rFonts w:ascii="Courier New" w:hAnsi="Courier New" w:cs="Courier New"/>
    </w:rPr>
  </w:style>
  <w:style w:type="character" w:customStyle="1" w:styleId="WW8Num11z2">
    <w:name w:val="WW8Num11z2"/>
    <w:rsid w:val="00225DE3"/>
    <w:rPr>
      <w:rFonts w:ascii="Wingdings" w:hAnsi="Wingdings" w:cs="Wingdings"/>
    </w:rPr>
  </w:style>
  <w:style w:type="character" w:customStyle="1" w:styleId="WW8Num11z3">
    <w:name w:val="WW8Num11z3"/>
    <w:rsid w:val="00225DE3"/>
    <w:rPr>
      <w:rFonts w:ascii="Symbol" w:hAnsi="Symbol" w:cs="Symbol"/>
    </w:rPr>
  </w:style>
  <w:style w:type="character" w:customStyle="1" w:styleId="Domylnaczcionkaakapitu1">
    <w:name w:val="Domyślna czcionka akapitu1"/>
    <w:rsid w:val="00225DE3"/>
  </w:style>
  <w:style w:type="character" w:styleId="Hipercze">
    <w:name w:val="Hyperlink"/>
    <w:rsid w:val="00225DE3"/>
    <w:rPr>
      <w:color w:val="000080"/>
      <w:u w:val="single"/>
    </w:rPr>
  </w:style>
  <w:style w:type="character" w:customStyle="1" w:styleId="Znakiprzypiswdolnych">
    <w:name w:val="Znaki przypisów dolnych"/>
    <w:rsid w:val="00225DE3"/>
    <w:rPr>
      <w:vertAlign w:val="superscript"/>
    </w:rPr>
  </w:style>
  <w:style w:type="character" w:customStyle="1" w:styleId="Odwoanieprzypisudolnego1">
    <w:name w:val="Odwołanie przypisu dolnego1"/>
    <w:rsid w:val="00225DE3"/>
    <w:rPr>
      <w:vertAlign w:val="superscript"/>
    </w:rPr>
  </w:style>
  <w:style w:type="character" w:customStyle="1" w:styleId="Znakinumeracji">
    <w:name w:val="Znaki numeracji"/>
    <w:rsid w:val="00225DE3"/>
  </w:style>
  <w:style w:type="character" w:customStyle="1" w:styleId="Znakiprzypiswkocowych">
    <w:name w:val="Znaki przypisów końcowych"/>
    <w:rsid w:val="00225DE3"/>
    <w:rPr>
      <w:vertAlign w:val="superscript"/>
    </w:rPr>
  </w:style>
  <w:style w:type="character" w:customStyle="1" w:styleId="WW-Znakiprzypiswkocowych">
    <w:name w:val="WW-Znaki przypisów końcowych"/>
    <w:rsid w:val="00225DE3"/>
  </w:style>
  <w:style w:type="character" w:customStyle="1" w:styleId="Symbolewypunktowania">
    <w:name w:val="Symbole wypunktowania"/>
    <w:rsid w:val="00225DE3"/>
    <w:rPr>
      <w:rFonts w:ascii="StarSymbol" w:eastAsia="StarSymbol" w:hAnsi="StarSymbol" w:cs="StarSymbol"/>
      <w:sz w:val="18"/>
      <w:szCs w:val="18"/>
    </w:rPr>
  </w:style>
  <w:style w:type="character" w:customStyle="1" w:styleId="Odwoanieprzypisukocowego1">
    <w:name w:val="Odwołanie przypisu końcowego1"/>
    <w:rsid w:val="00225DE3"/>
    <w:rPr>
      <w:vertAlign w:val="superscript"/>
    </w:rPr>
  </w:style>
  <w:style w:type="character" w:customStyle="1" w:styleId="bold1">
    <w:name w:val="bold1"/>
    <w:rsid w:val="00225DE3"/>
    <w:rPr>
      <w:b/>
      <w:bCs/>
    </w:rPr>
  </w:style>
  <w:style w:type="character" w:styleId="Numerstrony">
    <w:name w:val="page number"/>
    <w:basedOn w:val="Domylnaczcionkaakapitu3"/>
    <w:rsid w:val="00225DE3"/>
  </w:style>
  <w:style w:type="character" w:customStyle="1" w:styleId="st1">
    <w:name w:val="st1"/>
    <w:basedOn w:val="Domylnaczcionkaakapitu3"/>
    <w:rsid w:val="00225DE3"/>
  </w:style>
  <w:style w:type="character" w:customStyle="1" w:styleId="ZnakZnak7">
    <w:name w:val="Znak Znak7"/>
    <w:rsid w:val="00225DE3"/>
    <w:rPr>
      <w:lang w:val="pl-PL" w:eastAsia="ar-SA" w:bidi="ar-SA"/>
    </w:rPr>
  </w:style>
  <w:style w:type="character" w:customStyle="1" w:styleId="Odwoaniedokomentarza1">
    <w:name w:val="Odwołanie do komentarza1"/>
    <w:rsid w:val="00225DE3"/>
    <w:rPr>
      <w:sz w:val="16"/>
      <w:szCs w:val="16"/>
    </w:rPr>
  </w:style>
  <w:style w:type="character" w:customStyle="1" w:styleId="h2">
    <w:name w:val="h2"/>
    <w:basedOn w:val="Domylnaczcionkaakapitu3"/>
    <w:rsid w:val="00225DE3"/>
  </w:style>
  <w:style w:type="character" w:customStyle="1" w:styleId="h1">
    <w:name w:val="h1"/>
    <w:basedOn w:val="Domylnaczcionkaakapitu3"/>
    <w:rsid w:val="00225DE3"/>
  </w:style>
  <w:style w:type="character" w:styleId="Pogrubienie">
    <w:name w:val="Strong"/>
    <w:qFormat/>
    <w:rsid w:val="00225DE3"/>
    <w:rPr>
      <w:b/>
      <w:bCs/>
    </w:rPr>
  </w:style>
  <w:style w:type="character" w:customStyle="1" w:styleId="ZnakZnak1">
    <w:name w:val="Znak Znak1"/>
    <w:rsid w:val="00225DE3"/>
    <w:rPr>
      <w:lang w:val="pl-PL" w:eastAsia="ar-SA" w:bidi="ar-SA"/>
    </w:rPr>
  </w:style>
  <w:style w:type="character" w:styleId="HTML-cytat">
    <w:name w:val="HTML Cite"/>
    <w:rsid w:val="00225DE3"/>
    <w:rPr>
      <w:i/>
      <w:iCs/>
    </w:rPr>
  </w:style>
  <w:style w:type="character" w:styleId="Odwoanieprzypisudolnego">
    <w:name w:val="footnote reference"/>
    <w:rsid w:val="00225DE3"/>
    <w:rPr>
      <w:vertAlign w:val="superscript"/>
    </w:rPr>
  </w:style>
  <w:style w:type="character" w:styleId="Odwoanieprzypisukocowego">
    <w:name w:val="endnote reference"/>
    <w:rsid w:val="00225DE3"/>
    <w:rPr>
      <w:vertAlign w:val="superscript"/>
    </w:rPr>
  </w:style>
  <w:style w:type="paragraph" w:customStyle="1" w:styleId="Nagwek30">
    <w:name w:val="Nagłówek3"/>
    <w:basedOn w:val="Normalny"/>
    <w:next w:val="Tekstpodstawowy"/>
    <w:rsid w:val="00225DE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225DE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25DE3"/>
    <w:rPr>
      <w:rFonts w:ascii="Times New Roman" w:hAnsi="Times New Roman" w:cs="Times New Roman"/>
      <w:lang w:eastAsia="pl-PL"/>
    </w:rPr>
  </w:style>
  <w:style w:type="paragraph" w:styleId="Lista">
    <w:name w:val="List"/>
    <w:basedOn w:val="Tekstpodstawowy"/>
    <w:rsid w:val="00225DE3"/>
    <w:rPr>
      <w:rFonts w:cs="Tahoma"/>
    </w:rPr>
  </w:style>
  <w:style w:type="paragraph" w:customStyle="1" w:styleId="Podpis3">
    <w:name w:val="Podpis3"/>
    <w:basedOn w:val="Normalny"/>
    <w:rsid w:val="00225DE3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225DE3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rsid w:val="00225DE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2">
    <w:name w:val="Podpis2"/>
    <w:basedOn w:val="Normalny"/>
    <w:rsid w:val="00225DE3"/>
    <w:pPr>
      <w:suppressLineNumbers/>
      <w:spacing w:before="120" w:after="120"/>
    </w:pPr>
    <w:rPr>
      <w:rFonts w:cs="Tahoma"/>
      <w:i/>
      <w:iCs/>
    </w:rPr>
  </w:style>
  <w:style w:type="paragraph" w:customStyle="1" w:styleId="Nagwek10">
    <w:name w:val="Nagłówek1"/>
    <w:basedOn w:val="Normalny"/>
    <w:next w:val="Tekstpodstawowy"/>
    <w:rsid w:val="00225DE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rsid w:val="00225DE3"/>
    <w:pPr>
      <w:suppressLineNumbers/>
      <w:spacing w:before="120" w:after="120"/>
    </w:pPr>
    <w:rPr>
      <w:rFonts w:cs="Tahoma"/>
      <w:i/>
      <w:iCs/>
    </w:rPr>
  </w:style>
  <w:style w:type="paragraph" w:styleId="NormalnyWeb">
    <w:name w:val="Normal (Web)"/>
    <w:basedOn w:val="Normalny"/>
    <w:uiPriority w:val="99"/>
    <w:rsid w:val="00225DE3"/>
    <w:pPr>
      <w:spacing w:before="280" w:after="119"/>
    </w:pPr>
  </w:style>
  <w:style w:type="paragraph" w:styleId="Tekstdymka">
    <w:name w:val="Balloon Text"/>
    <w:basedOn w:val="Normalny"/>
    <w:link w:val="TekstdymkaZnak"/>
    <w:rsid w:val="00225DE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25DE3"/>
    <w:rPr>
      <w:rFonts w:ascii="Tahoma" w:hAnsi="Tahoma" w:cs="Tahoma"/>
      <w:sz w:val="16"/>
      <w:szCs w:val="16"/>
      <w:lang w:eastAsia="pl-PL"/>
    </w:rPr>
  </w:style>
  <w:style w:type="paragraph" w:customStyle="1" w:styleId="Zwykytekst1">
    <w:name w:val="Zwykły tekst1"/>
    <w:basedOn w:val="Normalny"/>
    <w:rsid w:val="00225DE3"/>
    <w:rPr>
      <w:rFonts w:ascii="Courier New" w:hAnsi="Courier New" w:cs="Courier New"/>
      <w:sz w:val="20"/>
      <w:szCs w:val="20"/>
    </w:rPr>
  </w:style>
  <w:style w:type="paragraph" w:customStyle="1" w:styleId="Tekstpodstawowy22">
    <w:name w:val="Tekst podstawowy 22"/>
    <w:basedOn w:val="Normalny"/>
    <w:rsid w:val="00225DE3"/>
    <w:pPr>
      <w:spacing w:after="120" w:line="480" w:lineRule="auto"/>
    </w:pPr>
  </w:style>
  <w:style w:type="paragraph" w:customStyle="1" w:styleId="Tekstpodstawowy31">
    <w:name w:val="Tekst podstawowy 31"/>
    <w:basedOn w:val="Normalny"/>
    <w:rsid w:val="00225DE3"/>
    <w:pPr>
      <w:spacing w:after="120"/>
    </w:pPr>
    <w:rPr>
      <w:sz w:val="16"/>
      <w:szCs w:val="16"/>
    </w:rPr>
  </w:style>
  <w:style w:type="paragraph" w:customStyle="1" w:styleId="Tekstpodstawowywcity31">
    <w:name w:val="Tekst podstawowy wcięty 31"/>
    <w:basedOn w:val="Normalny"/>
    <w:rsid w:val="00225DE3"/>
    <w:pPr>
      <w:spacing w:after="120"/>
      <w:ind w:left="283"/>
    </w:pPr>
    <w:rPr>
      <w:sz w:val="16"/>
      <w:szCs w:val="16"/>
    </w:rPr>
  </w:style>
  <w:style w:type="paragraph" w:styleId="Nagwek">
    <w:name w:val="header"/>
    <w:basedOn w:val="Normalny"/>
    <w:link w:val="NagwekZnak"/>
    <w:rsid w:val="00225DE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25DE3"/>
    <w:rPr>
      <w:rFonts w:ascii="Times New Roman" w:hAnsi="Times New Roman" w:cs="Times New Roman"/>
      <w:lang w:eastAsia="pl-PL"/>
    </w:rPr>
  </w:style>
  <w:style w:type="paragraph" w:styleId="Tekstprzypisudolnego">
    <w:name w:val="footnote text"/>
    <w:basedOn w:val="Normalny"/>
    <w:link w:val="TekstprzypisudolnegoZnak"/>
    <w:rsid w:val="00225DE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25DE3"/>
    <w:rPr>
      <w:rFonts w:ascii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next w:val="Podtytu"/>
    <w:link w:val="TytuZnak"/>
    <w:qFormat/>
    <w:rsid w:val="00225DE3"/>
    <w:pPr>
      <w:spacing w:line="360" w:lineRule="auto"/>
      <w:jc w:val="center"/>
    </w:pPr>
    <w:rPr>
      <w:rFonts w:ascii="Arial" w:hAnsi="Arial" w:cs="Arial"/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225DE3"/>
    <w:rPr>
      <w:rFonts w:ascii="Arial" w:hAnsi="Arial" w:cs="Arial"/>
      <w:b/>
      <w:bCs/>
      <w:sz w:val="28"/>
      <w:lang w:eastAsia="pl-PL"/>
    </w:rPr>
  </w:style>
  <w:style w:type="paragraph" w:styleId="Podtytu">
    <w:name w:val="Subtitle"/>
    <w:basedOn w:val="Nagwek20"/>
    <w:next w:val="Tekstpodstawowy"/>
    <w:link w:val="PodtytuZnak"/>
    <w:qFormat/>
    <w:rsid w:val="00225DE3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225DE3"/>
    <w:rPr>
      <w:rFonts w:ascii="Arial" w:eastAsia="MS Mincho" w:hAnsi="Arial" w:cs="Tahoma"/>
      <w:i/>
      <w:iCs/>
      <w:sz w:val="28"/>
      <w:szCs w:val="28"/>
      <w:lang w:eastAsia="pl-PL"/>
    </w:rPr>
  </w:style>
  <w:style w:type="paragraph" w:styleId="Tekstpodstawowywcity">
    <w:name w:val="Body Text Indent"/>
    <w:basedOn w:val="Normalny"/>
    <w:link w:val="TekstpodstawowywcityZnak"/>
    <w:rsid w:val="00225DE3"/>
    <w:pPr>
      <w:widowControl w:val="0"/>
      <w:spacing w:after="120"/>
      <w:ind w:left="283"/>
    </w:pPr>
    <w:rPr>
      <w:rFonts w:eastAsia="Lucida Sans Unicode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25DE3"/>
    <w:rPr>
      <w:rFonts w:ascii="Times New Roman" w:eastAsia="Lucida Sans Unicode" w:hAnsi="Times New Roman" w:cs="Times New Roman"/>
      <w:szCs w:val="20"/>
      <w:lang w:eastAsia="pl-PL"/>
    </w:rPr>
  </w:style>
  <w:style w:type="paragraph" w:customStyle="1" w:styleId="Tekstpodstawowywcity32">
    <w:name w:val="Tekst podstawowy wcięty 32"/>
    <w:basedOn w:val="Normalny"/>
    <w:rsid w:val="00225DE3"/>
    <w:pPr>
      <w:widowControl w:val="0"/>
      <w:spacing w:after="120"/>
      <w:ind w:left="283"/>
    </w:pPr>
    <w:rPr>
      <w:rFonts w:eastAsia="Lucida Sans Unicode"/>
      <w:sz w:val="16"/>
      <w:szCs w:val="16"/>
    </w:rPr>
  </w:style>
  <w:style w:type="paragraph" w:customStyle="1" w:styleId="Tekstpodstawowywcity21">
    <w:name w:val="Tekst podstawowy wcięty 21"/>
    <w:basedOn w:val="Normalny"/>
    <w:rsid w:val="00225DE3"/>
    <w:pPr>
      <w:spacing w:after="120" w:line="480" w:lineRule="auto"/>
      <w:ind w:left="283"/>
    </w:pPr>
  </w:style>
  <w:style w:type="paragraph" w:customStyle="1" w:styleId="pkt">
    <w:name w:val="pkt"/>
    <w:basedOn w:val="Normalny"/>
    <w:rsid w:val="00225DE3"/>
    <w:pPr>
      <w:spacing w:before="60" w:after="60"/>
      <w:ind w:left="851" w:hanging="295"/>
      <w:jc w:val="both"/>
    </w:pPr>
  </w:style>
  <w:style w:type="paragraph" w:customStyle="1" w:styleId="Tekstpodstawowy21">
    <w:name w:val="Tekst podstawowy 21"/>
    <w:basedOn w:val="Normalny"/>
    <w:rsid w:val="00225DE3"/>
    <w:pPr>
      <w:spacing w:line="360" w:lineRule="auto"/>
      <w:jc w:val="both"/>
    </w:pPr>
    <w:rPr>
      <w:b/>
      <w:bCs/>
      <w:i/>
      <w:iCs/>
    </w:rPr>
  </w:style>
  <w:style w:type="paragraph" w:customStyle="1" w:styleId="Zawartotabeli">
    <w:name w:val="Zawartość tabeli"/>
    <w:basedOn w:val="Normalny"/>
    <w:rsid w:val="00225DE3"/>
    <w:pPr>
      <w:suppressLineNumbers/>
    </w:pPr>
  </w:style>
  <w:style w:type="paragraph" w:customStyle="1" w:styleId="Nagwektabeli">
    <w:name w:val="Nagłówek tabeli"/>
    <w:basedOn w:val="Zawartotabeli"/>
    <w:rsid w:val="00225DE3"/>
    <w:pPr>
      <w:jc w:val="center"/>
    </w:pPr>
    <w:rPr>
      <w:b/>
      <w:bCs/>
    </w:rPr>
  </w:style>
  <w:style w:type="paragraph" w:customStyle="1" w:styleId="Styl">
    <w:name w:val="Styl"/>
    <w:rsid w:val="00225DE3"/>
    <w:pPr>
      <w:widowControl w:val="0"/>
      <w:suppressAutoHyphens/>
    </w:pPr>
    <w:rPr>
      <w:rFonts w:ascii="Times New Roman" w:eastAsia="Times New Roman" w:hAnsi="Times New Roman" w:cs="Times New Roman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225DE3"/>
    <w:pPr>
      <w:suppressLineNumbers/>
      <w:tabs>
        <w:tab w:val="center" w:pos="4535"/>
        <w:tab w:val="right" w:pos="9071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5DE3"/>
    <w:rPr>
      <w:rFonts w:ascii="Times New Roman" w:hAnsi="Times New Roman" w:cs="Times New Roman"/>
      <w:lang w:eastAsia="pl-PL"/>
    </w:rPr>
  </w:style>
  <w:style w:type="paragraph" w:customStyle="1" w:styleId="Tekstpodstawowy23">
    <w:name w:val="Tekst podstawowy 23"/>
    <w:basedOn w:val="Normalny"/>
    <w:rsid w:val="00225DE3"/>
    <w:pPr>
      <w:spacing w:after="120" w:line="480" w:lineRule="auto"/>
    </w:pPr>
  </w:style>
  <w:style w:type="paragraph" w:styleId="Akapitzlist">
    <w:name w:val="List Paragraph"/>
    <w:basedOn w:val="Normalny"/>
    <w:qFormat/>
    <w:rsid w:val="00225DE3"/>
    <w:pPr>
      <w:ind w:left="708"/>
    </w:pPr>
  </w:style>
  <w:style w:type="paragraph" w:customStyle="1" w:styleId="bold">
    <w:name w:val="bold"/>
    <w:basedOn w:val="Normalny"/>
    <w:rsid w:val="00225DE3"/>
    <w:pPr>
      <w:ind w:left="225"/>
    </w:pPr>
    <w:rPr>
      <w:b/>
      <w:bCs/>
    </w:rPr>
  </w:style>
  <w:style w:type="paragraph" w:customStyle="1" w:styleId="justify">
    <w:name w:val="justify"/>
    <w:basedOn w:val="Normalny"/>
    <w:rsid w:val="00225DE3"/>
    <w:pPr>
      <w:ind w:left="225"/>
      <w:jc w:val="both"/>
    </w:pPr>
  </w:style>
  <w:style w:type="paragraph" w:customStyle="1" w:styleId="Lista21">
    <w:name w:val="Lista 21"/>
    <w:basedOn w:val="Normalny"/>
    <w:rsid w:val="00225DE3"/>
    <w:pPr>
      <w:ind w:left="566" w:hanging="283"/>
    </w:pPr>
  </w:style>
  <w:style w:type="paragraph" w:customStyle="1" w:styleId="Lista31">
    <w:name w:val="Lista 31"/>
    <w:basedOn w:val="Normalny"/>
    <w:rsid w:val="00225DE3"/>
    <w:pPr>
      <w:ind w:left="849" w:hanging="283"/>
    </w:pPr>
  </w:style>
  <w:style w:type="paragraph" w:customStyle="1" w:styleId="Styl1">
    <w:name w:val="Styl1"/>
    <w:basedOn w:val="Normalny"/>
    <w:rsid w:val="00225DE3"/>
    <w:pPr>
      <w:widowControl w:val="0"/>
      <w:autoSpaceDE w:val="0"/>
      <w:spacing w:before="240"/>
      <w:jc w:val="both"/>
    </w:pPr>
    <w:rPr>
      <w:rFonts w:ascii="Arial" w:hAnsi="Arial" w:cs="Arial"/>
    </w:rPr>
  </w:style>
  <w:style w:type="paragraph" w:customStyle="1" w:styleId="Tekstblokowy1">
    <w:name w:val="Tekst blokowy1"/>
    <w:basedOn w:val="Normalny"/>
    <w:rsid w:val="00225DE3"/>
    <w:pPr>
      <w:ind w:left="567" w:right="510" w:hanging="567"/>
    </w:pPr>
    <w:rPr>
      <w:b/>
      <w:color w:val="000000"/>
      <w:sz w:val="20"/>
      <w:szCs w:val="20"/>
    </w:rPr>
  </w:style>
  <w:style w:type="paragraph" w:customStyle="1" w:styleId="WW-Tekstpodstawowy3">
    <w:name w:val="WW-Tekst podstawowy 3"/>
    <w:basedOn w:val="Normalny"/>
    <w:rsid w:val="00225DE3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Tekstpodstawowywcity0">
    <w:name w:val="Tekst podstawowy wci?ty"/>
    <w:basedOn w:val="Normalny"/>
    <w:rsid w:val="00225DE3"/>
    <w:pPr>
      <w:overflowPunct w:val="0"/>
      <w:autoSpaceDE w:val="0"/>
      <w:ind w:firstLine="567"/>
      <w:textAlignment w:val="baseline"/>
    </w:pPr>
    <w:rPr>
      <w:b/>
      <w:szCs w:val="20"/>
    </w:rPr>
  </w:style>
  <w:style w:type="paragraph" w:customStyle="1" w:styleId="Standard">
    <w:name w:val="Standard"/>
    <w:rsid w:val="00225DE3"/>
    <w:pPr>
      <w:widowControl w:val="0"/>
      <w:suppressAutoHyphens/>
      <w:autoSpaceDE w:val="0"/>
    </w:pPr>
    <w:rPr>
      <w:rFonts w:ascii="Times New Roman" w:eastAsia="Times New Roman" w:hAnsi="Times New Roman" w:cs="Times New Roman"/>
      <w:lang w:eastAsia="ar-SA"/>
    </w:rPr>
  </w:style>
  <w:style w:type="paragraph" w:customStyle="1" w:styleId="Listanumerowana1">
    <w:name w:val="Lista numerowana1"/>
    <w:basedOn w:val="Normalny"/>
    <w:rsid w:val="00225DE3"/>
    <w:pPr>
      <w:numPr>
        <w:numId w:val="2"/>
      </w:numPr>
    </w:pPr>
  </w:style>
  <w:style w:type="paragraph" w:customStyle="1" w:styleId="WW-Tekstpodstawowy2">
    <w:name w:val="WW-Tekst podstawowy 2"/>
    <w:basedOn w:val="Standard"/>
    <w:rsid w:val="00225DE3"/>
    <w:pPr>
      <w:spacing w:before="120"/>
      <w:jc w:val="both"/>
    </w:pPr>
  </w:style>
  <w:style w:type="paragraph" w:customStyle="1" w:styleId="Obszartekstu">
    <w:name w:val="Obszar tekstu"/>
    <w:basedOn w:val="Standard"/>
    <w:rsid w:val="00225DE3"/>
    <w:rPr>
      <w:b/>
      <w:bCs/>
      <w:sz w:val="28"/>
      <w:szCs w:val="28"/>
    </w:rPr>
  </w:style>
  <w:style w:type="paragraph" w:customStyle="1" w:styleId="Tytu4">
    <w:name w:val="Tytuł 4"/>
    <w:basedOn w:val="Standard"/>
    <w:next w:val="Standard"/>
    <w:rsid w:val="00225DE3"/>
    <w:pPr>
      <w:keepNext/>
      <w:tabs>
        <w:tab w:val="left" w:pos="2880"/>
      </w:tabs>
      <w:ind w:left="2880" w:hanging="360"/>
      <w:jc w:val="right"/>
    </w:pPr>
    <w:rPr>
      <w:b/>
      <w:bCs/>
      <w:sz w:val="28"/>
      <w:szCs w:val="28"/>
    </w:rPr>
  </w:style>
  <w:style w:type="paragraph" w:customStyle="1" w:styleId="Akapitzlist1">
    <w:name w:val="Akapit z listą1"/>
    <w:basedOn w:val="Normalny"/>
    <w:rsid w:val="00225DE3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Tekstkomentarza1">
    <w:name w:val="Tekst komentarza1"/>
    <w:basedOn w:val="Normalny"/>
    <w:rsid w:val="00225DE3"/>
    <w:pPr>
      <w:spacing w:after="200" w:line="276" w:lineRule="auto"/>
    </w:pPr>
    <w:rPr>
      <w:rFonts w:ascii="Calibri" w:eastAsia="Calibri" w:hAnsi="Calibri" w:cs="Calibri"/>
      <w:sz w:val="20"/>
      <w:szCs w:val="20"/>
    </w:rPr>
  </w:style>
  <w:style w:type="paragraph" w:styleId="Tekstkomentarza">
    <w:name w:val="annotation text"/>
    <w:basedOn w:val="Normalny"/>
    <w:link w:val="TekstkomentarzaZnak"/>
    <w:unhideWhenUsed/>
    <w:rsid w:val="00225DE3"/>
  </w:style>
  <w:style w:type="character" w:customStyle="1" w:styleId="TekstkomentarzaZnak">
    <w:name w:val="Tekst komentarza Znak"/>
    <w:basedOn w:val="Domylnaczcionkaakapitu"/>
    <w:link w:val="Tekstkomentarza"/>
    <w:rsid w:val="00225DE3"/>
    <w:rPr>
      <w:rFonts w:ascii="Times New Roman" w:hAnsi="Times New Roman" w:cs="Times New Roman"/>
      <w:lang w:eastAsia="pl-PL"/>
    </w:rPr>
  </w:style>
  <w:style w:type="paragraph" w:styleId="Tematkomentarza">
    <w:name w:val="annotation subject"/>
    <w:basedOn w:val="Tekstkomentarza1"/>
    <w:next w:val="Tekstkomentarza1"/>
    <w:link w:val="TematkomentarzaZnak"/>
    <w:rsid w:val="00225DE3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25DE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tyt">
    <w:name w:val="tyt"/>
    <w:basedOn w:val="Normalny"/>
    <w:rsid w:val="00225DE3"/>
    <w:pPr>
      <w:keepNext/>
      <w:spacing w:before="60" w:after="60"/>
      <w:jc w:val="center"/>
    </w:pPr>
    <w:rPr>
      <w:rFonts w:eastAsia="Calibri"/>
      <w:b/>
      <w:bCs/>
    </w:rPr>
  </w:style>
  <w:style w:type="paragraph" w:customStyle="1" w:styleId="TableContents">
    <w:name w:val="Table Contents"/>
    <w:basedOn w:val="Standard"/>
    <w:rsid w:val="00225DE3"/>
    <w:pPr>
      <w:suppressLineNumbers/>
      <w:autoSpaceDE/>
      <w:textAlignment w:val="baseline"/>
    </w:pPr>
    <w:rPr>
      <w:rFonts w:eastAsia="Lucida Sans Unicode" w:cs="Tahoma"/>
      <w:kern w:val="1"/>
      <w:lang w:eastAsia="hi-IN" w:bidi="hi-IN"/>
    </w:rPr>
  </w:style>
  <w:style w:type="paragraph" w:customStyle="1" w:styleId="Tekstpodstawowy32">
    <w:name w:val="Tekst podstawowy 32"/>
    <w:basedOn w:val="Normalny"/>
    <w:rsid w:val="00225DE3"/>
    <w:pPr>
      <w:spacing w:after="120"/>
    </w:pPr>
    <w:rPr>
      <w:sz w:val="16"/>
      <w:szCs w:val="16"/>
    </w:rPr>
  </w:style>
  <w:style w:type="paragraph" w:customStyle="1" w:styleId="Zawartoramki">
    <w:name w:val="Zawartość ramki"/>
    <w:basedOn w:val="Tekstpodstawowy"/>
    <w:rsid w:val="00225DE3"/>
  </w:style>
  <w:style w:type="paragraph" w:customStyle="1" w:styleId="Default">
    <w:name w:val="Default"/>
    <w:rsid w:val="00225DE3"/>
    <w:pPr>
      <w:suppressAutoHyphens/>
      <w:autoSpaceDE w:val="0"/>
    </w:pPr>
    <w:rPr>
      <w:rFonts w:ascii="Times New Roman" w:eastAsia="Calibri" w:hAnsi="Times New Roman" w:cs="Times New Roman"/>
      <w:color w:val="000000"/>
      <w:kern w:val="1"/>
      <w:lang w:eastAsia="ar-SA"/>
    </w:rPr>
  </w:style>
  <w:style w:type="character" w:styleId="Uwydatnienie">
    <w:name w:val="Emphasis"/>
    <w:qFormat/>
    <w:rsid w:val="00225DE3"/>
    <w:rPr>
      <w:i/>
      <w:iCs/>
    </w:rPr>
  </w:style>
  <w:style w:type="character" w:styleId="UyteHipercze">
    <w:name w:val="FollowedHyperlink"/>
    <w:uiPriority w:val="99"/>
    <w:unhideWhenUsed/>
    <w:rsid w:val="00225DE3"/>
    <w:rPr>
      <w:color w:val="800080"/>
      <w:u w:val="single"/>
    </w:rPr>
  </w:style>
  <w:style w:type="paragraph" w:styleId="Tekstprzypisukocowego">
    <w:name w:val="endnote text"/>
    <w:basedOn w:val="Normalny"/>
    <w:link w:val="TekstprzypisukocowegoZnak"/>
    <w:unhideWhenUsed/>
    <w:rsid w:val="00225DE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225DE3"/>
    <w:rPr>
      <w:rFonts w:ascii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unhideWhenUsed/>
    <w:rsid w:val="00225DE3"/>
    <w:rPr>
      <w:sz w:val="16"/>
      <w:szCs w:val="16"/>
    </w:rPr>
  </w:style>
  <w:style w:type="table" w:styleId="Tabela-Siatka">
    <w:name w:val="Table Grid"/>
    <w:basedOn w:val="Standardowy"/>
    <w:uiPriority w:val="39"/>
    <w:rsid w:val="00225D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2">
    <w:name w:val="Akapit z listą2"/>
    <w:basedOn w:val="Normalny"/>
    <w:rsid w:val="00225DE3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gwp27a062f2msonormal">
    <w:name w:val="gwp27a062f2_msonormal"/>
    <w:basedOn w:val="Normalny"/>
    <w:rsid w:val="00225DE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12</Pages>
  <Words>4524</Words>
  <Characters>27144</Characters>
  <Application>Microsoft Macintosh Word</Application>
  <DocSecurity>0</DocSecurity>
  <Lines>226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Ochmańska</dc:creator>
  <cp:keywords/>
  <dc:description/>
  <cp:lastModifiedBy>Lidia Ochmańska</cp:lastModifiedBy>
  <cp:revision>6</cp:revision>
  <dcterms:created xsi:type="dcterms:W3CDTF">2019-12-02T18:24:00Z</dcterms:created>
  <dcterms:modified xsi:type="dcterms:W3CDTF">2020-03-25T12:36:00Z</dcterms:modified>
</cp:coreProperties>
</file>