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B7880F" w14:textId="0107E9FA" w:rsidR="00FA624A" w:rsidRPr="00B753E0" w:rsidRDefault="00FA624A" w:rsidP="00370D8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Za</w:t>
      </w:r>
      <w:bookmarkStart w:id="0" w:name="_GoBack"/>
      <w:bookmarkEnd w:id="0"/>
      <w:r w:rsidRPr="00B753E0">
        <w:rPr>
          <w:rFonts w:ascii="Open Sans" w:hAnsi="Open Sans" w:cs="Open Sans"/>
        </w:rPr>
        <w:t>łącznik nr 1 do SIWZ</w:t>
      </w:r>
    </w:p>
    <w:p w14:paraId="4AEB99B7" w14:textId="7DBA3635" w:rsidR="00FA624A" w:rsidRPr="00B753E0" w:rsidRDefault="00FA624A" w:rsidP="00FA624A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OFERTA </w:t>
      </w: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B753E0" w:rsidRPr="00B753E0" w14:paraId="3C1C45CE" w14:textId="77777777" w:rsidTr="00B753E0">
        <w:trPr>
          <w:cantSplit/>
          <w:trHeight w:val="10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062A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5B9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0438924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59F0FE2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0D52CA0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B753E0" w:rsidRPr="00B753E0" w14:paraId="19675CF5" w14:textId="77777777" w:rsidTr="00B753E0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F329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B9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3A844E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C07BCC" w:rsidRPr="00B753E0" w14:paraId="1398977A" w14:textId="77777777" w:rsidTr="00B753E0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B4E8" w14:textId="3964EECF" w:rsidR="00C07BCC" w:rsidRPr="00B753E0" w:rsidRDefault="00C07BCC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EBCB" w14:textId="5C838294" w:rsidR="00C07BCC" w:rsidRPr="00B753E0" w:rsidRDefault="00C07BCC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........................................................................................................................*</w:t>
            </w:r>
          </w:p>
        </w:tc>
      </w:tr>
    </w:tbl>
    <w:p w14:paraId="2D65E82A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982"/>
      </w:tblGrid>
      <w:tr w:rsidR="00B753E0" w:rsidRPr="00B753E0" w14:paraId="174367CF" w14:textId="77777777" w:rsidTr="00FF6330">
        <w:trPr>
          <w:trHeight w:val="115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02BF" w14:textId="77777777" w:rsidR="00FA624A" w:rsidRPr="00A27C68" w:rsidRDefault="00FA624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AF6" w14:textId="7DC34881" w:rsidR="00186514" w:rsidRDefault="007B0E5B" w:rsidP="0018651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7B0E5B">
              <w:rPr>
                <w:rFonts w:ascii="Open Sans" w:hAnsi="Open Sans" w:cs="Open Sans"/>
                <w:b/>
                <w:sz w:val="18"/>
                <w:szCs w:val="18"/>
              </w:rPr>
              <w:t>Budowa trasy tramwajowej od skrzyżowania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7B0E5B">
              <w:rPr>
                <w:rFonts w:ascii="Open Sans" w:hAnsi="Open Sans" w:cs="Open Sans"/>
                <w:b/>
                <w:sz w:val="18"/>
                <w:szCs w:val="18"/>
              </w:rPr>
              <w:t>Jabłoniowa/Warszawska do Al. Vaclava Havla</w:t>
            </w:r>
          </w:p>
          <w:p w14:paraId="7BDEDCAB" w14:textId="47C18AB4" w:rsidR="007B0E5B" w:rsidRPr="007B0E5B" w:rsidRDefault="007B0E5B" w:rsidP="00375A9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7B0E5B">
              <w:rPr>
                <w:rFonts w:ascii="Open Sans" w:hAnsi="Open Sans" w:cs="Open Sans"/>
                <w:b/>
                <w:sz w:val="18"/>
                <w:szCs w:val="18"/>
              </w:rPr>
              <w:t>wraz z infrastrukturą towarzyszącą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</w:p>
          <w:p w14:paraId="2093318F" w14:textId="23F56EA6" w:rsidR="007B0E5B" w:rsidRPr="007B0E5B" w:rsidRDefault="007B0E5B" w:rsidP="00375A9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7B0E5B">
              <w:rPr>
                <w:rFonts w:ascii="Open Sans" w:hAnsi="Open Sans" w:cs="Open Sans"/>
                <w:b/>
                <w:sz w:val="18"/>
                <w:szCs w:val="18"/>
              </w:rPr>
              <w:t>Odcinek nr 1: Rozbudowa skrzyżowania ul. Nowej Warszawskiej, ul. Łódzkiej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7B0E5B">
              <w:rPr>
                <w:rFonts w:ascii="Open Sans" w:hAnsi="Open Sans" w:cs="Open Sans"/>
                <w:b/>
                <w:sz w:val="18"/>
                <w:szCs w:val="18"/>
              </w:rPr>
              <w:t xml:space="preserve">i Al. Vaclava Havla, w ramach inwestycji: </w:t>
            </w:r>
          </w:p>
          <w:p w14:paraId="1A004428" w14:textId="49E10188" w:rsidR="00FA624A" w:rsidRPr="00A27C68" w:rsidRDefault="007B0E5B" w:rsidP="00375A9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7B0E5B">
              <w:rPr>
                <w:rFonts w:ascii="Open Sans" w:hAnsi="Open Sans" w:cs="Open Sans"/>
                <w:b/>
                <w:sz w:val="18"/>
                <w:szCs w:val="18"/>
              </w:rPr>
              <w:t>„Budowa ulicy Nowej Warszawskiej w Gdańsku”</w:t>
            </w:r>
          </w:p>
        </w:tc>
      </w:tr>
    </w:tbl>
    <w:p w14:paraId="0FF2294C" w14:textId="5B94E77D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odpowiedzi na ogłoszenie o zamówieniu oferuję wykonanie przedmiotu zamówienia</w:t>
      </w:r>
      <w:r w:rsidRPr="00B753E0">
        <w:rPr>
          <w:rFonts w:ascii="Open Sans" w:hAnsi="Open Sans" w:cs="Open Sans"/>
        </w:rPr>
        <w:br/>
        <w:t>na następujących warunkach: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69"/>
        <w:gridCol w:w="18"/>
      </w:tblGrid>
      <w:tr w:rsidR="00842B17" w:rsidRPr="00842B17" w14:paraId="1582723C" w14:textId="77777777" w:rsidTr="00375A91">
        <w:trPr>
          <w:trHeight w:val="571"/>
        </w:trPr>
        <w:tc>
          <w:tcPr>
            <w:tcW w:w="4678" w:type="dxa"/>
            <w:vAlign w:val="center"/>
          </w:tcPr>
          <w:p w14:paraId="745F3D01" w14:textId="0C39B02F" w:rsidR="00842B17" w:rsidRPr="00842B17" w:rsidRDefault="00842B17" w:rsidP="00842B17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42B17">
              <w:rPr>
                <w:rFonts w:ascii="Open Sans" w:hAnsi="Open Sans" w:cs="Open Sans"/>
              </w:rPr>
              <w:t xml:space="preserve">Cena ofertowa </w:t>
            </w:r>
            <w:r w:rsidR="0083063C">
              <w:rPr>
                <w:rFonts w:ascii="Open Sans" w:hAnsi="Open Sans" w:cs="Open Sans"/>
              </w:rPr>
              <w:t>ogółem</w:t>
            </w:r>
          </w:p>
        </w:tc>
        <w:tc>
          <w:tcPr>
            <w:tcW w:w="5387" w:type="dxa"/>
            <w:gridSpan w:val="2"/>
            <w:vAlign w:val="bottom"/>
          </w:tcPr>
          <w:p w14:paraId="04B45736" w14:textId="77777777" w:rsidR="00842B17" w:rsidRPr="00842B17" w:rsidRDefault="00842B17" w:rsidP="00842B17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42B17">
              <w:rPr>
                <w:rFonts w:ascii="Open Sans" w:hAnsi="Open Sans" w:cs="Open Sans"/>
              </w:rPr>
              <w:t>………………………………………………* zł brutto</w:t>
            </w:r>
          </w:p>
        </w:tc>
      </w:tr>
      <w:tr w:rsidR="00B753E0" w:rsidRPr="00B753E0" w14:paraId="20590FAB" w14:textId="77777777" w:rsidTr="00375A91">
        <w:tblPrEx>
          <w:jc w:val="center"/>
          <w:tblInd w:w="0" w:type="dxa"/>
        </w:tblPrEx>
        <w:trPr>
          <w:gridAfter w:val="1"/>
          <w:wAfter w:w="18" w:type="dxa"/>
          <w:cantSplit/>
          <w:trHeight w:val="51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6BA3" w14:textId="4351C113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Termin wykonania zamówienia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F3B3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B753E0" w:rsidRPr="00B753E0" w14:paraId="2601AA2A" w14:textId="77777777" w:rsidTr="00375A91">
        <w:tblPrEx>
          <w:jc w:val="center"/>
          <w:tblInd w:w="0" w:type="dxa"/>
        </w:tblPrEx>
        <w:trPr>
          <w:gridAfter w:val="1"/>
          <w:wAfter w:w="18" w:type="dxa"/>
          <w:cantSplit/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CD58" w14:textId="48045B08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</w:t>
            </w:r>
            <w:r w:rsidR="00A0645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gwarancji jakości 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619E" w14:textId="5204E522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</w:t>
            </w:r>
            <w:r w:rsidR="006E77D1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dnia </w:t>
            </w:r>
            <w:r w:rsidR="004D53F3">
              <w:rPr>
                <w:rFonts w:ascii="Open Sans" w:hAnsi="Open Sans" w:cs="Open Sans"/>
                <w:sz w:val="18"/>
                <w:szCs w:val="18"/>
                <w:lang w:eastAsia="en-US"/>
              </w:rPr>
              <w:t>odbioru</w:t>
            </w:r>
          </w:p>
        </w:tc>
      </w:tr>
      <w:tr w:rsidR="00B753E0" w:rsidRPr="00B753E0" w14:paraId="6E04B618" w14:textId="77777777" w:rsidTr="00375A91">
        <w:tblPrEx>
          <w:jc w:val="center"/>
          <w:tblInd w:w="0" w:type="dxa"/>
        </w:tblPrEx>
        <w:trPr>
          <w:gridAfter w:val="1"/>
          <w:wAfter w:w="18" w:type="dxa"/>
          <w:cantSplit/>
          <w:trHeight w:val="67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D6D7" w14:textId="1381FD3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</w:t>
            </w:r>
            <w:r w:rsidR="00A0645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gwarancji jakości </w:t>
            </w:r>
            <w:r w:rsidR="00A608B1">
              <w:rPr>
                <w:rFonts w:ascii="Open Sans" w:hAnsi="Open Sans" w:cs="Open Sans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C635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6379967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  <w:tr w:rsidR="00B753E0" w:rsidRPr="00B753E0" w14:paraId="2A8CF5F3" w14:textId="77777777" w:rsidTr="00375A91">
        <w:tblPrEx>
          <w:jc w:val="center"/>
          <w:tblInd w:w="0" w:type="dxa"/>
        </w:tblPrEx>
        <w:trPr>
          <w:gridAfter w:val="1"/>
          <w:wAfter w:w="18" w:type="dxa"/>
          <w:cantSplit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A0F8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1374" w14:textId="77777777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FA624A" w:rsidRPr="00B753E0" w14:paraId="48FBB8A4" w14:textId="77777777" w:rsidTr="00375A91">
        <w:tblPrEx>
          <w:jc w:val="center"/>
          <w:tblInd w:w="0" w:type="dxa"/>
        </w:tblPrEx>
        <w:trPr>
          <w:gridAfter w:val="1"/>
          <w:wAfter w:w="18" w:type="dxa"/>
          <w:cantSplit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3694" w14:textId="1692BF9E" w:rsidR="00FA624A" w:rsidRPr="00B753E0" w:rsidRDefault="005F1566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BAAA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14:paraId="713C989A" w14:textId="77777777" w:rsidR="00FA624A" w:rsidRPr="00B753E0" w:rsidRDefault="00FA624A" w:rsidP="00FA624A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Uwaga!</w:t>
      </w:r>
    </w:p>
    <w:p w14:paraId="3CB74601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B753E0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71D7ED72" w14:textId="16E72C8C" w:rsidR="00647FA4" w:rsidRDefault="00647FA4" w:rsidP="00647FA4">
      <w:pPr>
        <w:pStyle w:val="Akapitzlist"/>
        <w:widowControl/>
        <w:numPr>
          <w:ilvl w:val="0"/>
          <w:numId w:val="53"/>
        </w:numPr>
        <w:autoSpaceDE/>
        <w:adjustRightInd/>
        <w:spacing w:before="120" w:after="120" w:line="25" w:lineRule="atLeast"/>
        <w:ind w:right="1"/>
        <w:contextualSpacing w:val="0"/>
        <w:jc w:val="both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3DA4A34B" w14:textId="7E948036" w:rsidR="0083063C" w:rsidRDefault="0083063C" w:rsidP="0083063C">
      <w:pPr>
        <w:widowControl/>
        <w:autoSpaceDE/>
        <w:adjustRightInd/>
        <w:spacing w:before="120" w:after="120" w:line="25" w:lineRule="atLeast"/>
        <w:ind w:right="1"/>
        <w:jc w:val="both"/>
        <w:rPr>
          <w:rFonts w:ascii="Open Sans" w:hAnsi="Open Sans" w:cs="Open Sans"/>
          <w:sz w:val="18"/>
          <w:szCs w:val="18"/>
        </w:rPr>
      </w:pPr>
    </w:p>
    <w:p w14:paraId="2207968C" w14:textId="77777777" w:rsidR="0083063C" w:rsidRPr="00375A91" w:rsidRDefault="0083063C" w:rsidP="00375A91">
      <w:pPr>
        <w:widowControl/>
        <w:autoSpaceDE/>
        <w:adjustRightInd/>
        <w:spacing w:before="120" w:after="120" w:line="25" w:lineRule="atLeast"/>
        <w:ind w:right="1"/>
        <w:jc w:val="both"/>
        <w:rPr>
          <w:rFonts w:ascii="Open Sans" w:hAnsi="Open Sans" w:cs="Open Sans"/>
          <w:sz w:val="18"/>
          <w:szCs w:val="18"/>
        </w:rPr>
      </w:pPr>
    </w:p>
    <w:p w14:paraId="03BD13F2" w14:textId="7B563C57" w:rsidR="00647FA4" w:rsidRDefault="00647FA4" w:rsidP="00647FA4">
      <w:pPr>
        <w:pStyle w:val="Akapitzlist"/>
        <w:widowControl/>
        <w:numPr>
          <w:ilvl w:val="0"/>
          <w:numId w:val="53"/>
        </w:numPr>
        <w:autoSpaceDE/>
        <w:adjustRightInd/>
        <w:spacing w:before="120" w:after="120" w:line="25" w:lineRule="atLeast"/>
        <w:ind w:right="1"/>
        <w:contextualSpacing w:val="0"/>
        <w:jc w:val="both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lastRenderedPageBreak/>
        <w:t>Oświadczamy, że zapoznaliśmy się ze specyfikacją istotnych warunków zamówienia, akceptujemy jej postanowienia, nie wnosimy do niej zastrzeżeń i uzyskaliśmy konieczne informacje do przygotowania oferty.</w:t>
      </w:r>
    </w:p>
    <w:p w14:paraId="07B2E330" w14:textId="66F2EF62" w:rsidR="00647FA4" w:rsidRPr="00647FA4" w:rsidRDefault="00647FA4" w:rsidP="00647FA4">
      <w:pPr>
        <w:pStyle w:val="Akapitzlist"/>
        <w:numPr>
          <w:ilvl w:val="0"/>
          <w:numId w:val="53"/>
        </w:numPr>
        <w:jc w:val="both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 xml:space="preserve">Oświadczamy, że wyżej podana cena </w:t>
      </w:r>
      <w:r w:rsidR="0083063C">
        <w:rPr>
          <w:rFonts w:ascii="Open Sans" w:hAnsi="Open Sans" w:cs="Open Sans"/>
          <w:sz w:val="18"/>
          <w:szCs w:val="18"/>
        </w:rPr>
        <w:t>ryczałtowa</w:t>
      </w:r>
      <w:r w:rsidRPr="00647FA4">
        <w:rPr>
          <w:rFonts w:ascii="Open Sans" w:hAnsi="Open Sans" w:cs="Open Sans"/>
          <w:sz w:val="18"/>
          <w:szCs w:val="18"/>
        </w:rPr>
        <w:t xml:space="preserve"> obejmuje realizację wszystkich zobowiązań wykonawcy opisanych w specyfikacji istotnych warunków zamówienia wraz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647FA4">
        <w:rPr>
          <w:rFonts w:ascii="Open Sans" w:hAnsi="Open Sans" w:cs="Open Sans"/>
          <w:sz w:val="18"/>
          <w:szCs w:val="18"/>
        </w:rPr>
        <w:t xml:space="preserve">z załącznikami. </w:t>
      </w:r>
    </w:p>
    <w:p w14:paraId="74C26BB8" w14:textId="77777777" w:rsidR="00647FA4" w:rsidRPr="00647FA4" w:rsidRDefault="00647FA4" w:rsidP="00647FA4">
      <w:pPr>
        <w:widowControl/>
        <w:numPr>
          <w:ilvl w:val="0"/>
          <w:numId w:val="53"/>
        </w:numPr>
        <w:autoSpaceDE/>
        <w:adjustRightInd/>
        <w:spacing w:before="120" w:after="120" w:line="25" w:lineRule="atLeast"/>
        <w:ind w:left="426" w:right="1" w:hanging="426"/>
        <w:jc w:val="both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1AB7664" w14:textId="77777777" w:rsidR="00647FA4" w:rsidRPr="00647FA4" w:rsidRDefault="00647FA4" w:rsidP="00647FA4">
      <w:pPr>
        <w:widowControl/>
        <w:numPr>
          <w:ilvl w:val="0"/>
          <w:numId w:val="53"/>
        </w:numPr>
        <w:autoSpaceDE/>
        <w:adjustRightInd/>
        <w:spacing w:before="120" w:after="120" w:line="25" w:lineRule="atLeast"/>
        <w:ind w:left="426" w:right="1" w:hanging="426"/>
        <w:jc w:val="both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>Oświadczamy, że jesteśmy związani niniejszą ofertą na czas wskazany w specyfikacji istotnych warunków zamówienia.</w:t>
      </w:r>
    </w:p>
    <w:p w14:paraId="678ED1D3" w14:textId="77777777" w:rsidR="00647FA4" w:rsidRPr="00647FA4" w:rsidRDefault="00647FA4" w:rsidP="00647FA4">
      <w:pPr>
        <w:widowControl/>
        <w:numPr>
          <w:ilvl w:val="0"/>
          <w:numId w:val="53"/>
        </w:numPr>
        <w:autoSpaceDE/>
        <w:adjustRightInd/>
        <w:spacing w:before="120" w:after="120" w:line="25" w:lineRule="atLeast"/>
        <w:ind w:left="426" w:right="1" w:hanging="426"/>
        <w:jc w:val="both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>Powstanie obowiązku podatkowego u zamawiającego.</w:t>
      </w:r>
    </w:p>
    <w:p w14:paraId="6D146B7C" w14:textId="77777777" w:rsidR="00647FA4" w:rsidRPr="00647FA4" w:rsidRDefault="00647FA4" w:rsidP="00647FA4">
      <w:pPr>
        <w:ind w:left="567" w:right="1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 xml:space="preserve">Oświadczam, że (wstawić </w:t>
      </w:r>
      <w:r w:rsidRPr="00647FA4">
        <w:rPr>
          <w:rFonts w:ascii="Open Sans" w:hAnsi="Open Sans" w:cs="Open Sans"/>
          <w:b/>
          <w:sz w:val="18"/>
          <w:szCs w:val="18"/>
        </w:rPr>
        <w:t>X</w:t>
      </w:r>
      <w:r w:rsidRPr="00647FA4">
        <w:rPr>
          <w:rFonts w:ascii="Open Sans" w:hAnsi="Open Sans" w:cs="Open Sans"/>
          <w:sz w:val="18"/>
          <w:szCs w:val="18"/>
        </w:rPr>
        <w:t xml:space="preserve"> we właściwe pole):</w:t>
      </w:r>
    </w:p>
    <w:p w14:paraId="436C5A19" w14:textId="77777777" w:rsidR="00647FA4" w:rsidRPr="00647FA4" w:rsidRDefault="00647FA4" w:rsidP="00647FA4">
      <w:pPr>
        <w:tabs>
          <w:tab w:val="left" w:pos="993"/>
        </w:tabs>
        <w:ind w:left="993" w:right="1"/>
        <w:rPr>
          <w:rFonts w:ascii="Open Sans" w:hAnsi="Open Sans" w:cs="Open Sans"/>
          <w:sz w:val="18"/>
          <w:szCs w:val="18"/>
        </w:rPr>
      </w:pPr>
      <w:r w:rsidRPr="00647FA4">
        <w:rPr>
          <w:rFonts w:ascii="Arial" w:hAnsi="Arial" w:cs="Arial"/>
          <w:sz w:val="18"/>
          <w:szCs w:val="18"/>
        </w:rPr>
        <w:t>□</w:t>
      </w:r>
      <w:r w:rsidRPr="00647FA4">
        <w:rPr>
          <w:rFonts w:ascii="Open Sans" w:hAnsi="Open Sans" w:cs="Open Sans"/>
          <w:sz w:val="18"/>
          <w:szCs w:val="18"/>
        </w:rPr>
        <w:t xml:space="preserve"> wybór oferty nie będzie prowadzić do powstania u zamawiającego obowiązku podatkowego;</w:t>
      </w:r>
    </w:p>
    <w:p w14:paraId="2EC95A35" w14:textId="77777777" w:rsidR="00647FA4" w:rsidRPr="00647FA4" w:rsidRDefault="00647FA4" w:rsidP="00647FA4">
      <w:pPr>
        <w:tabs>
          <w:tab w:val="left" w:pos="993"/>
        </w:tabs>
        <w:ind w:left="993" w:right="1"/>
        <w:rPr>
          <w:rFonts w:ascii="Open Sans" w:hAnsi="Open Sans" w:cs="Open Sans"/>
          <w:sz w:val="18"/>
          <w:szCs w:val="18"/>
        </w:rPr>
      </w:pPr>
      <w:r w:rsidRPr="00647FA4">
        <w:rPr>
          <w:rFonts w:ascii="Arial" w:hAnsi="Arial" w:cs="Arial"/>
          <w:sz w:val="18"/>
          <w:szCs w:val="18"/>
        </w:rPr>
        <w:t>□</w:t>
      </w:r>
      <w:r w:rsidRPr="00647FA4">
        <w:rPr>
          <w:rFonts w:ascii="Open Sans" w:hAnsi="Open Sans" w:cs="Open Sans"/>
          <w:sz w:val="18"/>
          <w:szCs w:val="18"/>
        </w:rPr>
        <w:t xml:space="preserve"> wybór oferty będzie prowadzić do powstania u zamawiającego obowiązku podatkowego w odniesieniu do następujących towarów/usług: _____________________________________________________________________ </w:t>
      </w:r>
    </w:p>
    <w:p w14:paraId="7D967705" w14:textId="77777777" w:rsidR="00647FA4" w:rsidRPr="00647FA4" w:rsidRDefault="00647FA4" w:rsidP="00647FA4">
      <w:pPr>
        <w:tabs>
          <w:tab w:val="left" w:pos="851"/>
        </w:tabs>
        <w:ind w:left="851" w:right="1"/>
        <w:jc w:val="both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1060FDDF" w14:textId="77777777" w:rsidR="00647FA4" w:rsidRPr="00647FA4" w:rsidRDefault="00647FA4" w:rsidP="00647FA4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>_________________ zł netto**.</w:t>
      </w:r>
      <w:r w:rsidRPr="00647FA4">
        <w:rPr>
          <w:rFonts w:ascii="Open Sans" w:hAnsi="Open Sans" w:cs="Open Sans"/>
          <w:sz w:val="18"/>
          <w:szCs w:val="18"/>
        </w:rPr>
        <w:tab/>
      </w:r>
      <w:r w:rsidRPr="00647FA4">
        <w:rPr>
          <w:rFonts w:ascii="Open Sans" w:hAnsi="Open Sans" w:cs="Open Sans"/>
          <w:sz w:val="18"/>
          <w:szCs w:val="18"/>
        </w:rPr>
        <w:tab/>
      </w:r>
      <w:r w:rsidRPr="00647FA4">
        <w:rPr>
          <w:rFonts w:ascii="Open Sans" w:hAnsi="Open Sans" w:cs="Open Sans"/>
          <w:sz w:val="18"/>
          <w:szCs w:val="18"/>
        </w:rPr>
        <w:br/>
      </w:r>
      <w:r w:rsidRPr="00647FA4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647FA4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73F7FBA5" w14:textId="77777777" w:rsidR="00647FA4" w:rsidRPr="00647FA4" w:rsidRDefault="00647FA4" w:rsidP="00647FA4">
      <w:pPr>
        <w:numPr>
          <w:ilvl w:val="0"/>
          <w:numId w:val="32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647FA4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0B7DEC85" w14:textId="77777777" w:rsidR="00647FA4" w:rsidRPr="00647FA4" w:rsidRDefault="00647FA4" w:rsidP="00647FA4">
      <w:pPr>
        <w:numPr>
          <w:ilvl w:val="0"/>
          <w:numId w:val="32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647FA4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7942B56" w14:textId="77777777" w:rsidR="00F41421" w:rsidRDefault="00F41421" w:rsidP="00647FA4">
      <w:pPr>
        <w:ind w:left="1211" w:right="1"/>
        <w:jc w:val="both"/>
        <w:rPr>
          <w:rFonts w:ascii="Open Sans" w:hAnsi="Open Sans" w:cs="Open Sans"/>
          <w:sz w:val="18"/>
          <w:szCs w:val="18"/>
        </w:rPr>
      </w:pPr>
    </w:p>
    <w:p w14:paraId="78E75C4A" w14:textId="382B13EA" w:rsidR="00647FA4" w:rsidRPr="00647FA4" w:rsidRDefault="00647FA4" w:rsidP="00375A91">
      <w:pPr>
        <w:ind w:left="567" w:right="1"/>
        <w:rPr>
          <w:rFonts w:ascii="Open Sans" w:hAnsi="Open Sans" w:cs="Open Sans"/>
          <w:sz w:val="18"/>
          <w:szCs w:val="18"/>
        </w:rPr>
      </w:pPr>
      <w:r w:rsidRPr="00647FA4">
        <w:rPr>
          <w:rFonts w:ascii="Open Sans" w:hAnsi="Open Sans" w:cs="Open Sans"/>
          <w:sz w:val="18"/>
          <w:szCs w:val="18"/>
        </w:rPr>
        <w:t xml:space="preserve">Oświadczam, że niewypełnienie oferty w zakresie pkt </w:t>
      </w:r>
      <w:r w:rsidR="003E3910">
        <w:rPr>
          <w:rFonts w:ascii="Open Sans" w:hAnsi="Open Sans" w:cs="Open Sans"/>
          <w:sz w:val="18"/>
          <w:szCs w:val="18"/>
        </w:rPr>
        <w:t>6</w:t>
      </w:r>
      <w:r w:rsidR="003E3910" w:rsidRPr="00647FA4">
        <w:rPr>
          <w:rFonts w:ascii="Open Sans" w:hAnsi="Open Sans" w:cs="Open Sans"/>
          <w:sz w:val="18"/>
          <w:szCs w:val="18"/>
        </w:rPr>
        <w:t xml:space="preserve"> </w:t>
      </w:r>
      <w:r w:rsidRPr="00647FA4">
        <w:rPr>
          <w:rFonts w:ascii="Open Sans" w:hAnsi="Open Sans" w:cs="Open Sans"/>
          <w:sz w:val="18"/>
          <w:szCs w:val="18"/>
        </w:rPr>
        <w:t>oznacza, że jej złożenie</w:t>
      </w:r>
      <w:r w:rsidR="00F41421">
        <w:rPr>
          <w:rFonts w:ascii="Open Sans" w:hAnsi="Open Sans" w:cs="Open Sans"/>
          <w:sz w:val="18"/>
          <w:szCs w:val="18"/>
        </w:rPr>
        <w:t xml:space="preserve"> </w:t>
      </w:r>
      <w:r w:rsidRPr="00647FA4">
        <w:rPr>
          <w:rFonts w:ascii="Open Sans" w:hAnsi="Open Sans" w:cs="Open Sans"/>
          <w:sz w:val="18"/>
          <w:szCs w:val="18"/>
        </w:rPr>
        <w:t>nie prowadzi do powstania obowiązku podatkowego po stronie zamawiającego.</w:t>
      </w:r>
    </w:p>
    <w:p w14:paraId="5ECC8901" w14:textId="77777777" w:rsidR="00647FA4" w:rsidRPr="00A77E8C" w:rsidRDefault="00647FA4" w:rsidP="00647FA4">
      <w:pPr>
        <w:ind w:left="1211" w:right="1"/>
        <w:jc w:val="both"/>
        <w:rPr>
          <w:rFonts w:ascii="Open Sans" w:hAnsi="Open Sans" w:cs="Open Sans"/>
        </w:rPr>
      </w:pPr>
    </w:p>
    <w:p w14:paraId="0B3E4BE8" w14:textId="77777777" w:rsidR="00647FA4" w:rsidRPr="00B753E0" w:rsidRDefault="00647FA4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3F06BE78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47DB4383" w14:textId="5DA9E5F7" w:rsidR="002B400A" w:rsidRDefault="002B400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CC469DF" w14:textId="77777777" w:rsidR="006E1BC1" w:rsidRDefault="006E1BC1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</w:p>
    <w:p w14:paraId="3D78FE8B" w14:textId="1BDC6F36" w:rsidR="00FA624A" w:rsidRPr="00B753E0" w:rsidRDefault="00FA624A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Załącznik nr </w:t>
      </w:r>
      <w:r w:rsidR="00A608B1">
        <w:rPr>
          <w:rFonts w:ascii="Open Sans" w:hAnsi="Open Sans" w:cs="Open Sans"/>
        </w:rPr>
        <w:t>3</w:t>
      </w:r>
      <w:r w:rsidR="004134D2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65CA01D2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p w14:paraId="11B4C1A3" w14:textId="6948046D" w:rsidR="00FA624A" w:rsidRPr="004B610A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  <w:lang w:val="pl-PL"/>
        </w:rPr>
      </w:pPr>
      <w:r w:rsidRPr="00B753E0">
        <w:rPr>
          <w:rFonts w:ascii="Open Sans" w:hAnsi="Open Sans" w:cs="Open Sans"/>
        </w:rPr>
        <w:t xml:space="preserve">WYKAZ WYKONANYCH </w:t>
      </w:r>
      <w:r w:rsidR="004B610A">
        <w:rPr>
          <w:rFonts w:ascii="Open Sans" w:hAnsi="Open Sans" w:cs="Open Sans"/>
          <w:lang w:val="pl-PL"/>
        </w:rPr>
        <w:t>ROBÓT BUDOWLANYCH</w:t>
      </w:r>
    </w:p>
    <w:p w14:paraId="23D2FBB8" w14:textId="463D7A13" w:rsidR="003B0C52" w:rsidRPr="003B0C52" w:rsidRDefault="003B0C52" w:rsidP="003B0C52">
      <w:pPr>
        <w:spacing w:before="120" w:after="120"/>
        <w:jc w:val="center"/>
        <w:rPr>
          <w:rFonts w:ascii="Open Sans" w:hAnsi="Open Sans" w:cs="Open Sans"/>
          <w:sz w:val="18"/>
          <w:szCs w:val="18"/>
        </w:rPr>
      </w:pPr>
    </w:p>
    <w:p w14:paraId="700F9157" w14:textId="77777777" w:rsidR="003B0C52" w:rsidRPr="003B0C52" w:rsidRDefault="003B0C52" w:rsidP="003B0C52">
      <w:pPr>
        <w:spacing w:before="120" w:after="120"/>
        <w:jc w:val="center"/>
        <w:rPr>
          <w:rFonts w:ascii="Open Sans" w:hAnsi="Open Sans" w:cs="Open Sans"/>
          <w:sz w:val="18"/>
          <w:szCs w:val="18"/>
        </w:rPr>
      </w:pPr>
      <w:r w:rsidRPr="003B0C52">
        <w:rPr>
          <w:rFonts w:ascii="Open Sans" w:hAnsi="Open Sans" w:cs="Open Sans"/>
          <w:sz w:val="18"/>
          <w:szCs w:val="18"/>
        </w:rPr>
        <w:t>(</w:t>
      </w:r>
      <w:r w:rsidRPr="003B0C52">
        <w:rPr>
          <w:rFonts w:ascii="Open Sans" w:hAnsi="Open Sans" w:cs="Open Sans"/>
        </w:rPr>
        <w:t>Należy wypełnić w odniesieniu do warunku opisanego w ust. V. lit. C pkt 3 ppkt 1 SIWZ</w:t>
      </w:r>
      <w:r w:rsidRPr="003B0C52">
        <w:rPr>
          <w:rFonts w:ascii="Open Sans" w:hAnsi="Open Sans" w:cs="Open Sans"/>
          <w:sz w:val="18"/>
          <w:szCs w:val="18"/>
        </w:rPr>
        <w:t>)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119"/>
        <w:gridCol w:w="1559"/>
        <w:gridCol w:w="1134"/>
        <w:gridCol w:w="1702"/>
      </w:tblGrid>
      <w:tr w:rsidR="003B0C52" w:rsidRPr="003B0C52" w14:paraId="5C0124DC" w14:textId="77777777" w:rsidTr="003B0C52">
        <w:trPr>
          <w:trHeight w:val="819"/>
        </w:trPr>
        <w:tc>
          <w:tcPr>
            <w:tcW w:w="567" w:type="dxa"/>
            <w:vAlign w:val="center"/>
          </w:tcPr>
          <w:p w14:paraId="2047AC18" w14:textId="77777777" w:rsidR="003B0C52" w:rsidRPr="003B0C52" w:rsidRDefault="003B0C52" w:rsidP="003B0C5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B0C5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14:paraId="78A1E75D" w14:textId="77777777" w:rsidR="003B0C52" w:rsidRPr="003B0C52" w:rsidRDefault="003B0C52" w:rsidP="003B0C5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B0C52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7635C209" w14:textId="77777777" w:rsidR="003B0C52" w:rsidRPr="003B0C52" w:rsidRDefault="003B0C52" w:rsidP="003B0C5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B0C52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119" w:type="dxa"/>
            <w:vAlign w:val="center"/>
          </w:tcPr>
          <w:p w14:paraId="0761B8CD" w14:textId="77777777" w:rsidR="003B0C52" w:rsidRPr="003B0C52" w:rsidRDefault="003B0C52" w:rsidP="003B0C5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3B0C52">
              <w:rPr>
                <w:rFonts w:ascii="Open Sans" w:hAnsi="Open Sans" w:cs="Open Sans"/>
                <w:bCs/>
                <w:sz w:val="18"/>
                <w:szCs w:val="18"/>
              </w:rPr>
              <w:t xml:space="preserve">Powierzchnia wykonanej nawierzchni </w:t>
            </w:r>
          </w:p>
          <w:p w14:paraId="4AFB48BE" w14:textId="77777777" w:rsidR="003B0C52" w:rsidRPr="003B0C52" w:rsidRDefault="003B0C52" w:rsidP="003B0C5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B0C52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bitumicznej z mieszanki </w:t>
            </w:r>
            <w:proofErr w:type="spellStart"/>
            <w:r w:rsidRPr="003B0C52">
              <w:rPr>
                <w:rFonts w:ascii="Open Sans" w:hAnsi="Open Sans" w:cs="Open Sans"/>
                <w:snapToGrid w:val="0"/>
                <w:sz w:val="18"/>
                <w:szCs w:val="18"/>
              </w:rPr>
              <w:t>mineralno</w:t>
            </w:r>
            <w:proofErr w:type="spellEnd"/>
            <w:r w:rsidRPr="003B0C52">
              <w:rPr>
                <w:rFonts w:ascii="Open Sans" w:hAnsi="Open Sans" w:cs="Open Sans"/>
                <w:snapToGrid w:val="0"/>
                <w:sz w:val="18"/>
                <w:szCs w:val="18"/>
              </w:rPr>
              <w:t>–asfaltowej SMA lub betonu asfaltowego w m</w:t>
            </w:r>
            <w:r w:rsidRPr="003B0C52">
              <w:rPr>
                <w:rFonts w:ascii="Open Sans" w:hAnsi="Open Sans" w:cs="Open Sans"/>
                <w:snapToGrid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25228AAD" w14:textId="77777777" w:rsidR="003B0C52" w:rsidRPr="003B0C52" w:rsidRDefault="003B0C52" w:rsidP="003B0C52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3B0C52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392EC6AC" w14:textId="77777777" w:rsidR="003B0C52" w:rsidRPr="003B0C52" w:rsidRDefault="003B0C52" w:rsidP="003B0C52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3B0C52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52887453" w14:textId="77777777" w:rsidR="003B0C52" w:rsidRPr="003B0C52" w:rsidRDefault="003B0C52" w:rsidP="003B0C5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B0C52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57E364B3" w14:textId="77777777" w:rsidR="003B0C52" w:rsidRPr="003B0C52" w:rsidRDefault="003B0C52" w:rsidP="003B0C5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B0C52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702" w:type="dxa"/>
            <w:vAlign w:val="center"/>
          </w:tcPr>
          <w:p w14:paraId="499B0AFB" w14:textId="77777777" w:rsidR="003B0C52" w:rsidRPr="003B0C52" w:rsidRDefault="003B0C52" w:rsidP="003B0C5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B0C52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3B0C52" w:rsidRPr="003B0C52" w14:paraId="77B61882" w14:textId="77777777" w:rsidTr="003B0C52">
        <w:trPr>
          <w:trHeight w:hRule="exact" w:val="1287"/>
        </w:trPr>
        <w:tc>
          <w:tcPr>
            <w:tcW w:w="567" w:type="dxa"/>
            <w:vAlign w:val="center"/>
          </w:tcPr>
          <w:p w14:paraId="32EFF86B" w14:textId="77777777" w:rsidR="003B0C52" w:rsidRPr="003B0C52" w:rsidRDefault="003B0C52" w:rsidP="003B0C5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B0C52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3B19FB4F" w14:textId="77777777" w:rsidR="003B0C52" w:rsidRPr="003B0C52" w:rsidRDefault="003B0C52" w:rsidP="003B0C5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ECAE8C0" w14:textId="5266DB2A" w:rsidR="003B0C52" w:rsidRPr="003B0C52" w:rsidRDefault="005D0D60" w:rsidP="003B0C52">
            <w:pPr>
              <w:jc w:val="center"/>
              <w:rPr>
                <w:rFonts w:ascii="Open Sans" w:hAnsi="Open Sans" w:cs="Open Sans"/>
                <w:sz w:val="18"/>
                <w:szCs w:val="18"/>
                <w:vertAlign w:val="superscript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……………….. m </w:t>
            </w:r>
            <w:r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795012E5" w14:textId="77777777" w:rsidR="003B0C52" w:rsidRPr="003B0C52" w:rsidRDefault="003B0C52" w:rsidP="003B0C5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F1D2DB" w14:textId="77777777" w:rsidR="003B0C52" w:rsidRPr="003B0C52" w:rsidRDefault="003B0C52" w:rsidP="003B0C5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4B32D22E" w14:textId="77777777" w:rsidR="003B0C52" w:rsidRPr="003B0C52" w:rsidRDefault="003B0C52" w:rsidP="003B0C5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B0C52" w:rsidRPr="003B0C52" w14:paraId="7073877F" w14:textId="77777777" w:rsidTr="003B0C52">
        <w:trPr>
          <w:trHeight w:hRule="exact" w:val="1272"/>
        </w:trPr>
        <w:tc>
          <w:tcPr>
            <w:tcW w:w="567" w:type="dxa"/>
            <w:vAlign w:val="center"/>
          </w:tcPr>
          <w:p w14:paraId="1FD71F5A" w14:textId="77777777" w:rsidR="003B0C52" w:rsidRPr="003B0C52" w:rsidRDefault="003B0C52" w:rsidP="003B0C5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B0C52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835" w:type="dxa"/>
            <w:vAlign w:val="center"/>
          </w:tcPr>
          <w:p w14:paraId="1ADA775F" w14:textId="77777777" w:rsidR="003B0C52" w:rsidRPr="003B0C52" w:rsidRDefault="003B0C52" w:rsidP="003B0C5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A22296A" w14:textId="77777777" w:rsidR="003B0C52" w:rsidRPr="003B0C52" w:rsidRDefault="003B0C52" w:rsidP="003B0C52">
            <w:pPr>
              <w:ind w:left="-110" w:firstLine="11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B9BA04D" w14:textId="77777777" w:rsidR="003B0C52" w:rsidRPr="003B0C52" w:rsidRDefault="003B0C52" w:rsidP="003B0C5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6166D1" w14:textId="77777777" w:rsidR="003B0C52" w:rsidRPr="003B0C52" w:rsidRDefault="003B0C52" w:rsidP="003B0C5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7FB22648" w14:textId="77777777" w:rsidR="003B0C52" w:rsidRPr="003B0C52" w:rsidRDefault="003B0C52" w:rsidP="003B0C5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18EA7A2" w14:textId="77777777" w:rsidR="003B0C52" w:rsidRDefault="003B0C52" w:rsidP="00FA624A">
      <w:pPr>
        <w:jc w:val="both"/>
        <w:rPr>
          <w:rFonts w:ascii="Open Sans" w:hAnsi="Open Sans" w:cs="Open Sans"/>
          <w:sz w:val="18"/>
          <w:szCs w:val="18"/>
        </w:rPr>
      </w:pPr>
    </w:p>
    <w:p w14:paraId="78937274" w14:textId="77777777" w:rsidR="003B0C52" w:rsidRPr="00B753E0" w:rsidRDefault="003B0C52" w:rsidP="00FA624A">
      <w:pPr>
        <w:jc w:val="both"/>
        <w:rPr>
          <w:rFonts w:ascii="Open Sans" w:hAnsi="Open Sans" w:cs="Open Sans"/>
          <w:sz w:val="18"/>
          <w:szCs w:val="18"/>
        </w:rPr>
      </w:pPr>
    </w:p>
    <w:p w14:paraId="5AD504D7" w14:textId="77777777" w:rsidR="0088060C" w:rsidRPr="00941F6C" w:rsidRDefault="0088060C" w:rsidP="0088060C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941F6C">
        <w:rPr>
          <w:rFonts w:ascii="Open Sans" w:hAnsi="Open Sans" w:cs="Open Sans"/>
          <w:snapToGrid w:val="0"/>
          <w:sz w:val="18"/>
          <w:szCs w:val="18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39279D8C" w14:textId="77777777" w:rsidR="0088060C" w:rsidRPr="005919E9" w:rsidRDefault="0088060C" w:rsidP="0088060C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2BA07FEB" w14:textId="77777777" w:rsidR="005919E9" w:rsidRPr="005919E9" w:rsidRDefault="005919E9" w:rsidP="005919E9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767866E4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3A3409" w14:paraId="430E41A0" w14:textId="77777777" w:rsidTr="00016CD8">
        <w:trPr>
          <w:trHeight w:val="1084"/>
        </w:trPr>
        <w:tc>
          <w:tcPr>
            <w:tcW w:w="3397" w:type="dxa"/>
          </w:tcPr>
          <w:p w14:paraId="13115934" w14:textId="77777777" w:rsidR="00C5159F" w:rsidRDefault="00C5159F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2E89AD" w14:textId="5CC695F6" w:rsidR="003A3409" w:rsidRDefault="00EC4F3B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57646F4A" w14:textId="77777777" w:rsidR="003A3409" w:rsidRDefault="003A3409" w:rsidP="003A340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D31CC4B" w14:textId="77777777" w:rsidR="009A55CA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2A77454B" w14:textId="77777777" w:rsidR="009A55CA" w:rsidRPr="00B753E0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041029AD" w14:textId="4C6E5555" w:rsidR="00FA624A" w:rsidRPr="00B753E0" w:rsidRDefault="00321900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39E90C7B" w14:textId="334AB353" w:rsidR="001E1CFA" w:rsidRDefault="001E1CF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53CE5436" w14:textId="164754E1" w:rsidR="003B0C52" w:rsidRDefault="003B0C52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98FEF24" w14:textId="2A99A017" w:rsidR="003B0C52" w:rsidRDefault="003B0C52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629F6C0B" w14:textId="1900CC19" w:rsidR="003B0C52" w:rsidRDefault="003B0C52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D904344" w14:textId="77777777" w:rsidR="003B0C52" w:rsidRPr="003B0C52" w:rsidRDefault="003B0C52" w:rsidP="003B0C52">
      <w:pPr>
        <w:widowControl/>
        <w:autoSpaceDE/>
        <w:autoSpaceDN/>
        <w:adjustRightInd/>
        <w:rPr>
          <w:rFonts w:ascii="Open Sans" w:hAnsi="Open Sans" w:cs="Open Sans"/>
        </w:rPr>
      </w:pPr>
      <w:r w:rsidRPr="003B0C52">
        <w:rPr>
          <w:rFonts w:ascii="Open Sans" w:hAnsi="Open Sans" w:cs="Open Sans"/>
        </w:rPr>
        <w:t>(Należy wypełnić w odniesieniu do warunku opisanego w ust. V. lit. C pkt 3 ppkt 2 SIWZ)</w:t>
      </w:r>
    </w:p>
    <w:p w14:paraId="5DF3739A" w14:textId="5FA6B947" w:rsidR="003B0C52" w:rsidRDefault="003B0C52">
      <w:pPr>
        <w:widowControl/>
        <w:autoSpaceDE/>
        <w:autoSpaceDN/>
        <w:adjustRightInd/>
        <w:rPr>
          <w:rFonts w:ascii="Open Sans" w:hAnsi="Open Sans" w:cs="Open Sans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2551"/>
        <w:gridCol w:w="1701"/>
        <w:gridCol w:w="1418"/>
        <w:gridCol w:w="1275"/>
        <w:gridCol w:w="1276"/>
      </w:tblGrid>
      <w:tr w:rsidR="003B0C52" w:rsidRPr="00E84076" w14:paraId="634AAEC6" w14:textId="77777777" w:rsidTr="005D0D60">
        <w:trPr>
          <w:trHeight w:val="819"/>
        </w:trPr>
        <w:tc>
          <w:tcPr>
            <w:tcW w:w="851" w:type="dxa"/>
            <w:vAlign w:val="center"/>
          </w:tcPr>
          <w:p w14:paraId="73898EE4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7F3BAE25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2F94C23F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551" w:type="dxa"/>
            <w:vAlign w:val="center"/>
          </w:tcPr>
          <w:p w14:paraId="29E8976C" w14:textId="53B9C3B6" w:rsidR="003B0C52" w:rsidRPr="00282831" w:rsidRDefault="003B0C52" w:rsidP="00E42AA1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145D4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Czy zamówienie obejmowało swoim zakresem </w:t>
            </w:r>
            <w:r w:rsidR="005D0D60" w:rsidRPr="005D0D60">
              <w:rPr>
                <w:rFonts w:ascii="Open Sans" w:hAnsi="Open Sans" w:cs="Open Sans"/>
                <w:color w:val="000000"/>
                <w:sz w:val="18"/>
                <w:szCs w:val="18"/>
                <w:lang w:val="pl-PL" w:eastAsia="pl-PL"/>
              </w:rPr>
              <w:t>budowę lub przebudowę linii tramwajowej lub kolejowej (w zakresie co najmniej torów wraz z ich odwodnieniem oraz sieci trakcyjnej i sterowania rozjazdów)</w:t>
            </w:r>
            <w:r w:rsidRPr="00A145D4">
              <w:rPr>
                <w:rFonts w:ascii="Open Sans" w:hAnsi="Open Sans" w:cs="Open Sans"/>
                <w:color w:val="000000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5B05D77C" w14:textId="77777777" w:rsidR="003B0C52" w:rsidRDefault="003B0C52" w:rsidP="00E42AA1">
            <w:pPr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Długość toru pojedynczego</w:t>
            </w:r>
          </w:p>
          <w:p w14:paraId="0A28944E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w km</w:t>
            </w:r>
          </w:p>
        </w:tc>
        <w:tc>
          <w:tcPr>
            <w:tcW w:w="1418" w:type="dxa"/>
            <w:vAlign w:val="center"/>
          </w:tcPr>
          <w:p w14:paraId="51CE2929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6D0DE5E7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vAlign w:val="center"/>
          </w:tcPr>
          <w:p w14:paraId="4939D138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4A1C2663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276" w:type="dxa"/>
            <w:vAlign w:val="center"/>
          </w:tcPr>
          <w:p w14:paraId="34F98406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3B0C52" w:rsidRPr="00E84076" w14:paraId="6F433DAA" w14:textId="77777777" w:rsidTr="005D0D60">
        <w:trPr>
          <w:trHeight w:hRule="exact" w:val="1068"/>
        </w:trPr>
        <w:tc>
          <w:tcPr>
            <w:tcW w:w="851" w:type="dxa"/>
            <w:vAlign w:val="center"/>
          </w:tcPr>
          <w:p w14:paraId="431FBE8B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33DDA174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887B981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9E465F3" w14:textId="60B3FA0E" w:rsidR="003B0C52" w:rsidRPr="005D0D60" w:rsidRDefault="005D0D60" w:rsidP="005D0D60">
            <w:pPr>
              <w:pStyle w:val="Nagwek"/>
              <w:tabs>
                <w:tab w:val="clear" w:pos="4536"/>
                <w:tab w:val="clear" w:pos="9072"/>
              </w:tabs>
              <w:ind w:left="316" w:hanging="1842"/>
              <w:jc w:val="right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……… km</w:t>
            </w:r>
          </w:p>
        </w:tc>
        <w:tc>
          <w:tcPr>
            <w:tcW w:w="1418" w:type="dxa"/>
            <w:vAlign w:val="center"/>
          </w:tcPr>
          <w:p w14:paraId="7A27FE2E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B4F21EB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D53446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B0C52" w:rsidRPr="00E84076" w14:paraId="5B666AED" w14:textId="77777777" w:rsidTr="005D0D60">
        <w:trPr>
          <w:trHeight w:hRule="exact" w:val="1162"/>
        </w:trPr>
        <w:tc>
          <w:tcPr>
            <w:tcW w:w="851" w:type="dxa"/>
            <w:vAlign w:val="center"/>
          </w:tcPr>
          <w:p w14:paraId="01A1939B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985" w:type="dxa"/>
            <w:vAlign w:val="center"/>
          </w:tcPr>
          <w:p w14:paraId="2EA843B4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83A122F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6D8401F" w14:textId="6AE4C883" w:rsidR="003B0C52" w:rsidRPr="00282831" w:rsidRDefault="005D0D60" w:rsidP="005D0D60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5D0D60">
              <w:rPr>
                <w:rFonts w:ascii="Open Sans" w:hAnsi="Open Sans" w:cs="Open Sans"/>
                <w:sz w:val="18"/>
                <w:szCs w:val="18"/>
                <w:lang w:val="pl-PL"/>
              </w:rPr>
              <w:t>……… km</w:t>
            </w:r>
          </w:p>
        </w:tc>
        <w:tc>
          <w:tcPr>
            <w:tcW w:w="1418" w:type="dxa"/>
            <w:vAlign w:val="center"/>
          </w:tcPr>
          <w:p w14:paraId="2120B972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F7713D7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411F9C" w14:textId="77777777" w:rsidR="003B0C52" w:rsidRPr="00282831" w:rsidRDefault="003B0C52" w:rsidP="00E42AA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A1ECCEF" w14:textId="2AA8B522" w:rsidR="003B0C52" w:rsidRDefault="003B0C52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46A90BD" w14:textId="77777777" w:rsidR="002D03D3" w:rsidRPr="002D03D3" w:rsidRDefault="002D03D3" w:rsidP="002D03D3">
      <w:pPr>
        <w:jc w:val="both"/>
        <w:rPr>
          <w:rFonts w:ascii="Open Sans" w:hAnsi="Open Sans" w:cs="Open Sans"/>
          <w:sz w:val="18"/>
          <w:szCs w:val="18"/>
        </w:rPr>
      </w:pPr>
    </w:p>
    <w:p w14:paraId="773F675E" w14:textId="0C215EF7" w:rsidR="002D03D3" w:rsidRPr="002D03D3" w:rsidRDefault="002D03D3" w:rsidP="002D03D3">
      <w:pPr>
        <w:jc w:val="both"/>
        <w:rPr>
          <w:rFonts w:ascii="Open Sans" w:hAnsi="Open Sans" w:cs="Open Sans"/>
          <w:sz w:val="18"/>
          <w:szCs w:val="18"/>
        </w:rPr>
      </w:pPr>
      <w:r w:rsidRPr="002D03D3">
        <w:rPr>
          <w:rFonts w:ascii="Open Sans" w:hAnsi="Open Sans" w:cs="Open Sans"/>
          <w:sz w:val="18"/>
          <w:szCs w:val="18"/>
        </w:rPr>
        <w:t>(*) niepotrzebne skreślić</w:t>
      </w:r>
    </w:p>
    <w:p w14:paraId="566D70A4" w14:textId="77777777" w:rsidR="002D03D3" w:rsidRPr="002D03D3" w:rsidRDefault="002D03D3" w:rsidP="002D03D3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2D03D3">
        <w:rPr>
          <w:rFonts w:ascii="Open Sans" w:hAnsi="Open Sans" w:cs="Open Sans"/>
          <w:snapToGrid w:val="0"/>
          <w:sz w:val="18"/>
          <w:szCs w:val="18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3F872835" w14:textId="77777777" w:rsidR="002D03D3" w:rsidRPr="002D03D3" w:rsidRDefault="002D03D3" w:rsidP="002D03D3">
      <w:pPr>
        <w:spacing w:before="120" w:after="120"/>
        <w:jc w:val="both"/>
        <w:rPr>
          <w:rFonts w:ascii="Open Sans" w:hAnsi="Open Sans" w:cs="Open Sans"/>
          <w:snapToGrid w:val="0"/>
          <w:sz w:val="18"/>
          <w:szCs w:val="18"/>
        </w:rPr>
      </w:pPr>
    </w:p>
    <w:p w14:paraId="3F1E50EC" w14:textId="77777777" w:rsidR="002D03D3" w:rsidRPr="002D03D3" w:rsidRDefault="002D03D3" w:rsidP="002D03D3">
      <w:pPr>
        <w:spacing w:before="120" w:after="120"/>
        <w:jc w:val="both"/>
        <w:rPr>
          <w:rFonts w:ascii="Open Sans" w:hAnsi="Open Sans" w:cs="Open Sans"/>
          <w:snapToGrid w:val="0"/>
          <w:sz w:val="18"/>
          <w:szCs w:val="18"/>
        </w:rPr>
      </w:pPr>
    </w:p>
    <w:p w14:paraId="09133525" w14:textId="77777777" w:rsidR="002D03D3" w:rsidRPr="002D03D3" w:rsidRDefault="002D03D3" w:rsidP="002D03D3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  <w:sz w:val="18"/>
          <w:szCs w:val="18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2D03D3" w:rsidRPr="002D03D3" w14:paraId="702EEE15" w14:textId="77777777" w:rsidTr="00E42AA1">
        <w:trPr>
          <w:trHeight w:val="1084"/>
        </w:trPr>
        <w:tc>
          <w:tcPr>
            <w:tcW w:w="3397" w:type="dxa"/>
          </w:tcPr>
          <w:p w14:paraId="40EA83E3" w14:textId="77777777" w:rsidR="002D03D3" w:rsidRPr="002D03D3" w:rsidRDefault="002D03D3" w:rsidP="002D03D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D2852F" w14:textId="77777777" w:rsidR="002D03D3" w:rsidRPr="002D03D3" w:rsidRDefault="002D03D3" w:rsidP="002D03D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D03D3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2D03D3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2D03D3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4A4C6797" w14:textId="77777777" w:rsidR="002D03D3" w:rsidRPr="002D03D3" w:rsidRDefault="002D03D3" w:rsidP="002D03D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x-none"/>
              </w:rPr>
            </w:pPr>
          </w:p>
        </w:tc>
      </w:tr>
    </w:tbl>
    <w:p w14:paraId="5370A0DA" w14:textId="77777777" w:rsidR="002D03D3" w:rsidRPr="002D03D3" w:rsidRDefault="002D03D3" w:rsidP="002D03D3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  <w:sz w:val="18"/>
          <w:szCs w:val="18"/>
          <w:lang w:eastAsia="x-none"/>
        </w:rPr>
      </w:pPr>
    </w:p>
    <w:p w14:paraId="22D7A38A" w14:textId="77777777" w:rsidR="002D03D3" w:rsidRPr="002D03D3" w:rsidRDefault="002D03D3" w:rsidP="002D03D3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  <w:sz w:val="18"/>
          <w:szCs w:val="18"/>
          <w:lang w:eastAsia="x-none"/>
        </w:rPr>
      </w:pPr>
    </w:p>
    <w:p w14:paraId="45A99E87" w14:textId="77777777" w:rsidR="002D03D3" w:rsidRPr="002D03D3" w:rsidRDefault="002D03D3" w:rsidP="002D03D3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  <w:sz w:val="18"/>
          <w:szCs w:val="18"/>
          <w:lang w:val="x-none" w:eastAsia="x-none"/>
        </w:rPr>
      </w:pPr>
      <w:r w:rsidRPr="002D03D3">
        <w:rPr>
          <w:rFonts w:ascii="Open Sans" w:hAnsi="Open Sans" w:cs="Open Sans"/>
          <w:b/>
          <w:i/>
          <w:sz w:val="18"/>
          <w:szCs w:val="18"/>
          <w:lang w:val="x-none" w:eastAsia="x-none"/>
        </w:rPr>
        <w:t>( Uwaga! Wymagany kwalifikowany podpis elektroniczny)</w:t>
      </w:r>
    </w:p>
    <w:p w14:paraId="17338021" w14:textId="77777777" w:rsidR="002D03D3" w:rsidRPr="002D03D3" w:rsidRDefault="002D03D3" w:rsidP="002D03D3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  <w:r w:rsidRPr="002D03D3">
        <w:rPr>
          <w:rFonts w:ascii="Open Sans" w:hAnsi="Open Sans" w:cs="Open Sans"/>
          <w:sz w:val="18"/>
          <w:szCs w:val="18"/>
        </w:rPr>
        <w:br w:type="page"/>
      </w:r>
    </w:p>
    <w:p w14:paraId="51939048" w14:textId="2512EAB5" w:rsidR="003B0C52" w:rsidRDefault="003B0C52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115331F" w14:textId="765ED50B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Załącznik nr </w:t>
      </w:r>
      <w:r w:rsidR="00A608B1">
        <w:rPr>
          <w:rFonts w:ascii="Open Sans" w:hAnsi="Open Sans" w:cs="Open Sans"/>
          <w:lang w:val="pl-PL"/>
        </w:rPr>
        <w:t>4</w:t>
      </w:r>
      <w:r w:rsidR="00A618FA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1556FFB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459D901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</w:p>
    <w:p w14:paraId="152FFC94" w14:textId="6CF9739C" w:rsidR="003B0C52" w:rsidRDefault="003B0C52" w:rsidP="00FA624A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2693"/>
        <w:gridCol w:w="3686"/>
      </w:tblGrid>
      <w:tr w:rsidR="002D03D3" w:rsidRPr="00E84076" w14:paraId="24B69FD5" w14:textId="77777777" w:rsidTr="002D03D3">
        <w:trPr>
          <w:trHeight w:val="1096"/>
        </w:trPr>
        <w:tc>
          <w:tcPr>
            <w:tcW w:w="709" w:type="dxa"/>
            <w:vAlign w:val="center"/>
          </w:tcPr>
          <w:p w14:paraId="123F6C7C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26319310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56E38143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70E2C6DF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686" w:type="dxa"/>
            <w:vAlign w:val="center"/>
          </w:tcPr>
          <w:p w14:paraId="46F4498E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2D03D3" w:rsidRPr="00E84076" w14:paraId="2FBDD320" w14:textId="77777777" w:rsidTr="002D03D3">
        <w:trPr>
          <w:trHeight w:hRule="exact" w:val="2833"/>
        </w:trPr>
        <w:tc>
          <w:tcPr>
            <w:tcW w:w="709" w:type="dxa"/>
            <w:vAlign w:val="center"/>
          </w:tcPr>
          <w:p w14:paraId="0D1E80A7" w14:textId="77777777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663A4B13" w14:textId="77777777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55F11E2" w14:textId="77777777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0B3E0038" w14:textId="77777777" w:rsidR="002D03D3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734BF6">
              <w:rPr>
                <w:rFonts w:ascii="Open Sans" w:hAnsi="Open Sans" w:cs="Open Sans"/>
                <w:sz w:val="18"/>
                <w:szCs w:val="18"/>
              </w:rPr>
              <w:t>prawnienia budowlane</w:t>
            </w:r>
          </w:p>
          <w:p w14:paraId="649B1425" w14:textId="77777777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 w:rsidRPr="00734BF6">
              <w:rPr>
                <w:rFonts w:ascii="Open Sans" w:hAnsi="Open Sans" w:cs="Open Sans"/>
                <w:sz w:val="18"/>
                <w:szCs w:val="18"/>
              </w:rPr>
              <w:t>do kierowania robotami budowlanymi w specjalności inżynieryjnej drogowej</w:t>
            </w:r>
          </w:p>
        </w:tc>
        <w:tc>
          <w:tcPr>
            <w:tcW w:w="3686" w:type="dxa"/>
            <w:vAlign w:val="center"/>
          </w:tcPr>
          <w:p w14:paraId="2C60CB4D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864061E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504B68C4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7FF060F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D986C02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B743443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2405B646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2E5D4C" w14:textId="77777777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D03D3" w:rsidRPr="00E84076" w14:paraId="46BB2239" w14:textId="77777777" w:rsidTr="002D03D3">
        <w:trPr>
          <w:trHeight w:hRule="exact" w:val="2978"/>
        </w:trPr>
        <w:tc>
          <w:tcPr>
            <w:tcW w:w="709" w:type="dxa"/>
            <w:vAlign w:val="center"/>
          </w:tcPr>
          <w:p w14:paraId="2059340A" w14:textId="77777777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843" w:type="dxa"/>
            <w:vAlign w:val="center"/>
          </w:tcPr>
          <w:p w14:paraId="192E2D11" w14:textId="77777777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B8398F4" w14:textId="77777777" w:rsidR="002D03D3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  <w:p w14:paraId="228F8FD3" w14:textId="77777777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drogowych</w:t>
            </w:r>
          </w:p>
        </w:tc>
        <w:tc>
          <w:tcPr>
            <w:tcW w:w="2693" w:type="dxa"/>
            <w:vAlign w:val="center"/>
          </w:tcPr>
          <w:p w14:paraId="788D5A8E" w14:textId="77777777" w:rsidR="002D03D3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734BF6">
              <w:rPr>
                <w:rFonts w:ascii="Open Sans" w:hAnsi="Open Sans" w:cs="Open Sans"/>
                <w:sz w:val="18"/>
                <w:szCs w:val="18"/>
              </w:rPr>
              <w:t>prawnienia budowlane</w:t>
            </w:r>
          </w:p>
          <w:p w14:paraId="61D7EFAC" w14:textId="77777777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 w:rsidRPr="00734BF6">
              <w:rPr>
                <w:rFonts w:ascii="Open Sans" w:hAnsi="Open Sans" w:cs="Open Sans"/>
                <w:sz w:val="18"/>
                <w:szCs w:val="18"/>
              </w:rPr>
              <w:t>do kierowania robotami budowlanymi w specjalności inżynieryjnej drogowej</w:t>
            </w:r>
          </w:p>
        </w:tc>
        <w:tc>
          <w:tcPr>
            <w:tcW w:w="3686" w:type="dxa"/>
            <w:vAlign w:val="center"/>
          </w:tcPr>
          <w:p w14:paraId="34127D84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465F73C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16CAA12D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695EFCB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11D44A4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ADF3833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07BB04E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276785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D03D3" w:rsidRPr="00E84076" w14:paraId="7FB57306" w14:textId="77777777" w:rsidTr="002D03D3">
        <w:trPr>
          <w:trHeight w:hRule="exact" w:val="2692"/>
        </w:trPr>
        <w:tc>
          <w:tcPr>
            <w:tcW w:w="709" w:type="dxa"/>
            <w:vAlign w:val="center"/>
          </w:tcPr>
          <w:p w14:paraId="141CB46F" w14:textId="77777777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843" w:type="dxa"/>
            <w:vAlign w:val="center"/>
          </w:tcPr>
          <w:p w14:paraId="2C42C3FE" w14:textId="77777777" w:rsidR="002D03D3" w:rsidRPr="00CD1D15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865AD8F" w14:textId="77777777" w:rsidR="002D03D3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  <w:p w14:paraId="0FC008F7" w14:textId="77777777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torowych</w:t>
            </w:r>
          </w:p>
        </w:tc>
        <w:tc>
          <w:tcPr>
            <w:tcW w:w="2693" w:type="dxa"/>
            <w:vAlign w:val="center"/>
          </w:tcPr>
          <w:p w14:paraId="5524A02E" w14:textId="77777777" w:rsidR="002D03D3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78F16E6B" w14:textId="6F5D933F" w:rsidR="002D03D3" w:rsidRPr="00282831" w:rsidRDefault="002D03D3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 w:rsidRPr="00EE0463">
              <w:rPr>
                <w:rFonts w:ascii="Open Sans" w:hAnsi="Open Sans" w:cs="Open Sans"/>
                <w:sz w:val="18"/>
                <w:szCs w:val="18"/>
              </w:rPr>
              <w:t>do kierowania robo</w:t>
            </w:r>
            <w:r>
              <w:rPr>
                <w:rFonts w:ascii="Open Sans" w:hAnsi="Open Sans" w:cs="Open Sans"/>
                <w:sz w:val="18"/>
                <w:szCs w:val="18"/>
              </w:rPr>
              <w:t>tami budowlanymi w specjalności</w:t>
            </w:r>
            <w:r w:rsidR="001A111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E0463">
              <w:rPr>
                <w:rFonts w:ascii="Open Sans" w:hAnsi="Open Sans" w:cs="Open Sans"/>
                <w:sz w:val="18"/>
                <w:szCs w:val="18"/>
              </w:rPr>
              <w:t>inżynieryjnej kolejowej</w:t>
            </w:r>
          </w:p>
        </w:tc>
        <w:tc>
          <w:tcPr>
            <w:tcW w:w="3686" w:type="dxa"/>
            <w:vAlign w:val="center"/>
          </w:tcPr>
          <w:p w14:paraId="6125FABA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9109527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5C36BC01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AD74D1A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0B5B702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63ABC65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65A1B20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CF6974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450D3DEA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0D0B62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7A6C1F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E92999B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1BBFEC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9EC129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652879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CE76FC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B770E6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72E8BF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579BEA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E052025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AF17DD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334CC2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146F4A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FE484C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2839FD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458976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B73294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1C593E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5987492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BCBEBC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EE06E5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8B3571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8DF701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549E218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736897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8059B3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FDF0C8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0B10CE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909B1C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9B46C7" w14:textId="77777777" w:rsidR="002D03D3" w:rsidRDefault="002D03D3" w:rsidP="00E42AA1"/>
          <w:p w14:paraId="27F736AE" w14:textId="77777777" w:rsidR="002D03D3" w:rsidRDefault="002D03D3" w:rsidP="00E42AA1"/>
          <w:p w14:paraId="51F98AC0" w14:textId="77777777" w:rsidR="002D03D3" w:rsidRDefault="002D03D3" w:rsidP="00E42AA1"/>
          <w:p w14:paraId="6D4CC3E9" w14:textId="77777777" w:rsidR="002D03D3" w:rsidRDefault="002D03D3" w:rsidP="00E42AA1"/>
          <w:p w14:paraId="3504AB85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34DA1F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A091B4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029A4F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E67C2D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369C06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0C4535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C7D07A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95CA6F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83F6BE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9D9883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F0A9FD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B624ED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B38605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293345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A0ECE1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AC55AC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5F6A79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846644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543564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911AC5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BC9817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235764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DC682C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955FD0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8983E8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9630DA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DCDF4E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6F9173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2BA1A5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E531FA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BB0109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239F78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A99956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6C2A71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A525B7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A4B046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0B629F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D32488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A2D6D24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BC0E1F6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A952B6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D700BB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44065C" w14:textId="77777777" w:rsidR="002D03D3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52B4DDFF" w14:textId="77777777" w:rsidR="002D03D3" w:rsidRPr="00282831" w:rsidRDefault="002D03D3" w:rsidP="00E42AA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53326" w:rsidRPr="00E84076" w14:paraId="788986DA" w14:textId="77777777" w:rsidTr="002D03D3">
        <w:trPr>
          <w:trHeight w:hRule="exact" w:val="3123"/>
        </w:trPr>
        <w:tc>
          <w:tcPr>
            <w:tcW w:w="709" w:type="dxa"/>
            <w:vAlign w:val="center"/>
          </w:tcPr>
          <w:p w14:paraId="417BE5CC" w14:textId="5AD4A742" w:rsidR="00753326" w:rsidRPr="00282831" w:rsidRDefault="00D822E2" w:rsidP="00E42AA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</w:t>
            </w:r>
            <w:r w:rsidR="0075332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492B935B" w14:textId="77777777" w:rsidR="00753326" w:rsidRPr="00282831" w:rsidRDefault="00753326" w:rsidP="00E42AA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A243D5" w14:textId="77777777" w:rsidR="00753326" w:rsidRDefault="00753326" w:rsidP="0075332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  <w:p w14:paraId="27C0F881" w14:textId="17110E6F" w:rsidR="00753326" w:rsidRDefault="00753326" w:rsidP="0075332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konstrukcyjno - budowlanych</w:t>
            </w:r>
          </w:p>
        </w:tc>
        <w:tc>
          <w:tcPr>
            <w:tcW w:w="2693" w:type="dxa"/>
            <w:vAlign w:val="center"/>
          </w:tcPr>
          <w:p w14:paraId="114FA4C9" w14:textId="77777777" w:rsidR="00753326" w:rsidRDefault="00753326" w:rsidP="0075332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693C1F">
              <w:rPr>
                <w:rFonts w:ascii="Open Sans" w:hAnsi="Open Sans" w:cs="Open Sans"/>
                <w:sz w:val="18"/>
                <w:szCs w:val="18"/>
              </w:rPr>
              <w:t>prawnienia budowlane</w:t>
            </w:r>
          </w:p>
          <w:p w14:paraId="310A3CAA" w14:textId="37717CE6" w:rsidR="00753326" w:rsidRDefault="00753326" w:rsidP="00753326">
            <w:pPr>
              <w:rPr>
                <w:rFonts w:ascii="Open Sans" w:hAnsi="Open Sans" w:cs="Open Sans"/>
                <w:sz w:val="18"/>
                <w:szCs w:val="18"/>
              </w:rPr>
            </w:pPr>
            <w:r w:rsidRPr="00693C1F">
              <w:rPr>
                <w:rFonts w:ascii="Open Sans" w:hAnsi="Open Sans" w:cs="Open Sans"/>
                <w:sz w:val="18"/>
                <w:szCs w:val="18"/>
              </w:rPr>
              <w:t>do kierowania robotami budowlanymi w specjalności konstrukcyjno – budowlanej</w:t>
            </w:r>
          </w:p>
        </w:tc>
        <w:tc>
          <w:tcPr>
            <w:tcW w:w="3686" w:type="dxa"/>
            <w:vAlign w:val="center"/>
          </w:tcPr>
          <w:p w14:paraId="5DE7B4AB" w14:textId="77777777" w:rsidR="00753326" w:rsidRPr="00282831" w:rsidRDefault="00753326" w:rsidP="0075332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D0AFE08" w14:textId="77777777" w:rsidR="00753326" w:rsidRPr="00282831" w:rsidRDefault="00753326" w:rsidP="0075332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49C040B0" w14:textId="77777777" w:rsidR="00753326" w:rsidRPr="00282831" w:rsidRDefault="00753326" w:rsidP="0075332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6F7E7A39" w14:textId="77777777" w:rsidR="00753326" w:rsidRPr="00282831" w:rsidRDefault="00753326" w:rsidP="0075332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223D830" w14:textId="77777777" w:rsidR="00753326" w:rsidRPr="00282831" w:rsidRDefault="00753326" w:rsidP="0075332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4299078" w14:textId="77777777" w:rsidR="00753326" w:rsidRPr="00282831" w:rsidRDefault="00753326" w:rsidP="0075332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997F5B5" w14:textId="77777777" w:rsidR="00753326" w:rsidRPr="00282831" w:rsidRDefault="00753326" w:rsidP="0075332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5B9D760" w14:textId="77777777" w:rsidR="00753326" w:rsidRPr="00282831" w:rsidRDefault="00753326" w:rsidP="0075332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C60A64" w14:textId="758867AC" w:rsidR="00753326" w:rsidRPr="00282831" w:rsidRDefault="00753326" w:rsidP="0075332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C073F" w:rsidRPr="00E84076" w14:paraId="4BD261EB" w14:textId="77777777" w:rsidTr="002D03D3">
        <w:trPr>
          <w:trHeight w:hRule="exact" w:val="3123"/>
        </w:trPr>
        <w:tc>
          <w:tcPr>
            <w:tcW w:w="709" w:type="dxa"/>
            <w:vAlign w:val="center"/>
          </w:tcPr>
          <w:p w14:paraId="24415C3F" w14:textId="2B217016" w:rsidR="00AC073F" w:rsidRPr="00282831" w:rsidRDefault="00D822E2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="00AC073F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7A7C9CA6" w14:textId="77777777" w:rsidR="00AC073F" w:rsidRPr="00282831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9927C40" w14:textId="7ADD9A97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robót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telekomunikacyjnych</w:t>
            </w:r>
          </w:p>
        </w:tc>
        <w:tc>
          <w:tcPr>
            <w:tcW w:w="2693" w:type="dxa"/>
            <w:vAlign w:val="center"/>
          </w:tcPr>
          <w:p w14:paraId="4A744829" w14:textId="77777777" w:rsidR="00AC073F" w:rsidRPr="00064A26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 w:rsidRPr="00064A26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23B5651D" w14:textId="6A013737" w:rsidR="00AC073F" w:rsidRPr="00064A26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 w:rsidRPr="00064A26">
              <w:rPr>
                <w:rFonts w:ascii="Open Sans" w:hAnsi="Open Sans" w:cs="Open Sans"/>
                <w:sz w:val="18"/>
                <w:szCs w:val="18"/>
              </w:rPr>
              <w:t>do kierowania robotami budowlanymi w specjalności instalacyjnej w zakresie sieci, instalacji i urządzeń telekomunikacyjnych</w:t>
            </w:r>
          </w:p>
        </w:tc>
        <w:tc>
          <w:tcPr>
            <w:tcW w:w="3686" w:type="dxa"/>
            <w:vAlign w:val="center"/>
          </w:tcPr>
          <w:p w14:paraId="7B35198C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F2202BA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16CF5E95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2C6C38C5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ECAB1B6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1106C48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E16E5D6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F7C4138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F4D66A" w14:textId="6CDEF28F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C073F" w:rsidRPr="00E84076" w14:paraId="140F0B68" w14:textId="77777777" w:rsidTr="002D03D3">
        <w:trPr>
          <w:trHeight w:hRule="exact" w:val="3123"/>
        </w:trPr>
        <w:tc>
          <w:tcPr>
            <w:tcW w:w="709" w:type="dxa"/>
            <w:vAlign w:val="center"/>
          </w:tcPr>
          <w:p w14:paraId="04D49B1F" w14:textId="3CD5BF0E" w:rsidR="00AC073F" w:rsidRDefault="00D822E2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="00AC073F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6B4FB718" w14:textId="77777777" w:rsidR="00AC073F" w:rsidRPr="00282831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91750BA" w14:textId="77777777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  <w:p w14:paraId="6C3014D1" w14:textId="0E80F159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sanitarnych</w:t>
            </w:r>
          </w:p>
        </w:tc>
        <w:tc>
          <w:tcPr>
            <w:tcW w:w="2693" w:type="dxa"/>
            <w:vAlign w:val="center"/>
          </w:tcPr>
          <w:p w14:paraId="43FF92FC" w14:textId="77777777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3EB6A344" w14:textId="77777777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 w:rsidRPr="00693C1F">
              <w:rPr>
                <w:rFonts w:ascii="Open Sans" w:hAnsi="Open Sans" w:cs="Open Sans"/>
                <w:sz w:val="18"/>
                <w:szCs w:val="18"/>
              </w:rPr>
              <w:t>do kierowania robotami budowlanymi w specjalności instalacyjnej w zakresie sieci, instalacji i urządzeń cieplnych, wentylacyjnych, gazowych, wodociągowych</w:t>
            </w:r>
          </w:p>
          <w:p w14:paraId="0B9B94EF" w14:textId="7FA239BF" w:rsidR="00AC073F" w:rsidRPr="00AC073F" w:rsidRDefault="00AC073F" w:rsidP="00AC073F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693C1F">
              <w:rPr>
                <w:rFonts w:ascii="Open Sans" w:hAnsi="Open Sans" w:cs="Open Sans"/>
                <w:sz w:val="18"/>
                <w:szCs w:val="18"/>
              </w:rPr>
              <w:t>i kanalizacyjnych</w:t>
            </w:r>
          </w:p>
        </w:tc>
        <w:tc>
          <w:tcPr>
            <w:tcW w:w="3686" w:type="dxa"/>
            <w:vAlign w:val="center"/>
          </w:tcPr>
          <w:p w14:paraId="3B5CB756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EF2214D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59F4769D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127757C1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76E3E1D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B519E73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538794A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2921215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AD43CD" w14:textId="08CC6F66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C073F" w:rsidRPr="00E84076" w14:paraId="610B55D1" w14:textId="77777777" w:rsidTr="002D03D3">
        <w:trPr>
          <w:trHeight w:hRule="exact" w:val="3123"/>
        </w:trPr>
        <w:tc>
          <w:tcPr>
            <w:tcW w:w="709" w:type="dxa"/>
            <w:vAlign w:val="center"/>
          </w:tcPr>
          <w:p w14:paraId="2CA1A1B6" w14:textId="6F0F455D" w:rsidR="00AC073F" w:rsidRDefault="00D822E2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  <w:r w:rsidR="00AC073F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4FC5A054" w14:textId="77777777" w:rsidR="00AC073F" w:rsidRPr="00282831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BA48EDB" w14:textId="77777777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  <w:p w14:paraId="23094752" w14:textId="77777777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elektrycznych</w:t>
            </w:r>
          </w:p>
        </w:tc>
        <w:tc>
          <w:tcPr>
            <w:tcW w:w="2693" w:type="dxa"/>
            <w:vAlign w:val="center"/>
          </w:tcPr>
          <w:p w14:paraId="3601CDA9" w14:textId="77777777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302AC4">
              <w:rPr>
                <w:rFonts w:ascii="Open Sans" w:hAnsi="Open Sans" w:cs="Open Sans"/>
                <w:sz w:val="18"/>
                <w:szCs w:val="18"/>
              </w:rPr>
              <w:t xml:space="preserve">prawnienia </w:t>
            </w:r>
            <w:r>
              <w:rPr>
                <w:rFonts w:ascii="Open Sans" w:hAnsi="Open Sans" w:cs="Open Sans"/>
                <w:sz w:val="18"/>
                <w:szCs w:val="18"/>
              </w:rPr>
              <w:t>budowlane</w:t>
            </w:r>
          </w:p>
          <w:p w14:paraId="7E3BA10F" w14:textId="77777777" w:rsidR="00AC073F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 w:rsidRPr="00302AC4">
              <w:rPr>
                <w:rFonts w:ascii="Open Sans" w:hAnsi="Open Sans" w:cs="Open Sans"/>
                <w:sz w:val="18"/>
                <w:szCs w:val="18"/>
              </w:rPr>
              <w:t>do kierowania robotami budowlanymi w specjalności instalacyjnej w zakresie sieci, instalacji i urządzeń elektrycznych</w:t>
            </w:r>
          </w:p>
          <w:p w14:paraId="509EC664" w14:textId="77777777" w:rsidR="00AC073F" w:rsidRPr="00282831" w:rsidRDefault="00AC073F" w:rsidP="00AC073F">
            <w:pPr>
              <w:rPr>
                <w:rFonts w:ascii="Open Sans" w:hAnsi="Open Sans" w:cs="Open Sans"/>
                <w:sz w:val="18"/>
                <w:szCs w:val="18"/>
              </w:rPr>
            </w:pPr>
            <w:r w:rsidRPr="00302AC4">
              <w:rPr>
                <w:rFonts w:ascii="Open Sans" w:hAnsi="Open Sans" w:cs="Open Sans"/>
                <w:sz w:val="18"/>
                <w:szCs w:val="18"/>
              </w:rPr>
              <w:t>i elektroenergetycznych</w:t>
            </w:r>
          </w:p>
        </w:tc>
        <w:tc>
          <w:tcPr>
            <w:tcW w:w="3686" w:type="dxa"/>
            <w:vAlign w:val="center"/>
          </w:tcPr>
          <w:p w14:paraId="762DD399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71B9CA7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5955871C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12D3236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DEC10D0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44DFB8A" w14:textId="77777777" w:rsidR="00AC073F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EB7C044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57B019" w14:textId="77777777" w:rsidR="00AC073F" w:rsidRPr="00282831" w:rsidRDefault="00AC073F" w:rsidP="00AC073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C40772D" w14:textId="2028B6DE" w:rsidR="003B0C52" w:rsidRDefault="003B0C52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3E9E21BD" w14:textId="77777777" w:rsidR="003B0C52" w:rsidRPr="00B753E0" w:rsidRDefault="003B0C52" w:rsidP="00FA624A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342407C2" w14:textId="77777777" w:rsidTr="000771E9">
        <w:trPr>
          <w:trHeight w:val="1084"/>
        </w:trPr>
        <w:tc>
          <w:tcPr>
            <w:tcW w:w="3397" w:type="dxa"/>
          </w:tcPr>
          <w:p w14:paraId="534FA144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EA7CC1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2EC0C3CB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585CCD5" w14:textId="77777777" w:rsidR="009A55CA" w:rsidRPr="00B753E0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522B66D6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2DD2121" w14:textId="6CC47790" w:rsidR="00AC6F7D" w:rsidRDefault="00AC6F7D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76ECC85" w14:textId="79F20A95" w:rsidR="00FA624A" w:rsidRPr="00B753E0" w:rsidRDefault="00FA624A" w:rsidP="00016CD8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A608B1">
        <w:rPr>
          <w:rFonts w:ascii="Open Sans" w:hAnsi="Open Sans" w:cs="Open Sans"/>
          <w:sz w:val="22"/>
          <w:szCs w:val="22"/>
        </w:rPr>
        <w:t>5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10A8BA9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340A4BF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A11A6F7" w14:textId="77777777" w:rsidR="00FA624A" w:rsidRPr="00B753E0" w:rsidRDefault="00FA624A" w:rsidP="00FA624A">
      <w:pPr>
        <w:tabs>
          <w:tab w:val="center" w:pos="4535"/>
          <w:tab w:val="left" w:pos="744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623F0FD8" w14:textId="34934720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(t.j.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9F3E8D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1920E4D6" w14:textId="38731E9B" w:rsidR="00370D87" w:rsidRDefault="00BB44D0" w:rsidP="00FA624A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22"/>
          <w:szCs w:val="22"/>
        </w:rPr>
      </w:pPr>
      <w:r w:rsidRPr="00BB44D0">
        <w:rPr>
          <w:rFonts w:ascii="Open Sans" w:hAnsi="Open Sans" w:cs="Open Sans"/>
          <w:b/>
          <w:bCs/>
          <w:sz w:val="22"/>
          <w:szCs w:val="22"/>
        </w:rPr>
        <w:t>„Budowa trasy tramwajowej od skrzyżowania Jabłoniowa/Warszawska do Al. Vaclava Havla wraz z infrastrukturą towarzyszącą. Odcinek nr 1: Rozbudowa skrzyżowania ul. Nowej Warszawskiej, ul. Łódzkiej</w:t>
      </w:r>
      <w:r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BB44D0">
        <w:rPr>
          <w:rFonts w:ascii="Open Sans" w:hAnsi="Open Sans" w:cs="Open Sans"/>
          <w:b/>
          <w:bCs/>
          <w:sz w:val="22"/>
          <w:szCs w:val="22"/>
        </w:rPr>
        <w:t>i Al. Vaclava Havla, w ramach inwestycji: „Budowa ulicy Nowej Warszawskiej w Gdańsku”</w:t>
      </w:r>
    </w:p>
    <w:p w14:paraId="458A3605" w14:textId="77777777" w:rsidR="00BB44D0" w:rsidRPr="00B753E0" w:rsidRDefault="00BB44D0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145CFC9" w14:textId="0A68DDB4" w:rsidR="00FA624A" w:rsidRPr="00B753E0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Oświadczam, że nie został wydany wobec nas prawomocny wyrok sądu lub ostateczna decyzja administracyjna o zaleganiu z uiszczaniem podatków, opłat lub składek</w:t>
      </w:r>
      <w:r w:rsidR="005702C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na ubezpieczenia społeczne lub zdrowotne.</w:t>
      </w:r>
    </w:p>
    <w:p w14:paraId="15E8E0D6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2063A0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Uwaga!</w:t>
      </w:r>
    </w:p>
    <w:p w14:paraId="63EDC310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W przypadku </w:t>
      </w:r>
      <w:r w:rsidRPr="00B753E0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3611B73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98A364D" w14:textId="77777777" w:rsidR="009A55CA" w:rsidRPr="00B753E0" w:rsidRDefault="009A55C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F363EFA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74661EBA" w14:textId="77777777" w:rsidTr="000771E9">
        <w:trPr>
          <w:trHeight w:val="1084"/>
        </w:trPr>
        <w:tc>
          <w:tcPr>
            <w:tcW w:w="3397" w:type="dxa"/>
          </w:tcPr>
          <w:p w14:paraId="654A5C1D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BCBF0A" w14:textId="70064E62" w:rsidR="00527F10" w:rsidRDefault="00527F1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 w:rsidR="009A55CA"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13F9E22A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F1AE93D" w14:textId="77777777" w:rsidR="0032190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CB3CF09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0F7DF1F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03795BC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F780F3D" w14:textId="77777777" w:rsidR="009A55CA" w:rsidRPr="00B753E0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2F552F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250C7C13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B009D2C" w14:textId="1B46130A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A608B1">
        <w:rPr>
          <w:rFonts w:ascii="Open Sans" w:hAnsi="Open Sans" w:cs="Open Sans"/>
          <w:sz w:val="22"/>
          <w:szCs w:val="22"/>
          <w:lang w:val="pl-PL"/>
        </w:rPr>
        <w:t>6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119A8AA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0C5472F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B48CA36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12826870" w14:textId="6BEEF650" w:rsidR="00FA624A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(t.j.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9F3E8D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496C3C05" w14:textId="39DB986B" w:rsidR="00BB44D0" w:rsidRPr="00B753E0" w:rsidRDefault="00BB44D0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bookmarkStart w:id="1" w:name="_Hlk31966675"/>
      <w:r w:rsidRPr="00BB44D0">
        <w:rPr>
          <w:rFonts w:ascii="Open Sans" w:hAnsi="Open Sans" w:cs="Open Sans"/>
          <w:b/>
          <w:bCs/>
          <w:sz w:val="22"/>
          <w:szCs w:val="22"/>
        </w:rPr>
        <w:t xml:space="preserve">„Budowa trasy tramwajowej od skrzyżowania Jabłoniowa/Warszawska do Al. Vaclava Havla wraz z infrastrukturą towarzyszącą. Odcinek nr 1: Rozbudowa skrzyżowania </w:t>
      </w:r>
      <w:r>
        <w:rPr>
          <w:rFonts w:ascii="Open Sans" w:hAnsi="Open Sans" w:cs="Open Sans"/>
          <w:b/>
          <w:bCs/>
          <w:sz w:val="22"/>
          <w:szCs w:val="22"/>
        </w:rPr>
        <w:br/>
      </w:r>
      <w:r w:rsidRPr="00BB44D0">
        <w:rPr>
          <w:rFonts w:ascii="Open Sans" w:hAnsi="Open Sans" w:cs="Open Sans"/>
          <w:b/>
          <w:bCs/>
          <w:sz w:val="22"/>
          <w:szCs w:val="22"/>
        </w:rPr>
        <w:t>ul. Nowej Warszawskiej, ul. Łódzkiej</w:t>
      </w:r>
      <w:r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BB44D0">
        <w:rPr>
          <w:rFonts w:ascii="Open Sans" w:hAnsi="Open Sans" w:cs="Open Sans"/>
          <w:b/>
          <w:bCs/>
          <w:sz w:val="22"/>
          <w:szCs w:val="22"/>
        </w:rPr>
        <w:t>i Al. Vaclava Havla, w ramach inwestycji: „Budowa ulicy Nowej Warszawskiej w Gdańsku”</w:t>
      </w:r>
    </w:p>
    <w:bookmarkEnd w:id="1"/>
    <w:p w14:paraId="227416CC" w14:textId="77777777" w:rsidR="00001151" w:rsidRPr="00001151" w:rsidRDefault="00001151" w:rsidP="00001151">
      <w:pPr>
        <w:pStyle w:val="pkt"/>
        <w:spacing w:before="0" w:after="0"/>
        <w:rPr>
          <w:rFonts w:ascii="Open Sans" w:hAnsi="Open Sans" w:cs="Open Sans"/>
          <w:b/>
          <w:sz w:val="22"/>
          <w:szCs w:val="22"/>
        </w:rPr>
      </w:pPr>
    </w:p>
    <w:p w14:paraId="79FBFF09" w14:textId="77777777" w:rsidR="00001151" w:rsidRPr="00B753E0" w:rsidRDefault="00001151" w:rsidP="0000115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53AC5220" w14:textId="77777777" w:rsidR="00FA624A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nie orzeczono </w:t>
      </w:r>
      <w:r w:rsidRPr="00B753E0">
        <w:rPr>
          <w:rFonts w:ascii="Open Sans" w:hAnsi="Open Sans" w:cs="Open Sans"/>
          <w:snapToGrid w:val="0"/>
          <w:sz w:val="22"/>
          <w:szCs w:val="22"/>
        </w:rPr>
        <w:t>wobec nas tytułem środka zapobiegawczego zakazu ubiegania się o zamówienia publiczne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56AE712F" w14:textId="77777777" w:rsidR="009A55CA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D38F249" w14:textId="77777777" w:rsidR="009A55CA" w:rsidRPr="00B753E0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67277EF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462D181B" w14:textId="77777777" w:rsidTr="000771E9">
        <w:trPr>
          <w:trHeight w:val="1084"/>
        </w:trPr>
        <w:tc>
          <w:tcPr>
            <w:tcW w:w="3397" w:type="dxa"/>
          </w:tcPr>
          <w:p w14:paraId="3DDC4BA4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4EAC44" w14:textId="3C8C7051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303396CE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06FF09B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A3CC564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ED44A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6F2B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AED96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6D6B5CE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6098FEF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7E36D1C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39A0305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5C1071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93A5108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D43588D" w14:textId="5879ECAF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7251DD">
        <w:rPr>
          <w:rFonts w:ascii="Open Sans" w:hAnsi="Open Sans" w:cs="Open Sans"/>
          <w:sz w:val="22"/>
          <w:szCs w:val="22"/>
        </w:rPr>
        <w:t xml:space="preserve">7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5BA8FF59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D58E945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6FA0A81" w14:textId="77777777" w:rsidR="00FA624A" w:rsidRPr="00B753E0" w:rsidRDefault="00FA624A" w:rsidP="00FA624A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 WYKONAWCY O NIEZALEGANIU Z OPŁACANIEM</w:t>
      </w:r>
      <w:r w:rsidRPr="00B753E0">
        <w:rPr>
          <w:rFonts w:ascii="Open Sans" w:hAnsi="Open Sans" w:cs="Open Sans"/>
          <w:sz w:val="22"/>
          <w:szCs w:val="22"/>
        </w:rPr>
        <w:br/>
        <w:t>PODATKÓW I OPŁAT LOKALNYCH</w:t>
      </w:r>
    </w:p>
    <w:p w14:paraId="5171DC3E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81B0726" w14:textId="430EED2B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>(t.j.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 w:rsidR="009F3E8D">
        <w:rPr>
          <w:rFonts w:ascii="Open Sans" w:hAnsi="Open Sans" w:cs="Open Sans"/>
          <w:snapToGrid w:val="0"/>
          <w:sz w:val="22"/>
          <w:szCs w:val="22"/>
        </w:rPr>
        <w:t>1843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38C1A852" w14:textId="77777777" w:rsidR="00BF1F0E" w:rsidRPr="00B753E0" w:rsidRDefault="00BF1F0E" w:rsidP="00001151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00D41051" w14:textId="73231A60" w:rsidR="00BB44D0" w:rsidRPr="00B753E0" w:rsidRDefault="00BB44D0" w:rsidP="00BB44D0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B44D0">
        <w:rPr>
          <w:rFonts w:ascii="Open Sans" w:hAnsi="Open Sans" w:cs="Open Sans"/>
          <w:b/>
          <w:bCs/>
          <w:sz w:val="22"/>
          <w:szCs w:val="22"/>
        </w:rPr>
        <w:t xml:space="preserve">„Budowa trasy tramwajowej od skrzyżowania Jabłoniowa/Warszawska do Al. Vaclava Havla wraz z infrastrukturą towarzyszącą. Odcinek nr 1: Rozbudowa skrzyżowania </w:t>
      </w:r>
      <w:r>
        <w:rPr>
          <w:rFonts w:ascii="Open Sans" w:hAnsi="Open Sans" w:cs="Open Sans"/>
          <w:b/>
          <w:bCs/>
          <w:sz w:val="22"/>
          <w:szCs w:val="22"/>
        </w:rPr>
        <w:br/>
      </w:r>
      <w:r w:rsidRPr="00BB44D0">
        <w:rPr>
          <w:rFonts w:ascii="Open Sans" w:hAnsi="Open Sans" w:cs="Open Sans"/>
          <w:b/>
          <w:bCs/>
          <w:sz w:val="22"/>
          <w:szCs w:val="22"/>
        </w:rPr>
        <w:t>ul. Nowej Warszawskiej, ul. Łódzkiej</w:t>
      </w:r>
      <w:r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BB44D0">
        <w:rPr>
          <w:rFonts w:ascii="Open Sans" w:hAnsi="Open Sans" w:cs="Open Sans"/>
          <w:b/>
          <w:bCs/>
          <w:sz w:val="22"/>
          <w:szCs w:val="22"/>
        </w:rPr>
        <w:t>i Al. Vaclava Havla, w ramach inwestycji: „Budowa ulicy Nowej Warszawskiej w Gdańsku”</w:t>
      </w:r>
    </w:p>
    <w:p w14:paraId="6307785F" w14:textId="77777777" w:rsidR="00001151" w:rsidRPr="00B753E0" w:rsidRDefault="00001151" w:rsidP="0000115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14BA88DB" w14:textId="77777777" w:rsidR="006D2E42" w:rsidRPr="00B753E0" w:rsidRDefault="006D2E42" w:rsidP="006D2E42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</w:t>
      </w:r>
      <w:r w:rsidRPr="00B753E0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poz. 1445 z późn. Zm.)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6B0FD00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8AD8579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B765213" w14:textId="77777777" w:rsidTr="000771E9">
        <w:trPr>
          <w:trHeight w:val="1084"/>
        </w:trPr>
        <w:tc>
          <w:tcPr>
            <w:tcW w:w="3397" w:type="dxa"/>
          </w:tcPr>
          <w:p w14:paraId="0E7704C2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FE2E91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604D2AF8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13E64B73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ADDA8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8B64562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995C556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1C01E6D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5DBC48A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0182419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3ED2BB6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CB2D907" w14:textId="6160ED1B" w:rsidR="00FA624A" w:rsidRPr="00B753E0" w:rsidRDefault="00FA624A" w:rsidP="00FA624A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</w:rPr>
        <w:t>8</w:t>
      </w:r>
      <w:r w:rsidR="001E7310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243CE1BF" w14:textId="77777777" w:rsidR="00FA624A" w:rsidRPr="00B753E0" w:rsidRDefault="00FA624A" w:rsidP="00FA624A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4EAD2E22" w14:textId="77777777" w:rsidR="00FA624A" w:rsidRPr="00B753E0" w:rsidRDefault="00FA624A" w:rsidP="00FA624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4CFAEB5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0E6E463A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OŚWIADCZENIE WYKONAWCY O PRZYNALEŻNOŚCI ALBO BRAKU PRZYNALEŻNOŚCI</w:t>
      </w:r>
      <w:r w:rsidRPr="00B753E0">
        <w:rPr>
          <w:rFonts w:ascii="Open Sans" w:hAnsi="Open Sans" w:cs="Open Sans"/>
        </w:rPr>
        <w:br/>
        <w:t>DO TEJ SAMEJ GRUPY KAPITAŁOWEJ</w:t>
      </w:r>
    </w:p>
    <w:p w14:paraId="52946025" w14:textId="77777777" w:rsidR="00C401C7" w:rsidRPr="00B753E0" w:rsidRDefault="00C401C7" w:rsidP="00FA624A">
      <w:pPr>
        <w:spacing w:before="120" w:after="120"/>
        <w:jc w:val="both"/>
        <w:rPr>
          <w:rFonts w:ascii="Open Sans" w:hAnsi="Open Sans" w:cs="Open Sans"/>
        </w:rPr>
      </w:pPr>
    </w:p>
    <w:p w14:paraId="3788C4D6" w14:textId="6282B583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</w:rPr>
        <w:t>(t.j. Dz. U. z 201</w:t>
      </w:r>
      <w:r w:rsidR="009F3E8D">
        <w:rPr>
          <w:rFonts w:ascii="Open Sans" w:hAnsi="Open Sans" w:cs="Open Sans"/>
          <w:snapToGrid w:val="0"/>
        </w:rPr>
        <w:t>9</w:t>
      </w:r>
      <w:r w:rsidR="006D2E42" w:rsidRPr="00B753E0">
        <w:rPr>
          <w:rFonts w:ascii="Open Sans" w:hAnsi="Open Sans" w:cs="Open Sans"/>
          <w:snapToGrid w:val="0"/>
        </w:rPr>
        <w:t xml:space="preserve"> r. poz. 1</w:t>
      </w:r>
      <w:r w:rsidR="009F3E8D">
        <w:rPr>
          <w:rFonts w:ascii="Open Sans" w:hAnsi="Open Sans" w:cs="Open Sans"/>
          <w:snapToGrid w:val="0"/>
        </w:rPr>
        <w:t>843</w:t>
      </w:r>
      <w:r w:rsidR="006D2E42" w:rsidRPr="00B753E0">
        <w:rPr>
          <w:rFonts w:ascii="Open Sans" w:hAnsi="Open Sans" w:cs="Open Sans"/>
          <w:snapToGrid w:val="0"/>
        </w:rPr>
        <w:t>),</w:t>
      </w:r>
      <w:r w:rsidRPr="00B753E0">
        <w:rPr>
          <w:rFonts w:ascii="Open Sans" w:hAnsi="Open Sans" w:cs="Open Sans"/>
        </w:rPr>
        <w:t xml:space="preserve"> pod nazwą:</w:t>
      </w:r>
    </w:p>
    <w:p w14:paraId="0B1ED884" w14:textId="396502A4" w:rsidR="00BB44D0" w:rsidRPr="00B753E0" w:rsidRDefault="00BB44D0" w:rsidP="00BB44D0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B44D0">
        <w:rPr>
          <w:rFonts w:ascii="Open Sans" w:hAnsi="Open Sans" w:cs="Open Sans"/>
          <w:b/>
          <w:bCs/>
          <w:sz w:val="22"/>
          <w:szCs w:val="22"/>
        </w:rPr>
        <w:t xml:space="preserve">„Budowa trasy tramwajowej od skrzyżowania Jabłoniowa/Warszawska do Al. Vaclava Havla wraz z infrastrukturą towarzyszącą. Odcinek nr 1: Rozbudowa skrzyżowania </w:t>
      </w:r>
      <w:r>
        <w:rPr>
          <w:rFonts w:ascii="Open Sans" w:hAnsi="Open Sans" w:cs="Open Sans"/>
          <w:b/>
          <w:bCs/>
          <w:sz w:val="22"/>
          <w:szCs w:val="22"/>
        </w:rPr>
        <w:br/>
      </w:r>
      <w:r w:rsidRPr="00BB44D0">
        <w:rPr>
          <w:rFonts w:ascii="Open Sans" w:hAnsi="Open Sans" w:cs="Open Sans"/>
          <w:b/>
          <w:bCs/>
          <w:sz w:val="22"/>
          <w:szCs w:val="22"/>
        </w:rPr>
        <w:t>ul. Nowej Warszawskiej, ul. Łódzkiej</w:t>
      </w:r>
      <w:r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BB44D0">
        <w:rPr>
          <w:rFonts w:ascii="Open Sans" w:hAnsi="Open Sans" w:cs="Open Sans"/>
          <w:b/>
          <w:bCs/>
          <w:sz w:val="22"/>
          <w:szCs w:val="22"/>
        </w:rPr>
        <w:t>i Al. Vaclava Havla, w ramach inwestycji: „Budowa ulicy Nowej Warszawskiej w Gdańsku”</w:t>
      </w:r>
    </w:p>
    <w:p w14:paraId="4B7A445F" w14:textId="77777777" w:rsidR="00BB44D0" w:rsidRDefault="00BB44D0" w:rsidP="00FA624A">
      <w:pPr>
        <w:spacing w:before="120" w:after="120"/>
        <w:jc w:val="both"/>
        <w:rPr>
          <w:rFonts w:ascii="Open Sans" w:hAnsi="Open Sans" w:cs="Open Sans"/>
        </w:rPr>
      </w:pPr>
    </w:p>
    <w:p w14:paraId="0E2D633B" w14:textId="740DF5A4" w:rsidR="00FA624A" w:rsidRPr="00B753E0" w:rsidRDefault="00FA624A" w:rsidP="00D830B8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 wykonawcy/wykonawców):</w:t>
      </w:r>
    </w:p>
    <w:p w14:paraId="7E44928A" w14:textId="77777777" w:rsidR="00FA624A" w:rsidRPr="00B753E0" w:rsidRDefault="00FA624A" w:rsidP="00D830B8">
      <w:pPr>
        <w:pStyle w:val="Akapitzlist"/>
        <w:numPr>
          <w:ilvl w:val="0"/>
          <w:numId w:val="3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86E658B" w14:textId="31C30F46" w:rsidR="00FA624A" w:rsidRPr="00674375" w:rsidRDefault="00FA624A" w:rsidP="00D830B8">
      <w:pPr>
        <w:pStyle w:val="Akapitzlist"/>
        <w:numPr>
          <w:ilvl w:val="0"/>
          <w:numId w:val="37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E3A5A2B" w14:textId="569577B5" w:rsidR="00FA624A" w:rsidRPr="00B753E0" w:rsidRDefault="00FA624A" w:rsidP="00D830B8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adresy wykonawców):</w:t>
      </w:r>
    </w:p>
    <w:p w14:paraId="0FA1E0D7" w14:textId="77777777" w:rsidR="00FA624A" w:rsidRPr="00B753E0" w:rsidRDefault="00FA624A" w:rsidP="00D830B8">
      <w:pPr>
        <w:pStyle w:val="Akapitzlist"/>
        <w:numPr>
          <w:ilvl w:val="0"/>
          <w:numId w:val="3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03B5AF1" w14:textId="77777777" w:rsidR="00FA624A" w:rsidRPr="00B753E0" w:rsidRDefault="00FA624A" w:rsidP="00D830B8">
      <w:pPr>
        <w:pStyle w:val="Akapitzlist"/>
        <w:numPr>
          <w:ilvl w:val="0"/>
          <w:numId w:val="3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6BDB173" w14:textId="36A84FF4" w:rsidR="00FA624A" w:rsidRPr="00674375" w:rsidRDefault="00FA624A" w:rsidP="00D830B8">
      <w:pPr>
        <w:pStyle w:val="Akapitzlist"/>
        <w:numPr>
          <w:ilvl w:val="0"/>
          <w:numId w:val="3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64D5714" w14:textId="77777777" w:rsidR="00FA624A" w:rsidRPr="00B753E0" w:rsidRDefault="00FA624A" w:rsidP="00D830B8">
      <w:pPr>
        <w:pStyle w:val="Akapitzlist"/>
        <w:numPr>
          <w:ilvl w:val="0"/>
          <w:numId w:val="36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 do żadnej grupy kapitałowej</w:t>
      </w:r>
      <w:r w:rsidRPr="00B753E0">
        <w:rPr>
          <w:rFonts w:ascii="Open Sans" w:hAnsi="Open Sans" w:cs="Open Sans"/>
        </w:rPr>
        <w:t>*</w:t>
      </w:r>
    </w:p>
    <w:p w14:paraId="00126CFE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  <w:i/>
        </w:rPr>
        <w:t>(*) niepotrzebne skreślić</w:t>
      </w:r>
    </w:p>
    <w:p w14:paraId="5DEBEDC4" w14:textId="3F1E4095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przypadku przynależności do tej samej grupy kapitałowej wykonawca może złożyć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14:paraId="6D55D502" w14:textId="06A06834" w:rsidR="006D2E42" w:rsidRPr="00B753E0" w:rsidRDefault="006D2E42" w:rsidP="006D2E42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Przez grupę kapitałową należy rozumieć grupę w rozumieniu ustawy z dnia 16 lutego 2007 r.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o ochronie konkurencji i konsumentów (Dz. U. z 2018, poz. 798 z późn.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F7EA59C" w14:textId="77777777" w:rsidTr="000771E9">
        <w:trPr>
          <w:trHeight w:val="1084"/>
        </w:trPr>
        <w:tc>
          <w:tcPr>
            <w:tcW w:w="3397" w:type="dxa"/>
          </w:tcPr>
          <w:p w14:paraId="6467121D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2ED998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5D5E8E1C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535D7509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889BA9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DD2B6E9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7BFC5F0" w14:textId="4A374E05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</w:rPr>
        <w:t>9</w:t>
      </w:r>
      <w:r w:rsidR="001E7310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531951FE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D6B53E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ZOBOWIĄZANIE PODMIOTU DO ODDANIA DO DYSPOZYCJI WYKONAWCY</w:t>
      </w:r>
      <w:r w:rsidRPr="00B753E0">
        <w:rPr>
          <w:rFonts w:ascii="Open Sans" w:hAnsi="Open Sans" w:cs="Open Sans"/>
        </w:rPr>
        <w:br/>
        <w:t>NIEZBĘDNYCH ZASOBÓW NA POTRZEBY WYKONANIA ZAMÓWIENIA</w:t>
      </w:r>
    </w:p>
    <w:p w14:paraId="697E2AC4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283B9259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106A1E73" w14:textId="77777777" w:rsidR="00FA624A" w:rsidRPr="00B753E0" w:rsidRDefault="00FA624A" w:rsidP="00FA624A">
      <w:p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21EEB82" w14:textId="77777777" w:rsidR="00FA624A" w:rsidRPr="00B753E0" w:rsidRDefault="00FA624A" w:rsidP="00D830B8">
      <w:pPr>
        <w:numPr>
          <w:ilvl w:val="0"/>
          <w:numId w:val="39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Zobowiązanie podmiotu, o którym mowa w art. 22a ustawy Pzp.</w:t>
      </w:r>
    </w:p>
    <w:p w14:paraId="073DA9E1" w14:textId="77777777" w:rsidR="00FA624A" w:rsidRPr="00B753E0" w:rsidRDefault="00FA624A" w:rsidP="00D830B8">
      <w:pPr>
        <w:numPr>
          <w:ilvl w:val="0"/>
          <w:numId w:val="39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Dokumenty które określają w szczególności:</w:t>
      </w:r>
    </w:p>
    <w:p w14:paraId="63AAD36F" w14:textId="77777777" w:rsidR="00FA624A" w:rsidRPr="00B753E0" w:rsidRDefault="00FA624A" w:rsidP="00D830B8">
      <w:pPr>
        <w:pStyle w:val="Kolorowalistaakcent11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2B7E3A18" w14:textId="77777777" w:rsidR="00FA624A" w:rsidRPr="00B753E0" w:rsidRDefault="00FA624A" w:rsidP="00D830B8">
      <w:pPr>
        <w:pStyle w:val="Kolorowalistaakcent11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4876C5C" w14:textId="77777777" w:rsidR="00FA624A" w:rsidRPr="00B753E0" w:rsidRDefault="00FA624A" w:rsidP="00D830B8">
      <w:pPr>
        <w:pStyle w:val="Kolorowalistaakcent11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7A54BD64" w14:textId="77777777" w:rsidR="00FA624A" w:rsidRPr="00B753E0" w:rsidRDefault="00FA624A" w:rsidP="00D830B8">
      <w:pPr>
        <w:pStyle w:val="Kolorowalistaakcent11"/>
        <w:widowControl w:val="0"/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8F6590D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Ja:</w:t>
      </w:r>
    </w:p>
    <w:p w14:paraId="5DC31400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FE31A6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667858B9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1F0AEB7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Działając w imieniu i na rzecz:</w:t>
      </w:r>
    </w:p>
    <w:p w14:paraId="796B5F78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73A7941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podmiotu)</w:t>
      </w:r>
    </w:p>
    <w:p w14:paraId="094A736E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83AFB03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59BC5078" w14:textId="77777777" w:rsidR="00FA624A" w:rsidRPr="00B753E0" w:rsidRDefault="00FA624A" w:rsidP="00FA624A">
      <w:pPr>
        <w:widowControl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2867F625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75AA828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do dyspozycji wykonawcy:</w:t>
      </w:r>
    </w:p>
    <w:p w14:paraId="2BF1E1A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96A4BFB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wykonawcy)</w:t>
      </w:r>
    </w:p>
    <w:p w14:paraId="7DF1E29A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w trakcie wykonywania zamówienia:</w:t>
      </w:r>
    </w:p>
    <w:p w14:paraId="6AD63AAD" w14:textId="0FD6ADF0" w:rsidR="00BB44D0" w:rsidRPr="00BB44D0" w:rsidRDefault="00BB44D0" w:rsidP="00BB44D0">
      <w:pPr>
        <w:spacing w:before="120" w:after="120"/>
        <w:ind w:right="1"/>
        <w:jc w:val="center"/>
        <w:rPr>
          <w:rFonts w:ascii="Open Sans" w:hAnsi="Open Sans" w:cs="Open Sans"/>
          <w:b/>
          <w:bCs/>
          <w:szCs w:val="22"/>
        </w:rPr>
      </w:pPr>
      <w:r w:rsidRPr="00BB44D0">
        <w:rPr>
          <w:rFonts w:ascii="Open Sans" w:hAnsi="Open Sans" w:cs="Open Sans"/>
          <w:b/>
          <w:bCs/>
          <w:szCs w:val="22"/>
        </w:rPr>
        <w:t xml:space="preserve">„Budowa trasy tramwajowej od skrzyżowania Jabłoniowa/Warszawska do Al. Vaclava Havla wraz z infrastrukturą towarzyszącą. Odcinek nr 1: Rozbudowa skrzyżowania </w:t>
      </w:r>
      <w:r w:rsidRPr="00BB44D0">
        <w:rPr>
          <w:rFonts w:ascii="Open Sans" w:hAnsi="Open Sans" w:cs="Open Sans"/>
          <w:b/>
          <w:bCs/>
          <w:szCs w:val="22"/>
        </w:rPr>
        <w:br/>
        <w:t>ul. Nowej Warszawskiej, ul. Łódzkiej i Al. Vaclava Havla, w ramach inwestycji: „Budowa ulicy Nowej Warszawskiej w Gdańsku”</w:t>
      </w:r>
    </w:p>
    <w:p w14:paraId="77FA9603" w14:textId="60458F63" w:rsidR="00FA624A" w:rsidRPr="00B753E0" w:rsidRDefault="00403228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 xml:space="preserve"> </w:t>
      </w:r>
      <w:r w:rsidR="00FA624A" w:rsidRPr="00B753E0">
        <w:rPr>
          <w:rFonts w:ascii="Open Sans" w:hAnsi="Open Sans" w:cs="Open Sans"/>
          <w:i/>
        </w:rPr>
        <w:t>(nazwa zamówienia)</w:t>
      </w:r>
    </w:p>
    <w:p w14:paraId="6359EE71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Oświadczam, iż: </w:t>
      </w:r>
    </w:p>
    <w:p w14:paraId="0C1D60E9" w14:textId="77777777" w:rsidR="00FA624A" w:rsidRPr="00B753E0" w:rsidRDefault="00FA624A" w:rsidP="00D830B8">
      <w:pPr>
        <w:pStyle w:val="pkt"/>
        <w:numPr>
          <w:ilvl w:val="1"/>
          <w:numId w:val="4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lastRenderedPageBreak/>
        <w:t>Udostępniam wykonawcy ww. zasoby, w następującym zakresie:</w:t>
      </w:r>
    </w:p>
    <w:p w14:paraId="5E1B87C9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1350C40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B23D21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840545D" w14:textId="77777777" w:rsidR="00FA624A" w:rsidRPr="00B753E0" w:rsidRDefault="00FA624A" w:rsidP="00D830B8">
      <w:pPr>
        <w:pStyle w:val="pkt"/>
        <w:numPr>
          <w:ilvl w:val="1"/>
          <w:numId w:val="4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Sposób wykorzystania udostępnionych przeze mnie zasobów, przez wykonawcę,</w:t>
      </w:r>
      <w:r w:rsidRPr="00B753E0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16F1459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10832A3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28B5D3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7833A07" w14:textId="77777777" w:rsidR="00FA624A" w:rsidRPr="00B753E0" w:rsidRDefault="00FA624A" w:rsidP="00D830B8">
      <w:pPr>
        <w:pStyle w:val="pkt"/>
        <w:numPr>
          <w:ilvl w:val="1"/>
          <w:numId w:val="4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305609EB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FC73B0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92FB63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66EF509" w14:textId="77777777" w:rsidR="00FA624A" w:rsidRPr="00B753E0" w:rsidRDefault="00FA624A" w:rsidP="00D830B8">
      <w:pPr>
        <w:pStyle w:val="pkt"/>
        <w:numPr>
          <w:ilvl w:val="1"/>
          <w:numId w:val="4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29BB40E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FB671BB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6535DE29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5E98B2D2" w14:textId="77777777" w:rsidR="00FA624A" w:rsidRPr="00B753E0" w:rsidRDefault="00FA624A" w:rsidP="00D830B8">
      <w:pPr>
        <w:pStyle w:val="pkt"/>
        <w:numPr>
          <w:ilvl w:val="1"/>
          <w:numId w:val="41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753E0">
        <w:rPr>
          <w:rFonts w:ascii="Open Sans" w:hAnsi="Open Sans" w:cs="Open Sans"/>
          <w:i/>
          <w:sz w:val="20"/>
        </w:rPr>
        <w:t>(Tak / Nie).</w:t>
      </w:r>
    </w:p>
    <w:p w14:paraId="74B7A188" w14:textId="77777777" w:rsidR="00403228" w:rsidRPr="00B753E0" w:rsidRDefault="00403228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310F9A8" w14:textId="52CA3EB9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 w:rsidR="009A55CA">
        <w:rPr>
          <w:rFonts w:ascii="Open Sans" w:hAnsi="Open Sans" w:cs="Open Sans"/>
          <w:sz w:val="20"/>
        </w:rPr>
        <w:t xml:space="preserve"> </w:t>
      </w:r>
      <w:r w:rsidRPr="00B753E0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39981AA5" w14:textId="77777777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1EE29DD" w14:textId="77777777" w:rsidTr="000771E9">
        <w:trPr>
          <w:trHeight w:val="1084"/>
        </w:trPr>
        <w:tc>
          <w:tcPr>
            <w:tcW w:w="3397" w:type="dxa"/>
          </w:tcPr>
          <w:p w14:paraId="08A4188F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4ED2FC" w14:textId="52354242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 w:rsidR="00605521">
              <w:rPr>
                <w:rFonts w:ascii="Open Sans" w:hAnsi="Open Sans" w:cs="Open Sans"/>
                <w:sz w:val="18"/>
                <w:szCs w:val="18"/>
              </w:rPr>
              <w:t>podmiotu</w:t>
            </w:r>
          </w:p>
        </w:tc>
        <w:tc>
          <w:tcPr>
            <w:tcW w:w="6232" w:type="dxa"/>
          </w:tcPr>
          <w:p w14:paraId="5D00C764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7A4CFDF" w14:textId="77777777" w:rsidR="009A55CA" w:rsidRPr="00B753E0" w:rsidRDefault="009A55CA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35E039E" w14:textId="12434418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 xml:space="preserve"> ( Uwaga! Wymagany kwalifikowany podpis elektroniczny)</w:t>
      </w:r>
    </w:p>
    <w:p w14:paraId="2DE60C30" w14:textId="77777777" w:rsidR="00FA624A" w:rsidRPr="00B753E0" w:rsidRDefault="00FA624A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6D6E663A" w14:textId="011B60BA" w:rsidR="00AC6F7D" w:rsidRDefault="00AC6F7D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</w:p>
    <w:sectPr w:rsidR="00AC6F7D" w:rsidSect="003B0C5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850" w:bottom="1418" w:left="1418" w:header="0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1B380" w14:textId="77777777" w:rsidR="00831FA8" w:rsidRDefault="00831FA8">
      <w:r>
        <w:separator/>
      </w:r>
    </w:p>
  </w:endnote>
  <w:endnote w:type="continuationSeparator" w:id="0">
    <w:p w14:paraId="39033DAB" w14:textId="77777777" w:rsidR="00831FA8" w:rsidRDefault="0083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E2A" w14:textId="77777777" w:rsidR="00F30BF8" w:rsidRDefault="00F30B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8AD94F" w14:textId="77777777" w:rsidR="00F30BF8" w:rsidRDefault="00F30B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BD0" w14:textId="77777777" w:rsidR="00F30BF8" w:rsidRPr="002508A2" w:rsidRDefault="00F30BF8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26</w:t>
    </w:r>
    <w:r w:rsidRPr="002508A2">
      <w:rPr>
        <w:rFonts w:ascii="Trebuchet MS" w:hAnsi="Trebuchet MS"/>
      </w:rPr>
      <w:fldChar w:fldCharType="end"/>
    </w:r>
  </w:p>
  <w:p w14:paraId="37395FA4" w14:textId="77777777" w:rsidR="00F30BF8" w:rsidRPr="002508A2" w:rsidRDefault="00F30BF8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E859" w14:textId="77777777" w:rsidR="00F30BF8" w:rsidRDefault="00F30BF8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7D85808" w14:textId="77777777" w:rsidR="00F30BF8" w:rsidRPr="00F36FEF" w:rsidRDefault="00F30BF8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1B5D924" w14:textId="77777777" w:rsidR="00F30BF8" w:rsidRDefault="00F30BF8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57F054" w14:textId="77777777" w:rsidR="00F30BF8" w:rsidRDefault="00F30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95B4" w14:textId="77777777" w:rsidR="00831FA8" w:rsidRDefault="00831FA8">
      <w:r>
        <w:separator/>
      </w:r>
    </w:p>
  </w:footnote>
  <w:footnote w:type="continuationSeparator" w:id="0">
    <w:p w14:paraId="2A22A641" w14:textId="77777777" w:rsidR="00831FA8" w:rsidRDefault="00831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5AF7" w14:textId="77777777" w:rsidR="00F30BF8" w:rsidRDefault="00F30B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FD86CD" w14:textId="77777777" w:rsidR="00F30BF8" w:rsidRDefault="00F30BF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</w:tblGrid>
    <w:tr w:rsidR="00F30BF8" w:rsidRPr="00587948" w14:paraId="081F2047" w14:textId="77777777" w:rsidTr="003B0C52">
      <w:trPr>
        <w:trHeight w:val="68"/>
        <w:tblCellSpacing w:w="0" w:type="dxa"/>
      </w:trPr>
      <w:tc>
        <w:tcPr>
          <w:tcW w:w="0" w:type="auto"/>
          <w:vAlign w:val="center"/>
          <w:hideMark/>
        </w:tcPr>
        <w:p w14:paraId="02620721" w14:textId="77777777" w:rsidR="00F30BF8" w:rsidRPr="00587948" w:rsidRDefault="00F30BF8" w:rsidP="00587948">
          <w:pPr>
            <w:pStyle w:val="Nagwek"/>
            <w:tabs>
              <w:tab w:val="left" w:pos="5025"/>
            </w:tabs>
            <w:rPr>
              <w:rFonts w:ascii="Open Sans" w:hAnsi="Open Sans" w:cs="Open Sans"/>
            </w:rPr>
          </w:pPr>
          <w:bookmarkStart w:id="2" w:name="_Hlk31964163"/>
          <w:bookmarkStart w:id="3" w:name="_Hlk31964164"/>
        </w:p>
      </w:tc>
    </w:tr>
  </w:tbl>
  <w:p w14:paraId="78EA7401" w14:textId="5BF650BF" w:rsidR="00F30BF8" w:rsidRDefault="00F30BF8" w:rsidP="00E85144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bookmarkStart w:id="4" w:name="_Hlk28846101"/>
    <w:bookmarkStart w:id="5" w:name="_Hlk28846102"/>
    <w:bookmarkStart w:id="6" w:name="_Hlk28846103"/>
    <w:bookmarkStart w:id="7" w:name="_Hlk28846104"/>
    <w:r>
      <w:rPr>
        <w:rFonts w:ascii="Open Sans" w:hAnsi="Open Sans" w:cs="Open Sans"/>
        <w:noProof/>
        <w:lang w:val="pl-PL"/>
      </w:rPr>
      <w:drawing>
        <wp:inline distT="0" distB="0" distL="0" distR="0" wp14:anchorId="7623EDC8" wp14:editId="6F192F38">
          <wp:extent cx="5810250" cy="666115"/>
          <wp:effectExtent l="0" t="0" r="0" b="63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394C07" w14:textId="77777777" w:rsidR="00F30BF8" w:rsidRDefault="00F30BF8" w:rsidP="00E85144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</w:p>
  <w:p w14:paraId="14088345" w14:textId="1213B44B" w:rsidR="00F30BF8" w:rsidRDefault="002475EE" w:rsidP="00E85144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r w:rsidRPr="004725DE">
      <w:rPr>
        <w:rFonts w:ascii="Open Sans" w:hAnsi="Open Sans" w:cs="Open Sans"/>
        <w:lang w:val="pl-PL"/>
      </w:rPr>
      <w:t>107</w:t>
    </w:r>
    <w:r w:rsidR="00F30BF8" w:rsidRPr="002475EE">
      <w:rPr>
        <w:rFonts w:ascii="Open Sans" w:hAnsi="Open Sans" w:cs="Open Sans"/>
        <w:lang w:val="pl-PL"/>
      </w:rPr>
      <w:t>/BZP-U.500.</w:t>
    </w:r>
    <w:r>
      <w:rPr>
        <w:rFonts w:ascii="Open Sans" w:hAnsi="Open Sans" w:cs="Open Sans"/>
        <w:lang w:val="pl-PL"/>
      </w:rPr>
      <w:t>50</w:t>
    </w:r>
    <w:r w:rsidR="00F30BF8" w:rsidRPr="002475EE">
      <w:rPr>
        <w:rFonts w:ascii="Open Sans" w:hAnsi="Open Sans" w:cs="Open Sans"/>
        <w:lang w:val="pl-PL"/>
      </w:rPr>
      <w:t>.2020</w:t>
    </w:r>
    <w:r w:rsidR="00F30BF8">
      <w:rPr>
        <w:rFonts w:ascii="Open Sans" w:hAnsi="Open Sans" w:cs="Open Sans"/>
        <w:lang w:val="pl-PL"/>
      </w:rPr>
      <w:t>/</w:t>
    </w:r>
    <w:r w:rsidR="00F30BF8" w:rsidRPr="00587948">
      <w:rPr>
        <w:rFonts w:ascii="Open Sans" w:hAnsi="Open Sans" w:cs="Open Sans"/>
        <w:lang w:val="pl-PL"/>
      </w:rPr>
      <w:t>TK</w:t>
    </w:r>
    <w:bookmarkEnd w:id="2"/>
    <w:bookmarkEnd w:id="3"/>
    <w:bookmarkEnd w:id="4"/>
    <w:bookmarkEnd w:id="5"/>
    <w:bookmarkEnd w:id="6"/>
    <w:bookmarkEnd w:id="7"/>
  </w:p>
  <w:p w14:paraId="26646E20" w14:textId="77777777" w:rsidR="00F30BF8" w:rsidRPr="00587948" w:rsidRDefault="00F30BF8" w:rsidP="00E85144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AF74A83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C6F4FDB2">
      <w:start w:val="1"/>
      <w:numFmt w:val="lowerLetter"/>
      <w:lvlText w:val="%4)"/>
      <w:lvlJc w:val="left"/>
      <w:pPr>
        <w:ind w:left="1920" w:hanging="360"/>
      </w:pPr>
      <w:rPr>
        <w:rFonts w:ascii="Open Sans" w:eastAsia="Times New Roman" w:hAnsi="Open Sans" w:cs="Open Sans"/>
        <w:b w:val="0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11359E2"/>
    <w:multiLevelType w:val="hybridMultilevel"/>
    <w:tmpl w:val="E3387C40"/>
    <w:lvl w:ilvl="0" w:tplc="7B06FE9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5205385"/>
    <w:multiLevelType w:val="multilevel"/>
    <w:tmpl w:val="053067C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5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CE06B7"/>
    <w:multiLevelType w:val="hybridMultilevel"/>
    <w:tmpl w:val="155CD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B2CF9"/>
    <w:multiLevelType w:val="multilevel"/>
    <w:tmpl w:val="2712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1055505B"/>
    <w:multiLevelType w:val="hybridMultilevel"/>
    <w:tmpl w:val="FD6A8600"/>
    <w:lvl w:ilvl="0" w:tplc="33E4217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855A97"/>
    <w:multiLevelType w:val="hybridMultilevel"/>
    <w:tmpl w:val="B8F88E48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A6D0152"/>
    <w:multiLevelType w:val="hybridMultilevel"/>
    <w:tmpl w:val="503A3102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0411063"/>
    <w:multiLevelType w:val="hybridMultilevel"/>
    <w:tmpl w:val="0E1E0D98"/>
    <w:lvl w:ilvl="0" w:tplc="F178205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160FBE"/>
    <w:multiLevelType w:val="hybridMultilevel"/>
    <w:tmpl w:val="2098A8BA"/>
    <w:lvl w:ilvl="0" w:tplc="68982358">
      <w:start w:val="1"/>
      <w:numFmt w:val="decimal"/>
      <w:lvlText w:val="%1)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8" w15:restartNumberingAfterBreak="0">
    <w:nsid w:val="26AD71EB"/>
    <w:multiLevelType w:val="hybridMultilevel"/>
    <w:tmpl w:val="27682C4C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D34184"/>
    <w:multiLevelType w:val="hybridMultilevel"/>
    <w:tmpl w:val="739C94FE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 w15:restartNumberingAfterBreak="0">
    <w:nsid w:val="312B030F"/>
    <w:multiLevelType w:val="hybridMultilevel"/>
    <w:tmpl w:val="EC4477E0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17842"/>
    <w:multiLevelType w:val="hybridMultilevel"/>
    <w:tmpl w:val="E9A8838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E96973"/>
    <w:multiLevelType w:val="hybridMultilevel"/>
    <w:tmpl w:val="30F20828"/>
    <w:lvl w:ilvl="0" w:tplc="09C4076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66A8A56A">
      <w:start w:val="7"/>
      <w:numFmt w:val="decimal"/>
      <w:lvlText w:val="%3.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3E9C14A6"/>
    <w:multiLevelType w:val="hybridMultilevel"/>
    <w:tmpl w:val="8C82E9E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3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7" w15:restartNumberingAfterBreak="0">
    <w:nsid w:val="50C14CB0"/>
    <w:multiLevelType w:val="hybridMultilevel"/>
    <w:tmpl w:val="62B42E58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0" w15:restartNumberingAfterBreak="0">
    <w:nsid w:val="5BF1085D"/>
    <w:multiLevelType w:val="hybridMultilevel"/>
    <w:tmpl w:val="2472933E"/>
    <w:lvl w:ilvl="0" w:tplc="1C683154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61787"/>
    <w:multiLevelType w:val="hybridMultilevel"/>
    <w:tmpl w:val="6A080D9C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62521E33"/>
    <w:multiLevelType w:val="hybridMultilevel"/>
    <w:tmpl w:val="5BFC64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7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A15274"/>
    <w:multiLevelType w:val="hybridMultilevel"/>
    <w:tmpl w:val="1C3A1BF6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EF504F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6C1E3E"/>
    <w:multiLevelType w:val="multilevel"/>
    <w:tmpl w:val="C95C4532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65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6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4"/>
  </w:num>
  <w:num w:numId="2">
    <w:abstractNumId w:val="65"/>
  </w:num>
  <w:num w:numId="3">
    <w:abstractNumId w:val="56"/>
  </w:num>
  <w:num w:numId="4">
    <w:abstractNumId w:val="26"/>
  </w:num>
  <w:num w:numId="5">
    <w:abstractNumId w:val="58"/>
  </w:num>
  <w:num w:numId="6">
    <w:abstractNumId w:val="21"/>
  </w:num>
  <w:num w:numId="7">
    <w:abstractNumId w:val="45"/>
  </w:num>
  <w:num w:numId="8">
    <w:abstractNumId w:val="41"/>
  </w:num>
  <w:num w:numId="9">
    <w:abstractNumId w:val="60"/>
  </w:num>
  <w:num w:numId="10">
    <w:abstractNumId w:val="25"/>
  </w:num>
  <w:num w:numId="11">
    <w:abstractNumId w:val="15"/>
  </w:num>
  <w:num w:numId="12">
    <w:abstractNumId w:val="11"/>
  </w:num>
  <w:num w:numId="13">
    <w:abstractNumId w:val="13"/>
  </w:num>
  <w:num w:numId="14">
    <w:abstractNumId w:val="30"/>
  </w:num>
  <w:num w:numId="15">
    <w:abstractNumId w:val="14"/>
  </w:num>
  <w:num w:numId="16">
    <w:abstractNumId w:val="44"/>
  </w:num>
  <w:num w:numId="17">
    <w:abstractNumId w:val="43"/>
  </w:num>
  <w:num w:numId="18">
    <w:abstractNumId w:val="49"/>
  </w:num>
  <w:num w:numId="19">
    <w:abstractNumId w:val="47"/>
  </w:num>
  <w:num w:numId="20">
    <w:abstractNumId w:val="57"/>
  </w:num>
  <w:num w:numId="21">
    <w:abstractNumId w:val="61"/>
  </w:num>
  <w:num w:numId="22">
    <w:abstractNumId w:val="17"/>
  </w:num>
  <w:num w:numId="23">
    <w:abstractNumId w:val="54"/>
  </w:num>
  <w:num w:numId="24">
    <w:abstractNumId w:val="42"/>
  </w:num>
  <w:num w:numId="25">
    <w:abstractNumId w:val="35"/>
  </w:num>
  <w:num w:numId="26">
    <w:abstractNumId w:val="62"/>
  </w:num>
  <w:num w:numId="27">
    <w:abstractNumId w:val="64"/>
  </w:num>
  <w:num w:numId="28">
    <w:abstractNumId w:val="46"/>
  </w:num>
  <w:num w:numId="29">
    <w:abstractNumId w:val="22"/>
  </w:num>
  <w:num w:numId="30">
    <w:abstractNumId w:val="20"/>
  </w:num>
  <w:num w:numId="31">
    <w:abstractNumId w:val="52"/>
  </w:num>
  <w:num w:numId="32">
    <w:abstractNumId w:val="29"/>
  </w:num>
  <w:num w:numId="33">
    <w:abstractNumId w:val="59"/>
  </w:num>
  <w:num w:numId="34">
    <w:abstractNumId w:val="37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50"/>
  </w:num>
  <w:num w:numId="44">
    <w:abstractNumId w:val="27"/>
  </w:num>
  <w:num w:numId="45">
    <w:abstractNumId w:val="16"/>
  </w:num>
  <w:num w:numId="46">
    <w:abstractNumId w:val="40"/>
  </w:num>
  <w:num w:numId="47">
    <w:abstractNumId w:val="28"/>
  </w:num>
  <w:num w:numId="48">
    <w:abstractNumId w:val="32"/>
  </w:num>
  <w:num w:numId="49">
    <w:abstractNumId w:val="33"/>
  </w:num>
  <w:num w:numId="50">
    <w:abstractNumId w:val="19"/>
  </w:num>
  <w:num w:numId="51">
    <w:abstractNumId w:val="12"/>
  </w:num>
  <w:num w:numId="52">
    <w:abstractNumId w:val="38"/>
  </w:num>
  <w:num w:numId="53">
    <w:abstractNumId w:val="53"/>
  </w:num>
  <w:num w:numId="54">
    <w:abstractNumId w:val="53"/>
  </w:num>
  <w:num w:numId="55">
    <w:abstractNumId w:val="18"/>
  </w:num>
  <w:num w:numId="56">
    <w:abstractNumId w:val="39"/>
  </w:num>
  <w:num w:numId="57">
    <w:abstractNumId w:val="5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0841"/>
    <w:rsid w:val="0000106B"/>
    <w:rsid w:val="00001151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AC5"/>
    <w:rsid w:val="00002C7F"/>
    <w:rsid w:val="00002D5A"/>
    <w:rsid w:val="000030E7"/>
    <w:rsid w:val="00003229"/>
    <w:rsid w:val="000038D1"/>
    <w:rsid w:val="00003AA6"/>
    <w:rsid w:val="00003D01"/>
    <w:rsid w:val="00003EBA"/>
    <w:rsid w:val="000041A3"/>
    <w:rsid w:val="0000491A"/>
    <w:rsid w:val="00004996"/>
    <w:rsid w:val="00004BA5"/>
    <w:rsid w:val="00004D26"/>
    <w:rsid w:val="00005233"/>
    <w:rsid w:val="000053E3"/>
    <w:rsid w:val="000054C2"/>
    <w:rsid w:val="00005AF6"/>
    <w:rsid w:val="00005C35"/>
    <w:rsid w:val="00005C84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73A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4D90"/>
    <w:rsid w:val="00015079"/>
    <w:rsid w:val="00015A41"/>
    <w:rsid w:val="00015AF2"/>
    <w:rsid w:val="00015D9D"/>
    <w:rsid w:val="00015F10"/>
    <w:rsid w:val="00016044"/>
    <w:rsid w:val="00016256"/>
    <w:rsid w:val="00016AEF"/>
    <w:rsid w:val="00016CD8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1847"/>
    <w:rsid w:val="00021ACC"/>
    <w:rsid w:val="0002248F"/>
    <w:rsid w:val="000224AF"/>
    <w:rsid w:val="000224B2"/>
    <w:rsid w:val="000231F7"/>
    <w:rsid w:val="000235EE"/>
    <w:rsid w:val="0002379B"/>
    <w:rsid w:val="00023A53"/>
    <w:rsid w:val="00023D19"/>
    <w:rsid w:val="00023DDD"/>
    <w:rsid w:val="00024111"/>
    <w:rsid w:val="000243C2"/>
    <w:rsid w:val="000244C1"/>
    <w:rsid w:val="00024540"/>
    <w:rsid w:val="000246CC"/>
    <w:rsid w:val="00024D51"/>
    <w:rsid w:val="00025024"/>
    <w:rsid w:val="000250F2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1C1"/>
    <w:rsid w:val="000323AF"/>
    <w:rsid w:val="000329A5"/>
    <w:rsid w:val="000329CE"/>
    <w:rsid w:val="00032E21"/>
    <w:rsid w:val="00033179"/>
    <w:rsid w:val="000334BA"/>
    <w:rsid w:val="000335F3"/>
    <w:rsid w:val="000340F8"/>
    <w:rsid w:val="00034539"/>
    <w:rsid w:val="0003463D"/>
    <w:rsid w:val="00034FF8"/>
    <w:rsid w:val="00035395"/>
    <w:rsid w:val="000355A8"/>
    <w:rsid w:val="000355B9"/>
    <w:rsid w:val="0003579C"/>
    <w:rsid w:val="000359E4"/>
    <w:rsid w:val="000364D4"/>
    <w:rsid w:val="00036855"/>
    <w:rsid w:val="00036B41"/>
    <w:rsid w:val="00036C92"/>
    <w:rsid w:val="00037364"/>
    <w:rsid w:val="00037426"/>
    <w:rsid w:val="000374CB"/>
    <w:rsid w:val="00037D5D"/>
    <w:rsid w:val="00037D94"/>
    <w:rsid w:val="00037E93"/>
    <w:rsid w:val="00037EDA"/>
    <w:rsid w:val="000400B5"/>
    <w:rsid w:val="000402F9"/>
    <w:rsid w:val="000407ED"/>
    <w:rsid w:val="00040921"/>
    <w:rsid w:val="00041299"/>
    <w:rsid w:val="000413A6"/>
    <w:rsid w:val="0004157A"/>
    <w:rsid w:val="000415B2"/>
    <w:rsid w:val="00041818"/>
    <w:rsid w:val="00041822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21F"/>
    <w:rsid w:val="00044391"/>
    <w:rsid w:val="0004439F"/>
    <w:rsid w:val="0004497E"/>
    <w:rsid w:val="00044C73"/>
    <w:rsid w:val="00044CE3"/>
    <w:rsid w:val="00044E3E"/>
    <w:rsid w:val="00044F13"/>
    <w:rsid w:val="000453FE"/>
    <w:rsid w:val="00045424"/>
    <w:rsid w:val="00045474"/>
    <w:rsid w:val="0004568F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E37"/>
    <w:rsid w:val="000503C5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AC0"/>
    <w:rsid w:val="00052B06"/>
    <w:rsid w:val="000530C9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445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2E60"/>
    <w:rsid w:val="00063248"/>
    <w:rsid w:val="00063708"/>
    <w:rsid w:val="00063797"/>
    <w:rsid w:val="00063CA2"/>
    <w:rsid w:val="00063F00"/>
    <w:rsid w:val="00064143"/>
    <w:rsid w:val="00064799"/>
    <w:rsid w:val="00064A26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61"/>
    <w:rsid w:val="0006753F"/>
    <w:rsid w:val="00067721"/>
    <w:rsid w:val="00067C2F"/>
    <w:rsid w:val="00067CDA"/>
    <w:rsid w:val="00070661"/>
    <w:rsid w:val="00070976"/>
    <w:rsid w:val="00070A86"/>
    <w:rsid w:val="00070B6A"/>
    <w:rsid w:val="00070BEB"/>
    <w:rsid w:val="00070DB8"/>
    <w:rsid w:val="000712B8"/>
    <w:rsid w:val="0007146F"/>
    <w:rsid w:val="0007185B"/>
    <w:rsid w:val="0007188B"/>
    <w:rsid w:val="00071DAE"/>
    <w:rsid w:val="000722EE"/>
    <w:rsid w:val="00072874"/>
    <w:rsid w:val="00073583"/>
    <w:rsid w:val="00073835"/>
    <w:rsid w:val="00073B5A"/>
    <w:rsid w:val="00073C02"/>
    <w:rsid w:val="00073C48"/>
    <w:rsid w:val="00073CC6"/>
    <w:rsid w:val="00073F6E"/>
    <w:rsid w:val="00073F7F"/>
    <w:rsid w:val="00074180"/>
    <w:rsid w:val="00074495"/>
    <w:rsid w:val="00074628"/>
    <w:rsid w:val="00074D18"/>
    <w:rsid w:val="00074D7C"/>
    <w:rsid w:val="00074FB3"/>
    <w:rsid w:val="00075359"/>
    <w:rsid w:val="000760C4"/>
    <w:rsid w:val="00076289"/>
    <w:rsid w:val="00076B9A"/>
    <w:rsid w:val="00076D8D"/>
    <w:rsid w:val="000771E9"/>
    <w:rsid w:val="00077538"/>
    <w:rsid w:val="00077BC6"/>
    <w:rsid w:val="00077C63"/>
    <w:rsid w:val="00077F77"/>
    <w:rsid w:val="00080213"/>
    <w:rsid w:val="000802B7"/>
    <w:rsid w:val="00080302"/>
    <w:rsid w:val="0008060A"/>
    <w:rsid w:val="00080765"/>
    <w:rsid w:val="0008089F"/>
    <w:rsid w:val="00080E03"/>
    <w:rsid w:val="00081724"/>
    <w:rsid w:val="00081A2C"/>
    <w:rsid w:val="00081EAE"/>
    <w:rsid w:val="00082301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26B5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3F9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0E3"/>
    <w:rsid w:val="000961FD"/>
    <w:rsid w:val="00096369"/>
    <w:rsid w:val="00096520"/>
    <w:rsid w:val="000966FD"/>
    <w:rsid w:val="00096A24"/>
    <w:rsid w:val="00096BFD"/>
    <w:rsid w:val="000971AD"/>
    <w:rsid w:val="000974EC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C30"/>
    <w:rsid w:val="000A0D53"/>
    <w:rsid w:val="000A109F"/>
    <w:rsid w:val="000A14F5"/>
    <w:rsid w:val="000A1735"/>
    <w:rsid w:val="000A1C08"/>
    <w:rsid w:val="000A1D12"/>
    <w:rsid w:val="000A1F7D"/>
    <w:rsid w:val="000A21DF"/>
    <w:rsid w:val="000A2646"/>
    <w:rsid w:val="000A2C8B"/>
    <w:rsid w:val="000A2EC8"/>
    <w:rsid w:val="000A3197"/>
    <w:rsid w:val="000A347A"/>
    <w:rsid w:val="000A39B7"/>
    <w:rsid w:val="000A3CCD"/>
    <w:rsid w:val="000A3E28"/>
    <w:rsid w:val="000A3E5E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9FF"/>
    <w:rsid w:val="000A6D16"/>
    <w:rsid w:val="000A7C31"/>
    <w:rsid w:val="000A7DF7"/>
    <w:rsid w:val="000A7FFA"/>
    <w:rsid w:val="000B00B1"/>
    <w:rsid w:val="000B0265"/>
    <w:rsid w:val="000B0611"/>
    <w:rsid w:val="000B079E"/>
    <w:rsid w:val="000B09DA"/>
    <w:rsid w:val="000B0FCD"/>
    <w:rsid w:val="000B18E6"/>
    <w:rsid w:val="000B1973"/>
    <w:rsid w:val="000B1D27"/>
    <w:rsid w:val="000B2063"/>
    <w:rsid w:val="000B2241"/>
    <w:rsid w:val="000B235F"/>
    <w:rsid w:val="000B2463"/>
    <w:rsid w:val="000B3225"/>
    <w:rsid w:val="000B355A"/>
    <w:rsid w:val="000B3704"/>
    <w:rsid w:val="000B3A9C"/>
    <w:rsid w:val="000B3ABE"/>
    <w:rsid w:val="000B4707"/>
    <w:rsid w:val="000B4889"/>
    <w:rsid w:val="000B4891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4CF"/>
    <w:rsid w:val="000B6AF2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3F5B"/>
    <w:rsid w:val="000C4080"/>
    <w:rsid w:val="000C4255"/>
    <w:rsid w:val="000C454D"/>
    <w:rsid w:val="000C4603"/>
    <w:rsid w:val="000C4E9D"/>
    <w:rsid w:val="000C5008"/>
    <w:rsid w:val="000C5040"/>
    <w:rsid w:val="000C507D"/>
    <w:rsid w:val="000C589A"/>
    <w:rsid w:val="000C5A94"/>
    <w:rsid w:val="000C5DFA"/>
    <w:rsid w:val="000C5EFE"/>
    <w:rsid w:val="000C5F37"/>
    <w:rsid w:val="000C68F3"/>
    <w:rsid w:val="000C70AA"/>
    <w:rsid w:val="000C70FD"/>
    <w:rsid w:val="000C71D9"/>
    <w:rsid w:val="000C73CA"/>
    <w:rsid w:val="000C74EA"/>
    <w:rsid w:val="000C7762"/>
    <w:rsid w:val="000C788B"/>
    <w:rsid w:val="000C7E0E"/>
    <w:rsid w:val="000D01C6"/>
    <w:rsid w:val="000D0331"/>
    <w:rsid w:val="000D0667"/>
    <w:rsid w:val="000D0CC1"/>
    <w:rsid w:val="000D14E8"/>
    <w:rsid w:val="000D18BD"/>
    <w:rsid w:val="000D1A76"/>
    <w:rsid w:val="000D216C"/>
    <w:rsid w:val="000D252E"/>
    <w:rsid w:val="000D2720"/>
    <w:rsid w:val="000D285D"/>
    <w:rsid w:val="000D2878"/>
    <w:rsid w:val="000D29D5"/>
    <w:rsid w:val="000D2FD5"/>
    <w:rsid w:val="000D3135"/>
    <w:rsid w:val="000D348E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6C02"/>
    <w:rsid w:val="000D70F4"/>
    <w:rsid w:val="000D71D1"/>
    <w:rsid w:val="000D75BC"/>
    <w:rsid w:val="000D798C"/>
    <w:rsid w:val="000D7D67"/>
    <w:rsid w:val="000D7F5F"/>
    <w:rsid w:val="000E082B"/>
    <w:rsid w:val="000E0A33"/>
    <w:rsid w:val="000E0CED"/>
    <w:rsid w:val="000E0E07"/>
    <w:rsid w:val="000E0EE1"/>
    <w:rsid w:val="000E0F0B"/>
    <w:rsid w:val="000E1661"/>
    <w:rsid w:val="000E17AA"/>
    <w:rsid w:val="000E1906"/>
    <w:rsid w:val="000E1BE3"/>
    <w:rsid w:val="000E1D42"/>
    <w:rsid w:val="000E1E29"/>
    <w:rsid w:val="000E1E96"/>
    <w:rsid w:val="000E2C5D"/>
    <w:rsid w:val="000E2DAF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3A"/>
    <w:rsid w:val="000E517C"/>
    <w:rsid w:val="000E51D0"/>
    <w:rsid w:val="000E558C"/>
    <w:rsid w:val="000E5D2E"/>
    <w:rsid w:val="000E5EA6"/>
    <w:rsid w:val="000E6178"/>
    <w:rsid w:val="000E64E0"/>
    <w:rsid w:val="000E6627"/>
    <w:rsid w:val="000E67E1"/>
    <w:rsid w:val="000E6A07"/>
    <w:rsid w:val="000E6C0A"/>
    <w:rsid w:val="000E6C97"/>
    <w:rsid w:val="000E6DF6"/>
    <w:rsid w:val="000E7611"/>
    <w:rsid w:val="000E7A42"/>
    <w:rsid w:val="000F00CD"/>
    <w:rsid w:val="000F05AD"/>
    <w:rsid w:val="000F06D6"/>
    <w:rsid w:val="000F0E32"/>
    <w:rsid w:val="000F1362"/>
    <w:rsid w:val="000F1884"/>
    <w:rsid w:val="000F1996"/>
    <w:rsid w:val="000F1E4C"/>
    <w:rsid w:val="000F205E"/>
    <w:rsid w:val="000F206C"/>
    <w:rsid w:val="000F20E6"/>
    <w:rsid w:val="000F22DE"/>
    <w:rsid w:val="000F2952"/>
    <w:rsid w:val="000F2BC8"/>
    <w:rsid w:val="000F3217"/>
    <w:rsid w:val="000F32D8"/>
    <w:rsid w:val="000F3909"/>
    <w:rsid w:val="000F3A87"/>
    <w:rsid w:val="000F3C04"/>
    <w:rsid w:val="000F3CAE"/>
    <w:rsid w:val="000F42FC"/>
    <w:rsid w:val="000F4E86"/>
    <w:rsid w:val="000F536B"/>
    <w:rsid w:val="000F5374"/>
    <w:rsid w:val="000F5454"/>
    <w:rsid w:val="000F55EC"/>
    <w:rsid w:val="000F563A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A70"/>
    <w:rsid w:val="000F7CD6"/>
    <w:rsid w:val="000F7E27"/>
    <w:rsid w:val="000F7E38"/>
    <w:rsid w:val="00100E66"/>
    <w:rsid w:val="00101299"/>
    <w:rsid w:val="0010140D"/>
    <w:rsid w:val="00101BD4"/>
    <w:rsid w:val="00101C24"/>
    <w:rsid w:val="00101DBA"/>
    <w:rsid w:val="00101F9A"/>
    <w:rsid w:val="00102079"/>
    <w:rsid w:val="00102129"/>
    <w:rsid w:val="0010250D"/>
    <w:rsid w:val="00102530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05A"/>
    <w:rsid w:val="001051C3"/>
    <w:rsid w:val="00105271"/>
    <w:rsid w:val="00105346"/>
    <w:rsid w:val="001054E4"/>
    <w:rsid w:val="00105591"/>
    <w:rsid w:val="001058A3"/>
    <w:rsid w:val="00105B51"/>
    <w:rsid w:val="00105FC3"/>
    <w:rsid w:val="0010619B"/>
    <w:rsid w:val="0010672F"/>
    <w:rsid w:val="0010685F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190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5EF"/>
    <w:rsid w:val="00113ACC"/>
    <w:rsid w:val="0011400F"/>
    <w:rsid w:val="001145D6"/>
    <w:rsid w:val="00114911"/>
    <w:rsid w:val="0011585B"/>
    <w:rsid w:val="00115C1D"/>
    <w:rsid w:val="00116129"/>
    <w:rsid w:val="00116236"/>
    <w:rsid w:val="0011652B"/>
    <w:rsid w:val="0011673A"/>
    <w:rsid w:val="00116852"/>
    <w:rsid w:val="00116C0B"/>
    <w:rsid w:val="00116C3D"/>
    <w:rsid w:val="00116CA6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98"/>
    <w:rsid w:val="001235A4"/>
    <w:rsid w:val="00123FAE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066"/>
    <w:rsid w:val="00125078"/>
    <w:rsid w:val="00125147"/>
    <w:rsid w:val="0012520E"/>
    <w:rsid w:val="00125597"/>
    <w:rsid w:val="00125F2F"/>
    <w:rsid w:val="0012633B"/>
    <w:rsid w:val="00126829"/>
    <w:rsid w:val="00126C12"/>
    <w:rsid w:val="00126EEB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F3"/>
    <w:rsid w:val="00130D84"/>
    <w:rsid w:val="00130EB1"/>
    <w:rsid w:val="0013145B"/>
    <w:rsid w:val="00131938"/>
    <w:rsid w:val="001319A4"/>
    <w:rsid w:val="00131D20"/>
    <w:rsid w:val="00132531"/>
    <w:rsid w:val="00132642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40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5D"/>
    <w:rsid w:val="0014498E"/>
    <w:rsid w:val="00144CB3"/>
    <w:rsid w:val="0014538B"/>
    <w:rsid w:val="00145529"/>
    <w:rsid w:val="00145628"/>
    <w:rsid w:val="00145700"/>
    <w:rsid w:val="001457EA"/>
    <w:rsid w:val="00145E50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D32"/>
    <w:rsid w:val="00147E8D"/>
    <w:rsid w:val="001508D3"/>
    <w:rsid w:val="0015094B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2DEF"/>
    <w:rsid w:val="00152FF3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5530"/>
    <w:rsid w:val="0015553D"/>
    <w:rsid w:val="00155761"/>
    <w:rsid w:val="0015588E"/>
    <w:rsid w:val="001561C9"/>
    <w:rsid w:val="0015636A"/>
    <w:rsid w:val="0015638C"/>
    <w:rsid w:val="001563CB"/>
    <w:rsid w:val="001566E6"/>
    <w:rsid w:val="00156864"/>
    <w:rsid w:val="001569D1"/>
    <w:rsid w:val="00157041"/>
    <w:rsid w:val="001577B9"/>
    <w:rsid w:val="001577C3"/>
    <w:rsid w:val="00157C7E"/>
    <w:rsid w:val="00157ECA"/>
    <w:rsid w:val="001603BC"/>
    <w:rsid w:val="00160402"/>
    <w:rsid w:val="00160541"/>
    <w:rsid w:val="00160CA4"/>
    <w:rsid w:val="00160D16"/>
    <w:rsid w:val="0016100D"/>
    <w:rsid w:val="001618C4"/>
    <w:rsid w:val="00161A8A"/>
    <w:rsid w:val="00161B01"/>
    <w:rsid w:val="00161B09"/>
    <w:rsid w:val="00161C96"/>
    <w:rsid w:val="00161F1D"/>
    <w:rsid w:val="00161FDB"/>
    <w:rsid w:val="0016281D"/>
    <w:rsid w:val="001628C7"/>
    <w:rsid w:val="00162CE9"/>
    <w:rsid w:val="00162D13"/>
    <w:rsid w:val="0016300A"/>
    <w:rsid w:val="0016334E"/>
    <w:rsid w:val="001634E9"/>
    <w:rsid w:val="00163715"/>
    <w:rsid w:val="0016388E"/>
    <w:rsid w:val="00163BFF"/>
    <w:rsid w:val="00164B77"/>
    <w:rsid w:val="0016501A"/>
    <w:rsid w:val="0016502E"/>
    <w:rsid w:val="00165168"/>
    <w:rsid w:val="00165441"/>
    <w:rsid w:val="001655FF"/>
    <w:rsid w:val="001656A1"/>
    <w:rsid w:val="0016571F"/>
    <w:rsid w:val="00165907"/>
    <w:rsid w:val="00165A11"/>
    <w:rsid w:val="00165E18"/>
    <w:rsid w:val="0016608B"/>
    <w:rsid w:val="001660B1"/>
    <w:rsid w:val="001661C3"/>
    <w:rsid w:val="001661E4"/>
    <w:rsid w:val="00166348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B57"/>
    <w:rsid w:val="00167DC3"/>
    <w:rsid w:val="00167E72"/>
    <w:rsid w:val="001705AF"/>
    <w:rsid w:val="00170797"/>
    <w:rsid w:val="00170914"/>
    <w:rsid w:val="00170BA7"/>
    <w:rsid w:val="00170BFC"/>
    <w:rsid w:val="00170F25"/>
    <w:rsid w:val="001710FE"/>
    <w:rsid w:val="00171107"/>
    <w:rsid w:val="00171512"/>
    <w:rsid w:val="001719F8"/>
    <w:rsid w:val="00171B2E"/>
    <w:rsid w:val="00171D8F"/>
    <w:rsid w:val="00171DD1"/>
    <w:rsid w:val="0017223A"/>
    <w:rsid w:val="001724C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8D"/>
    <w:rsid w:val="00176193"/>
    <w:rsid w:val="001761A0"/>
    <w:rsid w:val="001763F2"/>
    <w:rsid w:val="00176555"/>
    <w:rsid w:val="001765DB"/>
    <w:rsid w:val="00176CA2"/>
    <w:rsid w:val="00176FBD"/>
    <w:rsid w:val="001774F4"/>
    <w:rsid w:val="00177895"/>
    <w:rsid w:val="00177DC6"/>
    <w:rsid w:val="00177F38"/>
    <w:rsid w:val="001800A1"/>
    <w:rsid w:val="00180206"/>
    <w:rsid w:val="0018045A"/>
    <w:rsid w:val="0018049A"/>
    <w:rsid w:val="001806B8"/>
    <w:rsid w:val="00180B97"/>
    <w:rsid w:val="00181A58"/>
    <w:rsid w:val="001826E0"/>
    <w:rsid w:val="001828A7"/>
    <w:rsid w:val="0018310E"/>
    <w:rsid w:val="001831C3"/>
    <w:rsid w:val="001831DF"/>
    <w:rsid w:val="001834DD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514"/>
    <w:rsid w:val="00186F89"/>
    <w:rsid w:val="00186FB2"/>
    <w:rsid w:val="00187170"/>
    <w:rsid w:val="001872DD"/>
    <w:rsid w:val="001873C0"/>
    <w:rsid w:val="001877B9"/>
    <w:rsid w:val="001879AD"/>
    <w:rsid w:val="00187AF5"/>
    <w:rsid w:val="00187DB8"/>
    <w:rsid w:val="00187F5F"/>
    <w:rsid w:val="00190351"/>
    <w:rsid w:val="0019037D"/>
    <w:rsid w:val="001904F7"/>
    <w:rsid w:val="00190571"/>
    <w:rsid w:val="0019092B"/>
    <w:rsid w:val="001909BB"/>
    <w:rsid w:val="00190A66"/>
    <w:rsid w:val="00190D54"/>
    <w:rsid w:val="00190DB4"/>
    <w:rsid w:val="00190F4A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EE"/>
    <w:rsid w:val="00195B55"/>
    <w:rsid w:val="0019638B"/>
    <w:rsid w:val="001964E2"/>
    <w:rsid w:val="001969D8"/>
    <w:rsid w:val="00197115"/>
    <w:rsid w:val="00197266"/>
    <w:rsid w:val="001974AA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113"/>
    <w:rsid w:val="001A1535"/>
    <w:rsid w:val="001A252C"/>
    <w:rsid w:val="001A2572"/>
    <w:rsid w:val="001A2706"/>
    <w:rsid w:val="001A2828"/>
    <w:rsid w:val="001A2CC8"/>
    <w:rsid w:val="001A3058"/>
    <w:rsid w:val="001A3623"/>
    <w:rsid w:val="001A3643"/>
    <w:rsid w:val="001A3A84"/>
    <w:rsid w:val="001A3ECA"/>
    <w:rsid w:val="001A41B4"/>
    <w:rsid w:val="001A4317"/>
    <w:rsid w:val="001A4365"/>
    <w:rsid w:val="001A446C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5FDB"/>
    <w:rsid w:val="001A603D"/>
    <w:rsid w:val="001A62DE"/>
    <w:rsid w:val="001A6394"/>
    <w:rsid w:val="001A6A8B"/>
    <w:rsid w:val="001A6AC5"/>
    <w:rsid w:val="001A6B0E"/>
    <w:rsid w:val="001A6FB0"/>
    <w:rsid w:val="001A7247"/>
    <w:rsid w:val="001A7B1F"/>
    <w:rsid w:val="001A7DDE"/>
    <w:rsid w:val="001A7ED4"/>
    <w:rsid w:val="001A7F3F"/>
    <w:rsid w:val="001B0272"/>
    <w:rsid w:val="001B0289"/>
    <w:rsid w:val="001B036D"/>
    <w:rsid w:val="001B065A"/>
    <w:rsid w:val="001B07C3"/>
    <w:rsid w:val="001B085C"/>
    <w:rsid w:val="001B0A00"/>
    <w:rsid w:val="001B0C7B"/>
    <w:rsid w:val="001B0CCB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0C8"/>
    <w:rsid w:val="001B555D"/>
    <w:rsid w:val="001B5741"/>
    <w:rsid w:val="001B5DB6"/>
    <w:rsid w:val="001B6188"/>
    <w:rsid w:val="001B619C"/>
    <w:rsid w:val="001B621E"/>
    <w:rsid w:val="001B6595"/>
    <w:rsid w:val="001B7028"/>
    <w:rsid w:val="001B7475"/>
    <w:rsid w:val="001B7BEE"/>
    <w:rsid w:val="001C0175"/>
    <w:rsid w:val="001C0290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167"/>
    <w:rsid w:val="001C356A"/>
    <w:rsid w:val="001C3812"/>
    <w:rsid w:val="001C394F"/>
    <w:rsid w:val="001C39DE"/>
    <w:rsid w:val="001C3A36"/>
    <w:rsid w:val="001C3CF7"/>
    <w:rsid w:val="001C42CE"/>
    <w:rsid w:val="001C46EA"/>
    <w:rsid w:val="001C47AC"/>
    <w:rsid w:val="001C50D0"/>
    <w:rsid w:val="001C529B"/>
    <w:rsid w:val="001C5429"/>
    <w:rsid w:val="001C57F6"/>
    <w:rsid w:val="001C59B1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6E3B"/>
    <w:rsid w:val="001C7693"/>
    <w:rsid w:val="001C79AA"/>
    <w:rsid w:val="001C7B1C"/>
    <w:rsid w:val="001D0546"/>
    <w:rsid w:val="001D08EA"/>
    <w:rsid w:val="001D096E"/>
    <w:rsid w:val="001D0DC1"/>
    <w:rsid w:val="001D0E5F"/>
    <w:rsid w:val="001D1014"/>
    <w:rsid w:val="001D186C"/>
    <w:rsid w:val="001D19C5"/>
    <w:rsid w:val="001D19D8"/>
    <w:rsid w:val="001D1AD1"/>
    <w:rsid w:val="001D1BA0"/>
    <w:rsid w:val="001D1F4B"/>
    <w:rsid w:val="001D21DF"/>
    <w:rsid w:val="001D2209"/>
    <w:rsid w:val="001D2C00"/>
    <w:rsid w:val="001D2DD2"/>
    <w:rsid w:val="001D3638"/>
    <w:rsid w:val="001D3998"/>
    <w:rsid w:val="001D3A53"/>
    <w:rsid w:val="001D3C93"/>
    <w:rsid w:val="001D4201"/>
    <w:rsid w:val="001D427B"/>
    <w:rsid w:val="001D4508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DAD"/>
    <w:rsid w:val="001D69E2"/>
    <w:rsid w:val="001D6D05"/>
    <w:rsid w:val="001D6EB2"/>
    <w:rsid w:val="001D78A8"/>
    <w:rsid w:val="001D7A6E"/>
    <w:rsid w:val="001D7AFC"/>
    <w:rsid w:val="001D7D04"/>
    <w:rsid w:val="001D7E69"/>
    <w:rsid w:val="001D7E8D"/>
    <w:rsid w:val="001D7FB8"/>
    <w:rsid w:val="001E0212"/>
    <w:rsid w:val="001E0492"/>
    <w:rsid w:val="001E04A9"/>
    <w:rsid w:val="001E0D09"/>
    <w:rsid w:val="001E15CB"/>
    <w:rsid w:val="001E1724"/>
    <w:rsid w:val="001E1A61"/>
    <w:rsid w:val="001E1CFA"/>
    <w:rsid w:val="001E1E0E"/>
    <w:rsid w:val="001E1E3E"/>
    <w:rsid w:val="001E24C2"/>
    <w:rsid w:val="001E25D8"/>
    <w:rsid w:val="001E2A23"/>
    <w:rsid w:val="001E2A7E"/>
    <w:rsid w:val="001E2DC8"/>
    <w:rsid w:val="001E318E"/>
    <w:rsid w:val="001E32B5"/>
    <w:rsid w:val="001E41C8"/>
    <w:rsid w:val="001E44BE"/>
    <w:rsid w:val="001E49E8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310"/>
    <w:rsid w:val="001E771F"/>
    <w:rsid w:val="001E781E"/>
    <w:rsid w:val="001E78C9"/>
    <w:rsid w:val="001E7A29"/>
    <w:rsid w:val="001E7A5B"/>
    <w:rsid w:val="001E7DCB"/>
    <w:rsid w:val="001E7EDC"/>
    <w:rsid w:val="001E7F89"/>
    <w:rsid w:val="001F0396"/>
    <w:rsid w:val="001F0617"/>
    <w:rsid w:val="001F067A"/>
    <w:rsid w:val="001F07B2"/>
    <w:rsid w:val="001F0ADF"/>
    <w:rsid w:val="001F0D03"/>
    <w:rsid w:val="001F0E47"/>
    <w:rsid w:val="001F0F95"/>
    <w:rsid w:val="001F107B"/>
    <w:rsid w:val="001F126F"/>
    <w:rsid w:val="001F14A0"/>
    <w:rsid w:val="001F1662"/>
    <w:rsid w:val="001F17DC"/>
    <w:rsid w:val="001F22D5"/>
    <w:rsid w:val="001F26B5"/>
    <w:rsid w:val="001F274F"/>
    <w:rsid w:val="001F291F"/>
    <w:rsid w:val="001F2EFD"/>
    <w:rsid w:val="001F2F81"/>
    <w:rsid w:val="001F3AB1"/>
    <w:rsid w:val="001F3BE8"/>
    <w:rsid w:val="001F3ED0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836"/>
    <w:rsid w:val="001F6909"/>
    <w:rsid w:val="001F6A88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569"/>
    <w:rsid w:val="0020068E"/>
    <w:rsid w:val="0020091E"/>
    <w:rsid w:val="002009DD"/>
    <w:rsid w:val="00200FB1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19A"/>
    <w:rsid w:val="0020660F"/>
    <w:rsid w:val="00207810"/>
    <w:rsid w:val="00207B49"/>
    <w:rsid w:val="00207BAA"/>
    <w:rsid w:val="002100B0"/>
    <w:rsid w:val="0021081B"/>
    <w:rsid w:val="00210A63"/>
    <w:rsid w:val="002111A4"/>
    <w:rsid w:val="00211280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5DA"/>
    <w:rsid w:val="00214773"/>
    <w:rsid w:val="00214BD0"/>
    <w:rsid w:val="00214C5B"/>
    <w:rsid w:val="00214DC4"/>
    <w:rsid w:val="00214F75"/>
    <w:rsid w:val="002152BB"/>
    <w:rsid w:val="002152D0"/>
    <w:rsid w:val="00215320"/>
    <w:rsid w:val="00215938"/>
    <w:rsid w:val="00215C0E"/>
    <w:rsid w:val="00215D43"/>
    <w:rsid w:val="00215D8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0E2F"/>
    <w:rsid w:val="00221971"/>
    <w:rsid w:val="00221EBF"/>
    <w:rsid w:val="002220B2"/>
    <w:rsid w:val="00222419"/>
    <w:rsid w:val="002225AE"/>
    <w:rsid w:val="00222717"/>
    <w:rsid w:val="00222CCD"/>
    <w:rsid w:val="00222F75"/>
    <w:rsid w:val="002239B9"/>
    <w:rsid w:val="00223ABF"/>
    <w:rsid w:val="00223B3D"/>
    <w:rsid w:val="00223F03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759"/>
    <w:rsid w:val="002278EC"/>
    <w:rsid w:val="00227E57"/>
    <w:rsid w:val="00227F8D"/>
    <w:rsid w:val="0023051A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4F9"/>
    <w:rsid w:val="00232576"/>
    <w:rsid w:val="0023306C"/>
    <w:rsid w:val="00233AF1"/>
    <w:rsid w:val="00233D5E"/>
    <w:rsid w:val="00233EA3"/>
    <w:rsid w:val="00233EF1"/>
    <w:rsid w:val="00234047"/>
    <w:rsid w:val="00234081"/>
    <w:rsid w:val="00234729"/>
    <w:rsid w:val="00234990"/>
    <w:rsid w:val="0023597C"/>
    <w:rsid w:val="0023613A"/>
    <w:rsid w:val="002361ED"/>
    <w:rsid w:val="002361F3"/>
    <w:rsid w:val="002363CA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1A02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9"/>
    <w:rsid w:val="00245644"/>
    <w:rsid w:val="00245687"/>
    <w:rsid w:val="00245951"/>
    <w:rsid w:val="00245C74"/>
    <w:rsid w:val="00245D59"/>
    <w:rsid w:val="00245F0A"/>
    <w:rsid w:val="002460A5"/>
    <w:rsid w:val="002460DE"/>
    <w:rsid w:val="002463D8"/>
    <w:rsid w:val="002465F4"/>
    <w:rsid w:val="00246695"/>
    <w:rsid w:val="00246D7E"/>
    <w:rsid w:val="00246DBC"/>
    <w:rsid w:val="00246DDF"/>
    <w:rsid w:val="0024753A"/>
    <w:rsid w:val="002475EE"/>
    <w:rsid w:val="0024765A"/>
    <w:rsid w:val="00247D6A"/>
    <w:rsid w:val="00247D9A"/>
    <w:rsid w:val="00247F9C"/>
    <w:rsid w:val="002508A2"/>
    <w:rsid w:val="00250936"/>
    <w:rsid w:val="00250AFB"/>
    <w:rsid w:val="00250DE6"/>
    <w:rsid w:val="00250FB3"/>
    <w:rsid w:val="0025102D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79C"/>
    <w:rsid w:val="00262C42"/>
    <w:rsid w:val="00262D53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60D"/>
    <w:rsid w:val="00266825"/>
    <w:rsid w:val="00266956"/>
    <w:rsid w:val="00267151"/>
    <w:rsid w:val="002671B7"/>
    <w:rsid w:val="00267357"/>
    <w:rsid w:val="002674AB"/>
    <w:rsid w:val="00267960"/>
    <w:rsid w:val="00267A7F"/>
    <w:rsid w:val="00267A81"/>
    <w:rsid w:val="00267D7F"/>
    <w:rsid w:val="00267F32"/>
    <w:rsid w:val="002706B1"/>
    <w:rsid w:val="00270A6F"/>
    <w:rsid w:val="00270B63"/>
    <w:rsid w:val="00270E16"/>
    <w:rsid w:val="002710C1"/>
    <w:rsid w:val="00271284"/>
    <w:rsid w:val="00271336"/>
    <w:rsid w:val="00271D5C"/>
    <w:rsid w:val="00271F98"/>
    <w:rsid w:val="00272166"/>
    <w:rsid w:val="00272548"/>
    <w:rsid w:val="00272719"/>
    <w:rsid w:val="00273062"/>
    <w:rsid w:val="0027312A"/>
    <w:rsid w:val="0027354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CCF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327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740"/>
    <w:rsid w:val="00287E4A"/>
    <w:rsid w:val="00290628"/>
    <w:rsid w:val="00290936"/>
    <w:rsid w:val="00290A42"/>
    <w:rsid w:val="00290A69"/>
    <w:rsid w:val="00290A6B"/>
    <w:rsid w:val="00290B14"/>
    <w:rsid w:val="002912B2"/>
    <w:rsid w:val="002912FA"/>
    <w:rsid w:val="0029132D"/>
    <w:rsid w:val="00291620"/>
    <w:rsid w:val="00291A4B"/>
    <w:rsid w:val="00292212"/>
    <w:rsid w:val="002923AB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B2E"/>
    <w:rsid w:val="00295D2F"/>
    <w:rsid w:val="00295DE3"/>
    <w:rsid w:val="00296534"/>
    <w:rsid w:val="002970C8"/>
    <w:rsid w:val="002971B8"/>
    <w:rsid w:val="00297279"/>
    <w:rsid w:val="00297596"/>
    <w:rsid w:val="002975D2"/>
    <w:rsid w:val="0029796E"/>
    <w:rsid w:val="00297AC0"/>
    <w:rsid w:val="00297CDD"/>
    <w:rsid w:val="002A06AB"/>
    <w:rsid w:val="002A09B3"/>
    <w:rsid w:val="002A0C17"/>
    <w:rsid w:val="002A0DF7"/>
    <w:rsid w:val="002A16A4"/>
    <w:rsid w:val="002A1847"/>
    <w:rsid w:val="002A1E94"/>
    <w:rsid w:val="002A2900"/>
    <w:rsid w:val="002A2CAA"/>
    <w:rsid w:val="002A325B"/>
    <w:rsid w:val="002A33A4"/>
    <w:rsid w:val="002A367B"/>
    <w:rsid w:val="002A37FD"/>
    <w:rsid w:val="002A4398"/>
    <w:rsid w:val="002A4A04"/>
    <w:rsid w:val="002A4D0D"/>
    <w:rsid w:val="002A5A1B"/>
    <w:rsid w:val="002A5CBF"/>
    <w:rsid w:val="002A5DC8"/>
    <w:rsid w:val="002A6969"/>
    <w:rsid w:val="002A6C98"/>
    <w:rsid w:val="002A6FD8"/>
    <w:rsid w:val="002A7592"/>
    <w:rsid w:val="002A7628"/>
    <w:rsid w:val="002A7DBF"/>
    <w:rsid w:val="002B0164"/>
    <w:rsid w:val="002B020D"/>
    <w:rsid w:val="002B0B0C"/>
    <w:rsid w:val="002B0C20"/>
    <w:rsid w:val="002B0DE8"/>
    <w:rsid w:val="002B14AA"/>
    <w:rsid w:val="002B14DB"/>
    <w:rsid w:val="002B1B87"/>
    <w:rsid w:val="002B1DB9"/>
    <w:rsid w:val="002B2219"/>
    <w:rsid w:val="002B2961"/>
    <w:rsid w:val="002B2D45"/>
    <w:rsid w:val="002B3245"/>
    <w:rsid w:val="002B325A"/>
    <w:rsid w:val="002B3682"/>
    <w:rsid w:val="002B381B"/>
    <w:rsid w:val="002B39E1"/>
    <w:rsid w:val="002B3E68"/>
    <w:rsid w:val="002B400A"/>
    <w:rsid w:val="002B427E"/>
    <w:rsid w:val="002B472F"/>
    <w:rsid w:val="002B4ACC"/>
    <w:rsid w:val="002B4DE6"/>
    <w:rsid w:val="002B51F1"/>
    <w:rsid w:val="002B56A3"/>
    <w:rsid w:val="002B59A5"/>
    <w:rsid w:val="002B5BC2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1EB3"/>
    <w:rsid w:val="002C2015"/>
    <w:rsid w:val="002C2171"/>
    <w:rsid w:val="002C225C"/>
    <w:rsid w:val="002C26F1"/>
    <w:rsid w:val="002C2769"/>
    <w:rsid w:val="002C2B41"/>
    <w:rsid w:val="002C3893"/>
    <w:rsid w:val="002C3C4E"/>
    <w:rsid w:val="002C3C95"/>
    <w:rsid w:val="002C3F58"/>
    <w:rsid w:val="002C3F92"/>
    <w:rsid w:val="002C4105"/>
    <w:rsid w:val="002C4558"/>
    <w:rsid w:val="002C4735"/>
    <w:rsid w:val="002C488C"/>
    <w:rsid w:val="002C4A3A"/>
    <w:rsid w:val="002C4CCA"/>
    <w:rsid w:val="002C5966"/>
    <w:rsid w:val="002C5D39"/>
    <w:rsid w:val="002C690B"/>
    <w:rsid w:val="002C6BB3"/>
    <w:rsid w:val="002C6FCE"/>
    <w:rsid w:val="002C7286"/>
    <w:rsid w:val="002C74A8"/>
    <w:rsid w:val="002C7C65"/>
    <w:rsid w:val="002D02FE"/>
    <w:rsid w:val="002D03D3"/>
    <w:rsid w:val="002D0421"/>
    <w:rsid w:val="002D076B"/>
    <w:rsid w:val="002D0787"/>
    <w:rsid w:val="002D16B5"/>
    <w:rsid w:val="002D2109"/>
    <w:rsid w:val="002D2504"/>
    <w:rsid w:val="002D25D8"/>
    <w:rsid w:val="002D2966"/>
    <w:rsid w:val="002D2AF8"/>
    <w:rsid w:val="002D2C61"/>
    <w:rsid w:val="002D2CC2"/>
    <w:rsid w:val="002D3111"/>
    <w:rsid w:val="002D3505"/>
    <w:rsid w:val="002D3750"/>
    <w:rsid w:val="002D4273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07C"/>
    <w:rsid w:val="002D6570"/>
    <w:rsid w:val="002D68F2"/>
    <w:rsid w:val="002D717A"/>
    <w:rsid w:val="002D7956"/>
    <w:rsid w:val="002E01F3"/>
    <w:rsid w:val="002E0381"/>
    <w:rsid w:val="002E0537"/>
    <w:rsid w:val="002E075D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504"/>
    <w:rsid w:val="002E253B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358"/>
    <w:rsid w:val="002E5730"/>
    <w:rsid w:val="002E5B42"/>
    <w:rsid w:val="002E5F05"/>
    <w:rsid w:val="002E67B3"/>
    <w:rsid w:val="002E691A"/>
    <w:rsid w:val="002E697B"/>
    <w:rsid w:val="002E69A9"/>
    <w:rsid w:val="002E6B72"/>
    <w:rsid w:val="002E6B9F"/>
    <w:rsid w:val="002E723E"/>
    <w:rsid w:val="002E72D3"/>
    <w:rsid w:val="002E7428"/>
    <w:rsid w:val="002E7584"/>
    <w:rsid w:val="002E7638"/>
    <w:rsid w:val="002E7D81"/>
    <w:rsid w:val="002F0113"/>
    <w:rsid w:val="002F04CD"/>
    <w:rsid w:val="002F0943"/>
    <w:rsid w:val="002F1211"/>
    <w:rsid w:val="002F1968"/>
    <w:rsid w:val="002F202A"/>
    <w:rsid w:val="002F2473"/>
    <w:rsid w:val="002F2568"/>
    <w:rsid w:val="002F26A5"/>
    <w:rsid w:val="002F2C6F"/>
    <w:rsid w:val="002F2FA0"/>
    <w:rsid w:val="002F3472"/>
    <w:rsid w:val="002F3721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3BB"/>
    <w:rsid w:val="0030246F"/>
    <w:rsid w:val="00302507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56D8"/>
    <w:rsid w:val="003060ED"/>
    <w:rsid w:val="0030644D"/>
    <w:rsid w:val="003067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3BB"/>
    <w:rsid w:val="00310AD2"/>
    <w:rsid w:val="0031157F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3A1"/>
    <w:rsid w:val="0031464E"/>
    <w:rsid w:val="00314683"/>
    <w:rsid w:val="003147F4"/>
    <w:rsid w:val="00314FAA"/>
    <w:rsid w:val="0031500D"/>
    <w:rsid w:val="003150F8"/>
    <w:rsid w:val="0031515B"/>
    <w:rsid w:val="00315691"/>
    <w:rsid w:val="003156A6"/>
    <w:rsid w:val="0031582F"/>
    <w:rsid w:val="003158D9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800"/>
    <w:rsid w:val="00317B6B"/>
    <w:rsid w:val="00317D1E"/>
    <w:rsid w:val="0032039F"/>
    <w:rsid w:val="003206CD"/>
    <w:rsid w:val="00320D7A"/>
    <w:rsid w:val="00321389"/>
    <w:rsid w:val="00321900"/>
    <w:rsid w:val="0032277A"/>
    <w:rsid w:val="00322B7F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7D9"/>
    <w:rsid w:val="00325871"/>
    <w:rsid w:val="00325DB9"/>
    <w:rsid w:val="0032607D"/>
    <w:rsid w:val="003272B3"/>
    <w:rsid w:val="00327AC8"/>
    <w:rsid w:val="00330081"/>
    <w:rsid w:val="0033008B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6DC"/>
    <w:rsid w:val="00331AC9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898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2F6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061"/>
    <w:rsid w:val="00346882"/>
    <w:rsid w:val="00346E84"/>
    <w:rsid w:val="00346ED2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6A7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160"/>
    <w:rsid w:val="00355212"/>
    <w:rsid w:val="00355822"/>
    <w:rsid w:val="00355D1E"/>
    <w:rsid w:val="00355FD8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86"/>
    <w:rsid w:val="003576B9"/>
    <w:rsid w:val="0035799F"/>
    <w:rsid w:val="003579F0"/>
    <w:rsid w:val="0036050A"/>
    <w:rsid w:val="00360D3E"/>
    <w:rsid w:val="003612FA"/>
    <w:rsid w:val="0036173D"/>
    <w:rsid w:val="00361806"/>
    <w:rsid w:val="00361A9C"/>
    <w:rsid w:val="00361EAE"/>
    <w:rsid w:val="00362056"/>
    <w:rsid w:val="00362157"/>
    <w:rsid w:val="003624FF"/>
    <w:rsid w:val="003626E1"/>
    <w:rsid w:val="003627AA"/>
    <w:rsid w:val="003628B5"/>
    <w:rsid w:val="00363643"/>
    <w:rsid w:val="0036383C"/>
    <w:rsid w:val="00363CAD"/>
    <w:rsid w:val="003644B3"/>
    <w:rsid w:val="003644E5"/>
    <w:rsid w:val="00364660"/>
    <w:rsid w:val="003646BC"/>
    <w:rsid w:val="003646C4"/>
    <w:rsid w:val="003647B2"/>
    <w:rsid w:val="003649F0"/>
    <w:rsid w:val="00364D82"/>
    <w:rsid w:val="00364EA4"/>
    <w:rsid w:val="00364EAD"/>
    <w:rsid w:val="00364F0B"/>
    <w:rsid w:val="0036523A"/>
    <w:rsid w:val="00365381"/>
    <w:rsid w:val="0036549B"/>
    <w:rsid w:val="00365F05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87"/>
    <w:rsid w:val="00370DFF"/>
    <w:rsid w:val="003713CF"/>
    <w:rsid w:val="003713ED"/>
    <w:rsid w:val="003717EA"/>
    <w:rsid w:val="00371A40"/>
    <w:rsid w:val="00372085"/>
    <w:rsid w:val="00372175"/>
    <w:rsid w:val="00372392"/>
    <w:rsid w:val="003726A5"/>
    <w:rsid w:val="0037292C"/>
    <w:rsid w:val="00372F68"/>
    <w:rsid w:val="00372F6A"/>
    <w:rsid w:val="0037306E"/>
    <w:rsid w:val="003731D4"/>
    <w:rsid w:val="003735A0"/>
    <w:rsid w:val="003736F2"/>
    <w:rsid w:val="00373E69"/>
    <w:rsid w:val="00373FEC"/>
    <w:rsid w:val="00374565"/>
    <w:rsid w:val="003745EF"/>
    <w:rsid w:val="00374777"/>
    <w:rsid w:val="00374CEB"/>
    <w:rsid w:val="003750E2"/>
    <w:rsid w:val="003758B7"/>
    <w:rsid w:val="00375A91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67A"/>
    <w:rsid w:val="00380744"/>
    <w:rsid w:val="00380CE4"/>
    <w:rsid w:val="00380EE8"/>
    <w:rsid w:val="00380F80"/>
    <w:rsid w:val="00380F9D"/>
    <w:rsid w:val="00381161"/>
    <w:rsid w:val="003811C3"/>
    <w:rsid w:val="0038127B"/>
    <w:rsid w:val="003812ED"/>
    <w:rsid w:val="003812EE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2E36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4C02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A9E"/>
    <w:rsid w:val="00391D1F"/>
    <w:rsid w:val="00392064"/>
    <w:rsid w:val="00392098"/>
    <w:rsid w:val="0039231F"/>
    <w:rsid w:val="0039283B"/>
    <w:rsid w:val="00392B40"/>
    <w:rsid w:val="00392BC0"/>
    <w:rsid w:val="00392C66"/>
    <w:rsid w:val="00392DB6"/>
    <w:rsid w:val="00393143"/>
    <w:rsid w:val="003939D9"/>
    <w:rsid w:val="00393A3A"/>
    <w:rsid w:val="00393FE6"/>
    <w:rsid w:val="003940D5"/>
    <w:rsid w:val="00394124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124"/>
    <w:rsid w:val="00396384"/>
    <w:rsid w:val="003963AD"/>
    <w:rsid w:val="00396602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EDA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09"/>
    <w:rsid w:val="003A347A"/>
    <w:rsid w:val="003A3503"/>
    <w:rsid w:val="003A3836"/>
    <w:rsid w:val="003A41C2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C52"/>
    <w:rsid w:val="003B0D29"/>
    <w:rsid w:val="003B1179"/>
    <w:rsid w:val="003B11A6"/>
    <w:rsid w:val="003B1BC6"/>
    <w:rsid w:val="003B1DA3"/>
    <w:rsid w:val="003B21C4"/>
    <w:rsid w:val="003B295F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8C5"/>
    <w:rsid w:val="003B4916"/>
    <w:rsid w:val="003B4917"/>
    <w:rsid w:val="003B4B06"/>
    <w:rsid w:val="003B4D05"/>
    <w:rsid w:val="003B4E37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CA8"/>
    <w:rsid w:val="003B76C1"/>
    <w:rsid w:val="003B76F1"/>
    <w:rsid w:val="003B7890"/>
    <w:rsid w:val="003B78B3"/>
    <w:rsid w:val="003B79B3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2"/>
    <w:rsid w:val="003C3C07"/>
    <w:rsid w:val="003C4686"/>
    <w:rsid w:val="003C48AE"/>
    <w:rsid w:val="003C4BED"/>
    <w:rsid w:val="003C4D16"/>
    <w:rsid w:val="003C4DA7"/>
    <w:rsid w:val="003C5084"/>
    <w:rsid w:val="003C50FC"/>
    <w:rsid w:val="003C530C"/>
    <w:rsid w:val="003C545A"/>
    <w:rsid w:val="003C549C"/>
    <w:rsid w:val="003C557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BEE"/>
    <w:rsid w:val="003C7F06"/>
    <w:rsid w:val="003C7F67"/>
    <w:rsid w:val="003C7FE1"/>
    <w:rsid w:val="003D0C5D"/>
    <w:rsid w:val="003D0CF5"/>
    <w:rsid w:val="003D0E27"/>
    <w:rsid w:val="003D0E4D"/>
    <w:rsid w:val="003D0ED5"/>
    <w:rsid w:val="003D13AF"/>
    <w:rsid w:val="003D15AA"/>
    <w:rsid w:val="003D15C5"/>
    <w:rsid w:val="003D165A"/>
    <w:rsid w:val="003D1670"/>
    <w:rsid w:val="003D1BB9"/>
    <w:rsid w:val="003D1CEA"/>
    <w:rsid w:val="003D1E97"/>
    <w:rsid w:val="003D28CF"/>
    <w:rsid w:val="003D336A"/>
    <w:rsid w:val="003D3460"/>
    <w:rsid w:val="003D3C2E"/>
    <w:rsid w:val="003D4511"/>
    <w:rsid w:val="003D4560"/>
    <w:rsid w:val="003D46BA"/>
    <w:rsid w:val="003D488C"/>
    <w:rsid w:val="003D48F2"/>
    <w:rsid w:val="003D4F3E"/>
    <w:rsid w:val="003D51E9"/>
    <w:rsid w:val="003D571D"/>
    <w:rsid w:val="003D5892"/>
    <w:rsid w:val="003D5BE5"/>
    <w:rsid w:val="003D5EA7"/>
    <w:rsid w:val="003D5F21"/>
    <w:rsid w:val="003D6198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24AD"/>
    <w:rsid w:val="003E25E3"/>
    <w:rsid w:val="003E29EB"/>
    <w:rsid w:val="003E2B65"/>
    <w:rsid w:val="003E3307"/>
    <w:rsid w:val="003E332A"/>
    <w:rsid w:val="003E353D"/>
    <w:rsid w:val="003E35BC"/>
    <w:rsid w:val="003E361B"/>
    <w:rsid w:val="003E3625"/>
    <w:rsid w:val="003E3910"/>
    <w:rsid w:val="003E4223"/>
    <w:rsid w:val="003E42E0"/>
    <w:rsid w:val="003E5399"/>
    <w:rsid w:val="003E56FD"/>
    <w:rsid w:val="003E57E6"/>
    <w:rsid w:val="003E5955"/>
    <w:rsid w:val="003E5A3A"/>
    <w:rsid w:val="003E6029"/>
    <w:rsid w:val="003E60E2"/>
    <w:rsid w:val="003E6947"/>
    <w:rsid w:val="003E6BDF"/>
    <w:rsid w:val="003E6C13"/>
    <w:rsid w:val="003E6D6F"/>
    <w:rsid w:val="003E6D90"/>
    <w:rsid w:val="003E6E49"/>
    <w:rsid w:val="003E6E78"/>
    <w:rsid w:val="003E6E8D"/>
    <w:rsid w:val="003E755D"/>
    <w:rsid w:val="003E78CE"/>
    <w:rsid w:val="003E7973"/>
    <w:rsid w:val="003E7C56"/>
    <w:rsid w:val="003E7C65"/>
    <w:rsid w:val="003F04E8"/>
    <w:rsid w:val="003F0974"/>
    <w:rsid w:val="003F0AB8"/>
    <w:rsid w:val="003F1226"/>
    <w:rsid w:val="003F12AD"/>
    <w:rsid w:val="003F13A3"/>
    <w:rsid w:val="003F1A2A"/>
    <w:rsid w:val="003F1BCE"/>
    <w:rsid w:val="003F1CF4"/>
    <w:rsid w:val="003F1D22"/>
    <w:rsid w:val="003F2207"/>
    <w:rsid w:val="003F24D9"/>
    <w:rsid w:val="003F2681"/>
    <w:rsid w:val="003F2725"/>
    <w:rsid w:val="003F27B2"/>
    <w:rsid w:val="003F2892"/>
    <w:rsid w:val="003F290C"/>
    <w:rsid w:val="003F29C9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3EF1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6E34"/>
    <w:rsid w:val="003F7484"/>
    <w:rsid w:val="003F74F3"/>
    <w:rsid w:val="003F7E74"/>
    <w:rsid w:val="00400147"/>
    <w:rsid w:val="00400406"/>
    <w:rsid w:val="00400BDC"/>
    <w:rsid w:val="00400C18"/>
    <w:rsid w:val="00400C56"/>
    <w:rsid w:val="00401372"/>
    <w:rsid w:val="0040165D"/>
    <w:rsid w:val="00401D9D"/>
    <w:rsid w:val="00401FA9"/>
    <w:rsid w:val="00401FDB"/>
    <w:rsid w:val="00402068"/>
    <w:rsid w:val="00402124"/>
    <w:rsid w:val="00402340"/>
    <w:rsid w:val="00402361"/>
    <w:rsid w:val="00402389"/>
    <w:rsid w:val="004025C9"/>
    <w:rsid w:val="004028FA"/>
    <w:rsid w:val="00402B56"/>
    <w:rsid w:val="00402BA6"/>
    <w:rsid w:val="00402C46"/>
    <w:rsid w:val="00402C87"/>
    <w:rsid w:val="00402D6F"/>
    <w:rsid w:val="00403228"/>
    <w:rsid w:val="004032B7"/>
    <w:rsid w:val="004034BC"/>
    <w:rsid w:val="0040380A"/>
    <w:rsid w:val="00403888"/>
    <w:rsid w:val="00403AF8"/>
    <w:rsid w:val="00403FD4"/>
    <w:rsid w:val="0040405C"/>
    <w:rsid w:val="00404354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E11"/>
    <w:rsid w:val="00404F5A"/>
    <w:rsid w:val="00405335"/>
    <w:rsid w:val="00405A4A"/>
    <w:rsid w:val="00405D9D"/>
    <w:rsid w:val="00405E46"/>
    <w:rsid w:val="00405FB0"/>
    <w:rsid w:val="00405FF8"/>
    <w:rsid w:val="004060BC"/>
    <w:rsid w:val="00406274"/>
    <w:rsid w:val="004062D2"/>
    <w:rsid w:val="004063DC"/>
    <w:rsid w:val="00406602"/>
    <w:rsid w:val="004067F5"/>
    <w:rsid w:val="00406812"/>
    <w:rsid w:val="00406960"/>
    <w:rsid w:val="00406D77"/>
    <w:rsid w:val="004073D0"/>
    <w:rsid w:val="004078D1"/>
    <w:rsid w:val="00407B89"/>
    <w:rsid w:val="00407D2A"/>
    <w:rsid w:val="00410310"/>
    <w:rsid w:val="004105E2"/>
    <w:rsid w:val="00410922"/>
    <w:rsid w:val="00410ADB"/>
    <w:rsid w:val="00410B49"/>
    <w:rsid w:val="004110FF"/>
    <w:rsid w:val="00411485"/>
    <w:rsid w:val="00411665"/>
    <w:rsid w:val="00411702"/>
    <w:rsid w:val="00411A6D"/>
    <w:rsid w:val="00411BF2"/>
    <w:rsid w:val="0041269E"/>
    <w:rsid w:val="00412800"/>
    <w:rsid w:val="00412962"/>
    <w:rsid w:val="00412F95"/>
    <w:rsid w:val="00413016"/>
    <w:rsid w:val="004134D2"/>
    <w:rsid w:val="0041382D"/>
    <w:rsid w:val="004138BA"/>
    <w:rsid w:val="00413A46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C1B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17FF5"/>
    <w:rsid w:val="004202F9"/>
    <w:rsid w:val="00420574"/>
    <w:rsid w:val="004209EF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B0F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B7F"/>
    <w:rsid w:val="00424C11"/>
    <w:rsid w:val="00424C5C"/>
    <w:rsid w:val="00425117"/>
    <w:rsid w:val="004251C5"/>
    <w:rsid w:val="004252AF"/>
    <w:rsid w:val="004253A6"/>
    <w:rsid w:val="00425594"/>
    <w:rsid w:val="00425DB1"/>
    <w:rsid w:val="004266D2"/>
    <w:rsid w:val="00426EF6"/>
    <w:rsid w:val="004278E5"/>
    <w:rsid w:val="004302C6"/>
    <w:rsid w:val="00430574"/>
    <w:rsid w:val="00430835"/>
    <w:rsid w:val="00430DC8"/>
    <w:rsid w:val="00431292"/>
    <w:rsid w:val="004312EE"/>
    <w:rsid w:val="00431F08"/>
    <w:rsid w:val="00432A06"/>
    <w:rsid w:val="00432BA2"/>
    <w:rsid w:val="00432C0C"/>
    <w:rsid w:val="00433019"/>
    <w:rsid w:val="0043308F"/>
    <w:rsid w:val="00433273"/>
    <w:rsid w:val="0043355F"/>
    <w:rsid w:val="00433643"/>
    <w:rsid w:val="0043388A"/>
    <w:rsid w:val="004339EE"/>
    <w:rsid w:val="00433A63"/>
    <w:rsid w:val="0043414E"/>
    <w:rsid w:val="004349DE"/>
    <w:rsid w:val="00434CDD"/>
    <w:rsid w:val="00435377"/>
    <w:rsid w:val="0043573D"/>
    <w:rsid w:val="00435961"/>
    <w:rsid w:val="00435A0B"/>
    <w:rsid w:val="00435A6F"/>
    <w:rsid w:val="00435F82"/>
    <w:rsid w:val="0043605E"/>
    <w:rsid w:val="004362BF"/>
    <w:rsid w:val="0043667C"/>
    <w:rsid w:val="00436BE2"/>
    <w:rsid w:val="00436E09"/>
    <w:rsid w:val="00436EBC"/>
    <w:rsid w:val="00437F96"/>
    <w:rsid w:val="00437FE2"/>
    <w:rsid w:val="00440096"/>
    <w:rsid w:val="004400F1"/>
    <w:rsid w:val="004407A1"/>
    <w:rsid w:val="0044090B"/>
    <w:rsid w:val="00440D95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65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383"/>
    <w:rsid w:val="004465AB"/>
    <w:rsid w:val="004467C0"/>
    <w:rsid w:val="004468B1"/>
    <w:rsid w:val="00447046"/>
    <w:rsid w:val="00447709"/>
    <w:rsid w:val="00447912"/>
    <w:rsid w:val="004479CF"/>
    <w:rsid w:val="00447D0A"/>
    <w:rsid w:val="00447FBF"/>
    <w:rsid w:val="004500B9"/>
    <w:rsid w:val="004502FF"/>
    <w:rsid w:val="004509B5"/>
    <w:rsid w:val="00450ECF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1E7"/>
    <w:rsid w:val="0045438F"/>
    <w:rsid w:val="00454EFA"/>
    <w:rsid w:val="004554E4"/>
    <w:rsid w:val="0045561F"/>
    <w:rsid w:val="004556D3"/>
    <w:rsid w:val="004556EB"/>
    <w:rsid w:val="004559DA"/>
    <w:rsid w:val="00455DA0"/>
    <w:rsid w:val="00455DE9"/>
    <w:rsid w:val="00455DFE"/>
    <w:rsid w:val="00455F78"/>
    <w:rsid w:val="00455FF1"/>
    <w:rsid w:val="00456218"/>
    <w:rsid w:val="00456312"/>
    <w:rsid w:val="004563C1"/>
    <w:rsid w:val="004563EC"/>
    <w:rsid w:val="0045692C"/>
    <w:rsid w:val="00456A3C"/>
    <w:rsid w:val="00456C83"/>
    <w:rsid w:val="00457289"/>
    <w:rsid w:val="004574B8"/>
    <w:rsid w:val="004576CD"/>
    <w:rsid w:val="00457CF5"/>
    <w:rsid w:val="00457E9A"/>
    <w:rsid w:val="00460007"/>
    <w:rsid w:val="00460364"/>
    <w:rsid w:val="0046053B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470"/>
    <w:rsid w:val="00462A8B"/>
    <w:rsid w:val="00462ACE"/>
    <w:rsid w:val="0046349B"/>
    <w:rsid w:val="00463580"/>
    <w:rsid w:val="00463693"/>
    <w:rsid w:val="00463764"/>
    <w:rsid w:val="00463A07"/>
    <w:rsid w:val="004641E0"/>
    <w:rsid w:val="00464544"/>
    <w:rsid w:val="00464629"/>
    <w:rsid w:val="004648A0"/>
    <w:rsid w:val="0046493C"/>
    <w:rsid w:val="00464A8C"/>
    <w:rsid w:val="00464A91"/>
    <w:rsid w:val="00464FEE"/>
    <w:rsid w:val="00465467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35D"/>
    <w:rsid w:val="00471D68"/>
    <w:rsid w:val="00471D72"/>
    <w:rsid w:val="0047206E"/>
    <w:rsid w:val="0047212C"/>
    <w:rsid w:val="00472364"/>
    <w:rsid w:val="004725DE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4F0"/>
    <w:rsid w:val="00481537"/>
    <w:rsid w:val="004815F7"/>
    <w:rsid w:val="00481674"/>
    <w:rsid w:val="00481D9A"/>
    <w:rsid w:val="00481E08"/>
    <w:rsid w:val="00482105"/>
    <w:rsid w:val="004824F6"/>
    <w:rsid w:val="00482DD7"/>
    <w:rsid w:val="00483047"/>
    <w:rsid w:val="004831F9"/>
    <w:rsid w:val="0048335E"/>
    <w:rsid w:val="00483386"/>
    <w:rsid w:val="00483514"/>
    <w:rsid w:val="00483662"/>
    <w:rsid w:val="00484016"/>
    <w:rsid w:val="004843E1"/>
    <w:rsid w:val="004848C6"/>
    <w:rsid w:val="00484930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B6C"/>
    <w:rsid w:val="00487CFF"/>
    <w:rsid w:val="00487D4B"/>
    <w:rsid w:val="004904E8"/>
    <w:rsid w:val="0049092D"/>
    <w:rsid w:val="00491426"/>
    <w:rsid w:val="00491A24"/>
    <w:rsid w:val="00491E15"/>
    <w:rsid w:val="004921B1"/>
    <w:rsid w:val="00492A9A"/>
    <w:rsid w:val="00492F38"/>
    <w:rsid w:val="0049312A"/>
    <w:rsid w:val="0049332A"/>
    <w:rsid w:val="0049342E"/>
    <w:rsid w:val="004934F9"/>
    <w:rsid w:val="00493815"/>
    <w:rsid w:val="00493AC0"/>
    <w:rsid w:val="00493DF5"/>
    <w:rsid w:val="004943F4"/>
    <w:rsid w:val="004946C3"/>
    <w:rsid w:val="0049486A"/>
    <w:rsid w:val="004953C7"/>
    <w:rsid w:val="00495514"/>
    <w:rsid w:val="00495521"/>
    <w:rsid w:val="00495661"/>
    <w:rsid w:val="004956E0"/>
    <w:rsid w:val="00495805"/>
    <w:rsid w:val="00495A4C"/>
    <w:rsid w:val="00495B3A"/>
    <w:rsid w:val="00495C4F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8D"/>
    <w:rsid w:val="004A37DA"/>
    <w:rsid w:val="004A390F"/>
    <w:rsid w:val="004A3B17"/>
    <w:rsid w:val="004A3CA6"/>
    <w:rsid w:val="004A3F23"/>
    <w:rsid w:val="004A3F50"/>
    <w:rsid w:val="004A3F57"/>
    <w:rsid w:val="004A4380"/>
    <w:rsid w:val="004A443A"/>
    <w:rsid w:val="004A462F"/>
    <w:rsid w:val="004A47E5"/>
    <w:rsid w:val="004A4981"/>
    <w:rsid w:val="004A4D22"/>
    <w:rsid w:val="004A4D9A"/>
    <w:rsid w:val="004A4E45"/>
    <w:rsid w:val="004A4E79"/>
    <w:rsid w:val="004A5388"/>
    <w:rsid w:val="004A5400"/>
    <w:rsid w:val="004A552F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FB7"/>
    <w:rsid w:val="004A7345"/>
    <w:rsid w:val="004A774A"/>
    <w:rsid w:val="004A7E2C"/>
    <w:rsid w:val="004A7F5F"/>
    <w:rsid w:val="004B02DA"/>
    <w:rsid w:val="004B0CF5"/>
    <w:rsid w:val="004B0EED"/>
    <w:rsid w:val="004B0F37"/>
    <w:rsid w:val="004B10B5"/>
    <w:rsid w:val="004B116C"/>
    <w:rsid w:val="004B1440"/>
    <w:rsid w:val="004B1738"/>
    <w:rsid w:val="004B1C45"/>
    <w:rsid w:val="004B24B6"/>
    <w:rsid w:val="004B299F"/>
    <w:rsid w:val="004B314B"/>
    <w:rsid w:val="004B3808"/>
    <w:rsid w:val="004B39B5"/>
    <w:rsid w:val="004B3FF3"/>
    <w:rsid w:val="004B4056"/>
    <w:rsid w:val="004B40C8"/>
    <w:rsid w:val="004B42C8"/>
    <w:rsid w:val="004B4AED"/>
    <w:rsid w:val="004B4B1C"/>
    <w:rsid w:val="004B4EF7"/>
    <w:rsid w:val="004B50C1"/>
    <w:rsid w:val="004B525E"/>
    <w:rsid w:val="004B5570"/>
    <w:rsid w:val="004B59D3"/>
    <w:rsid w:val="004B5AA3"/>
    <w:rsid w:val="004B603F"/>
    <w:rsid w:val="004B610A"/>
    <w:rsid w:val="004B6148"/>
    <w:rsid w:val="004B6663"/>
    <w:rsid w:val="004B6A5F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FEE"/>
    <w:rsid w:val="004C14DC"/>
    <w:rsid w:val="004C1735"/>
    <w:rsid w:val="004C18B1"/>
    <w:rsid w:val="004C19CD"/>
    <w:rsid w:val="004C1B29"/>
    <w:rsid w:val="004C1C9D"/>
    <w:rsid w:val="004C2546"/>
    <w:rsid w:val="004C261C"/>
    <w:rsid w:val="004C2904"/>
    <w:rsid w:val="004C2D9A"/>
    <w:rsid w:val="004C32E9"/>
    <w:rsid w:val="004C3AC6"/>
    <w:rsid w:val="004C3C7E"/>
    <w:rsid w:val="004C3FA1"/>
    <w:rsid w:val="004C4269"/>
    <w:rsid w:val="004C4526"/>
    <w:rsid w:val="004C48EF"/>
    <w:rsid w:val="004C4E39"/>
    <w:rsid w:val="004C4EA5"/>
    <w:rsid w:val="004C520E"/>
    <w:rsid w:val="004C531E"/>
    <w:rsid w:val="004C54B2"/>
    <w:rsid w:val="004C5621"/>
    <w:rsid w:val="004C638C"/>
    <w:rsid w:val="004C665D"/>
    <w:rsid w:val="004C6EAA"/>
    <w:rsid w:val="004C6ED6"/>
    <w:rsid w:val="004C6F97"/>
    <w:rsid w:val="004C70FB"/>
    <w:rsid w:val="004C76A3"/>
    <w:rsid w:val="004C78C7"/>
    <w:rsid w:val="004C7C1F"/>
    <w:rsid w:val="004C7DBD"/>
    <w:rsid w:val="004C7DF9"/>
    <w:rsid w:val="004C7F51"/>
    <w:rsid w:val="004D0B78"/>
    <w:rsid w:val="004D0FE7"/>
    <w:rsid w:val="004D1129"/>
    <w:rsid w:val="004D1175"/>
    <w:rsid w:val="004D177A"/>
    <w:rsid w:val="004D18A2"/>
    <w:rsid w:val="004D18FF"/>
    <w:rsid w:val="004D1D1E"/>
    <w:rsid w:val="004D208F"/>
    <w:rsid w:val="004D228E"/>
    <w:rsid w:val="004D22DB"/>
    <w:rsid w:val="004D2D45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3EA6"/>
    <w:rsid w:val="004D44A7"/>
    <w:rsid w:val="004D4555"/>
    <w:rsid w:val="004D4832"/>
    <w:rsid w:val="004D53F3"/>
    <w:rsid w:val="004D5511"/>
    <w:rsid w:val="004D5D21"/>
    <w:rsid w:val="004D5D44"/>
    <w:rsid w:val="004D5FD2"/>
    <w:rsid w:val="004D6733"/>
    <w:rsid w:val="004D6C2A"/>
    <w:rsid w:val="004D731B"/>
    <w:rsid w:val="004D7A1F"/>
    <w:rsid w:val="004E057E"/>
    <w:rsid w:val="004E07C3"/>
    <w:rsid w:val="004E07E5"/>
    <w:rsid w:val="004E0836"/>
    <w:rsid w:val="004E1123"/>
    <w:rsid w:val="004E1620"/>
    <w:rsid w:val="004E17F9"/>
    <w:rsid w:val="004E1A57"/>
    <w:rsid w:val="004E1B8D"/>
    <w:rsid w:val="004E1EC2"/>
    <w:rsid w:val="004E2219"/>
    <w:rsid w:val="004E24F5"/>
    <w:rsid w:val="004E278C"/>
    <w:rsid w:val="004E2893"/>
    <w:rsid w:val="004E2C3C"/>
    <w:rsid w:val="004E2E92"/>
    <w:rsid w:val="004E30C4"/>
    <w:rsid w:val="004E3283"/>
    <w:rsid w:val="004E3446"/>
    <w:rsid w:val="004E349F"/>
    <w:rsid w:val="004E3760"/>
    <w:rsid w:val="004E3964"/>
    <w:rsid w:val="004E3B07"/>
    <w:rsid w:val="004E4161"/>
    <w:rsid w:val="004E423E"/>
    <w:rsid w:val="004E435A"/>
    <w:rsid w:val="004E491C"/>
    <w:rsid w:val="004E4C84"/>
    <w:rsid w:val="004E4FA7"/>
    <w:rsid w:val="004E50B4"/>
    <w:rsid w:val="004E53DD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3B2"/>
    <w:rsid w:val="004F07A3"/>
    <w:rsid w:val="004F1424"/>
    <w:rsid w:val="004F1436"/>
    <w:rsid w:val="004F1489"/>
    <w:rsid w:val="004F151B"/>
    <w:rsid w:val="004F1B69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67A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675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BDB"/>
    <w:rsid w:val="00503E99"/>
    <w:rsid w:val="0050409A"/>
    <w:rsid w:val="0050415A"/>
    <w:rsid w:val="00504617"/>
    <w:rsid w:val="00504BBB"/>
    <w:rsid w:val="00504F7D"/>
    <w:rsid w:val="0050513F"/>
    <w:rsid w:val="0050546F"/>
    <w:rsid w:val="00505518"/>
    <w:rsid w:val="00505582"/>
    <w:rsid w:val="005056EF"/>
    <w:rsid w:val="00505A16"/>
    <w:rsid w:val="00505E2B"/>
    <w:rsid w:val="00505FF0"/>
    <w:rsid w:val="00506320"/>
    <w:rsid w:val="0050649C"/>
    <w:rsid w:val="0050667E"/>
    <w:rsid w:val="005068AA"/>
    <w:rsid w:val="00506994"/>
    <w:rsid w:val="00506DD5"/>
    <w:rsid w:val="00506FDE"/>
    <w:rsid w:val="0050745D"/>
    <w:rsid w:val="005075AE"/>
    <w:rsid w:val="00507772"/>
    <w:rsid w:val="0050784D"/>
    <w:rsid w:val="00507A8F"/>
    <w:rsid w:val="00507D64"/>
    <w:rsid w:val="00507EF9"/>
    <w:rsid w:val="00507FF4"/>
    <w:rsid w:val="0051003E"/>
    <w:rsid w:val="00510115"/>
    <w:rsid w:val="0051017F"/>
    <w:rsid w:val="005102B3"/>
    <w:rsid w:val="00510661"/>
    <w:rsid w:val="00510845"/>
    <w:rsid w:val="00510CFA"/>
    <w:rsid w:val="005111C5"/>
    <w:rsid w:val="005111F5"/>
    <w:rsid w:val="00511327"/>
    <w:rsid w:val="005116F8"/>
    <w:rsid w:val="005119D8"/>
    <w:rsid w:val="00512080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DB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8BF"/>
    <w:rsid w:val="00517A9C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F"/>
    <w:rsid w:val="00524957"/>
    <w:rsid w:val="00524F8B"/>
    <w:rsid w:val="0052506A"/>
    <w:rsid w:val="005250BE"/>
    <w:rsid w:val="00525615"/>
    <w:rsid w:val="0052595F"/>
    <w:rsid w:val="0052609E"/>
    <w:rsid w:val="005260B9"/>
    <w:rsid w:val="005266A7"/>
    <w:rsid w:val="005268EB"/>
    <w:rsid w:val="00526B2C"/>
    <w:rsid w:val="00526BCF"/>
    <w:rsid w:val="005271F7"/>
    <w:rsid w:val="00527B42"/>
    <w:rsid w:val="00527DB8"/>
    <w:rsid w:val="00527E23"/>
    <w:rsid w:val="00527F10"/>
    <w:rsid w:val="00530316"/>
    <w:rsid w:val="005303E6"/>
    <w:rsid w:val="005307B8"/>
    <w:rsid w:val="0053096F"/>
    <w:rsid w:val="00530E23"/>
    <w:rsid w:val="005312A9"/>
    <w:rsid w:val="00531767"/>
    <w:rsid w:val="00531BD5"/>
    <w:rsid w:val="00531D32"/>
    <w:rsid w:val="005325C7"/>
    <w:rsid w:val="00532753"/>
    <w:rsid w:val="0053319A"/>
    <w:rsid w:val="005331E3"/>
    <w:rsid w:val="005337C8"/>
    <w:rsid w:val="00533923"/>
    <w:rsid w:val="00533A9C"/>
    <w:rsid w:val="00533AEE"/>
    <w:rsid w:val="00533C98"/>
    <w:rsid w:val="00533F3B"/>
    <w:rsid w:val="00533FC3"/>
    <w:rsid w:val="005341D1"/>
    <w:rsid w:val="0053447D"/>
    <w:rsid w:val="0053452E"/>
    <w:rsid w:val="0053456F"/>
    <w:rsid w:val="00534ADE"/>
    <w:rsid w:val="00534CC8"/>
    <w:rsid w:val="00535076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167"/>
    <w:rsid w:val="005402E4"/>
    <w:rsid w:val="00540316"/>
    <w:rsid w:val="00540B7C"/>
    <w:rsid w:val="00540D26"/>
    <w:rsid w:val="00540DF4"/>
    <w:rsid w:val="005412EC"/>
    <w:rsid w:val="0054152E"/>
    <w:rsid w:val="00541566"/>
    <w:rsid w:val="00541DFB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23D"/>
    <w:rsid w:val="005442EE"/>
    <w:rsid w:val="00544C39"/>
    <w:rsid w:val="00544C7C"/>
    <w:rsid w:val="00544E4B"/>
    <w:rsid w:val="0054513E"/>
    <w:rsid w:val="00545262"/>
    <w:rsid w:val="0054537C"/>
    <w:rsid w:val="00545404"/>
    <w:rsid w:val="0054593A"/>
    <w:rsid w:val="00545C5A"/>
    <w:rsid w:val="00545D5F"/>
    <w:rsid w:val="00545F5B"/>
    <w:rsid w:val="005460BB"/>
    <w:rsid w:val="00546524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0CDC"/>
    <w:rsid w:val="0055116B"/>
    <w:rsid w:val="005514D9"/>
    <w:rsid w:val="00551A2D"/>
    <w:rsid w:val="00551FB4"/>
    <w:rsid w:val="00552177"/>
    <w:rsid w:val="00552451"/>
    <w:rsid w:val="0055286F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CD8"/>
    <w:rsid w:val="00555164"/>
    <w:rsid w:val="005551CB"/>
    <w:rsid w:val="0055558D"/>
    <w:rsid w:val="005555D8"/>
    <w:rsid w:val="00555A6D"/>
    <w:rsid w:val="00555B22"/>
    <w:rsid w:val="00555BC4"/>
    <w:rsid w:val="00555E0E"/>
    <w:rsid w:val="0055613C"/>
    <w:rsid w:val="0055631E"/>
    <w:rsid w:val="005564C2"/>
    <w:rsid w:val="00556676"/>
    <w:rsid w:val="0055670A"/>
    <w:rsid w:val="0055675B"/>
    <w:rsid w:val="00556920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0EEC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BF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924"/>
    <w:rsid w:val="00564DB4"/>
    <w:rsid w:val="00565918"/>
    <w:rsid w:val="0056592D"/>
    <w:rsid w:val="0056595C"/>
    <w:rsid w:val="00565A08"/>
    <w:rsid w:val="00565ECF"/>
    <w:rsid w:val="00565FA8"/>
    <w:rsid w:val="00565FF7"/>
    <w:rsid w:val="005662D0"/>
    <w:rsid w:val="0056649B"/>
    <w:rsid w:val="00566BEE"/>
    <w:rsid w:val="00566D8E"/>
    <w:rsid w:val="00566EA6"/>
    <w:rsid w:val="00566F32"/>
    <w:rsid w:val="005671A2"/>
    <w:rsid w:val="00567A5E"/>
    <w:rsid w:val="00567B40"/>
    <w:rsid w:val="00567F42"/>
    <w:rsid w:val="0057017D"/>
    <w:rsid w:val="005702C0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82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3FEA"/>
    <w:rsid w:val="00574236"/>
    <w:rsid w:val="00574438"/>
    <w:rsid w:val="0057443F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546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17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A4F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776"/>
    <w:rsid w:val="0058683E"/>
    <w:rsid w:val="00586BB3"/>
    <w:rsid w:val="00586E6C"/>
    <w:rsid w:val="00586EE6"/>
    <w:rsid w:val="0058724C"/>
    <w:rsid w:val="005877C9"/>
    <w:rsid w:val="00587864"/>
    <w:rsid w:val="0058792E"/>
    <w:rsid w:val="00587948"/>
    <w:rsid w:val="00587B31"/>
    <w:rsid w:val="0059050B"/>
    <w:rsid w:val="005906BA"/>
    <w:rsid w:val="005907D9"/>
    <w:rsid w:val="00590CDA"/>
    <w:rsid w:val="00591125"/>
    <w:rsid w:val="0059126E"/>
    <w:rsid w:val="005914A2"/>
    <w:rsid w:val="0059164E"/>
    <w:rsid w:val="00591819"/>
    <w:rsid w:val="005919E9"/>
    <w:rsid w:val="00591C95"/>
    <w:rsid w:val="00591EBB"/>
    <w:rsid w:val="005922CE"/>
    <w:rsid w:val="005925B6"/>
    <w:rsid w:val="00592807"/>
    <w:rsid w:val="00592B82"/>
    <w:rsid w:val="00592BE1"/>
    <w:rsid w:val="00592F38"/>
    <w:rsid w:val="00593048"/>
    <w:rsid w:val="005936B9"/>
    <w:rsid w:val="00593BC7"/>
    <w:rsid w:val="00593CB4"/>
    <w:rsid w:val="00593D20"/>
    <w:rsid w:val="005940BC"/>
    <w:rsid w:val="00594368"/>
    <w:rsid w:val="00594398"/>
    <w:rsid w:val="00594491"/>
    <w:rsid w:val="00594712"/>
    <w:rsid w:val="00594832"/>
    <w:rsid w:val="005953A0"/>
    <w:rsid w:val="005956F0"/>
    <w:rsid w:val="00595993"/>
    <w:rsid w:val="00595A2A"/>
    <w:rsid w:val="00595BC9"/>
    <w:rsid w:val="00595EAB"/>
    <w:rsid w:val="00595F6F"/>
    <w:rsid w:val="005963FA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1671"/>
    <w:rsid w:val="005A1785"/>
    <w:rsid w:val="005A1FD5"/>
    <w:rsid w:val="005A2213"/>
    <w:rsid w:val="005A22BC"/>
    <w:rsid w:val="005A2476"/>
    <w:rsid w:val="005A25B9"/>
    <w:rsid w:val="005A2644"/>
    <w:rsid w:val="005A2A9B"/>
    <w:rsid w:val="005A2AD8"/>
    <w:rsid w:val="005A2B1C"/>
    <w:rsid w:val="005A2DCB"/>
    <w:rsid w:val="005A315B"/>
    <w:rsid w:val="005A3503"/>
    <w:rsid w:val="005A358F"/>
    <w:rsid w:val="005A378C"/>
    <w:rsid w:val="005A386C"/>
    <w:rsid w:val="005A3D1C"/>
    <w:rsid w:val="005A4115"/>
    <w:rsid w:val="005A44B0"/>
    <w:rsid w:val="005A464C"/>
    <w:rsid w:val="005A4BCD"/>
    <w:rsid w:val="005A4C38"/>
    <w:rsid w:val="005A4D88"/>
    <w:rsid w:val="005A4E9C"/>
    <w:rsid w:val="005A4F49"/>
    <w:rsid w:val="005A50C3"/>
    <w:rsid w:val="005A5234"/>
    <w:rsid w:val="005A5378"/>
    <w:rsid w:val="005A53C4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9"/>
    <w:rsid w:val="005A6E4F"/>
    <w:rsid w:val="005A74B6"/>
    <w:rsid w:val="005A7664"/>
    <w:rsid w:val="005A7692"/>
    <w:rsid w:val="005A7A90"/>
    <w:rsid w:val="005A7D7F"/>
    <w:rsid w:val="005B005A"/>
    <w:rsid w:val="005B0448"/>
    <w:rsid w:val="005B046E"/>
    <w:rsid w:val="005B0532"/>
    <w:rsid w:val="005B060B"/>
    <w:rsid w:val="005B1384"/>
    <w:rsid w:val="005B17EA"/>
    <w:rsid w:val="005B1C67"/>
    <w:rsid w:val="005B1D2C"/>
    <w:rsid w:val="005B1E70"/>
    <w:rsid w:val="005B21B9"/>
    <w:rsid w:val="005B229F"/>
    <w:rsid w:val="005B26FA"/>
    <w:rsid w:val="005B2756"/>
    <w:rsid w:val="005B2F67"/>
    <w:rsid w:val="005B3190"/>
    <w:rsid w:val="005B37A3"/>
    <w:rsid w:val="005B3B14"/>
    <w:rsid w:val="005B3DC1"/>
    <w:rsid w:val="005B3EDC"/>
    <w:rsid w:val="005B4501"/>
    <w:rsid w:val="005B471C"/>
    <w:rsid w:val="005B4738"/>
    <w:rsid w:val="005B4961"/>
    <w:rsid w:val="005B4E2F"/>
    <w:rsid w:val="005B5322"/>
    <w:rsid w:val="005B5566"/>
    <w:rsid w:val="005B5829"/>
    <w:rsid w:val="005B58B9"/>
    <w:rsid w:val="005B648F"/>
    <w:rsid w:val="005B6D63"/>
    <w:rsid w:val="005B72DC"/>
    <w:rsid w:val="005B7A28"/>
    <w:rsid w:val="005B7E7F"/>
    <w:rsid w:val="005C0164"/>
    <w:rsid w:val="005C039D"/>
    <w:rsid w:val="005C07B2"/>
    <w:rsid w:val="005C0A68"/>
    <w:rsid w:val="005C0A76"/>
    <w:rsid w:val="005C0DC3"/>
    <w:rsid w:val="005C0DFB"/>
    <w:rsid w:val="005C0EB9"/>
    <w:rsid w:val="005C11B7"/>
    <w:rsid w:val="005C16C4"/>
    <w:rsid w:val="005C1A64"/>
    <w:rsid w:val="005C1FF4"/>
    <w:rsid w:val="005C2020"/>
    <w:rsid w:val="005C25B7"/>
    <w:rsid w:val="005C274D"/>
    <w:rsid w:val="005C330F"/>
    <w:rsid w:val="005C36D2"/>
    <w:rsid w:val="005C396E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5B01"/>
    <w:rsid w:val="005C61C2"/>
    <w:rsid w:val="005C6322"/>
    <w:rsid w:val="005C687B"/>
    <w:rsid w:val="005C6BF0"/>
    <w:rsid w:val="005C702C"/>
    <w:rsid w:val="005C7354"/>
    <w:rsid w:val="005C795A"/>
    <w:rsid w:val="005C7A1B"/>
    <w:rsid w:val="005C7A3E"/>
    <w:rsid w:val="005D02EA"/>
    <w:rsid w:val="005D03DE"/>
    <w:rsid w:val="005D0B32"/>
    <w:rsid w:val="005D0D45"/>
    <w:rsid w:val="005D0D60"/>
    <w:rsid w:val="005D15A8"/>
    <w:rsid w:val="005D1747"/>
    <w:rsid w:val="005D1D43"/>
    <w:rsid w:val="005D1F6A"/>
    <w:rsid w:val="005D1F79"/>
    <w:rsid w:val="005D210C"/>
    <w:rsid w:val="005D214F"/>
    <w:rsid w:val="005D21CB"/>
    <w:rsid w:val="005D2483"/>
    <w:rsid w:val="005D28F5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7F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2A32"/>
    <w:rsid w:val="005E2FF5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1AE"/>
    <w:rsid w:val="005E5576"/>
    <w:rsid w:val="005E558F"/>
    <w:rsid w:val="005E56B0"/>
    <w:rsid w:val="005E5702"/>
    <w:rsid w:val="005E5886"/>
    <w:rsid w:val="005E5D4A"/>
    <w:rsid w:val="005E5D50"/>
    <w:rsid w:val="005E60A2"/>
    <w:rsid w:val="005E69BF"/>
    <w:rsid w:val="005E6FB0"/>
    <w:rsid w:val="005E73A8"/>
    <w:rsid w:val="005E7486"/>
    <w:rsid w:val="005E7A1E"/>
    <w:rsid w:val="005E7AA5"/>
    <w:rsid w:val="005E7C9A"/>
    <w:rsid w:val="005E7D61"/>
    <w:rsid w:val="005E7D8F"/>
    <w:rsid w:val="005F004B"/>
    <w:rsid w:val="005F0317"/>
    <w:rsid w:val="005F0353"/>
    <w:rsid w:val="005F04DC"/>
    <w:rsid w:val="005F0ADD"/>
    <w:rsid w:val="005F0C4B"/>
    <w:rsid w:val="005F1108"/>
    <w:rsid w:val="005F1396"/>
    <w:rsid w:val="005F1566"/>
    <w:rsid w:val="005F15DF"/>
    <w:rsid w:val="005F1727"/>
    <w:rsid w:val="005F18A8"/>
    <w:rsid w:val="005F240E"/>
    <w:rsid w:val="005F25EE"/>
    <w:rsid w:val="005F27F8"/>
    <w:rsid w:val="005F28EF"/>
    <w:rsid w:val="005F2B1A"/>
    <w:rsid w:val="005F37BB"/>
    <w:rsid w:val="005F3A66"/>
    <w:rsid w:val="005F3A79"/>
    <w:rsid w:val="005F42D8"/>
    <w:rsid w:val="005F4321"/>
    <w:rsid w:val="005F4DAA"/>
    <w:rsid w:val="005F5661"/>
    <w:rsid w:val="005F5868"/>
    <w:rsid w:val="005F5A6A"/>
    <w:rsid w:val="005F5C2C"/>
    <w:rsid w:val="005F6024"/>
    <w:rsid w:val="005F62EC"/>
    <w:rsid w:val="005F6C72"/>
    <w:rsid w:val="005F7323"/>
    <w:rsid w:val="005F7911"/>
    <w:rsid w:val="005F7AFA"/>
    <w:rsid w:val="005F7C11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7E"/>
    <w:rsid w:val="00601AE1"/>
    <w:rsid w:val="0060210A"/>
    <w:rsid w:val="00602232"/>
    <w:rsid w:val="0060239F"/>
    <w:rsid w:val="006023D0"/>
    <w:rsid w:val="00602978"/>
    <w:rsid w:val="00602A9F"/>
    <w:rsid w:val="006032B4"/>
    <w:rsid w:val="00603689"/>
    <w:rsid w:val="006037E1"/>
    <w:rsid w:val="006039E6"/>
    <w:rsid w:val="00603A78"/>
    <w:rsid w:val="00603C62"/>
    <w:rsid w:val="00603D9C"/>
    <w:rsid w:val="0060434E"/>
    <w:rsid w:val="006045CF"/>
    <w:rsid w:val="006048C9"/>
    <w:rsid w:val="00604928"/>
    <w:rsid w:val="006051A6"/>
    <w:rsid w:val="0060530A"/>
    <w:rsid w:val="0060544C"/>
    <w:rsid w:val="00605521"/>
    <w:rsid w:val="006055D9"/>
    <w:rsid w:val="006056E4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60A"/>
    <w:rsid w:val="00610ACB"/>
    <w:rsid w:val="00610BC9"/>
    <w:rsid w:val="00610D5D"/>
    <w:rsid w:val="0061130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294"/>
    <w:rsid w:val="00614465"/>
    <w:rsid w:val="006144B6"/>
    <w:rsid w:val="00614503"/>
    <w:rsid w:val="00614A5B"/>
    <w:rsid w:val="00614AD7"/>
    <w:rsid w:val="00614DB8"/>
    <w:rsid w:val="00614E24"/>
    <w:rsid w:val="006151C2"/>
    <w:rsid w:val="006153B9"/>
    <w:rsid w:val="0061580C"/>
    <w:rsid w:val="00615E49"/>
    <w:rsid w:val="006162A8"/>
    <w:rsid w:val="00616621"/>
    <w:rsid w:val="00617697"/>
    <w:rsid w:val="006176B9"/>
    <w:rsid w:val="00617710"/>
    <w:rsid w:val="006177F7"/>
    <w:rsid w:val="00617937"/>
    <w:rsid w:val="00617FCA"/>
    <w:rsid w:val="00617FDE"/>
    <w:rsid w:val="006205E3"/>
    <w:rsid w:val="006206D0"/>
    <w:rsid w:val="006208FB"/>
    <w:rsid w:val="0062104F"/>
    <w:rsid w:val="006210FD"/>
    <w:rsid w:val="00621538"/>
    <w:rsid w:val="006216BE"/>
    <w:rsid w:val="00621780"/>
    <w:rsid w:val="00621817"/>
    <w:rsid w:val="00621FE0"/>
    <w:rsid w:val="00622515"/>
    <w:rsid w:val="006225EF"/>
    <w:rsid w:val="006227B2"/>
    <w:rsid w:val="00622856"/>
    <w:rsid w:val="00622867"/>
    <w:rsid w:val="00622936"/>
    <w:rsid w:val="00622A80"/>
    <w:rsid w:val="00622AA0"/>
    <w:rsid w:val="00622B91"/>
    <w:rsid w:val="00622F9E"/>
    <w:rsid w:val="00623513"/>
    <w:rsid w:val="006235C4"/>
    <w:rsid w:val="00623836"/>
    <w:rsid w:val="006239AB"/>
    <w:rsid w:val="00623B26"/>
    <w:rsid w:val="00623D1E"/>
    <w:rsid w:val="00623D85"/>
    <w:rsid w:val="006245A3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ED7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0082"/>
    <w:rsid w:val="0063129D"/>
    <w:rsid w:val="0063234F"/>
    <w:rsid w:val="0063280D"/>
    <w:rsid w:val="006328B3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6D2D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CB6"/>
    <w:rsid w:val="00641D01"/>
    <w:rsid w:val="00641D8C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4F5F"/>
    <w:rsid w:val="0064502C"/>
    <w:rsid w:val="00645066"/>
    <w:rsid w:val="0064550B"/>
    <w:rsid w:val="00645807"/>
    <w:rsid w:val="0064586A"/>
    <w:rsid w:val="00646131"/>
    <w:rsid w:val="0064651A"/>
    <w:rsid w:val="006468E0"/>
    <w:rsid w:val="00646DBD"/>
    <w:rsid w:val="00647098"/>
    <w:rsid w:val="006475A7"/>
    <w:rsid w:val="006475F4"/>
    <w:rsid w:val="00647D2C"/>
    <w:rsid w:val="00647EF0"/>
    <w:rsid w:val="00647F0E"/>
    <w:rsid w:val="00647FA4"/>
    <w:rsid w:val="006505BC"/>
    <w:rsid w:val="0065064D"/>
    <w:rsid w:val="006506A2"/>
    <w:rsid w:val="006506F6"/>
    <w:rsid w:val="0065071D"/>
    <w:rsid w:val="006509B6"/>
    <w:rsid w:val="00650D0B"/>
    <w:rsid w:val="006511D0"/>
    <w:rsid w:val="0065148E"/>
    <w:rsid w:val="006518B0"/>
    <w:rsid w:val="00652145"/>
    <w:rsid w:val="00652323"/>
    <w:rsid w:val="00652486"/>
    <w:rsid w:val="0065288D"/>
    <w:rsid w:val="00653052"/>
    <w:rsid w:val="006530C2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4723"/>
    <w:rsid w:val="00655079"/>
    <w:rsid w:val="00655298"/>
    <w:rsid w:val="00655699"/>
    <w:rsid w:val="006558D2"/>
    <w:rsid w:val="00655908"/>
    <w:rsid w:val="006559D4"/>
    <w:rsid w:val="00655B26"/>
    <w:rsid w:val="00655C25"/>
    <w:rsid w:val="006568C0"/>
    <w:rsid w:val="00656A2C"/>
    <w:rsid w:val="00656A40"/>
    <w:rsid w:val="00656A71"/>
    <w:rsid w:val="00656B5A"/>
    <w:rsid w:val="00656D98"/>
    <w:rsid w:val="006571CC"/>
    <w:rsid w:val="006578AB"/>
    <w:rsid w:val="00657EF2"/>
    <w:rsid w:val="00660045"/>
    <w:rsid w:val="006602BA"/>
    <w:rsid w:val="006605FF"/>
    <w:rsid w:val="00660D80"/>
    <w:rsid w:val="00661060"/>
    <w:rsid w:val="006614D6"/>
    <w:rsid w:val="00661A64"/>
    <w:rsid w:val="00661DC8"/>
    <w:rsid w:val="0066230B"/>
    <w:rsid w:val="00662479"/>
    <w:rsid w:val="00662788"/>
    <w:rsid w:val="00662816"/>
    <w:rsid w:val="00662A35"/>
    <w:rsid w:val="00662C6A"/>
    <w:rsid w:val="00662DB3"/>
    <w:rsid w:val="006630CE"/>
    <w:rsid w:val="00663165"/>
    <w:rsid w:val="00663713"/>
    <w:rsid w:val="006638CB"/>
    <w:rsid w:val="00663943"/>
    <w:rsid w:val="00663F23"/>
    <w:rsid w:val="00663FFF"/>
    <w:rsid w:val="006643AF"/>
    <w:rsid w:val="00664744"/>
    <w:rsid w:val="006647A8"/>
    <w:rsid w:val="006647FC"/>
    <w:rsid w:val="00664DB1"/>
    <w:rsid w:val="00665482"/>
    <w:rsid w:val="00665A56"/>
    <w:rsid w:val="00665B87"/>
    <w:rsid w:val="00665C9E"/>
    <w:rsid w:val="00665CDD"/>
    <w:rsid w:val="006662B5"/>
    <w:rsid w:val="006662FE"/>
    <w:rsid w:val="0066633F"/>
    <w:rsid w:val="00666688"/>
    <w:rsid w:val="006668BC"/>
    <w:rsid w:val="00666C25"/>
    <w:rsid w:val="00666D7F"/>
    <w:rsid w:val="00667162"/>
    <w:rsid w:val="006673F2"/>
    <w:rsid w:val="0066747D"/>
    <w:rsid w:val="00667853"/>
    <w:rsid w:val="006679F2"/>
    <w:rsid w:val="00667B85"/>
    <w:rsid w:val="00667D3F"/>
    <w:rsid w:val="00667D52"/>
    <w:rsid w:val="00667FCC"/>
    <w:rsid w:val="0067015D"/>
    <w:rsid w:val="00670F30"/>
    <w:rsid w:val="0067145A"/>
    <w:rsid w:val="006717D4"/>
    <w:rsid w:val="00671B3C"/>
    <w:rsid w:val="00671BF8"/>
    <w:rsid w:val="00671CA6"/>
    <w:rsid w:val="00671D39"/>
    <w:rsid w:val="00671D53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375"/>
    <w:rsid w:val="006743C6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53D"/>
    <w:rsid w:val="00680661"/>
    <w:rsid w:val="00680AC8"/>
    <w:rsid w:val="00680C53"/>
    <w:rsid w:val="00681052"/>
    <w:rsid w:val="0068143B"/>
    <w:rsid w:val="00681AF6"/>
    <w:rsid w:val="00681B7F"/>
    <w:rsid w:val="00681DCA"/>
    <w:rsid w:val="006820A0"/>
    <w:rsid w:val="00682251"/>
    <w:rsid w:val="00682322"/>
    <w:rsid w:val="0068244A"/>
    <w:rsid w:val="006824E3"/>
    <w:rsid w:val="00682684"/>
    <w:rsid w:val="00682766"/>
    <w:rsid w:val="0068280F"/>
    <w:rsid w:val="006828D8"/>
    <w:rsid w:val="006829C5"/>
    <w:rsid w:val="00682D77"/>
    <w:rsid w:val="00682F23"/>
    <w:rsid w:val="0068323D"/>
    <w:rsid w:val="0068327E"/>
    <w:rsid w:val="0068395F"/>
    <w:rsid w:val="00683988"/>
    <w:rsid w:val="00683DEA"/>
    <w:rsid w:val="0068439C"/>
    <w:rsid w:val="006848F2"/>
    <w:rsid w:val="00684FCC"/>
    <w:rsid w:val="006850A1"/>
    <w:rsid w:val="0068525B"/>
    <w:rsid w:val="00685589"/>
    <w:rsid w:val="00685B56"/>
    <w:rsid w:val="00686074"/>
    <w:rsid w:val="0068642B"/>
    <w:rsid w:val="0068654F"/>
    <w:rsid w:val="0068680D"/>
    <w:rsid w:val="00686DB0"/>
    <w:rsid w:val="00686E25"/>
    <w:rsid w:val="00686F09"/>
    <w:rsid w:val="00687240"/>
    <w:rsid w:val="006872F8"/>
    <w:rsid w:val="006874B0"/>
    <w:rsid w:val="00687A65"/>
    <w:rsid w:val="00687EF7"/>
    <w:rsid w:val="00687F53"/>
    <w:rsid w:val="0069016D"/>
    <w:rsid w:val="006901B9"/>
    <w:rsid w:val="00690327"/>
    <w:rsid w:val="00690671"/>
    <w:rsid w:val="0069075E"/>
    <w:rsid w:val="00690A29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2D8A"/>
    <w:rsid w:val="00693445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6F0D"/>
    <w:rsid w:val="006972EB"/>
    <w:rsid w:val="00697630"/>
    <w:rsid w:val="00697B88"/>
    <w:rsid w:val="006A0173"/>
    <w:rsid w:val="006A0174"/>
    <w:rsid w:val="006A08EC"/>
    <w:rsid w:val="006A0C87"/>
    <w:rsid w:val="006A104C"/>
    <w:rsid w:val="006A11B7"/>
    <w:rsid w:val="006A15D2"/>
    <w:rsid w:val="006A1787"/>
    <w:rsid w:val="006A244A"/>
    <w:rsid w:val="006A25F2"/>
    <w:rsid w:val="006A2EF4"/>
    <w:rsid w:val="006A39C4"/>
    <w:rsid w:val="006A3A86"/>
    <w:rsid w:val="006A3AD3"/>
    <w:rsid w:val="006A3EEF"/>
    <w:rsid w:val="006A40E0"/>
    <w:rsid w:val="006A426E"/>
    <w:rsid w:val="006A4344"/>
    <w:rsid w:val="006A4373"/>
    <w:rsid w:val="006A4908"/>
    <w:rsid w:val="006A4949"/>
    <w:rsid w:val="006A4B0A"/>
    <w:rsid w:val="006A4D60"/>
    <w:rsid w:val="006A4E65"/>
    <w:rsid w:val="006A53BA"/>
    <w:rsid w:val="006A573D"/>
    <w:rsid w:val="006A5764"/>
    <w:rsid w:val="006A5C1F"/>
    <w:rsid w:val="006A5F45"/>
    <w:rsid w:val="006A6512"/>
    <w:rsid w:val="006A671C"/>
    <w:rsid w:val="006A698D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D9C"/>
    <w:rsid w:val="006B3339"/>
    <w:rsid w:val="006B3550"/>
    <w:rsid w:val="006B3627"/>
    <w:rsid w:val="006B3B17"/>
    <w:rsid w:val="006B3B30"/>
    <w:rsid w:val="006B3EDF"/>
    <w:rsid w:val="006B427B"/>
    <w:rsid w:val="006B47B9"/>
    <w:rsid w:val="006B4819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0E67"/>
    <w:rsid w:val="006C0E7A"/>
    <w:rsid w:val="006C11B0"/>
    <w:rsid w:val="006C1635"/>
    <w:rsid w:val="006C1735"/>
    <w:rsid w:val="006C19E4"/>
    <w:rsid w:val="006C1C1E"/>
    <w:rsid w:val="006C22BA"/>
    <w:rsid w:val="006C236E"/>
    <w:rsid w:val="006C2387"/>
    <w:rsid w:val="006C23E1"/>
    <w:rsid w:val="006C26AC"/>
    <w:rsid w:val="006C3340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95C"/>
    <w:rsid w:val="006C5B03"/>
    <w:rsid w:val="006C5B1B"/>
    <w:rsid w:val="006C5BE3"/>
    <w:rsid w:val="006C6012"/>
    <w:rsid w:val="006C627B"/>
    <w:rsid w:val="006C664D"/>
    <w:rsid w:val="006C7747"/>
    <w:rsid w:val="006C779D"/>
    <w:rsid w:val="006C7987"/>
    <w:rsid w:val="006D027F"/>
    <w:rsid w:val="006D0320"/>
    <w:rsid w:val="006D0483"/>
    <w:rsid w:val="006D062A"/>
    <w:rsid w:val="006D0C35"/>
    <w:rsid w:val="006D0CDD"/>
    <w:rsid w:val="006D0F23"/>
    <w:rsid w:val="006D1048"/>
    <w:rsid w:val="006D105F"/>
    <w:rsid w:val="006D1129"/>
    <w:rsid w:val="006D14EC"/>
    <w:rsid w:val="006D1E2C"/>
    <w:rsid w:val="006D2321"/>
    <w:rsid w:val="006D235E"/>
    <w:rsid w:val="006D2C52"/>
    <w:rsid w:val="006D2E42"/>
    <w:rsid w:val="006D2E8A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59F"/>
    <w:rsid w:val="006D45BC"/>
    <w:rsid w:val="006D494A"/>
    <w:rsid w:val="006D4CC0"/>
    <w:rsid w:val="006D4D65"/>
    <w:rsid w:val="006D5999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BC1"/>
    <w:rsid w:val="006E1C66"/>
    <w:rsid w:val="006E1E09"/>
    <w:rsid w:val="006E211D"/>
    <w:rsid w:val="006E2275"/>
    <w:rsid w:val="006E2280"/>
    <w:rsid w:val="006E262D"/>
    <w:rsid w:val="006E2B18"/>
    <w:rsid w:val="006E2BCB"/>
    <w:rsid w:val="006E3851"/>
    <w:rsid w:val="006E3EB0"/>
    <w:rsid w:val="006E4465"/>
    <w:rsid w:val="006E4474"/>
    <w:rsid w:val="006E4CC6"/>
    <w:rsid w:val="006E4EC3"/>
    <w:rsid w:val="006E6715"/>
    <w:rsid w:val="006E685C"/>
    <w:rsid w:val="006E70E4"/>
    <w:rsid w:val="006E762A"/>
    <w:rsid w:val="006E77A5"/>
    <w:rsid w:val="006E77D1"/>
    <w:rsid w:val="006E77E0"/>
    <w:rsid w:val="006F04F0"/>
    <w:rsid w:val="006F0657"/>
    <w:rsid w:val="006F0AF0"/>
    <w:rsid w:val="006F0BA8"/>
    <w:rsid w:val="006F124C"/>
    <w:rsid w:val="006F141E"/>
    <w:rsid w:val="006F14BE"/>
    <w:rsid w:val="006F2E76"/>
    <w:rsid w:val="006F2E7B"/>
    <w:rsid w:val="006F2F5B"/>
    <w:rsid w:val="006F3001"/>
    <w:rsid w:val="006F30E7"/>
    <w:rsid w:val="006F31A1"/>
    <w:rsid w:val="006F3218"/>
    <w:rsid w:val="006F33DB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A68"/>
    <w:rsid w:val="006F6B64"/>
    <w:rsid w:val="006F70EC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551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22A"/>
    <w:rsid w:val="007106BD"/>
    <w:rsid w:val="00710BFA"/>
    <w:rsid w:val="00710FFA"/>
    <w:rsid w:val="007116D2"/>
    <w:rsid w:val="00711DCA"/>
    <w:rsid w:val="00711E86"/>
    <w:rsid w:val="00711FDF"/>
    <w:rsid w:val="007123C5"/>
    <w:rsid w:val="007126F2"/>
    <w:rsid w:val="007127F5"/>
    <w:rsid w:val="00712BBB"/>
    <w:rsid w:val="00713C18"/>
    <w:rsid w:val="00713C46"/>
    <w:rsid w:val="00713CC1"/>
    <w:rsid w:val="00713F14"/>
    <w:rsid w:val="007140C1"/>
    <w:rsid w:val="0071446A"/>
    <w:rsid w:val="00714507"/>
    <w:rsid w:val="0071468D"/>
    <w:rsid w:val="00714A7D"/>
    <w:rsid w:val="0071518C"/>
    <w:rsid w:val="00715622"/>
    <w:rsid w:val="00715BBA"/>
    <w:rsid w:val="00715BF1"/>
    <w:rsid w:val="00715F2A"/>
    <w:rsid w:val="007167EF"/>
    <w:rsid w:val="00716AC0"/>
    <w:rsid w:val="00716C13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8F2"/>
    <w:rsid w:val="00722ABF"/>
    <w:rsid w:val="00722C6F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1DD"/>
    <w:rsid w:val="007258F0"/>
    <w:rsid w:val="007259EB"/>
    <w:rsid w:val="00725E9F"/>
    <w:rsid w:val="007260B0"/>
    <w:rsid w:val="007260C8"/>
    <w:rsid w:val="007261D7"/>
    <w:rsid w:val="007262F7"/>
    <w:rsid w:val="00726C0F"/>
    <w:rsid w:val="00726DB7"/>
    <w:rsid w:val="00726F87"/>
    <w:rsid w:val="007278E6"/>
    <w:rsid w:val="007279A1"/>
    <w:rsid w:val="00727B95"/>
    <w:rsid w:val="00730171"/>
    <w:rsid w:val="00730260"/>
    <w:rsid w:val="00730424"/>
    <w:rsid w:val="007306D5"/>
    <w:rsid w:val="00730861"/>
    <w:rsid w:val="00730B5C"/>
    <w:rsid w:val="00730FCC"/>
    <w:rsid w:val="0073112E"/>
    <w:rsid w:val="007311C8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3ECA"/>
    <w:rsid w:val="0073400C"/>
    <w:rsid w:val="007341E8"/>
    <w:rsid w:val="00734397"/>
    <w:rsid w:val="007343E5"/>
    <w:rsid w:val="00734539"/>
    <w:rsid w:val="0073476E"/>
    <w:rsid w:val="00734BE5"/>
    <w:rsid w:val="00734C3B"/>
    <w:rsid w:val="00735243"/>
    <w:rsid w:val="007356B8"/>
    <w:rsid w:val="007356E3"/>
    <w:rsid w:val="0073573B"/>
    <w:rsid w:val="007358E7"/>
    <w:rsid w:val="00735A2F"/>
    <w:rsid w:val="00735FCB"/>
    <w:rsid w:val="007360D1"/>
    <w:rsid w:val="007364E1"/>
    <w:rsid w:val="00736CCC"/>
    <w:rsid w:val="00736F3D"/>
    <w:rsid w:val="007373C0"/>
    <w:rsid w:val="00737567"/>
    <w:rsid w:val="00737628"/>
    <w:rsid w:val="00737756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916"/>
    <w:rsid w:val="00746008"/>
    <w:rsid w:val="00746201"/>
    <w:rsid w:val="00746377"/>
    <w:rsid w:val="007464DD"/>
    <w:rsid w:val="00746737"/>
    <w:rsid w:val="007467D5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CE"/>
    <w:rsid w:val="00751D7B"/>
    <w:rsid w:val="00751F26"/>
    <w:rsid w:val="007522C7"/>
    <w:rsid w:val="00752545"/>
    <w:rsid w:val="007529CB"/>
    <w:rsid w:val="00752BB7"/>
    <w:rsid w:val="00752F84"/>
    <w:rsid w:val="007532C1"/>
    <w:rsid w:val="007532E6"/>
    <w:rsid w:val="00753326"/>
    <w:rsid w:val="0075337C"/>
    <w:rsid w:val="0075342C"/>
    <w:rsid w:val="00753730"/>
    <w:rsid w:val="00753DFA"/>
    <w:rsid w:val="00754078"/>
    <w:rsid w:val="0075462B"/>
    <w:rsid w:val="007546CF"/>
    <w:rsid w:val="00754B4A"/>
    <w:rsid w:val="00754EAB"/>
    <w:rsid w:val="00754EDD"/>
    <w:rsid w:val="00754F67"/>
    <w:rsid w:val="00754FFE"/>
    <w:rsid w:val="007557D7"/>
    <w:rsid w:val="00755A7C"/>
    <w:rsid w:val="00755A89"/>
    <w:rsid w:val="00755D30"/>
    <w:rsid w:val="00756083"/>
    <w:rsid w:val="007560F6"/>
    <w:rsid w:val="00756BE9"/>
    <w:rsid w:val="007572B0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03"/>
    <w:rsid w:val="00763748"/>
    <w:rsid w:val="007637A8"/>
    <w:rsid w:val="007637F4"/>
    <w:rsid w:val="007640C7"/>
    <w:rsid w:val="007643CD"/>
    <w:rsid w:val="007647A6"/>
    <w:rsid w:val="00764EF1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6760"/>
    <w:rsid w:val="00767C3B"/>
    <w:rsid w:val="00767DBE"/>
    <w:rsid w:val="00767F5F"/>
    <w:rsid w:val="00770086"/>
    <w:rsid w:val="00770394"/>
    <w:rsid w:val="0077046A"/>
    <w:rsid w:val="00770754"/>
    <w:rsid w:val="00770A9C"/>
    <w:rsid w:val="00770AC0"/>
    <w:rsid w:val="00771119"/>
    <w:rsid w:val="007712B7"/>
    <w:rsid w:val="00771DBF"/>
    <w:rsid w:val="00771F93"/>
    <w:rsid w:val="00771FA9"/>
    <w:rsid w:val="00772BE3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4EF2"/>
    <w:rsid w:val="0077509E"/>
    <w:rsid w:val="00775297"/>
    <w:rsid w:val="007753FA"/>
    <w:rsid w:val="00775871"/>
    <w:rsid w:val="00775E8D"/>
    <w:rsid w:val="007760A2"/>
    <w:rsid w:val="007768DF"/>
    <w:rsid w:val="00776E7C"/>
    <w:rsid w:val="00776ED4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1F18"/>
    <w:rsid w:val="007824B4"/>
    <w:rsid w:val="007827CB"/>
    <w:rsid w:val="00782D5A"/>
    <w:rsid w:val="00782F35"/>
    <w:rsid w:val="00783263"/>
    <w:rsid w:val="00783410"/>
    <w:rsid w:val="007835ED"/>
    <w:rsid w:val="0078379F"/>
    <w:rsid w:val="0078387D"/>
    <w:rsid w:val="00783B11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8A8"/>
    <w:rsid w:val="00786D73"/>
    <w:rsid w:val="00786F06"/>
    <w:rsid w:val="0078738A"/>
    <w:rsid w:val="007873FE"/>
    <w:rsid w:val="007876B9"/>
    <w:rsid w:val="0079022F"/>
    <w:rsid w:val="007908C1"/>
    <w:rsid w:val="00790960"/>
    <w:rsid w:val="00790B6C"/>
    <w:rsid w:val="00790C45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3426"/>
    <w:rsid w:val="007935E4"/>
    <w:rsid w:val="007936DC"/>
    <w:rsid w:val="007939D7"/>
    <w:rsid w:val="00793BE0"/>
    <w:rsid w:val="00793D47"/>
    <w:rsid w:val="00794821"/>
    <w:rsid w:val="00794875"/>
    <w:rsid w:val="007948AC"/>
    <w:rsid w:val="00794B5E"/>
    <w:rsid w:val="00794F23"/>
    <w:rsid w:val="00794FE7"/>
    <w:rsid w:val="00795FAB"/>
    <w:rsid w:val="0079651B"/>
    <w:rsid w:val="007968C0"/>
    <w:rsid w:val="00796A0A"/>
    <w:rsid w:val="00796B6B"/>
    <w:rsid w:val="00796BE8"/>
    <w:rsid w:val="00796CDA"/>
    <w:rsid w:val="00796D12"/>
    <w:rsid w:val="00796F77"/>
    <w:rsid w:val="007970FC"/>
    <w:rsid w:val="00797298"/>
    <w:rsid w:val="007972AF"/>
    <w:rsid w:val="0079779D"/>
    <w:rsid w:val="00797974"/>
    <w:rsid w:val="00797A34"/>
    <w:rsid w:val="00797ABC"/>
    <w:rsid w:val="00797DAE"/>
    <w:rsid w:val="00797E8C"/>
    <w:rsid w:val="007A0492"/>
    <w:rsid w:val="007A055C"/>
    <w:rsid w:val="007A0593"/>
    <w:rsid w:val="007A11DA"/>
    <w:rsid w:val="007A15C9"/>
    <w:rsid w:val="007A203A"/>
    <w:rsid w:val="007A217C"/>
    <w:rsid w:val="007A229A"/>
    <w:rsid w:val="007A244C"/>
    <w:rsid w:val="007A24DF"/>
    <w:rsid w:val="007A26C2"/>
    <w:rsid w:val="007A29EF"/>
    <w:rsid w:val="007A2E83"/>
    <w:rsid w:val="007A33BA"/>
    <w:rsid w:val="007A3530"/>
    <w:rsid w:val="007A35B6"/>
    <w:rsid w:val="007A37CF"/>
    <w:rsid w:val="007A3A59"/>
    <w:rsid w:val="007A3A74"/>
    <w:rsid w:val="007A3BDC"/>
    <w:rsid w:val="007A3DF5"/>
    <w:rsid w:val="007A3E38"/>
    <w:rsid w:val="007A3EF2"/>
    <w:rsid w:val="007A45A2"/>
    <w:rsid w:val="007A46C0"/>
    <w:rsid w:val="007A4A2D"/>
    <w:rsid w:val="007A4A3F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A7F6E"/>
    <w:rsid w:val="007B00DD"/>
    <w:rsid w:val="007B0719"/>
    <w:rsid w:val="007B0ADB"/>
    <w:rsid w:val="007B0C76"/>
    <w:rsid w:val="007B0DC5"/>
    <w:rsid w:val="007B0E5B"/>
    <w:rsid w:val="007B170E"/>
    <w:rsid w:val="007B195E"/>
    <w:rsid w:val="007B212B"/>
    <w:rsid w:val="007B21D7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48"/>
    <w:rsid w:val="007B58EC"/>
    <w:rsid w:val="007B6CEE"/>
    <w:rsid w:val="007B6CF4"/>
    <w:rsid w:val="007B6DCF"/>
    <w:rsid w:val="007B6FC9"/>
    <w:rsid w:val="007B77B3"/>
    <w:rsid w:val="007B7977"/>
    <w:rsid w:val="007C02F5"/>
    <w:rsid w:val="007C129C"/>
    <w:rsid w:val="007C12C8"/>
    <w:rsid w:val="007C1CDE"/>
    <w:rsid w:val="007C20AA"/>
    <w:rsid w:val="007C25C8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C92"/>
    <w:rsid w:val="007C6418"/>
    <w:rsid w:val="007C64CA"/>
    <w:rsid w:val="007C686B"/>
    <w:rsid w:val="007C6A71"/>
    <w:rsid w:val="007C722B"/>
    <w:rsid w:val="007C735E"/>
    <w:rsid w:val="007C7384"/>
    <w:rsid w:val="007C766E"/>
    <w:rsid w:val="007C7692"/>
    <w:rsid w:val="007C7B90"/>
    <w:rsid w:val="007D0454"/>
    <w:rsid w:val="007D0983"/>
    <w:rsid w:val="007D0C98"/>
    <w:rsid w:val="007D0E69"/>
    <w:rsid w:val="007D14C9"/>
    <w:rsid w:val="007D1596"/>
    <w:rsid w:val="007D15A5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156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4E5C"/>
    <w:rsid w:val="007D5232"/>
    <w:rsid w:val="007D586B"/>
    <w:rsid w:val="007D5924"/>
    <w:rsid w:val="007D62F3"/>
    <w:rsid w:val="007D6B32"/>
    <w:rsid w:val="007D6EB8"/>
    <w:rsid w:val="007D7153"/>
    <w:rsid w:val="007D7213"/>
    <w:rsid w:val="007D7893"/>
    <w:rsid w:val="007D7B93"/>
    <w:rsid w:val="007D7CE9"/>
    <w:rsid w:val="007D7D43"/>
    <w:rsid w:val="007D7E36"/>
    <w:rsid w:val="007E038E"/>
    <w:rsid w:val="007E0507"/>
    <w:rsid w:val="007E085C"/>
    <w:rsid w:val="007E141B"/>
    <w:rsid w:val="007E1772"/>
    <w:rsid w:val="007E1938"/>
    <w:rsid w:val="007E1C2D"/>
    <w:rsid w:val="007E20D2"/>
    <w:rsid w:val="007E2415"/>
    <w:rsid w:val="007E2C0D"/>
    <w:rsid w:val="007E2C37"/>
    <w:rsid w:val="007E37BA"/>
    <w:rsid w:val="007E3E60"/>
    <w:rsid w:val="007E407D"/>
    <w:rsid w:val="007E4879"/>
    <w:rsid w:val="007E4B7E"/>
    <w:rsid w:val="007E4FD6"/>
    <w:rsid w:val="007E5148"/>
    <w:rsid w:val="007E51C5"/>
    <w:rsid w:val="007E53A5"/>
    <w:rsid w:val="007E548B"/>
    <w:rsid w:val="007E5548"/>
    <w:rsid w:val="007E57FF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5FD"/>
    <w:rsid w:val="007E7A4F"/>
    <w:rsid w:val="007E7B95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56"/>
    <w:rsid w:val="007F367B"/>
    <w:rsid w:val="007F3B51"/>
    <w:rsid w:val="007F3C95"/>
    <w:rsid w:val="007F3E0E"/>
    <w:rsid w:val="007F3EC4"/>
    <w:rsid w:val="007F430D"/>
    <w:rsid w:val="007F43EA"/>
    <w:rsid w:val="007F45CC"/>
    <w:rsid w:val="007F45EE"/>
    <w:rsid w:val="007F4654"/>
    <w:rsid w:val="007F4735"/>
    <w:rsid w:val="007F47FE"/>
    <w:rsid w:val="007F48D5"/>
    <w:rsid w:val="007F5194"/>
    <w:rsid w:val="007F5434"/>
    <w:rsid w:val="007F5615"/>
    <w:rsid w:val="007F5E6C"/>
    <w:rsid w:val="007F5FA8"/>
    <w:rsid w:val="007F64C5"/>
    <w:rsid w:val="007F6603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A7"/>
    <w:rsid w:val="007F7FD2"/>
    <w:rsid w:val="00800039"/>
    <w:rsid w:val="008000C9"/>
    <w:rsid w:val="008000EF"/>
    <w:rsid w:val="00800835"/>
    <w:rsid w:val="008008B4"/>
    <w:rsid w:val="008008C6"/>
    <w:rsid w:val="00800920"/>
    <w:rsid w:val="00800B0B"/>
    <w:rsid w:val="0080113C"/>
    <w:rsid w:val="0080130C"/>
    <w:rsid w:val="00801958"/>
    <w:rsid w:val="00801ACF"/>
    <w:rsid w:val="0080233B"/>
    <w:rsid w:val="0080290C"/>
    <w:rsid w:val="008029A5"/>
    <w:rsid w:val="00802B66"/>
    <w:rsid w:val="00803057"/>
    <w:rsid w:val="008033BD"/>
    <w:rsid w:val="008034DD"/>
    <w:rsid w:val="00804034"/>
    <w:rsid w:val="0080415C"/>
    <w:rsid w:val="0080453B"/>
    <w:rsid w:val="00804952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4CC"/>
    <w:rsid w:val="008076A9"/>
    <w:rsid w:val="00810624"/>
    <w:rsid w:val="008108F1"/>
    <w:rsid w:val="008109CF"/>
    <w:rsid w:val="00810BB7"/>
    <w:rsid w:val="00811390"/>
    <w:rsid w:val="008114A7"/>
    <w:rsid w:val="0081179A"/>
    <w:rsid w:val="00811985"/>
    <w:rsid w:val="00811DA7"/>
    <w:rsid w:val="00811F8C"/>
    <w:rsid w:val="00812000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C7D"/>
    <w:rsid w:val="00823DE8"/>
    <w:rsid w:val="00823E98"/>
    <w:rsid w:val="00823FDC"/>
    <w:rsid w:val="00824322"/>
    <w:rsid w:val="00824612"/>
    <w:rsid w:val="0082472B"/>
    <w:rsid w:val="008247E7"/>
    <w:rsid w:val="00824836"/>
    <w:rsid w:val="00824F3F"/>
    <w:rsid w:val="00825113"/>
    <w:rsid w:val="00825171"/>
    <w:rsid w:val="00825C32"/>
    <w:rsid w:val="00825C98"/>
    <w:rsid w:val="00826121"/>
    <w:rsid w:val="0082639B"/>
    <w:rsid w:val="0082652D"/>
    <w:rsid w:val="00826611"/>
    <w:rsid w:val="0082670F"/>
    <w:rsid w:val="008267AE"/>
    <w:rsid w:val="00826A79"/>
    <w:rsid w:val="00826B45"/>
    <w:rsid w:val="00826DA4"/>
    <w:rsid w:val="00826E1F"/>
    <w:rsid w:val="0082728A"/>
    <w:rsid w:val="00827711"/>
    <w:rsid w:val="00827754"/>
    <w:rsid w:val="0082779B"/>
    <w:rsid w:val="008277BB"/>
    <w:rsid w:val="00827F7D"/>
    <w:rsid w:val="0083007F"/>
    <w:rsid w:val="0083063C"/>
    <w:rsid w:val="00830B67"/>
    <w:rsid w:val="00830C1E"/>
    <w:rsid w:val="00830E74"/>
    <w:rsid w:val="008315EE"/>
    <w:rsid w:val="008316DF"/>
    <w:rsid w:val="008319D4"/>
    <w:rsid w:val="00831A5C"/>
    <w:rsid w:val="00831FA8"/>
    <w:rsid w:val="008321A8"/>
    <w:rsid w:val="00832259"/>
    <w:rsid w:val="008322A6"/>
    <w:rsid w:val="0083291F"/>
    <w:rsid w:val="00832942"/>
    <w:rsid w:val="00832BD8"/>
    <w:rsid w:val="00832BFD"/>
    <w:rsid w:val="008333BD"/>
    <w:rsid w:val="00833407"/>
    <w:rsid w:val="0083383C"/>
    <w:rsid w:val="00833F28"/>
    <w:rsid w:val="00833F82"/>
    <w:rsid w:val="008340AF"/>
    <w:rsid w:val="0083425F"/>
    <w:rsid w:val="0083443F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C76"/>
    <w:rsid w:val="00840D8B"/>
    <w:rsid w:val="00840F10"/>
    <w:rsid w:val="00841697"/>
    <w:rsid w:val="00841DA7"/>
    <w:rsid w:val="0084216E"/>
    <w:rsid w:val="00842381"/>
    <w:rsid w:val="00842392"/>
    <w:rsid w:val="008424C1"/>
    <w:rsid w:val="008425AD"/>
    <w:rsid w:val="00842AA3"/>
    <w:rsid w:val="00842B17"/>
    <w:rsid w:val="008431BA"/>
    <w:rsid w:val="00843335"/>
    <w:rsid w:val="00843429"/>
    <w:rsid w:val="008438E9"/>
    <w:rsid w:val="00843C7F"/>
    <w:rsid w:val="00843CC4"/>
    <w:rsid w:val="00844064"/>
    <w:rsid w:val="0084413D"/>
    <w:rsid w:val="00844736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7C3"/>
    <w:rsid w:val="0084718E"/>
    <w:rsid w:val="008471D0"/>
    <w:rsid w:val="008472CE"/>
    <w:rsid w:val="00847589"/>
    <w:rsid w:val="0084778D"/>
    <w:rsid w:val="0084791B"/>
    <w:rsid w:val="00847D1C"/>
    <w:rsid w:val="00847DDD"/>
    <w:rsid w:val="00850808"/>
    <w:rsid w:val="00850992"/>
    <w:rsid w:val="00850DAA"/>
    <w:rsid w:val="00851081"/>
    <w:rsid w:val="00851291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2C"/>
    <w:rsid w:val="00855581"/>
    <w:rsid w:val="0085570B"/>
    <w:rsid w:val="00855885"/>
    <w:rsid w:val="008558CB"/>
    <w:rsid w:val="00855AE1"/>
    <w:rsid w:val="008562A9"/>
    <w:rsid w:val="00856714"/>
    <w:rsid w:val="0085691E"/>
    <w:rsid w:val="00856DFE"/>
    <w:rsid w:val="008572A7"/>
    <w:rsid w:val="00857A4B"/>
    <w:rsid w:val="00857BD7"/>
    <w:rsid w:val="00857BF1"/>
    <w:rsid w:val="00857C41"/>
    <w:rsid w:val="00857C61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198"/>
    <w:rsid w:val="00862369"/>
    <w:rsid w:val="008623E9"/>
    <w:rsid w:val="0086261D"/>
    <w:rsid w:val="008626ED"/>
    <w:rsid w:val="0086278E"/>
    <w:rsid w:val="00862C52"/>
    <w:rsid w:val="00862D06"/>
    <w:rsid w:val="00862F70"/>
    <w:rsid w:val="0086301B"/>
    <w:rsid w:val="00863CA4"/>
    <w:rsid w:val="00863D8B"/>
    <w:rsid w:val="008640E5"/>
    <w:rsid w:val="00864135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77E"/>
    <w:rsid w:val="00866AB2"/>
    <w:rsid w:val="00866C9D"/>
    <w:rsid w:val="0086752A"/>
    <w:rsid w:val="008675CB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1B78"/>
    <w:rsid w:val="0087212D"/>
    <w:rsid w:val="008721F4"/>
    <w:rsid w:val="008723E6"/>
    <w:rsid w:val="0087244E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4FC3"/>
    <w:rsid w:val="008752C4"/>
    <w:rsid w:val="008752FA"/>
    <w:rsid w:val="00875448"/>
    <w:rsid w:val="00875BD7"/>
    <w:rsid w:val="00875D0B"/>
    <w:rsid w:val="00875E60"/>
    <w:rsid w:val="00876338"/>
    <w:rsid w:val="00876448"/>
    <w:rsid w:val="00876507"/>
    <w:rsid w:val="008766E7"/>
    <w:rsid w:val="00876807"/>
    <w:rsid w:val="00877673"/>
    <w:rsid w:val="008777E8"/>
    <w:rsid w:val="00877D29"/>
    <w:rsid w:val="0088006B"/>
    <w:rsid w:val="00880203"/>
    <w:rsid w:val="0088060C"/>
    <w:rsid w:val="0088075C"/>
    <w:rsid w:val="0088089E"/>
    <w:rsid w:val="00880B57"/>
    <w:rsid w:val="00880D51"/>
    <w:rsid w:val="00880DF8"/>
    <w:rsid w:val="008812BE"/>
    <w:rsid w:val="00881841"/>
    <w:rsid w:val="00881AFB"/>
    <w:rsid w:val="00881DD5"/>
    <w:rsid w:val="00882284"/>
    <w:rsid w:val="008824A4"/>
    <w:rsid w:val="0088288B"/>
    <w:rsid w:val="00882AA4"/>
    <w:rsid w:val="00882E39"/>
    <w:rsid w:val="00882E91"/>
    <w:rsid w:val="00883252"/>
    <w:rsid w:val="0088398C"/>
    <w:rsid w:val="00883D0D"/>
    <w:rsid w:val="00883EA9"/>
    <w:rsid w:val="0088418F"/>
    <w:rsid w:val="00884323"/>
    <w:rsid w:val="00884667"/>
    <w:rsid w:val="00884716"/>
    <w:rsid w:val="0088479E"/>
    <w:rsid w:val="0088480A"/>
    <w:rsid w:val="0088481B"/>
    <w:rsid w:val="0088483B"/>
    <w:rsid w:val="00884A3C"/>
    <w:rsid w:val="008850B7"/>
    <w:rsid w:val="00885258"/>
    <w:rsid w:val="00885906"/>
    <w:rsid w:val="00885A3C"/>
    <w:rsid w:val="00885B3C"/>
    <w:rsid w:val="00886147"/>
    <w:rsid w:val="008861F8"/>
    <w:rsid w:val="00886277"/>
    <w:rsid w:val="00886BEB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25A1"/>
    <w:rsid w:val="00893095"/>
    <w:rsid w:val="00893608"/>
    <w:rsid w:val="008937E9"/>
    <w:rsid w:val="00893D52"/>
    <w:rsid w:val="00893E24"/>
    <w:rsid w:val="00894907"/>
    <w:rsid w:val="00894F74"/>
    <w:rsid w:val="008951A9"/>
    <w:rsid w:val="0089548D"/>
    <w:rsid w:val="00895594"/>
    <w:rsid w:val="008958EA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C0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2DCD"/>
    <w:rsid w:val="008A35F4"/>
    <w:rsid w:val="008A3842"/>
    <w:rsid w:val="008A38CD"/>
    <w:rsid w:val="008A38F1"/>
    <w:rsid w:val="008A3A23"/>
    <w:rsid w:val="008A3E04"/>
    <w:rsid w:val="008A4077"/>
    <w:rsid w:val="008A4132"/>
    <w:rsid w:val="008A4740"/>
    <w:rsid w:val="008A4A3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2DF2"/>
    <w:rsid w:val="008B3262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B1E"/>
    <w:rsid w:val="008B6ECA"/>
    <w:rsid w:val="008B6F93"/>
    <w:rsid w:val="008B7054"/>
    <w:rsid w:val="008B70FD"/>
    <w:rsid w:val="008B718A"/>
    <w:rsid w:val="008B72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D2C"/>
    <w:rsid w:val="008C4FC2"/>
    <w:rsid w:val="008C4FE4"/>
    <w:rsid w:val="008C4FFB"/>
    <w:rsid w:val="008C5131"/>
    <w:rsid w:val="008C5507"/>
    <w:rsid w:val="008C553B"/>
    <w:rsid w:val="008C5586"/>
    <w:rsid w:val="008C624F"/>
    <w:rsid w:val="008C6A0C"/>
    <w:rsid w:val="008C6CE0"/>
    <w:rsid w:val="008C7076"/>
    <w:rsid w:val="008C709E"/>
    <w:rsid w:val="008C709F"/>
    <w:rsid w:val="008C743B"/>
    <w:rsid w:val="008C7DA7"/>
    <w:rsid w:val="008D07DE"/>
    <w:rsid w:val="008D08AB"/>
    <w:rsid w:val="008D0E1C"/>
    <w:rsid w:val="008D11C8"/>
    <w:rsid w:val="008D1279"/>
    <w:rsid w:val="008D177D"/>
    <w:rsid w:val="008D17AC"/>
    <w:rsid w:val="008D1E03"/>
    <w:rsid w:val="008D215C"/>
    <w:rsid w:val="008D2AC6"/>
    <w:rsid w:val="008D2C38"/>
    <w:rsid w:val="008D2E89"/>
    <w:rsid w:val="008D35A2"/>
    <w:rsid w:val="008D36D5"/>
    <w:rsid w:val="008D3AE3"/>
    <w:rsid w:val="008D3DE1"/>
    <w:rsid w:val="008D4306"/>
    <w:rsid w:val="008D4712"/>
    <w:rsid w:val="008D479A"/>
    <w:rsid w:val="008D499F"/>
    <w:rsid w:val="008D4DA1"/>
    <w:rsid w:val="008D4F6E"/>
    <w:rsid w:val="008D50A0"/>
    <w:rsid w:val="008D52B9"/>
    <w:rsid w:val="008D5528"/>
    <w:rsid w:val="008D5714"/>
    <w:rsid w:val="008D5EFE"/>
    <w:rsid w:val="008D61AC"/>
    <w:rsid w:val="008D62FB"/>
    <w:rsid w:val="008D68BB"/>
    <w:rsid w:val="008D694B"/>
    <w:rsid w:val="008D6E4A"/>
    <w:rsid w:val="008D6E83"/>
    <w:rsid w:val="008D6EB5"/>
    <w:rsid w:val="008D7057"/>
    <w:rsid w:val="008D7063"/>
    <w:rsid w:val="008D70BD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59C"/>
    <w:rsid w:val="008E182D"/>
    <w:rsid w:val="008E18DE"/>
    <w:rsid w:val="008E1B31"/>
    <w:rsid w:val="008E1DB4"/>
    <w:rsid w:val="008E1DD8"/>
    <w:rsid w:val="008E3088"/>
    <w:rsid w:val="008E3254"/>
    <w:rsid w:val="008E3412"/>
    <w:rsid w:val="008E3448"/>
    <w:rsid w:val="008E366A"/>
    <w:rsid w:val="008E3772"/>
    <w:rsid w:val="008E3AAA"/>
    <w:rsid w:val="008E3EB8"/>
    <w:rsid w:val="008E3FE1"/>
    <w:rsid w:val="008E40F7"/>
    <w:rsid w:val="008E42C7"/>
    <w:rsid w:val="008E4428"/>
    <w:rsid w:val="008E461F"/>
    <w:rsid w:val="008E473D"/>
    <w:rsid w:val="008E4A03"/>
    <w:rsid w:val="008E4B19"/>
    <w:rsid w:val="008E4B4D"/>
    <w:rsid w:val="008E4D02"/>
    <w:rsid w:val="008E4ECE"/>
    <w:rsid w:val="008E4F54"/>
    <w:rsid w:val="008E50FC"/>
    <w:rsid w:val="008E55D2"/>
    <w:rsid w:val="008E56EA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E79ED"/>
    <w:rsid w:val="008F016D"/>
    <w:rsid w:val="008F02DA"/>
    <w:rsid w:val="008F0364"/>
    <w:rsid w:val="008F071E"/>
    <w:rsid w:val="008F0B9E"/>
    <w:rsid w:val="008F0C05"/>
    <w:rsid w:val="008F0E53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515"/>
    <w:rsid w:val="008F656D"/>
    <w:rsid w:val="008F693C"/>
    <w:rsid w:val="008F6C40"/>
    <w:rsid w:val="008F6FD8"/>
    <w:rsid w:val="008F6FFF"/>
    <w:rsid w:val="008F76BF"/>
    <w:rsid w:val="008F77F7"/>
    <w:rsid w:val="008F7828"/>
    <w:rsid w:val="008F7EC3"/>
    <w:rsid w:val="008F7EC8"/>
    <w:rsid w:val="009001B4"/>
    <w:rsid w:val="00900245"/>
    <w:rsid w:val="0090027F"/>
    <w:rsid w:val="009005D3"/>
    <w:rsid w:val="00900609"/>
    <w:rsid w:val="009007A8"/>
    <w:rsid w:val="009009B6"/>
    <w:rsid w:val="00900B33"/>
    <w:rsid w:val="00900D6C"/>
    <w:rsid w:val="00900E17"/>
    <w:rsid w:val="00900FC1"/>
    <w:rsid w:val="009014F9"/>
    <w:rsid w:val="00901636"/>
    <w:rsid w:val="009017C4"/>
    <w:rsid w:val="00901854"/>
    <w:rsid w:val="00901885"/>
    <w:rsid w:val="00901CC9"/>
    <w:rsid w:val="00902221"/>
    <w:rsid w:val="0090224F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D22"/>
    <w:rsid w:val="00905604"/>
    <w:rsid w:val="00905D3A"/>
    <w:rsid w:val="00905E16"/>
    <w:rsid w:val="00906595"/>
    <w:rsid w:val="009065E4"/>
    <w:rsid w:val="0090688A"/>
    <w:rsid w:val="009068DE"/>
    <w:rsid w:val="00906C59"/>
    <w:rsid w:val="00906D13"/>
    <w:rsid w:val="00907E82"/>
    <w:rsid w:val="00907ED5"/>
    <w:rsid w:val="00910426"/>
    <w:rsid w:val="0091045C"/>
    <w:rsid w:val="009104A0"/>
    <w:rsid w:val="0091071D"/>
    <w:rsid w:val="0091072D"/>
    <w:rsid w:val="0091091C"/>
    <w:rsid w:val="00910B43"/>
    <w:rsid w:val="00910C8C"/>
    <w:rsid w:val="00910EF8"/>
    <w:rsid w:val="00910F70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9E"/>
    <w:rsid w:val="009138AB"/>
    <w:rsid w:val="00913997"/>
    <w:rsid w:val="00913B95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5F4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17F71"/>
    <w:rsid w:val="009200F7"/>
    <w:rsid w:val="00920634"/>
    <w:rsid w:val="00920F75"/>
    <w:rsid w:val="009210B9"/>
    <w:rsid w:val="009212E9"/>
    <w:rsid w:val="009214A0"/>
    <w:rsid w:val="00921687"/>
    <w:rsid w:val="00921C34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646"/>
    <w:rsid w:val="009269F2"/>
    <w:rsid w:val="00926B90"/>
    <w:rsid w:val="00926F5D"/>
    <w:rsid w:val="009273B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B26"/>
    <w:rsid w:val="00931E8A"/>
    <w:rsid w:val="00932079"/>
    <w:rsid w:val="00932709"/>
    <w:rsid w:val="00932840"/>
    <w:rsid w:val="00932F2F"/>
    <w:rsid w:val="00932F69"/>
    <w:rsid w:val="00933091"/>
    <w:rsid w:val="009333A0"/>
    <w:rsid w:val="0093361D"/>
    <w:rsid w:val="00933CE1"/>
    <w:rsid w:val="009342D2"/>
    <w:rsid w:val="00934597"/>
    <w:rsid w:val="00934670"/>
    <w:rsid w:val="00935054"/>
    <w:rsid w:val="00935077"/>
    <w:rsid w:val="0093522B"/>
    <w:rsid w:val="009353FE"/>
    <w:rsid w:val="00935B70"/>
    <w:rsid w:val="00935B8E"/>
    <w:rsid w:val="00936248"/>
    <w:rsid w:val="00936575"/>
    <w:rsid w:val="00936C91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4B3"/>
    <w:rsid w:val="00943502"/>
    <w:rsid w:val="00943587"/>
    <w:rsid w:val="00943602"/>
    <w:rsid w:val="00943A63"/>
    <w:rsid w:val="00943B92"/>
    <w:rsid w:val="00943C8D"/>
    <w:rsid w:val="00943CEC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6F38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24"/>
    <w:rsid w:val="0095279A"/>
    <w:rsid w:val="00952F7A"/>
    <w:rsid w:val="00953469"/>
    <w:rsid w:val="009535AF"/>
    <w:rsid w:val="00953F84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52F"/>
    <w:rsid w:val="00956772"/>
    <w:rsid w:val="0095678D"/>
    <w:rsid w:val="00956B35"/>
    <w:rsid w:val="0095763B"/>
    <w:rsid w:val="009576E2"/>
    <w:rsid w:val="00957810"/>
    <w:rsid w:val="00957860"/>
    <w:rsid w:val="00957D04"/>
    <w:rsid w:val="00957F31"/>
    <w:rsid w:val="00957F95"/>
    <w:rsid w:val="00960042"/>
    <w:rsid w:val="00960052"/>
    <w:rsid w:val="0096019E"/>
    <w:rsid w:val="0096020D"/>
    <w:rsid w:val="00960596"/>
    <w:rsid w:val="00960793"/>
    <w:rsid w:val="00960865"/>
    <w:rsid w:val="00960D04"/>
    <w:rsid w:val="009618A2"/>
    <w:rsid w:val="009618E4"/>
    <w:rsid w:val="00961CB9"/>
    <w:rsid w:val="00962177"/>
    <w:rsid w:val="0096250D"/>
    <w:rsid w:val="0096261D"/>
    <w:rsid w:val="00962818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CA5"/>
    <w:rsid w:val="00964E0C"/>
    <w:rsid w:val="0096526A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2E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09"/>
    <w:rsid w:val="00973263"/>
    <w:rsid w:val="0097331C"/>
    <w:rsid w:val="00973781"/>
    <w:rsid w:val="00973B6A"/>
    <w:rsid w:val="00973D79"/>
    <w:rsid w:val="00973F33"/>
    <w:rsid w:val="009740FA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60BE"/>
    <w:rsid w:val="009766B8"/>
    <w:rsid w:val="009769C9"/>
    <w:rsid w:val="0097730D"/>
    <w:rsid w:val="00977413"/>
    <w:rsid w:val="00977459"/>
    <w:rsid w:val="00977782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616"/>
    <w:rsid w:val="00984765"/>
    <w:rsid w:val="00984D83"/>
    <w:rsid w:val="00985A63"/>
    <w:rsid w:val="00985B85"/>
    <w:rsid w:val="00985BA2"/>
    <w:rsid w:val="00985CB7"/>
    <w:rsid w:val="00985D99"/>
    <w:rsid w:val="00985EB6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0F8F"/>
    <w:rsid w:val="0099114A"/>
    <w:rsid w:val="009914FF"/>
    <w:rsid w:val="009915BA"/>
    <w:rsid w:val="00991B4C"/>
    <w:rsid w:val="00991B73"/>
    <w:rsid w:val="00991BE9"/>
    <w:rsid w:val="00991E02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4B9"/>
    <w:rsid w:val="009945E2"/>
    <w:rsid w:val="00994C7F"/>
    <w:rsid w:val="00995899"/>
    <w:rsid w:val="00995B8D"/>
    <w:rsid w:val="00995FE2"/>
    <w:rsid w:val="00996A91"/>
    <w:rsid w:val="00997026"/>
    <w:rsid w:val="009973B9"/>
    <w:rsid w:val="009976FA"/>
    <w:rsid w:val="00997745"/>
    <w:rsid w:val="00997FDB"/>
    <w:rsid w:val="00997FF0"/>
    <w:rsid w:val="009A01C8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251"/>
    <w:rsid w:val="009A23BE"/>
    <w:rsid w:val="009A27A7"/>
    <w:rsid w:val="009A3330"/>
    <w:rsid w:val="009A33F9"/>
    <w:rsid w:val="009A3763"/>
    <w:rsid w:val="009A3B6B"/>
    <w:rsid w:val="009A3C3C"/>
    <w:rsid w:val="009A3CA4"/>
    <w:rsid w:val="009A3CE4"/>
    <w:rsid w:val="009A439A"/>
    <w:rsid w:val="009A463F"/>
    <w:rsid w:val="009A46F2"/>
    <w:rsid w:val="009A4B60"/>
    <w:rsid w:val="009A53CE"/>
    <w:rsid w:val="009A55CA"/>
    <w:rsid w:val="009A5A7E"/>
    <w:rsid w:val="009A60FA"/>
    <w:rsid w:val="009A6237"/>
    <w:rsid w:val="009A6B67"/>
    <w:rsid w:val="009A75AF"/>
    <w:rsid w:val="009A775D"/>
    <w:rsid w:val="009A7768"/>
    <w:rsid w:val="009A7813"/>
    <w:rsid w:val="009A7CA1"/>
    <w:rsid w:val="009A7D99"/>
    <w:rsid w:val="009B087B"/>
    <w:rsid w:val="009B08BD"/>
    <w:rsid w:val="009B0DBC"/>
    <w:rsid w:val="009B0EB7"/>
    <w:rsid w:val="009B14F2"/>
    <w:rsid w:val="009B15EC"/>
    <w:rsid w:val="009B2373"/>
    <w:rsid w:val="009B24A2"/>
    <w:rsid w:val="009B29E7"/>
    <w:rsid w:val="009B2B65"/>
    <w:rsid w:val="009B2EE5"/>
    <w:rsid w:val="009B2F29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D44"/>
    <w:rsid w:val="009B6F71"/>
    <w:rsid w:val="009B731A"/>
    <w:rsid w:val="009B7C7E"/>
    <w:rsid w:val="009C014A"/>
    <w:rsid w:val="009C032A"/>
    <w:rsid w:val="009C0447"/>
    <w:rsid w:val="009C04D0"/>
    <w:rsid w:val="009C059B"/>
    <w:rsid w:val="009C0A14"/>
    <w:rsid w:val="009C0E02"/>
    <w:rsid w:val="009C1172"/>
    <w:rsid w:val="009C11B1"/>
    <w:rsid w:val="009C12CF"/>
    <w:rsid w:val="009C1820"/>
    <w:rsid w:val="009C183D"/>
    <w:rsid w:val="009C19B3"/>
    <w:rsid w:val="009C208B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10F"/>
    <w:rsid w:val="009C57C7"/>
    <w:rsid w:val="009C586F"/>
    <w:rsid w:val="009C58F7"/>
    <w:rsid w:val="009C5F63"/>
    <w:rsid w:val="009C614D"/>
    <w:rsid w:val="009C6215"/>
    <w:rsid w:val="009C6468"/>
    <w:rsid w:val="009C6728"/>
    <w:rsid w:val="009C673A"/>
    <w:rsid w:val="009C68C1"/>
    <w:rsid w:val="009C6B02"/>
    <w:rsid w:val="009C6B9D"/>
    <w:rsid w:val="009C6FE1"/>
    <w:rsid w:val="009C70BA"/>
    <w:rsid w:val="009C71B9"/>
    <w:rsid w:val="009C721F"/>
    <w:rsid w:val="009C738D"/>
    <w:rsid w:val="009C7A01"/>
    <w:rsid w:val="009C7E5B"/>
    <w:rsid w:val="009D02FF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3B0"/>
    <w:rsid w:val="009D2650"/>
    <w:rsid w:val="009D27DC"/>
    <w:rsid w:val="009D28F6"/>
    <w:rsid w:val="009D2DE6"/>
    <w:rsid w:val="009D2EA4"/>
    <w:rsid w:val="009D303B"/>
    <w:rsid w:val="009D316F"/>
    <w:rsid w:val="009D3225"/>
    <w:rsid w:val="009D390E"/>
    <w:rsid w:val="009D3B92"/>
    <w:rsid w:val="009D3D31"/>
    <w:rsid w:val="009D3DFE"/>
    <w:rsid w:val="009D4529"/>
    <w:rsid w:val="009D485D"/>
    <w:rsid w:val="009D4A58"/>
    <w:rsid w:val="009D4A70"/>
    <w:rsid w:val="009D4EE8"/>
    <w:rsid w:val="009D4F96"/>
    <w:rsid w:val="009D5245"/>
    <w:rsid w:val="009D52AD"/>
    <w:rsid w:val="009D52DA"/>
    <w:rsid w:val="009D54D0"/>
    <w:rsid w:val="009D567F"/>
    <w:rsid w:val="009D5745"/>
    <w:rsid w:val="009D5C32"/>
    <w:rsid w:val="009D5E67"/>
    <w:rsid w:val="009D61E6"/>
    <w:rsid w:val="009D655C"/>
    <w:rsid w:val="009D67F8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9AB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4C3A"/>
    <w:rsid w:val="009E5720"/>
    <w:rsid w:val="009E57E9"/>
    <w:rsid w:val="009E5AA8"/>
    <w:rsid w:val="009E5D5B"/>
    <w:rsid w:val="009E644D"/>
    <w:rsid w:val="009E66FE"/>
    <w:rsid w:val="009E69FD"/>
    <w:rsid w:val="009E6EC0"/>
    <w:rsid w:val="009E7611"/>
    <w:rsid w:val="009E7640"/>
    <w:rsid w:val="009E7864"/>
    <w:rsid w:val="009E7F25"/>
    <w:rsid w:val="009E7FF4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C26"/>
    <w:rsid w:val="009F2D51"/>
    <w:rsid w:val="009F3359"/>
    <w:rsid w:val="009F39B3"/>
    <w:rsid w:val="009F3A28"/>
    <w:rsid w:val="009F3B11"/>
    <w:rsid w:val="009F3E8D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30F"/>
    <w:rsid w:val="009F6942"/>
    <w:rsid w:val="009F6C6C"/>
    <w:rsid w:val="009F6C7C"/>
    <w:rsid w:val="009F6DAD"/>
    <w:rsid w:val="009F73D2"/>
    <w:rsid w:val="009F7472"/>
    <w:rsid w:val="009F7C3D"/>
    <w:rsid w:val="00A002B0"/>
    <w:rsid w:val="00A00381"/>
    <w:rsid w:val="00A008E2"/>
    <w:rsid w:val="00A009D9"/>
    <w:rsid w:val="00A00BA3"/>
    <w:rsid w:val="00A00E0D"/>
    <w:rsid w:val="00A0101A"/>
    <w:rsid w:val="00A01C66"/>
    <w:rsid w:val="00A01EB3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936"/>
    <w:rsid w:val="00A03B57"/>
    <w:rsid w:val="00A03B92"/>
    <w:rsid w:val="00A03BDA"/>
    <w:rsid w:val="00A03FB2"/>
    <w:rsid w:val="00A04034"/>
    <w:rsid w:val="00A04DE1"/>
    <w:rsid w:val="00A05321"/>
    <w:rsid w:val="00A05690"/>
    <w:rsid w:val="00A05922"/>
    <w:rsid w:val="00A059A6"/>
    <w:rsid w:val="00A05A01"/>
    <w:rsid w:val="00A05CBF"/>
    <w:rsid w:val="00A05E69"/>
    <w:rsid w:val="00A05E9C"/>
    <w:rsid w:val="00A06192"/>
    <w:rsid w:val="00A0645E"/>
    <w:rsid w:val="00A071CD"/>
    <w:rsid w:val="00A07624"/>
    <w:rsid w:val="00A0763B"/>
    <w:rsid w:val="00A105B7"/>
    <w:rsid w:val="00A106B9"/>
    <w:rsid w:val="00A10E6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2F9F"/>
    <w:rsid w:val="00A132D3"/>
    <w:rsid w:val="00A134CE"/>
    <w:rsid w:val="00A136DB"/>
    <w:rsid w:val="00A13A52"/>
    <w:rsid w:val="00A13F85"/>
    <w:rsid w:val="00A14039"/>
    <w:rsid w:val="00A14052"/>
    <w:rsid w:val="00A1408B"/>
    <w:rsid w:val="00A14174"/>
    <w:rsid w:val="00A149A8"/>
    <w:rsid w:val="00A14CD9"/>
    <w:rsid w:val="00A15047"/>
    <w:rsid w:val="00A151A4"/>
    <w:rsid w:val="00A15519"/>
    <w:rsid w:val="00A156BE"/>
    <w:rsid w:val="00A15C01"/>
    <w:rsid w:val="00A16D0A"/>
    <w:rsid w:val="00A17927"/>
    <w:rsid w:val="00A17BB1"/>
    <w:rsid w:val="00A17C6A"/>
    <w:rsid w:val="00A17DA9"/>
    <w:rsid w:val="00A17E36"/>
    <w:rsid w:val="00A200B8"/>
    <w:rsid w:val="00A203FD"/>
    <w:rsid w:val="00A20A2A"/>
    <w:rsid w:val="00A20A6A"/>
    <w:rsid w:val="00A20E05"/>
    <w:rsid w:val="00A215A5"/>
    <w:rsid w:val="00A22054"/>
    <w:rsid w:val="00A221FC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40E6"/>
    <w:rsid w:val="00A24936"/>
    <w:rsid w:val="00A249B7"/>
    <w:rsid w:val="00A24BC4"/>
    <w:rsid w:val="00A251E9"/>
    <w:rsid w:val="00A2524B"/>
    <w:rsid w:val="00A263D7"/>
    <w:rsid w:val="00A266EB"/>
    <w:rsid w:val="00A26A33"/>
    <w:rsid w:val="00A26C18"/>
    <w:rsid w:val="00A26FAD"/>
    <w:rsid w:val="00A273BE"/>
    <w:rsid w:val="00A274B4"/>
    <w:rsid w:val="00A278D6"/>
    <w:rsid w:val="00A27C68"/>
    <w:rsid w:val="00A30A42"/>
    <w:rsid w:val="00A30ACE"/>
    <w:rsid w:val="00A30AD7"/>
    <w:rsid w:val="00A30B63"/>
    <w:rsid w:val="00A31081"/>
    <w:rsid w:val="00A311E9"/>
    <w:rsid w:val="00A311F4"/>
    <w:rsid w:val="00A3133A"/>
    <w:rsid w:val="00A316DD"/>
    <w:rsid w:val="00A31D87"/>
    <w:rsid w:val="00A32053"/>
    <w:rsid w:val="00A32CAF"/>
    <w:rsid w:val="00A32D22"/>
    <w:rsid w:val="00A33829"/>
    <w:rsid w:val="00A3393A"/>
    <w:rsid w:val="00A33C38"/>
    <w:rsid w:val="00A3427C"/>
    <w:rsid w:val="00A34361"/>
    <w:rsid w:val="00A34CC6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4F1"/>
    <w:rsid w:val="00A376AB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22CC"/>
    <w:rsid w:val="00A422E6"/>
    <w:rsid w:val="00A4283A"/>
    <w:rsid w:val="00A42B13"/>
    <w:rsid w:val="00A42FB1"/>
    <w:rsid w:val="00A4370A"/>
    <w:rsid w:val="00A43E8E"/>
    <w:rsid w:val="00A44345"/>
    <w:rsid w:val="00A445F4"/>
    <w:rsid w:val="00A44B10"/>
    <w:rsid w:val="00A44B35"/>
    <w:rsid w:val="00A44C0C"/>
    <w:rsid w:val="00A4504C"/>
    <w:rsid w:val="00A4509A"/>
    <w:rsid w:val="00A4517D"/>
    <w:rsid w:val="00A462C1"/>
    <w:rsid w:val="00A463B8"/>
    <w:rsid w:val="00A46506"/>
    <w:rsid w:val="00A4736E"/>
    <w:rsid w:val="00A47C0E"/>
    <w:rsid w:val="00A5024A"/>
    <w:rsid w:val="00A502B7"/>
    <w:rsid w:val="00A5032F"/>
    <w:rsid w:val="00A50BA6"/>
    <w:rsid w:val="00A511EA"/>
    <w:rsid w:val="00A514AD"/>
    <w:rsid w:val="00A51C44"/>
    <w:rsid w:val="00A51F95"/>
    <w:rsid w:val="00A523C0"/>
    <w:rsid w:val="00A52A5C"/>
    <w:rsid w:val="00A53606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8B1"/>
    <w:rsid w:val="00A609DA"/>
    <w:rsid w:val="00A60BB3"/>
    <w:rsid w:val="00A60CBF"/>
    <w:rsid w:val="00A6132D"/>
    <w:rsid w:val="00A6151F"/>
    <w:rsid w:val="00A61844"/>
    <w:rsid w:val="00A618FA"/>
    <w:rsid w:val="00A62272"/>
    <w:rsid w:val="00A622EB"/>
    <w:rsid w:val="00A62319"/>
    <w:rsid w:val="00A62429"/>
    <w:rsid w:val="00A62733"/>
    <w:rsid w:val="00A62AA9"/>
    <w:rsid w:val="00A62F16"/>
    <w:rsid w:val="00A62F3C"/>
    <w:rsid w:val="00A6349D"/>
    <w:rsid w:val="00A63684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1A"/>
    <w:rsid w:val="00A64D31"/>
    <w:rsid w:val="00A64E10"/>
    <w:rsid w:val="00A651DB"/>
    <w:rsid w:val="00A65562"/>
    <w:rsid w:val="00A655BF"/>
    <w:rsid w:val="00A659AD"/>
    <w:rsid w:val="00A659E6"/>
    <w:rsid w:val="00A65B92"/>
    <w:rsid w:val="00A661D8"/>
    <w:rsid w:val="00A66548"/>
    <w:rsid w:val="00A666D3"/>
    <w:rsid w:val="00A66C9C"/>
    <w:rsid w:val="00A66FAE"/>
    <w:rsid w:val="00A670F2"/>
    <w:rsid w:val="00A6719D"/>
    <w:rsid w:val="00A67C81"/>
    <w:rsid w:val="00A70063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2ED2"/>
    <w:rsid w:val="00A7317A"/>
    <w:rsid w:val="00A73270"/>
    <w:rsid w:val="00A73461"/>
    <w:rsid w:val="00A7370F"/>
    <w:rsid w:val="00A738F5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5BBE"/>
    <w:rsid w:val="00A75D59"/>
    <w:rsid w:val="00A76045"/>
    <w:rsid w:val="00A7660D"/>
    <w:rsid w:val="00A769D1"/>
    <w:rsid w:val="00A76A3E"/>
    <w:rsid w:val="00A76F73"/>
    <w:rsid w:val="00A77DED"/>
    <w:rsid w:val="00A77FB7"/>
    <w:rsid w:val="00A804BE"/>
    <w:rsid w:val="00A80520"/>
    <w:rsid w:val="00A808B0"/>
    <w:rsid w:val="00A80D0C"/>
    <w:rsid w:val="00A80DF2"/>
    <w:rsid w:val="00A81695"/>
    <w:rsid w:val="00A81704"/>
    <w:rsid w:val="00A82C0E"/>
    <w:rsid w:val="00A82DC4"/>
    <w:rsid w:val="00A8302D"/>
    <w:rsid w:val="00A830F0"/>
    <w:rsid w:val="00A83533"/>
    <w:rsid w:val="00A836CC"/>
    <w:rsid w:val="00A83F7E"/>
    <w:rsid w:val="00A843CF"/>
    <w:rsid w:val="00A8453E"/>
    <w:rsid w:val="00A84766"/>
    <w:rsid w:val="00A8496A"/>
    <w:rsid w:val="00A84E38"/>
    <w:rsid w:val="00A84E3E"/>
    <w:rsid w:val="00A851E3"/>
    <w:rsid w:val="00A852A8"/>
    <w:rsid w:val="00A85E21"/>
    <w:rsid w:val="00A8620E"/>
    <w:rsid w:val="00A8666E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08D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5F60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954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6FF5"/>
    <w:rsid w:val="00AA768D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A70"/>
    <w:rsid w:val="00AB2BCB"/>
    <w:rsid w:val="00AB2C5D"/>
    <w:rsid w:val="00AB2F07"/>
    <w:rsid w:val="00AB32D6"/>
    <w:rsid w:val="00AB3E8E"/>
    <w:rsid w:val="00AB452B"/>
    <w:rsid w:val="00AB45F9"/>
    <w:rsid w:val="00AB4630"/>
    <w:rsid w:val="00AB4F80"/>
    <w:rsid w:val="00AB50AE"/>
    <w:rsid w:val="00AB5252"/>
    <w:rsid w:val="00AB528D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73F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89D"/>
    <w:rsid w:val="00AC4F02"/>
    <w:rsid w:val="00AC4FC5"/>
    <w:rsid w:val="00AC500B"/>
    <w:rsid w:val="00AC50AB"/>
    <w:rsid w:val="00AC56DC"/>
    <w:rsid w:val="00AC5871"/>
    <w:rsid w:val="00AC5B1B"/>
    <w:rsid w:val="00AC64EB"/>
    <w:rsid w:val="00AC6A34"/>
    <w:rsid w:val="00AC6BF8"/>
    <w:rsid w:val="00AC6DD6"/>
    <w:rsid w:val="00AC6F7D"/>
    <w:rsid w:val="00AC74AA"/>
    <w:rsid w:val="00AC7CD6"/>
    <w:rsid w:val="00AD029A"/>
    <w:rsid w:val="00AD04AC"/>
    <w:rsid w:val="00AD0975"/>
    <w:rsid w:val="00AD0B4D"/>
    <w:rsid w:val="00AD0E58"/>
    <w:rsid w:val="00AD1508"/>
    <w:rsid w:val="00AD17B9"/>
    <w:rsid w:val="00AD19A4"/>
    <w:rsid w:val="00AD1DBE"/>
    <w:rsid w:val="00AD23FF"/>
    <w:rsid w:val="00AD24C0"/>
    <w:rsid w:val="00AD24CB"/>
    <w:rsid w:val="00AD29C9"/>
    <w:rsid w:val="00AD2E95"/>
    <w:rsid w:val="00AD308F"/>
    <w:rsid w:val="00AD309B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B"/>
    <w:rsid w:val="00AD414C"/>
    <w:rsid w:val="00AD42A0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D7937"/>
    <w:rsid w:val="00AD7A14"/>
    <w:rsid w:val="00AE073A"/>
    <w:rsid w:val="00AE0792"/>
    <w:rsid w:val="00AE0828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86B"/>
    <w:rsid w:val="00AE3A7D"/>
    <w:rsid w:val="00AE3F5C"/>
    <w:rsid w:val="00AE3F8C"/>
    <w:rsid w:val="00AE403A"/>
    <w:rsid w:val="00AE4955"/>
    <w:rsid w:val="00AE4EBE"/>
    <w:rsid w:val="00AE542B"/>
    <w:rsid w:val="00AE55FB"/>
    <w:rsid w:val="00AE5663"/>
    <w:rsid w:val="00AE59DD"/>
    <w:rsid w:val="00AE5A30"/>
    <w:rsid w:val="00AE5E4F"/>
    <w:rsid w:val="00AE6383"/>
    <w:rsid w:val="00AE64FD"/>
    <w:rsid w:val="00AE662D"/>
    <w:rsid w:val="00AE6D3F"/>
    <w:rsid w:val="00AE7803"/>
    <w:rsid w:val="00AE7BA9"/>
    <w:rsid w:val="00AE7E41"/>
    <w:rsid w:val="00AF0046"/>
    <w:rsid w:val="00AF026A"/>
    <w:rsid w:val="00AF05C6"/>
    <w:rsid w:val="00AF096D"/>
    <w:rsid w:val="00AF0E8A"/>
    <w:rsid w:val="00AF0EDF"/>
    <w:rsid w:val="00AF0F85"/>
    <w:rsid w:val="00AF170F"/>
    <w:rsid w:val="00AF1806"/>
    <w:rsid w:val="00AF219E"/>
    <w:rsid w:val="00AF260A"/>
    <w:rsid w:val="00AF28BC"/>
    <w:rsid w:val="00AF29BA"/>
    <w:rsid w:val="00AF2A1A"/>
    <w:rsid w:val="00AF2AFB"/>
    <w:rsid w:val="00AF2D26"/>
    <w:rsid w:val="00AF2D64"/>
    <w:rsid w:val="00AF2E73"/>
    <w:rsid w:val="00AF3577"/>
    <w:rsid w:val="00AF4089"/>
    <w:rsid w:val="00AF42E6"/>
    <w:rsid w:val="00AF471E"/>
    <w:rsid w:val="00AF47AA"/>
    <w:rsid w:val="00AF4AC3"/>
    <w:rsid w:val="00AF4FE4"/>
    <w:rsid w:val="00AF52C0"/>
    <w:rsid w:val="00AF5A1D"/>
    <w:rsid w:val="00AF62A3"/>
    <w:rsid w:val="00AF677D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A20"/>
    <w:rsid w:val="00B01E23"/>
    <w:rsid w:val="00B02246"/>
    <w:rsid w:val="00B022FE"/>
    <w:rsid w:val="00B02B64"/>
    <w:rsid w:val="00B03399"/>
    <w:rsid w:val="00B03653"/>
    <w:rsid w:val="00B038AE"/>
    <w:rsid w:val="00B038E8"/>
    <w:rsid w:val="00B03ADC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E5A"/>
    <w:rsid w:val="00B05F34"/>
    <w:rsid w:val="00B061F6"/>
    <w:rsid w:val="00B067B1"/>
    <w:rsid w:val="00B0697F"/>
    <w:rsid w:val="00B06FDD"/>
    <w:rsid w:val="00B07873"/>
    <w:rsid w:val="00B07C3F"/>
    <w:rsid w:val="00B07D05"/>
    <w:rsid w:val="00B07D91"/>
    <w:rsid w:val="00B07E24"/>
    <w:rsid w:val="00B07E4D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8C5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77"/>
    <w:rsid w:val="00B17D88"/>
    <w:rsid w:val="00B17E4E"/>
    <w:rsid w:val="00B2011E"/>
    <w:rsid w:val="00B20573"/>
    <w:rsid w:val="00B20955"/>
    <w:rsid w:val="00B20AEB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BD"/>
    <w:rsid w:val="00B222DB"/>
    <w:rsid w:val="00B224A4"/>
    <w:rsid w:val="00B228E9"/>
    <w:rsid w:val="00B22EAB"/>
    <w:rsid w:val="00B23434"/>
    <w:rsid w:val="00B23D64"/>
    <w:rsid w:val="00B23FE7"/>
    <w:rsid w:val="00B2403D"/>
    <w:rsid w:val="00B243BF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673"/>
    <w:rsid w:val="00B278D2"/>
    <w:rsid w:val="00B279CD"/>
    <w:rsid w:val="00B27B3A"/>
    <w:rsid w:val="00B27E2D"/>
    <w:rsid w:val="00B27F36"/>
    <w:rsid w:val="00B27F97"/>
    <w:rsid w:val="00B30015"/>
    <w:rsid w:val="00B30296"/>
    <w:rsid w:val="00B30915"/>
    <w:rsid w:val="00B3102D"/>
    <w:rsid w:val="00B31799"/>
    <w:rsid w:val="00B317F7"/>
    <w:rsid w:val="00B32105"/>
    <w:rsid w:val="00B322E8"/>
    <w:rsid w:val="00B32502"/>
    <w:rsid w:val="00B325B0"/>
    <w:rsid w:val="00B32DBC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07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34F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67D"/>
    <w:rsid w:val="00B436B1"/>
    <w:rsid w:val="00B43986"/>
    <w:rsid w:val="00B43A9D"/>
    <w:rsid w:val="00B43ED3"/>
    <w:rsid w:val="00B44032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6025"/>
    <w:rsid w:val="00B461A2"/>
    <w:rsid w:val="00B46619"/>
    <w:rsid w:val="00B46CFD"/>
    <w:rsid w:val="00B479F7"/>
    <w:rsid w:val="00B501C1"/>
    <w:rsid w:val="00B50306"/>
    <w:rsid w:val="00B5076A"/>
    <w:rsid w:val="00B507F0"/>
    <w:rsid w:val="00B50BAE"/>
    <w:rsid w:val="00B50E9E"/>
    <w:rsid w:val="00B524BE"/>
    <w:rsid w:val="00B52584"/>
    <w:rsid w:val="00B52B90"/>
    <w:rsid w:val="00B52E17"/>
    <w:rsid w:val="00B52EF9"/>
    <w:rsid w:val="00B53885"/>
    <w:rsid w:val="00B53897"/>
    <w:rsid w:val="00B53A52"/>
    <w:rsid w:val="00B53C88"/>
    <w:rsid w:val="00B53D0D"/>
    <w:rsid w:val="00B53D28"/>
    <w:rsid w:val="00B54091"/>
    <w:rsid w:val="00B544EE"/>
    <w:rsid w:val="00B54DB3"/>
    <w:rsid w:val="00B54FDD"/>
    <w:rsid w:val="00B550D2"/>
    <w:rsid w:val="00B55444"/>
    <w:rsid w:val="00B559E8"/>
    <w:rsid w:val="00B55ADF"/>
    <w:rsid w:val="00B55B42"/>
    <w:rsid w:val="00B55C8A"/>
    <w:rsid w:val="00B55DBC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769"/>
    <w:rsid w:val="00B61D13"/>
    <w:rsid w:val="00B62184"/>
    <w:rsid w:val="00B6277D"/>
    <w:rsid w:val="00B62C36"/>
    <w:rsid w:val="00B62D82"/>
    <w:rsid w:val="00B632E8"/>
    <w:rsid w:val="00B63720"/>
    <w:rsid w:val="00B637C4"/>
    <w:rsid w:val="00B63C29"/>
    <w:rsid w:val="00B63D3C"/>
    <w:rsid w:val="00B63F6D"/>
    <w:rsid w:val="00B6436C"/>
    <w:rsid w:val="00B6437C"/>
    <w:rsid w:val="00B64418"/>
    <w:rsid w:val="00B6468F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736B"/>
    <w:rsid w:val="00B674B6"/>
    <w:rsid w:val="00B67507"/>
    <w:rsid w:val="00B67767"/>
    <w:rsid w:val="00B7094E"/>
    <w:rsid w:val="00B70A52"/>
    <w:rsid w:val="00B70C0C"/>
    <w:rsid w:val="00B70D40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728"/>
    <w:rsid w:val="00B7473C"/>
    <w:rsid w:val="00B74782"/>
    <w:rsid w:val="00B74951"/>
    <w:rsid w:val="00B749CD"/>
    <w:rsid w:val="00B75037"/>
    <w:rsid w:val="00B753E0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752"/>
    <w:rsid w:val="00B77E7F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D2A"/>
    <w:rsid w:val="00B83EAE"/>
    <w:rsid w:val="00B842D0"/>
    <w:rsid w:val="00B84624"/>
    <w:rsid w:val="00B8475E"/>
    <w:rsid w:val="00B84A1E"/>
    <w:rsid w:val="00B84BCA"/>
    <w:rsid w:val="00B84C46"/>
    <w:rsid w:val="00B84E8B"/>
    <w:rsid w:val="00B85969"/>
    <w:rsid w:val="00B859D9"/>
    <w:rsid w:val="00B85B57"/>
    <w:rsid w:val="00B86120"/>
    <w:rsid w:val="00B862CC"/>
    <w:rsid w:val="00B8657F"/>
    <w:rsid w:val="00B86605"/>
    <w:rsid w:val="00B86DD5"/>
    <w:rsid w:val="00B86DE5"/>
    <w:rsid w:val="00B86FC1"/>
    <w:rsid w:val="00B8757C"/>
    <w:rsid w:val="00B8771C"/>
    <w:rsid w:val="00B8773E"/>
    <w:rsid w:val="00B87D4B"/>
    <w:rsid w:val="00B87F6B"/>
    <w:rsid w:val="00B87FC7"/>
    <w:rsid w:val="00B906C2"/>
    <w:rsid w:val="00B90A50"/>
    <w:rsid w:val="00B90D66"/>
    <w:rsid w:val="00B90F05"/>
    <w:rsid w:val="00B9101F"/>
    <w:rsid w:val="00B910AD"/>
    <w:rsid w:val="00B910D2"/>
    <w:rsid w:val="00B9115B"/>
    <w:rsid w:val="00B9134B"/>
    <w:rsid w:val="00B915D5"/>
    <w:rsid w:val="00B91606"/>
    <w:rsid w:val="00B9164C"/>
    <w:rsid w:val="00B91D72"/>
    <w:rsid w:val="00B91DA4"/>
    <w:rsid w:val="00B9211E"/>
    <w:rsid w:val="00B9282E"/>
    <w:rsid w:val="00B92B31"/>
    <w:rsid w:val="00B92D42"/>
    <w:rsid w:val="00B932F4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1E7"/>
    <w:rsid w:val="00B9639E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A53"/>
    <w:rsid w:val="00BA2B84"/>
    <w:rsid w:val="00BA3CC2"/>
    <w:rsid w:val="00BA4138"/>
    <w:rsid w:val="00BA4234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9DF"/>
    <w:rsid w:val="00BB1B33"/>
    <w:rsid w:val="00BB1CB4"/>
    <w:rsid w:val="00BB249E"/>
    <w:rsid w:val="00BB2826"/>
    <w:rsid w:val="00BB2A51"/>
    <w:rsid w:val="00BB2B58"/>
    <w:rsid w:val="00BB2DAB"/>
    <w:rsid w:val="00BB4044"/>
    <w:rsid w:val="00BB42F0"/>
    <w:rsid w:val="00BB44D0"/>
    <w:rsid w:val="00BB454C"/>
    <w:rsid w:val="00BB4C9E"/>
    <w:rsid w:val="00BB4E23"/>
    <w:rsid w:val="00BB51F2"/>
    <w:rsid w:val="00BB5254"/>
    <w:rsid w:val="00BB53A1"/>
    <w:rsid w:val="00BB5841"/>
    <w:rsid w:val="00BB5EC5"/>
    <w:rsid w:val="00BB5FF9"/>
    <w:rsid w:val="00BB6336"/>
    <w:rsid w:val="00BB6BB6"/>
    <w:rsid w:val="00BB764B"/>
    <w:rsid w:val="00BB76F0"/>
    <w:rsid w:val="00BB79D4"/>
    <w:rsid w:val="00BB7A31"/>
    <w:rsid w:val="00BB7A47"/>
    <w:rsid w:val="00BB7B2A"/>
    <w:rsid w:val="00BB7BD9"/>
    <w:rsid w:val="00BB7DE8"/>
    <w:rsid w:val="00BC0434"/>
    <w:rsid w:val="00BC059A"/>
    <w:rsid w:val="00BC0851"/>
    <w:rsid w:val="00BC0AA7"/>
    <w:rsid w:val="00BC0D37"/>
    <w:rsid w:val="00BC0D81"/>
    <w:rsid w:val="00BC13D7"/>
    <w:rsid w:val="00BC1655"/>
    <w:rsid w:val="00BC18E0"/>
    <w:rsid w:val="00BC1AB0"/>
    <w:rsid w:val="00BC1EF3"/>
    <w:rsid w:val="00BC201E"/>
    <w:rsid w:val="00BC2058"/>
    <w:rsid w:val="00BC21BC"/>
    <w:rsid w:val="00BC228D"/>
    <w:rsid w:val="00BC2319"/>
    <w:rsid w:val="00BC238B"/>
    <w:rsid w:val="00BC2603"/>
    <w:rsid w:val="00BC2C5A"/>
    <w:rsid w:val="00BC34DE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C2"/>
    <w:rsid w:val="00BC43DE"/>
    <w:rsid w:val="00BC446A"/>
    <w:rsid w:val="00BC44B6"/>
    <w:rsid w:val="00BC4564"/>
    <w:rsid w:val="00BC46F1"/>
    <w:rsid w:val="00BC4898"/>
    <w:rsid w:val="00BC4BCE"/>
    <w:rsid w:val="00BC51D6"/>
    <w:rsid w:val="00BC5489"/>
    <w:rsid w:val="00BC54A5"/>
    <w:rsid w:val="00BC5D39"/>
    <w:rsid w:val="00BC64B8"/>
    <w:rsid w:val="00BC6686"/>
    <w:rsid w:val="00BC66C4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E23"/>
    <w:rsid w:val="00BD3459"/>
    <w:rsid w:val="00BD3786"/>
    <w:rsid w:val="00BD3E2E"/>
    <w:rsid w:val="00BD4067"/>
    <w:rsid w:val="00BD411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24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8F5"/>
    <w:rsid w:val="00BE2932"/>
    <w:rsid w:val="00BE2B8C"/>
    <w:rsid w:val="00BE2E89"/>
    <w:rsid w:val="00BE2EA7"/>
    <w:rsid w:val="00BE3732"/>
    <w:rsid w:val="00BE37F6"/>
    <w:rsid w:val="00BE3D56"/>
    <w:rsid w:val="00BE3F77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72"/>
    <w:rsid w:val="00BE6E90"/>
    <w:rsid w:val="00BE70DD"/>
    <w:rsid w:val="00BE73A9"/>
    <w:rsid w:val="00BE7405"/>
    <w:rsid w:val="00BE7CD7"/>
    <w:rsid w:val="00BF02FA"/>
    <w:rsid w:val="00BF03F5"/>
    <w:rsid w:val="00BF0516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C8C"/>
    <w:rsid w:val="00BF1F0E"/>
    <w:rsid w:val="00BF1F29"/>
    <w:rsid w:val="00BF247A"/>
    <w:rsid w:val="00BF25E1"/>
    <w:rsid w:val="00BF2865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6CB"/>
    <w:rsid w:val="00BF59C1"/>
    <w:rsid w:val="00BF59E1"/>
    <w:rsid w:val="00BF5F9E"/>
    <w:rsid w:val="00BF6094"/>
    <w:rsid w:val="00BF610F"/>
    <w:rsid w:val="00BF625D"/>
    <w:rsid w:val="00BF6303"/>
    <w:rsid w:val="00BF6904"/>
    <w:rsid w:val="00BF698D"/>
    <w:rsid w:val="00BF6C18"/>
    <w:rsid w:val="00BF6FFB"/>
    <w:rsid w:val="00BF7983"/>
    <w:rsid w:val="00BF7AD4"/>
    <w:rsid w:val="00BF7C6D"/>
    <w:rsid w:val="00C003E4"/>
    <w:rsid w:val="00C00603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6E"/>
    <w:rsid w:val="00C048A0"/>
    <w:rsid w:val="00C04D0B"/>
    <w:rsid w:val="00C04D0F"/>
    <w:rsid w:val="00C04FD9"/>
    <w:rsid w:val="00C05135"/>
    <w:rsid w:val="00C0548B"/>
    <w:rsid w:val="00C05549"/>
    <w:rsid w:val="00C05667"/>
    <w:rsid w:val="00C05758"/>
    <w:rsid w:val="00C05A9B"/>
    <w:rsid w:val="00C05B37"/>
    <w:rsid w:val="00C05D2C"/>
    <w:rsid w:val="00C06516"/>
    <w:rsid w:val="00C06A12"/>
    <w:rsid w:val="00C06D38"/>
    <w:rsid w:val="00C07146"/>
    <w:rsid w:val="00C07381"/>
    <w:rsid w:val="00C073D5"/>
    <w:rsid w:val="00C07432"/>
    <w:rsid w:val="00C0749A"/>
    <w:rsid w:val="00C074CC"/>
    <w:rsid w:val="00C07992"/>
    <w:rsid w:val="00C07B15"/>
    <w:rsid w:val="00C07BCC"/>
    <w:rsid w:val="00C07C84"/>
    <w:rsid w:val="00C07FD6"/>
    <w:rsid w:val="00C108E0"/>
    <w:rsid w:val="00C111A3"/>
    <w:rsid w:val="00C11388"/>
    <w:rsid w:val="00C119E8"/>
    <w:rsid w:val="00C11D0A"/>
    <w:rsid w:val="00C121A3"/>
    <w:rsid w:val="00C123C3"/>
    <w:rsid w:val="00C129BB"/>
    <w:rsid w:val="00C12AED"/>
    <w:rsid w:val="00C12C66"/>
    <w:rsid w:val="00C131FA"/>
    <w:rsid w:val="00C1333C"/>
    <w:rsid w:val="00C13662"/>
    <w:rsid w:val="00C13909"/>
    <w:rsid w:val="00C13926"/>
    <w:rsid w:val="00C14247"/>
    <w:rsid w:val="00C143EA"/>
    <w:rsid w:val="00C144C9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94B"/>
    <w:rsid w:val="00C21CA3"/>
    <w:rsid w:val="00C21E72"/>
    <w:rsid w:val="00C220AA"/>
    <w:rsid w:val="00C221D4"/>
    <w:rsid w:val="00C2238D"/>
    <w:rsid w:val="00C2251C"/>
    <w:rsid w:val="00C22542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C6"/>
    <w:rsid w:val="00C259ED"/>
    <w:rsid w:val="00C25B08"/>
    <w:rsid w:val="00C25B59"/>
    <w:rsid w:val="00C25CF4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49C"/>
    <w:rsid w:val="00C317FB"/>
    <w:rsid w:val="00C31CE3"/>
    <w:rsid w:val="00C31DA9"/>
    <w:rsid w:val="00C32804"/>
    <w:rsid w:val="00C32D50"/>
    <w:rsid w:val="00C33222"/>
    <w:rsid w:val="00C3346F"/>
    <w:rsid w:val="00C3387E"/>
    <w:rsid w:val="00C3413E"/>
    <w:rsid w:val="00C341C4"/>
    <w:rsid w:val="00C34677"/>
    <w:rsid w:val="00C3480F"/>
    <w:rsid w:val="00C348E5"/>
    <w:rsid w:val="00C352A9"/>
    <w:rsid w:val="00C35BAD"/>
    <w:rsid w:val="00C35E63"/>
    <w:rsid w:val="00C35EFF"/>
    <w:rsid w:val="00C36878"/>
    <w:rsid w:val="00C36897"/>
    <w:rsid w:val="00C36C87"/>
    <w:rsid w:val="00C36E37"/>
    <w:rsid w:val="00C36F2A"/>
    <w:rsid w:val="00C36F70"/>
    <w:rsid w:val="00C36FF9"/>
    <w:rsid w:val="00C374C4"/>
    <w:rsid w:val="00C377CE"/>
    <w:rsid w:val="00C37B5A"/>
    <w:rsid w:val="00C37F4A"/>
    <w:rsid w:val="00C401C7"/>
    <w:rsid w:val="00C401DD"/>
    <w:rsid w:val="00C401EC"/>
    <w:rsid w:val="00C407C7"/>
    <w:rsid w:val="00C40D75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EA"/>
    <w:rsid w:val="00C4330F"/>
    <w:rsid w:val="00C434AD"/>
    <w:rsid w:val="00C43522"/>
    <w:rsid w:val="00C43729"/>
    <w:rsid w:val="00C4374A"/>
    <w:rsid w:val="00C43782"/>
    <w:rsid w:val="00C438CC"/>
    <w:rsid w:val="00C43B47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4ED"/>
    <w:rsid w:val="00C4679E"/>
    <w:rsid w:val="00C46A05"/>
    <w:rsid w:val="00C46D42"/>
    <w:rsid w:val="00C4708F"/>
    <w:rsid w:val="00C4713E"/>
    <w:rsid w:val="00C472D5"/>
    <w:rsid w:val="00C47313"/>
    <w:rsid w:val="00C47388"/>
    <w:rsid w:val="00C479CA"/>
    <w:rsid w:val="00C50087"/>
    <w:rsid w:val="00C50237"/>
    <w:rsid w:val="00C502F9"/>
    <w:rsid w:val="00C50321"/>
    <w:rsid w:val="00C50429"/>
    <w:rsid w:val="00C507F9"/>
    <w:rsid w:val="00C50874"/>
    <w:rsid w:val="00C50BB3"/>
    <w:rsid w:val="00C51290"/>
    <w:rsid w:val="00C51362"/>
    <w:rsid w:val="00C5136E"/>
    <w:rsid w:val="00C513A9"/>
    <w:rsid w:val="00C51453"/>
    <w:rsid w:val="00C5159F"/>
    <w:rsid w:val="00C515E0"/>
    <w:rsid w:val="00C5164D"/>
    <w:rsid w:val="00C51A61"/>
    <w:rsid w:val="00C5203D"/>
    <w:rsid w:val="00C522C7"/>
    <w:rsid w:val="00C5239A"/>
    <w:rsid w:val="00C52475"/>
    <w:rsid w:val="00C5288A"/>
    <w:rsid w:val="00C52AAF"/>
    <w:rsid w:val="00C52E82"/>
    <w:rsid w:val="00C533DC"/>
    <w:rsid w:val="00C5348E"/>
    <w:rsid w:val="00C53E25"/>
    <w:rsid w:val="00C540AC"/>
    <w:rsid w:val="00C5427F"/>
    <w:rsid w:val="00C54480"/>
    <w:rsid w:val="00C547A4"/>
    <w:rsid w:val="00C5498D"/>
    <w:rsid w:val="00C549B1"/>
    <w:rsid w:val="00C54BC6"/>
    <w:rsid w:val="00C55125"/>
    <w:rsid w:val="00C5514C"/>
    <w:rsid w:val="00C5535A"/>
    <w:rsid w:val="00C5546E"/>
    <w:rsid w:val="00C55A11"/>
    <w:rsid w:val="00C55B28"/>
    <w:rsid w:val="00C55E23"/>
    <w:rsid w:val="00C560BC"/>
    <w:rsid w:val="00C5649D"/>
    <w:rsid w:val="00C567A3"/>
    <w:rsid w:val="00C56CCB"/>
    <w:rsid w:val="00C57021"/>
    <w:rsid w:val="00C570A5"/>
    <w:rsid w:val="00C57311"/>
    <w:rsid w:val="00C57519"/>
    <w:rsid w:val="00C5754A"/>
    <w:rsid w:val="00C576B3"/>
    <w:rsid w:val="00C57A1A"/>
    <w:rsid w:val="00C57AC1"/>
    <w:rsid w:val="00C57D09"/>
    <w:rsid w:val="00C57D65"/>
    <w:rsid w:val="00C57E31"/>
    <w:rsid w:val="00C600E7"/>
    <w:rsid w:val="00C60D70"/>
    <w:rsid w:val="00C60F3D"/>
    <w:rsid w:val="00C610E4"/>
    <w:rsid w:val="00C613BA"/>
    <w:rsid w:val="00C61A81"/>
    <w:rsid w:val="00C61B95"/>
    <w:rsid w:val="00C6216C"/>
    <w:rsid w:val="00C62D07"/>
    <w:rsid w:val="00C62D76"/>
    <w:rsid w:val="00C63183"/>
    <w:rsid w:val="00C63761"/>
    <w:rsid w:val="00C64018"/>
    <w:rsid w:val="00C641CE"/>
    <w:rsid w:val="00C64319"/>
    <w:rsid w:val="00C64529"/>
    <w:rsid w:val="00C645DE"/>
    <w:rsid w:val="00C64B52"/>
    <w:rsid w:val="00C64D14"/>
    <w:rsid w:val="00C654CA"/>
    <w:rsid w:val="00C65ED1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325"/>
    <w:rsid w:val="00C703BB"/>
    <w:rsid w:val="00C70645"/>
    <w:rsid w:val="00C7069D"/>
    <w:rsid w:val="00C70CA6"/>
    <w:rsid w:val="00C70D0D"/>
    <w:rsid w:val="00C70E25"/>
    <w:rsid w:val="00C70F6A"/>
    <w:rsid w:val="00C70FF9"/>
    <w:rsid w:val="00C713B8"/>
    <w:rsid w:val="00C716AF"/>
    <w:rsid w:val="00C7196B"/>
    <w:rsid w:val="00C71AA9"/>
    <w:rsid w:val="00C7217B"/>
    <w:rsid w:val="00C7223A"/>
    <w:rsid w:val="00C7249D"/>
    <w:rsid w:val="00C7273A"/>
    <w:rsid w:val="00C729FC"/>
    <w:rsid w:val="00C72A37"/>
    <w:rsid w:val="00C72AA3"/>
    <w:rsid w:val="00C72AAE"/>
    <w:rsid w:val="00C72D4F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6A8"/>
    <w:rsid w:val="00C75C5D"/>
    <w:rsid w:val="00C75ED7"/>
    <w:rsid w:val="00C761DB"/>
    <w:rsid w:val="00C76292"/>
    <w:rsid w:val="00C762B0"/>
    <w:rsid w:val="00C76450"/>
    <w:rsid w:val="00C76709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CBB"/>
    <w:rsid w:val="00C77F5E"/>
    <w:rsid w:val="00C77F84"/>
    <w:rsid w:val="00C80171"/>
    <w:rsid w:val="00C80538"/>
    <w:rsid w:val="00C80902"/>
    <w:rsid w:val="00C80BCB"/>
    <w:rsid w:val="00C80D6F"/>
    <w:rsid w:val="00C81143"/>
    <w:rsid w:val="00C81531"/>
    <w:rsid w:val="00C8182B"/>
    <w:rsid w:val="00C82630"/>
    <w:rsid w:val="00C82763"/>
    <w:rsid w:val="00C82EA8"/>
    <w:rsid w:val="00C8376A"/>
    <w:rsid w:val="00C837D9"/>
    <w:rsid w:val="00C83C4F"/>
    <w:rsid w:val="00C83CDA"/>
    <w:rsid w:val="00C83F83"/>
    <w:rsid w:val="00C84A8C"/>
    <w:rsid w:val="00C84B00"/>
    <w:rsid w:val="00C84B42"/>
    <w:rsid w:val="00C84C34"/>
    <w:rsid w:val="00C84D29"/>
    <w:rsid w:val="00C85344"/>
    <w:rsid w:val="00C85445"/>
    <w:rsid w:val="00C85878"/>
    <w:rsid w:val="00C858F7"/>
    <w:rsid w:val="00C85BCB"/>
    <w:rsid w:val="00C85C59"/>
    <w:rsid w:val="00C85D49"/>
    <w:rsid w:val="00C85ECE"/>
    <w:rsid w:val="00C863F0"/>
    <w:rsid w:val="00C868A2"/>
    <w:rsid w:val="00C86BE4"/>
    <w:rsid w:val="00C86CCC"/>
    <w:rsid w:val="00C86D0A"/>
    <w:rsid w:val="00C870EF"/>
    <w:rsid w:val="00C871A9"/>
    <w:rsid w:val="00C8728C"/>
    <w:rsid w:val="00C873FD"/>
    <w:rsid w:val="00C87663"/>
    <w:rsid w:val="00C879E6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1E48"/>
    <w:rsid w:val="00C9240D"/>
    <w:rsid w:val="00C92F68"/>
    <w:rsid w:val="00C93270"/>
    <w:rsid w:val="00C93376"/>
    <w:rsid w:val="00C93439"/>
    <w:rsid w:val="00C935DC"/>
    <w:rsid w:val="00C936F5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720"/>
    <w:rsid w:val="00C96A08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2084"/>
    <w:rsid w:val="00CA21FA"/>
    <w:rsid w:val="00CA22FD"/>
    <w:rsid w:val="00CA2827"/>
    <w:rsid w:val="00CA2B53"/>
    <w:rsid w:val="00CA2D19"/>
    <w:rsid w:val="00CA2DC5"/>
    <w:rsid w:val="00CA2E3C"/>
    <w:rsid w:val="00CA3133"/>
    <w:rsid w:val="00CA31FD"/>
    <w:rsid w:val="00CA3561"/>
    <w:rsid w:val="00CA38E9"/>
    <w:rsid w:val="00CA3B19"/>
    <w:rsid w:val="00CA400C"/>
    <w:rsid w:val="00CA43B8"/>
    <w:rsid w:val="00CA4985"/>
    <w:rsid w:val="00CA4FAE"/>
    <w:rsid w:val="00CA52F8"/>
    <w:rsid w:val="00CA62B2"/>
    <w:rsid w:val="00CA6984"/>
    <w:rsid w:val="00CA6E59"/>
    <w:rsid w:val="00CA6EEB"/>
    <w:rsid w:val="00CA706A"/>
    <w:rsid w:val="00CA7875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350"/>
    <w:rsid w:val="00CB1392"/>
    <w:rsid w:val="00CB1781"/>
    <w:rsid w:val="00CB19E9"/>
    <w:rsid w:val="00CB1A47"/>
    <w:rsid w:val="00CB1A9B"/>
    <w:rsid w:val="00CB1BAC"/>
    <w:rsid w:val="00CB1F10"/>
    <w:rsid w:val="00CB224E"/>
    <w:rsid w:val="00CB272F"/>
    <w:rsid w:val="00CB2946"/>
    <w:rsid w:val="00CB2AE2"/>
    <w:rsid w:val="00CB2BD2"/>
    <w:rsid w:val="00CB334C"/>
    <w:rsid w:val="00CB375D"/>
    <w:rsid w:val="00CB37B1"/>
    <w:rsid w:val="00CB3988"/>
    <w:rsid w:val="00CB3A46"/>
    <w:rsid w:val="00CB3CFB"/>
    <w:rsid w:val="00CB48A1"/>
    <w:rsid w:val="00CB49B6"/>
    <w:rsid w:val="00CB4A0A"/>
    <w:rsid w:val="00CB4C23"/>
    <w:rsid w:val="00CB55EF"/>
    <w:rsid w:val="00CB5943"/>
    <w:rsid w:val="00CB5971"/>
    <w:rsid w:val="00CB5AAD"/>
    <w:rsid w:val="00CB60BC"/>
    <w:rsid w:val="00CB6314"/>
    <w:rsid w:val="00CB63E8"/>
    <w:rsid w:val="00CB6A60"/>
    <w:rsid w:val="00CB6C75"/>
    <w:rsid w:val="00CB6D6A"/>
    <w:rsid w:val="00CB7835"/>
    <w:rsid w:val="00CB7B30"/>
    <w:rsid w:val="00CB7B55"/>
    <w:rsid w:val="00CB7C3E"/>
    <w:rsid w:val="00CB7D68"/>
    <w:rsid w:val="00CC02EB"/>
    <w:rsid w:val="00CC04AF"/>
    <w:rsid w:val="00CC06F6"/>
    <w:rsid w:val="00CC0B50"/>
    <w:rsid w:val="00CC0E7C"/>
    <w:rsid w:val="00CC11BE"/>
    <w:rsid w:val="00CC1661"/>
    <w:rsid w:val="00CC17B5"/>
    <w:rsid w:val="00CC1B3D"/>
    <w:rsid w:val="00CC1F36"/>
    <w:rsid w:val="00CC20F7"/>
    <w:rsid w:val="00CC25CB"/>
    <w:rsid w:val="00CC262D"/>
    <w:rsid w:val="00CC286A"/>
    <w:rsid w:val="00CC2F9E"/>
    <w:rsid w:val="00CC37C5"/>
    <w:rsid w:val="00CC38F2"/>
    <w:rsid w:val="00CC39D6"/>
    <w:rsid w:val="00CC40B8"/>
    <w:rsid w:val="00CC44DB"/>
    <w:rsid w:val="00CC4742"/>
    <w:rsid w:val="00CC4760"/>
    <w:rsid w:val="00CC4859"/>
    <w:rsid w:val="00CC489F"/>
    <w:rsid w:val="00CC4A70"/>
    <w:rsid w:val="00CC4FE2"/>
    <w:rsid w:val="00CC502F"/>
    <w:rsid w:val="00CC5871"/>
    <w:rsid w:val="00CC5A27"/>
    <w:rsid w:val="00CC5D5D"/>
    <w:rsid w:val="00CC67A6"/>
    <w:rsid w:val="00CC6E99"/>
    <w:rsid w:val="00CC712E"/>
    <w:rsid w:val="00CC7FAE"/>
    <w:rsid w:val="00CD0878"/>
    <w:rsid w:val="00CD0D3A"/>
    <w:rsid w:val="00CD0DAC"/>
    <w:rsid w:val="00CD0F95"/>
    <w:rsid w:val="00CD1027"/>
    <w:rsid w:val="00CD168C"/>
    <w:rsid w:val="00CD18B5"/>
    <w:rsid w:val="00CD1E8E"/>
    <w:rsid w:val="00CD1FD1"/>
    <w:rsid w:val="00CD20FB"/>
    <w:rsid w:val="00CD2CAA"/>
    <w:rsid w:val="00CD2FAA"/>
    <w:rsid w:val="00CD30B1"/>
    <w:rsid w:val="00CD3664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E0726"/>
    <w:rsid w:val="00CE0A26"/>
    <w:rsid w:val="00CE0D5B"/>
    <w:rsid w:val="00CE0DB9"/>
    <w:rsid w:val="00CE138A"/>
    <w:rsid w:val="00CE1674"/>
    <w:rsid w:val="00CE1716"/>
    <w:rsid w:val="00CE1B0E"/>
    <w:rsid w:val="00CE1C1D"/>
    <w:rsid w:val="00CE1FCB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39A"/>
    <w:rsid w:val="00CE44BB"/>
    <w:rsid w:val="00CE4514"/>
    <w:rsid w:val="00CE47CC"/>
    <w:rsid w:val="00CE4C5F"/>
    <w:rsid w:val="00CE53B6"/>
    <w:rsid w:val="00CE5474"/>
    <w:rsid w:val="00CE54F2"/>
    <w:rsid w:val="00CE5515"/>
    <w:rsid w:val="00CE55B5"/>
    <w:rsid w:val="00CE55FF"/>
    <w:rsid w:val="00CE578E"/>
    <w:rsid w:val="00CE582A"/>
    <w:rsid w:val="00CE583B"/>
    <w:rsid w:val="00CE5847"/>
    <w:rsid w:val="00CE5925"/>
    <w:rsid w:val="00CE6186"/>
    <w:rsid w:val="00CE6315"/>
    <w:rsid w:val="00CE671A"/>
    <w:rsid w:val="00CE67A8"/>
    <w:rsid w:val="00CE680C"/>
    <w:rsid w:val="00CE68C2"/>
    <w:rsid w:val="00CE7119"/>
    <w:rsid w:val="00CE74BA"/>
    <w:rsid w:val="00CE7E50"/>
    <w:rsid w:val="00CE7ED4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9D2"/>
    <w:rsid w:val="00CF2D9A"/>
    <w:rsid w:val="00CF3238"/>
    <w:rsid w:val="00CF34DD"/>
    <w:rsid w:val="00CF3872"/>
    <w:rsid w:val="00CF38D8"/>
    <w:rsid w:val="00CF3A7D"/>
    <w:rsid w:val="00CF3B2B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5E38"/>
    <w:rsid w:val="00CF6785"/>
    <w:rsid w:val="00CF6808"/>
    <w:rsid w:val="00CF6990"/>
    <w:rsid w:val="00CF6AB9"/>
    <w:rsid w:val="00CF6CF4"/>
    <w:rsid w:val="00CF6D80"/>
    <w:rsid w:val="00CF6FAB"/>
    <w:rsid w:val="00CF7239"/>
    <w:rsid w:val="00CF7358"/>
    <w:rsid w:val="00CF73B2"/>
    <w:rsid w:val="00CF7428"/>
    <w:rsid w:val="00CF74E1"/>
    <w:rsid w:val="00CF7E23"/>
    <w:rsid w:val="00D000AD"/>
    <w:rsid w:val="00D001C5"/>
    <w:rsid w:val="00D003A9"/>
    <w:rsid w:val="00D00473"/>
    <w:rsid w:val="00D00587"/>
    <w:rsid w:val="00D0062E"/>
    <w:rsid w:val="00D00653"/>
    <w:rsid w:val="00D00AA9"/>
    <w:rsid w:val="00D00CA0"/>
    <w:rsid w:val="00D00D35"/>
    <w:rsid w:val="00D016C7"/>
    <w:rsid w:val="00D017D8"/>
    <w:rsid w:val="00D01A78"/>
    <w:rsid w:val="00D01CB7"/>
    <w:rsid w:val="00D01D0C"/>
    <w:rsid w:val="00D01E00"/>
    <w:rsid w:val="00D0272A"/>
    <w:rsid w:val="00D028A4"/>
    <w:rsid w:val="00D02BD8"/>
    <w:rsid w:val="00D03322"/>
    <w:rsid w:val="00D0379B"/>
    <w:rsid w:val="00D03B86"/>
    <w:rsid w:val="00D03C63"/>
    <w:rsid w:val="00D03F6E"/>
    <w:rsid w:val="00D041F9"/>
    <w:rsid w:val="00D04805"/>
    <w:rsid w:val="00D04AA1"/>
    <w:rsid w:val="00D04BF0"/>
    <w:rsid w:val="00D04CEC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CBE"/>
    <w:rsid w:val="00D10DE2"/>
    <w:rsid w:val="00D110FF"/>
    <w:rsid w:val="00D1148D"/>
    <w:rsid w:val="00D1158D"/>
    <w:rsid w:val="00D116EA"/>
    <w:rsid w:val="00D11D8F"/>
    <w:rsid w:val="00D1206F"/>
    <w:rsid w:val="00D123B8"/>
    <w:rsid w:val="00D12589"/>
    <w:rsid w:val="00D12607"/>
    <w:rsid w:val="00D1262F"/>
    <w:rsid w:val="00D127A6"/>
    <w:rsid w:val="00D1297E"/>
    <w:rsid w:val="00D13A97"/>
    <w:rsid w:val="00D13EB9"/>
    <w:rsid w:val="00D14540"/>
    <w:rsid w:val="00D14EF5"/>
    <w:rsid w:val="00D150F9"/>
    <w:rsid w:val="00D15492"/>
    <w:rsid w:val="00D15B6C"/>
    <w:rsid w:val="00D15BA3"/>
    <w:rsid w:val="00D15C14"/>
    <w:rsid w:val="00D15E3E"/>
    <w:rsid w:val="00D15FAF"/>
    <w:rsid w:val="00D160CB"/>
    <w:rsid w:val="00D162EA"/>
    <w:rsid w:val="00D16563"/>
    <w:rsid w:val="00D16625"/>
    <w:rsid w:val="00D1671F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769"/>
    <w:rsid w:val="00D20A54"/>
    <w:rsid w:val="00D20E8C"/>
    <w:rsid w:val="00D211A0"/>
    <w:rsid w:val="00D217E9"/>
    <w:rsid w:val="00D21B12"/>
    <w:rsid w:val="00D21FAD"/>
    <w:rsid w:val="00D22012"/>
    <w:rsid w:val="00D223A0"/>
    <w:rsid w:val="00D225B4"/>
    <w:rsid w:val="00D225C6"/>
    <w:rsid w:val="00D22629"/>
    <w:rsid w:val="00D22EAD"/>
    <w:rsid w:val="00D23292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76E"/>
    <w:rsid w:val="00D26819"/>
    <w:rsid w:val="00D26A82"/>
    <w:rsid w:val="00D26C03"/>
    <w:rsid w:val="00D26DAB"/>
    <w:rsid w:val="00D27946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D26"/>
    <w:rsid w:val="00D32E38"/>
    <w:rsid w:val="00D32F7A"/>
    <w:rsid w:val="00D330AE"/>
    <w:rsid w:val="00D33589"/>
    <w:rsid w:val="00D33BD3"/>
    <w:rsid w:val="00D33BF2"/>
    <w:rsid w:val="00D33EA8"/>
    <w:rsid w:val="00D34064"/>
    <w:rsid w:val="00D34150"/>
    <w:rsid w:val="00D342AE"/>
    <w:rsid w:val="00D34320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62E7"/>
    <w:rsid w:val="00D3633B"/>
    <w:rsid w:val="00D365EA"/>
    <w:rsid w:val="00D3701B"/>
    <w:rsid w:val="00D3712C"/>
    <w:rsid w:val="00D3764A"/>
    <w:rsid w:val="00D37B64"/>
    <w:rsid w:val="00D37CD8"/>
    <w:rsid w:val="00D37FB2"/>
    <w:rsid w:val="00D400E9"/>
    <w:rsid w:val="00D40253"/>
    <w:rsid w:val="00D405E2"/>
    <w:rsid w:val="00D41B92"/>
    <w:rsid w:val="00D41C00"/>
    <w:rsid w:val="00D42128"/>
    <w:rsid w:val="00D42401"/>
    <w:rsid w:val="00D42447"/>
    <w:rsid w:val="00D4249E"/>
    <w:rsid w:val="00D4255D"/>
    <w:rsid w:val="00D4256F"/>
    <w:rsid w:val="00D42913"/>
    <w:rsid w:val="00D42F05"/>
    <w:rsid w:val="00D43103"/>
    <w:rsid w:val="00D4365A"/>
    <w:rsid w:val="00D4367A"/>
    <w:rsid w:val="00D439D6"/>
    <w:rsid w:val="00D43D51"/>
    <w:rsid w:val="00D441D5"/>
    <w:rsid w:val="00D448E5"/>
    <w:rsid w:val="00D44A65"/>
    <w:rsid w:val="00D44B77"/>
    <w:rsid w:val="00D4524B"/>
    <w:rsid w:val="00D45737"/>
    <w:rsid w:val="00D45814"/>
    <w:rsid w:val="00D4591C"/>
    <w:rsid w:val="00D45BF5"/>
    <w:rsid w:val="00D45CEA"/>
    <w:rsid w:val="00D45E40"/>
    <w:rsid w:val="00D46289"/>
    <w:rsid w:val="00D462E0"/>
    <w:rsid w:val="00D4673F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59C"/>
    <w:rsid w:val="00D50906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1E"/>
    <w:rsid w:val="00D51FBB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05"/>
    <w:rsid w:val="00D5732E"/>
    <w:rsid w:val="00D57937"/>
    <w:rsid w:val="00D57989"/>
    <w:rsid w:val="00D57BE8"/>
    <w:rsid w:val="00D60185"/>
    <w:rsid w:val="00D60328"/>
    <w:rsid w:val="00D60753"/>
    <w:rsid w:val="00D60955"/>
    <w:rsid w:val="00D60A3A"/>
    <w:rsid w:val="00D60BE1"/>
    <w:rsid w:val="00D60CD5"/>
    <w:rsid w:val="00D60F02"/>
    <w:rsid w:val="00D60FCD"/>
    <w:rsid w:val="00D61683"/>
    <w:rsid w:val="00D617B2"/>
    <w:rsid w:val="00D61800"/>
    <w:rsid w:val="00D61BA8"/>
    <w:rsid w:val="00D61E78"/>
    <w:rsid w:val="00D6225C"/>
    <w:rsid w:val="00D6239E"/>
    <w:rsid w:val="00D624E8"/>
    <w:rsid w:val="00D62987"/>
    <w:rsid w:val="00D62F01"/>
    <w:rsid w:val="00D63209"/>
    <w:rsid w:val="00D63664"/>
    <w:rsid w:val="00D63A9E"/>
    <w:rsid w:val="00D63E3F"/>
    <w:rsid w:val="00D63F86"/>
    <w:rsid w:val="00D64088"/>
    <w:rsid w:val="00D641CA"/>
    <w:rsid w:val="00D64384"/>
    <w:rsid w:val="00D6441F"/>
    <w:rsid w:val="00D644E2"/>
    <w:rsid w:val="00D64553"/>
    <w:rsid w:val="00D645A4"/>
    <w:rsid w:val="00D646DA"/>
    <w:rsid w:val="00D64D5C"/>
    <w:rsid w:val="00D64DB8"/>
    <w:rsid w:val="00D64E2C"/>
    <w:rsid w:val="00D65082"/>
    <w:rsid w:val="00D650E0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71F7"/>
    <w:rsid w:val="00D67435"/>
    <w:rsid w:val="00D6780B"/>
    <w:rsid w:val="00D679A6"/>
    <w:rsid w:val="00D67B57"/>
    <w:rsid w:val="00D67C1D"/>
    <w:rsid w:val="00D67DA1"/>
    <w:rsid w:val="00D7002D"/>
    <w:rsid w:val="00D70086"/>
    <w:rsid w:val="00D700FD"/>
    <w:rsid w:val="00D70181"/>
    <w:rsid w:val="00D7030E"/>
    <w:rsid w:val="00D70401"/>
    <w:rsid w:val="00D70C85"/>
    <w:rsid w:val="00D70F71"/>
    <w:rsid w:val="00D7145C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53B"/>
    <w:rsid w:val="00D729DD"/>
    <w:rsid w:val="00D72BAD"/>
    <w:rsid w:val="00D7308C"/>
    <w:rsid w:val="00D7366D"/>
    <w:rsid w:val="00D7387D"/>
    <w:rsid w:val="00D73959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5B89"/>
    <w:rsid w:val="00D76211"/>
    <w:rsid w:val="00D76266"/>
    <w:rsid w:val="00D762A8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B5C"/>
    <w:rsid w:val="00D80DAB"/>
    <w:rsid w:val="00D8100B"/>
    <w:rsid w:val="00D81084"/>
    <w:rsid w:val="00D814A9"/>
    <w:rsid w:val="00D81C47"/>
    <w:rsid w:val="00D820ED"/>
    <w:rsid w:val="00D822E2"/>
    <w:rsid w:val="00D82454"/>
    <w:rsid w:val="00D826BD"/>
    <w:rsid w:val="00D82738"/>
    <w:rsid w:val="00D827CA"/>
    <w:rsid w:val="00D829B7"/>
    <w:rsid w:val="00D829CD"/>
    <w:rsid w:val="00D830B8"/>
    <w:rsid w:val="00D832FA"/>
    <w:rsid w:val="00D837F1"/>
    <w:rsid w:val="00D83819"/>
    <w:rsid w:val="00D83ACC"/>
    <w:rsid w:val="00D83EA4"/>
    <w:rsid w:val="00D83F07"/>
    <w:rsid w:val="00D84828"/>
    <w:rsid w:val="00D84BA3"/>
    <w:rsid w:val="00D852DD"/>
    <w:rsid w:val="00D85456"/>
    <w:rsid w:val="00D85780"/>
    <w:rsid w:val="00D85AF7"/>
    <w:rsid w:val="00D85CFF"/>
    <w:rsid w:val="00D85D9B"/>
    <w:rsid w:val="00D85DDE"/>
    <w:rsid w:val="00D85E79"/>
    <w:rsid w:val="00D86040"/>
    <w:rsid w:val="00D8618A"/>
    <w:rsid w:val="00D861B0"/>
    <w:rsid w:val="00D8685C"/>
    <w:rsid w:val="00D86E46"/>
    <w:rsid w:val="00D86FD8"/>
    <w:rsid w:val="00D8757B"/>
    <w:rsid w:val="00D875A9"/>
    <w:rsid w:val="00D87743"/>
    <w:rsid w:val="00D877F1"/>
    <w:rsid w:val="00D87AE7"/>
    <w:rsid w:val="00D903DC"/>
    <w:rsid w:val="00D904B9"/>
    <w:rsid w:val="00D905AC"/>
    <w:rsid w:val="00D90767"/>
    <w:rsid w:val="00D90B7F"/>
    <w:rsid w:val="00D90D70"/>
    <w:rsid w:val="00D90D77"/>
    <w:rsid w:val="00D90DD5"/>
    <w:rsid w:val="00D9146C"/>
    <w:rsid w:val="00D91816"/>
    <w:rsid w:val="00D91ACC"/>
    <w:rsid w:val="00D91BA2"/>
    <w:rsid w:val="00D91BC2"/>
    <w:rsid w:val="00D91C30"/>
    <w:rsid w:val="00D91D38"/>
    <w:rsid w:val="00D922F5"/>
    <w:rsid w:val="00D9241E"/>
    <w:rsid w:val="00D9288B"/>
    <w:rsid w:val="00D92920"/>
    <w:rsid w:val="00D92C35"/>
    <w:rsid w:val="00D92D5C"/>
    <w:rsid w:val="00D9309D"/>
    <w:rsid w:val="00D9313E"/>
    <w:rsid w:val="00D93820"/>
    <w:rsid w:val="00D938E5"/>
    <w:rsid w:val="00D93C83"/>
    <w:rsid w:val="00D94335"/>
    <w:rsid w:val="00D94935"/>
    <w:rsid w:val="00D94DF4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97D17"/>
    <w:rsid w:val="00DA01A2"/>
    <w:rsid w:val="00DA01F0"/>
    <w:rsid w:val="00DA0570"/>
    <w:rsid w:val="00DA09A2"/>
    <w:rsid w:val="00DA0A24"/>
    <w:rsid w:val="00DA0B3D"/>
    <w:rsid w:val="00DA0FAB"/>
    <w:rsid w:val="00DA0FCC"/>
    <w:rsid w:val="00DA133A"/>
    <w:rsid w:val="00DA1530"/>
    <w:rsid w:val="00DA1621"/>
    <w:rsid w:val="00DA1948"/>
    <w:rsid w:val="00DA1981"/>
    <w:rsid w:val="00DA1C0C"/>
    <w:rsid w:val="00DA1C19"/>
    <w:rsid w:val="00DA1E0F"/>
    <w:rsid w:val="00DA303E"/>
    <w:rsid w:val="00DA3278"/>
    <w:rsid w:val="00DA3401"/>
    <w:rsid w:val="00DA3477"/>
    <w:rsid w:val="00DA351F"/>
    <w:rsid w:val="00DA35B4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5E8A"/>
    <w:rsid w:val="00DA6413"/>
    <w:rsid w:val="00DA69FE"/>
    <w:rsid w:val="00DA6A21"/>
    <w:rsid w:val="00DA6DBF"/>
    <w:rsid w:val="00DA700E"/>
    <w:rsid w:val="00DA7C7E"/>
    <w:rsid w:val="00DA7D1D"/>
    <w:rsid w:val="00DB06B0"/>
    <w:rsid w:val="00DB0765"/>
    <w:rsid w:val="00DB107D"/>
    <w:rsid w:val="00DB1161"/>
    <w:rsid w:val="00DB15EA"/>
    <w:rsid w:val="00DB1787"/>
    <w:rsid w:val="00DB1916"/>
    <w:rsid w:val="00DB1D8C"/>
    <w:rsid w:val="00DB1E61"/>
    <w:rsid w:val="00DB1F36"/>
    <w:rsid w:val="00DB244E"/>
    <w:rsid w:val="00DB248F"/>
    <w:rsid w:val="00DB2791"/>
    <w:rsid w:val="00DB29A7"/>
    <w:rsid w:val="00DB3339"/>
    <w:rsid w:val="00DB3662"/>
    <w:rsid w:val="00DB396D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5D"/>
    <w:rsid w:val="00DB6C8C"/>
    <w:rsid w:val="00DB753F"/>
    <w:rsid w:val="00DB75B8"/>
    <w:rsid w:val="00DB77D8"/>
    <w:rsid w:val="00DB7DBE"/>
    <w:rsid w:val="00DB7DFE"/>
    <w:rsid w:val="00DB7FD0"/>
    <w:rsid w:val="00DC0E8D"/>
    <w:rsid w:val="00DC15D8"/>
    <w:rsid w:val="00DC1616"/>
    <w:rsid w:val="00DC257B"/>
    <w:rsid w:val="00DC259C"/>
    <w:rsid w:val="00DC29E7"/>
    <w:rsid w:val="00DC2FED"/>
    <w:rsid w:val="00DC376F"/>
    <w:rsid w:val="00DC3A24"/>
    <w:rsid w:val="00DC3AA2"/>
    <w:rsid w:val="00DC44EC"/>
    <w:rsid w:val="00DC4708"/>
    <w:rsid w:val="00DC479B"/>
    <w:rsid w:val="00DC526E"/>
    <w:rsid w:val="00DC549F"/>
    <w:rsid w:val="00DC56F9"/>
    <w:rsid w:val="00DC5720"/>
    <w:rsid w:val="00DC5BBE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6FAD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813"/>
    <w:rsid w:val="00DD1AC5"/>
    <w:rsid w:val="00DD1C5E"/>
    <w:rsid w:val="00DD1CC2"/>
    <w:rsid w:val="00DD21B0"/>
    <w:rsid w:val="00DD240D"/>
    <w:rsid w:val="00DD25A5"/>
    <w:rsid w:val="00DD2933"/>
    <w:rsid w:val="00DD3010"/>
    <w:rsid w:val="00DD312D"/>
    <w:rsid w:val="00DD403C"/>
    <w:rsid w:val="00DD465C"/>
    <w:rsid w:val="00DD4691"/>
    <w:rsid w:val="00DD4862"/>
    <w:rsid w:val="00DD4BE9"/>
    <w:rsid w:val="00DD4EBD"/>
    <w:rsid w:val="00DD4FBF"/>
    <w:rsid w:val="00DD52F9"/>
    <w:rsid w:val="00DD535D"/>
    <w:rsid w:val="00DD5422"/>
    <w:rsid w:val="00DD5744"/>
    <w:rsid w:val="00DD5A2A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6C7C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19C"/>
    <w:rsid w:val="00DE1859"/>
    <w:rsid w:val="00DE1A6C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0BD"/>
    <w:rsid w:val="00DE4113"/>
    <w:rsid w:val="00DE45F7"/>
    <w:rsid w:val="00DE4766"/>
    <w:rsid w:val="00DE4BD9"/>
    <w:rsid w:val="00DE4D2F"/>
    <w:rsid w:val="00DE523A"/>
    <w:rsid w:val="00DE5428"/>
    <w:rsid w:val="00DE58D9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3B"/>
    <w:rsid w:val="00DF03CC"/>
    <w:rsid w:val="00DF03FD"/>
    <w:rsid w:val="00DF0914"/>
    <w:rsid w:val="00DF0CB8"/>
    <w:rsid w:val="00DF0D14"/>
    <w:rsid w:val="00DF1155"/>
    <w:rsid w:val="00DF142E"/>
    <w:rsid w:val="00DF176B"/>
    <w:rsid w:val="00DF1BE4"/>
    <w:rsid w:val="00DF26A2"/>
    <w:rsid w:val="00DF26A3"/>
    <w:rsid w:val="00DF3043"/>
    <w:rsid w:val="00DF3559"/>
    <w:rsid w:val="00DF3ACE"/>
    <w:rsid w:val="00DF3AE0"/>
    <w:rsid w:val="00DF3AF4"/>
    <w:rsid w:val="00DF3C14"/>
    <w:rsid w:val="00DF3EDD"/>
    <w:rsid w:val="00DF401F"/>
    <w:rsid w:val="00DF402C"/>
    <w:rsid w:val="00DF42B9"/>
    <w:rsid w:val="00DF4398"/>
    <w:rsid w:val="00DF46A3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5F57"/>
    <w:rsid w:val="00DF6251"/>
    <w:rsid w:val="00DF69F9"/>
    <w:rsid w:val="00DF6A93"/>
    <w:rsid w:val="00DF727F"/>
    <w:rsid w:val="00DF7B09"/>
    <w:rsid w:val="00DF7EA3"/>
    <w:rsid w:val="00E002C4"/>
    <w:rsid w:val="00E00F30"/>
    <w:rsid w:val="00E01128"/>
    <w:rsid w:val="00E012E3"/>
    <w:rsid w:val="00E016E4"/>
    <w:rsid w:val="00E018AA"/>
    <w:rsid w:val="00E01C4D"/>
    <w:rsid w:val="00E01EBE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BF9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5F21"/>
    <w:rsid w:val="00E0624B"/>
    <w:rsid w:val="00E06873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1048"/>
    <w:rsid w:val="00E11341"/>
    <w:rsid w:val="00E11E93"/>
    <w:rsid w:val="00E125DE"/>
    <w:rsid w:val="00E12F63"/>
    <w:rsid w:val="00E13259"/>
    <w:rsid w:val="00E1366B"/>
    <w:rsid w:val="00E13A27"/>
    <w:rsid w:val="00E13C80"/>
    <w:rsid w:val="00E140AB"/>
    <w:rsid w:val="00E146BB"/>
    <w:rsid w:val="00E1473C"/>
    <w:rsid w:val="00E14AAF"/>
    <w:rsid w:val="00E14B9F"/>
    <w:rsid w:val="00E14CE2"/>
    <w:rsid w:val="00E14CF4"/>
    <w:rsid w:val="00E14D26"/>
    <w:rsid w:val="00E14E14"/>
    <w:rsid w:val="00E14EFD"/>
    <w:rsid w:val="00E14F5D"/>
    <w:rsid w:val="00E150F8"/>
    <w:rsid w:val="00E15414"/>
    <w:rsid w:val="00E15481"/>
    <w:rsid w:val="00E159A6"/>
    <w:rsid w:val="00E15F49"/>
    <w:rsid w:val="00E15F51"/>
    <w:rsid w:val="00E15F9E"/>
    <w:rsid w:val="00E168C6"/>
    <w:rsid w:val="00E16C26"/>
    <w:rsid w:val="00E16CAC"/>
    <w:rsid w:val="00E16CF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5DE"/>
    <w:rsid w:val="00E24610"/>
    <w:rsid w:val="00E24633"/>
    <w:rsid w:val="00E248C4"/>
    <w:rsid w:val="00E24EFA"/>
    <w:rsid w:val="00E24FED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1DD"/>
    <w:rsid w:val="00E322D7"/>
    <w:rsid w:val="00E323AD"/>
    <w:rsid w:val="00E32446"/>
    <w:rsid w:val="00E3248E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1414"/>
    <w:rsid w:val="00E4160B"/>
    <w:rsid w:val="00E41779"/>
    <w:rsid w:val="00E41900"/>
    <w:rsid w:val="00E41B7B"/>
    <w:rsid w:val="00E41BE0"/>
    <w:rsid w:val="00E4276C"/>
    <w:rsid w:val="00E42893"/>
    <w:rsid w:val="00E42AA1"/>
    <w:rsid w:val="00E42DAE"/>
    <w:rsid w:val="00E43028"/>
    <w:rsid w:val="00E430A1"/>
    <w:rsid w:val="00E432FF"/>
    <w:rsid w:val="00E43976"/>
    <w:rsid w:val="00E43BE1"/>
    <w:rsid w:val="00E43E9E"/>
    <w:rsid w:val="00E443EA"/>
    <w:rsid w:val="00E44B46"/>
    <w:rsid w:val="00E44D73"/>
    <w:rsid w:val="00E450CD"/>
    <w:rsid w:val="00E452A2"/>
    <w:rsid w:val="00E45401"/>
    <w:rsid w:val="00E45685"/>
    <w:rsid w:val="00E45876"/>
    <w:rsid w:val="00E45CD6"/>
    <w:rsid w:val="00E4688C"/>
    <w:rsid w:val="00E46B47"/>
    <w:rsid w:val="00E46BA9"/>
    <w:rsid w:val="00E46C14"/>
    <w:rsid w:val="00E47067"/>
    <w:rsid w:val="00E4706D"/>
    <w:rsid w:val="00E47175"/>
    <w:rsid w:val="00E47590"/>
    <w:rsid w:val="00E476F6"/>
    <w:rsid w:val="00E4773F"/>
    <w:rsid w:val="00E4775F"/>
    <w:rsid w:val="00E47A3C"/>
    <w:rsid w:val="00E47A9A"/>
    <w:rsid w:val="00E47B2B"/>
    <w:rsid w:val="00E5036E"/>
    <w:rsid w:val="00E5038F"/>
    <w:rsid w:val="00E5069A"/>
    <w:rsid w:val="00E5079E"/>
    <w:rsid w:val="00E507C4"/>
    <w:rsid w:val="00E50BAA"/>
    <w:rsid w:val="00E5101B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5BB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159"/>
    <w:rsid w:val="00E552B0"/>
    <w:rsid w:val="00E554AA"/>
    <w:rsid w:val="00E55587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80A"/>
    <w:rsid w:val="00E57917"/>
    <w:rsid w:val="00E57A3F"/>
    <w:rsid w:val="00E60350"/>
    <w:rsid w:val="00E607B5"/>
    <w:rsid w:val="00E609F6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2FAF"/>
    <w:rsid w:val="00E636DF"/>
    <w:rsid w:val="00E6406A"/>
    <w:rsid w:val="00E640DC"/>
    <w:rsid w:val="00E64901"/>
    <w:rsid w:val="00E6498E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D67"/>
    <w:rsid w:val="00E67217"/>
    <w:rsid w:val="00E67229"/>
    <w:rsid w:val="00E673AB"/>
    <w:rsid w:val="00E675A5"/>
    <w:rsid w:val="00E6788F"/>
    <w:rsid w:val="00E678A7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D65"/>
    <w:rsid w:val="00E71F91"/>
    <w:rsid w:val="00E7206C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79F"/>
    <w:rsid w:val="00E75E35"/>
    <w:rsid w:val="00E75E4B"/>
    <w:rsid w:val="00E75F36"/>
    <w:rsid w:val="00E760DE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80984"/>
    <w:rsid w:val="00E809B1"/>
    <w:rsid w:val="00E81284"/>
    <w:rsid w:val="00E81651"/>
    <w:rsid w:val="00E81953"/>
    <w:rsid w:val="00E81D6A"/>
    <w:rsid w:val="00E81EEA"/>
    <w:rsid w:val="00E81F69"/>
    <w:rsid w:val="00E82035"/>
    <w:rsid w:val="00E8222B"/>
    <w:rsid w:val="00E829C3"/>
    <w:rsid w:val="00E82BBA"/>
    <w:rsid w:val="00E82F56"/>
    <w:rsid w:val="00E8305E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1FC4"/>
    <w:rsid w:val="00E922D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35"/>
    <w:rsid w:val="00E93DAF"/>
    <w:rsid w:val="00E93FBC"/>
    <w:rsid w:val="00E946D7"/>
    <w:rsid w:val="00E948E8"/>
    <w:rsid w:val="00E94932"/>
    <w:rsid w:val="00E94967"/>
    <w:rsid w:val="00E94A21"/>
    <w:rsid w:val="00E9531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298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6A4"/>
    <w:rsid w:val="00EA3754"/>
    <w:rsid w:val="00EA37A7"/>
    <w:rsid w:val="00EA3A62"/>
    <w:rsid w:val="00EA3CEF"/>
    <w:rsid w:val="00EA3FA3"/>
    <w:rsid w:val="00EA4548"/>
    <w:rsid w:val="00EA490E"/>
    <w:rsid w:val="00EA5CA1"/>
    <w:rsid w:val="00EA6067"/>
    <w:rsid w:val="00EA60E9"/>
    <w:rsid w:val="00EA6149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E97"/>
    <w:rsid w:val="00EA7EB8"/>
    <w:rsid w:val="00EA7FC9"/>
    <w:rsid w:val="00EB00F0"/>
    <w:rsid w:val="00EB01F8"/>
    <w:rsid w:val="00EB06A5"/>
    <w:rsid w:val="00EB07B4"/>
    <w:rsid w:val="00EB08A6"/>
    <w:rsid w:val="00EB0B87"/>
    <w:rsid w:val="00EB12A6"/>
    <w:rsid w:val="00EB13EE"/>
    <w:rsid w:val="00EB1954"/>
    <w:rsid w:val="00EB1C14"/>
    <w:rsid w:val="00EB1D96"/>
    <w:rsid w:val="00EB1EF7"/>
    <w:rsid w:val="00EB1F0B"/>
    <w:rsid w:val="00EB23B2"/>
    <w:rsid w:val="00EB246A"/>
    <w:rsid w:val="00EB2499"/>
    <w:rsid w:val="00EB2518"/>
    <w:rsid w:val="00EB2549"/>
    <w:rsid w:val="00EB2EA4"/>
    <w:rsid w:val="00EB3378"/>
    <w:rsid w:val="00EB35E7"/>
    <w:rsid w:val="00EB3CC3"/>
    <w:rsid w:val="00EB3DD9"/>
    <w:rsid w:val="00EB4452"/>
    <w:rsid w:val="00EB4471"/>
    <w:rsid w:val="00EB44CB"/>
    <w:rsid w:val="00EB4A00"/>
    <w:rsid w:val="00EB4B12"/>
    <w:rsid w:val="00EB4B4E"/>
    <w:rsid w:val="00EB5199"/>
    <w:rsid w:val="00EB5608"/>
    <w:rsid w:val="00EB5716"/>
    <w:rsid w:val="00EB5D57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E58"/>
    <w:rsid w:val="00EC3031"/>
    <w:rsid w:val="00EC30B7"/>
    <w:rsid w:val="00EC3172"/>
    <w:rsid w:val="00EC32F7"/>
    <w:rsid w:val="00EC372B"/>
    <w:rsid w:val="00EC3835"/>
    <w:rsid w:val="00EC3B01"/>
    <w:rsid w:val="00EC3D54"/>
    <w:rsid w:val="00EC41CC"/>
    <w:rsid w:val="00EC424F"/>
    <w:rsid w:val="00EC42DA"/>
    <w:rsid w:val="00EC43A9"/>
    <w:rsid w:val="00EC4738"/>
    <w:rsid w:val="00EC480C"/>
    <w:rsid w:val="00EC4CEF"/>
    <w:rsid w:val="00EC4F3B"/>
    <w:rsid w:val="00EC4FA1"/>
    <w:rsid w:val="00EC576A"/>
    <w:rsid w:val="00EC595C"/>
    <w:rsid w:val="00EC5A2C"/>
    <w:rsid w:val="00EC5D6F"/>
    <w:rsid w:val="00EC5E6C"/>
    <w:rsid w:val="00EC5F95"/>
    <w:rsid w:val="00EC6216"/>
    <w:rsid w:val="00EC6218"/>
    <w:rsid w:val="00EC626E"/>
    <w:rsid w:val="00EC6433"/>
    <w:rsid w:val="00EC64A4"/>
    <w:rsid w:val="00EC64D2"/>
    <w:rsid w:val="00EC7152"/>
    <w:rsid w:val="00EC73F8"/>
    <w:rsid w:val="00EC7729"/>
    <w:rsid w:val="00EC780C"/>
    <w:rsid w:val="00EC7926"/>
    <w:rsid w:val="00EC79D4"/>
    <w:rsid w:val="00EC7AE5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6B5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4E63"/>
    <w:rsid w:val="00ED510E"/>
    <w:rsid w:val="00ED5490"/>
    <w:rsid w:val="00ED578B"/>
    <w:rsid w:val="00ED58C2"/>
    <w:rsid w:val="00ED5A97"/>
    <w:rsid w:val="00ED5CAF"/>
    <w:rsid w:val="00ED6015"/>
    <w:rsid w:val="00ED63F8"/>
    <w:rsid w:val="00ED65AC"/>
    <w:rsid w:val="00ED65C1"/>
    <w:rsid w:val="00ED67D3"/>
    <w:rsid w:val="00ED77E2"/>
    <w:rsid w:val="00ED79F4"/>
    <w:rsid w:val="00ED7D82"/>
    <w:rsid w:val="00ED7DF3"/>
    <w:rsid w:val="00ED7F6E"/>
    <w:rsid w:val="00EE076D"/>
    <w:rsid w:val="00EE084B"/>
    <w:rsid w:val="00EE0AE4"/>
    <w:rsid w:val="00EE0D76"/>
    <w:rsid w:val="00EE0F2A"/>
    <w:rsid w:val="00EE1542"/>
    <w:rsid w:val="00EE1D48"/>
    <w:rsid w:val="00EE2077"/>
    <w:rsid w:val="00EE2126"/>
    <w:rsid w:val="00EE2741"/>
    <w:rsid w:val="00EE3451"/>
    <w:rsid w:val="00EE382A"/>
    <w:rsid w:val="00EE397E"/>
    <w:rsid w:val="00EE3B69"/>
    <w:rsid w:val="00EE3CB9"/>
    <w:rsid w:val="00EE3E6F"/>
    <w:rsid w:val="00EE3E87"/>
    <w:rsid w:val="00EE3F6A"/>
    <w:rsid w:val="00EE3F97"/>
    <w:rsid w:val="00EE4112"/>
    <w:rsid w:val="00EE4287"/>
    <w:rsid w:val="00EE437E"/>
    <w:rsid w:val="00EE4508"/>
    <w:rsid w:val="00EE4D6B"/>
    <w:rsid w:val="00EE4DDD"/>
    <w:rsid w:val="00EE4E6C"/>
    <w:rsid w:val="00EE521D"/>
    <w:rsid w:val="00EE5948"/>
    <w:rsid w:val="00EE61DE"/>
    <w:rsid w:val="00EE64DC"/>
    <w:rsid w:val="00EE6840"/>
    <w:rsid w:val="00EE6968"/>
    <w:rsid w:val="00EE7320"/>
    <w:rsid w:val="00EE7CFC"/>
    <w:rsid w:val="00EF0245"/>
    <w:rsid w:val="00EF04F8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4535"/>
    <w:rsid w:val="00EF484B"/>
    <w:rsid w:val="00EF4CE8"/>
    <w:rsid w:val="00EF5079"/>
    <w:rsid w:val="00EF5972"/>
    <w:rsid w:val="00EF5DC2"/>
    <w:rsid w:val="00EF677F"/>
    <w:rsid w:val="00EF69C5"/>
    <w:rsid w:val="00EF6BE6"/>
    <w:rsid w:val="00EF6BE8"/>
    <w:rsid w:val="00EF7447"/>
    <w:rsid w:val="00EF7864"/>
    <w:rsid w:val="00EF7B6C"/>
    <w:rsid w:val="00EF7E66"/>
    <w:rsid w:val="00EF7FE5"/>
    <w:rsid w:val="00F002BC"/>
    <w:rsid w:val="00F006D9"/>
    <w:rsid w:val="00F0105C"/>
    <w:rsid w:val="00F0128F"/>
    <w:rsid w:val="00F01380"/>
    <w:rsid w:val="00F01561"/>
    <w:rsid w:val="00F01805"/>
    <w:rsid w:val="00F01954"/>
    <w:rsid w:val="00F01A53"/>
    <w:rsid w:val="00F01D25"/>
    <w:rsid w:val="00F0206F"/>
    <w:rsid w:val="00F02495"/>
    <w:rsid w:val="00F0263C"/>
    <w:rsid w:val="00F02BC9"/>
    <w:rsid w:val="00F02E48"/>
    <w:rsid w:val="00F02FA3"/>
    <w:rsid w:val="00F0308B"/>
    <w:rsid w:val="00F03247"/>
    <w:rsid w:val="00F0340E"/>
    <w:rsid w:val="00F03C55"/>
    <w:rsid w:val="00F03E59"/>
    <w:rsid w:val="00F0468A"/>
    <w:rsid w:val="00F04888"/>
    <w:rsid w:val="00F04D23"/>
    <w:rsid w:val="00F04D88"/>
    <w:rsid w:val="00F04E63"/>
    <w:rsid w:val="00F04EE9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0F4C"/>
    <w:rsid w:val="00F11046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CB9"/>
    <w:rsid w:val="00F13E15"/>
    <w:rsid w:val="00F13FB2"/>
    <w:rsid w:val="00F14021"/>
    <w:rsid w:val="00F149D7"/>
    <w:rsid w:val="00F14BB1"/>
    <w:rsid w:val="00F152C3"/>
    <w:rsid w:val="00F156B8"/>
    <w:rsid w:val="00F15769"/>
    <w:rsid w:val="00F158A2"/>
    <w:rsid w:val="00F159D8"/>
    <w:rsid w:val="00F159FC"/>
    <w:rsid w:val="00F15A16"/>
    <w:rsid w:val="00F15D68"/>
    <w:rsid w:val="00F15E5A"/>
    <w:rsid w:val="00F15EA1"/>
    <w:rsid w:val="00F16051"/>
    <w:rsid w:val="00F161B7"/>
    <w:rsid w:val="00F16A58"/>
    <w:rsid w:val="00F17128"/>
    <w:rsid w:val="00F17506"/>
    <w:rsid w:val="00F17536"/>
    <w:rsid w:val="00F17653"/>
    <w:rsid w:val="00F178D4"/>
    <w:rsid w:val="00F178EB"/>
    <w:rsid w:val="00F17A90"/>
    <w:rsid w:val="00F205D1"/>
    <w:rsid w:val="00F20727"/>
    <w:rsid w:val="00F207BF"/>
    <w:rsid w:val="00F207C7"/>
    <w:rsid w:val="00F20881"/>
    <w:rsid w:val="00F20FD8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4D75"/>
    <w:rsid w:val="00F24E69"/>
    <w:rsid w:val="00F25426"/>
    <w:rsid w:val="00F256D5"/>
    <w:rsid w:val="00F2578D"/>
    <w:rsid w:val="00F2583A"/>
    <w:rsid w:val="00F2620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67F"/>
    <w:rsid w:val="00F27BAF"/>
    <w:rsid w:val="00F27C12"/>
    <w:rsid w:val="00F306CF"/>
    <w:rsid w:val="00F30BF8"/>
    <w:rsid w:val="00F30CE2"/>
    <w:rsid w:val="00F30DD4"/>
    <w:rsid w:val="00F30E46"/>
    <w:rsid w:val="00F3123C"/>
    <w:rsid w:val="00F3128C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8C5"/>
    <w:rsid w:val="00F33A9A"/>
    <w:rsid w:val="00F33ADC"/>
    <w:rsid w:val="00F33B77"/>
    <w:rsid w:val="00F33BF1"/>
    <w:rsid w:val="00F33D2A"/>
    <w:rsid w:val="00F33D3C"/>
    <w:rsid w:val="00F3408C"/>
    <w:rsid w:val="00F341BD"/>
    <w:rsid w:val="00F34529"/>
    <w:rsid w:val="00F345A1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02D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421"/>
    <w:rsid w:val="00F4155E"/>
    <w:rsid w:val="00F418E6"/>
    <w:rsid w:val="00F42354"/>
    <w:rsid w:val="00F4296B"/>
    <w:rsid w:val="00F42D27"/>
    <w:rsid w:val="00F43136"/>
    <w:rsid w:val="00F432B5"/>
    <w:rsid w:val="00F43311"/>
    <w:rsid w:val="00F4340F"/>
    <w:rsid w:val="00F4370F"/>
    <w:rsid w:val="00F43A56"/>
    <w:rsid w:val="00F43B48"/>
    <w:rsid w:val="00F44190"/>
    <w:rsid w:val="00F443A3"/>
    <w:rsid w:val="00F4473E"/>
    <w:rsid w:val="00F448D5"/>
    <w:rsid w:val="00F45104"/>
    <w:rsid w:val="00F457EF"/>
    <w:rsid w:val="00F45D64"/>
    <w:rsid w:val="00F45E42"/>
    <w:rsid w:val="00F46079"/>
    <w:rsid w:val="00F46113"/>
    <w:rsid w:val="00F466F7"/>
    <w:rsid w:val="00F4688E"/>
    <w:rsid w:val="00F4695D"/>
    <w:rsid w:val="00F46A61"/>
    <w:rsid w:val="00F46CAD"/>
    <w:rsid w:val="00F472EF"/>
    <w:rsid w:val="00F47C8B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808"/>
    <w:rsid w:val="00F51934"/>
    <w:rsid w:val="00F51958"/>
    <w:rsid w:val="00F519C3"/>
    <w:rsid w:val="00F51D19"/>
    <w:rsid w:val="00F51DB1"/>
    <w:rsid w:val="00F51E62"/>
    <w:rsid w:val="00F51EF4"/>
    <w:rsid w:val="00F52083"/>
    <w:rsid w:val="00F520A7"/>
    <w:rsid w:val="00F5294B"/>
    <w:rsid w:val="00F52B38"/>
    <w:rsid w:val="00F533E6"/>
    <w:rsid w:val="00F536E5"/>
    <w:rsid w:val="00F53CE9"/>
    <w:rsid w:val="00F53D0A"/>
    <w:rsid w:val="00F53F5F"/>
    <w:rsid w:val="00F53FF1"/>
    <w:rsid w:val="00F54091"/>
    <w:rsid w:val="00F5418C"/>
    <w:rsid w:val="00F549B0"/>
    <w:rsid w:val="00F54AFB"/>
    <w:rsid w:val="00F54BD0"/>
    <w:rsid w:val="00F54CD0"/>
    <w:rsid w:val="00F55602"/>
    <w:rsid w:val="00F55625"/>
    <w:rsid w:val="00F55D42"/>
    <w:rsid w:val="00F55E0B"/>
    <w:rsid w:val="00F55FC1"/>
    <w:rsid w:val="00F55FEB"/>
    <w:rsid w:val="00F562EC"/>
    <w:rsid w:val="00F5681C"/>
    <w:rsid w:val="00F5690D"/>
    <w:rsid w:val="00F56B8A"/>
    <w:rsid w:val="00F56D3C"/>
    <w:rsid w:val="00F56EDA"/>
    <w:rsid w:val="00F57079"/>
    <w:rsid w:val="00F5729D"/>
    <w:rsid w:val="00F577C5"/>
    <w:rsid w:val="00F57A00"/>
    <w:rsid w:val="00F57ED8"/>
    <w:rsid w:val="00F60193"/>
    <w:rsid w:val="00F6029B"/>
    <w:rsid w:val="00F6035A"/>
    <w:rsid w:val="00F61014"/>
    <w:rsid w:val="00F61236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23B"/>
    <w:rsid w:val="00F637C4"/>
    <w:rsid w:val="00F63DBD"/>
    <w:rsid w:val="00F64101"/>
    <w:rsid w:val="00F648E9"/>
    <w:rsid w:val="00F65564"/>
    <w:rsid w:val="00F65565"/>
    <w:rsid w:val="00F65E07"/>
    <w:rsid w:val="00F65FFF"/>
    <w:rsid w:val="00F662D3"/>
    <w:rsid w:val="00F66606"/>
    <w:rsid w:val="00F66A20"/>
    <w:rsid w:val="00F66A4C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2FD"/>
    <w:rsid w:val="00F7183A"/>
    <w:rsid w:val="00F71A7E"/>
    <w:rsid w:val="00F71AD2"/>
    <w:rsid w:val="00F7209E"/>
    <w:rsid w:val="00F720E7"/>
    <w:rsid w:val="00F7225C"/>
    <w:rsid w:val="00F7274C"/>
    <w:rsid w:val="00F7279B"/>
    <w:rsid w:val="00F72AFC"/>
    <w:rsid w:val="00F72B80"/>
    <w:rsid w:val="00F73194"/>
    <w:rsid w:val="00F7321D"/>
    <w:rsid w:val="00F736DC"/>
    <w:rsid w:val="00F7377A"/>
    <w:rsid w:val="00F742C6"/>
    <w:rsid w:val="00F74434"/>
    <w:rsid w:val="00F74676"/>
    <w:rsid w:val="00F74D30"/>
    <w:rsid w:val="00F74E2B"/>
    <w:rsid w:val="00F74E41"/>
    <w:rsid w:val="00F74E66"/>
    <w:rsid w:val="00F74F8D"/>
    <w:rsid w:val="00F753A4"/>
    <w:rsid w:val="00F7549C"/>
    <w:rsid w:val="00F75835"/>
    <w:rsid w:val="00F75A7F"/>
    <w:rsid w:val="00F75C57"/>
    <w:rsid w:val="00F75C8B"/>
    <w:rsid w:val="00F75F51"/>
    <w:rsid w:val="00F76214"/>
    <w:rsid w:val="00F76F7E"/>
    <w:rsid w:val="00F77374"/>
    <w:rsid w:val="00F77578"/>
    <w:rsid w:val="00F800F2"/>
    <w:rsid w:val="00F801A9"/>
    <w:rsid w:val="00F801C4"/>
    <w:rsid w:val="00F80487"/>
    <w:rsid w:val="00F81163"/>
    <w:rsid w:val="00F811AD"/>
    <w:rsid w:val="00F814C7"/>
    <w:rsid w:val="00F81544"/>
    <w:rsid w:val="00F815FA"/>
    <w:rsid w:val="00F81C2E"/>
    <w:rsid w:val="00F81E73"/>
    <w:rsid w:val="00F8209E"/>
    <w:rsid w:val="00F821B3"/>
    <w:rsid w:val="00F824AE"/>
    <w:rsid w:val="00F8261B"/>
    <w:rsid w:val="00F82C57"/>
    <w:rsid w:val="00F82EEF"/>
    <w:rsid w:val="00F83376"/>
    <w:rsid w:val="00F838AE"/>
    <w:rsid w:val="00F8398D"/>
    <w:rsid w:val="00F839C3"/>
    <w:rsid w:val="00F83B57"/>
    <w:rsid w:val="00F83C69"/>
    <w:rsid w:val="00F83D48"/>
    <w:rsid w:val="00F8434C"/>
    <w:rsid w:val="00F843AC"/>
    <w:rsid w:val="00F84AE1"/>
    <w:rsid w:val="00F84AF8"/>
    <w:rsid w:val="00F84B0B"/>
    <w:rsid w:val="00F8551D"/>
    <w:rsid w:val="00F856CE"/>
    <w:rsid w:val="00F8594C"/>
    <w:rsid w:val="00F85A37"/>
    <w:rsid w:val="00F85B6C"/>
    <w:rsid w:val="00F85BF0"/>
    <w:rsid w:val="00F85F93"/>
    <w:rsid w:val="00F86B77"/>
    <w:rsid w:val="00F86CC5"/>
    <w:rsid w:val="00F86D50"/>
    <w:rsid w:val="00F86DF7"/>
    <w:rsid w:val="00F870F3"/>
    <w:rsid w:val="00F8719A"/>
    <w:rsid w:val="00F879C6"/>
    <w:rsid w:val="00F87BA1"/>
    <w:rsid w:val="00F87BE0"/>
    <w:rsid w:val="00F87E88"/>
    <w:rsid w:val="00F90044"/>
    <w:rsid w:val="00F90385"/>
    <w:rsid w:val="00F904AB"/>
    <w:rsid w:val="00F9080A"/>
    <w:rsid w:val="00F90838"/>
    <w:rsid w:val="00F90A12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24EE"/>
    <w:rsid w:val="00F925AC"/>
    <w:rsid w:val="00F9293C"/>
    <w:rsid w:val="00F929AD"/>
    <w:rsid w:val="00F92E5B"/>
    <w:rsid w:val="00F92F3F"/>
    <w:rsid w:val="00F92F98"/>
    <w:rsid w:val="00F92FCA"/>
    <w:rsid w:val="00F93048"/>
    <w:rsid w:val="00F93050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62F3"/>
    <w:rsid w:val="00F963BB"/>
    <w:rsid w:val="00F969F4"/>
    <w:rsid w:val="00F96BD3"/>
    <w:rsid w:val="00F96F0E"/>
    <w:rsid w:val="00F96F12"/>
    <w:rsid w:val="00F97059"/>
    <w:rsid w:val="00F9718F"/>
    <w:rsid w:val="00F97211"/>
    <w:rsid w:val="00F97511"/>
    <w:rsid w:val="00F9753B"/>
    <w:rsid w:val="00F97789"/>
    <w:rsid w:val="00F97DBB"/>
    <w:rsid w:val="00F97FDF"/>
    <w:rsid w:val="00FA005A"/>
    <w:rsid w:val="00FA05D4"/>
    <w:rsid w:val="00FA0618"/>
    <w:rsid w:val="00FA0808"/>
    <w:rsid w:val="00FA0A80"/>
    <w:rsid w:val="00FA0B6C"/>
    <w:rsid w:val="00FA0CCF"/>
    <w:rsid w:val="00FA0D4C"/>
    <w:rsid w:val="00FA0E7D"/>
    <w:rsid w:val="00FA0EDB"/>
    <w:rsid w:val="00FA112D"/>
    <w:rsid w:val="00FA114E"/>
    <w:rsid w:val="00FA1C5D"/>
    <w:rsid w:val="00FA1F17"/>
    <w:rsid w:val="00FA1FCA"/>
    <w:rsid w:val="00FA2176"/>
    <w:rsid w:val="00FA235B"/>
    <w:rsid w:val="00FA2818"/>
    <w:rsid w:val="00FA287E"/>
    <w:rsid w:val="00FA301D"/>
    <w:rsid w:val="00FA30CF"/>
    <w:rsid w:val="00FA335A"/>
    <w:rsid w:val="00FA34F3"/>
    <w:rsid w:val="00FA355A"/>
    <w:rsid w:val="00FA39C5"/>
    <w:rsid w:val="00FA3DB9"/>
    <w:rsid w:val="00FA41E6"/>
    <w:rsid w:val="00FA4239"/>
    <w:rsid w:val="00FA45EF"/>
    <w:rsid w:val="00FA4CB7"/>
    <w:rsid w:val="00FA4D7A"/>
    <w:rsid w:val="00FA4F5B"/>
    <w:rsid w:val="00FA507A"/>
    <w:rsid w:val="00FA5356"/>
    <w:rsid w:val="00FA581F"/>
    <w:rsid w:val="00FA5D68"/>
    <w:rsid w:val="00FA6147"/>
    <w:rsid w:val="00FA6152"/>
    <w:rsid w:val="00FA624A"/>
    <w:rsid w:val="00FA685B"/>
    <w:rsid w:val="00FA6CC1"/>
    <w:rsid w:val="00FA6EAB"/>
    <w:rsid w:val="00FA6EBD"/>
    <w:rsid w:val="00FA6EFC"/>
    <w:rsid w:val="00FA73CE"/>
    <w:rsid w:val="00FA74E0"/>
    <w:rsid w:val="00FA7682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3D9"/>
    <w:rsid w:val="00FB340F"/>
    <w:rsid w:val="00FB3B24"/>
    <w:rsid w:val="00FB3F7E"/>
    <w:rsid w:val="00FB40B4"/>
    <w:rsid w:val="00FB4555"/>
    <w:rsid w:val="00FB468D"/>
    <w:rsid w:val="00FB4E25"/>
    <w:rsid w:val="00FB4EA3"/>
    <w:rsid w:val="00FB52ED"/>
    <w:rsid w:val="00FB5CDE"/>
    <w:rsid w:val="00FB5E90"/>
    <w:rsid w:val="00FB5ECD"/>
    <w:rsid w:val="00FB5EED"/>
    <w:rsid w:val="00FB6154"/>
    <w:rsid w:val="00FB6A8D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43F"/>
    <w:rsid w:val="00FC155A"/>
    <w:rsid w:val="00FC1770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4E7"/>
    <w:rsid w:val="00FC6786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B89"/>
    <w:rsid w:val="00FD1D71"/>
    <w:rsid w:val="00FD1FBA"/>
    <w:rsid w:val="00FD20FE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4E1"/>
    <w:rsid w:val="00FD6815"/>
    <w:rsid w:val="00FD6853"/>
    <w:rsid w:val="00FD6881"/>
    <w:rsid w:val="00FD6E93"/>
    <w:rsid w:val="00FD6F47"/>
    <w:rsid w:val="00FD7253"/>
    <w:rsid w:val="00FD72C8"/>
    <w:rsid w:val="00FD7466"/>
    <w:rsid w:val="00FD74AC"/>
    <w:rsid w:val="00FD7618"/>
    <w:rsid w:val="00FD770A"/>
    <w:rsid w:val="00FD78BC"/>
    <w:rsid w:val="00FD7C78"/>
    <w:rsid w:val="00FE015D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1E4A"/>
    <w:rsid w:val="00FE2054"/>
    <w:rsid w:val="00FE24A8"/>
    <w:rsid w:val="00FE268C"/>
    <w:rsid w:val="00FE2D75"/>
    <w:rsid w:val="00FE310E"/>
    <w:rsid w:val="00FE3147"/>
    <w:rsid w:val="00FE3513"/>
    <w:rsid w:val="00FE36DD"/>
    <w:rsid w:val="00FE3845"/>
    <w:rsid w:val="00FE39A8"/>
    <w:rsid w:val="00FE3AF3"/>
    <w:rsid w:val="00FE3C6F"/>
    <w:rsid w:val="00FE3F17"/>
    <w:rsid w:val="00FE4242"/>
    <w:rsid w:val="00FE42F0"/>
    <w:rsid w:val="00FE46A9"/>
    <w:rsid w:val="00FE4FB4"/>
    <w:rsid w:val="00FE5480"/>
    <w:rsid w:val="00FE5BB7"/>
    <w:rsid w:val="00FE6296"/>
    <w:rsid w:val="00FE6A7A"/>
    <w:rsid w:val="00FE7216"/>
    <w:rsid w:val="00FE749F"/>
    <w:rsid w:val="00FE766C"/>
    <w:rsid w:val="00FE781B"/>
    <w:rsid w:val="00FE7832"/>
    <w:rsid w:val="00FE7A65"/>
    <w:rsid w:val="00FE7B2F"/>
    <w:rsid w:val="00FF024C"/>
    <w:rsid w:val="00FF0874"/>
    <w:rsid w:val="00FF0D27"/>
    <w:rsid w:val="00FF12A7"/>
    <w:rsid w:val="00FF13AB"/>
    <w:rsid w:val="00FF145B"/>
    <w:rsid w:val="00FF1862"/>
    <w:rsid w:val="00FF1D36"/>
    <w:rsid w:val="00FF1E78"/>
    <w:rsid w:val="00FF2503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C"/>
    <w:rsid w:val="00FF4C3F"/>
    <w:rsid w:val="00FF4D90"/>
    <w:rsid w:val="00FF5434"/>
    <w:rsid w:val="00FF5501"/>
    <w:rsid w:val="00FF5A10"/>
    <w:rsid w:val="00FF5C5E"/>
    <w:rsid w:val="00FF5D2B"/>
    <w:rsid w:val="00FF6330"/>
    <w:rsid w:val="00FF634B"/>
    <w:rsid w:val="00FF6876"/>
    <w:rsid w:val="00FF69E8"/>
    <w:rsid w:val="00FF739D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8309B"/>
  <w15:docId w15:val="{4B3AC171-ECE2-4780-B471-D271812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B44D0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  <w:lang w:val="x-none" w:eastAsia="x-non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  <w:rPr>
      <w:lang w:val="x-none" w:eastAsia="x-none"/>
    </w:rPr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">
    <w:name w:val="Plan dokumentu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A446C"/>
    <w:rPr>
      <w:vertAlign w:val="superscript"/>
    </w:rPr>
  </w:style>
  <w:style w:type="character" w:customStyle="1" w:styleId="width100prc">
    <w:name w:val="width100prc"/>
    <w:basedOn w:val="Domylnaczcionkaakapitu"/>
    <w:rsid w:val="00725E9F"/>
  </w:style>
  <w:style w:type="character" w:styleId="Nierozpoznanawzmianka">
    <w:name w:val="Unresolved Mention"/>
    <w:basedOn w:val="Domylnaczcionkaakapitu"/>
    <w:uiPriority w:val="99"/>
    <w:semiHidden/>
    <w:unhideWhenUsed/>
    <w:rsid w:val="007D0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038E007380940961E1389EB3A7BE7" ma:contentTypeVersion="7" ma:contentTypeDescription="Utwórz nowy dokument." ma:contentTypeScope="" ma:versionID="396c10e816b2c2dd4af2b062c4412bd1">
  <xsd:schema xmlns:xsd="http://www.w3.org/2001/XMLSchema" xmlns:xs="http://www.w3.org/2001/XMLSchema" xmlns:p="http://schemas.microsoft.com/office/2006/metadata/properties" xmlns:ns3="58f0915f-16f0-4ed2-bd12-925350b21d12" targetNamespace="http://schemas.microsoft.com/office/2006/metadata/properties" ma:root="true" ma:fieldsID="bf6419ef5ff870ae1ce2794dd37dbcc4" ns3:_="">
    <xsd:import namespace="58f0915f-16f0-4ed2-bd12-925350b21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915f-16f0-4ed2-bd12-925350b21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A841-BBBD-449F-AE3C-6BB13E445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0915f-16f0-4ed2-bd12-925350b21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3BD477-9A30-4404-A024-F74E5C38B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F96A3E-6506-485A-91D3-62E525B12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B52E17-4385-49BE-9427-08E1D18C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2409</Words>
  <Characters>14456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DRMG</Company>
  <LinksUpToDate>false</LinksUpToDate>
  <CharactersWithSpaces>16832</CharactersWithSpaces>
  <SharedDoc>false</SharedDoc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34</cp:revision>
  <cp:lastPrinted>2020-01-09T12:02:00Z</cp:lastPrinted>
  <dcterms:created xsi:type="dcterms:W3CDTF">2020-06-08T11:36:00Z</dcterms:created>
  <dcterms:modified xsi:type="dcterms:W3CDTF">2020-06-12T05:51:00Z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