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8CCF" w14:textId="77777777" w:rsidR="00DA509A" w:rsidRPr="00454238" w:rsidRDefault="000B4C54" w:rsidP="009754DC">
      <w:pPr>
        <w:pStyle w:val="Nagwek6"/>
        <w:jc w:val="right"/>
      </w:pPr>
      <w:bookmarkStart w:id="0" w:name="_GoBack"/>
      <w:bookmarkEnd w:id="0"/>
      <w:r w:rsidRPr="00454238">
        <w:tab/>
        <w:t xml:space="preserve"> </w:t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DA509A" w:rsidRPr="00454238">
        <w:t xml:space="preserve">Załącznik nr </w:t>
      </w:r>
      <w:r w:rsidR="00505D55">
        <w:t>8</w:t>
      </w:r>
      <w:r w:rsidR="0029492E" w:rsidRPr="00454238">
        <w:t xml:space="preserve"> do SWZ</w:t>
      </w:r>
      <w:r w:rsidR="00DA509A" w:rsidRPr="00454238">
        <w:t xml:space="preserve"> </w:t>
      </w:r>
      <w:r w:rsidR="0000234F" w:rsidRPr="00454238">
        <w:t xml:space="preserve"> </w:t>
      </w:r>
    </w:p>
    <w:p w14:paraId="3A0DE06E" w14:textId="77777777" w:rsidR="00D02233" w:rsidRPr="0045423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41679FC5" w14:textId="43081D4A" w:rsidR="009E1C8A" w:rsidRPr="0045423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 w:rsidR="00F703D5">
        <w:rPr>
          <w:rFonts w:ascii="Cambria" w:hAnsi="Cambria" w:cs="Arial"/>
          <w:sz w:val="20"/>
          <w:szCs w:val="20"/>
        </w:rPr>
        <w:t>nia ....................... 202</w:t>
      </w:r>
      <w:r w:rsidR="004D74E1">
        <w:rPr>
          <w:rFonts w:ascii="Cambria" w:hAnsi="Cambria" w:cs="Arial"/>
          <w:sz w:val="20"/>
          <w:szCs w:val="20"/>
        </w:rPr>
        <w:t>4</w:t>
      </w:r>
      <w:r w:rsidRPr="00454238">
        <w:rPr>
          <w:rFonts w:ascii="Cambria" w:hAnsi="Cambria" w:cs="Arial"/>
          <w:sz w:val="20"/>
          <w:szCs w:val="20"/>
        </w:rPr>
        <w:t xml:space="preserve"> r.</w:t>
      </w:r>
    </w:p>
    <w:p w14:paraId="3F69312B" w14:textId="77777777" w:rsidR="009E1C8A" w:rsidRPr="00454238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419007FA" w14:textId="77777777" w:rsidR="009E1C8A" w:rsidRPr="00454238" w:rsidRDefault="009E1C8A" w:rsidP="00DA509A">
      <w:pPr>
        <w:rPr>
          <w:rFonts w:ascii="Cambria" w:hAnsi="Cambria" w:cs="Arial"/>
          <w:sz w:val="20"/>
          <w:szCs w:val="20"/>
        </w:rPr>
      </w:pPr>
    </w:p>
    <w:p w14:paraId="4D8ED4FD" w14:textId="77777777" w:rsidR="00D22B10" w:rsidRDefault="00EC6B7B" w:rsidP="00723333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C51F64">
        <w:rPr>
          <w:rFonts w:ascii="Cambria" w:hAnsi="Cambria" w:cs="Arial"/>
          <w:b/>
          <w:sz w:val="20"/>
          <w:szCs w:val="20"/>
        </w:rPr>
        <w:t xml:space="preserve"> </w:t>
      </w:r>
      <w:r w:rsidRPr="00BA6E1A">
        <w:rPr>
          <w:rFonts w:ascii="Cambria" w:hAnsi="Cambria" w:cs="Arial"/>
          <w:sz w:val="20"/>
          <w:szCs w:val="20"/>
        </w:rPr>
        <w:t xml:space="preserve">Składany do zadania </w:t>
      </w:r>
    </w:p>
    <w:p w14:paraId="7B8DDF93" w14:textId="77777777" w:rsidR="008F54D4" w:rsidRPr="008F54D4" w:rsidRDefault="008F54D4" w:rsidP="0073611B">
      <w:pPr>
        <w:spacing w:line="276" w:lineRule="auto"/>
        <w:rPr>
          <w:rFonts w:ascii="Cambria" w:hAnsi="Cambria" w:cs="Arial"/>
          <w:b/>
          <w:bCs/>
          <w:sz w:val="10"/>
          <w:szCs w:val="10"/>
          <w:lang w:eastAsia="x-none"/>
        </w:rPr>
      </w:pPr>
    </w:p>
    <w:p w14:paraId="2722D09D" w14:textId="77777777" w:rsidR="004D74E1" w:rsidRPr="004D74E1" w:rsidRDefault="004D74E1" w:rsidP="004D74E1">
      <w:pPr>
        <w:jc w:val="center"/>
        <w:rPr>
          <w:rFonts w:ascii="Cambria" w:hAnsi="Cambria"/>
          <w:b/>
          <w:iCs/>
          <w:sz w:val="21"/>
          <w:szCs w:val="21"/>
        </w:rPr>
      </w:pPr>
      <w:r w:rsidRPr="004D74E1">
        <w:rPr>
          <w:rFonts w:ascii="Cambria" w:hAnsi="Cambria"/>
          <w:b/>
          <w:iCs/>
          <w:sz w:val="21"/>
          <w:szCs w:val="21"/>
        </w:rPr>
        <w:t>„Termomodernizacja przebudowa i remont obiektów infrastruktury użyteczności</w:t>
      </w:r>
    </w:p>
    <w:p w14:paraId="1E3E29CA" w14:textId="43E14394" w:rsidR="00DA509A" w:rsidRPr="00454238" w:rsidRDefault="004D74E1" w:rsidP="004D74E1">
      <w:pPr>
        <w:jc w:val="center"/>
        <w:rPr>
          <w:rFonts w:ascii="Cambria" w:hAnsi="Cambria" w:cs="Arial"/>
          <w:sz w:val="20"/>
          <w:szCs w:val="20"/>
        </w:rPr>
      </w:pPr>
      <w:r w:rsidRPr="004D74E1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  <w:r>
        <w:rPr>
          <w:rFonts w:ascii="Cambria" w:hAnsi="Cambria"/>
          <w:b/>
          <w:iCs/>
          <w:sz w:val="21"/>
          <w:szCs w:val="21"/>
        </w:rPr>
        <w:t xml:space="preserve">  </w:t>
      </w:r>
      <w:r w:rsidR="00DA509A"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51D5FE01" w14:textId="77777777" w:rsidR="00DA509A" w:rsidRPr="0045423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454238">
        <w:rPr>
          <w:rFonts w:ascii="Cambria" w:hAnsi="Cambria" w:cs="Arial"/>
          <w:sz w:val="20"/>
          <w:szCs w:val="20"/>
        </w:rPr>
        <w:t>ROBOTY BUDOWLANE</w:t>
      </w:r>
      <w:r w:rsidRPr="00454238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48"/>
        <w:gridCol w:w="1568"/>
        <w:gridCol w:w="1423"/>
        <w:gridCol w:w="2135"/>
        <w:gridCol w:w="1550"/>
      </w:tblGrid>
      <w:tr w:rsidR="00EC6B7B" w:rsidRPr="00454238" w14:paraId="1E9F5CB6" w14:textId="77777777" w:rsidTr="00CD157B">
        <w:trPr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97E3B1E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AAE9DB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7E4D7E2" w14:textId="77777777" w:rsidR="00EC6B7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613ADC9B" w14:textId="77777777" w:rsidR="00535003" w:rsidRPr="0045423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A2E088B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30A74F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3370C78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71E6030D" w14:textId="77777777" w:rsidR="00EC6B7B" w:rsidRPr="00454238" w:rsidRDefault="00EC6B7B" w:rsidP="006A38F2">
            <w:pPr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200FF10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EC6B7B" w:rsidRPr="00454238" w14:paraId="2D094C7D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B4758D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E8E58" w14:textId="77777777" w:rsidR="00D02233" w:rsidRDefault="00D02233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977A3EF" w14:textId="77777777" w:rsidR="00EC6B7B" w:rsidRPr="00454238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DD8B2C2" w14:textId="77777777" w:rsidR="00EC6B7B" w:rsidRPr="00454238" w:rsidRDefault="00EC6B7B" w:rsidP="006A38F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D4E9964" w14:textId="033E8A64" w:rsidR="00DF119B" w:rsidRDefault="00090FBB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090FBB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DE2AC6">
              <w:rPr>
                <w:rFonts w:ascii="Cambria" w:hAnsi="Cambria" w:cs="Arial"/>
                <w:b/>
                <w:sz w:val="20"/>
                <w:szCs w:val="20"/>
              </w:rPr>
              <w:t xml:space="preserve">budowlane </w:t>
            </w:r>
            <w:r w:rsidR="00AF2522" w:rsidRPr="00525865">
              <w:rPr>
                <w:rFonts w:ascii="Cambria" w:hAnsi="Cambria"/>
                <w:b/>
                <w:iCs/>
                <w:sz w:val="19"/>
                <w:szCs w:val="19"/>
              </w:rPr>
              <w:t xml:space="preserve">zrealizowane 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w ramach któr</w:t>
            </w:r>
            <w:r w:rsidR="00EE017B">
              <w:rPr>
                <w:rFonts w:ascii="Cambria" w:hAnsi="Cambria" w:cs="Arial"/>
                <w:b/>
                <w:sz w:val="20"/>
                <w:szCs w:val="20"/>
              </w:rPr>
              <w:t>ych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wykonano roboty związane </w:t>
            </w:r>
            <w:bookmarkStart w:id="1" w:name="_Hlk67720563"/>
            <w:bookmarkStart w:id="2" w:name="_Hlk67720485"/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budową </w:t>
            </w:r>
            <w:bookmarkStart w:id="3" w:name="_Hlk67720397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lub </w:t>
            </w:r>
            <w:bookmarkEnd w:id="3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>rozbudową lub</w:t>
            </w:r>
            <w:r w:rsidR="002C5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przebudową lub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modernizacją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bookmarkEnd w:id="1"/>
            <w:r w:rsidR="0073611B">
              <w:rPr>
                <w:rFonts w:ascii="Cambria" w:hAnsi="Cambria" w:cs="Arial"/>
                <w:sz w:val="20"/>
                <w:szCs w:val="20"/>
                <w:lang w:bidi="pl-PL"/>
              </w:rPr>
              <w:t xml:space="preserve">budynków komunalnych </w:t>
            </w:r>
          </w:p>
          <w:p w14:paraId="1B5F4DCC" w14:textId="77777777" w:rsidR="00BB5278" w:rsidRPr="00090FBB" w:rsidRDefault="00D10726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wartoś</w:t>
            </w:r>
            <w:r w:rsidR="00DF119B">
              <w:rPr>
                <w:rFonts w:ascii="Cambria" w:hAnsi="Cambria" w:cs="Arial"/>
                <w:sz w:val="20"/>
                <w:szCs w:val="20"/>
                <w:lang w:bidi="pl-PL"/>
              </w:rPr>
              <w:t>ć</w:t>
            </w: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robót </w:t>
            </w:r>
            <w:r w:rsidR="007A58A1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wynosiła 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58A1">
              <w:rPr>
                <w:rFonts w:ascii="Cambria" w:hAnsi="Cambria" w:cs="Arial"/>
                <w:b/>
                <w:sz w:val="20"/>
                <w:szCs w:val="20"/>
              </w:rPr>
              <w:t>…………………...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zł brutto</w:t>
            </w:r>
            <w:bookmarkEnd w:id="2"/>
            <w:r w:rsidRPr="000512B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854FD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214B7F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5A1BF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EF5128" w14:textId="77777777" w:rsidR="00EC6B7B" w:rsidRPr="00454238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3611B" w:rsidRPr="00454238" w14:paraId="110AB104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01E7A8" w14:textId="6235A145" w:rsidR="0073611B" w:rsidRPr="00454238" w:rsidRDefault="0073611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058B62" w14:textId="00E4DDFD" w:rsidR="0073611B" w:rsidRPr="003313CB" w:rsidRDefault="0073611B" w:rsidP="0073611B">
            <w:pPr>
              <w:pStyle w:val="Standard"/>
              <w:spacing w:before="120" w:after="100" w:line="276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Roboty budowlane realizowane na obiektach </w:t>
            </w:r>
            <w:r w:rsidRPr="003313C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wpisanych do rejestru zabytków stałych, o wartości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……………………………</w:t>
            </w:r>
            <w:r w:rsidRPr="0073611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zł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3313C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brutto.</w:t>
            </w:r>
            <w:r w:rsidRPr="003313C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14:paraId="3220D7CC" w14:textId="77777777" w:rsidR="0073611B" w:rsidRDefault="0073611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0376B1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ED2603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82664" w14:textId="77777777" w:rsidR="0073611B" w:rsidRPr="00454238" w:rsidRDefault="0073611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5BA58" w14:textId="0A6E3AC2" w:rsidR="0073611B" w:rsidRPr="00454238" w:rsidRDefault="0073611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2E142A2B" w14:textId="77777777" w:rsidR="005F19D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*  niepotrzebne skreślić                 </w:t>
      </w:r>
    </w:p>
    <w:p w14:paraId="56A28F68" w14:textId="77777777" w:rsidR="00600B22" w:rsidRDefault="00EC6B7B" w:rsidP="00633D0F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</w:p>
    <w:p w14:paraId="3564762D" w14:textId="77777777" w:rsidR="00EC6B7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EC6B7B" w:rsidSect="005F19DB">
      <w:headerReference w:type="default" r:id="rId8"/>
      <w:footerReference w:type="even" r:id="rId9"/>
      <w:footerReference w:type="default" r:id="rId10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1CA8" w14:textId="77777777" w:rsidR="00D55CBC" w:rsidRDefault="00D55CBC">
      <w:r>
        <w:separator/>
      </w:r>
    </w:p>
  </w:endnote>
  <w:endnote w:type="continuationSeparator" w:id="0">
    <w:p w14:paraId="0662F296" w14:textId="77777777" w:rsidR="00D55CBC" w:rsidRDefault="00D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21D0" w14:textId="77777777" w:rsidR="005F19DB" w:rsidRDefault="005F19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C05C7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17D3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2D38D8BD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78DF9177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33DC7506" w14:textId="77777777" w:rsidR="00633D0F" w:rsidRPr="000E12E4" w:rsidRDefault="00633D0F" w:rsidP="009C453F">
    <w:pPr>
      <w:spacing w:line="360" w:lineRule="auto"/>
      <w:ind w:left="11057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B822526" w14:textId="77777777" w:rsidR="005F19DB" w:rsidRDefault="005F19D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7DAD" w14:textId="77777777" w:rsidR="00D55CBC" w:rsidRDefault="00D55CBC">
      <w:r>
        <w:separator/>
      </w:r>
    </w:p>
  </w:footnote>
  <w:footnote w:type="continuationSeparator" w:id="0">
    <w:p w14:paraId="680A25A0" w14:textId="77777777" w:rsidR="00D55CBC" w:rsidRDefault="00D5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9F4D" w14:textId="2E4B1E30" w:rsidR="0097076A" w:rsidRPr="0073611B" w:rsidRDefault="0097076A" w:rsidP="0097076A">
    <w:pPr>
      <w:tabs>
        <w:tab w:val="left" w:pos="5400"/>
      </w:tabs>
      <w:rPr>
        <w:rFonts w:ascii="Cambria" w:hAnsi="Cambria" w:cs="Arial"/>
        <w:b/>
        <w:bCs/>
        <w:sz w:val="20"/>
        <w:szCs w:val="20"/>
        <w:lang w:val="en-US"/>
      </w:rPr>
    </w:pPr>
    <w:r w:rsidRPr="00905C97">
      <w:rPr>
        <w:rFonts w:ascii="Cambria" w:hAnsi="Cambria"/>
        <w:sz w:val="20"/>
        <w:szCs w:val="20"/>
      </w:rPr>
      <w:t xml:space="preserve">Numer referencyjny: </w:t>
    </w:r>
    <w:r w:rsidR="004D74E1" w:rsidRPr="004D74E1">
      <w:rPr>
        <w:rFonts w:ascii="Cambria" w:hAnsi="Cambria" w:cs="Arial"/>
        <w:b/>
        <w:bCs/>
        <w:sz w:val="20"/>
        <w:szCs w:val="20"/>
        <w:lang w:val="en-US"/>
      </w:rPr>
      <w:t>BID.II.7624.0</w:t>
    </w:r>
    <w:r w:rsidR="00F34AF1">
      <w:rPr>
        <w:rFonts w:ascii="Cambria" w:hAnsi="Cambria" w:cs="Arial"/>
        <w:b/>
        <w:bCs/>
        <w:sz w:val="20"/>
        <w:szCs w:val="20"/>
        <w:lang w:val="en-US"/>
      </w:rPr>
      <w:t>3</w:t>
    </w:r>
    <w:r w:rsidR="004D74E1" w:rsidRPr="004D74E1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</w:p>
  <w:p w14:paraId="364329CF" w14:textId="77777777" w:rsidR="005F19DB" w:rsidRPr="00060E07" w:rsidRDefault="005F19DB" w:rsidP="00060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5"/>
  </w:num>
  <w:num w:numId="5">
    <w:abstractNumId w:val="18"/>
  </w:num>
  <w:num w:numId="6">
    <w:abstractNumId w:val="31"/>
  </w:num>
  <w:num w:numId="7">
    <w:abstractNumId w:val="35"/>
  </w:num>
  <w:num w:numId="8">
    <w:abstractNumId w:val="23"/>
  </w:num>
  <w:num w:numId="9">
    <w:abstractNumId w:val="46"/>
  </w:num>
  <w:num w:numId="10">
    <w:abstractNumId w:val="51"/>
  </w:num>
  <w:num w:numId="11">
    <w:abstractNumId w:val="19"/>
  </w:num>
  <w:num w:numId="12">
    <w:abstractNumId w:val="49"/>
  </w:num>
  <w:num w:numId="13">
    <w:abstractNumId w:val="50"/>
  </w:num>
  <w:num w:numId="14">
    <w:abstractNumId w:val="12"/>
  </w:num>
  <w:num w:numId="15">
    <w:abstractNumId w:val="26"/>
  </w:num>
  <w:num w:numId="16">
    <w:abstractNumId w:val="30"/>
  </w:num>
  <w:num w:numId="17">
    <w:abstractNumId w:val="45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4"/>
  </w:num>
  <w:num w:numId="24">
    <w:abstractNumId w:val="42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1"/>
  </w:num>
  <w:num w:numId="33">
    <w:abstractNumId w:val="27"/>
  </w:num>
  <w:num w:numId="34">
    <w:abstractNumId w:val="41"/>
  </w:num>
  <w:num w:numId="35">
    <w:abstractNumId w:val="15"/>
  </w:num>
  <w:num w:numId="36">
    <w:abstractNumId w:val="48"/>
  </w:num>
  <w:num w:numId="37">
    <w:abstractNumId w:val="14"/>
  </w:num>
  <w:num w:numId="38">
    <w:abstractNumId w:val="9"/>
  </w:num>
  <w:num w:numId="39">
    <w:abstractNumId w:val="24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0E07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944"/>
    <w:rsid w:val="00114AAA"/>
    <w:rsid w:val="00114EE9"/>
    <w:rsid w:val="00115747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730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032C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5A0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17894"/>
    <w:rsid w:val="0032032A"/>
    <w:rsid w:val="00320A2A"/>
    <w:rsid w:val="00320DC8"/>
    <w:rsid w:val="00325720"/>
    <w:rsid w:val="00327599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089C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294B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A1963"/>
    <w:rsid w:val="004A4C92"/>
    <w:rsid w:val="004A50BC"/>
    <w:rsid w:val="004A57A5"/>
    <w:rsid w:val="004A731F"/>
    <w:rsid w:val="004A76EB"/>
    <w:rsid w:val="004A7E36"/>
    <w:rsid w:val="004B0028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D74E1"/>
    <w:rsid w:val="004E328D"/>
    <w:rsid w:val="004E3410"/>
    <w:rsid w:val="004E4827"/>
    <w:rsid w:val="004E5DD6"/>
    <w:rsid w:val="004E6D1D"/>
    <w:rsid w:val="004E7F7A"/>
    <w:rsid w:val="004F1DB6"/>
    <w:rsid w:val="004F31B5"/>
    <w:rsid w:val="004F3471"/>
    <w:rsid w:val="004F4AC8"/>
    <w:rsid w:val="005038D7"/>
    <w:rsid w:val="00505D55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D0F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3B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327C"/>
    <w:rsid w:val="00733CAF"/>
    <w:rsid w:val="00734D6E"/>
    <w:rsid w:val="007358E6"/>
    <w:rsid w:val="0073611B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36A8"/>
    <w:rsid w:val="0076394B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A0335"/>
    <w:rsid w:val="007A1A31"/>
    <w:rsid w:val="007A58A1"/>
    <w:rsid w:val="007A7C26"/>
    <w:rsid w:val="007B21B2"/>
    <w:rsid w:val="007B5935"/>
    <w:rsid w:val="007C0CCF"/>
    <w:rsid w:val="007C4815"/>
    <w:rsid w:val="007C73C6"/>
    <w:rsid w:val="007D0416"/>
    <w:rsid w:val="007D0B4A"/>
    <w:rsid w:val="007D29F5"/>
    <w:rsid w:val="007D2EDC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81867"/>
    <w:rsid w:val="008869BA"/>
    <w:rsid w:val="00892186"/>
    <w:rsid w:val="00896C0F"/>
    <w:rsid w:val="008A0763"/>
    <w:rsid w:val="008A10C0"/>
    <w:rsid w:val="008A1345"/>
    <w:rsid w:val="008A27B1"/>
    <w:rsid w:val="008A3F99"/>
    <w:rsid w:val="008A41DF"/>
    <w:rsid w:val="008B11F9"/>
    <w:rsid w:val="008B3B91"/>
    <w:rsid w:val="008B504A"/>
    <w:rsid w:val="008B7131"/>
    <w:rsid w:val="008C31E3"/>
    <w:rsid w:val="008C5A0B"/>
    <w:rsid w:val="008C5EBB"/>
    <w:rsid w:val="008C6142"/>
    <w:rsid w:val="008C67DE"/>
    <w:rsid w:val="008C7516"/>
    <w:rsid w:val="008D1ABD"/>
    <w:rsid w:val="008D38B4"/>
    <w:rsid w:val="008D5567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6E2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7076A"/>
    <w:rsid w:val="009754D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453F"/>
    <w:rsid w:val="009C5089"/>
    <w:rsid w:val="009C58F9"/>
    <w:rsid w:val="009C6657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2C"/>
    <w:rsid w:val="00A3787E"/>
    <w:rsid w:val="00A4101C"/>
    <w:rsid w:val="00A410E8"/>
    <w:rsid w:val="00A431D6"/>
    <w:rsid w:val="00A45ED0"/>
    <w:rsid w:val="00A46A06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5586"/>
    <w:rsid w:val="00A855C7"/>
    <w:rsid w:val="00A9175F"/>
    <w:rsid w:val="00A91FE0"/>
    <w:rsid w:val="00A97F70"/>
    <w:rsid w:val="00AA36E6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07A2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11E3"/>
    <w:rsid w:val="00B47146"/>
    <w:rsid w:val="00B47E9E"/>
    <w:rsid w:val="00B52161"/>
    <w:rsid w:val="00B5465B"/>
    <w:rsid w:val="00B55B34"/>
    <w:rsid w:val="00B57C21"/>
    <w:rsid w:val="00B604FC"/>
    <w:rsid w:val="00B614F5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473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2548"/>
    <w:rsid w:val="00CB49E0"/>
    <w:rsid w:val="00CB6C60"/>
    <w:rsid w:val="00CC2C7F"/>
    <w:rsid w:val="00CC41E1"/>
    <w:rsid w:val="00CC43FF"/>
    <w:rsid w:val="00CC63D6"/>
    <w:rsid w:val="00CD157B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2233"/>
    <w:rsid w:val="00D04517"/>
    <w:rsid w:val="00D0511E"/>
    <w:rsid w:val="00D06639"/>
    <w:rsid w:val="00D1025F"/>
    <w:rsid w:val="00D10726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5F3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5CBC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4543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55C5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2AC6"/>
    <w:rsid w:val="00DE5733"/>
    <w:rsid w:val="00DE67E4"/>
    <w:rsid w:val="00DE75D3"/>
    <w:rsid w:val="00DE7EFD"/>
    <w:rsid w:val="00DF01CD"/>
    <w:rsid w:val="00DF119B"/>
    <w:rsid w:val="00DF1AE3"/>
    <w:rsid w:val="00DF2B52"/>
    <w:rsid w:val="00DF3870"/>
    <w:rsid w:val="00DF5D0D"/>
    <w:rsid w:val="00DF68C8"/>
    <w:rsid w:val="00E00090"/>
    <w:rsid w:val="00E026CC"/>
    <w:rsid w:val="00E048E7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2F63"/>
    <w:rsid w:val="00EC4352"/>
    <w:rsid w:val="00EC538A"/>
    <w:rsid w:val="00EC6B7B"/>
    <w:rsid w:val="00ED4C88"/>
    <w:rsid w:val="00EE017B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21C6C"/>
    <w:rsid w:val="00F21EE8"/>
    <w:rsid w:val="00F226D3"/>
    <w:rsid w:val="00F237E1"/>
    <w:rsid w:val="00F250FF"/>
    <w:rsid w:val="00F26F8C"/>
    <w:rsid w:val="00F31F89"/>
    <w:rsid w:val="00F3327F"/>
    <w:rsid w:val="00F34AF1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55646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D792B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B7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2015-12-03T11:59:00Z</cp:lastPrinted>
  <dcterms:created xsi:type="dcterms:W3CDTF">2024-07-10T11:54:00Z</dcterms:created>
  <dcterms:modified xsi:type="dcterms:W3CDTF">2024-07-10T11:54:00Z</dcterms:modified>
</cp:coreProperties>
</file>