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4B51" w14:textId="1643A7FD" w:rsidR="007E0861" w:rsidRPr="007B6B79" w:rsidRDefault="007E0861" w:rsidP="00AF555A">
      <w:pPr>
        <w:pStyle w:val="rozdzia"/>
        <w:jc w:val="left"/>
        <w:rPr>
          <w:color w:val="FF0000"/>
        </w:rPr>
      </w:pPr>
    </w:p>
    <w:p w14:paraId="52593A51" w14:textId="77777777" w:rsidR="007E0861" w:rsidRPr="007B6B79" w:rsidRDefault="007E0861">
      <w:pPr>
        <w:pStyle w:val="rozdzia"/>
        <w:rPr>
          <w:color w:val="FF0000"/>
        </w:rPr>
      </w:pPr>
    </w:p>
    <w:p w14:paraId="441F11BD" w14:textId="77777777" w:rsidR="007E0861" w:rsidRPr="007B6B79" w:rsidRDefault="007E0861">
      <w:pPr>
        <w:pStyle w:val="rozdzia"/>
        <w:rPr>
          <w:color w:val="FF0000"/>
        </w:rPr>
      </w:pPr>
    </w:p>
    <w:p w14:paraId="76F8511B" w14:textId="77777777" w:rsidR="007E0861" w:rsidRPr="007B6B79" w:rsidRDefault="007E0861">
      <w:pPr>
        <w:pStyle w:val="rozdzia"/>
        <w:rPr>
          <w:color w:val="FF0000"/>
        </w:rPr>
      </w:pPr>
    </w:p>
    <w:p w14:paraId="2F4C63A8" w14:textId="77777777" w:rsidR="007E0861" w:rsidRPr="007B6B79" w:rsidRDefault="007E0861">
      <w:pPr>
        <w:pStyle w:val="rozdzia"/>
        <w:rPr>
          <w:color w:val="FF0000"/>
        </w:rPr>
      </w:pPr>
    </w:p>
    <w:p w14:paraId="2097FEC6" w14:textId="77777777" w:rsidR="007E0861" w:rsidRPr="007B6B79" w:rsidRDefault="007E0861">
      <w:pPr>
        <w:pStyle w:val="rozdzia"/>
        <w:rPr>
          <w:color w:val="FF0000"/>
        </w:rPr>
      </w:pPr>
    </w:p>
    <w:p w14:paraId="0215A423" w14:textId="77777777" w:rsidR="007E0861" w:rsidRPr="007B6B79" w:rsidRDefault="007E0861">
      <w:pPr>
        <w:pStyle w:val="rozdzia"/>
        <w:rPr>
          <w:color w:val="FF0000"/>
        </w:rPr>
      </w:pPr>
    </w:p>
    <w:p w14:paraId="13467AA8" w14:textId="77777777" w:rsidR="007E0861" w:rsidRPr="007B6B79" w:rsidRDefault="007E0861">
      <w:pPr>
        <w:pStyle w:val="rozdzia"/>
        <w:rPr>
          <w:color w:val="FF0000"/>
        </w:rPr>
      </w:pPr>
    </w:p>
    <w:p w14:paraId="11DC2B65" w14:textId="77777777" w:rsidR="007E0861" w:rsidRPr="007B6B79" w:rsidRDefault="007E0861">
      <w:pPr>
        <w:pStyle w:val="rozdzia"/>
        <w:rPr>
          <w:color w:val="FF0000"/>
        </w:rPr>
      </w:pPr>
    </w:p>
    <w:p w14:paraId="46797A30" w14:textId="77777777" w:rsidR="007E0861" w:rsidRPr="007B6B79" w:rsidRDefault="007E0861">
      <w:pPr>
        <w:pStyle w:val="rozdzia"/>
        <w:rPr>
          <w:color w:val="FF0000"/>
        </w:rPr>
      </w:pPr>
    </w:p>
    <w:p w14:paraId="3D515BA1" w14:textId="77777777" w:rsidR="007E0861" w:rsidRPr="007B6B79" w:rsidRDefault="007E0861">
      <w:pPr>
        <w:pStyle w:val="rozdzia"/>
      </w:pPr>
    </w:p>
    <w:p w14:paraId="7535014F" w14:textId="77777777" w:rsidR="007E0861" w:rsidRPr="007B6B79" w:rsidRDefault="007E0861">
      <w:pPr>
        <w:pStyle w:val="rozdzia"/>
      </w:pPr>
    </w:p>
    <w:p w14:paraId="0D801B07" w14:textId="77777777" w:rsidR="007E0861" w:rsidRPr="007B6B79" w:rsidRDefault="007E0861">
      <w:pPr>
        <w:pStyle w:val="rozdzia"/>
      </w:pPr>
    </w:p>
    <w:p w14:paraId="0699A19B" w14:textId="77777777" w:rsidR="007E0861" w:rsidRPr="007B6B79" w:rsidRDefault="002C5F6B">
      <w:pPr>
        <w:pStyle w:val="rozdzia"/>
      </w:pPr>
      <w:r w:rsidRPr="007B6B79">
        <w:t>Rozdział II</w:t>
      </w:r>
    </w:p>
    <w:p w14:paraId="4ED9646A" w14:textId="77777777" w:rsidR="007E0861" w:rsidRPr="007B6B79" w:rsidRDefault="002C5F6B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7B6B79">
        <w:rPr>
          <w:b/>
          <w:bCs/>
          <w:sz w:val="40"/>
          <w:szCs w:val="40"/>
        </w:rPr>
        <w:t>FORMULARZ OFERTY Z ZAŁĄCZNIKAMI</w:t>
      </w:r>
    </w:p>
    <w:p w14:paraId="04EE1DB0" w14:textId="77777777" w:rsidR="007E0861" w:rsidRPr="007B6B79" w:rsidRDefault="007E0861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3DF5A0FC" w14:textId="77777777" w:rsidR="007E0861" w:rsidRPr="007B6B79" w:rsidRDefault="007E0861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132DB84B" w14:textId="77777777" w:rsidR="007E0861" w:rsidRPr="007B6B79" w:rsidRDefault="002C5F6B">
      <w:pPr>
        <w:shd w:val="clear" w:color="auto" w:fill="FFFFFF"/>
        <w:jc w:val="right"/>
        <w:rPr>
          <w:color w:val="FF0000"/>
        </w:rPr>
      </w:pPr>
      <w:r w:rsidRPr="007B6B79">
        <w:rPr>
          <w:color w:val="FF0000"/>
        </w:rPr>
        <w:br w:type="page"/>
      </w:r>
    </w:p>
    <w:p w14:paraId="5C03D96E" w14:textId="77777777" w:rsidR="007E0861" w:rsidRPr="007B6B79" w:rsidRDefault="002C5F6B">
      <w:pPr>
        <w:shd w:val="clear" w:color="auto" w:fill="FFFFFF" w:themeFill="background1"/>
        <w:jc w:val="right"/>
        <w:rPr>
          <w:b/>
          <w:bCs/>
        </w:rPr>
      </w:pPr>
      <w:r w:rsidRPr="007B6B79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7B6B79" w:rsidRPr="007B6B79" w14:paraId="4E5AF8B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B9360B" w14:textId="77777777" w:rsidR="007E0861" w:rsidRPr="007B6B79" w:rsidRDefault="002C5F6B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7B6B79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13058C6F" w14:textId="77777777" w:rsidR="007E0861" w:rsidRPr="007B6B79" w:rsidRDefault="007E0861">
      <w:pPr>
        <w:jc w:val="both"/>
        <w:rPr>
          <w:sz w:val="16"/>
          <w:szCs w:val="16"/>
        </w:rPr>
      </w:pPr>
    </w:p>
    <w:p w14:paraId="56E93805" w14:textId="77777777" w:rsidR="007E0861" w:rsidRPr="007B6B79" w:rsidRDefault="002C5F6B">
      <w:pPr>
        <w:ind w:left="4963" w:firstLine="566"/>
        <w:jc w:val="center"/>
        <w:rPr>
          <w:b/>
          <w:sz w:val="22"/>
        </w:rPr>
      </w:pPr>
      <w:r w:rsidRPr="007B6B79">
        <w:rPr>
          <w:b/>
          <w:sz w:val="22"/>
        </w:rPr>
        <w:t>POLITECHNIKA WARSZAWSKA</w:t>
      </w:r>
    </w:p>
    <w:p w14:paraId="4C16EC69" w14:textId="77777777" w:rsidR="007E0861" w:rsidRPr="007B6B79" w:rsidRDefault="002C5F6B">
      <w:pPr>
        <w:jc w:val="center"/>
        <w:rPr>
          <w:b/>
          <w:sz w:val="22"/>
        </w:rPr>
      </w:pPr>
      <w:r w:rsidRPr="007B6B79">
        <w:rPr>
          <w:b/>
          <w:sz w:val="22"/>
        </w:rPr>
        <w:t xml:space="preserve">                                                                                           </w:t>
      </w:r>
      <w:r w:rsidRPr="007B6B79">
        <w:rPr>
          <w:b/>
          <w:sz w:val="22"/>
        </w:rPr>
        <w:tab/>
        <w:t>00-661 Warszawa, Pl. Politechniki 1</w:t>
      </w:r>
    </w:p>
    <w:p w14:paraId="267854C2" w14:textId="77777777" w:rsidR="007E0861" w:rsidRPr="007B6B79" w:rsidRDefault="002C5F6B">
      <w:pPr>
        <w:jc w:val="center"/>
        <w:rPr>
          <w:b/>
          <w:sz w:val="22"/>
        </w:rPr>
      </w:pPr>
      <w:r w:rsidRPr="007B6B79">
        <w:rPr>
          <w:b/>
          <w:sz w:val="22"/>
        </w:rPr>
        <w:t xml:space="preserve">                                                                                             </w:t>
      </w:r>
      <w:r w:rsidRPr="007B6B79">
        <w:rPr>
          <w:b/>
          <w:sz w:val="22"/>
        </w:rPr>
        <w:tab/>
        <w:t>FILIA W PŁOCKU</w:t>
      </w:r>
    </w:p>
    <w:p w14:paraId="71585D6E" w14:textId="77777777" w:rsidR="007E0861" w:rsidRPr="007B6B79" w:rsidRDefault="002C5F6B">
      <w:pPr>
        <w:jc w:val="center"/>
        <w:rPr>
          <w:b/>
          <w:sz w:val="22"/>
        </w:rPr>
      </w:pPr>
      <w:r w:rsidRPr="007B6B79">
        <w:rPr>
          <w:b/>
          <w:sz w:val="22"/>
        </w:rPr>
        <w:t xml:space="preserve">                                                                                           </w:t>
      </w:r>
      <w:r w:rsidRPr="007B6B79">
        <w:rPr>
          <w:b/>
          <w:sz w:val="22"/>
        </w:rPr>
        <w:tab/>
        <w:t xml:space="preserve"> 09-400 Płock, ul. Łukasiewicza 17</w:t>
      </w:r>
    </w:p>
    <w:p w14:paraId="660545B0" w14:textId="77777777" w:rsidR="007E0861" w:rsidRPr="007B6B79" w:rsidRDefault="007E0861">
      <w:pPr>
        <w:pStyle w:val="tytu"/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7B6B79" w:rsidRPr="007B6B79" w14:paraId="5F916AC5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F4D2C" w14:textId="77777777" w:rsidR="00C30D7A" w:rsidRPr="007B6B79" w:rsidRDefault="00C30D7A" w:rsidP="001D6BAB">
            <w:pPr>
              <w:rPr>
                <w:b/>
                <w:sz w:val="22"/>
                <w:szCs w:val="22"/>
              </w:rPr>
            </w:pPr>
            <w:r w:rsidRPr="007B6B79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081D4" w14:textId="77777777" w:rsidR="00C30D7A" w:rsidRPr="007B6B79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7B6B79" w:rsidRPr="007B6B79" w14:paraId="465150A6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EFB7" w14:textId="77777777" w:rsidR="00C30D7A" w:rsidRPr="007B6B79" w:rsidRDefault="00C30D7A" w:rsidP="001D6BAB">
            <w:pPr>
              <w:rPr>
                <w:b/>
                <w:sz w:val="22"/>
                <w:szCs w:val="22"/>
              </w:rPr>
            </w:pPr>
            <w:r w:rsidRPr="007B6B79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E2BC1" w14:textId="77777777" w:rsidR="00C30D7A" w:rsidRPr="007B6B79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7B6B79" w:rsidRPr="007B6B79" w14:paraId="3CA1E8FB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B95C" w14:textId="77777777" w:rsidR="00C30D7A" w:rsidRPr="007B6B79" w:rsidRDefault="00C30D7A" w:rsidP="001D6BAB">
            <w:pPr>
              <w:rPr>
                <w:b/>
                <w:sz w:val="22"/>
                <w:szCs w:val="22"/>
              </w:rPr>
            </w:pPr>
            <w:r w:rsidRPr="007B6B79">
              <w:rPr>
                <w:b/>
                <w:sz w:val="22"/>
                <w:szCs w:val="22"/>
              </w:rPr>
              <w:t>Telefon</w:t>
            </w:r>
          </w:p>
          <w:p w14:paraId="7CC6DC14" w14:textId="77777777" w:rsidR="00C30D7A" w:rsidRPr="007B6B79" w:rsidRDefault="00C30D7A" w:rsidP="001D6BAB">
            <w:pPr>
              <w:rPr>
                <w:b/>
                <w:sz w:val="22"/>
                <w:szCs w:val="22"/>
              </w:rPr>
            </w:pPr>
            <w:r w:rsidRPr="007B6B79">
              <w:rPr>
                <w:bCs/>
                <w:sz w:val="18"/>
                <w:szCs w:val="18"/>
              </w:rPr>
              <w:t>(</w:t>
            </w:r>
            <w:r w:rsidRPr="007B6B79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7B6B7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5ED6A" w14:textId="77777777" w:rsidR="00C30D7A" w:rsidRPr="007B6B79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7B6B79" w:rsidRPr="007B6B79" w14:paraId="38D3063D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A732" w14:textId="77777777" w:rsidR="00C30D7A" w:rsidRPr="007B6B79" w:rsidRDefault="00C30D7A" w:rsidP="001D6BAB">
            <w:pPr>
              <w:rPr>
                <w:b/>
                <w:sz w:val="22"/>
                <w:szCs w:val="22"/>
              </w:rPr>
            </w:pPr>
            <w:r w:rsidRPr="007B6B79">
              <w:rPr>
                <w:b/>
                <w:sz w:val="22"/>
                <w:szCs w:val="22"/>
              </w:rPr>
              <w:t xml:space="preserve">Adres e-mail </w:t>
            </w:r>
          </w:p>
          <w:p w14:paraId="31E203FA" w14:textId="77777777" w:rsidR="00C30D7A" w:rsidRPr="007B6B79" w:rsidRDefault="00C30D7A" w:rsidP="001D6BAB">
            <w:pPr>
              <w:rPr>
                <w:bCs/>
                <w:sz w:val="22"/>
                <w:szCs w:val="22"/>
              </w:rPr>
            </w:pPr>
            <w:r w:rsidRPr="007B6B79">
              <w:rPr>
                <w:bCs/>
                <w:sz w:val="18"/>
                <w:szCs w:val="18"/>
              </w:rPr>
              <w:t>(</w:t>
            </w:r>
            <w:r w:rsidRPr="007B6B79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7B6B7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F6D5B" w14:textId="77777777" w:rsidR="00C30D7A" w:rsidRPr="007B6B79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7B6B79" w:rsidRPr="007B6B79" w14:paraId="7EACDEB6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32542" w14:textId="77777777" w:rsidR="00C30D7A" w:rsidRPr="007B6B79" w:rsidRDefault="00C30D7A" w:rsidP="001D6BAB">
            <w:pPr>
              <w:rPr>
                <w:b/>
                <w:sz w:val="22"/>
                <w:szCs w:val="22"/>
              </w:rPr>
            </w:pPr>
            <w:r w:rsidRPr="007B6B79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1950" w14:textId="77777777" w:rsidR="00C30D7A" w:rsidRPr="007B6B79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7B6B79" w:rsidRPr="007B6B79" w14:paraId="66CDEB2A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8E55A" w14:textId="77777777" w:rsidR="00C30D7A" w:rsidRPr="007B6B79" w:rsidRDefault="00C30D7A" w:rsidP="001D6BAB">
            <w:pPr>
              <w:rPr>
                <w:b/>
                <w:sz w:val="22"/>
                <w:szCs w:val="22"/>
              </w:rPr>
            </w:pPr>
            <w:r w:rsidRPr="007B6B79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83A4" w14:textId="77777777" w:rsidR="00C30D7A" w:rsidRPr="007B6B79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7B6B79" w:rsidRPr="007B6B79" w14:paraId="1C62555C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39A21" w14:textId="77777777" w:rsidR="00C30D7A" w:rsidRPr="007B6B79" w:rsidRDefault="00C30D7A" w:rsidP="001D6BAB">
            <w:pPr>
              <w:rPr>
                <w:b/>
                <w:sz w:val="22"/>
                <w:szCs w:val="22"/>
              </w:rPr>
            </w:pPr>
            <w:r w:rsidRPr="007B6B79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C9EBB" w14:textId="77777777" w:rsidR="00C30D7A" w:rsidRPr="007B6B79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30D7A" w:rsidRPr="007B6B79" w14:paraId="6510EC18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173B5" w14:textId="77777777" w:rsidR="00C30D7A" w:rsidRPr="007B6B79" w:rsidRDefault="00C30D7A" w:rsidP="001D6BAB">
            <w:pPr>
              <w:rPr>
                <w:b/>
                <w:bCs/>
                <w:sz w:val="22"/>
                <w:szCs w:val="22"/>
              </w:rPr>
            </w:pPr>
            <w:r w:rsidRPr="007B6B79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2708C98" w14:textId="77777777" w:rsidR="00C30D7A" w:rsidRPr="007B6B79" w:rsidRDefault="00C30D7A" w:rsidP="001D6BAB">
            <w:pPr>
              <w:rPr>
                <w:sz w:val="22"/>
                <w:szCs w:val="22"/>
              </w:rPr>
            </w:pPr>
            <w:r w:rsidRPr="007B6B79">
              <w:rPr>
                <w:b/>
                <w:bCs/>
                <w:sz w:val="22"/>
                <w:szCs w:val="22"/>
              </w:rPr>
              <w:t>przedsiębiorcy</w:t>
            </w:r>
            <w:r w:rsidRPr="007B6B79">
              <w:rPr>
                <w:sz w:val="22"/>
                <w:szCs w:val="22"/>
              </w:rPr>
              <w:t xml:space="preserve">** </w:t>
            </w:r>
          </w:p>
        </w:tc>
        <w:bookmarkStart w:id="0" w:name="_Hlk97106723"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E72A5" w14:textId="77777777" w:rsidR="00C30D7A" w:rsidRPr="007B6B79" w:rsidRDefault="00C30D7A" w:rsidP="001D6BAB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7B6B79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B79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AF555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AF555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B6B79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B6B7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6B79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7B6B79">
              <w:rPr>
                <w:sz w:val="22"/>
                <w:szCs w:val="22"/>
                <w:lang w:eastAsia="en-US"/>
              </w:rPr>
              <w:t xml:space="preserve">    </w:t>
            </w:r>
            <w:r w:rsidRPr="007B6B79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B79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AF555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AF555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B6B79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B6B7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7B6B79">
              <w:rPr>
                <w:sz w:val="22"/>
                <w:szCs w:val="22"/>
                <w:lang w:eastAsia="en-US"/>
              </w:rPr>
              <w:t xml:space="preserve">mały przedsiębiorca   </w:t>
            </w:r>
            <w:bookmarkEnd w:id="0"/>
            <w:r w:rsidRPr="007B6B79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B79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AF555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AF555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B6B79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B6B79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7B6B79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B79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AF555A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AF555A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B6B79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B6B79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7B6B79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553E51D9" w14:textId="77777777" w:rsidR="00C30D7A" w:rsidRPr="007B6B79" w:rsidRDefault="00C30D7A" w:rsidP="00C30D7A"/>
    <w:p w14:paraId="52D6D8B5" w14:textId="054CAA78" w:rsidR="007E0861" w:rsidRPr="00263130" w:rsidRDefault="002C5F6B">
      <w:pPr>
        <w:pStyle w:val="tytu"/>
        <w:rPr>
          <w:b/>
        </w:rPr>
      </w:pPr>
      <w:r w:rsidRPr="007B6B79">
        <w:t xml:space="preserve">W odpowiedzi na ogłoszenie o zamówieniu w postępowaniu o udzielenie zamówienia publicznego </w:t>
      </w:r>
      <w:r w:rsidRPr="007B6B79">
        <w:br/>
        <w:t>nr</w:t>
      </w:r>
      <w:r w:rsidR="007D5077" w:rsidRPr="007B6B79">
        <w:t xml:space="preserve"> </w:t>
      </w:r>
      <w:r w:rsidRPr="007B6B79">
        <w:t xml:space="preserve"> </w:t>
      </w:r>
      <w:sdt>
        <w:sdtPr>
          <w:alias w:val="Temat"/>
          <w:tag w:val=""/>
          <w:id w:val="-699704648"/>
          <w:placeholder>
            <w:docPart w:val="56A5F2FB7D4E4D5AB576ABCF9C83920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B6B79" w:rsidRPr="007B6B79">
            <w:t>BZP.261.50.2023</w:t>
          </w:r>
        </w:sdtContent>
      </w:sdt>
      <w:r w:rsidRPr="007B6B79">
        <w:t xml:space="preserve"> prowadzonym w trybie podstawowym na podstawie ustawy z dnia 11 września 2019 roku – Prawo zamówień </w:t>
      </w:r>
      <w:r w:rsidRPr="00263130">
        <w:t xml:space="preserve">publicznych </w:t>
      </w:r>
      <w:proofErr w:type="spellStart"/>
      <w:r w:rsidRPr="00263130">
        <w:t>pn</w:t>
      </w:r>
      <w:proofErr w:type="spellEnd"/>
      <w:r w:rsidRPr="00263130">
        <w:t xml:space="preserve">: </w:t>
      </w:r>
      <w:sdt>
        <w:sdtPr>
          <w:rPr>
            <w:b/>
            <w:bCs w:val="0"/>
          </w:rPr>
          <w:alias w:val="Tytuł"/>
          <w:tag w:val=""/>
          <w:id w:val="-1671562481"/>
          <w:placeholder>
            <w:docPart w:val="5D7B8D6FAB374DDA883332D161265A6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D1E4C" w:rsidRPr="00263130">
            <w:rPr>
              <w:b/>
              <w:bCs w:val="0"/>
            </w:rPr>
            <w:t>„Przewóz osób w dniach 24.10.2023 r. oraz 07.11.2023 r.”</w:t>
          </w:r>
        </w:sdtContent>
      </w:sdt>
      <w:r w:rsidR="007D5077" w:rsidRPr="00263130">
        <w:t xml:space="preserve"> </w:t>
      </w:r>
      <w:r w:rsidRPr="00263130">
        <w:t>składamy niniejszą ofertę:</w:t>
      </w:r>
      <w:r w:rsidRPr="00263130">
        <w:rPr>
          <w:b/>
        </w:rPr>
        <w:t xml:space="preserve"> </w:t>
      </w:r>
    </w:p>
    <w:p w14:paraId="174480A8" w14:textId="77777777" w:rsidR="007E0861" w:rsidRPr="007B6B79" w:rsidRDefault="002C5F6B" w:rsidP="00605A5A">
      <w:pPr>
        <w:numPr>
          <w:ilvl w:val="0"/>
          <w:numId w:val="1"/>
        </w:numPr>
        <w:spacing w:before="240" w:after="120"/>
        <w:ind w:left="284" w:hanging="284"/>
        <w:jc w:val="both"/>
        <w:rPr>
          <w:sz w:val="22"/>
          <w:szCs w:val="22"/>
        </w:rPr>
      </w:pPr>
      <w:r w:rsidRPr="00263130">
        <w:rPr>
          <w:b/>
          <w:bCs/>
          <w:sz w:val="22"/>
          <w:szCs w:val="22"/>
        </w:rPr>
        <w:t>Składam(y) ofertę</w:t>
      </w:r>
      <w:r w:rsidRPr="00263130">
        <w:rPr>
          <w:sz w:val="22"/>
          <w:szCs w:val="22"/>
        </w:rPr>
        <w:t xml:space="preserve"> na wykonanie przedmiotu zamówienia w zakresie określonym </w:t>
      </w:r>
      <w:r w:rsidRPr="007B6B79">
        <w:rPr>
          <w:sz w:val="22"/>
          <w:szCs w:val="22"/>
        </w:rPr>
        <w:t>w Specyfikacji Warunków Zamówienia.</w:t>
      </w:r>
    </w:p>
    <w:p w14:paraId="3A086BE6" w14:textId="77777777" w:rsidR="007E0861" w:rsidRPr="007B6B79" w:rsidRDefault="002C5F6B" w:rsidP="00605A5A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7B6B79">
        <w:rPr>
          <w:b/>
          <w:bCs/>
          <w:sz w:val="22"/>
          <w:szCs w:val="22"/>
        </w:rPr>
        <w:t>Oświadczam(y)</w:t>
      </w:r>
      <w:r w:rsidRPr="007B6B79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1A752C54" w14:textId="1329237B" w:rsidR="00F208FF" w:rsidRPr="00263130" w:rsidRDefault="002C5F6B" w:rsidP="00537A7D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7B6B79">
        <w:rPr>
          <w:b/>
          <w:bCs/>
          <w:sz w:val="22"/>
          <w:szCs w:val="22"/>
        </w:rPr>
        <w:t xml:space="preserve">Oferuje(my) </w:t>
      </w:r>
      <w:r w:rsidRPr="007B6B79">
        <w:rPr>
          <w:sz w:val="22"/>
          <w:szCs w:val="22"/>
        </w:rPr>
        <w:t>wykonanie przedmiotu zamówienia</w:t>
      </w:r>
      <w:r w:rsidR="00254FCF" w:rsidRPr="007B6B79">
        <w:rPr>
          <w:sz w:val="22"/>
          <w:szCs w:val="22"/>
        </w:rPr>
        <w:t xml:space="preserve"> na</w:t>
      </w:r>
      <w:r w:rsidR="00263130">
        <w:rPr>
          <w:sz w:val="22"/>
          <w:szCs w:val="22"/>
        </w:rPr>
        <w:t xml:space="preserve"> poniższych warunkach: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C115C5" w:rsidRPr="007B6B79" w14:paraId="6AD8DFDE" w14:textId="77777777" w:rsidTr="001D5287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4D0A" w14:textId="77777777" w:rsidR="00537A7D" w:rsidRPr="007B6B79" w:rsidRDefault="00537A7D" w:rsidP="00026728">
            <w:pPr>
              <w:pStyle w:val="Tekstpodstawowy2"/>
              <w:numPr>
                <w:ilvl w:val="0"/>
                <w:numId w:val="51"/>
              </w:numPr>
              <w:spacing w:line="240" w:lineRule="auto"/>
              <w:ind w:left="284" w:hanging="284"/>
              <w:jc w:val="both"/>
              <w:rPr>
                <w:sz w:val="22"/>
                <w:szCs w:val="22"/>
              </w:rPr>
            </w:pPr>
            <w:r w:rsidRPr="007B6B79">
              <w:rPr>
                <w:b/>
                <w:bCs/>
                <w:sz w:val="22"/>
                <w:szCs w:val="22"/>
              </w:rPr>
              <w:t xml:space="preserve">Oferuje(my) </w:t>
            </w:r>
            <w:r w:rsidRPr="007B6B79">
              <w:rPr>
                <w:sz w:val="22"/>
                <w:szCs w:val="22"/>
              </w:rPr>
              <w:t>wykonanie przedmiotu zamówienia:</w:t>
            </w:r>
          </w:p>
          <w:p w14:paraId="25798CD3" w14:textId="3B5BA295" w:rsidR="00263130" w:rsidRDefault="00537A7D" w:rsidP="00537A7D">
            <w:pPr>
              <w:ind w:left="284"/>
              <w:rPr>
                <w:sz w:val="22"/>
                <w:szCs w:val="22"/>
              </w:rPr>
            </w:pPr>
            <w:r w:rsidRPr="007B6B79">
              <w:rPr>
                <w:sz w:val="22"/>
                <w:szCs w:val="22"/>
              </w:rPr>
              <w:t xml:space="preserve">Cena </w:t>
            </w:r>
            <w:r w:rsidR="00263130">
              <w:rPr>
                <w:sz w:val="22"/>
                <w:szCs w:val="22"/>
              </w:rPr>
              <w:t xml:space="preserve">netto: </w:t>
            </w:r>
            <w:r w:rsidR="00662C26">
              <w:rPr>
                <w:sz w:val="22"/>
                <w:szCs w:val="22"/>
              </w:rPr>
              <w:t>………………………………………………………….. złotych</w:t>
            </w:r>
          </w:p>
          <w:p w14:paraId="77BC1887" w14:textId="6ECDC043" w:rsidR="00662C26" w:rsidRDefault="00263130" w:rsidP="00662C26">
            <w:pPr>
              <w:spacing w:before="12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podatku VAT:</w:t>
            </w:r>
            <w:r w:rsidR="00662C26">
              <w:rPr>
                <w:sz w:val="22"/>
                <w:szCs w:val="22"/>
              </w:rPr>
              <w:t xml:space="preserve"> ………………………………………… złotych</w:t>
            </w:r>
          </w:p>
          <w:p w14:paraId="50C226CA" w14:textId="6015C9EC" w:rsidR="00537A7D" w:rsidRPr="007B6B79" w:rsidRDefault="00662C26" w:rsidP="00662C26">
            <w:pPr>
              <w:spacing w:before="12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</w:t>
            </w:r>
            <w:r w:rsidR="00537A7D" w:rsidRPr="007B6B79">
              <w:rPr>
                <w:sz w:val="22"/>
                <w:szCs w:val="22"/>
              </w:rPr>
              <w:t>brutto ............................................................. złotych</w:t>
            </w:r>
          </w:p>
          <w:p w14:paraId="4356E907" w14:textId="77777777" w:rsidR="00537A7D" w:rsidRPr="007B6B79" w:rsidRDefault="00537A7D" w:rsidP="00537A7D">
            <w:pPr>
              <w:ind w:left="284"/>
              <w:rPr>
                <w:sz w:val="22"/>
                <w:szCs w:val="22"/>
              </w:rPr>
            </w:pPr>
            <w:r w:rsidRPr="007B6B79">
              <w:rPr>
                <w:sz w:val="22"/>
                <w:szCs w:val="22"/>
              </w:rPr>
              <w:t>(słownie: ........................................................................................................................).</w:t>
            </w:r>
          </w:p>
          <w:p w14:paraId="78367C9E" w14:textId="69A5C258" w:rsidR="00537A7D" w:rsidRPr="00662C26" w:rsidRDefault="00537A7D" w:rsidP="00026728">
            <w:pPr>
              <w:pStyle w:val="Akapitzlist"/>
              <w:numPr>
                <w:ilvl w:val="0"/>
                <w:numId w:val="51"/>
              </w:numPr>
              <w:spacing w:before="240" w:after="120"/>
              <w:ind w:left="306" w:hanging="284"/>
              <w:jc w:val="both"/>
              <w:rPr>
                <w:strike/>
              </w:rPr>
            </w:pPr>
            <w:r w:rsidRPr="007B6B79">
              <w:rPr>
                <w:rFonts w:ascii="Times New Roman" w:hAnsi="Times New Roman" w:cs="Times New Roman"/>
              </w:rPr>
              <w:t>Termin realizacji zamówienia</w:t>
            </w:r>
            <w:r w:rsidRPr="00662C26">
              <w:rPr>
                <w:rFonts w:ascii="Times New Roman" w:hAnsi="Times New Roman" w:cs="Times New Roman"/>
              </w:rPr>
              <w:t xml:space="preserve">: </w:t>
            </w:r>
            <w:r w:rsidR="00C115C5" w:rsidRPr="00662C26">
              <w:rPr>
                <w:rFonts w:ascii="Times New Roman" w:hAnsi="Times New Roman" w:cs="Times New Roman"/>
                <w:b/>
                <w:bCs/>
              </w:rPr>
              <w:t>2</w:t>
            </w:r>
            <w:r w:rsidR="00662C26" w:rsidRPr="00662C26">
              <w:rPr>
                <w:rFonts w:ascii="Times New Roman" w:hAnsi="Times New Roman" w:cs="Times New Roman"/>
                <w:b/>
                <w:bCs/>
              </w:rPr>
              <w:t>4</w:t>
            </w:r>
            <w:r w:rsidRPr="00662C26">
              <w:rPr>
                <w:rFonts w:ascii="Times New Roman" w:hAnsi="Times New Roman" w:cs="Times New Roman"/>
                <w:b/>
                <w:bCs/>
              </w:rPr>
              <w:t>.</w:t>
            </w:r>
            <w:r w:rsidR="00662C26" w:rsidRPr="00662C26">
              <w:rPr>
                <w:rFonts w:ascii="Times New Roman" w:hAnsi="Times New Roman" w:cs="Times New Roman"/>
                <w:b/>
                <w:bCs/>
              </w:rPr>
              <w:t>10</w:t>
            </w:r>
            <w:r w:rsidRPr="00662C26">
              <w:rPr>
                <w:rFonts w:ascii="Times New Roman" w:hAnsi="Times New Roman" w:cs="Times New Roman"/>
                <w:b/>
                <w:bCs/>
              </w:rPr>
              <w:t>.202</w:t>
            </w:r>
            <w:r w:rsidR="003A4393" w:rsidRPr="00662C26">
              <w:rPr>
                <w:rFonts w:ascii="Times New Roman" w:hAnsi="Times New Roman" w:cs="Times New Roman"/>
                <w:b/>
                <w:bCs/>
              </w:rPr>
              <w:t>3</w:t>
            </w:r>
            <w:r w:rsidRPr="00662C26">
              <w:rPr>
                <w:rFonts w:ascii="Times New Roman" w:hAnsi="Times New Roman" w:cs="Times New Roman"/>
                <w:b/>
                <w:bCs/>
              </w:rPr>
              <w:t xml:space="preserve"> r.</w:t>
            </w:r>
            <w:r w:rsidR="00662C26" w:rsidRPr="00662C26">
              <w:rPr>
                <w:rFonts w:ascii="Times New Roman" w:hAnsi="Times New Roman" w:cs="Times New Roman"/>
                <w:b/>
                <w:bCs/>
              </w:rPr>
              <w:t xml:space="preserve"> oraz 07.11.2023 r.</w:t>
            </w:r>
          </w:p>
          <w:p w14:paraId="5D57B9C0" w14:textId="22E575EB" w:rsidR="00537A7D" w:rsidRPr="00662C26" w:rsidRDefault="00537A7D" w:rsidP="00026728">
            <w:pPr>
              <w:numPr>
                <w:ilvl w:val="0"/>
                <w:numId w:val="51"/>
              </w:numPr>
              <w:spacing w:before="240" w:after="120"/>
              <w:ind w:left="284" w:hanging="284"/>
              <w:jc w:val="both"/>
              <w:rPr>
                <w:sz w:val="22"/>
                <w:szCs w:val="22"/>
              </w:rPr>
            </w:pPr>
            <w:r w:rsidRPr="00662C26">
              <w:rPr>
                <w:sz w:val="22"/>
                <w:szCs w:val="22"/>
                <w:u w:val="single"/>
              </w:rPr>
              <w:t>Dodatkowe kryteria oceny ofert</w:t>
            </w:r>
            <w:r w:rsidRPr="00662C26">
              <w:rPr>
                <w:sz w:val="22"/>
                <w:szCs w:val="22"/>
              </w:rPr>
              <w:t>, zgodnie z Rozdziałem I SWZ pkt. 16.2.</w:t>
            </w:r>
            <w:r w:rsidR="00662C26">
              <w:rPr>
                <w:sz w:val="22"/>
                <w:szCs w:val="22"/>
              </w:rPr>
              <w:t>3.</w:t>
            </w:r>
            <w:r w:rsidRPr="00662C26">
              <w:rPr>
                <w:sz w:val="22"/>
                <w:szCs w:val="22"/>
              </w:rPr>
              <w:t>:</w:t>
            </w:r>
          </w:p>
          <w:p w14:paraId="5A327224" w14:textId="77777777" w:rsidR="00662C26" w:rsidRPr="00C73CF1" w:rsidRDefault="00662C26" w:rsidP="00662C26">
            <w:pPr>
              <w:spacing w:before="120"/>
              <w:ind w:left="284"/>
              <w:jc w:val="both"/>
              <w:rPr>
                <w:sz w:val="22"/>
                <w:szCs w:val="22"/>
              </w:rPr>
            </w:pPr>
            <w:r w:rsidRPr="00C73CF1">
              <w:rPr>
                <w:sz w:val="22"/>
                <w:szCs w:val="22"/>
              </w:rPr>
              <w:t>Kryterium dopuszczalna wartość emisji spalin (wyrażona w normach: EURO 4, EURO 5 lub EURO 6)</w:t>
            </w:r>
          </w:p>
          <w:p w14:paraId="5C51ACF6" w14:textId="77777777" w:rsidR="00662C26" w:rsidRPr="00C73CF1" w:rsidRDefault="00662C26" w:rsidP="00662C26">
            <w:pPr>
              <w:ind w:left="284"/>
              <w:jc w:val="both"/>
              <w:rPr>
                <w:sz w:val="20"/>
                <w:szCs w:val="20"/>
              </w:rPr>
            </w:pPr>
            <w:r w:rsidRPr="00C73CF1">
              <w:rPr>
                <w:sz w:val="20"/>
                <w:szCs w:val="20"/>
              </w:rPr>
              <w:t>(</w:t>
            </w:r>
            <w:r w:rsidRPr="00C73CF1">
              <w:rPr>
                <w:i/>
                <w:iCs/>
                <w:sz w:val="20"/>
                <w:szCs w:val="20"/>
              </w:rPr>
              <w:t>należy zaznaczyć jedną z poniższych opcji do wyboru</w:t>
            </w:r>
            <w:r w:rsidRPr="00C73CF1">
              <w:rPr>
                <w:sz w:val="20"/>
                <w:szCs w:val="20"/>
              </w:rPr>
              <w:t>):</w:t>
            </w:r>
          </w:p>
          <w:p w14:paraId="44654A0F" w14:textId="77777777" w:rsidR="00662C26" w:rsidRPr="00C73CF1" w:rsidRDefault="00662C26" w:rsidP="00662C26">
            <w:pPr>
              <w:pStyle w:val="Akapitzlist"/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C73CF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CF1">
              <w:rPr>
                <w:b/>
                <w:sz w:val="20"/>
                <w:szCs w:val="20"/>
              </w:rPr>
              <w:instrText xml:space="preserve"> FORMCHECKBOX </w:instrText>
            </w:r>
            <w:r w:rsidR="00AF555A">
              <w:rPr>
                <w:b/>
                <w:sz w:val="20"/>
                <w:szCs w:val="20"/>
              </w:rPr>
            </w:r>
            <w:r w:rsidR="00AF555A">
              <w:rPr>
                <w:b/>
                <w:sz w:val="20"/>
                <w:szCs w:val="20"/>
              </w:rPr>
              <w:fldChar w:fldCharType="separate"/>
            </w:r>
            <w:r w:rsidRPr="00C73CF1">
              <w:rPr>
                <w:sz w:val="20"/>
                <w:szCs w:val="20"/>
              </w:rPr>
              <w:fldChar w:fldCharType="end"/>
            </w:r>
            <w:r w:rsidRPr="00C73CF1">
              <w:rPr>
                <w:sz w:val="20"/>
                <w:szCs w:val="20"/>
              </w:rPr>
              <w:t xml:space="preserve">  </w:t>
            </w:r>
            <w:r w:rsidRPr="00C73CF1">
              <w:rPr>
                <w:rFonts w:ascii="Times New Roman" w:hAnsi="Times New Roman" w:cs="Times New Roman"/>
              </w:rPr>
              <w:t xml:space="preserve">EURO 6, </w:t>
            </w:r>
          </w:p>
          <w:p w14:paraId="7CD7027A" w14:textId="77777777" w:rsidR="00662C26" w:rsidRPr="00C73CF1" w:rsidRDefault="00662C26" w:rsidP="00662C26">
            <w:pPr>
              <w:pStyle w:val="Akapitzlist"/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C73CF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CF1">
              <w:rPr>
                <w:b/>
                <w:sz w:val="20"/>
                <w:szCs w:val="20"/>
              </w:rPr>
              <w:instrText xml:space="preserve"> FORMCHECKBOX </w:instrText>
            </w:r>
            <w:r w:rsidR="00AF555A">
              <w:rPr>
                <w:b/>
                <w:sz w:val="20"/>
                <w:szCs w:val="20"/>
              </w:rPr>
            </w:r>
            <w:r w:rsidR="00AF555A">
              <w:rPr>
                <w:b/>
                <w:sz w:val="20"/>
                <w:szCs w:val="20"/>
              </w:rPr>
              <w:fldChar w:fldCharType="separate"/>
            </w:r>
            <w:r w:rsidRPr="00C73CF1">
              <w:rPr>
                <w:sz w:val="20"/>
                <w:szCs w:val="20"/>
              </w:rPr>
              <w:fldChar w:fldCharType="end"/>
            </w:r>
            <w:r w:rsidRPr="00C73CF1">
              <w:rPr>
                <w:sz w:val="20"/>
                <w:szCs w:val="20"/>
              </w:rPr>
              <w:t xml:space="preserve">  </w:t>
            </w:r>
            <w:r w:rsidRPr="00C73CF1">
              <w:rPr>
                <w:rFonts w:ascii="Times New Roman" w:hAnsi="Times New Roman" w:cs="Times New Roman"/>
              </w:rPr>
              <w:t xml:space="preserve">EURO 5, </w:t>
            </w:r>
          </w:p>
          <w:p w14:paraId="5F870B23" w14:textId="77777777" w:rsidR="00662C26" w:rsidRPr="00C73CF1" w:rsidRDefault="00662C26" w:rsidP="00662C26">
            <w:pPr>
              <w:pStyle w:val="Akapitzlist"/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C73CF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CF1">
              <w:rPr>
                <w:b/>
                <w:sz w:val="20"/>
                <w:szCs w:val="20"/>
              </w:rPr>
              <w:instrText xml:space="preserve"> FORMCHECKBOX </w:instrText>
            </w:r>
            <w:r w:rsidR="00AF555A">
              <w:rPr>
                <w:b/>
                <w:sz w:val="20"/>
                <w:szCs w:val="20"/>
              </w:rPr>
            </w:r>
            <w:r w:rsidR="00AF555A">
              <w:rPr>
                <w:b/>
                <w:sz w:val="20"/>
                <w:szCs w:val="20"/>
              </w:rPr>
              <w:fldChar w:fldCharType="separate"/>
            </w:r>
            <w:r w:rsidRPr="00C73CF1">
              <w:rPr>
                <w:sz w:val="20"/>
                <w:szCs w:val="20"/>
              </w:rPr>
              <w:fldChar w:fldCharType="end"/>
            </w:r>
            <w:r w:rsidRPr="00C73CF1">
              <w:rPr>
                <w:sz w:val="20"/>
                <w:szCs w:val="20"/>
              </w:rPr>
              <w:t xml:space="preserve">  </w:t>
            </w:r>
            <w:r w:rsidRPr="00C73CF1">
              <w:rPr>
                <w:rFonts w:ascii="Times New Roman" w:hAnsi="Times New Roman" w:cs="Times New Roman"/>
              </w:rPr>
              <w:t xml:space="preserve">EURO 4, </w:t>
            </w:r>
          </w:p>
          <w:p w14:paraId="5AC331A1" w14:textId="77777777" w:rsidR="00662C26" w:rsidRPr="00C73CF1" w:rsidRDefault="00662C26" w:rsidP="00662C26">
            <w:pPr>
              <w:pStyle w:val="Akapitzlist"/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C73CF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CF1">
              <w:rPr>
                <w:b/>
                <w:sz w:val="20"/>
                <w:szCs w:val="20"/>
              </w:rPr>
              <w:instrText xml:space="preserve"> FORMCHECKBOX </w:instrText>
            </w:r>
            <w:r w:rsidR="00AF555A">
              <w:rPr>
                <w:b/>
                <w:sz w:val="20"/>
                <w:szCs w:val="20"/>
              </w:rPr>
            </w:r>
            <w:r w:rsidR="00AF555A">
              <w:rPr>
                <w:b/>
                <w:sz w:val="20"/>
                <w:szCs w:val="20"/>
              </w:rPr>
              <w:fldChar w:fldCharType="separate"/>
            </w:r>
            <w:r w:rsidRPr="00C73CF1">
              <w:rPr>
                <w:sz w:val="20"/>
                <w:szCs w:val="20"/>
              </w:rPr>
              <w:fldChar w:fldCharType="end"/>
            </w:r>
            <w:r w:rsidRPr="00C73CF1">
              <w:rPr>
                <w:sz w:val="20"/>
                <w:szCs w:val="20"/>
              </w:rPr>
              <w:t xml:space="preserve">  </w:t>
            </w:r>
            <w:r w:rsidRPr="00C73CF1">
              <w:rPr>
                <w:rFonts w:ascii="Times New Roman" w:hAnsi="Times New Roman" w:cs="Times New Roman"/>
              </w:rPr>
              <w:t xml:space="preserve">poniżej ww. wartości. </w:t>
            </w:r>
          </w:p>
          <w:p w14:paraId="0D53C741" w14:textId="77777777" w:rsidR="00662C26" w:rsidRPr="00C73CF1" w:rsidRDefault="00662C26" w:rsidP="00662C26">
            <w:pPr>
              <w:spacing w:before="120" w:after="60"/>
              <w:ind w:left="284"/>
              <w:jc w:val="both"/>
              <w:rPr>
                <w:sz w:val="20"/>
                <w:szCs w:val="20"/>
                <w:lang w:eastAsia="en-US"/>
              </w:rPr>
            </w:pPr>
            <w:r w:rsidRPr="00C73CF1">
              <w:rPr>
                <w:sz w:val="20"/>
                <w:szCs w:val="20"/>
                <w:u w:val="single"/>
              </w:rPr>
              <w:lastRenderedPageBreak/>
              <w:t>Uwaga!</w:t>
            </w:r>
            <w:r w:rsidRPr="00C73CF1">
              <w:rPr>
                <w:sz w:val="20"/>
                <w:szCs w:val="20"/>
              </w:rPr>
              <w:t xml:space="preserve"> </w:t>
            </w:r>
            <w:r w:rsidRPr="00C73CF1">
              <w:rPr>
                <w:sz w:val="20"/>
                <w:szCs w:val="20"/>
                <w:lang w:eastAsia="en-US"/>
              </w:rPr>
              <w:t>W przypadku, kiedy Wykonawca nie zaznaczy żadnego z kwadratów lub zaznaczy więcej niż jeden kwadrat w kryterium oceny: „</w:t>
            </w:r>
            <w:r w:rsidRPr="00C73CF1">
              <w:rPr>
                <w:i/>
                <w:iCs/>
                <w:sz w:val="20"/>
                <w:szCs w:val="20"/>
                <w:lang w:eastAsia="en-US"/>
              </w:rPr>
              <w:t>dopuszczalna wartość emisji spalin</w:t>
            </w:r>
            <w:r w:rsidRPr="00C73CF1">
              <w:rPr>
                <w:sz w:val="20"/>
                <w:szCs w:val="20"/>
                <w:lang w:eastAsia="en-US"/>
              </w:rPr>
              <w:t>” – Zmawiający przyjmie, że Wykonawca oferuje pojazd z emisją spalin poniżej normy Euro 4, a w powyższym kryterium oceny oferta Wykonawcy otrzyma 0 punktów.</w:t>
            </w:r>
          </w:p>
          <w:p w14:paraId="0BF93DC3" w14:textId="77777777" w:rsidR="00537A7D" w:rsidRPr="00662C26" w:rsidRDefault="00537A7D" w:rsidP="00026728">
            <w:pPr>
              <w:numPr>
                <w:ilvl w:val="0"/>
                <w:numId w:val="51"/>
              </w:numPr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 w:rsidRPr="00662C26">
              <w:rPr>
                <w:sz w:val="22"/>
                <w:szCs w:val="22"/>
              </w:rPr>
              <w:t>Parametry oferowanego pojazdu:</w:t>
            </w:r>
          </w:p>
          <w:p w14:paraId="73C30B7F" w14:textId="7A4DA836" w:rsidR="00537A7D" w:rsidRPr="00662C26" w:rsidRDefault="00537A7D" w:rsidP="00026728">
            <w:pPr>
              <w:numPr>
                <w:ilvl w:val="0"/>
                <w:numId w:val="52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662C26">
              <w:rPr>
                <w:bCs/>
                <w:sz w:val="22"/>
                <w:szCs w:val="22"/>
                <w:lang w:eastAsia="en-US"/>
              </w:rPr>
              <w:t>Ilość miejsc siedzących ………………… .</w:t>
            </w:r>
            <w:r w:rsidRPr="00662C26">
              <w:rPr>
                <w:bCs/>
                <w:i/>
                <w:iCs/>
                <w:sz w:val="22"/>
                <w:szCs w:val="22"/>
                <w:lang w:eastAsia="en-US"/>
              </w:rPr>
              <w:t>(</w:t>
            </w:r>
            <w:r w:rsidRPr="00662C26">
              <w:rPr>
                <w:b/>
                <w:bCs/>
                <w:i/>
                <w:iCs/>
                <w:sz w:val="22"/>
                <w:szCs w:val="22"/>
              </w:rPr>
              <w:t xml:space="preserve">wartość liczbowa) </w:t>
            </w:r>
            <w:r w:rsidRPr="00662C26">
              <w:rPr>
                <w:b/>
                <w:bCs/>
                <w:i/>
                <w:iCs/>
                <w:sz w:val="20"/>
                <w:szCs w:val="20"/>
              </w:rPr>
              <w:t>[wymagane</w:t>
            </w:r>
            <w:r w:rsidR="00C73CF1" w:rsidRPr="00662C26">
              <w:rPr>
                <w:b/>
                <w:bCs/>
                <w:i/>
                <w:iCs/>
                <w:sz w:val="20"/>
                <w:szCs w:val="20"/>
              </w:rPr>
              <w:t xml:space="preserve"> min.</w:t>
            </w:r>
            <w:r w:rsidRPr="00662C2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62C26" w:rsidRPr="00662C26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662C26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C73CF1" w:rsidRPr="00662C2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62C26">
              <w:rPr>
                <w:b/>
                <w:bCs/>
                <w:i/>
                <w:iCs/>
                <w:sz w:val="20"/>
                <w:szCs w:val="20"/>
              </w:rPr>
              <w:t>miejsc siedzących]</w:t>
            </w:r>
          </w:p>
          <w:p w14:paraId="1C9D070B" w14:textId="77777777" w:rsidR="00537A7D" w:rsidRPr="00662C26" w:rsidRDefault="00537A7D" w:rsidP="00026728">
            <w:pPr>
              <w:numPr>
                <w:ilvl w:val="0"/>
                <w:numId w:val="52"/>
              </w:numPr>
              <w:spacing w:before="120" w:after="240" w:line="276" w:lineRule="auto"/>
              <w:contextualSpacing/>
              <w:jc w:val="both"/>
              <w:rPr>
                <w:bCs/>
                <w:sz w:val="18"/>
                <w:szCs w:val="18"/>
                <w:lang w:eastAsia="en-US"/>
              </w:rPr>
            </w:pPr>
            <w:r w:rsidRPr="00662C26">
              <w:rPr>
                <w:bCs/>
                <w:sz w:val="22"/>
                <w:szCs w:val="22"/>
                <w:lang w:eastAsia="en-US"/>
              </w:rPr>
              <w:t xml:space="preserve">Wiek taboru, rocznik ………………………………….  </w:t>
            </w:r>
            <w:r w:rsidRPr="00662C26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[wymagany </w:t>
            </w:r>
            <w:r w:rsidRPr="00662C26">
              <w:rPr>
                <w:b/>
                <w:i/>
                <w:iCs/>
                <w:sz w:val="20"/>
                <w:szCs w:val="20"/>
                <w:lang w:bidi="pl-PL"/>
              </w:rPr>
              <w:t>rocznik nie wcześniejszy niż 2005]</w:t>
            </w:r>
          </w:p>
          <w:p w14:paraId="4F23E6DE" w14:textId="77777777" w:rsidR="00537A7D" w:rsidRPr="00662C26" w:rsidRDefault="00537A7D" w:rsidP="00026728">
            <w:pPr>
              <w:numPr>
                <w:ilvl w:val="0"/>
                <w:numId w:val="52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62C26">
              <w:rPr>
                <w:sz w:val="22"/>
                <w:szCs w:val="22"/>
                <w:lang w:bidi="pl-PL"/>
              </w:rPr>
              <w:t xml:space="preserve">Pojazd jest: sprawny, w dobrym stanie technicznym, zapewniającym prawidłowe i bezpieczne wykonywanie niniejszego zamówienia </w:t>
            </w:r>
            <w:r w:rsidRPr="00662C26">
              <w:rPr>
                <w:b/>
                <w:bCs/>
                <w:sz w:val="22"/>
                <w:szCs w:val="22"/>
                <w:lang w:eastAsia="en-US"/>
              </w:rPr>
              <w:t>– Tak / Nie*</w:t>
            </w:r>
            <w:r w:rsidRPr="00662C26">
              <w:rPr>
                <w:sz w:val="22"/>
                <w:szCs w:val="22"/>
                <w:lang w:eastAsia="en-US"/>
              </w:rPr>
              <w:t xml:space="preserve"> </w:t>
            </w:r>
            <w:r w:rsidRPr="00662C26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2F5CC37E" w14:textId="77777777" w:rsidR="00537A7D" w:rsidRPr="00662C26" w:rsidRDefault="00537A7D" w:rsidP="00026728">
            <w:pPr>
              <w:numPr>
                <w:ilvl w:val="0"/>
                <w:numId w:val="52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62C26">
              <w:rPr>
                <w:sz w:val="22"/>
                <w:szCs w:val="22"/>
                <w:lang w:bidi="pl-PL"/>
              </w:rPr>
              <w:t xml:space="preserve">Pojazd spełnia obowiązujące przepisy ruchu drogowego oraz wymogi bezpieczeństwa </w:t>
            </w:r>
            <w:r w:rsidRPr="00662C26">
              <w:rPr>
                <w:b/>
                <w:bCs/>
                <w:sz w:val="22"/>
                <w:szCs w:val="22"/>
                <w:lang w:eastAsia="en-US"/>
              </w:rPr>
              <w:t>– Tak / Nie *</w:t>
            </w:r>
            <w:r w:rsidRPr="00662C26">
              <w:rPr>
                <w:sz w:val="22"/>
                <w:szCs w:val="22"/>
                <w:lang w:eastAsia="en-US"/>
              </w:rPr>
              <w:t xml:space="preserve"> </w:t>
            </w:r>
            <w:r w:rsidRPr="00662C26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14C48162" w14:textId="77777777" w:rsidR="00537A7D" w:rsidRPr="00662C26" w:rsidRDefault="00537A7D" w:rsidP="00026728">
            <w:pPr>
              <w:numPr>
                <w:ilvl w:val="0"/>
                <w:numId w:val="52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662C26">
              <w:rPr>
                <w:sz w:val="22"/>
                <w:szCs w:val="22"/>
                <w:lang w:bidi="pl-PL"/>
              </w:rPr>
              <w:t xml:space="preserve">Pojazd posiada aktualne badania techniczne oraz ubezpieczenie OC i NNW </w:t>
            </w:r>
            <w:r w:rsidRPr="00662C26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662C26"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 w:rsidRPr="00662C26">
              <w:rPr>
                <w:sz w:val="22"/>
                <w:szCs w:val="22"/>
                <w:lang w:eastAsia="en-US"/>
              </w:rPr>
              <w:t xml:space="preserve"> </w:t>
            </w:r>
            <w:r w:rsidRPr="00662C26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116BAD02" w14:textId="6444A218" w:rsidR="00F208FF" w:rsidRPr="00662C26" w:rsidRDefault="00537A7D" w:rsidP="00662C26">
            <w:pPr>
              <w:numPr>
                <w:ilvl w:val="0"/>
                <w:numId w:val="52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662C26">
              <w:rPr>
                <w:sz w:val="22"/>
                <w:szCs w:val="22"/>
                <w:lang w:bidi="pl-PL"/>
              </w:rPr>
              <w:t xml:space="preserve">Pojazd posiada schludny i estetyczny wygląd zewnętrzny i wewnętrzny, </w:t>
            </w:r>
            <w:r w:rsidR="00041DFB" w:rsidRPr="00662C26">
              <w:rPr>
                <w:sz w:val="22"/>
                <w:szCs w:val="22"/>
                <w:lang w:bidi="pl-PL"/>
              </w:rPr>
              <w:t xml:space="preserve">pasy bezpieczeństwa przy każdym siedzeniu, </w:t>
            </w:r>
            <w:r w:rsidRPr="00662C26">
              <w:rPr>
                <w:sz w:val="22"/>
                <w:szCs w:val="22"/>
                <w:lang w:bidi="pl-PL"/>
              </w:rPr>
              <w:t>sprawną klimatyzację i ogrzewanie, uchylne siedzenia, indywidualne nawiewy oraz nagłośnienie</w:t>
            </w:r>
            <w:r w:rsidRPr="00662C26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662C26">
              <w:rPr>
                <w:b/>
                <w:bCs/>
                <w:sz w:val="22"/>
                <w:szCs w:val="22"/>
                <w:lang w:eastAsia="en-US"/>
              </w:rPr>
              <w:t>Tak / Nie*</w:t>
            </w:r>
            <w:r w:rsidRPr="00662C26">
              <w:rPr>
                <w:sz w:val="22"/>
                <w:szCs w:val="22"/>
                <w:lang w:eastAsia="en-US"/>
              </w:rPr>
              <w:t xml:space="preserve"> </w:t>
            </w:r>
            <w:r w:rsidRPr="00662C26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</w:tc>
      </w:tr>
    </w:tbl>
    <w:p w14:paraId="5B82526D" w14:textId="77777777" w:rsidR="00CE1D21" w:rsidRPr="007B6B79" w:rsidRDefault="00CE1D21" w:rsidP="00F208FF">
      <w:pPr>
        <w:jc w:val="both"/>
        <w:rPr>
          <w:color w:val="FF0000"/>
          <w:sz w:val="22"/>
          <w:szCs w:val="22"/>
        </w:rPr>
      </w:pPr>
    </w:p>
    <w:p w14:paraId="31677B27" w14:textId="77777777" w:rsidR="007E0861" w:rsidRPr="007B6B79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trike/>
          <w:sz w:val="22"/>
          <w:szCs w:val="22"/>
        </w:rPr>
      </w:pPr>
      <w:r w:rsidRPr="007B6B79">
        <w:rPr>
          <w:b/>
          <w:bCs/>
          <w:sz w:val="22"/>
          <w:szCs w:val="22"/>
        </w:rPr>
        <w:t xml:space="preserve">Akceptuje(my) </w:t>
      </w:r>
      <w:r w:rsidRPr="007B6B79">
        <w:rPr>
          <w:sz w:val="22"/>
          <w:szCs w:val="22"/>
        </w:rPr>
        <w:t>warunki płatności określone przez Zamawiającego w SWZ.</w:t>
      </w:r>
    </w:p>
    <w:p w14:paraId="69EC45A8" w14:textId="77777777" w:rsidR="007E0861" w:rsidRPr="007B6B79" w:rsidRDefault="002C5F6B" w:rsidP="00750729">
      <w:pPr>
        <w:numPr>
          <w:ilvl w:val="0"/>
          <w:numId w:val="11"/>
        </w:numPr>
        <w:spacing w:after="120"/>
        <w:ind w:left="567" w:hanging="567"/>
        <w:jc w:val="both"/>
      </w:pPr>
      <w:r w:rsidRPr="007B6B79">
        <w:rPr>
          <w:b/>
          <w:bCs/>
          <w:sz w:val="22"/>
          <w:szCs w:val="22"/>
        </w:rPr>
        <w:t>Uważam(y) się</w:t>
      </w:r>
      <w:r w:rsidRPr="007B6B79">
        <w:rPr>
          <w:sz w:val="22"/>
          <w:szCs w:val="22"/>
        </w:rPr>
        <w:t xml:space="preserve"> za związany(</w:t>
      </w:r>
      <w:proofErr w:type="spellStart"/>
      <w:r w:rsidRPr="007B6B79">
        <w:rPr>
          <w:sz w:val="22"/>
          <w:szCs w:val="22"/>
        </w:rPr>
        <w:t>ch</w:t>
      </w:r>
      <w:proofErr w:type="spellEnd"/>
      <w:r w:rsidRPr="007B6B79">
        <w:rPr>
          <w:sz w:val="22"/>
          <w:szCs w:val="22"/>
        </w:rPr>
        <w:t xml:space="preserve">) niniejszą ofertą od dnia upływu terminu składania ofert do dnia </w:t>
      </w:r>
      <w:r w:rsidR="00554037" w:rsidRPr="007B6B79">
        <w:rPr>
          <w:sz w:val="22"/>
          <w:szCs w:val="22"/>
        </w:rPr>
        <w:t>określonego w pkt. 13.1 Rozdziału I SWZ.</w:t>
      </w:r>
      <w:r w:rsidRPr="007B6B79">
        <w:rPr>
          <w:sz w:val="22"/>
          <w:szCs w:val="22"/>
        </w:rPr>
        <w:t xml:space="preserve"> </w:t>
      </w:r>
    </w:p>
    <w:p w14:paraId="28392A9B" w14:textId="77777777" w:rsidR="007E0861" w:rsidRPr="007B6B79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7B6B79">
        <w:rPr>
          <w:b/>
          <w:bCs/>
          <w:sz w:val="22"/>
          <w:szCs w:val="22"/>
        </w:rPr>
        <w:t>Oświadczam(y), że całość zamówienia zrealizuje(my)</w:t>
      </w:r>
      <w:r w:rsidRPr="007B6B79">
        <w:rPr>
          <w:sz w:val="22"/>
          <w:szCs w:val="22"/>
        </w:rPr>
        <w:t xml:space="preserve"> sam(i)*).</w:t>
      </w:r>
    </w:p>
    <w:p w14:paraId="3424375A" w14:textId="77777777" w:rsidR="007E0861" w:rsidRPr="007B6B79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7B6B79">
        <w:rPr>
          <w:b/>
          <w:bCs/>
          <w:sz w:val="22"/>
          <w:szCs w:val="22"/>
        </w:rPr>
        <w:t>Powierzę/Powierzymy</w:t>
      </w:r>
      <w:r w:rsidRPr="007B6B79">
        <w:rPr>
          <w:sz w:val="22"/>
          <w:szCs w:val="22"/>
        </w:rPr>
        <w:t xml:space="preserve"> Podwykonawcom wykonanie części zamówienia w zakresie*):</w:t>
      </w:r>
    </w:p>
    <w:p w14:paraId="6C6C56A1" w14:textId="77777777" w:rsidR="007E0861" w:rsidRPr="007B6B79" w:rsidRDefault="002C5F6B">
      <w:pPr>
        <w:ind w:left="567" w:hanging="567"/>
        <w:jc w:val="both"/>
        <w:rPr>
          <w:sz w:val="22"/>
          <w:szCs w:val="22"/>
        </w:rPr>
      </w:pPr>
      <w:r w:rsidRPr="007B6B79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443DA6" w14:textId="77777777" w:rsidR="007E0861" w:rsidRPr="007B6B79" w:rsidRDefault="002C5F6B">
      <w:pPr>
        <w:ind w:left="567"/>
        <w:jc w:val="center"/>
        <w:rPr>
          <w:sz w:val="22"/>
          <w:szCs w:val="22"/>
        </w:rPr>
      </w:pPr>
      <w:r w:rsidRPr="007B6B79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1433E8CF" w14:textId="77777777" w:rsidR="007E0861" w:rsidRPr="007B6B79" w:rsidRDefault="002C5F6B" w:rsidP="00750729">
      <w:pPr>
        <w:numPr>
          <w:ilvl w:val="0"/>
          <w:numId w:val="11"/>
        </w:numPr>
        <w:spacing w:after="120"/>
        <w:ind w:left="567" w:hanging="709"/>
        <w:jc w:val="both"/>
      </w:pPr>
      <w:r w:rsidRPr="007B6B79">
        <w:rPr>
          <w:b/>
          <w:bCs/>
          <w:sz w:val="22"/>
          <w:szCs w:val="22"/>
        </w:rPr>
        <w:t>Oświadczam(y)</w:t>
      </w:r>
      <w:r w:rsidRPr="007B6B79">
        <w:rPr>
          <w:sz w:val="22"/>
          <w:szCs w:val="22"/>
        </w:rPr>
        <w:t>, że sposób reprezentacji spółki*)/konsorcjum*) dla potrzeb niniejszego zamówienia jest następujący: ……………………..………………….……………………………………………..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2677076C" w14:textId="77777777" w:rsidR="007E0861" w:rsidRPr="007B6B79" w:rsidRDefault="002C5F6B">
      <w:pPr>
        <w:ind w:left="567" w:hanging="567"/>
        <w:jc w:val="center"/>
        <w:rPr>
          <w:i/>
          <w:sz w:val="20"/>
          <w:szCs w:val="20"/>
        </w:rPr>
      </w:pPr>
      <w:r w:rsidRPr="007B6B79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14:paraId="3F6472E1" w14:textId="77777777" w:rsidR="007E0861" w:rsidRPr="007B6B79" w:rsidRDefault="007E0861">
      <w:pPr>
        <w:ind w:left="567" w:hanging="567"/>
        <w:jc w:val="center"/>
        <w:rPr>
          <w:i/>
          <w:sz w:val="20"/>
          <w:szCs w:val="20"/>
        </w:rPr>
      </w:pPr>
    </w:p>
    <w:p w14:paraId="0B9807DE" w14:textId="77777777" w:rsidR="007E0861" w:rsidRPr="007B6B79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7B6B79">
        <w:rPr>
          <w:b/>
          <w:bCs/>
          <w:sz w:val="22"/>
          <w:szCs w:val="22"/>
        </w:rPr>
        <w:t>Oświadczam(y)</w:t>
      </w:r>
      <w:r w:rsidRPr="007B6B79">
        <w:rPr>
          <w:sz w:val="22"/>
          <w:szCs w:val="22"/>
        </w:rPr>
        <w:t xml:space="preserve">, iż </w:t>
      </w:r>
      <w:r w:rsidRPr="007B6B79">
        <w:rPr>
          <w:b/>
          <w:bCs/>
          <w:sz w:val="22"/>
          <w:szCs w:val="22"/>
        </w:rPr>
        <w:t>informacje i dokumenty</w:t>
      </w:r>
      <w:r w:rsidRPr="007B6B79">
        <w:rPr>
          <w:sz w:val="22"/>
          <w:szCs w:val="22"/>
        </w:rPr>
        <w:t xml:space="preserve"> zawarte w pliku o nazwie „</w:t>
      </w:r>
      <w:r w:rsidRPr="007B6B79">
        <w:rPr>
          <w:b/>
          <w:bCs/>
          <w:sz w:val="22"/>
          <w:szCs w:val="22"/>
        </w:rPr>
        <w:t>Tajemnica przedsiębiorstwa</w:t>
      </w:r>
      <w:r w:rsidRPr="007B6B79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14:paraId="6272993A" w14:textId="77777777" w:rsidR="007E0861" w:rsidRPr="007B6B79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7B6B79">
        <w:rPr>
          <w:b/>
          <w:bCs/>
          <w:sz w:val="22"/>
          <w:szCs w:val="22"/>
        </w:rPr>
        <w:t xml:space="preserve">Oświadczam(y), </w:t>
      </w:r>
      <w:r w:rsidRPr="007B6B79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41DD793F" w14:textId="77777777" w:rsidR="007B6B79" w:rsidRDefault="002C5F6B" w:rsidP="007B6B7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7B6B79">
        <w:rPr>
          <w:b/>
          <w:bCs/>
          <w:sz w:val="22"/>
          <w:szCs w:val="22"/>
        </w:rPr>
        <w:t xml:space="preserve">Oświadczam(y), </w:t>
      </w:r>
      <w:r w:rsidRPr="007B6B79">
        <w:rPr>
          <w:sz w:val="22"/>
          <w:szCs w:val="22"/>
        </w:rPr>
        <w:t xml:space="preserve">że wybór mojej/naszej oferty </w:t>
      </w:r>
      <w:r w:rsidRPr="007B6B79">
        <w:rPr>
          <w:b/>
          <w:bCs/>
          <w:sz w:val="22"/>
          <w:szCs w:val="22"/>
        </w:rPr>
        <w:t>będzie prowadzić*)/nie będzie prowadzić</w:t>
      </w:r>
      <w:r w:rsidRPr="007B6B79">
        <w:rPr>
          <w:sz w:val="22"/>
          <w:szCs w:val="22"/>
        </w:rPr>
        <w:t>*) do powstania u Zamawiającego obowiązku podatkowego.</w:t>
      </w:r>
    </w:p>
    <w:p w14:paraId="3C6A0A14" w14:textId="77777777" w:rsidR="007B6B79" w:rsidRPr="007B6B79" w:rsidRDefault="007B6B79" w:rsidP="007B6B79">
      <w:pPr>
        <w:spacing w:after="120"/>
        <w:ind w:left="567"/>
        <w:jc w:val="both"/>
        <w:rPr>
          <w:sz w:val="20"/>
          <w:szCs w:val="20"/>
        </w:rPr>
      </w:pPr>
      <w:r w:rsidRPr="007B6B79">
        <w:rPr>
          <w:sz w:val="22"/>
          <w:szCs w:val="22"/>
        </w:rPr>
        <w:t>Zaznaczenie przez Wykonawcę wariantu, że wybór oferty</w:t>
      </w:r>
      <w:r w:rsidRPr="007B6B79">
        <w:rPr>
          <w:b/>
          <w:bCs/>
          <w:sz w:val="22"/>
          <w:szCs w:val="22"/>
        </w:rPr>
        <w:t xml:space="preserve"> </w:t>
      </w:r>
      <w:r w:rsidRPr="007B6B79">
        <w:rPr>
          <w:b/>
          <w:bCs/>
          <w:sz w:val="22"/>
          <w:szCs w:val="22"/>
          <w:u w:val="single"/>
        </w:rPr>
        <w:t>będzie prowadzić</w:t>
      </w:r>
      <w:r w:rsidRPr="007B6B79">
        <w:rPr>
          <w:b/>
          <w:bCs/>
          <w:sz w:val="22"/>
          <w:szCs w:val="22"/>
        </w:rPr>
        <w:t xml:space="preserve"> </w:t>
      </w:r>
      <w:r w:rsidRPr="007B6B79">
        <w:rPr>
          <w:sz w:val="22"/>
          <w:szCs w:val="22"/>
        </w:rPr>
        <w:t xml:space="preserve">do powstania </w:t>
      </w:r>
      <w:r w:rsidRPr="007B6B79">
        <w:rPr>
          <w:sz w:val="22"/>
          <w:szCs w:val="22"/>
        </w:rPr>
        <w:br/>
        <w:t>u Zamawiającego obowiązku podatkowego oznacza, iż</w:t>
      </w:r>
      <w:r w:rsidRPr="007B6B79">
        <w:rPr>
          <w:b/>
          <w:bCs/>
          <w:sz w:val="22"/>
          <w:szCs w:val="22"/>
        </w:rPr>
        <w:t xml:space="preserve"> </w:t>
      </w:r>
      <w:r w:rsidRPr="007B6B79">
        <w:rPr>
          <w:b/>
          <w:bCs/>
          <w:sz w:val="22"/>
          <w:szCs w:val="22"/>
          <w:u w:val="single"/>
        </w:rPr>
        <w:t>rozliczenie podatku leży po stronie Zamawiającego.</w:t>
      </w:r>
    </w:p>
    <w:p w14:paraId="713F4733" w14:textId="4B117A21" w:rsidR="007B6B79" w:rsidRPr="007B6B79" w:rsidRDefault="007B6B79" w:rsidP="007B6B79">
      <w:pPr>
        <w:spacing w:after="120"/>
        <w:ind w:left="567"/>
        <w:jc w:val="both"/>
        <w:rPr>
          <w:sz w:val="20"/>
          <w:szCs w:val="20"/>
        </w:rPr>
      </w:pPr>
      <w:r w:rsidRPr="007B6B79">
        <w:rPr>
          <w:sz w:val="22"/>
          <w:szCs w:val="22"/>
        </w:rPr>
        <w:t>Zaznaczenie przez Wykonawcę wariantu, że wybór oferty</w:t>
      </w:r>
      <w:r w:rsidRPr="007B6B79">
        <w:rPr>
          <w:b/>
          <w:bCs/>
          <w:sz w:val="22"/>
          <w:szCs w:val="22"/>
        </w:rPr>
        <w:t xml:space="preserve"> </w:t>
      </w:r>
      <w:r w:rsidRPr="007B6B79">
        <w:rPr>
          <w:b/>
          <w:bCs/>
          <w:sz w:val="22"/>
          <w:szCs w:val="22"/>
          <w:u w:val="single"/>
        </w:rPr>
        <w:t>nie będzie prowadzić</w:t>
      </w:r>
      <w:r w:rsidRPr="007B6B79">
        <w:rPr>
          <w:b/>
          <w:bCs/>
          <w:sz w:val="22"/>
          <w:szCs w:val="22"/>
        </w:rPr>
        <w:t xml:space="preserve"> </w:t>
      </w:r>
      <w:r w:rsidRPr="007B6B79">
        <w:rPr>
          <w:sz w:val="22"/>
          <w:szCs w:val="22"/>
        </w:rPr>
        <w:t xml:space="preserve">do powstania </w:t>
      </w:r>
      <w:r w:rsidRPr="007B6B79">
        <w:rPr>
          <w:sz w:val="22"/>
          <w:szCs w:val="22"/>
        </w:rPr>
        <w:br/>
        <w:t>u Zamawiającego obowiązku podatkowego oznacza, iż</w:t>
      </w:r>
      <w:r w:rsidRPr="007B6B79">
        <w:rPr>
          <w:b/>
          <w:bCs/>
          <w:sz w:val="22"/>
          <w:szCs w:val="22"/>
        </w:rPr>
        <w:t xml:space="preserve"> </w:t>
      </w:r>
      <w:r w:rsidRPr="007B6B79">
        <w:rPr>
          <w:b/>
          <w:bCs/>
          <w:sz w:val="22"/>
          <w:szCs w:val="22"/>
          <w:u w:val="single"/>
        </w:rPr>
        <w:t>Zamawiający przekazuje wartość brutto zamówienia bezpośrednio Wykonawcy.</w:t>
      </w:r>
    </w:p>
    <w:p w14:paraId="349026BF" w14:textId="77777777" w:rsidR="007E0861" w:rsidRPr="007B6B79" w:rsidRDefault="002C5F6B">
      <w:pPr>
        <w:spacing w:after="120"/>
        <w:ind w:left="567"/>
        <w:jc w:val="both"/>
        <w:rPr>
          <w:sz w:val="22"/>
          <w:szCs w:val="22"/>
        </w:rPr>
      </w:pPr>
      <w:r w:rsidRPr="007B6B79">
        <w:rPr>
          <w:sz w:val="22"/>
          <w:szCs w:val="22"/>
        </w:rPr>
        <w:lastRenderedPageBreak/>
        <w:t>W przypadku, jeżeli wybór oferty będzie prowadzić do powstania u Zamawiającego obowiązku podatkowego należy podać następujące dane:</w:t>
      </w:r>
    </w:p>
    <w:p w14:paraId="192B370B" w14:textId="77777777" w:rsidR="007E0861" w:rsidRPr="007B6B79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7B6B79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29EB69AE" w14:textId="77777777" w:rsidR="007E0861" w:rsidRPr="007B6B79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7B6B79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4741F308" w14:textId="77777777" w:rsidR="007E0861" w:rsidRPr="007B6B79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7B6B79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481543EF" w14:textId="77777777" w:rsidR="007E0861" w:rsidRPr="007B6B79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7B6B79">
        <w:rPr>
          <w:b/>
          <w:bCs/>
          <w:sz w:val="22"/>
          <w:szCs w:val="22"/>
        </w:rPr>
        <w:t>Oświadczam(y),</w:t>
      </w:r>
      <w:r w:rsidRPr="007B6B79">
        <w:rPr>
          <w:sz w:val="22"/>
          <w:szCs w:val="22"/>
        </w:rPr>
        <w:t xml:space="preserve"> że zapoznaliśmy się z klauzulą informacyjną z art. 13 i 14 RODO zawartą w SWZ.</w:t>
      </w:r>
    </w:p>
    <w:p w14:paraId="72DC1358" w14:textId="77777777" w:rsidR="007E0861" w:rsidRPr="007B6B79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7B6B79">
        <w:rPr>
          <w:b/>
          <w:bCs/>
          <w:sz w:val="22"/>
          <w:szCs w:val="22"/>
        </w:rPr>
        <w:t xml:space="preserve">Oświadczam(y), </w:t>
      </w:r>
      <w:r w:rsidRPr="007B6B79">
        <w:rPr>
          <w:sz w:val="22"/>
          <w:szCs w:val="22"/>
        </w:rPr>
        <w:t>że</w:t>
      </w:r>
      <w:r w:rsidRPr="007B6B79">
        <w:rPr>
          <w:b/>
          <w:bCs/>
          <w:sz w:val="22"/>
          <w:szCs w:val="22"/>
        </w:rPr>
        <w:t>:</w:t>
      </w:r>
    </w:p>
    <w:p w14:paraId="7FDF09E8" w14:textId="77777777" w:rsidR="007E0861" w:rsidRPr="007B6B79" w:rsidRDefault="002C5F6B" w:rsidP="00750729">
      <w:pPr>
        <w:numPr>
          <w:ilvl w:val="0"/>
          <w:numId w:val="10"/>
        </w:numPr>
        <w:tabs>
          <w:tab w:val="left" w:pos="567"/>
          <w:tab w:val="left" w:pos="1560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7B6B79">
        <w:rPr>
          <w:sz w:val="22"/>
          <w:szCs w:val="22"/>
          <w:lang w:eastAsia="en-US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7B6B79">
        <w:rPr>
          <w:rStyle w:val="Zakotwiczenieprzypisudolnego"/>
          <w:sz w:val="22"/>
          <w:szCs w:val="22"/>
          <w:lang w:eastAsia="en-US"/>
        </w:rPr>
        <w:footnoteReference w:id="1"/>
      </w:r>
      <w:r w:rsidRPr="007B6B79">
        <w:rPr>
          <w:sz w:val="22"/>
          <w:szCs w:val="22"/>
          <w:lang w:eastAsia="en-US"/>
        </w:rPr>
        <w:t>,</w:t>
      </w:r>
    </w:p>
    <w:p w14:paraId="2A8BFBB3" w14:textId="77777777" w:rsidR="007E0861" w:rsidRPr="007B6B79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7B6B79">
        <w:rPr>
          <w:sz w:val="22"/>
          <w:szCs w:val="22"/>
          <w:lang w:eastAsia="en-US"/>
        </w:rPr>
        <w:t>przetwarzamy dane osobowe zgodnie z RODO,</w:t>
      </w:r>
    </w:p>
    <w:p w14:paraId="5743C397" w14:textId="77777777" w:rsidR="007E0861" w:rsidRPr="007B6B79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7B6B79">
        <w:rPr>
          <w:sz w:val="22"/>
          <w:szCs w:val="22"/>
          <w:lang w:eastAsia="en-US"/>
        </w:rPr>
        <w:t>nie naruszamy bezpieczeństwa danych osobowych.</w:t>
      </w:r>
    </w:p>
    <w:p w14:paraId="5DB34F38" w14:textId="77777777" w:rsidR="007E0861" w:rsidRPr="007B6B79" w:rsidRDefault="002C5F6B" w:rsidP="00750729">
      <w:pPr>
        <w:numPr>
          <w:ilvl w:val="0"/>
          <w:numId w:val="11"/>
        </w:numPr>
        <w:spacing w:before="120"/>
        <w:ind w:left="567" w:hanging="709"/>
        <w:jc w:val="both"/>
        <w:rPr>
          <w:sz w:val="22"/>
          <w:szCs w:val="22"/>
        </w:rPr>
      </w:pPr>
      <w:r w:rsidRPr="007B6B79">
        <w:rPr>
          <w:b/>
          <w:bCs/>
          <w:sz w:val="22"/>
          <w:szCs w:val="22"/>
        </w:rPr>
        <w:t xml:space="preserve">Załącznikami </w:t>
      </w:r>
      <w:r w:rsidRPr="007B6B79">
        <w:rPr>
          <w:sz w:val="22"/>
          <w:szCs w:val="22"/>
        </w:rPr>
        <w:t>do niniejszej oferty, stanowiącymi jej integralną część są:</w:t>
      </w:r>
    </w:p>
    <w:p w14:paraId="42F30F9B" w14:textId="77777777" w:rsidR="007E0861" w:rsidRPr="007B6B79" w:rsidRDefault="002C5F6B" w:rsidP="0038685B">
      <w:pPr>
        <w:pStyle w:val="zacznik"/>
        <w:rPr>
          <w:b/>
          <w:bCs/>
          <w:color w:val="auto"/>
        </w:rPr>
      </w:pPr>
      <w:r w:rsidRPr="007B6B79">
        <w:rPr>
          <w:color w:val="auto"/>
        </w:rPr>
        <w:t>…………………………</w:t>
      </w:r>
      <w:r w:rsidR="00DE60D0" w:rsidRPr="007B6B79">
        <w:rPr>
          <w:color w:val="auto"/>
        </w:rPr>
        <w:t>……………………………………..</w:t>
      </w:r>
      <w:r w:rsidRPr="007B6B79">
        <w:rPr>
          <w:color w:val="auto"/>
        </w:rPr>
        <w:t>……………………………………….</w:t>
      </w:r>
    </w:p>
    <w:p w14:paraId="01AA753E" w14:textId="77777777" w:rsidR="00DE60D0" w:rsidRPr="007B6B79" w:rsidRDefault="00DE60D0" w:rsidP="0038685B">
      <w:pPr>
        <w:pStyle w:val="zacznik"/>
        <w:rPr>
          <w:b/>
          <w:bCs/>
          <w:color w:val="auto"/>
        </w:rPr>
      </w:pPr>
      <w:r w:rsidRPr="007B6B79">
        <w:rPr>
          <w:color w:val="auto"/>
        </w:rPr>
        <w:t>………………………………………………………………..……………………………………….</w:t>
      </w:r>
    </w:p>
    <w:p w14:paraId="03608D64" w14:textId="77777777" w:rsidR="00DE60D0" w:rsidRPr="007B6B79" w:rsidRDefault="00DE60D0" w:rsidP="0038685B">
      <w:pPr>
        <w:pStyle w:val="zacznik"/>
        <w:rPr>
          <w:b/>
          <w:bCs/>
          <w:color w:val="auto"/>
        </w:rPr>
      </w:pPr>
      <w:r w:rsidRPr="007B6B79">
        <w:rPr>
          <w:color w:val="auto"/>
        </w:rPr>
        <w:t>………………………………………………………………..……………………………………….</w:t>
      </w:r>
    </w:p>
    <w:p w14:paraId="2A1CDBD8" w14:textId="77777777" w:rsidR="00DE60D0" w:rsidRPr="007B6B79" w:rsidRDefault="00DE60D0" w:rsidP="0038685B">
      <w:pPr>
        <w:pStyle w:val="zacznik"/>
        <w:rPr>
          <w:b/>
          <w:bCs/>
          <w:color w:val="auto"/>
        </w:rPr>
      </w:pPr>
      <w:r w:rsidRPr="007B6B79">
        <w:rPr>
          <w:color w:val="auto"/>
        </w:rPr>
        <w:t>………………………………………………………………..……………………………………….</w:t>
      </w:r>
    </w:p>
    <w:p w14:paraId="302AC5E0" w14:textId="77777777" w:rsidR="00DE60D0" w:rsidRPr="007B6B79" w:rsidRDefault="00DE60D0" w:rsidP="0038685B">
      <w:pPr>
        <w:pStyle w:val="zacznik"/>
        <w:rPr>
          <w:color w:val="auto"/>
        </w:rPr>
      </w:pPr>
    </w:p>
    <w:p w14:paraId="73F5F9DA" w14:textId="77777777" w:rsidR="00354472" w:rsidRPr="007B6B79" w:rsidRDefault="00354472">
      <w:pPr>
        <w:jc w:val="center"/>
        <w:outlineLvl w:val="0"/>
        <w:rPr>
          <w:b/>
          <w:bCs/>
        </w:rPr>
      </w:pPr>
    </w:p>
    <w:p w14:paraId="3E7F0FBA" w14:textId="77777777" w:rsidR="007E0861" w:rsidRPr="007B6B79" w:rsidRDefault="002C5F6B">
      <w:pPr>
        <w:jc w:val="center"/>
        <w:outlineLvl w:val="0"/>
        <w:rPr>
          <w:i/>
          <w:iCs/>
        </w:rPr>
      </w:pPr>
      <w:r w:rsidRPr="007B6B79">
        <w:rPr>
          <w:b/>
          <w:bCs/>
        </w:rPr>
        <w:t xml:space="preserve">Formularz </w:t>
      </w:r>
      <w:r w:rsidRPr="007B6B79">
        <w:rPr>
          <w:b/>
        </w:rPr>
        <w:t>musi być opatrzony kwalifikowanym podpisem elektronicznym, podpisem zaufanym lub osobistym przez osobę/y uprawnione do reprezentowania Wykonawcy</w:t>
      </w:r>
      <w:r w:rsidRPr="007B6B79">
        <w:rPr>
          <w:i/>
          <w:iCs/>
        </w:rPr>
        <w:t>.</w:t>
      </w:r>
    </w:p>
    <w:p w14:paraId="2B8B279E" w14:textId="77777777" w:rsidR="007E0861" w:rsidRPr="007B6B79" w:rsidRDefault="007E0861">
      <w:pPr>
        <w:pStyle w:val="tytu"/>
      </w:pPr>
    </w:p>
    <w:p w14:paraId="147B9219" w14:textId="77777777" w:rsidR="007E0861" w:rsidRPr="007B6B79" w:rsidRDefault="002C5F6B">
      <w:pPr>
        <w:pStyle w:val="tytu"/>
      </w:pPr>
      <w:r w:rsidRPr="007B6B79">
        <w:t>Informacja:</w:t>
      </w:r>
    </w:p>
    <w:p w14:paraId="63A07750" w14:textId="77777777" w:rsidR="007E0861" w:rsidRPr="007B6B79" w:rsidRDefault="002C5F6B">
      <w:pPr>
        <w:jc w:val="both"/>
        <w:rPr>
          <w:sz w:val="20"/>
          <w:szCs w:val="20"/>
        </w:rPr>
      </w:pPr>
      <w:r w:rsidRPr="007B6B79">
        <w:rPr>
          <w:sz w:val="20"/>
          <w:szCs w:val="20"/>
        </w:rPr>
        <w:t>Formularz oferty musi być podpisany przez osobę lub osoby upełnomocnione do reprezentowania Wykonawcy(-ów).</w:t>
      </w:r>
    </w:p>
    <w:p w14:paraId="1E0E14AD" w14:textId="77777777" w:rsidR="007E0861" w:rsidRPr="007B6B79" w:rsidRDefault="007E0861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14:paraId="1D3BF7CF" w14:textId="77777777" w:rsidR="007E0861" w:rsidRPr="007B6B79" w:rsidRDefault="002C5F6B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7B6B79">
        <w:rPr>
          <w:sz w:val="20"/>
          <w:szCs w:val="20"/>
        </w:rPr>
        <w:t>*)-niepotrzebne skreślić</w:t>
      </w:r>
    </w:p>
    <w:p w14:paraId="209E7434" w14:textId="77777777" w:rsidR="007E0861" w:rsidRPr="007B6B79" w:rsidRDefault="007E086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9DCA49C" w14:textId="77777777" w:rsidR="007E0861" w:rsidRPr="007B6B79" w:rsidRDefault="002C5F6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7B6B79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7B6B79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20A3FDF1" w14:textId="77777777" w:rsidR="007E0861" w:rsidRPr="007B6B79" w:rsidRDefault="002C5F6B" w:rsidP="00D17157">
      <w:r w:rsidRPr="007B6B79">
        <w:br w:type="page"/>
      </w:r>
    </w:p>
    <w:p w14:paraId="4E51D766" w14:textId="77777777" w:rsidR="007E0861" w:rsidRPr="007B6B79" w:rsidRDefault="002C5F6B">
      <w:pPr>
        <w:jc w:val="right"/>
        <w:rPr>
          <w:sz w:val="22"/>
          <w:szCs w:val="22"/>
        </w:rPr>
      </w:pPr>
      <w:r w:rsidRPr="007B6B79">
        <w:lastRenderedPageBreak/>
        <w:t xml:space="preserve">Załącznik nr 1 do Rozdziału II </w:t>
      </w:r>
      <w:r w:rsidRPr="007B6B79">
        <w:rPr>
          <w:sz w:val="22"/>
          <w:szCs w:val="22"/>
        </w:rPr>
        <w:t>SWZ</w:t>
      </w:r>
    </w:p>
    <w:p w14:paraId="34C13D85" w14:textId="77777777" w:rsidR="007E0861" w:rsidRPr="007B6B79" w:rsidRDefault="007E0861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B6B79" w:rsidRPr="007B6B79" w14:paraId="77FAC4E2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61EC82" w14:textId="77777777" w:rsidR="007E0861" w:rsidRPr="007B6B79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7B6B79">
              <w:rPr>
                <w:b/>
                <w:bCs/>
              </w:rPr>
              <w:t>OŚWIADCZENIE WYKONAWCY</w:t>
            </w:r>
          </w:p>
          <w:p w14:paraId="6BBB2538" w14:textId="77777777" w:rsidR="007E0861" w:rsidRPr="007B6B79" w:rsidRDefault="002C5F6B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6B79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7B6B7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58FC810" w14:textId="77777777" w:rsidR="007E0861" w:rsidRPr="007B6B79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7B6B79">
              <w:rPr>
                <w:b/>
                <w:bCs/>
                <w:sz w:val="22"/>
                <w:szCs w:val="22"/>
              </w:rPr>
              <w:t>o</w:t>
            </w:r>
            <w:r w:rsidRPr="007B6B79">
              <w:rPr>
                <w:sz w:val="22"/>
                <w:szCs w:val="22"/>
              </w:rPr>
              <w:t xml:space="preserve"> </w:t>
            </w:r>
            <w:r w:rsidRPr="007B6B79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7B6B7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6A5FFF58" w14:textId="77777777" w:rsidR="007E0861" w:rsidRPr="007B6B79" w:rsidRDefault="002C5F6B">
      <w:pPr>
        <w:ind w:left="5246" w:firstLine="708"/>
        <w:rPr>
          <w:b/>
          <w:sz w:val="20"/>
          <w:szCs w:val="20"/>
        </w:rPr>
      </w:pPr>
      <w:r w:rsidRPr="007B6B79">
        <w:rPr>
          <w:b/>
          <w:sz w:val="20"/>
          <w:szCs w:val="20"/>
        </w:rPr>
        <w:t>Zamawiający:</w:t>
      </w:r>
    </w:p>
    <w:p w14:paraId="7FD3CCE0" w14:textId="77777777" w:rsidR="007E0861" w:rsidRPr="007B6B79" w:rsidRDefault="002C5F6B">
      <w:pPr>
        <w:ind w:left="5954"/>
        <w:rPr>
          <w:sz w:val="20"/>
          <w:szCs w:val="20"/>
        </w:rPr>
      </w:pPr>
      <w:r w:rsidRPr="007B6B79">
        <w:rPr>
          <w:sz w:val="20"/>
          <w:szCs w:val="20"/>
        </w:rPr>
        <w:t>Politechnika Warszawska Filia w Płocku</w:t>
      </w:r>
    </w:p>
    <w:p w14:paraId="7B679B84" w14:textId="77777777" w:rsidR="007E0861" w:rsidRPr="007B6B79" w:rsidRDefault="002C5F6B">
      <w:pPr>
        <w:ind w:left="5954"/>
        <w:rPr>
          <w:sz w:val="20"/>
          <w:szCs w:val="20"/>
        </w:rPr>
      </w:pPr>
      <w:r w:rsidRPr="007B6B79">
        <w:rPr>
          <w:sz w:val="20"/>
          <w:szCs w:val="20"/>
        </w:rPr>
        <w:t>ul. Łukasiewicza 17</w:t>
      </w:r>
    </w:p>
    <w:p w14:paraId="50C617C1" w14:textId="77777777" w:rsidR="007E0861" w:rsidRPr="007B6B79" w:rsidRDefault="002C5F6B">
      <w:pPr>
        <w:ind w:left="5954"/>
        <w:rPr>
          <w:sz w:val="20"/>
          <w:szCs w:val="20"/>
        </w:rPr>
      </w:pPr>
      <w:r w:rsidRPr="007B6B79">
        <w:rPr>
          <w:sz w:val="20"/>
          <w:szCs w:val="20"/>
        </w:rPr>
        <w:t>09-400 Płock</w:t>
      </w:r>
    </w:p>
    <w:p w14:paraId="5A8A2A3E" w14:textId="77777777" w:rsidR="007E0861" w:rsidRPr="007B6B79" w:rsidRDefault="002C5F6B">
      <w:pPr>
        <w:rPr>
          <w:b/>
          <w:sz w:val="20"/>
          <w:szCs w:val="20"/>
        </w:rPr>
      </w:pPr>
      <w:r w:rsidRPr="007B6B79">
        <w:rPr>
          <w:b/>
          <w:sz w:val="20"/>
          <w:szCs w:val="20"/>
        </w:rPr>
        <w:t>Wykonawca:</w:t>
      </w:r>
    </w:p>
    <w:p w14:paraId="01837248" w14:textId="77777777" w:rsidR="007E0861" w:rsidRPr="007B6B79" w:rsidRDefault="002C5F6B">
      <w:pPr>
        <w:spacing w:line="480" w:lineRule="auto"/>
        <w:ind w:right="5954"/>
        <w:rPr>
          <w:sz w:val="20"/>
          <w:szCs w:val="20"/>
        </w:rPr>
      </w:pPr>
      <w:r w:rsidRPr="007B6B79">
        <w:rPr>
          <w:sz w:val="20"/>
          <w:szCs w:val="20"/>
        </w:rPr>
        <w:t>………………………………………………………………………………………………</w:t>
      </w:r>
    </w:p>
    <w:p w14:paraId="2AC3DAE5" w14:textId="77777777" w:rsidR="007E0861" w:rsidRPr="007B6B79" w:rsidRDefault="002C5F6B">
      <w:pPr>
        <w:ind w:right="5953"/>
        <w:rPr>
          <w:i/>
          <w:sz w:val="16"/>
          <w:szCs w:val="16"/>
        </w:rPr>
      </w:pPr>
      <w:r w:rsidRPr="007B6B7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B6B79">
        <w:rPr>
          <w:i/>
          <w:sz w:val="16"/>
          <w:szCs w:val="16"/>
        </w:rPr>
        <w:t>CEiDG</w:t>
      </w:r>
      <w:proofErr w:type="spellEnd"/>
      <w:r w:rsidRPr="007B6B79">
        <w:rPr>
          <w:i/>
          <w:sz w:val="16"/>
          <w:szCs w:val="16"/>
        </w:rPr>
        <w:t>)</w:t>
      </w:r>
    </w:p>
    <w:p w14:paraId="36B15983" w14:textId="77777777" w:rsidR="007E0861" w:rsidRPr="007B6B79" w:rsidRDefault="002C5F6B">
      <w:pPr>
        <w:rPr>
          <w:sz w:val="20"/>
          <w:szCs w:val="20"/>
          <w:u w:val="single"/>
        </w:rPr>
      </w:pPr>
      <w:r w:rsidRPr="007B6B79">
        <w:rPr>
          <w:sz w:val="20"/>
          <w:szCs w:val="20"/>
          <w:u w:val="single"/>
        </w:rPr>
        <w:t>reprezentowany przez:</w:t>
      </w:r>
    </w:p>
    <w:p w14:paraId="4CC3BF28" w14:textId="77777777" w:rsidR="007E0861" w:rsidRPr="007B6B79" w:rsidRDefault="002C5F6B">
      <w:pPr>
        <w:spacing w:before="120"/>
        <w:ind w:right="5954"/>
        <w:rPr>
          <w:sz w:val="20"/>
          <w:szCs w:val="20"/>
        </w:rPr>
      </w:pPr>
      <w:r w:rsidRPr="007B6B79">
        <w:rPr>
          <w:sz w:val="20"/>
          <w:szCs w:val="20"/>
        </w:rPr>
        <w:t>………………………………………………</w:t>
      </w:r>
    </w:p>
    <w:p w14:paraId="0C894B7C" w14:textId="77777777" w:rsidR="007E0861" w:rsidRPr="007B6B79" w:rsidRDefault="002C5F6B">
      <w:pPr>
        <w:ind w:right="5953"/>
        <w:rPr>
          <w:i/>
          <w:sz w:val="16"/>
          <w:szCs w:val="16"/>
        </w:rPr>
      </w:pPr>
      <w:r w:rsidRPr="007B6B79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0A218162" w14:textId="77777777" w:rsidR="007E0861" w:rsidRPr="007B6B79" w:rsidRDefault="007E0861">
      <w:pPr>
        <w:spacing w:line="276" w:lineRule="auto"/>
        <w:jc w:val="both"/>
        <w:rPr>
          <w:sz w:val="22"/>
          <w:szCs w:val="22"/>
        </w:rPr>
      </w:pPr>
    </w:p>
    <w:p w14:paraId="426D3BF5" w14:textId="7961FAB8" w:rsidR="007E0861" w:rsidRPr="007B6B79" w:rsidRDefault="002C5F6B">
      <w:pPr>
        <w:spacing w:line="276" w:lineRule="auto"/>
        <w:ind w:right="107"/>
        <w:jc w:val="both"/>
        <w:rPr>
          <w:sz w:val="22"/>
          <w:szCs w:val="22"/>
        </w:rPr>
      </w:pPr>
      <w:r w:rsidRPr="007B6B79">
        <w:rPr>
          <w:sz w:val="22"/>
          <w:szCs w:val="22"/>
        </w:rPr>
        <w:t>Na potrzeby postępowania o udzielenie zamówienia publicznego pn.</w:t>
      </w:r>
      <w:bookmarkStart w:id="2" w:name="_Hlk21681172"/>
      <w:r w:rsidRPr="007B6B79">
        <w:rPr>
          <w:sz w:val="22"/>
          <w:szCs w:val="22"/>
        </w:rPr>
        <w:t xml:space="preserve"> </w:t>
      </w:r>
      <w:sdt>
        <w:sdtPr>
          <w:rPr>
            <w:b/>
            <w:iCs/>
            <w:sz w:val="22"/>
            <w:szCs w:val="22"/>
          </w:rPr>
          <w:alias w:val="Tytuł"/>
          <w:tag w:val=""/>
          <w:id w:val="-1845930908"/>
          <w:placeholder>
            <w:docPart w:val="D634D981F74648E78B127B4D5A55C28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D1E4C" w:rsidRPr="00662C26">
            <w:rPr>
              <w:b/>
              <w:iCs/>
              <w:sz w:val="22"/>
              <w:szCs w:val="22"/>
            </w:rPr>
            <w:t>„Przewóz osób w dniach 24.10.2023 r. oraz 07.11.2023 r.”</w:t>
          </w:r>
        </w:sdtContent>
      </w:sdt>
      <w:bookmarkEnd w:id="2"/>
      <w:r w:rsidRPr="00662C26">
        <w:rPr>
          <w:b/>
          <w:bCs/>
          <w:sz w:val="22"/>
          <w:szCs w:val="22"/>
        </w:rPr>
        <w:t>,</w:t>
      </w:r>
      <w:r w:rsidRPr="007B6B79">
        <w:rPr>
          <w:b/>
          <w:bCs/>
          <w:color w:val="FF0000"/>
          <w:sz w:val="22"/>
          <w:szCs w:val="22"/>
        </w:rPr>
        <w:t xml:space="preserve"> </w:t>
      </w:r>
      <w:r w:rsidRPr="007B6B79">
        <w:rPr>
          <w:sz w:val="22"/>
          <w:szCs w:val="22"/>
        </w:rPr>
        <w:t xml:space="preserve">prowadzonego przez </w:t>
      </w:r>
      <w:r w:rsidRPr="007B6B79">
        <w:rPr>
          <w:b/>
          <w:sz w:val="22"/>
          <w:szCs w:val="22"/>
        </w:rPr>
        <w:t>Politechnikę Warszawską Filię w Płocku</w:t>
      </w:r>
      <w:r w:rsidRPr="007B6B79">
        <w:rPr>
          <w:sz w:val="22"/>
          <w:szCs w:val="22"/>
        </w:rPr>
        <w:t>,</w:t>
      </w:r>
      <w:r w:rsidRPr="007B6B79">
        <w:rPr>
          <w:i/>
          <w:sz w:val="22"/>
          <w:szCs w:val="22"/>
        </w:rPr>
        <w:t xml:space="preserve"> </w:t>
      </w:r>
      <w:r w:rsidRPr="007B6B79">
        <w:rPr>
          <w:sz w:val="22"/>
          <w:szCs w:val="22"/>
        </w:rPr>
        <w:t>oświadczam, co następuje:</w:t>
      </w:r>
    </w:p>
    <w:p w14:paraId="73A1F80C" w14:textId="77777777" w:rsidR="007E0861" w:rsidRPr="007B6B79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7B6B79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14:paraId="27B5E098" w14:textId="77777777" w:rsidR="007E0861" w:rsidRPr="007B6B79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7B6B79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7B6B79">
        <w:rPr>
          <w:sz w:val="22"/>
          <w:szCs w:val="22"/>
        </w:rPr>
        <w:t>Pzp</w:t>
      </w:r>
      <w:proofErr w:type="spellEnd"/>
      <w:r w:rsidRPr="007B6B79">
        <w:rPr>
          <w:sz w:val="22"/>
          <w:szCs w:val="22"/>
        </w:rPr>
        <w:t>.</w:t>
      </w:r>
    </w:p>
    <w:p w14:paraId="0775E0FE" w14:textId="77777777" w:rsidR="007E0861" w:rsidRPr="007B6B79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7B6B79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B6B79">
        <w:rPr>
          <w:sz w:val="22"/>
          <w:szCs w:val="22"/>
        </w:rPr>
        <w:t>Pzp</w:t>
      </w:r>
      <w:proofErr w:type="spellEnd"/>
      <w:r w:rsidRPr="007B6B79">
        <w:rPr>
          <w:sz w:val="22"/>
          <w:szCs w:val="22"/>
        </w:rPr>
        <w:t xml:space="preserve"> </w:t>
      </w:r>
      <w:r w:rsidRPr="007B6B79">
        <w:rPr>
          <w:i/>
          <w:sz w:val="22"/>
          <w:szCs w:val="22"/>
        </w:rPr>
        <w:t>(</w:t>
      </w:r>
      <w:r w:rsidRPr="007B6B79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7B6B79">
        <w:rPr>
          <w:b/>
          <w:bCs/>
          <w:sz w:val="23"/>
          <w:szCs w:val="23"/>
        </w:rPr>
        <w:t xml:space="preserve"> </w:t>
      </w:r>
      <w:r w:rsidRPr="007B6B79">
        <w:rPr>
          <w:i/>
          <w:sz w:val="16"/>
          <w:szCs w:val="16"/>
        </w:rPr>
        <w:t xml:space="preserve">ustawy </w:t>
      </w:r>
      <w:proofErr w:type="spellStart"/>
      <w:r w:rsidRPr="007B6B79">
        <w:rPr>
          <w:i/>
          <w:sz w:val="16"/>
          <w:szCs w:val="16"/>
        </w:rPr>
        <w:t>Pzp</w:t>
      </w:r>
      <w:proofErr w:type="spellEnd"/>
      <w:r w:rsidRPr="007B6B79">
        <w:rPr>
          <w:i/>
          <w:sz w:val="22"/>
          <w:szCs w:val="22"/>
        </w:rPr>
        <w:t>).</w:t>
      </w:r>
      <w:r w:rsidRPr="007B6B79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7B6B79">
        <w:rPr>
          <w:sz w:val="22"/>
          <w:szCs w:val="22"/>
        </w:rPr>
        <w:t>Pzp</w:t>
      </w:r>
      <w:proofErr w:type="spellEnd"/>
      <w:r w:rsidRPr="007B6B79">
        <w:rPr>
          <w:sz w:val="22"/>
          <w:szCs w:val="22"/>
        </w:rPr>
        <w:t xml:space="preserve"> podjąłem następujące środki naprawcze: ………………………………………………….</w:t>
      </w:r>
    </w:p>
    <w:p w14:paraId="50452579" w14:textId="77777777" w:rsidR="007E0861" w:rsidRPr="007B6B79" w:rsidRDefault="002C5F6B">
      <w:pPr>
        <w:ind w:left="284"/>
        <w:jc w:val="both"/>
        <w:outlineLvl w:val="0"/>
        <w:rPr>
          <w:sz w:val="22"/>
          <w:szCs w:val="22"/>
        </w:rPr>
      </w:pPr>
      <w:r w:rsidRPr="007B6B79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14:paraId="07BB6B73" w14:textId="77777777" w:rsidR="007E0861" w:rsidRPr="007B6B79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7B6B79">
        <w:rPr>
          <w:sz w:val="22"/>
          <w:szCs w:val="22"/>
        </w:rPr>
        <w:t>Oświadczam, że w stosunku do następującego/</w:t>
      </w:r>
      <w:proofErr w:type="spellStart"/>
      <w:r w:rsidRPr="007B6B79">
        <w:rPr>
          <w:sz w:val="22"/>
          <w:szCs w:val="22"/>
        </w:rPr>
        <w:t>ych</w:t>
      </w:r>
      <w:proofErr w:type="spellEnd"/>
      <w:r w:rsidRPr="007B6B79">
        <w:rPr>
          <w:sz w:val="22"/>
          <w:szCs w:val="22"/>
        </w:rPr>
        <w:t xml:space="preserve"> podmiotu/</w:t>
      </w:r>
      <w:proofErr w:type="spellStart"/>
      <w:r w:rsidRPr="007B6B79">
        <w:rPr>
          <w:sz w:val="22"/>
          <w:szCs w:val="22"/>
        </w:rPr>
        <w:t>tów</w:t>
      </w:r>
      <w:proofErr w:type="spellEnd"/>
      <w:r w:rsidRPr="007B6B79">
        <w:rPr>
          <w:sz w:val="22"/>
          <w:szCs w:val="22"/>
        </w:rPr>
        <w:t>, będącego/</w:t>
      </w:r>
      <w:proofErr w:type="spellStart"/>
      <w:r w:rsidRPr="007B6B79">
        <w:rPr>
          <w:sz w:val="22"/>
          <w:szCs w:val="22"/>
        </w:rPr>
        <w:t>ych</w:t>
      </w:r>
      <w:proofErr w:type="spellEnd"/>
      <w:r w:rsidRPr="007B6B79">
        <w:rPr>
          <w:sz w:val="22"/>
          <w:szCs w:val="22"/>
        </w:rPr>
        <w:t xml:space="preserve"> podwykonawcą/</w:t>
      </w:r>
      <w:proofErr w:type="spellStart"/>
      <w:r w:rsidRPr="007B6B79">
        <w:rPr>
          <w:sz w:val="22"/>
          <w:szCs w:val="22"/>
        </w:rPr>
        <w:t>ami</w:t>
      </w:r>
      <w:proofErr w:type="spellEnd"/>
      <w:r w:rsidRPr="007B6B79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7B6B79">
        <w:rPr>
          <w:sz w:val="20"/>
          <w:szCs w:val="20"/>
        </w:rPr>
        <w:t xml:space="preserve"> </w:t>
      </w:r>
      <w:r w:rsidRPr="007B6B7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B6B79">
        <w:rPr>
          <w:i/>
          <w:sz w:val="16"/>
          <w:szCs w:val="16"/>
        </w:rPr>
        <w:t>CEiDG</w:t>
      </w:r>
      <w:proofErr w:type="spellEnd"/>
      <w:r w:rsidRPr="007B6B79">
        <w:rPr>
          <w:i/>
          <w:sz w:val="16"/>
          <w:szCs w:val="16"/>
        </w:rPr>
        <w:t>)</w:t>
      </w:r>
      <w:r w:rsidRPr="007B6B79">
        <w:rPr>
          <w:sz w:val="16"/>
          <w:szCs w:val="16"/>
        </w:rPr>
        <w:t xml:space="preserve">, </w:t>
      </w:r>
      <w:r w:rsidRPr="007B6B79">
        <w:rPr>
          <w:sz w:val="22"/>
          <w:szCs w:val="22"/>
        </w:rPr>
        <w:t xml:space="preserve">nie zachodzą podstawy wykluczenia z postępowania o udzielenie zamówienia. </w:t>
      </w:r>
    </w:p>
    <w:p w14:paraId="3C15E21C" w14:textId="77777777" w:rsidR="007E0861" w:rsidRPr="007B6B79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7B6B79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902304" w14:textId="77777777" w:rsidR="007E0861" w:rsidRPr="007B6B79" w:rsidRDefault="007E0861">
      <w:pPr>
        <w:spacing w:line="360" w:lineRule="auto"/>
        <w:jc w:val="both"/>
        <w:rPr>
          <w:sz w:val="20"/>
          <w:szCs w:val="20"/>
        </w:rPr>
      </w:pPr>
    </w:p>
    <w:p w14:paraId="6A9C17EF" w14:textId="77777777" w:rsidR="007E0861" w:rsidRPr="007B6B79" w:rsidRDefault="002C5F6B">
      <w:pPr>
        <w:jc w:val="both"/>
        <w:outlineLvl w:val="0"/>
        <w:rPr>
          <w:i/>
          <w:iCs/>
        </w:rPr>
      </w:pPr>
      <w:r w:rsidRPr="007B6B79">
        <w:rPr>
          <w:b/>
          <w:bCs/>
        </w:rPr>
        <w:t xml:space="preserve">Oświadczenie </w:t>
      </w:r>
      <w:r w:rsidRPr="007B6B79">
        <w:rPr>
          <w:b/>
        </w:rPr>
        <w:t>musi być opatrzone kwalifikowanym podpisem elektronicznym, podpisem zaufanym lub osobistym przez osobę/y uprawnione do reprezentowania Wykonawcy</w:t>
      </w:r>
      <w:r w:rsidRPr="007B6B79">
        <w:rPr>
          <w:i/>
          <w:iCs/>
        </w:rPr>
        <w:t>.</w:t>
      </w:r>
    </w:p>
    <w:p w14:paraId="014F109B" w14:textId="77777777" w:rsidR="007E0861" w:rsidRPr="007B6B79" w:rsidRDefault="007E0861">
      <w:pPr>
        <w:jc w:val="both"/>
        <w:outlineLvl w:val="0"/>
        <w:rPr>
          <w:i/>
          <w:iCs/>
        </w:rPr>
      </w:pPr>
    </w:p>
    <w:p w14:paraId="513CC98C" w14:textId="77777777" w:rsidR="00554037" w:rsidRPr="007B6B79" w:rsidRDefault="00554037">
      <w:pPr>
        <w:jc w:val="right"/>
        <w:rPr>
          <w:b/>
          <w:bCs/>
          <w:color w:val="FF0000"/>
        </w:rPr>
      </w:pPr>
    </w:p>
    <w:p w14:paraId="240CE564" w14:textId="77777777" w:rsidR="003E00BF" w:rsidRPr="007B6B79" w:rsidRDefault="003E00BF">
      <w:pPr>
        <w:rPr>
          <w:b/>
          <w:bCs/>
          <w:color w:val="FF0000"/>
        </w:rPr>
      </w:pPr>
      <w:r w:rsidRPr="007B6B79">
        <w:rPr>
          <w:b/>
          <w:bCs/>
          <w:color w:val="FF0000"/>
        </w:rPr>
        <w:br w:type="page"/>
      </w:r>
    </w:p>
    <w:bookmarkStart w:id="3" w:name="_Hlk101941481"/>
    <w:p w14:paraId="393655ED" w14:textId="172F4A78" w:rsidR="00E200CE" w:rsidRPr="007B6B79" w:rsidRDefault="00E200CE" w:rsidP="00E200CE">
      <w:pPr>
        <w:jc w:val="right"/>
      </w:pPr>
      <w:r w:rsidRPr="007B6B79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9847E" wp14:editId="0FEB1630">
                <wp:simplePos x="0" y="0"/>
                <wp:positionH relativeFrom="margin">
                  <wp:posOffset>27305</wp:posOffset>
                </wp:positionH>
                <wp:positionV relativeFrom="paragraph">
                  <wp:posOffset>322580</wp:posOffset>
                </wp:positionV>
                <wp:extent cx="6156325" cy="7810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781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DED1C" w14:textId="77777777" w:rsidR="00EA1034" w:rsidRPr="00ED65B4" w:rsidRDefault="00EA1034" w:rsidP="00254FCF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412DF7E8" w14:textId="77777777" w:rsidR="00EA1034" w:rsidRPr="00254FCF" w:rsidRDefault="00EA1034" w:rsidP="00254FCF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 xml:space="preserve"> 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 xml:space="preserve">ustawy o szczególnych rozwiązaniach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>w zakresie przeciwdziałania wspieraniu agresji na Ukrainę oraz służących ochronie bezpieczeństwa narodowego)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9847E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15pt;margin-top:25.4pt;width:484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" fillcolor="silver">
                <v:textbox>
                  <w:txbxContent>
                    <w:p w14:paraId="116DED1C" w14:textId="77777777" w:rsidR="00EA1034" w:rsidRPr="00ED65B4" w:rsidRDefault="00EA1034" w:rsidP="00254FCF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412DF7E8" w14:textId="77777777" w:rsidR="00EA1034" w:rsidRPr="00254FCF" w:rsidRDefault="00EA1034" w:rsidP="00254FCF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 xml:space="preserve"> 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4161D">
                        <w:rPr>
                          <w:sz w:val="22"/>
                          <w:szCs w:val="22"/>
                        </w:rPr>
                        <w:t xml:space="preserve">ustawy o szczególnych rozwiązaniach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74161D">
                        <w:rPr>
                          <w:sz w:val="22"/>
                          <w:szCs w:val="22"/>
                        </w:rPr>
                        <w:t>w zakresie przeciwdziałania wspieraniu agresji na Ukrainę oraz służących ochronie bezpieczeństwa narodowego)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B6B79">
        <w:t xml:space="preserve">Załącznik nr </w:t>
      </w:r>
      <w:r w:rsidR="00C73CF1" w:rsidRPr="007B6B79">
        <w:t>2</w:t>
      </w:r>
      <w:r w:rsidRPr="007B6B79">
        <w:t xml:space="preserve"> do Rozdziału II </w:t>
      </w:r>
      <w:r w:rsidRPr="007B6B79">
        <w:rPr>
          <w:sz w:val="22"/>
          <w:szCs w:val="22"/>
        </w:rPr>
        <w:t>SWZ</w:t>
      </w:r>
      <w:r w:rsidRPr="007B6B79">
        <w:t xml:space="preserve"> </w:t>
      </w:r>
    </w:p>
    <w:p w14:paraId="748B4A9F" w14:textId="77777777" w:rsidR="00E200CE" w:rsidRPr="007B6B79" w:rsidRDefault="00E200CE" w:rsidP="00E200CE">
      <w:pPr>
        <w:pStyle w:val="Zwykytekst1"/>
        <w:spacing w:before="120" w:line="288" w:lineRule="auto"/>
        <w:jc w:val="both"/>
      </w:pPr>
      <w:r w:rsidRPr="007B6B79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1EBABAB0" w14:textId="77777777" w:rsidR="00E200CE" w:rsidRPr="007B6B79" w:rsidRDefault="00E200CE" w:rsidP="00E200CE">
      <w:pPr>
        <w:pStyle w:val="Zwykytekst1"/>
        <w:spacing w:before="120" w:line="288" w:lineRule="auto"/>
        <w:jc w:val="both"/>
      </w:pPr>
      <w:r w:rsidRPr="007B6B79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7C98AE67" w14:textId="2195265A" w:rsidR="00E200CE" w:rsidRPr="007B6B79" w:rsidRDefault="00E200CE" w:rsidP="00E200CE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7B6B79">
        <w:rPr>
          <w:rFonts w:eastAsia="Calibri"/>
          <w:sz w:val="22"/>
          <w:szCs w:val="22"/>
          <w:lang w:eastAsia="en-US"/>
        </w:rPr>
        <w:t>Na potrzeby postępowani</w:t>
      </w:r>
      <w:r w:rsidRPr="00662C26">
        <w:rPr>
          <w:rFonts w:eastAsia="Calibri"/>
          <w:sz w:val="22"/>
          <w:szCs w:val="22"/>
          <w:lang w:eastAsia="en-US"/>
        </w:rPr>
        <w:t>a o udzielenie zamówienia publicznego na:</w:t>
      </w:r>
      <w:r w:rsidRPr="00662C26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410085508"/>
          <w:placeholder>
            <w:docPart w:val="32468130DE114840A40C1BBAA83C85F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D1E4C" w:rsidRPr="00662C26">
            <w:rPr>
              <w:b/>
              <w:bCs/>
              <w:sz w:val="22"/>
              <w:szCs w:val="22"/>
            </w:rPr>
            <w:t>„Przewóz osób w dniach 24.10.2023 r. oraz 07.11.2023 r.”</w:t>
          </w:r>
        </w:sdtContent>
      </w:sdt>
      <w:r w:rsidRPr="00662C26">
        <w:rPr>
          <w:rFonts w:eastAsia="Calibri"/>
          <w:sz w:val="22"/>
          <w:szCs w:val="22"/>
          <w:lang w:eastAsia="en-US"/>
        </w:rPr>
        <w:t xml:space="preserve">, </w:t>
      </w:r>
      <w:r w:rsidRPr="007B6B79">
        <w:rPr>
          <w:rFonts w:eastAsia="Calibri"/>
          <w:bCs/>
          <w:sz w:val="22"/>
          <w:szCs w:val="22"/>
          <w:lang w:eastAsia="en-US"/>
        </w:rPr>
        <w:t>numer referencyjny:</w:t>
      </w:r>
      <w:r w:rsidRPr="007B6B79">
        <w:rPr>
          <w:rFonts w:eastAsia="Calibri"/>
          <w:b/>
          <w:sz w:val="22"/>
          <w:szCs w:val="22"/>
          <w:lang w:eastAsia="en-US"/>
        </w:rPr>
        <w:t xml:space="preserve">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1392620349"/>
          <w:placeholder>
            <w:docPart w:val="0FD76999CAC84BD6B599243312B7B13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B6B79" w:rsidRPr="007B6B79">
            <w:rPr>
              <w:rFonts w:eastAsia="Calibri"/>
              <w:bCs/>
              <w:sz w:val="22"/>
              <w:szCs w:val="22"/>
              <w:lang w:eastAsia="en-US"/>
            </w:rPr>
            <w:t>BZP.261.50.2023</w:t>
          </w:r>
        </w:sdtContent>
      </w:sdt>
      <w:r w:rsidRPr="007B6B79">
        <w:rPr>
          <w:rFonts w:eastAsia="Calibri"/>
          <w:bCs/>
          <w:sz w:val="22"/>
          <w:szCs w:val="22"/>
          <w:lang w:eastAsia="en-US"/>
        </w:rPr>
        <w:t>,</w:t>
      </w:r>
      <w:r w:rsidRPr="007B6B79">
        <w:rPr>
          <w:rFonts w:eastAsia="Calibri"/>
          <w:b/>
          <w:sz w:val="22"/>
          <w:szCs w:val="22"/>
          <w:lang w:eastAsia="en-US"/>
        </w:rPr>
        <w:t xml:space="preserve"> </w:t>
      </w:r>
      <w:r w:rsidRPr="007B6B79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7B6B79">
        <w:rPr>
          <w:rFonts w:eastAsia="Calibri"/>
          <w:i/>
          <w:sz w:val="22"/>
          <w:szCs w:val="22"/>
          <w:lang w:eastAsia="en-US"/>
        </w:rPr>
        <w:t xml:space="preserve">, </w:t>
      </w:r>
      <w:r w:rsidRPr="007B6B79">
        <w:rPr>
          <w:rFonts w:eastAsia="Calibri"/>
          <w:sz w:val="22"/>
          <w:szCs w:val="22"/>
          <w:lang w:eastAsia="en-US"/>
        </w:rPr>
        <w:t>oświadczam, co następuje:</w:t>
      </w:r>
    </w:p>
    <w:p w14:paraId="086795AA" w14:textId="77777777" w:rsidR="00E200CE" w:rsidRPr="007B6B79" w:rsidRDefault="00E200CE" w:rsidP="00E200CE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7B6B79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08E55222" w14:textId="77777777" w:rsidR="00E200CE" w:rsidRPr="007B6B79" w:rsidRDefault="00E200CE" w:rsidP="00026728">
      <w:pPr>
        <w:numPr>
          <w:ilvl w:val="0"/>
          <w:numId w:val="47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6B79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7B6B79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7B6B79">
        <w:rPr>
          <w:sz w:val="22"/>
          <w:szCs w:val="22"/>
        </w:rPr>
        <w:t>szczególnych rozwiązaniach w zakresie przeciwdziałania wspieraniu agresji na Ukrainę oraz służących ochronie bezpieczeństwa narodowego, zgodnie z którymi z postępowania o udzielenie zamówienia wyklucza się:</w:t>
      </w:r>
    </w:p>
    <w:p w14:paraId="608C9EBE" w14:textId="77777777" w:rsidR="00E200CE" w:rsidRPr="007B6B79" w:rsidRDefault="00E200CE" w:rsidP="00026728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6B79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B2C84D" w14:textId="77777777" w:rsidR="00E200CE" w:rsidRPr="007B6B79" w:rsidRDefault="00E200CE" w:rsidP="00026728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6B79">
        <w:rPr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BAED51" w14:textId="77777777" w:rsidR="00E200CE" w:rsidRPr="007B6B79" w:rsidRDefault="00E200CE" w:rsidP="00026728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6B79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42F10E0" w14:textId="77777777" w:rsidR="00E200CE" w:rsidRPr="007B6B79" w:rsidRDefault="00E200CE" w:rsidP="00026728">
      <w:pPr>
        <w:numPr>
          <w:ilvl w:val="0"/>
          <w:numId w:val="47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7B6B79">
        <w:rPr>
          <w:sz w:val="22"/>
          <w:szCs w:val="22"/>
        </w:rPr>
        <w:t xml:space="preserve">Oświadczam, że wszystkie informacje podane w powyższych oświadczeniach są aktualne </w:t>
      </w:r>
      <w:r w:rsidRPr="007B6B79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CA709B0" w14:textId="77777777" w:rsidR="00254FCF" w:rsidRPr="007B6B79" w:rsidRDefault="00254FCF" w:rsidP="00D17157">
      <w:pPr>
        <w:jc w:val="center"/>
        <w:rPr>
          <w:b/>
          <w:bCs/>
        </w:rPr>
      </w:pPr>
    </w:p>
    <w:p w14:paraId="4F2B7423" w14:textId="77777777" w:rsidR="00EE3E5E" w:rsidRPr="007B6B79" w:rsidRDefault="00E200CE" w:rsidP="00D17157">
      <w:pPr>
        <w:jc w:val="center"/>
        <w:rPr>
          <w:b/>
          <w:spacing w:val="8"/>
          <w:sz w:val="20"/>
          <w:szCs w:val="20"/>
        </w:rPr>
      </w:pPr>
      <w:r w:rsidRPr="007B6B79">
        <w:rPr>
          <w:b/>
          <w:bCs/>
        </w:rPr>
        <w:t>Formularz musi być opatrzony kwalifikowanym podpisem elektronicznym, podpisem zaufanym lub osobistym przez osobę/y uprawnione do reprezentowania Wykonawcy</w:t>
      </w:r>
      <w:bookmarkEnd w:id="3"/>
    </w:p>
    <w:p w14:paraId="51133C54" w14:textId="77777777" w:rsidR="00EE3E5E" w:rsidRPr="007B6B79" w:rsidRDefault="00EE3E5E">
      <w:pPr>
        <w:pStyle w:val="rozdzia"/>
      </w:pPr>
    </w:p>
    <w:p w14:paraId="69FE45A5" w14:textId="77777777" w:rsidR="00EE3E5E" w:rsidRPr="007B6B79" w:rsidRDefault="00EE3E5E">
      <w:pPr>
        <w:pStyle w:val="rozdzia"/>
      </w:pPr>
    </w:p>
    <w:p w14:paraId="5AC2B0B1" w14:textId="77777777" w:rsidR="00EE3E5E" w:rsidRPr="007B6B79" w:rsidRDefault="00EE3E5E">
      <w:pPr>
        <w:pStyle w:val="rozdzia"/>
      </w:pPr>
    </w:p>
    <w:p w14:paraId="7A0169C3" w14:textId="77777777" w:rsidR="00EE3E5E" w:rsidRPr="007B6B79" w:rsidRDefault="00EE3E5E">
      <w:pPr>
        <w:pStyle w:val="rozdzia"/>
      </w:pPr>
    </w:p>
    <w:p w14:paraId="4FEF2209" w14:textId="6D1B2312" w:rsidR="00F01448" w:rsidRPr="00AE5224" w:rsidRDefault="00F01448" w:rsidP="00985034">
      <w:pPr>
        <w:pStyle w:val="Nagwek"/>
        <w:spacing w:before="240"/>
        <w:rPr>
          <w:b/>
        </w:rPr>
      </w:pPr>
    </w:p>
    <w:sectPr w:rsidR="00F01448" w:rsidRPr="00AE5224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19AF" w14:textId="77777777" w:rsidR="00EA1034" w:rsidRDefault="00EA1034">
      <w:r>
        <w:separator/>
      </w:r>
    </w:p>
  </w:endnote>
  <w:endnote w:type="continuationSeparator" w:id="0">
    <w:p w14:paraId="21E9B6B3" w14:textId="77777777" w:rsidR="00EA1034" w:rsidRDefault="00EA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ABB8" w14:textId="77777777" w:rsidR="00EA1034" w:rsidRDefault="00EA1034">
      <w:r>
        <w:separator/>
      </w:r>
    </w:p>
  </w:footnote>
  <w:footnote w:type="continuationSeparator" w:id="0">
    <w:p w14:paraId="2316D5D5" w14:textId="77777777" w:rsidR="00EA1034" w:rsidRDefault="00EA1034">
      <w:r>
        <w:continuationSeparator/>
      </w:r>
    </w:p>
  </w:footnote>
  <w:footnote w:id="1">
    <w:p w14:paraId="6479CAE8" w14:textId="77777777" w:rsidR="00EA1034" w:rsidRDefault="00EA103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Temat"/>
      <w:tag w:val=""/>
      <w:id w:val="-1083287836"/>
      <w:placeholder>
        <w:docPart w:val="6552575BD5814933A1FBEAFD44485EE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DE40D5B" w14:textId="2021EFAD" w:rsidR="00EA1034" w:rsidRPr="004E1FF6" w:rsidRDefault="007B6B79">
        <w:pPr>
          <w:pStyle w:val="Nagwek"/>
        </w:pPr>
        <w:r>
          <w:rPr>
            <w:sz w:val="16"/>
            <w:szCs w:val="16"/>
          </w:rPr>
          <w:t>BZP.261.50.2023</w:t>
        </w:r>
      </w:p>
    </w:sdtContent>
  </w:sdt>
  <w:p w14:paraId="40E14509" w14:textId="77777777" w:rsidR="00EA1034" w:rsidRDefault="00EA10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2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17"/>
    <w:multiLevelType w:val="multilevel"/>
    <w:tmpl w:val="0074D374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5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hint="default"/>
        <w:b w:val="0"/>
        <w:bCs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3546F64"/>
    <w:multiLevelType w:val="multilevel"/>
    <w:tmpl w:val="5AC6B51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/>
        <w:bCs w:val="0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7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09006A0D"/>
    <w:multiLevelType w:val="hybridMultilevel"/>
    <w:tmpl w:val="9C945CE6"/>
    <w:lvl w:ilvl="0" w:tplc="7108DC4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E96682"/>
    <w:multiLevelType w:val="hybridMultilevel"/>
    <w:tmpl w:val="CFF6B57E"/>
    <w:lvl w:ilvl="0" w:tplc="35B6E5E0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A92C17"/>
    <w:multiLevelType w:val="multilevel"/>
    <w:tmpl w:val="3A18382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39C06B5"/>
    <w:multiLevelType w:val="hybridMultilevel"/>
    <w:tmpl w:val="D6BA2A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750157C"/>
    <w:multiLevelType w:val="multilevel"/>
    <w:tmpl w:val="BCAA77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80366D8"/>
    <w:multiLevelType w:val="multilevel"/>
    <w:tmpl w:val="66788B8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64C82"/>
    <w:multiLevelType w:val="multilevel"/>
    <w:tmpl w:val="E3EC97A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B76387D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18" w15:restartNumberingAfterBreak="0">
    <w:nsid w:val="1C011009"/>
    <w:multiLevelType w:val="hybridMultilevel"/>
    <w:tmpl w:val="4FC23AA4"/>
    <w:lvl w:ilvl="0" w:tplc="09A8F27E">
      <w:start w:val="1"/>
      <w:numFmt w:val="decimal"/>
      <w:lvlText w:val="%1)"/>
      <w:lvlJc w:val="left"/>
      <w:pPr>
        <w:ind w:left="51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5900" w:hanging="360"/>
      </w:pPr>
    </w:lvl>
    <w:lvl w:ilvl="2" w:tplc="0415001B">
      <w:start w:val="1"/>
      <w:numFmt w:val="lowerRoman"/>
      <w:lvlText w:val="%3."/>
      <w:lvlJc w:val="right"/>
      <w:pPr>
        <w:ind w:left="6620" w:hanging="180"/>
      </w:pPr>
    </w:lvl>
    <w:lvl w:ilvl="3" w:tplc="0415000F">
      <w:start w:val="1"/>
      <w:numFmt w:val="decimal"/>
      <w:lvlText w:val="%4."/>
      <w:lvlJc w:val="left"/>
      <w:pPr>
        <w:ind w:left="7340" w:hanging="360"/>
      </w:pPr>
    </w:lvl>
    <w:lvl w:ilvl="4" w:tplc="04150019">
      <w:start w:val="1"/>
      <w:numFmt w:val="lowerLetter"/>
      <w:lvlText w:val="%5."/>
      <w:lvlJc w:val="left"/>
      <w:pPr>
        <w:ind w:left="8060" w:hanging="360"/>
      </w:pPr>
    </w:lvl>
    <w:lvl w:ilvl="5" w:tplc="0415001B">
      <w:start w:val="1"/>
      <w:numFmt w:val="lowerRoman"/>
      <w:lvlText w:val="%6."/>
      <w:lvlJc w:val="right"/>
      <w:pPr>
        <w:ind w:left="8780" w:hanging="180"/>
      </w:pPr>
    </w:lvl>
    <w:lvl w:ilvl="6" w:tplc="0415000F">
      <w:start w:val="1"/>
      <w:numFmt w:val="decimal"/>
      <w:lvlText w:val="%7."/>
      <w:lvlJc w:val="left"/>
      <w:pPr>
        <w:ind w:left="9500" w:hanging="360"/>
      </w:pPr>
    </w:lvl>
    <w:lvl w:ilvl="7" w:tplc="04150019">
      <w:start w:val="1"/>
      <w:numFmt w:val="lowerLetter"/>
      <w:lvlText w:val="%8."/>
      <w:lvlJc w:val="left"/>
      <w:pPr>
        <w:ind w:left="10220" w:hanging="360"/>
      </w:pPr>
    </w:lvl>
    <w:lvl w:ilvl="8" w:tplc="0415001B">
      <w:start w:val="1"/>
      <w:numFmt w:val="lowerRoman"/>
      <w:lvlText w:val="%9."/>
      <w:lvlJc w:val="right"/>
      <w:pPr>
        <w:ind w:left="10940" w:hanging="180"/>
      </w:pPr>
    </w:lvl>
  </w:abstractNum>
  <w:abstractNum w:abstractNumId="19" w15:restartNumberingAfterBreak="0">
    <w:nsid w:val="1CDF46FE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FA00679"/>
    <w:multiLevelType w:val="multilevel"/>
    <w:tmpl w:val="9C80426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4453A"/>
    <w:multiLevelType w:val="hybridMultilevel"/>
    <w:tmpl w:val="FDD465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2A3035E"/>
    <w:multiLevelType w:val="multilevel"/>
    <w:tmpl w:val="1B18F1A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2F2532E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3A11A41"/>
    <w:multiLevelType w:val="multilevel"/>
    <w:tmpl w:val="CD48C8A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26055531"/>
    <w:multiLevelType w:val="hybridMultilevel"/>
    <w:tmpl w:val="FA646E96"/>
    <w:lvl w:ilvl="0" w:tplc="AE3E20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6555280"/>
    <w:multiLevelType w:val="hybridMultilevel"/>
    <w:tmpl w:val="28E42AD4"/>
    <w:lvl w:ilvl="0" w:tplc="74541EA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6A36C73"/>
    <w:multiLevelType w:val="multilevel"/>
    <w:tmpl w:val="69BE363A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A67C83"/>
    <w:multiLevelType w:val="hybridMultilevel"/>
    <w:tmpl w:val="F300E6CC"/>
    <w:lvl w:ilvl="0" w:tplc="E738E432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abstractNum w:abstractNumId="31" w15:restartNumberingAfterBreak="0">
    <w:nsid w:val="2B742A32"/>
    <w:multiLevelType w:val="multilevel"/>
    <w:tmpl w:val="1B18F1A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D9B3F18"/>
    <w:multiLevelType w:val="multilevel"/>
    <w:tmpl w:val="81B2072C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62485E"/>
    <w:multiLevelType w:val="multilevel"/>
    <w:tmpl w:val="F00CAC5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4027B70"/>
    <w:multiLevelType w:val="hybridMultilevel"/>
    <w:tmpl w:val="25F0C50E"/>
    <w:lvl w:ilvl="0" w:tplc="FFFFFFFF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5E977AD"/>
    <w:multiLevelType w:val="multilevel"/>
    <w:tmpl w:val="83FE3D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69C4BF3"/>
    <w:multiLevelType w:val="multilevel"/>
    <w:tmpl w:val="E45E9938"/>
    <w:lvl w:ilvl="0">
      <w:start w:val="1"/>
      <w:numFmt w:val="decimal"/>
      <w:lvlText w:val="%1."/>
      <w:lvlJc w:val="left"/>
      <w:pPr>
        <w:ind w:left="1069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87D4EE8"/>
    <w:multiLevelType w:val="hybridMultilevel"/>
    <w:tmpl w:val="9C7E10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8A55DDC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B99278C"/>
    <w:multiLevelType w:val="hybridMultilevel"/>
    <w:tmpl w:val="D478A7FC"/>
    <w:lvl w:ilvl="0" w:tplc="09320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3C9556CB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A35D9F"/>
    <w:multiLevelType w:val="hybridMultilevel"/>
    <w:tmpl w:val="45B2447A"/>
    <w:lvl w:ilvl="0" w:tplc="7844550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01D5904"/>
    <w:multiLevelType w:val="multilevel"/>
    <w:tmpl w:val="4A2AC58A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419E01D2"/>
    <w:multiLevelType w:val="multilevel"/>
    <w:tmpl w:val="018A5BAC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A03581"/>
    <w:multiLevelType w:val="multilevel"/>
    <w:tmpl w:val="BCAA77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3E740C4"/>
    <w:multiLevelType w:val="hybridMultilevel"/>
    <w:tmpl w:val="DF3CC32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C4F01"/>
    <w:multiLevelType w:val="hybridMultilevel"/>
    <w:tmpl w:val="25F0C50E"/>
    <w:lvl w:ilvl="0" w:tplc="F5B24B9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44E963E5"/>
    <w:multiLevelType w:val="hybridMultilevel"/>
    <w:tmpl w:val="05062902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10455E"/>
    <w:multiLevelType w:val="multilevel"/>
    <w:tmpl w:val="1B18F1A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52" w15:restartNumberingAfterBreak="0">
    <w:nsid w:val="49406A80"/>
    <w:multiLevelType w:val="multilevel"/>
    <w:tmpl w:val="AC20B3B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F747F0"/>
    <w:multiLevelType w:val="hybridMultilevel"/>
    <w:tmpl w:val="A284363A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642742"/>
    <w:multiLevelType w:val="hybridMultilevel"/>
    <w:tmpl w:val="5E4A9CF6"/>
    <w:lvl w:ilvl="0" w:tplc="1BF62FE6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56" w15:restartNumberingAfterBreak="0">
    <w:nsid w:val="4E461B33"/>
    <w:multiLevelType w:val="hybridMultilevel"/>
    <w:tmpl w:val="5DCE0168"/>
    <w:lvl w:ilvl="0" w:tplc="517A4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AB48FA"/>
    <w:multiLevelType w:val="multilevel"/>
    <w:tmpl w:val="AD6ECDE0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58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9" w15:restartNumberingAfterBreak="0">
    <w:nsid w:val="502901F2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5275232F"/>
    <w:multiLevelType w:val="multilevel"/>
    <w:tmpl w:val="71261A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3" w15:restartNumberingAfterBreak="0">
    <w:nsid w:val="548E1E3B"/>
    <w:multiLevelType w:val="multilevel"/>
    <w:tmpl w:val="F1F6FB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60E0CCD"/>
    <w:multiLevelType w:val="multilevel"/>
    <w:tmpl w:val="81B2072C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2D4470"/>
    <w:multiLevelType w:val="multilevel"/>
    <w:tmpl w:val="8BA6D3C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66" w15:restartNumberingAfterBreak="0">
    <w:nsid w:val="572E3C73"/>
    <w:multiLevelType w:val="multilevel"/>
    <w:tmpl w:val="FA145EA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7E3742B"/>
    <w:multiLevelType w:val="hybridMultilevel"/>
    <w:tmpl w:val="673E2834"/>
    <w:lvl w:ilvl="0" w:tplc="686E9C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5AC4625F"/>
    <w:multiLevelType w:val="multilevel"/>
    <w:tmpl w:val="FA145EA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5E023403"/>
    <w:multiLevelType w:val="multilevel"/>
    <w:tmpl w:val="C262C72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70" w15:restartNumberingAfterBreak="0">
    <w:nsid w:val="5E9C5CF4"/>
    <w:multiLevelType w:val="hybridMultilevel"/>
    <w:tmpl w:val="9EEEAD16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5EF9312C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5F5E5427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0B6326"/>
    <w:multiLevelType w:val="multilevel"/>
    <w:tmpl w:val="E728A8E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4" w15:restartNumberingAfterBreak="0">
    <w:nsid w:val="629408A3"/>
    <w:multiLevelType w:val="multilevel"/>
    <w:tmpl w:val="B6F4362E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6" w15:restartNumberingAfterBreak="0">
    <w:nsid w:val="63602D5E"/>
    <w:multiLevelType w:val="hybridMultilevel"/>
    <w:tmpl w:val="2FCC087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6478090D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7159CA"/>
    <w:multiLevelType w:val="multilevel"/>
    <w:tmpl w:val="FA145EA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68485869"/>
    <w:multiLevelType w:val="multilevel"/>
    <w:tmpl w:val="E3EC97A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6A8B1E0C"/>
    <w:multiLevelType w:val="hybridMultilevel"/>
    <w:tmpl w:val="AFA4B182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DB221E8"/>
    <w:multiLevelType w:val="hybridMultilevel"/>
    <w:tmpl w:val="B3DCB73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 w15:restartNumberingAfterBreak="0">
    <w:nsid w:val="6E7D76C5"/>
    <w:multiLevelType w:val="hybridMultilevel"/>
    <w:tmpl w:val="6FBE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5723BD"/>
    <w:multiLevelType w:val="multilevel"/>
    <w:tmpl w:val="C5E6A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7" w15:restartNumberingAfterBreak="0">
    <w:nsid w:val="6FE02C53"/>
    <w:multiLevelType w:val="multilevel"/>
    <w:tmpl w:val="1B18F1A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723D5F8A"/>
    <w:multiLevelType w:val="multilevel"/>
    <w:tmpl w:val="FA145EA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724E5F37"/>
    <w:multiLevelType w:val="hybridMultilevel"/>
    <w:tmpl w:val="19646B2A"/>
    <w:lvl w:ilvl="0" w:tplc="AE3E20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73EE3924"/>
    <w:multiLevelType w:val="hybridMultilevel"/>
    <w:tmpl w:val="D4BCB0EA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3FE2110"/>
    <w:multiLevelType w:val="multilevel"/>
    <w:tmpl w:val="FA145EA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74065446"/>
    <w:multiLevelType w:val="multilevel"/>
    <w:tmpl w:val="3A18382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7D272351"/>
    <w:multiLevelType w:val="hybridMultilevel"/>
    <w:tmpl w:val="8BD61CFA"/>
    <w:lvl w:ilvl="0" w:tplc="28AE0892">
      <w:start w:val="1"/>
      <w:numFmt w:val="decimal"/>
      <w:lvlText w:val="%1)"/>
      <w:lvlJc w:val="left"/>
      <w:pPr>
        <w:ind w:left="143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5" w15:restartNumberingAfterBreak="0">
    <w:nsid w:val="7FC44E10"/>
    <w:multiLevelType w:val="hybridMultilevel"/>
    <w:tmpl w:val="57C6C41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0000944">
    <w:abstractNumId w:val="61"/>
  </w:num>
  <w:num w:numId="2" w16cid:durableId="140775690">
    <w:abstractNumId w:val="81"/>
  </w:num>
  <w:num w:numId="3" w16cid:durableId="947588065">
    <w:abstractNumId w:val="33"/>
  </w:num>
  <w:num w:numId="4" w16cid:durableId="1726904804">
    <w:abstractNumId w:val="93"/>
  </w:num>
  <w:num w:numId="5" w16cid:durableId="1842501375">
    <w:abstractNumId w:val="55"/>
  </w:num>
  <w:num w:numId="6" w16cid:durableId="551624337">
    <w:abstractNumId w:val="51"/>
  </w:num>
  <w:num w:numId="7" w16cid:durableId="1319769745">
    <w:abstractNumId w:val="6"/>
  </w:num>
  <w:num w:numId="8" w16cid:durableId="1925914451">
    <w:abstractNumId w:val="75"/>
  </w:num>
  <w:num w:numId="9" w16cid:durableId="1780830948">
    <w:abstractNumId w:val="65"/>
  </w:num>
  <w:num w:numId="10" w16cid:durableId="2104566535">
    <w:abstractNumId w:val="9"/>
  </w:num>
  <w:num w:numId="11" w16cid:durableId="600187254">
    <w:abstractNumId w:val="20"/>
  </w:num>
  <w:num w:numId="12" w16cid:durableId="1029910289">
    <w:abstractNumId w:val="86"/>
  </w:num>
  <w:num w:numId="13" w16cid:durableId="104807771">
    <w:abstractNumId w:val="48"/>
  </w:num>
  <w:num w:numId="14" w16cid:durableId="686980648">
    <w:abstractNumId w:val="15"/>
  </w:num>
  <w:num w:numId="15" w16cid:durableId="1304190556">
    <w:abstractNumId w:val="36"/>
  </w:num>
  <w:num w:numId="16" w16cid:durableId="650790424">
    <w:abstractNumId w:val="57"/>
  </w:num>
  <w:num w:numId="17" w16cid:durableId="1124806023">
    <w:abstractNumId w:val="69"/>
  </w:num>
  <w:num w:numId="18" w16cid:durableId="1301959711">
    <w:abstractNumId w:val="73"/>
  </w:num>
  <w:num w:numId="19" w16cid:durableId="1773040962">
    <w:abstractNumId w:val="52"/>
  </w:num>
  <w:num w:numId="20" w16cid:durableId="1198738177">
    <w:abstractNumId w:val="70"/>
  </w:num>
  <w:num w:numId="21" w16cid:durableId="17149648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6036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48570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1283015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3126996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1880363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8367651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111324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1586461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3765319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080412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646548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243983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40207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704900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56796314">
    <w:abstractNumId w:val="43"/>
  </w:num>
  <w:num w:numId="37" w16cid:durableId="45957530">
    <w:abstractNumId w:val="67"/>
  </w:num>
  <w:num w:numId="38" w16cid:durableId="2043817807">
    <w:abstractNumId w:val="42"/>
  </w:num>
  <w:num w:numId="39" w16cid:durableId="1110584545">
    <w:abstractNumId w:val="39"/>
  </w:num>
  <w:num w:numId="40" w16cid:durableId="1867213532">
    <w:abstractNumId w:val="58"/>
  </w:num>
  <w:num w:numId="41" w16cid:durableId="909580934">
    <w:abstractNumId w:val="26"/>
  </w:num>
  <w:num w:numId="42" w16cid:durableId="1289362173">
    <w:abstractNumId w:val="62"/>
  </w:num>
  <w:num w:numId="43" w16cid:durableId="232863156">
    <w:abstractNumId w:val="35"/>
  </w:num>
  <w:num w:numId="44" w16cid:durableId="827474264">
    <w:abstractNumId w:val="60"/>
  </w:num>
  <w:num w:numId="45" w16cid:durableId="1838377638">
    <w:abstractNumId w:val="10"/>
  </w:num>
  <w:num w:numId="46" w16cid:durableId="2097168658">
    <w:abstractNumId w:val="83"/>
  </w:num>
  <w:num w:numId="47" w16cid:durableId="20470938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39595926">
    <w:abstractNumId w:val="22"/>
  </w:num>
  <w:num w:numId="49" w16cid:durableId="1236668415">
    <w:abstractNumId w:val="63"/>
  </w:num>
  <w:num w:numId="50" w16cid:durableId="465704461">
    <w:abstractNumId w:val="40"/>
  </w:num>
  <w:num w:numId="51" w16cid:durableId="194310065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9230754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13480986">
    <w:abstractNumId w:val="95"/>
  </w:num>
  <w:num w:numId="54" w16cid:durableId="1062291276">
    <w:abstractNumId w:val="90"/>
  </w:num>
  <w:num w:numId="55" w16cid:durableId="985931274">
    <w:abstractNumId w:val="59"/>
  </w:num>
  <w:num w:numId="56" w16cid:durableId="1875539482">
    <w:abstractNumId w:val="41"/>
  </w:num>
  <w:num w:numId="57" w16cid:durableId="655497857">
    <w:abstractNumId w:val="38"/>
  </w:num>
  <w:num w:numId="58" w16cid:durableId="164513362">
    <w:abstractNumId w:val="72"/>
  </w:num>
  <w:num w:numId="59" w16cid:durableId="1181360052">
    <w:abstractNumId w:val="74"/>
  </w:num>
  <w:num w:numId="60" w16cid:durableId="579602389">
    <w:abstractNumId w:val="8"/>
  </w:num>
  <w:num w:numId="61" w16cid:durableId="12310422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81336509">
    <w:abstractNumId w:val="46"/>
  </w:num>
  <w:num w:numId="63" w16cid:durableId="1066805368">
    <w:abstractNumId w:val="24"/>
  </w:num>
  <w:num w:numId="64" w16cid:durableId="201137598">
    <w:abstractNumId w:val="71"/>
  </w:num>
  <w:num w:numId="65" w16cid:durableId="163783770">
    <w:abstractNumId w:val="19"/>
  </w:num>
  <w:num w:numId="66" w16cid:durableId="13524156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28754530">
    <w:abstractNumId w:val="89"/>
  </w:num>
  <w:num w:numId="68" w16cid:durableId="1314946053">
    <w:abstractNumId w:val="27"/>
  </w:num>
  <w:num w:numId="69" w16cid:durableId="64768136">
    <w:abstractNumId w:val="29"/>
  </w:num>
  <w:num w:numId="70" w16cid:durableId="1198397887">
    <w:abstractNumId w:val="79"/>
  </w:num>
  <w:num w:numId="71" w16cid:durableId="1677263116">
    <w:abstractNumId w:val="16"/>
  </w:num>
  <w:num w:numId="72" w16cid:durableId="2136632745">
    <w:abstractNumId w:val="25"/>
  </w:num>
  <w:num w:numId="73" w16cid:durableId="2094861932">
    <w:abstractNumId w:val="88"/>
  </w:num>
  <w:num w:numId="74" w16cid:durableId="456486611">
    <w:abstractNumId w:val="91"/>
  </w:num>
  <w:num w:numId="75" w16cid:durableId="832990155">
    <w:abstractNumId w:val="32"/>
  </w:num>
  <w:num w:numId="76" w16cid:durableId="646085420">
    <w:abstractNumId w:val="14"/>
  </w:num>
  <w:num w:numId="77" w16cid:durableId="137382664">
    <w:abstractNumId w:val="12"/>
  </w:num>
  <w:num w:numId="78" w16cid:durableId="974993878">
    <w:abstractNumId w:val="64"/>
  </w:num>
  <w:num w:numId="79" w16cid:durableId="60295607">
    <w:abstractNumId w:val="45"/>
  </w:num>
  <w:num w:numId="80" w16cid:durableId="1741169411">
    <w:abstractNumId w:val="92"/>
  </w:num>
  <w:num w:numId="81" w16cid:durableId="1766225533">
    <w:abstractNumId w:val="78"/>
  </w:num>
  <w:num w:numId="82" w16cid:durableId="541358111">
    <w:abstractNumId w:val="68"/>
  </w:num>
  <w:num w:numId="83" w16cid:durableId="2082940237">
    <w:abstractNumId w:val="4"/>
  </w:num>
  <w:num w:numId="84" w16cid:durableId="604463519">
    <w:abstractNumId w:val="13"/>
  </w:num>
  <w:num w:numId="85" w16cid:durableId="1099986991">
    <w:abstractNumId w:val="76"/>
  </w:num>
  <w:num w:numId="86" w16cid:durableId="2133202697">
    <w:abstractNumId w:val="84"/>
  </w:num>
  <w:num w:numId="87" w16cid:durableId="2062552392">
    <w:abstractNumId w:val="31"/>
  </w:num>
  <w:num w:numId="88" w16cid:durableId="1065835970">
    <w:abstractNumId w:val="47"/>
  </w:num>
  <w:num w:numId="89" w16cid:durableId="1453012256">
    <w:abstractNumId w:val="23"/>
  </w:num>
  <w:num w:numId="90" w16cid:durableId="1535263987">
    <w:abstractNumId w:val="44"/>
  </w:num>
  <w:num w:numId="91" w16cid:durableId="1004549145">
    <w:abstractNumId w:val="34"/>
  </w:num>
  <w:num w:numId="92" w16cid:durableId="715810612">
    <w:abstractNumId w:val="87"/>
  </w:num>
  <w:num w:numId="93" w16cid:durableId="2010129958">
    <w:abstractNumId w:val="5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077ED"/>
    <w:rsid w:val="00014A1E"/>
    <w:rsid w:val="00016E8D"/>
    <w:rsid w:val="00026728"/>
    <w:rsid w:val="00035362"/>
    <w:rsid w:val="00036387"/>
    <w:rsid w:val="00041DFB"/>
    <w:rsid w:val="0005067C"/>
    <w:rsid w:val="00052665"/>
    <w:rsid w:val="00052964"/>
    <w:rsid w:val="00052D4F"/>
    <w:rsid w:val="000722F7"/>
    <w:rsid w:val="000A50BF"/>
    <w:rsid w:val="000D29BA"/>
    <w:rsid w:val="000F0EFE"/>
    <w:rsid w:val="000F6F6D"/>
    <w:rsid w:val="001054F2"/>
    <w:rsid w:val="00126244"/>
    <w:rsid w:val="00174FC6"/>
    <w:rsid w:val="001947D8"/>
    <w:rsid w:val="001D5287"/>
    <w:rsid w:val="001D6BAB"/>
    <w:rsid w:val="0021172E"/>
    <w:rsid w:val="00234906"/>
    <w:rsid w:val="00254FCF"/>
    <w:rsid w:val="002600CC"/>
    <w:rsid w:val="00263130"/>
    <w:rsid w:val="00283913"/>
    <w:rsid w:val="00290A9C"/>
    <w:rsid w:val="002A593D"/>
    <w:rsid w:val="002A64C3"/>
    <w:rsid w:val="002A6736"/>
    <w:rsid w:val="002A76DB"/>
    <w:rsid w:val="002A78CD"/>
    <w:rsid w:val="002C5F6B"/>
    <w:rsid w:val="002F1F69"/>
    <w:rsid w:val="002F2EC1"/>
    <w:rsid w:val="002F37FE"/>
    <w:rsid w:val="00307D7A"/>
    <w:rsid w:val="00310355"/>
    <w:rsid w:val="00311B58"/>
    <w:rsid w:val="00311E01"/>
    <w:rsid w:val="00322EE1"/>
    <w:rsid w:val="0035223F"/>
    <w:rsid w:val="00354472"/>
    <w:rsid w:val="00357BDB"/>
    <w:rsid w:val="00363A59"/>
    <w:rsid w:val="00374C95"/>
    <w:rsid w:val="00383B79"/>
    <w:rsid w:val="003840A9"/>
    <w:rsid w:val="0038685B"/>
    <w:rsid w:val="003A4393"/>
    <w:rsid w:val="003C36D4"/>
    <w:rsid w:val="003E00BF"/>
    <w:rsid w:val="003F0CA6"/>
    <w:rsid w:val="00411C70"/>
    <w:rsid w:val="00426A8F"/>
    <w:rsid w:val="00427AFC"/>
    <w:rsid w:val="00451370"/>
    <w:rsid w:val="0046353C"/>
    <w:rsid w:val="004662CD"/>
    <w:rsid w:val="004A5995"/>
    <w:rsid w:val="004C05DB"/>
    <w:rsid w:val="004C5021"/>
    <w:rsid w:val="004E1FF6"/>
    <w:rsid w:val="004E2C0E"/>
    <w:rsid w:val="004F43E1"/>
    <w:rsid w:val="00536B3C"/>
    <w:rsid w:val="0053769E"/>
    <w:rsid w:val="00537A7D"/>
    <w:rsid w:val="00541D12"/>
    <w:rsid w:val="00554037"/>
    <w:rsid w:val="00556590"/>
    <w:rsid w:val="00593730"/>
    <w:rsid w:val="005A1979"/>
    <w:rsid w:val="005D13B0"/>
    <w:rsid w:val="005D1E4C"/>
    <w:rsid w:val="005E3C57"/>
    <w:rsid w:val="005F79AB"/>
    <w:rsid w:val="00602066"/>
    <w:rsid w:val="00605A5A"/>
    <w:rsid w:val="00662C26"/>
    <w:rsid w:val="00670BF7"/>
    <w:rsid w:val="00682BB3"/>
    <w:rsid w:val="006960C8"/>
    <w:rsid w:val="00696DB6"/>
    <w:rsid w:val="006A113D"/>
    <w:rsid w:val="006A6844"/>
    <w:rsid w:val="006C322B"/>
    <w:rsid w:val="006D4A0D"/>
    <w:rsid w:val="006D6F77"/>
    <w:rsid w:val="006F1EA9"/>
    <w:rsid w:val="00704156"/>
    <w:rsid w:val="007127C1"/>
    <w:rsid w:val="007234D3"/>
    <w:rsid w:val="0074456B"/>
    <w:rsid w:val="00747CD6"/>
    <w:rsid w:val="00750729"/>
    <w:rsid w:val="00751F68"/>
    <w:rsid w:val="007608D9"/>
    <w:rsid w:val="007B2B28"/>
    <w:rsid w:val="007B6B79"/>
    <w:rsid w:val="007C0C47"/>
    <w:rsid w:val="007D5077"/>
    <w:rsid w:val="007E0861"/>
    <w:rsid w:val="007E2974"/>
    <w:rsid w:val="007F54A7"/>
    <w:rsid w:val="007F6A57"/>
    <w:rsid w:val="00806E1D"/>
    <w:rsid w:val="00846467"/>
    <w:rsid w:val="008468B0"/>
    <w:rsid w:val="008663B3"/>
    <w:rsid w:val="00874821"/>
    <w:rsid w:val="00885C39"/>
    <w:rsid w:val="008A3FD7"/>
    <w:rsid w:val="00904CD4"/>
    <w:rsid w:val="009214E1"/>
    <w:rsid w:val="00954405"/>
    <w:rsid w:val="00957E99"/>
    <w:rsid w:val="00967668"/>
    <w:rsid w:val="009676B2"/>
    <w:rsid w:val="00985034"/>
    <w:rsid w:val="009B01D7"/>
    <w:rsid w:val="009D709F"/>
    <w:rsid w:val="009E4D38"/>
    <w:rsid w:val="009E6895"/>
    <w:rsid w:val="009E7B20"/>
    <w:rsid w:val="00A21822"/>
    <w:rsid w:val="00AA0139"/>
    <w:rsid w:val="00AA4D06"/>
    <w:rsid w:val="00AE5224"/>
    <w:rsid w:val="00AF555A"/>
    <w:rsid w:val="00AF6502"/>
    <w:rsid w:val="00B36251"/>
    <w:rsid w:val="00B449FF"/>
    <w:rsid w:val="00B53FEB"/>
    <w:rsid w:val="00B55F2E"/>
    <w:rsid w:val="00B6092B"/>
    <w:rsid w:val="00B7090C"/>
    <w:rsid w:val="00B71B36"/>
    <w:rsid w:val="00B80C41"/>
    <w:rsid w:val="00B956AB"/>
    <w:rsid w:val="00BF2E95"/>
    <w:rsid w:val="00BF65CC"/>
    <w:rsid w:val="00C115C5"/>
    <w:rsid w:val="00C30D7A"/>
    <w:rsid w:val="00C337D8"/>
    <w:rsid w:val="00C33AD6"/>
    <w:rsid w:val="00C71E38"/>
    <w:rsid w:val="00C72C8A"/>
    <w:rsid w:val="00C736F7"/>
    <w:rsid w:val="00C73CF1"/>
    <w:rsid w:val="00C87CD0"/>
    <w:rsid w:val="00CB0B74"/>
    <w:rsid w:val="00CB30C0"/>
    <w:rsid w:val="00CE1D21"/>
    <w:rsid w:val="00CE27E7"/>
    <w:rsid w:val="00D048B9"/>
    <w:rsid w:val="00D17157"/>
    <w:rsid w:val="00D50581"/>
    <w:rsid w:val="00D607CE"/>
    <w:rsid w:val="00D76800"/>
    <w:rsid w:val="00D800FC"/>
    <w:rsid w:val="00D813B6"/>
    <w:rsid w:val="00D85BF3"/>
    <w:rsid w:val="00DA154A"/>
    <w:rsid w:val="00DA2786"/>
    <w:rsid w:val="00DA5425"/>
    <w:rsid w:val="00DB427C"/>
    <w:rsid w:val="00DC011E"/>
    <w:rsid w:val="00DD2092"/>
    <w:rsid w:val="00DE35DB"/>
    <w:rsid w:val="00DE60D0"/>
    <w:rsid w:val="00DF7D41"/>
    <w:rsid w:val="00E02247"/>
    <w:rsid w:val="00E20044"/>
    <w:rsid w:val="00E200CE"/>
    <w:rsid w:val="00E5055A"/>
    <w:rsid w:val="00E86CEF"/>
    <w:rsid w:val="00EA1034"/>
    <w:rsid w:val="00EB1437"/>
    <w:rsid w:val="00EB5DA9"/>
    <w:rsid w:val="00EB6FD2"/>
    <w:rsid w:val="00EE1FF8"/>
    <w:rsid w:val="00EE3E5E"/>
    <w:rsid w:val="00EF647C"/>
    <w:rsid w:val="00F00BC3"/>
    <w:rsid w:val="00F01448"/>
    <w:rsid w:val="00F06943"/>
    <w:rsid w:val="00F208FF"/>
    <w:rsid w:val="00F35918"/>
    <w:rsid w:val="00F41827"/>
    <w:rsid w:val="00F44BB5"/>
    <w:rsid w:val="00F657D2"/>
    <w:rsid w:val="00F70CA8"/>
    <w:rsid w:val="00F767EB"/>
    <w:rsid w:val="00F772F8"/>
    <w:rsid w:val="00F8544E"/>
    <w:rsid w:val="00FB286B"/>
    <w:rsid w:val="00FC564B"/>
    <w:rsid w:val="00FC7841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B8A4729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38685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b w:val="0"/>
      <w:bCs w:val="0"/>
      <w:smallCaps w:val="0"/>
      <w:color w:val="FF000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22">
    <w:name w:val="Tekst podstawowy 22"/>
    <w:basedOn w:val="Normalny"/>
    <w:rsid w:val="00FC7841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customStyle="1" w:styleId="Zwykytekst1">
    <w:name w:val="Zwykły tekst1"/>
    <w:basedOn w:val="Normalny"/>
    <w:rsid w:val="00EE3E5E"/>
    <w:pPr>
      <w:suppressAutoHyphens/>
    </w:pPr>
    <w:rPr>
      <w:rFonts w:ascii="Courier New" w:eastAsia="SimSun" w:hAnsi="Courier New" w:cs="Courier New"/>
      <w:lang w:eastAsia="zh-CN"/>
    </w:rPr>
  </w:style>
  <w:style w:type="table" w:customStyle="1" w:styleId="Tabela-Siatka1">
    <w:name w:val="Tabela - Siatka1"/>
    <w:basedOn w:val="Standardowy"/>
    <w:next w:val="Tabela-Siatka"/>
    <w:locked/>
    <w:rsid w:val="00EE3E5E"/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E7B20"/>
    <w:rPr>
      <w:color w:val="0563C1" w:themeColor="hyperlink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1"/>
    <w:qFormat/>
    <w:locked/>
    <w:rsid w:val="00750729"/>
    <w:rPr>
      <w:rFonts w:ascii="Calibri" w:hAnsi="Calibri" w:cs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06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A5F2FB7D4E4D5AB576ABCF9C839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9D4EF-FBC0-4692-943A-B2FCF4434607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5D7B8D6FAB374DDA883332D161265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D8324-1350-469D-AAAD-41D1800FC818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D634D981F74648E78B127B4D5A55C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94E65-A3CF-4E20-BE4A-045B3973F351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32468130DE114840A40C1BBAA83C8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A1E82-D3CE-41FA-B162-A46E931FE6A7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0FD76999CAC84BD6B599243312B7B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47926-591C-48BE-8448-D13D76B8A598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6552575BD5814933A1FBEAFD44485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D7742-4BB9-4B8D-8CF9-46FFDE3C0B24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E8"/>
    <w:rsid w:val="000D0170"/>
    <w:rsid w:val="001F49A6"/>
    <w:rsid w:val="002E6DB2"/>
    <w:rsid w:val="003A38D5"/>
    <w:rsid w:val="00412A2F"/>
    <w:rsid w:val="00450FE8"/>
    <w:rsid w:val="005D4682"/>
    <w:rsid w:val="00955C82"/>
    <w:rsid w:val="00AD7D5B"/>
    <w:rsid w:val="00C7527D"/>
    <w:rsid w:val="00E04EBF"/>
    <w:rsid w:val="00F46B2A"/>
    <w:rsid w:val="00F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57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9C842-2037-4CA0-BCAB-79F2BD18D4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6</Pages>
  <Words>1835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„Przewóz osób w dniach 24.10.2023 r. oraz 07.11.2023 r.”</vt:lpstr>
    </vt:vector>
  </TitlesOfParts>
  <Company>Politechnika Warszawska</Company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„Przewóz osób w dniach 24.10.2023 r. oraz 07.11.2023 r.”</dc:title>
  <dc:subject>BZP.261.50.2023</dc:subject>
  <dc:creator>SzNTiS</dc:creator>
  <dc:description/>
  <cp:lastModifiedBy>Monika Lewandowska</cp:lastModifiedBy>
  <cp:revision>8</cp:revision>
  <cp:lastPrinted>2023-09-29T07:22:00Z</cp:lastPrinted>
  <dcterms:created xsi:type="dcterms:W3CDTF">2021-04-08T05:24:00Z</dcterms:created>
  <dcterms:modified xsi:type="dcterms:W3CDTF">2023-09-29T09:10:00Z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