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EBB7" w14:textId="77777777" w:rsidR="001B6472" w:rsidRPr="0016105B" w:rsidRDefault="001B6472" w:rsidP="001B6472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2CCCA55" w14:textId="0FCD1B11" w:rsidR="001B6472" w:rsidRPr="0016105B" w:rsidRDefault="001B6472" w:rsidP="001B647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6105B">
        <w:rPr>
          <w:b/>
          <w:sz w:val="20"/>
          <w:szCs w:val="20"/>
        </w:rPr>
        <w:t>ZPI.271.1.</w:t>
      </w:r>
      <w:r w:rsidR="00B01FE0" w:rsidRPr="0016105B">
        <w:rPr>
          <w:b/>
          <w:sz w:val="20"/>
          <w:szCs w:val="20"/>
        </w:rPr>
        <w:t>4</w:t>
      </w:r>
      <w:r w:rsidRPr="0016105B">
        <w:rPr>
          <w:b/>
          <w:sz w:val="20"/>
          <w:szCs w:val="20"/>
        </w:rPr>
        <w:t>.202</w:t>
      </w:r>
      <w:r w:rsidR="001208D9">
        <w:rPr>
          <w:b/>
          <w:sz w:val="20"/>
          <w:szCs w:val="20"/>
        </w:rPr>
        <w:t>3</w:t>
      </w:r>
    </w:p>
    <w:p w14:paraId="657B0CA6" w14:textId="1E2CDC8A" w:rsidR="001B6472" w:rsidRPr="0016105B" w:rsidRDefault="001B6472" w:rsidP="001B647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6105B">
        <w:t>Załącznik nr 1 do SWZ</w:t>
      </w:r>
    </w:p>
    <w:p w14:paraId="3CA11A1E" w14:textId="77777777" w:rsidR="001B6472" w:rsidRPr="0016105B" w:rsidRDefault="001B6472" w:rsidP="001B647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73B443" w14:textId="77777777" w:rsidR="001B6472" w:rsidRPr="0016105B" w:rsidRDefault="001B6472" w:rsidP="001B647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B6618F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22CA29" w14:textId="21B23CC5" w:rsidR="001208D9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16105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16105B">
        <w:rPr>
          <w:rFonts w:ascii="Times New Roman" w:hAnsi="Times New Roman"/>
          <w:sz w:val="18"/>
          <w:szCs w:val="18"/>
        </w:rPr>
        <w:t>(nazwa i adres Wykonawcy/Wykonawców)</w:t>
      </w:r>
    </w:p>
    <w:p w14:paraId="108AC0F8" w14:textId="77777777" w:rsidR="001208D9" w:rsidRDefault="001208D9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</w:p>
    <w:p w14:paraId="1305B852" w14:textId="3181AC66" w:rsidR="001208D9" w:rsidRPr="0016105B" w:rsidRDefault="001208D9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……………………………………</w:t>
      </w:r>
    </w:p>
    <w:p w14:paraId="5F6BACB0" w14:textId="77777777" w:rsidR="0030654C" w:rsidRPr="0016105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16105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16105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16105B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16105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16105B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16105B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16105B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7875DE12" w14:textId="77777777" w:rsidR="00A67BD1" w:rsidRPr="0016105B" w:rsidRDefault="00A67BD1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01386" w14:textId="58055BB3" w:rsidR="00376F4F" w:rsidRPr="0016105B" w:rsidRDefault="00376F4F" w:rsidP="00376F4F">
      <w:pPr>
        <w:jc w:val="center"/>
        <w:rPr>
          <w:b/>
        </w:rPr>
      </w:pPr>
      <w:r w:rsidRPr="0016105B">
        <w:rPr>
          <w:b/>
        </w:rPr>
        <w:t>Dowóz uczniów do szkół na terenie Gminy Dobrzyca oraz dowóz uczniów do Zespołu Placówek Specjalnych w Pleszewie w roku szkolnym 202</w:t>
      </w:r>
      <w:r w:rsidR="001208D9">
        <w:rPr>
          <w:b/>
        </w:rPr>
        <w:t>3</w:t>
      </w:r>
      <w:r w:rsidRPr="0016105B">
        <w:rPr>
          <w:b/>
        </w:rPr>
        <w:t>/202</w:t>
      </w:r>
      <w:r w:rsidR="001208D9">
        <w:rPr>
          <w:b/>
        </w:rPr>
        <w:t>4</w:t>
      </w:r>
    </w:p>
    <w:p w14:paraId="7CC644B4" w14:textId="77777777" w:rsidR="00A67BD1" w:rsidRPr="0016105B" w:rsidRDefault="00A67BD1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5CD54509" w:rsidR="00FE3E6D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173947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173947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00AC8A3D" w14:textId="77777777" w:rsidR="001208D9" w:rsidRDefault="001208D9" w:rsidP="001208D9">
      <w:pPr>
        <w:pStyle w:val="Akapitzlist"/>
        <w:rPr>
          <w:rFonts w:ascii="Times New Roman" w:hAnsi="Times New Roman"/>
          <w:sz w:val="24"/>
          <w:szCs w:val="24"/>
        </w:rPr>
      </w:pPr>
    </w:p>
    <w:p w14:paraId="53F888FF" w14:textId="77777777" w:rsidR="001208D9" w:rsidRDefault="001208D9" w:rsidP="001208D9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lastRenderedPageBreak/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73947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</w:r>
      <w:r w:rsidRPr="00173947">
        <w:rPr>
          <w:rFonts w:ascii="Times New Roman" w:hAnsi="Times New Roman" w:cs="Times New Roman"/>
          <w:sz w:val="24"/>
          <w:szCs w:val="24"/>
        </w:rPr>
        <w:t>w specyfikacji warunków zamówienia, za cenę:</w:t>
      </w:r>
    </w:p>
    <w:p w14:paraId="39159048" w14:textId="77777777" w:rsidR="00760471" w:rsidRPr="00173947" w:rsidRDefault="00760471" w:rsidP="00970272">
      <w:pPr>
        <w:pStyle w:val="Bezodstpw"/>
        <w:ind w:right="-142"/>
        <w:jc w:val="both"/>
      </w:pPr>
    </w:p>
    <w:p w14:paraId="00057BAD" w14:textId="77777777" w:rsidR="00760471" w:rsidRPr="00760471" w:rsidRDefault="00A67BD1" w:rsidP="00760471">
      <w:pPr>
        <w:jc w:val="both"/>
      </w:pPr>
      <w:r w:rsidRPr="00173947">
        <w:t>ZADANIE NR I/1</w:t>
      </w:r>
      <w:r w:rsidR="00760471">
        <w:t xml:space="preserve"> </w:t>
      </w:r>
      <w:r w:rsidR="00760471" w:rsidRPr="00760471">
        <w:t>Przewóz uczniów na trasie Polskie Olędry – Pleszew</w:t>
      </w:r>
    </w:p>
    <w:p w14:paraId="27049619" w14:textId="328F7FBA" w:rsidR="00A67BD1" w:rsidRPr="00173947" w:rsidRDefault="001208D9" w:rsidP="00A67BD1">
      <w:pPr>
        <w:jc w:val="both"/>
      </w:pPr>
      <w:r>
        <w:t xml:space="preserve">netto: </w:t>
      </w:r>
      <w:r w:rsidRPr="00173947">
        <w:t>.......................................... zł</w:t>
      </w:r>
    </w:p>
    <w:p w14:paraId="75FF156B" w14:textId="61C8FE88" w:rsidR="00A67BD1" w:rsidRPr="00173947" w:rsidRDefault="00A67BD1" w:rsidP="00A67BD1">
      <w:pPr>
        <w:spacing w:line="360" w:lineRule="auto"/>
        <w:jc w:val="both"/>
      </w:pPr>
      <w:r w:rsidRPr="00173947">
        <w:t>brutto .......................................... zł</w:t>
      </w:r>
    </w:p>
    <w:p w14:paraId="55E5AFFE" w14:textId="46CB8126" w:rsidR="00A67BD1" w:rsidRPr="00173947" w:rsidRDefault="00A67BD1" w:rsidP="00A67BD1">
      <w:pPr>
        <w:jc w:val="both"/>
      </w:pPr>
      <w:r w:rsidRPr="00173947">
        <w:t>ZADANIE NR I/2</w:t>
      </w:r>
      <w:r w:rsidR="00760471" w:rsidRPr="00760471">
        <w:t xml:space="preserve"> Przewóz uczniów na trasie Pleszew – Polskie Olędry</w:t>
      </w:r>
    </w:p>
    <w:p w14:paraId="2EA26FA0" w14:textId="77777777" w:rsidR="001208D9" w:rsidRPr="00173947" w:rsidRDefault="001208D9" w:rsidP="001208D9">
      <w:pPr>
        <w:jc w:val="both"/>
      </w:pPr>
      <w:r>
        <w:t xml:space="preserve">netto: </w:t>
      </w:r>
      <w:r w:rsidRPr="00173947">
        <w:t>.......................................... zł</w:t>
      </w:r>
    </w:p>
    <w:p w14:paraId="42C8E7CA" w14:textId="3071007C" w:rsidR="001208D9" w:rsidRPr="00173947" w:rsidRDefault="001208D9" w:rsidP="001208D9">
      <w:pPr>
        <w:spacing w:line="360" w:lineRule="auto"/>
        <w:jc w:val="both"/>
      </w:pPr>
      <w:r w:rsidRPr="00173947">
        <w:t>brutto .......................................... zł</w:t>
      </w:r>
    </w:p>
    <w:p w14:paraId="4E5CE3C4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I </w:t>
      </w:r>
    </w:p>
    <w:p w14:paraId="10E6E2D8" w14:textId="05524EEF" w:rsidR="001208D9" w:rsidRDefault="001208D9" w:rsidP="00A67BD1">
      <w:pPr>
        <w:spacing w:line="360" w:lineRule="auto"/>
        <w:jc w:val="both"/>
        <w:rPr>
          <w:b/>
        </w:rPr>
      </w:pPr>
      <w:r>
        <w:rPr>
          <w:b/>
        </w:rPr>
        <w:t>netto: ………………………….. zł</w:t>
      </w:r>
    </w:p>
    <w:p w14:paraId="5C9AB0F1" w14:textId="04993C6F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brutto .......................................... zł</w:t>
      </w:r>
    </w:p>
    <w:p w14:paraId="3582E61E" w14:textId="77777777" w:rsidR="00A67BD1" w:rsidRPr="00173947" w:rsidRDefault="00A67BD1" w:rsidP="00A67BD1">
      <w:pPr>
        <w:spacing w:line="360" w:lineRule="auto"/>
        <w:jc w:val="both"/>
      </w:pPr>
      <w:r w:rsidRPr="00173947">
        <w:t>(słownie  złotych ........................................................................................................................)</w:t>
      </w:r>
    </w:p>
    <w:p w14:paraId="79C2DB32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43600640" w14:textId="5418D874" w:rsidR="00A67BD1" w:rsidRPr="00173947" w:rsidRDefault="00A67BD1" w:rsidP="00A67BD1">
      <w:pPr>
        <w:jc w:val="both"/>
      </w:pPr>
      <w:r w:rsidRPr="00173947">
        <w:t>SUMA UBEZPIECZENIA NNW (Następstw nieszczęśliwych wypadków kierowcy i pasażerów) pojazdów, którymi będzie realizowane zadanie I: …………………………… zł</w:t>
      </w:r>
    </w:p>
    <w:p w14:paraId="091E2612" w14:textId="77777777" w:rsidR="00A67BD1" w:rsidRPr="00173947" w:rsidRDefault="00A67BD1" w:rsidP="00A67BD1">
      <w:pPr>
        <w:jc w:val="both"/>
      </w:pPr>
    </w:p>
    <w:p w14:paraId="1C0E1012" w14:textId="77777777" w:rsidR="001208D9" w:rsidRPr="001208D9" w:rsidRDefault="00A67BD1" w:rsidP="00760471">
      <w:pPr>
        <w:tabs>
          <w:tab w:val="center" w:pos="4536"/>
          <w:tab w:val="right" w:pos="9072"/>
        </w:tabs>
        <w:jc w:val="both"/>
      </w:pPr>
      <w:r w:rsidRPr="001208D9">
        <w:t>ZADANIE NR II</w:t>
      </w:r>
      <w:r w:rsidR="001208D9" w:rsidRPr="001208D9">
        <w:t>:</w:t>
      </w:r>
    </w:p>
    <w:p w14:paraId="64A72B2C" w14:textId="2077AA46" w:rsidR="00A67BD1" w:rsidRPr="001208D9" w:rsidRDefault="00760471" w:rsidP="00A67BD1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1208D9">
        <w:rPr>
          <w:rFonts w:ascii="Times New Roman" w:hAnsi="Times New Roman"/>
          <w:bCs/>
          <w:sz w:val="24"/>
          <w:szCs w:val="24"/>
          <w:lang w:val="x-none" w:eastAsia="x-none"/>
        </w:rPr>
        <w:t xml:space="preserve">Zakup biletów miesięcznych dla uczniów dowożonych do Zespołu Szkół Publicznych  </w:t>
      </w:r>
      <w:r w:rsidRPr="001208D9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1208D9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</w:t>
      </w:r>
      <w:r w:rsidRPr="001208D9">
        <w:rPr>
          <w:rFonts w:ascii="Times New Roman" w:hAnsi="Times New Roman"/>
          <w:bCs/>
          <w:sz w:val="24"/>
          <w:szCs w:val="24"/>
          <w:lang w:val="x-none" w:eastAsia="x-none"/>
        </w:rPr>
        <w:t xml:space="preserve">w Dobrzycy </w:t>
      </w:r>
    </w:p>
    <w:p w14:paraId="7DB0A9D7" w14:textId="77777777" w:rsidR="001208D9" w:rsidRPr="00173947" w:rsidRDefault="001208D9" w:rsidP="001208D9">
      <w:pPr>
        <w:jc w:val="both"/>
      </w:pPr>
      <w:r>
        <w:t xml:space="preserve">netto: </w:t>
      </w:r>
      <w:r w:rsidRPr="00173947">
        <w:t>.......................................... zł</w:t>
      </w:r>
    </w:p>
    <w:p w14:paraId="7D709536" w14:textId="77777777" w:rsidR="001208D9" w:rsidRPr="00173947" w:rsidRDefault="001208D9" w:rsidP="001208D9">
      <w:pPr>
        <w:spacing w:line="360" w:lineRule="auto"/>
        <w:jc w:val="both"/>
      </w:pPr>
      <w:r w:rsidRPr="00173947">
        <w:t>brutto .......................................... zł</w:t>
      </w:r>
    </w:p>
    <w:p w14:paraId="5D0A88EA" w14:textId="297E3382" w:rsidR="00A67BD1" w:rsidRPr="001208D9" w:rsidRDefault="00760471" w:rsidP="00A67BD1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1208D9">
        <w:rPr>
          <w:rFonts w:ascii="Times New Roman" w:hAnsi="Times New Roman"/>
          <w:sz w:val="24"/>
          <w:szCs w:val="24"/>
        </w:rPr>
        <w:t xml:space="preserve"> </w:t>
      </w:r>
      <w:r w:rsidRPr="001208D9">
        <w:rPr>
          <w:rFonts w:ascii="Times New Roman" w:eastAsia="Calibri" w:hAnsi="Times New Roman"/>
          <w:bCs/>
          <w:sz w:val="24"/>
          <w:szCs w:val="24"/>
        </w:rPr>
        <w:t>Zakup biletów miesięcznych dla uczniów dowożonych do Zespołu Szkół Publicznych w Karminie</w:t>
      </w:r>
    </w:p>
    <w:p w14:paraId="29CBFA7A" w14:textId="77777777" w:rsidR="001208D9" w:rsidRPr="00173947" w:rsidRDefault="001208D9" w:rsidP="001208D9">
      <w:pPr>
        <w:jc w:val="both"/>
      </w:pPr>
      <w:r>
        <w:t xml:space="preserve">netto: </w:t>
      </w:r>
      <w:r w:rsidRPr="00173947">
        <w:t>.......................................... zł</w:t>
      </w:r>
    </w:p>
    <w:p w14:paraId="1154D2E5" w14:textId="77777777" w:rsidR="001208D9" w:rsidRPr="00173947" w:rsidRDefault="001208D9" w:rsidP="001208D9">
      <w:pPr>
        <w:spacing w:line="360" w:lineRule="auto"/>
        <w:jc w:val="both"/>
      </w:pPr>
      <w:r w:rsidRPr="00173947">
        <w:t>brutto .......................................... zł</w:t>
      </w:r>
    </w:p>
    <w:p w14:paraId="4BF0A76E" w14:textId="75DCB7C0" w:rsidR="00760471" w:rsidRPr="001208D9" w:rsidRDefault="00760471" w:rsidP="001208D9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1208D9">
        <w:rPr>
          <w:rFonts w:ascii="Times New Roman" w:eastAsia="Calibri" w:hAnsi="Times New Roman"/>
          <w:bCs/>
          <w:sz w:val="24"/>
          <w:szCs w:val="24"/>
        </w:rPr>
        <w:t xml:space="preserve"> Z</w:t>
      </w:r>
      <w:r w:rsidRPr="001208D9">
        <w:rPr>
          <w:rFonts w:ascii="Times New Roman" w:hAnsi="Times New Roman"/>
          <w:sz w:val="24"/>
          <w:szCs w:val="24"/>
        </w:rPr>
        <w:t>akup biletów miesięcznych dla uczniów dowożonych do Zespołu Szkolno-Przedszkolnego w Lutyni</w:t>
      </w:r>
    </w:p>
    <w:p w14:paraId="0D6E9DC4" w14:textId="77777777" w:rsidR="001208D9" w:rsidRPr="00173947" w:rsidRDefault="001208D9" w:rsidP="001208D9">
      <w:pPr>
        <w:jc w:val="both"/>
      </w:pPr>
      <w:r>
        <w:t xml:space="preserve">netto: </w:t>
      </w:r>
      <w:r w:rsidRPr="00173947">
        <w:t>.......................................... zł</w:t>
      </w:r>
    </w:p>
    <w:p w14:paraId="44359FCA" w14:textId="208C0FFF" w:rsidR="00A67BD1" w:rsidRDefault="001208D9" w:rsidP="00A67BD1">
      <w:pPr>
        <w:spacing w:line="360" w:lineRule="auto"/>
        <w:jc w:val="both"/>
      </w:pPr>
      <w:r w:rsidRPr="00173947">
        <w:t>brutto .......................................... zł</w:t>
      </w:r>
    </w:p>
    <w:p w14:paraId="325C8771" w14:textId="77777777" w:rsidR="001208D9" w:rsidRDefault="001208D9" w:rsidP="00A67BD1">
      <w:pPr>
        <w:spacing w:line="360" w:lineRule="auto"/>
        <w:jc w:val="both"/>
      </w:pPr>
    </w:p>
    <w:p w14:paraId="6E6A7871" w14:textId="77777777" w:rsidR="001208D9" w:rsidRDefault="001208D9" w:rsidP="00A67BD1">
      <w:pPr>
        <w:spacing w:line="360" w:lineRule="auto"/>
        <w:jc w:val="both"/>
      </w:pPr>
    </w:p>
    <w:p w14:paraId="360EAEEC" w14:textId="77777777" w:rsidR="001208D9" w:rsidRPr="00173947" w:rsidRDefault="001208D9" w:rsidP="00A67BD1">
      <w:pPr>
        <w:spacing w:line="360" w:lineRule="auto"/>
        <w:jc w:val="both"/>
      </w:pPr>
    </w:p>
    <w:p w14:paraId="583FDA5A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lastRenderedPageBreak/>
        <w:t>RAZEM ZADANIE NR II</w:t>
      </w:r>
    </w:p>
    <w:p w14:paraId="65118CF3" w14:textId="3CDBAF9E" w:rsidR="001208D9" w:rsidRDefault="001208D9" w:rsidP="00A67BD1">
      <w:pPr>
        <w:spacing w:line="360" w:lineRule="auto"/>
        <w:jc w:val="both"/>
        <w:rPr>
          <w:b/>
        </w:rPr>
      </w:pPr>
      <w:r>
        <w:rPr>
          <w:b/>
        </w:rPr>
        <w:t>netto: …………………… zł</w:t>
      </w:r>
    </w:p>
    <w:p w14:paraId="24A8A3F6" w14:textId="6F7B379E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brutto .......................................... zł</w:t>
      </w:r>
    </w:p>
    <w:p w14:paraId="74A6D21B" w14:textId="77777777" w:rsidR="00A67BD1" w:rsidRPr="00173947" w:rsidRDefault="00A67BD1" w:rsidP="00A67BD1">
      <w:pPr>
        <w:spacing w:line="360" w:lineRule="auto"/>
        <w:jc w:val="both"/>
      </w:pPr>
      <w:r w:rsidRPr="00173947">
        <w:t>(słownie  złotych ........................................................................................................................)</w:t>
      </w:r>
    </w:p>
    <w:p w14:paraId="3ED7496C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64289890" w14:textId="7984AEDE" w:rsidR="00A67BD1" w:rsidRPr="00173947" w:rsidRDefault="00A67BD1" w:rsidP="00A67BD1">
      <w:pPr>
        <w:jc w:val="both"/>
      </w:pPr>
      <w:r w:rsidRPr="00173947">
        <w:t>SUMA UBEZPIECZENIA NNW (Następstw nieszczęśliwych wypadków kierowcy</w:t>
      </w:r>
      <w:r w:rsidR="004205F9">
        <w:t xml:space="preserve"> </w:t>
      </w:r>
      <w:r w:rsidRPr="00173947">
        <w:t>i pasażerów) pojazdów, którymi będzie realizowane zadanie II: …………………………… zł</w:t>
      </w:r>
    </w:p>
    <w:p w14:paraId="4B8DA015" w14:textId="77777777" w:rsidR="00C22C19" w:rsidRPr="00173947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EC1B1" w14:textId="3C2E0100" w:rsidR="0012482A" w:rsidRDefault="0012482A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482A">
        <w:rPr>
          <w:rFonts w:ascii="Times New Roman" w:hAnsi="Times New Roman"/>
          <w:b/>
          <w:bCs/>
          <w:sz w:val="24"/>
          <w:szCs w:val="24"/>
        </w:rPr>
        <w:t>Cena paliwa za 1 litr</w:t>
      </w:r>
      <w:r>
        <w:rPr>
          <w:rFonts w:ascii="Times New Roman" w:hAnsi="Times New Roman"/>
          <w:sz w:val="24"/>
          <w:szCs w:val="24"/>
        </w:rPr>
        <w:t xml:space="preserve"> przyjęta do kalkulacji ceny oferty wynosi: ………………………zł </w:t>
      </w:r>
    </w:p>
    <w:p w14:paraId="064D2F2F" w14:textId="03A216B9" w:rsidR="0012482A" w:rsidRPr="0012482A" w:rsidRDefault="0012482A" w:rsidP="0012482A">
      <w:pPr>
        <w:pStyle w:val="Akapitzlist"/>
        <w:ind w:left="283"/>
        <w:jc w:val="both"/>
        <w:rPr>
          <w:rFonts w:ascii="Times New Roman" w:hAnsi="Times New Roman"/>
        </w:rPr>
      </w:pPr>
      <w:r w:rsidRPr="0012482A">
        <w:rPr>
          <w:rFonts w:ascii="Times New Roman" w:hAnsi="Times New Roman"/>
        </w:rPr>
        <w:t>(należy podać cenę brutto w celu ewentualnej waloryzacji w przypadku realizacji zadania nr 1)</w:t>
      </w:r>
    </w:p>
    <w:p w14:paraId="648B2DD6" w14:textId="77777777" w:rsidR="0012482A" w:rsidRPr="0012482A" w:rsidRDefault="0012482A" w:rsidP="0012482A">
      <w:pPr>
        <w:pStyle w:val="Akapitzlist"/>
        <w:ind w:left="283"/>
        <w:jc w:val="both"/>
        <w:rPr>
          <w:rFonts w:ascii="Times New Roman" w:hAnsi="Times New Roman"/>
          <w:sz w:val="24"/>
          <w:szCs w:val="24"/>
        </w:rPr>
      </w:pPr>
    </w:p>
    <w:p w14:paraId="134321B8" w14:textId="66788FBA" w:rsidR="00FE3E6D" w:rsidRPr="00173947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3947">
        <w:rPr>
          <w:rFonts w:ascii="Times New Roman" w:hAnsi="Times New Roman"/>
          <w:b/>
          <w:sz w:val="24"/>
          <w:szCs w:val="24"/>
        </w:rPr>
        <w:t>ZAMIERZAMY</w:t>
      </w:r>
      <w:r w:rsidRPr="00173947">
        <w:rPr>
          <w:rFonts w:ascii="Times New Roman" w:hAnsi="Times New Roman"/>
          <w:sz w:val="24"/>
          <w:szCs w:val="24"/>
        </w:rPr>
        <w:t xml:space="preserve"> powierzyć podwykonawcom wykonanie następujących części zamówienia:</w:t>
      </w:r>
    </w:p>
    <w:p w14:paraId="11714C64" w14:textId="77777777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Pr="00173947"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="00243618" w:rsidRPr="00173947">
        <w:rPr>
          <w:rFonts w:ascii="Times New Roman" w:hAnsi="Times New Roman" w:cs="Times New Roman"/>
          <w:color w:val="auto"/>
        </w:rPr>
        <w:t xml:space="preserve"> </w:t>
      </w:r>
      <w:r w:rsidRPr="00173947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Pr="00173947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Pr="00173947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173947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173947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2578"/>
        <w:gridCol w:w="2578"/>
      </w:tblGrid>
      <w:tr w:rsidR="00DD598F" w:rsidRPr="00173947" w14:paraId="5083A846" w14:textId="35A6719B" w:rsidTr="00DD598F">
        <w:trPr>
          <w:trHeight w:val="682"/>
          <w:jc w:val="center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947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Nazwa (firma) podwykonawcy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F5A" w14:textId="77777777" w:rsidR="00DD598F" w:rsidRDefault="00DD598F" w:rsidP="005E207B">
            <w:pPr>
              <w:jc w:val="center"/>
              <w:rPr>
                <w:bCs/>
                <w:sz w:val="20"/>
                <w:szCs w:val="20"/>
              </w:rPr>
            </w:pPr>
          </w:p>
          <w:p w14:paraId="4D611310" w14:textId="55F3AAEA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 zadania</w:t>
            </w:r>
          </w:p>
        </w:tc>
      </w:tr>
      <w:tr w:rsidR="00DD598F" w:rsidRPr="001A6B98" w14:paraId="0374B44D" w14:textId="202518CB" w:rsidTr="00DD598F">
        <w:trPr>
          <w:trHeight w:val="1768"/>
          <w:jc w:val="center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322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E44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32867F2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</w:t>
      </w:r>
      <w:r w:rsidR="00760471">
        <w:rPr>
          <w:rFonts w:ascii="Times New Roman" w:hAnsi="Times New Roman" w:cs="Times New Roman"/>
          <w:sz w:val="24"/>
          <w:szCs w:val="24"/>
        </w:rPr>
        <w:t>a i 5b</w:t>
      </w:r>
      <w:r w:rsidR="0070622A">
        <w:rPr>
          <w:rFonts w:ascii="Times New Roman" w:hAnsi="Times New Roman" w:cs="Times New Roman"/>
          <w:sz w:val="24"/>
          <w:szCs w:val="24"/>
        </w:rPr>
        <w:t xml:space="preserve"> do S</w:t>
      </w:r>
      <w:r w:rsidRPr="00D56BC8">
        <w:rPr>
          <w:rFonts w:ascii="Times New Roman" w:hAnsi="Times New Roman" w:cs="Times New Roman"/>
          <w:sz w:val="24"/>
          <w:szCs w:val="24"/>
        </w:rPr>
        <w:t>WZ) 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>
      <w:pPr>
        <w:numPr>
          <w:ilvl w:val="0"/>
          <w:numId w:val="4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>
      <w:pPr>
        <w:numPr>
          <w:ilvl w:val="0"/>
          <w:numId w:val="4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3B9B58FA" w:rsidR="000169C8" w:rsidRPr="00BB1B2F" w:rsidRDefault="000169C8">
      <w:pPr>
        <w:numPr>
          <w:ilvl w:val="0"/>
          <w:numId w:val="5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6DCF3F6A" w:rsidR="00575ECA" w:rsidRPr="00BB1B2F" w:rsidRDefault="00575ECA">
      <w:pPr>
        <w:numPr>
          <w:ilvl w:val="0"/>
          <w:numId w:val="5"/>
        </w:numPr>
        <w:jc w:val="both"/>
      </w:pPr>
      <w:r w:rsidRPr="00BB1B2F">
        <w:t>Oświadczeni</w:t>
      </w:r>
      <w:r w:rsidR="00A81528">
        <w:t>a</w:t>
      </w:r>
      <w:r w:rsidRPr="00BB1B2F">
        <w:t xml:space="preserve"> Wykonawcy o niepodleganiu wykluczeniu</w:t>
      </w:r>
    </w:p>
    <w:p w14:paraId="4D82AF02" w14:textId="77777777" w:rsidR="000169C8" w:rsidRDefault="000169C8">
      <w:pPr>
        <w:numPr>
          <w:ilvl w:val="0"/>
          <w:numId w:val="5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2028ABF9" w:rsidR="0070622A" w:rsidRDefault="0070622A">
      <w:pPr>
        <w:numPr>
          <w:ilvl w:val="0"/>
          <w:numId w:val="5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535A2900" w14:textId="51B5D012" w:rsidR="00760471" w:rsidRDefault="00760471">
      <w:pPr>
        <w:numPr>
          <w:ilvl w:val="0"/>
          <w:numId w:val="5"/>
        </w:numPr>
        <w:ind w:left="357" w:hanging="357"/>
        <w:jc w:val="both"/>
      </w:pPr>
      <w:r>
        <w:t>Formularz cenowy</w:t>
      </w:r>
    </w:p>
    <w:p w14:paraId="48AF749E" w14:textId="77777777" w:rsidR="000169C8" w:rsidRPr="009070DF" w:rsidRDefault="000169C8">
      <w:pPr>
        <w:numPr>
          <w:ilvl w:val="0"/>
          <w:numId w:val="5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9B7D718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C3616D" w14:textId="2E7D64CC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0A38E" w14:textId="42C0B2D4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994973" w14:textId="14A3CA33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A90BF19" w14:textId="4E00013E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13C7539" w14:textId="3769F369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6ABC59A" w14:textId="36C8A992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1E0CFF" w14:textId="5AE56D00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937517" w14:textId="69FFAFE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10BDB68" w14:textId="0EECD7E3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258BC23" w14:textId="61365917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173947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286E46D9" w:rsidR="003D5575" w:rsidRPr="003C5B6E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t>ZPI.271.1.</w:t>
      </w:r>
      <w:r w:rsidR="00B01FE0" w:rsidRPr="003C5B6E">
        <w:rPr>
          <w:b/>
          <w:sz w:val="20"/>
          <w:szCs w:val="20"/>
        </w:rPr>
        <w:t>4</w:t>
      </w:r>
      <w:r w:rsidRPr="003C5B6E">
        <w:rPr>
          <w:b/>
          <w:sz w:val="20"/>
          <w:szCs w:val="20"/>
        </w:rPr>
        <w:t>.202</w:t>
      </w:r>
      <w:r w:rsidR="00401B01">
        <w:rPr>
          <w:b/>
          <w:sz w:val="20"/>
          <w:szCs w:val="20"/>
        </w:rPr>
        <w:t>3</w:t>
      </w:r>
    </w:p>
    <w:p w14:paraId="6B5E9965" w14:textId="38288241" w:rsidR="003D5575" w:rsidRPr="003C5B6E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>Załącznik nr 2</w:t>
      </w:r>
      <w:r w:rsidR="00E46B39" w:rsidRPr="003C5B6E">
        <w:t>a</w:t>
      </w:r>
      <w:r w:rsidR="006A7993" w:rsidRPr="003C5B6E">
        <w:t xml:space="preserve"> </w:t>
      </w:r>
      <w:r w:rsidRPr="003C5B6E">
        <w:t>do SWZ</w:t>
      </w:r>
    </w:p>
    <w:p w14:paraId="272FA05F" w14:textId="77777777" w:rsidR="009502CA" w:rsidRPr="003C5B6E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3C5B6E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C5B6E" w:rsidRDefault="00FE3E6D" w:rsidP="002F0D13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625C57D6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0BA2980B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77AF95AA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260D9963" w14:textId="77777777" w:rsidR="005E207B" w:rsidRPr="003C5B6E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C5B6E" w:rsidRDefault="005E207B" w:rsidP="005E207B">
      <w:pPr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21B3E610" w14:textId="77777777" w:rsidR="005E207B" w:rsidRPr="003C5B6E" w:rsidRDefault="005E207B" w:rsidP="005E207B">
      <w:pPr>
        <w:jc w:val="center"/>
        <w:rPr>
          <w:b/>
        </w:rPr>
      </w:pPr>
      <w:r w:rsidRPr="003C5B6E">
        <w:rPr>
          <w:b/>
        </w:rPr>
        <w:t xml:space="preserve">składane na podstawie art. 125 ust. 1 ustawy z dnia 11 września 2019 r. </w:t>
      </w:r>
    </w:p>
    <w:p w14:paraId="0D8DB215" w14:textId="77777777" w:rsidR="005E207B" w:rsidRPr="003C5B6E" w:rsidRDefault="005E207B" w:rsidP="005E207B">
      <w:pPr>
        <w:jc w:val="center"/>
        <w:rPr>
          <w:b/>
        </w:rPr>
      </w:pPr>
      <w:r w:rsidRPr="003C5B6E">
        <w:rPr>
          <w:b/>
        </w:rPr>
        <w:t>Prawo zamówień publicznych (dalej jako: ustawa Pzp)</w:t>
      </w:r>
    </w:p>
    <w:p w14:paraId="0FF580EF" w14:textId="77777777" w:rsidR="005E207B" w:rsidRPr="003C5B6E" w:rsidRDefault="005E207B" w:rsidP="005E207B">
      <w:pPr>
        <w:jc w:val="both"/>
      </w:pPr>
    </w:p>
    <w:p w14:paraId="5860183B" w14:textId="77777777" w:rsidR="005E207B" w:rsidRPr="003C5B6E" w:rsidRDefault="005E207B" w:rsidP="005E207B">
      <w:pPr>
        <w:jc w:val="both"/>
      </w:pPr>
    </w:p>
    <w:p w14:paraId="798E6D3E" w14:textId="4FB1B0D0" w:rsidR="005E207B" w:rsidRPr="003C5B6E" w:rsidRDefault="005E207B" w:rsidP="005E207B">
      <w:pPr>
        <w:jc w:val="both"/>
        <w:rPr>
          <w:b/>
        </w:rPr>
      </w:pPr>
      <w:r w:rsidRPr="003C5B6E">
        <w:t xml:space="preserve">Na potrzeby postępowania o udzielenie zamówienia publicznego pn. </w:t>
      </w:r>
      <w:r w:rsidR="00376F4F" w:rsidRPr="003C5B6E">
        <w:rPr>
          <w:b/>
        </w:rPr>
        <w:t>Dowóz uczniów do szkół na terenie Gminy Dobrzyca oraz dowóz uczniów do Zespołu Placówek Specjalnych w Pleszewie w roku szkolnym 202</w:t>
      </w:r>
      <w:r w:rsidR="00401B01">
        <w:rPr>
          <w:b/>
        </w:rPr>
        <w:t>3</w:t>
      </w:r>
      <w:r w:rsidR="00376F4F" w:rsidRPr="003C5B6E">
        <w:rPr>
          <w:b/>
        </w:rPr>
        <w:t>/202</w:t>
      </w:r>
      <w:r w:rsidR="00401B01">
        <w:rPr>
          <w:b/>
        </w:rPr>
        <w:t>4</w:t>
      </w:r>
      <w:r w:rsidR="00376F4F" w:rsidRPr="003C5B6E">
        <w:rPr>
          <w:b/>
        </w:rPr>
        <w:t xml:space="preserve"> </w:t>
      </w:r>
      <w:r w:rsidRPr="003C5B6E">
        <w:t xml:space="preserve">prowadzonego przez </w:t>
      </w:r>
      <w:r w:rsidRPr="003C5B6E">
        <w:rPr>
          <w:b/>
          <w:bCs/>
        </w:rPr>
        <w:t xml:space="preserve">Gminę </w:t>
      </w:r>
      <w:r w:rsidR="000D2243" w:rsidRPr="003C5B6E">
        <w:rPr>
          <w:b/>
          <w:bCs/>
        </w:rPr>
        <w:t>Dobrzyca</w:t>
      </w:r>
      <w:r w:rsidRPr="003C5B6E">
        <w:t>, oświadczam, co następuje:</w:t>
      </w:r>
    </w:p>
    <w:p w14:paraId="6801CD3F" w14:textId="77777777" w:rsidR="005E207B" w:rsidRPr="003C5B6E" w:rsidRDefault="005E207B" w:rsidP="005E207B">
      <w:pPr>
        <w:ind w:firstLine="709"/>
        <w:jc w:val="both"/>
      </w:pPr>
    </w:p>
    <w:p w14:paraId="282BCF1E" w14:textId="221153CE" w:rsidR="005E207B" w:rsidRPr="003C5B6E" w:rsidRDefault="005E207B" w:rsidP="005E207B">
      <w:pPr>
        <w:shd w:val="clear" w:color="auto" w:fill="BFBFBF"/>
        <w:jc w:val="both"/>
        <w:rPr>
          <w:b/>
        </w:rPr>
      </w:pPr>
      <w:r w:rsidRPr="003C5B6E">
        <w:rPr>
          <w:b/>
        </w:rPr>
        <w:t>OŚWI</w:t>
      </w:r>
      <w:r w:rsidR="00DB2BA5" w:rsidRPr="003C5B6E">
        <w:rPr>
          <w:b/>
        </w:rPr>
        <w:t>A</w:t>
      </w:r>
      <w:r w:rsidRPr="003C5B6E">
        <w:rPr>
          <w:b/>
        </w:rPr>
        <w:t>DCZENIE WYKONAWCY DOTYCZĄCE SPEŁNIANIA WARUNKÓW UDZIAŁU W POSTĘPOWANIU:</w:t>
      </w:r>
    </w:p>
    <w:p w14:paraId="33B57496" w14:textId="77777777" w:rsidR="005E207B" w:rsidRPr="003C5B6E" w:rsidRDefault="005E207B" w:rsidP="005E207B">
      <w:pPr>
        <w:jc w:val="both"/>
      </w:pPr>
    </w:p>
    <w:p w14:paraId="53466B4B" w14:textId="136D2699" w:rsidR="005E207B" w:rsidRPr="003C5B6E" w:rsidRDefault="005E207B" w:rsidP="005E207B">
      <w:pPr>
        <w:jc w:val="both"/>
      </w:pPr>
      <w:r w:rsidRPr="003C5B6E">
        <w:t xml:space="preserve">Oświadczam, że spełniam warunki udziału w postępowaniu określone przez zamawiającego </w:t>
      </w:r>
      <w:r w:rsidR="005A38C8" w:rsidRPr="003C5B6E">
        <w:t xml:space="preserve">                            </w:t>
      </w:r>
      <w:r w:rsidR="00DB2BA5" w:rsidRPr="003C5B6E">
        <w:t>w</w:t>
      </w:r>
      <w:r w:rsidR="00BB1B2F" w:rsidRPr="003C5B6E">
        <w:t xml:space="preserve"> </w:t>
      </w:r>
      <w:r w:rsidRPr="003C5B6E">
        <w:t xml:space="preserve">Specyfikacji Warunków Zamówienia </w:t>
      </w:r>
      <w:r w:rsidR="002F0D13" w:rsidRPr="003C5B6E">
        <w:rPr>
          <w:i/>
        </w:rPr>
        <w:t>nr ZPI.271.1.</w:t>
      </w:r>
      <w:r w:rsidR="00B01FE0" w:rsidRPr="003C5B6E">
        <w:rPr>
          <w:i/>
        </w:rPr>
        <w:t>4</w:t>
      </w:r>
      <w:r w:rsidR="002F0D13" w:rsidRPr="003C5B6E">
        <w:rPr>
          <w:i/>
        </w:rPr>
        <w:t>.202</w:t>
      </w:r>
      <w:r w:rsidR="00401B01">
        <w:rPr>
          <w:i/>
        </w:rPr>
        <w:t>3</w:t>
      </w:r>
      <w:r w:rsidR="002F0D13" w:rsidRPr="003C5B6E">
        <w:rPr>
          <w:i/>
        </w:rPr>
        <w:t xml:space="preserve"> z dnia</w:t>
      </w:r>
      <w:r w:rsidR="00DB2BA5" w:rsidRPr="003C5B6E">
        <w:rPr>
          <w:i/>
        </w:rPr>
        <w:t xml:space="preserve"> </w:t>
      </w:r>
      <w:r w:rsidR="00401B01">
        <w:rPr>
          <w:i/>
        </w:rPr>
        <w:t>15</w:t>
      </w:r>
      <w:r w:rsidR="00CA2096" w:rsidRPr="003C5B6E">
        <w:rPr>
          <w:i/>
        </w:rPr>
        <w:t>.0</w:t>
      </w:r>
      <w:r w:rsidR="00401B01">
        <w:rPr>
          <w:i/>
        </w:rPr>
        <w:t>6</w:t>
      </w:r>
      <w:r w:rsidR="00CA2096" w:rsidRPr="003C5B6E">
        <w:rPr>
          <w:i/>
        </w:rPr>
        <w:t>.20</w:t>
      </w:r>
      <w:r w:rsidR="005345AF" w:rsidRPr="003C5B6E">
        <w:rPr>
          <w:i/>
        </w:rPr>
        <w:t>2</w:t>
      </w:r>
      <w:r w:rsidR="00401B01">
        <w:rPr>
          <w:i/>
        </w:rPr>
        <w:t>3</w:t>
      </w:r>
      <w:r w:rsidR="00CA2096" w:rsidRPr="003C5B6E">
        <w:rPr>
          <w:i/>
        </w:rPr>
        <w:t>r.</w:t>
      </w:r>
    </w:p>
    <w:p w14:paraId="4F8EFD0E" w14:textId="77777777" w:rsidR="005E207B" w:rsidRPr="003C5B6E" w:rsidRDefault="005E207B" w:rsidP="005E207B">
      <w:pPr>
        <w:jc w:val="both"/>
        <w:rPr>
          <w:i/>
        </w:rPr>
      </w:pPr>
    </w:p>
    <w:p w14:paraId="3B8ECFA3" w14:textId="77777777" w:rsidR="005E207B" w:rsidRPr="003C5B6E" w:rsidRDefault="005E207B" w:rsidP="005E207B">
      <w:pPr>
        <w:shd w:val="clear" w:color="auto" w:fill="BFBFBF"/>
        <w:jc w:val="both"/>
      </w:pPr>
      <w:r w:rsidRPr="003C5B6E">
        <w:rPr>
          <w:b/>
        </w:rPr>
        <w:t>INFORMACJA W ZWIĄZKU Z POLEGANIEM NA ZASOBACH INNYCH PODMIOTÓW</w:t>
      </w:r>
      <w:r w:rsidRPr="003C5B6E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 xml:space="preserve">następującego/ych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173947" w:rsidRDefault="00A4496B" w:rsidP="009502CA">
      <w:pPr>
        <w:jc w:val="both"/>
      </w:pPr>
    </w:p>
    <w:p w14:paraId="03A6006E" w14:textId="12C7338D" w:rsidR="00DF5A5D" w:rsidRPr="003C5B6E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t>ZPI.271.1.</w:t>
      </w:r>
      <w:r w:rsidR="000A29C1" w:rsidRPr="003C5B6E">
        <w:rPr>
          <w:b/>
          <w:sz w:val="20"/>
          <w:szCs w:val="20"/>
        </w:rPr>
        <w:t>4</w:t>
      </w:r>
      <w:r w:rsidRPr="003C5B6E">
        <w:rPr>
          <w:b/>
          <w:sz w:val="20"/>
          <w:szCs w:val="20"/>
        </w:rPr>
        <w:t>.202</w:t>
      </w:r>
      <w:r w:rsidR="00401B01">
        <w:rPr>
          <w:b/>
          <w:sz w:val="20"/>
          <w:szCs w:val="20"/>
        </w:rPr>
        <w:t>3</w:t>
      </w:r>
    </w:p>
    <w:p w14:paraId="126B2F5B" w14:textId="77777777" w:rsidR="00DF5A5D" w:rsidRPr="003C5B6E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42B772E1" w:rsidR="00DF5A5D" w:rsidRPr="003C5B6E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 w:rsidR="00E46B39" w:rsidRPr="003C5B6E">
        <w:t>2b</w:t>
      </w:r>
      <w:r w:rsidR="008B3F87" w:rsidRPr="003C5B6E">
        <w:t xml:space="preserve"> </w:t>
      </w:r>
      <w:r w:rsidRPr="003C5B6E">
        <w:t>do SWZ</w:t>
      </w:r>
    </w:p>
    <w:p w14:paraId="068344B3" w14:textId="77777777" w:rsidR="00DF5A5D" w:rsidRPr="003C5B6E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3C5B6E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C5B6E" w:rsidRDefault="00DF5A5D" w:rsidP="00DF5A5D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2E839E86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0A654CCE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6B40314E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18B07F90" w14:textId="77777777" w:rsidR="00DF5A5D" w:rsidRPr="003C5B6E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C5B6E" w:rsidRDefault="00DF5A5D" w:rsidP="00DF5A5D">
      <w:pPr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027EEB05" w14:textId="77777777" w:rsidR="00DF5A5D" w:rsidRPr="003C5B6E" w:rsidRDefault="00DF5A5D" w:rsidP="00DF5A5D">
      <w:pPr>
        <w:jc w:val="center"/>
        <w:rPr>
          <w:b/>
        </w:rPr>
      </w:pPr>
      <w:r w:rsidRPr="003C5B6E">
        <w:rPr>
          <w:b/>
        </w:rPr>
        <w:t xml:space="preserve">składane na podstawie art. 125 ust. 1 ustawy z dnia 11 września 2019 r. </w:t>
      </w:r>
    </w:p>
    <w:p w14:paraId="5A0AC88D" w14:textId="77777777" w:rsidR="00DF5A5D" w:rsidRPr="003C5B6E" w:rsidRDefault="00DF5A5D" w:rsidP="00DF5A5D">
      <w:pPr>
        <w:jc w:val="center"/>
        <w:rPr>
          <w:b/>
        </w:rPr>
      </w:pPr>
      <w:r w:rsidRPr="003C5B6E">
        <w:rPr>
          <w:b/>
        </w:rPr>
        <w:t>Prawo zamówień publicznych (dalej jako: ustawa Pzp)</w:t>
      </w:r>
    </w:p>
    <w:p w14:paraId="6ABCA9BB" w14:textId="77777777" w:rsidR="00DF5A5D" w:rsidRPr="003C5B6E" w:rsidRDefault="00DF5A5D" w:rsidP="00DF5A5D">
      <w:pPr>
        <w:jc w:val="both"/>
      </w:pPr>
    </w:p>
    <w:p w14:paraId="62C859FA" w14:textId="77777777" w:rsidR="00DF5A5D" w:rsidRPr="003C5B6E" w:rsidRDefault="00DF5A5D" w:rsidP="00DF5A5D">
      <w:pPr>
        <w:jc w:val="both"/>
      </w:pPr>
    </w:p>
    <w:p w14:paraId="3B30AD01" w14:textId="18D590F0" w:rsidR="00DF5A5D" w:rsidRPr="003C5B6E" w:rsidRDefault="00DF5A5D" w:rsidP="006F6B29">
      <w:pPr>
        <w:jc w:val="both"/>
        <w:rPr>
          <w:b/>
        </w:rPr>
      </w:pPr>
      <w:r w:rsidRPr="003C5B6E">
        <w:t xml:space="preserve">Na potrzeby postępowania o udzielenie zamówienia publicznego pn. </w:t>
      </w:r>
      <w:r w:rsidR="00797F87" w:rsidRPr="003C5B6E">
        <w:rPr>
          <w:b/>
        </w:rPr>
        <w:t>Dowóz uczniów do szkół na terenie Gminy Dobrzyca oraz dowóz uczniów do Zespołu Placówek Specjalnych w Pleszewie w roku szkolnym 202</w:t>
      </w:r>
      <w:r w:rsidR="00401B01">
        <w:rPr>
          <w:b/>
        </w:rPr>
        <w:t>3</w:t>
      </w:r>
      <w:r w:rsidR="00797F87" w:rsidRPr="003C5B6E">
        <w:rPr>
          <w:b/>
        </w:rPr>
        <w:t>/202</w:t>
      </w:r>
      <w:r w:rsidR="00401B01">
        <w:rPr>
          <w:b/>
        </w:rPr>
        <w:t>4</w:t>
      </w:r>
      <w:r w:rsidR="00797F87" w:rsidRPr="003C5B6E">
        <w:rPr>
          <w:b/>
        </w:rPr>
        <w:t xml:space="preserve"> </w:t>
      </w: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5569C964" w14:textId="77777777" w:rsidR="00DF5A5D" w:rsidRPr="003C5B6E" w:rsidRDefault="00DF5A5D" w:rsidP="00DF5A5D">
      <w:pPr>
        <w:jc w:val="both"/>
      </w:pPr>
    </w:p>
    <w:p w14:paraId="565FECD9" w14:textId="77777777" w:rsidR="00DF5A5D" w:rsidRPr="003C5B6E" w:rsidRDefault="00DF5A5D" w:rsidP="00DF5A5D">
      <w:pPr>
        <w:shd w:val="clear" w:color="auto" w:fill="BFBFBF"/>
        <w:jc w:val="both"/>
        <w:rPr>
          <w:b/>
        </w:rPr>
      </w:pPr>
      <w:r w:rsidRPr="003C5B6E">
        <w:rPr>
          <w:b/>
        </w:rPr>
        <w:t>OŚWIADCZENIE WYKONAWCY DOTYCZĄCE NIEPODLEGANIA WYKLUCZENIU:</w:t>
      </w:r>
    </w:p>
    <w:p w14:paraId="390E33C6" w14:textId="77777777" w:rsidR="00DF5A5D" w:rsidRPr="003C5B6E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3C5B6E" w:rsidRDefault="00DF5A5D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3C5B6E">
        <w:rPr>
          <w:rFonts w:eastAsia="Calibri"/>
        </w:rPr>
        <w:t>Oświadczam, że nie podlegam wykluczeniu z postępowania na podstawie art. 108 ust 1 ustawy Pzp.</w:t>
      </w:r>
    </w:p>
    <w:p w14:paraId="1C110B4C" w14:textId="77777777" w:rsidR="00DF5A5D" w:rsidRPr="003C5B6E" w:rsidRDefault="00DF5A5D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3C5B6E">
        <w:rPr>
          <w:rFonts w:eastAsia="Calibri"/>
        </w:rPr>
        <w:t xml:space="preserve">Oświadczam, że nie podlegam wykluczeniu z postępowania na podstawie art. </w:t>
      </w:r>
      <w:r w:rsidRPr="003C5B6E">
        <w:rPr>
          <w:rFonts w:eastAsia="Calibri"/>
          <w:bCs/>
        </w:rPr>
        <w:t>109 ust. 1 pkt 1) i 4) ustawy PZP</w:t>
      </w:r>
      <w:r w:rsidRPr="003C5B6E">
        <w:rPr>
          <w:rFonts w:eastAsia="Calibri"/>
        </w:rPr>
        <w:t>.</w:t>
      </w:r>
    </w:p>
    <w:p w14:paraId="54EB14E3" w14:textId="77777777" w:rsidR="00DF5A5D" w:rsidRPr="003C5B6E" w:rsidRDefault="00DF5A5D" w:rsidP="00DF5A5D">
      <w:pPr>
        <w:jc w:val="both"/>
      </w:pPr>
    </w:p>
    <w:p w14:paraId="598D1DBB" w14:textId="77777777" w:rsidR="00DF5A5D" w:rsidRPr="003C5B6E" w:rsidRDefault="00DF5A5D" w:rsidP="00DF5A5D">
      <w:pPr>
        <w:jc w:val="both"/>
      </w:pPr>
      <w:r w:rsidRPr="003C5B6E">
        <w:t>Oświadczam, że zachodzą w stosunku do mnie podstawy wykluczenia z postępowania na podstawie art. …………. ustawy Pzp</w:t>
      </w:r>
      <w:r w:rsidR="008B3F87" w:rsidRPr="003C5B6E">
        <w:t xml:space="preserve"> </w:t>
      </w:r>
      <w:r w:rsidRPr="003C5B6E">
        <w:rPr>
          <w:i/>
        </w:rPr>
        <w:t>(podać mającą zastosowanie podstawę wykluczenia spośród wymienionych w art. 108 lub art. 109 ustawy Pzp).</w:t>
      </w:r>
      <w:r w:rsidRPr="003C5B6E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3C5B6E" w:rsidRDefault="00DF5A5D" w:rsidP="00DF5A5D">
      <w:pPr>
        <w:jc w:val="both"/>
      </w:pPr>
      <w:r w:rsidRPr="003C5B6E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lastRenderedPageBreak/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110094FD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60626F" w14:textId="77777777" w:rsidR="00B01FE0" w:rsidRDefault="00B01FE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FF85E2F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1674F2" w14:textId="77777777" w:rsidR="005345AF" w:rsidRPr="004710C3" w:rsidRDefault="005345AF" w:rsidP="005345AF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E9166D8" w14:textId="51B1CA8C" w:rsidR="005345AF" w:rsidRPr="003C5B6E" w:rsidRDefault="005345AF" w:rsidP="005345AF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t>ZPI.271.1.4.202</w:t>
      </w:r>
      <w:r w:rsidR="00401B01">
        <w:rPr>
          <w:b/>
          <w:sz w:val="20"/>
          <w:szCs w:val="20"/>
        </w:rPr>
        <w:t>3</w:t>
      </w:r>
    </w:p>
    <w:p w14:paraId="6B233AEB" w14:textId="77777777" w:rsidR="005345AF" w:rsidRPr="003C5B6E" w:rsidRDefault="005345AF" w:rsidP="005345AF">
      <w:pPr>
        <w:spacing w:line="276" w:lineRule="auto"/>
        <w:jc w:val="right"/>
      </w:pPr>
    </w:p>
    <w:p w14:paraId="41982A07" w14:textId="105F9975" w:rsidR="005345AF" w:rsidRPr="003C5B6E" w:rsidRDefault="005345AF" w:rsidP="005345AF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>Załącznik nr 2c do SWZ</w:t>
      </w:r>
    </w:p>
    <w:p w14:paraId="059134AD" w14:textId="77777777" w:rsidR="005345AF" w:rsidRPr="003C5B6E" w:rsidRDefault="005345AF" w:rsidP="005345AF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E9E7411" w14:textId="77777777" w:rsidR="005345AF" w:rsidRPr="003C5B6E" w:rsidRDefault="005345AF" w:rsidP="005345AF">
      <w:pPr>
        <w:tabs>
          <w:tab w:val="left" w:leader="dot" w:pos="9360"/>
        </w:tabs>
        <w:spacing w:line="276" w:lineRule="auto"/>
        <w:ind w:right="23"/>
      </w:pPr>
      <w:r w:rsidRPr="003C5B6E">
        <w:t>……………………………….</w:t>
      </w:r>
    </w:p>
    <w:p w14:paraId="0FD771E4" w14:textId="77777777" w:rsidR="005345AF" w:rsidRPr="003C5B6E" w:rsidRDefault="005345AF" w:rsidP="005345AF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3C5B6E">
        <w:rPr>
          <w:sz w:val="18"/>
          <w:szCs w:val="18"/>
        </w:rPr>
        <w:t>(nazwa i adres Wykonawcy/Wykonawców)</w:t>
      </w:r>
    </w:p>
    <w:p w14:paraId="5738F6C4" w14:textId="77777777" w:rsidR="005345AF" w:rsidRPr="003C5B6E" w:rsidRDefault="005345AF" w:rsidP="005345AF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F5FAD39" w14:textId="77777777" w:rsidR="005345AF" w:rsidRPr="003C5B6E" w:rsidRDefault="005345AF" w:rsidP="005345AF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54852C63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1404B326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135982D6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6BFD10E6" w14:textId="77777777" w:rsidR="005345AF" w:rsidRPr="003C5B6E" w:rsidRDefault="005345AF" w:rsidP="005345AF">
      <w:pPr>
        <w:jc w:val="center"/>
        <w:rPr>
          <w:rFonts w:ascii="Verdana" w:hAnsi="Verdana" w:cs="Arial"/>
          <w:b/>
          <w:sz w:val="20"/>
          <w:szCs w:val="20"/>
        </w:rPr>
      </w:pPr>
    </w:p>
    <w:p w14:paraId="667E3A7E" w14:textId="77777777" w:rsidR="005345AF" w:rsidRPr="003C5B6E" w:rsidRDefault="005345AF" w:rsidP="005345AF">
      <w:pPr>
        <w:jc w:val="center"/>
        <w:rPr>
          <w:rFonts w:ascii="Verdana" w:hAnsi="Verdana" w:cs="Arial"/>
          <w:b/>
          <w:sz w:val="20"/>
          <w:szCs w:val="20"/>
        </w:rPr>
      </w:pPr>
    </w:p>
    <w:p w14:paraId="1396E631" w14:textId="77777777" w:rsidR="005345AF" w:rsidRPr="003C5B6E" w:rsidRDefault="005345AF" w:rsidP="005345AF">
      <w:pPr>
        <w:widowControl w:val="0"/>
        <w:spacing w:line="360" w:lineRule="auto"/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1F09A74A" w14:textId="77777777" w:rsidR="005345AF" w:rsidRPr="003C5B6E" w:rsidRDefault="005345AF" w:rsidP="005345AF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3C5B6E">
        <w:rPr>
          <w:b/>
        </w:rPr>
        <w:tab/>
        <w:t>dotyczące przesłanek wykluczenia z postępowania</w:t>
      </w:r>
    </w:p>
    <w:p w14:paraId="50639248" w14:textId="77777777" w:rsidR="005345AF" w:rsidRPr="003C5B6E" w:rsidRDefault="005345AF" w:rsidP="005345AF">
      <w:pPr>
        <w:jc w:val="both"/>
      </w:pPr>
    </w:p>
    <w:p w14:paraId="16EFAA2D" w14:textId="77777777" w:rsidR="005345AF" w:rsidRPr="003C5B6E" w:rsidRDefault="005345AF" w:rsidP="005345AF">
      <w:pPr>
        <w:jc w:val="both"/>
      </w:pPr>
    </w:p>
    <w:p w14:paraId="1FB354AB" w14:textId="7C7804B9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3C5B6E">
        <w:t>Na potrzeby postępowania o udzielenie zamówienia publicznego pn.</w:t>
      </w:r>
      <w:r w:rsidRPr="003C5B6E">
        <w:rPr>
          <w:rFonts w:ascii="Times" w:eastAsia="Calibri" w:hAnsi="Times" w:cs="Calibri"/>
          <w:b/>
          <w:bCs/>
          <w:lang w:eastAsia="en-US"/>
        </w:rPr>
        <w:t xml:space="preserve"> </w:t>
      </w:r>
      <w:r w:rsidR="00242B1F" w:rsidRPr="003C5B6E">
        <w:rPr>
          <w:b/>
        </w:rPr>
        <w:t>Dowóz uczniów do szkół na terenie Gminy Dobrzyca oraz dowóz uczniów do Zespołu Placówek Specjalnych w Pleszewie w roku szkolnym 202</w:t>
      </w:r>
      <w:r w:rsidR="00401B01">
        <w:rPr>
          <w:b/>
        </w:rPr>
        <w:t>3</w:t>
      </w:r>
      <w:r w:rsidR="00242B1F" w:rsidRPr="003C5B6E">
        <w:rPr>
          <w:b/>
        </w:rPr>
        <w:t>/202</w:t>
      </w:r>
      <w:r w:rsidR="00401B01">
        <w:rPr>
          <w:b/>
        </w:rPr>
        <w:t>4</w:t>
      </w:r>
      <w:r w:rsidR="00242B1F" w:rsidRPr="003C5B6E">
        <w:rPr>
          <w:b/>
        </w:rPr>
        <w:t xml:space="preserve"> </w:t>
      </w: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3DC3DF3D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E580D11" w14:textId="77777777" w:rsidR="005345AF" w:rsidRPr="003C5B6E" w:rsidRDefault="005345AF" w:rsidP="005345AF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WYKONAWCY:</w:t>
      </w:r>
    </w:p>
    <w:p w14:paraId="32F9F9DA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3AF2EE45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14ABB140" w14:textId="77777777" w:rsidR="005345AF" w:rsidRPr="003C5B6E" w:rsidRDefault="005345AF" w:rsidP="005345AF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PODANYCH INFORMACJI:</w:t>
      </w:r>
    </w:p>
    <w:p w14:paraId="19BB921C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4BE0F5F1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047FA1E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655B5157" w14:textId="31A08660" w:rsidR="00A81528" w:rsidRPr="003C5B6E" w:rsidRDefault="00A81528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64FE05F" w14:textId="715F91FF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A70DCA5" w14:textId="56CD8D44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6B15620" w14:textId="7C41DD17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5CBC8E6" w14:textId="75E6D7AC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3ECE390" w14:textId="21E2CB61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A10755" w14:textId="00A2F91C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73B679D" w14:textId="0D02AD9C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CAE1CC" w14:textId="14452013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EC2350" w14:textId="10138690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81DF543" w14:textId="1056F8F7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399C53D" w14:textId="5BFF5898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DF69DC7" w14:textId="77777777" w:rsidR="0016105B" w:rsidRDefault="0016105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885B1A" w14:textId="77777777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Pr="00FC4443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bookmarkStart w:id="1" w:name="_Hlk110234048"/>
    </w:p>
    <w:p w14:paraId="0E530D21" w14:textId="5758D233" w:rsidR="00767892" w:rsidRPr="00FC4443" w:rsidRDefault="00767892" w:rsidP="0076789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FC4443">
        <w:rPr>
          <w:b/>
          <w:sz w:val="20"/>
          <w:szCs w:val="20"/>
        </w:rPr>
        <w:t>ZPI.271.1.</w:t>
      </w:r>
      <w:r w:rsidR="000A29C1" w:rsidRPr="00FC4443">
        <w:rPr>
          <w:b/>
          <w:sz w:val="20"/>
          <w:szCs w:val="20"/>
        </w:rPr>
        <w:t>4</w:t>
      </w:r>
      <w:r w:rsidRPr="00FC4443">
        <w:rPr>
          <w:b/>
          <w:sz w:val="20"/>
          <w:szCs w:val="20"/>
        </w:rPr>
        <w:t>.202</w:t>
      </w:r>
      <w:r w:rsidR="00401B01">
        <w:rPr>
          <w:b/>
          <w:sz w:val="20"/>
          <w:szCs w:val="20"/>
        </w:rPr>
        <w:t>3</w:t>
      </w:r>
    </w:p>
    <w:p w14:paraId="232B55D9" w14:textId="53FB6BB3" w:rsidR="00767892" w:rsidRPr="00FC4443" w:rsidRDefault="00767892" w:rsidP="0076789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FC4443">
        <w:t xml:space="preserve">Załącznik nr </w:t>
      </w:r>
      <w:r w:rsidR="00FA0EE2" w:rsidRPr="00FC4443">
        <w:t>3</w:t>
      </w:r>
      <w:r w:rsidRPr="00FC4443">
        <w:t xml:space="preserve"> do SWZ</w:t>
      </w:r>
    </w:p>
    <w:p w14:paraId="50893BC6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3BC701E2" w14:textId="77777777" w:rsidR="00767892" w:rsidRPr="00FC4443" w:rsidRDefault="00767892" w:rsidP="0076789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5CA0049B" w14:textId="77777777" w:rsidR="00767892" w:rsidRPr="00FC4443" w:rsidRDefault="00767892" w:rsidP="00767892">
      <w:pPr>
        <w:spacing w:line="276" w:lineRule="auto"/>
        <w:ind w:left="5664" w:right="23"/>
        <w:rPr>
          <w:b/>
        </w:rPr>
      </w:pPr>
      <w:r w:rsidRPr="00FC4443">
        <w:rPr>
          <w:b/>
          <w:bCs/>
        </w:rPr>
        <w:t>Zamawiający</w:t>
      </w:r>
      <w:r w:rsidRPr="00FC4443">
        <w:rPr>
          <w:b/>
        </w:rPr>
        <w:t>:</w:t>
      </w:r>
    </w:p>
    <w:p w14:paraId="01DD8F6B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Gmina Dobrzyca</w:t>
      </w:r>
    </w:p>
    <w:p w14:paraId="2BD3BEEF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ul. Rynek 14</w:t>
      </w:r>
    </w:p>
    <w:p w14:paraId="7550A01A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63-330 Dobrzyca</w:t>
      </w:r>
    </w:p>
    <w:p w14:paraId="311B0F04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1964A050" w14:textId="77777777" w:rsidR="00FA0EE2" w:rsidRPr="00FC4443" w:rsidRDefault="00FA0EE2" w:rsidP="00FA0EE2">
      <w:pPr>
        <w:keepNext/>
        <w:jc w:val="center"/>
        <w:outlineLvl w:val="8"/>
        <w:rPr>
          <w:b/>
          <w:bCs/>
          <w:sz w:val="32"/>
          <w:szCs w:val="36"/>
        </w:rPr>
      </w:pPr>
      <w:r w:rsidRPr="00FC4443">
        <w:rPr>
          <w:b/>
          <w:bCs/>
          <w:sz w:val="32"/>
          <w:szCs w:val="36"/>
        </w:rPr>
        <w:t>FORMULARZ  CENOWY - wzór</w:t>
      </w:r>
    </w:p>
    <w:p w14:paraId="4466EEA9" w14:textId="77777777" w:rsidR="00FA0EE2" w:rsidRPr="00FC4443" w:rsidRDefault="00FA0EE2" w:rsidP="00FA0EE2">
      <w:pPr>
        <w:jc w:val="both"/>
        <w:rPr>
          <w:bCs/>
        </w:rPr>
      </w:pPr>
    </w:p>
    <w:p w14:paraId="233C65DE" w14:textId="4947662B" w:rsidR="00D81B77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  <w:r w:rsidRPr="00FC4443">
        <w:rPr>
          <w:b/>
        </w:rPr>
        <w:t>Dowóz uczniów do szkół na terenie Gminy Dobrzyca oraz dowóz uczniów do Zespołu Placówek Specjalnych w Pleszewie w roku szkolnym 202</w:t>
      </w:r>
      <w:r w:rsidR="0012482A">
        <w:rPr>
          <w:b/>
        </w:rPr>
        <w:t>3</w:t>
      </w:r>
      <w:r w:rsidRPr="00FC4443">
        <w:rPr>
          <w:b/>
        </w:rPr>
        <w:t>/202</w:t>
      </w:r>
      <w:r w:rsidR="0012482A">
        <w:rPr>
          <w:b/>
        </w:rPr>
        <w:t>4</w:t>
      </w:r>
    </w:p>
    <w:p w14:paraId="5306D35B" w14:textId="77777777" w:rsidR="00C93802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</w:p>
    <w:p w14:paraId="4D9932C4" w14:textId="77777777" w:rsidR="00392DFD" w:rsidRPr="00FC4443" w:rsidRDefault="00392DFD" w:rsidP="00392DFD">
      <w:pPr>
        <w:jc w:val="both"/>
        <w:rPr>
          <w:b/>
          <w:bCs/>
          <w:i/>
          <w:iCs/>
        </w:rPr>
      </w:pPr>
      <w:bookmarkStart w:id="2" w:name="_Hlk77751911"/>
      <w:r w:rsidRPr="00FC4443">
        <w:rPr>
          <w:b/>
          <w:bCs/>
          <w:i/>
          <w:iCs/>
        </w:rPr>
        <w:t xml:space="preserve">Część I </w:t>
      </w:r>
      <w:bookmarkEnd w:id="2"/>
      <w:r w:rsidRPr="00FC4443">
        <w:rPr>
          <w:b/>
          <w:bCs/>
          <w:i/>
          <w:iCs/>
        </w:rPr>
        <w:t xml:space="preserve">– ZADANIE NR 1 - Dowóz dzieci do Zespołu Szkół Publicznych w Pleszewie </w:t>
      </w:r>
    </w:p>
    <w:p w14:paraId="5A6030A9" w14:textId="77777777" w:rsidR="00FA0EE2" w:rsidRPr="00FC4443" w:rsidRDefault="00FA0EE2" w:rsidP="00FA0EE2">
      <w:pPr>
        <w:tabs>
          <w:tab w:val="center" w:pos="4536"/>
          <w:tab w:val="right" w:pos="9072"/>
        </w:tabs>
      </w:pPr>
    </w:p>
    <w:tbl>
      <w:tblPr>
        <w:tblW w:w="5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27"/>
        <w:gridCol w:w="761"/>
        <w:gridCol w:w="2561"/>
        <w:gridCol w:w="1477"/>
        <w:gridCol w:w="1475"/>
        <w:gridCol w:w="1442"/>
      </w:tblGrid>
      <w:tr w:rsidR="00FC4443" w:rsidRPr="00FC4443" w14:paraId="49A4374E" w14:textId="77777777" w:rsidTr="001F5264">
        <w:trPr>
          <w:cantSplit/>
          <w:trHeight w:val="410"/>
          <w:jc w:val="center"/>
        </w:trPr>
        <w:tc>
          <w:tcPr>
            <w:tcW w:w="1270" w:type="pct"/>
            <w:vMerge w:val="restart"/>
            <w:vAlign w:val="center"/>
          </w:tcPr>
          <w:p w14:paraId="04FE47B4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Nr  zadania</w:t>
            </w:r>
          </w:p>
        </w:tc>
        <w:tc>
          <w:tcPr>
            <w:tcW w:w="368" w:type="pct"/>
            <w:vMerge w:val="restart"/>
            <w:vAlign w:val="center"/>
          </w:tcPr>
          <w:p w14:paraId="2A116D27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Ilość dni</w:t>
            </w:r>
          </w:p>
        </w:tc>
        <w:tc>
          <w:tcPr>
            <w:tcW w:w="1238" w:type="pct"/>
            <w:vMerge w:val="restart"/>
            <w:vAlign w:val="center"/>
          </w:tcPr>
          <w:p w14:paraId="799543D0" w14:textId="77777777" w:rsidR="00FA0EE2" w:rsidRPr="00FC4443" w:rsidRDefault="00FA0EE2" w:rsidP="00FA0EE2">
            <w:pPr>
              <w:spacing w:after="120"/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Cena netto</w:t>
            </w:r>
          </w:p>
          <w:p w14:paraId="6E5769D0" w14:textId="77777777" w:rsidR="00FA0EE2" w:rsidRPr="00FC4443" w:rsidRDefault="00FA0EE2" w:rsidP="00FA0EE2">
            <w:pPr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</w:rPr>
              <w:t>za 1 dzień</w:t>
            </w:r>
          </w:p>
        </w:tc>
        <w:tc>
          <w:tcPr>
            <w:tcW w:w="714" w:type="pct"/>
            <w:vMerge w:val="restart"/>
            <w:vAlign w:val="center"/>
          </w:tcPr>
          <w:p w14:paraId="2A833618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Wartość netto</w:t>
            </w:r>
          </w:p>
          <w:p w14:paraId="06BEEEFE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kol.2 x kol.3</w:t>
            </w:r>
          </w:p>
        </w:tc>
        <w:tc>
          <w:tcPr>
            <w:tcW w:w="713" w:type="pct"/>
            <w:vMerge w:val="restart"/>
            <w:vAlign w:val="center"/>
          </w:tcPr>
          <w:p w14:paraId="65E3498F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 xml:space="preserve">Podatek VAT </w:t>
            </w:r>
          </w:p>
          <w:p w14:paraId="5B89D122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 4 x .... %*</w:t>
            </w:r>
          </w:p>
        </w:tc>
        <w:tc>
          <w:tcPr>
            <w:tcW w:w="697" w:type="pct"/>
            <w:vMerge w:val="restart"/>
            <w:vAlign w:val="center"/>
          </w:tcPr>
          <w:p w14:paraId="5128EB8E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Wartość brutto</w:t>
            </w:r>
          </w:p>
          <w:p w14:paraId="29E17723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kol.4 + kol.5</w:t>
            </w:r>
          </w:p>
        </w:tc>
      </w:tr>
      <w:tr w:rsidR="00FC4443" w:rsidRPr="00FC4443" w14:paraId="151E320C" w14:textId="77777777" w:rsidTr="001F5264">
        <w:trPr>
          <w:cantSplit/>
          <w:trHeight w:val="276"/>
          <w:jc w:val="center"/>
        </w:trPr>
        <w:tc>
          <w:tcPr>
            <w:tcW w:w="1270" w:type="pct"/>
            <w:vMerge/>
          </w:tcPr>
          <w:p w14:paraId="3BEA9104" w14:textId="77777777" w:rsidR="00FA0EE2" w:rsidRPr="00FC4443" w:rsidRDefault="00FA0EE2" w:rsidP="00FA0EE2"/>
        </w:tc>
        <w:tc>
          <w:tcPr>
            <w:tcW w:w="368" w:type="pct"/>
            <w:vMerge/>
          </w:tcPr>
          <w:p w14:paraId="30CA0C96" w14:textId="77777777" w:rsidR="00FA0EE2" w:rsidRPr="00FC4443" w:rsidRDefault="00FA0EE2" w:rsidP="00FA0EE2">
            <w:pPr>
              <w:jc w:val="center"/>
            </w:pPr>
          </w:p>
        </w:tc>
        <w:tc>
          <w:tcPr>
            <w:tcW w:w="1238" w:type="pct"/>
            <w:vMerge/>
          </w:tcPr>
          <w:p w14:paraId="5251B0EE" w14:textId="77777777" w:rsidR="00FA0EE2" w:rsidRPr="00FC4443" w:rsidRDefault="00FA0EE2" w:rsidP="00FA0EE2">
            <w:pPr>
              <w:spacing w:after="120"/>
            </w:pPr>
          </w:p>
        </w:tc>
        <w:tc>
          <w:tcPr>
            <w:tcW w:w="714" w:type="pct"/>
            <w:vMerge/>
          </w:tcPr>
          <w:p w14:paraId="22FD7D85" w14:textId="77777777" w:rsidR="00FA0EE2" w:rsidRPr="00FC4443" w:rsidRDefault="00FA0EE2" w:rsidP="00FA0EE2">
            <w:pPr>
              <w:jc w:val="center"/>
            </w:pPr>
          </w:p>
        </w:tc>
        <w:tc>
          <w:tcPr>
            <w:tcW w:w="713" w:type="pct"/>
            <w:vMerge/>
          </w:tcPr>
          <w:p w14:paraId="71C50FBC" w14:textId="77777777" w:rsidR="00FA0EE2" w:rsidRPr="00FC4443" w:rsidRDefault="00FA0EE2" w:rsidP="00FA0EE2"/>
        </w:tc>
        <w:tc>
          <w:tcPr>
            <w:tcW w:w="697" w:type="pct"/>
            <w:vMerge/>
          </w:tcPr>
          <w:p w14:paraId="2FF996E2" w14:textId="77777777" w:rsidR="00FA0EE2" w:rsidRPr="00FC4443" w:rsidRDefault="00FA0EE2" w:rsidP="00FA0EE2"/>
        </w:tc>
      </w:tr>
      <w:tr w:rsidR="00FC4443" w:rsidRPr="00FC4443" w14:paraId="28AA22F0" w14:textId="77777777" w:rsidTr="001F5264">
        <w:trPr>
          <w:jc w:val="center"/>
        </w:trPr>
        <w:tc>
          <w:tcPr>
            <w:tcW w:w="1270" w:type="pct"/>
          </w:tcPr>
          <w:p w14:paraId="4272B6F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368" w:type="pct"/>
          </w:tcPr>
          <w:p w14:paraId="45E151C8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2</w:t>
            </w:r>
          </w:p>
        </w:tc>
        <w:tc>
          <w:tcPr>
            <w:tcW w:w="1238" w:type="pct"/>
          </w:tcPr>
          <w:p w14:paraId="700B46C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3</w:t>
            </w:r>
          </w:p>
        </w:tc>
        <w:tc>
          <w:tcPr>
            <w:tcW w:w="714" w:type="pct"/>
          </w:tcPr>
          <w:p w14:paraId="7BA6904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4</w:t>
            </w:r>
          </w:p>
        </w:tc>
        <w:tc>
          <w:tcPr>
            <w:tcW w:w="713" w:type="pct"/>
          </w:tcPr>
          <w:p w14:paraId="3FF94A0F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5</w:t>
            </w:r>
          </w:p>
        </w:tc>
        <w:tc>
          <w:tcPr>
            <w:tcW w:w="697" w:type="pct"/>
          </w:tcPr>
          <w:p w14:paraId="599AF4B1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6</w:t>
            </w:r>
          </w:p>
        </w:tc>
      </w:tr>
      <w:tr w:rsidR="00FC4443" w:rsidRPr="00FC4443" w14:paraId="7F543FC0" w14:textId="77777777" w:rsidTr="001F5264">
        <w:trPr>
          <w:trHeight w:val="586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220B1599" w14:textId="77777777" w:rsidR="00FA0EE2" w:rsidRPr="00FC4443" w:rsidRDefault="00FA0EE2" w:rsidP="00FA0EE2">
            <w:r w:rsidRPr="00FC4443">
              <w:rPr>
                <w:b/>
              </w:rPr>
              <w:t>ZADANIE I w tym: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E486234" w14:textId="7EBA21DE" w:rsidR="00FA0EE2" w:rsidRPr="00FC4443" w:rsidRDefault="00401B01" w:rsidP="00FA0EE2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238" w:type="pct"/>
            <w:vAlign w:val="center"/>
          </w:tcPr>
          <w:p w14:paraId="59EC33A4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5585F0BF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0E71A4E2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38CF2F3E" w14:textId="77777777" w:rsidR="00FA0EE2" w:rsidRPr="00FC4443" w:rsidRDefault="00FA0EE2" w:rsidP="00FA0EE2">
            <w:pPr>
              <w:jc w:val="right"/>
            </w:pPr>
          </w:p>
        </w:tc>
      </w:tr>
      <w:tr w:rsidR="00FC4443" w:rsidRPr="00FC4443" w14:paraId="4416983C" w14:textId="77777777" w:rsidTr="001F5264">
        <w:trPr>
          <w:trHeight w:val="586"/>
          <w:jc w:val="center"/>
        </w:trPr>
        <w:tc>
          <w:tcPr>
            <w:tcW w:w="1270" w:type="pct"/>
            <w:vAlign w:val="center"/>
          </w:tcPr>
          <w:p w14:paraId="5E1EADF9" w14:textId="77777777" w:rsidR="00FA0EE2" w:rsidRPr="00FC4443" w:rsidRDefault="00FA0EE2" w:rsidP="00FA0EE2">
            <w:pPr>
              <w:jc w:val="right"/>
            </w:pPr>
            <w:r w:rsidRPr="00FC4443">
              <w:t>ZADANIE NR I/1</w:t>
            </w:r>
          </w:p>
        </w:tc>
        <w:tc>
          <w:tcPr>
            <w:tcW w:w="368" w:type="pct"/>
            <w:vAlign w:val="center"/>
          </w:tcPr>
          <w:p w14:paraId="5A0501CC" w14:textId="611C8ACF" w:rsidR="00FA0EE2" w:rsidRPr="00FC4443" w:rsidRDefault="00EA6BF2" w:rsidP="00FA0EE2">
            <w:pPr>
              <w:jc w:val="center"/>
            </w:pPr>
            <w:r w:rsidRPr="00FC4443">
              <w:t>18</w:t>
            </w:r>
            <w:r w:rsidR="00401B01">
              <w:t>6</w:t>
            </w:r>
          </w:p>
        </w:tc>
        <w:tc>
          <w:tcPr>
            <w:tcW w:w="1238" w:type="pct"/>
            <w:vAlign w:val="center"/>
          </w:tcPr>
          <w:p w14:paraId="0D22CEDF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0B66F9BC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08876808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4DAEC05D" w14:textId="77777777" w:rsidR="00FA0EE2" w:rsidRPr="00FC4443" w:rsidRDefault="00FA0EE2" w:rsidP="00FA0EE2">
            <w:pPr>
              <w:jc w:val="right"/>
            </w:pPr>
          </w:p>
        </w:tc>
      </w:tr>
      <w:tr w:rsidR="00FC4443" w:rsidRPr="00FC4443" w14:paraId="01328F8A" w14:textId="77777777" w:rsidTr="001F5264">
        <w:trPr>
          <w:trHeight w:val="586"/>
          <w:jc w:val="center"/>
        </w:trPr>
        <w:tc>
          <w:tcPr>
            <w:tcW w:w="1270" w:type="pct"/>
            <w:vAlign w:val="center"/>
          </w:tcPr>
          <w:p w14:paraId="31DB1794" w14:textId="77777777" w:rsidR="00FA0EE2" w:rsidRPr="00FC4443" w:rsidRDefault="00FA0EE2" w:rsidP="00FA0EE2">
            <w:pPr>
              <w:jc w:val="right"/>
            </w:pPr>
            <w:r w:rsidRPr="00FC4443">
              <w:t>ZADANIE NR I/2</w:t>
            </w:r>
          </w:p>
        </w:tc>
        <w:tc>
          <w:tcPr>
            <w:tcW w:w="368" w:type="pct"/>
            <w:vAlign w:val="center"/>
          </w:tcPr>
          <w:p w14:paraId="3D24642E" w14:textId="44BBCA4C" w:rsidR="00FA0EE2" w:rsidRPr="00FC4443" w:rsidRDefault="00EA6BF2" w:rsidP="00FA0EE2">
            <w:pPr>
              <w:jc w:val="center"/>
            </w:pPr>
            <w:r w:rsidRPr="00FC4443">
              <w:t>18</w:t>
            </w:r>
            <w:r w:rsidR="00401B01">
              <w:t>6</w:t>
            </w:r>
          </w:p>
        </w:tc>
        <w:tc>
          <w:tcPr>
            <w:tcW w:w="1238" w:type="pct"/>
            <w:vAlign w:val="center"/>
          </w:tcPr>
          <w:p w14:paraId="38240344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589E1747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43EFD4E3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62C6D6FD" w14:textId="77777777" w:rsidR="00FA0EE2" w:rsidRPr="00FC4443" w:rsidRDefault="00FA0EE2" w:rsidP="00FA0EE2">
            <w:pPr>
              <w:jc w:val="right"/>
            </w:pPr>
          </w:p>
        </w:tc>
      </w:tr>
    </w:tbl>
    <w:p w14:paraId="6B486F50" w14:textId="77777777" w:rsidR="00392DFD" w:rsidRPr="00FC4443" w:rsidRDefault="00392DFD" w:rsidP="00392DFD">
      <w:pPr>
        <w:jc w:val="both"/>
        <w:rPr>
          <w:b/>
          <w:bCs/>
          <w:i/>
          <w:iCs/>
        </w:rPr>
      </w:pPr>
    </w:p>
    <w:p w14:paraId="507FA3B3" w14:textId="53944B99" w:rsidR="00392DFD" w:rsidRPr="00FC4443" w:rsidRDefault="00392DFD" w:rsidP="00392DFD">
      <w:pPr>
        <w:jc w:val="both"/>
        <w:rPr>
          <w:b/>
          <w:bCs/>
          <w:i/>
          <w:iCs/>
        </w:rPr>
      </w:pPr>
      <w:r w:rsidRPr="00FC4443">
        <w:rPr>
          <w:b/>
          <w:bCs/>
          <w:i/>
          <w:iCs/>
        </w:rPr>
        <w:t>Część II – ZADANIE NR 2 – Zakup biletów miesięcznych</w:t>
      </w:r>
      <w:r w:rsidR="008A71B7" w:rsidRPr="00FC4443">
        <w:rPr>
          <w:b/>
          <w:bCs/>
          <w:i/>
          <w:iCs/>
        </w:rPr>
        <w:t>:</w:t>
      </w:r>
    </w:p>
    <w:p w14:paraId="7B25000D" w14:textId="77777777" w:rsidR="008A71B7" w:rsidRPr="00FC4443" w:rsidRDefault="008A71B7" w:rsidP="00392DFD">
      <w:pPr>
        <w:jc w:val="both"/>
        <w:rPr>
          <w:b/>
          <w:bCs/>
          <w:i/>
          <w:iCs/>
        </w:rPr>
      </w:pPr>
    </w:p>
    <w:p w14:paraId="4ACC438D" w14:textId="72CAB403" w:rsidR="008A71B7" w:rsidRPr="00FC4443" w:rsidRDefault="008A71B7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t xml:space="preserve"> </w:t>
      </w:r>
      <w:r w:rsidRPr="00FC4443">
        <w:rPr>
          <w:rFonts w:ascii="Times New Roman" w:hAnsi="Times New Roman"/>
          <w:bCs/>
          <w:sz w:val="24"/>
          <w:szCs w:val="24"/>
        </w:rPr>
        <w:t>Z</w:t>
      </w:r>
      <w:bookmarkStart w:id="3" w:name="_Hlk14164203"/>
      <w:r w:rsidRPr="00FC4443">
        <w:rPr>
          <w:rFonts w:ascii="Times New Roman" w:hAnsi="Times New Roman"/>
          <w:bCs/>
          <w:sz w:val="24"/>
          <w:szCs w:val="24"/>
        </w:rPr>
        <w:t xml:space="preserve">akup biletów miesięcznych dla uczniów dowożonych do Zespołu Szkół Publicznych  </w:t>
      </w:r>
      <w:r w:rsidR="00FF4BA0" w:rsidRPr="00FC444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FC4443">
        <w:rPr>
          <w:rFonts w:ascii="Times New Roman" w:hAnsi="Times New Roman"/>
          <w:bCs/>
          <w:sz w:val="24"/>
          <w:szCs w:val="24"/>
        </w:rPr>
        <w:t xml:space="preserve">w Dobrzycy </w:t>
      </w:r>
      <w:bookmarkEnd w:id="3"/>
    </w:p>
    <w:p w14:paraId="79FEAB5B" w14:textId="77777777" w:rsidR="008A71B7" w:rsidRPr="00FC4443" w:rsidRDefault="008A71B7" w:rsidP="008A71B7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5"/>
        <w:gridCol w:w="1585"/>
        <w:gridCol w:w="2017"/>
        <w:gridCol w:w="2078"/>
      </w:tblGrid>
      <w:tr w:rsidR="00FC4443" w:rsidRPr="00FC4443" w14:paraId="3966B144" w14:textId="77777777" w:rsidTr="00A84C74">
        <w:trPr>
          <w:cantSplit/>
          <w:trHeight w:val="410"/>
          <w:jc w:val="center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987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7AF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B6C" w14:textId="0DBADBAB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  <w:r w:rsidRPr="00FC4443">
              <w:rPr>
                <w:b/>
                <w:bCs/>
                <w:sz w:val="22"/>
                <w:szCs w:val="22"/>
              </w:rPr>
              <w:t xml:space="preserve">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693" w14:textId="7D5FFA1C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</w:p>
          <w:p w14:paraId="336B60A0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481A8C0A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10F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0BE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020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312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D060BEC" w14:textId="77777777" w:rsidTr="00A84C74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5CF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87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A0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B2A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2A6CD271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BA0" w14:textId="6CFF61BF" w:rsidR="001A56BA" w:rsidRPr="00FC4443" w:rsidRDefault="001A56BA" w:rsidP="001A56BA">
            <w:r w:rsidRPr="00FC4443">
              <w:t xml:space="preserve">Sośnica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2BC" w14:textId="00A28906" w:rsidR="001A56BA" w:rsidRPr="00FC4443" w:rsidRDefault="00401B01" w:rsidP="001A56BA">
            <w:pPr>
              <w:jc w:val="center"/>
            </w:pPr>
            <w:r>
              <w:t>17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8A4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D5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644E6C7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FC0" w14:textId="43DEAA9D" w:rsidR="001A56BA" w:rsidRPr="00FC4443" w:rsidRDefault="001A56BA" w:rsidP="001A56BA">
            <w:r w:rsidRPr="00FC4443">
              <w:t>Sośniczka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328" w14:textId="6555EA32" w:rsidR="001A56BA" w:rsidRPr="00FC4443" w:rsidRDefault="00401B01" w:rsidP="001A56BA">
            <w:pPr>
              <w:jc w:val="center"/>
            </w:pPr>
            <w:r>
              <w:t>12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72B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AF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F53A33D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EF6" w14:textId="74BF0B46" w:rsidR="001A56BA" w:rsidRPr="00FC4443" w:rsidRDefault="001A56BA" w:rsidP="001A56BA">
            <w:r w:rsidRPr="00FC4443">
              <w:t>Izbiczno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826" w14:textId="63BA8C33" w:rsidR="001A56BA" w:rsidRPr="00FC4443" w:rsidRDefault="00401B01" w:rsidP="001A56BA">
            <w:pPr>
              <w:jc w:val="center"/>
            </w:pPr>
            <w:r>
              <w:t>23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90C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08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AC2B91C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DD8" w14:textId="3B2A1B6B" w:rsidR="001A56BA" w:rsidRPr="00FC4443" w:rsidRDefault="001A56BA" w:rsidP="001A56BA">
            <w:r w:rsidRPr="00FC4443">
              <w:t>Polskie Olędry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369" w14:textId="48E14CA7" w:rsidR="001A56BA" w:rsidRPr="00FC4443" w:rsidRDefault="00401B01" w:rsidP="001A56BA">
            <w:pPr>
              <w:jc w:val="center"/>
            </w:pPr>
            <w:r>
              <w:t>29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8F9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C9A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61E01FA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B7D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D96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6E2B338A" w14:textId="77777777" w:rsidR="001146AC" w:rsidRPr="00FC4443" w:rsidRDefault="001146AC" w:rsidP="001146AC">
      <w:pPr>
        <w:tabs>
          <w:tab w:val="left" w:pos="473"/>
        </w:tabs>
        <w:jc w:val="both"/>
        <w:rPr>
          <w:sz w:val="22"/>
          <w:szCs w:val="22"/>
        </w:rPr>
      </w:pPr>
    </w:p>
    <w:p w14:paraId="0A65283A" w14:textId="3A21D923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</w:t>
      </w:r>
      <w:r w:rsidR="00E4772A" w:rsidRPr="00FC4443">
        <w:rPr>
          <w:sz w:val="22"/>
          <w:szCs w:val="22"/>
        </w:rPr>
        <w:t>4</w:t>
      </w:r>
      <w:r w:rsidRPr="00FC4443">
        <w:rPr>
          <w:sz w:val="22"/>
          <w:szCs w:val="22"/>
        </w:rPr>
        <w:t xml:space="preserve"> miesi</w:t>
      </w:r>
      <w:r w:rsidR="00E4772A" w:rsidRPr="00FC4443">
        <w:rPr>
          <w:sz w:val="22"/>
          <w:szCs w:val="22"/>
        </w:rPr>
        <w:t>ące</w:t>
      </w:r>
      <w:r w:rsidRPr="00FC4443">
        <w:rPr>
          <w:sz w:val="22"/>
          <w:szCs w:val="22"/>
        </w:rPr>
        <w:t xml:space="preserve"> = .............................................zł </w:t>
      </w:r>
    </w:p>
    <w:p w14:paraId="65C4EC8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EB3888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5889A2C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3373A5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68C5C0F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0589C29E" w14:textId="77777777" w:rsidR="001146AC" w:rsidRPr="00FC4443" w:rsidRDefault="001146AC" w:rsidP="001146AC">
      <w:pPr>
        <w:jc w:val="both"/>
        <w:rPr>
          <w:b/>
        </w:rPr>
      </w:pPr>
    </w:p>
    <w:p w14:paraId="10FBE1EC" w14:textId="39634F42" w:rsidR="001146AC" w:rsidRPr="00FC4443" w:rsidRDefault="001146A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t xml:space="preserve">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Zakup biletów miesięcznych dla uczniów dowożonych do Zespołu Szkół Publicznych </w:t>
      </w:r>
      <w:r w:rsidR="008A71B7"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>w Karminie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2"/>
        <w:gridCol w:w="1585"/>
        <w:gridCol w:w="2020"/>
        <w:gridCol w:w="2078"/>
      </w:tblGrid>
      <w:tr w:rsidR="00FC4443" w:rsidRPr="00FC4443" w14:paraId="5E3FF6A3" w14:textId="77777777" w:rsidTr="00AC6625">
        <w:trPr>
          <w:cantSplit/>
          <w:trHeight w:val="410"/>
          <w:jc w:val="center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C8E4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87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50A" w14:textId="55A6BFD1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443" w14:textId="181E7971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</w:t>
            </w:r>
          </w:p>
          <w:p w14:paraId="450EA796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708D718C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08D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C4C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8BE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F4A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50071915" w14:textId="77777777" w:rsidTr="00AC6625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5A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F6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048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BC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32F3DA42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868" w14:textId="3E44A13E" w:rsidR="001A56BA" w:rsidRPr="00FC4443" w:rsidRDefault="001A56BA" w:rsidP="001A56BA">
            <w:r w:rsidRPr="00FC4443">
              <w:t xml:space="preserve">Karminiec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617" w14:textId="6B3107C2" w:rsidR="001A56BA" w:rsidRPr="00FC4443" w:rsidRDefault="00401B01" w:rsidP="001A56BA">
            <w:pPr>
              <w:jc w:val="center"/>
            </w:pPr>
            <w: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EB2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14C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0B2E11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429" w14:textId="1B33C284" w:rsidR="001A56BA" w:rsidRPr="00FC4443" w:rsidRDefault="001A56BA" w:rsidP="001A56BA">
            <w:r w:rsidRPr="00FC4443">
              <w:t>Gustawów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F1A" w14:textId="49FEEDD3" w:rsidR="001A56BA" w:rsidRPr="00FC4443" w:rsidRDefault="00401B01" w:rsidP="00401B01">
            <w:pPr>
              <w:jc w:val="center"/>
            </w:pPr>
            <w: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2A1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E7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38C223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65E" w14:textId="55CCDDA0" w:rsidR="001A56BA" w:rsidRPr="00FC4443" w:rsidRDefault="001A56BA" w:rsidP="001A56BA">
            <w:r w:rsidRPr="00FC4443">
              <w:t>Karminek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90D" w14:textId="3837DDEB" w:rsidR="001A56BA" w:rsidRPr="00FC4443" w:rsidRDefault="001A56BA" w:rsidP="001A56BA">
            <w:pPr>
              <w:jc w:val="center"/>
            </w:pPr>
            <w:r w:rsidRPr="00FC4443">
              <w:t>2</w:t>
            </w:r>
            <w:r w:rsidR="00401B01">
              <w:t>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458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0E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698B575E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BF1" w14:textId="762CDBE3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B76" w14:textId="5F1A2933" w:rsidR="001A56BA" w:rsidRPr="00FC4443" w:rsidRDefault="00401B01" w:rsidP="001A56BA">
            <w:pPr>
              <w:jc w:val="center"/>
            </w:pPr>
            <w: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61A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20A" w14:textId="77777777" w:rsidR="001A56BA" w:rsidRPr="00FC4443" w:rsidRDefault="001A56BA" w:rsidP="001A56BA">
            <w:pPr>
              <w:jc w:val="right"/>
            </w:pPr>
          </w:p>
        </w:tc>
      </w:tr>
      <w:tr w:rsidR="001A56BA" w:rsidRPr="00FC4443" w14:paraId="3306574B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33C" w14:textId="4D0083E2" w:rsidR="001A56BA" w:rsidRPr="00FC4443" w:rsidRDefault="00DE63E4" w:rsidP="00AC6625">
            <w:r w:rsidRPr="00FC4443">
              <w:t>Trzebowa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0D9" w14:textId="27D053E3" w:rsidR="001A56BA" w:rsidRPr="00FC4443" w:rsidRDefault="00DE63E4" w:rsidP="00AC6625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CAE" w14:textId="77777777" w:rsidR="001A56BA" w:rsidRPr="00FC4443" w:rsidRDefault="001A56BA" w:rsidP="00AC6625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61F" w14:textId="77777777" w:rsidR="001A56BA" w:rsidRPr="00FC4443" w:rsidRDefault="001A56BA" w:rsidP="00AC6625">
            <w:pPr>
              <w:jc w:val="right"/>
            </w:pPr>
          </w:p>
        </w:tc>
      </w:tr>
      <w:tr w:rsidR="001146AC" w:rsidRPr="00FC4443" w14:paraId="7C080901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17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D55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5B4E777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6C4A76EF" w14:textId="0DC90748" w:rsidR="001146AC" w:rsidRPr="00FC4443" w:rsidRDefault="00FF1280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7FC193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034419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2FC59AF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4AD6F6C2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3C542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184A55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48C73380" w14:textId="18E030CF" w:rsidR="001146AC" w:rsidRPr="00FC4443" w:rsidRDefault="00FF128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sz w:val="24"/>
          <w:szCs w:val="24"/>
        </w:rPr>
        <w:t>Z</w:t>
      </w:r>
      <w:r w:rsidR="001146AC" w:rsidRPr="00FC4443">
        <w:rPr>
          <w:rFonts w:ascii="Times New Roman" w:hAnsi="Times New Roman"/>
          <w:sz w:val="24"/>
          <w:szCs w:val="24"/>
        </w:rPr>
        <w:t>akup biletów miesięcznych dla uczniów dowożonych do Zespołu Szkół Szkolno-Przedszkolnego w Lutyni</w:t>
      </w:r>
    </w:p>
    <w:p w14:paraId="1D0F80E1" w14:textId="77777777" w:rsidR="001146AC" w:rsidRPr="00FC4443" w:rsidRDefault="001146AC" w:rsidP="001146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3"/>
        <w:gridCol w:w="1585"/>
        <w:gridCol w:w="2019"/>
        <w:gridCol w:w="2078"/>
      </w:tblGrid>
      <w:tr w:rsidR="00FC4443" w:rsidRPr="00FC4443" w14:paraId="285CD9EF" w14:textId="77777777" w:rsidTr="00AC6625">
        <w:trPr>
          <w:cantSplit/>
          <w:trHeight w:val="410"/>
          <w:jc w:val="center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73C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E4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92A" w14:textId="448C210E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782" w14:textId="1CC5925D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A85EE3">
              <w:rPr>
                <w:b/>
                <w:bCs/>
                <w:sz w:val="22"/>
                <w:szCs w:val="22"/>
              </w:rPr>
              <w:t>netto</w:t>
            </w:r>
          </w:p>
          <w:p w14:paraId="21111B9B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32DC01B1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A63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328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268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056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93DC3AB" w14:textId="77777777" w:rsidTr="00AC6625"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3F5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3F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63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FC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1A4ABE85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7D1" w14:textId="6C7AC33E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ED1" w14:textId="0BF9955C" w:rsidR="001A56BA" w:rsidRPr="00FC4443" w:rsidRDefault="001A56BA" w:rsidP="001A56BA">
            <w:pPr>
              <w:jc w:val="center"/>
            </w:pPr>
            <w:r w:rsidRPr="00FC4443"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55D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7A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26B35250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E3C" w14:textId="3694F915" w:rsidR="001A56BA" w:rsidRPr="00FC4443" w:rsidRDefault="001A56BA" w:rsidP="001A56BA">
            <w:r w:rsidRPr="00FC4443">
              <w:t>Sośnica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1D4B" w14:textId="2D877E76" w:rsidR="001A56BA" w:rsidRPr="00FC4443" w:rsidRDefault="001A56BA" w:rsidP="001A56BA">
            <w:pPr>
              <w:jc w:val="center"/>
            </w:pPr>
            <w:r w:rsidRPr="00FC4443">
              <w:t>3</w:t>
            </w:r>
            <w:r w:rsidR="00E0205B">
              <w:t>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CDB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C01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3BC0191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9A2" w14:textId="7B477A3C" w:rsidR="001A56BA" w:rsidRPr="00FC4443" w:rsidRDefault="001A56BA" w:rsidP="001A56BA">
            <w:r w:rsidRPr="00FC4443">
              <w:lastRenderedPageBreak/>
              <w:t>Fabianów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23" w14:textId="3C07DC1A" w:rsidR="001A56BA" w:rsidRPr="00FC4443" w:rsidRDefault="00E0205B" w:rsidP="001A56BA">
            <w:pPr>
              <w:jc w:val="center"/>
            </w:pPr>
            <w:r>
              <w:t>26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DD9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471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5666BDC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4E2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9A9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3E8B5CC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0372FDD6" w14:textId="181FD627" w:rsidR="001146AC" w:rsidRPr="00FC4443" w:rsidRDefault="00192DE7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6D80AF6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7CD669F1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48AB4D3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EBF25C0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6183BF9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1F66083" w14:textId="77777777" w:rsidR="001146AC" w:rsidRPr="00FC4443" w:rsidRDefault="001146AC" w:rsidP="00FA0EE2">
      <w:pPr>
        <w:jc w:val="both"/>
      </w:pPr>
    </w:p>
    <w:p w14:paraId="542BD008" w14:textId="77777777" w:rsidR="00FA0EE2" w:rsidRPr="00FC4443" w:rsidRDefault="00FA0EE2" w:rsidP="00FA0EE2"/>
    <w:p w14:paraId="2BBA067E" w14:textId="0B1806A5" w:rsidR="009502CA" w:rsidRPr="00FC4443" w:rsidRDefault="00FA0EE2" w:rsidP="00B01FE0">
      <w:pPr>
        <w:spacing w:line="360" w:lineRule="auto"/>
        <w:jc w:val="both"/>
        <w:rPr>
          <w:bCs/>
          <w:i/>
          <w:iCs/>
        </w:rPr>
      </w:pPr>
      <w:r w:rsidRPr="00FC4443">
        <w:rPr>
          <w:bCs/>
          <w:i/>
          <w:iCs/>
        </w:rPr>
        <w:t>* Należy wpisać stawkę VAT zgodną z obowiązującymi przepisami na dzień otwarcia ofert</w:t>
      </w:r>
    </w:p>
    <w:p w14:paraId="33C3A755" w14:textId="73F734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DB85780" w14:textId="5401ACEE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F5401CC" w14:textId="34D5D90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AF4E826" w14:textId="707AA92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B85BF1" w14:textId="37AC027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CE882B9" w14:textId="5EEBE31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bookmarkEnd w:id="1"/>
    <w:p w14:paraId="1A733103" w14:textId="502C032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4381B873" w14:textId="628DDF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7D66F9B" w14:textId="78847BD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D8F4ADC" w14:textId="4D37A17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A3AB111" w14:textId="68A7BAA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5B0A4F0" w14:textId="64B43FDC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202CF5C" w14:textId="70D9E09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8A483D" w14:textId="6102335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7848BA" w14:textId="1D8AE34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43E2795" w14:textId="0F81649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FC7FDE" w14:textId="7EC25C62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15F1BCF" w14:textId="38BA7F95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5BD577C" w14:textId="22830DB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18B1528A" w14:textId="65B828A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64FDB663" w14:textId="744AD49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75CBBDBC" w14:textId="77777777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371CBABD" w14:textId="77777777" w:rsidR="00280774" w:rsidRPr="00B01FE0" w:rsidRDefault="00280774" w:rsidP="00B01FE0">
      <w:pPr>
        <w:spacing w:line="360" w:lineRule="auto"/>
        <w:jc w:val="both"/>
      </w:pPr>
    </w:p>
    <w:p w14:paraId="1A97EB90" w14:textId="5BF20910" w:rsidR="00065A04" w:rsidRPr="009C1FD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C1FD7">
        <w:rPr>
          <w:b/>
          <w:sz w:val="20"/>
          <w:szCs w:val="20"/>
        </w:rPr>
        <w:lastRenderedPageBreak/>
        <w:t>ZPI.271.1.</w:t>
      </w:r>
      <w:r w:rsidR="000A29C1" w:rsidRPr="009C1FD7">
        <w:rPr>
          <w:b/>
          <w:sz w:val="20"/>
          <w:szCs w:val="20"/>
        </w:rPr>
        <w:t>4</w:t>
      </w:r>
      <w:r w:rsidRPr="009C1FD7">
        <w:rPr>
          <w:b/>
          <w:sz w:val="20"/>
          <w:szCs w:val="20"/>
        </w:rPr>
        <w:t>.202</w:t>
      </w:r>
      <w:r w:rsidR="00027758">
        <w:rPr>
          <w:b/>
          <w:sz w:val="20"/>
          <w:szCs w:val="20"/>
        </w:rPr>
        <w:t>3</w:t>
      </w:r>
    </w:p>
    <w:p w14:paraId="5134BA58" w14:textId="77777777" w:rsidR="00833732" w:rsidRPr="009C1FD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9C1FD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9C1FD7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C1FD7">
        <w:t>Załącznik nr 4</w:t>
      </w:r>
      <w:r w:rsidR="008B3F87" w:rsidRPr="009C1FD7">
        <w:t xml:space="preserve"> </w:t>
      </w:r>
      <w:r w:rsidRPr="009C1FD7">
        <w:t>do SWZ</w:t>
      </w:r>
    </w:p>
    <w:p w14:paraId="5BCE129E" w14:textId="77777777" w:rsidR="00833732" w:rsidRPr="009C1FD7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9C1FD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C1FD7" w:rsidRDefault="00833732" w:rsidP="00833732">
      <w:pPr>
        <w:spacing w:line="276" w:lineRule="auto"/>
        <w:ind w:left="5664" w:right="23"/>
        <w:rPr>
          <w:b/>
        </w:rPr>
      </w:pPr>
      <w:r w:rsidRPr="009C1FD7">
        <w:rPr>
          <w:b/>
          <w:bCs/>
        </w:rPr>
        <w:t>Zamawiający</w:t>
      </w:r>
      <w:r w:rsidRPr="009C1FD7">
        <w:rPr>
          <w:b/>
        </w:rPr>
        <w:t>:</w:t>
      </w:r>
    </w:p>
    <w:p w14:paraId="032DFAB2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Gmina Dobrzyca</w:t>
      </w:r>
    </w:p>
    <w:p w14:paraId="15F72DA6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ul. Rynek 14</w:t>
      </w:r>
    </w:p>
    <w:p w14:paraId="469EE883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63-330 Dobrzyca</w:t>
      </w:r>
    </w:p>
    <w:p w14:paraId="594AC4B4" w14:textId="77777777" w:rsidR="00473551" w:rsidRPr="009C1FD7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ZOBOWIĄZANIE PODMIOTU  </w:t>
      </w:r>
    </w:p>
    <w:p w14:paraId="6B8F3C61" w14:textId="77777777" w:rsidR="009A220C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do oddania do dyspozycji Wykonawcy niezbędnych zasobów </w:t>
      </w:r>
    </w:p>
    <w:p w14:paraId="710C5031" w14:textId="77777777" w:rsidR="00473551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na potrzeby wykonania zamówienia </w:t>
      </w:r>
    </w:p>
    <w:p w14:paraId="006D6ADB" w14:textId="77777777" w:rsidR="0094251E" w:rsidRPr="009C1FD7" w:rsidRDefault="009A220C" w:rsidP="00905BCB">
      <w:pPr>
        <w:spacing w:line="276" w:lineRule="auto"/>
        <w:jc w:val="center"/>
        <w:rPr>
          <w:bCs/>
        </w:rPr>
      </w:pPr>
      <w:r w:rsidRPr="009C1FD7">
        <w:rPr>
          <w:bCs/>
        </w:rPr>
        <w:t>składane na podstawie art. 118 ust. 3 ustawy PZP oraz art. 125  ust. 5 ustawy PZP</w:t>
      </w:r>
    </w:p>
    <w:p w14:paraId="00A8FB33" w14:textId="77777777" w:rsidR="00905BCB" w:rsidRPr="009C1FD7" w:rsidRDefault="00905BCB" w:rsidP="00905BCB">
      <w:pPr>
        <w:spacing w:line="276" w:lineRule="auto"/>
        <w:jc w:val="center"/>
        <w:rPr>
          <w:bCs/>
        </w:rPr>
      </w:pPr>
    </w:p>
    <w:p w14:paraId="56E9640C" w14:textId="61BD6505" w:rsidR="00C93802" w:rsidRPr="009C1FD7" w:rsidRDefault="00250228" w:rsidP="00E46B39">
      <w:pPr>
        <w:jc w:val="both"/>
        <w:rPr>
          <w:b/>
        </w:rPr>
      </w:pPr>
      <w:r w:rsidRPr="009C1FD7">
        <w:t xml:space="preserve">W postępowaniu o udzielenie zamówienia publicznego prowadzonego przez </w:t>
      </w:r>
      <w:r w:rsidRPr="009C1FD7">
        <w:rPr>
          <w:b/>
          <w:bCs/>
        </w:rPr>
        <w:t xml:space="preserve">Gminę </w:t>
      </w:r>
      <w:r w:rsidR="009A220C" w:rsidRPr="009C1FD7">
        <w:rPr>
          <w:b/>
          <w:bCs/>
        </w:rPr>
        <w:t>Dobrzyca</w:t>
      </w:r>
      <w:r w:rsidRPr="009C1FD7">
        <w:t>, oświadczam/-y,</w:t>
      </w:r>
      <w:r w:rsidR="007C2A4B" w:rsidRPr="009C1FD7">
        <w:t xml:space="preserve"> </w:t>
      </w:r>
      <w:r w:rsidRPr="009C1FD7">
        <w:t>że reprezentowany przeze mnie/przez nas podmio</w:t>
      </w:r>
      <w:r w:rsidR="00240126" w:rsidRPr="009C1FD7">
        <w:t>t</w:t>
      </w:r>
      <w:r w:rsidRPr="009C1FD7">
        <w:t xml:space="preserve"> udostępni</w:t>
      </w:r>
      <w:r w:rsidR="009A220C" w:rsidRPr="009C1FD7">
        <w:t>a na potrzeby wyżej wymienionego zamówienia publicznego</w:t>
      </w:r>
      <w:r w:rsidR="007C2A4B" w:rsidRPr="009C1FD7">
        <w:t xml:space="preserve"> </w:t>
      </w:r>
      <w:r w:rsidRPr="009C1FD7">
        <w:rPr>
          <w:b/>
        </w:rPr>
        <w:t>Wykonawcy</w:t>
      </w:r>
      <w:r w:rsidRPr="009C1FD7">
        <w:t xml:space="preserve"> zas</w:t>
      </w:r>
      <w:r w:rsidR="00240126" w:rsidRPr="009C1FD7">
        <w:t xml:space="preserve">oby na potwierdzenie spełnienia warunku/-ów udziału w postępowaniu </w:t>
      </w:r>
      <w:r w:rsidR="00BA4F37" w:rsidRPr="009C1FD7">
        <w:t xml:space="preserve">pn. </w:t>
      </w:r>
      <w:r w:rsidR="00C93802" w:rsidRPr="009C1FD7">
        <w:rPr>
          <w:b/>
        </w:rPr>
        <w:t>Dowóz uczniów do szkół na terenie Gminy Dobrzyca oraz dowóz uczniów do Zespołu Placówek Specjalnych w Pleszewie w roku szkolnym 202</w:t>
      </w:r>
      <w:r w:rsidR="00774AE2">
        <w:rPr>
          <w:b/>
        </w:rPr>
        <w:t>3</w:t>
      </w:r>
      <w:r w:rsidR="00C93802" w:rsidRPr="009C1FD7">
        <w:rPr>
          <w:b/>
        </w:rPr>
        <w:t>/202</w:t>
      </w:r>
      <w:r w:rsidR="00774AE2">
        <w:rPr>
          <w:b/>
        </w:rPr>
        <w:t>4</w:t>
      </w:r>
    </w:p>
    <w:p w14:paraId="45493AC0" w14:textId="77777777" w:rsidR="00C93802" w:rsidRPr="009C1FD7" w:rsidRDefault="00C93802" w:rsidP="00E46B39">
      <w:pPr>
        <w:jc w:val="both"/>
        <w:rPr>
          <w:b/>
        </w:rPr>
      </w:pPr>
    </w:p>
    <w:p w14:paraId="6E4A3599" w14:textId="52B001FD" w:rsidR="008D3A2B" w:rsidRPr="009C1FD7" w:rsidRDefault="000D6204" w:rsidP="00E46B39">
      <w:pPr>
        <w:jc w:val="both"/>
        <w:rPr>
          <w:b/>
          <w:bCs/>
        </w:rPr>
      </w:pPr>
      <w:r w:rsidRPr="009C1FD7">
        <w:t>Oświadczam, iż:</w:t>
      </w:r>
    </w:p>
    <w:p w14:paraId="2FF72FC2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9C1FD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6081760"/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9C1FD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919402A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9C1FD7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250FF191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</w:t>
      </w:r>
      <w:r w:rsidR="00E342AE">
        <w:t>a</w:t>
      </w:r>
      <w:r w:rsidR="0008224F">
        <w:t xml:space="preserve">, </w:t>
      </w:r>
      <w:r w:rsidR="00E342AE">
        <w:t>2b</w:t>
      </w:r>
      <w:r>
        <w:t xml:space="preserve"> </w:t>
      </w:r>
      <w:r w:rsidR="0008224F">
        <w:t xml:space="preserve">i 2c </w:t>
      </w:r>
      <w:r>
        <w:t>do SWZ.</w:t>
      </w:r>
    </w:p>
    <w:p w14:paraId="4BDC7D4C" w14:textId="77777777" w:rsidR="00774700" w:rsidRPr="00E61B23" w:rsidRDefault="00774700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23497105" w:rsidR="003E69C0" w:rsidRPr="00E61B23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bookmarkStart w:id="5" w:name="_Hlk75336021"/>
      <w:r w:rsidRPr="00E61B23">
        <w:rPr>
          <w:b/>
          <w:sz w:val="20"/>
          <w:szCs w:val="20"/>
        </w:rPr>
        <w:lastRenderedPageBreak/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E722F0">
        <w:rPr>
          <w:b/>
          <w:sz w:val="20"/>
          <w:szCs w:val="20"/>
        </w:rPr>
        <w:t>3</w:t>
      </w:r>
    </w:p>
    <w:p w14:paraId="78550E7D" w14:textId="77777777" w:rsidR="009502CA" w:rsidRPr="00E61B23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E61B23">
        <w:t>Załącznik nr 6</w:t>
      </w:r>
      <w:r w:rsidR="008B3F87" w:rsidRPr="00E61B23">
        <w:t xml:space="preserve"> </w:t>
      </w:r>
      <w:r w:rsidRPr="00E61B23">
        <w:t>do SWZ</w:t>
      </w:r>
    </w:p>
    <w:p w14:paraId="7219BB6E" w14:textId="77777777" w:rsidR="00065A04" w:rsidRPr="00E61B23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E61B23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E61B23" w:rsidRDefault="00065A04" w:rsidP="00065A04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7AE48968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2C784FE5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1E9DDA70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28D1B0CA" w14:textId="77777777" w:rsidR="00065A04" w:rsidRPr="00E61B23" w:rsidRDefault="00065A04" w:rsidP="009502CA">
      <w:pPr>
        <w:spacing w:after="120"/>
        <w:jc w:val="right"/>
        <w:rPr>
          <w:b/>
          <w:bCs/>
        </w:rPr>
      </w:pPr>
    </w:p>
    <w:bookmarkEnd w:id="5"/>
    <w:p w14:paraId="0F77EE68" w14:textId="77777777" w:rsidR="009502CA" w:rsidRPr="00E61B23" w:rsidRDefault="009502CA" w:rsidP="009502CA">
      <w:pPr>
        <w:jc w:val="center"/>
        <w:rPr>
          <w:b/>
          <w:vertAlign w:val="superscript"/>
        </w:rPr>
      </w:pPr>
      <w:r w:rsidRPr="00E61B23">
        <w:rPr>
          <w:b/>
        </w:rPr>
        <w:t>OŚWIADCZENIE</w:t>
      </w:r>
    </w:p>
    <w:p w14:paraId="0701C807" w14:textId="77777777" w:rsidR="009502CA" w:rsidRPr="00E61B23" w:rsidRDefault="009502CA" w:rsidP="009502CA">
      <w:pPr>
        <w:jc w:val="center"/>
        <w:rPr>
          <w:b/>
        </w:rPr>
      </w:pPr>
    </w:p>
    <w:p w14:paraId="6A636984" w14:textId="77777777" w:rsidR="009502CA" w:rsidRPr="00E61B23" w:rsidRDefault="009502CA" w:rsidP="009502CA">
      <w:pPr>
        <w:autoSpaceDE w:val="0"/>
        <w:autoSpaceDN w:val="0"/>
        <w:adjustRightInd w:val="0"/>
        <w:jc w:val="center"/>
      </w:pPr>
      <w:r w:rsidRPr="00E61B23">
        <w:t>(na podstawie art. 108 ust. 1 pkt 5ustawy z dnia 11 września 2019 r. Prawo Zamówień</w:t>
      </w:r>
    </w:p>
    <w:p w14:paraId="02D3D6E8" w14:textId="5D80D3EA" w:rsidR="009502CA" w:rsidRPr="00E61B23" w:rsidRDefault="009502CA" w:rsidP="009502CA">
      <w:pPr>
        <w:autoSpaceDE w:val="0"/>
        <w:autoSpaceDN w:val="0"/>
        <w:adjustRightInd w:val="0"/>
        <w:jc w:val="center"/>
      </w:pPr>
      <w:r w:rsidRPr="00E61B23">
        <w:t>Publicznych (Dz.</w:t>
      </w:r>
      <w:r w:rsidR="008B3F87" w:rsidRPr="00E61B23">
        <w:t xml:space="preserve"> U. z 20</w:t>
      </w:r>
      <w:r w:rsidR="00E722F0">
        <w:t>22</w:t>
      </w:r>
      <w:r w:rsidR="008B3F87" w:rsidRPr="00E61B23">
        <w:t xml:space="preserve"> r., poz. </w:t>
      </w:r>
      <w:r w:rsidR="00E722F0">
        <w:t>1710</w:t>
      </w:r>
      <w:r w:rsidR="008B3F87" w:rsidRPr="00E61B23">
        <w:t xml:space="preserve"> ze</w:t>
      </w:r>
      <w:r w:rsidRPr="00E61B23">
        <w:t xml:space="preserve"> zm.)</w:t>
      </w:r>
    </w:p>
    <w:p w14:paraId="13E82F9E" w14:textId="77777777" w:rsidR="009502CA" w:rsidRPr="00E61B23" w:rsidRDefault="009502CA" w:rsidP="009502CA">
      <w:pPr>
        <w:jc w:val="center"/>
      </w:pPr>
    </w:p>
    <w:p w14:paraId="4D776FC1" w14:textId="77777777" w:rsidR="009502CA" w:rsidRPr="00E61B23" w:rsidRDefault="009502CA" w:rsidP="009502CA">
      <w:pPr>
        <w:jc w:val="center"/>
      </w:pPr>
    </w:p>
    <w:p w14:paraId="7A072829" w14:textId="77777777" w:rsidR="009502CA" w:rsidRPr="00E61B23" w:rsidRDefault="009502CA" w:rsidP="009502CA">
      <w:pPr>
        <w:jc w:val="both"/>
      </w:pPr>
      <w:r w:rsidRPr="00E61B23">
        <w:t xml:space="preserve">Nazwa </w:t>
      </w:r>
      <w:r w:rsidR="007B2AAA" w:rsidRPr="00E61B23">
        <w:t xml:space="preserve">i adres </w:t>
      </w:r>
      <w:r w:rsidRPr="00E61B23">
        <w:t>Wykonawcy: ............................................................................................</w:t>
      </w:r>
      <w:r w:rsidR="00A525AB" w:rsidRPr="00E61B23">
        <w:t>.................</w:t>
      </w:r>
    </w:p>
    <w:p w14:paraId="7F9CA00E" w14:textId="77777777" w:rsidR="00A525AB" w:rsidRPr="00E61B23" w:rsidRDefault="00A525AB" w:rsidP="009502CA">
      <w:pPr>
        <w:jc w:val="both"/>
      </w:pPr>
      <w:r w:rsidRPr="00E61B23">
        <w:t>……………………………………………………………………………………………………..</w:t>
      </w:r>
    </w:p>
    <w:p w14:paraId="36B54055" w14:textId="77777777" w:rsidR="009502CA" w:rsidRPr="00E61B23" w:rsidRDefault="009502CA" w:rsidP="009502CA">
      <w:pPr>
        <w:spacing w:after="120"/>
        <w:rPr>
          <w:bCs/>
          <w:i/>
        </w:rPr>
      </w:pPr>
    </w:p>
    <w:p w14:paraId="6271D179" w14:textId="77777777" w:rsidR="008B3F87" w:rsidRPr="00E61B23" w:rsidRDefault="009502CA" w:rsidP="008B3F87">
      <w:pPr>
        <w:spacing w:after="120"/>
        <w:jc w:val="center"/>
        <w:rPr>
          <w:b/>
          <w:bCs/>
          <w:i/>
        </w:rPr>
      </w:pPr>
      <w:r w:rsidRPr="00E61B23">
        <w:rPr>
          <w:bCs/>
        </w:rPr>
        <w:t>Na potrzeby postępowania o udzielenie zamówienia publicznego pn.</w:t>
      </w:r>
      <w:r w:rsidR="008B3F87" w:rsidRPr="00E61B23">
        <w:rPr>
          <w:b/>
          <w:bCs/>
          <w:i/>
        </w:rPr>
        <w:t xml:space="preserve"> </w:t>
      </w:r>
    </w:p>
    <w:p w14:paraId="378CE6C2" w14:textId="7431097B" w:rsidR="00E46B39" w:rsidRPr="00E61B23" w:rsidRDefault="00147DB7" w:rsidP="00D95740">
      <w:pPr>
        <w:spacing w:before="240"/>
        <w:jc w:val="center"/>
        <w:rPr>
          <w:b/>
        </w:rPr>
      </w:pPr>
      <w:r w:rsidRPr="00E61B23">
        <w:rPr>
          <w:b/>
        </w:rPr>
        <w:t>Dowóz uczniów do szkół na terenie Gminy Dobrzyca oraz dowóz uczniów do Zespołu Placówek Specjalnych w Pleszewie w roku szkolnym 202</w:t>
      </w:r>
      <w:r w:rsidR="00E722F0">
        <w:rPr>
          <w:b/>
        </w:rPr>
        <w:t>3</w:t>
      </w:r>
      <w:r w:rsidRPr="00E61B23">
        <w:rPr>
          <w:b/>
        </w:rPr>
        <w:t>/202</w:t>
      </w:r>
      <w:r w:rsidR="00E722F0">
        <w:rPr>
          <w:b/>
        </w:rPr>
        <w:t>4</w:t>
      </w:r>
    </w:p>
    <w:p w14:paraId="58D0E439" w14:textId="77777777" w:rsidR="00147DB7" w:rsidRPr="00E61B23" w:rsidRDefault="00147DB7" w:rsidP="00D95740">
      <w:pPr>
        <w:spacing w:before="240"/>
        <w:jc w:val="center"/>
        <w:rPr>
          <w:b/>
          <w:sz w:val="4"/>
          <w:szCs w:val="4"/>
        </w:rPr>
      </w:pPr>
    </w:p>
    <w:p w14:paraId="50C306FF" w14:textId="675EA813" w:rsidR="009502CA" w:rsidRPr="0091786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E61B23">
        <w:t xml:space="preserve">1. Oświadczam/y, że </w:t>
      </w:r>
      <w:r w:rsidRPr="00E61B23">
        <w:rPr>
          <w:b/>
        </w:rPr>
        <w:t>nie należę</w:t>
      </w:r>
      <w:r w:rsidR="00013948" w:rsidRPr="00E61B23">
        <w:rPr>
          <w:b/>
        </w:rPr>
        <w:t xml:space="preserve"> </w:t>
      </w:r>
      <w:r w:rsidRPr="00E61B23">
        <w:rPr>
          <w:b/>
        </w:rPr>
        <w:t>do tej samej grupy kapitałowej*</w:t>
      </w:r>
      <w:r w:rsidRPr="00E61B23">
        <w:t xml:space="preserve">, </w:t>
      </w:r>
      <w:r w:rsidRPr="00E61B23">
        <w:rPr>
          <w:bCs/>
          <w:iCs/>
        </w:rPr>
        <w:t xml:space="preserve">w rozumieniu ustawy z dnia 16 lutego 2007 r. </w:t>
      </w:r>
      <w:r w:rsidRPr="000336C7">
        <w:rPr>
          <w:bCs/>
          <w:iCs/>
        </w:rPr>
        <w:t xml:space="preserve">o ochronie konkurencji i konsumentów </w:t>
      </w:r>
      <w:r w:rsidRPr="00E61B23">
        <w:rPr>
          <w:bCs/>
          <w:iCs/>
        </w:rPr>
        <w:t>(tj. Dz. U. z 202</w:t>
      </w:r>
      <w:r w:rsidR="0071644C" w:rsidRPr="00E61B23">
        <w:rPr>
          <w:bCs/>
          <w:iCs/>
        </w:rPr>
        <w:t>1</w:t>
      </w:r>
      <w:r w:rsidRPr="00E61B23">
        <w:rPr>
          <w:bCs/>
          <w:iCs/>
        </w:rPr>
        <w:t xml:space="preserve"> r. poz. </w:t>
      </w:r>
      <w:r w:rsidR="0071644C" w:rsidRPr="00E61B23">
        <w:rPr>
          <w:bCs/>
          <w:iCs/>
        </w:rPr>
        <w:t>275</w:t>
      </w:r>
      <w:r w:rsidRPr="00E61B23">
        <w:rPr>
          <w:bCs/>
          <w:iCs/>
        </w:rPr>
        <w:t xml:space="preserve">) w stosunku </w:t>
      </w:r>
      <w:r w:rsidRPr="0091786D">
        <w:rPr>
          <w:bCs/>
          <w:iCs/>
        </w:rPr>
        <w:t>do Wykonawców, którzy złożyli odrębne oferty w niniejszym postępowaniu</w:t>
      </w:r>
      <w:r w:rsidR="002E14C8" w:rsidRPr="0091786D">
        <w:rPr>
          <w:bCs/>
          <w:iCs/>
        </w:rPr>
        <w:t xml:space="preserve"> </w:t>
      </w:r>
      <w:r w:rsidRPr="0091786D">
        <w:rPr>
          <w:bCs/>
          <w:iCs/>
        </w:rPr>
        <w:t>o udzielenie zamówienia publicznego.</w:t>
      </w:r>
    </w:p>
    <w:p w14:paraId="64F03F00" w14:textId="4CFD58B9" w:rsidR="009502CA" w:rsidRDefault="009502CA" w:rsidP="00F076D5">
      <w:pPr>
        <w:autoSpaceDE w:val="0"/>
        <w:autoSpaceDN w:val="0"/>
        <w:adjustRightInd w:val="0"/>
        <w:jc w:val="both"/>
      </w:pPr>
      <w:r>
        <w:t xml:space="preserve">2.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należę do grupy kapitałowej</w:t>
      </w:r>
      <w:r>
        <w:rPr>
          <w:b/>
        </w:rPr>
        <w:t>*</w:t>
      </w:r>
      <w:r w:rsidRPr="00DE50C7">
        <w:t xml:space="preserve"> w rozumieniu ustawy z dnia 16 lutego 2007r. o ochronie konkurencji i konsumentów (tj. Dz. U. z 2</w:t>
      </w:r>
      <w:r>
        <w:t>02</w:t>
      </w:r>
      <w:r w:rsidR="0071644C">
        <w:t>1</w:t>
      </w:r>
      <w:r>
        <w:t xml:space="preserve"> r. poz. </w:t>
      </w:r>
      <w:r w:rsidR="0071644C">
        <w:t>275</w:t>
      </w:r>
      <w:r>
        <w:t>) w </w:t>
      </w:r>
      <w:r w:rsidRPr="00DE50C7">
        <w:t>stosunku do Wykonawców, którzy złożyli odrębne oferty w niniejszym postępowaniu o ud</w:t>
      </w:r>
      <w:r>
        <w:t>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3EE34F90" w:rsidR="00E0667B" w:rsidRDefault="000A29C1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B5CADE9" w14:textId="4EB98D8A" w:rsidR="004D72EA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F77B715" w14:textId="77777777" w:rsidR="0016105B" w:rsidRPr="00E61B23" w:rsidRDefault="0016105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34957D55" w:rsidR="003E69C0" w:rsidRPr="00E61B23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lastRenderedPageBreak/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274786">
        <w:rPr>
          <w:b/>
          <w:sz w:val="20"/>
          <w:szCs w:val="20"/>
        </w:rPr>
        <w:t>3</w:t>
      </w:r>
    </w:p>
    <w:p w14:paraId="5DEBC5C2" w14:textId="77777777" w:rsidR="003E69C0" w:rsidRPr="00E61B23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E61B23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 xml:space="preserve">Załącznik nr </w:t>
      </w:r>
      <w:r w:rsidR="002F0770" w:rsidRPr="00E61B23">
        <w:t>7</w:t>
      </w:r>
      <w:r w:rsidR="004D72EA" w:rsidRPr="00E61B23">
        <w:t xml:space="preserve"> </w:t>
      </w:r>
      <w:r w:rsidR="00FE3E6D" w:rsidRPr="00E61B23">
        <w:t>do SWZ</w:t>
      </w:r>
    </w:p>
    <w:p w14:paraId="00094EA4" w14:textId="77777777" w:rsidR="007B2AAA" w:rsidRPr="00E61B2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E61B23" w:rsidRDefault="00A525AB" w:rsidP="00A525AB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1586F09A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74C902E7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5E813BC7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1EDF27DF" w14:textId="77777777" w:rsidR="00A525AB" w:rsidRPr="00E61B23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E61B2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70D1029" w14:textId="77777777" w:rsidR="00743131" w:rsidRPr="00E61B23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E61B23">
        <w:rPr>
          <w:b/>
        </w:rPr>
        <w:t xml:space="preserve">WYKAZ POTENCJAŁU TECHNICZNEGO DOSTĘPNEGO WYKONAWCY                </w:t>
      </w:r>
    </w:p>
    <w:p w14:paraId="5B31D361" w14:textId="77777777" w:rsidR="00743131" w:rsidRPr="00E61B23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E61B23">
        <w:rPr>
          <w:b/>
        </w:rPr>
        <w:t>W CELU REALIZACJI ZAMÓWIENIA</w:t>
      </w:r>
    </w:p>
    <w:p w14:paraId="0855C6C3" w14:textId="77777777" w:rsidR="00F3067B" w:rsidRPr="00E61B23" w:rsidRDefault="00F3067B" w:rsidP="00F3067B">
      <w:pPr>
        <w:tabs>
          <w:tab w:val="center" w:pos="4536"/>
          <w:tab w:val="right" w:pos="9072"/>
        </w:tabs>
        <w:jc w:val="center"/>
        <w:rPr>
          <w:b/>
        </w:rPr>
      </w:pPr>
    </w:p>
    <w:p w14:paraId="5DB6D405" w14:textId="77777777" w:rsidR="00F3067B" w:rsidRPr="00E61B23" w:rsidRDefault="00F3067B" w:rsidP="00F3067B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31E804A8" w14:textId="30975334" w:rsidR="00F3067B" w:rsidRPr="00E61B23" w:rsidRDefault="00F3067B" w:rsidP="00F3067B">
      <w:r w:rsidRPr="00E61B23">
        <w:t>Składając ofertę w postępowaniu o udzielenie zamówienia publicznego na:</w:t>
      </w:r>
    </w:p>
    <w:p w14:paraId="385FBC25" w14:textId="77777777" w:rsidR="00147DB7" w:rsidRPr="00E61B23" w:rsidRDefault="00147DB7" w:rsidP="00F3067B"/>
    <w:p w14:paraId="124C76D6" w14:textId="59844A52" w:rsidR="00F3067B" w:rsidRPr="00E61B23" w:rsidRDefault="00147DB7" w:rsidP="00F3067B">
      <w:pPr>
        <w:tabs>
          <w:tab w:val="center" w:pos="4536"/>
          <w:tab w:val="right" w:pos="9072"/>
        </w:tabs>
        <w:jc w:val="center"/>
        <w:rPr>
          <w:b/>
          <w:bCs/>
          <w:i/>
        </w:rPr>
      </w:pPr>
      <w:r w:rsidRPr="00E61B23">
        <w:rPr>
          <w:b/>
        </w:rPr>
        <w:t>Dowóz uczniów do szkół na terenie Gminy Dobrzyca oraz dowóz uczniów do Zespołu Placówek Specjalnych w Pleszewie w roku szkolnym 202</w:t>
      </w:r>
      <w:r w:rsidR="00274786">
        <w:rPr>
          <w:b/>
        </w:rPr>
        <w:t>3</w:t>
      </w:r>
      <w:r w:rsidRPr="00E61B23">
        <w:rPr>
          <w:b/>
        </w:rPr>
        <w:t>/202</w:t>
      </w:r>
      <w:r w:rsidR="00274786">
        <w:rPr>
          <w:b/>
        </w:rPr>
        <w:t>4</w:t>
      </w:r>
    </w:p>
    <w:p w14:paraId="1A7799DB" w14:textId="1E37833B" w:rsidR="00F3067B" w:rsidRPr="00E61B23" w:rsidRDefault="00F3067B" w:rsidP="00F3067B">
      <w:pPr>
        <w:tabs>
          <w:tab w:val="center" w:pos="4536"/>
          <w:tab w:val="right" w:pos="9072"/>
        </w:tabs>
      </w:pPr>
      <w:r w:rsidRPr="00E61B23">
        <w:rPr>
          <w:b/>
          <w:bCs/>
          <w:i/>
        </w:rPr>
        <w:t>OŚWIADCZA</w:t>
      </w:r>
      <w:r w:rsidR="005802FC" w:rsidRPr="00E61B23">
        <w:rPr>
          <w:b/>
          <w:bCs/>
          <w:i/>
        </w:rPr>
        <w:t>M</w:t>
      </w:r>
      <w:r w:rsidRPr="00E61B23">
        <w:rPr>
          <w:b/>
          <w:bCs/>
          <w:i/>
        </w:rPr>
        <w:t xml:space="preserve"> </w:t>
      </w:r>
      <w:r w:rsidRPr="00E61B23">
        <w:rPr>
          <w:i/>
        </w:rPr>
        <w:t>,</w:t>
      </w:r>
      <w:r w:rsidRPr="00E61B23">
        <w:t xml:space="preserve"> że</w:t>
      </w:r>
    </w:p>
    <w:p w14:paraId="79561D2E" w14:textId="77777777" w:rsidR="00F3067B" w:rsidRPr="00E61B23" w:rsidRDefault="00F3067B" w:rsidP="00F3067B">
      <w:pPr>
        <w:tabs>
          <w:tab w:val="center" w:pos="4536"/>
          <w:tab w:val="right" w:pos="9072"/>
        </w:tabs>
      </w:pPr>
    </w:p>
    <w:p w14:paraId="77AA5782" w14:textId="48921F08" w:rsidR="00F3067B" w:rsidRPr="00E61B23" w:rsidRDefault="00F3067B" w:rsidP="00F3067B">
      <w:pPr>
        <w:tabs>
          <w:tab w:val="center" w:pos="4536"/>
          <w:tab w:val="right" w:pos="9072"/>
        </w:tabs>
        <w:jc w:val="both"/>
      </w:pPr>
      <w:r w:rsidRPr="00E61B23">
        <w:rPr>
          <w:b/>
          <w:bCs/>
        </w:rPr>
        <w:t>dysponuje</w:t>
      </w:r>
      <w:r w:rsidRPr="00E61B23">
        <w:t xml:space="preserve"> odpowiednimi pojazdami przystosowanymi do przewozu uczniów, posiadającymi wystarczalną ilość miejsc oraz aktualne badania techniczne, a ich stan techniczny nie budzi zastrzeżeń.</w:t>
      </w:r>
    </w:p>
    <w:p w14:paraId="28BD4735" w14:textId="006172CE" w:rsidR="00F37DCC" w:rsidRPr="00E61B23" w:rsidRDefault="00F37DCC" w:rsidP="00F3067B">
      <w:pPr>
        <w:tabs>
          <w:tab w:val="center" w:pos="4536"/>
          <w:tab w:val="right" w:pos="9072"/>
        </w:tabs>
        <w:jc w:val="both"/>
      </w:pPr>
    </w:p>
    <w:p w14:paraId="357E054E" w14:textId="09BA8E55" w:rsidR="00F37DCC" w:rsidRPr="00F37DCC" w:rsidRDefault="00F37DCC" w:rsidP="00F3067B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F37DCC">
        <w:rPr>
          <w:b/>
          <w:bCs/>
        </w:rPr>
        <w:t>ZADANIE NR I:</w:t>
      </w:r>
    </w:p>
    <w:p w14:paraId="5CEC0259" w14:textId="77777777" w:rsidR="00F3067B" w:rsidRPr="00F3067B" w:rsidRDefault="00F3067B" w:rsidP="00F3067B">
      <w:pPr>
        <w:tabs>
          <w:tab w:val="center" w:pos="4536"/>
          <w:tab w:val="right" w:pos="9072"/>
        </w:tabs>
        <w:rPr>
          <w:sz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48"/>
        <w:gridCol w:w="1862"/>
        <w:gridCol w:w="1731"/>
      </w:tblGrid>
      <w:tr w:rsidR="008F493E" w:rsidRPr="00F3067B" w14:paraId="61C3B9D0" w14:textId="77777777" w:rsidTr="008F493E">
        <w:tc>
          <w:tcPr>
            <w:tcW w:w="3481" w:type="dxa"/>
            <w:shd w:val="clear" w:color="auto" w:fill="D9D9D9"/>
          </w:tcPr>
          <w:p w14:paraId="6522EE5D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Marka i model pojazdu</w:t>
            </w:r>
          </w:p>
        </w:tc>
        <w:tc>
          <w:tcPr>
            <w:tcW w:w="1748" w:type="dxa"/>
            <w:shd w:val="clear" w:color="auto" w:fill="D9D9D9"/>
          </w:tcPr>
          <w:p w14:paraId="7157D17A" w14:textId="0EAB764E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Nr </w:t>
            </w:r>
            <w:r w:rsidR="00ED3238">
              <w:rPr>
                <w:sz w:val="16"/>
              </w:rPr>
              <w:t>rejestracyjny</w:t>
            </w:r>
          </w:p>
        </w:tc>
        <w:tc>
          <w:tcPr>
            <w:tcW w:w="1862" w:type="dxa"/>
            <w:shd w:val="clear" w:color="auto" w:fill="D9D9D9"/>
          </w:tcPr>
          <w:p w14:paraId="081F646B" w14:textId="40D97484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Ilość miejsc siedzących</w:t>
            </w:r>
          </w:p>
        </w:tc>
        <w:tc>
          <w:tcPr>
            <w:tcW w:w="1731" w:type="dxa"/>
            <w:shd w:val="clear" w:color="auto" w:fill="D9D9D9"/>
          </w:tcPr>
          <w:p w14:paraId="375C0F4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Rok produkcji</w:t>
            </w:r>
          </w:p>
        </w:tc>
      </w:tr>
      <w:tr w:rsidR="008F493E" w:rsidRPr="00F3067B" w14:paraId="202D86DC" w14:textId="77777777" w:rsidTr="008F493E">
        <w:tc>
          <w:tcPr>
            <w:tcW w:w="3481" w:type="dxa"/>
          </w:tcPr>
          <w:p w14:paraId="2CBC4D49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EEDB280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FE5AF32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5D233F5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797ECAB5" w14:textId="510C3A3E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0336E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E61B23" w:rsidRPr="00F3067B" w14:paraId="39B0B92E" w14:textId="77777777" w:rsidTr="008F493E">
        <w:tc>
          <w:tcPr>
            <w:tcW w:w="3481" w:type="dxa"/>
          </w:tcPr>
          <w:p w14:paraId="77D99225" w14:textId="77777777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70C8957E" w14:textId="77777777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5A1BECF2" w14:textId="77777777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293A4C85" w14:textId="77777777" w:rsidR="00E61B23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6D6E0827" w14:textId="77777777" w:rsidR="00E61B23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7C5DE896" w14:textId="3C964F53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362C4558" w14:textId="77777777" w:rsidTr="008F493E">
        <w:tc>
          <w:tcPr>
            <w:tcW w:w="3481" w:type="dxa"/>
          </w:tcPr>
          <w:p w14:paraId="0D9B731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1F9B635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73FEC76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70187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5A5F2024" w14:textId="2C424FF0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0E60E48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</w:tbl>
    <w:p w14:paraId="15C606ED" w14:textId="77777777" w:rsidR="00F3067B" w:rsidRPr="00F3067B" w:rsidRDefault="00F3067B" w:rsidP="00F3067B">
      <w:pPr>
        <w:tabs>
          <w:tab w:val="center" w:pos="4536"/>
          <w:tab w:val="right" w:pos="9072"/>
        </w:tabs>
        <w:jc w:val="both"/>
        <w:rPr>
          <w:i/>
          <w:sz w:val="16"/>
        </w:rPr>
      </w:pPr>
    </w:p>
    <w:p w14:paraId="5C45E679" w14:textId="00A795F0" w:rsidR="00F37DCC" w:rsidRPr="00F37DCC" w:rsidRDefault="00F37DCC" w:rsidP="00F37DCC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F37DCC">
        <w:rPr>
          <w:b/>
          <w:bCs/>
        </w:rPr>
        <w:t>ZADANIE NR I</w:t>
      </w:r>
      <w:r>
        <w:rPr>
          <w:b/>
          <w:bCs/>
        </w:rPr>
        <w:t>I</w:t>
      </w:r>
      <w:r w:rsidRPr="00F37DCC">
        <w:rPr>
          <w:b/>
          <w:bCs/>
        </w:rPr>
        <w:t>:</w:t>
      </w:r>
    </w:p>
    <w:p w14:paraId="441A78A9" w14:textId="77777777" w:rsidR="00F37DCC" w:rsidRPr="00F3067B" w:rsidRDefault="00F37DCC" w:rsidP="00F37DCC">
      <w:pPr>
        <w:tabs>
          <w:tab w:val="center" w:pos="4536"/>
          <w:tab w:val="right" w:pos="9072"/>
        </w:tabs>
        <w:rPr>
          <w:sz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48"/>
        <w:gridCol w:w="1862"/>
        <w:gridCol w:w="1731"/>
      </w:tblGrid>
      <w:tr w:rsidR="00F37DCC" w:rsidRPr="00F3067B" w14:paraId="36954755" w14:textId="77777777" w:rsidTr="00A84C74">
        <w:tc>
          <w:tcPr>
            <w:tcW w:w="3481" w:type="dxa"/>
            <w:shd w:val="clear" w:color="auto" w:fill="D9D9D9"/>
          </w:tcPr>
          <w:p w14:paraId="4693B9F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Marka i model pojazdu</w:t>
            </w:r>
          </w:p>
        </w:tc>
        <w:tc>
          <w:tcPr>
            <w:tcW w:w="1748" w:type="dxa"/>
            <w:shd w:val="clear" w:color="auto" w:fill="D9D9D9"/>
          </w:tcPr>
          <w:p w14:paraId="2C5333DE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Nr rejestracyjny</w:t>
            </w:r>
          </w:p>
        </w:tc>
        <w:tc>
          <w:tcPr>
            <w:tcW w:w="1862" w:type="dxa"/>
            <w:shd w:val="clear" w:color="auto" w:fill="D9D9D9"/>
          </w:tcPr>
          <w:p w14:paraId="0EF9A963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Ilość miejsc siedzących</w:t>
            </w:r>
          </w:p>
        </w:tc>
        <w:tc>
          <w:tcPr>
            <w:tcW w:w="1731" w:type="dxa"/>
            <w:shd w:val="clear" w:color="auto" w:fill="D9D9D9"/>
          </w:tcPr>
          <w:p w14:paraId="1AE3F75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Rok produkcji</w:t>
            </w:r>
          </w:p>
        </w:tc>
      </w:tr>
      <w:tr w:rsidR="00F37DCC" w:rsidRPr="00F3067B" w14:paraId="7E514D52" w14:textId="77777777" w:rsidTr="00A84C74">
        <w:tc>
          <w:tcPr>
            <w:tcW w:w="3481" w:type="dxa"/>
          </w:tcPr>
          <w:p w14:paraId="17DE6997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A8573F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7CBD8CD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ED1C97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212B73B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B03DD6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663A9F60" w14:textId="77777777" w:rsidTr="00A84C74">
        <w:tc>
          <w:tcPr>
            <w:tcW w:w="3481" w:type="dxa"/>
          </w:tcPr>
          <w:p w14:paraId="101036A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90C916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2342C1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368C1CE3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83D029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7991155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5B023B93" w14:textId="77777777" w:rsidTr="00A84C74">
        <w:tc>
          <w:tcPr>
            <w:tcW w:w="3481" w:type="dxa"/>
          </w:tcPr>
          <w:p w14:paraId="72011A3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F58735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6F4EDBDA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3F5519F4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ED184E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06E35A0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5415F555" w14:textId="77777777" w:rsidTr="00A84C74">
        <w:tc>
          <w:tcPr>
            <w:tcW w:w="3481" w:type="dxa"/>
          </w:tcPr>
          <w:p w14:paraId="7FB45F99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5C471A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1C4A1F38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629C563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22A5A3DA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478BAA6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6C6DAB98" w14:textId="77777777" w:rsidTr="00A84C74">
        <w:tc>
          <w:tcPr>
            <w:tcW w:w="3481" w:type="dxa"/>
          </w:tcPr>
          <w:p w14:paraId="6971A0A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72C502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A0ABD5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590E3A5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11E050D5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6589A43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</w:tbl>
    <w:p w14:paraId="2761F3DA" w14:textId="77777777" w:rsidR="00F37DCC" w:rsidRDefault="00F37DCC" w:rsidP="00F37DCC">
      <w:pPr>
        <w:tabs>
          <w:tab w:val="left" w:pos="381"/>
        </w:tabs>
        <w:spacing w:after="120"/>
        <w:jc w:val="both"/>
        <w:rPr>
          <w:i/>
          <w:sz w:val="22"/>
          <w:szCs w:val="22"/>
        </w:rPr>
      </w:pPr>
    </w:p>
    <w:p w14:paraId="50FC56A4" w14:textId="41F321BC" w:rsidR="003B39B5" w:rsidRPr="00DE31B7" w:rsidRDefault="00F3067B" w:rsidP="00DE31B7">
      <w:pPr>
        <w:tabs>
          <w:tab w:val="left" w:pos="381"/>
        </w:tabs>
        <w:spacing w:after="120"/>
        <w:ind w:left="142"/>
        <w:jc w:val="both"/>
        <w:rPr>
          <w:i/>
          <w:color w:val="FF0000"/>
          <w:sz w:val="22"/>
          <w:szCs w:val="22"/>
        </w:rPr>
        <w:sectPr w:rsidR="003B39B5" w:rsidRPr="00DE31B7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3067B">
        <w:rPr>
          <w:i/>
          <w:sz w:val="22"/>
          <w:szCs w:val="22"/>
        </w:rPr>
        <w:t xml:space="preserve">Zamawiający wymaga na 2 dni przed podpisaniem umowy z Wykonawcą dostarczenie </w:t>
      </w:r>
      <w:r w:rsidRPr="00F3067B">
        <w:rPr>
          <w:rFonts w:eastAsiaTheme="minorHAnsi"/>
          <w:i/>
          <w:sz w:val="22"/>
          <w:szCs w:val="22"/>
          <w:lang w:eastAsia="en-US"/>
        </w:rPr>
        <w:t>kserokopii aktualnych przeglądów technicznych</w:t>
      </w:r>
      <w:r w:rsidRPr="00F3067B">
        <w:rPr>
          <w:i/>
          <w:sz w:val="22"/>
          <w:szCs w:val="22"/>
        </w:rPr>
        <w:t xml:space="preserve"> </w:t>
      </w:r>
      <w:r w:rsidRPr="00F3067B">
        <w:rPr>
          <w:rFonts w:eastAsiaTheme="minorHAnsi"/>
          <w:i/>
          <w:sz w:val="22"/>
          <w:szCs w:val="22"/>
          <w:lang w:eastAsia="en-US"/>
        </w:rPr>
        <w:t>oraz</w:t>
      </w:r>
      <w:r w:rsidRPr="00F3067B">
        <w:rPr>
          <w:bCs/>
          <w:i/>
          <w:sz w:val="22"/>
          <w:szCs w:val="22"/>
        </w:rPr>
        <w:t xml:space="preserve"> kserokopie dokumentów własności pojazdów lub posiadania prawa do korzystania na podstawie umowy leasing</w:t>
      </w:r>
    </w:p>
    <w:p w14:paraId="6F30A2D1" w14:textId="37E324DC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  <w:bookmarkStart w:id="6" w:name="_Hlk75337144"/>
    </w:p>
    <w:p w14:paraId="41BBD0F4" w14:textId="5B207ED1" w:rsidR="00743131" w:rsidRPr="00E61B23" w:rsidRDefault="00743131" w:rsidP="00743131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274786">
        <w:rPr>
          <w:b/>
          <w:sz w:val="20"/>
          <w:szCs w:val="20"/>
        </w:rPr>
        <w:t>3</w:t>
      </w:r>
    </w:p>
    <w:p w14:paraId="5D4BFAB4" w14:textId="77777777" w:rsidR="00743131" w:rsidRPr="00E61B23" w:rsidRDefault="00743131" w:rsidP="0074313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DDB1F8" w14:textId="67805E29" w:rsidR="00743131" w:rsidRPr="00E61B23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 xml:space="preserve">Załącznik nr </w:t>
      </w:r>
      <w:r w:rsidR="00DE31B7" w:rsidRPr="00E61B23">
        <w:t>8</w:t>
      </w:r>
      <w:r w:rsidRPr="00E61B23">
        <w:t xml:space="preserve"> do SWZ</w:t>
      </w:r>
    </w:p>
    <w:bookmarkEnd w:id="6"/>
    <w:p w14:paraId="4201441F" w14:textId="77777777" w:rsidR="00743131" w:rsidRPr="00E61B23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59F289C" w14:textId="77777777" w:rsidR="00743131" w:rsidRPr="00E61B23" w:rsidRDefault="00743131" w:rsidP="00743131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05E5D03A" w14:textId="77777777" w:rsidR="00743131" w:rsidRPr="00E61B23" w:rsidRDefault="00743131" w:rsidP="00743131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5C71F598" w14:textId="77777777" w:rsidR="00743131" w:rsidRPr="00E61B23" w:rsidRDefault="00743131" w:rsidP="00743131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25C021DE" w14:textId="42A94328" w:rsidR="00743131" w:rsidRPr="00E61B23" w:rsidRDefault="00743131" w:rsidP="00DE31B7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01DEBB97" w14:textId="58CF3ADD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2112142B" w14:textId="4D9C84F8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5587B8BE" w14:textId="77777777" w:rsidR="00743131" w:rsidRPr="00E61B23" w:rsidRDefault="00743131" w:rsidP="00743131">
      <w:pPr>
        <w:jc w:val="center"/>
        <w:rPr>
          <w:b/>
          <w:sz w:val="28"/>
          <w:szCs w:val="28"/>
        </w:rPr>
      </w:pPr>
      <w:r w:rsidRPr="00E61B23">
        <w:rPr>
          <w:b/>
          <w:sz w:val="28"/>
          <w:szCs w:val="28"/>
        </w:rPr>
        <w:t>WYKAZ OSÓB</w:t>
      </w:r>
    </w:p>
    <w:p w14:paraId="401CF6EE" w14:textId="2BB2E29E" w:rsidR="00743131" w:rsidRPr="00E61B23" w:rsidRDefault="00743131" w:rsidP="00DE31B7">
      <w:pPr>
        <w:jc w:val="center"/>
        <w:rPr>
          <w:b/>
          <w:sz w:val="28"/>
          <w:szCs w:val="28"/>
        </w:rPr>
      </w:pPr>
      <w:r w:rsidRPr="00E61B23">
        <w:rPr>
          <w:b/>
          <w:sz w:val="28"/>
          <w:szCs w:val="28"/>
        </w:rPr>
        <w:t xml:space="preserve"> biorących udział w realizacji zamówienia</w:t>
      </w:r>
    </w:p>
    <w:p w14:paraId="08AC8897" w14:textId="77777777" w:rsidR="00147DB7" w:rsidRPr="00E61B23" w:rsidRDefault="00147DB7" w:rsidP="00DE31B7">
      <w:pPr>
        <w:jc w:val="center"/>
        <w:rPr>
          <w:b/>
          <w:sz w:val="28"/>
          <w:szCs w:val="28"/>
        </w:rPr>
      </w:pPr>
    </w:p>
    <w:p w14:paraId="6F02344B" w14:textId="2684D7C4" w:rsidR="00743131" w:rsidRDefault="00147DB7" w:rsidP="00743131">
      <w:pPr>
        <w:jc w:val="center"/>
        <w:rPr>
          <w:b/>
        </w:rPr>
      </w:pPr>
      <w:r w:rsidRPr="00E61B23">
        <w:rPr>
          <w:b/>
        </w:rPr>
        <w:t>Dowóz uczniów do szkół na terenie Gminy Dobrzyca oraz dowóz uczniów do Zespołu Placówek Specjalnych w Pleszewie w roku szkolnym 202</w:t>
      </w:r>
      <w:r w:rsidR="00274786">
        <w:rPr>
          <w:b/>
        </w:rPr>
        <w:t>3</w:t>
      </w:r>
      <w:r w:rsidRPr="00E61B23">
        <w:rPr>
          <w:b/>
        </w:rPr>
        <w:t>/202</w:t>
      </w:r>
      <w:r w:rsidR="00274786">
        <w:rPr>
          <w:b/>
        </w:rPr>
        <w:t>4</w:t>
      </w:r>
    </w:p>
    <w:p w14:paraId="6D21B032" w14:textId="77777777" w:rsidR="00E61B23" w:rsidRPr="00E61B23" w:rsidRDefault="00E61B23" w:rsidP="00743131">
      <w:pPr>
        <w:jc w:val="center"/>
        <w:rPr>
          <w:b/>
          <w:sz w:val="16"/>
          <w:szCs w:val="16"/>
        </w:rPr>
      </w:pPr>
    </w:p>
    <w:p w14:paraId="5EE484F4" w14:textId="77777777" w:rsidR="00F37DCC" w:rsidRPr="00E61B23" w:rsidRDefault="00F37DCC" w:rsidP="00F37DCC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E61B23">
        <w:rPr>
          <w:b/>
          <w:bCs/>
        </w:rPr>
        <w:t>ZADANIE NR I:</w:t>
      </w:r>
    </w:p>
    <w:p w14:paraId="2F1BF721" w14:textId="77777777" w:rsidR="00F37DCC" w:rsidRPr="00E61B23" w:rsidRDefault="00F37DCC" w:rsidP="00743131">
      <w:pPr>
        <w:jc w:val="center"/>
        <w:rPr>
          <w:b/>
          <w:sz w:val="16"/>
          <w:szCs w:val="16"/>
        </w:rPr>
      </w:pPr>
    </w:p>
    <w:p w14:paraId="429D0C3E" w14:textId="77777777" w:rsidR="00743131" w:rsidRPr="00E61B23" w:rsidRDefault="00743131" w:rsidP="00743131">
      <w:pPr>
        <w:spacing w:line="360" w:lineRule="auto"/>
        <w:jc w:val="both"/>
      </w:pPr>
      <w:r w:rsidRPr="00E61B23">
        <w:t xml:space="preserve">1.Osoby uprawnione do przewozu osób* 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  <w:gridCol w:w="4247"/>
      </w:tblGrid>
      <w:tr w:rsidR="00E61B23" w:rsidRPr="00E61B23" w14:paraId="0CFFA456" w14:textId="77777777" w:rsidTr="00B01FE0">
        <w:trPr>
          <w:jc w:val="center"/>
        </w:trPr>
        <w:tc>
          <w:tcPr>
            <w:tcW w:w="575" w:type="dxa"/>
          </w:tcPr>
          <w:p w14:paraId="1DEB8F0D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70DBA81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5CD1177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1723CD3D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  <w:r w:rsidRPr="00E61B23">
              <w:rPr>
                <w:sz w:val="18"/>
                <w:szCs w:val="18"/>
              </w:rPr>
              <w:t>Imię i Nazwisko</w:t>
            </w:r>
          </w:p>
        </w:tc>
        <w:tc>
          <w:tcPr>
            <w:tcW w:w="4247" w:type="dxa"/>
          </w:tcPr>
          <w:p w14:paraId="538549D1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3B6DBAA8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  <w:r w:rsidRPr="00E61B23">
              <w:rPr>
                <w:sz w:val="18"/>
                <w:szCs w:val="18"/>
              </w:rPr>
              <w:t>Uprawnienia</w:t>
            </w:r>
          </w:p>
          <w:p w14:paraId="7B9E8FCD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</w:tc>
      </w:tr>
      <w:tr w:rsidR="00E61B23" w:rsidRPr="00E61B23" w14:paraId="18FBEFFB" w14:textId="77777777" w:rsidTr="00B01FE0">
        <w:trPr>
          <w:trHeight w:val="290"/>
          <w:jc w:val="center"/>
        </w:trPr>
        <w:tc>
          <w:tcPr>
            <w:tcW w:w="575" w:type="dxa"/>
          </w:tcPr>
          <w:p w14:paraId="46502A45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C72674C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F17400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6D5468F5" w14:textId="77777777" w:rsidTr="00B01FE0">
        <w:trPr>
          <w:jc w:val="center"/>
        </w:trPr>
        <w:tc>
          <w:tcPr>
            <w:tcW w:w="575" w:type="dxa"/>
          </w:tcPr>
          <w:p w14:paraId="14322AB5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39D0FE8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78334A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5E9629EE" w14:textId="77777777" w:rsidTr="00B01FE0">
        <w:trPr>
          <w:jc w:val="center"/>
        </w:trPr>
        <w:tc>
          <w:tcPr>
            <w:tcW w:w="575" w:type="dxa"/>
          </w:tcPr>
          <w:p w14:paraId="5A4B7F5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D61A5BF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6204224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371711C1" w14:textId="77777777" w:rsidTr="00B01FE0">
        <w:trPr>
          <w:jc w:val="center"/>
        </w:trPr>
        <w:tc>
          <w:tcPr>
            <w:tcW w:w="575" w:type="dxa"/>
          </w:tcPr>
          <w:p w14:paraId="41D37AE9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91F0240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5A647A2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E61B23" w14:paraId="60AA50A6" w14:textId="77777777" w:rsidTr="00B01FE0">
        <w:trPr>
          <w:jc w:val="center"/>
        </w:trPr>
        <w:tc>
          <w:tcPr>
            <w:tcW w:w="575" w:type="dxa"/>
          </w:tcPr>
          <w:p w14:paraId="0B10F547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49E684E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C14450F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</w:tbl>
    <w:p w14:paraId="18BA22BC" w14:textId="77777777" w:rsidR="00743131" w:rsidRPr="00E61B23" w:rsidRDefault="00743131" w:rsidP="00743131">
      <w:pPr>
        <w:spacing w:line="360" w:lineRule="auto"/>
        <w:jc w:val="both"/>
        <w:rPr>
          <w:sz w:val="22"/>
          <w:szCs w:val="22"/>
        </w:rPr>
      </w:pPr>
    </w:p>
    <w:p w14:paraId="37D33BF2" w14:textId="77777777" w:rsidR="00743131" w:rsidRPr="00E61B23" w:rsidRDefault="00743131" w:rsidP="00743131">
      <w:pPr>
        <w:jc w:val="both"/>
      </w:pPr>
      <w:r w:rsidRPr="00E61B23">
        <w:t>2. Osoby pełnoletnie, które będą sprawowały opiekę nad uczniami podczas dowożenia                                           i odwożenia*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</w:tblGrid>
      <w:tr w:rsidR="00E61B23" w:rsidRPr="00E61B23" w14:paraId="7B9C510F" w14:textId="77777777" w:rsidTr="00B01FE0">
        <w:trPr>
          <w:jc w:val="center"/>
        </w:trPr>
        <w:tc>
          <w:tcPr>
            <w:tcW w:w="575" w:type="dxa"/>
          </w:tcPr>
          <w:p w14:paraId="3DAF8EDA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1308162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8472259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</w:p>
          <w:p w14:paraId="1BFD890D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Imię i Nazwisko</w:t>
            </w:r>
          </w:p>
          <w:p w14:paraId="687F6D98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</w:p>
        </w:tc>
      </w:tr>
      <w:tr w:rsidR="00E61B23" w:rsidRPr="00E61B23" w14:paraId="507A2403" w14:textId="77777777" w:rsidTr="00B01FE0">
        <w:trPr>
          <w:jc w:val="center"/>
        </w:trPr>
        <w:tc>
          <w:tcPr>
            <w:tcW w:w="575" w:type="dxa"/>
          </w:tcPr>
          <w:p w14:paraId="36DE9B6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4FD322A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E61B23" w:rsidRPr="00E61B23" w14:paraId="6B8F2AA5" w14:textId="77777777" w:rsidTr="00B01FE0">
        <w:trPr>
          <w:jc w:val="center"/>
        </w:trPr>
        <w:tc>
          <w:tcPr>
            <w:tcW w:w="575" w:type="dxa"/>
          </w:tcPr>
          <w:p w14:paraId="78C46E1D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2C14560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7F08D918" w14:textId="77777777" w:rsidTr="00B01FE0">
        <w:trPr>
          <w:jc w:val="center"/>
        </w:trPr>
        <w:tc>
          <w:tcPr>
            <w:tcW w:w="575" w:type="dxa"/>
          </w:tcPr>
          <w:p w14:paraId="6E63F3AD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B8817E1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70F796DC" w14:textId="77777777" w:rsidR="00F37DCC" w:rsidRDefault="00F37DCC" w:rsidP="00F37DCC">
      <w:pPr>
        <w:jc w:val="center"/>
        <w:rPr>
          <w:b/>
          <w:sz w:val="16"/>
          <w:szCs w:val="16"/>
        </w:rPr>
      </w:pPr>
    </w:p>
    <w:p w14:paraId="65636ABC" w14:textId="251A11FB" w:rsidR="00F37DCC" w:rsidRPr="00F37DCC" w:rsidRDefault="00F37DCC" w:rsidP="00F37DCC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F37DCC">
        <w:rPr>
          <w:b/>
          <w:bCs/>
        </w:rPr>
        <w:t>ZADANIE NR I</w:t>
      </w:r>
      <w:r>
        <w:rPr>
          <w:b/>
          <w:bCs/>
        </w:rPr>
        <w:t>I</w:t>
      </w:r>
      <w:r w:rsidRPr="00F37DCC">
        <w:rPr>
          <w:b/>
          <w:bCs/>
        </w:rPr>
        <w:t>:</w:t>
      </w:r>
    </w:p>
    <w:p w14:paraId="32028F08" w14:textId="77777777" w:rsidR="00F37DCC" w:rsidRPr="0091786D" w:rsidRDefault="00F37DCC" w:rsidP="00F37DCC">
      <w:pPr>
        <w:jc w:val="center"/>
        <w:rPr>
          <w:b/>
          <w:sz w:val="16"/>
          <w:szCs w:val="16"/>
        </w:rPr>
      </w:pPr>
    </w:p>
    <w:p w14:paraId="2735EC7E" w14:textId="54EADBDE" w:rsidR="00F37DCC" w:rsidRPr="00F37DCC" w:rsidRDefault="00F37D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7DCC">
        <w:rPr>
          <w:rFonts w:ascii="Times New Roman" w:hAnsi="Times New Roman"/>
          <w:sz w:val="24"/>
          <w:szCs w:val="24"/>
        </w:rPr>
        <w:t xml:space="preserve">Osoby uprawnione do przewozu osób* 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  <w:gridCol w:w="4247"/>
      </w:tblGrid>
      <w:tr w:rsidR="00F37DCC" w:rsidRPr="00F37DCC" w14:paraId="2A375B44" w14:textId="77777777" w:rsidTr="00A84C74">
        <w:trPr>
          <w:jc w:val="center"/>
        </w:trPr>
        <w:tc>
          <w:tcPr>
            <w:tcW w:w="575" w:type="dxa"/>
          </w:tcPr>
          <w:p w14:paraId="5ABE554B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  <w:p w14:paraId="52DB0EF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  <w:r w:rsidRPr="00F37DCC">
              <w:rPr>
                <w:rFonts w:cs="Times New Roman"/>
              </w:rPr>
              <w:t>Lp.</w:t>
            </w:r>
          </w:p>
        </w:tc>
        <w:tc>
          <w:tcPr>
            <w:tcW w:w="3960" w:type="dxa"/>
          </w:tcPr>
          <w:p w14:paraId="38D8EE38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</w:p>
          <w:p w14:paraId="7537BCCC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  <w:r w:rsidRPr="00F37DCC">
              <w:rPr>
                <w:rFonts w:cs="Times New Roman"/>
              </w:rPr>
              <w:t>Imię i Nazwisko</w:t>
            </w:r>
          </w:p>
        </w:tc>
        <w:tc>
          <w:tcPr>
            <w:tcW w:w="4247" w:type="dxa"/>
          </w:tcPr>
          <w:p w14:paraId="7652D1DF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</w:p>
          <w:p w14:paraId="624A4A47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  <w:r w:rsidRPr="00F37DCC">
              <w:rPr>
                <w:rFonts w:cs="Times New Roman"/>
              </w:rPr>
              <w:t>Uprawnienia</w:t>
            </w:r>
          </w:p>
          <w:p w14:paraId="57105FC8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</w:p>
        </w:tc>
      </w:tr>
      <w:tr w:rsidR="00F37DCC" w:rsidRPr="00F37DCC" w14:paraId="30A7FBCC" w14:textId="77777777" w:rsidTr="00A84C74">
        <w:trPr>
          <w:trHeight w:val="290"/>
          <w:jc w:val="center"/>
        </w:trPr>
        <w:tc>
          <w:tcPr>
            <w:tcW w:w="575" w:type="dxa"/>
          </w:tcPr>
          <w:p w14:paraId="28B510DA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45544A2B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4DAE3EB1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1912CFBB" w14:textId="77777777" w:rsidTr="00A84C74">
        <w:trPr>
          <w:jc w:val="center"/>
        </w:trPr>
        <w:tc>
          <w:tcPr>
            <w:tcW w:w="575" w:type="dxa"/>
          </w:tcPr>
          <w:p w14:paraId="37737F6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64EA5D8A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0E1364E8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113463A2" w14:textId="77777777" w:rsidTr="00A84C74">
        <w:trPr>
          <w:jc w:val="center"/>
        </w:trPr>
        <w:tc>
          <w:tcPr>
            <w:tcW w:w="575" w:type="dxa"/>
          </w:tcPr>
          <w:p w14:paraId="01B7FC4C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0A56AE67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3A6D6124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0F47BA01" w14:textId="77777777" w:rsidTr="00A84C74">
        <w:trPr>
          <w:jc w:val="center"/>
        </w:trPr>
        <w:tc>
          <w:tcPr>
            <w:tcW w:w="575" w:type="dxa"/>
          </w:tcPr>
          <w:p w14:paraId="21DF05EF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03F371A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2D5ACBC3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2D89A727" w14:textId="77777777" w:rsidTr="00A84C74">
        <w:trPr>
          <w:jc w:val="center"/>
        </w:trPr>
        <w:tc>
          <w:tcPr>
            <w:tcW w:w="575" w:type="dxa"/>
          </w:tcPr>
          <w:p w14:paraId="4DB77AC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12ECEF0B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269B43ED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</w:tbl>
    <w:p w14:paraId="14DE44A9" w14:textId="77777777" w:rsidR="00F37DCC" w:rsidRPr="00F37DCC" w:rsidRDefault="00F37DCC" w:rsidP="00F37DCC">
      <w:pPr>
        <w:spacing w:line="360" w:lineRule="auto"/>
        <w:jc w:val="both"/>
      </w:pPr>
    </w:p>
    <w:p w14:paraId="2DFCB16E" w14:textId="1E3CFFB9" w:rsidR="00F37DCC" w:rsidRPr="00F37DCC" w:rsidRDefault="00F37DC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7DCC">
        <w:rPr>
          <w:rFonts w:ascii="Times New Roman" w:hAnsi="Times New Roman"/>
          <w:sz w:val="24"/>
          <w:szCs w:val="24"/>
        </w:rPr>
        <w:lastRenderedPageBreak/>
        <w:t>Osoby pełnoletnie, które będą sprawowały opiekę nad uczniami podczas dowożenia                                           i odwożenia*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</w:tblGrid>
      <w:tr w:rsidR="00F37DCC" w:rsidRPr="00743131" w14:paraId="36FAE490" w14:textId="77777777" w:rsidTr="00A84C74">
        <w:trPr>
          <w:jc w:val="center"/>
        </w:trPr>
        <w:tc>
          <w:tcPr>
            <w:tcW w:w="575" w:type="dxa"/>
          </w:tcPr>
          <w:p w14:paraId="522F9EFA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  <w:p w14:paraId="07F2CABE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0858A069" w14:textId="77777777" w:rsidR="00F37DCC" w:rsidRPr="00743131" w:rsidRDefault="00F37DCC" w:rsidP="00A84C74">
            <w:pPr>
              <w:jc w:val="center"/>
              <w:rPr>
                <w:sz w:val="22"/>
                <w:szCs w:val="22"/>
              </w:rPr>
            </w:pPr>
          </w:p>
          <w:p w14:paraId="4B0E9743" w14:textId="77777777" w:rsidR="00F37DCC" w:rsidRPr="00743131" w:rsidRDefault="00F37DCC" w:rsidP="00A84C74">
            <w:pPr>
              <w:jc w:val="center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Imię i Nazwisko</w:t>
            </w:r>
          </w:p>
          <w:p w14:paraId="09CDCB3F" w14:textId="77777777" w:rsidR="00F37DCC" w:rsidRPr="00743131" w:rsidRDefault="00F37DCC" w:rsidP="00A84C74">
            <w:pPr>
              <w:jc w:val="center"/>
              <w:rPr>
                <w:sz w:val="22"/>
                <w:szCs w:val="22"/>
              </w:rPr>
            </w:pPr>
          </w:p>
        </w:tc>
      </w:tr>
      <w:tr w:rsidR="00F37DCC" w:rsidRPr="00743131" w14:paraId="612057A9" w14:textId="77777777" w:rsidTr="00A84C74">
        <w:trPr>
          <w:jc w:val="center"/>
        </w:trPr>
        <w:tc>
          <w:tcPr>
            <w:tcW w:w="575" w:type="dxa"/>
          </w:tcPr>
          <w:p w14:paraId="521F3663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2765826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</w:tr>
      <w:tr w:rsidR="00F37DCC" w:rsidRPr="00743131" w14:paraId="4FABCECC" w14:textId="77777777" w:rsidTr="00A84C74">
        <w:trPr>
          <w:jc w:val="center"/>
        </w:trPr>
        <w:tc>
          <w:tcPr>
            <w:tcW w:w="575" w:type="dxa"/>
          </w:tcPr>
          <w:p w14:paraId="30CFCE87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F32EC9B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</w:tr>
      <w:tr w:rsidR="00F37DCC" w:rsidRPr="00743131" w14:paraId="3B1A58B1" w14:textId="77777777" w:rsidTr="00A84C74">
        <w:trPr>
          <w:jc w:val="center"/>
        </w:trPr>
        <w:tc>
          <w:tcPr>
            <w:tcW w:w="575" w:type="dxa"/>
          </w:tcPr>
          <w:p w14:paraId="0D2955CF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5CD96AF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</w:tr>
    </w:tbl>
    <w:p w14:paraId="28A2BFBB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06A22CAC" w14:textId="0AC555D1" w:rsidR="00743131" w:rsidRPr="00743131" w:rsidRDefault="00743131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43131">
        <w:rPr>
          <w:sz w:val="18"/>
          <w:szCs w:val="18"/>
        </w:rPr>
        <w:t>*Zgodnie z SIWZ Zamawiający wymaga od wykonawcy dysponowanie odpowiednią ilością pełnoletnich opiekunów posiadających przeszkolenie z zakresu BHP oraz odpowiednią ilością kierowców z wymaganymi uprawnieniami i kwalifikacjami zawodowymi, umożliwiającymi realizację zamówienia na odpowiednim poziomie jakości.</w:t>
      </w:r>
    </w:p>
    <w:p w14:paraId="16987DC1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731D2296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3FC4CDA7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10ACBAE3" w14:textId="230E8C8E" w:rsidR="00E73FAC" w:rsidRDefault="00E73FAC" w:rsidP="00114538">
      <w:pPr>
        <w:spacing w:line="250" w:lineRule="auto"/>
        <w:rPr>
          <w:b/>
          <w:bCs/>
        </w:rPr>
      </w:pPr>
    </w:p>
    <w:p w14:paraId="0032F5A3" w14:textId="3E061DB8" w:rsidR="00E342AE" w:rsidRDefault="00E342AE" w:rsidP="00114538">
      <w:pPr>
        <w:spacing w:line="250" w:lineRule="auto"/>
        <w:rPr>
          <w:b/>
          <w:bCs/>
        </w:rPr>
      </w:pPr>
    </w:p>
    <w:p w14:paraId="0BAEFBD5" w14:textId="2538EA3D" w:rsidR="00E342AE" w:rsidRDefault="00E342AE" w:rsidP="00114538">
      <w:pPr>
        <w:spacing w:line="250" w:lineRule="auto"/>
        <w:rPr>
          <w:b/>
          <w:bCs/>
        </w:rPr>
      </w:pPr>
    </w:p>
    <w:p w14:paraId="137EF0A4" w14:textId="07E28C30" w:rsidR="003E6C57" w:rsidRDefault="003E6C57" w:rsidP="00114538">
      <w:pPr>
        <w:spacing w:line="250" w:lineRule="auto"/>
        <w:rPr>
          <w:b/>
          <w:bCs/>
        </w:rPr>
      </w:pPr>
    </w:p>
    <w:p w14:paraId="1928C14A" w14:textId="4B8C0208" w:rsidR="003E6C57" w:rsidRDefault="003E6C57" w:rsidP="00114538">
      <w:pPr>
        <w:spacing w:line="250" w:lineRule="auto"/>
        <w:rPr>
          <w:b/>
          <w:bCs/>
        </w:rPr>
      </w:pPr>
    </w:p>
    <w:p w14:paraId="5536D80E" w14:textId="340B612F" w:rsidR="003E6C57" w:rsidRDefault="003E6C57" w:rsidP="00114538">
      <w:pPr>
        <w:spacing w:line="250" w:lineRule="auto"/>
        <w:rPr>
          <w:b/>
          <w:bCs/>
        </w:rPr>
      </w:pPr>
    </w:p>
    <w:p w14:paraId="339C2895" w14:textId="08CDB42C" w:rsidR="003E6C57" w:rsidRDefault="003E6C57" w:rsidP="00114538">
      <w:pPr>
        <w:spacing w:line="250" w:lineRule="auto"/>
        <w:rPr>
          <w:b/>
          <w:bCs/>
        </w:rPr>
      </w:pPr>
    </w:p>
    <w:p w14:paraId="5685BFDE" w14:textId="641E9737" w:rsidR="003E6C57" w:rsidRDefault="003E6C57" w:rsidP="00114538">
      <w:pPr>
        <w:spacing w:line="250" w:lineRule="auto"/>
        <w:rPr>
          <w:b/>
          <w:bCs/>
        </w:rPr>
      </w:pPr>
    </w:p>
    <w:p w14:paraId="049C0495" w14:textId="7068754F" w:rsidR="003E6C57" w:rsidRDefault="003E6C57" w:rsidP="00114538">
      <w:pPr>
        <w:spacing w:line="250" w:lineRule="auto"/>
        <w:rPr>
          <w:b/>
          <w:bCs/>
        </w:rPr>
      </w:pPr>
    </w:p>
    <w:p w14:paraId="726945D7" w14:textId="4BA949E8" w:rsidR="003E6C57" w:rsidRDefault="003E6C57" w:rsidP="00114538">
      <w:pPr>
        <w:spacing w:line="250" w:lineRule="auto"/>
        <w:rPr>
          <w:b/>
          <w:bCs/>
        </w:rPr>
      </w:pPr>
    </w:p>
    <w:p w14:paraId="38852C6A" w14:textId="68059DE5" w:rsidR="003E6C57" w:rsidRDefault="003E6C57" w:rsidP="00114538">
      <w:pPr>
        <w:spacing w:line="250" w:lineRule="auto"/>
        <w:rPr>
          <w:b/>
          <w:bCs/>
        </w:rPr>
      </w:pPr>
    </w:p>
    <w:p w14:paraId="3A874DA8" w14:textId="73BAFC59" w:rsidR="003E6C57" w:rsidRDefault="003E6C57" w:rsidP="00114538">
      <w:pPr>
        <w:spacing w:line="250" w:lineRule="auto"/>
        <w:rPr>
          <w:b/>
          <w:bCs/>
        </w:rPr>
      </w:pPr>
    </w:p>
    <w:p w14:paraId="676FC5C3" w14:textId="4602A52D" w:rsidR="003E6C57" w:rsidRDefault="003E6C57" w:rsidP="00114538">
      <w:pPr>
        <w:spacing w:line="250" w:lineRule="auto"/>
        <w:rPr>
          <w:b/>
          <w:bCs/>
        </w:rPr>
      </w:pPr>
    </w:p>
    <w:p w14:paraId="6E87994B" w14:textId="6310CC4D" w:rsidR="003E6C57" w:rsidRDefault="003E6C57" w:rsidP="00114538">
      <w:pPr>
        <w:spacing w:line="250" w:lineRule="auto"/>
        <w:rPr>
          <w:b/>
          <w:bCs/>
        </w:rPr>
      </w:pPr>
    </w:p>
    <w:p w14:paraId="167AA222" w14:textId="79AAA500" w:rsidR="003E6C57" w:rsidRDefault="003E6C57" w:rsidP="00114538">
      <w:pPr>
        <w:spacing w:line="250" w:lineRule="auto"/>
        <w:rPr>
          <w:b/>
          <w:bCs/>
        </w:rPr>
      </w:pPr>
    </w:p>
    <w:p w14:paraId="2288E91D" w14:textId="7963B79A" w:rsidR="003E6C57" w:rsidRDefault="003E6C57" w:rsidP="00114538">
      <w:pPr>
        <w:spacing w:line="250" w:lineRule="auto"/>
        <w:rPr>
          <w:b/>
          <w:bCs/>
        </w:rPr>
      </w:pPr>
    </w:p>
    <w:p w14:paraId="01878663" w14:textId="473B25C2" w:rsidR="003E6C57" w:rsidRDefault="003E6C57" w:rsidP="00114538">
      <w:pPr>
        <w:spacing w:line="250" w:lineRule="auto"/>
        <w:rPr>
          <w:b/>
          <w:bCs/>
        </w:rPr>
      </w:pPr>
    </w:p>
    <w:p w14:paraId="43245A3F" w14:textId="64A6EEDD" w:rsidR="003E6C57" w:rsidRDefault="003E6C57" w:rsidP="00114538">
      <w:pPr>
        <w:spacing w:line="250" w:lineRule="auto"/>
        <w:rPr>
          <w:b/>
          <w:bCs/>
        </w:rPr>
      </w:pPr>
    </w:p>
    <w:p w14:paraId="7326752A" w14:textId="2569C724" w:rsidR="003E6C57" w:rsidRDefault="003E6C57" w:rsidP="00114538">
      <w:pPr>
        <w:spacing w:line="250" w:lineRule="auto"/>
        <w:rPr>
          <w:b/>
          <w:bCs/>
        </w:rPr>
      </w:pPr>
    </w:p>
    <w:p w14:paraId="660985B8" w14:textId="165BD54A" w:rsidR="003E6C57" w:rsidRDefault="003E6C57" w:rsidP="00114538">
      <w:pPr>
        <w:spacing w:line="250" w:lineRule="auto"/>
        <w:rPr>
          <w:b/>
          <w:bCs/>
        </w:rPr>
      </w:pPr>
    </w:p>
    <w:p w14:paraId="5C122B82" w14:textId="401BF9D6" w:rsidR="003E6C57" w:rsidRDefault="003E6C57" w:rsidP="00114538">
      <w:pPr>
        <w:spacing w:line="250" w:lineRule="auto"/>
        <w:rPr>
          <w:b/>
          <w:bCs/>
        </w:rPr>
      </w:pPr>
    </w:p>
    <w:p w14:paraId="0C4C57E5" w14:textId="67D494CD" w:rsidR="003E6C57" w:rsidRDefault="003E6C57" w:rsidP="00114538">
      <w:pPr>
        <w:spacing w:line="250" w:lineRule="auto"/>
        <w:rPr>
          <w:b/>
          <w:bCs/>
        </w:rPr>
      </w:pPr>
    </w:p>
    <w:p w14:paraId="615D678B" w14:textId="575A2EFD" w:rsidR="003E6C57" w:rsidRDefault="003E6C57" w:rsidP="00114538">
      <w:pPr>
        <w:spacing w:line="250" w:lineRule="auto"/>
        <w:rPr>
          <w:b/>
          <w:bCs/>
        </w:rPr>
      </w:pPr>
    </w:p>
    <w:p w14:paraId="39C9848A" w14:textId="02EE79CE" w:rsidR="003E6C57" w:rsidRDefault="003E6C57" w:rsidP="00114538">
      <w:pPr>
        <w:spacing w:line="250" w:lineRule="auto"/>
        <w:rPr>
          <w:b/>
          <w:bCs/>
        </w:rPr>
      </w:pPr>
    </w:p>
    <w:p w14:paraId="11C374E2" w14:textId="1267B98E" w:rsidR="003E6C57" w:rsidRDefault="003E6C57" w:rsidP="00114538">
      <w:pPr>
        <w:spacing w:line="250" w:lineRule="auto"/>
        <w:rPr>
          <w:b/>
          <w:bCs/>
        </w:rPr>
      </w:pPr>
    </w:p>
    <w:p w14:paraId="30463096" w14:textId="0FC2C695" w:rsidR="003E6C57" w:rsidRDefault="003E6C57" w:rsidP="00114538">
      <w:pPr>
        <w:spacing w:line="250" w:lineRule="auto"/>
        <w:rPr>
          <w:b/>
          <w:bCs/>
        </w:rPr>
      </w:pPr>
    </w:p>
    <w:p w14:paraId="3E48FEAC" w14:textId="115EDD56" w:rsidR="003E6C57" w:rsidRDefault="003E6C57" w:rsidP="00114538">
      <w:pPr>
        <w:spacing w:line="250" w:lineRule="auto"/>
        <w:rPr>
          <w:b/>
          <w:bCs/>
        </w:rPr>
      </w:pPr>
    </w:p>
    <w:p w14:paraId="7F5DDF57" w14:textId="4F4E0829" w:rsidR="003E6C57" w:rsidRDefault="003E6C57" w:rsidP="00114538">
      <w:pPr>
        <w:spacing w:line="250" w:lineRule="auto"/>
        <w:rPr>
          <w:b/>
          <w:bCs/>
        </w:rPr>
      </w:pPr>
    </w:p>
    <w:p w14:paraId="7F9BFAF6" w14:textId="1DF7A90E" w:rsidR="003E6C57" w:rsidRDefault="003E6C57" w:rsidP="00114538">
      <w:pPr>
        <w:spacing w:line="250" w:lineRule="auto"/>
        <w:rPr>
          <w:b/>
          <w:bCs/>
        </w:rPr>
      </w:pPr>
    </w:p>
    <w:p w14:paraId="411D30F6" w14:textId="17EC3406" w:rsidR="003E6C57" w:rsidRDefault="003E6C57" w:rsidP="00114538">
      <w:pPr>
        <w:spacing w:line="250" w:lineRule="auto"/>
        <w:rPr>
          <w:b/>
          <w:bCs/>
        </w:rPr>
      </w:pPr>
    </w:p>
    <w:p w14:paraId="5B9477CF" w14:textId="69C531CA" w:rsidR="003E6C57" w:rsidRDefault="003E6C57" w:rsidP="00114538">
      <w:pPr>
        <w:spacing w:line="250" w:lineRule="auto"/>
        <w:rPr>
          <w:b/>
          <w:bCs/>
        </w:rPr>
      </w:pPr>
    </w:p>
    <w:p w14:paraId="4D13FA4F" w14:textId="12768012" w:rsidR="003E6C57" w:rsidRDefault="003E6C57" w:rsidP="00114538">
      <w:pPr>
        <w:spacing w:line="250" w:lineRule="auto"/>
        <w:rPr>
          <w:b/>
          <w:bCs/>
        </w:rPr>
      </w:pPr>
    </w:p>
    <w:p w14:paraId="671BDE12" w14:textId="332346D6" w:rsidR="003E6C57" w:rsidRDefault="003E6C57" w:rsidP="00114538">
      <w:pPr>
        <w:spacing w:line="250" w:lineRule="auto"/>
        <w:rPr>
          <w:b/>
          <w:bCs/>
        </w:rPr>
      </w:pPr>
    </w:p>
    <w:p w14:paraId="370730A1" w14:textId="77777777" w:rsidR="003E6C57" w:rsidRPr="00BB1B2F" w:rsidRDefault="003E6C57" w:rsidP="00114538">
      <w:pPr>
        <w:spacing w:line="250" w:lineRule="auto"/>
        <w:rPr>
          <w:b/>
          <w:bCs/>
        </w:rPr>
      </w:pPr>
    </w:p>
    <w:p w14:paraId="4016E131" w14:textId="77777777" w:rsidR="00E342AE" w:rsidRPr="00C62243" w:rsidRDefault="00E342AE" w:rsidP="00E342AE">
      <w:pPr>
        <w:spacing w:line="250" w:lineRule="auto"/>
        <w:rPr>
          <w:b/>
          <w:bCs/>
          <w:color w:val="FF0000"/>
          <w:sz w:val="20"/>
          <w:szCs w:val="20"/>
        </w:rPr>
      </w:pPr>
    </w:p>
    <w:p w14:paraId="0A93115F" w14:textId="77562200" w:rsidR="009B68BA" w:rsidRPr="00E61B23" w:rsidRDefault="00E342AE" w:rsidP="00E342AE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lastRenderedPageBreak/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274786">
        <w:rPr>
          <w:b/>
          <w:sz w:val="20"/>
          <w:szCs w:val="20"/>
        </w:rPr>
        <w:t>3</w:t>
      </w:r>
    </w:p>
    <w:p w14:paraId="1AB93C25" w14:textId="26CF0A66" w:rsidR="00E342AE" w:rsidRPr="00E61B23" w:rsidRDefault="00E342AE" w:rsidP="00E342AE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>Załącznik nr 9 do SWZ</w:t>
      </w:r>
    </w:p>
    <w:p w14:paraId="726AA3FA" w14:textId="77777777" w:rsidR="006E6B1F" w:rsidRPr="00E61B23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E61B23" w:rsidRDefault="006E6B1F" w:rsidP="006E6B1F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24356F59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30FD7BE8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07873B97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6A05CE32" w14:textId="77777777" w:rsidR="007E4819" w:rsidRPr="00E61B23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E61B23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E61B23" w:rsidRDefault="007E4819" w:rsidP="007E4819">
      <w:pPr>
        <w:spacing w:line="276" w:lineRule="auto"/>
        <w:ind w:left="3540" w:right="23"/>
        <w:rPr>
          <w:b/>
        </w:rPr>
      </w:pPr>
      <w:r w:rsidRPr="00E61B23">
        <w:rPr>
          <w:b/>
        </w:rPr>
        <w:t>OŚWIADCZENIE - wzór</w:t>
      </w:r>
    </w:p>
    <w:p w14:paraId="422CE1D0" w14:textId="77777777" w:rsidR="006E6B1F" w:rsidRPr="00E61B23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E61B23" w:rsidRDefault="006A6BDC" w:rsidP="006A6BDC">
      <w:pPr>
        <w:jc w:val="both"/>
      </w:pPr>
    </w:p>
    <w:p w14:paraId="7762EFE9" w14:textId="77777777" w:rsidR="006A6BDC" w:rsidRPr="00E61B23" w:rsidRDefault="006A6BDC" w:rsidP="0073443B">
      <w:r w:rsidRPr="00E61B23">
        <w:t>Nazwa i adres Wykonawcy: …..........................................................................................................</w:t>
      </w:r>
    </w:p>
    <w:p w14:paraId="299AA25A" w14:textId="77777777" w:rsidR="006A6BDC" w:rsidRPr="00E61B23" w:rsidRDefault="006A6BDC" w:rsidP="006A6BDC">
      <w:pPr>
        <w:jc w:val="both"/>
      </w:pPr>
    </w:p>
    <w:p w14:paraId="2C530EF8" w14:textId="77777777" w:rsidR="006A6BDC" w:rsidRPr="00E61B23" w:rsidRDefault="00B32965" w:rsidP="006A6BDC">
      <w:pPr>
        <w:jc w:val="both"/>
      </w:pPr>
      <w:r w:rsidRPr="00E61B23">
        <w:t>………………………………………………………………………</w:t>
      </w:r>
    </w:p>
    <w:p w14:paraId="09720362" w14:textId="77777777" w:rsidR="00E73FAC" w:rsidRPr="00E61B23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E61B23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5D6E18BD" w:rsidR="006A6BDC" w:rsidRPr="00E61B23" w:rsidRDefault="006A6BDC" w:rsidP="006A6BDC">
      <w:pPr>
        <w:spacing w:line="276" w:lineRule="auto"/>
        <w:jc w:val="both"/>
        <w:rPr>
          <w:bCs/>
        </w:rPr>
      </w:pPr>
      <w:r w:rsidRPr="00E61B23">
        <w:rPr>
          <w:bCs/>
        </w:rPr>
        <w:t>Składając ofertę w postępowaniu o udzielenie zamówienia publicznego w trybie podstawowym na zadanie pn.:</w:t>
      </w:r>
    </w:p>
    <w:p w14:paraId="63B7F714" w14:textId="77777777" w:rsidR="00147DB7" w:rsidRPr="00E61B23" w:rsidRDefault="00147DB7" w:rsidP="006A6BDC">
      <w:pPr>
        <w:spacing w:line="276" w:lineRule="auto"/>
        <w:jc w:val="both"/>
        <w:rPr>
          <w:bCs/>
        </w:rPr>
      </w:pPr>
    </w:p>
    <w:p w14:paraId="02CED219" w14:textId="2E05C016" w:rsidR="00E73FAC" w:rsidRPr="00E61B23" w:rsidRDefault="00147DB7" w:rsidP="00147DB7">
      <w:pPr>
        <w:jc w:val="center"/>
        <w:rPr>
          <w:b/>
        </w:rPr>
      </w:pPr>
      <w:r w:rsidRPr="00E61B23">
        <w:rPr>
          <w:b/>
        </w:rPr>
        <w:t>Dowóz uczniów do szkół na terenie Gminy Dobrzyca oraz dowóz uczniów do Zespołu Placówek Specjalnych w Pleszewie w roku szkolnym 202</w:t>
      </w:r>
      <w:r w:rsidR="007F371B">
        <w:rPr>
          <w:b/>
        </w:rPr>
        <w:t>3</w:t>
      </w:r>
      <w:r w:rsidRPr="00E61B23">
        <w:rPr>
          <w:b/>
        </w:rPr>
        <w:t>/202</w:t>
      </w:r>
      <w:r w:rsidR="007F371B">
        <w:rPr>
          <w:b/>
        </w:rPr>
        <w:t>4</w:t>
      </w:r>
    </w:p>
    <w:p w14:paraId="34A00A42" w14:textId="77777777" w:rsidR="00147DB7" w:rsidRPr="00E61B23" w:rsidRDefault="00147DB7" w:rsidP="00E73FAC"/>
    <w:p w14:paraId="535EBD28" w14:textId="77777777" w:rsidR="00E73FAC" w:rsidRPr="00015AEC" w:rsidRDefault="00E73FAC" w:rsidP="00E73FAC">
      <w:r w:rsidRPr="00E61B23">
        <w:t xml:space="preserve">Oświadczamy, że wydano/nie wydano* wobec mnie tytułem środka zapobiegawczego zakazu </w:t>
      </w:r>
      <w:r w:rsidRPr="00015AEC">
        <w:t xml:space="preserve">ubiegania się o zamówienie publiczne. </w:t>
      </w:r>
    </w:p>
    <w:p w14:paraId="748B8A96" w14:textId="77777777" w:rsidR="00E73FAC" w:rsidRPr="00015AEC" w:rsidRDefault="00E73FAC" w:rsidP="00E73FAC"/>
    <w:p w14:paraId="28509248" w14:textId="77777777" w:rsidR="00E73FAC" w:rsidRPr="00015AEC" w:rsidRDefault="00E73FAC" w:rsidP="00E73FAC"/>
    <w:p w14:paraId="36089C50" w14:textId="77777777" w:rsidR="00E73FAC" w:rsidRPr="00015AEC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4A2" w14:textId="77777777" w:rsidR="00AF3E84" w:rsidRDefault="00AF3E84" w:rsidP="00BE245A">
      <w:r>
        <w:separator/>
      </w:r>
    </w:p>
  </w:endnote>
  <w:endnote w:type="continuationSeparator" w:id="0">
    <w:p w14:paraId="1B019714" w14:textId="77777777" w:rsidR="00AF3E84" w:rsidRDefault="00AF3E8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CE9E" w14:textId="77777777" w:rsidR="00AF3E84" w:rsidRDefault="00AF3E84" w:rsidP="00BE245A">
      <w:r>
        <w:separator/>
      </w:r>
    </w:p>
  </w:footnote>
  <w:footnote w:type="continuationSeparator" w:id="0">
    <w:p w14:paraId="51A3B136" w14:textId="77777777" w:rsidR="00AF3E84" w:rsidRDefault="00AF3E84" w:rsidP="00BE245A">
      <w:r>
        <w:continuationSeparator/>
      </w:r>
    </w:p>
  </w:footnote>
  <w:footnote w:id="1">
    <w:p w14:paraId="3AA524DF" w14:textId="77BF4BDA" w:rsidR="005E207B" w:rsidRPr="001208D9" w:rsidRDefault="005E207B" w:rsidP="0051157A">
      <w:pPr>
        <w:pStyle w:val="Tekstprzypisudolnego"/>
        <w:jc w:val="both"/>
        <w:rPr>
          <w:color w:val="FF0000"/>
          <w:sz w:val="18"/>
          <w:szCs w:val="18"/>
        </w:rPr>
      </w:pPr>
      <w:r w:rsidRPr="001F512F">
        <w:rPr>
          <w:rStyle w:val="Odwoanieprzypisudolnego"/>
          <w:sz w:val="18"/>
          <w:szCs w:val="18"/>
        </w:rPr>
        <w:footnoteRef/>
      </w:r>
      <w:r w:rsidRPr="001F512F">
        <w:rPr>
          <w:sz w:val="18"/>
          <w:szCs w:val="18"/>
        </w:rPr>
        <w:t xml:space="preserve"> Należy zaznaczyć odpowiednio do sytuacji Wykonawcy,</w:t>
      </w:r>
      <w:r w:rsidR="00F018C8" w:rsidRPr="001F512F">
        <w:rPr>
          <w:sz w:val="18"/>
          <w:szCs w:val="18"/>
        </w:rPr>
        <w:t xml:space="preserve"> </w:t>
      </w:r>
      <w:r w:rsidRPr="001F512F">
        <w:rPr>
          <w:sz w:val="18"/>
          <w:szCs w:val="18"/>
        </w:rPr>
        <w:t>w rozumieniu ustawy z dnia 6 marca 2018 r. Prawo przedsiębiorców (</w:t>
      </w:r>
      <w:r w:rsidR="003319FD" w:rsidRPr="001F512F">
        <w:rPr>
          <w:sz w:val="21"/>
          <w:szCs w:val="21"/>
          <w:shd w:val="clear" w:color="auto" w:fill="FFFFFF"/>
        </w:rPr>
        <w:t>Dz.U. z 202</w:t>
      </w:r>
      <w:r w:rsidR="001F512F" w:rsidRPr="001F512F">
        <w:rPr>
          <w:sz w:val="21"/>
          <w:szCs w:val="21"/>
          <w:shd w:val="clear" w:color="auto" w:fill="FFFFFF"/>
        </w:rPr>
        <w:t>3</w:t>
      </w:r>
      <w:r w:rsidR="003319FD" w:rsidRPr="001F512F">
        <w:rPr>
          <w:sz w:val="21"/>
          <w:szCs w:val="21"/>
          <w:shd w:val="clear" w:color="auto" w:fill="FFFFFF"/>
        </w:rPr>
        <w:t xml:space="preserve"> r. poz. </w:t>
      </w:r>
      <w:r w:rsidR="001F512F" w:rsidRPr="001F512F">
        <w:rPr>
          <w:sz w:val="21"/>
          <w:szCs w:val="21"/>
          <w:shd w:val="clear" w:color="auto" w:fill="FFFFFF"/>
        </w:rPr>
        <w:t>221</w:t>
      </w:r>
      <w:r w:rsidR="00177DB6" w:rsidRPr="001F512F">
        <w:rPr>
          <w:sz w:val="18"/>
          <w:szCs w:val="18"/>
        </w:rPr>
        <w:t xml:space="preserve"> ze zm.</w:t>
      </w:r>
      <w:r w:rsidRPr="001F512F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EC04B6"/>
    <w:multiLevelType w:val="hybridMultilevel"/>
    <w:tmpl w:val="B0BC96C6"/>
    <w:lvl w:ilvl="0" w:tplc="F5E28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3AD2"/>
    <w:multiLevelType w:val="hybridMultilevel"/>
    <w:tmpl w:val="4D369042"/>
    <w:lvl w:ilvl="0" w:tplc="71E4A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2A72"/>
    <w:multiLevelType w:val="hybridMultilevel"/>
    <w:tmpl w:val="9656D7C8"/>
    <w:lvl w:ilvl="0" w:tplc="986AB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5713797">
    <w:abstractNumId w:val="10"/>
  </w:num>
  <w:num w:numId="2" w16cid:durableId="2124155283">
    <w:abstractNumId w:val="0"/>
  </w:num>
  <w:num w:numId="3" w16cid:durableId="1853563154">
    <w:abstractNumId w:val="12"/>
  </w:num>
  <w:num w:numId="4" w16cid:durableId="317002898">
    <w:abstractNumId w:val="11"/>
  </w:num>
  <w:num w:numId="5" w16cid:durableId="1633050970">
    <w:abstractNumId w:val="16"/>
  </w:num>
  <w:num w:numId="6" w16cid:durableId="3243822">
    <w:abstractNumId w:val="7"/>
  </w:num>
  <w:num w:numId="7" w16cid:durableId="1826895601">
    <w:abstractNumId w:val="8"/>
  </w:num>
  <w:num w:numId="8" w16cid:durableId="784929234">
    <w:abstractNumId w:val="13"/>
  </w:num>
  <w:num w:numId="9" w16cid:durableId="1445274694">
    <w:abstractNumId w:val="14"/>
  </w:num>
  <w:num w:numId="10" w16cid:durableId="1119375234">
    <w:abstractNumId w:val="6"/>
  </w:num>
  <w:num w:numId="11" w16cid:durableId="26581968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1A7"/>
    <w:rsid w:val="000026C9"/>
    <w:rsid w:val="00004FE7"/>
    <w:rsid w:val="000053B3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5AEC"/>
    <w:rsid w:val="000169C8"/>
    <w:rsid w:val="00017DCA"/>
    <w:rsid w:val="00023032"/>
    <w:rsid w:val="00026CB3"/>
    <w:rsid w:val="00027758"/>
    <w:rsid w:val="00031E48"/>
    <w:rsid w:val="000336C7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0FE"/>
    <w:rsid w:val="0007732B"/>
    <w:rsid w:val="0008031E"/>
    <w:rsid w:val="000819CE"/>
    <w:rsid w:val="0008224F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9C1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3CEF"/>
    <w:rsid w:val="00114538"/>
    <w:rsid w:val="001146AC"/>
    <w:rsid w:val="00114EF2"/>
    <w:rsid w:val="00116910"/>
    <w:rsid w:val="001178AC"/>
    <w:rsid w:val="0012052C"/>
    <w:rsid w:val="001208D9"/>
    <w:rsid w:val="00122779"/>
    <w:rsid w:val="00123961"/>
    <w:rsid w:val="0012482A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1E35"/>
    <w:rsid w:val="001426BA"/>
    <w:rsid w:val="0014355C"/>
    <w:rsid w:val="00144900"/>
    <w:rsid w:val="001464BF"/>
    <w:rsid w:val="00146603"/>
    <w:rsid w:val="00147560"/>
    <w:rsid w:val="00147DB7"/>
    <w:rsid w:val="00151ACC"/>
    <w:rsid w:val="00152EF2"/>
    <w:rsid w:val="00154394"/>
    <w:rsid w:val="00155685"/>
    <w:rsid w:val="00157210"/>
    <w:rsid w:val="00160D65"/>
    <w:rsid w:val="0016105B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3947"/>
    <w:rsid w:val="00174157"/>
    <w:rsid w:val="00174E51"/>
    <w:rsid w:val="00175156"/>
    <w:rsid w:val="001755D1"/>
    <w:rsid w:val="00177042"/>
    <w:rsid w:val="0017784D"/>
    <w:rsid w:val="00177DA3"/>
    <w:rsid w:val="00177DB6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2DE7"/>
    <w:rsid w:val="00195039"/>
    <w:rsid w:val="001967A4"/>
    <w:rsid w:val="001A0633"/>
    <w:rsid w:val="001A0AF1"/>
    <w:rsid w:val="001A147C"/>
    <w:rsid w:val="001A402A"/>
    <w:rsid w:val="001A448F"/>
    <w:rsid w:val="001A44B6"/>
    <w:rsid w:val="001A56BA"/>
    <w:rsid w:val="001A57BC"/>
    <w:rsid w:val="001A62B3"/>
    <w:rsid w:val="001A6776"/>
    <w:rsid w:val="001A6880"/>
    <w:rsid w:val="001B1476"/>
    <w:rsid w:val="001B2F4B"/>
    <w:rsid w:val="001B3B22"/>
    <w:rsid w:val="001B635F"/>
    <w:rsid w:val="001B6472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12F"/>
    <w:rsid w:val="001F5264"/>
    <w:rsid w:val="001F554A"/>
    <w:rsid w:val="001F63C8"/>
    <w:rsid w:val="001F7FE5"/>
    <w:rsid w:val="002000A1"/>
    <w:rsid w:val="00200C27"/>
    <w:rsid w:val="00202D4A"/>
    <w:rsid w:val="0020357C"/>
    <w:rsid w:val="00203CCD"/>
    <w:rsid w:val="00204689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6EC1"/>
    <w:rsid w:val="002377FD"/>
    <w:rsid w:val="00240126"/>
    <w:rsid w:val="002412E3"/>
    <w:rsid w:val="00241992"/>
    <w:rsid w:val="0024280D"/>
    <w:rsid w:val="00242B1F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4786"/>
    <w:rsid w:val="0027689B"/>
    <w:rsid w:val="00277302"/>
    <w:rsid w:val="00277A51"/>
    <w:rsid w:val="00280774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50B3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8F9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5A31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19FD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76F4F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2DFD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329"/>
    <w:rsid w:val="003B650A"/>
    <w:rsid w:val="003B6A22"/>
    <w:rsid w:val="003C04FE"/>
    <w:rsid w:val="003C05E3"/>
    <w:rsid w:val="003C0645"/>
    <w:rsid w:val="003C29F2"/>
    <w:rsid w:val="003C4D03"/>
    <w:rsid w:val="003C5067"/>
    <w:rsid w:val="003C5B6E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6C57"/>
    <w:rsid w:val="003E6F8D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1B01"/>
    <w:rsid w:val="004041C8"/>
    <w:rsid w:val="00404DE4"/>
    <w:rsid w:val="00410CA9"/>
    <w:rsid w:val="004123F7"/>
    <w:rsid w:val="0041263F"/>
    <w:rsid w:val="00413E32"/>
    <w:rsid w:val="004144E1"/>
    <w:rsid w:val="00414C58"/>
    <w:rsid w:val="0041539A"/>
    <w:rsid w:val="004154F0"/>
    <w:rsid w:val="004176AE"/>
    <w:rsid w:val="00417AF7"/>
    <w:rsid w:val="004205F9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06E5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ED5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5AF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2F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3294"/>
    <w:rsid w:val="005A38C8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5DCE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CC6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44C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131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471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67892"/>
    <w:rsid w:val="007719A7"/>
    <w:rsid w:val="00772AB7"/>
    <w:rsid w:val="007730C9"/>
    <w:rsid w:val="00773160"/>
    <w:rsid w:val="0077319B"/>
    <w:rsid w:val="007731D8"/>
    <w:rsid w:val="00773E3D"/>
    <w:rsid w:val="00774700"/>
    <w:rsid w:val="00774AE2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97F87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371B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2F36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1B7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051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493E"/>
    <w:rsid w:val="008F50E2"/>
    <w:rsid w:val="008F56E4"/>
    <w:rsid w:val="008F5809"/>
    <w:rsid w:val="0090130E"/>
    <w:rsid w:val="00901FF6"/>
    <w:rsid w:val="00902304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86D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79B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3E6B"/>
    <w:rsid w:val="009452AC"/>
    <w:rsid w:val="00947A33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9B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68BA"/>
    <w:rsid w:val="009B7320"/>
    <w:rsid w:val="009C1FD7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6E58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67BD1"/>
    <w:rsid w:val="00A72213"/>
    <w:rsid w:val="00A72B08"/>
    <w:rsid w:val="00A730E6"/>
    <w:rsid w:val="00A73CEC"/>
    <w:rsid w:val="00A7511F"/>
    <w:rsid w:val="00A775E0"/>
    <w:rsid w:val="00A81528"/>
    <w:rsid w:val="00A8188D"/>
    <w:rsid w:val="00A81A2C"/>
    <w:rsid w:val="00A83F20"/>
    <w:rsid w:val="00A84AF7"/>
    <w:rsid w:val="00A852DF"/>
    <w:rsid w:val="00A85C16"/>
    <w:rsid w:val="00A85EE3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625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E7EBD"/>
    <w:rsid w:val="00AF050C"/>
    <w:rsid w:val="00AF154A"/>
    <w:rsid w:val="00AF21D9"/>
    <w:rsid w:val="00AF2E1C"/>
    <w:rsid w:val="00AF3E84"/>
    <w:rsid w:val="00AF6A19"/>
    <w:rsid w:val="00AF761B"/>
    <w:rsid w:val="00AF78CF"/>
    <w:rsid w:val="00B0027A"/>
    <w:rsid w:val="00B00476"/>
    <w:rsid w:val="00B0187D"/>
    <w:rsid w:val="00B01FE0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484E"/>
    <w:rsid w:val="00B6529E"/>
    <w:rsid w:val="00B65F9A"/>
    <w:rsid w:val="00B66694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0A35"/>
    <w:rsid w:val="00BF15EF"/>
    <w:rsid w:val="00BF18E2"/>
    <w:rsid w:val="00BF20C2"/>
    <w:rsid w:val="00BF2E79"/>
    <w:rsid w:val="00BF370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10C2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2243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A7D"/>
    <w:rsid w:val="00C87FFC"/>
    <w:rsid w:val="00C90112"/>
    <w:rsid w:val="00C91F74"/>
    <w:rsid w:val="00C93153"/>
    <w:rsid w:val="00C932C5"/>
    <w:rsid w:val="00C93802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6B1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818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B77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598F"/>
    <w:rsid w:val="00DD6009"/>
    <w:rsid w:val="00DD6965"/>
    <w:rsid w:val="00DD6E30"/>
    <w:rsid w:val="00DD7CEF"/>
    <w:rsid w:val="00DD7FB2"/>
    <w:rsid w:val="00DE07CD"/>
    <w:rsid w:val="00DE1B7F"/>
    <w:rsid w:val="00DE1D36"/>
    <w:rsid w:val="00DE31B7"/>
    <w:rsid w:val="00DE3C4E"/>
    <w:rsid w:val="00DE473E"/>
    <w:rsid w:val="00DE56CC"/>
    <w:rsid w:val="00DE63E4"/>
    <w:rsid w:val="00DE7A44"/>
    <w:rsid w:val="00DF200F"/>
    <w:rsid w:val="00DF20B8"/>
    <w:rsid w:val="00DF4022"/>
    <w:rsid w:val="00DF4AA2"/>
    <w:rsid w:val="00DF5A5D"/>
    <w:rsid w:val="00DF73A1"/>
    <w:rsid w:val="00E00EF0"/>
    <w:rsid w:val="00E0205B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22DE"/>
    <w:rsid w:val="00E33D53"/>
    <w:rsid w:val="00E33F18"/>
    <w:rsid w:val="00E342AE"/>
    <w:rsid w:val="00E35266"/>
    <w:rsid w:val="00E3662B"/>
    <w:rsid w:val="00E37892"/>
    <w:rsid w:val="00E37DC0"/>
    <w:rsid w:val="00E403CE"/>
    <w:rsid w:val="00E41219"/>
    <w:rsid w:val="00E4220C"/>
    <w:rsid w:val="00E4423C"/>
    <w:rsid w:val="00E46B39"/>
    <w:rsid w:val="00E46F0D"/>
    <w:rsid w:val="00E46F29"/>
    <w:rsid w:val="00E4772A"/>
    <w:rsid w:val="00E51366"/>
    <w:rsid w:val="00E51526"/>
    <w:rsid w:val="00E51F67"/>
    <w:rsid w:val="00E52363"/>
    <w:rsid w:val="00E5283C"/>
    <w:rsid w:val="00E52FFD"/>
    <w:rsid w:val="00E5324E"/>
    <w:rsid w:val="00E61B23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2F0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6BF2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3238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67B"/>
    <w:rsid w:val="00F30BAB"/>
    <w:rsid w:val="00F32165"/>
    <w:rsid w:val="00F32CF8"/>
    <w:rsid w:val="00F3512F"/>
    <w:rsid w:val="00F3535F"/>
    <w:rsid w:val="00F373BE"/>
    <w:rsid w:val="00F37DCC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5F1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EE2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4443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280"/>
    <w:rsid w:val="00FF1DF8"/>
    <w:rsid w:val="00FF1FA0"/>
    <w:rsid w:val="00FF357D"/>
    <w:rsid w:val="00FF3859"/>
    <w:rsid w:val="00FF3C40"/>
    <w:rsid w:val="00FF402F"/>
    <w:rsid w:val="00FF4BA0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F0C0E101-FB5A-49A9-8FB1-04DC1C3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431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17</Pages>
  <Words>3068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U1 UMG Dobrzyca</cp:lastModifiedBy>
  <cp:revision>63</cp:revision>
  <cp:lastPrinted>2022-07-27T07:46:00Z</cp:lastPrinted>
  <dcterms:created xsi:type="dcterms:W3CDTF">2021-04-20T12:11:00Z</dcterms:created>
  <dcterms:modified xsi:type="dcterms:W3CDTF">2023-06-15T07:40:00Z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