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8C04" w14:textId="181BBA98" w:rsidR="003B784D" w:rsidRPr="005C01FB" w:rsidRDefault="00362735" w:rsidP="005A0991">
      <w:pPr>
        <w:jc w:val="right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Z</w:t>
      </w:r>
      <w:r w:rsidR="00377324" w:rsidRPr="005C01FB">
        <w:rPr>
          <w:rFonts w:ascii="Times New Roman" w:hAnsi="Times New Roman" w:cs="Times New Roman"/>
          <w:b/>
        </w:rPr>
        <w:t>ałącznik nr 1 do SWZ</w:t>
      </w:r>
      <w:r w:rsidR="008270B1">
        <w:rPr>
          <w:rFonts w:ascii="Times New Roman" w:hAnsi="Times New Roman" w:cs="Times New Roman"/>
          <w:b/>
        </w:rPr>
        <w:t xml:space="preserve"> </w:t>
      </w:r>
    </w:p>
    <w:p w14:paraId="7A374194" w14:textId="77777777" w:rsidR="00CF2678" w:rsidRPr="005C01FB" w:rsidRDefault="00CF2678" w:rsidP="00540B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  <w:u w:val="single"/>
        </w:rPr>
        <w:t>Zamawiający:</w:t>
      </w:r>
    </w:p>
    <w:p w14:paraId="6ADF20A8" w14:textId="77777777" w:rsidR="004C6848" w:rsidRPr="004C6848" w:rsidRDefault="004C6848" w:rsidP="004C6848">
      <w:pPr>
        <w:pStyle w:val="Akapitzlist"/>
        <w:ind w:left="0"/>
        <w:rPr>
          <w:rFonts w:ascii="Times New Roman" w:hAnsi="Times New Roman" w:cs="Times New Roman"/>
          <w:b/>
          <w:bCs/>
          <w:lang w:val="en-US"/>
        </w:rPr>
      </w:pPr>
      <w:bookmarkStart w:id="0" w:name="_Hlk68692190"/>
      <w:r w:rsidRPr="004C6848"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EA38D9" wp14:editId="3893C8F4">
            <wp:simplePos x="746760" y="256794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371600"/>
            <wp:effectExtent l="0" t="0" r="0" b="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848">
        <w:rPr>
          <w:rFonts w:ascii="Times New Roman" w:hAnsi="Times New Roman" w:cs="Times New Roman"/>
          <w:b/>
          <w:bCs/>
          <w:lang w:val="en-US"/>
        </w:rPr>
        <w:t>G</w:t>
      </w:r>
      <w:bookmarkStart w:id="1" w:name="_Hlk63847556"/>
      <w:r w:rsidRPr="004C6848">
        <w:rPr>
          <w:rFonts w:ascii="Times New Roman" w:hAnsi="Times New Roman" w:cs="Times New Roman"/>
          <w:b/>
          <w:bCs/>
          <w:lang w:val="en-US"/>
        </w:rPr>
        <w:t>mina Wiśniowa</w:t>
      </w:r>
    </w:p>
    <w:p w14:paraId="0CF4BA5B" w14:textId="77777777" w:rsidR="004C6848" w:rsidRPr="004C6848" w:rsidRDefault="004C6848" w:rsidP="004C6848">
      <w:pPr>
        <w:pStyle w:val="Akapitzlist"/>
        <w:ind w:left="0"/>
        <w:rPr>
          <w:rFonts w:ascii="Times New Roman" w:hAnsi="Times New Roman" w:cs="Times New Roman"/>
          <w:b/>
          <w:bCs/>
          <w:lang w:val="en-US"/>
        </w:rPr>
      </w:pPr>
      <w:r w:rsidRPr="004C6848">
        <w:rPr>
          <w:rFonts w:ascii="Times New Roman" w:hAnsi="Times New Roman" w:cs="Times New Roman"/>
          <w:b/>
          <w:bCs/>
          <w:lang w:val="en-US"/>
        </w:rPr>
        <w:t xml:space="preserve">38-124 Wiśniowa 150 </w:t>
      </w:r>
    </w:p>
    <w:p w14:paraId="239DE923" w14:textId="77777777" w:rsidR="004C6848" w:rsidRPr="004C6848" w:rsidRDefault="004C6848" w:rsidP="004C6848">
      <w:pPr>
        <w:pStyle w:val="Akapitzlist"/>
        <w:ind w:left="0"/>
        <w:rPr>
          <w:rFonts w:ascii="Times New Roman" w:hAnsi="Times New Roman" w:cs="Times New Roman"/>
          <w:b/>
          <w:bCs/>
          <w:lang w:val="en-US"/>
        </w:rPr>
      </w:pPr>
      <w:r w:rsidRPr="004C6848">
        <w:rPr>
          <w:rFonts w:ascii="Times New Roman" w:hAnsi="Times New Roman" w:cs="Times New Roman"/>
          <w:b/>
          <w:bCs/>
          <w:lang w:val="en-US"/>
        </w:rPr>
        <w:t>REGON: 690582217</w:t>
      </w:r>
      <w:r w:rsidRPr="004C6848">
        <w:rPr>
          <w:rFonts w:ascii="Times New Roman" w:hAnsi="Times New Roman" w:cs="Times New Roman"/>
          <w:b/>
          <w:bCs/>
          <w:lang w:val="en-US"/>
        </w:rPr>
        <w:tab/>
      </w:r>
    </w:p>
    <w:p w14:paraId="7C05A067" w14:textId="77777777" w:rsidR="004C6848" w:rsidRPr="004C6848" w:rsidRDefault="004C6848" w:rsidP="004C6848">
      <w:pPr>
        <w:pStyle w:val="Akapitzlist"/>
        <w:ind w:left="0"/>
        <w:rPr>
          <w:rFonts w:ascii="Times New Roman" w:hAnsi="Times New Roman" w:cs="Times New Roman"/>
          <w:b/>
          <w:bCs/>
          <w:lang w:val="en-US"/>
        </w:rPr>
      </w:pPr>
      <w:r w:rsidRPr="004C6848">
        <w:rPr>
          <w:rFonts w:ascii="Times New Roman" w:hAnsi="Times New Roman" w:cs="Times New Roman"/>
          <w:b/>
          <w:bCs/>
          <w:lang w:val="en-US"/>
        </w:rPr>
        <w:t>NIP: 8191565070</w:t>
      </w:r>
    </w:p>
    <w:p w14:paraId="7EE79490" w14:textId="77777777" w:rsidR="004C6848" w:rsidRPr="004C6848" w:rsidRDefault="004C6848" w:rsidP="004C6848">
      <w:pPr>
        <w:pStyle w:val="Akapitzlist"/>
        <w:ind w:left="0"/>
        <w:rPr>
          <w:rFonts w:ascii="Times New Roman" w:hAnsi="Times New Roman" w:cs="Times New Roman"/>
          <w:b/>
          <w:bCs/>
          <w:lang w:val="en-US"/>
        </w:rPr>
      </w:pPr>
      <w:r w:rsidRPr="004C6848">
        <w:rPr>
          <w:rFonts w:ascii="Times New Roman" w:hAnsi="Times New Roman" w:cs="Times New Roman"/>
          <w:b/>
          <w:bCs/>
          <w:lang w:val="en-US"/>
        </w:rPr>
        <w:t>Nr tel. 17-2775063</w:t>
      </w:r>
    </w:p>
    <w:p w14:paraId="153B4FFA" w14:textId="77777777" w:rsidR="004C6848" w:rsidRPr="004C6848" w:rsidRDefault="004C6848" w:rsidP="004C6848">
      <w:pPr>
        <w:pStyle w:val="Akapitzlist"/>
        <w:ind w:left="0"/>
        <w:rPr>
          <w:rFonts w:ascii="Times New Roman" w:hAnsi="Times New Roman" w:cs="Times New Roman"/>
          <w:b/>
          <w:bCs/>
          <w:lang w:val="en-US"/>
        </w:rPr>
      </w:pPr>
      <w:r w:rsidRPr="004C6848">
        <w:rPr>
          <w:rFonts w:ascii="Times New Roman" w:hAnsi="Times New Roman" w:cs="Times New Roman"/>
          <w:b/>
          <w:bCs/>
          <w:lang w:val="en-US"/>
        </w:rPr>
        <w:t>Nr fax. 17-2775901</w:t>
      </w:r>
    </w:p>
    <w:bookmarkEnd w:id="1"/>
    <w:p w14:paraId="6318A3C4" w14:textId="77777777" w:rsidR="005A0991" w:rsidRDefault="004C6848" w:rsidP="00BE25FF">
      <w:pPr>
        <w:pStyle w:val="Akapitzlist"/>
        <w:ind w:left="0"/>
        <w:rPr>
          <w:rStyle w:val="Hipercze"/>
          <w:rFonts w:ascii="Times New Roman" w:hAnsi="Times New Roman" w:cs="Times New Roman"/>
          <w:b/>
          <w:bCs/>
          <w:lang w:val="en-US"/>
        </w:rPr>
      </w:pPr>
      <w:r w:rsidRPr="004C6848">
        <w:rPr>
          <w:rFonts w:ascii="Times New Roman" w:hAnsi="Times New Roman" w:cs="Times New Roman"/>
          <w:b/>
          <w:bCs/>
          <w:lang w:val="en-US"/>
        </w:rPr>
        <w:t xml:space="preserve">e-mail: </w:t>
      </w:r>
      <w:hyperlink r:id="rId9" w:history="1">
        <w:r w:rsidRPr="004C6848">
          <w:rPr>
            <w:rStyle w:val="Hipercze"/>
            <w:rFonts w:ascii="Times New Roman" w:hAnsi="Times New Roman" w:cs="Times New Roman"/>
            <w:b/>
            <w:bCs/>
            <w:lang w:val="en-US"/>
          </w:rPr>
          <w:t>przetargi@wisniowa.pl</w:t>
        </w:r>
      </w:hyperlink>
      <w:bookmarkEnd w:id="0"/>
    </w:p>
    <w:p w14:paraId="5AC37992" w14:textId="77777777" w:rsidR="005A0991" w:rsidRDefault="005A0991" w:rsidP="00BE25FF">
      <w:pPr>
        <w:pStyle w:val="Akapitzlist"/>
        <w:ind w:left="0"/>
        <w:rPr>
          <w:rStyle w:val="Hipercze"/>
          <w:rFonts w:ascii="Times New Roman" w:hAnsi="Times New Roman" w:cs="Times New Roman"/>
          <w:b/>
          <w:bCs/>
          <w:lang w:val="en-US"/>
        </w:rPr>
      </w:pPr>
    </w:p>
    <w:p w14:paraId="6630A290" w14:textId="434F7836" w:rsidR="005A0991" w:rsidRPr="005A0991" w:rsidRDefault="005A0991" w:rsidP="00BE25FF">
      <w:pPr>
        <w:pStyle w:val="Akapitzlist"/>
        <w:ind w:left="0"/>
        <w:rPr>
          <w:rFonts w:ascii="Times New Roman" w:hAnsi="Times New Roman" w:cs="Times New Roman"/>
          <w:b/>
          <w:bCs/>
          <w:color w:val="0000FF" w:themeColor="hyperlink"/>
          <w:u w:val="single"/>
          <w:lang w:val="en-US"/>
        </w:rPr>
      </w:pPr>
      <w:proofErr w:type="spellStart"/>
      <w:r w:rsidRPr="005A0991">
        <w:rPr>
          <w:rStyle w:val="Hipercze"/>
          <w:rFonts w:ascii="Times New Roman" w:hAnsi="Times New Roman" w:cs="Times New Roman"/>
          <w:b/>
          <w:bCs/>
          <w:color w:val="000000" w:themeColor="text1"/>
          <w:lang w:val="en-US"/>
        </w:rPr>
        <w:t>strona</w:t>
      </w:r>
      <w:proofErr w:type="spellEnd"/>
      <w:r w:rsidRPr="005A0991">
        <w:rPr>
          <w:rStyle w:val="Hipercze"/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5A0991">
        <w:rPr>
          <w:rStyle w:val="Hipercze"/>
          <w:rFonts w:ascii="Times New Roman" w:hAnsi="Times New Roman" w:cs="Times New Roman"/>
          <w:b/>
          <w:bCs/>
          <w:color w:val="000000" w:themeColor="text1"/>
          <w:lang w:val="en-US"/>
        </w:rPr>
        <w:t>prowadzonego</w:t>
      </w:r>
      <w:proofErr w:type="spellEnd"/>
      <w:r w:rsidRPr="005A0991">
        <w:rPr>
          <w:rStyle w:val="Hipercze"/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5A0991">
        <w:rPr>
          <w:rStyle w:val="Hipercze"/>
          <w:rFonts w:ascii="Times New Roman" w:hAnsi="Times New Roman" w:cs="Times New Roman"/>
          <w:b/>
          <w:bCs/>
          <w:color w:val="000000" w:themeColor="text1"/>
          <w:lang w:val="en-US"/>
        </w:rPr>
        <w:t>postępowania</w:t>
      </w:r>
      <w:proofErr w:type="spellEnd"/>
      <w:r w:rsidRPr="005A0991">
        <w:rPr>
          <w:rStyle w:val="Hipercze"/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5A0991">
        <w:rPr>
          <w:rStyle w:val="Hipercze"/>
          <w:rFonts w:ascii="Times New Roman" w:hAnsi="Times New Roman" w:cs="Times New Roman"/>
          <w:b/>
          <w:bCs/>
          <w:lang w:val="en-US"/>
        </w:rPr>
        <w:t>https://platformazakupowa.pl/pn/wisniowa</w:t>
      </w:r>
    </w:p>
    <w:p w14:paraId="68BFFF6F" w14:textId="29FBB5CB" w:rsidR="008528F2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OFERTA</w:t>
      </w:r>
      <w:r w:rsidR="008270B1">
        <w:rPr>
          <w:rFonts w:ascii="Times New Roman" w:hAnsi="Times New Roman" w:cs="Times New Roman"/>
          <w:b/>
        </w:rPr>
        <w:t xml:space="preserve"> </w:t>
      </w:r>
    </w:p>
    <w:p w14:paraId="2103A189" w14:textId="77777777" w:rsidR="005C01FB" w:rsidRPr="00BE25FF" w:rsidRDefault="005C01FB" w:rsidP="00BE25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DAD94" w14:textId="77777777" w:rsidR="005B268A" w:rsidRPr="005C01FB" w:rsidRDefault="000576F2" w:rsidP="00FF2CF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5C01FB">
        <w:rPr>
          <w:rFonts w:ascii="Times New Roman" w:hAnsi="Times New Roman" w:cs="Times New Roman"/>
          <w:b/>
          <w:u w:val="single"/>
        </w:rPr>
        <w:t>Wykonawc</w:t>
      </w:r>
      <w:r w:rsidR="00CF2678" w:rsidRPr="005C01FB">
        <w:rPr>
          <w:rFonts w:ascii="Times New Roman" w:hAnsi="Times New Roman" w:cs="Times New Roman"/>
          <w:b/>
          <w:u w:val="single"/>
        </w:rPr>
        <w:t>a:</w:t>
      </w:r>
    </w:p>
    <w:p w14:paraId="68F8E566" w14:textId="27267AE1" w:rsidR="00CF2678" w:rsidRPr="005C01FB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.................................................................................................................................................................................</w:t>
      </w:r>
      <w:r w:rsidR="008270B1"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1AF75E74" w:rsidR="00CF2678" w:rsidRPr="005C01FB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Województwo:   ......................................................</w:t>
      </w:r>
      <w:r w:rsid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</w:t>
      </w:r>
    </w:p>
    <w:p w14:paraId="2B4ECE9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756"/>
        <w:gridCol w:w="992"/>
        <w:gridCol w:w="4394"/>
      </w:tblGrid>
      <w:tr w:rsidR="00317335" w:rsidRPr="005C01FB" w14:paraId="7C6644C1" w14:textId="77777777" w:rsidTr="00445084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C01FB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NIP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C44D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C01FB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</w:tr>
    </w:tbl>
    <w:p w14:paraId="7A689E8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13DF64B6" w14:textId="77777777" w:rsidR="0052480F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Numer telefonu: ........................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.......  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</w:t>
      </w:r>
    </w:p>
    <w:p w14:paraId="6A1A28C9" w14:textId="0AAD73D6" w:rsidR="00CF2678" w:rsidRPr="005C01FB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e-mail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: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………………………………………………</w:t>
      </w:r>
      <w:r w:rsidR="0052480F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( do komunikacji z Zamawiającym)</w:t>
      </w:r>
    </w:p>
    <w:p w14:paraId="089B88CE" w14:textId="77777777" w:rsidR="00CF2678" w:rsidRPr="005C01FB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Pr="005C01FB" w:rsidRDefault="00CF2678" w:rsidP="00E52BE1">
      <w:pPr>
        <w:pStyle w:val="Standard"/>
        <w:spacing w:before="120" w:after="0" w:line="240" w:lineRule="auto"/>
        <w:rPr>
          <w:rFonts w:cs="Times New Roman"/>
          <w:szCs w:val="22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5C01FB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Cs w:val="22"/>
          <w:lang w:eastAsia="pl-PL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działając w imieniu i na rzecz ww. Wykonawcy:</w:t>
      </w:r>
    </w:p>
    <w:p w14:paraId="203A3393" w14:textId="77777777" w:rsidR="00BC3DB7" w:rsidRPr="005C01FB" w:rsidRDefault="00BC3DB7" w:rsidP="00540B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383898ED" w14:textId="77777777" w:rsidR="00E85181" w:rsidRPr="00E85181" w:rsidRDefault="00CF2678" w:rsidP="00E851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val="single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Na podstawie </w:t>
      </w:r>
      <w:r w:rsidR="008270B1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postępowania o udzielenie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zamówienia publicznego prowadzonego w 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Prawo zamówień publicznych zwanej w dalszej treści „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u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stawą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proofErr w:type="spellStart"/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Pzp</w:t>
      </w:r>
      <w:proofErr w:type="spellEnd"/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”, na </w:t>
      </w:r>
      <w:r w:rsidR="00A60528" w:rsidRPr="005C01FB">
        <w:rPr>
          <w:rFonts w:ascii="Times New Roman" w:eastAsia="Calibri" w:hAnsi="Times New Roman" w:cs="Times New Roman"/>
          <w:color w:val="00000A"/>
        </w:rPr>
        <w:t xml:space="preserve">wykonanie </w:t>
      </w:r>
      <w:r w:rsidR="008528F2" w:rsidRPr="005C01FB">
        <w:rPr>
          <w:rFonts w:ascii="Times New Roman" w:eastAsia="Calibri" w:hAnsi="Times New Roman" w:cs="Times New Roman"/>
          <w:color w:val="00000A"/>
        </w:rPr>
        <w:t xml:space="preserve">robót budowlanych </w:t>
      </w:r>
      <w:r w:rsidR="00A60528" w:rsidRPr="005C01FB">
        <w:rPr>
          <w:rFonts w:ascii="Times New Roman" w:eastAsia="Calibri" w:hAnsi="Times New Roman" w:cs="Times New Roman"/>
          <w:color w:val="00000A"/>
        </w:rPr>
        <w:t>pn.</w:t>
      </w:r>
      <w:r w:rsidR="00A60528" w:rsidRPr="005C01FB">
        <w:rPr>
          <w:rFonts w:ascii="Times New Roman" w:eastAsia="Calibri" w:hAnsi="Times New Roman" w:cs="Times New Roman"/>
          <w:b/>
          <w:bCs/>
          <w:color w:val="00000A"/>
        </w:rPr>
        <w:t xml:space="preserve"> </w:t>
      </w:r>
    </w:p>
    <w:p w14:paraId="73D9447F" w14:textId="14904D9C" w:rsidR="00A75FA0" w:rsidRPr="00E85181" w:rsidRDefault="00E85181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val="single"/>
        </w:rPr>
      </w:pPr>
      <w:bookmarkStart w:id="2" w:name="_Hlk115692720"/>
      <w:r w:rsidRPr="00E85181">
        <w:rPr>
          <w:rFonts w:ascii="Times New Roman" w:eastAsia="Calibri" w:hAnsi="Times New Roman" w:cs="Times New Roman"/>
          <w:b/>
          <w:bCs/>
          <w:color w:val="00000A"/>
          <w:u w:val="single"/>
        </w:rPr>
        <w:t>Poprawa bezpieczeństwa pieszych poprzez budowę chodników przy drogach wojewódzkich na terenie Gminy Wiśniowa</w:t>
      </w:r>
      <w:bookmarkEnd w:id="2"/>
      <w:r w:rsidR="00CF2678" w:rsidRPr="005C01F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,</w:t>
      </w:r>
      <w:r w:rsidR="00CF2678" w:rsidRPr="005C01FB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="00CF267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zgodnie z ogłoszeniem o zamówieniu</w:t>
      </w:r>
      <w:r w:rsidR="00B875F4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="00CF267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opublikowanym w Biuletynie Zamówień Publicznych oraz na stronie internetowej </w:t>
      </w:r>
      <w:r w:rsidR="00BB055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za pośrednictwem Platformy</w:t>
      </w:r>
      <w:r w:rsidR="00CF267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zgodnie z treścią Specyfikacji</w:t>
      </w:r>
      <w:r w:rsidR="00CF2678" w:rsidRPr="005C01FB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Warunków Zamówienia oświadczam(-y),</w:t>
      </w:r>
      <w:r w:rsidR="00CF2678" w:rsidRPr="005C01FB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="00CF2678" w:rsidRPr="005C01FB">
        <w:rPr>
          <w:rFonts w:ascii="Times New Roman" w:eastAsia="Times New Roman" w:hAnsi="Times New Roman" w:cs="Times New Roman"/>
          <w:kern w:val="3"/>
          <w:lang w:eastAsia="ar-SA" w:bidi="hi-IN"/>
        </w:rPr>
        <w:t>że:</w:t>
      </w:r>
    </w:p>
    <w:p w14:paraId="35C4CC2D" w14:textId="2C178D6C" w:rsidR="003635FE" w:rsidRPr="005C01FB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</w:rPr>
      </w:pPr>
    </w:p>
    <w:p w14:paraId="79B59509" w14:textId="7575C62D" w:rsidR="00C45AF0" w:rsidRPr="00C45AF0" w:rsidRDefault="00C45AF0" w:rsidP="00C45AF0">
      <w:pPr>
        <w:spacing w:after="120"/>
        <w:jc w:val="both"/>
        <w:rPr>
          <w:rFonts w:asciiTheme="majorHAnsi" w:hAnsiTheme="majorHAnsi" w:cs="Times New Roman"/>
          <w:bCs/>
          <w:sz w:val="20"/>
          <w:szCs w:val="20"/>
        </w:rPr>
      </w:pPr>
      <w:bookmarkStart w:id="3" w:name="_Hlk9242176"/>
      <w:bookmarkStart w:id="4" w:name="_Hlk46391371"/>
    </w:p>
    <w:tbl>
      <w:tblPr>
        <w:tblW w:w="921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118"/>
        <w:gridCol w:w="1276"/>
        <w:gridCol w:w="425"/>
        <w:gridCol w:w="993"/>
        <w:gridCol w:w="1275"/>
      </w:tblGrid>
      <w:tr w:rsidR="00A75FA0" w:rsidRPr="005C01FB" w14:paraId="2C9C8C40" w14:textId="77777777" w:rsidTr="00FF2CFE">
        <w:trPr>
          <w:cantSplit/>
          <w:trHeight w:val="159"/>
        </w:trPr>
        <w:tc>
          <w:tcPr>
            <w:tcW w:w="5244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bookmarkStart w:id="5" w:name="_Hlk9242194"/>
            <w:bookmarkEnd w:id="3"/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39B432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netto</w:t>
            </w:r>
          </w:p>
          <w:p w14:paraId="71C2C272" w14:textId="127217B4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</w:t>
            </w:r>
            <w:r w:rsidR="008270B1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41ED7942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brutto</w:t>
            </w:r>
          </w:p>
          <w:p w14:paraId="4E51A10F" w14:textId="3E041BF3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w zł</w:t>
            </w:r>
            <w:r w:rsidR="008270B1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.</w:t>
            </w:r>
          </w:p>
        </w:tc>
      </w:tr>
      <w:tr w:rsidR="00A75FA0" w:rsidRPr="005C01FB" w14:paraId="60CF40C6" w14:textId="77777777" w:rsidTr="00FF2CFE">
        <w:trPr>
          <w:cantSplit/>
          <w:trHeight w:val="78"/>
        </w:trPr>
        <w:tc>
          <w:tcPr>
            <w:tcW w:w="5244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A75FA0" w:rsidRPr="005C01FB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77777777" w:rsidR="00A75FA0" w:rsidRPr="005C01FB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zł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33766A0D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A75FA0" w:rsidRPr="005C01FB" w14:paraId="29CC97E4" w14:textId="77777777" w:rsidTr="00FF2CFE">
        <w:trPr>
          <w:trHeight w:val="325"/>
        </w:trPr>
        <w:tc>
          <w:tcPr>
            <w:tcW w:w="5244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EE7F9DB" w14:textId="77777777" w:rsidR="00652B90" w:rsidRPr="00652B90" w:rsidRDefault="00652B90" w:rsidP="00652B90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u w:val="single"/>
              </w:rPr>
            </w:pPr>
            <w:r w:rsidRPr="00652B9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u w:val="single"/>
              </w:rPr>
              <w:t xml:space="preserve">Poprawa bezpieczeństwa pieszych poprzez budowę chodników przy drogach wojewódzkich na terenie Gminy </w:t>
            </w:r>
            <w:proofErr w:type="spellStart"/>
            <w:r w:rsidRPr="00652B9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u w:val="single"/>
              </w:rPr>
              <w:t>Wisniowa</w:t>
            </w:r>
            <w:proofErr w:type="spellEnd"/>
          </w:p>
          <w:p w14:paraId="09F4D3C9" w14:textId="2F349294" w:rsidR="004706E5" w:rsidRPr="008270B1" w:rsidRDefault="00BE25FF" w:rsidP="00557C8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BE25FF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437533D5" w:rsidR="00A75FA0" w:rsidRPr="008270B1" w:rsidRDefault="008528F2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</w:pPr>
            <w:r w:rsidRPr="008270B1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ar-SA" w:bidi="hi-IN"/>
              </w:rPr>
              <w:t>23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  <w:tc>
          <w:tcPr>
            <w:tcW w:w="12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27595989" w14:textId="77777777" w:rsidR="00A75FA0" w:rsidRPr="005C01FB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E52BE1" w:rsidRPr="005C01FB" w14:paraId="41D53AEB" w14:textId="77777777" w:rsidTr="004C6848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EBC55E" w14:textId="77777777" w:rsidR="00E52BE1" w:rsidRPr="005C01FB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 w:rsidRPr="005C01FB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Słownie cena brutto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323984" w14:textId="77777777" w:rsidR="00E52BE1" w:rsidRPr="005C01FB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</w:p>
        </w:tc>
      </w:tr>
      <w:tr w:rsidR="004C6848" w:rsidRPr="005C01FB" w14:paraId="0B6DA106" w14:textId="77777777" w:rsidTr="00FF2CFE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67A09E" w14:textId="25B242CD" w:rsidR="004C6848" w:rsidRPr="005C01FB" w:rsidRDefault="004C684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Okrers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 gwarancji</w:t>
            </w:r>
            <w:r w:rsidR="002E177F"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 xml:space="preserve"> 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89CC40" w14:textId="18223ED0" w:rsidR="004C6848" w:rsidRPr="005C01FB" w:rsidRDefault="004C6848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ar-SA" w:bidi="hi-IN"/>
              </w:rPr>
              <w:t>…………………….miesięcy</w:t>
            </w:r>
          </w:p>
        </w:tc>
      </w:tr>
      <w:bookmarkEnd w:id="5"/>
    </w:tbl>
    <w:p w14:paraId="586365A5" w14:textId="77777777" w:rsidR="004C6848" w:rsidRDefault="004C6848" w:rsidP="004C68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371598" w14:textId="77777777" w:rsidR="004C6848" w:rsidRPr="004C6848" w:rsidRDefault="004C6848" w:rsidP="004C68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8F70947" w14:textId="3423BF3A" w:rsidR="006932F9" w:rsidRPr="006932F9" w:rsidRDefault="000D0EC4" w:rsidP="00BE25FF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5C01FB">
        <w:rPr>
          <w:rFonts w:ascii="Times New Roman" w:hAnsi="Times New Roman" w:cs="Times New Roman"/>
          <w:bCs/>
        </w:rPr>
        <w:lastRenderedPageBreak/>
        <w:t>przedmiot zamówienia wykonamy w terminie</w:t>
      </w:r>
      <w:r w:rsidR="00FF2CFE" w:rsidRPr="005C01FB">
        <w:rPr>
          <w:rFonts w:ascii="Times New Roman" w:hAnsi="Times New Roman" w:cs="Times New Roman"/>
          <w:bCs/>
        </w:rPr>
        <w:t>:</w:t>
      </w:r>
      <w:r w:rsidR="00D8452F" w:rsidRPr="005C01FB">
        <w:rPr>
          <w:rFonts w:ascii="Times New Roman" w:hAnsi="Times New Roman" w:cs="Times New Roman"/>
          <w:bCs/>
        </w:rPr>
        <w:t xml:space="preserve"> </w:t>
      </w:r>
      <w:r w:rsidR="008528F2" w:rsidRPr="005C01FB">
        <w:rPr>
          <w:rFonts w:ascii="Times New Roman" w:hAnsi="Times New Roman" w:cs="Times New Roman"/>
          <w:b/>
        </w:rPr>
        <w:t xml:space="preserve">do </w:t>
      </w:r>
      <w:r w:rsidR="003B6B4B">
        <w:rPr>
          <w:rFonts w:ascii="Times New Roman" w:hAnsi="Times New Roman" w:cs="Times New Roman"/>
          <w:b/>
        </w:rPr>
        <w:t>8</w:t>
      </w:r>
      <w:r w:rsidR="005A0991">
        <w:rPr>
          <w:rFonts w:ascii="Times New Roman" w:hAnsi="Times New Roman" w:cs="Times New Roman"/>
          <w:b/>
        </w:rPr>
        <w:t xml:space="preserve"> </w:t>
      </w:r>
      <w:r w:rsidR="004C6848">
        <w:rPr>
          <w:rFonts w:ascii="Times New Roman" w:hAnsi="Times New Roman" w:cs="Times New Roman"/>
          <w:b/>
        </w:rPr>
        <w:t xml:space="preserve">miesięcy od podpisania </w:t>
      </w:r>
      <w:r w:rsidR="004C6848" w:rsidRPr="006932F9">
        <w:rPr>
          <w:rFonts w:ascii="Times New Roman" w:hAnsi="Times New Roman" w:cs="Times New Roman"/>
          <w:b/>
          <w:color w:val="000000" w:themeColor="text1"/>
        </w:rPr>
        <w:t>umowy</w:t>
      </w:r>
      <w:r w:rsidR="008270B1" w:rsidRPr="006932F9">
        <w:rPr>
          <w:rFonts w:ascii="Times New Roman" w:hAnsi="Times New Roman" w:cs="Times New Roman"/>
          <w:b/>
          <w:color w:val="000000" w:themeColor="text1"/>
        </w:rPr>
        <w:t>.</w:t>
      </w:r>
      <w:bookmarkEnd w:id="4"/>
    </w:p>
    <w:p w14:paraId="5D67E2E1" w14:textId="0C0707BC" w:rsidR="000576F2" w:rsidRPr="005C01FB" w:rsidRDefault="000576F2" w:rsidP="003635FE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Informacje dotyczące podwykonawstwa:</w:t>
      </w:r>
    </w:p>
    <w:p w14:paraId="7577AF2C" w14:textId="77777777" w:rsidR="000576F2" w:rsidRPr="005C01FB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Zamówienie wykonam sam/następujące części zamówienia powierzę Podwykonawcom</w:t>
      </w:r>
      <w:r w:rsidR="001A4CA0" w:rsidRPr="005C01FB">
        <w:rPr>
          <w:rStyle w:val="Odwoanieprzypisudolnego"/>
          <w:rFonts w:ascii="Times New Roman" w:hAnsi="Times New Roman" w:cs="Times New Roman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5C01FB" w14:paraId="6445242B" w14:textId="77777777" w:rsidTr="006F2C9C">
        <w:tc>
          <w:tcPr>
            <w:tcW w:w="567" w:type="dxa"/>
          </w:tcPr>
          <w:p w14:paraId="0B88183C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" w:name="_Hlk9242693"/>
            <w:r w:rsidRPr="005C01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107341" w:rsidRPr="005C01FB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8193A1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13097F14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6E5CD1D8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778790DA" w14:textId="4054DBFE" w:rsidR="00437A67" w:rsidRPr="005C01FB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6D194D95" w14:textId="509EDB6E" w:rsidR="00200675" w:rsidRPr="005C01FB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Zamówienie wykonam z udziałem podwykonawców, na których zasoby powołuję się na zasadach określonych w art. </w:t>
      </w:r>
      <w:r w:rsidR="00D73EF6" w:rsidRPr="005C01FB">
        <w:rPr>
          <w:rFonts w:ascii="Times New Roman" w:hAnsi="Times New Roman" w:cs="Times New Roman"/>
        </w:rPr>
        <w:t>118</w:t>
      </w:r>
      <w:r w:rsidRPr="005C01FB">
        <w:rPr>
          <w:rFonts w:ascii="Times New Roman" w:hAnsi="Times New Roman" w:cs="Times New Roman"/>
        </w:rPr>
        <w:t xml:space="preserve"> </w:t>
      </w:r>
      <w:r w:rsidR="00D73EF6" w:rsidRPr="005C01FB">
        <w:rPr>
          <w:rFonts w:ascii="Times New Roman" w:hAnsi="Times New Roman" w:cs="Times New Roman"/>
        </w:rPr>
        <w:t>u</w:t>
      </w:r>
      <w:r w:rsidRPr="005C01FB">
        <w:rPr>
          <w:rFonts w:ascii="Times New Roman" w:hAnsi="Times New Roman" w:cs="Times New Roman"/>
        </w:rPr>
        <w:t>stawy</w:t>
      </w:r>
      <w:r w:rsidR="00D73EF6" w:rsidRPr="005C01FB">
        <w:rPr>
          <w:rFonts w:ascii="Times New Roman" w:hAnsi="Times New Roman" w:cs="Times New Roman"/>
        </w:rPr>
        <w:t xml:space="preserve"> </w:t>
      </w:r>
      <w:proofErr w:type="spellStart"/>
      <w:r w:rsidR="00D73EF6" w:rsidRPr="005C01FB">
        <w:rPr>
          <w:rFonts w:ascii="Times New Roman" w:hAnsi="Times New Roman" w:cs="Times New Roman"/>
        </w:rPr>
        <w:t>Pzp</w:t>
      </w:r>
      <w:proofErr w:type="spellEnd"/>
      <w:r w:rsidRPr="005C01FB">
        <w:rPr>
          <w:rFonts w:ascii="Times New Roman" w:hAnsi="Times New Roman" w:cs="Times New Roman"/>
        </w:rPr>
        <w:t>, w celu wykazania spełniania warunków udziału w postępowaniu (nazwa/firma podwykonawców):</w:t>
      </w:r>
      <w:r w:rsidR="00184EFC" w:rsidRPr="005C01FB">
        <w:rPr>
          <w:rFonts w:ascii="Times New Roman" w:hAnsi="Times New Roman" w:cs="Times New Roman"/>
        </w:rPr>
        <w:t xml:space="preserve"> </w:t>
      </w:r>
    </w:p>
    <w:p w14:paraId="7EC23547" w14:textId="75899A92" w:rsidR="00184EFC" w:rsidRPr="005C01FB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7" w:name="_Hlk46391604"/>
      <w:r w:rsidRPr="005C01FB">
        <w:rPr>
          <w:rFonts w:ascii="Times New Roman" w:hAnsi="Times New Roman" w:cs="Times New Roman"/>
          <w:b/>
        </w:rPr>
        <w:t>…………</w:t>
      </w:r>
      <w:r w:rsidR="00200675" w:rsidRPr="005C01FB">
        <w:rPr>
          <w:rFonts w:ascii="Times New Roman" w:hAnsi="Times New Roman" w:cs="Times New Roman"/>
          <w:b/>
        </w:rPr>
        <w:t>…………………………</w:t>
      </w:r>
      <w:r w:rsidR="006F2C9C" w:rsidRPr="005C01FB">
        <w:rPr>
          <w:rFonts w:ascii="Times New Roman" w:hAnsi="Times New Roman" w:cs="Times New Roman"/>
          <w:b/>
        </w:rPr>
        <w:t>……………………….</w:t>
      </w:r>
      <w:r w:rsidR="00200675" w:rsidRPr="005C01FB">
        <w:rPr>
          <w:rFonts w:ascii="Times New Roman" w:hAnsi="Times New Roman" w:cs="Times New Roman"/>
          <w:b/>
        </w:rPr>
        <w:t>………………………</w:t>
      </w:r>
      <w:r w:rsidR="00476D06" w:rsidRPr="005C01FB">
        <w:rPr>
          <w:rFonts w:ascii="Times New Roman" w:hAnsi="Times New Roman" w:cs="Times New Roman"/>
          <w:b/>
        </w:rPr>
        <w:t>………………………</w:t>
      </w:r>
      <w:bookmarkEnd w:id="7"/>
    </w:p>
    <w:p w14:paraId="4BD0971D" w14:textId="3AFBBF50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</w:p>
    <w:p w14:paraId="55F157E1" w14:textId="66E725AB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8" w:name="_Hlk46731932"/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bookmarkEnd w:id="8"/>
    </w:p>
    <w:p w14:paraId="70212664" w14:textId="77777777" w:rsidR="006932F9" w:rsidRDefault="008679A7" w:rsidP="008270B1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</w:p>
    <w:p w14:paraId="44F39858" w14:textId="334562FC" w:rsidR="006932F9" w:rsidRPr="006932F9" w:rsidRDefault="006932F9" w:rsidP="006932F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32F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6932F9">
        <w:rPr>
          <w:rFonts w:ascii="Times New Roman" w:hAnsi="Times New Roman" w:cs="Times New Roman"/>
          <w:b/>
        </w:rPr>
        <w:t>Zgodnie z treścią art. 225 ustawy Prawo Zamówień Publicznych oświadczamy, że wybór przedmiotowej oferty</w:t>
      </w:r>
      <w:r w:rsidRPr="006932F9">
        <w:rPr>
          <w:rFonts w:ascii="Times New Roman" w:hAnsi="Times New Roman" w:cs="Times New Roman"/>
          <w:b/>
          <w:vertAlign w:val="superscript"/>
        </w:rPr>
        <w:footnoteReference w:id="2"/>
      </w:r>
      <w:r w:rsidRPr="006932F9">
        <w:rPr>
          <w:rFonts w:ascii="Times New Roman" w:hAnsi="Times New Roman" w:cs="Times New Roman"/>
          <w:b/>
        </w:rPr>
        <w:t>:</w:t>
      </w:r>
    </w:p>
    <w:p w14:paraId="50283212" w14:textId="77777777" w:rsidR="006932F9" w:rsidRPr="006932F9" w:rsidRDefault="006932F9" w:rsidP="006932F9">
      <w:pPr>
        <w:numPr>
          <w:ilvl w:val="0"/>
          <w:numId w:val="71"/>
        </w:num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6932F9">
        <w:rPr>
          <w:rFonts w:ascii="Times New Roman" w:hAnsi="Times New Roman" w:cs="Times New Roman"/>
          <w:bCs/>
        </w:rPr>
        <w:t>nie będzie prowadzić do powstania u Zamawiającego obowiązku podatkowego,</w:t>
      </w:r>
    </w:p>
    <w:p w14:paraId="3115CF08" w14:textId="77777777" w:rsidR="006932F9" w:rsidRPr="006932F9" w:rsidRDefault="006932F9" w:rsidP="006932F9">
      <w:pPr>
        <w:numPr>
          <w:ilvl w:val="0"/>
          <w:numId w:val="71"/>
        </w:num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6932F9">
        <w:rPr>
          <w:rFonts w:ascii="Times New Roman" w:hAnsi="Times New Roman" w:cs="Times New Roman"/>
          <w:bCs/>
        </w:rPr>
        <w:t xml:space="preserve">będzie prowadzić do powstania u Zamawiającego obowiązku podatkowego, w zakresie </w:t>
      </w:r>
      <w:r w:rsidRPr="006932F9">
        <w:rPr>
          <w:rFonts w:ascii="Times New Roman" w:hAnsi="Times New Roman" w:cs="Times New Roman"/>
          <w:bCs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tbl>
      <w:tblPr>
        <w:tblW w:w="858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6932F9" w:rsidRPr="006932F9" w14:paraId="62BF0506" w14:textId="77777777" w:rsidTr="00D65020">
        <w:trPr>
          <w:trHeight w:val="468"/>
        </w:trPr>
        <w:tc>
          <w:tcPr>
            <w:tcW w:w="8587" w:type="dxa"/>
            <w:shd w:val="clear" w:color="auto" w:fill="auto"/>
          </w:tcPr>
          <w:p w14:paraId="2CB42E5D" w14:textId="77777777" w:rsidR="006932F9" w:rsidRPr="006932F9" w:rsidRDefault="006932F9" w:rsidP="006932F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7637211" w14:textId="77777777" w:rsidR="006932F9" w:rsidRPr="006932F9" w:rsidRDefault="006932F9" w:rsidP="006932F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D1BA634" w14:textId="77777777" w:rsidR="006932F9" w:rsidRPr="006932F9" w:rsidRDefault="006932F9" w:rsidP="006932F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8C4034B" w14:textId="77777777" w:rsidR="006932F9" w:rsidRPr="006932F9" w:rsidRDefault="006932F9" w:rsidP="006932F9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32F9">
              <w:rPr>
                <w:rFonts w:ascii="Times New Roman" w:hAnsi="Times New Roman" w:cs="Times New Roman"/>
                <w:bCs/>
              </w:rPr>
              <w:t>(należy wskazać nazwę (rodzaj) towaru/usługi, których dostawa/świadczenie będzie prowadzić do jego powstania oraz ich wartość bez kwoty podatku od towarów i usług)</w:t>
            </w:r>
          </w:p>
        </w:tc>
      </w:tr>
    </w:tbl>
    <w:p w14:paraId="55309A89" w14:textId="77777777" w:rsidR="006932F9" w:rsidRPr="006932F9" w:rsidRDefault="006932F9" w:rsidP="006932F9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14:paraId="7450889F" w14:textId="44A54E10" w:rsidR="006932F9" w:rsidRPr="006932F9" w:rsidRDefault="006932F9" w:rsidP="006932F9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7B82D136" w14:textId="42CAACB6" w:rsidR="005B268A" w:rsidRPr="005C01FB" w:rsidRDefault="009F79AC" w:rsidP="008270B1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Oświadczam, że:</w:t>
      </w:r>
    </w:p>
    <w:p w14:paraId="64A0FE86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uzyskałem(-liśmy) konieczne informacje do przygotowania oferty,</w:t>
      </w:r>
    </w:p>
    <w:p w14:paraId="0F5148E7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w cenie oferty, zostały uwzględnione wszystkie koszty wykonania i realizacji przyszłego świadczenia umownego,</w:t>
      </w:r>
    </w:p>
    <w:p w14:paraId="3C6680D0" w14:textId="3ABA8DA0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zamówienie przyjmuję(-</w:t>
      </w:r>
      <w:proofErr w:type="spellStart"/>
      <w:r w:rsidRPr="005C01FB">
        <w:rPr>
          <w:rFonts w:ascii="Times New Roman" w:hAnsi="Times New Roman" w:cs="Times New Roman"/>
        </w:rPr>
        <w:t>emy</w:t>
      </w:r>
      <w:proofErr w:type="spellEnd"/>
      <w:r w:rsidRPr="005C01FB">
        <w:rPr>
          <w:rFonts w:ascii="Times New Roman" w:hAnsi="Times New Roman" w:cs="Times New Roman"/>
        </w:rPr>
        <w:t xml:space="preserve">) do realizacji bez zastrzeżeń i wykonam(-y) zakres </w:t>
      </w:r>
      <w:r w:rsidR="00565B6A" w:rsidRPr="005C01FB">
        <w:rPr>
          <w:rFonts w:ascii="Times New Roman" w:hAnsi="Times New Roman" w:cs="Times New Roman"/>
        </w:rPr>
        <w:t>robót budowlanych</w:t>
      </w:r>
      <w:r w:rsidRPr="005C01FB">
        <w:rPr>
          <w:rFonts w:ascii="Times New Roman" w:hAnsi="Times New Roman" w:cs="Times New Roman"/>
        </w:rPr>
        <w:t xml:space="preserve"> wynikający z przedmiotu zamówienia z należytą starannością, zgodnie z zasadami wiedzy i według obowiązujących przepisów prawnych za oferowaną cenę,</w:t>
      </w:r>
    </w:p>
    <w:p w14:paraId="43687C8F" w14:textId="38DE691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lastRenderedPageBreak/>
        <w:t>uważam(-y) się za związanego złożoną ofertą przez okres 30 dni licząc od upływu terminu do składania ofert wraz z tym dniem,</w:t>
      </w:r>
    </w:p>
    <w:p w14:paraId="23C686A6" w14:textId="3F35DFC4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zawarty w Specyfikacji Warunków Zamówienia wzór umowy został przeze mnie/nas zaakceptowany </w:t>
      </w:r>
      <w:r w:rsidR="008270B1">
        <w:rPr>
          <w:rFonts w:ascii="Times New Roman" w:hAnsi="Times New Roman" w:cs="Times New Roman"/>
        </w:rPr>
        <w:br/>
      </w:r>
      <w:r w:rsidRPr="005C01FB">
        <w:rPr>
          <w:rFonts w:ascii="Times New Roman" w:hAnsi="Times New Roman" w:cs="Times New Roman"/>
        </w:rPr>
        <w:t>i w razie wybrania mojej/naszej oferty zobowiązuję się do jej podpisania w miejscu i terminie określonym przez Zamawiającego,</w:t>
      </w:r>
    </w:p>
    <w:p w14:paraId="2A451321" w14:textId="35BB731B" w:rsidR="00F70544" w:rsidRPr="005C01FB" w:rsidRDefault="00BB630F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</w:rPr>
        <w:t xml:space="preserve">zobowiązuję się do zatrudnienia na podstawie umowy o pracę osób wykonujących w trakcie realizacji zamówienia czynności </w:t>
      </w:r>
      <w:r w:rsidR="000D79CB" w:rsidRPr="005C01FB">
        <w:rPr>
          <w:rFonts w:ascii="Times New Roman" w:hAnsi="Times New Roman" w:cs="Times New Roman"/>
        </w:rPr>
        <w:t xml:space="preserve">z zakresu prac </w:t>
      </w:r>
      <w:r w:rsidR="00D83E58" w:rsidRPr="00D83E58">
        <w:rPr>
          <w:rFonts w:ascii="Times New Roman" w:hAnsi="Times New Roman" w:cs="Times New Roman"/>
          <w:u w:val="single"/>
        </w:rPr>
        <w:t xml:space="preserve">przygotowawczych, rozbiórkowych, ziemnych, nawierzchniowych, roboty w zakresie prac drogowych, </w:t>
      </w:r>
    </w:p>
    <w:p w14:paraId="00EC1091" w14:textId="50C6AB99" w:rsidR="00A11302" w:rsidRPr="005C01FB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wypełniłem obowiązki informacyjne przewidziane w art. 13 lub art. 14 RODO</w:t>
      </w:r>
      <w:r w:rsidRPr="005C01FB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5C01FB">
        <w:rPr>
          <w:rFonts w:ascii="Times New Roman" w:hAnsi="Times New Roman" w:cs="Times New Roman"/>
          <w:bCs/>
          <w:vertAlign w:val="superscript"/>
        </w:rPr>
        <w:t xml:space="preserve"> </w:t>
      </w:r>
      <w:r w:rsidRPr="005C01FB">
        <w:rPr>
          <w:rFonts w:ascii="Times New Roman" w:hAnsi="Times New Roman" w:cs="Times New Roman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5C01FB" w:rsidRDefault="002A1A70" w:rsidP="002A1A70">
      <w:pPr>
        <w:spacing w:after="0" w:line="240" w:lineRule="auto"/>
        <w:rPr>
          <w:rFonts w:ascii="Times New Roman" w:hAnsi="Times New Roman" w:cs="Times New Roman"/>
        </w:rPr>
      </w:pPr>
    </w:p>
    <w:p w14:paraId="016BF076" w14:textId="5C810E68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612067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DEABBB" w14:textId="0C8F0319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8DDA8BE" w14:textId="36785532" w:rsidR="00722BD8" w:rsidRPr="005C01FB" w:rsidRDefault="00722BD8" w:rsidP="00722BD8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Oświadczam, że </w:t>
      </w:r>
      <w:r w:rsidRPr="005C01FB">
        <w:rPr>
          <w:rFonts w:ascii="Times New Roman" w:hAnsi="Times New Roman" w:cs="Times New Roman"/>
          <w:b/>
          <w:bCs/>
        </w:rPr>
        <w:t>jestem(-</w:t>
      </w:r>
      <w:proofErr w:type="spellStart"/>
      <w:r w:rsidRPr="005C01FB">
        <w:rPr>
          <w:rFonts w:ascii="Times New Roman" w:hAnsi="Times New Roman" w:cs="Times New Roman"/>
          <w:b/>
          <w:bCs/>
        </w:rPr>
        <w:t>śmy</w:t>
      </w:r>
      <w:proofErr w:type="spellEnd"/>
      <w:r w:rsidRPr="005C01FB">
        <w:rPr>
          <w:rFonts w:ascii="Times New Roman" w:hAnsi="Times New Roman" w:cs="Times New Roman"/>
          <w:b/>
          <w:bCs/>
        </w:rPr>
        <w:t>)</w:t>
      </w:r>
      <w:r w:rsidRPr="005C01FB">
        <w:rPr>
          <w:rFonts w:ascii="Times New Roman" w:hAnsi="Times New Roman" w:cs="Times New Roman"/>
        </w:rPr>
        <w:t xml:space="preserve">, </w:t>
      </w:r>
      <w:r w:rsidR="00652B90">
        <w:rPr>
          <w:rFonts w:ascii="Times New Roman" w:hAnsi="Times New Roman" w:cs="Times New Roman"/>
        </w:rPr>
        <w:t xml:space="preserve">mikro / </w:t>
      </w:r>
      <w:r w:rsidRPr="005C01FB">
        <w:rPr>
          <w:rFonts w:ascii="Times New Roman" w:hAnsi="Times New Roman" w:cs="Times New Roman"/>
        </w:rPr>
        <w:t>małym / średnim przedsiębiorstwem     TAK      NIE</w:t>
      </w:r>
      <w:r w:rsidRPr="005C01FB">
        <w:rPr>
          <w:rFonts w:ascii="Times New Roman" w:hAnsi="Times New Roman" w:cs="Times New Roman"/>
          <w:vertAlign w:val="superscript"/>
        </w:rPr>
        <w:footnoteReference w:id="4"/>
      </w:r>
      <w:r w:rsidRPr="005C01FB">
        <w:rPr>
          <w:rFonts w:ascii="Times New Roman" w:hAnsi="Times New Roman" w:cs="Times New Roman"/>
        </w:rPr>
        <w:t xml:space="preserve"> </w:t>
      </w:r>
      <w:r w:rsidR="006932F9">
        <w:rPr>
          <w:rFonts w:ascii="Times New Roman" w:hAnsi="Times New Roman" w:cs="Times New Roman"/>
        </w:rPr>
        <w:t xml:space="preserve">( zaznaczyć odpowiednie) </w:t>
      </w:r>
    </w:p>
    <w:p w14:paraId="5F66F205" w14:textId="77777777" w:rsidR="00722BD8" w:rsidRPr="005C01FB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E1C5240" w14:textId="710115FA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Zgodnie z art. 7 ust. 1 pkt 2 i pkt 3 ustawy z dnia 6 marca 2018 r. prawo przedsiębiorców (</w:t>
      </w:r>
      <w:bookmarkStart w:id="9" w:name="_Hlk33182752"/>
      <w:proofErr w:type="spellStart"/>
      <w:r w:rsidR="005C01FB">
        <w:rPr>
          <w:rFonts w:ascii="Times New Roman" w:eastAsia="Calibri" w:hAnsi="Times New Roman" w:cs="Times New Roman"/>
          <w:i/>
        </w:rPr>
        <w:t>t.j</w:t>
      </w:r>
      <w:proofErr w:type="spellEnd"/>
      <w:r w:rsidR="005C01FB">
        <w:rPr>
          <w:rFonts w:ascii="Times New Roman" w:eastAsia="Calibri" w:hAnsi="Times New Roman" w:cs="Times New Roman"/>
          <w:i/>
        </w:rPr>
        <w:t xml:space="preserve">. Dz. U. z 2019 r. </w:t>
      </w:r>
      <w:r w:rsidRPr="005C01FB">
        <w:rPr>
          <w:rFonts w:ascii="Times New Roman" w:eastAsia="Calibri" w:hAnsi="Times New Roman" w:cs="Times New Roman"/>
          <w:i/>
        </w:rPr>
        <w:t>poz. 1292 ze zm.</w:t>
      </w:r>
      <w:bookmarkEnd w:id="9"/>
      <w:r w:rsidRPr="005C01FB">
        <w:rPr>
          <w:rFonts w:ascii="Times New Roman" w:eastAsia="Calibri" w:hAnsi="Times New Roman" w:cs="Times New Roman"/>
          <w:i/>
        </w:rPr>
        <w:t>):</w:t>
      </w:r>
    </w:p>
    <w:p w14:paraId="4F8C64E6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małego przedsiębiorcę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50 pracowników oraz</w:t>
      </w:r>
    </w:p>
    <w:p w14:paraId="39359BCB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5C01FB">
        <w:rPr>
          <w:rFonts w:ascii="Times New Roman" w:eastAsia="Calibri" w:hAnsi="Times New Roman" w:cs="Times New Roman"/>
          <w:i/>
        </w:rPr>
        <w:t>mikroprzedsiębiorcą</w:t>
      </w:r>
      <w:proofErr w:type="spellEnd"/>
      <w:r w:rsidRPr="005C01FB">
        <w:rPr>
          <w:rFonts w:ascii="Times New Roman" w:eastAsia="Calibri" w:hAnsi="Times New Roman" w:cs="Times New Roman"/>
          <w:i/>
        </w:rPr>
        <w:t>.</w:t>
      </w:r>
    </w:p>
    <w:p w14:paraId="58A6961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średniego przedsiębiorę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250 pracowników oraz</w:t>
      </w:r>
    </w:p>
    <w:p w14:paraId="1ABE56A7" w14:textId="53BC3A76" w:rsidR="00722BD8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5C01FB">
        <w:rPr>
          <w:rFonts w:ascii="Times New Roman" w:eastAsia="Calibri" w:hAnsi="Times New Roman" w:cs="Times New Roman"/>
          <w:i/>
        </w:rPr>
        <w:t>mikroprzedsiębiorcą</w:t>
      </w:r>
      <w:proofErr w:type="spellEnd"/>
      <w:r w:rsidRPr="005C01FB">
        <w:rPr>
          <w:rFonts w:ascii="Times New Roman" w:eastAsia="Calibri" w:hAnsi="Times New Roman" w:cs="Times New Roman"/>
          <w:i/>
        </w:rPr>
        <w:t xml:space="preserve"> ani małym przedsiębiorcą</w:t>
      </w:r>
      <w:r w:rsidR="00722BD8" w:rsidRPr="005C01FB">
        <w:rPr>
          <w:rFonts w:ascii="Times New Roman" w:eastAsia="Calibri" w:hAnsi="Times New Roman" w:cs="Times New Roman"/>
          <w:i/>
        </w:rPr>
        <w:t>.</w:t>
      </w:r>
    </w:p>
    <w:p w14:paraId="3D1A6235" w14:textId="77777777" w:rsidR="00782141" w:rsidRPr="005C01FB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6A838346" w14:textId="7E166B2C" w:rsidR="00076F7F" w:rsidRPr="004C684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4C6848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DOKUMENT NALEŻY </w:t>
      </w:r>
      <w:r w:rsidR="00565B6A" w:rsidRPr="004C6848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4C684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4C6848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UWAGA! </w:t>
      </w:r>
      <w:r w:rsidR="00782141" w:rsidRPr="004C6848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1C1B1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sectPr w:rsidR="003D5E7E" w:rsidRPr="001C1B1E" w:rsidSect="003D5E7E">
      <w:headerReference w:type="default" r:id="rId10"/>
      <w:footerReference w:type="default" r:id="rId11"/>
      <w:headerReference w:type="first" r:id="rId12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3F93" w14:textId="77777777" w:rsidR="00FE7F62" w:rsidRDefault="00FE7F62" w:rsidP="00597E0F">
      <w:pPr>
        <w:spacing w:after="0" w:line="240" w:lineRule="auto"/>
      </w:pPr>
      <w:r>
        <w:separator/>
      </w:r>
    </w:p>
  </w:endnote>
  <w:endnote w:type="continuationSeparator" w:id="0">
    <w:p w14:paraId="1BA0DF33" w14:textId="77777777" w:rsidR="00FE7F62" w:rsidRDefault="00FE7F6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506AA2D3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1C1B1E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1C1B1E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ED51" w14:textId="77777777" w:rsidR="00FE7F62" w:rsidRDefault="00FE7F62" w:rsidP="00597E0F">
      <w:pPr>
        <w:spacing w:after="0" w:line="240" w:lineRule="auto"/>
      </w:pPr>
      <w:r>
        <w:separator/>
      </w:r>
    </w:p>
  </w:footnote>
  <w:footnote w:type="continuationSeparator" w:id="0">
    <w:p w14:paraId="682F079D" w14:textId="77777777" w:rsidR="00FE7F62" w:rsidRDefault="00FE7F62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14B0A2EB" w14:textId="77777777" w:rsidR="006932F9" w:rsidRPr="00F92B2D" w:rsidRDefault="006932F9" w:rsidP="006932F9">
      <w:pPr>
        <w:shd w:val="clear" w:color="auto" w:fill="FFFFFF"/>
        <w:spacing w:after="0" w:line="240" w:lineRule="auto"/>
        <w:ind w:left="284"/>
        <w:rPr>
          <w:rFonts w:ascii="Cambria" w:hAnsi="Cambria"/>
          <w:i/>
          <w:spacing w:val="-1"/>
          <w:sz w:val="16"/>
          <w:szCs w:val="16"/>
          <w:lang w:eastAsia="pl-PL"/>
        </w:rPr>
      </w:pPr>
      <w:r w:rsidRPr="00F92B2D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F92B2D">
        <w:rPr>
          <w:rFonts w:ascii="Cambria" w:hAnsi="Cambria"/>
          <w:i/>
          <w:spacing w:val="-1"/>
          <w:sz w:val="16"/>
          <w:szCs w:val="16"/>
          <w:lang w:eastAsia="pl-PL"/>
        </w:rPr>
        <w:t>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5766C273" w14:textId="77777777" w:rsidR="006932F9" w:rsidRPr="00F92B2D" w:rsidRDefault="006932F9" w:rsidP="006932F9">
      <w:pPr>
        <w:pStyle w:val="Tekstprzypisudolnego"/>
        <w:rPr>
          <w:rFonts w:ascii="Cambria" w:hAnsi="Cambria"/>
          <w:i/>
          <w:sz w:val="16"/>
          <w:szCs w:val="16"/>
        </w:rPr>
      </w:pPr>
    </w:p>
  </w:footnote>
  <w:footnote w:id="3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36ABC5A4" w:rsidR="00EA19EE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24798493" w14:textId="47F539FB" w:rsidR="00C45AF0" w:rsidRPr="00C45AF0" w:rsidRDefault="00C45AF0" w:rsidP="004C6848">
    <w:pPr>
      <w:pStyle w:val="Nagwek"/>
      <w:jc w:val="center"/>
      <w:rPr>
        <w:bCs/>
        <w:color w:val="FF0000"/>
        <w:sz w:val="18"/>
        <w:szCs w:val="18"/>
      </w:rPr>
    </w:pPr>
    <w:r w:rsidRPr="00AB0A39">
      <w:rPr>
        <w:rFonts w:ascii="Times New Roman" w:eastAsia="Times New Roman" w:hAnsi="Times New Roman" w:cs="Times New Roman"/>
        <w:noProof/>
      </w:rPr>
      <mc:AlternateContent>
        <mc:Choice Requires="wpg">
          <w:drawing>
            <wp:inline distT="0" distB="0" distL="0" distR="0" wp14:anchorId="25BE29C7" wp14:editId="0B5577BC">
              <wp:extent cx="6096000" cy="853440"/>
              <wp:effectExtent l="0" t="0" r="0" b="3810"/>
              <wp:docPr id="66081" name="Group 66081" descr="Logo Programu Polski Ład. Logo Banku Gospodarstwa Krajowego , Godło Polski biały orzeł na czerwonym tle oraz Flaga Polski biało czerwona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853440"/>
                        <a:chOff x="0" y="0"/>
                        <a:chExt cx="4695190" cy="853440"/>
                      </a:xfrm>
                    </wpg:grpSpPr>
                    <pic:pic xmlns:pic="http://schemas.openxmlformats.org/drawingml/2006/picture">
                      <pic:nvPicPr>
                        <pic:cNvPr id="66083" name="Picture 660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945"/>
                          <a:ext cx="170688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82" name="Picture 660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190" y="0"/>
                          <a:ext cx="2667000" cy="853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36FB3A9" id="Group 66081" o:spid="_x0000_s1026" alt="Logo Programu Polski Ład. Logo Banku Gospodarstwa Krajowego , Godło Polski biały orzeł na czerwonym tle oraz Flaga Polski biało czerwona." style="width:480pt;height:67.2pt;mso-position-horizontal-relative:char;mso-position-vertical-relative:line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<v:imagedata r:id="rId3" o:title=""/>
              </v:shape>
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AFF0249"/>
    <w:multiLevelType w:val="hybridMultilevel"/>
    <w:tmpl w:val="905E0A4C"/>
    <w:lvl w:ilvl="0" w:tplc="0BE6B7C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E400F4F"/>
    <w:multiLevelType w:val="multilevel"/>
    <w:tmpl w:val="7D605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0EE7FA0"/>
    <w:multiLevelType w:val="hybridMultilevel"/>
    <w:tmpl w:val="ECA63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1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4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1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3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4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7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20207">
    <w:abstractNumId w:val="74"/>
  </w:num>
  <w:num w:numId="2" w16cid:durableId="1360936274">
    <w:abstractNumId w:val="40"/>
  </w:num>
  <w:num w:numId="3" w16cid:durableId="1172374442">
    <w:abstractNumId w:val="66"/>
  </w:num>
  <w:num w:numId="4" w16cid:durableId="855342687">
    <w:abstractNumId w:val="50"/>
  </w:num>
  <w:num w:numId="5" w16cid:durableId="2133745857">
    <w:abstractNumId w:val="47"/>
  </w:num>
  <w:num w:numId="6" w16cid:durableId="1295326586">
    <w:abstractNumId w:val="82"/>
  </w:num>
  <w:num w:numId="7" w16cid:durableId="730888616">
    <w:abstractNumId w:val="19"/>
  </w:num>
  <w:num w:numId="8" w16cid:durableId="1535076893">
    <w:abstractNumId w:val="54"/>
  </w:num>
  <w:num w:numId="9" w16cid:durableId="338965175">
    <w:abstractNumId w:val="0"/>
  </w:num>
  <w:num w:numId="10" w16cid:durableId="61562187">
    <w:abstractNumId w:val="1"/>
  </w:num>
  <w:num w:numId="11" w16cid:durableId="2048603976">
    <w:abstractNumId w:val="2"/>
  </w:num>
  <w:num w:numId="12" w16cid:durableId="1577936837">
    <w:abstractNumId w:val="3"/>
  </w:num>
  <w:num w:numId="13" w16cid:durableId="1093354027">
    <w:abstractNumId w:val="4"/>
  </w:num>
  <w:num w:numId="14" w16cid:durableId="253980222">
    <w:abstractNumId w:val="7"/>
  </w:num>
  <w:num w:numId="15" w16cid:durableId="4094656">
    <w:abstractNumId w:val="9"/>
  </w:num>
  <w:num w:numId="16" w16cid:durableId="2004355165">
    <w:abstractNumId w:val="10"/>
  </w:num>
  <w:num w:numId="17" w16cid:durableId="1149252646">
    <w:abstractNumId w:val="11"/>
  </w:num>
  <w:num w:numId="18" w16cid:durableId="304315496">
    <w:abstractNumId w:val="12"/>
  </w:num>
  <w:num w:numId="19" w16cid:durableId="1072317637">
    <w:abstractNumId w:val="16"/>
  </w:num>
  <w:num w:numId="20" w16cid:durableId="442194826">
    <w:abstractNumId w:val="17"/>
  </w:num>
  <w:num w:numId="21" w16cid:durableId="409887717">
    <w:abstractNumId w:val="18"/>
  </w:num>
  <w:num w:numId="22" w16cid:durableId="770860954">
    <w:abstractNumId w:val="20"/>
  </w:num>
  <w:num w:numId="23" w16cid:durableId="1405646883">
    <w:abstractNumId w:val="21"/>
  </w:num>
  <w:num w:numId="24" w16cid:durableId="425927050">
    <w:abstractNumId w:val="22"/>
  </w:num>
  <w:num w:numId="25" w16cid:durableId="1205601089">
    <w:abstractNumId w:val="23"/>
  </w:num>
  <w:num w:numId="26" w16cid:durableId="1545871036">
    <w:abstractNumId w:val="24"/>
  </w:num>
  <w:num w:numId="27" w16cid:durableId="1480877956">
    <w:abstractNumId w:val="25"/>
  </w:num>
  <w:num w:numId="28" w16cid:durableId="1706179563">
    <w:abstractNumId w:val="52"/>
  </w:num>
  <w:num w:numId="29" w16cid:durableId="383720358">
    <w:abstractNumId w:val="78"/>
  </w:num>
  <w:num w:numId="30" w16cid:durableId="339628448">
    <w:abstractNumId w:val="60"/>
  </w:num>
  <w:num w:numId="31" w16cid:durableId="1423336692">
    <w:abstractNumId w:val="63"/>
  </w:num>
  <w:num w:numId="32" w16cid:durableId="1019892300">
    <w:abstractNumId w:val="35"/>
  </w:num>
  <w:num w:numId="33" w16cid:durableId="697705182">
    <w:abstractNumId w:val="48"/>
  </w:num>
  <w:num w:numId="34" w16cid:durableId="1015420883">
    <w:abstractNumId w:val="75"/>
  </w:num>
  <w:num w:numId="35" w16cid:durableId="768427064">
    <w:abstractNumId w:val="46"/>
  </w:num>
  <w:num w:numId="36" w16cid:durableId="2134901369">
    <w:abstractNumId w:val="86"/>
  </w:num>
  <w:num w:numId="37" w16cid:durableId="577246652">
    <w:abstractNumId w:val="58"/>
  </w:num>
  <w:num w:numId="38" w16cid:durableId="1650131818">
    <w:abstractNumId w:val="41"/>
  </w:num>
  <w:num w:numId="39" w16cid:durableId="1894659165">
    <w:abstractNumId w:val="81"/>
  </w:num>
  <w:num w:numId="40" w16cid:durableId="90399964">
    <w:abstractNumId w:val="72"/>
  </w:num>
  <w:num w:numId="41" w16cid:durableId="203372438">
    <w:abstractNumId w:val="37"/>
  </w:num>
  <w:num w:numId="42" w16cid:durableId="1302273009">
    <w:abstractNumId w:val="88"/>
  </w:num>
  <w:num w:numId="43" w16cid:durableId="779687840">
    <w:abstractNumId w:val="83"/>
  </w:num>
  <w:num w:numId="44" w16cid:durableId="912398445">
    <w:abstractNumId w:val="45"/>
  </w:num>
  <w:num w:numId="45" w16cid:durableId="1087070266">
    <w:abstractNumId w:val="38"/>
  </w:num>
  <w:num w:numId="46" w16cid:durableId="1163819837">
    <w:abstractNumId w:val="77"/>
  </w:num>
  <w:num w:numId="47" w16cid:durableId="2027318141">
    <w:abstractNumId w:val="70"/>
  </w:num>
  <w:num w:numId="48" w16cid:durableId="1009065358">
    <w:abstractNumId w:val="57"/>
  </w:num>
  <w:num w:numId="49" w16cid:durableId="728498967">
    <w:abstractNumId w:val="85"/>
  </w:num>
  <w:num w:numId="50" w16cid:durableId="470174353">
    <w:abstractNumId w:val="59"/>
  </w:num>
  <w:num w:numId="51" w16cid:durableId="1769692069">
    <w:abstractNumId w:val="39"/>
  </w:num>
  <w:num w:numId="52" w16cid:durableId="1998530746">
    <w:abstractNumId w:val="51"/>
  </w:num>
  <w:num w:numId="53" w16cid:durableId="592974052">
    <w:abstractNumId w:val="90"/>
  </w:num>
  <w:num w:numId="54" w16cid:durableId="13190634">
    <w:abstractNumId w:val="71"/>
  </w:num>
  <w:num w:numId="55" w16cid:durableId="160317609">
    <w:abstractNumId w:val="65"/>
  </w:num>
  <w:num w:numId="56" w16cid:durableId="1267619532">
    <w:abstractNumId w:val="69"/>
  </w:num>
  <w:num w:numId="57" w16cid:durableId="1927955064">
    <w:abstractNumId w:val="80"/>
  </w:num>
  <w:num w:numId="58" w16cid:durableId="544945966">
    <w:abstractNumId w:val="42"/>
  </w:num>
  <w:num w:numId="59" w16cid:durableId="562448805">
    <w:abstractNumId w:val="79"/>
  </w:num>
  <w:num w:numId="60" w16cid:durableId="1082332845">
    <w:abstractNumId w:val="89"/>
  </w:num>
  <w:num w:numId="61" w16cid:durableId="784428357">
    <w:abstractNumId w:val="87"/>
  </w:num>
  <w:num w:numId="62" w16cid:durableId="1713533679">
    <w:abstractNumId w:val="61"/>
  </w:num>
  <w:num w:numId="63" w16cid:durableId="1038286893">
    <w:abstractNumId w:val="67"/>
  </w:num>
  <w:num w:numId="64" w16cid:durableId="482619661">
    <w:abstractNumId w:val="44"/>
  </w:num>
  <w:num w:numId="65" w16cid:durableId="722601025">
    <w:abstractNumId w:val="43"/>
  </w:num>
  <w:num w:numId="66" w16cid:durableId="518159071">
    <w:abstractNumId w:val="55"/>
  </w:num>
  <w:num w:numId="67" w16cid:durableId="49498520">
    <w:abstractNumId w:val="56"/>
  </w:num>
  <w:num w:numId="68" w16cid:durableId="12147978">
    <w:abstractNumId w:val="76"/>
  </w:num>
  <w:num w:numId="69" w16cid:durableId="1317764592">
    <w:abstractNumId w:val="64"/>
  </w:num>
  <w:num w:numId="70" w16cid:durableId="1632445340">
    <w:abstractNumId w:val="49"/>
  </w:num>
  <w:num w:numId="71" w16cid:durableId="155729406">
    <w:abstractNumId w:val="68"/>
  </w:num>
  <w:num w:numId="72" w16cid:durableId="172185032">
    <w:abstractNumId w:val="53"/>
  </w:num>
  <w:num w:numId="73" w16cid:durableId="330908158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2D52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1B1E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77F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335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AC3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6B4B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2A5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848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480F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991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1FB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0762F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2B90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2F9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343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0B1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0953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2E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203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25FF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AF0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18D8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3E58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181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58E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4D9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E7F62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isniowa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15B4-BAC5-4EF6-B846-6F25AA41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Angelika Bujak</cp:lastModifiedBy>
  <cp:revision>16</cp:revision>
  <cp:lastPrinted>2023-01-31T12:26:00Z</cp:lastPrinted>
  <dcterms:created xsi:type="dcterms:W3CDTF">2021-04-23T12:09:00Z</dcterms:created>
  <dcterms:modified xsi:type="dcterms:W3CDTF">2023-02-02T11:09:00Z</dcterms:modified>
</cp:coreProperties>
</file>