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60" w:rsidRPr="000D3740" w:rsidRDefault="00C72E60" w:rsidP="00C72E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FORMULARZ OFERTY</w:t>
      </w:r>
    </w:p>
    <w:p w:rsidR="00C72E60" w:rsidRPr="000D3740" w:rsidRDefault="0099130B" w:rsidP="009913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3740">
        <w:rPr>
          <w:rFonts w:ascii="Times New Roman" w:hAnsi="Times New Roman" w:cs="Times New Roman"/>
          <w:bCs/>
          <w:sz w:val="20"/>
          <w:szCs w:val="20"/>
        </w:rPr>
        <w:t>ZP.271.161.2024</w:t>
      </w:r>
    </w:p>
    <w:p w:rsidR="00C72E60" w:rsidRPr="000D3740" w:rsidRDefault="00C72E60" w:rsidP="00C72E60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0"/>
          <w:szCs w:val="20"/>
        </w:rPr>
      </w:pPr>
      <w:r w:rsidRPr="000D3740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C72E60" w:rsidRPr="000D3740" w:rsidRDefault="00C72E60" w:rsidP="00C72E60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0"/>
          <w:szCs w:val="20"/>
        </w:rPr>
      </w:pPr>
      <w:r w:rsidRPr="000D3740">
        <w:rPr>
          <w:rFonts w:ascii="Times New Roman" w:hAnsi="Times New Roman" w:cs="Times New Roman"/>
          <w:b/>
          <w:bCs/>
          <w:sz w:val="20"/>
          <w:szCs w:val="20"/>
        </w:rPr>
        <w:t>Powiat Pruszkowski</w:t>
      </w:r>
    </w:p>
    <w:p w:rsidR="00C72E60" w:rsidRPr="000D3740" w:rsidRDefault="00C72E60" w:rsidP="000D3740">
      <w:pPr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0D3740">
        <w:rPr>
          <w:rFonts w:ascii="Times New Roman" w:hAnsi="Times New Roman" w:cs="Times New Roman"/>
          <w:b/>
          <w:sz w:val="20"/>
          <w:szCs w:val="20"/>
        </w:rPr>
        <w:t>Pruszków, ul. Drzymały 30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Nazwa Wykonawcy: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72E60" w:rsidRPr="000D3740" w:rsidRDefault="000D374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NIP: …………………………………………….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Adres siedziby: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kod ……………………………….. miejscowość …………………………………………………...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województwo ………………………………… powiat ………………………………………………….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ulica ……………………………………………… nr domu ……………… nr lokalu ………………..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0D3740">
        <w:rPr>
          <w:rFonts w:ascii="Times New Roman" w:hAnsi="Times New Roman" w:cs="Times New Roman"/>
          <w:bCs/>
          <w:sz w:val="20"/>
          <w:szCs w:val="20"/>
          <w:lang w:val="de-DE"/>
        </w:rPr>
        <w:t>http:// ........................................…………………………………………………………............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bCs/>
          <w:sz w:val="20"/>
          <w:szCs w:val="20"/>
        </w:rPr>
      </w:pPr>
      <w:r w:rsidRPr="000D3740">
        <w:rPr>
          <w:rFonts w:ascii="Times New Roman" w:hAnsi="Times New Roman" w:cs="Times New Roman"/>
          <w:bCs/>
          <w:sz w:val="20"/>
          <w:szCs w:val="20"/>
        </w:rPr>
        <w:t>e-mail: .........................................................................................................................................................</w:t>
      </w:r>
    </w:p>
    <w:p w:rsidR="00C72E60" w:rsidRPr="000D3740" w:rsidRDefault="00C72E60" w:rsidP="00C72E60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19" w:color="auto" w:shadow="1"/>
          <w:right w:val="single" w:sz="6" w:space="5" w:color="auto" w:shadow="1"/>
        </w:pBdr>
        <w:ind w:right="383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 xml:space="preserve">tel. ……………………............ </w:t>
      </w:r>
    </w:p>
    <w:p w:rsidR="00C72E60" w:rsidRPr="000D3740" w:rsidRDefault="00C72E60" w:rsidP="00C72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Pr="000D3740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99130B" w:rsidRPr="000D3740">
        <w:rPr>
          <w:rFonts w:ascii="Times New Roman" w:hAnsi="Times New Roman" w:cs="Times New Roman"/>
          <w:b/>
          <w:sz w:val="20"/>
          <w:szCs w:val="20"/>
        </w:rPr>
        <w:t>przystosowanie pomieszczenia magazynowego na cele teleinformatyczne</w:t>
      </w:r>
      <w:r w:rsidRPr="000D3740">
        <w:rPr>
          <w:rFonts w:ascii="Times New Roman" w:hAnsi="Times New Roman" w:cs="Times New Roman"/>
          <w:b/>
          <w:sz w:val="20"/>
          <w:szCs w:val="20"/>
        </w:rPr>
        <w:t>,</w:t>
      </w:r>
      <w:r w:rsidRPr="000D3740">
        <w:rPr>
          <w:rFonts w:ascii="Times New Roman" w:hAnsi="Times New Roman" w:cs="Times New Roman"/>
          <w:sz w:val="20"/>
          <w:szCs w:val="20"/>
        </w:rPr>
        <w:t xml:space="preserve"> oferuję/my wykonanie zamówienia:</w:t>
      </w:r>
    </w:p>
    <w:p w:rsidR="00C72E60" w:rsidRPr="000D3740" w:rsidRDefault="00C72E60" w:rsidP="00C72E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30B" w:rsidRPr="000D3740" w:rsidRDefault="0099130B" w:rsidP="00C72E6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3740">
        <w:rPr>
          <w:rFonts w:ascii="Times New Roman" w:hAnsi="Times New Roman" w:cs="Times New Roman"/>
          <w:sz w:val="20"/>
          <w:szCs w:val="20"/>
          <w:u w:val="single"/>
        </w:rPr>
        <w:t>WARIANT 1</w:t>
      </w:r>
    </w:p>
    <w:p w:rsidR="00C72E60" w:rsidRPr="000D3740" w:rsidRDefault="00C72E60" w:rsidP="00C72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 xml:space="preserve">za cenę </w:t>
      </w:r>
      <w:r w:rsidRPr="000D3740">
        <w:rPr>
          <w:rFonts w:ascii="Times New Roman" w:eastAsia="Times New Roman" w:hAnsi="Times New Roman" w:cs="Times New Roman"/>
          <w:bCs/>
          <w:sz w:val="20"/>
          <w:szCs w:val="20"/>
        </w:rPr>
        <w:t>........................</w:t>
      </w:r>
      <w:r w:rsidR="0068633E" w:rsidRPr="000D3740">
        <w:rPr>
          <w:rFonts w:ascii="Times New Roman" w:eastAsia="Times New Roman" w:hAnsi="Times New Roman" w:cs="Times New Roman"/>
          <w:bCs/>
          <w:sz w:val="20"/>
          <w:szCs w:val="20"/>
        </w:rPr>
        <w:t>...</w:t>
      </w:r>
      <w:r w:rsidRPr="000D3740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 </w:t>
      </w: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>zł brutto</w:t>
      </w:r>
    </w:p>
    <w:p w:rsidR="0099130B" w:rsidRPr="000D3740" w:rsidRDefault="0099130B" w:rsidP="0099130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>w terminie:</w:t>
      </w:r>
      <w:r w:rsidRPr="000D3740">
        <w:rPr>
          <w:rFonts w:ascii="Times New Roman" w:eastAsia="Times New Roman" w:hAnsi="Times New Roman" w:cs="Times New Roman"/>
          <w:bCs/>
          <w:sz w:val="20"/>
          <w:szCs w:val="20"/>
        </w:rPr>
        <w:t>............... dni</w:t>
      </w:r>
    </w:p>
    <w:p w:rsidR="0099130B" w:rsidRPr="000D3740" w:rsidRDefault="00C72E60" w:rsidP="000D37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z</w:t>
      </w:r>
      <w:r w:rsidR="00D92525" w:rsidRPr="000D3740">
        <w:rPr>
          <w:rFonts w:ascii="Times New Roman" w:hAnsi="Times New Roman" w:cs="Times New Roman"/>
          <w:sz w:val="20"/>
          <w:szCs w:val="20"/>
        </w:rPr>
        <w:t>godnie z załączoną specyfikacją.</w:t>
      </w:r>
    </w:p>
    <w:p w:rsidR="0099130B" w:rsidRPr="000D3740" w:rsidRDefault="0099130B" w:rsidP="0099130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3740">
        <w:rPr>
          <w:rFonts w:ascii="Times New Roman" w:hAnsi="Times New Roman" w:cs="Times New Roman"/>
          <w:sz w:val="20"/>
          <w:szCs w:val="20"/>
          <w:u w:val="single"/>
        </w:rPr>
        <w:t>WARIANT 2</w:t>
      </w:r>
    </w:p>
    <w:p w:rsidR="0099130B" w:rsidRPr="000D3740" w:rsidRDefault="0099130B" w:rsidP="0099130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 xml:space="preserve">za cenę </w:t>
      </w:r>
      <w:r w:rsidRPr="000D3740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 </w:t>
      </w: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>zł brutto</w:t>
      </w:r>
    </w:p>
    <w:p w:rsidR="0099130B" w:rsidRPr="000D3740" w:rsidRDefault="0099130B" w:rsidP="0099130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D3740">
        <w:rPr>
          <w:rFonts w:ascii="Times New Roman" w:eastAsia="Times New Roman" w:hAnsi="Times New Roman" w:cs="Times New Roman"/>
          <w:b/>
          <w:sz w:val="20"/>
          <w:szCs w:val="20"/>
        </w:rPr>
        <w:t>w terminie:</w:t>
      </w:r>
      <w:r w:rsidRPr="000D3740">
        <w:rPr>
          <w:rFonts w:ascii="Times New Roman" w:eastAsia="Times New Roman" w:hAnsi="Times New Roman" w:cs="Times New Roman"/>
          <w:bCs/>
          <w:sz w:val="20"/>
          <w:szCs w:val="20"/>
        </w:rPr>
        <w:t>............... dni</w:t>
      </w:r>
    </w:p>
    <w:p w:rsidR="0099130B" w:rsidRPr="000D3740" w:rsidRDefault="0099130B" w:rsidP="00C72E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sz w:val="20"/>
          <w:szCs w:val="20"/>
        </w:rPr>
        <w:t>zgodnie z załączoną specyfikacją.</w:t>
      </w:r>
    </w:p>
    <w:p w:rsidR="00C72E60" w:rsidRPr="000D3740" w:rsidRDefault="0099130B" w:rsidP="000D374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374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Dokument należy podpisać kwalifikowanym podpisem elektronicznym  lub podpisem zaufanym lub podpisem osobistym przez osobę lub osoby umocowane do złożenia podpisu w imieniu Wykonawcy.</w:t>
      </w:r>
    </w:p>
    <w:p w:rsidR="00A453DE" w:rsidRDefault="00A453DE" w:rsidP="00C72E60">
      <w:pPr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663F99" w:rsidRPr="000D3740" w:rsidRDefault="0099130B" w:rsidP="00C72E60">
      <w:pPr>
        <w:rPr>
          <w:rFonts w:ascii="Times New Roman" w:hAnsi="Times New Roman" w:cs="Times New Roman"/>
          <w:sz w:val="20"/>
          <w:szCs w:val="20"/>
        </w:rPr>
      </w:pPr>
      <w:r w:rsidRPr="000D37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65E87" wp14:editId="66752BF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590800" cy="648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4D" w:rsidRPr="00E56207" w:rsidRDefault="00016C4D" w:rsidP="00C72E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62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..................................................................</w:t>
                            </w:r>
                          </w:p>
                          <w:p w:rsidR="00016C4D" w:rsidRPr="00E56207" w:rsidRDefault="00016C4D" w:rsidP="00C72E6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62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65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05pt;width:204pt;height:51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7hQ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" stroked="f">
                <v:textbox>
                  <w:txbxContent>
                    <w:p w:rsidR="00016C4D" w:rsidRPr="00E56207" w:rsidRDefault="00016C4D" w:rsidP="00C72E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62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..................................................................</w:t>
                      </w:r>
                    </w:p>
                    <w:p w:rsidR="00016C4D" w:rsidRPr="00E56207" w:rsidRDefault="00016C4D" w:rsidP="00C72E60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62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miejscowość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E60" w:rsidRPr="000D3740" w:rsidRDefault="00C72E60">
      <w:pPr>
        <w:rPr>
          <w:rFonts w:ascii="Times New Roman" w:hAnsi="Times New Roman" w:cs="Times New Roman"/>
          <w:sz w:val="20"/>
          <w:szCs w:val="20"/>
        </w:rPr>
      </w:pPr>
    </w:p>
    <w:sectPr w:rsidR="00C72E60" w:rsidRPr="000D3740" w:rsidSect="00C72E60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4D" w:rsidRDefault="00016C4D" w:rsidP="009B5EC3">
      <w:pPr>
        <w:spacing w:after="0" w:line="240" w:lineRule="auto"/>
      </w:pPr>
      <w:r>
        <w:separator/>
      </w:r>
    </w:p>
  </w:endnote>
  <w:endnote w:type="continuationSeparator" w:id="0">
    <w:p w:rsidR="00016C4D" w:rsidRDefault="00016C4D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4D" w:rsidRDefault="00016C4D" w:rsidP="009B5EC3">
      <w:pPr>
        <w:spacing w:after="0" w:line="240" w:lineRule="auto"/>
      </w:pPr>
      <w:r>
        <w:separator/>
      </w:r>
    </w:p>
  </w:footnote>
  <w:footnote w:type="continuationSeparator" w:id="0">
    <w:p w:rsidR="00016C4D" w:rsidRDefault="00016C4D" w:rsidP="009B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3F826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16.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4"/>
    <w:multiLevelType w:val="multilevel"/>
    <w:tmpl w:val="00000014"/>
    <w:name w:val="WW8Num26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E"/>
    <w:multiLevelType w:val="multilevel"/>
    <w:tmpl w:val="99F6DF8C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5" w15:restartNumberingAfterBreak="0">
    <w:nsid w:val="50145461"/>
    <w:multiLevelType w:val="hybridMultilevel"/>
    <w:tmpl w:val="EA82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060"/>
    <w:multiLevelType w:val="hybridMultilevel"/>
    <w:tmpl w:val="A8E6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50B"/>
    <w:multiLevelType w:val="hybridMultilevel"/>
    <w:tmpl w:val="E3CED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A"/>
    <w:rsid w:val="00000011"/>
    <w:rsid w:val="00016C4D"/>
    <w:rsid w:val="00020DA4"/>
    <w:rsid w:val="00026C3F"/>
    <w:rsid w:val="00052158"/>
    <w:rsid w:val="000629E9"/>
    <w:rsid w:val="00063B32"/>
    <w:rsid w:val="00087850"/>
    <w:rsid w:val="00087B30"/>
    <w:rsid w:val="000B7835"/>
    <w:rsid w:val="000D1AEB"/>
    <w:rsid w:val="000D3740"/>
    <w:rsid w:val="000D5DF9"/>
    <w:rsid w:val="000E14DF"/>
    <w:rsid w:val="000E3D82"/>
    <w:rsid w:val="000E6987"/>
    <w:rsid w:val="000F3AE6"/>
    <w:rsid w:val="000F5D04"/>
    <w:rsid w:val="00112F41"/>
    <w:rsid w:val="0013295E"/>
    <w:rsid w:val="0014132C"/>
    <w:rsid w:val="00153271"/>
    <w:rsid w:val="0015470D"/>
    <w:rsid w:val="00164EB5"/>
    <w:rsid w:val="0017625D"/>
    <w:rsid w:val="001941CE"/>
    <w:rsid w:val="001949F3"/>
    <w:rsid w:val="001B1779"/>
    <w:rsid w:val="001B2BEC"/>
    <w:rsid w:val="001C410C"/>
    <w:rsid w:val="001C488B"/>
    <w:rsid w:val="001E1D1F"/>
    <w:rsid w:val="00206711"/>
    <w:rsid w:val="00233148"/>
    <w:rsid w:val="00240D2A"/>
    <w:rsid w:val="0025039E"/>
    <w:rsid w:val="0027205D"/>
    <w:rsid w:val="002761B1"/>
    <w:rsid w:val="002978E6"/>
    <w:rsid w:val="002A629B"/>
    <w:rsid w:val="002C0C23"/>
    <w:rsid w:val="002E4B06"/>
    <w:rsid w:val="00311B63"/>
    <w:rsid w:val="00311FEC"/>
    <w:rsid w:val="003144B4"/>
    <w:rsid w:val="003267F4"/>
    <w:rsid w:val="00330B6F"/>
    <w:rsid w:val="003448D2"/>
    <w:rsid w:val="0034793D"/>
    <w:rsid w:val="00352879"/>
    <w:rsid w:val="0035732A"/>
    <w:rsid w:val="00362B31"/>
    <w:rsid w:val="00372FAC"/>
    <w:rsid w:val="003854AA"/>
    <w:rsid w:val="00385B78"/>
    <w:rsid w:val="003959E2"/>
    <w:rsid w:val="003A2445"/>
    <w:rsid w:val="003B5BD8"/>
    <w:rsid w:val="003B5F91"/>
    <w:rsid w:val="00402A56"/>
    <w:rsid w:val="00410C0A"/>
    <w:rsid w:val="0041637D"/>
    <w:rsid w:val="00427D8E"/>
    <w:rsid w:val="0045146E"/>
    <w:rsid w:val="0045785E"/>
    <w:rsid w:val="0045797B"/>
    <w:rsid w:val="00460A3E"/>
    <w:rsid w:val="0046597E"/>
    <w:rsid w:val="0047335A"/>
    <w:rsid w:val="0047356D"/>
    <w:rsid w:val="00474A78"/>
    <w:rsid w:val="0048022E"/>
    <w:rsid w:val="004826E5"/>
    <w:rsid w:val="004A2D12"/>
    <w:rsid w:val="004C2517"/>
    <w:rsid w:val="004D0FC8"/>
    <w:rsid w:val="004D2D2D"/>
    <w:rsid w:val="004D2E33"/>
    <w:rsid w:val="004D4F5A"/>
    <w:rsid w:val="004E23D4"/>
    <w:rsid w:val="004F3E4A"/>
    <w:rsid w:val="004F449A"/>
    <w:rsid w:val="0052639C"/>
    <w:rsid w:val="005700FB"/>
    <w:rsid w:val="0057226E"/>
    <w:rsid w:val="005843C7"/>
    <w:rsid w:val="0058651B"/>
    <w:rsid w:val="005866C2"/>
    <w:rsid w:val="00595F8D"/>
    <w:rsid w:val="005B4B6B"/>
    <w:rsid w:val="005B5235"/>
    <w:rsid w:val="005B69B3"/>
    <w:rsid w:val="005D384F"/>
    <w:rsid w:val="005D7373"/>
    <w:rsid w:val="005E7D3F"/>
    <w:rsid w:val="006129B9"/>
    <w:rsid w:val="00641473"/>
    <w:rsid w:val="00645347"/>
    <w:rsid w:val="00647698"/>
    <w:rsid w:val="006600B2"/>
    <w:rsid w:val="00663F99"/>
    <w:rsid w:val="00672202"/>
    <w:rsid w:val="00675807"/>
    <w:rsid w:val="00680D17"/>
    <w:rsid w:val="00683CF1"/>
    <w:rsid w:val="0068633E"/>
    <w:rsid w:val="00697A72"/>
    <w:rsid w:val="006D19A9"/>
    <w:rsid w:val="006D317B"/>
    <w:rsid w:val="006D575C"/>
    <w:rsid w:val="006E6326"/>
    <w:rsid w:val="006E775A"/>
    <w:rsid w:val="006F55F6"/>
    <w:rsid w:val="00703047"/>
    <w:rsid w:val="00706F60"/>
    <w:rsid w:val="00723133"/>
    <w:rsid w:val="007316BF"/>
    <w:rsid w:val="007349E8"/>
    <w:rsid w:val="007369F2"/>
    <w:rsid w:val="00742CE7"/>
    <w:rsid w:val="00743710"/>
    <w:rsid w:val="00747028"/>
    <w:rsid w:val="00753E31"/>
    <w:rsid w:val="0076018F"/>
    <w:rsid w:val="00760437"/>
    <w:rsid w:val="00766701"/>
    <w:rsid w:val="00792085"/>
    <w:rsid w:val="00793AF4"/>
    <w:rsid w:val="007A0575"/>
    <w:rsid w:val="007A7D71"/>
    <w:rsid w:val="007B6BF3"/>
    <w:rsid w:val="007F17B4"/>
    <w:rsid w:val="007F3C6E"/>
    <w:rsid w:val="007F735C"/>
    <w:rsid w:val="0080388D"/>
    <w:rsid w:val="00806BB4"/>
    <w:rsid w:val="00811158"/>
    <w:rsid w:val="008309EB"/>
    <w:rsid w:val="008445DE"/>
    <w:rsid w:val="0085254A"/>
    <w:rsid w:val="00853CE0"/>
    <w:rsid w:val="00865829"/>
    <w:rsid w:val="008826E3"/>
    <w:rsid w:val="008A6800"/>
    <w:rsid w:val="008B0C84"/>
    <w:rsid w:val="008B1D27"/>
    <w:rsid w:val="008B2656"/>
    <w:rsid w:val="008C4051"/>
    <w:rsid w:val="008C6CF6"/>
    <w:rsid w:val="008D32B3"/>
    <w:rsid w:val="008E2B60"/>
    <w:rsid w:val="00914A6F"/>
    <w:rsid w:val="009257D0"/>
    <w:rsid w:val="00940242"/>
    <w:rsid w:val="00940654"/>
    <w:rsid w:val="0094481D"/>
    <w:rsid w:val="00945C0A"/>
    <w:rsid w:val="00972E8E"/>
    <w:rsid w:val="009853C1"/>
    <w:rsid w:val="0099130B"/>
    <w:rsid w:val="009A099A"/>
    <w:rsid w:val="009A6E11"/>
    <w:rsid w:val="009B4700"/>
    <w:rsid w:val="009B5EC3"/>
    <w:rsid w:val="009C1CCE"/>
    <w:rsid w:val="009C56FD"/>
    <w:rsid w:val="009D186A"/>
    <w:rsid w:val="009D19AA"/>
    <w:rsid w:val="009D1FB5"/>
    <w:rsid w:val="009D7FCA"/>
    <w:rsid w:val="009E0ED9"/>
    <w:rsid w:val="009E243F"/>
    <w:rsid w:val="009E3CDB"/>
    <w:rsid w:val="009F2955"/>
    <w:rsid w:val="00A03255"/>
    <w:rsid w:val="00A21E8B"/>
    <w:rsid w:val="00A453DE"/>
    <w:rsid w:val="00A5118D"/>
    <w:rsid w:val="00A52DD6"/>
    <w:rsid w:val="00A55444"/>
    <w:rsid w:val="00A73480"/>
    <w:rsid w:val="00A8338F"/>
    <w:rsid w:val="00A8692B"/>
    <w:rsid w:val="00AA3603"/>
    <w:rsid w:val="00AB1A99"/>
    <w:rsid w:val="00AC0FDA"/>
    <w:rsid w:val="00AC7CE5"/>
    <w:rsid w:val="00B02BD3"/>
    <w:rsid w:val="00B111DC"/>
    <w:rsid w:val="00B2075D"/>
    <w:rsid w:val="00B36E3A"/>
    <w:rsid w:val="00B56A39"/>
    <w:rsid w:val="00B74C18"/>
    <w:rsid w:val="00B75775"/>
    <w:rsid w:val="00B859AD"/>
    <w:rsid w:val="00B902C2"/>
    <w:rsid w:val="00BA2010"/>
    <w:rsid w:val="00BA32DB"/>
    <w:rsid w:val="00BA5FD1"/>
    <w:rsid w:val="00BB6B71"/>
    <w:rsid w:val="00BD388F"/>
    <w:rsid w:val="00BD571F"/>
    <w:rsid w:val="00BF4EB7"/>
    <w:rsid w:val="00C12D5A"/>
    <w:rsid w:val="00C322EA"/>
    <w:rsid w:val="00C45F27"/>
    <w:rsid w:val="00C51B99"/>
    <w:rsid w:val="00C53C8D"/>
    <w:rsid w:val="00C55D0C"/>
    <w:rsid w:val="00C62EBD"/>
    <w:rsid w:val="00C65BB9"/>
    <w:rsid w:val="00C72E60"/>
    <w:rsid w:val="00C87A8A"/>
    <w:rsid w:val="00C92BE8"/>
    <w:rsid w:val="00C942BF"/>
    <w:rsid w:val="00CB1BFB"/>
    <w:rsid w:val="00CB32AF"/>
    <w:rsid w:val="00CB340E"/>
    <w:rsid w:val="00CE4896"/>
    <w:rsid w:val="00CE6411"/>
    <w:rsid w:val="00CF2212"/>
    <w:rsid w:val="00D05805"/>
    <w:rsid w:val="00D3099E"/>
    <w:rsid w:val="00D37B4C"/>
    <w:rsid w:val="00D427C3"/>
    <w:rsid w:val="00D51F0B"/>
    <w:rsid w:val="00D5239D"/>
    <w:rsid w:val="00D55546"/>
    <w:rsid w:val="00D562D3"/>
    <w:rsid w:val="00D614DC"/>
    <w:rsid w:val="00D6174A"/>
    <w:rsid w:val="00D710EC"/>
    <w:rsid w:val="00D9042D"/>
    <w:rsid w:val="00D92525"/>
    <w:rsid w:val="00D942C7"/>
    <w:rsid w:val="00DA76BF"/>
    <w:rsid w:val="00DD0D84"/>
    <w:rsid w:val="00DD116B"/>
    <w:rsid w:val="00DD49B9"/>
    <w:rsid w:val="00E14EF1"/>
    <w:rsid w:val="00E275F2"/>
    <w:rsid w:val="00E35D4B"/>
    <w:rsid w:val="00E36CA7"/>
    <w:rsid w:val="00E42126"/>
    <w:rsid w:val="00E4498C"/>
    <w:rsid w:val="00E45BFE"/>
    <w:rsid w:val="00E52FC0"/>
    <w:rsid w:val="00E56207"/>
    <w:rsid w:val="00E63FDD"/>
    <w:rsid w:val="00E729B0"/>
    <w:rsid w:val="00E8054B"/>
    <w:rsid w:val="00E80915"/>
    <w:rsid w:val="00E8558A"/>
    <w:rsid w:val="00EA349C"/>
    <w:rsid w:val="00EA6EBD"/>
    <w:rsid w:val="00EB22BE"/>
    <w:rsid w:val="00EB3299"/>
    <w:rsid w:val="00EB5C67"/>
    <w:rsid w:val="00EC2DDC"/>
    <w:rsid w:val="00EC729E"/>
    <w:rsid w:val="00ED5637"/>
    <w:rsid w:val="00EE031D"/>
    <w:rsid w:val="00EE5541"/>
    <w:rsid w:val="00F231B6"/>
    <w:rsid w:val="00F268EA"/>
    <w:rsid w:val="00F26E98"/>
    <w:rsid w:val="00F32B33"/>
    <w:rsid w:val="00F40D5A"/>
    <w:rsid w:val="00F42ED7"/>
    <w:rsid w:val="00F55495"/>
    <w:rsid w:val="00F63E24"/>
    <w:rsid w:val="00F91127"/>
    <w:rsid w:val="00F93553"/>
    <w:rsid w:val="00F95C76"/>
    <w:rsid w:val="00FB08D1"/>
    <w:rsid w:val="00FB5C82"/>
    <w:rsid w:val="00FB709A"/>
    <w:rsid w:val="00FC06E2"/>
    <w:rsid w:val="00FC2C4E"/>
    <w:rsid w:val="00FC492E"/>
    <w:rsid w:val="00FD10B7"/>
    <w:rsid w:val="00FD16CF"/>
    <w:rsid w:val="00FD5392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8350"/>
  <w15:docId w15:val="{A2D1A9D0-5DAD-4207-8542-1CA712D8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29E"/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basedOn w:val="Normalny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customStyle="1" w:styleId="Domynie">
    <w:name w:val="Domy徑nie"/>
    <w:uiPriority w:val="99"/>
    <w:rsid w:val="008445D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E2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FB5C-40CC-4F44-8836-8C2FD9D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Łukasz Kamiński</cp:lastModifiedBy>
  <cp:revision>5</cp:revision>
  <cp:lastPrinted>2019-12-16T11:47:00Z</cp:lastPrinted>
  <dcterms:created xsi:type="dcterms:W3CDTF">2024-04-18T06:34:00Z</dcterms:created>
  <dcterms:modified xsi:type="dcterms:W3CDTF">2024-04-18T07:17:00Z</dcterms:modified>
</cp:coreProperties>
</file>