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584AFB68" w:rsidR="000540C5" w:rsidRPr="00C708CC" w:rsidRDefault="00341280" w:rsidP="004362D0">
      <w:pPr>
        <w:pStyle w:val="Zwykytekst"/>
        <w:jc w:val="center"/>
        <w:rPr>
          <w:rFonts w:ascii="Times New Roman" w:hAnsi="Times New Roman" w:cs="Times New Roman"/>
          <w:b/>
          <w:sz w:val="24"/>
          <w:szCs w:val="24"/>
        </w:rPr>
      </w:pPr>
      <w:r w:rsidRPr="00C708CC">
        <w:rPr>
          <w:rFonts w:ascii="Times New Roman" w:hAnsi="Times New Roman" w:cs="Times New Roman"/>
          <w:b/>
          <w:sz w:val="24"/>
          <w:szCs w:val="24"/>
        </w:rPr>
        <w:t>Formularz 1</w:t>
      </w:r>
    </w:p>
    <w:p w14:paraId="72E19D1F" w14:textId="77777777" w:rsidR="00341280" w:rsidRPr="00C708CC" w:rsidRDefault="00341280" w:rsidP="00D43EDB">
      <w:pPr>
        <w:pStyle w:val="Zwykytekst"/>
        <w:jc w:val="center"/>
        <w:rPr>
          <w:rFonts w:ascii="Times New Roman" w:hAnsi="Times New Roman" w:cs="Times New Roman"/>
          <w:sz w:val="24"/>
          <w:szCs w:val="24"/>
        </w:rPr>
      </w:pPr>
    </w:p>
    <w:p w14:paraId="19A9F6F1" w14:textId="4CA20C96" w:rsidR="0029179B" w:rsidRPr="00C708CC" w:rsidRDefault="000C588C" w:rsidP="00586936">
      <w:pPr>
        <w:pStyle w:val="Zwykytekst"/>
        <w:tabs>
          <w:tab w:val="left" w:leader="dot" w:pos="9923"/>
        </w:tabs>
        <w:ind w:right="23"/>
        <w:jc w:val="center"/>
        <w:rPr>
          <w:rFonts w:ascii="Times New Roman" w:hAnsi="Times New Roman" w:cs="Times New Roman"/>
          <w:b/>
          <w:bCs/>
          <w:sz w:val="24"/>
          <w:szCs w:val="24"/>
        </w:rPr>
      </w:pPr>
      <w:r w:rsidRPr="00C708CC">
        <w:rPr>
          <w:rFonts w:ascii="Times New Roman" w:hAnsi="Times New Roman" w:cs="Times New Roman"/>
          <w:b/>
          <w:bCs/>
          <w:sz w:val="24"/>
          <w:szCs w:val="24"/>
        </w:rPr>
        <w:t>OFERT</w:t>
      </w:r>
      <w:r w:rsidR="00011604" w:rsidRPr="00011604">
        <w:rPr>
          <w:rFonts w:ascii="Times New Roman" w:hAnsi="Times New Roman" w:cs="Times New Roman"/>
          <w:b/>
          <w:bCs/>
          <w:sz w:val="24"/>
          <w:szCs w:val="24"/>
        </w:rPr>
        <w:t>A</w:t>
      </w:r>
    </w:p>
    <w:p w14:paraId="0965729B" w14:textId="5E59A839" w:rsidR="00C771CB" w:rsidRPr="004A3EE9"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9526E4" w:rsidRDefault="009526E4">
            <w:pPr>
              <w:jc w:val="center"/>
              <w:rPr>
                <w:b/>
                <w:bCs/>
                <w:sz w:val="20"/>
                <w:szCs w:val="20"/>
              </w:rPr>
            </w:pPr>
            <w:bookmarkStart w:id="0" w:name="_Hlk104880419"/>
            <w:r w:rsidRPr="009526E4">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 xml:space="preserve">Politechnika Warszawska </w:t>
            </w:r>
          </w:p>
          <w:p w14:paraId="52144DBD"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z siedzibą przy Placu Politechniki 1</w:t>
            </w:r>
          </w:p>
          <w:p w14:paraId="6FF72186"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00-661 Warszawa, POLSKA</w:t>
            </w:r>
          </w:p>
        </w:tc>
      </w:tr>
      <w:tr w:rsidR="009526E4"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9526E4" w:rsidRDefault="009526E4">
            <w:pPr>
              <w:jc w:val="center"/>
              <w:rPr>
                <w:b/>
                <w:bCs/>
                <w:color w:val="000000"/>
                <w:sz w:val="20"/>
                <w:szCs w:val="20"/>
              </w:rPr>
            </w:pPr>
            <w:r w:rsidRPr="009526E4">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9526E4" w:rsidRDefault="009526E4">
            <w:pPr>
              <w:jc w:val="center"/>
              <w:rPr>
                <w:b/>
                <w:bCs/>
                <w:sz w:val="20"/>
                <w:szCs w:val="20"/>
              </w:rPr>
            </w:pPr>
            <w:r w:rsidRPr="009526E4">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9526E4" w:rsidRDefault="009526E4">
            <w:pPr>
              <w:ind w:left="-551"/>
              <w:jc w:val="center"/>
              <w:rPr>
                <w:b/>
                <w:bCs/>
                <w:sz w:val="20"/>
                <w:szCs w:val="20"/>
              </w:rPr>
            </w:pPr>
            <w:r w:rsidRPr="009526E4">
              <w:rPr>
                <w:b/>
                <w:bCs/>
                <w:sz w:val="20"/>
                <w:szCs w:val="20"/>
              </w:rPr>
              <w:t>3</w:t>
            </w:r>
          </w:p>
        </w:tc>
      </w:tr>
      <w:tr w:rsidR="009526E4"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9526E4" w:rsidRDefault="009526E4">
            <w:pPr>
              <w:jc w:val="center"/>
              <w:rPr>
                <w:bCs/>
                <w:sz w:val="20"/>
                <w:szCs w:val="20"/>
              </w:rPr>
            </w:pPr>
            <w:r w:rsidRPr="009526E4">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9526E4" w:rsidRDefault="009526E4">
            <w:pPr>
              <w:rPr>
                <w:b/>
                <w:bCs/>
                <w:sz w:val="20"/>
                <w:szCs w:val="20"/>
              </w:rPr>
            </w:pPr>
            <w:r w:rsidRPr="009526E4">
              <w:rPr>
                <w:b/>
                <w:bCs/>
                <w:sz w:val="20"/>
                <w:szCs w:val="20"/>
              </w:rPr>
              <w:t xml:space="preserve">Pełna nazwa </w:t>
            </w:r>
            <w:r w:rsidRPr="009526E4">
              <w:rPr>
                <w:b/>
                <w:bCs/>
                <w:sz w:val="20"/>
                <w:szCs w:val="20"/>
                <w:vertAlign w:val="superscript"/>
              </w:rPr>
              <w:t>(firma)</w:t>
            </w:r>
            <w:r w:rsidRPr="009526E4">
              <w:rPr>
                <w:b/>
                <w:bCs/>
                <w:sz w:val="20"/>
                <w:szCs w:val="20"/>
              </w:rPr>
              <w:t xml:space="preserve"> </w:t>
            </w:r>
          </w:p>
          <w:p w14:paraId="1FC85606" w14:textId="77777777" w:rsidR="009526E4" w:rsidRPr="009526E4" w:rsidRDefault="009526E4">
            <w:pPr>
              <w:rPr>
                <w:b/>
                <w:bCs/>
                <w:sz w:val="20"/>
                <w:szCs w:val="20"/>
              </w:rPr>
            </w:pPr>
            <w:r w:rsidRPr="009526E4">
              <w:rPr>
                <w:b/>
                <w:bCs/>
                <w:sz w:val="20"/>
                <w:szCs w:val="20"/>
              </w:rPr>
              <w:t>Imię i nazwisko Wykonawcy</w:t>
            </w:r>
            <w:bookmarkStart w:id="1" w:name="_Ref23240786"/>
            <w:r w:rsidRPr="009526E4">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9526E4" w:rsidRDefault="009526E4">
            <w:pPr>
              <w:jc w:val="center"/>
              <w:rPr>
                <w:b/>
                <w:bCs/>
                <w:sz w:val="20"/>
                <w:szCs w:val="20"/>
              </w:rPr>
            </w:pPr>
          </w:p>
          <w:p w14:paraId="7B50C5C9" w14:textId="77777777" w:rsidR="009526E4" w:rsidRPr="009526E4" w:rsidRDefault="009526E4">
            <w:pPr>
              <w:jc w:val="center"/>
              <w:rPr>
                <w:b/>
                <w:bCs/>
                <w:sz w:val="20"/>
                <w:szCs w:val="20"/>
              </w:rPr>
            </w:pPr>
          </w:p>
          <w:p w14:paraId="64C09AF1" w14:textId="77777777" w:rsidR="009526E4" w:rsidRPr="009526E4" w:rsidRDefault="009526E4">
            <w:pPr>
              <w:jc w:val="center"/>
              <w:rPr>
                <w:b/>
                <w:bCs/>
                <w:sz w:val="20"/>
                <w:szCs w:val="20"/>
              </w:rPr>
            </w:pPr>
          </w:p>
        </w:tc>
      </w:tr>
      <w:tr w:rsidR="009526E4"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9526E4" w:rsidRDefault="009526E4">
            <w:pPr>
              <w:jc w:val="center"/>
              <w:rPr>
                <w:bCs/>
                <w:sz w:val="20"/>
                <w:szCs w:val="20"/>
              </w:rPr>
            </w:pPr>
            <w:r w:rsidRPr="009526E4">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9526E4" w:rsidRDefault="009526E4">
            <w:pPr>
              <w:rPr>
                <w:b/>
                <w:bCs/>
                <w:sz w:val="20"/>
                <w:szCs w:val="20"/>
              </w:rPr>
            </w:pPr>
            <w:r w:rsidRPr="009526E4">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9526E4" w:rsidRDefault="009526E4">
            <w:pPr>
              <w:jc w:val="center"/>
              <w:rPr>
                <w:b/>
                <w:bCs/>
                <w:sz w:val="20"/>
                <w:szCs w:val="20"/>
              </w:rPr>
            </w:pPr>
            <w:r w:rsidRPr="009526E4">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9526E4" w:rsidRDefault="009526E4">
            <w:pPr>
              <w:rPr>
                <w:b/>
                <w:bCs/>
                <w:sz w:val="20"/>
                <w:szCs w:val="20"/>
              </w:rPr>
            </w:pPr>
            <w:r w:rsidRPr="009526E4">
              <w:rPr>
                <w:b/>
                <w:bCs/>
                <w:sz w:val="20"/>
                <w:szCs w:val="20"/>
              </w:rPr>
              <w:t xml:space="preserve">   </w:t>
            </w:r>
          </w:p>
        </w:tc>
      </w:tr>
      <w:tr w:rsidR="009526E4"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9526E4" w:rsidRDefault="009526E4">
            <w:pPr>
              <w:jc w:val="center"/>
              <w:rPr>
                <w:b/>
                <w:bCs/>
                <w:sz w:val="20"/>
                <w:szCs w:val="20"/>
                <w:vertAlign w:val="superscript"/>
              </w:rPr>
            </w:pPr>
            <w:r w:rsidRPr="009526E4">
              <w:rPr>
                <w:b/>
                <w:bCs/>
                <w:sz w:val="20"/>
                <w:szCs w:val="20"/>
                <w:vertAlign w:val="superscript"/>
              </w:rPr>
              <w:t xml:space="preserve">miejscowość, </w:t>
            </w:r>
          </w:p>
          <w:p w14:paraId="7CD4A998" w14:textId="436458EA" w:rsidR="009526E4" w:rsidRPr="009526E4" w:rsidRDefault="009526E4">
            <w:pPr>
              <w:jc w:val="center"/>
              <w:rPr>
                <w:b/>
                <w:bCs/>
                <w:sz w:val="20"/>
                <w:szCs w:val="20"/>
              </w:rPr>
            </w:pPr>
            <w:r w:rsidRPr="009526E4">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9526E4" w:rsidRDefault="009526E4">
            <w:pPr>
              <w:rPr>
                <w:b/>
                <w:bCs/>
                <w:sz w:val="20"/>
                <w:szCs w:val="20"/>
              </w:rPr>
            </w:pPr>
          </w:p>
        </w:tc>
      </w:tr>
      <w:tr w:rsidR="009526E4"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9526E4" w:rsidRDefault="009526E4">
            <w:pPr>
              <w:jc w:val="center"/>
              <w:rPr>
                <w:b/>
                <w:bCs/>
                <w:sz w:val="20"/>
                <w:szCs w:val="20"/>
              </w:rPr>
            </w:pPr>
            <w:r w:rsidRPr="009526E4">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9526E4" w:rsidRDefault="009526E4">
            <w:pPr>
              <w:rPr>
                <w:b/>
                <w:bCs/>
                <w:sz w:val="20"/>
                <w:szCs w:val="20"/>
              </w:rPr>
            </w:pPr>
          </w:p>
        </w:tc>
      </w:tr>
      <w:tr w:rsidR="009526E4"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9526E4" w:rsidRDefault="009526E4">
            <w:pPr>
              <w:jc w:val="center"/>
              <w:rPr>
                <w:b/>
                <w:bCs/>
                <w:sz w:val="20"/>
                <w:szCs w:val="20"/>
              </w:rPr>
            </w:pPr>
            <w:r w:rsidRPr="009526E4">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9526E4" w:rsidRDefault="009526E4">
            <w:pPr>
              <w:jc w:val="center"/>
              <w:rPr>
                <w:b/>
                <w:bCs/>
                <w:sz w:val="20"/>
                <w:szCs w:val="20"/>
              </w:rPr>
            </w:pPr>
          </w:p>
        </w:tc>
      </w:tr>
      <w:tr w:rsidR="009526E4"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9526E4" w:rsidRDefault="009526E4" w:rsidP="009526E4">
            <w:pPr>
              <w:jc w:val="center"/>
              <w:rPr>
                <w:bCs/>
                <w:color w:val="0070C0"/>
                <w:sz w:val="20"/>
                <w:szCs w:val="20"/>
                <w:vertAlign w:val="superscript"/>
              </w:rPr>
            </w:pPr>
            <w:r w:rsidRPr="009A0F5B">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9526E4" w:rsidRDefault="009526E4">
            <w:pPr>
              <w:jc w:val="center"/>
              <w:rPr>
                <w:b/>
                <w:bCs/>
                <w:sz w:val="20"/>
                <w:szCs w:val="20"/>
              </w:rPr>
            </w:pPr>
          </w:p>
        </w:tc>
      </w:tr>
      <w:tr w:rsidR="009526E4"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9526E4" w:rsidRDefault="009526E4">
            <w:pPr>
              <w:jc w:val="center"/>
              <w:rPr>
                <w:sz w:val="20"/>
                <w:szCs w:val="20"/>
              </w:rPr>
            </w:pPr>
            <w:r w:rsidRPr="009526E4">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9526E4" w:rsidRDefault="009526E4">
            <w:pPr>
              <w:rPr>
                <w:b/>
                <w:bCs/>
                <w:sz w:val="20"/>
                <w:szCs w:val="20"/>
              </w:rPr>
            </w:pPr>
            <w:r w:rsidRPr="009526E4">
              <w:rPr>
                <w:b/>
                <w:bCs/>
                <w:sz w:val="20"/>
                <w:szCs w:val="20"/>
              </w:rPr>
              <w:t>Krajowy Rejestr Sądowy</w:t>
            </w:r>
          </w:p>
          <w:p w14:paraId="7A132574" w14:textId="77777777" w:rsidR="009526E4" w:rsidRPr="009526E4" w:rsidRDefault="009526E4">
            <w:pPr>
              <w:rPr>
                <w:b/>
                <w:bCs/>
                <w:sz w:val="20"/>
                <w:szCs w:val="20"/>
                <w:vertAlign w:val="superscript"/>
              </w:rPr>
            </w:pPr>
            <w:r w:rsidRPr="009526E4">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9526E4"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9526E4" w:rsidRDefault="009526E4">
            <w:pPr>
              <w:rPr>
                <w:b/>
                <w:bCs/>
                <w:sz w:val="20"/>
                <w:szCs w:val="20"/>
                <w:vertAlign w:val="superscript"/>
              </w:rPr>
            </w:pPr>
            <w:r w:rsidRPr="009526E4">
              <w:rPr>
                <w:b/>
                <w:bCs/>
                <w:sz w:val="16"/>
                <w:szCs w:val="16"/>
              </w:rPr>
              <w:t>Numer rachunku bankowego Wykonawcy, zgodny z rejestrem prowadzonym przez</w:t>
            </w:r>
            <w:r w:rsidRPr="009526E4">
              <w:rPr>
                <w:b/>
                <w:bCs/>
                <w:sz w:val="20"/>
                <w:szCs w:val="20"/>
                <w:vertAlign w:val="superscript"/>
              </w:rPr>
              <w:t xml:space="preserve">  </w:t>
            </w:r>
            <w:r w:rsidRPr="009526E4">
              <w:rPr>
                <w:b/>
                <w:bCs/>
                <w:sz w:val="20"/>
                <w:szCs w:val="20"/>
              </w:rPr>
              <w:t>(KAS)</w:t>
            </w:r>
            <w:r w:rsidRPr="009526E4">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9526E4" w:rsidRDefault="009526E4">
            <w:pPr>
              <w:jc w:val="center"/>
              <w:rPr>
                <w:b/>
                <w:bCs/>
                <w:sz w:val="20"/>
                <w:szCs w:val="20"/>
              </w:rPr>
            </w:pPr>
          </w:p>
        </w:tc>
      </w:tr>
      <w:tr w:rsidR="009526E4"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9526E4" w:rsidRDefault="009526E4">
            <w:pPr>
              <w:jc w:val="center"/>
              <w:rPr>
                <w:sz w:val="20"/>
                <w:szCs w:val="20"/>
              </w:rPr>
            </w:pPr>
            <w:r w:rsidRPr="009526E4">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9526E4" w:rsidRDefault="009526E4">
            <w:pPr>
              <w:jc w:val="center"/>
              <w:rPr>
                <w:b/>
                <w:bCs/>
                <w:sz w:val="20"/>
                <w:szCs w:val="20"/>
              </w:rPr>
            </w:pPr>
            <w:r w:rsidRPr="009526E4">
              <w:rPr>
                <w:b/>
                <w:bCs/>
                <w:sz w:val="20"/>
                <w:szCs w:val="20"/>
              </w:rPr>
              <w:t>Krajowy Numer Identyfikacyjny:</w:t>
            </w:r>
          </w:p>
        </w:tc>
      </w:tr>
      <w:tr w:rsidR="009526E4"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9526E4" w:rsidRDefault="009526E4">
            <w:pPr>
              <w:jc w:val="center"/>
              <w:rPr>
                <w:sz w:val="20"/>
                <w:szCs w:val="20"/>
              </w:rPr>
            </w:pPr>
            <w:r w:rsidRPr="009526E4">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9526E4" w:rsidRDefault="009526E4">
            <w:pPr>
              <w:rPr>
                <w:b/>
                <w:bCs/>
                <w:sz w:val="20"/>
                <w:szCs w:val="20"/>
                <w:vertAlign w:val="superscript"/>
              </w:rPr>
            </w:pPr>
            <w:r w:rsidRPr="009526E4">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9526E4"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9526E4" w:rsidRDefault="009526E4">
            <w:pPr>
              <w:rPr>
                <w:b/>
                <w:sz w:val="20"/>
                <w:szCs w:val="20"/>
              </w:rPr>
            </w:pPr>
            <w:r w:rsidRPr="009526E4">
              <w:rPr>
                <w:b/>
                <w:sz w:val="20"/>
                <w:szCs w:val="20"/>
              </w:rPr>
              <w:t xml:space="preserve">REGON </w:t>
            </w:r>
          </w:p>
          <w:p w14:paraId="1E55E5D3" w14:textId="69EE35CF" w:rsidR="009526E4" w:rsidRPr="00744DF0"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9526E4" w:rsidRDefault="009526E4">
            <w:pPr>
              <w:jc w:val="center"/>
              <w:rPr>
                <w:b/>
                <w:bCs/>
                <w:sz w:val="20"/>
                <w:szCs w:val="20"/>
              </w:rPr>
            </w:pPr>
          </w:p>
        </w:tc>
      </w:tr>
      <w:tr w:rsidR="009526E4"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9526E4" w:rsidRDefault="009526E4">
            <w:pPr>
              <w:jc w:val="center"/>
              <w:rPr>
                <w:sz w:val="20"/>
                <w:szCs w:val="20"/>
              </w:rPr>
            </w:pPr>
            <w:r w:rsidRPr="009526E4">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9526E4" w:rsidRDefault="009526E4">
            <w:pPr>
              <w:autoSpaceDE w:val="0"/>
              <w:autoSpaceDN w:val="0"/>
              <w:rPr>
                <w:b/>
                <w:bCs/>
                <w:sz w:val="20"/>
                <w:szCs w:val="20"/>
                <w:lang w:val="x-none" w:eastAsia="x-none"/>
              </w:rPr>
            </w:pPr>
            <w:r w:rsidRPr="009526E4">
              <w:rPr>
                <w:b/>
                <w:bCs/>
                <w:sz w:val="20"/>
                <w:szCs w:val="20"/>
                <w:lang w:eastAsia="x-none"/>
              </w:rPr>
              <w:t>Rodzaj</w:t>
            </w:r>
            <w:r w:rsidRPr="009526E4">
              <w:rPr>
                <w:rStyle w:val="Odwoanieprzypisudolnego"/>
                <w:b/>
                <w:bCs/>
                <w:sz w:val="20"/>
                <w:szCs w:val="20"/>
                <w:lang w:eastAsia="x-none"/>
              </w:rPr>
              <w:footnoteReference w:id="3"/>
            </w:r>
            <w:r w:rsidRPr="009526E4">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9526E4" w:rsidRDefault="009526E4">
            <w:pPr>
              <w:autoSpaceDE w:val="0"/>
              <w:autoSpaceDN w:val="0"/>
              <w:spacing w:line="276" w:lineRule="auto"/>
              <w:ind w:left="140"/>
              <w:jc w:val="both"/>
              <w:rPr>
                <w:b/>
                <w:sz w:val="20"/>
                <w:szCs w:val="20"/>
                <w:lang w:val="x-none" w:eastAsia="x-none"/>
              </w:rPr>
            </w:pPr>
            <w:r w:rsidRPr="009526E4">
              <w:rPr>
                <w:b/>
                <w:sz w:val="20"/>
                <w:szCs w:val="20"/>
                <w:lang w:eastAsia="x-none"/>
              </w:rPr>
              <w:t>Podział na rodzaje Wykonawców:</w:t>
            </w:r>
            <w:r w:rsidRPr="009526E4">
              <w:rPr>
                <w:rStyle w:val="Odwoanieprzypisudolnego"/>
                <w:b/>
                <w:sz w:val="20"/>
                <w:szCs w:val="20"/>
                <w:lang w:val="x-none" w:eastAsia="x-none"/>
              </w:rPr>
              <w:footnoteReference w:id="4"/>
            </w:r>
          </w:p>
          <w:p w14:paraId="202EA22F"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val="x-none" w:eastAsia="x-none"/>
              </w:rPr>
              <w:fldChar w:fldCharType="begin">
                <w:ffData>
                  <w:name w:val="Wybór1"/>
                  <w:enabled/>
                  <w:calcOnExit w:val="0"/>
                  <w:checkBox>
                    <w:sizeAuto/>
                    <w:default w:val="0"/>
                  </w:checkBox>
                </w:ffData>
              </w:fldChar>
            </w:r>
            <w:r w:rsidRPr="009526E4">
              <w:rPr>
                <w:sz w:val="22"/>
                <w:szCs w:val="22"/>
                <w:lang w:val="x-none" w:eastAsia="x-none"/>
              </w:rPr>
              <w:instrText xml:space="preserve"> FORMCHECKBOX </w:instrText>
            </w:r>
            <w:r w:rsidR="004362D0">
              <w:rPr>
                <w:sz w:val="22"/>
                <w:szCs w:val="22"/>
                <w:lang w:val="x-none" w:eastAsia="x-none"/>
              </w:rPr>
            </w:r>
            <w:r w:rsidR="004362D0">
              <w:rPr>
                <w:sz w:val="22"/>
                <w:szCs w:val="22"/>
                <w:lang w:val="x-none" w:eastAsia="x-none"/>
              </w:rPr>
              <w:fldChar w:fldCharType="separate"/>
            </w:r>
            <w:r w:rsidRPr="009526E4">
              <w:rPr>
                <w:sz w:val="22"/>
                <w:szCs w:val="22"/>
                <w:lang w:val="x-none" w:eastAsia="x-none"/>
              </w:rPr>
              <w:fldChar w:fldCharType="end"/>
            </w:r>
            <w:r w:rsidRPr="009526E4">
              <w:rPr>
                <w:sz w:val="22"/>
                <w:szCs w:val="22"/>
                <w:lang w:val="x-none" w:eastAsia="x-none"/>
              </w:rPr>
              <w:t xml:space="preserve"> </w:t>
            </w:r>
            <w:r w:rsidRPr="009526E4">
              <w:rPr>
                <w:sz w:val="20"/>
                <w:szCs w:val="20"/>
                <w:lang w:eastAsia="x-none"/>
              </w:rPr>
              <w:t>mikroprzedsiębiorstwo</w:t>
            </w:r>
          </w:p>
          <w:p w14:paraId="3810A73D"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2"/>
                  <w:enabled/>
                  <w:calcOnExit w:val="0"/>
                  <w:checkBox>
                    <w:sizeAuto/>
                    <w:default w:val="0"/>
                  </w:checkBox>
                </w:ffData>
              </w:fldChar>
            </w:r>
            <w:r w:rsidRPr="009526E4">
              <w:rPr>
                <w:sz w:val="22"/>
                <w:szCs w:val="22"/>
                <w:lang w:eastAsia="x-none"/>
              </w:rPr>
              <w:instrText xml:space="preserve"> FORMCHECKBOX </w:instrText>
            </w:r>
            <w:r w:rsidR="004362D0">
              <w:rPr>
                <w:sz w:val="22"/>
                <w:szCs w:val="22"/>
                <w:lang w:eastAsia="x-none"/>
              </w:rPr>
            </w:r>
            <w:r w:rsidR="004362D0">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małe przedsiębiorstwo</w:t>
            </w:r>
          </w:p>
          <w:p w14:paraId="71EC918B"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3"/>
                  <w:enabled/>
                  <w:calcOnExit w:val="0"/>
                  <w:checkBox>
                    <w:sizeAuto/>
                    <w:default w:val="0"/>
                  </w:checkBox>
                </w:ffData>
              </w:fldChar>
            </w:r>
            <w:r w:rsidRPr="009526E4">
              <w:rPr>
                <w:sz w:val="22"/>
                <w:szCs w:val="22"/>
                <w:lang w:eastAsia="x-none"/>
              </w:rPr>
              <w:instrText xml:space="preserve"> FORMCHECKBOX </w:instrText>
            </w:r>
            <w:r w:rsidR="004362D0">
              <w:rPr>
                <w:sz w:val="22"/>
                <w:szCs w:val="22"/>
                <w:lang w:eastAsia="x-none"/>
              </w:rPr>
            </w:r>
            <w:r w:rsidR="004362D0">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średnie przedsiębiorstwo</w:t>
            </w:r>
          </w:p>
          <w:p w14:paraId="1B987F27"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4"/>
                  <w:enabled/>
                  <w:calcOnExit w:val="0"/>
                  <w:checkBox>
                    <w:sizeAuto/>
                    <w:default w:val="0"/>
                  </w:checkBox>
                </w:ffData>
              </w:fldChar>
            </w:r>
            <w:r w:rsidRPr="009526E4">
              <w:rPr>
                <w:sz w:val="22"/>
                <w:szCs w:val="22"/>
                <w:lang w:eastAsia="x-none"/>
              </w:rPr>
              <w:instrText xml:space="preserve"> FORMCHECKBOX </w:instrText>
            </w:r>
            <w:r w:rsidR="004362D0">
              <w:rPr>
                <w:sz w:val="22"/>
                <w:szCs w:val="22"/>
                <w:lang w:eastAsia="x-none"/>
              </w:rPr>
            </w:r>
            <w:r w:rsidR="004362D0">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jednoosobowa działalność gospodarcza</w:t>
            </w:r>
          </w:p>
          <w:p w14:paraId="4452C62C"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5"/>
                  <w:enabled/>
                  <w:calcOnExit w:val="0"/>
                  <w:checkBox>
                    <w:sizeAuto/>
                    <w:default w:val="0"/>
                  </w:checkBox>
                </w:ffData>
              </w:fldChar>
            </w:r>
            <w:r w:rsidRPr="009526E4">
              <w:rPr>
                <w:sz w:val="22"/>
                <w:szCs w:val="22"/>
                <w:lang w:eastAsia="x-none"/>
              </w:rPr>
              <w:instrText xml:space="preserve"> FORMCHECKBOX </w:instrText>
            </w:r>
            <w:r w:rsidR="004362D0">
              <w:rPr>
                <w:sz w:val="22"/>
                <w:szCs w:val="22"/>
                <w:lang w:eastAsia="x-none"/>
              </w:rPr>
            </w:r>
            <w:r w:rsidR="004362D0">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osoba fizyczna nieprowadząca działalności gospodarczej</w:t>
            </w:r>
            <w:r w:rsidRPr="009526E4">
              <w:rPr>
                <w:sz w:val="22"/>
                <w:szCs w:val="22"/>
                <w:lang w:eastAsia="x-none"/>
              </w:rPr>
              <w:t xml:space="preserve"> </w:t>
            </w:r>
          </w:p>
          <w:p w14:paraId="36895901" w14:textId="3B038581"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6"/>
                  <w:enabled/>
                  <w:calcOnExit w:val="0"/>
                  <w:checkBox>
                    <w:sizeAuto/>
                    <w:default w:val="0"/>
                  </w:checkBox>
                </w:ffData>
              </w:fldChar>
            </w:r>
            <w:r w:rsidRPr="009526E4">
              <w:rPr>
                <w:sz w:val="22"/>
                <w:szCs w:val="22"/>
                <w:lang w:eastAsia="x-none"/>
              </w:rPr>
              <w:instrText xml:space="preserve"> FORMCHECKBOX </w:instrText>
            </w:r>
            <w:r w:rsidR="004362D0">
              <w:rPr>
                <w:sz w:val="22"/>
                <w:szCs w:val="22"/>
                <w:lang w:eastAsia="x-none"/>
              </w:rPr>
            </w:r>
            <w:r w:rsidR="004362D0">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inny rodzaj …………………………………………… (proszę podać</w:t>
            </w:r>
            <w:r w:rsidRPr="009526E4">
              <w:rPr>
                <w:sz w:val="22"/>
                <w:szCs w:val="22"/>
                <w:lang w:eastAsia="x-none"/>
              </w:rPr>
              <w:t>)</w:t>
            </w:r>
          </w:p>
        </w:tc>
      </w:tr>
      <w:tr w:rsidR="009526E4"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395A01" w:rsidRDefault="009526E4" w:rsidP="009526E4">
            <w:pPr>
              <w:jc w:val="center"/>
              <w:rPr>
                <w:sz w:val="20"/>
                <w:szCs w:val="20"/>
              </w:rPr>
            </w:pPr>
            <w:r w:rsidRPr="00395A01">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9526E4" w:rsidRDefault="009526E4" w:rsidP="009526E4">
            <w:pPr>
              <w:autoSpaceDE w:val="0"/>
              <w:autoSpaceDN w:val="0"/>
              <w:rPr>
                <w:b/>
                <w:bCs/>
                <w:sz w:val="20"/>
                <w:szCs w:val="20"/>
                <w:lang w:eastAsia="x-none"/>
              </w:rPr>
            </w:pPr>
            <w:r w:rsidRPr="009526E4">
              <w:rPr>
                <w:b/>
                <w:sz w:val="20"/>
                <w:szCs w:val="20"/>
              </w:rPr>
              <w:t xml:space="preserve">Pełnomocnik </w:t>
            </w:r>
            <w:r w:rsidR="008051AF">
              <w:rPr>
                <w:b/>
                <w:sz w:val="20"/>
                <w:szCs w:val="20"/>
              </w:rPr>
              <w:t>W</w:t>
            </w:r>
            <w:r w:rsidRPr="009526E4">
              <w:rPr>
                <w:b/>
                <w:sz w:val="20"/>
                <w:szCs w:val="20"/>
              </w:rPr>
              <w:t>ykonawców wspólnie ubiegających się o udzielenie zamówienia ustanowiony do reprezentowania w postępowaniu</w:t>
            </w:r>
            <w:r w:rsidRPr="009526E4">
              <w:rPr>
                <w:rStyle w:val="Odwoanieprzypisudolnego"/>
                <w:b/>
                <w:sz w:val="20"/>
                <w:szCs w:val="20"/>
              </w:rPr>
              <w:footnoteReference w:id="5"/>
            </w:r>
            <w:r w:rsidRPr="009526E4">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9526E4" w:rsidRDefault="009526E4" w:rsidP="009526E4">
            <w:pPr>
              <w:autoSpaceDE w:val="0"/>
              <w:autoSpaceDN w:val="0"/>
              <w:spacing w:line="276" w:lineRule="auto"/>
              <w:ind w:left="140"/>
              <w:jc w:val="both"/>
              <w:rPr>
                <w:b/>
                <w:sz w:val="20"/>
                <w:szCs w:val="20"/>
                <w:lang w:eastAsia="x-none"/>
              </w:rPr>
            </w:pPr>
            <w:r w:rsidRPr="009526E4">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Default="009526E4" w:rsidP="009526E4">
            <w:pPr>
              <w:autoSpaceDE w:val="0"/>
              <w:autoSpaceDN w:val="0"/>
              <w:spacing w:line="276" w:lineRule="auto"/>
              <w:ind w:left="140"/>
              <w:jc w:val="both"/>
              <w:rPr>
                <w:rFonts w:ascii="Calibri" w:hAnsi="Calibri" w:cs="Calibri"/>
                <w:b/>
                <w:sz w:val="20"/>
                <w:szCs w:val="20"/>
                <w:lang w:eastAsia="x-none"/>
              </w:rPr>
            </w:pPr>
          </w:p>
        </w:tc>
      </w:tr>
      <w:bookmarkEnd w:id="0"/>
    </w:tbl>
    <w:p w14:paraId="3E5F098D" w14:textId="25F473AA" w:rsidR="00165F62" w:rsidRPr="00165F62" w:rsidRDefault="00165F62" w:rsidP="00136E0B">
      <w:pPr>
        <w:pStyle w:val="Zwykytekst1"/>
        <w:tabs>
          <w:tab w:val="left" w:leader="dot" w:pos="9360"/>
        </w:tabs>
        <w:jc w:val="both"/>
        <w:rPr>
          <w:rFonts w:ascii="Times New Roman" w:hAnsi="Times New Roman" w:cs="Times New Roman"/>
          <w:b/>
          <w:sz w:val="24"/>
          <w:szCs w:val="24"/>
        </w:rPr>
      </w:pPr>
    </w:p>
    <w:p w14:paraId="5B880F6D" w14:textId="0DC4A630" w:rsidR="004A3EE9" w:rsidRDefault="004A3EE9" w:rsidP="00D43EDB">
      <w:pPr>
        <w:tabs>
          <w:tab w:val="left" w:leader="dot" w:pos="9360"/>
        </w:tabs>
        <w:suppressAutoHyphens/>
        <w:jc w:val="both"/>
        <w:rPr>
          <w:lang w:eastAsia="ar-SA"/>
        </w:rPr>
      </w:pPr>
      <w:r w:rsidRPr="0029179B">
        <w:rPr>
          <w:bCs/>
        </w:rPr>
        <w:t>Nawiązując do ogłoszenia o zamówieniu w postępowaniu o udzielenie zamówienia publicznego prowadzonym w trybie podstawowym na</w:t>
      </w:r>
      <w:r w:rsidRPr="00C708CC">
        <w:rPr>
          <w:b/>
        </w:rPr>
        <w:t xml:space="preserve">: </w:t>
      </w:r>
      <w:r w:rsidRPr="00165F62">
        <w:rPr>
          <w:b/>
        </w:rPr>
        <w:t>Wykonanie wymiany rozdzielnic głównych wraz</w:t>
      </w:r>
      <w:r>
        <w:rPr>
          <w:b/>
        </w:rPr>
        <w:br/>
      </w:r>
      <w:r w:rsidRPr="00165F62">
        <w:rPr>
          <w:b/>
        </w:rPr>
        <w:t xml:space="preserve">z wymianą wewnętrznych linii zasilających w Domu Studenckim Babilon w Warszawie </w:t>
      </w:r>
      <w:r>
        <w:rPr>
          <w:b/>
        </w:rPr>
        <w:br/>
      </w:r>
      <w:r w:rsidRPr="00165F62">
        <w:rPr>
          <w:b/>
        </w:rPr>
        <w:t xml:space="preserve">przy </w:t>
      </w:r>
      <w:r>
        <w:rPr>
          <w:b/>
        </w:rPr>
        <w:t>u</w:t>
      </w:r>
      <w:r w:rsidRPr="00165F62">
        <w:rPr>
          <w:b/>
        </w:rPr>
        <w:t>l. Kopińskiej 12/16</w:t>
      </w:r>
      <w:r>
        <w:rPr>
          <w:b/>
        </w:rPr>
        <w:t>,</w:t>
      </w:r>
      <w:r w:rsidRPr="00C771CB">
        <w:rPr>
          <w:spacing w:val="-2"/>
        </w:rPr>
        <w:t xml:space="preserve"> </w:t>
      </w:r>
      <w:r>
        <w:rPr>
          <w:spacing w:val="-2"/>
        </w:rPr>
        <w:t>n</w:t>
      </w:r>
      <w:r w:rsidRPr="006B66E3">
        <w:rPr>
          <w:spacing w:val="-2"/>
        </w:rPr>
        <w:t xml:space="preserve">umer referencyjny: </w:t>
      </w:r>
      <w:r w:rsidRPr="00C771CB">
        <w:rPr>
          <w:b/>
          <w:bCs/>
          <w:spacing w:val="-2"/>
        </w:rPr>
        <w:t>ZP.RB.PM.2.2022</w:t>
      </w:r>
    </w:p>
    <w:p w14:paraId="01E86F92" w14:textId="51761FC7" w:rsidR="00A05A2D" w:rsidRDefault="00B462CF" w:rsidP="00D43EDB">
      <w:pPr>
        <w:tabs>
          <w:tab w:val="left" w:leader="dot" w:pos="9360"/>
        </w:tabs>
        <w:suppressAutoHyphens/>
        <w:jc w:val="both"/>
        <w:rPr>
          <w:strike/>
          <w:color w:val="FF0000"/>
        </w:rPr>
      </w:pPr>
      <w:r w:rsidRPr="00C708CC">
        <w:rPr>
          <w:lang w:eastAsia="ar-SA"/>
        </w:rPr>
        <w:lastRenderedPageBreak/>
        <w:t>My</w:t>
      </w:r>
      <w:r w:rsidR="00A05A2D" w:rsidRPr="00C708CC">
        <w:rPr>
          <w:lang w:eastAsia="ar-SA"/>
        </w:rPr>
        <w:t>, niżej podpisan</w:t>
      </w:r>
      <w:r w:rsidRPr="00C708CC">
        <w:rPr>
          <w:lang w:eastAsia="ar-SA"/>
        </w:rPr>
        <w:t>i</w:t>
      </w:r>
      <w:r w:rsidR="004A3EE9">
        <w:rPr>
          <w:lang w:eastAsia="ar-SA"/>
        </w:rPr>
        <w:t>:</w:t>
      </w:r>
    </w:p>
    <w:p w14:paraId="76C5F48F" w14:textId="77777777" w:rsidR="00D00363" w:rsidRPr="009526E4" w:rsidRDefault="00D00363" w:rsidP="00D43EDB">
      <w:pPr>
        <w:tabs>
          <w:tab w:val="left" w:leader="dot" w:pos="9360"/>
        </w:tabs>
        <w:suppressAutoHyphens/>
        <w:jc w:val="both"/>
        <w:rPr>
          <w:strike/>
          <w:color w:val="FF0000"/>
          <w:lang w:eastAsia="ar-SA"/>
        </w:rPr>
      </w:pPr>
    </w:p>
    <w:p w14:paraId="4B633F86" w14:textId="3CF1A55D" w:rsidR="00E9702A" w:rsidRPr="00C708CC"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C708CC">
        <w:rPr>
          <w:rFonts w:ascii="Times New Roman" w:hAnsi="Times New Roman" w:cs="Times New Roman"/>
          <w:b/>
          <w:sz w:val="24"/>
          <w:szCs w:val="24"/>
        </w:rPr>
        <w:t>SKŁADAMY OFERTĘ</w:t>
      </w:r>
      <w:r w:rsidRPr="00C708CC">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C708CC"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C708CC">
        <w:rPr>
          <w:rFonts w:ascii="Times New Roman" w:hAnsi="Times New Roman" w:cs="Times New Roman"/>
          <w:b/>
          <w:sz w:val="24"/>
          <w:szCs w:val="24"/>
        </w:rPr>
        <w:t>OŚWIADCZAMY,</w:t>
      </w:r>
      <w:r w:rsidRPr="00C708CC">
        <w:rPr>
          <w:rFonts w:ascii="Times New Roman" w:hAnsi="Times New Roman" w:cs="Times New Roman"/>
          <w:sz w:val="24"/>
          <w:szCs w:val="24"/>
        </w:rPr>
        <w:t xml:space="preserve"> że zapoznaliśmy się z ogłoszeniem o zamówieniu, SWZ oraz wyjaśnieniami</w:t>
      </w:r>
      <w:r w:rsidR="00354B22">
        <w:rPr>
          <w:rFonts w:ascii="Times New Roman" w:hAnsi="Times New Roman" w:cs="Times New Roman"/>
          <w:sz w:val="24"/>
          <w:szCs w:val="24"/>
        </w:rPr>
        <w:br/>
      </w:r>
      <w:r w:rsidRPr="00C708CC">
        <w:rPr>
          <w:rFonts w:ascii="Times New Roman" w:hAnsi="Times New Roman" w:cs="Times New Roman"/>
          <w:sz w:val="24"/>
          <w:szCs w:val="24"/>
        </w:rPr>
        <w:t>i zmianami SWZ przekazanymi przez Zamawiającego i uznajemy się za związanych określonymi</w:t>
      </w:r>
      <w:r w:rsidR="00D61852">
        <w:rPr>
          <w:rFonts w:ascii="Times New Roman" w:hAnsi="Times New Roman" w:cs="Times New Roman"/>
          <w:sz w:val="24"/>
          <w:szCs w:val="24"/>
        </w:rPr>
        <w:br/>
      </w:r>
      <w:r w:rsidRPr="00C708CC">
        <w:rPr>
          <w:rFonts w:ascii="Times New Roman" w:hAnsi="Times New Roman" w:cs="Times New Roman"/>
          <w:sz w:val="24"/>
          <w:szCs w:val="24"/>
        </w:rPr>
        <w:t>w nich postanowieniami i zasadami postępowania.</w:t>
      </w:r>
    </w:p>
    <w:p w14:paraId="3988D1A9" w14:textId="0D7369C2" w:rsidR="00E041E4" w:rsidRPr="00C708CC"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C708CC">
        <w:rPr>
          <w:rFonts w:ascii="Times New Roman" w:hAnsi="Times New Roman" w:cs="Times New Roman"/>
          <w:b/>
          <w:sz w:val="24"/>
          <w:szCs w:val="24"/>
        </w:rPr>
        <w:t>OŚWIADCZAMY,</w:t>
      </w:r>
      <w:r w:rsidRPr="00C708CC">
        <w:rPr>
          <w:rFonts w:ascii="Times New Roman" w:hAnsi="Times New Roman" w:cs="Times New Roman"/>
          <w:sz w:val="24"/>
          <w:szCs w:val="24"/>
        </w:rPr>
        <w:t xml:space="preserve"> że </w:t>
      </w:r>
      <w:r w:rsidR="004C7147" w:rsidRPr="00C708CC">
        <w:rPr>
          <w:rFonts w:ascii="Times New Roman" w:hAnsi="Times New Roman" w:cs="Times New Roman"/>
          <w:sz w:val="24"/>
          <w:szCs w:val="24"/>
        </w:rPr>
        <w:t>posiadamy kompetencje niezbędne do należytego wykonania zamówienia,</w:t>
      </w:r>
      <w:r w:rsidR="00D61852">
        <w:rPr>
          <w:rFonts w:ascii="Times New Roman" w:hAnsi="Times New Roman" w:cs="Times New Roman"/>
          <w:sz w:val="24"/>
          <w:szCs w:val="24"/>
        </w:rPr>
        <w:br/>
      </w:r>
      <w:r w:rsidR="004C7147" w:rsidRPr="00C708CC">
        <w:rPr>
          <w:rFonts w:ascii="Times New Roman" w:hAnsi="Times New Roman" w:cs="Times New Roman"/>
          <w:sz w:val="24"/>
          <w:szCs w:val="24"/>
        </w:rPr>
        <w:t xml:space="preserve">w szczególności </w:t>
      </w:r>
      <w:r w:rsidR="002C38BA" w:rsidRPr="00C708CC">
        <w:rPr>
          <w:rFonts w:ascii="Times New Roman" w:hAnsi="Times New Roman" w:cs="Times New Roman"/>
          <w:sz w:val="24"/>
          <w:szCs w:val="24"/>
        </w:rPr>
        <w:t>nie podlegamy wykluczeniu z postępowania oraz spełniamy warunki udziału</w:t>
      </w:r>
      <w:r w:rsidR="00D61852">
        <w:rPr>
          <w:rFonts w:ascii="Times New Roman" w:hAnsi="Times New Roman" w:cs="Times New Roman"/>
          <w:sz w:val="24"/>
          <w:szCs w:val="24"/>
        </w:rPr>
        <w:br/>
      </w:r>
      <w:r w:rsidR="002C38BA" w:rsidRPr="00C708CC">
        <w:rPr>
          <w:rFonts w:ascii="Times New Roman" w:hAnsi="Times New Roman" w:cs="Times New Roman"/>
          <w:sz w:val="24"/>
          <w:szCs w:val="24"/>
        </w:rPr>
        <w:t xml:space="preserve">w postępowaniu </w:t>
      </w:r>
      <w:r w:rsidR="004C7147" w:rsidRPr="00C708CC">
        <w:rPr>
          <w:rFonts w:ascii="Times New Roman" w:hAnsi="Times New Roman" w:cs="Times New Roman"/>
          <w:sz w:val="24"/>
          <w:szCs w:val="24"/>
        </w:rPr>
        <w:t>określone w SWZ</w:t>
      </w:r>
      <w:r w:rsidRPr="00C708CC">
        <w:rPr>
          <w:rFonts w:ascii="Times New Roman" w:hAnsi="Times New Roman" w:cs="Times New Roman"/>
          <w:sz w:val="24"/>
          <w:szCs w:val="24"/>
        </w:rPr>
        <w:t>.</w:t>
      </w:r>
    </w:p>
    <w:p w14:paraId="50E010B8" w14:textId="09A54170" w:rsidR="00FB394B" w:rsidRPr="0029179B"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179B">
        <w:rPr>
          <w:rFonts w:ascii="Times New Roman" w:hAnsi="Times New Roman" w:cs="Times New Roman"/>
          <w:b/>
          <w:iCs/>
          <w:sz w:val="24"/>
          <w:szCs w:val="24"/>
        </w:rPr>
        <w:t xml:space="preserve">OFERUJEMY </w:t>
      </w:r>
      <w:r w:rsidR="00FB394B" w:rsidRPr="0029179B">
        <w:rPr>
          <w:rFonts w:ascii="Times New Roman" w:hAnsi="Times New Roman" w:cs="Times New Roman"/>
          <w:iCs/>
          <w:sz w:val="24"/>
          <w:szCs w:val="24"/>
        </w:rPr>
        <w:t xml:space="preserve">wykonanie przedmiotu zamówienia </w:t>
      </w:r>
      <w:r w:rsidR="00584454" w:rsidRPr="0029179B">
        <w:rPr>
          <w:rFonts w:ascii="Times New Roman" w:hAnsi="Times New Roman" w:cs="Times New Roman"/>
          <w:iCs/>
          <w:sz w:val="24"/>
          <w:szCs w:val="24"/>
        </w:rPr>
        <w:t xml:space="preserve">za </w:t>
      </w:r>
      <w:r w:rsidR="004F65F3" w:rsidRPr="006012E4">
        <w:rPr>
          <w:rFonts w:ascii="Times New Roman" w:hAnsi="Times New Roman" w:cs="Times New Roman"/>
          <w:iCs/>
          <w:sz w:val="24"/>
          <w:szCs w:val="24"/>
        </w:rPr>
        <w:t>wstępnym</w:t>
      </w:r>
      <w:r w:rsidR="004F65F3" w:rsidRPr="004F65F3">
        <w:rPr>
          <w:rFonts w:ascii="Times New Roman" w:hAnsi="Times New Roman" w:cs="Times New Roman"/>
          <w:iCs/>
          <w:color w:val="0070C0"/>
          <w:sz w:val="24"/>
          <w:szCs w:val="24"/>
        </w:rPr>
        <w:t xml:space="preserve"> </w:t>
      </w:r>
      <w:r w:rsidR="00584454" w:rsidRPr="0029179B">
        <w:rPr>
          <w:rFonts w:ascii="Times New Roman" w:hAnsi="Times New Roman" w:cs="Times New Roman"/>
          <w:iCs/>
          <w:sz w:val="24"/>
          <w:szCs w:val="24"/>
        </w:rPr>
        <w:t xml:space="preserve">wynagrodzeniem </w:t>
      </w:r>
      <w:r w:rsidR="006B4A4F" w:rsidRPr="0029179B">
        <w:rPr>
          <w:rFonts w:ascii="Times New Roman" w:hAnsi="Times New Roman" w:cs="Times New Roman"/>
          <w:iCs/>
          <w:sz w:val="24"/>
          <w:szCs w:val="24"/>
        </w:rPr>
        <w:t xml:space="preserve">brutto </w:t>
      </w:r>
      <w:r w:rsidR="009526E4" w:rsidRPr="009526E4">
        <w:rPr>
          <w:rFonts w:ascii="Times New Roman" w:hAnsi="Times New Roman" w:cs="Times New Roman"/>
          <w:iCs/>
          <w:color w:val="0070C0"/>
          <w:sz w:val="24"/>
          <w:szCs w:val="24"/>
        </w:rPr>
        <w:t>…………………….</w:t>
      </w:r>
      <w:r w:rsidR="006B4A4F" w:rsidRPr="0029179B">
        <w:rPr>
          <w:rFonts w:ascii="Times New Roman" w:hAnsi="Times New Roman" w:cs="Times New Roman"/>
          <w:iCs/>
          <w:sz w:val="24"/>
          <w:szCs w:val="24"/>
        </w:rPr>
        <w:t xml:space="preserve"> zł (słownie złotych: </w:t>
      </w:r>
      <w:r w:rsidR="009526E4" w:rsidRPr="009526E4">
        <w:rPr>
          <w:rFonts w:ascii="Times New Roman" w:hAnsi="Times New Roman" w:cs="Times New Roman"/>
          <w:iCs/>
          <w:color w:val="0070C0"/>
          <w:sz w:val="24"/>
          <w:szCs w:val="24"/>
        </w:rPr>
        <w:t>………………………</w:t>
      </w:r>
      <w:r w:rsidR="009526E4">
        <w:rPr>
          <w:rFonts w:ascii="Times New Roman" w:hAnsi="Times New Roman" w:cs="Times New Roman"/>
          <w:iCs/>
          <w:color w:val="0070C0"/>
          <w:sz w:val="24"/>
          <w:szCs w:val="24"/>
        </w:rPr>
        <w:t>…………</w:t>
      </w:r>
      <w:r w:rsidR="009526E4" w:rsidRPr="009526E4">
        <w:rPr>
          <w:rFonts w:ascii="Times New Roman" w:hAnsi="Times New Roman" w:cs="Times New Roman"/>
          <w:iCs/>
          <w:color w:val="0070C0"/>
          <w:sz w:val="24"/>
          <w:szCs w:val="24"/>
        </w:rPr>
        <w:t>…</w:t>
      </w:r>
      <w:r w:rsidR="006B4A4F" w:rsidRPr="0029179B">
        <w:rPr>
          <w:rFonts w:ascii="Times New Roman" w:hAnsi="Times New Roman" w:cs="Times New Roman"/>
          <w:iCs/>
          <w:sz w:val="24"/>
          <w:szCs w:val="24"/>
        </w:rPr>
        <w:t>), zgodnie z załączonym Formularzem cenowym.</w:t>
      </w:r>
    </w:p>
    <w:p w14:paraId="5751701D" w14:textId="46CCEF2D" w:rsidR="006B4A4F" w:rsidRPr="0002721E"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C708CC">
        <w:rPr>
          <w:rFonts w:ascii="Times New Roman" w:hAnsi="Times New Roman" w:cs="Times New Roman"/>
          <w:b/>
          <w:iCs/>
          <w:sz w:val="24"/>
          <w:szCs w:val="24"/>
        </w:rPr>
        <w:t xml:space="preserve">POSZCZEGÓLNE </w:t>
      </w:r>
      <w:r w:rsidRPr="0002721E">
        <w:rPr>
          <w:rFonts w:ascii="Times New Roman" w:hAnsi="Times New Roman" w:cs="Times New Roman"/>
          <w:b/>
          <w:iCs/>
          <w:sz w:val="24"/>
          <w:szCs w:val="24"/>
        </w:rPr>
        <w:t>CZĘŚCI</w:t>
      </w:r>
      <w:r w:rsidR="00D50786" w:rsidRPr="0002721E">
        <w:rPr>
          <w:rFonts w:ascii="Times New Roman" w:hAnsi="Times New Roman" w:cs="Times New Roman"/>
          <w:iCs/>
          <w:sz w:val="24"/>
          <w:szCs w:val="24"/>
        </w:rPr>
        <w:t xml:space="preserve"> zamówienia</w:t>
      </w:r>
      <w:r w:rsidRPr="0002721E">
        <w:rPr>
          <w:rFonts w:ascii="Times New Roman" w:hAnsi="Times New Roman" w:cs="Times New Roman"/>
          <w:iCs/>
          <w:sz w:val="24"/>
          <w:szCs w:val="24"/>
        </w:rPr>
        <w:t xml:space="preserve"> będą realizowane przez </w:t>
      </w:r>
      <w:r w:rsidRPr="0002721E">
        <w:rPr>
          <w:rFonts w:ascii="Times New Roman" w:hAnsi="Times New Roman" w:cs="Times New Roman"/>
          <w:sz w:val="24"/>
          <w:szCs w:val="24"/>
        </w:rPr>
        <w:t>(w przypadku konsorcjum</w:t>
      </w:r>
      <w:r w:rsidR="00D61852" w:rsidRPr="0002721E">
        <w:rPr>
          <w:rFonts w:ascii="Times New Roman" w:hAnsi="Times New Roman" w:cs="Times New Roman"/>
          <w:sz w:val="24"/>
          <w:szCs w:val="24"/>
        </w:rPr>
        <w:br/>
      </w:r>
      <w:r w:rsidRPr="0002721E">
        <w:rPr>
          <w:rFonts w:ascii="Times New Roman" w:hAnsi="Times New Roman" w:cs="Times New Roman"/>
          <w:sz w:val="24"/>
          <w:szCs w:val="24"/>
        </w:rPr>
        <w:t>i polegania na podmiotach trzecich)</w:t>
      </w:r>
      <w:r w:rsidRPr="0002721E">
        <w:rPr>
          <w:rFonts w:ascii="Times New Roman" w:hAnsi="Times New Roman" w:cs="Times New Roman"/>
          <w:iCs/>
          <w:sz w:val="24"/>
          <w:szCs w:val="24"/>
        </w:rPr>
        <w:t>:</w:t>
      </w:r>
    </w:p>
    <w:p w14:paraId="00100B6E" w14:textId="4DFE0DC2" w:rsidR="006B4A4F" w:rsidRPr="0002721E" w:rsidRDefault="004A7A5C" w:rsidP="00D43EDB">
      <w:pPr>
        <w:pStyle w:val="Zwykytekst1"/>
        <w:tabs>
          <w:tab w:val="left" w:pos="284"/>
        </w:tabs>
        <w:ind w:left="284"/>
        <w:jc w:val="both"/>
        <w:rPr>
          <w:rFonts w:ascii="Times New Roman" w:hAnsi="Times New Roman" w:cs="Times New Roman"/>
          <w:b/>
          <w:iCs/>
          <w:sz w:val="24"/>
          <w:szCs w:val="24"/>
        </w:rPr>
      </w:pPr>
      <w:r w:rsidRPr="0002721E">
        <w:rPr>
          <w:rFonts w:ascii="Times New Roman" w:hAnsi="Times New Roman" w:cs="Times New Roman"/>
          <w:b/>
          <w:iCs/>
          <w:sz w:val="24"/>
          <w:szCs w:val="24"/>
        </w:rPr>
        <w:t xml:space="preserve">___________________________________ </w:t>
      </w:r>
      <w:r w:rsidR="006B4A4F" w:rsidRPr="0002721E">
        <w:rPr>
          <w:rFonts w:ascii="Times New Roman" w:hAnsi="Times New Roman" w:cs="Times New Roman"/>
          <w:b/>
          <w:iCs/>
          <w:sz w:val="24"/>
          <w:szCs w:val="24"/>
        </w:rPr>
        <w:t xml:space="preserve">- </w:t>
      </w:r>
      <w:r w:rsidRPr="0002721E">
        <w:rPr>
          <w:rFonts w:ascii="Times New Roman" w:hAnsi="Times New Roman" w:cs="Times New Roman"/>
          <w:b/>
          <w:iCs/>
          <w:sz w:val="24"/>
          <w:szCs w:val="24"/>
        </w:rPr>
        <w:t>________</w:t>
      </w:r>
      <w:r w:rsidR="009526E4" w:rsidRPr="0002721E">
        <w:rPr>
          <w:rFonts w:ascii="Times New Roman" w:hAnsi="Times New Roman" w:cs="Times New Roman"/>
          <w:b/>
          <w:iCs/>
          <w:sz w:val="24"/>
          <w:szCs w:val="24"/>
        </w:rPr>
        <w:t>________</w:t>
      </w:r>
      <w:r w:rsidRPr="0002721E">
        <w:rPr>
          <w:rFonts w:ascii="Times New Roman" w:hAnsi="Times New Roman" w:cs="Times New Roman"/>
          <w:b/>
          <w:iCs/>
          <w:sz w:val="24"/>
          <w:szCs w:val="24"/>
        </w:rPr>
        <w:t>____________________________</w:t>
      </w:r>
    </w:p>
    <w:p w14:paraId="02931D05" w14:textId="77777777" w:rsidR="006B4A4F" w:rsidRPr="0002721E" w:rsidRDefault="006B4A4F" w:rsidP="00D43EDB">
      <w:pPr>
        <w:pStyle w:val="Zwykytekst1"/>
        <w:tabs>
          <w:tab w:val="left" w:pos="284"/>
        </w:tabs>
        <w:ind w:left="284"/>
        <w:jc w:val="both"/>
        <w:rPr>
          <w:rFonts w:ascii="Times New Roman" w:hAnsi="Times New Roman" w:cs="Times New Roman"/>
          <w:bCs/>
          <w:iCs/>
        </w:rPr>
      </w:pPr>
      <w:r w:rsidRPr="0002721E">
        <w:rPr>
          <w:rFonts w:ascii="Times New Roman" w:hAnsi="Times New Roman" w:cs="Times New Roman"/>
          <w:bCs/>
          <w:iCs/>
        </w:rPr>
        <w:tab/>
        <w:t>(nazwa członka konsorcjum/podmiotu trzeciego)</w:t>
      </w:r>
      <w:r w:rsidRPr="0002721E">
        <w:rPr>
          <w:rFonts w:ascii="Times New Roman" w:hAnsi="Times New Roman" w:cs="Times New Roman"/>
          <w:bCs/>
          <w:iCs/>
        </w:rPr>
        <w:tab/>
      </w:r>
      <w:r w:rsidRPr="0002721E">
        <w:rPr>
          <w:rFonts w:ascii="Times New Roman" w:hAnsi="Times New Roman" w:cs="Times New Roman"/>
          <w:bCs/>
          <w:iCs/>
        </w:rPr>
        <w:tab/>
      </w:r>
      <w:r w:rsidRPr="0002721E">
        <w:rPr>
          <w:rFonts w:ascii="Times New Roman" w:hAnsi="Times New Roman" w:cs="Times New Roman"/>
          <w:bCs/>
          <w:iCs/>
        </w:rPr>
        <w:tab/>
        <w:t>(realizowany zakres)</w:t>
      </w:r>
    </w:p>
    <w:p w14:paraId="736C4C85" w14:textId="6DB3FE46" w:rsidR="00D43EDB" w:rsidRPr="0002721E"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02721E">
        <w:rPr>
          <w:rFonts w:ascii="Times New Roman" w:hAnsi="Times New Roman" w:cs="Times New Roman"/>
          <w:b/>
          <w:iCs/>
          <w:sz w:val="24"/>
          <w:szCs w:val="24"/>
        </w:rPr>
        <w:t>___________________________________ - _____________________</w:t>
      </w:r>
      <w:r w:rsidR="009526E4" w:rsidRPr="0002721E">
        <w:rPr>
          <w:rFonts w:ascii="Times New Roman" w:hAnsi="Times New Roman" w:cs="Times New Roman"/>
          <w:b/>
          <w:iCs/>
          <w:sz w:val="24"/>
          <w:szCs w:val="24"/>
        </w:rPr>
        <w:t>________</w:t>
      </w:r>
      <w:r w:rsidRPr="0002721E">
        <w:rPr>
          <w:rFonts w:ascii="Times New Roman" w:hAnsi="Times New Roman" w:cs="Times New Roman"/>
          <w:b/>
          <w:iCs/>
          <w:sz w:val="24"/>
          <w:szCs w:val="24"/>
        </w:rPr>
        <w:t>_______________</w:t>
      </w:r>
    </w:p>
    <w:p w14:paraId="1CC0753E" w14:textId="77777777" w:rsidR="00D43EDB" w:rsidRPr="0002721E" w:rsidRDefault="00D43EDB" w:rsidP="00D43EDB">
      <w:pPr>
        <w:pStyle w:val="Zwykytekst1"/>
        <w:tabs>
          <w:tab w:val="left" w:pos="284"/>
        </w:tabs>
        <w:ind w:left="284"/>
        <w:jc w:val="both"/>
        <w:rPr>
          <w:rFonts w:ascii="Times New Roman" w:hAnsi="Times New Roman" w:cs="Times New Roman"/>
          <w:bCs/>
          <w:iCs/>
        </w:rPr>
      </w:pPr>
      <w:r w:rsidRPr="0002721E">
        <w:rPr>
          <w:rFonts w:ascii="Times New Roman" w:hAnsi="Times New Roman" w:cs="Times New Roman"/>
          <w:bCs/>
          <w:iCs/>
        </w:rPr>
        <w:tab/>
        <w:t>(nazwa członka konsorcjum/podmiotu trzeciego)</w:t>
      </w:r>
      <w:r w:rsidRPr="0002721E">
        <w:rPr>
          <w:rFonts w:ascii="Times New Roman" w:hAnsi="Times New Roman" w:cs="Times New Roman"/>
          <w:bCs/>
          <w:iCs/>
        </w:rPr>
        <w:tab/>
      </w:r>
      <w:r w:rsidRPr="0002721E">
        <w:rPr>
          <w:rFonts w:ascii="Times New Roman" w:hAnsi="Times New Roman" w:cs="Times New Roman"/>
          <w:bCs/>
          <w:iCs/>
        </w:rPr>
        <w:tab/>
      </w:r>
      <w:r w:rsidRPr="0002721E">
        <w:rPr>
          <w:rFonts w:ascii="Times New Roman" w:hAnsi="Times New Roman" w:cs="Times New Roman"/>
          <w:bCs/>
          <w:iCs/>
        </w:rPr>
        <w:tab/>
        <w:t>(realizowany zakres)</w:t>
      </w:r>
    </w:p>
    <w:p w14:paraId="1BE1D370" w14:textId="543B428E" w:rsidR="00453EE0" w:rsidRPr="0002721E"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02721E">
        <w:rPr>
          <w:rFonts w:ascii="Times New Roman" w:hAnsi="Times New Roman" w:cs="Times New Roman"/>
          <w:sz w:val="24"/>
          <w:szCs w:val="24"/>
        </w:rPr>
        <w:t>Załącza</w:t>
      </w:r>
      <w:r w:rsidR="00084E08" w:rsidRPr="0002721E">
        <w:rPr>
          <w:rFonts w:ascii="Times New Roman" w:hAnsi="Times New Roman" w:cs="Times New Roman"/>
          <w:sz w:val="24"/>
          <w:szCs w:val="24"/>
        </w:rPr>
        <w:t>m</w:t>
      </w:r>
      <w:r w:rsidRPr="0002721E">
        <w:rPr>
          <w:rFonts w:ascii="Times New Roman" w:hAnsi="Times New Roman" w:cs="Times New Roman"/>
          <w:sz w:val="24"/>
          <w:szCs w:val="24"/>
        </w:rPr>
        <w:t>y</w:t>
      </w:r>
      <w:r w:rsidRPr="0002721E">
        <w:rPr>
          <w:rFonts w:ascii="Times New Roman" w:hAnsi="Times New Roman" w:cs="Times New Roman"/>
          <w:b/>
          <w:sz w:val="24"/>
          <w:szCs w:val="24"/>
        </w:rPr>
        <w:t xml:space="preserve"> </w:t>
      </w:r>
      <w:r w:rsidRPr="0002721E">
        <w:rPr>
          <w:rFonts w:ascii="Times New Roman" w:hAnsi="Times New Roman" w:cs="Times New Roman"/>
          <w:bCs/>
          <w:iCs/>
          <w:sz w:val="24"/>
          <w:szCs w:val="24"/>
        </w:rPr>
        <w:t>do oferty zobowiązania w/w podmiotów trzecich</w:t>
      </w:r>
      <w:r w:rsidR="00084E08" w:rsidRPr="0002721E">
        <w:rPr>
          <w:rFonts w:ascii="Times New Roman" w:hAnsi="Times New Roman" w:cs="Times New Roman"/>
          <w:bCs/>
          <w:iCs/>
          <w:sz w:val="24"/>
          <w:szCs w:val="24"/>
        </w:rPr>
        <w:t xml:space="preserve"> zgodnie z art. 118 ust. 3 </w:t>
      </w:r>
      <w:r w:rsidR="003874B6" w:rsidRPr="0002721E">
        <w:rPr>
          <w:rFonts w:ascii="Times New Roman" w:hAnsi="Times New Roman" w:cs="Times New Roman"/>
          <w:bCs/>
          <w:iCs/>
          <w:sz w:val="24"/>
          <w:szCs w:val="24"/>
        </w:rPr>
        <w:t xml:space="preserve">ustawy </w:t>
      </w:r>
      <w:proofErr w:type="spellStart"/>
      <w:r w:rsidR="00084E08" w:rsidRPr="0002721E">
        <w:rPr>
          <w:rFonts w:ascii="Times New Roman" w:hAnsi="Times New Roman" w:cs="Times New Roman"/>
          <w:bCs/>
          <w:iCs/>
          <w:sz w:val="24"/>
          <w:szCs w:val="24"/>
        </w:rPr>
        <w:t>Pzp</w:t>
      </w:r>
      <w:proofErr w:type="spellEnd"/>
      <w:r w:rsidR="00084E08" w:rsidRPr="0002721E">
        <w:rPr>
          <w:rFonts w:ascii="Times New Roman" w:hAnsi="Times New Roman" w:cs="Times New Roman"/>
          <w:bCs/>
          <w:iCs/>
          <w:sz w:val="24"/>
          <w:szCs w:val="24"/>
        </w:rPr>
        <w:t>.</w:t>
      </w:r>
      <w:r w:rsidR="00FF01CD" w:rsidRPr="0002721E">
        <w:rPr>
          <w:rFonts w:ascii="Times New Roman" w:hAnsi="Times New Roman" w:cs="Times New Roman"/>
          <w:bCs/>
          <w:iCs/>
          <w:sz w:val="24"/>
          <w:szCs w:val="24"/>
        </w:rPr>
        <w:t xml:space="preserve"> </w:t>
      </w:r>
    </w:p>
    <w:bookmarkEnd w:id="2"/>
    <w:p w14:paraId="4BA4D505" w14:textId="77777777" w:rsidR="000540C5" w:rsidRPr="0002721E"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02721E">
        <w:rPr>
          <w:rFonts w:ascii="Times New Roman" w:hAnsi="Times New Roman" w:cs="Times New Roman"/>
          <w:b/>
          <w:sz w:val="24"/>
          <w:szCs w:val="24"/>
        </w:rPr>
        <w:t>ZAMIERZAMY</w:t>
      </w:r>
      <w:r w:rsidRPr="0002721E">
        <w:rPr>
          <w:rFonts w:ascii="Times New Roman" w:hAnsi="Times New Roman" w:cs="Times New Roman"/>
          <w:b/>
          <w:iCs/>
          <w:sz w:val="24"/>
          <w:szCs w:val="24"/>
        </w:rPr>
        <w:t xml:space="preserve"> </w:t>
      </w:r>
      <w:r w:rsidRPr="0002721E">
        <w:rPr>
          <w:rFonts w:ascii="Times New Roman" w:hAnsi="Times New Roman" w:cs="Times New Roman"/>
          <w:iCs/>
          <w:sz w:val="24"/>
          <w:szCs w:val="24"/>
        </w:rPr>
        <w:t>powierzyć podwykonawcom</w:t>
      </w:r>
      <w:r w:rsidR="00C66DB9" w:rsidRPr="0002721E">
        <w:rPr>
          <w:rFonts w:ascii="Times New Roman" w:hAnsi="Times New Roman" w:cs="Times New Roman"/>
          <w:iCs/>
          <w:sz w:val="24"/>
          <w:szCs w:val="24"/>
        </w:rPr>
        <w:t xml:space="preserve"> wykonanie następujących części zamówienia:</w:t>
      </w:r>
    </w:p>
    <w:p w14:paraId="0D8D05D3" w14:textId="42EA9AB2" w:rsidR="000540C5" w:rsidRPr="0002721E" w:rsidRDefault="004A7A5C" w:rsidP="00D43EDB">
      <w:pPr>
        <w:pStyle w:val="Zwykytekst1"/>
        <w:tabs>
          <w:tab w:val="left" w:pos="284"/>
        </w:tabs>
        <w:ind w:left="283"/>
        <w:jc w:val="both"/>
        <w:rPr>
          <w:rFonts w:ascii="Times New Roman" w:hAnsi="Times New Roman" w:cs="Times New Roman"/>
          <w:b/>
          <w:iCs/>
          <w:sz w:val="24"/>
          <w:szCs w:val="24"/>
        </w:rPr>
      </w:pPr>
      <w:r w:rsidRPr="0002721E">
        <w:rPr>
          <w:rFonts w:ascii="Times New Roman" w:hAnsi="Times New Roman" w:cs="Times New Roman"/>
          <w:b/>
          <w:iCs/>
          <w:sz w:val="24"/>
          <w:szCs w:val="24"/>
        </w:rPr>
        <w:t>________________________________________________________________________</w:t>
      </w:r>
      <w:r w:rsidR="009526E4" w:rsidRPr="0002721E">
        <w:rPr>
          <w:rFonts w:ascii="Times New Roman" w:hAnsi="Times New Roman" w:cs="Times New Roman"/>
          <w:b/>
          <w:iCs/>
          <w:sz w:val="24"/>
          <w:szCs w:val="24"/>
        </w:rPr>
        <w:t>________</w:t>
      </w:r>
    </w:p>
    <w:p w14:paraId="46C049B1" w14:textId="0D74BABF" w:rsidR="0075607C" w:rsidRPr="0002721E" w:rsidRDefault="0075607C" w:rsidP="0075607C">
      <w:pPr>
        <w:tabs>
          <w:tab w:val="left" w:pos="284"/>
        </w:tabs>
        <w:suppressAutoHyphens/>
        <w:ind w:left="283"/>
        <w:jc w:val="both"/>
        <w:rPr>
          <w:bCs/>
          <w:lang w:eastAsia="ar-SA"/>
        </w:rPr>
      </w:pPr>
      <w:r w:rsidRPr="0002721E">
        <w:rPr>
          <w:lang w:eastAsia="ar-SA"/>
        </w:rPr>
        <w:t>W przypadku powierzenia podwykonawcom wykonania części zamówienia Wykonawca złoży</w:t>
      </w:r>
      <w:r w:rsidR="0025648C" w:rsidRPr="0002721E">
        <w:rPr>
          <w:lang w:eastAsia="ar-SA"/>
        </w:rPr>
        <w:t xml:space="preserve"> prz</w:t>
      </w:r>
      <w:r w:rsidR="00C153D4" w:rsidRPr="0002721E">
        <w:rPr>
          <w:lang w:eastAsia="ar-SA"/>
        </w:rPr>
        <w:t xml:space="preserve">ed podpisaniem umowy </w:t>
      </w:r>
      <w:r w:rsidRPr="0002721E">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02721E"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02721E">
        <w:rPr>
          <w:rFonts w:ascii="Times New Roman" w:hAnsi="Times New Roman" w:cs="Times New Roman"/>
          <w:b/>
          <w:bCs/>
          <w:sz w:val="24"/>
          <w:szCs w:val="24"/>
        </w:rPr>
        <w:t>ZOBOWIAZUJEMY SIĘ</w:t>
      </w:r>
      <w:r w:rsidRPr="0002721E">
        <w:rPr>
          <w:rFonts w:ascii="Times New Roman" w:hAnsi="Times New Roman" w:cs="Times New Roman"/>
          <w:sz w:val="24"/>
          <w:szCs w:val="24"/>
        </w:rPr>
        <w:t xml:space="preserve"> powierzyć wykonanie czynności wymienionych w pkt 5.7</w:t>
      </w:r>
      <w:r w:rsidR="0037209F" w:rsidRPr="0002721E">
        <w:rPr>
          <w:rFonts w:ascii="Times New Roman" w:hAnsi="Times New Roman" w:cs="Times New Roman"/>
          <w:sz w:val="24"/>
          <w:szCs w:val="24"/>
        </w:rPr>
        <w:t xml:space="preserve">. </w:t>
      </w:r>
      <w:r w:rsidR="00136E0B" w:rsidRPr="0002721E">
        <w:rPr>
          <w:rFonts w:ascii="Times New Roman" w:hAnsi="Times New Roman" w:cs="Times New Roman"/>
          <w:sz w:val="24"/>
          <w:szCs w:val="24"/>
        </w:rPr>
        <w:t xml:space="preserve">TOMU I </w:t>
      </w:r>
      <w:r w:rsidR="0037209F" w:rsidRPr="0002721E">
        <w:rPr>
          <w:rFonts w:ascii="Times New Roman" w:hAnsi="Times New Roman" w:cs="Times New Roman"/>
          <w:sz w:val="24"/>
          <w:szCs w:val="24"/>
        </w:rPr>
        <w:t>SWZ</w:t>
      </w:r>
      <w:r w:rsidRPr="0002721E">
        <w:rPr>
          <w:rFonts w:ascii="Times New Roman" w:hAnsi="Times New Roman" w:cs="Times New Roman"/>
          <w:sz w:val="24"/>
          <w:szCs w:val="24"/>
        </w:rPr>
        <w:t xml:space="preserve"> osobom zatrudnionym na podstawie umowy o pracę.</w:t>
      </w:r>
    </w:p>
    <w:bookmarkEnd w:id="3"/>
    <w:p w14:paraId="76251D6E" w14:textId="6FF65DD0" w:rsidR="000540C5" w:rsidRPr="0002721E"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02721E">
        <w:rPr>
          <w:rFonts w:ascii="Times New Roman" w:hAnsi="Times New Roman" w:cs="Times New Roman"/>
          <w:b/>
          <w:sz w:val="24"/>
          <w:szCs w:val="24"/>
        </w:rPr>
        <w:t>JESTEŚMY</w:t>
      </w:r>
      <w:r w:rsidRPr="0002721E">
        <w:rPr>
          <w:rFonts w:ascii="Times New Roman" w:hAnsi="Times New Roman" w:cs="Times New Roman"/>
          <w:sz w:val="24"/>
          <w:szCs w:val="24"/>
        </w:rPr>
        <w:t xml:space="preserve"> związani ofertą przez okres wskazany w </w:t>
      </w:r>
      <w:r w:rsidR="0099415A" w:rsidRPr="0002721E">
        <w:rPr>
          <w:rFonts w:ascii="Times New Roman" w:hAnsi="Times New Roman" w:cs="Times New Roman"/>
          <w:sz w:val="24"/>
          <w:szCs w:val="24"/>
        </w:rPr>
        <w:t>SWZ</w:t>
      </w:r>
      <w:r w:rsidRPr="0002721E">
        <w:rPr>
          <w:rFonts w:ascii="Times New Roman" w:hAnsi="Times New Roman" w:cs="Times New Roman"/>
          <w:sz w:val="24"/>
          <w:szCs w:val="24"/>
        </w:rPr>
        <w:t xml:space="preserve">. </w:t>
      </w:r>
      <w:r w:rsidR="004A7A5C" w:rsidRPr="0002721E">
        <w:rPr>
          <w:rFonts w:ascii="Times New Roman" w:hAnsi="Times New Roman" w:cs="Times New Roman"/>
          <w:sz w:val="24"/>
          <w:szCs w:val="24"/>
        </w:rPr>
        <w:t xml:space="preserve">Na potwierdzenie powyższego wnieśliśmy wadium w wysokości …………… zł w formie </w:t>
      </w:r>
      <w:r w:rsidR="00074AA4" w:rsidRPr="0002721E">
        <w:rPr>
          <w:rFonts w:ascii="Times New Roman" w:hAnsi="Times New Roman" w:cs="Times New Roman"/>
          <w:sz w:val="24"/>
          <w:szCs w:val="24"/>
        </w:rPr>
        <w:t xml:space="preserve">/formach </w:t>
      </w:r>
      <w:r w:rsidR="004A7A5C" w:rsidRPr="0002721E">
        <w:rPr>
          <w:rFonts w:ascii="Times New Roman" w:hAnsi="Times New Roman" w:cs="Times New Roman"/>
          <w:sz w:val="24"/>
          <w:szCs w:val="24"/>
        </w:rPr>
        <w:t>__________</w:t>
      </w:r>
      <w:r w:rsidR="00C771CB" w:rsidRPr="0002721E">
        <w:rPr>
          <w:rFonts w:ascii="Times New Roman" w:hAnsi="Times New Roman" w:cs="Times New Roman"/>
          <w:sz w:val="24"/>
          <w:szCs w:val="24"/>
        </w:rPr>
        <w:t>_____</w:t>
      </w:r>
      <w:r w:rsidR="004A7A5C" w:rsidRPr="0002721E">
        <w:rPr>
          <w:rFonts w:ascii="Times New Roman" w:hAnsi="Times New Roman" w:cs="Times New Roman"/>
          <w:sz w:val="24"/>
          <w:szCs w:val="24"/>
        </w:rPr>
        <w:t>__________</w:t>
      </w:r>
    </w:p>
    <w:p w14:paraId="5979E720" w14:textId="7B6F1C57" w:rsidR="007A5104" w:rsidRPr="0002721E" w:rsidRDefault="007A5104" w:rsidP="007A5104">
      <w:pPr>
        <w:pStyle w:val="Zwykytekst1"/>
        <w:tabs>
          <w:tab w:val="left" w:pos="284"/>
        </w:tabs>
        <w:ind w:left="284"/>
        <w:jc w:val="both"/>
        <w:rPr>
          <w:rFonts w:ascii="Times New Roman" w:hAnsi="Times New Roman" w:cs="Times New Roman"/>
          <w:bCs/>
          <w:sz w:val="24"/>
          <w:szCs w:val="24"/>
        </w:rPr>
      </w:pPr>
      <w:r w:rsidRPr="0002721E">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68CD7135" w:rsidR="00023239" w:rsidRPr="0002721E"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02721E">
        <w:rPr>
          <w:rFonts w:ascii="Times New Roman" w:hAnsi="Times New Roman" w:cs="Times New Roman"/>
          <w:b/>
          <w:bCs/>
          <w:sz w:val="24"/>
          <w:szCs w:val="24"/>
        </w:rPr>
        <w:t>OŚWIADCZAMY</w:t>
      </w:r>
      <w:r w:rsidRPr="0002721E">
        <w:rPr>
          <w:rFonts w:ascii="Times New Roman" w:hAnsi="Times New Roman" w:cs="Times New Roman"/>
          <w:sz w:val="24"/>
          <w:szCs w:val="24"/>
        </w:rPr>
        <w:t xml:space="preserve">, że w dniu podpisania umowy wniesiemy zabezpieczenie należytego wykonania umowy w wysokości </w:t>
      </w:r>
      <w:r w:rsidR="00A25911" w:rsidRPr="0002721E">
        <w:rPr>
          <w:rFonts w:ascii="Times New Roman" w:hAnsi="Times New Roman" w:cs="Times New Roman"/>
          <w:sz w:val="24"/>
          <w:szCs w:val="24"/>
        </w:rPr>
        <w:t>4</w:t>
      </w:r>
      <w:r w:rsidRPr="0002721E">
        <w:rPr>
          <w:rFonts w:ascii="Times New Roman" w:hAnsi="Times New Roman" w:cs="Times New Roman"/>
          <w:sz w:val="24"/>
          <w:szCs w:val="24"/>
        </w:rPr>
        <w:t xml:space="preserve"> % wynagrodzenia określonego w pkt. 4 w formie:</w:t>
      </w:r>
      <w:r w:rsidRPr="0002721E">
        <w:rPr>
          <w:rFonts w:ascii="Times New Roman" w:hAnsi="Times New Roman" w:cs="Times New Roman"/>
          <w:spacing w:val="-2"/>
          <w:sz w:val="24"/>
          <w:szCs w:val="24"/>
        </w:rPr>
        <w:t>______________</w:t>
      </w:r>
      <w:r w:rsidR="00C771CB" w:rsidRPr="0002721E">
        <w:rPr>
          <w:rFonts w:ascii="Times New Roman" w:hAnsi="Times New Roman" w:cs="Times New Roman"/>
          <w:spacing w:val="-2"/>
          <w:sz w:val="24"/>
          <w:szCs w:val="24"/>
        </w:rPr>
        <w:t>______</w:t>
      </w:r>
      <w:r w:rsidRPr="0002721E">
        <w:rPr>
          <w:rFonts w:ascii="Times New Roman" w:hAnsi="Times New Roman" w:cs="Times New Roman"/>
          <w:spacing w:val="-2"/>
          <w:sz w:val="24"/>
          <w:szCs w:val="24"/>
        </w:rPr>
        <w:t>__</w:t>
      </w:r>
    </w:p>
    <w:p w14:paraId="7AEDEC17" w14:textId="32FB91BD" w:rsidR="00AD503C" w:rsidRPr="00C708CC" w:rsidRDefault="00023239" w:rsidP="00136E0B">
      <w:pPr>
        <w:pStyle w:val="Tekstkomentarza"/>
        <w:spacing w:before="120"/>
        <w:ind w:left="284"/>
        <w:jc w:val="both"/>
        <w:rPr>
          <w:sz w:val="24"/>
          <w:szCs w:val="24"/>
        </w:rPr>
      </w:pPr>
      <w:r w:rsidRPr="0002721E">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165D9D">
        <w:rPr>
          <w:color w:val="000000"/>
          <w:sz w:val="24"/>
          <w:szCs w:val="24"/>
        </w:rPr>
        <w:t>pieniężnym; gwarancjach bankowych;</w:t>
      </w:r>
      <w:r w:rsidRPr="00165D9D">
        <w:rPr>
          <w:sz w:val="24"/>
          <w:szCs w:val="24"/>
        </w:rPr>
        <w:t xml:space="preserve"> </w:t>
      </w:r>
      <w:r w:rsidRPr="00165D9D">
        <w:rPr>
          <w:color w:val="000000"/>
          <w:sz w:val="24"/>
          <w:szCs w:val="24"/>
        </w:rPr>
        <w:t>gwarancjach ubezpieczeniowych;</w:t>
      </w:r>
      <w:r w:rsidRPr="00165D9D">
        <w:rPr>
          <w:sz w:val="24"/>
          <w:szCs w:val="24"/>
        </w:rPr>
        <w:t xml:space="preserve"> </w:t>
      </w:r>
      <w:r w:rsidRPr="00165D9D">
        <w:rPr>
          <w:color w:val="000000"/>
          <w:sz w:val="24"/>
          <w:szCs w:val="24"/>
        </w:rPr>
        <w:t>poręczeniach udzielanych przez podmioty, o których mowa w art. 6b ust. 5 pkt 2 ustawy z dnia 9 listopada 2000 r. o utworzeniu Polskiej Agencji Rozwoju Przedsiębiorczości.</w:t>
      </w:r>
      <w:r w:rsidRPr="00165D9D">
        <w:rPr>
          <w:sz w:val="24"/>
          <w:szCs w:val="24"/>
        </w:rPr>
        <w:t xml:space="preserve"> </w:t>
      </w:r>
      <w:r w:rsidRPr="00165D9D">
        <w:rPr>
          <w:color w:val="000000"/>
          <w:sz w:val="24"/>
          <w:szCs w:val="24"/>
        </w:rPr>
        <w:t xml:space="preserve">Zabezpieczenie wnoszone w pieniądzu Wykonawca wpłaca przelewem na rachunek bankowy wskazany przez Zamawiającego </w:t>
      </w:r>
      <w:r w:rsidRPr="00847747">
        <w:rPr>
          <w:sz w:val="24"/>
          <w:szCs w:val="24"/>
        </w:rPr>
        <w:t xml:space="preserve">Bank PEKAO S.A. IV Oddział Warszawa nr 81124010531111000005005664. </w:t>
      </w:r>
    </w:p>
    <w:p w14:paraId="3F41D21C" w14:textId="10F70CD6" w:rsidR="00FB3D22" w:rsidRPr="009D5CC8" w:rsidRDefault="00FB3D22" w:rsidP="00FB3D22">
      <w:pPr>
        <w:numPr>
          <w:ilvl w:val="0"/>
          <w:numId w:val="2"/>
        </w:numPr>
        <w:autoSpaceDE w:val="0"/>
        <w:autoSpaceDN w:val="0"/>
        <w:adjustRightInd w:val="0"/>
        <w:spacing w:before="60" w:line="276" w:lineRule="auto"/>
        <w:ind w:right="-426"/>
        <w:jc w:val="both"/>
        <w:rPr>
          <w:bCs/>
        </w:rPr>
      </w:pPr>
      <w:r w:rsidRPr="009D5CC8">
        <w:rPr>
          <w:b/>
          <w:bCs/>
        </w:rPr>
        <w:t>OŚWIADCZAMY</w:t>
      </w:r>
      <w:r w:rsidRPr="009D5CC8">
        <w:t>, że nasza oferta</w:t>
      </w:r>
      <w:r w:rsidRPr="009D5CC8">
        <w:rPr>
          <w:vertAlign w:val="superscript"/>
        </w:rPr>
        <w:footnoteReference w:id="6"/>
      </w:r>
      <w:r w:rsidR="0012381E" w:rsidRPr="009D5CC8">
        <w:t xml:space="preserve"> jest jawna</w:t>
      </w:r>
      <w:r w:rsidRPr="009D5CC8">
        <w:t>:</w:t>
      </w:r>
    </w:p>
    <w:p w14:paraId="5B2650FD" w14:textId="652ADD83" w:rsidR="00FB3D22" w:rsidRPr="009D5CC8" w:rsidRDefault="00FB3D22" w:rsidP="002F7FA2">
      <w:pPr>
        <w:pStyle w:val="Akapitzlist"/>
        <w:spacing w:before="60"/>
        <w:ind w:left="567" w:right="55" w:hanging="851"/>
        <w:rPr>
          <w:rFonts w:ascii="Times New Roman" w:hAnsi="Times New Roman" w:cs="Times New Roman"/>
          <w:sz w:val="24"/>
          <w:szCs w:val="24"/>
        </w:rPr>
      </w:pPr>
      <w:r w:rsidRPr="009D5CC8">
        <w:rPr>
          <w:rFonts w:ascii="Times New Roman" w:eastAsia="Yu Gothic" w:hAnsi="Times New Roman" w:cs="Times New Roman"/>
          <w:sz w:val="24"/>
          <w:szCs w:val="24"/>
        </w:rPr>
        <w:t xml:space="preserve">        </w:t>
      </w:r>
      <w:r w:rsidRPr="009D5CC8">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D5CC8">
        <w:rPr>
          <w:rFonts w:ascii="Times New Roman" w:hAnsi="Times New Roman" w:cs="Times New Roman"/>
          <w:sz w:val="24"/>
          <w:szCs w:val="24"/>
          <w:lang w:val="x-none" w:eastAsia="x-none"/>
        </w:rPr>
        <w:instrText xml:space="preserve"> FORMCHECKBOX </w:instrText>
      </w:r>
      <w:r w:rsidR="004362D0">
        <w:rPr>
          <w:rFonts w:ascii="Times New Roman" w:hAnsi="Times New Roman" w:cs="Times New Roman"/>
          <w:sz w:val="24"/>
          <w:szCs w:val="24"/>
          <w:lang w:val="x-none" w:eastAsia="x-none"/>
        </w:rPr>
      </w:r>
      <w:r w:rsidR="004362D0">
        <w:rPr>
          <w:rFonts w:ascii="Times New Roman" w:hAnsi="Times New Roman" w:cs="Times New Roman"/>
          <w:sz w:val="24"/>
          <w:szCs w:val="24"/>
          <w:lang w:val="x-none" w:eastAsia="x-none"/>
        </w:rPr>
        <w:fldChar w:fldCharType="separate"/>
      </w:r>
      <w:r w:rsidRPr="009D5CC8">
        <w:rPr>
          <w:rFonts w:ascii="Times New Roman" w:hAnsi="Times New Roman" w:cs="Times New Roman"/>
          <w:sz w:val="24"/>
          <w:szCs w:val="24"/>
          <w:lang w:val="x-none" w:eastAsia="x-none"/>
        </w:rPr>
        <w:fldChar w:fldCharType="end"/>
      </w:r>
      <w:r w:rsidRPr="009D5CC8">
        <w:rPr>
          <w:rFonts w:ascii="Times New Roman" w:eastAsia="Yu Gothic" w:hAnsi="Times New Roman" w:cs="Times New Roman"/>
          <w:sz w:val="24"/>
          <w:szCs w:val="24"/>
        </w:rPr>
        <w:t xml:space="preserve"> </w:t>
      </w:r>
      <w:r w:rsidR="00655545" w:rsidRPr="009D5CC8">
        <w:rPr>
          <w:rFonts w:ascii="Times New Roman" w:hAnsi="Times New Roman" w:cs="Times New Roman"/>
          <w:sz w:val="24"/>
          <w:szCs w:val="24"/>
        </w:rPr>
        <w:t>oraz wszelkie załączniki są jawne, tym samym n</w:t>
      </w:r>
      <w:r w:rsidRPr="009D5CC8">
        <w:rPr>
          <w:rFonts w:ascii="Times New Roman" w:hAnsi="Times New Roman" w:cs="Times New Roman"/>
          <w:sz w:val="24"/>
          <w:szCs w:val="24"/>
        </w:rPr>
        <w:t>ie zawiera informacji stanowiących tajemnicę przedsiębiorstwa.</w:t>
      </w:r>
    </w:p>
    <w:p w14:paraId="67FDEB6D" w14:textId="59A10118" w:rsidR="00FB3D22" w:rsidRPr="009D5CC8" w:rsidRDefault="00FB3D22" w:rsidP="002F7FA2">
      <w:pPr>
        <w:pStyle w:val="Akapitzlist"/>
        <w:spacing w:before="60"/>
        <w:ind w:left="851" w:right="55" w:hanging="851"/>
        <w:jc w:val="both"/>
        <w:rPr>
          <w:rFonts w:ascii="Times New Roman" w:hAnsi="Times New Roman" w:cs="Times New Roman"/>
          <w:sz w:val="24"/>
          <w:szCs w:val="24"/>
        </w:rPr>
      </w:pPr>
      <w:r w:rsidRPr="009D5CC8">
        <w:rPr>
          <w:rFonts w:ascii="Times New Roman" w:hAnsi="Times New Roman" w:cs="Times New Roman"/>
          <w:sz w:val="24"/>
          <w:szCs w:val="24"/>
          <w:lang w:eastAsia="x-none"/>
        </w:rPr>
        <w:lastRenderedPageBreak/>
        <w:t xml:space="preserve">        </w:t>
      </w:r>
      <w:r w:rsidRPr="009D5CC8">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D5CC8">
        <w:rPr>
          <w:rFonts w:ascii="Times New Roman" w:hAnsi="Times New Roman" w:cs="Times New Roman"/>
          <w:sz w:val="24"/>
          <w:szCs w:val="24"/>
          <w:lang w:val="x-none" w:eastAsia="x-none"/>
        </w:rPr>
        <w:instrText xml:space="preserve"> FORMCHECKBOX </w:instrText>
      </w:r>
      <w:r w:rsidR="004362D0">
        <w:rPr>
          <w:rFonts w:ascii="Times New Roman" w:hAnsi="Times New Roman" w:cs="Times New Roman"/>
          <w:sz w:val="24"/>
          <w:szCs w:val="24"/>
          <w:lang w:val="x-none" w:eastAsia="x-none"/>
        </w:rPr>
      </w:r>
      <w:r w:rsidR="004362D0">
        <w:rPr>
          <w:rFonts w:ascii="Times New Roman" w:hAnsi="Times New Roman" w:cs="Times New Roman"/>
          <w:sz w:val="24"/>
          <w:szCs w:val="24"/>
          <w:lang w:val="x-none" w:eastAsia="x-none"/>
        </w:rPr>
        <w:fldChar w:fldCharType="separate"/>
      </w:r>
      <w:r w:rsidRPr="009D5CC8">
        <w:rPr>
          <w:rFonts w:ascii="Times New Roman" w:hAnsi="Times New Roman" w:cs="Times New Roman"/>
          <w:sz w:val="24"/>
          <w:szCs w:val="24"/>
          <w:lang w:val="x-none" w:eastAsia="x-none"/>
        </w:rPr>
        <w:fldChar w:fldCharType="end"/>
      </w:r>
      <w:r w:rsidR="00655545" w:rsidRPr="009D5CC8">
        <w:rPr>
          <w:rFonts w:ascii="Times New Roman" w:hAnsi="Times New Roman" w:cs="Times New Roman"/>
          <w:sz w:val="24"/>
          <w:szCs w:val="24"/>
          <w:lang w:eastAsia="x-none"/>
        </w:rPr>
        <w:t xml:space="preserve"> </w:t>
      </w:r>
      <w:r w:rsidR="0012381E" w:rsidRPr="009D5CC8">
        <w:rPr>
          <w:rFonts w:ascii="Times New Roman" w:hAnsi="Times New Roman" w:cs="Times New Roman"/>
          <w:sz w:val="24"/>
          <w:szCs w:val="24"/>
          <w:lang w:eastAsia="x-none"/>
        </w:rPr>
        <w:t xml:space="preserve">niemniej </w:t>
      </w:r>
      <w:r w:rsidR="00655545" w:rsidRPr="009D5CC8">
        <w:rPr>
          <w:rFonts w:ascii="Times New Roman" w:hAnsi="Times New Roman" w:cs="Times New Roman"/>
          <w:sz w:val="24"/>
          <w:szCs w:val="24"/>
          <w:lang w:eastAsia="x-none"/>
        </w:rPr>
        <w:t>z</w:t>
      </w:r>
      <w:r w:rsidRPr="009D5CC8">
        <w:rPr>
          <w:rFonts w:ascii="Times New Roman" w:hAnsi="Times New Roman" w:cs="Times New Roman"/>
          <w:sz w:val="24"/>
          <w:szCs w:val="24"/>
        </w:rPr>
        <w:t>awiera informacje</w:t>
      </w:r>
      <w:r w:rsidR="0012381E" w:rsidRPr="009D5CC8">
        <w:rPr>
          <w:rFonts w:ascii="Times New Roman" w:hAnsi="Times New Roman" w:cs="Times New Roman"/>
          <w:sz w:val="24"/>
          <w:szCs w:val="24"/>
        </w:rPr>
        <w:t xml:space="preserve">-załączniki </w:t>
      </w:r>
      <w:r w:rsidRPr="009D5CC8">
        <w:rPr>
          <w:rFonts w:ascii="Times New Roman" w:hAnsi="Times New Roman" w:cs="Times New Roman"/>
          <w:sz w:val="24"/>
          <w:szCs w:val="24"/>
        </w:rPr>
        <w:t>stanowiące tajemnicę przedsiębiorstwa</w:t>
      </w:r>
      <w:r w:rsidRPr="009D5CC8">
        <w:rPr>
          <w:rStyle w:val="Odwoanieprzypisudolnego"/>
          <w:rFonts w:ascii="Times New Roman" w:hAnsi="Times New Roman" w:cs="Times New Roman"/>
          <w:sz w:val="24"/>
          <w:szCs w:val="24"/>
        </w:rPr>
        <w:footnoteReference w:id="7"/>
      </w:r>
      <w:r w:rsidRPr="009D5CC8">
        <w:rPr>
          <w:rFonts w:ascii="Times New Roman" w:hAnsi="Times New Roman" w:cs="Times New Roman"/>
          <w:sz w:val="24"/>
          <w:szCs w:val="24"/>
        </w:rPr>
        <w:t xml:space="preserve"> w pliku „Tajemnica przedsiębiorstwa”</w:t>
      </w:r>
    </w:p>
    <w:p w14:paraId="4D347A12" w14:textId="1146B4C2" w:rsidR="000540C5" w:rsidRPr="0002721E" w:rsidRDefault="000540C5" w:rsidP="00D43EDB">
      <w:pPr>
        <w:pStyle w:val="Zwykytekst1"/>
        <w:numPr>
          <w:ilvl w:val="0"/>
          <w:numId w:val="2"/>
        </w:numPr>
        <w:ind w:left="284" w:hanging="284"/>
        <w:jc w:val="both"/>
        <w:rPr>
          <w:rFonts w:ascii="Times New Roman" w:hAnsi="Times New Roman" w:cs="Times New Roman"/>
          <w:sz w:val="24"/>
          <w:szCs w:val="24"/>
        </w:rPr>
      </w:pPr>
      <w:r w:rsidRPr="009D5CC8">
        <w:rPr>
          <w:rFonts w:ascii="Times New Roman" w:hAnsi="Times New Roman" w:cs="Times New Roman"/>
          <w:b/>
          <w:sz w:val="24"/>
          <w:szCs w:val="24"/>
        </w:rPr>
        <w:t>OŚWIADCZAMY,</w:t>
      </w:r>
      <w:r w:rsidRPr="009D5CC8">
        <w:rPr>
          <w:rFonts w:ascii="Times New Roman" w:hAnsi="Times New Roman" w:cs="Times New Roman"/>
          <w:sz w:val="24"/>
          <w:szCs w:val="24"/>
        </w:rPr>
        <w:t xml:space="preserve"> że zapoznaliśmy się z </w:t>
      </w:r>
      <w:r w:rsidR="0077656E" w:rsidRPr="009D5CC8">
        <w:rPr>
          <w:rFonts w:ascii="Times New Roman" w:hAnsi="Times New Roman" w:cs="Times New Roman"/>
          <w:sz w:val="24"/>
          <w:szCs w:val="24"/>
        </w:rPr>
        <w:t>Projektowanymi</w:t>
      </w:r>
      <w:r w:rsidRPr="009D5CC8">
        <w:rPr>
          <w:rFonts w:ascii="Times New Roman" w:hAnsi="Times New Roman" w:cs="Times New Roman"/>
          <w:sz w:val="24"/>
          <w:szCs w:val="24"/>
        </w:rPr>
        <w:t xml:space="preserve"> </w:t>
      </w:r>
      <w:r w:rsidR="00DE7B0B" w:rsidRPr="009D5CC8">
        <w:rPr>
          <w:rFonts w:ascii="Times New Roman" w:hAnsi="Times New Roman" w:cs="Times New Roman"/>
          <w:sz w:val="24"/>
          <w:szCs w:val="24"/>
        </w:rPr>
        <w:t>P</w:t>
      </w:r>
      <w:r w:rsidRPr="009D5CC8">
        <w:rPr>
          <w:rFonts w:ascii="Times New Roman" w:hAnsi="Times New Roman" w:cs="Times New Roman"/>
          <w:sz w:val="24"/>
          <w:szCs w:val="24"/>
        </w:rPr>
        <w:t xml:space="preserve">ostanowieniami </w:t>
      </w:r>
      <w:r w:rsidR="00DE7B0B" w:rsidRPr="009D5CC8">
        <w:rPr>
          <w:rFonts w:ascii="Times New Roman" w:hAnsi="Times New Roman" w:cs="Times New Roman"/>
          <w:sz w:val="24"/>
          <w:szCs w:val="24"/>
        </w:rPr>
        <w:t>U</w:t>
      </w:r>
      <w:r w:rsidRPr="009D5CC8">
        <w:rPr>
          <w:rFonts w:ascii="Times New Roman" w:hAnsi="Times New Roman" w:cs="Times New Roman"/>
          <w:sz w:val="24"/>
          <w:szCs w:val="24"/>
        </w:rPr>
        <w:t>mowy zawartymi</w:t>
      </w:r>
      <w:r w:rsidR="00D61852" w:rsidRPr="009D5CC8">
        <w:rPr>
          <w:rFonts w:ascii="Times New Roman" w:hAnsi="Times New Roman" w:cs="Times New Roman"/>
          <w:sz w:val="24"/>
          <w:szCs w:val="24"/>
        </w:rPr>
        <w:br/>
      </w:r>
      <w:r w:rsidRPr="00C708CC">
        <w:rPr>
          <w:rFonts w:ascii="Times New Roman" w:hAnsi="Times New Roman" w:cs="Times New Roman"/>
          <w:sz w:val="24"/>
          <w:szCs w:val="24"/>
        </w:rPr>
        <w:t xml:space="preserve">w </w:t>
      </w:r>
      <w:r w:rsidR="0099415A" w:rsidRPr="00C708CC">
        <w:rPr>
          <w:rFonts w:ascii="Times New Roman" w:hAnsi="Times New Roman" w:cs="Times New Roman"/>
          <w:sz w:val="24"/>
          <w:szCs w:val="24"/>
        </w:rPr>
        <w:t>SWZ</w:t>
      </w:r>
      <w:r w:rsidRPr="00C708CC">
        <w:rPr>
          <w:rFonts w:ascii="Times New Roman" w:hAnsi="Times New Roman" w:cs="Times New Roman"/>
          <w:sz w:val="24"/>
          <w:szCs w:val="24"/>
        </w:rPr>
        <w:t xml:space="preserve"> i zobowiązujemy się, w przypadku wyboru naszej oferty, do zawarcia umowy zgodnej</w:t>
      </w:r>
      <w:r w:rsidR="00D61852">
        <w:rPr>
          <w:rFonts w:ascii="Times New Roman" w:hAnsi="Times New Roman" w:cs="Times New Roman"/>
          <w:sz w:val="24"/>
          <w:szCs w:val="24"/>
        </w:rPr>
        <w:br/>
      </w:r>
      <w:r w:rsidRPr="00C708CC">
        <w:rPr>
          <w:rFonts w:ascii="Times New Roman" w:hAnsi="Times New Roman" w:cs="Times New Roman"/>
          <w:sz w:val="24"/>
          <w:szCs w:val="24"/>
        </w:rPr>
        <w:t xml:space="preserve">z niniejszą ofertą, na warunkach określonych w </w:t>
      </w:r>
      <w:r w:rsidR="00231BC6" w:rsidRPr="00C708CC">
        <w:rPr>
          <w:rFonts w:ascii="Times New Roman" w:hAnsi="Times New Roman" w:cs="Times New Roman"/>
          <w:sz w:val="24"/>
          <w:szCs w:val="24"/>
        </w:rPr>
        <w:t>SWZ</w:t>
      </w:r>
      <w:r w:rsidRPr="00C708CC">
        <w:rPr>
          <w:rFonts w:ascii="Times New Roman" w:hAnsi="Times New Roman" w:cs="Times New Roman"/>
          <w:sz w:val="24"/>
          <w:szCs w:val="24"/>
        </w:rPr>
        <w:t>, w miejscu i terminie wyznaczonym przez Zamawiającego.</w:t>
      </w:r>
    </w:p>
    <w:p w14:paraId="713BE977" w14:textId="0B4B2661" w:rsidR="00576F97" w:rsidRPr="0002721E" w:rsidRDefault="00576F97" w:rsidP="00D43EDB">
      <w:pPr>
        <w:pStyle w:val="Zwykytekst1"/>
        <w:numPr>
          <w:ilvl w:val="0"/>
          <w:numId w:val="2"/>
        </w:numPr>
        <w:tabs>
          <w:tab w:val="clear" w:pos="0"/>
        </w:tabs>
        <w:ind w:left="284" w:hanging="284"/>
        <w:jc w:val="both"/>
        <w:rPr>
          <w:rFonts w:ascii="Times New Roman" w:hAnsi="Times New Roman" w:cs="Times New Roman"/>
          <w:sz w:val="24"/>
          <w:szCs w:val="24"/>
        </w:rPr>
      </w:pPr>
      <w:r w:rsidRPr="0002721E">
        <w:rPr>
          <w:rFonts w:ascii="Times New Roman" w:hAnsi="Times New Roman" w:cs="Times New Roman"/>
          <w:b/>
          <w:sz w:val="24"/>
          <w:szCs w:val="24"/>
        </w:rPr>
        <w:t>OŚWIADCZAMY</w:t>
      </w:r>
      <w:r w:rsidRPr="0002721E">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02721E" w:rsidRDefault="00A61BD8" w:rsidP="003532F0">
      <w:pPr>
        <w:pStyle w:val="Zwykytekst1"/>
        <w:numPr>
          <w:ilvl w:val="0"/>
          <w:numId w:val="2"/>
        </w:numPr>
        <w:tabs>
          <w:tab w:val="clear" w:pos="0"/>
        </w:tabs>
        <w:ind w:left="284" w:hanging="284"/>
        <w:jc w:val="both"/>
        <w:rPr>
          <w:rFonts w:ascii="Times New Roman" w:hAnsi="Times New Roman" w:cs="Times New Roman"/>
          <w:sz w:val="24"/>
          <w:szCs w:val="24"/>
        </w:rPr>
      </w:pPr>
      <w:r w:rsidRPr="0002721E">
        <w:rPr>
          <w:rFonts w:ascii="Times New Roman" w:hAnsi="Times New Roman" w:cs="Times New Roman"/>
          <w:b/>
          <w:bCs/>
          <w:sz w:val="24"/>
          <w:szCs w:val="24"/>
        </w:rPr>
        <w:t>INFORMUJEMY</w:t>
      </w:r>
      <w:r w:rsidRPr="0002721E">
        <w:rPr>
          <w:rFonts w:ascii="Times New Roman" w:hAnsi="Times New Roman" w:cs="Times New Roman"/>
          <w:sz w:val="24"/>
          <w:szCs w:val="24"/>
        </w:rPr>
        <w:t>, że dokumenty rejestrowe dostępne są w następujących bezpłatnych i ogólnodostępnych bazach danych:</w:t>
      </w:r>
    </w:p>
    <w:p w14:paraId="5B82D883" w14:textId="222C33E6" w:rsidR="00A61BD8" w:rsidRPr="0002721E" w:rsidRDefault="004362D0" w:rsidP="004362D0">
      <w:pPr>
        <w:pStyle w:val="Kropki"/>
        <w:numPr>
          <w:ilvl w:val="1"/>
          <w:numId w:val="2"/>
        </w:numPr>
        <w:tabs>
          <w:tab w:val="clear" w:pos="9072"/>
        </w:tabs>
        <w:spacing w:line="240" w:lineRule="auto"/>
        <w:ind w:left="851" w:hanging="567"/>
        <w:jc w:val="both"/>
        <w:rPr>
          <w:rFonts w:ascii="Times New Roman" w:hAnsi="Times New Roman"/>
          <w:bCs/>
          <w:iCs/>
        </w:rPr>
      </w:pPr>
      <w:hyperlink r:id="rId8" w:history="1">
        <w:r w:rsidR="002F7FA2" w:rsidRPr="00F81D0A">
          <w:rPr>
            <w:rStyle w:val="Hipercze"/>
            <w:rFonts w:ascii="Times New Roman" w:hAnsi="Times New Roman"/>
            <w:bCs/>
            <w:iCs/>
          </w:rPr>
          <w:t>https://ekrs.ms.gov.pl/web/wyszukiwarka-krs</w:t>
        </w:r>
        <w:r>
          <w:rPr>
            <w:rStyle w:val="Odwoanieprzypisudolnego"/>
            <w:rFonts w:ascii="Times New Roman" w:hAnsi="Times New Roman"/>
            <w:bCs/>
            <w:iCs/>
            <w:color w:val="0000FF"/>
            <w:u w:val="single"/>
          </w:rPr>
          <w:footnoteReference w:id="8"/>
        </w:r>
        <w:r w:rsidR="002F7FA2" w:rsidRPr="00F81D0A">
          <w:rPr>
            <w:rStyle w:val="Hipercze"/>
            <w:rFonts w:ascii="Times New Roman" w:hAnsi="Times New Roman"/>
            <w:bCs/>
            <w:iCs/>
          </w:rPr>
          <w:t>;</w:t>
        </w:r>
      </w:hyperlink>
    </w:p>
    <w:p w14:paraId="45B90DA7" w14:textId="7F6DB632" w:rsidR="00A61BD8" w:rsidRPr="0002721E" w:rsidRDefault="004362D0" w:rsidP="004362D0">
      <w:pPr>
        <w:pStyle w:val="Kropki"/>
        <w:numPr>
          <w:ilvl w:val="1"/>
          <w:numId w:val="2"/>
        </w:numPr>
        <w:tabs>
          <w:tab w:val="clear" w:pos="9072"/>
        </w:tabs>
        <w:spacing w:line="240" w:lineRule="auto"/>
        <w:ind w:left="851" w:hanging="567"/>
        <w:jc w:val="both"/>
        <w:rPr>
          <w:rFonts w:ascii="Times New Roman" w:hAnsi="Times New Roman"/>
          <w:bCs/>
          <w:iCs/>
        </w:rPr>
      </w:pPr>
      <w:hyperlink r:id="rId9" w:history="1">
        <w:r w:rsidRPr="00015954">
          <w:rPr>
            <w:rStyle w:val="Hipercze"/>
            <w:rFonts w:ascii="Times New Roman" w:hAnsi="Times New Roman"/>
            <w:bCs/>
            <w:iCs/>
          </w:rPr>
          <w:t>https://prod.ceidg.gov.pl/CEIDG/Ceidg.Public.Ul/Search.aspx</w:t>
        </w:r>
        <w:r w:rsidRPr="00015954">
          <w:rPr>
            <w:rStyle w:val="Hipercze"/>
            <w:rFonts w:ascii="Times New Roman" w:hAnsi="Times New Roman"/>
            <w:bCs/>
            <w:iCs/>
            <w:vertAlign w:val="superscript"/>
          </w:rPr>
          <w:t>8</w:t>
        </w:r>
        <w:r w:rsidRPr="00015954">
          <w:rPr>
            <w:rStyle w:val="Hipercze"/>
            <w:rFonts w:ascii="Times New Roman" w:hAnsi="Times New Roman"/>
            <w:bCs/>
            <w:iCs/>
          </w:rPr>
          <w:t>;</w:t>
        </w:r>
      </w:hyperlink>
    </w:p>
    <w:p w14:paraId="5D0C1248" w14:textId="094067B1" w:rsidR="00A61BD8" w:rsidRPr="004362D0" w:rsidRDefault="00A61BD8" w:rsidP="004362D0">
      <w:pPr>
        <w:pStyle w:val="Kropki"/>
        <w:numPr>
          <w:ilvl w:val="1"/>
          <w:numId w:val="2"/>
        </w:numPr>
        <w:tabs>
          <w:tab w:val="clear" w:pos="9072"/>
        </w:tabs>
        <w:spacing w:line="240" w:lineRule="auto"/>
        <w:ind w:left="851" w:hanging="567"/>
        <w:jc w:val="both"/>
        <w:rPr>
          <w:rFonts w:ascii="Times New Roman" w:hAnsi="Times New Roman"/>
          <w:bCs/>
          <w:iCs/>
        </w:rPr>
      </w:pPr>
      <w:r w:rsidRPr="0002721E">
        <w:rPr>
          <w:rFonts w:ascii="Times New Roman" w:hAnsi="Times New Roman"/>
          <w:bCs/>
          <w:iCs/>
        </w:rPr>
        <w:t>Inne</w:t>
      </w:r>
      <w:r w:rsidR="004362D0">
        <w:rPr>
          <w:rStyle w:val="Odwoanieprzypisudolnego"/>
          <w:rFonts w:ascii="Times New Roman" w:hAnsi="Times New Roman"/>
          <w:bCs/>
          <w:iCs/>
        </w:rPr>
        <w:footnoteReference w:id="9"/>
      </w:r>
      <w:r w:rsidRPr="0002721E">
        <w:rPr>
          <w:rFonts w:ascii="Times New Roman" w:hAnsi="Times New Roman"/>
          <w:bCs/>
          <w:iCs/>
        </w:rPr>
        <w:t>: ………………………………………………………………………………………….</w:t>
      </w:r>
    </w:p>
    <w:p w14:paraId="6AB99180" w14:textId="3830377F" w:rsidR="000540C5" w:rsidRPr="009D5CC8" w:rsidRDefault="00F6468A" w:rsidP="00D43EDB">
      <w:pPr>
        <w:pStyle w:val="Zwykytekst1"/>
        <w:numPr>
          <w:ilvl w:val="0"/>
          <w:numId w:val="2"/>
        </w:numPr>
        <w:tabs>
          <w:tab w:val="clear" w:pos="0"/>
        </w:tabs>
        <w:ind w:left="426" w:hanging="426"/>
        <w:jc w:val="both"/>
        <w:rPr>
          <w:rFonts w:ascii="Times New Roman" w:hAnsi="Times New Roman" w:cs="Times New Roman"/>
          <w:sz w:val="24"/>
          <w:szCs w:val="24"/>
        </w:rPr>
      </w:pPr>
      <w:r w:rsidRPr="009D5CC8">
        <w:rPr>
          <w:rFonts w:ascii="Times New Roman" w:hAnsi="Times New Roman" w:cs="Times New Roman"/>
          <w:b/>
          <w:sz w:val="24"/>
          <w:szCs w:val="24"/>
        </w:rPr>
        <w:t xml:space="preserve">SPIS </w:t>
      </w:r>
      <w:r w:rsidRPr="009D5CC8">
        <w:rPr>
          <w:rFonts w:ascii="Times New Roman" w:hAnsi="Times New Roman" w:cs="Times New Roman"/>
          <w:sz w:val="24"/>
          <w:szCs w:val="24"/>
        </w:rPr>
        <w:t>dołączonych oświadczeń i dokumentów</w:t>
      </w:r>
      <w:r w:rsidR="00B03F51" w:rsidRPr="009D5CC8">
        <w:rPr>
          <w:rFonts w:ascii="Times New Roman" w:hAnsi="Times New Roman" w:cs="Times New Roman"/>
          <w:sz w:val="24"/>
          <w:szCs w:val="24"/>
        </w:rPr>
        <w:t>:</w:t>
      </w:r>
    </w:p>
    <w:p w14:paraId="6511970B" w14:textId="44112BDB" w:rsidR="00586936" w:rsidRPr="009D5CC8" w:rsidRDefault="00011604" w:rsidP="004362D0">
      <w:pPr>
        <w:pStyle w:val="Akapitzlist"/>
        <w:ind w:left="284"/>
        <w:jc w:val="both"/>
        <w:rPr>
          <w:rFonts w:ascii="Times New Roman" w:hAnsi="Times New Roman" w:cs="Times New Roman"/>
          <w:sz w:val="24"/>
          <w:szCs w:val="24"/>
        </w:rPr>
      </w:pPr>
      <w:bookmarkStart w:id="4" w:name="_Hlk83907359"/>
      <w:bookmarkStart w:id="5" w:name="_Hlk104880779"/>
      <w:r w:rsidRPr="009D5CC8">
        <w:rPr>
          <w:rFonts w:ascii="Times New Roman" w:hAnsi="Times New Roman" w:cs="Times New Roman"/>
          <w:sz w:val="20"/>
          <w:szCs w:val="20"/>
        </w:rPr>
        <w:t>1</w:t>
      </w:r>
      <w:r w:rsidR="00FB3D22" w:rsidRPr="009D5CC8">
        <w:rPr>
          <w:rFonts w:ascii="Times New Roman" w:hAnsi="Times New Roman" w:cs="Times New Roman"/>
          <w:sz w:val="20"/>
          <w:szCs w:val="20"/>
        </w:rPr>
        <w:t>4</w:t>
      </w:r>
      <w:r w:rsidRPr="009D5CC8">
        <w:rPr>
          <w:rFonts w:ascii="Times New Roman" w:hAnsi="Times New Roman" w:cs="Times New Roman"/>
          <w:sz w:val="20"/>
          <w:szCs w:val="20"/>
        </w:rPr>
        <w:t>.1.</w:t>
      </w:r>
      <w:r w:rsidRPr="009D5CC8">
        <w:rPr>
          <w:rFonts w:ascii="Times New Roman" w:hAnsi="Times New Roman" w:cs="Times New Roman"/>
          <w:sz w:val="24"/>
          <w:szCs w:val="24"/>
        </w:rPr>
        <w:t xml:space="preserve"> </w:t>
      </w:r>
      <w:r w:rsidR="00586936" w:rsidRPr="009D5CC8">
        <w:rPr>
          <w:rFonts w:ascii="Times New Roman" w:hAnsi="Times New Roman" w:cs="Times New Roman"/>
          <w:sz w:val="24"/>
          <w:szCs w:val="24"/>
        </w:rPr>
        <w:t>Formularz 2 - Formularz cenowy</w:t>
      </w:r>
    </w:p>
    <w:p w14:paraId="019BC6C9" w14:textId="75B0CF54" w:rsidR="00586936" w:rsidRPr="009D5CC8" w:rsidRDefault="00304A93" w:rsidP="004362D0">
      <w:pPr>
        <w:ind w:left="993" w:hanging="284"/>
        <w:jc w:val="both"/>
      </w:pPr>
      <w:r w:rsidRPr="009D5CC8">
        <w:rPr>
          <w:sz w:val="20"/>
          <w:szCs w:val="20"/>
        </w:rPr>
        <w:t>1</w:t>
      </w:r>
      <w:r w:rsidR="00FB3D22" w:rsidRPr="009D5CC8">
        <w:rPr>
          <w:sz w:val="20"/>
          <w:szCs w:val="20"/>
        </w:rPr>
        <w:t>4</w:t>
      </w:r>
      <w:r w:rsidRPr="009D5CC8">
        <w:rPr>
          <w:sz w:val="20"/>
          <w:szCs w:val="20"/>
        </w:rPr>
        <w:t>.1.1.</w:t>
      </w:r>
      <w:r w:rsidRPr="009D5CC8">
        <w:t xml:space="preserve"> Załącznik 1 </w:t>
      </w:r>
      <w:bookmarkStart w:id="6" w:name="_Hlk103345961"/>
      <w:r w:rsidRPr="009D5CC8">
        <w:t xml:space="preserve">do Formularza cenowego - </w:t>
      </w:r>
      <w:bookmarkEnd w:id="6"/>
      <w:r w:rsidRPr="009D5CC8">
        <w:t>Tabela wartości elementów scalonych</w:t>
      </w:r>
    </w:p>
    <w:p w14:paraId="6BB6BD7C" w14:textId="21F00312" w:rsidR="00304A93" w:rsidRPr="009D5CC8" w:rsidRDefault="00304A93" w:rsidP="004362D0">
      <w:pPr>
        <w:ind w:left="993" w:hanging="284"/>
        <w:jc w:val="both"/>
      </w:pPr>
      <w:r w:rsidRPr="009D5CC8">
        <w:rPr>
          <w:sz w:val="20"/>
          <w:szCs w:val="20"/>
        </w:rPr>
        <w:t>1</w:t>
      </w:r>
      <w:r w:rsidR="00FB3D22" w:rsidRPr="009D5CC8">
        <w:rPr>
          <w:sz w:val="20"/>
          <w:szCs w:val="20"/>
        </w:rPr>
        <w:t>4</w:t>
      </w:r>
      <w:r w:rsidRPr="009D5CC8">
        <w:rPr>
          <w:sz w:val="20"/>
          <w:szCs w:val="20"/>
        </w:rPr>
        <w:t>.1.2.</w:t>
      </w:r>
      <w:r w:rsidRPr="009D5CC8">
        <w:t xml:space="preserve"> Załącznik </w:t>
      </w:r>
      <w:r w:rsidR="000D2FC9" w:rsidRPr="009D5CC8">
        <w:t>2</w:t>
      </w:r>
      <w:r w:rsidRPr="009D5CC8">
        <w:t xml:space="preserve"> do Formularza cenowego - Wykaz stawek i narzutów</w:t>
      </w:r>
    </w:p>
    <w:p w14:paraId="6214492D" w14:textId="472A406A" w:rsidR="000D2FC9" w:rsidRPr="009D5CC8" w:rsidRDefault="000D2FC9" w:rsidP="004362D0">
      <w:pPr>
        <w:ind w:left="1276" w:hanging="567"/>
        <w:jc w:val="both"/>
      </w:pPr>
      <w:r w:rsidRPr="009D5CC8">
        <w:rPr>
          <w:sz w:val="20"/>
          <w:szCs w:val="20"/>
        </w:rPr>
        <w:t>1</w:t>
      </w:r>
      <w:r w:rsidR="00FB3D22" w:rsidRPr="009D5CC8">
        <w:rPr>
          <w:sz w:val="20"/>
          <w:szCs w:val="20"/>
        </w:rPr>
        <w:t>4</w:t>
      </w:r>
      <w:r w:rsidRPr="009D5CC8">
        <w:rPr>
          <w:sz w:val="20"/>
          <w:szCs w:val="20"/>
        </w:rPr>
        <w:t>.1.3.</w:t>
      </w:r>
      <w:r w:rsidRPr="009D5CC8">
        <w:t xml:space="preserve"> Kosztorys ofertowy, o którym mowa w pkt. 15</w:t>
      </w:r>
      <w:r w:rsidR="005F1734" w:rsidRPr="009D5CC8">
        <w:t>.1. TOMU I</w:t>
      </w:r>
      <w:r w:rsidR="0086279B" w:rsidRPr="009D5CC8">
        <w:t xml:space="preserve"> SWZ</w:t>
      </w:r>
      <w:r w:rsidR="007A5104" w:rsidRPr="009D5CC8">
        <w:t xml:space="preserve">, stanowiący załącznik do </w:t>
      </w:r>
      <w:r w:rsidR="004362D0">
        <w:t xml:space="preserve"> </w:t>
      </w:r>
      <w:r w:rsidR="007A5104" w:rsidRPr="009D5CC8">
        <w:t>Formularza cenowego</w:t>
      </w:r>
    </w:p>
    <w:p w14:paraId="327B6787" w14:textId="2BC8FC4A" w:rsidR="00132F7F" w:rsidRPr="009D5CC8" w:rsidRDefault="00132F7F" w:rsidP="004362D0">
      <w:pPr>
        <w:ind w:left="851" w:hanging="567"/>
        <w:jc w:val="both"/>
      </w:pPr>
      <w:r w:rsidRPr="009D5CC8">
        <w:rPr>
          <w:sz w:val="20"/>
          <w:szCs w:val="20"/>
        </w:rPr>
        <w:t>1</w:t>
      </w:r>
      <w:r w:rsidR="00FB3D22" w:rsidRPr="009D5CC8">
        <w:rPr>
          <w:sz w:val="20"/>
          <w:szCs w:val="20"/>
        </w:rPr>
        <w:t>4</w:t>
      </w:r>
      <w:r w:rsidRPr="009D5CC8">
        <w:rPr>
          <w:sz w:val="20"/>
          <w:szCs w:val="20"/>
        </w:rPr>
        <w:t>.2.</w:t>
      </w:r>
      <w:r w:rsidRPr="009D5CC8">
        <w:t xml:space="preserve"> dokument „Organizacja pracy” – związany z oceną kryterium opisanym w pkt. 19.2</w:t>
      </w:r>
      <w:r w:rsidR="007A5104" w:rsidRPr="009D5CC8">
        <w:t>.2</w:t>
      </w:r>
      <w:r w:rsidRPr="009D5CC8">
        <w:t xml:space="preserve"> </w:t>
      </w:r>
      <w:r w:rsidR="005F1734" w:rsidRPr="009D5CC8">
        <w:t xml:space="preserve">TOMU I </w:t>
      </w:r>
      <w:r w:rsidRPr="009D5CC8">
        <w:t>SWZ</w:t>
      </w:r>
    </w:p>
    <w:p w14:paraId="2F4CD819" w14:textId="462402AE" w:rsidR="00132F7F" w:rsidRPr="009D5CC8" w:rsidRDefault="00132F7F" w:rsidP="004362D0">
      <w:pPr>
        <w:ind w:left="851" w:hanging="567"/>
        <w:jc w:val="both"/>
      </w:pPr>
      <w:r w:rsidRPr="009D5CC8">
        <w:rPr>
          <w:sz w:val="20"/>
          <w:szCs w:val="20"/>
        </w:rPr>
        <w:t>1</w:t>
      </w:r>
      <w:r w:rsidR="00FB3D22" w:rsidRPr="009D5CC8">
        <w:rPr>
          <w:sz w:val="20"/>
          <w:szCs w:val="20"/>
        </w:rPr>
        <w:t>4.</w:t>
      </w:r>
      <w:r w:rsidRPr="009D5CC8">
        <w:rPr>
          <w:sz w:val="20"/>
          <w:szCs w:val="20"/>
        </w:rPr>
        <w:t>3.</w:t>
      </w:r>
      <w:r w:rsidRPr="009D5CC8">
        <w:t xml:space="preserve"> </w:t>
      </w:r>
      <w:r w:rsidR="007A5104" w:rsidRPr="009D5CC8">
        <w:t xml:space="preserve">dokument „Analiza </w:t>
      </w:r>
      <w:proofErr w:type="spellStart"/>
      <w:r w:rsidR="007A5104" w:rsidRPr="009D5CC8">
        <w:t>ryzyk</w:t>
      </w:r>
      <w:proofErr w:type="spellEnd"/>
      <w:r w:rsidR="007A5104" w:rsidRPr="009D5CC8">
        <w:t>”</w:t>
      </w:r>
      <w:r w:rsidRPr="009D5CC8">
        <w:t xml:space="preserve"> – związan</w:t>
      </w:r>
      <w:r w:rsidR="007A5104" w:rsidRPr="009D5CC8">
        <w:t>y</w:t>
      </w:r>
      <w:r w:rsidRPr="009D5CC8">
        <w:t xml:space="preserve"> z oceną kryterium opisanym w pkt 19.2.</w:t>
      </w:r>
      <w:r w:rsidR="007A5104" w:rsidRPr="009D5CC8">
        <w:t>3</w:t>
      </w:r>
      <w:r w:rsidRPr="009D5CC8">
        <w:t xml:space="preserve"> </w:t>
      </w:r>
      <w:r w:rsidR="005F1734" w:rsidRPr="009D5CC8">
        <w:t xml:space="preserve">TOMU I </w:t>
      </w:r>
      <w:r w:rsidRPr="009D5CC8">
        <w:t>SWZ</w:t>
      </w:r>
    </w:p>
    <w:p w14:paraId="230AE4A9" w14:textId="63600391" w:rsidR="00586936" w:rsidRPr="009D5CC8" w:rsidRDefault="00132F7F" w:rsidP="004362D0">
      <w:pPr>
        <w:ind w:left="851" w:hanging="567"/>
        <w:jc w:val="both"/>
      </w:pPr>
      <w:r w:rsidRPr="009D5CC8">
        <w:rPr>
          <w:sz w:val="20"/>
          <w:szCs w:val="20"/>
        </w:rPr>
        <w:t>1</w:t>
      </w:r>
      <w:r w:rsidR="00FB3D22" w:rsidRPr="009D5CC8">
        <w:rPr>
          <w:sz w:val="20"/>
          <w:szCs w:val="20"/>
        </w:rPr>
        <w:t>4</w:t>
      </w:r>
      <w:r w:rsidRPr="009D5CC8">
        <w:rPr>
          <w:sz w:val="20"/>
          <w:szCs w:val="20"/>
        </w:rPr>
        <w:t>.4.</w:t>
      </w:r>
      <w:r w:rsidRPr="009D5CC8">
        <w:t xml:space="preserve"> </w:t>
      </w:r>
      <w:r w:rsidR="003532F0" w:rsidRPr="009D5CC8">
        <w:t>o</w:t>
      </w:r>
      <w:r w:rsidR="00586936" w:rsidRPr="009D5CC8">
        <w:t>świadczenie o spełnianiu warunków udziału w postępowaniu oraz o braku podstaw do wykluczenia</w:t>
      </w:r>
      <w:r w:rsidRPr="009D5CC8">
        <w:t xml:space="preserve"> - według treści </w:t>
      </w:r>
      <w:r w:rsidR="000C7435" w:rsidRPr="009D5CC8">
        <w:t>f</w:t>
      </w:r>
      <w:r w:rsidRPr="009D5CC8">
        <w:t>ormularza 1.1.</w:t>
      </w:r>
    </w:p>
    <w:p w14:paraId="59379C2A" w14:textId="429186F7" w:rsidR="00B22B91" w:rsidRPr="009D5CC8" w:rsidRDefault="00B22B91" w:rsidP="004362D0">
      <w:pPr>
        <w:ind w:left="851" w:hanging="567"/>
        <w:jc w:val="both"/>
      </w:pPr>
      <w:r w:rsidRPr="009D5CC8">
        <w:rPr>
          <w:sz w:val="20"/>
          <w:szCs w:val="20"/>
        </w:rPr>
        <w:t>1</w:t>
      </w:r>
      <w:r w:rsidR="00FB3D22" w:rsidRPr="009D5CC8">
        <w:rPr>
          <w:sz w:val="20"/>
          <w:szCs w:val="20"/>
        </w:rPr>
        <w:t>4</w:t>
      </w:r>
      <w:r w:rsidRPr="009D5CC8">
        <w:rPr>
          <w:sz w:val="20"/>
          <w:szCs w:val="20"/>
        </w:rPr>
        <w:t>.5.</w:t>
      </w:r>
      <w:r w:rsidRPr="009D5CC8">
        <w:t xml:space="preserve"> </w:t>
      </w:r>
      <w:r w:rsidR="003532F0" w:rsidRPr="009D5CC8">
        <w:t>o</w:t>
      </w:r>
      <w:r w:rsidRPr="009D5CC8">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0FC2C2C9" w:rsidR="006A42F7" w:rsidRPr="009D5CC8" w:rsidRDefault="006A42F7" w:rsidP="004362D0">
      <w:pPr>
        <w:ind w:left="851" w:hanging="567"/>
        <w:jc w:val="both"/>
      </w:pPr>
      <w:r w:rsidRPr="009D5CC8">
        <w:rPr>
          <w:sz w:val="20"/>
          <w:szCs w:val="20"/>
        </w:rPr>
        <w:t>1</w:t>
      </w:r>
      <w:r w:rsidR="00FB3D22" w:rsidRPr="009D5CC8">
        <w:rPr>
          <w:sz w:val="20"/>
          <w:szCs w:val="20"/>
        </w:rPr>
        <w:t>4</w:t>
      </w:r>
      <w:r w:rsidRPr="009D5CC8">
        <w:rPr>
          <w:sz w:val="20"/>
          <w:szCs w:val="20"/>
        </w:rPr>
        <w:t xml:space="preserve">.6. </w:t>
      </w:r>
      <w:r w:rsidRPr="009D5CC8">
        <w:t>oryginał gwarancji w postaci dokumentu elektronicznego, jeśli wadium wnoszone jest w innej formie niż pieniądz.</w:t>
      </w:r>
    </w:p>
    <w:bookmarkEnd w:id="5"/>
    <w:p w14:paraId="062F1997" w14:textId="06097A73" w:rsidR="00586936" w:rsidRPr="009D5CC8" w:rsidRDefault="00586936" w:rsidP="00586936">
      <w:pPr>
        <w:pStyle w:val="Akapitzlist"/>
        <w:jc w:val="both"/>
        <w:rPr>
          <w:rFonts w:ascii="Times New Roman" w:hAnsi="Times New Roman" w:cs="Times New Roman"/>
          <w:sz w:val="20"/>
          <w:szCs w:val="20"/>
        </w:rPr>
      </w:pPr>
      <w:r w:rsidRPr="009D5CC8">
        <w:rPr>
          <w:rFonts w:ascii="Times New Roman" w:hAnsi="Times New Roman" w:cs="Times New Roman"/>
          <w:sz w:val="20"/>
          <w:szCs w:val="20"/>
        </w:rPr>
        <w:tab/>
        <w:t xml:space="preserve"> </w:t>
      </w:r>
    </w:p>
    <w:p w14:paraId="57F57BEA" w14:textId="377797D7" w:rsidR="00586936" w:rsidRPr="009D5CC8" w:rsidRDefault="00586936" w:rsidP="00586936">
      <w:pPr>
        <w:pStyle w:val="Akapitzlist"/>
        <w:jc w:val="both"/>
        <w:rPr>
          <w:rFonts w:ascii="Times New Roman" w:hAnsi="Times New Roman" w:cs="Times New Roman"/>
          <w:sz w:val="20"/>
          <w:szCs w:val="20"/>
        </w:rPr>
      </w:pPr>
      <w:r w:rsidRPr="009D5CC8">
        <w:rPr>
          <w:rFonts w:ascii="Times New Roman" w:hAnsi="Times New Roman" w:cs="Times New Roman"/>
          <w:sz w:val="20"/>
          <w:szCs w:val="20"/>
        </w:rPr>
        <w:tab/>
      </w:r>
    </w:p>
    <w:p w14:paraId="66D3D28D" w14:textId="04EFF1EC" w:rsidR="00E84977" w:rsidRPr="009D5CC8" w:rsidRDefault="00586936" w:rsidP="00994B39">
      <w:pPr>
        <w:pStyle w:val="Akapitzlist"/>
        <w:spacing w:line="240" w:lineRule="auto"/>
        <w:ind w:left="0"/>
        <w:jc w:val="both"/>
        <w:rPr>
          <w:rFonts w:ascii="Times New Roman" w:hAnsi="Times New Roman" w:cs="Times New Roman"/>
          <w:sz w:val="20"/>
          <w:szCs w:val="20"/>
        </w:rPr>
      </w:pPr>
      <w:r w:rsidRPr="009D5CC8">
        <w:rPr>
          <w:rFonts w:ascii="Times New Roman" w:hAnsi="Times New Roman" w:cs="Times New Roman"/>
          <w:sz w:val="20"/>
          <w:szCs w:val="20"/>
        </w:rPr>
        <w:tab/>
      </w:r>
      <w:bookmarkEnd w:id="4"/>
      <w:r w:rsidR="00E84977" w:rsidRPr="009D5CC8">
        <w:rPr>
          <w:b/>
          <w:strike/>
        </w:rPr>
        <w:br w:type="page"/>
      </w:r>
    </w:p>
    <w:p w14:paraId="4D800C4E" w14:textId="6BE814A6" w:rsidR="00E634ED" w:rsidRPr="0002721E" w:rsidRDefault="00E634ED" w:rsidP="00E634ED">
      <w:pPr>
        <w:pStyle w:val="Zwykytekst"/>
        <w:rPr>
          <w:rFonts w:ascii="Times New Roman" w:hAnsi="Times New Roman" w:cs="Times New Roman"/>
          <w:b/>
          <w:sz w:val="24"/>
          <w:szCs w:val="24"/>
        </w:rPr>
      </w:pPr>
      <w:r w:rsidRPr="0002721E">
        <w:rPr>
          <w:rFonts w:ascii="Times New Roman" w:hAnsi="Times New Roman" w:cs="Times New Roman"/>
          <w:b/>
          <w:sz w:val="24"/>
          <w:szCs w:val="24"/>
        </w:rPr>
        <w:lastRenderedPageBreak/>
        <w:t>Formularz 1.1</w:t>
      </w:r>
    </w:p>
    <w:p w14:paraId="6706527B" w14:textId="77777777"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789735F6" w14:textId="77777777"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5BFE132E" w14:textId="0A01CF16"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3D32AC72" w14:textId="77777777" w:rsidR="008A75BA" w:rsidRPr="0002721E" w:rsidRDefault="008A75BA" w:rsidP="008A75BA">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02721E" w:rsidRPr="0002721E" w14:paraId="65FDD139" w14:textId="77777777" w:rsidTr="00556EB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0E57FF" w14:textId="77777777" w:rsidR="00D3307A" w:rsidRPr="0002721E" w:rsidRDefault="00D3307A" w:rsidP="00142AF1">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8247202" w14:textId="77777777" w:rsidR="00D3307A" w:rsidRPr="0002721E" w:rsidRDefault="00D3307A" w:rsidP="00142AF1">
            <w:pPr>
              <w:ind w:left="-693"/>
              <w:jc w:val="center"/>
              <w:rPr>
                <w:rFonts w:eastAsia="Calibri"/>
                <w:b/>
                <w:lang w:eastAsia="en-US"/>
              </w:rPr>
            </w:pPr>
            <w:r w:rsidRPr="0002721E">
              <w:rPr>
                <w:rFonts w:eastAsia="Calibri"/>
                <w:b/>
                <w:lang w:eastAsia="en-US"/>
              </w:rPr>
              <w:t xml:space="preserve">Politechnika Warszawska </w:t>
            </w:r>
          </w:p>
          <w:p w14:paraId="093697C3" w14:textId="77777777" w:rsidR="00D3307A" w:rsidRPr="0002721E" w:rsidRDefault="00D3307A" w:rsidP="00142AF1">
            <w:pPr>
              <w:ind w:left="-693"/>
              <w:jc w:val="center"/>
              <w:rPr>
                <w:rFonts w:eastAsia="Calibri"/>
                <w:b/>
                <w:lang w:eastAsia="en-US"/>
              </w:rPr>
            </w:pPr>
            <w:r w:rsidRPr="0002721E">
              <w:rPr>
                <w:rFonts w:eastAsia="Calibri"/>
                <w:b/>
                <w:lang w:eastAsia="en-US"/>
              </w:rPr>
              <w:t>z siedzibą przy Placu Politechniki 1</w:t>
            </w:r>
          </w:p>
          <w:p w14:paraId="0E68CFF0" w14:textId="77777777" w:rsidR="00D3307A" w:rsidRPr="0002721E" w:rsidRDefault="00D3307A" w:rsidP="00142AF1">
            <w:pPr>
              <w:ind w:left="-693"/>
              <w:jc w:val="center"/>
              <w:rPr>
                <w:rFonts w:eastAsia="Calibri"/>
                <w:b/>
                <w:lang w:eastAsia="en-US"/>
              </w:rPr>
            </w:pPr>
            <w:r w:rsidRPr="0002721E">
              <w:rPr>
                <w:rFonts w:eastAsia="Calibri"/>
                <w:b/>
                <w:lang w:eastAsia="en-US"/>
              </w:rPr>
              <w:t>00-661 Warszawa, POLSKA</w:t>
            </w:r>
          </w:p>
        </w:tc>
      </w:tr>
      <w:tr w:rsidR="0002721E" w:rsidRPr="0002721E" w14:paraId="1967A0EC"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5069E6" w14:textId="77777777" w:rsidR="00D3307A" w:rsidRPr="0002721E" w:rsidRDefault="00D3307A" w:rsidP="00142AF1">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8FB6F81" w14:textId="77777777" w:rsidR="00D3307A" w:rsidRPr="0002721E" w:rsidRDefault="00D3307A" w:rsidP="00142AF1">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36BA053C" w14:textId="77777777" w:rsidR="00D3307A" w:rsidRPr="0002721E" w:rsidRDefault="00D3307A" w:rsidP="00142AF1">
            <w:pPr>
              <w:ind w:left="-551"/>
              <w:jc w:val="center"/>
              <w:rPr>
                <w:b/>
                <w:bCs/>
              </w:rPr>
            </w:pPr>
            <w:r w:rsidRPr="0002721E">
              <w:rPr>
                <w:b/>
                <w:bCs/>
              </w:rPr>
              <w:t>3</w:t>
            </w:r>
          </w:p>
        </w:tc>
      </w:tr>
      <w:tr w:rsidR="0002721E" w:rsidRPr="0002721E" w14:paraId="49930A25" w14:textId="77777777" w:rsidTr="00556EB4">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953435" w14:textId="77777777" w:rsidR="00D3307A" w:rsidRPr="0002721E" w:rsidRDefault="00D3307A" w:rsidP="00142AF1">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200B11D" w14:textId="77777777" w:rsidR="00D3307A" w:rsidRPr="0002721E" w:rsidRDefault="00D3307A" w:rsidP="00142AF1">
            <w:pPr>
              <w:rPr>
                <w:b/>
                <w:bCs/>
              </w:rPr>
            </w:pPr>
            <w:r w:rsidRPr="0002721E">
              <w:rPr>
                <w:b/>
                <w:bCs/>
              </w:rPr>
              <w:t xml:space="preserve">Pełna nazwa </w:t>
            </w:r>
            <w:r w:rsidRPr="0002721E">
              <w:rPr>
                <w:b/>
                <w:bCs/>
                <w:vertAlign w:val="superscript"/>
              </w:rPr>
              <w:t>(firma)</w:t>
            </w:r>
            <w:r w:rsidRPr="0002721E">
              <w:rPr>
                <w:b/>
                <w:bCs/>
              </w:rPr>
              <w:t xml:space="preserve"> </w:t>
            </w:r>
          </w:p>
          <w:p w14:paraId="1F9799E7" w14:textId="77777777" w:rsidR="00D3307A" w:rsidRPr="0002721E" w:rsidRDefault="00D3307A" w:rsidP="00142AF1">
            <w:pPr>
              <w:rPr>
                <w:b/>
                <w:bCs/>
              </w:rPr>
            </w:pPr>
            <w:r w:rsidRPr="0002721E">
              <w:rPr>
                <w:b/>
                <w:bCs/>
              </w:rPr>
              <w:t>Imię i nazwisko Wykonawcy</w:t>
            </w:r>
            <w:r w:rsidRPr="0002721E">
              <w:rPr>
                <w:b/>
                <w:bCs/>
                <w:vertAlign w:val="superscript"/>
              </w:rPr>
              <w:footnoteReference w:id="10"/>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62D2BC6A" w14:textId="77777777" w:rsidR="00D3307A" w:rsidRPr="0002721E" w:rsidRDefault="00D3307A" w:rsidP="00142AF1">
            <w:pPr>
              <w:jc w:val="center"/>
              <w:rPr>
                <w:b/>
                <w:bCs/>
              </w:rPr>
            </w:pPr>
          </w:p>
        </w:tc>
      </w:tr>
      <w:tr w:rsidR="0002721E" w:rsidRPr="0002721E" w14:paraId="1E263826" w14:textId="77777777" w:rsidTr="00556EB4">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8F90CE7" w14:textId="77777777" w:rsidR="00D3307A" w:rsidRPr="0002721E" w:rsidRDefault="00D3307A" w:rsidP="00142AF1">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570BD20" w14:textId="77777777" w:rsidR="00D3307A" w:rsidRPr="0002721E" w:rsidRDefault="00D3307A" w:rsidP="00142AF1">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086E1F38" w14:textId="08030438" w:rsidR="00D3307A" w:rsidRPr="0002721E" w:rsidRDefault="00D3307A" w:rsidP="00D3307A">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3B05129" w14:textId="3A48CB24" w:rsidR="00D3307A" w:rsidRPr="0002721E" w:rsidRDefault="00D3307A" w:rsidP="00142AF1">
            <w:pPr>
              <w:jc w:val="center"/>
              <w:rPr>
                <w:b/>
                <w:bCs/>
              </w:rPr>
            </w:pPr>
          </w:p>
        </w:tc>
      </w:tr>
      <w:tr w:rsidR="0002721E" w:rsidRPr="0002721E" w14:paraId="7A444BD8" w14:textId="77777777" w:rsidTr="00556EB4">
        <w:trPr>
          <w:trHeight w:val="435"/>
        </w:trPr>
        <w:tc>
          <w:tcPr>
            <w:tcW w:w="568" w:type="dxa"/>
            <w:vMerge/>
            <w:tcBorders>
              <w:left w:val="single" w:sz="4" w:space="0" w:color="000000"/>
              <w:right w:val="single" w:sz="4" w:space="0" w:color="000000"/>
            </w:tcBorders>
            <w:shd w:val="clear" w:color="000000" w:fill="D9D9D9"/>
            <w:vAlign w:val="center"/>
          </w:tcPr>
          <w:p w14:paraId="3B44C603" w14:textId="77777777" w:rsidR="00D3307A" w:rsidRPr="0002721E" w:rsidRDefault="00D3307A" w:rsidP="00142AF1">
            <w:pPr>
              <w:rPr>
                <w:bCs/>
              </w:rPr>
            </w:pPr>
          </w:p>
        </w:tc>
        <w:tc>
          <w:tcPr>
            <w:tcW w:w="2831" w:type="dxa"/>
            <w:vMerge/>
            <w:tcBorders>
              <w:left w:val="nil"/>
              <w:right w:val="single" w:sz="4" w:space="0" w:color="000000"/>
            </w:tcBorders>
            <w:shd w:val="clear" w:color="000000" w:fill="D9D9D9"/>
            <w:vAlign w:val="center"/>
          </w:tcPr>
          <w:p w14:paraId="586D25C3"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2ECEAB4" w14:textId="77777777" w:rsidR="00D3307A" w:rsidRPr="0002721E" w:rsidRDefault="00D3307A" w:rsidP="00142AF1">
            <w:pPr>
              <w:jc w:val="center"/>
              <w:rPr>
                <w:b/>
                <w:bCs/>
                <w:vertAlign w:val="superscript"/>
              </w:rPr>
            </w:pPr>
            <w:r w:rsidRPr="0002721E">
              <w:rPr>
                <w:b/>
                <w:bCs/>
                <w:vertAlign w:val="superscript"/>
              </w:rPr>
              <w:t xml:space="preserve">miejscowość, </w:t>
            </w:r>
          </w:p>
          <w:p w14:paraId="73F005FC" w14:textId="35F4D755" w:rsidR="00D3307A" w:rsidRPr="0002721E" w:rsidRDefault="00D3307A" w:rsidP="00142AF1">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A228B3B" w14:textId="77777777" w:rsidR="00D3307A" w:rsidRPr="0002721E" w:rsidRDefault="00D3307A" w:rsidP="00142AF1">
            <w:pPr>
              <w:jc w:val="center"/>
              <w:rPr>
                <w:b/>
                <w:bCs/>
              </w:rPr>
            </w:pPr>
          </w:p>
        </w:tc>
      </w:tr>
      <w:tr w:rsidR="0002721E" w:rsidRPr="0002721E" w14:paraId="5B2886A9" w14:textId="77777777" w:rsidTr="00556EB4">
        <w:trPr>
          <w:trHeight w:val="293"/>
        </w:trPr>
        <w:tc>
          <w:tcPr>
            <w:tcW w:w="568" w:type="dxa"/>
            <w:vMerge/>
            <w:tcBorders>
              <w:left w:val="single" w:sz="4" w:space="0" w:color="000000"/>
              <w:right w:val="single" w:sz="4" w:space="0" w:color="000000"/>
            </w:tcBorders>
            <w:shd w:val="clear" w:color="000000" w:fill="D9D9D9"/>
            <w:vAlign w:val="center"/>
          </w:tcPr>
          <w:p w14:paraId="291E8F83" w14:textId="77777777" w:rsidR="00D3307A" w:rsidRPr="0002721E" w:rsidRDefault="00D3307A" w:rsidP="00142AF1">
            <w:pPr>
              <w:rPr>
                <w:bCs/>
              </w:rPr>
            </w:pPr>
          </w:p>
        </w:tc>
        <w:tc>
          <w:tcPr>
            <w:tcW w:w="2831" w:type="dxa"/>
            <w:vMerge/>
            <w:tcBorders>
              <w:left w:val="nil"/>
              <w:right w:val="single" w:sz="4" w:space="0" w:color="000000"/>
            </w:tcBorders>
            <w:shd w:val="clear" w:color="000000" w:fill="D9D9D9"/>
            <w:vAlign w:val="center"/>
          </w:tcPr>
          <w:p w14:paraId="147459C0"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00EE4D6C" w14:textId="64C84849" w:rsidR="00D3307A" w:rsidRPr="0002721E" w:rsidRDefault="00D3307A" w:rsidP="00142AF1">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11CDBC9" w14:textId="77777777" w:rsidR="00D3307A" w:rsidRPr="0002721E" w:rsidRDefault="00D3307A" w:rsidP="00142AF1">
            <w:pPr>
              <w:jc w:val="center"/>
              <w:rPr>
                <w:b/>
                <w:bCs/>
              </w:rPr>
            </w:pPr>
          </w:p>
        </w:tc>
      </w:tr>
      <w:tr w:rsidR="0002721E" w:rsidRPr="0002721E" w14:paraId="7A490704" w14:textId="77777777" w:rsidTr="00556EB4">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3CC2E221" w14:textId="77777777" w:rsidR="00D3307A" w:rsidRPr="0002721E" w:rsidRDefault="00D3307A" w:rsidP="00142AF1">
            <w:pPr>
              <w:rPr>
                <w:bCs/>
              </w:rPr>
            </w:pPr>
          </w:p>
        </w:tc>
        <w:tc>
          <w:tcPr>
            <w:tcW w:w="2831" w:type="dxa"/>
            <w:vMerge/>
            <w:tcBorders>
              <w:left w:val="nil"/>
              <w:bottom w:val="single" w:sz="4" w:space="0" w:color="000000"/>
              <w:right w:val="single" w:sz="4" w:space="0" w:color="000000"/>
            </w:tcBorders>
            <w:shd w:val="clear" w:color="000000" w:fill="D9D9D9"/>
            <w:vAlign w:val="center"/>
          </w:tcPr>
          <w:p w14:paraId="1B69D293"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7323366C" w14:textId="7DB866B5" w:rsidR="00D3307A" w:rsidRPr="0002721E" w:rsidRDefault="00D3307A" w:rsidP="00142AF1">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28EBD4A2" w14:textId="77777777" w:rsidR="00D3307A" w:rsidRPr="0002721E" w:rsidRDefault="00D3307A" w:rsidP="00142AF1">
            <w:pPr>
              <w:jc w:val="center"/>
              <w:rPr>
                <w:b/>
                <w:bCs/>
              </w:rPr>
            </w:pPr>
          </w:p>
        </w:tc>
      </w:tr>
      <w:tr w:rsidR="0002721E" w:rsidRPr="0002721E" w14:paraId="0AC07A2C" w14:textId="77777777" w:rsidTr="00D47375">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524563" w14:textId="1153C5D2" w:rsidR="00083648" w:rsidRPr="0002721E" w:rsidRDefault="00083648" w:rsidP="00142AF1">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3C8BFB" w14:textId="7EFB4180" w:rsidR="00083648" w:rsidRPr="0002721E" w:rsidRDefault="00083648" w:rsidP="00142AF1">
            <w:pPr>
              <w:rPr>
                <w:b/>
                <w:bCs/>
              </w:rPr>
            </w:pPr>
            <w:r w:rsidRPr="0002721E">
              <w:rPr>
                <w:b/>
                <w:bCs/>
              </w:rPr>
              <w:t>Krajowy Rejestr Sądowy</w:t>
            </w:r>
          </w:p>
          <w:p w14:paraId="12D2EBB0" w14:textId="77777777" w:rsidR="00083648" w:rsidRPr="0002721E" w:rsidRDefault="00083648" w:rsidP="00142AF1">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58C443F4" w14:textId="77777777" w:rsidR="00083648" w:rsidRPr="0002721E" w:rsidRDefault="00083648" w:rsidP="00142AF1">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413CCE77" w14:textId="77777777" w:rsidR="00083648" w:rsidRPr="0002721E" w:rsidRDefault="00083648" w:rsidP="00083648">
            <w:pPr>
              <w:rPr>
                <w:b/>
                <w:bCs/>
                <w:highlight w:val="lightGray"/>
              </w:rPr>
            </w:pPr>
            <w:r w:rsidRPr="0002721E">
              <w:rPr>
                <w:b/>
                <w:bCs/>
                <w:highlight w:val="lightGray"/>
              </w:rPr>
              <w:t xml:space="preserve">REGON </w:t>
            </w:r>
          </w:p>
          <w:p w14:paraId="7C6FBEC7" w14:textId="54C97436" w:rsidR="00083648" w:rsidRPr="0002721E" w:rsidRDefault="00083648" w:rsidP="00083648">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1B1188F9" w14:textId="756C59F7" w:rsidR="00083648" w:rsidRPr="0002721E" w:rsidRDefault="00083648" w:rsidP="00142AF1">
            <w:pPr>
              <w:jc w:val="center"/>
              <w:rPr>
                <w:b/>
                <w:bCs/>
              </w:rPr>
            </w:pPr>
          </w:p>
        </w:tc>
      </w:tr>
    </w:tbl>
    <w:p w14:paraId="791BD95D" w14:textId="77777777" w:rsidR="00B40CCA" w:rsidRPr="0002721E" w:rsidRDefault="00B40CCA" w:rsidP="00165F62">
      <w:pPr>
        <w:pStyle w:val="Zwykytekst1"/>
        <w:tabs>
          <w:tab w:val="left" w:leader="dot" w:pos="9360"/>
        </w:tabs>
        <w:jc w:val="both"/>
        <w:rPr>
          <w:rFonts w:ascii="Times New Roman" w:eastAsia="Calibri" w:hAnsi="Times New Roman" w:cs="Times New Roman"/>
          <w:sz w:val="24"/>
          <w:szCs w:val="24"/>
          <w:lang w:eastAsia="en-US"/>
        </w:rPr>
      </w:pPr>
    </w:p>
    <w:p w14:paraId="2A5D9209" w14:textId="55D8CC20" w:rsidR="008A75BA" w:rsidRPr="00165F62" w:rsidRDefault="008A75BA" w:rsidP="00165F62">
      <w:pPr>
        <w:pStyle w:val="Zwykytekst1"/>
        <w:tabs>
          <w:tab w:val="left" w:leader="dot" w:pos="9360"/>
        </w:tabs>
        <w:jc w:val="both"/>
        <w:rPr>
          <w:rFonts w:ascii="Times New Roman" w:hAnsi="Times New Roman" w:cs="Times New Roman"/>
          <w:b/>
          <w:sz w:val="24"/>
          <w:szCs w:val="24"/>
        </w:rPr>
      </w:pPr>
      <w:r w:rsidRPr="0002721E">
        <w:rPr>
          <w:rFonts w:ascii="Times New Roman" w:eastAsia="Calibri" w:hAnsi="Times New Roman" w:cs="Times New Roman"/>
          <w:sz w:val="24"/>
          <w:szCs w:val="24"/>
          <w:lang w:eastAsia="en-US"/>
        </w:rPr>
        <w:t xml:space="preserve">Na potrzeby postępowania o udzielenie zamówienia publicznego pod nazwą: </w:t>
      </w:r>
      <w:r w:rsidRPr="0002721E">
        <w:rPr>
          <w:rFonts w:ascii="Times New Roman" w:eastAsia="Calibri" w:hAnsi="Times New Roman" w:cs="Times New Roman"/>
          <w:b/>
          <w:bCs/>
          <w:sz w:val="24"/>
          <w:szCs w:val="24"/>
          <w:lang w:eastAsia="en-US"/>
        </w:rPr>
        <w:t>„</w:t>
      </w:r>
      <w:r w:rsidR="00165F62" w:rsidRPr="0002721E">
        <w:rPr>
          <w:rFonts w:ascii="Times New Roman" w:hAnsi="Times New Roman" w:cs="Times New Roman"/>
          <w:b/>
          <w:sz w:val="24"/>
          <w:szCs w:val="24"/>
        </w:rPr>
        <w:t xml:space="preserve">Wykonanie wymiany rozdzielnic głównych wraz z wymianą wewnętrznych linii zasilających w Domu Studenckim Babilon w Warszawie przy </w:t>
      </w:r>
      <w:r w:rsidR="00196814" w:rsidRPr="0002721E">
        <w:rPr>
          <w:rFonts w:ascii="Times New Roman" w:hAnsi="Times New Roman" w:cs="Times New Roman"/>
          <w:b/>
          <w:sz w:val="24"/>
          <w:szCs w:val="24"/>
        </w:rPr>
        <w:t>u</w:t>
      </w:r>
      <w:r w:rsidR="00165F62" w:rsidRPr="0002721E">
        <w:rPr>
          <w:rFonts w:ascii="Times New Roman" w:hAnsi="Times New Roman" w:cs="Times New Roman"/>
          <w:b/>
          <w:sz w:val="24"/>
          <w:szCs w:val="24"/>
        </w:rPr>
        <w:t>l. Kopińskiej 12/16</w:t>
      </w:r>
      <w:r w:rsidRPr="0002721E">
        <w:rPr>
          <w:rFonts w:ascii="Times New Roman" w:eastAsia="Calibri" w:hAnsi="Times New Roman" w:cs="Times New Roman"/>
          <w:b/>
          <w:sz w:val="24"/>
          <w:szCs w:val="24"/>
          <w:lang w:eastAsia="en-US"/>
        </w:rPr>
        <w:t>”, numer referencyjny</w:t>
      </w:r>
      <w:r w:rsidRPr="00165F62">
        <w:rPr>
          <w:rFonts w:ascii="Times New Roman" w:eastAsia="Calibri" w:hAnsi="Times New Roman" w:cs="Times New Roman"/>
          <w:b/>
          <w:sz w:val="24"/>
          <w:szCs w:val="24"/>
          <w:lang w:eastAsia="en-US"/>
        </w:rPr>
        <w:t xml:space="preserve">: </w:t>
      </w:r>
      <w:r w:rsidR="00D3307A">
        <w:rPr>
          <w:rFonts w:ascii="Times New Roman" w:eastAsia="Calibri" w:hAnsi="Times New Roman" w:cs="Times New Roman"/>
          <w:b/>
          <w:sz w:val="24"/>
          <w:szCs w:val="24"/>
          <w:lang w:eastAsia="en-US"/>
        </w:rPr>
        <w:t>ZP.RB.PM.2.2022</w:t>
      </w:r>
    </w:p>
    <w:p w14:paraId="62B83025" w14:textId="77777777" w:rsidR="008A75BA" w:rsidRPr="00C708CC" w:rsidRDefault="008A75BA" w:rsidP="008A75BA">
      <w:pPr>
        <w:spacing w:before="120" w:after="120"/>
        <w:jc w:val="center"/>
        <w:rPr>
          <w:rFonts w:eastAsia="Calibri"/>
          <w:b/>
          <w:lang w:eastAsia="en-US"/>
        </w:rPr>
      </w:pPr>
      <w:r w:rsidRPr="00C708CC">
        <w:rPr>
          <w:rFonts w:eastAsia="Calibri"/>
          <w:b/>
          <w:lang w:eastAsia="en-US"/>
        </w:rPr>
        <w:t>OŚWIADCZENIE DOTYCZĄCE WYKONAWCY</w:t>
      </w:r>
    </w:p>
    <w:p w14:paraId="4F1BE337" w14:textId="77777777"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7BE8A4C5" w14:textId="77777777"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27061A12" w14:textId="710CA789" w:rsidR="008A75BA" w:rsidRPr="00C708CC" w:rsidRDefault="008A75BA" w:rsidP="0090368C">
      <w:pPr>
        <w:ind w:left="720" w:right="57" w:hanging="720"/>
        <w:jc w:val="both"/>
        <w:rPr>
          <w:rFonts w:eastAsia="Calibri"/>
          <w:lang w:eastAsia="en-US"/>
        </w:rPr>
      </w:pPr>
      <w:r w:rsidRPr="00C708CC">
        <w:rPr>
          <w:rFonts w:eastAsia="Calibri"/>
          <w:lang w:eastAsia="en-US"/>
        </w:rPr>
        <w:t>2.1.</w:t>
      </w:r>
      <w:r w:rsidR="0090368C" w:rsidRPr="00C708CC">
        <w:rPr>
          <w:rFonts w:eastAsia="Calibri"/>
          <w:lang w:eastAsia="en-US"/>
        </w:rPr>
        <w:tab/>
      </w:r>
      <w:r w:rsidRPr="00C708CC">
        <w:rPr>
          <w:rFonts w:eastAsia="Calibri"/>
          <w:lang w:eastAsia="en-US"/>
        </w:rPr>
        <w:t xml:space="preserve">będącego osobą fizyczną, którego prawomocnie skazano za przestępstwo: </w:t>
      </w:r>
    </w:p>
    <w:p w14:paraId="3022EBCC"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46BCC0FC"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handlu ludźmi, o którym mowa w art. 189a Kodeksu karnego, </w:t>
      </w:r>
    </w:p>
    <w:p w14:paraId="52444F26" w14:textId="547715A7" w:rsidR="008A75BA" w:rsidRPr="006B66E3" w:rsidRDefault="008A75BA" w:rsidP="00EE3DC3">
      <w:pPr>
        <w:numPr>
          <w:ilvl w:val="0"/>
          <w:numId w:val="14"/>
        </w:numPr>
        <w:ind w:right="57"/>
        <w:jc w:val="both"/>
        <w:rPr>
          <w:rFonts w:eastAsia="Calibri"/>
          <w:lang w:eastAsia="en-US"/>
        </w:rPr>
      </w:pPr>
      <w:r w:rsidRPr="00C708CC">
        <w:rPr>
          <w:rFonts w:eastAsia="Calibri"/>
          <w:lang w:eastAsia="en-US"/>
        </w:rPr>
        <w:t>o którym mowa w art. 228–230a, art. 250a Kodeksu karnego</w:t>
      </w:r>
      <w:r w:rsidR="0090365A">
        <w:rPr>
          <w:rFonts w:eastAsia="Calibri"/>
          <w:lang w:eastAsia="en-US"/>
        </w:rPr>
        <w:t>,</w:t>
      </w:r>
      <w:r w:rsidRPr="00C708CC">
        <w:rPr>
          <w:rFonts w:eastAsia="Calibri"/>
          <w:lang w:eastAsia="en-US"/>
        </w:rPr>
        <w:t xml:space="preserve"> w art</w:t>
      </w:r>
      <w:r w:rsidRPr="006B66E3">
        <w:rPr>
          <w:rFonts w:eastAsia="Calibri"/>
          <w:lang w:eastAsia="en-US"/>
        </w:rPr>
        <w:t xml:space="preserve">. 46 </w:t>
      </w:r>
      <w:r w:rsidR="0090365A" w:rsidRPr="006B66E3">
        <w:rPr>
          <w:rFonts w:eastAsia="Calibri"/>
          <w:lang w:eastAsia="en-US"/>
        </w:rPr>
        <w:t>-</w:t>
      </w:r>
      <w:r w:rsidRPr="006B66E3">
        <w:rPr>
          <w:rFonts w:eastAsia="Calibri"/>
          <w:lang w:eastAsia="en-US"/>
        </w:rPr>
        <w:t xml:space="preserve"> 48 ustawy z dni</w:t>
      </w:r>
      <w:r w:rsidR="0090365A" w:rsidRPr="006B66E3">
        <w:rPr>
          <w:rFonts w:eastAsia="Calibri"/>
          <w:lang w:eastAsia="en-US"/>
        </w:rPr>
        <w:t>a 25 czerwca 2010 r. o sporcie lub w art. 54 ust. 1 - 4 ustawy z dnia 12 maja 2011 r. o refundacji leków, środków spożywczych specjalnego przeznaczenia żywieniowego oraz wyrobów medycznych,</w:t>
      </w:r>
    </w:p>
    <w:p w14:paraId="219D4936"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0E5F61"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46DE003"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637896B"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9F7570"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4F68F991" w14:textId="77777777" w:rsidR="008A75BA" w:rsidRPr="00C708CC" w:rsidRDefault="008A75BA" w:rsidP="0090368C">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093B0C24" w14:textId="451D9B7A" w:rsidR="008A75BA" w:rsidRPr="009D5CC8" w:rsidRDefault="008A75BA" w:rsidP="0090368C">
      <w:pPr>
        <w:ind w:left="720" w:right="57" w:hanging="720"/>
        <w:jc w:val="both"/>
        <w:rPr>
          <w:rFonts w:eastAsia="Calibri"/>
          <w:lang w:eastAsia="en-US"/>
        </w:rPr>
      </w:pPr>
      <w:r w:rsidRPr="00C708CC">
        <w:rPr>
          <w:rFonts w:eastAsia="Calibri"/>
          <w:lang w:eastAsia="en-US"/>
        </w:rPr>
        <w:t>2.2.</w:t>
      </w:r>
      <w:r w:rsidR="0090368C" w:rsidRPr="00C708CC">
        <w:rPr>
          <w:rFonts w:eastAsia="Calibri"/>
          <w:lang w:eastAsia="en-US"/>
        </w:rPr>
        <w:tab/>
      </w:r>
      <w:r w:rsidRPr="00C708CC">
        <w:rPr>
          <w:rFonts w:eastAsia="Calibri"/>
          <w:lang w:eastAsia="en-US"/>
        </w:rPr>
        <w:t xml:space="preserve">jeżeli urzędującego członka jego organu zarządzającego lub nadzorczego, wspólnika spółki </w:t>
      </w:r>
      <w:r w:rsidR="0058157D">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 xml:space="preserve">w pkt </w:t>
      </w:r>
      <w:r w:rsidR="00994B39" w:rsidRPr="009D5CC8">
        <w:rPr>
          <w:rFonts w:eastAsia="Calibri"/>
          <w:lang w:eastAsia="en-US"/>
        </w:rPr>
        <w:t>2</w:t>
      </w:r>
      <w:r w:rsidRPr="009D5CC8">
        <w:rPr>
          <w:rFonts w:eastAsia="Calibri"/>
          <w:lang w:eastAsia="en-US"/>
        </w:rPr>
        <w:t>.1;</w:t>
      </w:r>
    </w:p>
    <w:p w14:paraId="394D7A19" w14:textId="1640CEEF" w:rsidR="008A75BA" w:rsidRPr="00C708CC" w:rsidRDefault="008A75BA" w:rsidP="0090368C">
      <w:pPr>
        <w:ind w:left="720" w:right="57" w:hanging="720"/>
        <w:jc w:val="both"/>
        <w:rPr>
          <w:rFonts w:eastAsia="Calibri"/>
          <w:lang w:eastAsia="en-US"/>
        </w:rPr>
      </w:pPr>
      <w:r w:rsidRPr="00C708CC">
        <w:rPr>
          <w:rFonts w:eastAsia="Calibri"/>
          <w:lang w:eastAsia="en-US"/>
        </w:rPr>
        <w:t>2.3.</w:t>
      </w:r>
      <w:r w:rsidR="0090368C" w:rsidRPr="00C708CC">
        <w:rPr>
          <w:rFonts w:eastAsia="Calibri"/>
          <w:lang w:eastAsia="en-US"/>
        </w:rPr>
        <w:tab/>
      </w:r>
      <w:r w:rsidRPr="00C708CC">
        <w:rPr>
          <w:rFonts w:eastAsia="Calibri"/>
          <w:lang w:eastAsia="en-US"/>
        </w:rPr>
        <w:t>wobec którego wydano prawomocny wyrok sadu lub ostateczną decyzję administracyjną</w:t>
      </w:r>
      <w:r w:rsidR="0058157D">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51F3AF" w14:textId="64E9B4A8" w:rsidR="008A75BA" w:rsidRPr="00C708CC" w:rsidRDefault="008A75BA" w:rsidP="0090368C">
      <w:pPr>
        <w:ind w:left="720" w:right="57" w:hanging="720"/>
        <w:jc w:val="both"/>
        <w:rPr>
          <w:rFonts w:eastAsia="Calibri"/>
          <w:lang w:eastAsia="en-US"/>
        </w:rPr>
      </w:pPr>
      <w:r w:rsidRPr="00C708CC">
        <w:rPr>
          <w:rFonts w:eastAsia="Calibri"/>
          <w:lang w:eastAsia="en-US"/>
        </w:rPr>
        <w:t>2.4.</w:t>
      </w:r>
      <w:r w:rsidR="0090368C" w:rsidRPr="00C708CC">
        <w:rPr>
          <w:rFonts w:eastAsia="Calibri"/>
          <w:lang w:eastAsia="en-US"/>
        </w:rPr>
        <w:tab/>
      </w:r>
      <w:r w:rsidRPr="00C708CC">
        <w:rPr>
          <w:rFonts w:eastAsia="Calibri"/>
          <w:lang w:eastAsia="en-US"/>
        </w:rPr>
        <w:t xml:space="preserve">wobec którego prawomocnie orzeczono zakaz ubiegania się̨ o zamówienia publiczne; </w:t>
      </w:r>
    </w:p>
    <w:p w14:paraId="1EFE8247" w14:textId="2E05F73B" w:rsidR="008A75BA" w:rsidRPr="00C708CC" w:rsidRDefault="008A75BA" w:rsidP="0090368C">
      <w:pPr>
        <w:ind w:left="720" w:right="57" w:hanging="720"/>
        <w:jc w:val="both"/>
        <w:rPr>
          <w:rFonts w:eastAsia="Calibri"/>
          <w:lang w:eastAsia="en-US"/>
        </w:rPr>
      </w:pPr>
      <w:r w:rsidRPr="00C708CC">
        <w:rPr>
          <w:rFonts w:eastAsia="Calibri"/>
          <w:lang w:eastAsia="en-US"/>
        </w:rPr>
        <w:t>2.5</w:t>
      </w:r>
      <w:r w:rsidR="0090368C" w:rsidRPr="00C708CC">
        <w:rPr>
          <w:rFonts w:eastAsia="Calibri"/>
          <w:lang w:eastAsia="en-US"/>
        </w:rPr>
        <w:tab/>
      </w:r>
      <w:r w:rsidRPr="00C708CC">
        <w:rPr>
          <w:rFonts w:eastAsia="Calibri"/>
          <w:lang w:eastAsia="en-US"/>
        </w:rPr>
        <w:t xml:space="preserve">jeżeli Zamawiający może stwierdzić, na podstawie wiarygodnych przesłanek, że wykonawca zawarł z innymi wykonawcami porozumienie mające na celu zakłócenie konkurencji, </w:t>
      </w:r>
      <w:r w:rsidR="00813369">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4D8A175" w14:textId="31FD5102" w:rsidR="008A75BA" w:rsidRPr="00C708CC" w:rsidRDefault="008A75BA" w:rsidP="0090368C">
      <w:pPr>
        <w:ind w:left="709" w:right="57" w:hanging="709"/>
        <w:jc w:val="both"/>
        <w:rPr>
          <w:rFonts w:eastAsia="Calibri"/>
          <w:lang w:eastAsia="en-US"/>
        </w:rPr>
      </w:pPr>
      <w:r w:rsidRPr="00C708CC">
        <w:rPr>
          <w:rFonts w:eastAsia="Calibri"/>
          <w:lang w:eastAsia="en-US"/>
        </w:rPr>
        <w:t>2.6.</w:t>
      </w:r>
      <w:r w:rsidR="0090368C" w:rsidRPr="00C708CC">
        <w:rPr>
          <w:rFonts w:eastAsia="Calibri"/>
          <w:lang w:eastAsia="en-US"/>
        </w:rPr>
        <w:tab/>
      </w:r>
      <w:r w:rsidRPr="00C708CC">
        <w:rPr>
          <w:rFonts w:eastAsia="Calibri"/>
          <w:lang w:eastAsia="en-US"/>
        </w:rPr>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0058157D">
        <w:rPr>
          <w:rFonts w:eastAsia="Calibri"/>
          <w:lang w:eastAsia="en-US"/>
        </w:rPr>
        <w:br/>
      </w:r>
      <w:r w:rsidRPr="00C708CC">
        <w:rPr>
          <w:rFonts w:eastAsia="Calibri"/>
          <w:lang w:eastAsia="en-US"/>
        </w:rPr>
        <w:t>z udziału w postępowaniu o udzielenie zamówienia.</w:t>
      </w:r>
    </w:p>
    <w:p w14:paraId="298EEE8F" w14:textId="2CFC71EF" w:rsidR="006E51A6" w:rsidRPr="00425120" w:rsidRDefault="006E51A6" w:rsidP="00EE3DC3">
      <w:pPr>
        <w:numPr>
          <w:ilvl w:val="0"/>
          <w:numId w:val="13"/>
        </w:numPr>
        <w:ind w:left="426" w:right="57" w:hanging="426"/>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00425120" w:rsidRPr="00425120">
        <w:rPr>
          <w:rFonts w:eastAsia="Calibri"/>
          <w:lang w:eastAsia="en-US"/>
        </w:rPr>
        <w:t xml:space="preserve"> </w:t>
      </w:r>
      <w:r w:rsidR="00425120" w:rsidRPr="00111BD8">
        <w:rPr>
          <w:rFonts w:eastAsia="Calibri"/>
          <w:lang w:eastAsia="en-US"/>
        </w:rPr>
        <w:t>zgodnie z którymi z postępowania o udzielenie zamówienia wyklucza się, Wykonawcę̨:</w:t>
      </w:r>
    </w:p>
    <w:p w14:paraId="2CA3A0C9" w14:textId="77777777" w:rsidR="00425120" w:rsidRPr="00757144" w:rsidRDefault="00425120" w:rsidP="00EE3DC3">
      <w:pPr>
        <w:numPr>
          <w:ilvl w:val="1"/>
          <w:numId w:val="13"/>
        </w:numPr>
        <w:ind w:left="851" w:right="57" w:hanging="851"/>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5BFD4A" w14:textId="77777777" w:rsidR="00425120" w:rsidRPr="00757144" w:rsidRDefault="00425120" w:rsidP="00EE3DC3">
      <w:pPr>
        <w:numPr>
          <w:ilvl w:val="1"/>
          <w:numId w:val="13"/>
        </w:numPr>
        <w:ind w:left="851" w:right="57" w:hanging="851"/>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10B130" w14:textId="77777777" w:rsidR="00425120" w:rsidRPr="00757144" w:rsidRDefault="00425120" w:rsidP="00EE3DC3">
      <w:pPr>
        <w:numPr>
          <w:ilvl w:val="1"/>
          <w:numId w:val="13"/>
        </w:numPr>
        <w:ind w:left="851" w:right="57" w:hanging="851"/>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6A45D8" w14:textId="77777777" w:rsidR="00425120" w:rsidRPr="00757144" w:rsidRDefault="00425120" w:rsidP="00EE3DC3">
      <w:pPr>
        <w:numPr>
          <w:ilvl w:val="1"/>
          <w:numId w:val="13"/>
        </w:numPr>
        <w:ind w:left="851" w:right="57" w:hanging="851"/>
        <w:jc w:val="both"/>
        <w:rPr>
          <w:rFonts w:eastAsia="Calibri"/>
          <w:lang w:eastAsia="en-US"/>
        </w:rPr>
      </w:pPr>
      <w:r>
        <w:lastRenderedPageBreak/>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3DC098F" w14:textId="5062B922" w:rsidR="004308C9" w:rsidRPr="006B66E3" w:rsidRDefault="004308C9" w:rsidP="004308C9">
      <w:pPr>
        <w:numPr>
          <w:ilvl w:val="0"/>
          <w:numId w:val="13"/>
        </w:numPr>
        <w:ind w:left="426" w:right="57"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3B679FD2" w14:textId="766520BE" w:rsidR="004308C9" w:rsidRPr="006B66E3" w:rsidRDefault="004308C9" w:rsidP="004308C9">
      <w:pPr>
        <w:numPr>
          <w:ilvl w:val="1"/>
          <w:numId w:val="13"/>
        </w:numPr>
        <w:ind w:left="851" w:right="57" w:hanging="851"/>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16B1236" w14:textId="20A61F99" w:rsidR="004308C9" w:rsidRPr="006B66E3" w:rsidRDefault="004308C9" w:rsidP="004308C9">
      <w:pPr>
        <w:numPr>
          <w:ilvl w:val="1"/>
          <w:numId w:val="13"/>
        </w:numPr>
        <w:ind w:left="851" w:right="57" w:hanging="851"/>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3A649B4" w14:textId="185182F1" w:rsidR="004308C9" w:rsidRPr="006B66E3" w:rsidRDefault="004308C9" w:rsidP="004308C9">
      <w:pPr>
        <w:numPr>
          <w:ilvl w:val="1"/>
          <w:numId w:val="13"/>
        </w:numPr>
        <w:ind w:left="851" w:right="57" w:hanging="851"/>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E02E56E" w14:textId="385F50C4"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sidR="0058157D">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8" w:name="_Hlk70420892"/>
      <w:r w:rsidRPr="00C708CC">
        <w:rPr>
          <w:rFonts w:eastAsia="Calibri"/>
          <w:lang w:eastAsia="en-US"/>
        </w:rPr>
        <w:t>(podać mającą zastosowanie podstawę wykluczenia spośród wymienionych w art. 108 ust. 1 pkt 1, 2, 5 lub art 109 ust. 1 pkt 4</w:t>
      </w:r>
      <w:r w:rsidR="003C4C6E" w:rsidRPr="00C708CC">
        <w:rPr>
          <w:rFonts w:eastAsia="Calibri"/>
          <w:lang w:eastAsia="en-US"/>
        </w:rPr>
        <w:t>,5,8,10</w:t>
      </w:r>
      <w:r w:rsidRPr="00C708CC">
        <w:rPr>
          <w:rFonts w:eastAsia="Calibri"/>
          <w:lang w:eastAsia="en-US"/>
        </w:rPr>
        <w:t xml:space="preserve">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8"/>
    <w:p w14:paraId="214BD12E" w14:textId="7D3C28FC" w:rsidR="004308C9" w:rsidRPr="00C708CC" w:rsidRDefault="008A75BA" w:rsidP="00994B39">
      <w:pPr>
        <w:ind w:left="426" w:right="57"/>
        <w:jc w:val="both"/>
        <w:rPr>
          <w:rFonts w:eastAsia="Calibri"/>
          <w:lang w:eastAsia="en-US"/>
        </w:rPr>
      </w:pPr>
      <w:r w:rsidRPr="00C708CC">
        <w:rPr>
          <w:rFonts w:eastAsia="Calibri"/>
          <w:lang w:eastAsia="en-US"/>
        </w:rPr>
        <w:t>………………………………………………………………………………………………………</w:t>
      </w:r>
    </w:p>
    <w:p w14:paraId="326B62BC" w14:textId="77777777" w:rsidR="008A75BA" w:rsidRPr="00C708CC" w:rsidRDefault="008A75BA" w:rsidP="00994B39">
      <w:pPr>
        <w:widowControl w:val="0"/>
        <w:numPr>
          <w:ilvl w:val="0"/>
          <w:numId w:val="13"/>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5CB791AD" w14:textId="308B9A61" w:rsidR="008A75BA" w:rsidRPr="00C708CC" w:rsidRDefault="008A75BA" w:rsidP="00136E0B">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095C77BD" w14:textId="77777777" w:rsidR="008A75BA" w:rsidRPr="00C708CC" w:rsidRDefault="008A75BA" w:rsidP="00136E0B">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3B6A31A0" w14:textId="059C6A13" w:rsidR="008A75BA" w:rsidRPr="00C708CC" w:rsidRDefault="008A75BA" w:rsidP="00136E0B">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625611ED" w14:textId="2E5601E4" w:rsidR="00E46D5F" w:rsidRPr="00C708CC" w:rsidRDefault="00E46D5F" w:rsidP="00136E0B">
      <w:pPr>
        <w:widowControl w:val="0"/>
        <w:suppressAutoHyphens/>
        <w:ind w:left="426"/>
        <w:jc w:val="both"/>
      </w:pPr>
      <w:r w:rsidRPr="00C708CC">
        <w:t>Oświadczam, że w stosunku do podmiotu:</w:t>
      </w:r>
    </w:p>
    <w:p w14:paraId="1AFA9C3F" w14:textId="662AB041" w:rsidR="00E46D5F" w:rsidRPr="00C708CC" w:rsidRDefault="00E46D5F" w:rsidP="00136E0B">
      <w:pPr>
        <w:widowControl w:val="0"/>
        <w:suppressAutoHyphens/>
        <w:ind w:left="426"/>
        <w:jc w:val="both"/>
      </w:pPr>
      <w:r w:rsidRPr="00C708CC">
        <w:t xml:space="preserve"> …………………………………………………………………………………………………</w:t>
      </w:r>
      <w:r w:rsidR="00994B39">
        <w:t>…</w:t>
      </w:r>
      <w:r w:rsidRPr="00C708CC">
        <w:t>…</w:t>
      </w:r>
    </w:p>
    <w:p w14:paraId="1B48ECFD" w14:textId="77777777" w:rsidR="00E46D5F" w:rsidRPr="00C708CC" w:rsidRDefault="00E46D5F" w:rsidP="00136E0B">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57B8600E" w14:textId="77777777" w:rsidR="00E46D5F" w:rsidRPr="00C708CC" w:rsidRDefault="00E46D5F" w:rsidP="00136E0B">
      <w:pPr>
        <w:ind w:left="426"/>
      </w:pPr>
      <w:r w:rsidRPr="00C708CC">
        <w:t>zachodzą podstawy wykluczenia z postępowania na podstawie:</w:t>
      </w:r>
    </w:p>
    <w:p w14:paraId="5749D120" w14:textId="77777777" w:rsidR="00E46D5F" w:rsidRPr="00C708CC" w:rsidRDefault="00E46D5F" w:rsidP="00136E0B">
      <w:pPr>
        <w:ind w:left="426"/>
      </w:pPr>
      <w:r w:rsidRPr="00C708CC">
        <w:t xml:space="preserve">art. ……………….ustawy </w:t>
      </w:r>
      <w:proofErr w:type="spellStart"/>
      <w:r w:rsidRPr="00C708CC">
        <w:t>Pzp</w:t>
      </w:r>
      <w:proofErr w:type="spellEnd"/>
      <w:r w:rsidRPr="00C708CC">
        <w:t>.</w:t>
      </w:r>
    </w:p>
    <w:p w14:paraId="45E8A2E0" w14:textId="77777777" w:rsidR="00E46D5F" w:rsidRPr="00C708CC" w:rsidRDefault="00E46D5F" w:rsidP="00136E0B">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5C9DFF04" w14:textId="278F920F" w:rsidR="00E46D5F" w:rsidRPr="00994B39" w:rsidRDefault="00E46D5F" w:rsidP="00994B39">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rsidR="00994B39">
        <w:t>…………</w:t>
      </w:r>
      <w:r w:rsidRPr="00C708CC">
        <w:t>……...</w:t>
      </w:r>
    </w:p>
    <w:p w14:paraId="73FEA827" w14:textId="77777777" w:rsidR="008A75BA" w:rsidRPr="00C708CC" w:rsidRDefault="008A75BA" w:rsidP="00994B39">
      <w:pPr>
        <w:widowControl w:val="0"/>
        <w:numPr>
          <w:ilvl w:val="0"/>
          <w:numId w:val="13"/>
        </w:numPr>
        <w:spacing w:before="240" w:after="120" w:line="276" w:lineRule="auto"/>
        <w:ind w:left="425" w:right="57" w:hanging="357"/>
        <w:rPr>
          <w:b/>
        </w:rPr>
      </w:pPr>
      <w:r w:rsidRPr="00C708CC">
        <w:rPr>
          <w:b/>
        </w:rPr>
        <w:t>OŚWIADCZENIE DOTYCZĄCE PODANYCH INFORMACJI:</w:t>
      </w:r>
    </w:p>
    <w:p w14:paraId="153FF70A" w14:textId="0EB8A9FF" w:rsidR="008A75BA" w:rsidRPr="00994B39" w:rsidRDefault="008A75BA" w:rsidP="00994B39">
      <w:pPr>
        <w:spacing w:before="120" w:after="120" w:line="276" w:lineRule="auto"/>
        <w:ind w:right="55"/>
        <w:jc w:val="both"/>
      </w:pPr>
      <w:r w:rsidRPr="00C708CC">
        <w:t>Oświadczam, że wszystkie informacje podane w powyższych oświadczeniach są aktualne i</w:t>
      </w:r>
      <w:r w:rsidR="0090368C" w:rsidRPr="00C708CC">
        <w:t> </w:t>
      </w:r>
      <w:r w:rsidRPr="00C708CC">
        <w:t>zgodne z prawdą oraz zostały przedstawione z pełną świadomością konsekwencji wprowadzenia zamawiającego w błąd przy przedstawianiu informacji.</w:t>
      </w:r>
      <w:r w:rsidRPr="00C708CC">
        <w:rPr>
          <w:b/>
          <w:color w:val="000000"/>
        </w:rPr>
        <w:br w:type="page"/>
      </w:r>
    </w:p>
    <w:p w14:paraId="4BEDBC21" w14:textId="78964491" w:rsidR="0090368C" w:rsidRPr="00C708CC" w:rsidRDefault="0090368C" w:rsidP="0090368C">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w:t>
      </w:r>
    </w:p>
    <w:p w14:paraId="2989D6B0" w14:textId="77777777" w:rsidR="008A75BA" w:rsidRPr="00C708CC"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ZOBOWIĄZANIE PODMIOTU UDOSTĘPNIAJĄCEGO ZASOBY</w:t>
      </w:r>
      <w:r w:rsidRPr="00C708CC">
        <w:rPr>
          <w:rStyle w:val="Odwoanieprzypisudolnego"/>
          <w:b/>
        </w:rPr>
        <w:footnoteReference w:id="11"/>
      </w:r>
    </w:p>
    <w:p w14:paraId="27FDF12F" w14:textId="4F350420" w:rsidR="008A75BA" w:rsidRPr="00C708CC"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118 ust. 3 ustawy z dnia 11 września 2019 r. Prawo zamówień publicznych </w:t>
      </w:r>
      <w:bookmarkStart w:id="9" w:name="_Hlk78570679"/>
      <w:r w:rsidRPr="00C708CC">
        <w:rPr>
          <w:b/>
        </w:rPr>
        <w:t xml:space="preserve"> </w:t>
      </w:r>
      <w:bookmarkEnd w:id="9"/>
      <w:r w:rsidRPr="00C708CC">
        <w:rPr>
          <w:b/>
        </w:rPr>
        <w:t xml:space="preserve">(dalej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02721E" w14:paraId="6C35BCF5"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77777777" w:rsidR="00A021E8" w:rsidRPr="0002721E" w:rsidRDefault="00A021E8" w:rsidP="00142AF1">
            <w:pPr>
              <w:jc w:val="center"/>
              <w:rPr>
                <w:b/>
                <w:bCs/>
              </w:rPr>
            </w:pPr>
            <w:r w:rsidRPr="0002721E">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77777777" w:rsidR="00A021E8" w:rsidRPr="0002721E" w:rsidRDefault="00A021E8" w:rsidP="00142AF1">
            <w:pPr>
              <w:ind w:left="-693"/>
              <w:jc w:val="center"/>
              <w:rPr>
                <w:rFonts w:eastAsia="Calibri"/>
                <w:b/>
                <w:lang w:eastAsia="en-US"/>
              </w:rPr>
            </w:pPr>
            <w:r w:rsidRPr="0002721E">
              <w:rPr>
                <w:rFonts w:eastAsia="Calibri"/>
                <w:b/>
                <w:lang w:eastAsia="en-US"/>
              </w:rPr>
              <w:t xml:space="preserve">Politechnika Warszawska </w:t>
            </w:r>
          </w:p>
          <w:p w14:paraId="3272A0B1" w14:textId="77777777" w:rsidR="00A021E8" w:rsidRPr="0002721E" w:rsidRDefault="00A021E8" w:rsidP="00142AF1">
            <w:pPr>
              <w:ind w:left="-693"/>
              <w:jc w:val="center"/>
              <w:rPr>
                <w:rFonts w:eastAsia="Calibri"/>
                <w:b/>
                <w:lang w:eastAsia="en-US"/>
              </w:rPr>
            </w:pPr>
            <w:r w:rsidRPr="0002721E">
              <w:rPr>
                <w:rFonts w:eastAsia="Calibri"/>
                <w:b/>
                <w:lang w:eastAsia="en-US"/>
              </w:rPr>
              <w:t>z siedzibą przy Placu Politechniki 1</w:t>
            </w:r>
          </w:p>
          <w:p w14:paraId="728B7C8A" w14:textId="77777777" w:rsidR="00A021E8" w:rsidRPr="0002721E" w:rsidRDefault="00A021E8" w:rsidP="00142AF1">
            <w:pPr>
              <w:ind w:left="-693"/>
              <w:jc w:val="center"/>
              <w:rPr>
                <w:rFonts w:eastAsia="Calibri"/>
                <w:b/>
                <w:lang w:eastAsia="en-US"/>
              </w:rPr>
            </w:pPr>
            <w:r w:rsidRPr="0002721E">
              <w:rPr>
                <w:rFonts w:eastAsia="Calibri"/>
                <w:b/>
                <w:lang w:eastAsia="en-US"/>
              </w:rPr>
              <w:t>00-661 Warszawa, POLSKA</w:t>
            </w:r>
          </w:p>
        </w:tc>
      </w:tr>
      <w:tr w:rsidR="0002721E" w:rsidRPr="0002721E" w14:paraId="3E659263"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77777777" w:rsidR="008A75BA" w:rsidRPr="0002721E" w:rsidRDefault="008A75BA" w:rsidP="00142AF1">
            <w:pPr>
              <w:rPr>
                <w:rFonts w:eastAsia="Calibri"/>
                <w:b/>
                <w:lang w:eastAsia="en-US"/>
              </w:rPr>
            </w:pPr>
            <w:r w:rsidRPr="0002721E">
              <w:rPr>
                <w:rFonts w:eastAsia="Calibri"/>
              </w:rPr>
              <w:t>Działając w imieniu i na rzecz:</w:t>
            </w:r>
          </w:p>
        </w:tc>
      </w:tr>
      <w:tr w:rsidR="0002721E" w:rsidRPr="0002721E" w14:paraId="418D680F"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77777777" w:rsidR="00A021E8" w:rsidRPr="0002721E" w:rsidRDefault="00A021E8" w:rsidP="00142AF1">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77777777" w:rsidR="00A021E8" w:rsidRPr="0002721E" w:rsidRDefault="00A021E8" w:rsidP="00142AF1">
            <w:pPr>
              <w:jc w:val="center"/>
              <w:rPr>
                <w:b/>
                <w:bCs/>
              </w:rPr>
            </w:pPr>
            <w:r w:rsidRPr="0002721E">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77777777" w:rsidR="00A021E8" w:rsidRPr="0002721E" w:rsidRDefault="00A021E8" w:rsidP="00142AF1">
            <w:pPr>
              <w:ind w:left="-551"/>
              <w:jc w:val="center"/>
              <w:rPr>
                <w:b/>
                <w:bCs/>
              </w:rPr>
            </w:pPr>
            <w:r w:rsidRPr="0002721E">
              <w:rPr>
                <w:b/>
                <w:bCs/>
              </w:rPr>
              <w:t>3</w:t>
            </w:r>
          </w:p>
        </w:tc>
      </w:tr>
      <w:tr w:rsidR="0002721E" w:rsidRPr="0002721E" w14:paraId="1141D581"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77777777" w:rsidR="00A021E8" w:rsidRPr="0002721E" w:rsidRDefault="00A021E8" w:rsidP="00142AF1">
            <w:pPr>
              <w:jc w:val="cente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7777777" w:rsidR="00A021E8" w:rsidRPr="0002721E" w:rsidRDefault="00A021E8" w:rsidP="00142AF1">
            <w:pPr>
              <w:rPr>
                <w:b/>
                <w:bCs/>
              </w:rPr>
            </w:pPr>
            <w:r w:rsidRPr="0002721E">
              <w:rPr>
                <w:b/>
                <w:bCs/>
              </w:rPr>
              <w:t xml:space="preserve">Pełna nazwa </w:t>
            </w:r>
            <w:r w:rsidRPr="0002721E">
              <w:rPr>
                <w:b/>
                <w:bCs/>
                <w:vertAlign w:val="superscript"/>
              </w:rPr>
              <w:t>(firma)</w:t>
            </w:r>
            <w:r w:rsidRPr="0002721E">
              <w:rPr>
                <w:b/>
                <w:bCs/>
              </w:rPr>
              <w:t xml:space="preserve"> </w:t>
            </w:r>
          </w:p>
          <w:p w14:paraId="1B025447" w14:textId="77777777" w:rsidR="00A021E8" w:rsidRPr="0002721E" w:rsidRDefault="00A021E8" w:rsidP="00142AF1">
            <w:pPr>
              <w:rPr>
                <w:b/>
                <w:bCs/>
              </w:rPr>
            </w:pPr>
            <w:r w:rsidRPr="0002721E">
              <w:rPr>
                <w:b/>
                <w:bCs/>
              </w:rPr>
              <w:t>Imię i nazwisko Podmiotu</w:t>
            </w:r>
            <w:r w:rsidRPr="0002721E">
              <w:t xml:space="preserve"> </w:t>
            </w:r>
            <w:r w:rsidRPr="0002721E">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77777777" w:rsidR="00A021E8" w:rsidRPr="0002721E" w:rsidRDefault="00A021E8" w:rsidP="00142AF1">
            <w:pPr>
              <w:ind w:left="-551"/>
              <w:jc w:val="center"/>
              <w:rPr>
                <w:b/>
                <w:bCs/>
              </w:rPr>
            </w:pPr>
          </w:p>
        </w:tc>
      </w:tr>
      <w:tr w:rsidR="0002721E" w:rsidRPr="0002721E" w14:paraId="08E423D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77777777" w:rsidR="008A75BA" w:rsidRPr="0002721E" w:rsidRDefault="008A75BA" w:rsidP="00142AF1">
            <w:pPr>
              <w:jc w:val="cente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77777777" w:rsidR="008A75BA" w:rsidRPr="0002721E" w:rsidRDefault="008A75BA" w:rsidP="00142AF1">
            <w:pPr>
              <w:rPr>
                <w:b/>
                <w:bCs/>
              </w:rPr>
            </w:pPr>
            <w:r w:rsidRPr="0002721E">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77777777" w:rsidR="008A75BA" w:rsidRPr="0002721E" w:rsidRDefault="008A75BA" w:rsidP="00B11B2B">
            <w:pPr>
              <w:jc w:val="center"/>
              <w:rPr>
                <w:b/>
                <w:bCs/>
                <w:vertAlign w:val="superscript"/>
              </w:rPr>
            </w:pPr>
            <w:r w:rsidRPr="0002721E">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7777777" w:rsidR="008A75BA" w:rsidRPr="0002721E" w:rsidRDefault="008A75BA" w:rsidP="00142AF1">
            <w:pPr>
              <w:ind w:left="-551"/>
              <w:jc w:val="center"/>
              <w:rPr>
                <w:b/>
                <w:bCs/>
              </w:rPr>
            </w:pPr>
          </w:p>
        </w:tc>
      </w:tr>
      <w:tr w:rsidR="0002721E" w:rsidRPr="0002721E" w14:paraId="6847BECD"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77777777" w:rsidR="008A75BA" w:rsidRPr="0002721E"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7777777" w:rsidR="008A75BA" w:rsidRPr="0002721E" w:rsidRDefault="008A75BA" w:rsidP="00142AF1">
            <w:pPr>
              <w:jc w:val="center"/>
              <w:rPr>
                <w:b/>
                <w:bCs/>
                <w:vertAlign w:val="superscript"/>
              </w:rPr>
            </w:pPr>
            <w:r w:rsidRPr="0002721E">
              <w:rPr>
                <w:b/>
                <w:bCs/>
                <w:vertAlign w:val="superscript"/>
              </w:rPr>
              <w:t xml:space="preserve">miejscowość, </w:t>
            </w:r>
          </w:p>
          <w:p w14:paraId="41ED07E3" w14:textId="77777777" w:rsidR="008A75BA" w:rsidRPr="0002721E" w:rsidRDefault="008A75BA" w:rsidP="00142AF1">
            <w:pPr>
              <w:jc w:val="center"/>
              <w:rPr>
                <w:b/>
                <w:bCs/>
              </w:rPr>
            </w:pPr>
            <w:r w:rsidRPr="0002721E">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7777777" w:rsidR="008A75BA" w:rsidRPr="0002721E" w:rsidRDefault="008A75BA" w:rsidP="00142AF1">
            <w:pPr>
              <w:ind w:left="-551"/>
              <w:jc w:val="center"/>
              <w:rPr>
                <w:b/>
                <w:bCs/>
              </w:rPr>
            </w:pPr>
          </w:p>
        </w:tc>
      </w:tr>
      <w:tr w:rsidR="0002721E" w:rsidRPr="0002721E" w14:paraId="253C9472"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77777777" w:rsidR="008A75BA" w:rsidRPr="0002721E"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77777777" w:rsidR="008A75BA" w:rsidRPr="0002721E" w:rsidRDefault="008A75BA" w:rsidP="00142AF1">
            <w:pPr>
              <w:jc w:val="center"/>
              <w:rPr>
                <w:b/>
                <w:bCs/>
                <w:vertAlign w:val="superscript"/>
              </w:rPr>
            </w:pPr>
            <w:r w:rsidRPr="0002721E">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77777777" w:rsidR="008A75BA" w:rsidRPr="0002721E" w:rsidRDefault="008A75BA" w:rsidP="00142AF1">
            <w:pPr>
              <w:ind w:left="-551"/>
              <w:jc w:val="center"/>
              <w:rPr>
                <w:b/>
                <w:bCs/>
              </w:rPr>
            </w:pPr>
          </w:p>
        </w:tc>
      </w:tr>
      <w:tr w:rsidR="0002721E" w:rsidRPr="0002721E" w14:paraId="6D865A9D"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77777777" w:rsidR="008A75BA" w:rsidRPr="0002721E"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77777777" w:rsidR="008A75BA" w:rsidRPr="0002721E" w:rsidRDefault="008A75BA" w:rsidP="00142AF1">
            <w:pPr>
              <w:jc w:val="center"/>
              <w:rPr>
                <w:b/>
                <w:bCs/>
              </w:rPr>
            </w:pPr>
            <w:r w:rsidRPr="0002721E">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77777777" w:rsidR="008A75BA" w:rsidRPr="0002721E" w:rsidRDefault="008A75BA" w:rsidP="00142AF1">
            <w:pPr>
              <w:ind w:left="-551"/>
              <w:jc w:val="center"/>
              <w:rPr>
                <w:b/>
                <w:bCs/>
              </w:rPr>
            </w:pPr>
          </w:p>
        </w:tc>
      </w:tr>
      <w:tr w:rsidR="0002721E" w:rsidRPr="0002721E" w14:paraId="0328E506"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77777777" w:rsidR="00B11B2B" w:rsidRPr="0002721E" w:rsidRDefault="00B11B2B"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080CCB7B" w:rsidR="00B11B2B" w:rsidRPr="0002721E" w:rsidRDefault="00B11B2B" w:rsidP="00142AF1">
            <w:pPr>
              <w:rPr>
                <w:b/>
                <w:bCs/>
              </w:rPr>
            </w:pPr>
            <w:r w:rsidRPr="0002721E">
              <w:rPr>
                <w:b/>
                <w:bCs/>
              </w:rPr>
              <w:t>Krajowy Rejestr Sądowy</w:t>
            </w:r>
          </w:p>
          <w:p w14:paraId="364485A7" w14:textId="77777777" w:rsidR="00B11B2B" w:rsidRPr="0002721E" w:rsidRDefault="00B11B2B" w:rsidP="00142AF1">
            <w:pPr>
              <w:rPr>
                <w:b/>
                <w:bCs/>
              </w:rPr>
            </w:pPr>
            <w:r w:rsidRPr="0002721E">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7CF65FD0" w:rsidR="00B11B2B" w:rsidRPr="0002721E" w:rsidRDefault="00B11B2B" w:rsidP="00142AF1">
            <w:pPr>
              <w:ind w:left="-551"/>
              <w:jc w:val="center"/>
              <w:rPr>
                <w:b/>
                <w:bCs/>
              </w:rPr>
            </w:pPr>
          </w:p>
        </w:tc>
      </w:tr>
      <w:tr w:rsidR="0002721E" w:rsidRPr="0002721E" w14:paraId="7EB11551"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5756EA74" w:rsidR="00B11B2B" w:rsidRPr="0002721E" w:rsidRDefault="00B11B2B" w:rsidP="00142AF1">
            <w:pPr>
              <w:jc w:val="center"/>
              <w:rPr>
                <w:bCs/>
              </w:rPr>
            </w:pPr>
            <w:r w:rsidRPr="0002721E">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155F8B82" w:rsidR="00B11B2B" w:rsidRPr="0002721E" w:rsidRDefault="00B11B2B" w:rsidP="00142AF1">
            <w:pPr>
              <w:ind w:left="-551"/>
              <w:jc w:val="center"/>
              <w:rPr>
                <w:b/>
                <w:bCs/>
              </w:rPr>
            </w:pPr>
            <w:r w:rsidRPr="0002721E">
              <w:rPr>
                <w:b/>
                <w:bCs/>
              </w:rPr>
              <w:t>Krajowy Numer Identyfikacyjny:</w:t>
            </w:r>
          </w:p>
        </w:tc>
      </w:tr>
      <w:tr w:rsidR="0002721E" w:rsidRPr="0002721E" w14:paraId="7430B33D"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7DC05FDD" w:rsidR="00744DF0" w:rsidRPr="0002721E" w:rsidRDefault="00744DF0" w:rsidP="00142AF1">
            <w:pPr>
              <w:jc w:val="center"/>
              <w:rPr>
                <w:bCs/>
              </w:rPr>
            </w:pPr>
            <w:r w:rsidRPr="0002721E">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6F96FBEA" w:rsidR="00744DF0" w:rsidRPr="0002721E" w:rsidRDefault="00744DF0" w:rsidP="00142AF1">
            <w:pPr>
              <w:rPr>
                <w:b/>
                <w:bCs/>
              </w:rPr>
            </w:pPr>
            <w:r w:rsidRPr="0002721E">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77777777" w:rsidR="00744DF0" w:rsidRPr="0002721E"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1326C63B" w:rsidR="00744DF0" w:rsidRPr="0002721E" w:rsidRDefault="00744DF0" w:rsidP="00744DF0">
            <w:pPr>
              <w:ind w:left="-243"/>
              <w:jc w:val="center"/>
            </w:pPr>
            <w:r w:rsidRPr="0002721E">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12C6B48A" w:rsidR="00744DF0" w:rsidRPr="0002721E" w:rsidRDefault="00744DF0" w:rsidP="00B11B2B">
            <w:pPr>
              <w:jc w:val="center"/>
              <w:rPr>
                <w:b/>
                <w:bCs/>
                <w:highlight w:val="lightGray"/>
              </w:rPr>
            </w:pPr>
            <w:r w:rsidRPr="0002721E">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7777777" w:rsidR="00744DF0" w:rsidRPr="0002721E" w:rsidRDefault="00744DF0" w:rsidP="00142AF1">
            <w:pPr>
              <w:ind w:left="-551"/>
              <w:jc w:val="center"/>
              <w:rPr>
                <w:b/>
                <w:bCs/>
              </w:rPr>
            </w:pPr>
          </w:p>
        </w:tc>
      </w:tr>
      <w:tr w:rsidR="0002721E" w:rsidRPr="0002721E" w14:paraId="7C46D1B3"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77777777" w:rsidR="008A75BA" w:rsidRPr="0002721E" w:rsidRDefault="008A75BA" w:rsidP="00142AF1">
            <w:pPr>
              <w:rPr>
                <w:bCs/>
              </w:rPr>
            </w:pPr>
            <w:r w:rsidRPr="0002721E">
              <w:rPr>
                <w:bCs/>
              </w:rPr>
              <w:t>zobowiązujemy się oddać do dyspozycji Wykonawcy:</w:t>
            </w:r>
          </w:p>
        </w:tc>
      </w:tr>
      <w:tr w:rsidR="0002721E" w:rsidRPr="0002721E" w14:paraId="71253C8B"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4EBD2388" w:rsidR="005F5BDD" w:rsidRPr="0002721E" w:rsidRDefault="00744DF0" w:rsidP="00142AF1">
            <w:pPr>
              <w:jc w:val="center"/>
              <w:rPr>
                <w:b/>
                <w:bCs/>
              </w:rPr>
            </w:pPr>
            <w:r w:rsidRPr="0002721E">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77777777" w:rsidR="005F5BDD" w:rsidRPr="0002721E" w:rsidRDefault="005F5BDD" w:rsidP="00142AF1">
            <w:pPr>
              <w:rPr>
                <w:b/>
                <w:bCs/>
              </w:rPr>
            </w:pPr>
            <w:r w:rsidRPr="0002721E">
              <w:rPr>
                <w:b/>
                <w:bCs/>
              </w:rPr>
              <w:t xml:space="preserve">Pełna nazwa (firma) </w:t>
            </w:r>
          </w:p>
          <w:p w14:paraId="529BED17" w14:textId="77777777" w:rsidR="005F5BDD" w:rsidRPr="0002721E" w:rsidRDefault="005F5BDD" w:rsidP="00142AF1">
            <w:pPr>
              <w:rPr>
                <w:b/>
                <w:bCs/>
              </w:rPr>
            </w:pPr>
            <w:r w:rsidRPr="0002721E">
              <w:rPr>
                <w:b/>
                <w:bCs/>
              </w:rPr>
              <w:t>Imię i nazwisko Wykonawcy</w:t>
            </w:r>
            <w:r w:rsidRPr="0087331E">
              <w:rPr>
                <w:vertAlign w:val="superscript"/>
              </w:rPr>
              <w:footnoteReference w:id="12"/>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77777777" w:rsidR="005F5BDD" w:rsidRPr="0002721E" w:rsidRDefault="005F5BDD" w:rsidP="00142AF1">
            <w:pPr>
              <w:jc w:val="center"/>
              <w:rPr>
                <w:b/>
                <w:bCs/>
              </w:rPr>
            </w:pPr>
          </w:p>
        </w:tc>
      </w:tr>
      <w:tr w:rsidR="0002721E" w:rsidRPr="0002721E" w14:paraId="53C3E13D"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755F4248" w:rsidR="005F5BDD" w:rsidRPr="0002721E" w:rsidRDefault="00744DF0" w:rsidP="00142AF1">
            <w:pPr>
              <w:jc w:val="center"/>
              <w:rPr>
                <w:b/>
                <w:bCs/>
              </w:rPr>
            </w:pPr>
            <w:r w:rsidRPr="0002721E">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77777777" w:rsidR="005F5BDD" w:rsidRPr="0002721E" w:rsidRDefault="005F5BDD" w:rsidP="00142AF1">
            <w:pPr>
              <w:rPr>
                <w:b/>
                <w:bCs/>
              </w:rPr>
            </w:pPr>
            <w:r w:rsidRPr="0002721E">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C1F541B" w:rsidR="005F5BDD" w:rsidRPr="0002721E" w:rsidRDefault="005F5BDD" w:rsidP="00142AF1">
            <w:pPr>
              <w:jc w:val="center"/>
              <w:rPr>
                <w:b/>
                <w:bCs/>
              </w:rPr>
            </w:pPr>
            <w:r w:rsidRPr="0002721E">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77777777" w:rsidR="005F5BDD" w:rsidRPr="0002721E" w:rsidRDefault="005F5BDD" w:rsidP="00142AF1">
            <w:pPr>
              <w:jc w:val="center"/>
              <w:rPr>
                <w:b/>
                <w:bCs/>
              </w:rPr>
            </w:pPr>
            <w:r w:rsidRPr="0002721E">
              <w:rPr>
                <w:b/>
                <w:bCs/>
              </w:rPr>
              <w:t xml:space="preserve">   </w:t>
            </w:r>
          </w:p>
        </w:tc>
      </w:tr>
      <w:tr w:rsidR="0002721E" w:rsidRPr="0002721E" w14:paraId="04179F29"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77777777" w:rsidR="005F5BDD" w:rsidRPr="0002721E"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77777777" w:rsidR="005F5BDD" w:rsidRPr="0002721E" w:rsidRDefault="005F5BDD" w:rsidP="00142AF1">
            <w:pPr>
              <w:jc w:val="center"/>
              <w:rPr>
                <w:b/>
                <w:bCs/>
                <w:vertAlign w:val="superscript"/>
              </w:rPr>
            </w:pPr>
            <w:r w:rsidRPr="0002721E">
              <w:rPr>
                <w:b/>
                <w:bCs/>
                <w:vertAlign w:val="superscript"/>
              </w:rPr>
              <w:t xml:space="preserve">miejscowość, </w:t>
            </w:r>
          </w:p>
          <w:p w14:paraId="49250A6D" w14:textId="2659BEBC" w:rsidR="005F5BDD" w:rsidRPr="0002721E" w:rsidRDefault="005F5BDD" w:rsidP="00142AF1">
            <w:pPr>
              <w:jc w:val="center"/>
              <w:rPr>
                <w:b/>
                <w:bCs/>
              </w:rPr>
            </w:pPr>
            <w:r w:rsidRPr="0002721E">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77777777" w:rsidR="005F5BDD" w:rsidRPr="0002721E" w:rsidRDefault="005F5BDD" w:rsidP="00142AF1">
            <w:pPr>
              <w:ind w:left="-443"/>
              <w:jc w:val="center"/>
              <w:rPr>
                <w:b/>
                <w:bCs/>
              </w:rPr>
            </w:pPr>
          </w:p>
        </w:tc>
      </w:tr>
      <w:tr w:rsidR="0002721E" w:rsidRPr="0002721E" w14:paraId="046FA1D2"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77777777" w:rsidR="005F5BDD" w:rsidRPr="0002721E"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78328BD9" w:rsidR="005F5BDD" w:rsidRPr="0002721E" w:rsidRDefault="005F5BDD" w:rsidP="00142AF1">
            <w:pPr>
              <w:jc w:val="center"/>
              <w:rPr>
                <w:b/>
                <w:bCs/>
              </w:rPr>
            </w:pPr>
            <w:r w:rsidRPr="0002721E">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7777777" w:rsidR="005F5BDD" w:rsidRPr="0002721E" w:rsidRDefault="005F5BDD" w:rsidP="00142AF1">
            <w:pPr>
              <w:ind w:left="-443"/>
              <w:jc w:val="center"/>
              <w:rPr>
                <w:b/>
                <w:bCs/>
              </w:rPr>
            </w:pPr>
          </w:p>
        </w:tc>
      </w:tr>
      <w:tr w:rsidR="0002721E" w:rsidRPr="0002721E" w14:paraId="12DD9F43"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77777777" w:rsidR="005F5BDD" w:rsidRPr="0002721E"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4AE7377E" w:rsidR="005F5BDD" w:rsidRPr="0002721E" w:rsidRDefault="005F5BDD" w:rsidP="00142AF1">
            <w:pPr>
              <w:jc w:val="center"/>
              <w:rPr>
                <w:b/>
                <w:bCs/>
              </w:rPr>
            </w:pPr>
            <w:r w:rsidRPr="0002721E">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77777777" w:rsidR="005F5BDD" w:rsidRPr="0002721E" w:rsidRDefault="005F5BDD" w:rsidP="00142AF1">
            <w:pPr>
              <w:jc w:val="center"/>
              <w:rPr>
                <w:b/>
                <w:bCs/>
              </w:rPr>
            </w:pPr>
          </w:p>
        </w:tc>
      </w:tr>
      <w:tr w:rsidR="0002721E" w:rsidRPr="0002721E" w14:paraId="2EBCF265" w14:textId="77777777"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5B1E8988" w:rsidR="00744DF0" w:rsidRPr="0002721E" w:rsidRDefault="00744DF0" w:rsidP="00744DF0">
            <w:pPr>
              <w:jc w:val="center"/>
              <w:rPr>
                <w:b/>
                <w:bCs/>
              </w:rPr>
            </w:pPr>
            <w:r w:rsidRPr="0002721E">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19FAD0A9" w:rsidR="00744DF0" w:rsidRPr="0002721E" w:rsidRDefault="00744DF0" w:rsidP="00142AF1">
            <w:pPr>
              <w:rPr>
                <w:b/>
                <w:bCs/>
              </w:rPr>
            </w:pPr>
            <w:r w:rsidRPr="0002721E">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77777777" w:rsidR="00744DF0" w:rsidRPr="0002721E" w:rsidRDefault="00744DF0" w:rsidP="00142AF1">
            <w:pPr>
              <w:jc w:val="center"/>
              <w:rPr>
                <w:b/>
                <w:bCs/>
              </w:rPr>
            </w:pPr>
          </w:p>
        </w:tc>
      </w:tr>
    </w:tbl>
    <w:p w14:paraId="5B339438" w14:textId="77777777" w:rsidR="008A75BA" w:rsidRPr="00C708CC" w:rsidRDefault="008A75BA" w:rsidP="008A75BA">
      <w:pPr>
        <w:spacing w:before="120" w:after="120"/>
        <w:jc w:val="both"/>
        <w:rPr>
          <w:rFonts w:eastAsia="Calibri"/>
        </w:rPr>
      </w:pPr>
      <w:r w:rsidRPr="00C708CC">
        <w:rPr>
          <w:rFonts w:eastAsia="Calibri"/>
        </w:rPr>
        <w:t>niezbędne zasoby w zakresie:</w:t>
      </w:r>
    </w:p>
    <w:p w14:paraId="64CA221A" w14:textId="77777777" w:rsidR="008A75BA" w:rsidRPr="00C708CC" w:rsidRDefault="008A75BA" w:rsidP="00EE3DC3">
      <w:pPr>
        <w:numPr>
          <w:ilvl w:val="0"/>
          <w:numId w:val="15"/>
        </w:numPr>
        <w:tabs>
          <w:tab w:val="num" w:pos="426"/>
        </w:tabs>
        <w:spacing w:line="276" w:lineRule="auto"/>
        <w:ind w:hanging="1287"/>
        <w:jc w:val="both"/>
        <w:rPr>
          <w:rFonts w:eastAsia="Calibri"/>
        </w:rPr>
      </w:pPr>
      <w:r w:rsidRPr="00C708CC">
        <w:rPr>
          <w:rFonts w:eastAsia="Calibri"/>
        </w:rPr>
        <w:t>zdolności: technicznych lub zawodowych</w:t>
      </w:r>
      <w:r w:rsidRPr="00C708CC">
        <w:rPr>
          <w:rStyle w:val="Odwoanieprzypisudolnego"/>
          <w:rFonts w:eastAsia="Calibri"/>
        </w:rPr>
        <w:footnoteReference w:id="13"/>
      </w:r>
    </w:p>
    <w:p w14:paraId="398B1FA7" w14:textId="6285BD3D" w:rsidR="008A75BA" w:rsidRPr="00C708CC" w:rsidRDefault="008A75BA" w:rsidP="00EE3DC3">
      <w:pPr>
        <w:numPr>
          <w:ilvl w:val="0"/>
          <w:numId w:val="15"/>
        </w:numPr>
        <w:tabs>
          <w:tab w:val="num" w:pos="426"/>
        </w:tabs>
        <w:spacing w:line="276" w:lineRule="auto"/>
        <w:ind w:hanging="1287"/>
        <w:jc w:val="both"/>
        <w:rPr>
          <w:rFonts w:eastAsia="Calibri"/>
        </w:rPr>
      </w:pPr>
      <w:r w:rsidRPr="00C708CC">
        <w:rPr>
          <w:rFonts w:eastAsia="Calibri"/>
        </w:rPr>
        <w:t>sytuacji: finansowej lub ekonomicznej</w:t>
      </w:r>
      <w:r w:rsidR="007C633F">
        <w:rPr>
          <w:rFonts w:eastAsia="Calibri"/>
          <w:vertAlign w:val="superscript"/>
        </w:rPr>
        <w:t>13</w:t>
      </w:r>
      <w:r w:rsidRPr="00C708CC">
        <w:rPr>
          <w:rFonts w:eastAsia="Calibri"/>
        </w:rPr>
        <w:t>;</w:t>
      </w:r>
    </w:p>
    <w:p w14:paraId="294A2C33" w14:textId="79DFB3B0" w:rsidR="008A75BA" w:rsidRPr="00C708CC" w:rsidRDefault="008A75BA" w:rsidP="003E5CBD">
      <w:pPr>
        <w:pStyle w:val="Tekstpodstawowy"/>
        <w:jc w:val="both"/>
        <w:rPr>
          <w:rStyle w:val="FontStyle157"/>
          <w:sz w:val="24"/>
          <w:szCs w:val="24"/>
        </w:rPr>
      </w:pPr>
      <w:r w:rsidRPr="00C708CC">
        <w:rPr>
          <w:rFonts w:ascii="Times New Roman" w:eastAsia="Calibri" w:hAnsi="Times New Roman" w:cs="Times New Roman"/>
          <w:bCs/>
        </w:rPr>
        <w:lastRenderedPageBreak/>
        <w:t>na potrzeby wykonania zamówienia</w:t>
      </w:r>
      <w:r w:rsidRPr="00C708CC">
        <w:rPr>
          <w:rFonts w:ascii="Times New Roman" w:eastAsia="Calibri" w:hAnsi="Times New Roman" w:cs="Times New Roman"/>
          <w:b/>
          <w:bCs/>
        </w:rPr>
        <w:t xml:space="preserve"> </w:t>
      </w:r>
      <w:r w:rsidRPr="00C708CC">
        <w:rPr>
          <w:rFonts w:ascii="Times New Roman" w:eastAsia="Calibri" w:hAnsi="Times New Roman" w:cs="Times New Roman"/>
          <w:bCs/>
        </w:rPr>
        <w:t>na skutek wyboru oferty Wykonawcy</w:t>
      </w:r>
      <w:r w:rsidRPr="00C708CC">
        <w:rPr>
          <w:rFonts w:ascii="Times New Roman" w:eastAsia="Calibri" w:hAnsi="Times New Roman" w:cs="Times New Roman"/>
          <w:b/>
          <w:bCs/>
        </w:rPr>
        <w:t xml:space="preserve"> </w:t>
      </w:r>
      <w:r w:rsidRPr="00C708CC">
        <w:rPr>
          <w:rFonts w:ascii="Times New Roman" w:eastAsia="Calibri" w:hAnsi="Times New Roman" w:cs="Times New Roman"/>
          <w:bCs/>
        </w:rPr>
        <w:t>w</w:t>
      </w:r>
      <w:r w:rsidRPr="00C708CC">
        <w:rPr>
          <w:rFonts w:ascii="Times New Roman" w:eastAsia="Calibri" w:hAnsi="Times New Roman" w:cs="Times New Roman"/>
          <w:b/>
          <w:bCs/>
        </w:rPr>
        <w:t xml:space="preserve"> </w:t>
      </w:r>
      <w:r w:rsidRPr="00C708CC">
        <w:rPr>
          <w:rFonts w:ascii="Times New Roman" w:eastAsia="Calibri" w:hAnsi="Times New Roman" w:cs="Times New Roman"/>
        </w:rPr>
        <w:t xml:space="preserve">postępowaniu o udzielenie zamówienia publicznego pod nazwą: </w:t>
      </w:r>
      <w:r w:rsidR="00327C88" w:rsidRPr="00C708CC">
        <w:rPr>
          <w:rFonts w:ascii="Times New Roman" w:eastAsia="Calibri" w:hAnsi="Times New Roman" w:cs="Times New Roman"/>
          <w:b/>
          <w:bCs/>
          <w:lang w:eastAsia="en-US"/>
        </w:rPr>
        <w:t>„</w:t>
      </w:r>
      <w:r w:rsidR="00165F62" w:rsidRPr="00165F62">
        <w:rPr>
          <w:rFonts w:ascii="Times New Roman" w:hAnsi="Times New Roman" w:cs="Times New Roman"/>
          <w:b/>
          <w:lang w:eastAsia="ar-SA"/>
        </w:rPr>
        <w:t xml:space="preserve">Wykonanie wymiany rozdzielnic głównych wraz z wymianą wewnętrznych linii zasilających w Domu Studenckim Babilon w Warszawie przy </w:t>
      </w:r>
      <w:r w:rsidR="00196814">
        <w:rPr>
          <w:rFonts w:ascii="Times New Roman" w:hAnsi="Times New Roman" w:cs="Times New Roman"/>
          <w:b/>
          <w:lang w:eastAsia="ar-SA"/>
        </w:rPr>
        <w:t>u</w:t>
      </w:r>
      <w:r w:rsidR="00165F62" w:rsidRPr="00165F62">
        <w:rPr>
          <w:rFonts w:ascii="Times New Roman" w:hAnsi="Times New Roman" w:cs="Times New Roman"/>
          <w:b/>
          <w:lang w:eastAsia="ar-SA"/>
        </w:rPr>
        <w:t>l. Kopińskiej 12/16</w:t>
      </w:r>
      <w:r w:rsidR="00327C88" w:rsidRPr="00C708CC">
        <w:rPr>
          <w:rFonts w:ascii="Times New Roman" w:eastAsia="Calibri" w:hAnsi="Times New Roman" w:cs="Times New Roman"/>
          <w:b/>
          <w:lang w:eastAsia="en-US"/>
        </w:rPr>
        <w:t>”</w:t>
      </w:r>
      <w:r w:rsidRPr="00C708CC">
        <w:rPr>
          <w:rFonts w:ascii="Times New Roman" w:eastAsia="Calibri" w:hAnsi="Times New Roman" w:cs="Times New Roman"/>
        </w:rPr>
        <w:t xml:space="preserve">, </w:t>
      </w:r>
      <w:r w:rsidRPr="00C708CC">
        <w:rPr>
          <w:rFonts w:ascii="Times New Roman" w:eastAsia="Calibri" w:hAnsi="Times New Roman" w:cs="Times New Roman"/>
          <w:b/>
        </w:rPr>
        <w:t xml:space="preserve">numer referencyjny: </w:t>
      </w:r>
      <w:r w:rsidR="00011604" w:rsidRPr="00011604">
        <w:rPr>
          <w:rFonts w:ascii="Times New Roman" w:eastAsia="Calibri" w:hAnsi="Times New Roman" w:cs="Times New Roman"/>
          <w:b/>
        </w:rPr>
        <w:t>ZP.RB.PM.2.2022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82"/>
      </w:tblGrid>
      <w:tr w:rsidR="008A75BA" w:rsidRPr="00586B63" w14:paraId="6B17D4A8" w14:textId="77777777" w:rsidTr="007C633F">
        <w:tc>
          <w:tcPr>
            <w:tcW w:w="9918" w:type="dxa"/>
            <w:gridSpan w:val="2"/>
            <w:shd w:val="clear" w:color="auto" w:fill="auto"/>
          </w:tcPr>
          <w:p w14:paraId="7D276342" w14:textId="77777777" w:rsidR="008A75BA" w:rsidRPr="00586B63" w:rsidRDefault="008A75BA" w:rsidP="00142AF1">
            <w:pPr>
              <w:tabs>
                <w:tab w:val="left" w:leader="dot" w:pos="9639"/>
              </w:tabs>
              <w:ind w:right="-567"/>
              <w:jc w:val="both"/>
              <w:rPr>
                <w:rFonts w:eastAsia="Calibri"/>
                <w:spacing w:val="-5"/>
                <w:sz w:val="20"/>
                <w:szCs w:val="20"/>
              </w:rPr>
            </w:pPr>
            <w:r w:rsidRPr="00586B63">
              <w:rPr>
                <w:rFonts w:eastAsia="Calibri"/>
                <w:spacing w:val="-5"/>
                <w:sz w:val="20"/>
                <w:szCs w:val="20"/>
              </w:rPr>
              <w:t>Wyżej wskazane zasoby udostępnimy, jak niżej:</w:t>
            </w:r>
          </w:p>
        </w:tc>
      </w:tr>
      <w:tr w:rsidR="008A75BA" w:rsidRPr="00586B63" w14:paraId="40DE11BB" w14:textId="77777777" w:rsidTr="007C633F">
        <w:tc>
          <w:tcPr>
            <w:tcW w:w="3936" w:type="dxa"/>
            <w:shd w:val="clear" w:color="auto" w:fill="auto"/>
          </w:tcPr>
          <w:p w14:paraId="0C4630A3" w14:textId="77777777" w:rsidR="008A75BA" w:rsidRPr="00586B63" w:rsidRDefault="008A75BA" w:rsidP="00142AF1">
            <w:pPr>
              <w:tabs>
                <w:tab w:val="left" w:leader="dot" w:pos="9639"/>
              </w:tabs>
              <w:ind w:right="40"/>
              <w:jc w:val="both"/>
              <w:rPr>
                <w:rFonts w:eastAsia="Calibri"/>
                <w:spacing w:val="-5"/>
                <w:sz w:val="20"/>
                <w:szCs w:val="20"/>
              </w:rPr>
            </w:pPr>
            <w:r w:rsidRPr="00586B63">
              <w:rPr>
                <w:rFonts w:eastAsia="Calibri"/>
                <w:spacing w:val="-5"/>
                <w:sz w:val="20"/>
                <w:szCs w:val="20"/>
              </w:rPr>
              <w:t>zakres dostępnych zasobów:</w:t>
            </w:r>
          </w:p>
        </w:tc>
        <w:tc>
          <w:tcPr>
            <w:tcW w:w="5982" w:type="dxa"/>
            <w:shd w:val="clear" w:color="auto" w:fill="auto"/>
          </w:tcPr>
          <w:p w14:paraId="7BC49D93"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19432D74" w14:textId="77777777" w:rsidTr="007C633F">
        <w:tc>
          <w:tcPr>
            <w:tcW w:w="3936" w:type="dxa"/>
            <w:shd w:val="clear" w:color="auto" w:fill="auto"/>
          </w:tcPr>
          <w:p w14:paraId="225AFA31"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sposób i okres udostępnienia i wykorzystania zasobów przez Wykonawcę przy wykonywaniu zamówienia:</w:t>
            </w:r>
          </w:p>
        </w:tc>
        <w:tc>
          <w:tcPr>
            <w:tcW w:w="5982" w:type="dxa"/>
            <w:shd w:val="clear" w:color="auto" w:fill="auto"/>
          </w:tcPr>
          <w:p w14:paraId="173CF9AD"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5A8B5F83" w14:textId="77777777" w:rsidTr="007C633F">
        <w:tc>
          <w:tcPr>
            <w:tcW w:w="3936" w:type="dxa"/>
            <w:shd w:val="clear" w:color="auto" w:fill="auto"/>
          </w:tcPr>
          <w:p w14:paraId="4133792E"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982" w:type="dxa"/>
            <w:shd w:val="clear" w:color="auto" w:fill="auto"/>
          </w:tcPr>
          <w:p w14:paraId="6EBCC2D5"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097912DF" w14:textId="77777777" w:rsidTr="007C633F">
        <w:tc>
          <w:tcPr>
            <w:tcW w:w="3936" w:type="dxa"/>
            <w:shd w:val="clear" w:color="auto" w:fill="auto"/>
          </w:tcPr>
          <w:p w14:paraId="2FDC016D"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zakres i okres udziału przy wykonywaniu zamówienia:</w:t>
            </w:r>
          </w:p>
        </w:tc>
        <w:tc>
          <w:tcPr>
            <w:tcW w:w="5982" w:type="dxa"/>
            <w:shd w:val="clear" w:color="auto" w:fill="auto"/>
          </w:tcPr>
          <w:p w14:paraId="262F8E76"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296C472B" w14:textId="77777777" w:rsidTr="007C633F">
        <w:tc>
          <w:tcPr>
            <w:tcW w:w="3936" w:type="dxa"/>
            <w:shd w:val="clear" w:color="auto" w:fill="auto"/>
          </w:tcPr>
          <w:p w14:paraId="04D5ABDD"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charakter stosunku łączącego z Wykonawcą</w:t>
            </w:r>
          </w:p>
          <w:p w14:paraId="142EEF44"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(np. umowa współpracy z dnia ……….. r. lub inne możliwości i podstawy takiego udostępnienia)</w:t>
            </w:r>
          </w:p>
        </w:tc>
        <w:tc>
          <w:tcPr>
            <w:tcW w:w="5982" w:type="dxa"/>
            <w:shd w:val="clear" w:color="auto" w:fill="auto"/>
          </w:tcPr>
          <w:p w14:paraId="679DBD19" w14:textId="77777777" w:rsidR="008A75BA" w:rsidRPr="00586B63" w:rsidRDefault="008A75BA" w:rsidP="00142AF1">
            <w:pPr>
              <w:tabs>
                <w:tab w:val="left" w:leader="dot" w:pos="9639"/>
              </w:tabs>
              <w:ind w:right="-567"/>
              <w:jc w:val="both"/>
              <w:rPr>
                <w:rFonts w:eastAsia="Calibri"/>
                <w:spacing w:val="-5"/>
                <w:sz w:val="20"/>
                <w:szCs w:val="20"/>
              </w:rPr>
            </w:pPr>
          </w:p>
        </w:tc>
      </w:tr>
    </w:tbl>
    <w:p w14:paraId="39F3035B" w14:textId="77777777" w:rsidR="008A75BA" w:rsidRPr="00C708CC" w:rsidRDefault="008A75BA" w:rsidP="008328AF">
      <w:pPr>
        <w:shd w:val="clear" w:color="auto" w:fill="FFFFFF"/>
        <w:tabs>
          <w:tab w:val="left" w:leader="dot" w:pos="9639"/>
        </w:tabs>
        <w:spacing w:before="120" w:after="120"/>
        <w:ind w:right="55"/>
        <w:rPr>
          <w:rFonts w:eastAsia="Calibri"/>
          <w:spacing w:val="-5"/>
        </w:rPr>
      </w:pPr>
      <w:r w:rsidRPr="00C708CC">
        <w:rPr>
          <w:rFonts w:eastAsia="Calibri"/>
          <w:b/>
          <w:spacing w:val="-5"/>
        </w:rPr>
        <w:t>OŚWIADCZAMY</w:t>
      </w:r>
      <w:r w:rsidRPr="00C708CC">
        <w:rPr>
          <w:rFonts w:eastAsia="Calibri"/>
          <w:spacing w:val="-5"/>
        </w:rPr>
        <w:t>, że:</w:t>
      </w:r>
    </w:p>
    <w:p w14:paraId="3AD47F85" w14:textId="13E91597" w:rsidR="008A75BA" w:rsidRPr="00C708CC" w:rsidRDefault="008A75BA" w:rsidP="008328AF">
      <w:pPr>
        <w:shd w:val="clear" w:color="auto" w:fill="FFFFFF"/>
        <w:tabs>
          <w:tab w:val="left" w:leader="dot" w:pos="9639"/>
        </w:tabs>
        <w:spacing w:line="276" w:lineRule="auto"/>
        <w:ind w:right="55"/>
        <w:rPr>
          <w:rFonts w:eastAsia="Calibri"/>
          <w:spacing w:val="-5"/>
        </w:rPr>
      </w:pPr>
      <w:r w:rsidRPr="00C708CC">
        <w:rPr>
          <w:rFonts w:eastAsia="Calibri"/>
          <w:spacing w:val="-5"/>
        </w:rPr>
        <w:t>- nie będziemy brać udziału w realizacji zamówienia</w:t>
      </w:r>
      <w:r w:rsidR="007C633F">
        <w:rPr>
          <w:rFonts w:eastAsia="Calibri"/>
          <w:spacing w:val="-5"/>
          <w:vertAlign w:val="superscript"/>
        </w:rPr>
        <w:t>14</w:t>
      </w:r>
      <w:r w:rsidRPr="00C708CC">
        <w:rPr>
          <w:rFonts w:eastAsia="Calibri"/>
          <w:spacing w:val="-5"/>
        </w:rPr>
        <w:t>;</w:t>
      </w:r>
    </w:p>
    <w:p w14:paraId="052CD368" w14:textId="4B6DBB99" w:rsidR="008A75BA" w:rsidRPr="00C708CC" w:rsidRDefault="008A75BA" w:rsidP="008328AF">
      <w:pPr>
        <w:shd w:val="clear" w:color="auto" w:fill="FFFFFF"/>
        <w:tabs>
          <w:tab w:val="left" w:leader="dot" w:pos="9639"/>
        </w:tabs>
        <w:spacing w:line="276" w:lineRule="auto"/>
        <w:ind w:right="55"/>
        <w:rPr>
          <w:rFonts w:eastAsia="Calibri"/>
          <w:spacing w:val="-5"/>
        </w:rPr>
      </w:pPr>
      <w:r w:rsidRPr="00C708CC">
        <w:rPr>
          <w:rFonts w:eastAsia="Calibri"/>
          <w:spacing w:val="-5"/>
        </w:rPr>
        <w:t>- będziemy brać udział w realizacji zamówienia jako</w:t>
      </w:r>
      <w:r w:rsidR="007C633F">
        <w:rPr>
          <w:rFonts w:eastAsia="Calibri"/>
          <w:spacing w:val="-5"/>
          <w:vertAlign w:val="superscript"/>
        </w:rPr>
        <w:t>14</w:t>
      </w:r>
      <w:r w:rsidRPr="00C708CC">
        <w:rPr>
          <w:rFonts w:eastAsia="Calibri"/>
          <w:spacing w:val="-5"/>
          <w:vertAlign w:val="superscript"/>
        </w:rPr>
        <w:t xml:space="preserve"> </w:t>
      </w:r>
      <w:r w:rsidRPr="00C708CC">
        <w:rPr>
          <w:rFonts w:eastAsia="Calibri"/>
          <w:spacing w:val="-5"/>
        </w:rPr>
        <w:t>: ……………………………………</w:t>
      </w:r>
      <w:r w:rsidRPr="00C708CC">
        <w:rPr>
          <w:rFonts w:eastAsia="Calibri"/>
        </w:rPr>
        <w:t>……………………………………………………</w:t>
      </w:r>
      <w:r w:rsidR="00083648">
        <w:rPr>
          <w:rFonts w:eastAsia="Calibri"/>
        </w:rPr>
        <w:t>…………………..</w:t>
      </w:r>
    </w:p>
    <w:p w14:paraId="23B6F834" w14:textId="0D2A7587" w:rsidR="008A75BA" w:rsidRPr="00083648" w:rsidRDefault="008A75BA" w:rsidP="00083648">
      <w:pPr>
        <w:shd w:val="clear" w:color="auto" w:fill="FFFFFF"/>
        <w:tabs>
          <w:tab w:val="left" w:leader="dot" w:pos="9639"/>
        </w:tabs>
        <w:ind w:right="55"/>
        <w:jc w:val="center"/>
        <w:rPr>
          <w:rFonts w:eastAsia="Calibri"/>
          <w:spacing w:val="-5"/>
          <w:vertAlign w:val="superscript"/>
        </w:rPr>
      </w:pPr>
      <w:r w:rsidRPr="00083648">
        <w:rPr>
          <w:rFonts w:eastAsia="Calibri"/>
          <w:spacing w:val="-5"/>
          <w:vertAlign w:val="superscript"/>
        </w:rPr>
        <w:t>(podać nazwę np.: podwykonawca, doradca, konsultant)</w:t>
      </w:r>
    </w:p>
    <w:p w14:paraId="243DC31B" w14:textId="77777777" w:rsidR="008A75BA" w:rsidRPr="00C708CC" w:rsidRDefault="008A75BA" w:rsidP="008328AF">
      <w:pPr>
        <w:tabs>
          <w:tab w:val="left" w:leader="dot" w:pos="9639"/>
        </w:tabs>
        <w:autoSpaceDE w:val="0"/>
        <w:autoSpaceDN w:val="0"/>
        <w:adjustRightInd w:val="0"/>
        <w:spacing w:after="120"/>
        <w:ind w:right="55"/>
        <w:jc w:val="both"/>
        <w:rPr>
          <w:rFonts w:eastAsia="Verdana,Italic"/>
        </w:rPr>
      </w:pPr>
      <w:r w:rsidRPr="00C708CC">
        <w:rPr>
          <w:rFonts w:eastAsia="Verdana,Italic"/>
          <w:b/>
          <w:bCs/>
        </w:rPr>
        <w:t>Udostępniając Wykonawcy zdolności w postaci wykształcenia, kwalifikacji zawodowych lub doświadczenia będę realizował usługi lub roboty budowlane, których dotyczą udostępnione zdolności:</w:t>
      </w:r>
      <w:r w:rsidRPr="00C708CC">
        <w:rPr>
          <w:rFonts w:eastAsia="Verdana,Italic"/>
        </w:rPr>
        <w:t xml:space="preserve"> </w:t>
      </w:r>
      <w:r w:rsidRPr="00C708CC">
        <w:rPr>
          <w:rFonts w:eastAsia="Verdana,Italic"/>
          <w:b/>
          <w:bCs/>
        </w:rPr>
        <w:t>TAK/NIE</w:t>
      </w:r>
      <w:r w:rsidRPr="00C708CC">
        <w:rPr>
          <w:rStyle w:val="Odwoanieprzypisudolnego"/>
          <w:rFonts w:eastAsia="Verdana,Italic"/>
          <w:b/>
          <w:bCs/>
        </w:rPr>
        <w:footnoteReference w:id="14"/>
      </w:r>
    </w:p>
    <w:p w14:paraId="7072B261" w14:textId="77777777" w:rsidR="008A75BA" w:rsidRPr="00C708CC" w:rsidRDefault="008A75BA" w:rsidP="008328AF">
      <w:pPr>
        <w:tabs>
          <w:tab w:val="left" w:leader="dot" w:pos="9639"/>
        </w:tabs>
        <w:spacing w:after="120"/>
        <w:ind w:right="55"/>
        <w:jc w:val="both"/>
        <w:rPr>
          <w:rFonts w:eastAsia="Calibri"/>
        </w:rPr>
      </w:pPr>
      <w:r w:rsidRPr="00C708CC">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24DF019D" w:rsidR="008328AF" w:rsidRPr="00136E0B" w:rsidRDefault="008A75BA" w:rsidP="00136E0B">
      <w:pPr>
        <w:tabs>
          <w:tab w:val="left" w:leader="dot" w:pos="9639"/>
        </w:tabs>
        <w:spacing w:after="120"/>
        <w:ind w:right="55"/>
        <w:jc w:val="both"/>
        <w:rPr>
          <w:rFonts w:eastAsia="Calibri"/>
          <w:bCs/>
        </w:rPr>
      </w:pPr>
      <w:r w:rsidRPr="00C708CC">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65EC3F1A" w:rsidR="008A75BA" w:rsidRPr="00C708CC" w:rsidRDefault="008A75BA" w:rsidP="008328AF">
      <w:pPr>
        <w:tabs>
          <w:tab w:val="left" w:leader="dot" w:pos="9639"/>
        </w:tabs>
        <w:autoSpaceDE w:val="0"/>
        <w:autoSpaceDN w:val="0"/>
        <w:adjustRightInd w:val="0"/>
        <w:ind w:right="55"/>
        <w:jc w:val="both"/>
        <w:rPr>
          <w:rFonts w:eastAsia="Verdana,Italic"/>
          <w:iCs/>
        </w:rPr>
      </w:pPr>
      <w:r w:rsidRPr="00C708CC">
        <w:rPr>
          <w:rFonts w:eastAsia="Verdana,Italic"/>
          <w:iCs/>
        </w:rPr>
        <w:t>UWAGA:</w:t>
      </w:r>
    </w:p>
    <w:p w14:paraId="2CCA8F03" w14:textId="514C4D61" w:rsidR="008A75BA" w:rsidRPr="00C708CC" w:rsidRDefault="008A75BA" w:rsidP="008328AF">
      <w:pPr>
        <w:tabs>
          <w:tab w:val="left" w:leader="dot" w:pos="9639"/>
        </w:tabs>
        <w:autoSpaceDE w:val="0"/>
        <w:autoSpaceDN w:val="0"/>
        <w:adjustRightInd w:val="0"/>
        <w:ind w:right="55"/>
        <w:jc w:val="both"/>
        <w:rPr>
          <w:rFonts w:eastAsia="Verdana,Italic"/>
          <w:iCs/>
        </w:rPr>
      </w:pPr>
      <w:r w:rsidRPr="00C708CC">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C708CC">
        <w:rPr>
          <w:rFonts w:eastAsia="Verdana,Italic"/>
          <w:iCs/>
        </w:rPr>
        <w:t>Pzp</w:t>
      </w:r>
      <w:proofErr w:type="spellEnd"/>
      <w:r w:rsidRPr="00C708CC">
        <w:rPr>
          <w:rFonts w:eastAsia="Verdana,Italic"/>
          <w:iCs/>
        </w:rPr>
        <w:t>, jeżeli Wykonawca w celu wykazania spełnienia warunków udziału w postępowaniu polega</w:t>
      </w:r>
      <w:r w:rsidR="008D55E1">
        <w:rPr>
          <w:rFonts w:eastAsia="Verdana,Italic"/>
          <w:iCs/>
        </w:rPr>
        <w:br/>
      </w:r>
      <w:r w:rsidRPr="00C708CC">
        <w:rPr>
          <w:rFonts w:eastAsia="Verdana,Italic"/>
          <w:iCs/>
        </w:rPr>
        <w:t>na zdolnościach technicznych lub zawodowych lub sytuacji finansowej lub ekonomicznej podmiotów udostępniających zasoby.</w:t>
      </w:r>
    </w:p>
    <w:p w14:paraId="5C9951E1" w14:textId="77777777" w:rsidR="008A75BA" w:rsidRPr="00C708CC" w:rsidRDefault="008A75BA" w:rsidP="0090368C">
      <w:pPr>
        <w:pStyle w:val="Zwykytekst"/>
        <w:rPr>
          <w:rFonts w:ascii="Times New Roman" w:hAnsi="Times New Roman" w:cs="Times New Roman"/>
          <w:b/>
          <w:sz w:val="24"/>
          <w:szCs w:val="24"/>
        </w:rPr>
      </w:pPr>
      <w:r w:rsidRPr="00C708CC">
        <w:rPr>
          <w:rFonts w:ascii="Times New Roman" w:hAnsi="Times New Roman" w:cs="Times New Roman"/>
          <w:sz w:val="24"/>
          <w:szCs w:val="24"/>
        </w:rPr>
        <w:br w:type="page"/>
      </w:r>
      <w:r w:rsidRPr="00C708CC">
        <w:rPr>
          <w:rFonts w:ascii="Times New Roman" w:hAnsi="Times New Roman" w:cs="Times New Roman"/>
          <w:b/>
          <w:sz w:val="24"/>
          <w:szCs w:val="24"/>
        </w:rPr>
        <w:lastRenderedPageBreak/>
        <w:t>Formularz 1.2.1</w:t>
      </w:r>
    </w:p>
    <w:p w14:paraId="4F690772" w14:textId="77777777" w:rsidR="00083648"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03A9C4B4" w14:textId="22EBE97C" w:rsidR="00083648"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00E7052D" w14:textId="18FB81A8" w:rsidR="008A75BA" w:rsidRPr="00C708CC"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39BE3A0F" w14:textId="79944A13" w:rsidR="008A75BA" w:rsidRPr="00C708CC"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083648" w:rsidRPr="00C708CC" w14:paraId="76F6E43C"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C61975" w14:textId="77777777" w:rsidR="00083648" w:rsidRPr="00C708CC" w:rsidRDefault="00083648" w:rsidP="00142AF1">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12D98637" w14:textId="77777777" w:rsidR="00083648" w:rsidRPr="00C708CC" w:rsidRDefault="00083648" w:rsidP="00142AF1">
            <w:pPr>
              <w:ind w:left="-693"/>
              <w:jc w:val="center"/>
              <w:rPr>
                <w:rFonts w:eastAsia="Calibri"/>
                <w:b/>
                <w:lang w:eastAsia="en-US"/>
              </w:rPr>
            </w:pPr>
            <w:r w:rsidRPr="00C708CC">
              <w:rPr>
                <w:rFonts w:eastAsia="Calibri"/>
                <w:b/>
                <w:lang w:eastAsia="en-US"/>
              </w:rPr>
              <w:t xml:space="preserve">Politechnika Warszawska </w:t>
            </w:r>
          </w:p>
          <w:p w14:paraId="3DFE9D0F" w14:textId="77777777" w:rsidR="00083648" w:rsidRPr="00C708CC" w:rsidRDefault="00083648" w:rsidP="00142AF1">
            <w:pPr>
              <w:ind w:left="-693"/>
              <w:jc w:val="center"/>
              <w:rPr>
                <w:rFonts w:eastAsia="Calibri"/>
                <w:b/>
                <w:lang w:eastAsia="en-US"/>
              </w:rPr>
            </w:pPr>
            <w:r w:rsidRPr="00C708CC">
              <w:rPr>
                <w:rFonts w:eastAsia="Calibri"/>
                <w:b/>
                <w:lang w:eastAsia="en-US"/>
              </w:rPr>
              <w:t>z siedzibą przy Placu Politechniki 1</w:t>
            </w:r>
          </w:p>
          <w:p w14:paraId="6BDC2150" w14:textId="77777777" w:rsidR="00083648" w:rsidRPr="00C708CC" w:rsidRDefault="00083648" w:rsidP="00142AF1">
            <w:pPr>
              <w:ind w:left="-693"/>
              <w:jc w:val="center"/>
              <w:rPr>
                <w:rFonts w:eastAsia="Calibri"/>
                <w:b/>
                <w:lang w:eastAsia="en-US"/>
              </w:rPr>
            </w:pPr>
            <w:r w:rsidRPr="00C708CC">
              <w:rPr>
                <w:rFonts w:eastAsia="Calibri"/>
                <w:b/>
                <w:lang w:eastAsia="en-US"/>
              </w:rPr>
              <w:t>00-661 Warszawa, POLSKA</w:t>
            </w:r>
          </w:p>
        </w:tc>
      </w:tr>
      <w:tr w:rsidR="008A75BA" w:rsidRPr="00C708CC" w14:paraId="7C64845A" w14:textId="77777777" w:rsidTr="007C633F">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89EBA78" w14:textId="77777777" w:rsidR="008A75BA" w:rsidRPr="00C708CC" w:rsidRDefault="008A75BA" w:rsidP="00142AF1">
            <w:pPr>
              <w:rPr>
                <w:rFonts w:eastAsia="Calibri"/>
                <w:b/>
                <w:lang w:eastAsia="en-US"/>
              </w:rPr>
            </w:pPr>
            <w:r w:rsidRPr="00C708CC">
              <w:rPr>
                <w:rFonts w:eastAsia="Calibri"/>
              </w:rPr>
              <w:t>Działając w imieniu i na rzecz:</w:t>
            </w:r>
          </w:p>
        </w:tc>
      </w:tr>
      <w:tr w:rsidR="00083648" w:rsidRPr="00C708CC" w14:paraId="72D54439"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366D27" w14:textId="77777777" w:rsidR="00083648" w:rsidRPr="00C708CC" w:rsidRDefault="00083648" w:rsidP="00142AF1">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E063FC5" w14:textId="77777777" w:rsidR="00083648" w:rsidRPr="00C708CC" w:rsidRDefault="00083648" w:rsidP="00142AF1">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1161DFD9" w14:textId="77777777" w:rsidR="00083648" w:rsidRPr="00C708CC" w:rsidRDefault="00083648" w:rsidP="00142AF1">
            <w:pPr>
              <w:ind w:left="-551"/>
              <w:jc w:val="center"/>
              <w:rPr>
                <w:b/>
                <w:bCs/>
              </w:rPr>
            </w:pPr>
            <w:r w:rsidRPr="00C708CC">
              <w:rPr>
                <w:b/>
                <w:bCs/>
              </w:rPr>
              <w:t>3</w:t>
            </w:r>
          </w:p>
        </w:tc>
      </w:tr>
      <w:tr w:rsidR="00083648" w:rsidRPr="00C708CC" w14:paraId="15B9E6CE"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AA727FA" w14:textId="77777777" w:rsidR="00083648" w:rsidRPr="00C708CC" w:rsidRDefault="00083648" w:rsidP="00142AF1">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9B5A9F6" w14:textId="77777777" w:rsidR="00083648" w:rsidRPr="00C708CC" w:rsidRDefault="00083648" w:rsidP="00142AF1">
            <w:pPr>
              <w:rPr>
                <w:b/>
                <w:bCs/>
              </w:rPr>
            </w:pPr>
            <w:r w:rsidRPr="00C708CC">
              <w:rPr>
                <w:b/>
                <w:bCs/>
              </w:rPr>
              <w:t xml:space="preserve">Pełna nazwa </w:t>
            </w:r>
            <w:r w:rsidRPr="00C708CC">
              <w:rPr>
                <w:b/>
                <w:bCs/>
                <w:vertAlign w:val="superscript"/>
              </w:rPr>
              <w:t>(firma)</w:t>
            </w:r>
            <w:r w:rsidRPr="00C708CC">
              <w:rPr>
                <w:b/>
                <w:bCs/>
              </w:rPr>
              <w:t xml:space="preserve"> </w:t>
            </w:r>
          </w:p>
          <w:p w14:paraId="49464438" w14:textId="77777777" w:rsidR="00083648" w:rsidRPr="00C708CC" w:rsidRDefault="00083648" w:rsidP="00142AF1">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3C2294F9" w14:textId="77777777" w:rsidR="00083648" w:rsidRPr="00C708CC" w:rsidRDefault="00083648" w:rsidP="00142AF1">
            <w:pPr>
              <w:ind w:left="-551"/>
              <w:jc w:val="center"/>
              <w:rPr>
                <w:b/>
                <w:bCs/>
              </w:rPr>
            </w:pPr>
          </w:p>
        </w:tc>
      </w:tr>
      <w:tr w:rsidR="008A75BA" w:rsidRPr="00C708CC" w14:paraId="01333EB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7D83837" w14:textId="77777777" w:rsidR="008A75BA" w:rsidRPr="00C708CC" w:rsidRDefault="008A75BA" w:rsidP="00142AF1">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CF1657A" w14:textId="77777777" w:rsidR="008A75BA" w:rsidRPr="00C708CC" w:rsidRDefault="008A75BA" w:rsidP="00142AF1">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33CEEECF" w14:textId="77777777" w:rsidR="008A75BA" w:rsidRPr="00C708CC" w:rsidRDefault="008A75BA" w:rsidP="00083648">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4AC4DD9" w14:textId="77777777" w:rsidR="008A75BA" w:rsidRPr="00C708CC" w:rsidRDefault="008A75BA" w:rsidP="00142AF1">
            <w:pPr>
              <w:ind w:left="-551"/>
              <w:jc w:val="center"/>
              <w:rPr>
                <w:b/>
                <w:bCs/>
              </w:rPr>
            </w:pPr>
          </w:p>
        </w:tc>
      </w:tr>
      <w:tr w:rsidR="008A75BA" w:rsidRPr="00C708CC" w14:paraId="4124BA8B"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25F9FE39" w14:textId="77777777" w:rsidR="008A75BA" w:rsidRPr="00C708CC"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29AA156"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12C09F2" w14:textId="77777777" w:rsidR="008A75BA" w:rsidRPr="00C708CC" w:rsidRDefault="008A75BA" w:rsidP="00142AF1">
            <w:pPr>
              <w:jc w:val="center"/>
              <w:rPr>
                <w:b/>
                <w:bCs/>
                <w:vertAlign w:val="superscript"/>
              </w:rPr>
            </w:pPr>
            <w:r w:rsidRPr="00C708CC">
              <w:rPr>
                <w:b/>
                <w:bCs/>
                <w:vertAlign w:val="superscript"/>
              </w:rPr>
              <w:t xml:space="preserve">miejscowość, </w:t>
            </w:r>
          </w:p>
          <w:p w14:paraId="11862C66" w14:textId="77777777" w:rsidR="008A75BA" w:rsidRPr="00C708CC" w:rsidRDefault="008A75BA" w:rsidP="00142AF1">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361FC9B" w14:textId="77777777" w:rsidR="008A75BA" w:rsidRPr="00C708CC" w:rsidRDefault="008A75BA" w:rsidP="00142AF1">
            <w:pPr>
              <w:ind w:left="-551"/>
              <w:jc w:val="center"/>
              <w:rPr>
                <w:b/>
                <w:bCs/>
              </w:rPr>
            </w:pPr>
          </w:p>
        </w:tc>
      </w:tr>
      <w:tr w:rsidR="008A75BA" w:rsidRPr="00C708CC" w14:paraId="2EC45A02"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39152DE7" w14:textId="77777777" w:rsidR="008A75BA" w:rsidRPr="00C708CC"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7C8ED4BA"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E83CD4C" w14:textId="77777777" w:rsidR="008A75BA" w:rsidRPr="00C708CC" w:rsidRDefault="008A75BA" w:rsidP="00142AF1">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1679B79" w14:textId="77777777" w:rsidR="008A75BA" w:rsidRPr="00C708CC" w:rsidRDefault="008A75BA" w:rsidP="00142AF1">
            <w:pPr>
              <w:ind w:left="-551"/>
              <w:jc w:val="center"/>
              <w:rPr>
                <w:b/>
                <w:bCs/>
              </w:rPr>
            </w:pPr>
          </w:p>
        </w:tc>
      </w:tr>
      <w:tr w:rsidR="008A75BA" w:rsidRPr="00C708CC" w14:paraId="6903C09B"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DBDCBAE" w14:textId="77777777" w:rsidR="008A75BA" w:rsidRPr="00C708CC"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353B9A98"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4AA67E87" w14:textId="77777777" w:rsidR="008A75BA" w:rsidRPr="00C708CC" w:rsidRDefault="008A75BA" w:rsidP="00142AF1">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050DB8E" w14:textId="77777777" w:rsidR="008A75BA" w:rsidRPr="00C708CC" w:rsidRDefault="008A75BA" w:rsidP="00142AF1">
            <w:pPr>
              <w:ind w:left="-551"/>
              <w:jc w:val="center"/>
              <w:rPr>
                <w:b/>
                <w:bCs/>
              </w:rPr>
            </w:pPr>
          </w:p>
        </w:tc>
      </w:tr>
      <w:tr w:rsidR="0002721E" w:rsidRPr="0002721E" w14:paraId="1050A7A1"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040CD7B" w14:textId="35DF56D9" w:rsidR="00083648" w:rsidRPr="0002721E" w:rsidRDefault="009537B3"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0117DDDA" w14:textId="7A858E27" w:rsidR="00083648" w:rsidRPr="0002721E" w:rsidRDefault="009537B3" w:rsidP="00142AF1">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0BA6928B" w14:textId="77777777" w:rsidR="00083648" w:rsidRPr="0002721E" w:rsidRDefault="00083648" w:rsidP="00142AF1">
            <w:pPr>
              <w:ind w:left="-551"/>
              <w:jc w:val="center"/>
              <w:rPr>
                <w:b/>
                <w:bCs/>
              </w:rPr>
            </w:pPr>
          </w:p>
        </w:tc>
      </w:tr>
      <w:tr w:rsidR="008A75BA" w:rsidRPr="00C708CC" w14:paraId="183B7CED" w14:textId="77777777" w:rsidTr="007C633F">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31142C7" w14:textId="71E42837" w:rsidR="008A75BA" w:rsidRPr="00C708CC" w:rsidRDefault="008A75BA" w:rsidP="003E5CBD">
            <w:pPr>
              <w:pStyle w:val="Tekstpodstawowy"/>
              <w:jc w:val="both"/>
              <w:rPr>
                <w:rFonts w:ascii="Times New Roman" w:hAnsi="Times New Roman" w:cs="Times New Roman"/>
                <w:b/>
                <w:bCs/>
              </w:rPr>
            </w:pPr>
            <w:r w:rsidRPr="00C708CC">
              <w:rPr>
                <w:rFonts w:ascii="Times New Roman" w:eastAsia="Calibri" w:hAnsi="Times New Roman" w:cs="Times New Roman"/>
                <w:lang w:eastAsia="en-US"/>
              </w:rPr>
              <w:t xml:space="preserve">Na potrzeby postępowania o udzielenie zamówienia publicznego pod nazwą: </w:t>
            </w:r>
            <w:r w:rsidRPr="00C708CC">
              <w:rPr>
                <w:rFonts w:ascii="Times New Roman" w:eastAsia="Calibri" w:hAnsi="Times New Roman" w:cs="Times New Roman"/>
                <w:b/>
                <w:lang w:eastAsia="en-US"/>
              </w:rPr>
              <w:t>„</w:t>
            </w:r>
            <w:r w:rsidR="00165F62" w:rsidRPr="00165F62">
              <w:rPr>
                <w:rFonts w:ascii="Times New Roman" w:hAnsi="Times New Roman" w:cs="Times New Roman"/>
                <w:b/>
                <w:lang w:eastAsia="ar-SA"/>
              </w:rPr>
              <w:t xml:space="preserve">Wykonanie wymiany rozdzielnic głównych wraz z wymianą wewnętrznych linii zasilających w Domu Studenckim Babilon w Warszawie przy </w:t>
            </w:r>
            <w:r w:rsidR="00196814">
              <w:rPr>
                <w:rFonts w:ascii="Times New Roman" w:hAnsi="Times New Roman" w:cs="Times New Roman"/>
                <w:b/>
                <w:lang w:eastAsia="ar-SA"/>
              </w:rPr>
              <w:t>u</w:t>
            </w:r>
            <w:r w:rsidR="00165F62" w:rsidRPr="00165F62">
              <w:rPr>
                <w:rFonts w:ascii="Times New Roman" w:hAnsi="Times New Roman" w:cs="Times New Roman"/>
                <w:b/>
                <w:lang w:eastAsia="ar-SA"/>
              </w:rPr>
              <w:t>l. Kopińskiej 12/16</w:t>
            </w:r>
            <w:r w:rsidR="00327C88" w:rsidRPr="00C708CC">
              <w:rPr>
                <w:rFonts w:ascii="Times New Roman" w:eastAsia="Calibri" w:hAnsi="Times New Roman" w:cs="Times New Roman"/>
                <w:b/>
                <w:lang w:eastAsia="en-US"/>
              </w:rPr>
              <w:t>”</w:t>
            </w:r>
            <w:r w:rsidRPr="00C708CC">
              <w:rPr>
                <w:rFonts w:ascii="Times New Roman" w:eastAsia="Calibri" w:hAnsi="Times New Roman" w:cs="Times New Roman"/>
                <w:b/>
                <w:lang w:eastAsia="en-US"/>
              </w:rPr>
              <w:t>, numer referencyjny:</w:t>
            </w:r>
            <w:r w:rsidR="00083648">
              <w:rPr>
                <w:rFonts w:ascii="Times New Roman" w:eastAsia="Calibri" w:hAnsi="Times New Roman" w:cs="Times New Roman"/>
                <w:b/>
                <w:lang w:eastAsia="en-US"/>
              </w:rPr>
              <w:t xml:space="preserve"> </w:t>
            </w:r>
            <w:r w:rsidR="00586D5A" w:rsidRPr="00586D5A">
              <w:rPr>
                <w:rFonts w:ascii="Times New Roman" w:eastAsia="Calibri" w:hAnsi="Times New Roman" w:cs="Times New Roman"/>
                <w:b/>
                <w:lang w:eastAsia="en-US"/>
              </w:rPr>
              <w:t>ZP.RB.</w:t>
            </w:r>
            <w:r w:rsidR="00586D5A">
              <w:rPr>
                <w:rFonts w:ascii="Times New Roman" w:eastAsia="Calibri" w:hAnsi="Times New Roman" w:cs="Times New Roman"/>
                <w:b/>
                <w:lang w:eastAsia="en-US"/>
              </w:rPr>
              <w:t>PM.2.</w:t>
            </w:r>
            <w:r w:rsidR="00586D5A" w:rsidRPr="00586D5A">
              <w:rPr>
                <w:rFonts w:ascii="Times New Roman" w:eastAsia="Calibri" w:hAnsi="Times New Roman" w:cs="Times New Roman"/>
                <w:b/>
                <w:lang w:eastAsia="en-US"/>
              </w:rPr>
              <w:t>20</w:t>
            </w:r>
            <w:r w:rsidR="00586D5A">
              <w:rPr>
                <w:rFonts w:ascii="Times New Roman" w:eastAsia="Calibri" w:hAnsi="Times New Roman" w:cs="Times New Roman"/>
                <w:b/>
                <w:lang w:eastAsia="en-US"/>
              </w:rPr>
              <w:t>22</w:t>
            </w:r>
            <w:r w:rsidR="00586D5A" w:rsidRPr="00586D5A">
              <w:rPr>
                <w:rFonts w:ascii="Times New Roman" w:eastAsia="Calibri" w:hAnsi="Times New Roman" w:cs="Times New Roman"/>
                <w:b/>
                <w:lang w:eastAsia="en-US"/>
              </w:rPr>
              <w:t xml:space="preserve"> </w:t>
            </w:r>
            <w:r w:rsidRPr="00C708CC">
              <w:rPr>
                <w:rFonts w:ascii="Times New Roman" w:eastAsia="Calibri" w:hAnsi="Times New Roman" w:cs="Times New Roman"/>
                <w:lang w:eastAsia="en-US"/>
              </w:rPr>
              <w:t xml:space="preserve"> zobowiązuje się udostępnić zasoby Wykonawcy:</w:t>
            </w:r>
          </w:p>
        </w:tc>
      </w:tr>
      <w:tr w:rsidR="00083648" w:rsidRPr="00C708CC" w14:paraId="79B70C9C"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D343F27" w14:textId="77777777" w:rsidR="00083648" w:rsidRPr="00C708CC" w:rsidRDefault="00083648" w:rsidP="00083648">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6797B5" w14:textId="77777777" w:rsidR="00083648" w:rsidRPr="00C708CC" w:rsidRDefault="00083648" w:rsidP="00083648">
            <w:pPr>
              <w:rPr>
                <w:b/>
                <w:bCs/>
              </w:rPr>
            </w:pPr>
            <w:r w:rsidRPr="00C708CC">
              <w:rPr>
                <w:b/>
                <w:bCs/>
              </w:rPr>
              <w:t xml:space="preserve">Pełna nazwa </w:t>
            </w:r>
            <w:r w:rsidRPr="00C708CC">
              <w:rPr>
                <w:b/>
                <w:bCs/>
                <w:vertAlign w:val="superscript"/>
              </w:rPr>
              <w:t>(firma)</w:t>
            </w:r>
            <w:r w:rsidRPr="00C708CC">
              <w:rPr>
                <w:b/>
                <w:bCs/>
              </w:rPr>
              <w:t xml:space="preserve"> </w:t>
            </w:r>
          </w:p>
          <w:p w14:paraId="5933BABE" w14:textId="77777777" w:rsidR="00083648" w:rsidRPr="00C708CC" w:rsidRDefault="00083648" w:rsidP="00083648">
            <w:pPr>
              <w:rPr>
                <w:b/>
                <w:bCs/>
              </w:rPr>
            </w:pPr>
            <w:r w:rsidRPr="00C708CC">
              <w:rPr>
                <w:b/>
                <w:bCs/>
              </w:rPr>
              <w:t>Imię i nazwisko Wykonawcy</w:t>
            </w:r>
            <w:r w:rsidRPr="00C708CC">
              <w:rPr>
                <w:b/>
                <w:bCs/>
                <w:vertAlign w:val="superscript"/>
              </w:rPr>
              <w:footnoteReference w:id="15"/>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1BFDFBF1" w14:textId="77777777" w:rsidR="00083648" w:rsidRPr="00C708CC" w:rsidRDefault="00083648" w:rsidP="00083648">
            <w:pPr>
              <w:jc w:val="center"/>
              <w:rPr>
                <w:b/>
                <w:bCs/>
              </w:rPr>
            </w:pPr>
          </w:p>
        </w:tc>
      </w:tr>
      <w:tr w:rsidR="00083648" w:rsidRPr="00C708CC" w14:paraId="2C86D1D3"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E6BC87C" w14:textId="77777777" w:rsidR="00083648" w:rsidRPr="00C708CC" w:rsidRDefault="00083648" w:rsidP="00083648">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07F73B28" w14:textId="77777777" w:rsidR="00083648" w:rsidRPr="00C708CC" w:rsidRDefault="00083648" w:rsidP="00083648">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023B2F0F" w14:textId="43C05EF2" w:rsidR="00083648" w:rsidRPr="00C708CC" w:rsidRDefault="00083648" w:rsidP="00083648">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33891210" w14:textId="77777777" w:rsidR="00083648" w:rsidRPr="00C708CC" w:rsidRDefault="00083648" w:rsidP="00083648">
            <w:pPr>
              <w:jc w:val="center"/>
              <w:rPr>
                <w:b/>
                <w:bCs/>
              </w:rPr>
            </w:pPr>
            <w:r w:rsidRPr="00C708CC">
              <w:rPr>
                <w:b/>
                <w:bCs/>
              </w:rPr>
              <w:t xml:space="preserve">   </w:t>
            </w:r>
          </w:p>
        </w:tc>
      </w:tr>
      <w:tr w:rsidR="00083648" w:rsidRPr="00C708CC" w14:paraId="3B485124"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4B2C463F" w14:textId="77777777" w:rsidR="00083648" w:rsidRPr="00C708CC" w:rsidRDefault="00083648" w:rsidP="00083648">
            <w:pPr>
              <w:rPr>
                <w:bCs/>
              </w:rPr>
            </w:pPr>
          </w:p>
        </w:tc>
        <w:tc>
          <w:tcPr>
            <w:tcW w:w="2831" w:type="dxa"/>
            <w:vMerge/>
            <w:tcBorders>
              <w:left w:val="nil"/>
              <w:right w:val="single" w:sz="4" w:space="0" w:color="000000"/>
            </w:tcBorders>
            <w:shd w:val="clear" w:color="000000" w:fill="D9D9D9"/>
            <w:vAlign w:val="center"/>
          </w:tcPr>
          <w:p w14:paraId="7C8FBA5F"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DCA8A53" w14:textId="77777777" w:rsidR="00083648" w:rsidRPr="00C708CC" w:rsidRDefault="00083648" w:rsidP="00083648">
            <w:pPr>
              <w:jc w:val="center"/>
              <w:rPr>
                <w:b/>
                <w:bCs/>
                <w:vertAlign w:val="superscript"/>
              </w:rPr>
            </w:pPr>
            <w:r w:rsidRPr="00C708CC">
              <w:rPr>
                <w:b/>
                <w:bCs/>
                <w:vertAlign w:val="superscript"/>
              </w:rPr>
              <w:t xml:space="preserve">miejscowość, </w:t>
            </w:r>
          </w:p>
          <w:p w14:paraId="4F2A0BB1" w14:textId="0E2982A0" w:rsidR="00083648" w:rsidRPr="00C708CC" w:rsidRDefault="00083648" w:rsidP="00083648">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B0F76AB" w14:textId="77777777" w:rsidR="00083648" w:rsidRPr="00C708CC" w:rsidRDefault="00083648" w:rsidP="00083648">
            <w:pPr>
              <w:ind w:left="-443"/>
              <w:jc w:val="center"/>
              <w:rPr>
                <w:b/>
                <w:bCs/>
              </w:rPr>
            </w:pPr>
          </w:p>
        </w:tc>
      </w:tr>
      <w:tr w:rsidR="00083648" w:rsidRPr="00C708CC" w14:paraId="37C93137"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605DB5CE" w14:textId="77777777" w:rsidR="00083648" w:rsidRPr="00C708CC" w:rsidRDefault="00083648" w:rsidP="00083648">
            <w:pPr>
              <w:rPr>
                <w:bCs/>
              </w:rPr>
            </w:pPr>
          </w:p>
        </w:tc>
        <w:tc>
          <w:tcPr>
            <w:tcW w:w="2831" w:type="dxa"/>
            <w:vMerge/>
            <w:tcBorders>
              <w:left w:val="nil"/>
              <w:right w:val="single" w:sz="4" w:space="0" w:color="000000"/>
            </w:tcBorders>
            <w:shd w:val="clear" w:color="000000" w:fill="D9D9D9"/>
            <w:vAlign w:val="center"/>
          </w:tcPr>
          <w:p w14:paraId="061496FA"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505B89F4" w14:textId="38EB3C45" w:rsidR="00083648" w:rsidRPr="00C708CC" w:rsidRDefault="00083648" w:rsidP="00083648">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2C84342" w14:textId="77777777" w:rsidR="00083648" w:rsidRPr="00C708CC" w:rsidRDefault="00083648" w:rsidP="00083648">
            <w:pPr>
              <w:ind w:left="-443"/>
              <w:jc w:val="center"/>
              <w:rPr>
                <w:b/>
                <w:bCs/>
              </w:rPr>
            </w:pPr>
          </w:p>
        </w:tc>
      </w:tr>
      <w:tr w:rsidR="00083648" w:rsidRPr="00C708CC" w14:paraId="01F3C53D"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3C71D695" w14:textId="77777777" w:rsidR="00083648" w:rsidRPr="00C708CC" w:rsidRDefault="00083648" w:rsidP="00083648">
            <w:pPr>
              <w:rPr>
                <w:bCs/>
              </w:rPr>
            </w:pPr>
          </w:p>
        </w:tc>
        <w:tc>
          <w:tcPr>
            <w:tcW w:w="2831" w:type="dxa"/>
            <w:vMerge/>
            <w:tcBorders>
              <w:left w:val="nil"/>
              <w:bottom w:val="single" w:sz="4" w:space="0" w:color="auto"/>
              <w:right w:val="single" w:sz="4" w:space="0" w:color="000000"/>
            </w:tcBorders>
            <w:shd w:val="clear" w:color="000000" w:fill="D9D9D9"/>
            <w:vAlign w:val="center"/>
          </w:tcPr>
          <w:p w14:paraId="7641F688"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7D9D3D3F" w14:textId="17026216" w:rsidR="00083648" w:rsidRPr="00C708CC" w:rsidRDefault="00083648" w:rsidP="00083648">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1443A3E8" w14:textId="77777777" w:rsidR="00083648" w:rsidRPr="00C708CC" w:rsidRDefault="00083648" w:rsidP="00083648">
            <w:pPr>
              <w:jc w:val="center"/>
              <w:rPr>
                <w:b/>
                <w:bCs/>
              </w:rPr>
            </w:pPr>
          </w:p>
        </w:tc>
      </w:tr>
      <w:tr w:rsidR="003532F0" w:rsidRPr="003532F0" w14:paraId="2AA73061" w14:textId="77777777" w:rsidTr="007C633F">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4AB48C05" w14:textId="6AF7D433" w:rsidR="009537B3" w:rsidRPr="00154776" w:rsidRDefault="009537B3" w:rsidP="009537B3">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0B6C72E3" w14:textId="4DA9D502" w:rsidR="009537B3" w:rsidRPr="003532F0" w:rsidRDefault="009537B3" w:rsidP="00083648">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5A80247D" w14:textId="77777777" w:rsidR="009537B3" w:rsidRPr="003532F0" w:rsidRDefault="009537B3" w:rsidP="00083648">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0104A7D4" w14:textId="77777777" w:rsidR="009537B3" w:rsidRPr="003532F0" w:rsidRDefault="009537B3" w:rsidP="00083648">
            <w:pPr>
              <w:jc w:val="center"/>
              <w:rPr>
                <w:b/>
              </w:rPr>
            </w:pPr>
          </w:p>
        </w:tc>
      </w:tr>
    </w:tbl>
    <w:p w14:paraId="2A2417C2" w14:textId="64FD94CF" w:rsidR="0090368C" w:rsidRPr="00C708CC"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Oświadczam, że spełniam warunki udziału w postępowaniu określone przez Zamawiającego</w:t>
      </w:r>
      <w:r w:rsidR="0090368C" w:rsidRPr="00C708CC">
        <w:rPr>
          <w:rFonts w:eastAsia="Calibri"/>
          <w:lang w:eastAsia="en-US"/>
        </w:rPr>
        <w:t xml:space="preserve"> </w:t>
      </w:r>
      <w:r w:rsidR="007A6715">
        <w:rPr>
          <w:rFonts w:eastAsia="Calibri"/>
          <w:lang w:eastAsia="en-US"/>
        </w:rPr>
        <w:br/>
      </w:r>
      <w:r w:rsidRPr="00C708CC">
        <w:rPr>
          <w:rFonts w:eastAsia="Calibri"/>
          <w:lang w:eastAsia="en-US"/>
        </w:rPr>
        <w:t>w Specyfikacji Warunków Zamówienia (SWZ), w zakresie jakim udostępniłem swoje zasoby ww. Wykonawcy.</w:t>
      </w:r>
    </w:p>
    <w:p w14:paraId="54682953" w14:textId="77777777" w:rsidR="0090368C" w:rsidRPr="00C708CC"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FCB4939" w14:textId="4EB0FAE3" w:rsidR="008A75BA"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w:t>
      </w:r>
      <w:r w:rsidR="003C4C6E" w:rsidRPr="00C708CC">
        <w:rPr>
          <w:rFonts w:eastAsia="Calibri"/>
          <w:lang w:eastAsia="en-US"/>
        </w:rPr>
        <w:t>,5,8,10</w:t>
      </w:r>
      <w:r w:rsidRPr="00C708CC">
        <w:rPr>
          <w:rFonts w:eastAsia="Calibri"/>
          <w:lang w:eastAsia="en-US"/>
        </w:rPr>
        <w:t xml:space="preserve"> ustawy </w:t>
      </w:r>
      <w:proofErr w:type="spellStart"/>
      <w:r w:rsidRPr="00C708CC">
        <w:rPr>
          <w:rFonts w:eastAsia="Calibri"/>
          <w:lang w:eastAsia="en-US"/>
        </w:rPr>
        <w:t>Pzp</w:t>
      </w:r>
      <w:proofErr w:type="spellEnd"/>
      <w:r w:rsidRPr="00C708CC">
        <w:rPr>
          <w:rFonts w:eastAsia="Calibri"/>
          <w:lang w:eastAsia="en-US"/>
        </w:rPr>
        <w:t>.</w:t>
      </w:r>
    </w:p>
    <w:p w14:paraId="26E36402" w14:textId="77777777" w:rsidR="00CB3279" w:rsidRPr="006B66E3" w:rsidRDefault="00CB3279" w:rsidP="00CB3279">
      <w:pPr>
        <w:widowControl w:val="0"/>
        <w:numPr>
          <w:ilvl w:val="0"/>
          <w:numId w:val="16"/>
        </w:numPr>
        <w:ind w:left="426" w:right="55"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7C8066C8" w14:textId="14EE8878" w:rsidR="00CB3279" w:rsidRPr="006B66E3" w:rsidRDefault="00CB3279" w:rsidP="00CB3279">
      <w:pPr>
        <w:numPr>
          <w:ilvl w:val="1"/>
          <w:numId w:val="16"/>
        </w:numPr>
        <w:ind w:left="709" w:right="57" w:hanging="283"/>
        <w:jc w:val="both"/>
      </w:pPr>
      <w:r w:rsidRPr="006B66E3">
        <w:lastRenderedPageBreak/>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4F4007D" w14:textId="0BCF5F12" w:rsidR="00CB3279" w:rsidRPr="006B66E3" w:rsidRDefault="00CB3279" w:rsidP="00CB3279">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FC3A2BC" w14:textId="7B2DD40F" w:rsidR="00CB3279" w:rsidRPr="006B66E3" w:rsidRDefault="00CB3279" w:rsidP="00CB3279">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6718D16" w14:textId="3BC9CAAB" w:rsidR="0090368C" w:rsidRPr="00CB3279" w:rsidRDefault="008A75BA" w:rsidP="00CB3279">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w:t>
      </w:r>
      <w:r w:rsidR="003C4C6E" w:rsidRPr="00CB3279">
        <w:rPr>
          <w:rFonts w:eastAsia="Calibri"/>
          <w:lang w:eastAsia="en-US"/>
        </w:rPr>
        <w:t>,5,8,10</w:t>
      </w:r>
      <w:r w:rsidRPr="00CB3279">
        <w:rPr>
          <w:rFonts w:eastAsia="Calibri"/>
          <w:lang w:eastAsia="en-US"/>
        </w:rPr>
        <w:t xml:space="preserve"> ustawy </w:t>
      </w:r>
      <w:proofErr w:type="spellStart"/>
      <w:r w:rsidRPr="00CB3279">
        <w:rPr>
          <w:rFonts w:eastAsia="Calibri"/>
          <w:lang w:eastAsia="en-US"/>
        </w:rPr>
        <w:t>Pzp</w:t>
      </w:r>
      <w:proofErr w:type="spellEnd"/>
      <w:r w:rsidRPr="00CB3279">
        <w:rPr>
          <w:rFonts w:eastAsia="Calibri"/>
          <w:lang w:eastAsia="en-US"/>
        </w:rPr>
        <w:t>).</w:t>
      </w:r>
    </w:p>
    <w:p w14:paraId="5B07AF74" w14:textId="77777777" w:rsidR="0090368C" w:rsidRPr="00C708CC" w:rsidRDefault="008A75BA" w:rsidP="008328AF">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74C4E413" w14:textId="67344353" w:rsidR="008A75BA" w:rsidRPr="00C708CC" w:rsidRDefault="008A75BA" w:rsidP="008328AF">
      <w:pPr>
        <w:ind w:left="426" w:right="55"/>
        <w:jc w:val="both"/>
        <w:rPr>
          <w:rFonts w:eastAsia="Calibri"/>
          <w:lang w:eastAsia="en-US"/>
        </w:rPr>
      </w:pPr>
      <w:r w:rsidRPr="00C708CC">
        <w:rPr>
          <w:rFonts w:eastAsia="Calibri"/>
          <w:lang w:eastAsia="en-US"/>
        </w:rPr>
        <w:t>………………………………………………………………………………………..………………</w:t>
      </w:r>
    </w:p>
    <w:p w14:paraId="0F9D86AF" w14:textId="77777777" w:rsidR="00327C88" w:rsidRPr="00C708CC" w:rsidRDefault="00327C88">
      <w:pPr>
        <w:rPr>
          <w:rFonts w:eastAsia="Calibri"/>
          <w:b/>
          <w:iCs/>
          <w:sz w:val="22"/>
          <w:szCs w:val="22"/>
          <w:lang w:eastAsia="en-US"/>
        </w:rPr>
      </w:pPr>
      <w:r w:rsidRPr="00C708CC">
        <w:rPr>
          <w:rFonts w:eastAsia="Calibri"/>
          <w:b/>
          <w:iCs/>
          <w:sz w:val="22"/>
          <w:szCs w:val="22"/>
          <w:lang w:eastAsia="en-US"/>
        </w:rPr>
        <w:br w:type="page"/>
      </w:r>
    </w:p>
    <w:p w14:paraId="4AA6D818" w14:textId="77777777" w:rsidR="00327C88" w:rsidRPr="00C708CC" w:rsidRDefault="00327C88" w:rsidP="0090368C">
      <w:pPr>
        <w:spacing w:after="120"/>
        <w:ind w:right="-567"/>
        <w:rPr>
          <w:rFonts w:eastAsia="Calibri"/>
          <w:b/>
          <w:lang w:eastAsia="en-US"/>
        </w:rPr>
      </w:pPr>
      <w:r w:rsidRPr="00C708CC">
        <w:rPr>
          <w:rFonts w:eastAsia="Calibri"/>
          <w:b/>
          <w:lang w:eastAsia="en-US"/>
        </w:rPr>
        <w:lastRenderedPageBreak/>
        <w:t>Formularz 1.3</w:t>
      </w:r>
    </w:p>
    <w:p w14:paraId="7DBD0035" w14:textId="77777777" w:rsidR="00327C88" w:rsidRPr="00C708CC"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56BDFC3F" w14:textId="66428ACD" w:rsidR="00327C88" w:rsidRPr="00C708CC"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A021E8" w:rsidRPr="00C708CC" w14:paraId="2A6A05E5" w14:textId="77777777" w:rsidTr="00556EB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82D4A1" w14:textId="77777777" w:rsidR="00A021E8" w:rsidRPr="00C708CC" w:rsidRDefault="00A021E8" w:rsidP="00142AF1">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3528E1FA" w14:textId="77777777" w:rsidR="00A021E8" w:rsidRPr="00C708CC" w:rsidRDefault="00A021E8" w:rsidP="00142AF1">
            <w:pPr>
              <w:ind w:left="-693"/>
              <w:jc w:val="center"/>
              <w:rPr>
                <w:rFonts w:eastAsia="Calibri"/>
                <w:b/>
                <w:lang w:eastAsia="en-US"/>
              </w:rPr>
            </w:pPr>
            <w:r w:rsidRPr="00C708CC">
              <w:rPr>
                <w:rFonts w:eastAsia="Calibri"/>
                <w:b/>
                <w:lang w:eastAsia="en-US"/>
              </w:rPr>
              <w:t xml:space="preserve">Politechnika Warszawska </w:t>
            </w:r>
          </w:p>
          <w:p w14:paraId="7C71F78D" w14:textId="77777777" w:rsidR="00A021E8" w:rsidRPr="00C708CC" w:rsidRDefault="00A021E8" w:rsidP="00142AF1">
            <w:pPr>
              <w:ind w:left="-693"/>
              <w:jc w:val="center"/>
              <w:rPr>
                <w:rFonts w:eastAsia="Calibri"/>
                <w:b/>
                <w:lang w:eastAsia="en-US"/>
              </w:rPr>
            </w:pPr>
            <w:r w:rsidRPr="00C708CC">
              <w:rPr>
                <w:rFonts w:eastAsia="Calibri"/>
                <w:b/>
                <w:lang w:eastAsia="en-US"/>
              </w:rPr>
              <w:t>z siedzibą przy Placu Politechniki 1</w:t>
            </w:r>
          </w:p>
          <w:p w14:paraId="3B32E438" w14:textId="77777777" w:rsidR="00A021E8" w:rsidRPr="00C708CC" w:rsidRDefault="00A021E8" w:rsidP="00142AF1">
            <w:pPr>
              <w:ind w:left="-693"/>
              <w:jc w:val="center"/>
              <w:rPr>
                <w:rFonts w:eastAsia="Calibri"/>
                <w:b/>
                <w:lang w:eastAsia="en-US"/>
              </w:rPr>
            </w:pPr>
            <w:r w:rsidRPr="00C708CC">
              <w:rPr>
                <w:rFonts w:eastAsia="Calibri"/>
                <w:b/>
                <w:lang w:eastAsia="en-US"/>
              </w:rPr>
              <w:t>00-661 Warszawa, POLSKA</w:t>
            </w:r>
          </w:p>
        </w:tc>
      </w:tr>
      <w:tr w:rsidR="00A021E8" w:rsidRPr="00C708CC" w14:paraId="705871DC"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070FBF5" w14:textId="77777777" w:rsidR="00A021E8" w:rsidRPr="00C708CC" w:rsidRDefault="00A021E8" w:rsidP="00142AF1">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97EB0B5" w14:textId="77777777" w:rsidR="00A021E8" w:rsidRPr="00C708CC" w:rsidRDefault="00A021E8" w:rsidP="00142AF1">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7494178D" w14:textId="77777777" w:rsidR="00A021E8" w:rsidRPr="00C708CC" w:rsidRDefault="00A021E8" w:rsidP="00142AF1">
            <w:pPr>
              <w:ind w:left="-551"/>
              <w:jc w:val="center"/>
              <w:rPr>
                <w:b/>
                <w:bCs/>
              </w:rPr>
            </w:pPr>
            <w:r w:rsidRPr="00C708CC">
              <w:rPr>
                <w:b/>
                <w:bCs/>
              </w:rPr>
              <w:t>3</w:t>
            </w:r>
          </w:p>
        </w:tc>
      </w:tr>
      <w:tr w:rsidR="00A021E8" w:rsidRPr="00C708CC" w14:paraId="5730464B"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C14E5A8" w14:textId="77777777" w:rsidR="00A021E8" w:rsidRPr="00C708CC" w:rsidRDefault="00A021E8" w:rsidP="00142AF1">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BB24B1" w14:textId="77777777" w:rsidR="00A021E8" w:rsidRPr="00C708CC" w:rsidRDefault="00A021E8" w:rsidP="00142AF1">
            <w:pPr>
              <w:rPr>
                <w:b/>
                <w:bCs/>
              </w:rPr>
            </w:pPr>
            <w:r w:rsidRPr="00C708CC">
              <w:rPr>
                <w:b/>
                <w:bCs/>
              </w:rPr>
              <w:t xml:space="preserve">Pełna nazwa </w:t>
            </w:r>
            <w:r w:rsidRPr="00C708CC">
              <w:rPr>
                <w:b/>
                <w:bCs/>
                <w:vertAlign w:val="superscript"/>
              </w:rPr>
              <w:t>(firma)</w:t>
            </w:r>
            <w:r w:rsidRPr="00C708CC">
              <w:rPr>
                <w:b/>
                <w:bCs/>
              </w:rPr>
              <w:t xml:space="preserve"> </w:t>
            </w:r>
          </w:p>
          <w:p w14:paraId="5E7B58CA" w14:textId="77777777" w:rsidR="00A021E8" w:rsidRPr="00C708CC" w:rsidRDefault="00A021E8" w:rsidP="00142AF1">
            <w:pPr>
              <w:rPr>
                <w:b/>
                <w:bCs/>
              </w:rPr>
            </w:pPr>
            <w:r w:rsidRPr="00C708CC">
              <w:rPr>
                <w:b/>
                <w:bCs/>
              </w:rPr>
              <w:t>Imię i nazwisko Wykonawcy</w:t>
            </w:r>
            <w:r w:rsidRPr="007301CB">
              <w:rPr>
                <w:b/>
                <w:bCs/>
                <w:vertAlign w:val="superscript"/>
              </w:rPr>
              <w:footnoteReference w:id="16"/>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49F8570C" w14:textId="77777777" w:rsidR="00A021E8" w:rsidRPr="00C708CC" w:rsidRDefault="00A021E8" w:rsidP="00142AF1">
            <w:pPr>
              <w:ind w:left="-551"/>
              <w:jc w:val="center"/>
              <w:rPr>
                <w:b/>
                <w:bCs/>
              </w:rPr>
            </w:pPr>
          </w:p>
        </w:tc>
      </w:tr>
      <w:tr w:rsidR="00327C88" w:rsidRPr="00C708CC" w14:paraId="7203F4BF" w14:textId="77777777" w:rsidTr="00A021E8">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2058A67" w14:textId="77777777" w:rsidR="00327C88" w:rsidRPr="00C708CC" w:rsidRDefault="00327C88" w:rsidP="00142AF1">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99B857B" w14:textId="77777777" w:rsidR="00327C88" w:rsidRPr="00C708CC" w:rsidRDefault="00327C88" w:rsidP="00142AF1">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3E5CA776" w14:textId="77777777" w:rsidR="00327C88" w:rsidRPr="00C708CC" w:rsidRDefault="00327C88" w:rsidP="006D43C0">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91234D" w14:textId="77777777" w:rsidR="00327C88" w:rsidRPr="00C708CC" w:rsidRDefault="00327C88" w:rsidP="00142AF1">
            <w:pPr>
              <w:ind w:left="-551"/>
              <w:jc w:val="center"/>
              <w:rPr>
                <w:b/>
                <w:bCs/>
              </w:rPr>
            </w:pPr>
          </w:p>
        </w:tc>
      </w:tr>
      <w:tr w:rsidR="00327C88" w:rsidRPr="00C708CC" w14:paraId="222706D6" w14:textId="77777777" w:rsidTr="00A021E8">
        <w:trPr>
          <w:trHeight w:val="255"/>
        </w:trPr>
        <w:tc>
          <w:tcPr>
            <w:tcW w:w="568" w:type="dxa"/>
            <w:vMerge/>
            <w:tcBorders>
              <w:left w:val="single" w:sz="4" w:space="0" w:color="000000"/>
              <w:right w:val="single" w:sz="4" w:space="0" w:color="000000"/>
            </w:tcBorders>
            <w:shd w:val="clear" w:color="000000" w:fill="D9D9D9"/>
            <w:vAlign w:val="center"/>
          </w:tcPr>
          <w:p w14:paraId="1CD130EF" w14:textId="77777777" w:rsidR="00327C88" w:rsidRPr="00C708CC" w:rsidRDefault="00327C88" w:rsidP="00142AF1">
            <w:pPr>
              <w:jc w:val="center"/>
              <w:rPr>
                <w:bCs/>
              </w:rPr>
            </w:pPr>
          </w:p>
        </w:tc>
        <w:tc>
          <w:tcPr>
            <w:tcW w:w="2831" w:type="dxa"/>
            <w:vMerge/>
            <w:tcBorders>
              <w:left w:val="nil"/>
              <w:right w:val="single" w:sz="4" w:space="0" w:color="000000"/>
            </w:tcBorders>
            <w:shd w:val="clear" w:color="000000" w:fill="D9D9D9"/>
            <w:vAlign w:val="center"/>
          </w:tcPr>
          <w:p w14:paraId="204F09E2"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133ADA67" w14:textId="77777777" w:rsidR="00327C88" w:rsidRPr="00C708CC" w:rsidRDefault="00327C88" w:rsidP="00142AF1">
            <w:pPr>
              <w:jc w:val="center"/>
              <w:rPr>
                <w:b/>
                <w:bCs/>
                <w:vertAlign w:val="superscript"/>
              </w:rPr>
            </w:pPr>
            <w:r w:rsidRPr="00C708CC">
              <w:rPr>
                <w:b/>
                <w:bCs/>
                <w:vertAlign w:val="superscript"/>
              </w:rPr>
              <w:t xml:space="preserve">miejscowość, </w:t>
            </w:r>
          </w:p>
          <w:p w14:paraId="53D956D7" w14:textId="77777777" w:rsidR="00327C88" w:rsidRPr="00C708CC" w:rsidRDefault="00327C88" w:rsidP="00142AF1">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E56380" w14:textId="77777777" w:rsidR="00327C88" w:rsidRPr="00C708CC" w:rsidRDefault="00327C88" w:rsidP="00142AF1">
            <w:pPr>
              <w:ind w:left="-551"/>
              <w:jc w:val="center"/>
              <w:rPr>
                <w:b/>
                <w:bCs/>
              </w:rPr>
            </w:pPr>
          </w:p>
        </w:tc>
      </w:tr>
      <w:tr w:rsidR="00327C88" w:rsidRPr="00C708CC" w14:paraId="0B0E5F32" w14:textId="77777777" w:rsidTr="00A021E8">
        <w:trPr>
          <w:trHeight w:val="255"/>
        </w:trPr>
        <w:tc>
          <w:tcPr>
            <w:tcW w:w="568" w:type="dxa"/>
            <w:vMerge/>
            <w:tcBorders>
              <w:left w:val="single" w:sz="4" w:space="0" w:color="000000"/>
              <w:right w:val="single" w:sz="4" w:space="0" w:color="000000"/>
            </w:tcBorders>
            <w:shd w:val="clear" w:color="000000" w:fill="D9D9D9"/>
            <w:vAlign w:val="center"/>
          </w:tcPr>
          <w:p w14:paraId="4E3DF158" w14:textId="77777777" w:rsidR="00327C88" w:rsidRPr="00C708CC" w:rsidRDefault="00327C88" w:rsidP="00142AF1">
            <w:pPr>
              <w:jc w:val="center"/>
              <w:rPr>
                <w:bCs/>
              </w:rPr>
            </w:pPr>
          </w:p>
        </w:tc>
        <w:tc>
          <w:tcPr>
            <w:tcW w:w="2831" w:type="dxa"/>
            <w:vMerge/>
            <w:tcBorders>
              <w:left w:val="nil"/>
              <w:right w:val="single" w:sz="4" w:space="0" w:color="000000"/>
            </w:tcBorders>
            <w:shd w:val="clear" w:color="000000" w:fill="D9D9D9"/>
            <w:vAlign w:val="center"/>
          </w:tcPr>
          <w:p w14:paraId="3960A040"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4AF08493" w14:textId="77777777" w:rsidR="00327C88" w:rsidRPr="00C708CC" w:rsidRDefault="00327C88" w:rsidP="00142AF1">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1AE6A1" w14:textId="77777777" w:rsidR="00327C88" w:rsidRPr="00C708CC" w:rsidRDefault="00327C88" w:rsidP="00142AF1">
            <w:pPr>
              <w:ind w:left="-551"/>
              <w:jc w:val="center"/>
              <w:rPr>
                <w:b/>
                <w:bCs/>
              </w:rPr>
            </w:pPr>
          </w:p>
        </w:tc>
      </w:tr>
      <w:tr w:rsidR="00327C88" w:rsidRPr="00C708CC" w14:paraId="7FB85F21" w14:textId="77777777" w:rsidTr="00A021E8">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166B730" w14:textId="77777777" w:rsidR="00327C88" w:rsidRPr="00C708CC" w:rsidRDefault="00327C88"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1C8E84DB"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228B85ED" w14:textId="77777777" w:rsidR="00327C88" w:rsidRPr="00C708CC" w:rsidRDefault="00327C88" w:rsidP="00142AF1">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9D89B2" w14:textId="77777777" w:rsidR="00327C88" w:rsidRPr="00C708CC" w:rsidRDefault="00327C88" w:rsidP="00142AF1">
            <w:pPr>
              <w:ind w:left="-551"/>
              <w:jc w:val="center"/>
              <w:rPr>
                <w:b/>
                <w:bCs/>
              </w:rPr>
            </w:pPr>
          </w:p>
        </w:tc>
      </w:tr>
      <w:tr w:rsidR="0002721E" w:rsidRPr="0002721E" w14:paraId="1DC310FF" w14:textId="77777777" w:rsidTr="006D43C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F2683A6" w14:textId="77777777" w:rsidR="006D43C0" w:rsidRPr="0002721E" w:rsidRDefault="006D43C0"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63957183" w14:textId="3C74395A" w:rsidR="006D43C0" w:rsidRPr="0002721E" w:rsidRDefault="006D43C0" w:rsidP="00142AF1">
            <w:pPr>
              <w:rPr>
                <w:b/>
                <w:bCs/>
              </w:rPr>
            </w:pPr>
            <w:r w:rsidRPr="0002721E">
              <w:rPr>
                <w:b/>
                <w:bCs/>
              </w:rPr>
              <w:t>Krajowy Rejestr Sądowy</w:t>
            </w:r>
          </w:p>
          <w:p w14:paraId="7730923E" w14:textId="77777777" w:rsidR="006D43C0" w:rsidRPr="0002721E" w:rsidRDefault="006D43C0" w:rsidP="00142AF1">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2B48E525" w14:textId="77777777" w:rsidR="006D43C0" w:rsidRPr="0002721E" w:rsidRDefault="006D43C0" w:rsidP="00142AF1">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268B8D4A" w14:textId="17FD8EF3" w:rsidR="006D43C0" w:rsidRPr="0002721E" w:rsidRDefault="006D43C0" w:rsidP="006D43C0">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1D6744B2" w14:textId="15F9CD62" w:rsidR="006D43C0" w:rsidRPr="0002721E" w:rsidRDefault="006D43C0" w:rsidP="00142AF1">
            <w:pPr>
              <w:ind w:left="-551"/>
              <w:jc w:val="center"/>
              <w:rPr>
                <w:b/>
                <w:bCs/>
              </w:rPr>
            </w:pPr>
          </w:p>
        </w:tc>
      </w:tr>
    </w:tbl>
    <w:p w14:paraId="5D2C91BB" w14:textId="2C6C887E" w:rsidR="00327C88" w:rsidRPr="00C708CC" w:rsidRDefault="00327C88" w:rsidP="003E5CBD">
      <w:pPr>
        <w:pStyle w:val="Tekstpodstawowy"/>
        <w:jc w:val="both"/>
        <w:rPr>
          <w:rStyle w:val="FontStyle157"/>
          <w:sz w:val="24"/>
          <w:szCs w:val="24"/>
        </w:rPr>
      </w:pPr>
      <w:r w:rsidRPr="00C708CC">
        <w:rPr>
          <w:rFonts w:ascii="Times New Roman" w:eastAsia="Calibri" w:hAnsi="Times New Roman" w:cs="Times New Roman"/>
          <w:bCs/>
        </w:rPr>
        <w:t xml:space="preserve">Na potrzeby </w:t>
      </w:r>
      <w:r w:rsidRPr="00C708CC">
        <w:rPr>
          <w:rFonts w:ascii="Times New Roman" w:hAnsi="Times New Roman" w:cs="Times New Roman"/>
        </w:rPr>
        <w:t xml:space="preserve">postępowania </w:t>
      </w:r>
      <w:r w:rsidRPr="00C708CC">
        <w:rPr>
          <w:rFonts w:ascii="Times New Roman" w:eastAsia="Calibri" w:hAnsi="Times New Roman" w:cs="Times New Roman"/>
          <w:bCs/>
        </w:rPr>
        <w:t>i wykonania zamówienia</w:t>
      </w:r>
      <w:r w:rsidRPr="00C708CC">
        <w:rPr>
          <w:rFonts w:ascii="Times New Roman" w:eastAsia="Calibri" w:hAnsi="Times New Roman" w:cs="Times New Roman"/>
          <w:b/>
          <w:bCs/>
        </w:rPr>
        <w:t xml:space="preserve"> </w:t>
      </w:r>
      <w:r w:rsidRPr="00C708CC">
        <w:rPr>
          <w:rFonts w:ascii="Times New Roman" w:eastAsia="Calibri" w:hAnsi="Times New Roman" w:cs="Times New Roman"/>
          <w:bCs/>
        </w:rPr>
        <w:t>w</w:t>
      </w:r>
      <w:r w:rsidRPr="00C708CC">
        <w:rPr>
          <w:rFonts w:ascii="Times New Roman" w:eastAsia="Calibri" w:hAnsi="Times New Roman" w:cs="Times New Roman"/>
          <w:b/>
          <w:bCs/>
        </w:rPr>
        <w:t xml:space="preserve"> </w:t>
      </w:r>
      <w:r w:rsidRPr="00C708CC">
        <w:rPr>
          <w:rFonts w:ascii="Times New Roman" w:eastAsia="Calibri" w:hAnsi="Times New Roman" w:cs="Times New Roman"/>
        </w:rPr>
        <w:t>postępowaniu o udzielenie zamówienia publicznego pod nazwą:</w:t>
      </w:r>
      <w:r w:rsidR="00A021E8">
        <w:rPr>
          <w:rFonts w:ascii="Times New Roman" w:eastAsia="Calibri" w:hAnsi="Times New Roman" w:cs="Times New Roman"/>
          <w:lang w:eastAsia="en-US"/>
        </w:rPr>
        <w:t xml:space="preserve"> </w:t>
      </w:r>
      <w:r w:rsidRPr="00C708CC">
        <w:rPr>
          <w:rFonts w:ascii="Times New Roman" w:eastAsia="Calibri" w:hAnsi="Times New Roman" w:cs="Times New Roman"/>
          <w:b/>
          <w:lang w:eastAsia="en-US"/>
        </w:rPr>
        <w:t>„</w:t>
      </w:r>
      <w:r w:rsidR="00165F62" w:rsidRPr="00165F62">
        <w:rPr>
          <w:rFonts w:ascii="Times New Roman" w:hAnsi="Times New Roman" w:cs="Times New Roman"/>
          <w:b/>
          <w:lang w:eastAsia="ar-SA"/>
        </w:rPr>
        <w:t xml:space="preserve">Wykonanie wymiany rozdzielnic głównych wraz z wymianą wewnętrznych linii zasilających w Domu Studenckim Babilon w Warszawie przy </w:t>
      </w:r>
      <w:r w:rsidR="00196814">
        <w:rPr>
          <w:rFonts w:ascii="Times New Roman" w:hAnsi="Times New Roman" w:cs="Times New Roman"/>
          <w:b/>
          <w:lang w:eastAsia="ar-SA"/>
        </w:rPr>
        <w:t>u</w:t>
      </w:r>
      <w:r w:rsidR="00165F62" w:rsidRPr="00165F62">
        <w:rPr>
          <w:rFonts w:ascii="Times New Roman" w:hAnsi="Times New Roman" w:cs="Times New Roman"/>
          <w:b/>
          <w:lang w:eastAsia="ar-SA"/>
        </w:rPr>
        <w:t>l. Kopińskiej 12/16</w:t>
      </w:r>
      <w:r w:rsidRPr="00C708CC">
        <w:rPr>
          <w:rFonts w:ascii="Times New Roman" w:eastAsia="Calibri" w:hAnsi="Times New Roman" w:cs="Times New Roman"/>
          <w:b/>
          <w:lang w:eastAsia="en-US"/>
        </w:rPr>
        <w:t>”</w:t>
      </w:r>
      <w:r w:rsidRPr="00C708CC">
        <w:rPr>
          <w:rFonts w:ascii="Times New Roman" w:eastAsia="Calibri" w:hAnsi="Times New Roman" w:cs="Times New Roman"/>
          <w:b/>
        </w:rPr>
        <w:t xml:space="preserve">, numer referencyjny: </w:t>
      </w:r>
      <w:r w:rsidR="00A021E8" w:rsidRPr="00A021E8">
        <w:rPr>
          <w:rFonts w:ascii="Times New Roman" w:eastAsia="Calibri" w:hAnsi="Times New Roman" w:cs="Times New Roman"/>
          <w:b/>
        </w:rPr>
        <w:t>ZP.RB.</w:t>
      </w:r>
      <w:r w:rsidR="00A021E8">
        <w:rPr>
          <w:rFonts w:ascii="Times New Roman" w:eastAsia="Calibri" w:hAnsi="Times New Roman" w:cs="Times New Roman"/>
          <w:b/>
        </w:rPr>
        <w:t>PM</w:t>
      </w:r>
      <w:r w:rsidR="00A021E8" w:rsidRPr="00A021E8">
        <w:rPr>
          <w:rFonts w:ascii="Times New Roman" w:eastAsia="Calibri" w:hAnsi="Times New Roman" w:cs="Times New Roman"/>
          <w:b/>
        </w:rPr>
        <w:t>.</w:t>
      </w:r>
      <w:r w:rsidR="00A021E8">
        <w:rPr>
          <w:rFonts w:ascii="Times New Roman" w:eastAsia="Calibri" w:hAnsi="Times New Roman" w:cs="Times New Roman"/>
          <w:b/>
        </w:rPr>
        <w:t>2.</w:t>
      </w:r>
      <w:r w:rsidR="00A021E8" w:rsidRPr="00A021E8">
        <w:rPr>
          <w:rFonts w:ascii="Times New Roman" w:eastAsia="Calibri" w:hAnsi="Times New Roman" w:cs="Times New Roman"/>
          <w:b/>
        </w:rPr>
        <w:t>20</w:t>
      </w:r>
      <w:r w:rsidR="00A021E8">
        <w:rPr>
          <w:rFonts w:ascii="Times New Roman" w:eastAsia="Calibri" w:hAnsi="Times New Roman" w:cs="Times New Roman"/>
          <w:b/>
        </w:rPr>
        <w:t>22</w:t>
      </w:r>
    </w:p>
    <w:p w14:paraId="11DF97CA" w14:textId="77777777" w:rsidR="00327C88" w:rsidRPr="00C708CC" w:rsidRDefault="00327C88" w:rsidP="008328AF">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7"/>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02721E" w:rsidRPr="0002721E" w14:paraId="1BFF1B8F" w14:textId="77777777" w:rsidTr="00A021E8">
        <w:trPr>
          <w:trHeight w:val="755"/>
        </w:trPr>
        <w:tc>
          <w:tcPr>
            <w:tcW w:w="576" w:type="dxa"/>
            <w:shd w:val="clear" w:color="auto" w:fill="BFBFBF"/>
            <w:vAlign w:val="center"/>
          </w:tcPr>
          <w:p w14:paraId="21711044" w14:textId="77777777" w:rsidR="00327C88" w:rsidRPr="0002721E" w:rsidRDefault="00327C88" w:rsidP="00142AF1">
            <w:pPr>
              <w:spacing w:line="360" w:lineRule="auto"/>
              <w:jc w:val="center"/>
              <w:rPr>
                <w:b/>
              </w:rPr>
            </w:pPr>
            <w:r w:rsidRPr="0002721E">
              <w:rPr>
                <w:b/>
              </w:rPr>
              <w:t>Lp.</w:t>
            </w:r>
          </w:p>
        </w:tc>
        <w:tc>
          <w:tcPr>
            <w:tcW w:w="3708" w:type="dxa"/>
            <w:shd w:val="clear" w:color="auto" w:fill="BFBFBF"/>
            <w:vAlign w:val="center"/>
          </w:tcPr>
          <w:p w14:paraId="0989B947" w14:textId="305F7760" w:rsidR="00327C88" w:rsidRPr="0002721E" w:rsidRDefault="00327C88" w:rsidP="00A021E8">
            <w:pPr>
              <w:jc w:val="center"/>
              <w:rPr>
                <w:b/>
              </w:rPr>
            </w:pPr>
            <w:r w:rsidRPr="0002721E">
              <w:rPr>
                <w:b/>
              </w:rPr>
              <w:t>Rodzaj  rob</w:t>
            </w:r>
            <w:r w:rsidR="009537B3" w:rsidRPr="0002721E">
              <w:rPr>
                <w:b/>
              </w:rPr>
              <w:t>ót</w:t>
            </w:r>
            <w:r w:rsidRPr="0002721E">
              <w:rPr>
                <w:b/>
                <w:strike/>
              </w:rPr>
              <w:t xml:space="preserve"> </w:t>
            </w:r>
            <w:r w:rsidRPr="0002721E">
              <w:rPr>
                <w:b/>
              </w:rPr>
              <w:t>budowlan</w:t>
            </w:r>
            <w:r w:rsidR="009537B3" w:rsidRPr="0002721E">
              <w:rPr>
                <w:b/>
              </w:rPr>
              <w:t>ych</w:t>
            </w:r>
            <w:r w:rsidRPr="0002721E">
              <w:rPr>
                <w:b/>
              </w:rPr>
              <w:t>/dostaw/usług</w:t>
            </w:r>
            <w:r w:rsidR="007301CB" w:rsidRPr="00586B63">
              <w:rPr>
                <w:b/>
                <w:vertAlign w:val="superscript"/>
              </w:rPr>
              <w:t>1</w:t>
            </w:r>
            <w:r w:rsidR="00A0782C" w:rsidRPr="00586B63">
              <w:rPr>
                <w:b/>
                <w:vertAlign w:val="superscript"/>
              </w:rPr>
              <w:t>7</w:t>
            </w:r>
            <w:r w:rsidRPr="00586B63">
              <w:rPr>
                <w:b/>
              </w:rPr>
              <w:t xml:space="preserve"> </w:t>
            </w:r>
          </w:p>
        </w:tc>
        <w:tc>
          <w:tcPr>
            <w:tcW w:w="5889" w:type="dxa"/>
            <w:shd w:val="clear" w:color="auto" w:fill="BFBFBF"/>
            <w:vAlign w:val="center"/>
          </w:tcPr>
          <w:p w14:paraId="03959198" w14:textId="3B26B749" w:rsidR="00327C88" w:rsidRPr="0002721E" w:rsidRDefault="00327C88" w:rsidP="00154776">
            <w:pPr>
              <w:rPr>
                <w:b/>
                <w:vertAlign w:val="superscript"/>
              </w:rPr>
            </w:pPr>
            <w:r w:rsidRPr="0002721E">
              <w:rPr>
                <w:b/>
              </w:rPr>
              <w:t>Wykonawca wspólnie ubiegający się o udzielenie zamówienia, który będzie wykonywał wskazane roboty budowlane/dostawy/usług</w:t>
            </w:r>
            <w:r w:rsidRPr="00586B63">
              <w:rPr>
                <w:b/>
              </w:rPr>
              <w:t>i</w:t>
            </w:r>
            <w:r w:rsidR="007301CB" w:rsidRPr="00586B63">
              <w:rPr>
                <w:b/>
                <w:vertAlign w:val="superscript"/>
              </w:rPr>
              <w:t>1</w:t>
            </w:r>
            <w:r w:rsidR="00A0782C" w:rsidRPr="00586B63">
              <w:rPr>
                <w:b/>
                <w:vertAlign w:val="superscript"/>
              </w:rPr>
              <w:t>7</w:t>
            </w:r>
          </w:p>
        </w:tc>
      </w:tr>
      <w:tr w:rsidR="00327C88" w:rsidRPr="00C708CC" w14:paraId="72140B3D" w14:textId="77777777" w:rsidTr="00A021E8">
        <w:tc>
          <w:tcPr>
            <w:tcW w:w="576" w:type="dxa"/>
            <w:shd w:val="clear" w:color="auto" w:fill="auto"/>
            <w:vAlign w:val="center"/>
          </w:tcPr>
          <w:p w14:paraId="24D0FE4A"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00B81F59" w14:textId="77777777" w:rsidR="00327C88" w:rsidRPr="00C708CC" w:rsidRDefault="00327C88" w:rsidP="00142AF1">
            <w:pPr>
              <w:jc w:val="both"/>
              <w:rPr>
                <w:b/>
              </w:rPr>
            </w:pPr>
          </w:p>
        </w:tc>
        <w:tc>
          <w:tcPr>
            <w:tcW w:w="5889" w:type="dxa"/>
            <w:shd w:val="clear" w:color="auto" w:fill="auto"/>
            <w:vAlign w:val="center"/>
          </w:tcPr>
          <w:p w14:paraId="3297513B" w14:textId="77777777" w:rsidR="00327C88" w:rsidRPr="00C708CC" w:rsidRDefault="00327C88" w:rsidP="00142AF1">
            <w:pPr>
              <w:jc w:val="both"/>
              <w:rPr>
                <w:b/>
              </w:rPr>
            </w:pPr>
          </w:p>
        </w:tc>
      </w:tr>
      <w:tr w:rsidR="00327C88" w:rsidRPr="00C708CC" w14:paraId="347ECC31" w14:textId="77777777" w:rsidTr="00A021E8">
        <w:tc>
          <w:tcPr>
            <w:tcW w:w="576" w:type="dxa"/>
            <w:shd w:val="clear" w:color="auto" w:fill="auto"/>
            <w:vAlign w:val="center"/>
          </w:tcPr>
          <w:p w14:paraId="06002175"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4E102BCB" w14:textId="77777777" w:rsidR="00327C88" w:rsidRPr="00C708CC" w:rsidRDefault="00327C88" w:rsidP="00142AF1">
            <w:pPr>
              <w:jc w:val="both"/>
              <w:rPr>
                <w:b/>
              </w:rPr>
            </w:pPr>
          </w:p>
        </w:tc>
        <w:tc>
          <w:tcPr>
            <w:tcW w:w="5889" w:type="dxa"/>
            <w:shd w:val="clear" w:color="auto" w:fill="auto"/>
            <w:vAlign w:val="center"/>
          </w:tcPr>
          <w:p w14:paraId="5D6CDD9E" w14:textId="77777777" w:rsidR="00327C88" w:rsidRPr="00C708CC" w:rsidRDefault="00327C88" w:rsidP="00142AF1">
            <w:pPr>
              <w:jc w:val="both"/>
              <w:rPr>
                <w:b/>
              </w:rPr>
            </w:pPr>
          </w:p>
        </w:tc>
      </w:tr>
      <w:tr w:rsidR="00327C88" w:rsidRPr="00C708CC" w14:paraId="79DA4D84" w14:textId="77777777" w:rsidTr="00A021E8">
        <w:tc>
          <w:tcPr>
            <w:tcW w:w="576" w:type="dxa"/>
            <w:shd w:val="clear" w:color="auto" w:fill="auto"/>
            <w:vAlign w:val="center"/>
          </w:tcPr>
          <w:p w14:paraId="7F6C4CD0"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8CBBFAB" w14:textId="77777777" w:rsidR="00327C88" w:rsidRPr="00C708CC" w:rsidRDefault="00327C88" w:rsidP="00142AF1">
            <w:pPr>
              <w:jc w:val="both"/>
              <w:rPr>
                <w:b/>
              </w:rPr>
            </w:pPr>
          </w:p>
        </w:tc>
        <w:tc>
          <w:tcPr>
            <w:tcW w:w="5889" w:type="dxa"/>
            <w:shd w:val="clear" w:color="auto" w:fill="auto"/>
            <w:vAlign w:val="center"/>
          </w:tcPr>
          <w:p w14:paraId="3B8509EB" w14:textId="77777777" w:rsidR="00327C88" w:rsidRPr="00C708CC" w:rsidRDefault="00327C88" w:rsidP="00142AF1">
            <w:pPr>
              <w:jc w:val="both"/>
              <w:rPr>
                <w:b/>
              </w:rPr>
            </w:pPr>
          </w:p>
        </w:tc>
      </w:tr>
      <w:tr w:rsidR="00327C88" w:rsidRPr="00C708CC" w14:paraId="41AFA7C3" w14:textId="77777777" w:rsidTr="00A021E8">
        <w:tc>
          <w:tcPr>
            <w:tcW w:w="576" w:type="dxa"/>
            <w:shd w:val="clear" w:color="auto" w:fill="auto"/>
            <w:vAlign w:val="center"/>
          </w:tcPr>
          <w:p w14:paraId="46DCB64A" w14:textId="77777777" w:rsidR="00327C88" w:rsidRPr="00C708CC" w:rsidRDefault="00327C88" w:rsidP="00142AF1">
            <w:pPr>
              <w:spacing w:line="360" w:lineRule="auto"/>
              <w:jc w:val="both"/>
              <w:rPr>
                <w:b/>
              </w:rPr>
            </w:pPr>
            <w:r w:rsidRPr="00C708CC">
              <w:rPr>
                <w:b/>
              </w:rPr>
              <w:t>4.</w:t>
            </w:r>
          </w:p>
        </w:tc>
        <w:tc>
          <w:tcPr>
            <w:tcW w:w="3708" w:type="dxa"/>
            <w:shd w:val="clear" w:color="auto" w:fill="auto"/>
            <w:vAlign w:val="center"/>
          </w:tcPr>
          <w:p w14:paraId="1C4A201C" w14:textId="77777777" w:rsidR="00327C88" w:rsidRPr="00C708CC" w:rsidRDefault="00327C88" w:rsidP="00142AF1">
            <w:pPr>
              <w:jc w:val="both"/>
              <w:rPr>
                <w:b/>
              </w:rPr>
            </w:pPr>
          </w:p>
        </w:tc>
        <w:tc>
          <w:tcPr>
            <w:tcW w:w="5889" w:type="dxa"/>
            <w:shd w:val="clear" w:color="auto" w:fill="auto"/>
            <w:vAlign w:val="center"/>
          </w:tcPr>
          <w:p w14:paraId="62BE82E0" w14:textId="77777777" w:rsidR="00327C88" w:rsidRPr="00C708CC" w:rsidRDefault="00327C88" w:rsidP="00142AF1">
            <w:pPr>
              <w:jc w:val="both"/>
              <w:rPr>
                <w:b/>
              </w:rPr>
            </w:pPr>
          </w:p>
        </w:tc>
      </w:tr>
      <w:tr w:rsidR="00327C88" w:rsidRPr="00C708CC" w14:paraId="37EFEC26" w14:textId="77777777" w:rsidTr="00A021E8">
        <w:tc>
          <w:tcPr>
            <w:tcW w:w="576" w:type="dxa"/>
            <w:shd w:val="clear" w:color="auto" w:fill="auto"/>
            <w:vAlign w:val="center"/>
          </w:tcPr>
          <w:p w14:paraId="0AC3BC42" w14:textId="77777777" w:rsidR="00327C88" w:rsidRPr="00C708CC" w:rsidRDefault="00327C88" w:rsidP="00142AF1">
            <w:pPr>
              <w:spacing w:line="360" w:lineRule="auto"/>
              <w:jc w:val="both"/>
              <w:rPr>
                <w:b/>
              </w:rPr>
            </w:pPr>
            <w:r w:rsidRPr="00C708CC">
              <w:rPr>
                <w:b/>
              </w:rPr>
              <w:t>5.</w:t>
            </w:r>
          </w:p>
        </w:tc>
        <w:tc>
          <w:tcPr>
            <w:tcW w:w="3708" w:type="dxa"/>
            <w:shd w:val="clear" w:color="auto" w:fill="auto"/>
            <w:vAlign w:val="center"/>
          </w:tcPr>
          <w:p w14:paraId="1219F058" w14:textId="77777777" w:rsidR="00327C88" w:rsidRPr="00C708CC" w:rsidRDefault="00327C88" w:rsidP="00142AF1">
            <w:pPr>
              <w:jc w:val="both"/>
              <w:rPr>
                <w:b/>
              </w:rPr>
            </w:pPr>
          </w:p>
        </w:tc>
        <w:tc>
          <w:tcPr>
            <w:tcW w:w="5889" w:type="dxa"/>
            <w:shd w:val="clear" w:color="auto" w:fill="auto"/>
            <w:vAlign w:val="center"/>
          </w:tcPr>
          <w:p w14:paraId="08261492" w14:textId="77777777" w:rsidR="00327C88" w:rsidRPr="00C708CC" w:rsidRDefault="00327C88" w:rsidP="00142AF1">
            <w:pPr>
              <w:jc w:val="both"/>
              <w:rPr>
                <w:b/>
              </w:rPr>
            </w:pPr>
          </w:p>
        </w:tc>
      </w:tr>
    </w:tbl>
    <w:p w14:paraId="2D697955" w14:textId="36D98E78" w:rsidR="00AF526A" w:rsidRPr="006B5AEB" w:rsidRDefault="00EB79DD" w:rsidP="006B5AEB">
      <w:pPr>
        <w:spacing w:after="120"/>
        <w:ind w:right="-567"/>
        <w:rPr>
          <w:color w:val="000000" w:themeColor="text1"/>
        </w:rPr>
      </w:pPr>
      <w:r w:rsidRPr="00C708CC">
        <w:rPr>
          <w:i/>
        </w:rPr>
        <w:br w:type="page"/>
      </w:r>
    </w:p>
    <w:p w14:paraId="4B324134" w14:textId="0A359E54" w:rsidR="00FD5370" w:rsidRPr="00C708CC" w:rsidRDefault="00FD5370" w:rsidP="00FD5370">
      <w:pPr>
        <w:pStyle w:val="Zwykytekst"/>
        <w:spacing w:before="120"/>
        <w:jc w:val="center"/>
        <w:rPr>
          <w:rFonts w:ascii="Times New Roman" w:hAnsi="Times New Roman" w:cs="Times New Roman"/>
          <w:b/>
          <w:color w:val="000000" w:themeColor="text1"/>
          <w:sz w:val="24"/>
          <w:szCs w:val="24"/>
        </w:rPr>
      </w:pPr>
      <w:r w:rsidRPr="00C708CC">
        <w:rPr>
          <w:rFonts w:ascii="Times New Roman" w:hAnsi="Times New Roman" w:cs="Times New Roman"/>
          <w:b/>
          <w:color w:val="000000" w:themeColor="text1"/>
          <w:sz w:val="24"/>
          <w:szCs w:val="24"/>
        </w:rPr>
        <w:lastRenderedPageBreak/>
        <w:t xml:space="preserve">Formularz </w:t>
      </w:r>
      <w:r w:rsidR="006B5AEB">
        <w:rPr>
          <w:rFonts w:ascii="Times New Roman" w:hAnsi="Times New Roman" w:cs="Times New Roman"/>
          <w:b/>
          <w:color w:val="000000" w:themeColor="text1"/>
          <w:sz w:val="24"/>
          <w:szCs w:val="24"/>
        </w:rPr>
        <w:t>2</w:t>
      </w:r>
    </w:p>
    <w:p w14:paraId="50110B2F" w14:textId="77777777" w:rsidR="0018635E" w:rsidRPr="00C708CC" w:rsidRDefault="0018635E" w:rsidP="0018635E">
      <w:pPr>
        <w:pStyle w:val="Zwykytekst"/>
        <w:spacing w:before="120"/>
        <w:jc w:val="center"/>
        <w:rPr>
          <w:rFonts w:ascii="Times New Roman" w:hAnsi="Times New Roman" w:cs="Times New Roman"/>
          <w:sz w:val="24"/>
          <w:szCs w:val="24"/>
        </w:rPr>
      </w:pPr>
    </w:p>
    <w:p w14:paraId="38E6F5AC" w14:textId="6A21AB5A" w:rsidR="0018635E" w:rsidRPr="00C708CC"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C708CC">
        <w:rPr>
          <w:rFonts w:ascii="Times New Roman" w:hAnsi="Times New Roman" w:cs="Times New Roman"/>
          <w:b/>
          <w:bCs/>
          <w:sz w:val="24"/>
          <w:szCs w:val="24"/>
        </w:rPr>
        <w:t>FORMULARZ CENOWY</w:t>
      </w:r>
    </w:p>
    <w:p w14:paraId="0F6B9B08" w14:textId="77777777" w:rsidR="0018635E" w:rsidRPr="00C708CC" w:rsidRDefault="0018635E" w:rsidP="008328AF">
      <w:pPr>
        <w:pStyle w:val="Zwykytekst"/>
        <w:tabs>
          <w:tab w:val="left" w:leader="dot" w:pos="9360"/>
        </w:tabs>
        <w:spacing w:before="120"/>
        <w:ind w:right="23"/>
        <w:jc w:val="both"/>
        <w:rPr>
          <w:rFonts w:ascii="Times New Roman" w:hAnsi="Times New Roman" w:cs="Times New Roman"/>
          <w:b/>
          <w:bCs/>
          <w:sz w:val="24"/>
          <w:szCs w:val="24"/>
        </w:rPr>
      </w:pPr>
    </w:p>
    <w:p w14:paraId="06CB94B4" w14:textId="07447BF7" w:rsidR="0018635E" w:rsidRPr="00C708CC" w:rsidRDefault="008F2A65" w:rsidP="008328AF">
      <w:pPr>
        <w:pStyle w:val="Zwykytekst1"/>
        <w:tabs>
          <w:tab w:val="left" w:leader="dot" w:pos="9360"/>
        </w:tabs>
        <w:spacing w:before="120" w:after="120"/>
        <w:jc w:val="both"/>
        <w:rPr>
          <w:rFonts w:ascii="Times New Roman" w:hAnsi="Times New Roman" w:cs="Times New Roman"/>
          <w:bCs/>
          <w:sz w:val="24"/>
          <w:szCs w:val="24"/>
        </w:rPr>
      </w:pPr>
      <w:r w:rsidRPr="00C708CC">
        <w:rPr>
          <w:rFonts w:ascii="Times New Roman" w:hAnsi="Times New Roman" w:cs="Times New Roman"/>
          <w:bCs/>
          <w:sz w:val="24"/>
          <w:szCs w:val="24"/>
        </w:rPr>
        <w:t xml:space="preserve">Składając ofertę </w:t>
      </w:r>
      <w:r w:rsidR="0018635E" w:rsidRPr="00C708CC">
        <w:rPr>
          <w:rFonts w:ascii="Times New Roman" w:hAnsi="Times New Roman" w:cs="Times New Roman"/>
          <w:bCs/>
          <w:sz w:val="24"/>
          <w:szCs w:val="24"/>
        </w:rPr>
        <w:t xml:space="preserve">w postępowaniu o udzielenie zamówienia publicznego prowadzonym w trybie podstawowym na: </w:t>
      </w:r>
    </w:p>
    <w:p w14:paraId="24D41301" w14:textId="34D7A6FB" w:rsidR="006719A9" w:rsidRPr="00C708CC" w:rsidRDefault="00165F62" w:rsidP="00BE578B">
      <w:pPr>
        <w:pStyle w:val="Tekstpodstawowy"/>
        <w:jc w:val="both"/>
        <w:rPr>
          <w:rFonts w:ascii="Times New Roman" w:hAnsi="Times New Roman" w:cs="Times New Roman"/>
          <w:b/>
          <w:bCs/>
        </w:rPr>
      </w:pPr>
      <w:r w:rsidRPr="00165F62">
        <w:rPr>
          <w:rFonts w:ascii="Times New Roman" w:hAnsi="Times New Roman" w:cs="Times New Roman"/>
          <w:b/>
          <w:lang w:eastAsia="ar-SA"/>
        </w:rPr>
        <w:t xml:space="preserve">Wykonanie wymiany rozdzielnic głównych wraz z wymianą wewnętrznych linii zasilających </w:t>
      </w:r>
      <w:r w:rsidR="00241E2C">
        <w:rPr>
          <w:rFonts w:ascii="Times New Roman" w:hAnsi="Times New Roman" w:cs="Times New Roman"/>
          <w:b/>
          <w:lang w:eastAsia="ar-SA"/>
        </w:rPr>
        <w:br/>
      </w:r>
      <w:r w:rsidRPr="00165F62">
        <w:rPr>
          <w:rFonts w:ascii="Times New Roman" w:hAnsi="Times New Roman" w:cs="Times New Roman"/>
          <w:b/>
          <w:lang w:eastAsia="ar-SA"/>
        </w:rPr>
        <w:t xml:space="preserve">w Domu Studenckim Babilon w Warszawie przy </w:t>
      </w:r>
      <w:r w:rsidR="00196814">
        <w:rPr>
          <w:rFonts w:ascii="Times New Roman" w:hAnsi="Times New Roman" w:cs="Times New Roman"/>
          <w:b/>
          <w:lang w:eastAsia="ar-SA"/>
        </w:rPr>
        <w:t>u</w:t>
      </w:r>
      <w:r w:rsidRPr="00165F62">
        <w:rPr>
          <w:rFonts w:ascii="Times New Roman" w:hAnsi="Times New Roman" w:cs="Times New Roman"/>
          <w:b/>
          <w:lang w:eastAsia="ar-SA"/>
        </w:rPr>
        <w:t>l. Kopińskiej 12/16</w:t>
      </w:r>
      <w:r w:rsidR="00FD5370" w:rsidRPr="00C708CC">
        <w:rPr>
          <w:rFonts w:ascii="Times New Roman" w:hAnsi="Times New Roman" w:cs="Times New Roman"/>
          <w:b/>
          <w:lang w:eastAsia="ar-SA"/>
        </w:rPr>
        <w:t xml:space="preserve">, </w:t>
      </w:r>
      <w:r w:rsidR="00A71C9F" w:rsidRPr="00A71C9F">
        <w:rPr>
          <w:rFonts w:ascii="Times New Roman" w:hAnsi="Times New Roman" w:cs="Times New Roman"/>
          <w:bCs/>
          <w:color w:val="000000" w:themeColor="text1"/>
        </w:rPr>
        <w:t>numer referencyjny ZP.RB.</w:t>
      </w:r>
      <w:r w:rsidR="00CB4E84">
        <w:rPr>
          <w:rFonts w:ascii="Times New Roman" w:hAnsi="Times New Roman" w:cs="Times New Roman"/>
          <w:bCs/>
          <w:color w:val="000000" w:themeColor="text1"/>
        </w:rPr>
        <w:t>PM.2</w:t>
      </w:r>
      <w:r w:rsidR="00A71C9F" w:rsidRPr="00A71C9F">
        <w:rPr>
          <w:rFonts w:ascii="Times New Roman" w:hAnsi="Times New Roman" w:cs="Times New Roman"/>
          <w:bCs/>
          <w:color w:val="000000" w:themeColor="text1"/>
        </w:rPr>
        <w:t>.20</w:t>
      </w:r>
      <w:r w:rsidR="00CB4E84">
        <w:rPr>
          <w:rFonts w:ascii="Times New Roman" w:hAnsi="Times New Roman" w:cs="Times New Roman"/>
          <w:bCs/>
          <w:color w:val="000000" w:themeColor="text1"/>
        </w:rPr>
        <w:t>22</w:t>
      </w:r>
    </w:p>
    <w:p w14:paraId="71D32444" w14:textId="25A59560" w:rsidR="008F2A65" w:rsidRPr="00C708CC" w:rsidRDefault="006719A9" w:rsidP="008328AF">
      <w:pPr>
        <w:spacing w:after="120"/>
        <w:jc w:val="both"/>
        <w:rPr>
          <w:spacing w:val="-2"/>
        </w:rPr>
      </w:pPr>
      <w:r w:rsidRPr="00C708CC">
        <w:rPr>
          <w:spacing w:val="-2"/>
        </w:rPr>
        <w:t>O</w:t>
      </w:r>
      <w:r w:rsidR="008F2A65" w:rsidRPr="00C708CC">
        <w:rPr>
          <w:spacing w:val="-2"/>
        </w:rPr>
        <w:t xml:space="preserve">ferujemy wykonanie zamówienia </w:t>
      </w:r>
      <w:bookmarkStart w:id="10" w:name="_Hlk76545963"/>
      <w:r w:rsidR="003A724B" w:rsidRPr="00C708CC">
        <w:rPr>
          <w:spacing w:val="-2"/>
        </w:rPr>
        <w:t xml:space="preserve">za </w:t>
      </w:r>
      <w:r w:rsidR="003A724B" w:rsidRPr="00C20D6A">
        <w:rPr>
          <w:spacing w:val="-2"/>
        </w:rPr>
        <w:t>wstępnym</w:t>
      </w:r>
      <w:r w:rsidR="00C20D6A">
        <w:rPr>
          <w:spacing w:val="-2"/>
        </w:rPr>
        <w:t xml:space="preserve"> </w:t>
      </w:r>
      <w:r w:rsidR="003A724B" w:rsidRPr="00C708CC">
        <w:rPr>
          <w:spacing w:val="-2"/>
        </w:rPr>
        <w:t>wynagrodzeniem wyliczonym zgodnie z SWZ</w:t>
      </w:r>
      <w:r w:rsidR="008F2A65" w:rsidRPr="00C708CC">
        <w:rPr>
          <w:spacing w:val="-2"/>
        </w:rPr>
        <w:t>:</w:t>
      </w:r>
      <w:bookmarkEnd w:id="10"/>
    </w:p>
    <w:tbl>
      <w:tblPr>
        <w:tblStyle w:val="Tabela-Siatka"/>
        <w:tblW w:w="0" w:type="auto"/>
        <w:tblLook w:val="04A0" w:firstRow="1" w:lastRow="0" w:firstColumn="1" w:lastColumn="0" w:noHBand="0" w:noVBand="1"/>
      </w:tblPr>
      <w:tblGrid>
        <w:gridCol w:w="744"/>
        <w:gridCol w:w="4265"/>
        <w:gridCol w:w="4959"/>
      </w:tblGrid>
      <w:tr w:rsidR="003A724B" w:rsidRPr="00C708CC" w14:paraId="6E4F1B6D" w14:textId="77777777" w:rsidTr="00323BBB">
        <w:tc>
          <w:tcPr>
            <w:tcW w:w="5009" w:type="dxa"/>
            <w:gridSpan w:val="2"/>
          </w:tcPr>
          <w:p w14:paraId="3F0B6AE2" w14:textId="3DE6888D" w:rsidR="003A724B" w:rsidRPr="00C708CC" w:rsidRDefault="003A724B" w:rsidP="008328AF">
            <w:pPr>
              <w:spacing w:after="120"/>
              <w:jc w:val="both"/>
              <w:rPr>
                <w:spacing w:val="-2"/>
              </w:rPr>
            </w:pPr>
            <w:bookmarkStart w:id="11" w:name="_Hlk76545985"/>
            <w:r w:rsidRPr="00C708CC">
              <w:rPr>
                <w:spacing w:val="-2"/>
              </w:rPr>
              <w:t>Razem wartość netto</w:t>
            </w:r>
            <w:r w:rsidR="00A726DE">
              <w:rPr>
                <w:spacing w:val="-2"/>
              </w:rPr>
              <w:t xml:space="preserve">, </w:t>
            </w:r>
            <w:r w:rsidR="00A726DE" w:rsidRPr="00C20D6A">
              <w:rPr>
                <w:spacing w:val="-2"/>
              </w:rPr>
              <w:t>w tym:</w:t>
            </w:r>
          </w:p>
        </w:tc>
        <w:tc>
          <w:tcPr>
            <w:tcW w:w="4959" w:type="dxa"/>
          </w:tcPr>
          <w:p w14:paraId="34103F09" w14:textId="77777777" w:rsidR="003A724B" w:rsidRPr="00C708CC" w:rsidRDefault="003A724B" w:rsidP="008328AF">
            <w:pPr>
              <w:spacing w:after="120"/>
              <w:jc w:val="both"/>
              <w:rPr>
                <w:spacing w:val="-2"/>
              </w:rPr>
            </w:pPr>
          </w:p>
        </w:tc>
      </w:tr>
      <w:tr w:rsidR="00A726DE" w:rsidRPr="00C708CC" w14:paraId="4C3D0D85" w14:textId="77777777" w:rsidTr="00323BBB">
        <w:tc>
          <w:tcPr>
            <w:tcW w:w="744" w:type="dxa"/>
          </w:tcPr>
          <w:p w14:paraId="41D07791" w14:textId="7E2A9AE1" w:rsidR="00A726DE" w:rsidRPr="00C20D6A" w:rsidRDefault="00323BBB" w:rsidP="008328AF">
            <w:pPr>
              <w:spacing w:after="120"/>
              <w:jc w:val="both"/>
              <w:rPr>
                <w:spacing w:val="-2"/>
              </w:rPr>
            </w:pPr>
            <w:r w:rsidRPr="00C20D6A">
              <w:rPr>
                <w:spacing w:val="-2"/>
              </w:rPr>
              <w:t>1.1.</w:t>
            </w:r>
          </w:p>
        </w:tc>
        <w:tc>
          <w:tcPr>
            <w:tcW w:w="4265" w:type="dxa"/>
          </w:tcPr>
          <w:p w14:paraId="28CCC6E0" w14:textId="1E1E7BCB" w:rsidR="00A726DE" w:rsidRPr="00C708CC" w:rsidRDefault="00A726DE" w:rsidP="008328AF">
            <w:pPr>
              <w:spacing w:after="120"/>
              <w:jc w:val="both"/>
              <w:rPr>
                <w:spacing w:val="-2"/>
              </w:rPr>
            </w:pPr>
            <w:r w:rsidRPr="00C708CC">
              <w:rPr>
                <w:spacing w:val="-2"/>
              </w:rPr>
              <w:t>wartość netto</w:t>
            </w:r>
            <w:r>
              <w:rPr>
                <w:spacing w:val="-2"/>
              </w:rPr>
              <w:t xml:space="preserve"> robót wykonywanych w obrębie budynku Domu Studenckiego Babilon</w:t>
            </w:r>
            <w:r w:rsidR="004362D0">
              <w:rPr>
                <w:rStyle w:val="Odwoanieprzypisudolnego"/>
                <w:spacing w:val="-2"/>
              </w:rPr>
              <w:footnoteReference w:id="18"/>
            </w:r>
          </w:p>
        </w:tc>
        <w:tc>
          <w:tcPr>
            <w:tcW w:w="4959" w:type="dxa"/>
          </w:tcPr>
          <w:p w14:paraId="52F64189" w14:textId="77777777" w:rsidR="00A726DE" w:rsidRPr="00C708CC" w:rsidRDefault="00A726DE" w:rsidP="008328AF">
            <w:pPr>
              <w:spacing w:after="120"/>
              <w:jc w:val="both"/>
              <w:rPr>
                <w:spacing w:val="-2"/>
              </w:rPr>
            </w:pPr>
          </w:p>
        </w:tc>
      </w:tr>
      <w:tr w:rsidR="00323BBB" w:rsidRPr="00C708CC" w14:paraId="218D0BD7" w14:textId="77777777" w:rsidTr="00323BBB">
        <w:tc>
          <w:tcPr>
            <w:tcW w:w="744" w:type="dxa"/>
          </w:tcPr>
          <w:p w14:paraId="45896AE2" w14:textId="75D8183B" w:rsidR="00323BBB" w:rsidRPr="00C20D6A" w:rsidRDefault="00323BBB" w:rsidP="008328AF">
            <w:pPr>
              <w:spacing w:after="120"/>
              <w:jc w:val="both"/>
              <w:rPr>
                <w:spacing w:val="-2"/>
              </w:rPr>
            </w:pPr>
            <w:r w:rsidRPr="00C20D6A">
              <w:rPr>
                <w:spacing w:val="-2"/>
              </w:rPr>
              <w:t>1.1.1.</w:t>
            </w:r>
          </w:p>
        </w:tc>
        <w:tc>
          <w:tcPr>
            <w:tcW w:w="4265" w:type="dxa"/>
          </w:tcPr>
          <w:p w14:paraId="43D64674" w14:textId="43AB3936" w:rsidR="00323BBB" w:rsidRPr="00C708CC" w:rsidRDefault="00323BBB" w:rsidP="008328AF">
            <w:pPr>
              <w:spacing w:after="120"/>
              <w:jc w:val="both"/>
              <w:rPr>
                <w:spacing w:val="-2"/>
              </w:rPr>
            </w:pPr>
            <w:r w:rsidRPr="00C708CC">
              <w:rPr>
                <w:spacing w:val="-2"/>
              </w:rPr>
              <w:t>Stawk</w:t>
            </w:r>
            <w:r w:rsidR="008E22F4">
              <w:rPr>
                <w:spacing w:val="-2"/>
              </w:rPr>
              <w:t>a</w:t>
            </w:r>
            <w:r w:rsidRPr="00C708CC">
              <w:rPr>
                <w:spacing w:val="-2"/>
              </w:rPr>
              <w:t xml:space="preserve"> podatku VAT</w:t>
            </w:r>
          </w:p>
        </w:tc>
        <w:tc>
          <w:tcPr>
            <w:tcW w:w="4959" w:type="dxa"/>
          </w:tcPr>
          <w:p w14:paraId="0E59AEA1" w14:textId="553A0C80" w:rsidR="00323BBB" w:rsidRPr="00C708CC" w:rsidRDefault="00323BBB" w:rsidP="008328AF">
            <w:pPr>
              <w:spacing w:after="120"/>
              <w:jc w:val="both"/>
              <w:rPr>
                <w:spacing w:val="-2"/>
              </w:rPr>
            </w:pPr>
            <w:r>
              <w:rPr>
                <w:spacing w:val="-2"/>
              </w:rPr>
              <w:t>8%</w:t>
            </w:r>
          </w:p>
        </w:tc>
      </w:tr>
      <w:tr w:rsidR="00323BBB" w:rsidRPr="00C708CC" w14:paraId="1A371E56" w14:textId="77777777" w:rsidTr="00323BBB">
        <w:tc>
          <w:tcPr>
            <w:tcW w:w="744" w:type="dxa"/>
          </w:tcPr>
          <w:p w14:paraId="56E618E9" w14:textId="24EEB997" w:rsidR="00323BBB" w:rsidRPr="00C20D6A" w:rsidRDefault="00323BBB" w:rsidP="008328AF">
            <w:pPr>
              <w:spacing w:after="120"/>
              <w:jc w:val="both"/>
              <w:rPr>
                <w:spacing w:val="-2"/>
              </w:rPr>
            </w:pPr>
            <w:r w:rsidRPr="00C20D6A">
              <w:rPr>
                <w:spacing w:val="-2"/>
              </w:rPr>
              <w:t>1.1.2.</w:t>
            </w:r>
          </w:p>
        </w:tc>
        <w:tc>
          <w:tcPr>
            <w:tcW w:w="4265" w:type="dxa"/>
          </w:tcPr>
          <w:p w14:paraId="54568A1F" w14:textId="0A018712" w:rsidR="00323BBB" w:rsidRPr="00C708CC" w:rsidRDefault="00323BBB" w:rsidP="008328AF">
            <w:pPr>
              <w:spacing w:after="120"/>
              <w:jc w:val="both"/>
              <w:rPr>
                <w:spacing w:val="-2"/>
              </w:rPr>
            </w:pPr>
            <w:r w:rsidRPr="00C708CC">
              <w:rPr>
                <w:spacing w:val="-2"/>
              </w:rPr>
              <w:t>Kwota podatku VAT</w:t>
            </w:r>
          </w:p>
        </w:tc>
        <w:tc>
          <w:tcPr>
            <w:tcW w:w="4959" w:type="dxa"/>
          </w:tcPr>
          <w:p w14:paraId="16FD9B2F" w14:textId="77777777" w:rsidR="00323BBB" w:rsidRDefault="00323BBB" w:rsidP="008328AF">
            <w:pPr>
              <w:spacing w:after="120"/>
              <w:jc w:val="both"/>
              <w:rPr>
                <w:spacing w:val="-2"/>
              </w:rPr>
            </w:pPr>
          </w:p>
        </w:tc>
      </w:tr>
      <w:tr w:rsidR="00323BBB" w:rsidRPr="00C708CC" w14:paraId="3C2765F2" w14:textId="77777777" w:rsidTr="00323BBB">
        <w:tc>
          <w:tcPr>
            <w:tcW w:w="744" w:type="dxa"/>
          </w:tcPr>
          <w:p w14:paraId="5F1A3904" w14:textId="7FFD1367" w:rsidR="00323BBB" w:rsidRPr="00C20D6A" w:rsidRDefault="00323BBB" w:rsidP="008328AF">
            <w:pPr>
              <w:spacing w:after="120"/>
              <w:jc w:val="both"/>
              <w:rPr>
                <w:spacing w:val="-2"/>
              </w:rPr>
            </w:pPr>
            <w:r w:rsidRPr="00C20D6A">
              <w:rPr>
                <w:spacing w:val="-2"/>
              </w:rPr>
              <w:t>1.1.3.</w:t>
            </w:r>
          </w:p>
        </w:tc>
        <w:tc>
          <w:tcPr>
            <w:tcW w:w="4265" w:type="dxa"/>
          </w:tcPr>
          <w:p w14:paraId="0C0A42E5" w14:textId="701A5815" w:rsidR="00323BBB" w:rsidRPr="008E22F4" w:rsidRDefault="00323BBB" w:rsidP="008328AF">
            <w:pPr>
              <w:spacing w:after="120"/>
              <w:jc w:val="both"/>
              <w:rPr>
                <w:b/>
                <w:spacing w:val="-2"/>
              </w:rPr>
            </w:pPr>
            <w:r w:rsidRPr="008E22F4">
              <w:rPr>
                <w:b/>
                <w:spacing w:val="-2"/>
              </w:rPr>
              <w:t>Wartość brutto robót wykonywanych w obrębie budynku Domu Studenckiego Babilon</w:t>
            </w:r>
          </w:p>
        </w:tc>
        <w:tc>
          <w:tcPr>
            <w:tcW w:w="4959" w:type="dxa"/>
          </w:tcPr>
          <w:p w14:paraId="00B50903" w14:textId="77777777" w:rsidR="00323BBB" w:rsidRDefault="00323BBB" w:rsidP="008328AF">
            <w:pPr>
              <w:spacing w:after="120"/>
              <w:jc w:val="both"/>
              <w:rPr>
                <w:spacing w:val="-2"/>
              </w:rPr>
            </w:pPr>
          </w:p>
        </w:tc>
      </w:tr>
      <w:tr w:rsidR="00323BBB" w:rsidRPr="00C708CC" w14:paraId="39692BF0" w14:textId="77777777" w:rsidTr="00323BBB">
        <w:tc>
          <w:tcPr>
            <w:tcW w:w="744" w:type="dxa"/>
          </w:tcPr>
          <w:p w14:paraId="51C6DBAA" w14:textId="24D19DA8" w:rsidR="00323BBB" w:rsidRPr="00C20D6A" w:rsidRDefault="00323BBB" w:rsidP="008328AF">
            <w:pPr>
              <w:spacing w:after="120"/>
              <w:jc w:val="both"/>
              <w:rPr>
                <w:spacing w:val="-2"/>
              </w:rPr>
            </w:pPr>
            <w:r w:rsidRPr="00C20D6A">
              <w:rPr>
                <w:spacing w:val="-2"/>
              </w:rPr>
              <w:t>1.2.</w:t>
            </w:r>
          </w:p>
        </w:tc>
        <w:tc>
          <w:tcPr>
            <w:tcW w:w="4265" w:type="dxa"/>
          </w:tcPr>
          <w:p w14:paraId="54E5F733" w14:textId="2DE2F5D5" w:rsidR="00323BBB" w:rsidRDefault="00323BBB" w:rsidP="008328AF">
            <w:pPr>
              <w:spacing w:after="120"/>
              <w:jc w:val="both"/>
              <w:rPr>
                <w:spacing w:val="-2"/>
              </w:rPr>
            </w:pPr>
            <w:r w:rsidRPr="00C708CC">
              <w:rPr>
                <w:spacing w:val="-2"/>
              </w:rPr>
              <w:t>wartość netto</w:t>
            </w:r>
            <w:r>
              <w:rPr>
                <w:spacing w:val="-2"/>
              </w:rPr>
              <w:t xml:space="preserve"> robót wykonywanych poza bryłą budynku</w:t>
            </w:r>
            <w:r w:rsidR="004362D0">
              <w:rPr>
                <w:rStyle w:val="Odwoanieprzypisudolnego"/>
                <w:spacing w:val="-2"/>
              </w:rPr>
              <w:footnoteReference w:id="19"/>
            </w:r>
          </w:p>
        </w:tc>
        <w:tc>
          <w:tcPr>
            <w:tcW w:w="4959" w:type="dxa"/>
          </w:tcPr>
          <w:p w14:paraId="154955B1" w14:textId="77777777" w:rsidR="00323BBB" w:rsidRDefault="00323BBB" w:rsidP="008328AF">
            <w:pPr>
              <w:spacing w:after="120"/>
              <w:jc w:val="both"/>
              <w:rPr>
                <w:spacing w:val="-2"/>
              </w:rPr>
            </w:pPr>
          </w:p>
        </w:tc>
      </w:tr>
      <w:tr w:rsidR="00323BBB" w:rsidRPr="00C708CC" w14:paraId="0F3960A0" w14:textId="77777777" w:rsidTr="00323BBB">
        <w:tc>
          <w:tcPr>
            <w:tcW w:w="744" w:type="dxa"/>
          </w:tcPr>
          <w:p w14:paraId="1C3915D9" w14:textId="55778D5C" w:rsidR="00323BBB" w:rsidRPr="00C20D6A" w:rsidRDefault="00323BBB" w:rsidP="008328AF">
            <w:pPr>
              <w:spacing w:after="120"/>
              <w:jc w:val="both"/>
              <w:rPr>
                <w:spacing w:val="-2"/>
              </w:rPr>
            </w:pPr>
            <w:r w:rsidRPr="00C20D6A">
              <w:rPr>
                <w:spacing w:val="-2"/>
              </w:rPr>
              <w:t>1.2.1.</w:t>
            </w:r>
          </w:p>
        </w:tc>
        <w:tc>
          <w:tcPr>
            <w:tcW w:w="4265" w:type="dxa"/>
          </w:tcPr>
          <w:p w14:paraId="5507E05A" w14:textId="1F3865DA" w:rsidR="00323BBB" w:rsidRPr="00C708CC" w:rsidRDefault="00323BBB" w:rsidP="008328AF">
            <w:pPr>
              <w:spacing w:after="120"/>
              <w:jc w:val="both"/>
              <w:rPr>
                <w:spacing w:val="-2"/>
              </w:rPr>
            </w:pPr>
            <w:r w:rsidRPr="00C708CC">
              <w:rPr>
                <w:spacing w:val="-2"/>
              </w:rPr>
              <w:t>Stawk</w:t>
            </w:r>
            <w:r w:rsidR="008E22F4">
              <w:rPr>
                <w:spacing w:val="-2"/>
              </w:rPr>
              <w:t>a</w:t>
            </w:r>
            <w:r w:rsidRPr="00C708CC">
              <w:rPr>
                <w:spacing w:val="-2"/>
              </w:rPr>
              <w:t xml:space="preserve"> podatku VAT</w:t>
            </w:r>
          </w:p>
        </w:tc>
        <w:tc>
          <w:tcPr>
            <w:tcW w:w="4959" w:type="dxa"/>
          </w:tcPr>
          <w:p w14:paraId="2A36B137" w14:textId="3515CFBD" w:rsidR="00323BBB" w:rsidRDefault="00323BBB" w:rsidP="008328AF">
            <w:pPr>
              <w:spacing w:after="120"/>
              <w:jc w:val="both"/>
              <w:rPr>
                <w:spacing w:val="-2"/>
              </w:rPr>
            </w:pPr>
            <w:r>
              <w:rPr>
                <w:spacing w:val="-2"/>
              </w:rPr>
              <w:t>23%</w:t>
            </w:r>
          </w:p>
        </w:tc>
      </w:tr>
      <w:tr w:rsidR="00323BBB" w:rsidRPr="00C708CC" w14:paraId="0DA16F72" w14:textId="77777777" w:rsidTr="00323BBB">
        <w:tc>
          <w:tcPr>
            <w:tcW w:w="744" w:type="dxa"/>
          </w:tcPr>
          <w:p w14:paraId="6C26D0D6" w14:textId="4D688DB5" w:rsidR="00323BBB" w:rsidRPr="00C20D6A" w:rsidRDefault="00323BBB" w:rsidP="008328AF">
            <w:pPr>
              <w:spacing w:after="120"/>
              <w:jc w:val="both"/>
              <w:rPr>
                <w:spacing w:val="-2"/>
              </w:rPr>
            </w:pPr>
            <w:r w:rsidRPr="00C20D6A">
              <w:rPr>
                <w:spacing w:val="-2"/>
              </w:rPr>
              <w:t>1.2.2.</w:t>
            </w:r>
          </w:p>
        </w:tc>
        <w:tc>
          <w:tcPr>
            <w:tcW w:w="4265" w:type="dxa"/>
          </w:tcPr>
          <w:p w14:paraId="2826815A" w14:textId="2ADFCD84" w:rsidR="00323BBB" w:rsidRPr="00C708CC" w:rsidRDefault="00323BBB" w:rsidP="008328AF">
            <w:pPr>
              <w:spacing w:after="120"/>
              <w:jc w:val="both"/>
              <w:rPr>
                <w:spacing w:val="-2"/>
              </w:rPr>
            </w:pPr>
            <w:r w:rsidRPr="00C708CC">
              <w:rPr>
                <w:spacing w:val="-2"/>
              </w:rPr>
              <w:t>Kwota podatku VAT</w:t>
            </w:r>
          </w:p>
        </w:tc>
        <w:tc>
          <w:tcPr>
            <w:tcW w:w="4959" w:type="dxa"/>
          </w:tcPr>
          <w:p w14:paraId="683D2AD7" w14:textId="77777777" w:rsidR="00323BBB" w:rsidRDefault="00323BBB" w:rsidP="008328AF">
            <w:pPr>
              <w:spacing w:after="120"/>
              <w:jc w:val="both"/>
              <w:rPr>
                <w:spacing w:val="-2"/>
              </w:rPr>
            </w:pPr>
          </w:p>
        </w:tc>
      </w:tr>
      <w:tr w:rsidR="00323BBB" w:rsidRPr="00C708CC" w14:paraId="6CCD581E" w14:textId="77777777" w:rsidTr="00323BBB">
        <w:tc>
          <w:tcPr>
            <w:tcW w:w="744" w:type="dxa"/>
          </w:tcPr>
          <w:p w14:paraId="430B2C58" w14:textId="1661B049" w:rsidR="00323BBB" w:rsidRPr="00C20D6A" w:rsidRDefault="00323BBB" w:rsidP="008328AF">
            <w:pPr>
              <w:spacing w:after="120"/>
              <w:jc w:val="both"/>
              <w:rPr>
                <w:spacing w:val="-2"/>
              </w:rPr>
            </w:pPr>
            <w:r w:rsidRPr="00C20D6A">
              <w:rPr>
                <w:spacing w:val="-2"/>
              </w:rPr>
              <w:t>1.2.3.</w:t>
            </w:r>
          </w:p>
        </w:tc>
        <w:tc>
          <w:tcPr>
            <w:tcW w:w="4265" w:type="dxa"/>
          </w:tcPr>
          <w:p w14:paraId="1EB1080F" w14:textId="584A8B61" w:rsidR="00323BBB" w:rsidRPr="008E22F4" w:rsidRDefault="00323BBB" w:rsidP="008328AF">
            <w:pPr>
              <w:spacing w:after="120"/>
              <w:jc w:val="both"/>
              <w:rPr>
                <w:b/>
                <w:spacing w:val="-2"/>
              </w:rPr>
            </w:pPr>
            <w:r w:rsidRPr="008E22F4">
              <w:rPr>
                <w:b/>
                <w:spacing w:val="-2"/>
              </w:rPr>
              <w:t>wartość brutto robót wykonywanych poza bryłą budynku</w:t>
            </w:r>
          </w:p>
        </w:tc>
        <w:tc>
          <w:tcPr>
            <w:tcW w:w="4959" w:type="dxa"/>
          </w:tcPr>
          <w:p w14:paraId="088EE3FF" w14:textId="77777777" w:rsidR="00323BBB" w:rsidRDefault="00323BBB" w:rsidP="008328AF">
            <w:pPr>
              <w:spacing w:after="120"/>
              <w:jc w:val="both"/>
              <w:rPr>
                <w:spacing w:val="-2"/>
              </w:rPr>
            </w:pPr>
          </w:p>
        </w:tc>
      </w:tr>
      <w:tr w:rsidR="003A724B" w:rsidRPr="00C708CC" w14:paraId="6EA84517" w14:textId="77777777" w:rsidTr="00323BBB">
        <w:tc>
          <w:tcPr>
            <w:tcW w:w="5009" w:type="dxa"/>
            <w:gridSpan w:val="2"/>
            <w:tcBorders>
              <w:top w:val="double" w:sz="4" w:space="0" w:color="auto"/>
            </w:tcBorders>
          </w:tcPr>
          <w:p w14:paraId="5732927F" w14:textId="502DC120" w:rsidR="003A724B" w:rsidRPr="00C708CC" w:rsidRDefault="003A724B" w:rsidP="0018635E">
            <w:pPr>
              <w:spacing w:after="120"/>
              <w:jc w:val="both"/>
              <w:rPr>
                <w:spacing w:val="-2"/>
              </w:rPr>
            </w:pPr>
            <w:r w:rsidRPr="00C708CC">
              <w:rPr>
                <w:spacing w:val="-2"/>
              </w:rPr>
              <w:t>Razem wartość brutto</w:t>
            </w:r>
            <w:r w:rsidR="008E22F4">
              <w:rPr>
                <w:spacing w:val="-2"/>
              </w:rPr>
              <w:t xml:space="preserve"> poz. 1.1.3. i 1.2.3.</w:t>
            </w:r>
          </w:p>
        </w:tc>
        <w:tc>
          <w:tcPr>
            <w:tcW w:w="4959" w:type="dxa"/>
            <w:tcBorders>
              <w:top w:val="double" w:sz="4" w:space="0" w:color="auto"/>
            </w:tcBorders>
          </w:tcPr>
          <w:p w14:paraId="4A2AFFE8" w14:textId="77777777" w:rsidR="003A724B" w:rsidRPr="00C708CC" w:rsidRDefault="003A724B" w:rsidP="0018635E">
            <w:pPr>
              <w:spacing w:after="120"/>
              <w:jc w:val="both"/>
              <w:rPr>
                <w:spacing w:val="-2"/>
              </w:rPr>
            </w:pPr>
          </w:p>
        </w:tc>
      </w:tr>
    </w:tbl>
    <w:p w14:paraId="772A278D" w14:textId="445723DF" w:rsidR="003A724B" w:rsidRPr="00C708CC" w:rsidRDefault="003A724B" w:rsidP="0018635E">
      <w:pPr>
        <w:spacing w:after="120"/>
        <w:jc w:val="both"/>
        <w:rPr>
          <w:spacing w:val="-2"/>
        </w:rPr>
      </w:pPr>
      <w:r w:rsidRPr="00C708CC">
        <w:rPr>
          <w:spacing w:val="-2"/>
        </w:rPr>
        <w:t>Załącznikami niniejszego Formularza cenowego są:</w:t>
      </w:r>
    </w:p>
    <w:p w14:paraId="5E07FA0D" w14:textId="7955C651" w:rsidR="00C477D3" w:rsidRPr="00C708CC"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Tabela wartości elementów scalonych</w:t>
      </w:r>
    </w:p>
    <w:p w14:paraId="6AA60F74" w14:textId="7BC94A09" w:rsidR="00C477D3" w:rsidRPr="00C708CC"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Kosztorys ofertowy</w:t>
      </w:r>
    </w:p>
    <w:p w14:paraId="742A3B18" w14:textId="1905B120" w:rsidR="00C477D3"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Wykaz stawek i narzutów</w:t>
      </w:r>
      <w:r w:rsidR="008328AF" w:rsidRPr="00C708CC">
        <w:rPr>
          <w:rFonts w:ascii="Times New Roman" w:hAnsi="Times New Roman" w:cs="Times New Roman"/>
          <w:spacing w:val="-2"/>
          <w:sz w:val="24"/>
          <w:szCs w:val="24"/>
        </w:rPr>
        <w:t>.</w:t>
      </w:r>
    </w:p>
    <w:bookmarkEnd w:id="11"/>
    <w:p w14:paraId="003C13F8" w14:textId="77777777" w:rsidR="00C477D3" w:rsidRPr="00C708CC" w:rsidRDefault="0018635E" w:rsidP="00C477D3">
      <w:pPr>
        <w:rPr>
          <w:b/>
          <w:bCs/>
        </w:rPr>
      </w:pPr>
      <w:r w:rsidRPr="00C708CC">
        <w:rPr>
          <w:b/>
          <w:bCs/>
        </w:rPr>
        <w:br w:type="page"/>
      </w:r>
      <w:bookmarkStart w:id="12" w:name="_Hlk76546013"/>
      <w:r w:rsidR="00C477D3" w:rsidRPr="00C708CC">
        <w:rPr>
          <w:b/>
          <w:bCs/>
        </w:rPr>
        <w:lastRenderedPageBreak/>
        <w:t>ZAŁĄCZNIK NR 1</w:t>
      </w:r>
    </w:p>
    <w:p w14:paraId="1BD6C984" w14:textId="079EFC69" w:rsidR="00C477D3" w:rsidRPr="00C708CC" w:rsidRDefault="00C477D3" w:rsidP="00C477D3">
      <w:pPr>
        <w:outlineLvl w:val="0"/>
        <w:rPr>
          <w:b/>
        </w:rPr>
      </w:pPr>
      <w:r w:rsidRPr="00C708CC">
        <w:rPr>
          <w:b/>
          <w:bCs/>
        </w:rPr>
        <w:t>do Formularza cenowego</w:t>
      </w:r>
    </w:p>
    <w:p w14:paraId="19FD9E2E" w14:textId="77777777" w:rsidR="00C477D3" w:rsidRPr="00C708CC" w:rsidRDefault="00C477D3" w:rsidP="00C477D3"/>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781"/>
      </w:tblGrid>
      <w:tr w:rsidR="00C477D3" w:rsidRPr="00C708CC" w14:paraId="423CF08F" w14:textId="77777777" w:rsidTr="00CB4E84">
        <w:trPr>
          <w:trHeight w:val="1017"/>
        </w:trPr>
        <w:tc>
          <w:tcPr>
            <w:tcW w:w="212" w:type="dxa"/>
            <w:tcBorders>
              <w:top w:val="nil"/>
              <w:left w:val="nil"/>
              <w:bottom w:val="nil"/>
              <w:right w:val="nil"/>
            </w:tcBorders>
          </w:tcPr>
          <w:p w14:paraId="31AA08AE" w14:textId="77777777" w:rsidR="00C477D3" w:rsidRPr="003532F0" w:rsidRDefault="00C477D3" w:rsidP="00F72F41"/>
          <w:p w14:paraId="631BB700" w14:textId="77777777" w:rsidR="00C477D3" w:rsidRPr="003532F0" w:rsidRDefault="00C477D3" w:rsidP="00F72F41">
            <w:pPr>
              <w:rPr>
                <w:i/>
              </w:rPr>
            </w:pPr>
          </w:p>
          <w:p w14:paraId="2A179635" w14:textId="77777777" w:rsidR="00C477D3" w:rsidRPr="003532F0" w:rsidRDefault="00C477D3" w:rsidP="00F72F41">
            <w:pPr>
              <w:rPr>
                <w:i/>
                <w:strike/>
              </w:rPr>
            </w:pPr>
          </w:p>
          <w:p w14:paraId="39487941" w14:textId="1C1699D1" w:rsidR="00715853" w:rsidRPr="003532F0" w:rsidRDefault="00715853" w:rsidP="00F72F41">
            <w:pPr>
              <w:rPr>
                <w:i/>
                <w:strike/>
              </w:rPr>
            </w:pPr>
          </w:p>
        </w:tc>
        <w:tc>
          <w:tcPr>
            <w:tcW w:w="9781" w:type="dxa"/>
            <w:tcBorders>
              <w:top w:val="single" w:sz="4" w:space="0" w:color="auto"/>
              <w:left w:val="single" w:sz="4" w:space="0" w:color="auto"/>
              <w:bottom w:val="single" w:sz="4" w:space="0" w:color="auto"/>
              <w:right w:val="single" w:sz="4" w:space="0" w:color="auto"/>
            </w:tcBorders>
            <w:shd w:val="pct5" w:color="auto" w:fill="auto"/>
          </w:tcPr>
          <w:p w14:paraId="2C608EED" w14:textId="77777777" w:rsidR="00C477D3" w:rsidRPr="00C708CC" w:rsidRDefault="00C477D3" w:rsidP="00F72F41"/>
          <w:p w14:paraId="0F57EB8C" w14:textId="77777777" w:rsidR="00C477D3" w:rsidRPr="00C708CC" w:rsidRDefault="00C477D3" w:rsidP="00F72F41">
            <w:pPr>
              <w:jc w:val="center"/>
              <w:rPr>
                <w:b/>
              </w:rPr>
            </w:pPr>
            <w:r w:rsidRPr="00C708CC">
              <w:rPr>
                <w:b/>
              </w:rPr>
              <w:t>TABELA WARTOŚCI ELEMENTÓW SCALONYCH</w:t>
            </w:r>
          </w:p>
          <w:p w14:paraId="3AF41E58" w14:textId="77777777" w:rsidR="00C477D3" w:rsidRPr="00C708CC" w:rsidRDefault="00C477D3" w:rsidP="00F72F41">
            <w:pPr>
              <w:rPr>
                <w:b/>
              </w:rPr>
            </w:pPr>
          </w:p>
        </w:tc>
      </w:tr>
    </w:tbl>
    <w:p w14:paraId="398E8521" w14:textId="77777777" w:rsidR="00A0782C" w:rsidRDefault="00C477D3" w:rsidP="00BE578B">
      <w:pPr>
        <w:pStyle w:val="Tekstpodstawowy"/>
        <w:jc w:val="both"/>
        <w:rPr>
          <w:rFonts w:ascii="Times New Roman" w:hAnsi="Times New Roman" w:cs="Times New Roman"/>
        </w:rPr>
      </w:pPr>
      <w:bookmarkStart w:id="13" w:name="_Hlk19187495"/>
      <w:r w:rsidRPr="00C708CC">
        <w:rPr>
          <w:rFonts w:ascii="Times New Roman" w:hAnsi="Times New Roman" w:cs="Times New Roman"/>
        </w:rPr>
        <w:t xml:space="preserve">Składając ofertę </w:t>
      </w:r>
      <w:r w:rsidR="00FD5370" w:rsidRPr="00C708CC">
        <w:rPr>
          <w:rFonts w:ascii="Times New Roman" w:hAnsi="Times New Roman" w:cs="Times New Roman"/>
        </w:rPr>
        <w:t xml:space="preserve">w </w:t>
      </w:r>
      <w:r w:rsidR="00FD5370" w:rsidRPr="00C708CC">
        <w:rPr>
          <w:rFonts w:ascii="Times New Roman" w:hAnsi="Times New Roman" w:cs="Times New Roman"/>
          <w:color w:val="000000" w:themeColor="text1"/>
        </w:rPr>
        <w:t>postępowaniu prowadzonym w trybie podstawowym na</w:t>
      </w:r>
      <w:r w:rsidR="00CB4E84">
        <w:rPr>
          <w:rFonts w:ascii="Times New Roman" w:hAnsi="Times New Roman" w:cs="Times New Roman"/>
          <w:color w:val="000000" w:themeColor="text1"/>
        </w:rPr>
        <w:t>:</w:t>
      </w:r>
      <w:r w:rsidR="00FD5370" w:rsidRPr="00C708CC">
        <w:rPr>
          <w:rFonts w:ascii="Times New Roman" w:hAnsi="Times New Roman" w:cs="Times New Roman"/>
          <w:color w:val="000000" w:themeColor="text1"/>
        </w:rPr>
        <w:t xml:space="preserve"> </w:t>
      </w:r>
      <w:r w:rsidR="00165F62" w:rsidRPr="00165F62">
        <w:rPr>
          <w:rFonts w:ascii="Times New Roman" w:hAnsi="Times New Roman" w:cs="Times New Roman"/>
          <w:b/>
          <w:lang w:eastAsia="ar-SA"/>
        </w:rPr>
        <w:t xml:space="preserve">Wykonanie wymiany rozdzielnic głównych wraz z wymianą wewnętrznych linii zasilających w Domu Studenckim Babilon w Warszawie przy </w:t>
      </w:r>
      <w:r w:rsidR="00196814">
        <w:rPr>
          <w:rFonts w:ascii="Times New Roman" w:hAnsi="Times New Roman" w:cs="Times New Roman"/>
          <w:b/>
          <w:lang w:eastAsia="ar-SA"/>
        </w:rPr>
        <w:t>u</w:t>
      </w:r>
      <w:r w:rsidR="00165F62" w:rsidRPr="00165F62">
        <w:rPr>
          <w:rFonts w:ascii="Times New Roman" w:hAnsi="Times New Roman" w:cs="Times New Roman"/>
          <w:b/>
          <w:lang w:eastAsia="ar-SA"/>
        </w:rPr>
        <w:t>l. Kopińskiej 12/16</w:t>
      </w:r>
      <w:r w:rsidRPr="00C708CC">
        <w:rPr>
          <w:rFonts w:ascii="Times New Roman" w:hAnsi="Times New Roman" w:cs="Times New Roman"/>
          <w:bCs/>
        </w:rPr>
        <w:t>,</w:t>
      </w:r>
      <w:r w:rsidRPr="00C708CC">
        <w:rPr>
          <w:rFonts w:ascii="Times New Roman" w:hAnsi="Times New Roman" w:cs="Times New Roman"/>
          <w:b/>
        </w:rPr>
        <w:t xml:space="preserve"> </w:t>
      </w:r>
      <w:bookmarkStart w:id="14" w:name="_Hlk103259065"/>
      <w:bookmarkEnd w:id="13"/>
      <w:r w:rsidR="004E38CD" w:rsidRPr="006B66E3">
        <w:rPr>
          <w:rFonts w:ascii="Times New Roman" w:hAnsi="Times New Roman" w:cs="Times New Roman"/>
        </w:rPr>
        <w:t>numer referencyjny</w:t>
      </w:r>
      <w:r w:rsidR="004E38CD" w:rsidRPr="004E38CD">
        <w:rPr>
          <w:rFonts w:ascii="Times New Roman" w:hAnsi="Times New Roman" w:cs="Times New Roman"/>
        </w:rPr>
        <w:t xml:space="preserve"> </w:t>
      </w:r>
      <w:r w:rsidRPr="00C708CC">
        <w:rPr>
          <w:rFonts w:ascii="Times New Roman" w:hAnsi="Times New Roman" w:cs="Times New Roman"/>
        </w:rPr>
        <w:t>ZP.RB.</w:t>
      </w:r>
      <w:r w:rsidR="00CB4E84">
        <w:rPr>
          <w:rFonts w:ascii="Times New Roman" w:hAnsi="Times New Roman" w:cs="Times New Roman"/>
        </w:rPr>
        <w:t>PM</w:t>
      </w:r>
      <w:r w:rsidRPr="00C708CC">
        <w:rPr>
          <w:rFonts w:ascii="Times New Roman" w:hAnsi="Times New Roman" w:cs="Times New Roman"/>
        </w:rPr>
        <w:t>.</w:t>
      </w:r>
      <w:r w:rsidR="00CB4E84">
        <w:rPr>
          <w:rFonts w:ascii="Times New Roman" w:hAnsi="Times New Roman" w:cs="Times New Roman"/>
        </w:rPr>
        <w:t>2.</w:t>
      </w:r>
      <w:r w:rsidRPr="00C708CC">
        <w:rPr>
          <w:rFonts w:ascii="Times New Roman" w:hAnsi="Times New Roman" w:cs="Times New Roman"/>
        </w:rPr>
        <w:t>20</w:t>
      </w:r>
      <w:r w:rsidR="00CB4E84">
        <w:rPr>
          <w:rFonts w:ascii="Times New Roman" w:hAnsi="Times New Roman" w:cs="Times New Roman"/>
        </w:rPr>
        <w:t>22</w:t>
      </w:r>
      <w:bookmarkEnd w:id="14"/>
      <w:r w:rsidR="00A0782C">
        <w:rPr>
          <w:rFonts w:ascii="Times New Roman" w:hAnsi="Times New Roman" w:cs="Times New Roman"/>
        </w:rPr>
        <w:t xml:space="preserve">, </w:t>
      </w:r>
    </w:p>
    <w:p w14:paraId="36E56894" w14:textId="697B4838" w:rsidR="00C477D3" w:rsidRPr="00C708CC" w:rsidRDefault="00C477D3" w:rsidP="00BE578B">
      <w:pPr>
        <w:pStyle w:val="Tekstpodstawowy"/>
        <w:jc w:val="both"/>
        <w:rPr>
          <w:rFonts w:ascii="Times New Roman" w:hAnsi="Times New Roman" w:cs="Times New Roman"/>
          <w:b/>
          <w:bCs/>
        </w:rPr>
      </w:pPr>
      <w:r w:rsidRPr="00C708CC">
        <w:rPr>
          <w:rFonts w:ascii="Times New Roman" w:hAnsi="Times New Roman" w:cs="Times New Roman"/>
        </w:rPr>
        <w:t>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C477D3" w:rsidRPr="00C708CC" w14:paraId="7FF92500"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9E9CC4F" w14:textId="77777777" w:rsidR="00C477D3" w:rsidRPr="00C708CC" w:rsidRDefault="00C477D3" w:rsidP="00F72F41">
            <w:pPr>
              <w:spacing w:before="120"/>
              <w:rPr>
                <w:b/>
              </w:rPr>
            </w:pPr>
            <w:r w:rsidRPr="00C708CC">
              <w:rPr>
                <w:b/>
              </w:rPr>
              <w:t>L.p.</w:t>
            </w:r>
          </w:p>
        </w:tc>
        <w:tc>
          <w:tcPr>
            <w:tcW w:w="6662" w:type="dxa"/>
            <w:tcBorders>
              <w:top w:val="single" w:sz="4" w:space="0" w:color="auto"/>
              <w:left w:val="single" w:sz="4" w:space="0" w:color="auto"/>
              <w:bottom w:val="single" w:sz="4" w:space="0" w:color="auto"/>
              <w:right w:val="single" w:sz="4" w:space="0" w:color="auto"/>
            </w:tcBorders>
          </w:tcPr>
          <w:p w14:paraId="394FC4AC" w14:textId="6D97AA21" w:rsidR="00C477D3" w:rsidRPr="00C708CC" w:rsidRDefault="00C477D3" w:rsidP="00F72F41">
            <w:pPr>
              <w:spacing w:before="120"/>
              <w:jc w:val="center"/>
              <w:rPr>
                <w:b/>
              </w:rPr>
            </w:pPr>
            <w:r w:rsidRPr="00C708CC">
              <w:rPr>
                <w:b/>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4438C962" w14:textId="77777777" w:rsidR="00C477D3" w:rsidRPr="00C708CC" w:rsidRDefault="00C477D3" w:rsidP="00F72F41">
            <w:pPr>
              <w:spacing w:before="120"/>
              <w:jc w:val="center"/>
              <w:rPr>
                <w:b/>
              </w:rPr>
            </w:pPr>
            <w:r w:rsidRPr="00C708CC">
              <w:rPr>
                <w:b/>
              </w:rPr>
              <w:t>Wartość netto zł</w:t>
            </w:r>
          </w:p>
          <w:p w14:paraId="519298B4" w14:textId="77777777" w:rsidR="00C477D3" w:rsidRPr="00C708CC" w:rsidRDefault="00C477D3" w:rsidP="00F72F41">
            <w:pPr>
              <w:spacing w:before="120"/>
              <w:rPr>
                <w:b/>
              </w:rPr>
            </w:pPr>
          </w:p>
        </w:tc>
      </w:tr>
      <w:tr w:rsidR="00C477D3" w:rsidRPr="00C708CC" w14:paraId="1FB97195" w14:textId="77777777" w:rsidTr="00F72F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140D7B9F" w14:textId="77777777" w:rsidR="00C477D3" w:rsidRPr="00C708CC" w:rsidRDefault="00C477D3" w:rsidP="00F72F41">
            <w:pPr>
              <w:ind w:left="110"/>
              <w:jc w:val="center"/>
              <w:rPr>
                <w:b/>
                <w:i/>
              </w:rPr>
            </w:pPr>
            <w:r w:rsidRPr="00C708CC">
              <w:rPr>
                <w:b/>
                <w:i/>
              </w:rPr>
              <w:t>1</w:t>
            </w:r>
          </w:p>
        </w:tc>
        <w:tc>
          <w:tcPr>
            <w:tcW w:w="6662" w:type="dxa"/>
            <w:tcBorders>
              <w:top w:val="single" w:sz="4" w:space="0" w:color="auto"/>
              <w:left w:val="single" w:sz="4" w:space="0" w:color="auto"/>
              <w:bottom w:val="single" w:sz="4" w:space="0" w:color="auto"/>
              <w:right w:val="single" w:sz="4" w:space="0" w:color="auto"/>
            </w:tcBorders>
          </w:tcPr>
          <w:p w14:paraId="644C37BC" w14:textId="77777777" w:rsidR="00C477D3" w:rsidRPr="00C708CC" w:rsidRDefault="00C477D3" w:rsidP="00F72F41">
            <w:pPr>
              <w:ind w:left="360"/>
              <w:jc w:val="center"/>
              <w:rPr>
                <w:b/>
                <w:i/>
              </w:rPr>
            </w:pPr>
            <w:r w:rsidRPr="00C708CC">
              <w:rPr>
                <w:b/>
                <w:i/>
              </w:rPr>
              <w:t>2</w:t>
            </w:r>
          </w:p>
        </w:tc>
        <w:tc>
          <w:tcPr>
            <w:tcW w:w="2835" w:type="dxa"/>
            <w:tcBorders>
              <w:top w:val="single" w:sz="4" w:space="0" w:color="auto"/>
              <w:left w:val="single" w:sz="4" w:space="0" w:color="auto"/>
              <w:bottom w:val="single" w:sz="4" w:space="0" w:color="auto"/>
              <w:right w:val="single" w:sz="4" w:space="0" w:color="auto"/>
            </w:tcBorders>
          </w:tcPr>
          <w:p w14:paraId="5B03113F" w14:textId="77777777" w:rsidR="00C477D3" w:rsidRPr="00C708CC" w:rsidRDefault="00C477D3" w:rsidP="00F72F41">
            <w:pPr>
              <w:jc w:val="center"/>
              <w:rPr>
                <w:b/>
                <w:i/>
              </w:rPr>
            </w:pPr>
            <w:r w:rsidRPr="00C708CC">
              <w:rPr>
                <w:b/>
                <w:i/>
              </w:rPr>
              <w:t>3</w:t>
            </w:r>
          </w:p>
        </w:tc>
      </w:tr>
      <w:tr w:rsidR="00C477D3" w:rsidRPr="00C708CC" w14:paraId="75334CBE"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232319B"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AA5E74B"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9A6F5DF" w14:textId="77777777" w:rsidR="00C477D3" w:rsidRPr="00C708CC" w:rsidRDefault="00C477D3" w:rsidP="00F72F41">
            <w:pPr>
              <w:rPr>
                <w:rStyle w:val="FontStyle11"/>
                <w:sz w:val="24"/>
                <w:szCs w:val="24"/>
              </w:rPr>
            </w:pPr>
          </w:p>
        </w:tc>
      </w:tr>
      <w:tr w:rsidR="00C477D3" w:rsidRPr="00C708CC" w14:paraId="46E54567"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C1401F8"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69C6521"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28E07B41" w14:textId="77777777" w:rsidR="00C477D3" w:rsidRPr="00C708CC" w:rsidRDefault="00C477D3" w:rsidP="00F72F41">
            <w:pPr>
              <w:rPr>
                <w:rStyle w:val="FontStyle11"/>
                <w:sz w:val="24"/>
                <w:szCs w:val="24"/>
              </w:rPr>
            </w:pPr>
          </w:p>
        </w:tc>
      </w:tr>
      <w:tr w:rsidR="00C477D3" w:rsidRPr="00C708CC" w14:paraId="4C8FB83C" w14:textId="77777777" w:rsidTr="00F72F41">
        <w:trPr>
          <w:trHeight w:hRule="exact" w:val="695"/>
        </w:trPr>
        <w:tc>
          <w:tcPr>
            <w:tcW w:w="606" w:type="dxa"/>
            <w:tcBorders>
              <w:top w:val="single" w:sz="4" w:space="0" w:color="auto"/>
              <w:left w:val="single" w:sz="4" w:space="0" w:color="auto"/>
              <w:bottom w:val="single" w:sz="4" w:space="0" w:color="auto"/>
              <w:right w:val="single" w:sz="4" w:space="0" w:color="auto"/>
            </w:tcBorders>
          </w:tcPr>
          <w:p w14:paraId="64A4639F"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18EB77C"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2B21D907" w14:textId="77777777" w:rsidR="00C477D3" w:rsidRPr="00C708CC" w:rsidRDefault="00C477D3" w:rsidP="00F72F41">
            <w:pPr>
              <w:rPr>
                <w:rStyle w:val="FontStyle11"/>
                <w:sz w:val="24"/>
                <w:szCs w:val="24"/>
              </w:rPr>
            </w:pPr>
          </w:p>
        </w:tc>
      </w:tr>
      <w:tr w:rsidR="00C477D3" w:rsidRPr="00C708CC" w14:paraId="2CED6236" w14:textId="77777777" w:rsidTr="00F72F41">
        <w:trPr>
          <w:trHeight w:hRule="exact" w:val="718"/>
        </w:trPr>
        <w:tc>
          <w:tcPr>
            <w:tcW w:w="606" w:type="dxa"/>
            <w:tcBorders>
              <w:top w:val="single" w:sz="4" w:space="0" w:color="auto"/>
              <w:left w:val="single" w:sz="4" w:space="0" w:color="auto"/>
              <w:bottom w:val="single" w:sz="4" w:space="0" w:color="auto"/>
              <w:right w:val="single" w:sz="4" w:space="0" w:color="auto"/>
            </w:tcBorders>
          </w:tcPr>
          <w:p w14:paraId="409BB5B5"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096A76A"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1EA14C00" w14:textId="77777777" w:rsidR="00C477D3" w:rsidRPr="00C708CC" w:rsidRDefault="00C477D3" w:rsidP="00F72F41">
            <w:pPr>
              <w:rPr>
                <w:rStyle w:val="FontStyle11"/>
                <w:sz w:val="24"/>
                <w:szCs w:val="24"/>
              </w:rPr>
            </w:pPr>
          </w:p>
        </w:tc>
      </w:tr>
      <w:tr w:rsidR="00C477D3" w:rsidRPr="00C708CC" w14:paraId="5E5E998C"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9DD6CAA"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E9E6E54"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0EFB6BAE" w14:textId="77777777" w:rsidR="00C477D3" w:rsidRPr="00C708CC" w:rsidRDefault="00C477D3" w:rsidP="00F72F41">
            <w:pPr>
              <w:rPr>
                <w:rStyle w:val="FontStyle11"/>
                <w:sz w:val="24"/>
                <w:szCs w:val="24"/>
              </w:rPr>
            </w:pPr>
          </w:p>
        </w:tc>
      </w:tr>
      <w:tr w:rsidR="00C477D3" w:rsidRPr="00C708CC" w14:paraId="1C7DF97B"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E35778F"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43891C7"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93D3743" w14:textId="77777777" w:rsidR="00C477D3" w:rsidRPr="00C708CC" w:rsidRDefault="00C477D3" w:rsidP="00F72F41">
            <w:pPr>
              <w:rPr>
                <w:rStyle w:val="FontStyle11"/>
                <w:sz w:val="24"/>
                <w:szCs w:val="24"/>
              </w:rPr>
            </w:pPr>
          </w:p>
        </w:tc>
      </w:tr>
      <w:tr w:rsidR="00C477D3" w:rsidRPr="00C708CC" w14:paraId="6B2A4FC5"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27D8ABFE"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E4AED9D" w14:textId="77777777" w:rsidR="00C477D3" w:rsidRPr="00C708CC" w:rsidRDefault="00C477D3" w:rsidP="00F72F41">
            <w:pPr>
              <w:spacing w:after="200"/>
              <w:rPr>
                <w:bCs/>
                <w:i/>
              </w:rPr>
            </w:pPr>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B8A7EAB" w14:textId="77777777" w:rsidR="00C477D3" w:rsidRPr="00C708CC" w:rsidRDefault="00C477D3" w:rsidP="00F72F41">
            <w:pPr>
              <w:rPr>
                <w:rStyle w:val="FontStyle11"/>
                <w:sz w:val="24"/>
                <w:szCs w:val="24"/>
              </w:rPr>
            </w:pPr>
          </w:p>
        </w:tc>
      </w:tr>
      <w:tr w:rsidR="00C477D3" w:rsidRPr="00C708CC" w14:paraId="0C266D49" w14:textId="77777777" w:rsidTr="00F72F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514316C0" w14:textId="77777777" w:rsidR="00C477D3" w:rsidRPr="00C708CC" w:rsidRDefault="00C477D3" w:rsidP="00F72F41">
            <w:pPr>
              <w:jc w:val="right"/>
            </w:pPr>
          </w:p>
        </w:tc>
        <w:tc>
          <w:tcPr>
            <w:tcW w:w="6662" w:type="dxa"/>
            <w:tcBorders>
              <w:top w:val="single" w:sz="4" w:space="0" w:color="auto"/>
              <w:left w:val="single" w:sz="4" w:space="0" w:color="auto"/>
              <w:bottom w:val="single" w:sz="4" w:space="0" w:color="auto"/>
              <w:right w:val="single" w:sz="4" w:space="0" w:color="auto"/>
            </w:tcBorders>
          </w:tcPr>
          <w:p w14:paraId="15CCAA08" w14:textId="77777777" w:rsidR="00C477D3" w:rsidRPr="00C708CC" w:rsidRDefault="00C477D3" w:rsidP="00F72F41">
            <w:pPr>
              <w:pStyle w:val="Nagwek6"/>
              <w:spacing w:before="0"/>
              <w:jc w:val="right"/>
              <w:rPr>
                <w:rFonts w:ascii="Times New Roman" w:hAnsi="Times New Roman" w:cs="Times New Roman"/>
                <w:bCs w:val="0"/>
              </w:rPr>
            </w:pPr>
            <w:r w:rsidRPr="00C708CC">
              <w:rPr>
                <w:rFonts w:ascii="Times New Roman" w:hAnsi="Times New Roman" w:cs="Times New Roman"/>
              </w:rPr>
              <w:t>RAZEM</w:t>
            </w:r>
          </w:p>
        </w:tc>
        <w:tc>
          <w:tcPr>
            <w:tcW w:w="2835" w:type="dxa"/>
            <w:tcBorders>
              <w:top w:val="single" w:sz="4" w:space="0" w:color="auto"/>
              <w:left w:val="single" w:sz="4" w:space="0" w:color="auto"/>
              <w:bottom w:val="single" w:sz="4" w:space="0" w:color="auto"/>
              <w:right w:val="single" w:sz="4" w:space="0" w:color="auto"/>
            </w:tcBorders>
          </w:tcPr>
          <w:p w14:paraId="67A3A60F" w14:textId="77777777" w:rsidR="00C477D3" w:rsidRPr="00C708CC" w:rsidRDefault="00C477D3" w:rsidP="00F72F41">
            <w:pPr>
              <w:jc w:val="right"/>
              <w:rPr>
                <w:b/>
                <w:bCs/>
              </w:rPr>
            </w:pPr>
          </w:p>
        </w:tc>
      </w:tr>
    </w:tbl>
    <w:p w14:paraId="32745F3B" w14:textId="77777777" w:rsidR="00C477D3" w:rsidRPr="00C708CC" w:rsidRDefault="00C477D3" w:rsidP="00C477D3">
      <w:pPr>
        <w:jc w:val="both"/>
      </w:pPr>
    </w:p>
    <w:p w14:paraId="3D8A92E2" w14:textId="2B961556" w:rsidR="00C477D3" w:rsidRPr="007301CB" w:rsidRDefault="00C477D3" w:rsidP="00C477D3">
      <w:pPr>
        <w:rPr>
          <w:b/>
          <w:color w:val="0070C0"/>
        </w:rPr>
      </w:pPr>
      <w:r w:rsidRPr="0086279B">
        <w:rPr>
          <w:strike/>
          <w:color w:val="FF0000"/>
        </w:rPr>
        <w:br w:type="page"/>
      </w:r>
      <w:r w:rsidRPr="003532F0">
        <w:rPr>
          <w:b/>
        </w:rPr>
        <w:lastRenderedPageBreak/>
        <w:t>ZAŁĄCZNIK NR </w:t>
      </w:r>
      <w:r w:rsidR="0086279B" w:rsidRPr="00A0782C">
        <w:rPr>
          <w:b/>
        </w:rPr>
        <w:t>2</w:t>
      </w:r>
      <w:r w:rsidR="007301CB" w:rsidRPr="007301CB">
        <w:rPr>
          <w:b/>
          <w:color w:val="0070C0"/>
        </w:rPr>
        <w:t xml:space="preserve"> </w:t>
      </w:r>
    </w:p>
    <w:p w14:paraId="0831CC0F" w14:textId="1B44531A" w:rsidR="00C477D3" w:rsidRPr="003532F0" w:rsidRDefault="00C477D3" w:rsidP="00C477D3">
      <w:pPr>
        <w:outlineLvl w:val="0"/>
        <w:rPr>
          <w:b/>
        </w:rPr>
      </w:pPr>
      <w:r w:rsidRPr="003532F0">
        <w:rPr>
          <w:b/>
        </w:rPr>
        <w:t>do Formularza cenowego</w:t>
      </w:r>
    </w:p>
    <w:p w14:paraId="796E1AC3" w14:textId="77777777" w:rsidR="00C477D3" w:rsidRPr="00C708CC" w:rsidRDefault="00C477D3" w:rsidP="00C477D3"/>
    <w:tbl>
      <w:tblPr>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923"/>
      </w:tblGrid>
      <w:tr w:rsidR="003532F0" w:rsidRPr="003532F0" w14:paraId="05BF43B4" w14:textId="77777777" w:rsidTr="006B2004">
        <w:trPr>
          <w:trHeight w:val="1271"/>
        </w:trPr>
        <w:tc>
          <w:tcPr>
            <w:tcW w:w="212" w:type="dxa"/>
            <w:tcBorders>
              <w:top w:val="nil"/>
              <w:left w:val="nil"/>
              <w:bottom w:val="nil"/>
              <w:right w:val="nil"/>
            </w:tcBorders>
          </w:tcPr>
          <w:p w14:paraId="10059757" w14:textId="77777777" w:rsidR="00C477D3" w:rsidRPr="003532F0" w:rsidRDefault="00C477D3" w:rsidP="00F72F41"/>
          <w:p w14:paraId="418B98AE" w14:textId="77777777" w:rsidR="00C477D3" w:rsidRPr="003532F0" w:rsidRDefault="00C477D3" w:rsidP="00F72F41"/>
          <w:p w14:paraId="236D2E45" w14:textId="77777777" w:rsidR="00C477D3" w:rsidRPr="003532F0" w:rsidRDefault="00C477D3" w:rsidP="00F72F41">
            <w:pPr>
              <w:rPr>
                <w:i/>
              </w:rPr>
            </w:pPr>
          </w:p>
          <w:p w14:paraId="4BDE3734" w14:textId="77777777" w:rsidR="00C477D3" w:rsidRPr="003532F0" w:rsidRDefault="00C477D3" w:rsidP="00F72F41">
            <w:pPr>
              <w:rPr>
                <w:i/>
                <w:strike/>
              </w:rPr>
            </w:pPr>
          </w:p>
          <w:p w14:paraId="2E94C57D" w14:textId="5490A386" w:rsidR="00715853" w:rsidRPr="003532F0" w:rsidRDefault="00715853" w:rsidP="00F72F41">
            <w:pPr>
              <w:rPr>
                <w:i/>
                <w:strike/>
              </w:rPr>
            </w:pPr>
          </w:p>
        </w:tc>
        <w:tc>
          <w:tcPr>
            <w:tcW w:w="9923" w:type="dxa"/>
            <w:tcBorders>
              <w:top w:val="single" w:sz="4" w:space="0" w:color="auto"/>
              <w:left w:val="single" w:sz="4" w:space="0" w:color="auto"/>
              <w:bottom w:val="single" w:sz="4" w:space="0" w:color="auto"/>
              <w:right w:val="single" w:sz="4" w:space="0" w:color="auto"/>
            </w:tcBorders>
            <w:shd w:val="pct5" w:color="auto" w:fill="auto"/>
          </w:tcPr>
          <w:p w14:paraId="1C691DA3" w14:textId="77777777" w:rsidR="00C477D3" w:rsidRPr="003532F0" w:rsidRDefault="00C477D3" w:rsidP="00F72F41"/>
          <w:p w14:paraId="07A2A5CC" w14:textId="77777777" w:rsidR="00C477D3" w:rsidRPr="003532F0" w:rsidRDefault="00C477D3" w:rsidP="00F72F41">
            <w:pPr>
              <w:jc w:val="center"/>
              <w:rPr>
                <w:b/>
              </w:rPr>
            </w:pPr>
            <w:r w:rsidRPr="003532F0">
              <w:rPr>
                <w:b/>
              </w:rPr>
              <w:t>WYKAZ STAWEK I NARZUTÓW</w:t>
            </w:r>
          </w:p>
        </w:tc>
      </w:tr>
    </w:tbl>
    <w:p w14:paraId="1594F389" w14:textId="77777777" w:rsidR="00C477D3" w:rsidRPr="003532F0" w:rsidRDefault="00C477D3" w:rsidP="00C477D3">
      <w:pPr>
        <w:jc w:val="both"/>
        <w:rPr>
          <w:b/>
        </w:rPr>
      </w:pPr>
    </w:p>
    <w:p w14:paraId="0E4F8984" w14:textId="182FDEBD" w:rsidR="00C477D3" w:rsidRPr="00C708CC" w:rsidRDefault="00C477D3" w:rsidP="00A27BDE">
      <w:pPr>
        <w:pStyle w:val="Tekstpodstawowy"/>
        <w:jc w:val="both"/>
        <w:rPr>
          <w:rFonts w:ascii="Times New Roman" w:hAnsi="Times New Roman" w:cs="Times New Roman"/>
          <w:b/>
          <w:bCs/>
        </w:rPr>
      </w:pPr>
      <w:r w:rsidRPr="003532F0">
        <w:rPr>
          <w:rFonts w:ascii="Times New Roman" w:hAnsi="Times New Roman" w:cs="Times New Roman"/>
        </w:rPr>
        <w:t>Składając ofer</w:t>
      </w:r>
      <w:r w:rsidRPr="00C708CC">
        <w:rPr>
          <w:rFonts w:ascii="Times New Roman" w:hAnsi="Times New Roman" w:cs="Times New Roman"/>
        </w:rPr>
        <w:t xml:space="preserve">tę w </w:t>
      </w:r>
      <w:r w:rsidR="00FD5370" w:rsidRPr="00C708CC">
        <w:rPr>
          <w:rFonts w:ascii="Times New Roman" w:hAnsi="Times New Roman" w:cs="Times New Roman"/>
          <w:color w:val="000000" w:themeColor="text1"/>
        </w:rPr>
        <w:t>postępowaniu prowadzonym w trybie podstawowym</w:t>
      </w:r>
      <w:r w:rsidR="00FD5370" w:rsidRPr="00C708CC" w:rsidDel="00FD5370">
        <w:rPr>
          <w:rFonts w:ascii="Times New Roman" w:hAnsi="Times New Roman" w:cs="Times New Roman"/>
        </w:rPr>
        <w:t xml:space="preserve"> </w:t>
      </w:r>
      <w:r w:rsidRPr="00C708CC">
        <w:rPr>
          <w:rFonts w:ascii="Times New Roman" w:hAnsi="Times New Roman" w:cs="Times New Roman"/>
        </w:rPr>
        <w:t xml:space="preserve">na </w:t>
      </w:r>
      <w:r w:rsidRPr="00C708CC">
        <w:rPr>
          <w:rFonts w:ascii="Times New Roman" w:hAnsi="Times New Roman" w:cs="Times New Roman"/>
          <w:b/>
          <w:bCs/>
        </w:rPr>
        <w:t xml:space="preserve"> </w:t>
      </w:r>
      <w:r w:rsidR="00A27BDE" w:rsidRPr="00C708CC">
        <w:rPr>
          <w:rFonts w:ascii="Times New Roman" w:hAnsi="Times New Roman" w:cs="Times New Roman"/>
          <w:b/>
          <w:bCs/>
        </w:rPr>
        <w:t>„</w:t>
      </w:r>
      <w:r w:rsidR="00165F62" w:rsidRPr="00165F62">
        <w:rPr>
          <w:rFonts w:ascii="Times New Roman" w:hAnsi="Times New Roman" w:cs="Times New Roman"/>
          <w:b/>
          <w:lang w:eastAsia="ar-SA"/>
        </w:rPr>
        <w:t xml:space="preserve">Wykonanie wymiany rozdzielnic głównych wraz z wymianą wewnętrznych linii zasilających w Domu Studenckim Babilon w Warszawie przy </w:t>
      </w:r>
      <w:r w:rsidR="00196814">
        <w:rPr>
          <w:rFonts w:ascii="Times New Roman" w:hAnsi="Times New Roman" w:cs="Times New Roman"/>
          <w:b/>
          <w:lang w:eastAsia="ar-SA"/>
        </w:rPr>
        <w:t>u</w:t>
      </w:r>
      <w:r w:rsidR="00165F62" w:rsidRPr="00165F62">
        <w:rPr>
          <w:rFonts w:ascii="Times New Roman" w:hAnsi="Times New Roman" w:cs="Times New Roman"/>
          <w:b/>
          <w:lang w:eastAsia="ar-SA"/>
        </w:rPr>
        <w:t>l. Kopińskiej 12/16</w:t>
      </w:r>
      <w:r w:rsidR="00A27BDE" w:rsidRPr="00C708CC">
        <w:rPr>
          <w:rFonts w:ascii="Times New Roman" w:hAnsi="Times New Roman" w:cs="Times New Roman"/>
          <w:b/>
          <w:bCs/>
        </w:rPr>
        <w:t>”</w:t>
      </w:r>
      <w:r w:rsidRPr="00C708CC">
        <w:rPr>
          <w:rFonts w:ascii="Times New Roman" w:hAnsi="Times New Roman" w:cs="Times New Roman"/>
        </w:rPr>
        <w:t xml:space="preserve">, </w:t>
      </w:r>
      <w:r w:rsidR="004E38CD" w:rsidRPr="006B66E3">
        <w:rPr>
          <w:rFonts w:ascii="Times New Roman" w:hAnsi="Times New Roman" w:cs="Times New Roman"/>
        </w:rPr>
        <w:t>numer referencyjny</w:t>
      </w:r>
      <w:r w:rsidR="004E38CD" w:rsidRPr="004E38CD">
        <w:rPr>
          <w:rFonts w:ascii="Times New Roman" w:hAnsi="Times New Roman" w:cs="Times New Roman"/>
        </w:rPr>
        <w:t xml:space="preserve"> </w:t>
      </w:r>
      <w:r w:rsidR="000555CB" w:rsidRPr="00C708CC">
        <w:rPr>
          <w:rFonts w:ascii="Times New Roman" w:hAnsi="Times New Roman" w:cs="Times New Roman"/>
        </w:rPr>
        <w:t>ZP.RB</w:t>
      </w:r>
      <w:r w:rsidR="006B2004">
        <w:rPr>
          <w:rFonts w:ascii="Times New Roman" w:hAnsi="Times New Roman" w:cs="Times New Roman"/>
        </w:rPr>
        <w:t>.PM.2.</w:t>
      </w:r>
      <w:r w:rsidR="000555CB" w:rsidRPr="00C708CC">
        <w:rPr>
          <w:rFonts w:ascii="Times New Roman" w:hAnsi="Times New Roman" w:cs="Times New Roman"/>
        </w:rPr>
        <w:t>20</w:t>
      </w:r>
      <w:r w:rsidR="006B2004">
        <w:rPr>
          <w:rFonts w:ascii="Times New Roman" w:hAnsi="Times New Roman" w:cs="Times New Roman"/>
        </w:rPr>
        <w:t>22</w:t>
      </w:r>
      <w:r w:rsidRPr="00C708CC">
        <w:rPr>
          <w:rFonts w:ascii="Times New Roman" w:hAnsi="Times New Roman" w:cs="Times New Roman"/>
        </w:rPr>
        <w:t>, oświadczamy, że przy realizacji zamówienia przewidujemy stosować poniżej podane stawki i narzuty</w:t>
      </w:r>
      <w:r w:rsidR="00EA39B1">
        <w:rPr>
          <w:rStyle w:val="Odwoanieprzypisudolnego"/>
          <w:rFonts w:ascii="Times New Roman" w:hAnsi="Times New Roman" w:cs="Times New Roman"/>
        </w:rPr>
        <w:footnoteReference w:id="20"/>
      </w:r>
      <w:r w:rsidRPr="00C708CC">
        <w:rPr>
          <w:rFonts w:ascii="Times New Roman" w:hAnsi="Times New Roman" w:cs="Times New Roman"/>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C477D3" w:rsidRPr="00C708CC" w14:paraId="7532071F" w14:textId="77777777" w:rsidTr="00F72F41">
        <w:trPr>
          <w:cantSplit/>
          <w:trHeight w:val="1224"/>
          <w:jc w:val="center"/>
        </w:trPr>
        <w:tc>
          <w:tcPr>
            <w:tcW w:w="567" w:type="dxa"/>
          </w:tcPr>
          <w:p w14:paraId="1C5B5004" w14:textId="2C023903"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Lp</w:t>
            </w:r>
            <w:r w:rsidR="004362D0">
              <w:rPr>
                <w:rFonts w:ascii="Times New Roman" w:hAnsi="Times New Roman" w:cs="Times New Roman"/>
                <w:b/>
                <w:sz w:val="24"/>
                <w:szCs w:val="24"/>
              </w:rPr>
              <w:t>.</w:t>
            </w:r>
          </w:p>
        </w:tc>
        <w:tc>
          <w:tcPr>
            <w:tcW w:w="4820" w:type="dxa"/>
            <w:vAlign w:val="center"/>
          </w:tcPr>
          <w:p w14:paraId="761972BB"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WYSZCZEGÓLNIENIE CZYNNIKÓW PRODUKCJI</w:t>
            </w:r>
          </w:p>
        </w:tc>
        <w:tc>
          <w:tcPr>
            <w:tcW w:w="1276" w:type="dxa"/>
            <w:vAlign w:val="center"/>
          </w:tcPr>
          <w:p w14:paraId="49536280"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Jednostka</w:t>
            </w:r>
          </w:p>
        </w:tc>
        <w:tc>
          <w:tcPr>
            <w:tcW w:w="3402" w:type="dxa"/>
            <w:vAlign w:val="center"/>
          </w:tcPr>
          <w:p w14:paraId="1EF69800"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Stawka obliczeniowa</w:t>
            </w:r>
          </w:p>
        </w:tc>
      </w:tr>
      <w:tr w:rsidR="00C477D3" w:rsidRPr="00C708CC" w14:paraId="6B1F4DA1" w14:textId="77777777" w:rsidTr="00F72F41">
        <w:trPr>
          <w:trHeight w:val="256"/>
          <w:jc w:val="center"/>
        </w:trPr>
        <w:tc>
          <w:tcPr>
            <w:tcW w:w="567" w:type="dxa"/>
          </w:tcPr>
          <w:p w14:paraId="1B482946"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1</w:t>
            </w:r>
          </w:p>
        </w:tc>
        <w:tc>
          <w:tcPr>
            <w:tcW w:w="4820" w:type="dxa"/>
          </w:tcPr>
          <w:p w14:paraId="3A642365"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2</w:t>
            </w:r>
          </w:p>
        </w:tc>
        <w:tc>
          <w:tcPr>
            <w:tcW w:w="1276" w:type="dxa"/>
          </w:tcPr>
          <w:p w14:paraId="2EAE9FAD"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3</w:t>
            </w:r>
          </w:p>
        </w:tc>
        <w:tc>
          <w:tcPr>
            <w:tcW w:w="3402" w:type="dxa"/>
          </w:tcPr>
          <w:p w14:paraId="7C307C59"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4</w:t>
            </w:r>
          </w:p>
        </w:tc>
      </w:tr>
      <w:tr w:rsidR="00C477D3" w:rsidRPr="00C708CC" w14:paraId="7102C0E5" w14:textId="77777777" w:rsidTr="00F72F41">
        <w:trPr>
          <w:trHeight w:val="795"/>
          <w:jc w:val="center"/>
        </w:trPr>
        <w:tc>
          <w:tcPr>
            <w:tcW w:w="567" w:type="dxa"/>
          </w:tcPr>
          <w:p w14:paraId="7D87A792"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1</w:t>
            </w:r>
          </w:p>
        </w:tc>
        <w:tc>
          <w:tcPr>
            <w:tcW w:w="4820" w:type="dxa"/>
          </w:tcPr>
          <w:p w14:paraId="5834917C"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ROBOCIZNA (R)</w:t>
            </w:r>
          </w:p>
        </w:tc>
        <w:tc>
          <w:tcPr>
            <w:tcW w:w="1276" w:type="dxa"/>
          </w:tcPr>
          <w:p w14:paraId="73BE2F37"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1 r-g</w:t>
            </w:r>
          </w:p>
        </w:tc>
        <w:tc>
          <w:tcPr>
            <w:tcW w:w="3402" w:type="dxa"/>
          </w:tcPr>
          <w:p w14:paraId="622643C5" w14:textId="77777777" w:rsidR="00C477D3" w:rsidRPr="00C708CC" w:rsidRDefault="00C477D3" w:rsidP="00F72F41">
            <w:pPr>
              <w:pStyle w:val="Default"/>
              <w:jc w:val="both"/>
              <w:rPr>
                <w:color w:val="auto"/>
              </w:rPr>
            </w:pPr>
          </w:p>
        </w:tc>
      </w:tr>
      <w:tr w:rsidR="00C477D3" w:rsidRPr="00C708CC" w14:paraId="7C0E2A55" w14:textId="77777777" w:rsidTr="00F72F41">
        <w:trPr>
          <w:trHeight w:val="863"/>
          <w:jc w:val="center"/>
        </w:trPr>
        <w:tc>
          <w:tcPr>
            <w:tcW w:w="567" w:type="dxa"/>
          </w:tcPr>
          <w:p w14:paraId="11AEF35A"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2</w:t>
            </w:r>
          </w:p>
        </w:tc>
        <w:tc>
          <w:tcPr>
            <w:tcW w:w="4820" w:type="dxa"/>
          </w:tcPr>
          <w:p w14:paraId="7FBA755F"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SPRZĘT (S)</w:t>
            </w:r>
          </w:p>
        </w:tc>
        <w:tc>
          <w:tcPr>
            <w:tcW w:w="1276" w:type="dxa"/>
          </w:tcPr>
          <w:p w14:paraId="2F35A7C3"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1 m-g</w:t>
            </w:r>
          </w:p>
        </w:tc>
        <w:tc>
          <w:tcPr>
            <w:tcW w:w="3402" w:type="dxa"/>
          </w:tcPr>
          <w:p w14:paraId="3871AD32" w14:textId="77777777" w:rsidR="00C477D3" w:rsidRPr="00C708CC" w:rsidRDefault="00C477D3" w:rsidP="00F72F41">
            <w:pPr>
              <w:pStyle w:val="Default"/>
              <w:jc w:val="both"/>
              <w:rPr>
                <w:color w:val="auto"/>
              </w:rPr>
            </w:pPr>
            <w:r w:rsidRPr="00C708CC">
              <w:rPr>
                <w:i/>
                <w:iCs/>
                <w:color w:val="auto"/>
              </w:rPr>
              <w:t>wg aktualnych cen podanych w wydawnictwie „SEKOCENBUD”</w:t>
            </w:r>
          </w:p>
        </w:tc>
      </w:tr>
      <w:tr w:rsidR="00C477D3" w:rsidRPr="00C708CC" w14:paraId="09E91C77" w14:textId="77777777" w:rsidTr="00F72F41">
        <w:trPr>
          <w:trHeight w:val="833"/>
          <w:jc w:val="center"/>
        </w:trPr>
        <w:tc>
          <w:tcPr>
            <w:tcW w:w="567" w:type="dxa"/>
          </w:tcPr>
          <w:p w14:paraId="467AF08C"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3</w:t>
            </w:r>
          </w:p>
        </w:tc>
        <w:tc>
          <w:tcPr>
            <w:tcW w:w="4820" w:type="dxa"/>
          </w:tcPr>
          <w:p w14:paraId="756AF376"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MATERIAŁY (M)</w:t>
            </w:r>
          </w:p>
        </w:tc>
        <w:tc>
          <w:tcPr>
            <w:tcW w:w="1276" w:type="dxa"/>
          </w:tcPr>
          <w:p w14:paraId="230AF672"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j.m.</w:t>
            </w:r>
          </w:p>
        </w:tc>
        <w:tc>
          <w:tcPr>
            <w:tcW w:w="3402" w:type="dxa"/>
          </w:tcPr>
          <w:p w14:paraId="769D4190" w14:textId="77777777" w:rsidR="00C477D3" w:rsidRPr="00C708CC" w:rsidRDefault="00C477D3" w:rsidP="00F72F41">
            <w:pPr>
              <w:pStyle w:val="Default"/>
              <w:jc w:val="both"/>
              <w:rPr>
                <w:color w:val="auto"/>
              </w:rPr>
            </w:pPr>
            <w:r w:rsidRPr="00C708CC">
              <w:rPr>
                <w:i/>
                <w:iCs/>
                <w:color w:val="auto"/>
              </w:rPr>
              <w:t>wg aktualnych cen podanych w wydawnictwie „SEKOCENBUD”</w:t>
            </w:r>
          </w:p>
        </w:tc>
      </w:tr>
      <w:tr w:rsidR="00C477D3" w:rsidRPr="00C708CC" w14:paraId="0B55FA3D" w14:textId="77777777" w:rsidTr="00F72F41">
        <w:trPr>
          <w:trHeight w:val="833"/>
          <w:jc w:val="center"/>
        </w:trPr>
        <w:tc>
          <w:tcPr>
            <w:tcW w:w="567" w:type="dxa"/>
          </w:tcPr>
          <w:p w14:paraId="4EF5AB1D"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4</w:t>
            </w:r>
          </w:p>
        </w:tc>
        <w:tc>
          <w:tcPr>
            <w:tcW w:w="4820" w:type="dxa"/>
          </w:tcPr>
          <w:p w14:paraId="41B265FB"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KOSZTY ZAKUPU MATERIAŁÓW (</w:t>
            </w:r>
            <w:proofErr w:type="spellStart"/>
            <w:r w:rsidRPr="00C708CC">
              <w:rPr>
                <w:rFonts w:ascii="Times New Roman" w:hAnsi="Times New Roman" w:cs="Times New Roman"/>
                <w:sz w:val="24"/>
                <w:szCs w:val="24"/>
              </w:rPr>
              <w:t>Kz</w:t>
            </w:r>
            <w:proofErr w:type="spellEnd"/>
            <w:r w:rsidRPr="00C708CC">
              <w:rPr>
                <w:rFonts w:ascii="Times New Roman" w:hAnsi="Times New Roman" w:cs="Times New Roman"/>
                <w:sz w:val="24"/>
                <w:szCs w:val="24"/>
              </w:rPr>
              <w:t>) od M</w:t>
            </w:r>
          </w:p>
        </w:tc>
        <w:tc>
          <w:tcPr>
            <w:tcW w:w="1276" w:type="dxa"/>
          </w:tcPr>
          <w:p w14:paraId="73FF1DFB"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1D2E112F" w14:textId="77777777" w:rsidR="00C477D3" w:rsidRPr="00C708CC" w:rsidRDefault="00C477D3" w:rsidP="00F72F41">
            <w:pPr>
              <w:pStyle w:val="Zwykytekst"/>
              <w:spacing w:before="120"/>
              <w:jc w:val="both"/>
              <w:rPr>
                <w:rFonts w:ascii="Times New Roman" w:hAnsi="Times New Roman" w:cs="Times New Roman"/>
                <w:sz w:val="24"/>
                <w:szCs w:val="24"/>
              </w:rPr>
            </w:pPr>
          </w:p>
        </w:tc>
      </w:tr>
      <w:tr w:rsidR="00C477D3" w:rsidRPr="00C708CC" w14:paraId="384A3618" w14:textId="77777777" w:rsidTr="00F72F41">
        <w:trPr>
          <w:trHeight w:val="833"/>
          <w:jc w:val="center"/>
        </w:trPr>
        <w:tc>
          <w:tcPr>
            <w:tcW w:w="567" w:type="dxa"/>
          </w:tcPr>
          <w:p w14:paraId="7C6DB88B"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5</w:t>
            </w:r>
          </w:p>
        </w:tc>
        <w:tc>
          <w:tcPr>
            <w:tcW w:w="4820" w:type="dxa"/>
          </w:tcPr>
          <w:p w14:paraId="184DAA27"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KOSZTY POŚREDNIE (</w:t>
            </w:r>
            <w:proofErr w:type="spellStart"/>
            <w:r w:rsidRPr="00C708CC">
              <w:rPr>
                <w:rFonts w:ascii="Times New Roman" w:hAnsi="Times New Roman" w:cs="Times New Roman"/>
                <w:sz w:val="24"/>
                <w:szCs w:val="24"/>
              </w:rPr>
              <w:t>Kp</w:t>
            </w:r>
            <w:proofErr w:type="spellEnd"/>
            <w:r w:rsidRPr="00C708CC">
              <w:rPr>
                <w:rFonts w:ascii="Times New Roman" w:hAnsi="Times New Roman" w:cs="Times New Roman"/>
                <w:sz w:val="24"/>
                <w:szCs w:val="24"/>
              </w:rPr>
              <w:t>) od R+S</w:t>
            </w:r>
          </w:p>
        </w:tc>
        <w:tc>
          <w:tcPr>
            <w:tcW w:w="1276" w:type="dxa"/>
          </w:tcPr>
          <w:p w14:paraId="7685652B"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76871C00" w14:textId="77777777" w:rsidR="00C477D3" w:rsidRPr="00C708CC" w:rsidRDefault="00C477D3" w:rsidP="00F72F41">
            <w:pPr>
              <w:pStyle w:val="Zwykytekst"/>
              <w:spacing w:before="120"/>
              <w:jc w:val="both"/>
              <w:rPr>
                <w:rFonts w:ascii="Times New Roman" w:hAnsi="Times New Roman" w:cs="Times New Roman"/>
                <w:sz w:val="24"/>
                <w:szCs w:val="24"/>
              </w:rPr>
            </w:pPr>
          </w:p>
        </w:tc>
      </w:tr>
      <w:tr w:rsidR="00C477D3" w:rsidRPr="00C708CC" w14:paraId="0D30682B" w14:textId="77777777" w:rsidTr="00F72F41">
        <w:trPr>
          <w:trHeight w:val="833"/>
          <w:jc w:val="center"/>
        </w:trPr>
        <w:tc>
          <w:tcPr>
            <w:tcW w:w="567" w:type="dxa"/>
          </w:tcPr>
          <w:p w14:paraId="120A0792"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6</w:t>
            </w:r>
          </w:p>
        </w:tc>
        <w:tc>
          <w:tcPr>
            <w:tcW w:w="4820" w:type="dxa"/>
          </w:tcPr>
          <w:p w14:paraId="25D11F24"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 xml:space="preserve">ZYSK KALKULACYJNY (Z) od </w:t>
            </w:r>
            <w:proofErr w:type="spellStart"/>
            <w:r w:rsidRPr="00C708CC">
              <w:rPr>
                <w:rFonts w:ascii="Times New Roman" w:hAnsi="Times New Roman" w:cs="Times New Roman"/>
                <w:sz w:val="24"/>
                <w:szCs w:val="24"/>
              </w:rPr>
              <w:t>R+S+Kp</w:t>
            </w:r>
            <w:proofErr w:type="spellEnd"/>
          </w:p>
        </w:tc>
        <w:tc>
          <w:tcPr>
            <w:tcW w:w="1276" w:type="dxa"/>
          </w:tcPr>
          <w:p w14:paraId="62A47D45" w14:textId="77777777" w:rsidR="00C477D3" w:rsidRPr="00C708CC" w:rsidRDefault="00C477D3" w:rsidP="00F72F41">
            <w:pPr>
              <w:pStyle w:val="Zwykytekst"/>
              <w:spacing w:before="120"/>
              <w:jc w:val="center"/>
              <w:rPr>
                <w:rFonts w:ascii="Times New Roman" w:hAnsi="Times New Roman" w:cs="Times New Roman"/>
                <w:sz w:val="24"/>
                <w:szCs w:val="24"/>
              </w:rPr>
            </w:pPr>
            <w:bookmarkStart w:id="15" w:name="_GoBack"/>
            <w:bookmarkEnd w:id="15"/>
            <w:r w:rsidRPr="00C708CC">
              <w:rPr>
                <w:rFonts w:ascii="Times New Roman" w:hAnsi="Times New Roman" w:cs="Times New Roman"/>
                <w:sz w:val="24"/>
                <w:szCs w:val="24"/>
              </w:rPr>
              <w:t>%</w:t>
            </w:r>
          </w:p>
        </w:tc>
        <w:tc>
          <w:tcPr>
            <w:tcW w:w="3402" w:type="dxa"/>
          </w:tcPr>
          <w:p w14:paraId="5B66AE0F" w14:textId="77777777" w:rsidR="00C477D3" w:rsidRPr="00C708CC" w:rsidRDefault="00C477D3" w:rsidP="00F72F41">
            <w:pPr>
              <w:pStyle w:val="Zwykytekst"/>
              <w:spacing w:before="120"/>
              <w:jc w:val="both"/>
              <w:rPr>
                <w:rFonts w:ascii="Times New Roman" w:hAnsi="Times New Roman" w:cs="Times New Roman"/>
                <w:sz w:val="24"/>
                <w:szCs w:val="24"/>
              </w:rPr>
            </w:pPr>
          </w:p>
        </w:tc>
      </w:tr>
    </w:tbl>
    <w:p w14:paraId="1518F09F" w14:textId="452F3DCD" w:rsidR="00C477D3" w:rsidRPr="00C708CC" w:rsidRDefault="00C477D3" w:rsidP="00C477D3">
      <w:pPr>
        <w:outlineLvl w:val="0"/>
      </w:pPr>
    </w:p>
    <w:p w14:paraId="78D3C3AC" w14:textId="49AE9F6C" w:rsidR="00C477D3" w:rsidRPr="00C708CC" w:rsidRDefault="00C477D3" w:rsidP="00C477D3">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 xml:space="preserve">Powyższy wykaz będzie stanowić podstawę kalkulacji cen robót dodatkowych, zamiennych w przypadku ich wystąpienia lub konieczności zaniechania części zakresu przedmiotu umowy </w:t>
      </w:r>
      <w:r w:rsidR="00EA39B1">
        <w:rPr>
          <w:rFonts w:ascii="Times New Roman" w:hAnsi="Times New Roman" w:cs="Times New Roman"/>
          <w:sz w:val="24"/>
          <w:szCs w:val="24"/>
        </w:rPr>
        <w:br/>
      </w:r>
      <w:r w:rsidRPr="00C708CC">
        <w:rPr>
          <w:rFonts w:ascii="Times New Roman" w:hAnsi="Times New Roman" w:cs="Times New Roman"/>
          <w:sz w:val="24"/>
          <w:szCs w:val="24"/>
        </w:rPr>
        <w:t>do oszacowania należnego wynagrodzenia Wykonawcy.</w:t>
      </w:r>
    </w:p>
    <w:p w14:paraId="6F069B5D" w14:textId="71A88F3F" w:rsidR="00C477D3" w:rsidRPr="00C708CC" w:rsidRDefault="00C477D3" w:rsidP="00C477D3">
      <w:pPr>
        <w:pStyle w:val="Zwykytekst"/>
        <w:spacing w:before="120"/>
        <w:jc w:val="both"/>
        <w:rPr>
          <w:rFonts w:ascii="Times New Roman" w:hAnsi="Times New Roman" w:cs="Times New Roman"/>
          <w:sz w:val="24"/>
          <w:szCs w:val="24"/>
        </w:rPr>
      </w:pPr>
    </w:p>
    <w:p w14:paraId="1CFC10B6" w14:textId="71F7C788" w:rsidR="00C477D3" w:rsidRPr="00C708CC" w:rsidRDefault="00C477D3" w:rsidP="00C477D3"/>
    <w:bookmarkEnd w:id="12"/>
    <w:sectPr w:rsidR="00C477D3" w:rsidRPr="00C708CC"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98F2" w14:textId="77777777" w:rsidR="004362D0" w:rsidRDefault="004362D0" w:rsidP="00BE245A">
      <w:r>
        <w:separator/>
      </w:r>
    </w:p>
  </w:endnote>
  <w:endnote w:type="continuationSeparator" w:id="0">
    <w:p w14:paraId="161A916A" w14:textId="77777777" w:rsidR="004362D0" w:rsidRDefault="004362D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Content>
      <w:p w14:paraId="0589EA99" w14:textId="009577C6" w:rsidR="004362D0" w:rsidRDefault="004362D0">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4362D0" w:rsidRDefault="004362D0">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4362D0" w:rsidRDefault="004362D0">
    <w:pPr>
      <w:pStyle w:val="Stopka"/>
      <w:rPr>
        <w:noProof/>
      </w:rPr>
    </w:pPr>
  </w:p>
  <w:p w14:paraId="64F14F81" w14:textId="77777777" w:rsidR="004362D0" w:rsidRDefault="004362D0">
    <w:pPr>
      <w:pStyle w:val="Stopka"/>
      <w:rPr>
        <w:noProof/>
      </w:rPr>
    </w:pPr>
  </w:p>
  <w:p w14:paraId="1883E2AE" w14:textId="77777777" w:rsidR="004362D0" w:rsidRDefault="004362D0">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08464" w14:textId="77777777" w:rsidR="004362D0" w:rsidRDefault="004362D0" w:rsidP="00BE245A">
      <w:r>
        <w:separator/>
      </w:r>
    </w:p>
  </w:footnote>
  <w:footnote w:type="continuationSeparator" w:id="0">
    <w:p w14:paraId="429F6B21" w14:textId="77777777" w:rsidR="004362D0" w:rsidRDefault="004362D0" w:rsidP="00BE245A">
      <w:r>
        <w:continuationSeparator/>
      </w:r>
    </w:p>
  </w:footnote>
  <w:footnote w:id="1">
    <w:p w14:paraId="7DD4EC7D" w14:textId="43E89342" w:rsidR="004362D0" w:rsidRPr="00011604" w:rsidRDefault="004362D0"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4362D0" w:rsidRPr="00011604" w:rsidRDefault="004362D0"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4362D0" w:rsidRPr="00011604" w:rsidRDefault="004362D0"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4362D0" w:rsidRPr="00011604" w:rsidRDefault="004362D0"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4362D0" w:rsidRPr="00011604" w:rsidRDefault="004362D0"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4362D0" w:rsidRPr="00011604" w:rsidRDefault="004362D0"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4362D0" w:rsidRPr="00744DF0" w:rsidRDefault="004362D0"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4362D0" w:rsidRPr="00011604" w:rsidRDefault="004362D0">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4362D0" w:rsidRPr="007C633F" w:rsidRDefault="004362D0"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4362D0" w:rsidRPr="004362D0" w:rsidRDefault="004362D0" w:rsidP="004362D0">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t>
      </w:r>
      <w:r w:rsidRPr="004362D0">
        <w:rPr>
          <w:sz w:val="16"/>
          <w:szCs w:val="16"/>
        </w:rPr>
        <w:t>W rozumieniu art. 11 ust. 4 ustawy z dnia 16 kwietnia 1993 r. o zwalczaniu nieuczciwej konkurencji (t.j. Dz. U. z 2020 r., poz. 1913).</w:t>
      </w:r>
    </w:p>
  </w:footnote>
  <w:footnote w:id="8">
    <w:p w14:paraId="14CFC2D1" w14:textId="54E1AA87" w:rsidR="004362D0" w:rsidRPr="004362D0" w:rsidRDefault="004362D0" w:rsidP="004362D0">
      <w:pPr>
        <w:pStyle w:val="Tekstprzypisudolnego"/>
        <w:jc w:val="both"/>
        <w:rPr>
          <w:sz w:val="16"/>
          <w:szCs w:val="16"/>
        </w:rPr>
      </w:pPr>
      <w:r w:rsidRPr="004362D0">
        <w:rPr>
          <w:rStyle w:val="Odwoanieprzypisudolnego"/>
          <w:sz w:val="16"/>
          <w:szCs w:val="16"/>
        </w:rPr>
        <w:footnoteRef/>
      </w:r>
      <w:r w:rsidRPr="004362D0">
        <w:rPr>
          <w:sz w:val="16"/>
          <w:szCs w:val="16"/>
        </w:rPr>
        <w:t xml:space="preserve"> niepotrzebne skreślić</w:t>
      </w:r>
    </w:p>
  </w:footnote>
  <w:footnote w:id="9">
    <w:p w14:paraId="712A4095" w14:textId="117DA78F" w:rsidR="004362D0" w:rsidRDefault="004362D0" w:rsidP="004362D0">
      <w:pPr>
        <w:pStyle w:val="Tekstprzypisudolnego"/>
        <w:jc w:val="both"/>
      </w:pPr>
      <w:r w:rsidRPr="004362D0">
        <w:rPr>
          <w:rStyle w:val="Odwoanieprzypisudolnego"/>
          <w:sz w:val="16"/>
          <w:szCs w:val="16"/>
        </w:rPr>
        <w:footnoteRef/>
      </w:r>
      <w:r w:rsidRPr="004362D0">
        <w:rPr>
          <w:sz w:val="16"/>
          <w:szCs w:val="16"/>
        </w:rPr>
        <w:t xml:space="preserve"> </w:t>
      </w:r>
      <w:r w:rsidRPr="004362D0">
        <w:rPr>
          <w:bCs/>
          <w:iCs/>
          <w:sz w:val="16"/>
          <w:szCs w:val="16"/>
        </w:rPr>
        <w:t xml:space="preserve">podać adresy internetowe ogólnodostępnych i bezpłatnych baz danych, jeżeli dane rejestrowe Wykonawcy figurują w innym niż </w:t>
      </w:r>
      <w:proofErr w:type="spellStart"/>
      <w:r w:rsidRPr="004362D0">
        <w:rPr>
          <w:bCs/>
          <w:iCs/>
          <w:sz w:val="16"/>
          <w:szCs w:val="16"/>
        </w:rPr>
        <w:t>wyminione</w:t>
      </w:r>
      <w:proofErr w:type="spellEnd"/>
      <w:r w:rsidRPr="004362D0">
        <w:rPr>
          <w:bCs/>
          <w:iCs/>
          <w:sz w:val="16"/>
          <w:szCs w:val="16"/>
        </w:rPr>
        <w:t xml:space="preserve"> w pkt. 1 i 2 rejestrze</w:t>
      </w:r>
    </w:p>
  </w:footnote>
  <w:footnote w:id="10">
    <w:p w14:paraId="242D0050" w14:textId="0307357A" w:rsidR="004362D0" w:rsidRPr="0002721E" w:rsidRDefault="004362D0" w:rsidP="008328AF">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7"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32ACF919" w14:textId="6E0D0E8E" w:rsidR="004362D0" w:rsidRPr="007A5104" w:rsidRDefault="004362D0" w:rsidP="008328AF">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7"/>
    </w:p>
  </w:footnote>
  <w:footnote w:id="11">
    <w:p w14:paraId="121F2C68" w14:textId="77777777" w:rsidR="004362D0" w:rsidRPr="007B0E60" w:rsidRDefault="004362D0"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4362D0" w:rsidRPr="007B0E60" w:rsidRDefault="004362D0"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4362D0" w:rsidRPr="007B0E60" w:rsidRDefault="004362D0"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4362D0" w:rsidRPr="007B0E60" w:rsidRDefault="004362D0"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2">
    <w:p w14:paraId="3132FE63" w14:textId="05F43D93" w:rsidR="004362D0" w:rsidRPr="007B0E60" w:rsidRDefault="004362D0"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3">
    <w:p w14:paraId="0C55DC42" w14:textId="77777777" w:rsidR="004362D0" w:rsidRPr="007B0E60" w:rsidRDefault="004362D0"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4362D0" w:rsidRPr="00521B35" w:rsidRDefault="004362D0" w:rsidP="008A75BA">
      <w:pPr>
        <w:pStyle w:val="Tekstprzypisudolnego"/>
        <w:rPr>
          <w:sz w:val="14"/>
          <w:szCs w:val="14"/>
        </w:rPr>
      </w:pPr>
    </w:p>
  </w:footnote>
  <w:footnote w:id="14">
    <w:p w14:paraId="02B294E7" w14:textId="77777777" w:rsidR="004362D0" w:rsidRPr="00083648" w:rsidRDefault="004362D0"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5">
    <w:p w14:paraId="64E8FD0D" w14:textId="2E2CBABF" w:rsidR="004362D0" w:rsidRPr="009B4DA6" w:rsidRDefault="004362D0" w:rsidP="0015477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6">
    <w:p w14:paraId="2B887E79" w14:textId="259826EA" w:rsidR="004362D0" w:rsidRPr="007B0E60" w:rsidRDefault="004362D0" w:rsidP="006D43C0">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7">
    <w:p w14:paraId="01757C97" w14:textId="77777777" w:rsidR="004362D0" w:rsidRPr="00BE24AD" w:rsidRDefault="004362D0" w:rsidP="00327C88">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8">
    <w:p w14:paraId="127FEC32" w14:textId="3304E81A" w:rsidR="004362D0" w:rsidRDefault="004362D0">
      <w:pPr>
        <w:pStyle w:val="Tekstprzypisudolnego"/>
      </w:pPr>
      <w:r>
        <w:rPr>
          <w:rStyle w:val="Odwoanieprzypisudolnego"/>
        </w:rPr>
        <w:footnoteRef/>
      </w:r>
      <w:r>
        <w:t xml:space="preserve"> </w:t>
      </w:r>
      <w:r>
        <w:rPr>
          <w:spacing w:val="-2"/>
        </w:rPr>
        <w:t>Przedmiar – branża elektryczna – roboty wewnętrzne</w:t>
      </w:r>
    </w:p>
  </w:footnote>
  <w:footnote w:id="19">
    <w:p w14:paraId="76FDB4FB" w14:textId="0188CCFF" w:rsidR="004362D0" w:rsidRDefault="004362D0">
      <w:pPr>
        <w:pStyle w:val="Tekstprzypisudolnego"/>
      </w:pPr>
      <w:r>
        <w:rPr>
          <w:rStyle w:val="Odwoanieprzypisudolnego"/>
        </w:rPr>
        <w:footnoteRef/>
      </w:r>
      <w:r>
        <w:t xml:space="preserve"> </w:t>
      </w:r>
      <w:r>
        <w:rPr>
          <w:spacing w:val="-2"/>
        </w:rPr>
        <w:t xml:space="preserve">Przedmiar – branża elektryczna – roboty zewnętrzne, </w:t>
      </w:r>
      <w:r w:rsidRPr="00C20D6A">
        <w:rPr>
          <w:spacing w:val="-2"/>
        </w:rPr>
        <w:t>Przedmiar – wykonanie instalacji wentylacji mechanicznej</w:t>
      </w:r>
    </w:p>
  </w:footnote>
  <w:footnote w:id="20">
    <w:p w14:paraId="7F80C9A7" w14:textId="1C264F6B" w:rsidR="00EA39B1" w:rsidRDefault="00EA39B1">
      <w:pPr>
        <w:pStyle w:val="Tekstprzypisudolnego"/>
      </w:pPr>
      <w:r>
        <w:rPr>
          <w:rStyle w:val="Odwoanieprzypisudolnego"/>
        </w:rPr>
        <w:footnoteRef/>
      </w:r>
      <w:r>
        <w:t xml:space="preserve"> </w:t>
      </w:r>
      <w:r w:rsidRPr="00EA39B1">
        <w:t>tożsame ze składnikami do kosztorysowania przyjętymi w kosztorysie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5A4EB575" w:rsidR="004362D0" w:rsidRPr="00EA3E19" w:rsidRDefault="004362D0" w:rsidP="00AD35E8">
    <w:pPr>
      <w:pStyle w:val="Tekstpodstawowy"/>
      <w:spacing w:line="288" w:lineRule="auto"/>
      <w:jc w:val="center"/>
      <w:rPr>
        <w:rFonts w:ascii="Times New Roman" w:hAnsi="Times New Roman"/>
        <w:bCs/>
        <w:color w:val="000000"/>
        <w:sz w:val="16"/>
        <w:szCs w:val="16"/>
      </w:rPr>
    </w:pPr>
    <w:bookmarkStart w:id="16" w:name="_Hlk79567786"/>
    <w:bookmarkStart w:id="17" w:name="_Hlk79567787"/>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WARUNKÓW ZAMÓWIENIA</w:t>
    </w:r>
  </w:p>
  <w:bookmarkEnd w:id="16"/>
  <w:bookmarkEnd w:id="17"/>
  <w:p w14:paraId="0EF18ABA" w14:textId="49F28BF7" w:rsidR="004362D0" w:rsidRPr="002A10A1" w:rsidRDefault="004362D0" w:rsidP="00087E22">
    <w:pPr>
      <w:pStyle w:val="Nagwek"/>
      <w:jc w:val="center"/>
      <w:rPr>
        <w:rFonts w:cs="Arial"/>
        <w:iCs/>
        <w:color w:val="000000"/>
        <w:spacing w:val="4"/>
        <w:sz w:val="16"/>
        <w:szCs w:val="16"/>
      </w:rPr>
    </w:pPr>
    <w:r w:rsidRPr="002A10A1">
      <w:rPr>
        <w:rFonts w:cs="Arial"/>
        <w:iCs/>
        <w:color w:val="000000"/>
        <w:spacing w:val="4"/>
        <w:sz w:val="16"/>
        <w:szCs w:val="16"/>
      </w:rPr>
      <w:t xml:space="preserve">Wykonanie wymiany rozdzielnic głównych wraz z wymianą wewnętrznych linii zasilających w Domu Studenckim Babilon w Warszawie </w:t>
    </w:r>
    <w:r>
      <w:rPr>
        <w:rFonts w:cs="Arial"/>
        <w:iCs/>
        <w:color w:val="000000"/>
        <w:spacing w:val="4"/>
        <w:sz w:val="16"/>
        <w:szCs w:val="16"/>
      </w:rPr>
      <w:br/>
    </w:r>
    <w:r w:rsidRPr="002A10A1">
      <w:rPr>
        <w:rFonts w:cs="Arial"/>
        <w:iCs/>
        <w:color w:val="000000"/>
        <w:spacing w:val="4"/>
        <w:sz w:val="16"/>
        <w:szCs w:val="16"/>
      </w:rPr>
      <w:t>przy ul. Kopińskiej 12/16</w:t>
    </w:r>
  </w:p>
  <w:p w14:paraId="3917D752" w14:textId="15E86183" w:rsidR="004362D0" w:rsidRDefault="004362D0" w:rsidP="00087E22">
    <w:pPr>
      <w:pStyle w:val="Stop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EB2DA92"/>
    <w:lvl w:ilvl="0">
      <w:start w:val="1"/>
      <w:numFmt w:val="decimal"/>
      <w:lvlText w:val="%1."/>
      <w:lvlJc w:val="left"/>
      <w:pPr>
        <w:tabs>
          <w:tab w:val="num" w:pos="0"/>
        </w:tabs>
        <w:ind w:left="283" w:hanging="283"/>
      </w:pPr>
      <w:rPr>
        <w:b/>
        <w:bCs w:val="0"/>
        <w:sz w:val="20"/>
      </w:rPr>
    </w:lvl>
    <w:lvl w:ilvl="1">
      <w:start w:val="1"/>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8C04FB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A442D"/>
    <w:multiLevelType w:val="hybridMultilevel"/>
    <w:tmpl w:val="563E0AB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C30774"/>
    <w:multiLevelType w:val="hybridMultilevel"/>
    <w:tmpl w:val="CAACB2CA"/>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7A64C1D2">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8E749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450526"/>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B7571E"/>
    <w:multiLevelType w:val="hybridMultilevel"/>
    <w:tmpl w:val="CA68B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0E705A0"/>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48100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1"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5220E6"/>
    <w:multiLevelType w:val="multilevel"/>
    <w:tmpl w:val="01A0C9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35"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497F1F"/>
    <w:multiLevelType w:val="hybridMultilevel"/>
    <w:tmpl w:val="F872D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7DC3450"/>
    <w:multiLevelType w:val="hybridMultilevel"/>
    <w:tmpl w:val="45AA1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AC3E0C"/>
    <w:multiLevelType w:val="multilevel"/>
    <w:tmpl w:val="D13A326A"/>
    <w:lvl w:ilvl="0">
      <w:start w:val="10"/>
      <w:numFmt w:val="decimal"/>
      <w:lvlText w:val="%1."/>
      <w:lvlJc w:val="left"/>
      <w:pPr>
        <w:tabs>
          <w:tab w:val="num" w:pos="357"/>
        </w:tabs>
        <w:ind w:left="357" w:hanging="357"/>
      </w:pPr>
      <w:rPr>
        <w:rFonts w:hint="default"/>
        <w:b w:val="0"/>
        <w:i w:val="0"/>
      </w:rPr>
    </w:lvl>
    <w:lvl w:ilvl="1">
      <w:start w:val="1"/>
      <w:numFmt w:val="decimal"/>
      <w:isLgl/>
      <w:lvlText w:val="%1.%2."/>
      <w:lvlJc w:val="left"/>
      <w:pPr>
        <w:ind w:left="792" w:hanging="435"/>
      </w:pPr>
      <w:rPr>
        <w:rFonts w:ascii="Calibri" w:hAnsi="Calibri" w:cs="Calibri" w:hint="default"/>
        <w:color w:val="538135"/>
      </w:rPr>
    </w:lvl>
    <w:lvl w:ilvl="2">
      <w:start w:val="1"/>
      <w:numFmt w:val="decimal"/>
      <w:isLgl/>
      <w:lvlText w:val="%1.%2.%3."/>
      <w:lvlJc w:val="left"/>
      <w:pPr>
        <w:ind w:left="1434" w:hanging="720"/>
      </w:pPr>
      <w:rPr>
        <w:rFonts w:ascii="Calibri" w:hAnsi="Calibri" w:cs="Calibri" w:hint="default"/>
        <w:color w:val="538135"/>
      </w:rPr>
    </w:lvl>
    <w:lvl w:ilvl="3">
      <w:start w:val="1"/>
      <w:numFmt w:val="decimal"/>
      <w:isLgl/>
      <w:lvlText w:val="%1.%2.%3.%4."/>
      <w:lvlJc w:val="left"/>
      <w:pPr>
        <w:ind w:left="1791" w:hanging="720"/>
      </w:pPr>
      <w:rPr>
        <w:rFonts w:ascii="Calibri" w:hAnsi="Calibri" w:cs="Calibri" w:hint="default"/>
        <w:color w:val="538135"/>
      </w:rPr>
    </w:lvl>
    <w:lvl w:ilvl="4">
      <w:start w:val="1"/>
      <w:numFmt w:val="decimal"/>
      <w:isLgl/>
      <w:lvlText w:val="%1.%2.%3.%4.%5."/>
      <w:lvlJc w:val="left"/>
      <w:pPr>
        <w:ind w:left="2508" w:hanging="1080"/>
      </w:pPr>
      <w:rPr>
        <w:rFonts w:ascii="Calibri" w:hAnsi="Calibri" w:cs="Calibri" w:hint="default"/>
        <w:color w:val="538135"/>
      </w:rPr>
    </w:lvl>
    <w:lvl w:ilvl="5">
      <w:start w:val="1"/>
      <w:numFmt w:val="decimal"/>
      <w:isLgl/>
      <w:lvlText w:val="%1.%2.%3.%4.%5.%6."/>
      <w:lvlJc w:val="left"/>
      <w:pPr>
        <w:ind w:left="2865" w:hanging="1080"/>
      </w:pPr>
      <w:rPr>
        <w:rFonts w:ascii="Calibri" w:hAnsi="Calibri" w:cs="Calibri" w:hint="default"/>
        <w:color w:val="538135"/>
      </w:rPr>
    </w:lvl>
    <w:lvl w:ilvl="6">
      <w:start w:val="1"/>
      <w:numFmt w:val="decimal"/>
      <w:isLgl/>
      <w:lvlText w:val="%1.%2.%3.%4.%5.%6.%7."/>
      <w:lvlJc w:val="left"/>
      <w:pPr>
        <w:ind w:left="3582" w:hanging="1440"/>
      </w:pPr>
      <w:rPr>
        <w:rFonts w:ascii="Calibri" w:hAnsi="Calibri" w:cs="Calibri" w:hint="default"/>
        <w:color w:val="538135"/>
      </w:rPr>
    </w:lvl>
    <w:lvl w:ilvl="7">
      <w:start w:val="1"/>
      <w:numFmt w:val="decimal"/>
      <w:isLgl/>
      <w:lvlText w:val="%1.%2.%3.%4.%5.%6.%7.%8."/>
      <w:lvlJc w:val="left"/>
      <w:pPr>
        <w:ind w:left="3939" w:hanging="1440"/>
      </w:pPr>
      <w:rPr>
        <w:rFonts w:ascii="Calibri" w:hAnsi="Calibri" w:cs="Calibri" w:hint="default"/>
        <w:color w:val="538135"/>
      </w:rPr>
    </w:lvl>
    <w:lvl w:ilvl="8">
      <w:start w:val="1"/>
      <w:numFmt w:val="decimal"/>
      <w:isLgl/>
      <w:lvlText w:val="%1.%2.%3.%4.%5.%6.%7.%8.%9."/>
      <w:lvlJc w:val="left"/>
      <w:pPr>
        <w:ind w:left="4656" w:hanging="1800"/>
      </w:pPr>
      <w:rPr>
        <w:rFonts w:ascii="Calibri" w:hAnsi="Calibri" w:cs="Calibri" w:hint="default"/>
        <w:color w:val="538135"/>
      </w:rPr>
    </w:lvl>
  </w:abstractNum>
  <w:abstractNum w:abstractNumId="41"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06578F"/>
    <w:multiLevelType w:val="hybridMultilevel"/>
    <w:tmpl w:val="A6904DD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0E84C13"/>
    <w:multiLevelType w:val="hybridMultilevel"/>
    <w:tmpl w:val="10F4CEFE"/>
    <w:lvl w:ilvl="0" w:tplc="04150011">
      <w:start w:val="1"/>
      <w:numFmt w:val="decimal"/>
      <w:lvlText w:val="%1)"/>
      <w:lvlJc w:val="left"/>
      <w:pPr>
        <w:ind w:left="1004" w:hanging="360"/>
      </w:p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98E047D"/>
    <w:multiLevelType w:val="hybridMultilevel"/>
    <w:tmpl w:val="3600EA8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834A48C">
      <w:start w:val="3"/>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49B30950"/>
    <w:multiLevelType w:val="hybridMultilevel"/>
    <w:tmpl w:val="ED3A6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F4270"/>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E0731E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0"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CA375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F5637AB"/>
    <w:multiLevelType w:val="multilevel"/>
    <w:tmpl w:val="D81413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7DD56D0"/>
    <w:multiLevelType w:val="multilevel"/>
    <w:tmpl w:val="570854A4"/>
    <w:lvl w:ilvl="0">
      <w:start w:val="2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A1553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5A6F0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0426565"/>
    <w:multiLevelType w:val="multilevel"/>
    <w:tmpl w:val="24FC323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0901BA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691C84"/>
    <w:multiLevelType w:val="hybridMultilevel"/>
    <w:tmpl w:val="8E90BC5E"/>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ABCF7E2">
      <w:start w:val="1"/>
      <w:numFmt w:val="lowerLetter"/>
      <w:lvlText w:val="%4)"/>
      <w:lvlJc w:val="left"/>
      <w:pPr>
        <w:ind w:left="2880" w:hanging="360"/>
      </w:pPr>
      <w:rPr>
        <w:rFonts w:ascii="Times New Roman" w:eastAsia="TrebuchetMS"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94"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95"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0"/>
  </w:num>
  <w:num w:numId="3">
    <w:abstractNumId w:val="65"/>
  </w:num>
  <w:num w:numId="4">
    <w:abstractNumId w:val="20"/>
  </w:num>
  <w:num w:numId="5">
    <w:abstractNumId w:val="39"/>
  </w:num>
  <w:num w:numId="6">
    <w:abstractNumId w:val="44"/>
  </w:num>
  <w:num w:numId="7">
    <w:abstractNumId w:val="94"/>
  </w:num>
  <w:num w:numId="8">
    <w:abstractNumId w:val="34"/>
  </w:num>
  <w:num w:numId="9">
    <w:abstractNumId w:val="24"/>
  </w:num>
  <w:num w:numId="10">
    <w:abstractNumId w:val="28"/>
  </w:num>
  <w:num w:numId="11">
    <w:abstractNumId w:val="97"/>
  </w:num>
  <w:num w:numId="12">
    <w:abstractNumId w:val="8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7"/>
  </w:num>
  <w:num w:numId="18">
    <w:abstractNumId w:val="15"/>
  </w:num>
  <w:num w:numId="19">
    <w:abstractNumId w:val="33"/>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8"/>
  </w:num>
  <w:num w:numId="27">
    <w:abstractNumId w:val="80"/>
  </w:num>
  <w:num w:numId="28">
    <w:abstractNumId w:val="83"/>
  </w:num>
  <w:num w:numId="29">
    <w:abstractNumId w:val="52"/>
  </w:num>
  <w:num w:numId="30">
    <w:abstractNumId w:val="23"/>
  </w:num>
  <w:num w:numId="31">
    <w:abstractNumId w:val="43"/>
  </w:num>
  <w:num w:numId="32">
    <w:abstractNumId w:val="18"/>
  </w:num>
  <w:num w:numId="33">
    <w:abstractNumId w:val="53"/>
  </w:num>
  <w:num w:numId="34">
    <w:abstractNumId w:val="35"/>
  </w:num>
  <w:num w:numId="35">
    <w:abstractNumId w:val="14"/>
  </w:num>
  <w:num w:numId="36">
    <w:abstractNumId w:val="55"/>
  </w:num>
  <w:num w:numId="37">
    <w:abstractNumId w:val="63"/>
  </w:num>
  <w:num w:numId="38">
    <w:abstractNumId w:val="54"/>
  </w:num>
  <w:num w:numId="39">
    <w:abstractNumId w:val="69"/>
  </w:num>
  <w:num w:numId="40">
    <w:abstractNumId w:val="32"/>
  </w:num>
  <w:num w:numId="41">
    <w:abstractNumId w:val="26"/>
  </w:num>
  <w:num w:numId="42">
    <w:abstractNumId w:val="9"/>
  </w:num>
  <w:num w:numId="43">
    <w:abstractNumId w:val="67"/>
  </w:num>
  <w:num w:numId="44">
    <w:abstractNumId w:val="96"/>
  </w:num>
  <w:num w:numId="45">
    <w:abstractNumId w:val="59"/>
  </w:num>
  <w:num w:numId="46">
    <w:abstractNumId w:val="6"/>
  </w:num>
  <w:num w:numId="47">
    <w:abstractNumId w:val="90"/>
  </w:num>
  <w:num w:numId="48">
    <w:abstractNumId w:val="56"/>
  </w:num>
  <w:num w:numId="49">
    <w:abstractNumId w:val="74"/>
  </w:num>
  <w:num w:numId="50">
    <w:abstractNumId w:val="47"/>
  </w:num>
  <w:num w:numId="51">
    <w:abstractNumId w:val="70"/>
  </w:num>
  <w:num w:numId="52">
    <w:abstractNumId w:val="25"/>
  </w:num>
  <w:num w:numId="53">
    <w:abstractNumId w:val="12"/>
  </w:num>
  <w:num w:numId="54">
    <w:abstractNumId w:val="42"/>
  </w:num>
  <w:num w:numId="55">
    <w:abstractNumId w:val="57"/>
  </w:num>
  <w:num w:numId="56">
    <w:abstractNumId w:val="29"/>
  </w:num>
  <w:num w:numId="57">
    <w:abstractNumId w:val="64"/>
  </w:num>
  <w:num w:numId="58">
    <w:abstractNumId w:val="76"/>
  </w:num>
  <w:num w:numId="59">
    <w:abstractNumId w:val="66"/>
  </w:num>
  <w:num w:numId="60">
    <w:abstractNumId w:val="17"/>
  </w:num>
  <w:num w:numId="61">
    <w:abstractNumId w:val="60"/>
  </w:num>
  <w:num w:numId="62">
    <w:abstractNumId w:val="11"/>
  </w:num>
  <w:num w:numId="63">
    <w:abstractNumId w:val="31"/>
  </w:num>
  <w:num w:numId="64">
    <w:abstractNumId w:val="16"/>
  </w:num>
  <w:num w:numId="65">
    <w:abstractNumId w:val="48"/>
  </w:num>
  <w:num w:numId="66">
    <w:abstractNumId w:val="51"/>
  </w:num>
  <w:num w:numId="67">
    <w:abstractNumId w:val="86"/>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num>
  <w:num w:numId="70">
    <w:abstractNumId w:val="87"/>
  </w:num>
  <w:num w:numId="71">
    <w:abstractNumId w:val="37"/>
  </w:num>
  <w:num w:numId="72">
    <w:abstractNumId w:val="89"/>
  </w:num>
  <w:num w:numId="73">
    <w:abstractNumId w:val="46"/>
  </w:num>
  <w:num w:numId="74">
    <w:abstractNumId w:val="72"/>
  </w:num>
  <w:num w:numId="75">
    <w:abstractNumId w:val="50"/>
  </w:num>
  <w:num w:numId="76">
    <w:abstractNumId w:val="49"/>
  </w:num>
  <w:num w:numId="77">
    <w:abstractNumId w:val="45"/>
  </w:num>
  <w:num w:numId="78">
    <w:abstractNumId w:val="93"/>
  </w:num>
  <w:num w:numId="79">
    <w:abstractNumId w:val="73"/>
  </w:num>
  <w:num w:numId="80">
    <w:abstractNumId w:val="41"/>
  </w:num>
  <w:num w:numId="81">
    <w:abstractNumId w:val="82"/>
  </w:num>
  <w:num w:numId="82">
    <w:abstractNumId w:val="88"/>
  </w:num>
  <w:num w:numId="83">
    <w:abstractNumId w:val="71"/>
  </w:num>
  <w:num w:numId="84">
    <w:abstractNumId w:val="36"/>
  </w:num>
  <w:num w:numId="85">
    <w:abstractNumId w:val="75"/>
  </w:num>
  <w:num w:numId="86">
    <w:abstractNumId w:val="13"/>
  </w:num>
  <w:num w:numId="87">
    <w:abstractNumId w:val="38"/>
  </w:num>
  <w:num w:numId="88">
    <w:abstractNumId w:val="21"/>
  </w:num>
  <w:num w:numId="89">
    <w:abstractNumId w:val="58"/>
  </w:num>
  <w:num w:numId="90">
    <w:abstractNumId w:val="40"/>
  </w:num>
  <w:num w:numId="91">
    <w:abstractNumId w:val="62"/>
  </w:num>
  <w:num w:numId="92">
    <w:abstractNumId w:val="8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78A"/>
    <w:rsid w:val="00001823"/>
    <w:rsid w:val="00001F7F"/>
    <w:rsid w:val="000026C9"/>
    <w:rsid w:val="000028B5"/>
    <w:rsid w:val="00003A20"/>
    <w:rsid w:val="00003BCA"/>
    <w:rsid w:val="00004D2D"/>
    <w:rsid w:val="000050C0"/>
    <w:rsid w:val="00005331"/>
    <w:rsid w:val="00005CFB"/>
    <w:rsid w:val="00007350"/>
    <w:rsid w:val="00007F3D"/>
    <w:rsid w:val="000104BB"/>
    <w:rsid w:val="000106AE"/>
    <w:rsid w:val="00011604"/>
    <w:rsid w:val="00011B01"/>
    <w:rsid w:val="00012577"/>
    <w:rsid w:val="00012A17"/>
    <w:rsid w:val="00013397"/>
    <w:rsid w:val="000134A2"/>
    <w:rsid w:val="000135F7"/>
    <w:rsid w:val="00013857"/>
    <w:rsid w:val="0001388C"/>
    <w:rsid w:val="00016148"/>
    <w:rsid w:val="00016C2E"/>
    <w:rsid w:val="0001734B"/>
    <w:rsid w:val="00017DCA"/>
    <w:rsid w:val="000208CE"/>
    <w:rsid w:val="00020F12"/>
    <w:rsid w:val="00021AC1"/>
    <w:rsid w:val="00022061"/>
    <w:rsid w:val="00022120"/>
    <w:rsid w:val="0002280E"/>
    <w:rsid w:val="000229D9"/>
    <w:rsid w:val="00023239"/>
    <w:rsid w:val="00023ADB"/>
    <w:rsid w:val="00023FB4"/>
    <w:rsid w:val="000254D2"/>
    <w:rsid w:val="0002721E"/>
    <w:rsid w:val="00027349"/>
    <w:rsid w:val="00030D36"/>
    <w:rsid w:val="00031242"/>
    <w:rsid w:val="00031C7C"/>
    <w:rsid w:val="00031E9C"/>
    <w:rsid w:val="00032872"/>
    <w:rsid w:val="00032B7D"/>
    <w:rsid w:val="000342D6"/>
    <w:rsid w:val="0003465C"/>
    <w:rsid w:val="000347A7"/>
    <w:rsid w:val="00034F61"/>
    <w:rsid w:val="00035969"/>
    <w:rsid w:val="0003644E"/>
    <w:rsid w:val="00036D9D"/>
    <w:rsid w:val="00040ABE"/>
    <w:rsid w:val="00040B9A"/>
    <w:rsid w:val="00040BED"/>
    <w:rsid w:val="00040F32"/>
    <w:rsid w:val="00041997"/>
    <w:rsid w:val="0004235C"/>
    <w:rsid w:val="000435CE"/>
    <w:rsid w:val="000437D3"/>
    <w:rsid w:val="00045067"/>
    <w:rsid w:val="000454DE"/>
    <w:rsid w:val="0004600F"/>
    <w:rsid w:val="000470A5"/>
    <w:rsid w:val="000471EC"/>
    <w:rsid w:val="00047945"/>
    <w:rsid w:val="00047A8B"/>
    <w:rsid w:val="00047F3B"/>
    <w:rsid w:val="000503E2"/>
    <w:rsid w:val="000509AA"/>
    <w:rsid w:val="000528D4"/>
    <w:rsid w:val="000540C5"/>
    <w:rsid w:val="00054258"/>
    <w:rsid w:val="0005433D"/>
    <w:rsid w:val="00054C35"/>
    <w:rsid w:val="000555CB"/>
    <w:rsid w:val="00055876"/>
    <w:rsid w:val="00055FCE"/>
    <w:rsid w:val="00057676"/>
    <w:rsid w:val="00057842"/>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BD4"/>
    <w:rsid w:val="00066ECE"/>
    <w:rsid w:val="00070A91"/>
    <w:rsid w:val="0007179D"/>
    <w:rsid w:val="00072546"/>
    <w:rsid w:val="0007281B"/>
    <w:rsid w:val="0007333A"/>
    <w:rsid w:val="00073B41"/>
    <w:rsid w:val="00073DDC"/>
    <w:rsid w:val="000740AE"/>
    <w:rsid w:val="00074AA4"/>
    <w:rsid w:val="00074EC0"/>
    <w:rsid w:val="000757BF"/>
    <w:rsid w:val="00075E03"/>
    <w:rsid w:val="00076019"/>
    <w:rsid w:val="0007617C"/>
    <w:rsid w:val="00076270"/>
    <w:rsid w:val="000767E6"/>
    <w:rsid w:val="000772B8"/>
    <w:rsid w:val="0007739E"/>
    <w:rsid w:val="000779FD"/>
    <w:rsid w:val="00077B08"/>
    <w:rsid w:val="00080CE0"/>
    <w:rsid w:val="000811D3"/>
    <w:rsid w:val="000814A7"/>
    <w:rsid w:val="00081E3E"/>
    <w:rsid w:val="00082847"/>
    <w:rsid w:val="000833B7"/>
    <w:rsid w:val="00083648"/>
    <w:rsid w:val="000839AC"/>
    <w:rsid w:val="00083C42"/>
    <w:rsid w:val="00083F4F"/>
    <w:rsid w:val="00084E08"/>
    <w:rsid w:val="00085DF8"/>
    <w:rsid w:val="000861F6"/>
    <w:rsid w:val="0008734A"/>
    <w:rsid w:val="00087612"/>
    <w:rsid w:val="00087E22"/>
    <w:rsid w:val="00090002"/>
    <w:rsid w:val="00090282"/>
    <w:rsid w:val="00090429"/>
    <w:rsid w:val="00090588"/>
    <w:rsid w:val="00090695"/>
    <w:rsid w:val="00091290"/>
    <w:rsid w:val="00091DEE"/>
    <w:rsid w:val="00091E8A"/>
    <w:rsid w:val="00091F09"/>
    <w:rsid w:val="00092596"/>
    <w:rsid w:val="00092C48"/>
    <w:rsid w:val="00092CBC"/>
    <w:rsid w:val="00093699"/>
    <w:rsid w:val="0009371C"/>
    <w:rsid w:val="0009395E"/>
    <w:rsid w:val="00093BF7"/>
    <w:rsid w:val="00094376"/>
    <w:rsid w:val="00094748"/>
    <w:rsid w:val="000960C2"/>
    <w:rsid w:val="00097265"/>
    <w:rsid w:val="0009777E"/>
    <w:rsid w:val="000A07E4"/>
    <w:rsid w:val="000A1BDC"/>
    <w:rsid w:val="000A1C7D"/>
    <w:rsid w:val="000A209F"/>
    <w:rsid w:val="000A21C9"/>
    <w:rsid w:val="000A242B"/>
    <w:rsid w:val="000A24E7"/>
    <w:rsid w:val="000A329C"/>
    <w:rsid w:val="000A38CC"/>
    <w:rsid w:val="000A54E8"/>
    <w:rsid w:val="000A5DF2"/>
    <w:rsid w:val="000A5F66"/>
    <w:rsid w:val="000A7D49"/>
    <w:rsid w:val="000B0815"/>
    <w:rsid w:val="000B0C34"/>
    <w:rsid w:val="000B5291"/>
    <w:rsid w:val="000B5A3B"/>
    <w:rsid w:val="000B5E2E"/>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C42"/>
    <w:rsid w:val="000C7435"/>
    <w:rsid w:val="000C761C"/>
    <w:rsid w:val="000C7F0E"/>
    <w:rsid w:val="000D0098"/>
    <w:rsid w:val="000D009B"/>
    <w:rsid w:val="000D00A3"/>
    <w:rsid w:val="000D0527"/>
    <w:rsid w:val="000D103E"/>
    <w:rsid w:val="000D12F5"/>
    <w:rsid w:val="000D21DC"/>
    <w:rsid w:val="000D2707"/>
    <w:rsid w:val="000D2FC9"/>
    <w:rsid w:val="000D42DD"/>
    <w:rsid w:val="000D49E1"/>
    <w:rsid w:val="000D4FA5"/>
    <w:rsid w:val="000D5049"/>
    <w:rsid w:val="000D615B"/>
    <w:rsid w:val="000E0565"/>
    <w:rsid w:val="000E3AE9"/>
    <w:rsid w:val="000E3B4B"/>
    <w:rsid w:val="000E40BB"/>
    <w:rsid w:val="000E41F3"/>
    <w:rsid w:val="000E51D9"/>
    <w:rsid w:val="000E5945"/>
    <w:rsid w:val="000E5DC3"/>
    <w:rsid w:val="000E68C2"/>
    <w:rsid w:val="000E7A39"/>
    <w:rsid w:val="000E7DF0"/>
    <w:rsid w:val="000E7F3B"/>
    <w:rsid w:val="000F145F"/>
    <w:rsid w:val="000F27DD"/>
    <w:rsid w:val="000F4584"/>
    <w:rsid w:val="000F59C1"/>
    <w:rsid w:val="000F6A61"/>
    <w:rsid w:val="000F73C4"/>
    <w:rsid w:val="000F7ECD"/>
    <w:rsid w:val="0010048B"/>
    <w:rsid w:val="001006A1"/>
    <w:rsid w:val="0010082B"/>
    <w:rsid w:val="00101842"/>
    <w:rsid w:val="00102232"/>
    <w:rsid w:val="001030D0"/>
    <w:rsid w:val="0010426C"/>
    <w:rsid w:val="00104308"/>
    <w:rsid w:val="001048A2"/>
    <w:rsid w:val="001054D4"/>
    <w:rsid w:val="00105862"/>
    <w:rsid w:val="00105A37"/>
    <w:rsid w:val="00105E59"/>
    <w:rsid w:val="0010619A"/>
    <w:rsid w:val="001061B2"/>
    <w:rsid w:val="001066E9"/>
    <w:rsid w:val="00106EFC"/>
    <w:rsid w:val="0011097D"/>
    <w:rsid w:val="001109A4"/>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49D"/>
    <w:rsid w:val="001228E6"/>
    <w:rsid w:val="0012381E"/>
    <w:rsid w:val="00124BC2"/>
    <w:rsid w:val="00124BF1"/>
    <w:rsid w:val="00126631"/>
    <w:rsid w:val="00127050"/>
    <w:rsid w:val="00130076"/>
    <w:rsid w:val="001301C0"/>
    <w:rsid w:val="00130609"/>
    <w:rsid w:val="00130B48"/>
    <w:rsid w:val="00131274"/>
    <w:rsid w:val="00132E33"/>
    <w:rsid w:val="00132F7F"/>
    <w:rsid w:val="0013311F"/>
    <w:rsid w:val="001345A2"/>
    <w:rsid w:val="0013618E"/>
    <w:rsid w:val="0013641D"/>
    <w:rsid w:val="00136654"/>
    <w:rsid w:val="00136A7D"/>
    <w:rsid w:val="00136E0B"/>
    <w:rsid w:val="001373BF"/>
    <w:rsid w:val="00140841"/>
    <w:rsid w:val="0014103E"/>
    <w:rsid w:val="0014121C"/>
    <w:rsid w:val="0014140C"/>
    <w:rsid w:val="00141B75"/>
    <w:rsid w:val="00141F06"/>
    <w:rsid w:val="00141FF9"/>
    <w:rsid w:val="00142449"/>
    <w:rsid w:val="00142AE3"/>
    <w:rsid w:val="00142AF1"/>
    <w:rsid w:val="00142E08"/>
    <w:rsid w:val="00142EBC"/>
    <w:rsid w:val="00143C5A"/>
    <w:rsid w:val="00143D50"/>
    <w:rsid w:val="00144627"/>
    <w:rsid w:val="00144CB6"/>
    <w:rsid w:val="00144EE3"/>
    <w:rsid w:val="00144FCB"/>
    <w:rsid w:val="001450DC"/>
    <w:rsid w:val="00145672"/>
    <w:rsid w:val="00145AC1"/>
    <w:rsid w:val="00145D78"/>
    <w:rsid w:val="001478CB"/>
    <w:rsid w:val="001503EA"/>
    <w:rsid w:val="001505B9"/>
    <w:rsid w:val="00151333"/>
    <w:rsid w:val="00151FAE"/>
    <w:rsid w:val="0015258F"/>
    <w:rsid w:val="0015261C"/>
    <w:rsid w:val="00153E82"/>
    <w:rsid w:val="00154472"/>
    <w:rsid w:val="00154776"/>
    <w:rsid w:val="001578BF"/>
    <w:rsid w:val="001603AE"/>
    <w:rsid w:val="00160B25"/>
    <w:rsid w:val="001611C2"/>
    <w:rsid w:val="001614F9"/>
    <w:rsid w:val="001624DF"/>
    <w:rsid w:val="00162557"/>
    <w:rsid w:val="00162938"/>
    <w:rsid w:val="00163BC3"/>
    <w:rsid w:val="00164748"/>
    <w:rsid w:val="001649B7"/>
    <w:rsid w:val="00164CBB"/>
    <w:rsid w:val="001651D8"/>
    <w:rsid w:val="001657FC"/>
    <w:rsid w:val="00165A58"/>
    <w:rsid w:val="00165CC1"/>
    <w:rsid w:val="00165D9D"/>
    <w:rsid w:val="00165F62"/>
    <w:rsid w:val="001668C2"/>
    <w:rsid w:val="00167C06"/>
    <w:rsid w:val="001709B3"/>
    <w:rsid w:val="00170CD1"/>
    <w:rsid w:val="001714CC"/>
    <w:rsid w:val="00171C2C"/>
    <w:rsid w:val="00172008"/>
    <w:rsid w:val="0017214D"/>
    <w:rsid w:val="001721D6"/>
    <w:rsid w:val="001727CE"/>
    <w:rsid w:val="0017359F"/>
    <w:rsid w:val="001736D5"/>
    <w:rsid w:val="00173D2C"/>
    <w:rsid w:val="001743C7"/>
    <w:rsid w:val="00174417"/>
    <w:rsid w:val="00174BC5"/>
    <w:rsid w:val="00174E51"/>
    <w:rsid w:val="001750D2"/>
    <w:rsid w:val="00175225"/>
    <w:rsid w:val="001754AD"/>
    <w:rsid w:val="001754E5"/>
    <w:rsid w:val="001755D1"/>
    <w:rsid w:val="001758BD"/>
    <w:rsid w:val="00175B19"/>
    <w:rsid w:val="0017628D"/>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590D"/>
    <w:rsid w:val="00186325"/>
    <w:rsid w:val="0018635E"/>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17F7"/>
    <w:rsid w:val="001A1877"/>
    <w:rsid w:val="001A1EB7"/>
    <w:rsid w:val="001A1EBC"/>
    <w:rsid w:val="001A2D8D"/>
    <w:rsid w:val="001A38A4"/>
    <w:rsid w:val="001A448F"/>
    <w:rsid w:val="001A6454"/>
    <w:rsid w:val="001A66F7"/>
    <w:rsid w:val="001A7211"/>
    <w:rsid w:val="001A76C7"/>
    <w:rsid w:val="001A7BB3"/>
    <w:rsid w:val="001B0E91"/>
    <w:rsid w:val="001B2857"/>
    <w:rsid w:val="001B31EB"/>
    <w:rsid w:val="001B3310"/>
    <w:rsid w:val="001B33FB"/>
    <w:rsid w:val="001B3435"/>
    <w:rsid w:val="001B384A"/>
    <w:rsid w:val="001B42D7"/>
    <w:rsid w:val="001B54ED"/>
    <w:rsid w:val="001B5AEE"/>
    <w:rsid w:val="001B635F"/>
    <w:rsid w:val="001B6604"/>
    <w:rsid w:val="001B7415"/>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D7999"/>
    <w:rsid w:val="001E004D"/>
    <w:rsid w:val="001E0367"/>
    <w:rsid w:val="001E2D3B"/>
    <w:rsid w:val="001E3F88"/>
    <w:rsid w:val="001E5132"/>
    <w:rsid w:val="001E581E"/>
    <w:rsid w:val="001E64FC"/>
    <w:rsid w:val="001E70B3"/>
    <w:rsid w:val="001E7406"/>
    <w:rsid w:val="001E770C"/>
    <w:rsid w:val="001F3A37"/>
    <w:rsid w:val="001F3D95"/>
    <w:rsid w:val="001F4A4B"/>
    <w:rsid w:val="001F7102"/>
    <w:rsid w:val="00201E2F"/>
    <w:rsid w:val="00201F4E"/>
    <w:rsid w:val="00203019"/>
    <w:rsid w:val="002036A3"/>
    <w:rsid w:val="00203B5D"/>
    <w:rsid w:val="002044BC"/>
    <w:rsid w:val="00205719"/>
    <w:rsid w:val="002058C2"/>
    <w:rsid w:val="00206301"/>
    <w:rsid w:val="002069B5"/>
    <w:rsid w:val="00206CA4"/>
    <w:rsid w:val="0020720E"/>
    <w:rsid w:val="0020745D"/>
    <w:rsid w:val="002074D5"/>
    <w:rsid w:val="002101E1"/>
    <w:rsid w:val="00210791"/>
    <w:rsid w:val="00210965"/>
    <w:rsid w:val="00211D48"/>
    <w:rsid w:val="00212237"/>
    <w:rsid w:val="0021290D"/>
    <w:rsid w:val="00213FB2"/>
    <w:rsid w:val="002140FF"/>
    <w:rsid w:val="002143EC"/>
    <w:rsid w:val="00215EF6"/>
    <w:rsid w:val="0021690D"/>
    <w:rsid w:val="00216BEF"/>
    <w:rsid w:val="00220F10"/>
    <w:rsid w:val="00221D1E"/>
    <w:rsid w:val="002224FB"/>
    <w:rsid w:val="0022300D"/>
    <w:rsid w:val="00223A27"/>
    <w:rsid w:val="002243FC"/>
    <w:rsid w:val="00224794"/>
    <w:rsid w:val="002250D8"/>
    <w:rsid w:val="00225FA4"/>
    <w:rsid w:val="00226513"/>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648C"/>
    <w:rsid w:val="002570FE"/>
    <w:rsid w:val="00257480"/>
    <w:rsid w:val="002579BF"/>
    <w:rsid w:val="002600CE"/>
    <w:rsid w:val="0026048D"/>
    <w:rsid w:val="00261AE0"/>
    <w:rsid w:val="00261B0D"/>
    <w:rsid w:val="0026244A"/>
    <w:rsid w:val="00262E29"/>
    <w:rsid w:val="00262FA6"/>
    <w:rsid w:val="0026305F"/>
    <w:rsid w:val="00264CB9"/>
    <w:rsid w:val="002656D8"/>
    <w:rsid w:val="002658AF"/>
    <w:rsid w:val="002673C6"/>
    <w:rsid w:val="002703AB"/>
    <w:rsid w:val="002711C9"/>
    <w:rsid w:val="0027248A"/>
    <w:rsid w:val="00272516"/>
    <w:rsid w:val="00272F02"/>
    <w:rsid w:val="00272F7B"/>
    <w:rsid w:val="0027368E"/>
    <w:rsid w:val="00274111"/>
    <w:rsid w:val="00274574"/>
    <w:rsid w:val="00274BF0"/>
    <w:rsid w:val="0027504E"/>
    <w:rsid w:val="0027531B"/>
    <w:rsid w:val="00276314"/>
    <w:rsid w:val="00277A55"/>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CEA"/>
    <w:rsid w:val="00286D94"/>
    <w:rsid w:val="00287FBB"/>
    <w:rsid w:val="002906DE"/>
    <w:rsid w:val="00290E76"/>
    <w:rsid w:val="00290FAD"/>
    <w:rsid w:val="0029179B"/>
    <w:rsid w:val="002917C7"/>
    <w:rsid w:val="00292331"/>
    <w:rsid w:val="00292D17"/>
    <w:rsid w:val="002936D6"/>
    <w:rsid w:val="00293E76"/>
    <w:rsid w:val="00294D07"/>
    <w:rsid w:val="002953B3"/>
    <w:rsid w:val="00295D21"/>
    <w:rsid w:val="002963A8"/>
    <w:rsid w:val="00297394"/>
    <w:rsid w:val="00297DEC"/>
    <w:rsid w:val="002A01BD"/>
    <w:rsid w:val="002A0218"/>
    <w:rsid w:val="002A061E"/>
    <w:rsid w:val="002A0662"/>
    <w:rsid w:val="002A0770"/>
    <w:rsid w:val="002A10A1"/>
    <w:rsid w:val="002A2491"/>
    <w:rsid w:val="002A28D4"/>
    <w:rsid w:val="002A2CF8"/>
    <w:rsid w:val="002A3071"/>
    <w:rsid w:val="002A30F8"/>
    <w:rsid w:val="002A363D"/>
    <w:rsid w:val="002A4037"/>
    <w:rsid w:val="002A56DD"/>
    <w:rsid w:val="002A6C2C"/>
    <w:rsid w:val="002A7819"/>
    <w:rsid w:val="002A7F2D"/>
    <w:rsid w:val="002B0341"/>
    <w:rsid w:val="002B066D"/>
    <w:rsid w:val="002B1A97"/>
    <w:rsid w:val="002B1B7B"/>
    <w:rsid w:val="002B550C"/>
    <w:rsid w:val="002B575D"/>
    <w:rsid w:val="002B618B"/>
    <w:rsid w:val="002B6494"/>
    <w:rsid w:val="002B6924"/>
    <w:rsid w:val="002B6A6F"/>
    <w:rsid w:val="002B721C"/>
    <w:rsid w:val="002B7243"/>
    <w:rsid w:val="002B7785"/>
    <w:rsid w:val="002B7ECE"/>
    <w:rsid w:val="002C036F"/>
    <w:rsid w:val="002C0F25"/>
    <w:rsid w:val="002C1025"/>
    <w:rsid w:val="002C1407"/>
    <w:rsid w:val="002C143B"/>
    <w:rsid w:val="002C19ED"/>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722A"/>
    <w:rsid w:val="002E042F"/>
    <w:rsid w:val="002E0D27"/>
    <w:rsid w:val="002E180C"/>
    <w:rsid w:val="002E1AE2"/>
    <w:rsid w:val="002E1D95"/>
    <w:rsid w:val="002E1FB0"/>
    <w:rsid w:val="002E1FCC"/>
    <w:rsid w:val="002E243D"/>
    <w:rsid w:val="002E265F"/>
    <w:rsid w:val="002E5861"/>
    <w:rsid w:val="002E601B"/>
    <w:rsid w:val="002E701F"/>
    <w:rsid w:val="002E7C7A"/>
    <w:rsid w:val="002E7EAD"/>
    <w:rsid w:val="002F0113"/>
    <w:rsid w:val="002F0527"/>
    <w:rsid w:val="002F0A88"/>
    <w:rsid w:val="002F0F50"/>
    <w:rsid w:val="002F3211"/>
    <w:rsid w:val="002F3499"/>
    <w:rsid w:val="002F5ADF"/>
    <w:rsid w:val="002F5F00"/>
    <w:rsid w:val="002F6A9C"/>
    <w:rsid w:val="002F7FA2"/>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11179"/>
    <w:rsid w:val="00311BB7"/>
    <w:rsid w:val="003122B6"/>
    <w:rsid w:val="003128FD"/>
    <w:rsid w:val="003143F0"/>
    <w:rsid w:val="0031472F"/>
    <w:rsid w:val="003150EE"/>
    <w:rsid w:val="00316571"/>
    <w:rsid w:val="00316F33"/>
    <w:rsid w:val="00317193"/>
    <w:rsid w:val="0031721B"/>
    <w:rsid w:val="00317D83"/>
    <w:rsid w:val="003205AA"/>
    <w:rsid w:val="00320C44"/>
    <w:rsid w:val="00321AF1"/>
    <w:rsid w:val="00323709"/>
    <w:rsid w:val="00323BBB"/>
    <w:rsid w:val="00323DA2"/>
    <w:rsid w:val="003255CE"/>
    <w:rsid w:val="003261AB"/>
    <w:rsid w:val="003262C9"/>
    <w:rsid w:val="0032668E"/>
    <w:rsid w:val="00326691"/>
    <w:rsid w:val="00326D7F"/>
    <w:rsid w:val="00327343"/>
    <w:rsid w:val="003275E5"/>
    <w:rsid w:val="00327C88"/>
    <w:rsid w:val="00330288"/>
    <w:rsid w:val="00330791"/>
    <w:rsid w:val="00330D25"/>
    <w:rsid w:val="00331992"/>
    <w:rsid w:val="00332FC6"/>
    <w:rsid w:val="00333E49"/>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1E01"/>
    <w:rsid w:val="00352717"/>
    <w:rsid w:val="0035274F"/>
    <w:rsid w:val="00352D66"/>
    <w:rsid w:val="003531E9"/>
    <w:rsid w:val="003532F0"/>
    <w:rsid w:val="003534D3"/>
    <w:rsid w:val="00354B22"/>
    <w:rsid w:val="0035554D"/>
    <w:rsid w:val="003556F5"/>
    <w:rsid w:val="00355DC6"/>
    <w:rsid w:val="00355FAC"/>
    <w:rsid w:val="00356F21"/>
    <w:rsid w:val="003578A8"/>
    <w:rsid w:val="00357D4D"/>
    <w:rsid w:val="00357F55"/>
    <w:rsid w:val="003601EA"/>
    <w:rsid w:val="00360A80"/>
    <w:rsid w:val="00360DF3"/>
    <w:rsid w:val="00360E06"/>
    <w:rsid w:val="0036153B"/>
    <w:rsid w:val="00361CD0"/>
    <w:rsid w:val="0036202F"/>
    <w:rsid w:val="00362178"/>
    <w:rsid w:val="003621D9"/>
    <w:rsid w:val="00362308"/>
    <w:rsid w:val="00362369"/>
    <w:rsid w:val="00362C99"/>
    <w:rsid w:val="0036450C"/>
    <w:rsid w:val="00364941"/>
    <w:rsid w:val="00364BFC"/>
    <w:rsid w:val="00365364"/>
    <w:rsid w:val="003667BA"/>
    <w:rsid w:val="00366CE5"/>
    <w:rsid w:val="00370C2D"/>
    <w:rsid w:val="00370F68"/>
    <w:rsid w:val="00371E9A"/>
    <w:rsid w:val="0037209F"/>
    <w:rsid w:val="003721D6"/>
    <w:rsid w:val="00372A15"/>
    <w:rsid w:val="00374431"/>
    <w:rsid w:val="003745BD"/>
    <w:rsid w:val="00375736"/>
    <w:rsid w:val="00376170"/>
    <w:rsid w:val="003761A4"/>
    <w:rsid w:val="00376CCC"/>
    <w:rsid w:val="00377111"/>
    <w:rsid w:val="00377211"/>
    <w:rsid w:val="003803B9"/>
    <w:rsid w:val="0038048E"/>
    <w:rsid w:val="003804E0"/>
    <w:rsid w:val="00381902"/>
    <w:rsid w:val="00382327"/>
    <w:rsid w:val="003825F8"/>
    <w:rsid w:val="00382623"/>
    <w:rsid w:val="0038297E"/>
    <w:rsid w:val="003830D8"/>
    <w:rsid w:val="00383C46"/>
    <w:rsid w:val="0038437A"/>
    <w:rsid w:val="00384813"/>
    <w:rsid w:val="00385F51"/>
    <w:rsid w:val="00386023"/>
    <w:rsid w:val="00386EE1"/>
    <w:rsid w:val="003874B6"/>
    <w:rsid w:val="00387E32"/>
    <w:rsid w:val="00390EC9"/>
    <w:rsid w:val="0039108F"/>
    <w:rsid w:val="00391101"/>
    <w:rsid w:val="003919DC"/>
    <w:rsid w:val="00391B96"/>
    <w:rsid w:val="00393D90"/>
    <w:rsid w:val="00394634"/>
    <w:rsid w:val="003948CC"/>
    <w:rsid w:val="0039575A"/>
    <w:rsid w:val="00395A01"/>
    <w:rsid w:val="00395ECA"/>
    <w:rsid w:val="00396301"/>
    <w:rsid w:val="00396BDD"/>
    <w:rsid w:val="0039770F"/>
    <w:rsid w:val="0039797E"/>
    <w:rsid w:val="00397E0C"/>
    <w:rsid w:val="003A0335"/>
    <w:rsid w:val="003A0862"/>
    <w:rsid w:val="003A0C3D"/>
    <w:rsid w:val="003A119A"/>
    <w:rsid w:val="003A1E02"/>
    <w:rsid w:val="003A36DE"/>
    <w:rsid w:val="003A3985"/>
    <w:rsid w:val="003A3C45"/>
    <w:rsid w:val="003A5EB0"/>
    <w:rsid w:val="003A724B"/>
    <w:rsid w:val="003A7993"/>
    <w:rsid w:val="003B046D"/>
    <w:rsid w:val="003B0E92"/>
    <w:rsid w:val="003B12B6"/>
    <w:rsid w:val="003B29D3"/>
    <w:rsid w:val="003B2F2A"/>
    <w:rsid w:val="003B3066"/>
    <w:rsid w:val="003B3381"/>
    <w:rsid w:val="003B3A43"/>
    <w:rsid w:val="003B4C92"/>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BC4"/>
    <w:rsid w:val="003C4C6E"/>
    <w:rsid w:val="003C586B"/>
    <w:rsid w:val="003C6C31"/>
    <w:rsid w:val="003C770F"/>
    <w:rsid w:val="003C7F5B"/>
    <w:rsid w:val="003D0228"/>
    <w:rsid w:val="003D032F"/>
    <w:rsid w:val="003D0C78"/>
    <w:rsid w:val="003D0F7B"/>
    <w:rsid w:val="003D16FB"/>
    <w:rsid w:val="003D1C29"/>
    <w:rsid w:val="003D3271"/>
    <w:rsid w:val="003D3AB7"/>
    <w:rsid w:val="003D3B94"/>
    <w:rsid w:val="003D4341"/>
    <w:rsid w:val="003D4354"/>
    <w:rsid w:val="003D445A"/>
    <w:rsid w:val="003D48E4"/>
    <w:rsid w:val="003D4C82"/>
    <w:rsid w:val="003D524A"/>
    <w:rsid w:val="003D6096"/>
    <w:rsid w:val="003D782E"/>
    <w:rsid w:val="003E01A2"/>
    <w:rsid w:val="003E1C7C"/>
    <w:rsid w:val="003E25E0"/>
    <w:rsid w:val="003E2E4B"/>
    <w:rsid w:val="003E3530"/>
    <w:rsid w:val="003E397C"/>
    <w:rsid w:val="003E3D2F"/>
    <w:rsid w:val="003E489A"/>
    <w:rsid w:val="003E5CBD"/>
    <w:rsid w:val="003E5F2B"/>
    <w:rsid w:val="003F07ED"/>
    <w:rsid w:val="003F0B55"/>
    <w:rsid w:val="003F0D3F"/>
    <w:rsid w:val="003F18F6"/>
    <w:rsid w:val="003F3D5A"/>
    <w:rsid w:val="003F4170"/>
    <w:rsid w:val="003F4FDE"/>
    <w:rsid w:val="003F6793"/>
    <w:rsid w:val="003F6B6F"/>
    <w:rsid w:val="003F7764"/>
    <w:rsid w:val="00400532"/>
    <w:rsid w:val="00400AE7"/>
    <w:rsid w:val="00400F72"/>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269"/>
    <w:rsid w:val="004143D0"/>
    <w:rsid w:val="0041539A"/>
    <w:rsid w:val="00415A0B"/>
    <w:rsid w:val="00416B6A"/>
    <w:rsid w:val="00416FCF"/>
    <w:rsid w:val="004201CD"/>
    <w:rsid w:val="00420679"/>
    <w:rsid w:val="0042085C"/>
    <w:rsid w:val="004212E2"/>
    <w:rsid w:val="00421F4D"/>
    <w:rsid w:val="00422929"/>
    <w:rsid w:val="00423B31"/>
    <w:rsid w:val="00424A50"/>
    <w:rsid w:val="00425120"/>
    <w:rsid w:val="0042591D"/>
    <w:rsid w:val="00426451"/>
    <w:rsid w:val="0042668B"/>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62D0"/>
    <w:rsid w:val="0043717A"/>
    <w:rsid w:val="00437D9C"/>
    <w:rsid w:val="00440637"/>
    <w:rsid w:val="00441855"/>
    <w:rsid w:val="00442637"/>
    <w:rsid w:val="0044289A"/>
    <w:rsid w:val="0044322F"/>
    <w:rsid w:val="0044424E"/>
    <w:rsid w:val="00445503"/>
    <w:rsid w:val="00445667"/>
    <w:rsid w:val="00445839"/>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51D"/>
    <w:rsid w:val="0046414C"/>
    <w:rsid w:val="00464421"/>
    <w:rsid w:val="00464491"/>
    <w:rsid w:val="00464B7E"/>
    <w:rsid w:val="004659BE"/>
    <w:rsid w:val="00465FB1"/>
    <w:rsid w:val="004667C6"/>
    <w:rsid w:val="00467C31"/>
    <w:rsid w:val="00470091"/>
    <w:rsid w:val="00470B73"/>
    <w:rsid w:val="00470BF8"/>
    <w:rsid w:val="004710A5"/>
    <w:rsid w:val="004718D9"/>
    <w:rsid w:val="00472F0F"/>
    <w:rsid w:val="00473E7A"/>
    <w:rsid w:val="004742C5"/>
    <w:rsid w:val="0047454D"/>
    <w:rsid w:val="00474983"/>
    <w:rsid w:val="00474F0E"/>
    <w:rsid w:val="00475C48"/>
    <w:rsid w:val="00475FEF"/>
    <w:rsid w:val="0047692D"/>
    <w:rsid w:val="00476CD4"/>
    <w:rsid w:val="004777A5"/>
    <w:rsid w:val="00477B36"/>
    <w:rsid w:val="00477F8A"/>
    <w:rsid w:val="004805ED"/>
    <w:rsid w:val="00481695"/>
    <w:rsid w:val="004816E5"/>
    <w:rsid w:val="00481713"/>
    <w:rsid w:val="004832D2"/>
    <w:rsid w:val="00483552"/>
    <w:rsid w:val="004839A9"/>
    <w:rsid w:val="00483FB4"/>
    <w:rsid w:val="0048463F"/>
    <w:rsid w:val="004847AB"/>
    <w:rsid w:val="0048604F"/>
    <w:rsid w:val="00487808"/>
    <w:rsid w:val="00487919"/>
    <w:rsid w:val="00487E03"/>
    <w:rsid w:val="00490CB2"/>
    <w:rsid w:val="00491F87"/>
    <w:rsid w:val="00492949"/>
    <w:rsid w:val="00492A65"/>
    <w:rsid w:val="00492D31"/>
    <w:rsid w:val="00492E46"/>
    <w:rsid w:val="00493AC4"/>
    <w:rsid w:val="0049414E"/>
    <w:rsid w:val="004965A6"/>
    <w:rsid w:val="004968B7"/>
    <w:rsid w:val="004969A4"/>
    <w:rsid w:val="00496DF1"/>
    <w:rsid w:val="00496FF3"/>
    <w:rsid w:val="00497620"/>
    <w:rsid w:val="004A0304"/>
    <w:rsid w:val="004A04D6"/>
    <w:rsid w:val="004A0C8E"/>
    <w:rsid w:val="004A13F6"/>
    <w:rsid w:val="004A2792"/>
    <w:rsid w:val="004A2BAF"/>
    <w:rsid w:val="004A3329"/>
    <w:rsid w:val="004A353C"/>
    <w:rsid w:val="004A3EE9"/>
    <w:rsid w:val="004A5464"/>
    <w:rsid w:val="004A5E85"/>
    <w:rsid w:val="004A6D12"/>
    <w:rsid w:val="004A6DD5"/>
    <w:rsid w:val="004A7557"/>
    <w:rsid w:val="004A7569"/>
    <w:rsid w:val="004A7A5C"/>
    <w:rsid w:val="004A7F65"/>
    <w:rsid w:val="004B0B6B"/>
    <w:rsid w:val="004B14F7"/>
    <w:rsid w:val="004B2817"/>
    <w:rsid w:val="004B3B58"/>
    <w:rsid w:val="004B42C9"/>
    <w:rsid w:val="004B57EC"/>
    <w:rsid w:val="004B5E03"/>
    <w:rsid w:val="004B6CCD"/>
    <w:rsid w:val="004B710F"/>
    <w:rsid w:val="004C01C2"/>
    <w:rsid w:val="004C0DCD"/>
    <w:rsid w:val="004C1184"/>
    <w:rsid w:val="004C13E9"/>
    <w:rsid w:val="004C2B74"/>
    <w:rsid w:val="004C32CF"/>
    <w:rsid w:val="004C3985"/>
    <w:rsid w:val="004C494E"/>
    <w:rsid w:val="004C7147"/>
    <w:rsid w:val="004C763F"/>
    <w:rsid w:val="004C7B0A"/>
    <w:rsid w:val="004C7B72"/>
    <w:rsid w:val="004C7C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AB4"/>
    <w:rsid w:val="004D7B20"/>
    <w:rsid w:val="004D7CEF"/>
    <w:rsid w:val="004D7DD6"/>
    <w:rsid w:val="004E0039"/>
    <w:rsid w:val="004E09DC"/>
    <w:rsid w:val="004E143D"/>
    <w:rsid w:val="004E1BB3"/>
    <w:rsid w:val="004E2749"/>
    <w:rsid w:val="004E38CD"/>
    <w:rsid w:val="004E41E2"/>
    <w:rsid w:val="004E423E"/>
    <w:rsid w:val="004E4B23"/>
    <w:rsid w:val="004E5275"/>
    <w:rsid w:val="004E5AE5"/>
    <w:rsid w:val="004E5AF7"/>
    <w:rsid w:val="004E6AF9"/>
    <w:rsid w:val="004E7363"/>
    <w:rsid w:val="004E7C63"/>
    <w:rsid w:val="004F2D9A"/>
    <w:rsid w:val="004F434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4D2D"/>
    <w:rsid w:val="00505FD8"/>
    <w:rsid w:val="00506EC0"/>
    <w:rsid w:val="00507F30"/>
    <w:rsid w:val="005102F7"/>
    <w:rsid w:val="00510949"/>
    <w:rsid w:val="00511081"/>
    <w:rsid w:val="00511C64"/>
    <w:rsid w:val="00512087"/>
    <w:rsid w:val="0051333E"/>
    <w:rsid w:val="00513E60"/>
    <w:rsid w:val="005144B8"/>
    <w:rsid w:val="00514A02"/>
    <w:rsid w:val="00514B4B"/>
    <w:rsid w:val="00515CE5"/>
    <w:rsid w:val="00517512"/>
    <w:rsid w:val="00520337"/>
    <w:rsid w:val="00520AFF"/>
    <w:rsid w:val="00520B48"/>
    <w:rsid w:val="005214F6"/>
    <w:rsid w:val="005224F8"/>
    <w:rsid w:val="00522E3F"/>
    <w:rsid w:val="00522FC5"/>
    <w:rsid w:val="005247BE"/>
    <w:rsid w:val="00524853"/>
    <w:rsid w:val="00524BF8"/>
    <w:rsid w:val="00524DB1"/>
    <w:rsid w:val="0052770C"/>
    <w:rsid w:val="005303CE"/>
    <w:rsid w:val="00530F00"/>
    <w:rsid w:val="005317EB"/>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11C5"/>
    <w:rsid w:val="00541409"/>
    <w:rsid w:val="0054152E"/>
    <w:rsid w:val="00542075"/>
    <w:rsid w:val="00542A33"/>
    <w:rsid w:val="00544BBC"/>
    <w:rsid w:val="00544BD7"/>
    <w:rsid w:val="0054505B"/>
    <w:rsid w:val="00545A79"/>
    <w:rsid w:val="00545B0F"/>
    <w:rsid w:val="00545DA7"/>
    <w:rsid w:val="0054690F"/>
    <w:rsid w:val="00546C81"/>
    <w:rsid w:val="005471F5"/>
    <w:rsid w:val="00547391"/>
    <w:rsid w:val="005475EA"/>
    <w:rsid w:val="005503AD"/>
    <w:rsid w:val="0055160E"/>
    <w:rsid w:val="00552161"/>
    <w:rsid w:val="005525A2"/>
    <w:rsid w:val="00552FA3"/>
    <w:rsid w:val="005535A2"/>
    <w:rsid w:val="005548E5"/>
    <w:rsid w:val="00554EF9"/>
    <w:rsid w:val="0055583E"/>
    <w:rsid w:val="00555EEF"/>
    <w:rsid w:val="005560C4"/>
    <w:rsid w:val="005567B0"/>
    <w:rsid w:val="00556DC1"/>
    <w:rsid w:val="00556EB4"/>
    <w:rsid w:val="00557022"/>
    <w:rsid w:val="005572C6"/>
    <w:rsid w:val="005600D4"/>
    <w:rsid w:val="00560322"/>
    <w:rsid w:val="00560A8A"/>
    <w:rsid w:val="00560D14"/>
    <w:rsid w:val="00560F81"/>
    <w:rsid w:val="00561430"/>
    <w:rsid w:val="005624E4"/>
    <w:rsid w:val="00563F1D"/>
    <w:rsid w:val="00564AA5"/>
    <w:rsid w:val="0056793F"/>
    <w:rsid w:val="0057032A"/>
    <w:rsid w:val="0057065C"/>
    <w:rsid w:val="00571732"/>
    <w:rsid w:val="00571C1A"/>
    <w:rsid w:val="005724F2"/>
    <w:rsid w:val="00572913"/>
    <w:rsid w:val="00573446"/>
    <w:rsid w:val="00573B42"/>
    <w:rsid w:val="00573C3E"/>
    <w:rsid w:val="00573F50"/>
    <w:rsid w:val="00574797"/>
    <w:rsid w:val="00575578"/>
    <w:rsid w:val="00575CD5"/>
    <w:rsid w:val="00576D31"/>
    <w:rsid w:val="00576F97"/>
    <w:rsid w:val="00577719"/>
    <w:rsid w:val="00580DA1"/>
    <w:rsid w:val="0058157D"/>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2706"/>
    <w:rsid w:val="0059275C"/>
    <w:rsid w:val="00592813"/>
    <w:rsid w:val="00592DB2"/>
    <w:rsid w:val="00593D5F"/>
    <w:rsid w:val="00595800"/>
    <w:rsid w:val="00595B0E"/>
    <w:rsid w:val="0059674B"/>
    <w:rsid w:val="005979B6"/>
    <w:rsid w:val="00597E1C"/>
    <w:rsid w:val="005A127F"/>
    <w:rsid w:val="005A12EE"/>
    <w:rsid w:val="005A1513"/>
    <w:rsid w:val="005A16C7"/>
    <w:rsid w:val="005A1A03"/>
    <w:rsid w:val="005A25F9"/>
    <w:rsid w:val="005A27D3"/>
    <w:rsid w:val="005A2944"/>
    <w:rsid w:val="005A295E"/>
    <w:rsid w:val="005A3F0E"/>
    <w:rsid w:val="005A51CE"/>
    <w:rsid w:val="005A631A"/>
    <w:rsid w:val="005A65C3"/>
    <w:rsid w:val="005A6714"/>
    <w:rsid w:val="005A7008"/>
    <w:rsid w:val="005A73B9"/>
    <w:rsid w:val="005A7576"/>
    <w:rsid w:val="005A7952"/>
    <w:rsid w:val="005A7D6E"/>
    <w:rsid w:val="005A7FB1"/>
    <w:rsid w:val="005B0632"/>
    <w:rsid w:val="005B0BD7"/>
    <w:rsid w:val="005B12D2"/>
    <w:rsid w:val="005B14C5"/>
    <w:rsid w:val="005B427B"/>
    <w:rsid w:val="005B4FE0"/>
    <w:rsid w:val="005B6793"/>
    <w:rsid w:val="005B6C70"/>
    <w:rsid w:val="005C0B72"/>
    <w:rsid w:val="005C2246"/>
    <w:rsid w:val="005C225A"/>
    <w:rsid w:val="005C29AC"/>
    <w:rsid w:val="005C2F07"/>
    <w:rsid w:val="005C366A"/>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1612"/>
    <w:rsid w:val="005D169F"/>
    <w:rsid w:val="005D2C9F"/>
    <w:rsid w:val="005D337C"/>
    <w:rsid w:val="005D5BA9"/>
    <w:rsid w:val="005D5F12"/>
    <w:rsid w:val="005D6727"/>
    <w:rsid w:val="005D6BB4"/>
    <w:rsid w:val="005D6E76"/>
    <w:rsid w:val="005D747E"/>
    <w:rsid w:val="005E03DE"/>
    <w:rsid w:val="005E04B6"/>
    <w:rsid w:val="005E0B13"/>
    <w:rsid w:val="005E1730"/>
    <w:rsid w:val="005E1A71"/>
    <w:rsid w:val="005E2211"/>
    <w:rsid w:val="005E241B"/>
    <w:rsid w:val="005E30A5"/>
    <w:rsid w:val="005E32BB"/>
    <w:rsid w:val="005E3B6D"/>
    <w:rsid w:val="005E3FF0"/>
    <w:rsid w:val="005E4C7D"/>
    <w:rsid w:val="005E67FB"/>
    <w:rsid w:val="005E6966"/>
    <w:rsid w:val="005E6D74"/>
    <w:rsid w:val="005E6E32"/>
    <w:rsid w:val="005E7363"/>
    <w:rsid w:val="005E74B5"/>
    <w:rsid w:val="005E7807"/>
    <w:rsid w:val="005E7A00"/>
    <w:rsid w:val="005F03BF"/>
    <w:rsid w:val="005F072F"/>
    <w:rsid w:val="005F0F82"/>
    <w:rsid w:val="005F11AB"/>
    <w:rsid w:val="005F1583"/>
    <w:rsid w:val="005F1734"/>
    <w:rsid w:val="005F2B22"/>
    <w:rsid w:val="005F2E5A"/>
    <w:rsid w:val="005F34D4"/>
    <w:rsid w:val="005F51F4"/>
    <w:rsid w:val="005F5554"/>
    <w:rsid w:val="005F5BDD"/>
    <w:rsid w:val="005F5C12"/>
    <w:rsid w:val="005F62D6"/>
    <w:rsid w:val="005F6531"/>
    <w:rsid w:val="005F657B"/>
    <w:rsid w:val="005F6915"/>
    <w:rsid w:val="005F6EC0"/>
    <w:rsid w:val="005F71AA"/>
    <w:rsid w:val="005F7B23"/>
    <w:rsid w:val="005F7C94"/>
    <w:rsid w:val="005F7EBD"/>
    <w:rsid w:val="006000A2"/>
    <w:rsid w:val="00600406"/>
    <w:rsid w:val="006009B8"/>
    <w:rsid w:val="006011A7"/>
    <w:rsid w:val="00601277"/>
    <w:rsid w:val="006012CE"/>
    <w:rsid w:val="006012E4"/>
    <w:rsid w:val="00602031"/>
    <w:rsid w:val="00602C94"/>
    <w:rsid w:val="0060362E"/>
    <w:rsid w:val="00603893"/>
    <w:rsid w:val="00603C62"/>
    <w:rsid w:val="006053B1"/>
    <w:rsid w:val="00605B6C"/>
    <w:rsid w:val="00605E56"/>
    <w:rsid w:val="006060E8"/>
    <w:rsid w:val="00606A43"/>
    <w:rsid w:val="00606D76"/>
    <w:rsid w:val="00606F34"/>
    <w:rsid w:val="00607934"/>
    <w:rsid w:val="00610286"/>
    <w:rsid w:val="00610B79"/>
    <w:rsid w:val="0061173A"/>
    <w:rsid w:val="00612736"/>
    <w:rsid w:val="006138DE"/>
    <w:rsid w:val="00613FBC"/>
    <w:rsid w:val="00614C3E"/>
    <w:rsid w:val="00614F89"/>
    <w:rsid w:val="00615BEF"/>
    <w:rsid w:val="00617428"/>
    <w:rsid w:val="00617931"/>
    <w:rsid w:val="00620665"/>
    <w:rsid w:val="00620A43"/>
    <w:rsid w:val="00621905"/>
    <w:rsid w:val="00622718"/>
    <w:rsid w:val="006228CA"/>
    <w:rsid w:val="00622B0A"/>
    <w:rsid w:val="0062386B"/>
    <w:rsid w:val="006238B5"/>
    <w:rsid w:val="006246A6"/>
    <w:rsid w:val="0062521F"/>
    <w:rsid w:val="00625DE7"/>
    <w:rsid w:val="00625F2B"/>
    <w:rsid w:val="006263B2"/>
    <w:rsid w:val="006272E5"/>
    <w:rsid w:val="0062735D"/>
    <w:rsid w:val="006276C3"/>
    <w:rsid w:val="006276E2"/>
    <w:rsid w:val="006278DD"/>
    <w:rsid w:val="006305AB"/>
    <w:rsid w:val="00630994"/>
    <w:rsid w:val="00630A05"/>
    <w:rsid w:val="00631ABB"/>
    <w:rsid w:val="00631AF9"/>
    <w:rsid w:val="00631B3F"/>
    <w:rsid w:val="00632074"/>
    <w:rsid w:val="0063211F"/>
    <w:rsid w:val="00633DCF"/>
    <w:rsid w:val="00635B94"/>
    <w:rsid w:val="00635E8E"/>
    <w:rsid w:val="00636141"/>
    <w:rsid w:val="006370B3"/>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62F9"/>
    <w:rsid w:val="006665D4"/>
    <w:rsid w:val="00670135"/>
    <w:rsid w:val="0067014B"/>
    <w:rsid w:val="00670EEA"/>
    <w:rsid w:val="0067197B"/>
    <w:rsid w:val="006719A9"/>
    <w:rsid w:val="00673398"/>
    <w:rsid w:val="006738B7"/>
    <w:rsid w:val="00674505"/>
    <w:rsid w:val="00674BF1"/>
    <w:rsid w:val="00674E1D"/>
    <w:rsid w:val="006759A0"/>
    <w:rsid w:val="00675B3D"/>
    <w:rsid w:val="006773A5"/>
    <w:rsid w:val="00677B24"/>
    <w:rsid w:val="00677C4E"/>
    <w:rsid w:val="006802F7"/>
    <w:rsid w:val="00681301"/>
    <w:rsid w:val="00681D75"/>
    <w:rsid w:val="00682147"/>
    <w:rsid w:val="006829B2"/>
    <w:rsid w:val="00682E7D"/>
    <w:rsid w:val="006833C3"/>
    <w:rsid w:val="00683BD8"/>
    <w:rsid w:val="00684C86"/>
    <w:rsid w:val="006852FD"/>
    <w:rsid w:val="00685419"/>
    <w:rsid w:val="00685988"/>
    <w:rsid w:val="006862C6"/>
    <w:rsid w:val="00686329"/>
    <w:rsid w:val="006876AD"/>
    <w:rsid w:val="00690470"/>
    <w:rsid w:val="00690D41"/>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400C"/>
    <w:rsid w:val="006A42F7"/>
    <w:rsid w:val="006A446B"/>
    <w:rsid w:val="006A4670"/>
    <w:rsid w:val="006A4720"/>
    <w:rsid w:val="006A5060"/>
    <w:rsid w:val="006A56B2"/>
    <w:rsid w:val="006A6182"/>
    <w:rsid w:val="006A6BDB"/>
    <w:rsid w:val="006A7388"/>
    <w:rsid w:val="006A77A3"/>
    <w:rsid w:val="006A7820"/>
    <w:rsid w:val="006B1685"/>
    <w:rsid w:val="006B2004"/>
    <w:rsid w:val="006B219E"/>
    <w:rsid w:val="006B2553"/>
    <w:rsid w:val="006B25CC"/>
    <w:rsid w:val="006B3075"/>
    <w:rsid w:val="006B3C05"/>
    <w:rsid w:val="006B3E78"/>
    <w:rsid w:val="006B4A4F"/>
    <w:rsid w:val="006B506E"/>
    <w:rsid w:val="006B5AEB"/>
    <w:rsid w:val="006B5B36"/>
    <w:rsid w:val="006B66E3"/>
    <w:rsid w:val="006B6764"/>
    <w:rsid w:val="006B6834"/>
    <w:rsid w:val="006B684E"/>
    <w:rsid w:val="006B71CB"/>
    <w:rsid w:val="006B7821"/>
    <w:rsid w:val="006C01EB"/>
    <w:rsid w:val="006C0202"/>
    <w:rsid w:val="006C12AF"/>
    <w:rsid w:val="006C1384"/>
    <w:rsid w:val="006C1395"/>
    <w:rsid w:val="006C1AF7"/>
    <w:rsid w:val="006C1D74"/>
    <w:rsid w:val="006C252D"/>
    <w:rsid w:val="006C2A80"/>
    <w:rsid w:val="006C2DC4"/>
    <w:rsid w:val="006C36BE"/>
    <w:rsid w:val="006C4427"/>
    <w:rsid w:val="006C4ED6"/>
    <w:rsid w:val="006C4FF2"/>
    <w:rsid w:val="006C5427"/>
    <w:rsid w:val="006C5748"/>
    <w:rsid w:val="006C614F"/>
    <w:rsid w:val="006C63DB"/>
    <w:rsid w:val="006C6884"/>
    <w:rsid w:val="006D0876"/>
    <w:rsid w:val="006D2228"/>
    <w:rsid w:val="006D25D0"/>
    <w:rsid w:val="006D2C82"/>
    <w:rsid w:val="006D35F4"/>
    <w:rsid w:val="006D37CA"/>
    <w:rsid w:val="006D43C0"/>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60CF"/>
    <w:rsid w:val="006E6E58"/>
    <w:rsid w:val="006F0300"/>
    <w:rsid w:val="006F0E52"/>
    <w:rsid w:val="006F1361"/>
    <w:rsid w:val="006F2F38"/>
    <w:rsid w:val="006F35CC"/>
    <w:rsid w:val="006F3B6F"/>
    <w:rsid w:val="006F44A0"/>
    <w:rsid w:val="006F505D"/>
    <w:rsid w:val="006F66D3"/>
    <w:rsid w:val="006F6CE7"/>
    <w:rsid w:val="006F71AD"/>
    <w:rsid w:val="006F7541"/>
    <w:rsid w:val="006F7945"/>
    <w:rsid w:val="007019C3"/>
    <w:rsid w:val="00701C8E"/>
    <w:rsid w:val="0070235A"/>
    <w:rsid w:val="00703136"/>
    <w:rsid w:val="00703645"/>
    <w:rsid w:val="00705467"/>
    <w:rsid w:val="0070595F"/>
    <w:rsid w:val="00705F9E"/>
    <w:rsid w:val="00706966"/>
    <w:rsid w:val="00706F14"/>
    <w:rsid w:val="007075D9"/>
    <w:rsid w:val="00707660"/>
    <w:rsid w:val="00710451"/>
    <w:rsid w:val="00710B21"/>
    <w:rsid w:val="007113E7"/>
    <w:rsid w:val="007115A1"/>
    <w:rsid w:val="00711CD5"/>
    <w:rsid w:val="00712009"/>
    <w:rsid w:val="00713A38"/>
    <w:rsid w:val="00713BAC"/>
    <w:rsid w:val="007143D1"/>
    <w:rsid w:val="00715853"/>
    <w:rsid w:val="00716249"/>
    <w:rsid w:val="00716B14"/>
    <w:rsid w:val="00716CA5"/>
    <w:rsid w:val="00717BCC"/>
    <w:rsid w:val="0072052E"/>
    <w:rsid w:val="0072103D"/>
    <w:rsid w:val="007213C8"/>
    <w:rsid w:val="007213E2"/>
    <w:rsid w:val="0072187C"/>
    <w:rsid w:val="00722B2F"/>
    <w:rsid w:val="00723DE1"/>
    <w:rsid w:val="007243C6"/>
    <w:rsid w:val="00724856"/>
    <w:rsid w:val="007254A9"/>
    <w:rsid w:val="00725542"/>
    <w:rsid w:val="00725949"/>
    <w:rsid w:val="00726F47"/>
    <w:rsid w:val="00727D84"/>
    <w:rsid w:val="007301CB"/>
    <w:rsid w:val="00730CDE"/>
    <w:rsid w:val="00731107"/>
    <w:rsid w:val="00731A99"/>
    <w:rsid w:val="007336FA"/>
    <w:rsid w:val="00734992"/>
    <w:rsid w:val="00735222"/>
    <w:rsid w:val="00735C24"/>
    <w:rsid w:val="007367AF"/>
    <w:rsid w:val="00737156"/>
    <w:rsid w:val="007373A7"/>
    <w:rsid w:val="00740741"/>
    <w:rsid w:val="00740CB9"/>
    <w:rsid w:val="00740EDD"/>
    <w:rsid w:val="007413F9"/>
    <w:rsid w:val="00741BFE"/>
    <w:rsid w:val="007426B1"/>
    <w:rsid w:val="00743D61"/>
    <w:rsid w:val="0074470F"/>
    <w:rsid w:val="00744970"/>
    <w:rsid w:val="00744DC0"/>
    <w:rsid w:val="00744DF0"/>
    <w:rsid w:val="00745A23"/>
    <w:rsid w:val="0074654B"/>
    <w:rsid w:val="00747BA1"/>
    <w:rsid w:val="00750641"/>
    <w:rsid w:val="007508E7"/>
    <w:rsid w:val="0075282F"/>
    <w:rsid w:val="00753778"/>
    <w:rsid w:val="00753ACB"/>
    <w:rsid w:val="00754164"/>
    <w:rsid w:val="00754294"/>
    <w:rsid w:val="007542B0"/>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1647"/>
    <w:rsid w:val="00762328"/>
    <w:rsid w:val="00762B6B"/>
    <w:rsid w:val="00762D63"/>
    <w:rsid w:val="00763263"/>
    <w:rsid w:val="0076360F"/>
    <w:rsid w:val="00764D00"/>
    <w:rsid w:val="00765FB9"/>
    <w:rsid w:val="007662B3"/>
    <w:rsid w:val="0076631A"/>
    <w:rsid w:val="00766F4B"/>
    <w:rsid w:val="00767981"/>
    <w:rsid w:val="00770A78"/>
    <w:rsid w:val="007719A7"/>
    <w:rsid w:val="00771FAE"/>
    <w:rsid w:val="0077238F"/>
    <w:rsid w:val="007723E2"/>
    <w:rsid w:val="00773464"/>
    <w:rsid w:val="00773473"/>
    <w:rsid w:val="00773F20"/>
    <w:rsid w:val="00775598"/>
    <w:rsid w:val="007764D9"/>
    <w:rsid w:val="0077653D"/>
    <w:rsid w:val="0077656E"/>
    <w:rsid w:val="007766C6"/>
    <w:rsid w:val="00776C2D"/>
    <w:rsid w:val="00777174"/>
    <w:rsid w:val="00780EE9"/>
    <w:rsid w:val="00781248"/>
    <w:rsid w:val="007812A5"/>
    <w:rsid w:val="007812F4"/>
    <w:rsid w:val="0078267F"/>
    <w:rsid w:val="00782F3E"/>
    <w:rsid w:val="0078319C"/>
    <w:rsid w:val="00783271"/>
    <w:rsid w:val="007842F6"/>
    <w:rsid w:val="00784519"/>
    <w:rsid w:val="007845C3"/>
    <w:rsid w:val="00784925"/>
    <w:rsid w:val="007861AA"/>
    <w:rsid w:val="00787F0E"/>
    <w:rsid w:val="0079000D"/>
    <w:rsid w:val="00790D97"/>
    <w:rsid w:val="00791D2D"/>
    <w:rsid w:val="00791E4C"/>
    <w:rsid w:val="007926DE"/>
    <w:rsid w:val="00793E4E"/>
    <w:rsid w:val="00793E7A"/>
    <w:rsid w:val="00794B7B"/>
    <w:rsid w:val="00794E67"/>
    <w:rsid w:val="007961C8"/>
    <w:rsid w:val="00796244"/>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E60"/>
    <w:rsid w:val="007B10DE"/>
    <w:rsid w:val="007B1A38"/>
    <w:rsid w:val="007B1D7A"/>
    <w:rsid w:val="007B3412"/>
    <w:rsid w:val="007B3938"/>
    <w:rsid w:val="007B3C42"/>
    <w:rsid w:val="007B3F0A"/>
    <w:rsid w:val="007B6AFE"/>
    <w:rsid w:val="007B72B5"/>
    <w:rsid w:val="007B7323"/>
    <w:rsid w:val="007B7462"/>
    <w:rsid w:val="007B7C06"/>
    <w:rsid w:val="007C0071"/>
    <w:rsid w:val="007C015F"/>
    <w:rsid w:val="007C041C"/>
    <w:rsid w:val="007C0AB5"/>
    <w:rsid w:val="007C1083"/>
    <w:rsid w:val="007C1B77"/>
    <w:rsid w:val="007C1F76"/>
    <w:rsid w:val="007C20AA"/>
    <w:rsid w:val="007C30BE"/>
    <w:rsid w:val="007C4243"/>
    <w:rsid w:val="007C4485"/>
    <w:rsid w:val="007C633F"/>
    <w:rsid w:val="007D0D7F"/>
    <w:rsid w:val="007D1066"/>
    <w:rsid w:val="007D1887"/>
    <w:rsid w:val="007D1DC7"/>
    <w:rsid w:val="007D217A"/>
    <w:rsid w:val="007D2EC1"/>
    <w:rsid w:val="007D3A43"/>
    <w:rsid w:val="007D5ABA"/>
    <w:rsid w:val="007D647A"/>
    <w:rsid w:val="007D7243"/>
    <w:rsid w:val="007D72E9"/>
    <w:rsid w:val="007D7C8E"/>
    <w:rsid w:val="007D7D3B"/>
    <w:rsid w:val="007D7F07"/>
    <w:rsid w:val="007E0574"/>
    <w:rsid w:val="007E1951"/>
    <w:rsid w:val="007E1FC1"/>
    <w:rsid w:val="007E2E67"/>
    <w:rsid w:val="007E34FC"/>
    <w:rsid w:val="007E36C8"/>
    <w:rsid w:val="007E3A74"/>
    <w:rsid w:val="007E3BA1"/>
    <w:rsid w:val="007E4782"/>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A2E"/>
    <w:rsid w:val="007F38F3"/>
    <w:rsid w:val="007F3978"/>
    <w:rsid w:val="007F4196"/>
    <w:rsid w:val="007F431B"/>
    <w:rsid w:val="007F48B2"/>
    <w:rsid w:val="007F4D83"/>
    <w:rsid w:val="007F5D56"/>
    <w:rsid w:val="007F7927"/>
    <w:rsid w:val="007F7F6F"/>
    <w:rsid w:val="00800568"/>
    <w:rsid w:val="00800F66"/>
    <w:rsid w:val="008010D5"/>
    <w:rsid w:val="008017B9"/>
    <w:rsid w:val="00801F3D"/>
    <w:rsid w:val="00802754"/>
    <w:rsid w:val="00802FE1"/>
    <w:rsid w:val="00803187"/>
    <w:rsid w:val="008034A6"/>
    <w:rsid w:val="00803979"/>
    <w:rsid w:val="00803C66"/>
    <w:rsid w:val="0080416B"/>
    <w:rsid w:val="008043E3"/>
    <w:rsid w:val="00804932"/>
    <w:rsid w:val="00804D4E"/>
    <w:rsid w:val="008051AF"/>
    <w:rsid w:val="00805254"/>
    <w:rsid w:val="008052E0"/>
    <w:rsid w:val="00805AC1"/>
    <w:rsid w:val="00805DAA"/>
    <w:rsid w:val="0080660D"/>
    <w:rsid w:val="00806EDA"/>
    <w:rsid w:val="008073EC"/>
    <w:rsid w:val="00807FE9"/>
    <w:rsid w:val="00810250"/>
    <w:rsid w:val="00810A38"/>
    <w:rsid w:val="00811C47"/>
    <w:rsid w:val="00812880"/>
    <w:rsid w:val="00813369"/>
    <w:rsid w:val="00814155"/>
    <w:rsid w:val="00815D88"/>
    <w:rsid w:val="00815F5A"/>
    <w:rsid w:val="00815FAA"/>
    <w:rsid w:val="008163C2"/>
    <w:rsid w:val="008170A5"/>
    <w:rsid w:val="008172F7"/>
    <w:rsid w:val="00817589"/>
    <w:rsid w:val="00817E0E"/>
    <w:rsid w:val="0082034E"/>
    <w:rsid w:val="00820607"/>
    <w:rsid w:val="0082084E"/>
    <w:rsid w:val="0082338B"/>
    <w:rsid w:val="00823908"/>
    <w:rsid w:val="00823C94"/>
    <w:rsid w:val="00824255"/>
    <w:rsid w:val="00824393"/>
    <w:rsid w:val="00824426"/>
    <w:rsid w:val="0082447E"/>
    <w:rsid w:val="00824B32"/>
    <w:rsid w:val="00824E2D"/>
    <w:rsid w:val="008259A9"/>
    <w:rsid w:val="00826070"/>
    <w:rsid w:val="00826BDD"/>
    <w:rsid w:val="00827ED0"/>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1BAD"/>
    <w:rsid w:val="00841BC6"/>
    <w:rsid w:val="00841FE5"/>
    <w:rsid w:val="00842B88"/>
    <w:rsid w:val="0084323E"/>
    <w:rsid w:val="00843898"/>
    <w:rsid w:val="00843D6E"/>
    <w:rsid w:val="0084417E"/>
    <w:rsid w:val="0084474D"/>
    <w:rsid w:val="0084509F"/>
    <w:rsid w:val="00845969"/>
    <w:rsid w:val="00846018"/>
    <w:rsid w:val="00847633"/>
    <w:rsid w:val="00847747"/>
    <w:rsid w:val="0084787F"/>
    <w:rsid w:val="00847926"/>
    <w:rsid w:val="00847CE5"/>
    <w:rsid w:val="00847F99"/>
    <w:rsid w:val="00850279"/>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709"/>
    <w:rsid w:val="00867C04"/>
    <w:rsid w:val="008700BC"/>
    <w:rsid w:val="00870C2E"/>
    <w:rsid w:val="00871145"/>
    <w:rsid w:val="00871204"/>
    <w:rsid w:val="00871A4E"/>
    <w:rsid w:val="00871E40"/>
    <w:rsid w:val="0087331E"/>
    <w:rsid w:val="00874319"/>
    <w:rsid w:val="00874892"/>
    <w:rsid w:val="008753FE"/>
    <w:rsid w:val="008758C8"/>
    <w:rsid w:val="00875EE5"/>
    <w:rsid w:val="0087707E"/>
    <w:rsid w:val="00877E5A"/>
    <w:rsid w:val="0088094C"/>
    <w:rsid w:val="00880EEC"/>
    <w:rsid w:val="008816E7"/>
    <w:rsid w:val="008818DF"/>
    <w:rsid w:val="00881976"/>
    <w:rsid w:val="00881F22"/>
    <w:rsid w:val="008829BF"/>
    <w:rsid w:val="00883DAB"/>
    <w:rsid w:val="00883F6E"/>
    <w:rsid w:val="008846F6"/>
    <w:rsid w:val="00884E21"/>
    <w:rsid w:val="0088588F"/>
    <w:rsid w:val="00886351"/>
    <w:rsid w:val="008865F1"/>
    <w:rsid w:val="00887467"/>
    <w:rsid w:val="008874AD"/>
    <w:rsid w:val="00887D70"/>
    <w:rsid w:val="008909CF"/>
    <w:rsid w:val="00891C9E"/>
    <w:rsid w:val="008921D3"/>
    <w:rsid w:val="008940DA"/>
    <w:rsid w:val="008941BB"/>
    <w:rsid w:val="00894A23"/>
    <w:rsid w:val="00894A80"/>
    <w:rsid w:val="008951F2"/>
    <w:rsid w:val="008970BB"/>
    <w:rsid w:val="008973FF"/>
    <w:rsid w:val="00897BD8"/>
    <w:rsid w:val="008A0216"/>
    <w:rsid w:val="008A0C67"/>
    <w:rsid w:val="008A1048"/>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270"/>
    <w:rsid w:val="008B34A2"/>
    <w:rsid w:val="008B3CA7"/>
    <w:rsid w:val="008B4A3D"/>
    <w:rsid w:val="008B58D8"/>
    <w:rsid w:val="008B5EF7"/>
    <w:rsid w:val="008B5F04"/>
    <w:rsid w:val="008B669E"/>
    <w:rsid w:val="008B685D"/>
    <w:rsid w:val="008B6A9D"/>
    <w:rsid w:val="008B71E3"/>
    <w:rsid w:val="008B7537"/>
    <w:rsid w:val="008B77E3"/>
    <w:rsid w:val="008C204B"/>
    <w:rsid w:val="008C229F"/>
    <w:rsid w:val="008C22AF"/>
    <w:rsid w:val="008C28F1"/>
    <w:rsid w:val="008C2C12"/>
    <w:rsid w:val="008C333B"/>
    <w:rsid w:val="008C3A5C"/>
    <w:rsid w:val="008C3B7C"/>
    <w:rsid w:val="008C484E"/>
    <w:rsid w:val="008C49B0"/>
    <w:rsid w:val="008C5DA8"/>
    <w:rsid w:val="008C6181"/>
    <w:rsid w:val="008C66AB"/>
    <w:rsid w:val="008C67FF"/>
    <w:rsid w:val="008C74E9"/>
    <w:rsid w:val="008C759C"/>
    <w:rsid w:val="008C7C7B"/>
    <w:rsid w:val="008D08CD"/>
    <w:rsid w:val="008D0907"/>
    <w:rsid w:val="008D09E0"/>
    <w:rsid w:val="008D19F1"/>
    <w:rsid w:val="008D2165"/>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485"/>
    <w:rsid w:val="008E71E4"/>
    <w:rsid w:val="008F003F"/>
    <w:rsid w:val="008F0399"/>
    <w:rsid w:val="008F04B7"/>
    <w:rsid w:val="008F22D1"/>
    <w:rsid w:val="008F2A65"/>
    <w:rsid w:val="008F2BCE"/>
    <w:rsid w:val="008F4390"/>
    <w:rsid w:val="008F4C42"/>
    <w:rsid w:val="008F50E2"/>
    <w:rsid w:val="008F6379"/>
    <w:rsid w:val="008F6C6A"/>
    <w:rsid w:val="008F702C"/>
    <w:rsid w:val="008F7698"/>
    <w:rsid w:val="008F7DDA"/>
    <w:rsid w:val="00900050"/>
    <w:rsid w:val="00900899"/>
    <w:rsid w:val="00901F9A"/>
    <w:rsid w:val="0090296F"/>
    <w:rsid w:val="0090331F"/>
    <w:rsid w:val="0090365A"/>
    <w:rsid w:val="0090368C"/>
    <w:rsid w:val="009040CB"/>
    <w:rsid w:val="00905050"/>
    <w:rsid w:val="00905308"/>
    <w:rsid w:val="00906218"/>
    <w:rsid w:val="0091005C"/>
    <w:rsid w:val="00910102"/>
    <w:rsid w:val="009106BC"/>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2E3"/>
    <w:rsid w:val="009251D0"/>
    <w:rsid w:val="00925313"/>
    <w:rsid w:val="00927F02"/>
    <w:rsid w:val="0093162B"/>
    <w:rsid w:val="009323F4"/>
    <w:rsid w:val="009326B4"/>
    <w:rsid w:val="00932BB4"/>
    <w:rsid w:val="00932D1E"/>
    <w:rsid w:val="009335F4"/>
    <w:rsid w:val="00933836"/>
    <w:rsid w:val="009354B6"/>
    <w:rsid w:val="00935636"/>
    <w:rsid w:val="00935FB5"/>
    <w:rsid w:val="00937696"/>
    <w:rsid w:val="00940FA8"/>
    <w:rsid w:val="0094142F"/>
    <w:rsid w:val="0094223E"/>
    <w:rsid w:val="009427D7"/>
    <w:rsid w:val="00942BB3"/>
    <w:rsid w:val="009431B5"/>
    <w:rsid w:val="0094373F"/>
    <w:rsid w:val="00943B4C"/>
    <w:rsid w:val="00945B95"/>
    <w:rsid w:val="009461E2"/>
    <w:rsid w:val="00950D58"/>
    <w:rsid w:val="00951A9B"/>
    <w:rsid w:val="009526E4"/>
    <w:rsid w:val="00952C98"/>
    <w:rsid w:val="009534A8"/>
    <w:rsid w:val="009537B3"/>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622E"/>
    <w:rsid w:val="00966710"/>
    <w:rsid w:val="0096767D"/>
    <w:rsid w:val="0096793F"/>
    <w:rsid w:val="00967E9C"/>
    <w:rsid w:val="009722D1"/>
    <w:rsid w:val="00973712"/>
    <w:rsid w:val="00973BFE"/>
    <w:rsid w:val="00974714"/>
    <w:rsid w:val="00974F4F"/>
    <w:rsid w:val="0097748A"/>
    <w:rsid w:val="0097777E"/>
    <w:rsid w:val="00977978"/>
    <w:rsid w:val="009806C3"/>
    <w:rsid w:val="00980F8D"/>
    <w:rsid w:val="0098146B"/>
    <w:rsid w:val="00981619"/>
    <w:rsid w:val="009821D8"/>
    <w:rsid w:val="0098437C"/>
    <w:rsid w:val="00984418"/>
    <w:rsid w:val="00984CBC"/>
    <w:rsid w:val="00984DFB"/>
    <w:rsid w:val="00985CC2"/>
    <w:rsid w:val="00985F01"/>
    <w:rsid w:val="0098618F"/>
    <w:rsid w:val="009865BC"/>
    <w:rsid w:val="009874DE"/>
    <w:rsid w:val="00990315"/>
    <w:rsid w:val="00990A43"/>
    <w:rsid w:val="009916B9"/>
    <w:rsid w:val="00991952"/>
    <w:rsid w:val="00993019"/>
    <w:rsid w:val="0099415A"/>
    <w:rsid w:val="00994B39"/>
    <w:rsid w:val="00994D81"/>
    <w:rsid w:val="00995182"/>
    <w:rsid w:val="00995E62"/>
    <w:rsid w:val="009A08E1"/>
    <w:rsid w:val="009A0F5B"/>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6F2"/>
    <w:rsid w:val="009B3761"/>
    <w:rsid w:val="009B44E0"/>
    <w:rsid w:val="009B52A5"/>
    <w:rsid w:val="009B5F4B"/>
    <w:rsid w:val="009B6557"/>
    <w:rsid w:val="009B7254"/>
    <w:rsid w:val="009B75CE"/>
    <w:rsid w:val="009B75D5"/>
    <w:rsid w:val="009C2BDB"/>
    <w:rsid w:val="009C3398"/>
    <w:rsid w:val="009C48BA"/>
    <w:rsid w:val="009C5037"/>
    <w:rsid w:val="009C6995"/>
    <w:rsid w:val="009C69E7"/>
    <w:rsid w:val="009C701E"/>
    <w:rsid w:val="009C72BE"/>
    <w:rsid w:val="009C7427"/>
    <w:rsid w:val="009C7A53"/>
    <w:rsid w:val="009D025C"/>
    <w:rsid w:val="009D07D9"/>
    <w:rsid w:val="009D0EF0"/>
    <w:rsid w:val="009D2017"/>
    <w:rsid w:val="009D2048"/>
    <w:rsid w:val="009D2435"/>
    <w:rsid w:val="009D2867"/>
    <w:rsid w:val="009D3D2C"/>
    <w:rsid w:val="009D45D8"/>
    <w:rsid w:val="009D5CC8"/>
    <w:rsid w:val="009D6091"/>
    <w:rsid w:val="009D6348"/>
    <w:rsid w:val="009D6C81"/>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64F4"/>
    <w:rsid w:val="009E7077"/>
    <w:rsid w:val="009E7928"/>
    <w:rsid w:val="009F0729"/>
    <w:rsid w:val="009F0D8B"/>
    <w:rsid w:val="009F185B"/>
    <w:rsid w:val="009F1EED"/>
    <w:rsid w:val="009F2023"/>
    <w:rsid w:val="009F24E6"/>
    <w:rsid w:val="009F330F"/>
    <w:rsid w:val="009F3373"/>
    <w:rsid w:val="009F4251"/>
    <w:rsid w:val="009F4921"/>
    <w:rsid w:val="009F555F"/>
    <w:rsid w:val="009F5E47"/>
    <w:rsid w:val="009F7518"/>
    <w:rsid w:val="00A00D8F"/>
    <w:rsid w:val="00A00EE2"/>
    <w:rsid w:val="00A02060"/>
    <w:rsid w:val="00A021E8"/>
    <w:rsid w:val="00A03182"/>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6968"/>
    <w:rsid w:val="00A17844"/>
    <w:rsid w:val="00A17C36"/>
    <w:rsid w:val="00A20C95"/>
    <w:rsid w:val="00A21114"/>
    <w:rsid w:val="00A222A3"/>
    <w:rsid w:val="00A222CC"/>
    <w:rsid w:val="00A22475"/>
    <w:rsid w:val="00A22F27"/>
    <w:rsid w:val="00A23C5B"/>
    <w:rsid w:val="00A240F6"/>
    <w:rsid w:val="00A25402"/>
    <w:rsid w:val="00A25911"/>
    <w:rsid w:val="00A27311"/>
    <w:rsid w:val="00A2741C"/>
    <w:rsid w:val="00A278A0"/>
    <w:rsid w:val="00A27BDE"/>
    <w:rsid w:val="00A30512"/>
    <w:rsid w:val="00A305ED"/>
    <w:rsid w:val="00A31E61"/>
    <w:rsid w:val="00A31E74"/>
    <w:rsid w:val="00A32C0D"/>
    <w:rsid w:val="00A330E1"/>
    <w:rsid w:val="00A33811"/>
    <w:rsid w:val="00A33A89"/>
    <w:rsid w:val="00A33E32"/>
    <w:rsid w:val="00A349E5"/>
    <w:rsid w:val="00A34D39"/>
    <w:rsid w:val="00A34E7D"/>
    <w:rsid w:val="00A3656F"/>
    <w:rsid w:val="00A3658E"/>
    <w:rsid w:val="00A3690E"/>
    <w:rsid w:val="00A37213"/>
    <w:rsid w:val="00A372C1"/>
    <w:rsid w:val="00A37B88"/>
    <w:rsid w:val="00A40C10"/>
    <w:rsid w:val="00A41A29"/>
    <w:rsid w:val="00A41DEF"/>
    <w:rsid w:val="00A41ED8"/>
    <w:rsid w:val="00A42907"/>
    <w:rsid w:val="00A42B21"/>
    <w:rsid w:val="00A440B6"/>
    <w:rsid w:val="00A44A2B"/>
    <w:rsid w:val="00A45C12"/>
    <w:rsid w:val="00A4600A"/>
    <w:rsid w:val="00A47AED"/>
    <w:rsid w:val="00A502BC"/>
    <w:rsid w:val="00A517F3"/>
    <w:rsid w:val="00A52AE9"/>
    <w:rsid w:val="00A5319F"/>
    <w:rsid w:val="00A54476"/>
    <w:rsid w:val="00A55221"/>
    <w:rsid w:val="00A55487"/>
    <w:rsid w:val="00A55614"/>
    <w:rsid w:val="00A55C28"/>
    <w:rsid w:val="00A55C92"/>
    <w:rsid w:val="00A56F8C"/>
    <w:rsid w:val="00A5738A"/>
    <w:rsid w:val="00A57AFC"/>
    <w:rsid w:val="00A6004F"/>
    <w:rsid w:val="00A60BE3"/>
    <w:rsid w:val="00A617B5"/>
    <w:rsid w:val="00A61BD8"/>
    <w:rsid w:val="00A61E6D"/>
    <w:rsid w:val="00A61E74"/>
    <w:rsid w:val="00A61E9F"/>
    <w:rsid w:val="00A625A1"/>
    <w:rsid w:val="00A628F8"/>
    <w:rsid w:val="00A63AF4"/>
    <w:rsid w:val="00A640B4"/>
    <w:rsid w:val="00A647BC"/>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6DE"/>
    <w:rsid w:val="00A728CB"/>
    <w:rsid w:val="00A72B0D"/>
    <w:rsid w:val="00A72C8D"/>
    <w:rsid w:val="00A7331F"/>
    <w:rsid w:val="00A74070"/>
    <w:rsid w:val="00A757EF"/>
    <w:rsid w:val="00A759EF"/>
    <w:rsid w:val="00A75A19"/>
    <w:rsid w:val="00A75F24"/>
    <w:rsid w:val="00A768D9"/>
    <w:rsid w:val="00A773F4"/>
    <w:rsid w:val="00A777D2"/>
    <w:rsid w:val="00A77F15"/>
    <w:rsid w:val="00A81CC1"/>
    <w:rsid w:val="00A82AB8"/>
    <w:rsid w:val="00A83136"/>
    <w:rsid w:val="00A84607"/>
    <w:rsid w:val="00A850E1"/>
    <w:rsid w:val="00A85372"/>
    <w:rsid w:val="00A85959"/>
    <w:rsid w:val="00A86C22"/>
    <w:rsid w:val="00A86CAF"/>
    <w:rsid w:val="00A87101"/>
    <w:rsid w:val="00A87BAF"/>
    <w:rsid w:val="00A87DE3"/>
    <w:rsid w:val="00A90B4E"/>
    <w:rsid w:val="00A91487"/>
    <w:rsid w:val="00A92282"/>
    <w:rsid w:val="00A92603"/>
    <w:rsid w:val="00A92BF1"/>
    <w:rsid w:val="00A92FC4"/>
    <w:rsid w:val="00A93A92"/>
    <w:rsid w:val="00A948EB"/>
    <w:rsid w:val="00A95008"/>
    <w:rsid w:val="00A95233"/>
    <w:rsid w:val="00A96006"/>
    <w:rsid w:val="00A96D60"/>
    <w:rsid w:val="00AA006C"/>
    <w:rsid w:val="00AA0213"/>
    <w:rsid w:val="00AA0D45"/>
    <w:rsid w:val="00AA1045"/>
    <w:rsid w:val="00AA1EDD"/>
    <w:rsid w:val="00AA330D"/>
    <w:rsid w:val="00AA3E0D"/>
    <w:rsid w:val="00AA5521"/>
    <w:rsid w:val="00AA5C22"/>
    <w:rsid w:val="00AA5CD8"/>
    <w:rsid w:val="00AA5D02"/>
    <w:rsid w:val="00AA61CF"/>
    <w:rsid w:val="00AA7617"/>
    <w:rsid w:val="00AA7F39"/>
    <w:rsid w:val="00AB0198"/>
    <w:rsid w:val="00AB06B6"/>
    <w:rsid w:val="00AB07DE"/>
    <w:rsid w:val="00AB0C11"/>
    <w:rsid w:val="00AB13F7"/>
    <w:rsid w:val="00AB15D2"/>
    <w:rsid w:val="00AB20C2"/>
    <w:rsid w:val="00AB20E8"/>
    <w:rsid w:val="00AB2579"/>
    <w:rsid w:val="00AB2B0A"/>
    <w:rsid w:val="00AB2E60"/>
    <w:rsid w:val="00AB31C9"/>
    <w:rsid w:val="00AB435B"/>
    <w:rsid w:val="00AB6302"/>
    <w:rsid w:val="00AB76CE"/>
    <w:rsid w:val="00AC0312"/>
    <w:rsid w:val="00AC3065"/>
    <w:rsid w:val="00AC3F19"/>
    <w:rsid w:val="00AC4D26"/>
    <w:rsid w:val="00AC4E66"/>
    <w:rsid w:val="00AC50F1"/>
    <w:rsid w:val="00AC5126"/>
    <w:rsid w:val="00AC5B56"/>
    <w:rsid w:val="00AC7106"/>
    <w:rsid w:val="00AC7462"/>
    <w:rsid w:val="00AC7D13"/>
    <w:rsid w:val="00AD096F"/>
    <w:rsid w:val="00AD0B9B"/>
    <w:rsid w:val="00AD10A3"/>
    <w:rsid w:val="00AD2DC3"/>
    <w:rsid w:val="00AD35E8"/>
    <w:rsid w:val="00AD43AB"/>
    <w:rsid w:val="00AD4D82"/>
    <w:rsid w:val="00AD503C"/>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35A"/>
    <w:rsid w:val="00AE27DB"/>
    <w:rsid w:val="00AE2E80"/>
    <w:rsid w:val="00AE5D40"/>
    <w:rsid w:val="00AE7157"/>
    <w:rsid w:val="00AE7263"/>
    <w:rsid w:val="00AE7588"/>
    <w:rsid w:val="00AF002C"/>
    <w:rsid w:val="00AF0BEE"/>
    <w:rsid w:val="00AF120A"/>
    <w:rsid w:val="00AF1E72"/>
    <w:rsid w:val="00AF21D9"/>
    <w:rsid w:val="00AF3293"/>
    <w:rsid w:val="00AF40A3"/>
    <w:rsid w:val="00AF526A"/>
    <w:rsid w:val="00AF5AA4"/>
    <w:rsid w:val="00AF60AC"/>
    <w:rsid w:val="00AF637B"/>
    <w:rsid w:val="00AF6D20"/>
    <w:rsid w:val="00AF789D"/>
    <w:rsid w:val="00AF7EF3"/>
    <w:rsid w:val="00B00BFC"/>
    <w:rsid w:val="00B01771"/>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92"/>
    <w:rsid w:val="00B11B2B"/>
    <w:rsid w:val="00B12451"/>
    <w:rsid w:val="00B1256D"/>
    <w:rsid w:val="00B1293E"/>
    <w:rsid w:val="00B12CA9"/>
    <w:rsid w:val="00B13FE2"/>
    <w:rsid w:val="00B14886"/>
    <w:rsid w:val="00B1576D"/>
    <w:rsid w:val="00B15DEA"/>
    <w:rsid w:val="00B17126"/>
    <w:rsid w:val="00B17285"/>
    <w:rsid w:val="00B201CF"/>
    <w:rsid w:val="00B204BE"/>
    <w:rsid w:val="00B204C8"/>
    <w:rsid w:val="00B20D2B"/>
    <w:rsid w:val="00B20EC3"/>
    <w:rsid w:val="00B22576"/>
    <w:rsid w:val="00B22B91"/>
    <w:rsid w:val="00B231B6"/>
    <w:rsid w:val="00B239A7"/>
    <w:rsid w:val="00B24A67"/>
    <w:rsid w:val="00B24FA5"/>
    <w:rsid w:val="00B254D7"/>
    <w:rsid w:val="00B26D2C"/>
    <w:rsid w:val="00B30631"/>
    <w:rsid w:val="00B30BDD"/>
    <w:rsid w:val="00B31490"/>
    <w:rsid w:val="00B31716"/>
    <w:rsid w:val="00B3225A"/>
    <w:rsid w:val="00B322DF"/>
    <w:rsid w:val="00B33B10"/>
    <w:rsid w:val="00B34200"/>
    <w:rsid w:val="00B35A86"/>
    <w:rsid w:val="00B35D66"/>
    <w:rsid w:val="00B3602E"/>
    <w:rsid w:val="00B3665F"/>
    <w:rsid w:val="00B36A4D"/>
    <w:rsid w:val="00B36AC1"/>
    <w:rsid w:val="00B36BD5"/>
    <w:rsid w:val="00B36DE8"/>
    <w:rsid w:val="00B376DF"/>
    <w:rsid w:val="00B37F96"/>
    <w:rsid w:val="00B4003E"/>
    <w:rsid w:val="00B401AA"/>
    <w:rsid w:val="00B40CCA"/>
    <w:rsid w:val="00B416E7"/>
    <w:rsid w:val="00B425F6"/>
    <w:rsid w:val="00B429B3"/>
    <w:rsid w:val="00B42C76"/>
    <w:rsid w:val="00B42DB2"/>
    <w:rsid w:val="00B42FAC"/>
    <w:rsid w:val="00B43361"/>
    <w:rsid w:val="00B43426"/>
    <w:rsid w:val="00B43869"/>
    <w:rsid w:val="00B44017"/>
    <w:rsid w:val="00B440E4"/>
    <w:rsid w:val="00B44D38"/>
    <w:rsid w:val="00B45072"/>
    <w:rsid w:val="00B4508A"/>
    <w:rsid w:val="00B462CF"/>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2C58"/>
    <w:rsid w:val="00B649B9"/>
    <w:rsid w:val="00B64A3B"/>
    <w:rsid w:val="00B64B2C"/>
    <w:rsid w:val="00B6548A"/>
    <w:rsid w:val="00B656AB"/>
    <w:rsid w:val="00B6587E"/>
    <w:rsid w:val="00B665FE"/>
    <w:rsid w:val="00B668EE"/>
    <w:rsid w:val="00B66A26"/>
    <w:rsid w:val="00B66B26"/>
    <w:rsid w:val="00B66BD3"/>
    <w:rsid w:val="00B671FF"/>
    <w:rsid w:val="00B67465"/>
    <w:rsid w:val="00B70CB6"/>
    <w:rsid w:val="00B70E42"/>
    <w:rsid w:val="00B70EC5"/>
    <w:rsid w:val="00B72117"/>
    <w:rsid w:val="00B75383"/>
    <w:rsid w:val="00B75E32"/>
    <w:rsid w:val="00B7663E"/>
    <w:rsid w:val="00B80946"/>
    <w:rsid w:val="00B80A27"/>
    <w:rsid w:val="00B80C87"/>
    <w:rsid w:val="00B80E4D"/>
    <w:rsid w:val="00B822D0"/>
    <w:rsid w:val="00B828F8"/>
    <w:rsid w:val="00B82D02"/>
    <w:rsid w:val="00B82F67"/>
    <w:rsid w:val="00B835A1"/>
    <w:rsid w:val="00B83F39"/>
    <w:rsid w:val="00B8439F"/>
    <w:rsid w:val="00B84860"/>
    <w:rsid w:val="00B84A7C"/>
    <w:rsid w:val="00B87461"/>
    <w:rsid w:val="00B87987"/>
    <w:rsid w:val="00B903FD"/>
    <w:rsid w:val="00B90A68"/>
    <w:rsid w:val="00B90B67"/>
    <w:rsid w:val="00B90E57"/>
    <w:rsid w:val="00B91312"/>
    <w:rsid w:val="00B914BA"/>
    <w:rsid w:val="00B9152B"/>
    <w:rsid w:val="00B91E17"/>
    <w:rsid w:val="00B92169"/>
    <w:rsid w:val="00B93A56"/>
    <w:rsid w:val="00B9414F"/>
    <w:rsid w:val="00B9429C"/>
    <w:rsid w:val="00B95282"/>
    <w:rsid w:val="00B96082"/>
    <w:rsid w:val="00B96111"/>
    <w:rsid w:val="00B9620A"/>
    <w:rsid w:val="00B97042"/>
    <w:rsid w:val="00B97947"/>
    <w:rsid w:val="00BA04FF"/>
    <w:rsid w:val="00BA08D8"/>
    <w:rsid w:val="00BA1F56"/>
    <w:rsid w:val="00BA2440"/>
    <w:rsid w:val="00BA2E5A"/>
    <w:rsid w:val="00BA3041"/>
    <w:rsid w:val="00BA3080"/>
    <w:rsid w:val="00BA3763"/>
    <w:rsid w:val="00BA3808"/>
    <w:rsid w:val="00BA3F16"/>
    <w:rsid w:val="00BA4069"/>
    <w:rsid w:val="00BA5742"/>
    <w:rsid w:val="00BA5A9A"/>
    <w:rsid w:val="00BA5C7C"/>
    <w:rsid w:val="00BA6235"/>
    <w:rsid w:val="00BA632E"/>
    <w:rsid w:val="00BA66A2"/>
    <w:rsid w:val="00BA76F7"/>
    <w:rsid w:val="00BB04A9"/>
    <w:rsid w:val="00BB0579"/>
    <w:rsid w:val="00BB0643"/>
    <w:rsid w:val="00BB0EDC"/>
    <w:rsid w:val="00BB10D8"/>
    <w:rsid w:val="00BB1A37"/>
    <w:rsid w:val="00BB1BE3"/>
    <w:rsid w:val="00BB2089"/>
    <w:rsid w:val="00BB218A"/>
    <w:rsid w:val="00BB2503"/>
    <w:rsid w:val="00BB2C47"/>
    <w:rsid w:val="00BB2DCA"/>
    <w:rsid w:val="00BB30E3"/>
    <w:rsid w:val="00BB3629"/>
    <w:rsid w:val="00BB40A0"/>
    <w:rsid w:val="00BB41AB"/>
    <w:rsid w:val="00BB557E"/>
    <w:rsid w:val="00BB58E5"/>
    <w:rsid w:val="00BB6578"/>
    <w:rsid w:val="00BB6645"/>
    <w:rsid w:val="00BB7ACF"/>
    <w:rsid w:val="00BC003C"/>
    <w:rsid w:val="00BC03F9"/>
    <w:rsid w:val="00BC1211"/>
    <w:rsid w:val="00BC13F7"/>
    <w:rsid w:val="00BC14C5"/>
    <w:rsid w:val="00BC1DB1"/>
    <w:rsid w:val="00BC2494"/>
    <w:rsid w:val="00BC2D04"/>
    <w:rsid w:val="00BC37B8"/>
    <w:rsid w:val="00BC4087"/>
    <w:rsid w:val="00BC438A"/>
    <w:rsid w:val="00BC4398"/>
    <w:rsid w:val="00BC4B41"/>
    <w:rsid w:val="00BC5D8E"/>
    <w:rsid w:val="00BC5F51"/>
    <w:rsid w:val="00BC6EB0"/>
    <w:rsid w:val="00BC702B"/>
    <w:rsid w:val="00BD0012"/>
    <w:rsid w:val="00BD00DA"/>
    <w:rsid w:val="00BD022F"/>
    <w:rsid w:val="00BD0DFB"/>
    <w:rsid w:val="00BD1842"/>
    <w:rsid w:val="00BD224E"/>
    <w:rsid w:val="00BD2D14"/>
    <w:rsid w:val="00BD2FB8"/>
    <w:rsid w:val="00BD2FD1"/>
    <w:rsid w:val="00BD3026"/>
    <w:rsid w:val="00BD4A86"/>
    <w:rsid w:val="00BD4F63"/>
    <w:rsid w:val="00BD5237"/>
    <w:rsid w:val="00BD5242"/>
    <w:rsid w:val="00BD5B33"/>
    <w:rsid w:val="00BD782D"/>
    <w:rsid w:val="00BD7893"/>
    <w:rsid w:val="00BD7EEE"/>
    <w:rsid w:val="00BE0144"/>
    <w:rsid w:val="00BE1CEA"/>
    <w:rsid w:val="00BE1E0F"/>
    <w:rsid w:val="00BE245A"/>
    <w:rsid w:val="00BE247E"/>
    <w:rsid w:val="00BE25E3"/>
    <w:rsid w:val="00BE30B9"/>
    <w:rsid w:val="00BE3324"/>
    <w:rsid w:val="00BE3913"/>
    <w:rsid w:val="00BE3DBB"/>
    <w:rsid w:val="00BE557D"/>
    <w:rsid w:val="00BE578B"/>
    <w:rsid w:val="00BE5B14"/>
    <w:rsid w:val="00BE5B88"/>
    <w:rsid w:val="00BE5C4A"/>
    <w:rsid w:val="00BE6989"/>
    <w:rsid w:val="00BE777E"/>
    <w:rsid w:val="00BE797B"/>
    <w:rsid w:val="00BE79A9"/>
    <w:rsid w:val="00BE7D15"/>
    <w:rsid w:val="00BF063F"/>
    <w:rsid w:val="00BF08CF"/>
    <w:rsid w:val="00BF18E2"/>
    <w:rsid w:val="00BF20C2"/>
    <w:rsid w:val="00BF25F1"/>
    <w:rsid w:val="00BF29C5"/>
    <w:rsid w:val="00BF2CD2"/>
    <w:rsid w:val="00BF2E79"/>
    <w:rsid w:val="00BF41D6"/>
    <w:rsid w:val="00BF4866"/>
    <w:rsid w:val="00BF5269"/>
    <w:rsid w:val="00BF6853"/>
    <w:rsid w:val="00BF7384"/>
    <w:rsid w:val="00BF7DB0"/>
    <w:rsid w:val="00C001DD"/>
    <w:rsid w:val="00C005DB"/>
    <w:rsid w:val="00C006B3"/>
    <w:rsid w:val="00C0097F"/>
    <w:rsid w:val="00C00E75"/>
    <w:rsid w:val="00C00F3B"/>
    <w:rsid w:val="00C01EE6"/>
    <w:rsid w:val="00C0323A"/>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4"/>
    <w:rsid w:val="00C26290"/>
    <w:rsid w:val="00C2667E"/>
    <w:rsid w:val="00C30C2F"/>
    <w:rsid w:val="00C30EB6"/>
    <w:rsid w:val="00C31179"/>
    <w:rsid w:val="00C3117F"/>
    <w:rsid w:val="00C3163C"/>
    <w:rsid w:val="00C31740"/>
    <w:rsid w:val="00C33F13"/>
    <w:rsid w:val="00C3496D"/>
    <w:rsid w:val="00C35AB4"/>
    <w:rsid w:val="00C36777"/>
    <w:rsid w:val="00C3693F"/>
    <w:rsid w:val="00C37F03"/>
    <w:rsid w:val="00C40DF9"/>
    <w:rsid w:val="00C41D7D"/>
    <w:rsid w:val="00C423E4"/>
    <w:rsid w:val="00C426E6"/>
    <w:rsid w:val="00C436F2"/>
    <w:rsid w:val="00C43C0C"/>
    <w:rsid w:val="00C45665"/>
    <w:rsid w:val="00C45BE2"/>
    <w:rsid w:val="00C46BE1"/>
    <w:rsid w:val="00C46F47"/>
    <w:rsid w:val="00C470D4"/>
    <w:rsid w:val="00C477D3"/>
    <w:rsid w:val="00C501F0"/>
    <w:rsid w:val="00C50A76"/>
    <w:rsid w:val="00C50D8C"/>
    <w:rsid w:val="00C5161D"/>
    <w:rsid w:val="00C547CD"/>
    <w:rsid w:val="00C555A5"/>
    <w:rsid w:val="00C5711C"/>
    <w:rsid w:val="00C57263"/>
    <w:rsid w:val="00C57753"/>
    <w:rsid w:val="00C57C45"/>
    <w:rsid w:val="00C6051B"/>
    <w:rsid w:val="00C6073A"/>
    <w:rsid w:val="00C6085D"/>
    <w:rsid w:val="00C616B6"/>
    <w:rsid w:val="00C6323D"/>
    <w:rsid w:val="00C63A39"/>
    <w:rsid w:val="00C64051"/>
    <w:rsid w:val="00C64F36"/>
    <w:rsid w:val="00C64F58"/>
    <w:rsid w:val="00C6530A"/>
    <w:rsid w:val="00C6566B"/>
    <w:rsid w:val="00C657A3"/>
    <w:rsid w:val="00C6616E"/>
    <w:rsid w:val="00C666FB"/>
    <w:rsid w:val="00C66DB9"/>
    <w:rsid w:val="00C704E1"/>
    <w:rsid w:val="00C708CC"/>
    <w:rsid w:val="00C7131D"/>
    <w:rsid w:val="00C71502"/>
    <w:rsid w:val="00C71CBD"/>
    <w:rsid w:val="00C72A8D"/>
    <w:rsid w:val="00C73573"/>
    <w:rsid w:val="00C737BA"/>
    <w:rsid w:val="00C74A5B"/>
    <w:rsid w:val="00C74C09"/>
    <w:rsid w:val="00C74E26"/>
    <w:rsid w:val="00C7569A"/>
    <w:rsid w:val="00C75906"/>
    <w:rsid w:val="00C75FC1"/>
    <w:rsid w:val="00C769C5"/>
    <w:rsid w:val="00C771CB"/>
    <w:rsid w:val="00C772DE"/>
    <w:rsid w:val="00C80DF1"/>
    <w:rsid w:val="00C80F7C"/>
    <w:rsid w:val="00C815EB"/>
    <w:rsid w:val="00C81D81"/>
    <w:rsid w:val="00C8225F"/>
    <w:rsid w:val="00C831E9"/>
    <w:rsid w:val="00C83566"/>
    <w:rsid w:val="00C83598"/>
    <w:rsid w:val="00C83866"/>
    <w:rsid w:val="00C83872"/>
    <w:rsid w:val="00C83BA2"/>
    <w:rsid w:val="00C84C50"/>
    <w:rsid w:val="00C85D1B"/>
    <w:rsid w:val="00C85E00"/>
    <w:rsid w:val="00C867AC"/>
    <w:rsid w:val="00C875D5"/>
    <w:rsid w:val="00C87BB4"/>
    <w:rsid w:val="00C904DF"/>
    <w:rsid w:val="00C90583"/>
    <w:rsid w:val="00C91332"/>
    <w:rsid w:val="00C91333"/>
    <w:rsid w:val="00C9170B"/>
    <w:rsid w:val="00C91F74"/>
    <w:rsid w:val="00C923F9"/>
    <w:rsid w:val="00C93592"/>
    <w:rsid w:val="00C94560"/>
    <w:rsid w:val="00C94672"/>
    <w:rsid w:val="00C94C4D"/>
    <w:rsid w:val="00C94F94"/>
    <w:rsid w:val="00C955F6"/>
    <w:rsid w:val="00C95A21"/>
    <w:rsid w:val="00C96241"/>
    <w:rsid w:val="00C96547"/>
    <w:rsid w:val="00C97BF9"/>
    <w:rsid w:val="00CA07DC"/>
    <w:rsid w:val="00CA0D17"/>
    <w:rsid w:val="00CA1E96"/>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3165"/>
    <w:rsid w:val="00CB3279"/>
    <w:rsid w:val="00CB3F79"/>
    <w:rsid w:val="00CB4E84"/>
    <w:rsid w:val="00CB57ED"/>
    <w:rsid w:val="00CB5AFB"/>
    <w:rsid w:val="00CB5F14"/>
    <w:rsid w:val="00CB64D2"/>
    <w:rsid w:val="00CB6BED"/>
    <w:rsid w:val="00CB7361"/>
    <w:rsid w:val="00CB79AE"/>
    <w:rsid w:val="00CC031D"/>
    <w:rsid w:val="00CC069B"/>
    <w:rsid w:val="00CC0A80"/>
    <w:rsid w:val="00CC1D59"/>
    <w:rsid w:val="00CC3427"/>
    <w:rsid w:val="00CC3F12"/>
    <w:rsid w:val="00CC4D31"/>
    <w:rsid w:val="00CC53BB"/>
    <w:rsid w:val="00CC5757"/>
    <w:rsid w:val="00CC6053"/>
    <w:rsid w:val="00CC6A0A"/>
    <w:rsid w:val="00CC7498"/>
    <w:rsid w:val="00CC7AE5"/>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6288"/>
    <w:rsid w:val="00CD6BB8"/>
    <w:rsid w:val="00CD7508"/>
    <w:rsid w:val="00CE0601"/>
    <w:rsid w:val="00CE1D10"/>
    <w:rsid w:val="00CE23D2"/>
    <w:rsid w:val="00CE2F55"/>
    <w:rsid w:val="00CE38F0"/>
    <w:rsid w:val="00CE4A91"/>
    <w:rsid w:val="00CE5292"/>
    <w:rsid w:val="00CE5543"/>
    <w:rsid w:val="00CE59EF"/>
    <w:rsid w:val="00CE673A"/>
    <w:rsid w:val="00CE6D3F"/>
    <w:rsid w:val="00CE7838"/>
    <w:rsid w:val="00CF16A5"/>
    <w:rsid w:val="00CF16EF"/>
    <w:rsid w:val="00CF1E6F"/>
    <w:rsid w:val="00CF214D"/>
    <w:rsid w:val="00CF24B2"/>
    <w:rsid w:val="00CF28D3"/>
    <w:rsid w:val="00CF2B20"/>
    <w:rsid w:val="00CF33A8"/>
    <w:rsid w:val="00CF37B5"/>
    <w:rsid w:val="00CF43BD"/>
    <w:rsid w:val="00CF47B1"/>
    <w:rsid w:val="00CF5992"/>
    <w:rsid w:val="00CF5CE1"/>
    <w:rsid w:val="00CF70CB"/>
    <w:rsid w:val="00D00363"/>
    <w:rsid w:val="00D007FF"/>
    <w:rsid w:val="00D019A2"/>
    <w:rsid w:val="00D01A94"/>
    <w:rsid w:val="00D02AF4"/>
    <w:rsid w:val="00D02DEF"/>
    <w:rsid w:val="00D03C2B"/>
    <w:rsid w:val="00D03DF5"/>
    <w:rsid w:val="00D04179"/>
    <w:rsid w:val="00D04988"/>
    <w:rsid w:val="00D06A7E"/>
    <w:rsid w:val="00D0751B"/>
    <w:rsid w:val="00D077D7"/>
    <w:rsid w:val="00D07F59"/>
    <w:rsid w:val="00D10B6B"/>
    <w:rsid w:val="00D11035"/>
    <w:rsid w:val="00D116A1"/>
    <w:rsid w:val="00D116F3"/>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1E13"/>
    <w:rsid w:val="00D22389"/>
    <w:rsid w:val="00D22501"/>
    <w:rsid w:val="00D22708"/>
    <w:rsid w:val="00D22836"/>
    <w:rsid w:val="00D22B1A"/>
    <w:rsid w:val="00D22CC4"/>
    <w:rsid w:val="00D22CEF"/>
    <w:rsid w:val="00D22FC9"/>
    <w:rsid w:val="00D23C66"/>
    <w:rsid w:val="00D23E05"/>
    <w:rsid w:val="00D242FF"/>
    <w:rsid w:val="00D24ADB"/>
    <w:rsid w:val="00D24C1B"/>
    <w:rsid w:val="00D2650A"/>
    <w:rsid w:val="00D26C04"/>
    <w:rsid w:val="00D26D63"/>
    <w:rsid w:val="00D26F7B"/>
    <w:rsid w:val="00D273BA"/>
    <w:rsid w:val="00D27407"/>
    <w:rsid w:val="00D2741A"/>
    <w:rsid w:val="00D27A44"/>
    <w:rsid w:val="00D32C15"/>
    <w:rsid w:val="00D32EDB"/>
    <w:rsid w:val="00D3307A"/>
    <w:rsid w:val="00D33543"/>
    <w:rsid w:val="00D337E0"/>
    <w:rsid w:val="00D349B7"/>
    <w:rsid w:val="00D3577B"/>
    <w:rsid w:val="00D35911"/>
    <w:rsid w:val="00D36269"/>
    <w:rsid w:val="00D371B1"/>
    <w:rsid w:val="00D37AF1"/>
    <w:rsid w:val="00D409EF"/>
    <w:rsid w:val="00D41DBA"/>
    <w:rsid w:val="00D431E9"/>
    <w:rsid w:val="00D432F4"/>
    <w:rsid w:val="00D43EDB"/>
    <w:rsid w:val="00D44286"/>
    <w:rsid w:val="00D45186"/>
    <w:rsid w:val="00D452D0"/>
    <w:rsid w:val="00D45C65"/>
    <w:rsid w:val="00D46614"/>
    <w:rsid w:val="00D47375"/>
    <w:rsid w:val="00D47954"/>
    <w:rsid w:val="00D47DAF"/>
    <w:rsid w:val="00D47F5D"/>
    <w:rsid w:val="00D504DD"/>
    <w:rsid w:val="00D50786"/>
    <w:rsid w:val="00D51386"/>
    <w:rsid w:val="00D51F3D"/>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DBB"/>
    <w:rsid w:val="00D65349"/>
    <w:rsid w:val="00D65518"/>
    <w:rsid w:val="00D65833"/>
    <w:rsid w:val="00D65ECB"/>
    <w:rsid w:val="00D6608B"/>
    <w:rsid w:val="00D66337"/>
    <w:rsid w:val="00D70993"/>
    <w:rsid w:val="00D709BF"/>
    <w:rsid w:val="00D70F6D"/>
    <w:rsid w:val="00D71153"/>
    <w:rsid w:val="00D722C3"/>
    <w:rsid w:val="00D74215"/>
    <w:rsid w:val="00D743FC"/>
    <w:rsid w:val="00D74EBB"/>
    <w:rsid w:val="00D753C5"/>
    <w:rsid w:val="00D75CAA"/>
    <w:rsid w:val="00D76405"/>
    <w:rsid w:val="00D76FC7"/>
    <w:rsid w:val="00D77773"/>
    <w:rsid w:val="00D77AE8"/>
    <w:rsid w:val="00D77F70"/>
    <w:rsid w:val="00D80023"/>
    <w:rsid w:val="00D81943"/>
    <w:rsid w:val="00D81F8D"/>
    <w:rsid w:val="00D8240D"/>
    <w:rsid w:val="00D8383C"/>
    <w:rsid w:val="00D83A7E"/>
    <w:rsid w:val="00D84D96"/>
    <w:rsid w:val="00D85FB5"/>
    <w:rsid w:val="00D86968"/>
    <w:rsid w:val="00D86ED7"/>
    <w:rsid w:val="00D87047"/>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659E"/>
    <w:rsid w:val="00D96B4D"/>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50"/>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7F6D"/>
    <w:rsid w:val="00DC02A0"/>
    <w:rsid w:val="00DC116D"/>
    <w:rsid w:val="00DC217C"/>
    <w:rsid w:val="00DC344E"/>
    <w:rsid w:val="00DC35CB"/>
    <w:rsid w:val="00DC4530"/>
    <w:rsid w:val="00DC4822"/>
    <w:rsid w:val="00DC48D4"/>
    <w:rsid w:val="00DC5298"/>
    <w:rsid w:val="00DC5B07"/>
    <w:rsid w:val="00DC5BE4"/>
    <w:rsid w:val="00DC5CDB"/>
    <w:rsid w:val="00DC71E4"/>
    <w:rsid w:val="00DC726C"/>
    <w:rsid w:val="00DC7351"/>
    <w:rsid w:val="00DC7588"/>
    <w:rsid w:val="00DD0114"/>
    <w:rsid w:val="00DD0954"/>
    <w:rsid w:val="00DD176E"/>
    <w:rsid w:val="00DD18EC"/>
    <w:rsid w:val="00DD1BA0"/>
    <w:rsid w:val="00DD1DC5"/>
    <w:rsid w:val="00DD2396"/>
    <w:rsid w:val="00DD2962"/>
    <w:rsid w:val="00DD346D"/>
    <w:rsid w:val="00DD3E78"/>
    <w:rsid w:val="00DD4CC9"/>
    <w:rsid w:val="00DD54A4"/>
    <w:rsid w:val="00DD5555"/>
    <w:rsid w:val="00DD579F"/>
    <w:rsid w:val="00DD5AF3"/>
    <w:rsid w:val="00DD66B4"/>
    <w:rsid w:val="00DE0A0C"/>
    <w:rsid w:val="00DE20C0"/>
    <w:rsid w:val="00DE2361"/>
    <w:rsid w:val="00DE2E63"/>
    <w:rsid w:val="00DE39D7"/>
    <w:rsid w:val="00DE4769"/>
    <w:rsid w:val="00DE4FB0"/>
    <w:rsid w:val="00DE5364"/>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FE"/>
    <w:rsid w:val="00DF5991"/>
    <w:rsid w:val="00DF5A11"/>
    <w:rsid w:val="00DF6288"/>
    <w:rsid w:val="00DF6307"/>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AE6"/>
    <w:rsid w:val="00E07ED4"/>
    <w:rsid w:val="00E10ACB"/>
    <w:rsid w:val="00E110C6"/>
    <w:rsid w:val="00E11CC0"/>
    <w:rsid w:val="00E129B4"/>
    <w:rsid w:val="00E12D66"/>
    <w:rsid w:val="00E133F5"/>
    <w:rsid w:val="00E13428"/>
    <w:rsid w:val="00E1348F"/>
    <w:rsid w:val="00E14A72"/>
    <w:rsid w:val="00E14AD4"/>
    <w:rsid w:val="00E156D1"/>
    <w:rsid w:val="00E158BC"/>
    <w:rsid w:val="00E15FE7"/>
    <w:rsid w:val="00E16254"/>
    <w:rsid w:val="00E162AD"/>
    <w:rsid w:val="00E169D4"/>
    <w:rsid w:val="00E17531"/>
    <w:rsid w:val="00E204EC"/>
    <w:rsid w:val="00E20C40"/>
    <w:rsid w:val="00E21873"/>
    <w:rsid w:val="00E21D75"/>
    <w:rsid w:val="00E2291A"/>
    <w:rsid w:val="00E23817"/>
    <w:rsid w:val="00E24F16"/>
    <w:rsid w:val="00E256AA"/>
    <w:rsid w:val="00E25861"/>
    <w:rsid w:val="00E25A56"/>
    <w:rsid w:val="00E262CE"/>
    <w:rsid w:val="00E26550"/>
    <w:rsid w:val="00E26F2C"/>
    <w:rsid w:val="00E27A53"/>
    <w:rsid w:val="00E31201"/>
    <w:rsid w:val="00E31F75"/>
    <w:rsid w:val="00E32E95"/>
    <w:rsid w:val="00E333FE"/>
    <w:rsid w:val="00E36788"/>
    <w:rsid w:val="00E375E5"/>
    <w:rsid w:val="00E37AE1"/>
    <w:rsid w:val="00E37B9B"/>
    <w:rsid w:val="00E37DF2"/>
    <w:rsid w:val="00E41155"/>
    <w:rsid w:val="00E41219"/>
    <w:rsid w:val="00E4151F"/>
    <w:rsid w:val="00E41F2A"/>
    <w:rsid w:val="00E4252B"/>
    <w:rsid w:val="00E42F9E"/>
    <w:rsid w:val="00E4418D"/>
    <w:rsid w:val="00E44208"/>
    <w:rsid w:val="00E45DF8"/>
    <w:rsid w:val="00E46148"/>
    <w:rsid w:val="00E4630D"/>
    <w:rsid w:val="00E46D5F"/>
    <w:rsid w:val="00E47383"/>
    <w:rsid w:val="00E479CD"/>
    <w:rsid w:val="00E50472"/>
    <w:rsid w:val="00E505B3"/>
    <w:rsid w:val="00E505F8"/>
    <w:rsid w:val="00E51D94"/>
    <w:rsid w:val="00E51FD0"/>
    <w:rsid w:val="00E521CA"/>
    <w:rsid w:val="00E53046"/>
    <w:rsid w:val="00E53279"/>
    <w:rsid w:val="00E534EC"/>
    <w:rsid w:val="00E536BA"/>
    <w:rsid w:val="00E53ADB"/>
    <w:rsid w:val="00E5444F"/>
    <w:rsid w:val="00E549D8"/>
    <w:rsid w:val="00E55039"/>
    <w:rsid w:val="00E605AE"/>
    <w:rsid w:val="00E6073F"/>
    <w:rsid w:val="00E60A73"/>
    <w:rsid w:val="00E60AA2"/>
    <w:rsid w:val="00E613DF"/>
    <w:rsid w:val="00E618D3"/>
    <w:rsid w:val="00E61958"/>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65"/>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666F"/>
    <w:rsid w:val="00E9702A"/>
    <w:rsid w:val="00E97442"/>
    <w:rsid w:val="00EA0747"/>
    <w:rsid w:val="00EA075E"/>
    <w:rsid w:val="00EA0842"/>
    <w:rsid w:val="00EA0A70"/>
    <w:rsid w:val="00EA1DFD"/>
    <w:rsid w:val="00EA2D15"/>
    <w:rsid w:val="00EA2E02"/>
    <w:rsid w:val="00EA36CF"/>
    <w:rsid w:val="00EA3731"/>
    <w:rsid w:val="00EA39B1"/>
    <w:rsid w:val="00EA3C1F"/>
    <w:rsid w:val="00EA432D"/>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5F5"/>
    <w:rsid w:val="00EB3CAB"/>
    <w:rsid w:val="00EB3D02"/>
    <w:rsid w:val="00EB4380"/>
    <w:rsid w:val="00EB5032"/>
    <w:rsid w:val="00EB5E2A"/>
    <w:rsid w:val="00EB6248"/>
    <w:rsid w:val="00EB644B"/>
    <w:rsid w:val="00EB6825"/>
    <w:rsid w:val="00EB79DD"/>
    <w:rsid w:val="00EB7C7E"/>
    <w:rsid w:val="00EB7DCA"/>
    <w:rsid w:val="00EB7F15"/>
    <w:rsid w:val="00EC0D15"/>
    <w:rsid w:val="00EC0EB2"/>
    <w:rsid w:val="00EC1905"/>
    <w:rsid w:val="00EC2892"/>
    <w:rsid w:val="00EC32B8"/>
    <w:rsid w:val="00EC3756"/>
    <w:rsid w:val="00EC4C31"/>
    <w:rsid w:val="00EC6949"/>
    <w:rsid w:val="00EC7277"/>
    <w:rsid w:val="00EC7D2C"/>
    <w:rsid w:val="00ED0DA9"/>
    <w:rsid w:val="00ED0E41"/>
    <w:rsid w:val="00ED25E0"/>
    <w:rsid w:val="00ED3069"/>
    <w:rsid w:val="00ED3A13"/>
    <w:rsid w:val="00ED45B1"/>
    <w:rsid w:val="00ED4C01"/>
    <w:rsid w:val="00ED4E62"/>
    <w:rsid w:val="00ED52A1"/>
    <w:rsid w:val="00ED6D36"/>
    <w:rsid w:val="00ED708B"/>
    <w:rsid w:val="00ED748E"/>
    <w:rsid w:val="00ED76A7"/>
    <w:rsid w:val="00EE04F0"/>
    <w:rsid w:val="00EE0621"/>
    <w:rsid w:val="00EE0E43"/>
    <w:rsid w:val="00EE1025"/>
    <w:rsid w:val="00EE1A38"/>
    <w:rsid w:val="00EE1B9F"/>
    <w:rsid w:val="00EE1DEC"/>
    <w:rsid w:val="00EE1FD6"/>
    <w:rsid w:val="00EE28A9"/>
    <w:rsid w:val="00EE2B25"/>
    <w:rsid w:val="00EE2BE5"/>
    <w:rsid w:val="00EE3DC3"/>
    <w:rsid w:val="00EE47D1"/>
    <w:rsid w:val="00EE6D8D"/>
    <w:rsid w:val="00EE6EDF"/>
    <w:rsid w:val="00EE702F"/>
    <w:rsid w:val="00EE7352"/>
    <w:rsid w:val="00EE7957"/>
    <w:rsid w:val="00EE7C45"/>
    <w:rsid w:val="00EE7D17"/>
    <w:rsid w:val="00EF0897"/>
    <w:rsid w:val="00EF1335"/>
    <w:rsid w:val="00EF2A7C"/>
    <w:rsid w:val="00EF345A"/>
    <w:rsid w:val="00EF380B"/>
    <w:rsid w:val="00EF3B65"/>
    <w:rsid w:val="00EF3B6C"/>
    <w:rsid w:val="00EF4F45"/>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BF6"/>
    <w:rsid w:val="00F23B29"/>
    <w:rsid w:val="00F240EA"/>
    <w:rsid w:val="00F2451D"/>
    <w:rsid w:val="00F24B2C"/>
    <w:rsid w:val="00F256A2"/>
    <w:rsid w:val="00F25A73"/>
    <w:rsid w:val="00F25C77"/>
    <w:rsid w:val="00F261D9"/>
    <w:rsid w:val="00F26315"/>
    <w:rsid w:val="00F2663B"/>
    <w:rsid w:val="00F2748E"/>
    <w:rsid w:val="00F2795C"/>
    <w:rsid w:val="00F27DA6"/>
    <w:rsid w:val="00F27E4B"/>
    <w:rsid w:val="00F308E4"/>
    <w:rsid w:val="00F30BAB"/>
    <w:rsid w:val="00F3140B"/>
    <w:rsid w:val="00F31601"/>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DAD"/>
    <w:rsid w:val="00F433CE"/>
    <w:rsid w:val="00F4393C"/>
    <w:rsid w:val="00F449FC"/>
    <w:rsid w:val="00F465FC"/>
    <w:rsid w:val="00F46BFB"/>
    <w:rsid w:val="00F5189E"/>
    <w:rsid w:val="00F51A1C"/>
    <w:rsid w:val="00F51B3C"/>
    <w:rsid w:val="00F51E7A"/>
    <w:rsid w:val="00F52165"/>
    <w:rsid w:val="00F52D75"/>
    <w:rsid w:val="00F53500"/>
    <w:rsid w:val="00F53FCD"/>
    <w:rsid w:val="00F542D1"/>
    <w:rsid w:val="00F55364"/>
    <w:rsid w:val="00F572D0"/>
    <w:rsid w:val="00F579AB"/>
    <w:rsid w:val="00F605DE"/>
    <w:rsid w:val="00F60724"/>
    <w:rsid w:val="00F60C4D"/>
    <w:rsid w:val="00F60D08"/>
    <w:rsid w:val="00F61529"/>
    <w:rsid w:val="00F6333F"/>
    <w:rsid w:val="00F6468A"/>
    <w:rsid w:val="00F64B92"/>
    <w:rsid w:val="00F64B94"/>
    <w:rsid w:val="00F6506E"/>
    <w:rsid w:val="00F65CD0"/>
    <w:rsid w:val="00F66C3C"/>
    <w:rsid w:val="00F670DA"/>
    <w:rsid w:val="00F7091C"/>
    <w:rsid w:val="00F70D12"/>
    <w:rsid w:val="00F713B4"/>
    <w:rsid w:val="00F71472"/>
    <w:rsid w:val="00F71ED6"/>
    <w:rsid w:val="00F723A5"/>
    <w:rsid w:val="00F72F41"/>
    <w:rsid w:val="00F745E3"/>
    <w:rsid w:val="00F757F8"/>
    <w:rsid w:val="00F76622"/>
    <w:rsid w:val="00F76D42"/>
    <w:rsid w:val="00F775FB"/>
    <w:rsid w:val="00F80D37"/>
    <w:rsid w:val="00F80EDD"/>
    <w:rsid w:val="00F81528"/>
    <w:rsid w:val="00F81650"/>
    <w:rsid w:val="00F817E2"/>
    <w:rsid w:val="00F82D26"/>
    <w:rsid w:val="00F84128"/>
    <w:rsid w:val="00F8485C"/>
    <w:rsid w:val="00F84C77"/>
    <w:rsid w:val="00F85B60"/>
    <w:rsid w:val="00F87C0F"/>
    <w:rsid w:val="00F90C4C"/>
    <w:rsid w:val="00F916AB"/>
    <w:rsid w:val="00F9198F"/>
    <w:rsid w:val="00F924FF"/>
    <w:rsid w:val="00F93377"/>
    <w:rsid w:val="00F945A2"/>
    <w:rsid w:val="00F94642"/>
    <w:rsid w:val="00F947A9"/>
    <w:rsid w:val="00F9578E"/>
    <w:rsid w:val="00F957CF"/>
    <w:rsid w:val="00F958BE"/>
    <w:rsid w:val="00F95A08"/>
    <w:rsid w:val="00F965D4"/>
    <w:rsid w:val="00FA09B4"/>
    <w:rsid w:val="00FA17F9"/>
    <w:rsid w:val="00FA2503"/>
    <w:rsid w:val="00FA2DF6"/>
    <w:rsid w:val="00FA2F93"/>
    <w:rsid w:val="00FA324D"/>
    <w:rsid w:val="00FA4E86"/>
    <w:rsid w:val="00FA5246"/>
    <w:rsid w:val="00FA5E4C"/>
    <w:rsid w:val="00FA6769"/>
    <w:rsid w:val="00FA6A07"/>
    <w:rsid w:val="00FB2CBA"/>
    <w:rsid w:val="00FB379E"/>
    <w:rsid w:val="00FB394B"/>
    <w:rsid w:val="00FB3BA2"/>
    <w:rsid w:val="00FB3D22"/>
    <w:rsid w:val="00FB4586"/>
    <w:rsid w:val="00FB4D79"/>
    <w:rsid w:val="00FB5281"/>
    <w:rsid w:val="00FB59F1"/>
    <w:rsid w:val="00FB6825"/>
    <w:rsid w:val="00FB6E75"/>
    <w:rsid w:val="00FB7157"/>
    <w:rsid w:val="00FB77F6"/>
    <w:rsid w:val="00FC07A1"/>
    <w:rsid w:val="00FC0E86"/>
    <w:rsid w:val="00FC1C3B"/>
    <w:rsid w:val="00FC2459"/>
    <w:rsid w:val="00FC2F99"/>
    <w:rsid w:val="00FC46B5"/>
    <w:rsid w:val="00FC4937"/>
    <w:rsid w:val="00FC4C6A"/>
    <w:rsid w:val="00FC6423"/>
    <w:rsid w:val="00FC6CAF"/>
    <w:rsid w:val="00FC73A0"/>
    <w:rsid w:val="00FC7560"/>
    <w:rsid w:val="00FD2DBA"/>
    <w:rsid w:val="00FD2E42"/>
    <w:rsid w:val="00FD32F4"/>
    <w:rsid w:val="00FD357A"/>
    <w:rsid w:val="00FD3866"/>
    <w:rsid w:val="00FD4245"/>
    <w:rsid w:val="00FD4929"/>
    <w:rsid w:val="00FD5370"/>
    <w:rsid w:val="00FD5A99"/>
    <w:rsid w:val="00FD5C58"/>
    <w:rsid w:val="00FD5D94"/>
    <w:rsid w:val="00FD631D"/>
    <w:rsid w:val="00FD7253"/>
    <w:rsid w:val="00FE1097"/>
    <w:rsid w:val="00FE18A2"/>
    <w:rsid w:val="00FE18D7"/>
    <w:rsid w:val="00FE1CFA"/>
    <w:rsid w:val="00FE280A"/>
    <w:rsid w:val="00FE2B4B"/>
    <w:rsid w:val="00FE2D48"/>
    <w:rsid w:val="00FE3445"/>
    <w:rsid w:val="00FE4208"/>
    <w:rsid w:val="00FE491C"/>
    <w:rsid w:val="00FE49F6"/>
    <w:rsid w:val="00FE5C30"/>
    <w:rsid w:val="00FE5CAB"/>
    <w:rsid w:val="00FE6804"/>
    <w:rsid w:val="00FE7376"/>
    <w:rsid w:val="00FE7E77"/>
    <w:rsid w:val="00FF01CD"/>
    <w:rsid w:val="00FF02B2"/>
    <w:rsid w:val="00FF091C"/>
    <w:rsid w:val="00FF0D84"/>
    <w:rsid w:val="00FF1E59"/>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
    <w:basedOn w:val="Normalny"/>
    <w:link w:val="AkapitzlistZnak"/>
    <w:uiPriority w:val="1"/>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2F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8;"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08FD-D54B-4966-8409-BA58A28E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3993</Words>
  <Characters>23963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Pawelec Małgorzata</cp:lastModifiedBy>
  <cp:revision>3</cp:revision>
  <cp:lastPrinted>2022-06-07T09:25:00Z</cp:lastPrinted>
  <dcterms:created xsi:type="dcterms:W3CDTF">2022-06-09T13:33:00Z</dcterms:created>
  <dcterms:modified xsi:type="dcterms:W3CDTF">2022-06-09T14:09:00Z</dcterms:modified>
</cp:coreProperties>
</file>