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E758E6" w14:textId="615136DD" w:rsidR="00A66763" w:rsidRDefault="00A66763" w:rsidP="003840BB">
      <w:pPr>
        <w:pStyle w:val="Nagwek"/>
        <w:tabs>
          <w:tab w:val="clear" w:pos="4536"/>
          <w:tab w:val="clear" w:pos="9072"/>
        </w:tabs>
        <w:jc w:val="right"/>
        <w:rPr>
          <w:rFonts w:ascii="Open Sans" w:hAnsi="Open Sans" w:cs="Open Sans"/>
        </w:rPr>
      </w:pPr>
      <w:r w:rsidRPr="00E97CAF">
        <w:rPr>
          <w:rFonts w:ascii="Open Sans" w:hAnsi="Open Sans" w:cs="Open Sans"/>
        </w:rPr>
        <w:t>Załącznik nr 3 do SIWZ</w:t>
      </w:r>
    </w:p>
    <w:p w14:paraId="03B2A6B0" w14:textId="2C7E43F9" w:rsidR="003840BB" w:rsidRPr="003840BB" w:rsidRDefault="003840BB" w:rsidP="003840BB">
      <w:pPr>
        <w:pStyle w:val="Nagwek"/>
        <w:tabs>
          <w:tab w:val="clear" w:pos="4536"/>
          <w:tab w:val="clear" w:pos="9072"/>
        </w:tabs>
        <w:jc w:val="right"/>
        <w:rPr>
          <w:rFonts w:ascii="Open Sans" w:hAnsi="Open Sans" w:cs="Open Sans"/>
          <w:i/>
          <w:color w:val="FF0000"/>
        </w:rPr>
      </w:pPr>
      <w:r w:rsidRPr="003840BB">
        <w:rPr>
          <w:rFonts w:ascii="Open Sans" w:hAnsi="Open Sans" w:cs="Open Sans"/>
          <w:i/>
          <w:color w:val="FF0000"/>
        </w:rPr>
        <w:t>(wzór zmieniony)</w:t>
      </w:r>
    </w:p>
    <w:p w14:paraId="4E4A487E" w14:textId="77777777" w:rsidR="00A66763" w:rsidRPr="00E97CAF" w:rsidRDefault="00A66763" w:rsidP="00A66763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2CBFAEB" w14:textId="77777777" w:rsidR="00717E4C" w:rsidRDefault="00777840" w:rsidP="0000046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E97CAF">
        <w:rPr>
          <w:rFonts w:ascii="Open Sans" w:hAnsi="Open Sans" w:cs="Open Sans"/>
        </w:rPr>
        <w:t>WYKAZ ROBÓT BUDOWLANYCH</w:t>
      </w:r>
      <w:r w:rsidR="0000046C">
        <w:rPr>
          <w:rFonts w:ascii="Open Sans" w:hAnsi="Open Sans" w:cs="Open Sans"/>
        </w:rPr>
        <w:br/>
      </w:r>
    </w:p>
    <w:p w14:paraId="3665C77D" w14:textId="77777777" w:rsidR="0000046C" w:rsidRPr="00A145D4" w:rsidRDefault="0000046C" w:rsidP="0000046C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145D4">
        <w:rPr>
          <w:rFonts w:ascii="Open Sans" w:hAnsi="Open Sans" w:cs="Open Sans"/>
          <w:sz w:val="18"/>
          <w:szCs w:val="18"/>
        </w:rPr>
        <w:t>(</w:t>
      </w:r>
      <w:r w:rsidRPr="00A145D4">
        <w:rPr>
          <w:rFonts w:ascii="Open Sans" w:hAnsi="Open Sans" w:cs="Open Sans"/>
        </w:rPr>
        <w:t xml:space="preserve">Należy wypełnić w odniesieniu do warunku opisanego w ust. V. lit. C pkt 3 </w:t>
      </w:r>
      <w:proofErr w:type="spellStart"/>
      <w:r w:rsidRPr="00A145D4">
        <w:rPr>
          <w:rFonts w:ascii="Open Sans" w:hAnsi="Open Sans" w:cs="Open Sans"/>
        </w:rPr>
        <w:t>ppkt</w:t>
      </w:r>
      <w:proofErr w:type="spellEnd"/>
      <w:r w:rsidRPr="00A145D4">
        <w:rPr>
          <w:rFonts w:ascii="Open Sans" w:hAnsi="Open Sans" w:cs="Open Sans"/>
        </w:rPr>
        <w:t xml:space="preserve"> 1 SIWZ</w:t>
      </w:r>
      <w:r w:rsidRPr="00A145D4">
        <w:rPr>
          <w:rFonts w:ascii="Open Sans" w:hAnsi="Open Sans" w:cs="Open Sans"/>
          <w:sz w:val="18"/>
          <w:szCs w:val="18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253"/>
        <w:gridCol w:w="1559"/>
        <w:gridCol w:w="1134"/>
        <w:gridCol w:w="2410"/>
      </w:tblGrid>
      <w:tr w:rsidR="00F42D27" w:rsidRPr="00E84076" w14:paraId="3F3BAEDB" w14:textId="77777777" w:rsidTr="0000046C">
        <w:trPr>
          <w:trHeight w:val="819"/>
        </w:trPr>
        <w:tc>
          <w:tcPr>
            <w:tcW w:w="567" w:type="dxa"/>
            <w:vAlign w:val="center"/>
          </w:tcPr>
          <w:p w14:paraId="79A2D023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14:paraId="7617C4B9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08E2F0B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4253" w:type="dxa"/>
            <w:vAlign w:val="center"/>
          </w:tcPr>
          <w:p w14:paraId="05392134" w14:textId="77777777" w:rsidR="0000046C" w:rsidRPr="00A145D4" w:rsidRDefault="0000046C" w:rsidP="0000046C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bCs/>
                <w:sz w:val="18"/>
                <w:szCs w:val="18"/>
              </w:rPr>
              <w:t xml:space="preserve">Powierzchnia wykonanej nawierzchni </w:t>
            </w:r>
          </w:p>
          <w:p w14:paraId="7BBB8C5F" w14:textId="77777777" w:rsidR="00F42D27" w:rsidRPr="00282831" w:rsidRDefault="0000046C" w:rsidP="00C901D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b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>itumicznej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</w:t>
            </w:r>
            <w:r w:rsidR="00C901DB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z mieszanki </w:t>
            </w:r>
            <w:proofErr w:type="spellStart"/>
            <w:r w:rsidR="00C901DB">
              <w:rPr>
                <w:rFonts w:ascii="Open Sans" w:hAnsi="Open Sans" w:cs="Open Sans"/>
                <w:snapToGrid w:val="0"/>
                <w:sz w:val="18"/>
                <w:szCs w:val="18"/>
              </w:rPr>
              <w:t>mineralno</w:t>
            </w:r>
            <w:proofErr w:type="spellEnd"/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–asfaltowej SMA </w:t>
            </w:r>
            <w:r w:rsidRPr="00F56123">
              <w:rPr>
                <w:rFonts w:ascii="Open Sans" w:hAnsi="Open Sans" w:cs="Open Sans"/>
                <w:snapToGrid w:val="0"/>
                <w:sz w:val="18"/>
                <w:szCs w:val="18"/>
              </w:rPr>
              <w:t>lub betonu asfaltowego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w m</w:t>
            </w:r>
            <w:r w:rsidRPr="00A145D4">
              <w:rPr>
                <w:rFonts w:ascii="Open Sans" w:hAnsi="Open Sans" w:cs="Open Sans"/>
                <w:snapToGrid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6505197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0FAEB4F0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vAlign w:val="center"/>
          </w:tcPr>
          <w:p w14:paraId="3C601256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CAC3B18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410" w:type="dxa"/>
            <w:vAlign w:val="center"/>
          </w:tcPr>
          <w:p w14:paraId="0663D6FF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F42D27" w:rsidRPr="00E84076" w14:paraId="10598D3C" w14:textId="77777777" w:rsidTr="0000046C">
        <w:trPr>
          <w:trHeight w:hRule="exact" w:val="1287"/>
        </w:trPr>
        <w:tc>
          <w:tcPr>
            <w:tcW w:w="567" w:type="dxa"/>
            <w:vAlign w:val="center"/>
          </w:tcPr>
          <w:p w14:paraId="6FAFE691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14:paraId="4A2D2ECE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42695E7E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5AD074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FBD353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E6E12F" w14:textId="77777777" w:rsidR="00F42D27" w:rsidRPr="00282831" w:rsidRDefault="00F42D27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83C76" w:rsidRPr="00E84076" w14:paraId="5C5B3CD3" w14:textId="77777777" w:rsidTr="0000046C">
        <w:trPr>
          <w:trHeight w:hRule="exact" w:val="1272"/>
        </w:trPr>
        <w:tc>
          <w:tcPr>
            <w:tcW w:w="567" w:type="dxa"/>
            <w:vAlign w:val="center"/>
          </w:tcPr>
          <w:p w14:paraId="568C035F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111" w:type="dxa"/>
            <w:vAlign w:val="center"/>
          </w:tcPr>
          <w:p w14:paraId="546A45C7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C03BD3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7E72E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0A9076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54CD77" w14:textId="77777777" w:rsidR="00183C76" w:rsidRPr="00282831" w:rsidRDefault="00183C76" w:rsidP="00B255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3394864" w14:textId="77777777" w:rsidR="00D33589" w:rsidRPr="00E97CAF" w:rsidRDefault="00D33589" w:rsidP="0000046C">
      <w:pPr>
        <w:spacing w:before="120" w:after="120"/>
        <w:jc w:val="center"/>
        <w:rPr>
          <w:rFonts w:ascii="Open Sans" w:hAnsi="Open Sans" w:cs="Open Sans"/>
        </w:rPr>
      </w:pPr>
    </w:p>
    <w:p w14:paraId="379AE0B9" w14:textId="77777777" w:rsidR="00CF2D9A" w:rsidRPr="00E97CAF" w:rsidRDefault="00CF2D9A" w:rsidP="00D33589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BABDC1E" w14:textId="77777777" w:rsidR="00E52F4E" w:rsidRPr="00E97CAF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p w14:paraId="1B284C9C" w14:textId="77777777" w:rsidR="00183C76" w:rsidRDefault="00183C76" w:rsidP="00D33589">
      <w:pPr>
        <w:spacing w:before="120" w:after="120"/>
        <w:jc w:val="both"/>
        <w:rPr>
          <w:rFonts w:ascii="Open Sans" w:hAnsi="Open Sans" w:cs="Open Sans"/>
        </w:rPr>
      </w:pPr>
    </w:p>
    <w:p w14:paraId="740FAAC0" w14:textId="77777777" w:rsidR="0000046C" w:rsidRDefault="0000046C" w:rsidP="00D33589">
      <w:pPr>
        <w:spacing w:before="120" w:after="120"/>
        <w:jc w:val="both"/>
        <w:rPr>
          <w:rFonts w:ascii="Open Sans" w:hAnsi="Open Sans" w:cs="Open Sans"/>
        </w:rPr>
      </w:pPr>
    </w:p>
    <w:p w14:paraId="18167CCA" w14:textId="77777777" w:rsidR="0000046C" w:rsidRDefault="0000046C" w:rsidP="00D33589">
      <w:pPr>
        <w:spacing w:before="120" w:after="120"/>
        <w:jc w:val="both"/>
        <w:rPr>
          <w:rFonts w:ascii="Open Sans" w:hAnsi="Open Sans" w:cs="Open Sans"/>
        </w:rPr>
      </w:pPr>
    </w:p>
    <w:p w14:paraId="54EF4318" w14:textId="77777777" w:rsidR="003840BB" w:rsidRPr="003840BB" w:rsidRDefault="003840BB" w:rsidP="003840BB">
      <w:pPr>
        <w:tabs>
          <w:tab w:val="center" w:pos="4536"/>
          <w:tab w:val="right" w:pos="9072"/>
        </w:tabs>
        <w:jc w:val="right"/>
        <w:rPr>
          <w:rFonts w:ascii="Open Sans" w:hAnsi="Open Sans" w:cs="Open Sans"/>
        </w:rPr>
      </w:pPr>
      <w:r w:rsidRPr="003840BB">
        <w:rPr>
          <w:rFonts w:ascii="Open Sans" w:hAnsi="Open Sans" w:cs="Open Sans"/>
        </w:rPr>
        <w:t>Załącznik nr 3 do SIWZ</w:t>
      </w:r>
    </w:p>
    <w:p w14:paraId="79EDC9A1" w14:textId="77777777" w:rsidR="003840BB" w:rsidRPr="003840BB" w:rsidRDefault="003840BB" w:rsidP="003840BB">
      <w:pPr>
        <w:tabs>
          <w:tab w:val="center" w:pos="4536"/>
          <w:tab w:val="right" w:pos="9072"/>
        </w:tabs>
        <w:jc w:val="right"/>
        <w:rPr>
          <w:rFonts w:ascii="Open Sans" w:hAnsi="Open Sans" w:cs="Open Sans"/>
          <w:i/>
          <w:color w:val="FF0000"/>
        </w:rPr>
      </w:pPr>
      <w:r w:rsidRPr="003840BB">
        <w:rPr>
          <w:rFonts w:ascii="Open Sans" w:hAnsi="Open Sans" w:cs="Open Sans"/>
          <w:i/>
          <w:color w:val="FF0000"/>
        </w:rPr>
        <w:t>(wzór zmieniony)</w:t>
      </w:r>
    </w:p>
    <w:p w14:paraId="03A0C53B" w14:textId="77777777" w:rsidR="004842E4" w:rsidRDefault="004842E4" w:rsidP="0000046C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</w:p>
    <w:p w14:paraId="65FA8D7C" w14:textId="77777777" w:rsidR="0000046C" w:rsidRPr="00A145D4" w:rsidRDefault="0000046C" w:rsidP="0000046C">
      <w:pPr>
        <w:spacing w:before="120" w:after="120"/>
        <w:jc w:val="center"/>
        <w:rPr>
          <w:rFonts w:ascii="Open Sans" w:hAnsi="Open Sans" w:cs="Open Sans"/>
          <w:sz w:val="18"/>
          <w:szCs w:val="18"/>
        </w:rPr>
      </w:pPr>
      <w:r w:rsidRPr="00A145D4">
        <w:rPr>
          <w:rFonts w:ascii="Open Sans" w:hAnsi="Open Sans" w:cs="Open Sans"/>
          <w:sz w:val="18"/>
          <w:szCs w:val="18"/>
        </w:rPr>
        <w:t>(</w:t>
      </w:r>
      <w:r w:rsidRPr="00A145D4">
        <w:rPr>
          <w:rFonts w:ascii="Open Sans" w:hAnsi="Open Sans" w:cs="Open Sans"/>
        </w:rPr>
        <w:t xml:space="preserve">Należy wypełnić w odniesieniu do warunku opisanego w ust. V. lit. C pkt 3 </w:t>
      </w:r>
      <w:proofErr w:type="spellStart"/>
      <w:r w:rsidRPr="00A145D4">
        <w:rPr>
          <w:rFonts w:ascii="Open Sans" w:hAnsi="Open Sans" w:cs="Open Sans"/>
        </w:rPr>
        <w:t>ppkt</w:t>
      </w:r>
      <w:proofErr w:type="spellEnd"/>
      <w:r w:rsidRPr="00A145D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2</w:t>
      </w:r>
      <w:r w:rsidRPr="00A145D4">
        <w:rPr>
          <w:rFonts w:ascii="Open Sans" w:hAnsi="Open Sans" w:cs="Open Sans"/>
        </w:rPr>
        <w:t xml:space="preserve"> SIWZ</w:t>
      </w:r>
      <w:r w:rsidRPr="00A145D4">
        <w:rPr>
          <w:rFonts w:ascii="Open Sans" w:hAnsi="Open Sans" w:cs="Open Sans"/>
          <w:sz w:val="18"/>
          <w:szCs w:val="18"/>
        </w:rPr>
        <w:t>)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386"/>
        <w:gridCol w:w="1559"/>
        <w:gridCol w:w="1560"/>
        <w:gridCol w:w="1275"/>
        <w:gridCol w:w="1560"/>
      </w:tblGrid>
      <w:tr w:rsidR="00605D3B" w:rsidRPr="00E84076" w14:paraId="63453E01" w14:textId="77777777" w:rsidTr="00946292">
        <w:trPr>
          <w:trHeight w:val="819"/>
        </w:trPr>
        <w:tc>
          <w:tcPr>
            <w:tcW w:w="567" w:type="dxa"/>
            <w:vAlign w:val="center"/>
          </w:tcPr>
          <w:p w14:paraId="5812A8EF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vAlign w:val="center"/>
          </w:tcPr>
          <w:p w14:paraId="5EE7BF53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7BA3BF92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5386" w:type="dxa"/>
            <w:vAlign w:val="center"/>
          </w:tcPr>
          <w:p w14:paraId="1CB1DFCF" w14:textId="77777777" w:rsidR="003840BB" w:rsidRDefault="00605D3B" w:rsidP="003840BB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Czy zamówienie obejmowało swoim zakresem budowę lub przebudowę linii tramwajowej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="003840B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lub linii kolejowej  </w:t>
            </w:r>
          </w:p>
          <w:p w14:paraId="1BC77B57" w14:textId="31809924" w:rsidR="00605D3B" w:rsidRPr="00282831" w:rsidRDefault="00605D3B" w:rsidP="003840B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0" w:name="_GoBack"/>
            <w:bookmarkEnd w:id="0"/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(w zakresie co najmniej torów wraz z ich odwodnieniem oraz sieci trakcyjnej, sterowania</w:t>
            </w:r>
            <w:r w:rsidR="003840B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A145D4">
              <w:rPr>
                <w:rFonts w:ascii="Open Sans" w:hAnsi="Open Sans" w:cs="Open Sans"/>
                <w:color w:val="000000"/>
                <w:sz w:val="18"/>
                <w:szCs w:val="18"/>
              </w:rPr>
              <w:t>i ogrzewania rozjazdów) ?</w:t>
            </w:r>
          </w:p>
        </w:tc>
        <w:tc>
          <w:tcPr>
            <w:tcW w:w="1559" w:type="dxa"/>
            <w:vAlign w:val="center"/>
          </w:tcPr>
          <w:p w14:paraId="4ED37E97" w14:textId="77777777" w:rsidR="00605D3B" w:rsidRDefault="00605D3B" w:rsidP="00605D3B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Długość toru pojedynczego</w:t>
            </w:r>
          </w:p>
          <w:p w14:paraId="22AC335C" w14:textId="77777777" w:rsidR="00605D3B" w:rsidRPr="00282831" w:rsidRDefault="00605D3B" w:rsidP="00605D3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 km</w:t>
            </w:r>
          </w:p>
        </w:tc>
        <w:tc>
          <w:tcPr>
            <w:tcW w:w="1560" w:type="dxa"/>
            <w:vAlign w:val="center"/>
          </w:tcPr>
          <w:p w14:paraId="433B155B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4CAF2218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275" w:type="dxa"/>
            <w:vAlign w:val="center"/>
          </w:tcPr>
          <w:p w14:paraId="75BBCAFB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4066FE5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60" w:type="dxa"/>
            <w:vAlign w:val="center"/>
          </w:tcPr>
          <w:p w14:paraId="4A380C8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605D3B" w:rsidRPr="00E84076" w14:paraId="02EE77A6" w14:textId="77777777" w:rsidTr="006E6975">
        <w:trPr>
          <w:trHeight w:hRule="exact" w:val="1068"/>
        </w:trPr>
        <w:tc>
          <w:tcPr>
            <w:tcW w:w="567" w:type="dxa"/>
            <w:vAlign w:val="center"/>
          </w:tcPr>
          <w:p w14:paraId="72689795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318C2C8F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6996467C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51AE96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478CC8A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94BA5D9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62635E6" w14:textId="77777777" w:rsidR="00605D3B" w:rsidRPr="00282831" w:rsidRDefault="00605D3B" w:rsidP="008B6F7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605D3B" w:rsidRPr="00E84076" w14:paraId="0ACCD466" w14:textId="77777777" w:rsidTr="00946292">
        <w:trPr>
          <w:trHeight w:hRule="exact" w:val="1162"/>
        </w:trPr>
        <w:tc>
          <w:tcPr>
            <w:tcW w:w="567" w:type="dxa"/>
            <w:vAlign w:val="center"/>
          </w:tcPr>
          <w:p w14:paraId="1170CC89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vAlign w:val="center"/>
          </w:tcPr>
          <w:p w14:paraId="2F636436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14:paraId="13083E31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TAK/NIE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E4697B9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375758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71E9B38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C357B6C" w14:textId="77777777" w:rsidR="00605D3B" w:rsidRPr="00282831" w:rsidRDefault="00605D3B" w:rsidP="0000046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EFD11B0" w14:textId="77777777" w:rsidR="0000046C" w:rsidRPr="00282831" w:rsidRDefault="0000046C" w:rsidP="0000046C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sz w:val="18"/>
          <w:szCs w:val="18"/>
        </w:rPr>
      </w:pPr>
      <w:r w:rsidRPr="00282831">
        <w:rPr>
          <w:rFonts w:ascii="Open Sans" w:hAnsi="Open Sans" w:cs="Open Sans"/>
          <w:sz w:val="18"/>
          <w:szCs w:val="18"/>
        </w:rPr>
        <w:t>(*) niepotrzebne skreślić</w:t>
      </w:r>
    </w:p>
    <w:p w14:paraId="7D9C7576" w14:textId="77777777" w:rsidR="0000046C" w:rsidRPr="00E97CAF" w:rsidRDefault="0000046C" w:rsidP="0000046C">
      <w:pPr>
        <w:spacing w:before="120" w:after="120"/>
        <w:jc w:val="both"/>
        <w:rPr>
          <w:rFonts w:ascii="Open Sans" w:hAnsi="Open Sans" w:cs="Open Sans"/>
        </w:rPr>
      </w:pPr>
      <w:r w:rsidRPr="00E97CAF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765318B0" w14:textId="77777777" w:rsidR="00E52F4E" w:rsidRPr="00E97CAF" w:rsidRDefault="00E52F4E" w:rsidP="00D33589">
      <w:pPr>
        <w:spacing w:before="120" w:after="120"/>
        <w:jc w:val="both"/>
        <w:rPr>
          <w:rFonts w:ascii="Open Sans" w:hAnsi="Open Sans" w:cs="Open Sans"/>
        </w:rPr>
      </w:pPr>
    </w:p>
    <w:tbl>
      <w:tblPr>
        <w:tblpPr w:leftFromText="141" w:rightFromText="141" w:vertAnchor="text" w:tblpY="1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D33589" w:rsidRPr="00E84076" w14:paraId="4B64EA4E" w14:textId="77777777" w:rsidTr="00120CB5">
        <w:trPr>
          <w:cantSplit/>
          <w:trHeight w:val="94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1CA2" w14:textId="77777777" w:rsidR="006D6E21" w:rsidRPr="00282831" w:rsidRDefault="006D6E21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9426710" w14:textId="77777777" w:rsidR="00D33589" w:rsidRPr="00282831" w:rsidRDefault="006D6E21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C687" w14:textId="77777777" w:rsidR="00D33589" w:rsidRPr="00282831" w:rsidRDefault="00D33589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B2823B1" w14:textId="54F1BABC" w:rsidR="00856907" w:rsidRDefault="00421B96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>
        <w:rPr>
          <w:rFonts w:ascii="Open Sans" w:hAnsi="Open Sans" w:cs="Open Sans"/>
          <w:iCs/>
          <w:spacing w:val="-6"/>
        </w:rPr>
        <w:br w:type="textWrapping" w:clear="all"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E12E5" w14:paraId="014EABDA" w14:textId="77777777" w:rsidTr="00120CB5">
        <w:tc>
          <w:tcPr>
            <w:tcW w:w="9072" w:type="dxa"/>
          </w:tcPr>
          <w:p w14:paraId="4E612ED6" w14:textId="5AE2A1BF" w:rsidR="00DE12E5" w:rsidRDefault="00421B96">
            <w:pPr>
              <w:pStyle w:val="Nagwek"/>
              <w:tabs>
                <w:tab w:val="left" w:pos="708"/>
              </w:tabs>
              <w:spacing w:before="120" w:after="120"/>
              <w:rPr>
                <w:rFonts w:ascii="Open Sans" w:hAnsi="Open Sans" w:cs="Open Sans"/>
                <w:iCs/>
                <w:spacing w:val="-6"/>
              </w:rPr>
            </w:pPr>
            <w:r w:rsidRPr="0064288E">
              <w:rPr>
                <w:rFonts w:ascii="Open Sans" w:hAnsi="Open Sans" w:cs="Open Sans"/>
                <w:sz w:val="18"/>
                <w:szCs w:val="18"/>
              </w:rPr>
              <w:t>UWAGA   Dokument należy podpisać kwalifikowanym podpisem elektronicznym</w:t>
            </w:r>
          </w:p>
        </w:tc>
      </w:tr>
    </w:tbl>
    <w:p w14:paraId="1DEDF8CC" w14:textId="77777777" w:rsidR="00856907" w:rsidRDefault="00856907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1492BAB5" w14:textId="77777777" w:rsidR="00DE12E5" w:rsidRDefault="00DE12E5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5C11709F" w14:textId="77777777" w:rsidR="00DE12E5" w:rsidRDefault="00DE12E5" w:rsidP="00D33589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  <w:sectPr w:rsidR="00DE12E5" w:rsidSect="0085690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40" w:h="11907" w:orient="landscape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44C3BB7E" w14:textId="77777777" w:rsidR="00551BCA" w:rsidRPr="00282831" w:rsidRDefault="00551BCA" w:rsidP="003840BB">
      <w:pPr>
        <w:pStyle w:val="pkt"/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jc w:val="right"/>
        <w:rPr>
          <w:rFonts w:ascii="Open Sans" w:hAnsi="Open Sans" w:cs="Open Sans"/>
          <w:sz w:val="18"/>
          <w:szCs w:val="18"/>
        </w:rPr>
      </w:pPr>
    </w:p>
    <w:sectPr w:rsidR="00551BCA" w:rsidRPr="00282831" w:rsidSect="00BC43DE"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5FF5C" w14:textId="77777777" w:rsidR="00A10F93" w:rsidRDefault="00A10F93">
      <w:r>
        <w:separator/>
      </w:r>
    </w:p>
  </w:endnote>
  <w:endnote w:type="continuationSeparator" w:id="0">
    <w:p w14:paraId="0B99DA0D" w14:textId="77777777" w:rsidR="00A10F93" w:rsidRDefault="00A1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32B3" w14:textId="77777777" w:rsidR="00A10F93" w:rsidRDefault="00A10F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8E0013" w14:textId="77777777" w:rsidR="00A10F93" w:rsidRDefault="00A10F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6BC086FD" w14:textId="77777777" w:rsidR="00A10F93" w:rsidRPr="004146BA" w:rsidRDefault="00A10F93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 w:rsidR="00F62D79">
          <w:rPr>
            <w:rFonts w:ascii="Open Sans" w:hAnsi="Open Sans" w:cs="Open Sans"/>
            <w:noProof/>
          </w:rPr>
          <w:t>13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54077738" w14:textId="77777777" w:rsidR="00A10F93" w:rsidRPr="002508A2" w:rsidRDefault="00A10F93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D663" w14:textId="77777777" w:rsidR="00A10F93" w:rsidRDefault="00A10F9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557257EC" w14:textId="77777777" w:rsidR="00A10F93" w:rsidRPr="00F36FEF" w:rsidRDefault="00A10F93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EA3EF46" w14:textId="77777777" w:rsidR="00A10F93" w:rsidRDefault="00A10F93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21F118C" w14:textId="77777777" w:rsidR="00A10F93" w:rsidRDefault="00A10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2E86" w14:textId="77777777" w:rsidR="00A10F93" w:rsidRDefault="00A10F93">
      <w:r>
        <w:separator/>
      </w:r>
    </w:p>
  </w:footnote>
  <w:footnote w:type="continuationSeparator" w:id="0">
    <w:p w14:paraId="649F8DED" w14:textId="77777777" w:rsidR="00A10F93" w:rsidRDefault="00A1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5F22" w14:textId="77777777" w:rsidR="00A10F93" w:rsidRDefault="00A10F9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726C20" w14:textId="77777777" w:rsidR="00A10F93" w:rsidRDefault="00A10F9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B094" w14:textId="77777777" w:rsidR="00A10F93" w:rsidRDefault="00A10F93">
    <w:pPr>
      <w:pStyle w:val="Nagwek"/>
      <w:rPr>
        <w:rFonts w:ascii="Open Sans" w:hAnsi="Open Sans" w:cs="Open Sans"/>
      </w:rPr>
    </w:pPr>
    <w:r>
      <w:rPr>
        <w:rFonts w:ascii="Open Sans" w:hAnsi="Open Sans" w:cs="Open San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5483C1" wp14:editId="0C4F8604">
              <wp:simplePos x="0" y="0"/>
              <wp:positionH relativeFrom="margin">
                <wp:align>right</wp:align>
              </wp:positionH>
              <wp:positionV relativeFrom="paragraph">
                <wp:posOffset>-281305</wp:posOffset>
              </wp:positionV>
              <wp:extent cx="5807710" cy="694055"/>
              <wp:effectExtent l="0" t="0" r="2540" b="0"/>
              <wp:wrapNone/>
              <wp:docPr id="5" name="Grupa 5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600-000002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7710" cy="694055"/>
                        <a:chOff x="0" y="0"/>
                        <a:chExt cx="6592834" cy="913328"/>
                      </a:xfrm>
                    </wpg:grpSpPr>
                    <pic:pic xmlns:pic="http://schemas.openxmlformats.org/drawingml/2006/picture">
                      <pic:nvPicPr>
                        <pic:cNvPr id="6" name="Obraz 3">
                          <a:extLst>
                            <a:ext uri="{FF2B5EF4-FFF2-40B4-BE49-F238E27FC236}">
                              <a16:creationId xmlns:a16="http://schemas.microsoft.com/office/drawing/2014/main" id="{00000000-0008-0000-0600-000003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4109"/>
                        <a:stretch/>
                      </pic:blipFill>
                      <pic:spPr>
                        <a:xfrm>
                          <a:off x="0" y="0"/>
                          <a:ext cx="2086621" cy="913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>
                          <a:extLst>
                            <a:ext uri="{FF2B5EF4-FFF2-40B4-BE49-F238E27FC236}">
                              <a16:creationId xmlns:a16="http://schemas.microsoft.com/office/drawing/2014/main" id="{00000000-0008-0000-0600-000004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75"/>
                        <a:stretch/>
                      </pic:blipFill>
                      <pic:spPr>
                        <a:xfrm>
                          <a:off x="4305042" y="0"/>
                          <a:ext cx="2287792" cy="91255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0532E8" id="Grupa 5" o:spid="_x0000_s1026" style="position:absolute;margin-left:406.1pt;margin-top:-22.15pt;width:457.3pt;height:54.65pt;z-index:251658240;mso-position-horizontal:right;mso-position-horizontal-relative:margin" coordsize="65928,9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zQAUUUZHrQAUVG06KcDmmy3dvGnmP&#10;IFX1JoAmzRuHrXg/7SH/AAUo/YW/ZKsZLr9oD9qLwf4edc4sbrWI3umI6hYUJcn2C1+ff7R//B4X&#10;/wAE9fhnJJpXwI8EeLPiFf72SGaGBdPtC2QBmSXLbT6hCR6UAfr5uHrRXJ/B3xvL8T/hh4b+JTad&#10;9j/4SDQrTUPsvmb/ACfOhWTZnAzjdjPH0rr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KAAAAAAAAACEAA/9Y4iJxAAAicQAAFQAAAGRycy9tZWRpYS9pbWFnZTIuanBlZ//Y&#10;/+AAEEpGSUYAAQEBANwA3AAA/9sAQwACAQEBAQECAQEBAgICAgIEAwICAgIFBAQDBAYFBgYGBQYG&#10;BgcJCAYHCQcGBggLCAkKCgoKCgYICwwLCgwJCgoK/9sAQwECAgICAgIFAwMFCgcGBwoKCgoKCgoK&#10;CgoKCgoKCgoKCgoKCgoKCgoKCgoKCgoKCgoKCgoKCgoKCgoKCgoKCgoK/8AAEQgApwO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jNBZVGWbFABQTjrUbzpGcE024u4Y497uFXruZsAUATUZHrXz&#10;7+0n/wAFQf2A/wBkiKRvj9+1T4P0G4XONNbWI5btsdQIYy0hP4V+ff7Qv/B4n+wX4EvP7A/Z++GX&#10;izx9fPMIobqSNNPtC27bnc4L475CUAfsNkHoaKwfh74im8Y+C9H8YSWvkNqul292YA+7yzJEr7c9&#10;8Z68Z9K3q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20866;height:9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xsOTCAAAA2gAAAA8AAABkcnMvZG93bnJldi54bWxEj0GLwjAUhO+C/yE8YW+a6qFoNYquKHsT&#10;60L3+GiebbF56TZZ2/33RhA8DjPzDbPa9KYWd2pdZVnBdBKBIM6trrhQ8H05jOcgnEfWWFsmBf/k&#10;YLMeDlaYaNvxme6pL0SAsEtQQel9k0jp8pIMuoltiIN3ta1BH2RbSN1iF+CmlrMoiqXBisNCiQ19&#10;lpTf0j+joPo9Zj9nud/NjvPFLXZp352ynVIfo367BOGp9+/wq/2lFcTwvBJu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cbDkwgAAANoAAAAPAAAAAAAAAAAAAAAAAJ8C&#10;AABkcnMvZG93bnJldi54bWxQSwUGAAAAAAQABAD3AAAAjgMAAAAA&#10;">
                <v:imagedata r:id="rId3" o:title="" cropright="35461f"/>
                <v:path arrowok="t"/>
              </v:shape>
              <v:shape id="Obraz 4" o:spid="_x0000_s1028" type="#_x0000_t75" style="position:absolute;left:43050;width:2287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vgjCAAAA2gAAAA8AAABkcnMvZG93bnJldi54bWxEj9FqAjEURN8L/kO4gm81a4UqW6OIUBUf&#10;BK0fcJvc7oZubtZN1OjXN4VCH4eZOcPMFsk14kpdsJ4VjIYFCGLtjeVKwenj/XkKIkRkg41nUnCn&#10;AIt572mGpfE3PtD1GCuRIRxKVFDH2JZSBl2TwzD0LXH2vnznMGbZVdJ0eMtw18iXoniVDi3nhRpb&#10;WtWkv48Xp2Dnx3ttx0v9oP3Kps05rtOnUWrQT8s3EJFS/A//tbdGwQR+r+QbIO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b4IwgAAANoAAAAPAAAAAAAAAAAAAAAAAJ8C&#10;AABkcnMvZG93bnJldi54bWxQSwUGAAAAAAQABAD3AAAAjgMAAAAA&#10;">
                <v:imagedata r:id="rId4" o:title="" cropleft="32424f"/>
                <v:path arrowok="t"/>
              </v:shape>
              <w10:wrap anchorx="margin"/>
            </v:group>
          </w:pict>
        </mc:Fallback>
      </mc:AlternateContent>
    </w:r>
  </w:p>
  <w:p w14:paraId="1F48E506" w14:textId="77777777" w:rsidR="00A10F93" w:rsidRDefault="00A10F93">
    <w:pPr>
      <w:pStyle w:val="Nagwek"/>
      <w:rPr>
        <w:rFonts w:ascii="Open Sans" w:hAnsi="Open Sans" w:cs="Open Sans"/>
      </w:rPr>
    </w:pPr>
  </w:p>
  <w:p w14:paraId="4A86E70E" w14:textId="77777777" w:rsidR="00A10F93" w:rsidRDefault="00A10F93">
    <w:pPr>
      <w:pStyle w:val="Nagwek"/>
      <w:rPr>
        <w:rFonts w:ascii="Open Sans" w:hAnsi="Open Sans" w:cs="Open Sans"/>
      </w:rPr>
    </w:pPr>
  </w:p>
  <w:p w14:paraId="345ACFB1" w14:textId="6699809F" w:rsidR="00A10F93" w:rsidRPr="00080096" w:rsidRDefault="00A10F93">
    <w:pPr>
      <w:pStyle w:val="Nagwek"/>
      <w:rPr>
        <w:rFonts w:ascii="Open Sans" w:hAnsi="Open Sans" w:cs="Open Sans"/>
        <w:sz w:val="16"/>
        <w:szCs w:val="16"/>
      </w:rPr>
    </w:pPr>
    <w:r w:rsidRPr="00DF0992">
      <w:rPr>
        <w:rFonts w:ascii="Open Sans" w:hAnsi="Open Sans" w:cs="Open Sans"/>
        <w:sz w:val="16"/>
        <w:szCs w:val="16"/>
      </w:rPr>
      <w:t>I/PNE/</w:t>
    </w:r>
    <w:r w:rsidRPr="005A15F8">
      <w:rPr>
        <w:rFonts w:ascii="Open Sans" w:hAnsi="Open Sans" w:cs="Open Sans"/>
        <w:sz w:val="16"/>
        <w:szCs w:val="16"/>
      </w:rPr>
      <w:t>102</w:t>
    </w:r>
    <w:r w:rsidRPr="00120CB5">
      <w:rPr>
        <w:rFonts w:ascii="Open Sans" w:hAnsi="Open Sans" w:cs="Open Sans"/>
        <w:sz w:val="16"/>
        <w:szCs w:val="16"/>
      </w:rPr>
      <w:t>/201</w:t>
    </w:r>
    <w:r w:rsidRPr="005A15F8">
      <w:rPr>
        <w:rFonts w:ascii="Open Sans" w:hAnsi="Open Sans" w:cs="Open Sans"/>
        <w:sz w:val="16"/>
        <w:szCs w:val="16"/>
      </w:rPr>
      <w:t>9</w:t>
    </w:r>
    <w:r w:rsidRPr="00DF0992">
      <w:rPr>
        <w:rFonts w:ascii="Open Sans" w:hAnsi="Open Sans" w:cs="Open Sans"/>
        <w:sz w:val="16"/>
        <w:szCs w:val="16"/>
      </w:rPr>
      <w:t>/MS</w:t>
    </w:r>
  </w:p>
  <w:p w14:paraId="1ADE7758" w14:textId="77777777" w:rsidR="00A10F93" w:rsidRPr="00080096" w:rsidRDefault="00A10F93">
    <w:pPr>
      <w:pStyle w:val="Nagwek"/>
      <w:rPr>
        <w:rFonts w:ascii="Open Sans" w:hAnsi="Open Sans" w:cs="Open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83C22A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1359E2"/>
    <w:multiLevelType w:val="hybridMultilevel"/>
    <w:tmpl w:val="E3387C40"/>
    <w:lvl w:ilvl="0" w:tplc="7B06FE9A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205385"/>
    <w:multiLevelType w:val="hybridMultilevel"/>
    <w:tmpl w:val="9DCC1200"/>
    <w:lvl w:ilvl="0" w:tplc="3572DD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80B8A21E"/>
    <w:lvl w:ilvl="0" w:tplc="F474C7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CE06B7"/>
    <w:multiLevelType w:val="hybridMultilevel"/>
    <w:tmpl w:val="155CD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1E5B09"/>
    <w:multiLevelType w:val="hybridMultilevel"/>
    <w:tmpl w:val="9BEE82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55505B"/>
    <w:multiLevelType w:val="hybridMultilevel"/>
    <w:tmpl w:val="FD6A8600"/>
    <w:lvl w:ilvl="0" w:tplc="33E4217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855A97"/>
    <w:multiLevelType w:val="hybridMultilevel"/>
    <w:tmpl w:val="AB7E81D4"/>
    <w:lvl w:ilvl="0" w:tplc="25186A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A4647F"/>
    <w:multiLevelType w:val="hybridMultilevel"/>
    <w:tmpl w:val="EFA66622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9E4F29"/>
    <w:multiLevelType w:val="hybridMultilevel"/>
    <w:tmpl w:val="ADBC9C44"/>
    <w:lvl w:ilvl="0" w:tplc="5A864A26">
      <w:start w:val="1"/>
      <w:numFmt w:val="decimal"/>
      <w:lvlText w:val="%1)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A6D0152"/>
    <w:multiLevelType w:val="hybridMultilevel"/>
    <w:tmpl w:val="D1182D72"/>
    <w:lvl w:ilvl="0" w:tplc="147E68A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0411063"/>
    <w:multiLevelType w:val="hybridMultilevel"/>
    <w:tmpl w:val="93BC0444"/>
    <w:lvl w:ilvl="0" w:tplc="EDE4E9C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58A7A8">
      <w:numFmt w:val="bullet"/>
      <w:lvlText w:val="•"/>
      <w:lvlJc w:val="left"/>
      <w:pPr>
        <w:ind w:left="3105" w:hanging="1125"/>
      </w:pPr>
      <w:rPr>
        <w:rFonts w:ascii="Open Sans" w:eastAsia="Times New Roman" w:hAnsi="Open Sans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82102"/>
    <w:multiLevelType w:val="hybridMultilevel"/>
    <w:tmpl w:val="30B644CC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860EB"/>
    <w:multiLevelType w:val="hybridMultilevel"/>
    <w:tmpl w:val="E48EDC14"/>
    <w:lvl w:ilvl="0" w:tplc="69F4137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17842"/>
    <w:multiLevelType w:val="hybridMultilevel"/>
    <w:tmpl w:val="E9A88380"/>
    <w:lvl w:ilvl="0" w:tplc="56009B7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9C14A6"/>
    <w:multiLevelType w:val="hybridMultilevel"/>
    <w:tmpl w:val="667642CC"/>
    <w:lvl w:ilvl="0" w:tplc="18D03A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4097153E"/>
    <w:multiLevelType w:val="multilevel"/>
    <w:tmpl w:val="6A62B90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40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1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5613E7"/>
    <w:multiLevelType w:val="hybridMultilevel"/>
    <w:tmpl w:val="CA0852FE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BD2FD4"/>
    <w:multiLevelType w:val="hybridMultilevel"/>
    <w:tmpl w:val="28546756"/>
    <w:lvl w:ilvl="0" w:tplc="7B9C71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6" w15:restartNumberingAfterBreak="0">
    <w:nsid w:val="504F2942"/>
    <w:multiLevelType w:val="hybridMultilevel"/>
    <w:tmpl w:val="1B68B946"/>
    <w:lvl w:ilvl="0" w:tplc="0204C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14CB0"/>
    <w:multiLevelType w:val="hybridMultilevel"/>
    <w:tmpl w:val="B33EE7B4"/>
    <w:lvl w:ilvl="0" w:tplc="97D4363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0" w15:restartNumberingAfterBreak="0">
    <w:nsid w:val="5BBE40E4"/>
    <w:multiLevelType w:val="hybridMultilevel"/>
    <w:tmpl w:val="0F1266BC"/>
    <w:lvl w:ilvl="0" w:tplc="A8565F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D37FAC"/>
    <w:multiLevelType w:val="hybridMultilevel"/>
    <w:tmpl w:val="67EE864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2718AC"/>
    <w:multiLevelType w:val="hybridMultilevel"/>
    <w:tmpl w:val="5BDC845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8A31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CA1AB8"/>
    <w:multiLevelType w:val="hybridMultilevel"/>
    <w:tmpl w:val="A3C2B2C0"/>
    <w:lvl w:ilvl="0" w:tplc="E46A5AC8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E0B9C"/>
    <w:multiLevelType w:val="multilevel"/>
    <w:tmpl w:val="D430E23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9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5274"/>
    <w:multiLevelType w:val="hybridMultilevel"/>
    <w:tmpl w:val="899A7CF2"/>
    <w:lvl w:ilvl="0" w:tplc="BFBC1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66"/>
  </w:num>
  <w:num w:numId="3">
    <w:abstractNumId w:val="58"/>
  </w:num>
  <w:num w:numId="4">
    <w:abstractNumId w:val="28"/>
  </w:num>
  <w:num w:numId="5">
    <w:abstractNumId w:val="60"/>
  </w:num>
  <w:num w:numId="6">
    <w:abstractNumId w:val="23"/>
  </w:num>
  <w:num w:numId="7">
    <w:abstractNumId w:val="43"/>
  </w:num>
  <w:num w:numId="8">
    <w:abstractNumId w:val="50"/>
  </w:num>
  <w:num w:numId="9">
    <w:abstractNumId w:val="20"/>
  </w:num>
  <w:num w:numId="10">
    <w:abstractNumId w:val="52"/>
  </w:num>
  <w:num w:numId="11">
    <w:abstractNumId w:val="25"/>
  </w:num>
  <w:num w:numId="12">
    <w:abstractNumId w:val="47"/>
  </w:num>
  <w:num w:numId="13">
    <w:abstractNumId w:val="39"/>
  </w:num>
  <w:num w:numId="14">
    <w:abstractNumId w:val="61"/>
  </w:num>
  <w:num w:numId="15">
    <w:abstractNumId w:val="27"/>
  </w:num>
  <w:num w:numId="16">
    <w:abstractNumId w:val="15"/>
  </w:num>
  <w:num w:numId="17">
    <w:abstractNumId w:val="37"/>
  </w:num>
  <w:num w:numId="18">
    <w:abstractNumId w:val="30"/>
  </w:num>
  <w:num w:numId="19">
    <w:abstractNumId w:val="67"/>
  </w:num>
  <w:num w:numId="20">
    <w:abstractNumId w:val="55"/>
  </w:num>
  <w:num w:numId="21">
    <w:abstractNumId w:val="65"/>
  </w:num>
  <w:num w:numId="22">
    <w:abstractNumId w:val="11"/>
  </w:num>
  <w:num w:numId="23">
    <w:abstractNumId w:val="14"/>
  </w:num>
  <w:num w:numId="24">
    <w:abstractNumId w:val="48"/>
  </w:num>
  <w:num w:numId="25">
    <w:abstractNumId w:val="33"/>
  </w:num>
  <w:num w:numId="26">
    <w:abstractNumId w:val="32"/>
  </w:num>
  <w:num w:numId="27">
    <w:abstractNumId w:val="29"/>
  </w:num>
  <w:num w:numId="28">
    <w:abstractNumId w:val="18"/>
  </w:num>
  <w:num w:numId="29">
    <w:abstractNumId w:val="45"/>
  </w:num>
  <w:num w:numId="30">
    <w:abstractNumId w:val="24"/>
  </w:num>
  <w:num w:numId="31">
    <w:abstractNumId w:val="53"/>
  </w:num>
  <w:num w:numId="32">
    <w:abstractNumId w:val="31"/>
  </w:num>
  <w:num w:numId="33">
    <w:abstractNumId w:val="13"/>
  </w:num>
  <w:num w:numId="34">
    <w:abstractNumId w:val="51"/>
  </w:num>
  <w:num w:numId="35">
    <w:abstractNumId w:val="54"/>
  </w:num>
  <w:num w:numId="36">
    <w:abstractNumId w:val="34"/>
  </w:num>
  <w:num w:numId="37">
    <w:abstractNumId w:val="35"/>
  </w:num>
  <w:num w:numId="38">
    <w:abstractNumId w:val="64"/>
  </w:num>
  <w:num w:numId="39">
    <w:abstractNumId w:val="19"/>
  </w:num>
  <w:num w:numId="40">
    <w:abstractNumId w:val="42"/>
  </w:num>
  <w:num w:numId="41">
    <w:abstractNumId w:val="41"/>
  </w:num>
  <w:num w:numId="42">
    <w:abstractNumId w:val="49"/>
  </w:num>
  <w:num w:numId="43">
    <w:abstractNumId w:val="59"/>
  </w:num>
  <w:num w:numId="44">
    <w:abstractNumId w:val="63"/>
  </w:num>
  <w:num w:numId="45">
    <w:abstractNumId w:val="17"/>
  </w:num>
  <w:num w:numId="46">
    <w:abstractNumId w:val="40"/>
  </w:num>
  <w:num w:numId="47">
    <w:abstractNumId w:val="22"/>
  </w:num>
  <w:num w:numId="48">
    <w:abstractNumId w:val="56"/>
  </w:num>
  <w:num w:numId="49">
    <w:abstractNumId w:val="16"/>
  </w:num>
  <w:num w:numId="50">
    <w:abstractNumId w:val="38"/>
  </w:num>
  <w:num w:numId="51">
    <w:abstractNumId w:val="12"/>
  </w:num>
  <w:num w:numId="52">
    <w:abstractNumId w:val="21"/>
  </w:num>
  <w:num w:numId="53">
    <w:abstractNumId w:val="46"/>
  </w:num>
  <w:num w:numId="54">
    <w:abstractNumId w:val="57"/>
  </w:num>
  <w:num w:numId="55">
    <w:abstractNumId w:val="62"/>
  </w:num>
  <w:num w:numId="56">
    <w:abstractNumId w:val="36"/>
  </w:num>
  <w:num w:numId="57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292"/>
    <w:rsid w:val="0000046C"/>
    <w:rsid w:val="0000106B"/>
    <w:rsid w:val="0000108D"/>
    <w:rsid w:val="0000128D"/>
    <w:rsid w:val="0000140F"/>
    <w:rsid w:val="00001797"/>
    <w:rsid w:val="000017F9"/>
    <w:rsid w:val="00001A8F"/>
    <w:rsid w:val="00001E5F"/>
    <w:rsid w:val="00001EE6"/>
    <w:rsid w:val="00001F09"/>
    <w:rsid w:val="000023BF"/>
    <w:rsid w:val="000024A6"/>
    <w:rsid w:val="000025C6"/>
    <w:rsid w:val="000025CC"/>
    <w:rsid w:val="00002C7F"/>
    <w:rsid w:val="00002D5A"/>
    <w:rsid w:val="000030E7"/>
    <w:rsid w:val="00003229"/>
    <w:rsid w:val="00003AA6"/>
    <w:rsid w:val="00003BBD"/>
    <w:rsid w:val="00003D01"/>
    <w:rsid w:val="00003EBA"/>
    <w:rsid w:val="000041A3"/>
    <w:rsid w:val="0000491A"/>
    <w:rsid w:val="00004996"/>
    <w:rsid w:val="00004BA5"/>
    <w:rsid w:val="00004C88"/>
    <w:rsid w:val="00005ACA"/>
    <w:rsid w:val="00005AF6"/>
    <w:rsid w:val="00005C35"/>
    <w:rsid w:val="00005D81"/>
    <w:rsid w:val="00005DAA"/>
    <w:rsid w:val="00005DD7"/>
    <w:rsid w:val="000060CA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C26"/>
    <w:rsid w:val="000114B8"/>
    <w:rsid w:val="0001169B"/>
    <w:rsid w:val="000118C6"/>
    <w:rsid w:val="00011B87"/>
    <w:rsid w:val="00011BBC"/>
    <w:rsid w:val="00011FD9"/>
    <w:rsid w:val="000123B4"/>
    <w:rsid w:val="000123D1"/>
    <w:rsid w:val="0001249C"/>
    <w:rsid w:val="0001289E"/>
    <w:rsid w:val="00012D25"/>
    <w:rsid w:val="00012F7F"/>
    <w:rsid w:val="0001348E"/>
    <w:rsid w:val="00013606"/>
    <w:rsid w:val="00013833"/>
    <w:rsid w:val="000138C9"/>
    <w:rsid w:val="000139C7"/>
    <w:rsid w:val="00013CEC"/>
    <w:rsid w:val="00014017"/>
    <w:rsid w:val="000141A5"/>
    <w:rsid w:val="0001423A"/>
    <w:rsid w:val="00014268"/>
    <w:rsid w:val="00014708"/>
    <w:rsid w:val="0001474D"/>
    <w:rsid w:val="00014977"/>
    <w:rsid w:val="00014CE9"/>
    <w:rsid w:val="00014D64"/>
    <w:rsid w:val="00015079"/>
    <w:rsid w:val="00015A41"/>
    <w:rsid w:val="00015A46"/>
    <w:rsid w:val="00015D9D"/>
    <w:rsid w:val="00015F10"/>
    <w:rsid w:val="00016044"/>
    <w:rsid w:val="00016256"/>
    <w:rsid w:val="00016D01"/>
    <w:rsid w:val="00016FB5"/>
    <w:rsid w:val="000172F1"/>
    <w:rsid w:val="0001792A"/>
    <w:rsid w:val="00017A6E"/>
    <w:rsid w:val="00017DC7"/>
    <w:rsid w:val="00017F12"/>
    <w:rsid w:val="00020536"/>
    <w:rsid w:val="0002091C"/>
    <w:rsid w:val="00020991"/>
    <w:rsid w:val="00021847"/>
    <w:rsid w:val="00021C6C"/>
    <w:rsid w:val="000224AF"/>
    <w:rsid w:val="000224B2"/>
    <w:rsid w:val="00022A0E"/>
    <w:rsid w:val="000231F7"/>
    <w:rsid w:val="00023DDD"/>
    <w:rsid w:val="000243C2"/>
    <w:rsid w:val="00024507"/>
    <w:rsid w:val="00024540"/>
    <w:rsid w:val="000246CC"/>
    <w:rsid w:val="00025024"/>
    <w:rsid w:val="00025101"/>
    <w:rsid w:val="00025537"/>
    <w:rsid w:val="000259FE"/>
    <w:rsid w:val="00025AF7"/>
    <w:rsid w:val="00025CF3"/>
    <w:rsid w:val="00026314"/>
    <w:rsid w:val="00026638"/>
    <w:rsid w:val="00026656"/>
    <w:rsid w:val="00026A64"/>
    <w:rsid w:val="00026EA9"/>
    <w:rsid w:val="00026F24"/>
    <w:rsid w:val="0002724A"/>
    <w:rsid w:val="0002742F"/>
    <w:rsid w:val="000279C7"/>
    <w:rsid w:val="00027ABB"/>
    <w:rsid w:val="00027E5D"/>
    <w:rsid w:val="000303ED"/>
    <w:rsid w:val="000304C9"/>
    <w:rsid w:val="00030DB9"/>
    <w:rsid w:val="00030FD4"/>
    <w:rsid w:val="00031516"/>
    <w:rsid w:val="00031AD5"/>
    <w:rsid w:val="00031F48"/>
    <w:rsid w:val="00031FB0"/>
    <w:rsid w:val="000323AF"/>
    <w:rsid w:val="00032850"/>
    <w:rsid w:val="000329CE"/>
    <w:rsid w:val="00033179"/>
    <w:rsid w:val="000334BA"/>
    <w:rsid w:val="000340F8"/>
    <w:rsid w:val="0003463D"/>
    <w:rsid w:val="00034FF8"/>
    <w:rsid w:val="00035395"/>
    <w:rsid w:val="000355A8"/>
    <w:rsid w:val="000355B9"/>
    <w:rsid w:val="0003579C"/>
    <w:rsid w:val="000359E4"/>
    <w:rsid w:val="00035B03"/>
    <w:rsid w:val="0003634F"/>
    <w:rsid w:val="00036855"/>
    <w:rsid w:val="00036C92"/>
    <w:rsid w:val="00037323"/>
    <w:rsid w:val="00037426"/>
    <w:rsid w:val="000374CB"/>
    <w:rsid w:val="00037D5D"/>
    <w:rsid w:val="00037EDA"/>
    <w:rsid w:val="000400BC"/>
    <w:rsid w:val="000402F9"/>
    <w:rsid w:val="000407ED"/>
    <w:rsid w:val="00040E66"/>
    <w:rsid w:val="00041299"/>
    <w:rsid w:val="000413A6"/>
    <w:rsid w:val="0004157A"/>
    <w:rsid w:val="000415B2"/>
    <w:rsid w:val="00041818"/>
    <w:rsid w:val="00041A30"/>
    <w:rsid w:val="00041BCF"/>
    <w:rsid w:val="00041D25"/>
    <w:rsid w:val="0004233E"/>
    <w:rsid w:val="00042548"/>
    <w:rsid w:val="00042E40"/>
    <w:rsid w:val="00043259"/>
    <w:rsid w:val="0004367D"/>
    <w:rsid w:val="00043A61"/>
    <w:rsid w:val="00043B72"/>
    <w:rsid w:val="00043BC8"/>
    <w:rsid w:val="00043DAE"/>
    <w:rsid w:val="0004439F"/>
    <w:rsid w:val="0004497E"/>
    <w:rsid w:val="00044CE3"/>
    <w:rsid w:val="00044E3E"/>
    <w:rsid w:val="00044F13"/>
    <w:rsid w:val="000453FE"/>
    <w:rsid w:val="00045474"/>
    <w:rsid w:val="000457D1"/>
    <w:rsid w:val="000458C9"/>
    <w:rsid w:val="00045D23"/>
    <w:rsid w:val="00046789"/>
    <w:rsid w:val="000471B4"/>
    <w:rsid w:val="000471DE"/>
    <w:rsid w:val="00047334"/>
    <w:rsid w:val="00047467"/>
    <w:rsid w:val="00047A9D"/>
    <w:rsid w:val="00050689"/>
    <w:rsid w:val="00050868"/>
    <w:rsid w:val="00050B6A"/>
    <w:rsid w:val="00050D51"/>
    <w:rsid w:val="00050E2F"/>
    <w:rsid w:val="00050F25"/>
    <w:rsid w:val="000511DF"/>
    <w:rsid w:val="00051672"/>
    <w:rsid w:val="00051C0E"/>
    <w:rsid w:val="00051D9A"/>
    <w:rsid w:val="00051E62"/>
    <w:rsid w:val="00051FFB"/>
    <w:rsid w:val="000521F5"/>
    <w:rsid w:val="00052538"/>
    <w:rsid w:val="000527CB"/>
    <w:rsid w:val="00052AC0"/>
    <w:rsid w:val="00052AE5"/>
    <w:rsid w:val="00053334"/>
    <w:rsid w:val="000538D1"/>
    <w:rsid w:val="00053D7F"/>
    <w:rsid w:val="0005463F"/>
    <w:rsid w:val="0005465E"/>
    <w:rsid w:val="00054C1C"/>
    <w:rsid w:val="00054C75"/>
    <w:rsid w:val="00054C87"/>
    <w:rsid w:val="00054D40"/>
    <w:rsid w:val="000550EA"/>
    <w:rsid w:val="000552FB"/>
    <w:rsid w:val="00055802"/>
    <w:rsid w:val="00055A15"/>
    <w:rsid w:val="00055F82"/>
    <w:rsid w:val="00056BBB"/>
    <w:rsid w:val="00056ECB"/>
    <w:rsid w:val="0005751D"/>
    <w:rsid w:val="0005786B"/>
    <w:rsid w:val="000578DF"/>
    <w:rsid w:val="00057B79"/>
    <w:rsid w:val="00057D2B"/>
    <w:rsid w:val="0006019E"/>
    <w:rsid w:val="000602F1"/>
    <w:rsid w:val="00060777"/>
    <w:rsid w:val="000607E2"/>
    <w:rsid w:val="00060E57"/>
    <w:rsid w:val="0006114B"/>
    <w:rsid w:val="000613B7"/>
    <w:rsid w:val="0006145B"/>
    <w:rsid w:val="000614FB"/>
    <w:rsid w:val="0006186F"/>
    <w:rsid w:val="00061879"/>
    <w:rsid w:val="000618A8"/>
    <w:rsid w:val="00061C48"/>
    <w:rsid w:val="00061E54"/>
    <w:rsid w:val="000620D2"/>
    <w:rsid w:val="0006230C"/>
    <w:rsid w:val="00062843"/>
    <w:rsid w:val="00062903"/>
    <w:rsid w:val="00062C73"/>
    <w:rsid w:val="00063248"/>
    <w:rsid w:val="00063708"/>
    <w:rsid w:val="00063797"/>
    <w:rsid w:val="00063CA2"/>
    <w:rsid w:val="00063D01"/>
    <w:rsid w:val="00063F00"/>
    <w:rsid w:val="00064143"/>
    <w:rsid w:val="00064296"/>
    <w:rsid w:val="00064799"/>
    <w:rsid w:val="00064BAA"/>
    <w:rsid w:val="00064EC6"/>
    <w:rsid w:val="0006505B"/>
    <w:rsid w:val="000651A0"/>
    <w:rsid w:val="00065788"/>
    <w:rsid w:val="00065B0A"/>
    <w:rsid w:val="00065F60"/>
    <w:rsid w:val="00065FBD"/>
    <w:rsid w:val="00066062"/>
    <w:rsid w:val="00066259"/>
    <w:rsid w:val="000663FB"/>
    <w:rsid w:val="00066720"/>
    <w:rsid w:val="000668E5"/>
    <w:rsid w:val="0006690E"/>
    <w:rsid w:val="00066B60"/>
    <w:rsid w:val="00066E93"/>
    <w:rsid w:val="00066EAC"/>
    <w:rsid w:val="00066F4B"/>
    <w:rsid w:val="0006753F"/>
    <w:rsid w:val="00067721"/>
    <w:rsid w:val="00070A86"/>
    <w:rsid w:val="00070B6A"/>
    <w:rsid w:val="00070BEB"/>
    <w:rsid w:val="000712B8"/>
    <w:rsid w:val="0007185B"/>
    <w:rsid w:val="0007188B"/>
    <w:rsid w:val="00071DAE"/>
    <w:rsid w:val="00071F43"/>
    <w:rsid w:val="000722EE"/>
    <w:rsid w:val="00072874"/>
    <w:rsid w:val="00072A75"/>
    <w:rsid w:val="00073568"/>
    <w:rsid w:val="000738FE"/>
    <w:rsid w:val="00073B5A"/>
    <w:rsid w:val="00073C02"/>
    <w:rsid w:val="00073C48"/>
    <w:rsid w:val="00073F7F"/>
    <w:rsid w:val="00074180"/>
    <w:rsid w:val="000744C8"/>
    <w:rsid w:val="00074628"/>
    <w:rsid w:val="00074AC2"/>
    <w:rsid w:val="00074D18"/>
    <w:rsid w:val="00074D7C"/>
    <w:rsid w:val="00074FB3"/>
    <w:rsid w:val="00075359"/>
    <w:rsid w:val="0007692F"/>
    <w:rsid w:val="0007693F"/>
    <w:rsid w:val="00076B9A"/>
    <w:rsid w:val="00076D51"/>
    <w:rsid w:val="00076D5E"/>
    <w:rsid w:val="00076D8D"/>
    <w:rsid w:val="00077538"/>
    <w:rsid w:val="00077BB9"/>
    <w:rsid w:val="00077C63"/>
    <w:rsid w:val="00077F6E"/>
    <w:rsid w:val="00077F77"/>
    <w:rsid w:val="00080096"/>
    <w:rsid w:val="00080213"/>
    <w:rsid w:val="000802B7"/>
    <w:rsid w:val="00080302"/>
    <w:rsid w:val="00080417"/>
    <w:rsid w:val="00080765"/>
    <w:rsid w:val="0008089F"/>
    <w:rsid w:val="00081724"/>
    <w:rsid w:val="00081A2C"/>
    <w:rsid w:val="00082B4C"/>
    <w:rsid w:val="00082BD4"/>
    <w:rsid w:val="00082D08"/>
    <w:rsid w:val="00083109"/>
    <w:rsid w:val="00083B4D"/>
    <w:rsid w:val="00083BF6"/>
    <w:rsid w:val="00083F92"/>
    <w:rsid w:val="00084297"/>
    <w:rsid w:val="0008479C"/>
    <w:rsid w:val="000852F3"/>
    <w:rsid w:val="00085439"/>
    <w:rsid w:val="0008546A"/>
    <w:rsid w:val="00085BD5"/>
    <w:rsid w:val="00085BFF"/>
    <w:rsid w:val="00085D69"/>
    <w:rsid w:val="00085FA1"/>
    <w:rsid w:val="000861CC"/>
    <w:rsid w:val="0008685B"/>
    <w:rsid w:val="00086EB2"/>
    <w:rsid w:val="00086F09"/>
    <w:rsid w:val="00087398"/>
    <w:rsid w:val="000873CE"/>
    <w:rsid w:val="00087809"/>
    <w:rsid w:val="0008789B"/>
    <w:rsid w:val="00087A12"/>
    <w:rsid w:val="00087BAF"/>
    <w:rsid w:val="00087DAA"/>
    <w:rsid w:val="00087EB2"/>
    <w:rsid w:val="00087F2C"/>
    <w:rsid w:val="00087F7C"/>
    <w:rsid w:val="0009002A"/>
    <w:rsid w:val="00090044"/>
    <w:rsid w:val="000907DD"/>
    <w:rsid w:val="000909EA"/>
    <w:rsid w:val="00091072"/>
    <w:rsid w:val="0009146E"/>
    <w:rsid w:val="00091776"/>
    <w:rsid w:val="0009193B"/>
    <w:rsid w:val="000923F7"/>
    <w:rsid w:val="000929FB"/>
    <w:rsid w:val="00092A6B"/>
    <w:rsid w:val="00093213"/>
    <w:rsid w:val="0009346F"/>
    <w:rsid w:val="0009350E"/>
    <w:rsid w:val="00093F80"/>
    <w:rsid w:val="0009411E"/>
    <w:rsid w:val="0009419A"/>
    <w:rsid w:val="0009436E"/>
    <w:rsid w:val="00094666"/>
    <w:rsid w:val="0009486E"/>
    <w:rsid w:val="00094C0D"/>
    <w:rsid w:val="00094C77"/>
    <w:rsid w:val="00095D1F"/>
    <w:rsid w:val="000960B8"/>
    <w:rsid w:val="000961FD"/>
    <w:rsid w:val="00096520"/>
    <w:rsid w:val="00096A24"/>
    <w:rsid w:val="00096CD9"/>
    <w:rsid w:val="00097126"/>
    <w:rsid w:val="00097700"/>
    <w:rsid w:val="00097FCD"/>
    <w:rsid w:val="000A0017"/>
    <w:rsid w:val="000A001F"/>
    <w:rsid w:val="000A0375"/>
    <w:rsid w:val="000A061E"/>
    <w:rsid w:val="000A074D"/>
    <w:rsid w:val="000A0AF7"/>
    <w:rsid w:val="000A0AFE"/>
    <w:rsid w:val="000A0D53"/>
    <w:rsid w:val="000A109F"/>
    <w:rsid w:val="000A1735"/>
    <w:rsid w:val="000A1C08"/>
    <w:rsid w:val="000A1F7D"/>
    <w:rsid w:val="000A2004"/>
    <w:rsid w:val="000A21DF"/>
    <w:rsid w:val="000A2EC8"/>
    <w:rsid w:val="000A3CCD"/>
    <w:rsid w:val="000A3E5E"/>
    <w:rsid w:val="000A434B"/>
    <w:rsid w:val="000A4579"/>
    <w:rsid w:val="000A4B33"/>
    <w:rsid w:val="000A4BE5"/>
    <w:rsid w:val="000A4F99"/>
    <w:rsid w:val="000A504D"/>
    <w:rsid w:val="000A5532"/>
    <w:rsid w:val="000A57E3"/>
    <w:rsid w:val="000A6142"/>
    <w:rsid w:val="000A6293"/>
    <w:rsid w:val="000A64C5"/>
    <w:rsid w:val="000A69FF"/>
    <w:rsid w:val="000A6D16"/>
    <w:rsid w:val="000A7C31"/>
    <w:rsid w:val="000A7DF7"/>
    <w:rsid w:val="000A7FFA"/>
    <w:rsid w:val="000B0265"/>
    <w:rsid w:val="000B0611"/>
    <w:rsid w:val="000B079E"/>
    <w:rsid w:val="000B091A"/>
    <w:rsid w:val="000B09DA"/>
    <w:rsid w:val="000B0A08"/>
    <w:rsid w:val="000B18E6"/>
    <w:rsid w:val="000B1973"/>
    <w:rsid w:val="000B1D27"/>
    <w:rsid w:val="000B2063"/>
    <w:rsid w:val="000B2241"/>
    <w:rsid w:val="000B235F"/>
    <w:rsid w:val="000B3225"/>
    <w:rsid w:val="000B3704"/>
    <w:rsid w:val="000B3A9C"/>
    <w:rsid w:val="000B3ABE"/>
    <w:rsid w:val="000B4707"/>
    <w:rsid w:val="000B4889"/>
    <w:rsid w:val="000B4891"/>
    <w:rsid w:val="000B4C77"/>
    <w:rsid w:val="000B4E0C"/>
    <w:rsid w:val="000B515D"/>
    <w:rsid w:val="000B5196"/>
    <w:rsid w:val="000B53FF"/>
    <w:rsid w:val="000B542C"/>
    <w:rsid w:val="000B5B63"/>
    <w:rsid w:val="000B5D21"/>
    <w:rsid w:val="000B61CC"/>
    <w:rsid w:val="000B6258"/>
    <w:rsid w:val="000B6A2A"/>
    <w:rsid w:val="000B6CE6"/>
    <w:rsid w:val="000B6FB0"/>
    <w:rsid w:val="000B719C"/>
    <w:rsid w:val="000B7417"/>
    <w:rsid w:val="000B75F1"/>
    <w:rsid w:val="000B7E8B"/>
    <w:rsid w:val="000B7EE7"/>
    <w:rsid w:val="000C0B6E"/>
    <w:rsid w:val="000C0E94"/>
    <w:rsid w:val="000C17EB"/>
    <w:rsid w:val="000C2320"/>
    <w:rsid w:val="000C23B4"/>
    <w:rsid w:val="000C255B"/>
    <w:rsid w:val="000C29D5"/>
    <w:rsid w:val="000C3501"/>
    <w:rsid w:val="000C36E1"/>
    <w:rsid w:val="000C3CA4"/>
    <w:rsid w:val="000C3DB0"/>
    <w:rsid w:val="000C4080"/>
    <w:rsid w:val="000C4255"/>
    <w:rsid w:val="000C454D"/>
    <w:rsid w:val="000C4603"/>
    <w:rsid w:val="000C4E9D"/>
    <w:rsid w:val="000C5008"/>
    <w:rsid w:val="000C507D"/>
    <w:rsid w:val="000C5A94"/>
    <w:rsid w:val="000C5DFA"/>
    <w:rsid w:val="000C5ECC"/>
    <w:rsid w:val="000C5EFE"/>
    <w:rsid w:val="000C5F37"/>
    <w:rsid w:val="000C661E"/>
    <w:rsid w:val="000C68F3"/>
    <w:rsid w:val="000C70AA"/>
    <w:rsid w:val="000C70FD"/>
    <w:rsid w:val="000C7762"/>
    <w:rsid w:val="000C7E0E"/>
    <w:rsid w:val="000D01C6"/>
    <w:rsid w:val="000D0331"/>
    <w:rsid w:val="000D0667"/>
    <w:rsid w:val="000D0CC1"/>
    <w:rsid w:val="000D14E8"/>
    <w:rsid w:val="000D18BD"/>
    <w:rsid w:val="000D216C"/>
    <w:rsid w:val="000D252E"/>
    <w:rsid w:val="000D29D5"/>
    <w:rsid w:val="000D2CE2"/>
    <w:rsid w:val="000D2FD5"/>
    <w:rsid w:val="000D3083"/>
    <w:rsid w:val="000D3216"/>
    <w:rsid w:val="000D36D7"/>
    <w:rsid w:val="000D402E"/>
    <w:rsid w:val="000D489C"/>
    <w:rsid w:val="000D497B"/>
    <w:rsid w:val="000D4DA5"/>
    <w:rsid w:val="000D4EF8"/>
    <w:rsid w:val="000D4F0D"/>
    <w:rsid w:val="000D537C"/>
    <w:rsid w:val="000D54E9"/>
    <w:rsid w:val="000D55FE"/>
    <w:rsid w:val="000D5699"/>
    <w:rsid w:val="000D56BB"/>
    <w:rsid w:val="000D58B9"/>
    <w:rsid w:val="000D5C2B"/>
    <w:rsid w:val="000D5FF1"/>
    <w:rsid w:val="000D6113"/>
    <w:rsid w:val="000D61A3"/>
    <w:rsid w:val="000D70F4"/>
    <w:rsid w:val="000D71D1"/>
    <w:rsid w:val="000D798C"/>
    <w:rsid w:val="000D7F5F"/>
    <w:rsid w:val="000E0A33"/>
    <w:rsid w:val="000E0BD2"/>
    <w:rsid w:val="000E0E07"/>
    <w:rsid w:val="000E0F0B"/>
    <w:rsid w:val="000E0FBE"/>
    <w:rsid w:val="000E1661"/>
    <w:rsid w:val="000E17AA"/>
    <w:rsid w:val="000E1906"/>
    <w:rsid w:val="000E1E29"/>
    <w:rsid w:val="000E3789"/>
    <w:rsid w:val="000E382F"/>
    <w:rsid w:val="000E3A36"/>
    <w:rsid w:val="000E42AA"/>
    <w:rsid w:val="000E44D2"/>
    <w:rsid w:val="000E4A2D"/>
    <w:rsid w:val="000E4E1A"/>
    <w:rsid w:val="000E4EEB"/>
    <w:rsid w:val="000E53DA"/>
    <w:rsid w:val="000E558C"/>
    <w:rsid w:val="000E5C4D"/>
    <w:rsid w:val="000E5D2E"/>
    <w:rsid w:val="000E5EA6"/>
    <w:rsid w:val="000E64E0"/>
    <w:rsid w:val="000E6627"/>
    <w:rsid w:val="000E6A07"/>
    <w:rsid w:val="000E6C97"/>
    <w:rsid w:val="000E6DF6"/>
    <w:rsid w:val="000E7611"/>
    <w:rsid w:val="000E7773"/>
    <w:rsid w:val="000E7A42"/>
    <w:rsid w:val="000F00AB"/>
    <w:rsid w:val="000F00CD"/>
    <w:rsid w:val="000F05AD"/>
    <w:rsid w:val="000F0E32"/>
    <w:rsid w:val="000F1884"/>
    <w:rsid w:val="000F1996"/>
    <w:rsid w:val="000F1E4C"/>
    <w:rsid w:val="000F205E"/>
    <w:rsid w:val="000F206C"/>
    <w:rsid w:val="000F20E6"/>
    <w:rsid w:val="000F22DE"/>
    <w:rsid w:val="000F2BC8"/>
    <w:rsid w:val="000F2E02"/>
    <w:rsid w:val="000F3217"/>
    <w:rsid w:val="000F32D8"/>
    <w:rsid w:val="000F3C04"/>
    <w:rsid w:val="000F3CAE"/>
    <w:rsid w:val="000F42FC"/>
    <w:rsid w:val="000F48C2"/>
    <w:rsid w:val="000F50A4"/>
    <w:rsid w:val="000F536B"/>
    <w:rsid w:val="000F5374"/>
    <w:rsid w:val="000F563A"/>
    <w:rsid w:val="000F6467"/>
    <w:rsid w:val="000F6987"/>
    <w:rsid w:val="000F69F6"/>
    <w:rsid w:val="000F6A80"/>
    <w:rsid w:val="000F6B9B"/>
    <w:rsid w:val="000F6DB5"/>
    <w:rsid w:val="000F6F7F"/>
    <w:rsid w:val="000F7301"/>
    <w:rsid w:val="000F7A70"/>
    <w:rsid w:val="000F7BC7"/>
    <w:rsid w:val="000F7CD6"/>
    <w:rsid w:val="000F7E27"/>
    <w:rsid w:val="000F7E38"/>
    <w:rsid w:val="00100B88"/>
    <w:rsid w:val="00100E66"/>
    <w:rsid w:val="00101299"/>
    <w:rsid w:val="0010140D"/>
    <w:rsid w:val="00101C24"/>
    <w:rsid w:val="00101DBA"/>
    <w:rsid w:val="00102129"/>
    <w:rsid w:val="0010250D"/>
    <w:rsid w:val="001027E2"/>
    <w:rsid w:val="00102982"/>
    <w:rsid w:val="00102BAF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346"/>
    <w:rsid w:val="001055C7"/>
    <w:rsid w:val="00105679"/>
    <w:rsid w:val="001058A3"/>
    <w:rsid w:val="00105B51"/>
    <w:rsid w:val="00105FC3"/>
    <w:rsid w:val="0010619B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6BD"/>
    <w:rsid w:val="001112BB"/>
    <w:rsid w:val="0011136F"/>
    <w:rsid w:val="00111584"/>
    <w:rsid w:val="00112322"/>
    <w:rsid w:val="0011264F"/>
    <w:rsid w:val="00112D53"/>
    <w:rsid w:val="001131B0"/>
    <w:rsid w:val="00113280"/>
    <w:rsid w:val="001135A8"/>
    <w:rsid w:val="00113ACC"/>
    <w:rsid w:val="00113EAB"/>
    <w:rsid w:val="0011400F"/>
    <w:rsid w:val="001145D6"/>
    <w:rsid w:val="00114911"/>
    <w:rsid w:val="0011585B"/>
    <w:rsid w:val="00116129"/>
    <w:rsid w:val="00116236"/>
    <w:rsid w:val="0011629B"/>
    <w:rsid w:val="0011673A"/>
    <w:rsid w:val="00116852"/>
    <w:rsid w:val="00116CA6"/>
    <w:rsid w:val="0011727C"/>
    <w:rsid w:val="00117348"/>
    <w:rsid w:val="001176CD"/>
    <w:rsid w:val="00117824"/>
    <w:rsid w:val="00117B21"/>
    <w:rsid w:val="00117B8B"/>
    <w:rsid w:val="001201F3"/>
    <w:rsid w:val="00120636"/>
    <w:rsid w:val="001209F7"/>
    <w:rsid w:val="00120CB5"/>
    <w:rsid w:val="00120E2F"/>
    <w:rsid w:val="00120E6E"/>
    <w:rsid w:val="00121124"/>
    <w:rsid w:val="001216CF"/>
    <w:rsid w:val="00121887"/>
    <w:rsid w:val="001219D9"/>
    <w:rsid w:val="00121B21"/>
    <w:rsid w:val="00121D88"/>
    <w:rsid w:val="00122635"/>
    <w:rsid w:val="00122D9F"/>
    <w:rsid w:val="001230A3"/>
    <w:rsid w:val="00123118"/>
    <w:rsid w:val="001235A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20E"/>
    <w:rsid w:val="00125597"/>
    <w:rsid w:val="00125F2F"/>
    <w:rsid w:val="00126198"/>
    <w:rsid w:val="00126223"/>
    <w:rsid w:val="0012633B"/>
    <w:rsid w:val="001266DB"/>
    <w:rsid w:val="00126829"/>
    <w:rsid w:val="00127587"/>
    <w:rsid w:val="001276C6"/>
    <w:rsid w:val="00127808"/>
    <w:rsid w:val="00127BC7"/>
    <w:rsid w:val="00127D6E"/>
    <w:rsid w:val="00130213"/>
    <w:rsid w:val="0013037C"/>
    <w:rsid w:val="001303B0"/>
    <w:rsid w:val="001304AC"/>
    <w:rsid w:val="00130AF3"/>
    <w:rsid w:val="00130D84"/>
    <w:rsid w:val="00130EB1"/>
    <w:rsid w:val="0013145B"/>
    <w:rsid w:val="001319A4"/>
    <w:rsid w:val="00131D20"/>
    <w:rsid w:val="00132531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80"/>
    <w:rsid w:val="00133738"/>
    <w:rsid w:val="00133C0F"/>
    <w:rsid w:val="00133D60"/>
    <w:rsid w:val="001341E0"/>
    <w:rsid w:val="001343B4"/>
    <w:rsid w:val="00134CEB"/>
    <w:rsid w:val="00134D22"/>
    <w:rsid w:val="00135150"/>
    <w:rsid w:val="00135313"/>
    <w:rsid w:val="001353AF"/>
    <w:rsid w:val="00135454"/>
    <w:rsid w:val="00135E6D"/>
    <w:rsid w:val="00135F75"/>
    <w:rsid w:val="00136120"/>
    <w:rsid w:val="001361F2"/>
    <w:rsid w:val="001362F2"/>
    <w:rsid w:val="0013686A"/>
    <w:rsid w:val="00136D52"/>
    <w:rsid w:val="0013712A"/>
    <w:rsid w:val="00137279"/>
    <w:rsid w:val="001375A8"/>
    <w:rsid w:val="00137C40"/>
    <w:rsid w:val="00140058"/>
    <w:rsid w:val="00140644"/>
    <w:rsid w:val="001409AD"/>
    <w:rsid w:val="00140BC5"/>
    <w:rsid w:val="00140C11"/>
    <w:rsid w:val="001412A1"/>
    <w:rsid w:val="00141336"/>
    <w:rsid w:val="0014146D"/>
    <w:rsid w:val="00141617"/>
    <w:rsid w:val="0014169A"/>
    <w:rsid w:val="0014171E"/>
    <w:rsid w:val="001419B9"/>
    <w:rsid w:val="00141AEA"/>
    <w:rsid w:val="00141C58"/>
    <w:rsid w:val="00141CC8"/>
    <w:rsid w:val="00141CEE"/>
    <w:rsid w:val="00141E48"/>
    <w:rsid w:val="00142FC8"/>
    <w:rsid w:val="00143045"/>
    <w:rsid w:val="00143079"/>
    <w:rsid w:val="001431B8"/>
    <w:rsid w:val="00143252"/>
    <w:rsid w:val="0014326D"/>
    <w:rsid w:val="0014377F"/>
    <w:rsid w:val="001437C6"/>
    <w:rsid w:val="001439FD"/>
    <w:rsid w:val="00143B4A"/>
    <w:rsid w:val="00143C53"/>
    <w:rsid w:val="00143CE2"/>
    <w:rsid w:val="00143D62"/>
    <w:rsid w:val="00143DFD"/>
    <w:rsid w:val="00143E50"/>
    <w:rsid w:val="001444F1"/>
    <w:rsid w:val="0014453A"/>
    <w:rsid w:val="0014458F"/>
    <w:rsid w:val="0014460F"/>
    <w:rsid w:val="0014498E"/>
    <w:rsid w:val="00144CB3"/>
    <w:rsid w:val="0014538B"/>
    <w:rsid w:val="00145529"/>
    <w:rsid w:val="00145700"/>
    <w:rsid w:val="001457EA"/>
    <w:rsid w:val="00145A99"/>
    <w:rsid w:val="00145EA7"/>
    <w:rsid w:val="0014607A"/>
    <w:rsid w:val="00146112"/>
    <w:rsid w:val="00146499"/>
    <w:rsid w:val="00146ACA"/>
    <w:rsid w:val="00146DA1"/>
    <w:rsid w:val="00146FA3"/>
    <w:rsid w:val="001470AF"/>
    <w:rsid w:val="00147217"/>
    <w:rsid w:val="00147A37"/>
    <w:rsid w:val="00147D32"/>
    <w:rsid w:val="00147E8D"/>
    <w:rsid w:val="001508D3"/>
    <w:rsid w:val="001511D0"/>
    <w:rsid w:val="001518D4"/>
    <w:rsid w:val="00151E66"/>
    <w:rsid w:val="00151EE7"/>
    <w:rsid w:val="0015201B"/>
    <w:rsid w:val="0015205D"/>
    <w:rsid w:val="0015212A"/>
    <w:rsid w:val="00152234"/>
    <w:rsid w:val="00152241"/>
    <w:rsid w:val="001525E3"/>
    <w:rsid w:val="0015286A"/>
    <w:rsid w:val="00152A5B"/>
    <w:rsid w:val="00153329"/>
    <w:rsid w:val="0015378D"/>
    <w:rsid w:val="00153A27"/>
    <w:rsid w:val="00153DE0"/>
    <w:rsid w:val="00153E3D"/>
    <w:rsid w:val="00153F57"/>
    <w:rsid w:val="0015553D"/>
    <w:rsid w:val="001556FD"/>
    <w:rsid w:val="00155761"/>
    <w:rsid w:val="0015588E"/>
    <w:rsid w:val="00156154"/>
    <w:rsid w:val="001561C9"/>
    <w:rsid w:val="0015636A"/>
    <w:rsid w:val="001563CB"/>
    <w:rsid w:val="001566E6"/>
    <w:rsid w:val="0015676F"/>
    <w:rsid w:val="00156864"/>
    <w:rsid w:val="00156E7D"/>
    <w:rsid w:val="00157562"/>
    <w:rsid w:val="001575A7"/>
    <w:rsid w:val="001577B9"/>
    <w:rsid w:val="00157C7E"/>
    <w:rsid w:val="00157ECA"/>
    <w:rsid w:val="001600C0"/>
    <w:rsid w:val="001603BC"/>
    <w:rsid w:val="00160402"/>
    <w:rsid w:val="00160CA4"/>
    <w:rsid w:val="0016100D"/>
    <w:rsid w:val="00161B01"/>
    <w:rsid w:val="00161F1D"/>
    <w:rsid w:val="00161FDB"/>
    <w:rsid w:val="0016281D"/>
    <w:rsid w:val="00162BC1"/>
    <w:rsid w:val="00162CE9"/>
    <w:rsid w:val="00162D13"/>
    <w:rsid w:val="00163343"/>
    <w:rsid w:val="001634E9"/>
    <w:rsid w:val="00163715"/>
    <w:rsid w:val="0016388E"/>
    <w:rsid w:val="00163BFF"/>
    <w:rsid w:val="00163EF6"/>
    <w:rsid w:val="00164B77"/>
    <w:rsid w:val="0016501A"/>
    <w:rsid w:val="001655FF"/>
    <w:rsid w:val="001656A1"/>
    <w:rsid w:val="0016571F"/>
    <w:rsid w:val="00165907"/>
    <w:rsid w:val="00165A11"/>
    <w:rsid w:val="00165E01"/>
    <w:rsid w:val="00165E18"/>
    <w:rsid w:val="001660B1"/>
    <w:rsid w:val="001661C3"/>
    <w:rsid w:val="001661E4"/>
    <w:rsid w:val="00166348"/>
    <w:rsid w:val="001669B8"/>
    <w:rsid w:val="00166A35"/>
    <w:rsid w:val="00167179"/>
    <w:rsid w:val="001672B2"/>
    <w:rsid w:val="001672BB"/>
    <w:rsid w:val="001673C2"/>
    <w:rsid w:val="00167809"/>
    <w:rsid w:val="001679E0"/>
    <w:rsid w:val="00167D40"/>
    <w:rsid w:val="00167DC3"/>
    <w:rsid w:val="00167E72"/>
    <w:rsid w:val="001705AF"/>
    <w:rsid w:val="00170914"/>
    <w:rsid w:val="00170BA7"/>
    <w:rsid w:val="00170BFC"/>
    <w:rsid w:val="00170F25"/>
    <w:rsid w:val="00171107"/>
    <w:rsid w:val="001719F8"/>
    <w:rsid w:val="0017223A"/>
    <w:rsid w:val="00172280"/>
    <w:rsid w:val="00172547"/>
    <w:rsid w:val="001725AB"/>
    <w:rsid w:val="0017278B"/>
    <w:rsid w:val="0017296F"/>
    <w:rsid w:val="00172984"/>
    <w:rsid w:val="00172E04"/>
    <w:rsid w:val="00173587"/>
    <w:rsid w:val="00173666"/>
    <w:rsid w:val="0017371B"/>
    <w:rsid w:val="00173B22"/>
    <w:rsid w:val="00173BB3"/>
    <w:rsid w:val="00173BD9"/>
    <w:rsid w:val="00173CFC"/>
    <w:rsid w:val="00173F2D"/>
    <w:rsid w:val="001741AC"/>
    <w:rsid w:val="0017434F"/>
    <w:rsid w:val="0017450B"/>
    <w:rsid w:val="001748BA"/>
    <w:rsid w:val="00174DF3"/>
    <w:rsid w:val="00174EBC"/>
    <w:rsid w:val="00174F38"/>
    <w:rsid w:val="0017503C"/>
    <w:rsid w:val="00175530"/>
    <w:rsid w:val="001757F3"/>
    <w:rsid w:val="00175B28"/>
    <w:rsid w:val="00175C21"/>
    <w:rsid w:val="00176193"/>
    <w:rsid w:val="001761A0"/>
    <w:rsid w:val="001763F2"/>
    <w:rsid w:val="00176555"/>
    <w:rsid w:val="001765DB"/>
    <w:rsid w:val="00176CA2"/>
    <w:rsid w:val="00177895"/>
    <w:rsid w:val="00177DC6"/>
    <w:rsid w:val="001800A1"/>
    <w:rsid w:val="00180206"/>
    <w:rsid w:val="0018045A"/>
    <w:rsid w:val="0018049A"/>
    <w:rsid w:val="00180B97"/>
    <w:rsid w:val="00180CEB"/>
    <w:rsid w:val="00181A58"/>
    <w:rsid w:val="00181F23"/>
    <w:rsid w:val="001826E0"/>
    <w:rsid w:val="001826E6"/>
    <w:rsid w:val="00182A4C"/>
    <w:rsid w:val="001831C3"/>
    <w:rsid w:val="001831DF"/>
    <w:rsid w:val="00183A7D"/>
    <w:rsid w:val="00183AD8"/>
    <w:rsid w:val="00183C5B"/>
    <w:rsid w:val="00183C76"/>
    <w:rsid w:val="00183E34"/>
    <w:rsid w:val="001846DA"/>
    <w:rsid w:val="001848DA"/>
    <w:rsid w:val="00184E91"/>
    <w:rsid w:val="001850D3"/>
    <w:rsid w:val="0018545B"/>
    <w:rsid w:val="001856DA"/>
    <w:rsid w:val="0018574A"/>
    <w:rsid w:val="00185780"/>
    <w:rsid w:val="0018588B"/>
    <w:rsid w:val="00185B60"/>
    <w:rsid w:val="00185C24"/>
    <w:rsid w:val="001864BF"/>
    <w:rsid w:val="00186E82"/>
    <w:rsid w:val="00186FB2"/>
    <w:rsid w:val="00187011"/>
    <w:rsid w:val="00187170"/>
    <w:rsid w:val="001872DD"/>
    <w:rsid w:val="001873C0"/>
    <w:rsid w:val="001879AD"/>
    <w:rsid w:val="00187AF5"/>
    <w:rsid w:val="00190351"/>
    <w:rsid w:val="0019037D"/>
    <w:rsid w:val="001904F7"/>
    <w:rsid w:val="00190571"/>
    <w:rsid w:val="001907BB"/>
    <w:rsid w:val="0019092B"/>
    <w:rsid w:val="00190DB4"/>
    <w:rsid w:val="00190FA9"/>
    <w:rsid w:val="001910DE"/>
    <w:rsid w:val="0019139D"/>
    <w:rsid w:val="00191447"/>
    <w:rsid w:val="001919F2"/>
    <w:rsid w:val="00191ABD"/>
    <w:rsid w:val="00191B87"/>
    <w:rsid w:val="00191FEF"/>
    <w:rsid w:val="00192202"/>
    <w:rsid w:val="00192254"/>
    <w:rsid w:val="00192290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4807"/>
    <w:rsid w:val="001948BF"/>
    <w:rsid w:val="00195177"/>
    <w:rsid w:val="001956AF"/>
    <w:rsid w:val="00195977"/>
    <w:rsid w:val="00195AEE"/>
    <w:rsid w:val="00195B55"/>
    <w:rsid w:val="001961C6"/>
    <w:rsid w:val="001969D8"/>
    <w:rsid w:val="00197115"/>
    <w:rsid w:val="00197266"/>
    <w:rsid w:val="00197469"/>
    <w:rsid w:val="00197697"/>
    <w:rsid w:val="00197C6C"/>
    <w:rsid w:val="001A0013"/>
    <w:rsid w:val="001A0219"/>
    <w:rsid w:val="001A03B4"/>
    <w:rsid w:val="001A0416"/>
    <w:rsid w:val="001A098D"/>
    <w:rsid w:val="001A0BE2"/>
    <w:rsid w:val="001A0D07"/>
    <w:rsid w:val="001A123A"/>
    <w:rsid w:val="001A1F60"/>
    <w:rsid w:val="001A23BD"/>
    <w:rsid w:val="001A252C"/>
    <w:rsid w:val="001A2572"/>
    <w:rsid w:val="001A2706"/>
    <w:rsid w:val="001A2828"/>
    <w:rsid w:val="001A2CC8"/>
    <w:rsid w:val="001A34D7"/>
    <w:rsid w:val="001A3623"/>
    <w:rsid w:val="001A3643"/>
    <w:rsid w:val="001A3AD7"/>
    <w:rsid w:val="001A3EEA"/>
    <w:rsid w:val="001A41C9"/>
    <w:rsid w:val="001A4317"/>
    <w:rsid w:val="001A4365"/>
    <w:rsid w:val="001A465B"/>
    <w:rsid w:val="001A4844"/>
    <w:rsid w:val="001A5049"/>
    <w:rsid w:val="001A52DD"/>
    <w:rsid w:val="001A54FB"/>
    <w:rsid w:val="001A5578"/>
    <w:rsid w:val="001A5596"/>
    <w:rsid w:val="001A56E1"/>
    <w:rsid w:val="001A58C8"/>
    <w:rsid w:val="001A5911"/>
    <w:rsid w:val="001A592D"/>
    <w:rsid w:val="001A5D0D"/>
    <w:rsid w:val="001A603D"/>
    <w:rsid w:val="001A62DE"/>
    <w:rsid w:val="001A6394"/>
    <w:rsid w:val="001A6A8B"/>
    <w:rsid w:val="001A6AC5"/>
    <w:rsid w:val="001A6AE7"/>
    <w:rsid w:val="001A6B0E"/>
    <w:rsid w:val="001A731F"/>
    <w:rsid w:val="001A7B1F"/>
    <w:rsid w:val="001A7DDE"/>
    <w:rsid w:val="001A7ED4"/>
    <w:rsid w:val="001A7F3F"/>
    <w:rsid w:val="001B0272"/>
    <w:rsid w:val="001B0289"/>
    <w:rsid w:val="001B065A"/>
    <w:rsid w:val="001B07C3"/>
    <w:rsid w:val="001B085C"/>
    <w:rsid w:val="001B0A00"/>
    <w:rsid w:val="001B0CCB"/>
    <w:rsid w:val="001B0FAC"/>
    <w:rsid w:val="001B130D"/>
    <w:rsid w:val="001B17B5"/>
    <w:rsid w:val="001B181C"/>
    <w:rsid w:val="001B1D4C"/>
    <w:rsid w:val="001B1FAC"/>
    <w:rsid w:val="001B219A"/>
    <w:rsid w:val="001B2731"/>
    <w:rsid w:val="001B2748"/>
    <w:rsid w:val="001B2F64"/>
    <w:rsid w:val="001B318A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55D"/>
    <w:rsid w:val="001B5741"/>
    <w:rsid w:val="001B58B1"/>
    <w:rsid w:val="001B5DB6"/>
    <w:rsid w:val="001B6188"/>
    <w:rsid w:val="001B619C"/>
    <w:rsid w:val="001B621E"/>
    <w:rsid w:val="001B644B"/>
    <w:rsid w:val="001B7BEE"/>
    <w:rsid w:val="001C0383"/>
    <w:rsid w:val="001C1210"/>
    <w:rsid w:val="001C12BF"/>
    <w:rsid w:val="001C157D"/>
    <w:rsid w:val="001C171F"/>
    <w:rsid w:val="001C18D4"/>
    <w:rsid w:val="001C1DA4"/>
    <w:rsid w:val="001C1DEA"/>
    <w:rsid w:val="001C1E4F"/>
    <w:rsid w:val="001C2536"/>
    <w:rsid w:val="001C2687"/>
    <w:rsid w:val="001C2D82"/>
    <w:rsid w:val="001C305E"/>
    <w:rsid w:val="001C356A"/>
    <w:rsid w:val="001C3812"/>
    <w:rsid w:val="001C386A"/>
    <w:rsid w:val="001C394F"/>
    <w:rsid w:val="001C39DE"/>
    <w:rsid w:val="001C3CF7"/>
    <w:rsid w:val="001C42CE"/>
    <w:rsid w:val="001C47AC"/>
    <w:rsid w:val="001C4839"/>
    <w:rsid w:val="001C49D3"/>
    <w:rsid w:val="001C50D0"/>
    <w:rsid w:val="001C529B"/>
    <w:rsid w:val="001C5331"/>
    <w:rsid w:val="001C5429"/>
    <w:rsid w:val="001C57F6"/>
    <w:rsid w:val="001C59CB"/>
    <w:rsid w:val="001C5A4D"/>
    <w:rsid w:val="001C5DBC"/>
    <w:rsid w:val="001C6015"/>
    <w:rsid w:val="001C6831"/>
    <w:rsid w:val="001C690C"/>
    <w:rsid w:val="001C69BE"/>
    <w:rsid w:val="001C6BB9"/>
    <w:rsid w:val="001C6D09"/>
    <w:rsid w:val="001C79AA"/>
    <w:rsid w:val="001C7B1C"/>
    <w:rsid w:val="001C7F34"/>
    <w:rsid w:val="001D0546"/>
    <w:rsid w:val="001D08EA"/>
    <w:rsid w:val="001D096E"/>
    <w:rsid w:val="001D0E5F"/>
    <w:rsid w:val="001D1014"/>
    <w:rsid w:val="001D13F5"/>
    <w:rsid w:val="001D186C"/>
    <w:rsid w:val="001D19C5"/>
    <w:rsid w:val="001D1BA0"/>
    <w:rsid w:val="001D1F4B"/>
    <w:rsid w:val="001D21DF"/>
    <w:rsid w:val="001D2209"/>
    <w:rsid w:val="001D273D"/>
    <w:rsid w:val="001D2C00"/>
    <w:rsid w:val="001D2DD2"/>
    <w:rsid w:val="001D2F60"/>
    <w:rsid w:val="001D3C93"/>
    <w:rsid w:val="001D3FE4"/>
    <w:rsid w:val="001D4201"/>
    <w:rsid w:val="001D427B"/>
    <w:rsid w:val="001D4726"/>
    <w:rsid w:val="001D47C0"/>
    <w:rsid w:val="001D485C"/>
    <w:rsid w:val="001D4BFF"/>
    <w:rsid w:val="001D4C65"/>
    <w:rsid w:val="001D4D7E"/>
    <w:rsid w:val="001D4EE2"/>
    <w:rsid w:val="001D5204"/>
    <w:rsid w:val="001D578A"/>
    <w:rsid w:val="001D66CC"/>
    <w:rsid w:val="001D66FA"/>
    <w:rsid w:val="001D69E2"/>
    <w:rsid w:val="001D6D05"/>
    <w:rsid w:val="001D6EB2"/>
    <w:rsid w:val="001D7215"/>
    <w:rsid w:val="001D7797"/>
    <w:rsid w:val="001D78A8"/>
    <w:rsid w:val="001D7A6E"/>
    <w:rsid w:val="001D7AFC"/>
    <w:rsid w:val="001D7E69"/>
    <w:rsid w:val="001D7E8D"/>
    <w:rsid w:val="001E0212"/>
    <w:rsid w:val="001E0492"/>
    <w:rsid w:val="001E04A9"/>
    <w:rsid w:val="001E15CB"/>
    <w:rsid w:val="001E1724"/>
    <w:rsid w:val="001E1E0E"/>
    <w:rsid w:val="001E1E3E"/>
    <w:rsid w:val="001E25D8"/>
    <w:rsid w:val="001E2A7E"/>
    <w:rsid w:val="001E318E"/>
    <w:rsid w:val="001E32E2"/>
    <w:rsid w:val="001E41C8"/>
    <w:rsid w:val="001E44BE"/>
    <w:rsid w:val="001E4998"/>
    <w:rsid w:val="001E4B47"/>
    <w:rsid w:val="001E4B6D"/>
    <w:rsid w:val="001E56EE"/>
    <w:rsid w:val="001E589F"/>
    <w:rsid w:val="001E59BE"/>
    <w:rsid w:val="001E59C3"/>
    <w:rsid w:val="001E5C11"/>
    <w:rsid w:val="001E5C74"/>
    <w:rsid w:val="001E5C93"/>
    <w:rsid w:val="001E5DB1"/>
    <w:rsid w:val="001E5FC1"/>
    <w:rsid w:val="001E60C6"/>
    <w:rsid w:val="001E68F7"/>
    <w:rsid w:val="001E6A85"/>
    <w:rsid w:val="001E6B9E"/>
    <w:rsid w:val="001E781E"/>
    <w:rsid w:val="001E78C9"/>
    <w:rsid w:val="001E7A29"/>
    <w:rsid w:val="001E7A5B"/>
    <w:rsid w:val="001E7DCB"/>
    <w:rsid w:val="001E7EDC"/>
    <w:rsid w:val="001F01CA"/>
    <w:rsid w:val="001F0395"/>
    <w:rsid w:val="001F0396"/>
    <w:rsid w:val="001F0617"/>
    <w:rsid w:val="001F067A"/>
    <w:rsid w:val="001F07B2"/>
    <w:rsid w:val="001F0ADF"/>
    <w:rsid w:val="001F0F95"/>
    <w:rsid w:val="001F107B"/>
    <w:rsid w:val="001F1662"/>
    <w:rsid w:val="001F169F"/>
    <w:rsid w:val="001F206A"/>
    <w:rsid w:val="001F20A3"/>
    <w:rsid w:val="001F26B5"/>
    <w:rsid w:val="001F274F"/>
    <w:rsid w:val="001F2EFD"/>
    <w:rsid w:val="001F2F81"/>
    <w:rsid w:val="001F3101"/>
    <w:rsid w:val="001F3BE8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909"/>
    <w:rsid w:val="001F709C"/>
    <w:rsid w:val="001F7157"/>
    <w:rsid w:val="001F739C"/>
    <w:rsid w:val="001F75DC"/>
    <w:rsid w:val="001F7706"/>
    <w:rsid w:val="001F7C9C"/>
    <w:rsid w:val="0020035D"/>
    <w:rsid w:val="0020037C"/>
    <w:rsid w:val="00200461"/>
    <w:rsid w:val="00200899"/>
    <w:rsid w:val="0020091E"/>
    <w:rsid w:val="002009DD"/>
    <w:rsid w:val="00200B33"/>
    <w:rsid w:val="00201254"/>
    <w:rsid w:val="00201308"/>
    <w:rsid w:val="002013A5"/>
    <w:rsid w:val="002015F4"/>
    <w:rsid w:val="00201949"/>
    <w:rsid w:val="0020197B"/>
    <w:rsid w:val="002019E5"/>
    <w:rsid w:val="00202452"/>
    <w:rsid w:val="002024FE"/>
    <w:rsid w:val="00202686"/>
    <w:rsid w:val="00202736"/>
    <w:rsid w:val="002027E9"/>
    <w:rsid w:val="002031E0"/>
    <w:rsid w:val="00203801"/>
    <w:rsid w:val="00203807"/>
    <w:rsid w:val="002038EF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60F"/>
    <w:rsid w:val="00207810"/>
    <w:rsid w:val="00207BAA"/>
    <w:rsid w:val="002100B0"/>
    <w:rsid w:val="002102A8"/>
    <w:rsid w:val="0021081B"/>
    <w:rsid w:val="002117E1"/>
    <w:rsid w:val="0021207C"/>
    <w:rsid w:val="00212854"/>
    <w:rsid w:val="00212ED3"/>
    <w:rsid w:val="00213595"/>
    <w:rsid w:val="002135A7"/>
    <w:rsid w:val="00213671"/>
    <w:rsid w:val="00213F2D"/>
    <w:rsid w:val="00214009"/>
    <w:rsid w:val="00214120"/>
    <w:rsid w:val="00214773"/>
    <w:rsid w:val="00214BD0"/>
    <w:rsid w:val="00214DC4"/>
    <w:rsid w:val="00214F75"/>
    <w:rsid w:val="00215147"/>
    <w:rsid w:val="002152BB"/>
    <w:rsid w:val="002152D0"/>
    <w:rsid w:val="00215938"/>
    <w:rsid w:val="00215C0E"/>
    <w:rsid w:val="00215D43"/>
    <w:rsid w:val="00216421"/>
    <w:rsid w:val="002169A5"/>
    <w:rsid w:val="00216A3A"/>
    <w:rsid w:val="00216BF9"/>
    <w:rsid w:val="00216DDC"/>
    <w:rsid w:val="00216EEE"/>
    <w:rsid w:val="00217272"/>
    <w:rsid w:val="002177B4"/>
    <w:rsid w:val="002200AE"/>
    <w:rsid w:val="0022046F"/>
    <w:rsid w:val="002204E5"/>
    <w:rsid w:val="0022054A"/>
    <w:rsid w:val="002209EE"/>
    <w:rsid w:val="00220DAF"/>
    <w:rsid w:val="00221971"/>
    <w:rsid w:val="00221C4D"/>
    <w:rsid w:val="00221EBF"/>
    <w:rsid w:val="002220B2"/>
    <w:rsid w:val="00222419"/>
    <w:rsid w:val="00222BF0"/>
    <w:rsid w:val="00222CCD"/>
    <w:rsid w:val="00222F75"/>
    <w:rsid w:val="00222FB1"/>
    <w:rsid w:val="00223712"/>
    <w:rsid w:val="002239B9"/>
    <w:rsid w:val="00223ABF"/>
    <w:rsid w:val="00223BC9"/>
    <w:rsid w:val="00223D93"/>
    <w:rsid w:val="00224357"/>
    <w:rsid w:val="002245B0"/>
    <w:rsid w:val="002245CF"/>
    <w:rsid w:val="002251BE"/>
    <w:rsid w:val="002252DF"/>
    <w:rsid w:val="0022599F"/>
    <w:rsid w:val="00225A5D"/>
    <w:rsid w:val="00225E55"/>
    <w:rsid w:val="0022711D"/>
    <w:rsid w:val="00227E13"/>
    <w:rsid w:val="00227F8D"/>
    <w:rsid w:val="00227F96"/>
    <w:rsid w:val="0023053C"/>
    <w:rsid w:val="00230861"/>
    <w:rsid w:val="00230AC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576"/>
    <w:rsid w:val="00233AF1"/>
    <w:rsid w:val="00234047"/>
    <w:rsid w:val="00234081"/>
    <w:rsid w:val="00234729"/>
    <w:rsid w:val="00234754"/>
    <w:rsid w:val="0023597C"/>
    <w:rsid w:val="00235EF8"/>
    <w:rsid w:val="002361ED"/>
    <w:rsid w:val="002363CA"/>
    <w:rsid w:val="0023675B"/>
    <w:rsid w:val="00236AA4"/>
    <w:rsid w:val="00236E90"/>
    <w:rsid w:val="002374D7"/>
    <w:rsid w:val="002374E1"/>
    <w:rsid w:val="00237960"/>
    <w:rsid w:val="00237A8A"/>
    <w:rsid w:val="00237DE6"/>
    <w:rsid w:val="00237ED3"/>
    <w:rsid w:val="002403D3"/>
    <w:rsid w:val="00240479"/>
    <w:rsid w:val="00240B70"/>
    <w:rsid w:val="00240F85"/>
    <w:rsid w:val="002416AB"/>
    <w:rsid w:val="002417B1"/>
    <w:rsid w:val="002417D6"/>
    <w:rsid w:val="0024252A"/>
    <w:rsid w:val="0024291A"/>
    <w:rsid w:val="00242AC8"/>
    <w:rsid w:val="00242E53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12B"/>
    <w:rsid w:val="002442AD"/>
    <w:rsid w:val="002443A5"/>
    <w:rsid w:val="002444E9"/>
    <w:rsid w:val="0024452F"/>
    <w:rsid w:val="0024471D"/>
    <w:rsid w:val="002448B2"/>
    <w:rsid w:val="00244FEF"/>
    <w:rsid w:val="00245644"/>
    <w:rsid w:val="00245687"/>
    <w:rsid w:val="00245951"/>
    <w:rsid w:val="00245D59"/>
    <w:rsid w:val="00245F0A"/>
    <w:rsid w:val="002460A5"/>
    <w:rsid w:val="002463D8"/>
    <w:rsid w:val="00246695"/>
    <w:rsid w:val="00246DBC"/>
    <w:rsid w:val="00246DDF"/>
    <w:rsid w:val="0024753A"/>
    <w:rsid w:val="0024765A"/>
    <w:rsid w:val="00247D6A"/>
    <w:rsid w:val="00247D9A"/>
    <w:rsid w:val="002508A2"/>
    <w:rsid w:val="00250936"/>
    <w:rsid w:val="00250AFB"/>
    <w:rsid w:val="00250DE6"/>
    <w:rsid w:val="00250FB3"/>
    <w:rsid w:val="0025109E"/>
    <w:rsid w:val="00251258"/>
    <w:rsid w:val="0025150D"/>
    <w:rsid w:val="002516D2"/>
    <w:rsid w:val="00251FDB"/>
    <w:rsid w:val="0025206A"/>
    <w:rsid w:val="002527B3"/>
    <w:rsid w:val="00252B5A"/>
    <w:rsid w:val="00252BEA"/>
    <w:rsid w:val="00252C1D"/>
    <w:rsid w:val="0025306D"/>
    <w:rsid w:val="002530E9"/>
    <w:rsid w:val="00253176"/>
    <w:rsid w:val="00253584"/>
    <w:rsid w:val="0025359C"/>
    <w:rsid w:val="0025405E"/>
    <w:rsid w:val="0025406F"/>
    <w:rsid w:val="0025479A"/>
    <w:rsid w:val="002549FA"/>
    <w:rsid w:val="00254A62"/>
    <w:rsid w:val="00254A6B"/>
    <w:rsid w:val="00254A89"/>
    <w:rsid w:val="00254DC5"/>
    <w:rsid w:val="00254E94"/>
    <w:rsid w:val="00255133"/>
    <w:rsid w:val="0025516B"/>
    <w:rsid w:val="00255210"/>
    <w:rsid w:val="00255385"/>
    <w:rsid w:val="00255774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36B"/>
    <w:rsid w:val="002620B1"/>
    <w:rsid w:val="0026220E"/>
    <w:rsid w:val="0026279C"/>
    <w:rsid w:val="002630CF"/>
    <w:rsid w:val="00263113"/>
    <w:rsid w:val="002631FB"/>
    <w:rsid w:val="002637B4"/>
    <w:rsid w:val="00264028"/>
    <w:rsid w:val="00264144"/>
    <w:rsid w:val="00264A80"/>
    <w:rsid w:val="00264CAB"/>
    <w:rsid w:val="00264CEE"/>
    <w:rsid w:val="00264EC1"/>
    <w:rsid w:val="00265837"/>
    <w:rsid w:val="00266119"/>
    <w:rsid w:val="0026628C"/>
    <w:rsid w:val="002662D7"/>
    <w:rsid w:val="0026642E"/>
    <w:rsid w:val="00266956"/>
    <w:rsid w:val="00266CB5"/>
    <w:rsid w:val="002671B7"/>
    <w:rsid w:val="00267A7F"/>
    <w:rsid w:val="00267A81"/>
    <w:rsid w:val="00267A99"/>
    <w:rsid w:val="00267D7F"/>
    <w:rsid w:val="002700B4"/>
    <w:rsid w:val="002706B1"/>
    <w:rsid w:val="00270A6F"/>
    <w:rsid w:val="00270E16"/>
    <w:rsid w:val="002710C1"/>
    <w:rsid w:val="00271336"/>
    <w:rsid w:val="00271CEB"/>
    <w:rsid w:val="00271D5C"/>
    <w:rsid w:val="00271F98"/>
    <w:rsid w:val="00272166"/>
    <w:rsid w:val="00272719"/>
    <w:rsid w:val="00273068"/>
    <w:rsid w:val="00273D8C"/>
    <w:rsid w:val="002742B1"/>
    <w:rsid w:val="002744CB"/>
    <w:rsid w:val="00274B55"/>
    <w:rsid w:val="0027521B"/>
    <w:rsid w:val="00275248"/>
    <w:rsid w:val="002758BD"/>
    <w:rsid w:val="00275A6E"/>
    <w:rsid w:val="00275B25"/>
    <w:rsid w:val="00275B3A"/>
    <w:rsid w:val="00275D96"/>
    <w:rsid w:val="0027604C"/>
    <w:rsid w:val="00276108"/>
    <w:rsid w:val="002769EB"/>
    <w:rsid w:val="00276C75"/>
    <w:rsid w:val="00276EEB"/>
    <w:rsid w:val="00276F0F"/>
    <w:rsid w:val="00277271"/>
    <w:rsid w:val="0027773E"/>
    <w:rsid w:val="002777A7"/>
    <w:rsid w:val="00277F7A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EE5"/>
    <w:rsid w:val="00281F86"/>
    <w:rsid w:val="0028210E"/>
    <w:rsid w:val="002822BF"/>
    <w:rsid w:val="0028239D"/>
    <w:rsid w:val="0028277B"/>
    <w:rsid w:val="00282831"/>
    <w:rsid w:val="0028297B"/>
    <w:rsid w:val="00282CC6"/>
    <w:rsid w:val="00282E7B"/>
    <w:rsid w:val="002833E3"/>
    <w:rsid w:val="00283703"/>
    <w:rsid w:val="0028417D"/>
    <w:rsid w:val="002846CF"/>
    <w:rsid w:val="00284788"/>
    <w:rsid w:val="002851CC"/>
    <w:rsid w:val="00285377"/>
    <w:rsid w:val="00285445"/>
    <w:rsid w:val="002856C4"/>
    <w:rsid w:val="00285888"/>
    <w:rsid w:val="00285E31"/>
    <w:rsid w:val="00285F4B"/>
    <w:rsid w:val="00285FC8"/>
    <w:rsid w:val="00286018"/>
    <w:rsid w:val="002865BB"/>
    <w:rsid w:val="002866FB"/>
    <w:rsid w:val="0028677E"/>
    <w:rsid w:val="00286B6F"/>
    <w:rsid w:val="00286CD8"/>
    <w:rsid w:val="00286DD5"/>
    <w:rsid w:val="00286FB3"/>
    <w:rsid w:val="00290628"/>
    <w:rsid w:val="00290936"/>
    <w:rsid w:val="00290A42"/>
    <w:rsid w:val="00290A6B"/>
    <w:rsid w:val="00290B14"/>
    <w:rsid w:val="002912B2"/>
    <w:rsid w:val="002912FA"/>
    <w:rsid w:val="0029132D"/>
    <w:rsid w:val="00291620"/>
    <w:rsid w:val="00291A4B"/>
    <w:rsid w:val="00291C00"/>
    <w:rsid w:val="00291EA8"/>
    <w:rsid w:val="00292212"/>
    <w:rsid w:val="002926E2"/>
    <w:rsid w:val="00292BD5"/>
    <w:rsid w:val="00292C8E"/>
    <w:rsid w:val="00293510"/>
    <w:rsid w:val="00293A3B"/>
    <w:rsid w:val="00293BAC"/>
    <w:rsid w:val="002943C6"/>
    <w:rsid w:val="002944C8"/>
    <w:rsid w:val="0029474B"/>
    <w:rsid w:val="002948CD"/>
    <w:rsid w:val="002948D1"/>
    <w:rsid w:val="00294AE6"/>
    <w:rsid w:val="002951B9"/>
    <w:rsid w:val="00295304"/>
    <w:rsid w:val="00295A26"/>
    <w:rsid w:val="00295A9D"/>
    <w:rsid w:val="00295D2F"/>
    <w:rsid w:val="00295DE3"/>
    <w:rsid w:val="00296453"/>
    <w:rsid w:val="00296534"/>
    <w:rsid w:val="002970C8"/>
    <w:rsid w:val="002971B8"/>
    <w:rsid w:val="00297279"/>
    <w:rsid w:val="00297385"/>
    <w:rsid w:val="0029742C"/>
    <w:rsid w:val="0029796E"/>
    <w:rsid w:val="00297AC0"/>
    <w:rsid w:val="00297CDD"/>
    <w:rsid w:val="002A06AB"/>
    <w:rsid w:val="002A09B3"/>
    <w:rsid w:val="002A0DF7"/>
    <w:rsid w:val="002A157B"/>
    <w:rsid w:val="002A16A4"/>
    <w:rsid w:val="002A1847"/>
    <w:rsid w:val="002A1AF0"/>
    <w:rsid w:val="002A1E94"/>
    <w:rsid w:val="002A204E"/>
    <w:rsid w:val="002A2900"/>
    <w:rsid w:val="002A33A4"/>
    <w:rsid w:val="002A34D5"/>
    <w:rsid w:val="002A4524"/>
    <w:rsid w:val="002A4A04"/>
    <w:rsid w:val="002A51B3"/>
    <w:rsid w:val="002A51F7"/>
    <w:rsid w:val="002A5A1B"/>
    <w:rsid w:val="002A5CBF"/>
    <w:rsid w:val="002A5DC8"/>
    <w:rsid w:val="002A653F"/>
    <w:rsid w:val="002A6C98"/>
    <w:rsid w:val="002A735E"/>
    <w:rsid w:val="002A7628"/>
    <w:rsid w:val="002A788C"/>
    <w:rsid w:val="002A7C33"/>
    <w:rsid w:val="002B0164"/>
    <w:rsid w:val="002B020D"/>
    <w:rsid w:val="002B0B0C"/>
    <w:rsid w:val="002B0C20"/>
    <w:rsid w:val="002B0DE8"/>
    <w:rsid w:val="002B1B87"/>
    <w:rsid w:val="002B1DB9"/>
    <w:rsid w:val="002B1EC0"/>
    <w:rsid w:val="002B2219"/>
    <w:rsid w:val="002B2ACB"/>
    <w:rsid w:val="002B2D45"/>
    <w:rsid w:val="002B3072"/>
    <w:rsid w:val="002B3245"/>
    <w:rsid w:val="002B325A"/>
    <w:rsid w:val="002B3682"/>
    <w:rsid w:val="002B381B"/>
    <w:rsid w:val="002B39E1"/>
    <w:rsid w:val="002B3E68"/>
    <w:rsid w:val="002B3ED6"/>
    <w:rsid w:val="002B427E"/>
    <w:rsid w:val="002B4404"/>
    <w:rsid w:val="002B472F"/>
    <w:rsid w:val="002B4ACC"/>
    <w:rsid w:val="002B51F1"/>
    <w:rsid w:val="002B56A3"/>
    <w:rsid w:val="002B59A5"/>
    <w:rsid w:val="002B5DC0"/>
    <w:rsid w:val="002B61BE"/>
    <w:rsid w:val="002B6527"/>
    <w:rsid w:val="002B6919"/>
    <w:rsid w:val="002B71E8"/>
    <w:rsid w:val="002B720C"/>
    <w:rsid w:val="002B7510"/>
    <w:rsid w:val="002B77DE"/>
    <w:rsid w:val="002B7F9B"/>
    <w:rsid w:val="002C028E"/>
    <w:rsid w:val="002C048F"/>
    <w:rsid w:val="002C059B"/>
    <w:rsid w:val="002C07EA"/>
    <w:rsid w:val="002C0ADD"/>
    <w:rsid w:val="002C0CB7"/>
    <w:rsid w:val="002C0D08"/>
    <w:rsid w:val="002C0D5D"/>
    <w:rsid w:val="002C11E7"/>
    <w:rsid w:val="002C1649"/>
    <w:rsid w:val="002C16A0"/>
    <w:rsid w:val="002C175B"/>
    <w:rsid w:val="002C2015"/>
    <w:rsid w:val="002C2171"/>
    <w:rsid w:val="002C2B41"/>
    <w:rsid w:val="002C2F18"/>
    <w:rsid w:val="002C3665"/>
    <w:rsid w:val="002C3893"/>
    <w:rsid w:val="002C3C4E"/>
    <w:rsid w:val="002C3C95"/>
    <w:rsid w:val="002C3F92"/>
    <w:rsid w:val="002C3FE5"/>
    <w:rsid w:val="002C4105"/>
    <w:rsid w:val="002C4558"/>
    <w:rsid w:val="002C4735"/>
    <w:rsid w:val="002C488C"/>
    <w:rsid w:val="002C4A3A"/>
    <w:rsid w:val="002C5966"/>
    <w:rsid w:val="002C5A0A"/>
    <w:rsid w:val="002C6BB3"/>
    <w:rsid w:val="002C6FCE"/>
    <w:rsid w:val="002C74A8"/>
    <w:rsid w:val="002D0421"/>
    <w:rsid w:val="002D0787"/>
    <w:rsid w:val="002D16B5"/>
    <w:rsid w:val="002D2109"/>
    <w:rsid w:val="002D2504"/>
    <w:rsid w:val="002D25D8"/>
    <w:rsid w:val="002D2966"/>
    <w:rsid w:val="002D2AF8"/>
    <w:rsid w:val="002D2C61"/>
    <w:rsid w:val="002D3111"/>
    <w:rsid w:val="002D3449"/>
    <w:rsid w:val="002D3505"/>
    <w:rsid w:val="002D3750"/>
    <w:rsid w:val="002D4574"/>
    <w:rsid w:val="002D4C5A"/>
    <w:rsid w:val="002D5206"/>
    <w:rsid w:val="002D55B1"/>
    <w:rsid w:val="002D5640"/>
    <w:rsid w:val="002D564A"/>
    <w:rsid w:val="002D5AC8"/>
    <w:rsid w:val="002D6570"/>
    <w:rsid w:val="002D68F2"/>
    <w:rsid w:val="002D6ABF"/>
    <w:rsid w:val="002E01F3"/>
    <w:rsid w:val="002E075D"/>
    <w:rsid w:val="002E1218"/>
    <w:rsid w:val="002E16F5"/>
    <w:rsid w:val="002E1730"/>
    <w:rsid w:val="002E18AD"/>
    <w:rsid w:val="002E1A04"/>
    <w:rsid w:val="002E1B52"/>
    <w:rsid w:val="002E21FA"/>
    <w:rsid w:val="002E227E"/>
    <w:rsid w:val="002E22A2"/>
    <w:rsid w:val="002E23CF"/>
    <w:rsid w:val="002E2D25"/>
    <w:rsid w:val="002E3610"/>
    <w:rsid w:val="002E36FE"/>
    <w:rsid w:val="002E3719"/>
    <w:rsid w:val="002E3D14"/>
    <w:rsid w:val="002E3E0F"/>
    <w:rsid w:val="002E3EB2"/>
    <w:rsid w:val="002E4304"/>
    <w:rsid w:val="002E44C8"/>
    <w:rsid w:val="002E4505"/>
    <w:rsid w:val="002E473F"/>
    <w:rsid w:val="002E48A6"/>
    <w:rsid w:val="002E49E1"/>
    <w:rsid w:val="002E4CF2"/>
    <w:rsid w:val="002E510A"/>
    <w:rsid w:val="002E5228"/>
    <w:rsid w:val="002E5DC0"/>
    <w:rsid w:val="002E691A"/>
    <w:rsid w:val="002E697B"/>
    <w:rsid w:val="002E69A9"/>
    <w:rsid w:val="002E6B72"/>
    <w:rsid w:val="002E7428"/>
    <w:rsid w:val="002E7584"/>
    <w:rsid w:val="002E7638"/>
    <w:rsid w:val="002E7D81"/>
    <w:rsid w:val="002F0113"/>
    <w:rsid w:val="002F0943"/>
    <w:rsid w:val="002F1211"/>
    <w:rsid w:val="002F1968"/>
    <w:rsid w:val="002F1C31"/>
    <w:rsid w:val="002F2473"/>
    <w:rsid w:val="002F2568"/>
    <w:rsid w:val="002F26A5"/>
    <w:rsid w:val="002F2C6F"/>
    <w:rsid w:val="002F3472"/>
    <w:rsid w:val="002F3A08"/>
    <w:rsid w:val="002F463D"/>
    <w:rsid w:val="002F49E1"/>
    <w:rsid w:val="002F4B1C"/>
    <w:rsid w:val="002F4C4A"/>
    <w:rsid w:val="002F507D"/>
    <w:rsid w:val="002F57DC"/>
    <w:rsid w:val="002F5941"/>
    <w:rsid w:val="002F5D71"/>
    <w:rsid w:val="002F5DC8"/>
    <w:rsid w:val="002F5ECE"/>
    <w:rsid w:val="002F643F"/>
    <w:rsid w:val="002F68AE"/>
    <w:rsid w:val="002F6A6A"/>
    <w:rsid w:val="002F6CB3"/>
    <w:rsid w:val="002F6FE7"/>
    <w:rsid w:val="002F70C0"/>
    <w:rsid w:val="002F7284"/>
    <w:rsid w:val="002F7430"/>
    <w:rsid w:val="002F7692"/>
    <w:rsid w:val="002F7E94"/>
    <w:rsid w:val="003008D9"/>
    <w:rsid w:val="00300C42"/>
    <w:rsid w:val="003012D3"/>
    <w:rsid w:val="00301324"/>
    <w:rsid w:val="0030140D"/>
    <w:rsid w:val="003014FA"/>
    <w:rsid w:val="0030184A"/>
    <w:rsid w:val="00301F39"/>
    <w:rsid w:val="003020AB"/>
    <w:rsid w:val="003020EC"/>
    <w:rsid w:val="00302178"/>
    <w:rsid w:val="00302232"/>
    <w:rsid w:val="0030246F"/>
    <w:rsid w:val="00302AC4"/>
    <w:rsid w:val="00303150"/>
    <w:rsid w:val="0030330D"/>
    <w:rsid w:val="003039AF"/>
    <w:rsid w:val="00303C94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60ED"/>
    <w:rsid w:val="00306C4E"/>
    <w:rsid w:val="00306E29"/>
    <w:rsid w:val="00306FBD"/>
    <w:rsid w:val="0030708B"/>
    <w:rsid w:val="00307136"/>
    <w:rsid w:val="003072EF"/>
    <w:rsid w:val="003073D3"/>
    <w:rsid w:val="003075C7"/>
    <w:rsid w:val="00307617"/>
    <w:rsid w:val="00307785"/>
    <w:rsid w:val="00307F54"/>
    <w:rsid w:val="003106C1"/>
    <w:rsid w:val="00310AD2"/>
    <w:rsid w:val="0031157F"/>
    <w:rsid w:val="00311773"/>
    <w:rsid w:val="00311792"/>
    <w:rsid w:val="003117DE"/>
    <w:rsid w:val="0031199F"/>
    <w:rsid w:val="00312190"/>
    <w:rsid w:val="00312671"/>
    <w:rsid w:val="00312E3D"/>
    <w:rsid w:val="00312E67"/>
    <w:rsid w:val="00313107"/>
    <w:rsid w:val="003131A4"/>
    <w:rsid w:val="0031330A"/>
    <w:rsid w:val="00313465"/>
    <w:rsid w:val="00313DAC"/>
    <w:rsid w:val="0031464E"/>
    <w:rsid w:val="00314683"/>
    <w:rsid w:val="00314FAA"/>
    <w:rsid w:val="0031500D"/>
    <w:rsid w:val="003150F8"/>
    <w:rsid w:val="0031515B"/>
    <w:rsid w:val="00315376"/>
    <w:rsid w:val="00315691"/>
    <w:rsid w:val="0031582F"/>
    <w:rsid w:val="00315A13"/>
    <w:rsid w:val="00315A32"/>
    <w:rsid w:val="00315D6B"/>
    <w:rsid w:val="00315D84"/>
    <w:rsid w:val="00316330"/>
    <w:rsid w:val="00316709"/>
    <w:rsid w:val="0031680C"/>
    <w:rsid w:val="00316823"/>
    <w:rsid w:val="00316BAF"/>
    <w:rsid w:val="00317283"/>
    <w:rsid w:val="003174AA"/>
    <w:rsid w:val="0031759B"/>
    <w:rsid w:val="00317B6B"/>
    <w:rsid w:val="00317D1E"/>
    <w:rsid w:val="00320368"/>
    <w:rsid w:val="003206CD"/>
    <w:rsid w:val="00320A3F"/>
    <w:rsid w:val="00320D7A"/>
    <w:rsid w:val="00321389"/>
    <w:rsid w:val="0032277A"/>
    <w:rsid w:val="00322BAA"/>
    <w:rsid w:val="00322CF7"/>
    <w:rsid w:val="00323408"/>
    <w:rsid w:val="0032359C"/>
    <w:rsid w:val="003242AF"/>
    <w:rsid w:val="003245A0"/>
    <w:rsid w:val="00324642"/>
    <w:rsid w:val="003248E1"/>
    <w:rsid w:val="00324E62"/>
    <w:rsid w:val="003255BF"/>
    <w:rsid w:val="003257D9"/>
    <w:rsid w:val="00325871"/>
    <w:rsid w:val="0032607D"/>
    <w:rsid w:val="003272B3"/>
    <w:rsid w:val="00327AC8"/>
    <w:rsid w:val="00327EB6"/>
    <w:rsid w:val="003301A5"/>
    <w:rsid w:val="00330699"/>
    <w:rsid w:val="00330878"/>
    <w:rsid w:val="00330D85"/>
    <w:rsid w:val="00330FCC"/>
    <w:rsid w:val="00331097"/>
    <w:rsid w:val="003314EC"/>
    <w:rsid w:val="00331500"/>
    <w:rsid w:val="00331ECA"/>
    <w:rsid w:val="0033361C"/>
    <w:rsid w:val="0033394C"/>
    <w:rsid w:val="003339A5"/>
    <w:rsid w:val="003339FD"/>
    <w:rsid w:val="00333C0E"/>
    <w:rsid w:val="00333C42"/>
    <w:rsid w:val="00333D82"/>
    <w:rsid w:val="0033406B"/>
    <w:rsid w:val="0033417D"/>
    <w:rsid w:val="00334471"/>
    <w:rsid w:val="003346FF"/>
    <w:rsid w:val="00334CD4"/>
    <w:rsid w:val="0033575E"/>
    <w:rsid w:val="00335AF4"/>
    <w:rsid w:val="00335E2B"/>
    <w:rsid w:val="00335E60"/>
    <w:rsid w:val="003362AA"/>
    <w:rsid w:val="00336884"/>
    <w:rsid w:val="00336ED3"/>
    <w:rsid w:val="0033731C"/>
    <w:rsid w:val="00337355"/>
    <w:rsid w:val="003373D4"/>
    <w:rsid w:val="003375EE"/>
    <w:rsid w:val="00337638"/>
    <w:rsid w:val="00337701"/>
    <w:rsid w:val="00337917"/>
    <w:rsid w:val="0034024F"/>
    <w:rsid w:val="0034041C"/>
    <w:rsid w:val="00340DCD"/>
    <w:rsid w:val="003415F0"/>
    <w:rsid w:val="00341C24"/>
    <w:rsid w:val="0034236E"/>
    <w:rsid w:val="003426DC"/>
    <w:rsid w:val="00342715"/>
    <w:rsid w:val="00342940"/>
    <w:rsid w:val="00342B32"/>
    <w:rsid w:val="00343884"/>
    <w:rsid w:val="003438E9"/>
    <w:rsid w:val="00343B82"/>
    <w:rsid w:val="00343C87"/>
    <w:rsid w:val="00343CD1"/>
    <w:rsid w:val="00344111"/>
    <w:rsid w:val="00344207"/>
    <w:rsid w:val="00344698"/>
    <w:rsid w:val="00345E7D"/>
    <w:rsid w:val="0034655B"/>
    <w:rsid w:val="00346971"/>
    <w:rsid w:val="00346E84"/>
    <w:rsid w:val="00347508"/>
    <w:rsid w:val="0034759B"/>
    <w:rsid w:val="0034784C"/>
    <w:rsid w:val="00347AC9"/>
    <w:rsid w:val="003503E2"/>
    <w:rsid w:val="003505CA"/>
    <w:rsid w:val="00350782"/>
    <w:rsid w:val="00350AA0"/>
    <w:rsid w:val="00350BF9"/>
    <w:rsid w:val="00350C61"/>
    <w:rsid w:val="00350FEB"/>
    <w:rsid w:val="00351037"/>
    <w:rsid w:val="00351358"/>
    <w:rsid w:val="0035136A"/>
    <w:rsid w:val="0035180F"/>
    <w:rsid w:val="0035183A"/>
    <w:rsid w:val="0035188E"/>
    <w:rsid w:val="00351AA4"/>
    <w:rsid w:val="00351F88"/>
    <w:rsid w:val="003522EA"/>
    <w:rsid w:val="00353715"/>
    <w:rsid w:val="0035382E"/>
    <w:rsid w:val="00353922"/>
    <w:rsid w:val="003539DB"/>
    <w:rsid w:val="00353F91"/>
    <w:rsid w:val="00354148"/>
    <w:rsid w:val="00354222"/>
    <w:rsid w:val="00354493"/>
    <w:rsid w:val="0035479F"/>
    <w:rsid w:val="003548CD"/>
    <w:rsid w:val="003549B5"/>
    <w:rsid w:val="00354AE5"/>
    <w:rsid w:val="00354DFE"/>
    <w:rsid w:val="00355160"/>
    <w:rsid w:val="0035548C"/>
    <w:rsid w:val="00355D1E"/>
    <w:rsid w:val="003560E0"/>
    <w:rsid w:val="0035635D"/>
    <w:rsid w:val="0035644B"/>
    <w:rsid w:val="003566BE"/>
    <w:rsid w:val="003568A9"/>
    <w:rsid w:val="00356A4C"/>
    <w:rsid w:val="00356BB0"/>
    <w:rsid w:val="003570FF"/>
    <w:rsid w:val="0035742D"/>
    <w:rsid w:val="003576B9"/>
    <w:rsid w:val="0035799F"/>
    <w:rsid w:val="003579F0"/>
    <w:rsid w:val="00357F6A"/>
    <w:rsid w:val="0036050A"/>
    <w:rsid w:val="00360D3E"/>
    <w:rsid w:val="003610D4"/>
    <w:rsid w:val="0036173D"/>
    <w:rsid w:val="00361806"/>
    <w:rsid w:val="00361A9C"/>
    <w:rsid w:val="00362157"/>
    <w:rsid w:val="003626E1"/>
    <w:rsid w:val="003627AA"/>
    <w:rsid w:val="00363643"/>
    <w:rsid w:val="0036383C"/>
    <w:rsid w:val="00363CAD"/>
    <w:rsid w:val="00363E4D"/>
    <w:rsid w:val="003644B3"/>
    <w:rsid w:val="00364660"/>
    <w:rsid w:val="003646BC"/>
    <w:rsid w:val="003647B2"/>
    <w:rsid w:val="00364D82"/>
    <w:rsid w:val="00364EA4"/>
    <w:rsid w:val="00364EAD"/>
    <w:rsid w:val="00364F0B"/>
    <w:rsid w:val="0036523A"/>
    <w:rsid w:val="00365381"/>
    <w:rsid w:val="00365FFA"/>
    <w:rsid w:val="00366462"/>
    <w:rsid w:val="003665ED"/>
    <w:rsid w:val="00366609"/>
    <w:rsid w:val="003668F6"/>
    <w:rsid w:val="00366A7B"/>
    <w:rsid w:val="00366B44"/>
    <w:rsid w:val="00366B85"/>
    <w:rsid w:val="0036701F"/>
    <w:rsid w:val="00367856"/>
    <w:rsid w:val="003678B9"/>
    <w:rsid w:val="00367D79"/>
    <w:rsid w:val="00370C1B"/>
    <w:rsid w:val="00370CE0"/>
    <w:rsid w:val="003713CF"/>
    <w:rsid w:val="003717EA"/>
    <w:rsid w:val="00371A40"/>
    <w:rsid w:val="003721AB"/>
    <w:rsid w:val="00372392"/>
    <w:rsid w:val="00372611"/>
    <w:rsid w:val="0037292C"/>
    <w:rsid w:val="0037296F"/>
    <w:rsid w:val="00372F34"/>
    <w:rsid w:val="00372F68"/>
    <w:rsid w:val="00372F6A"/>
    <w:rsid w:val="0037306E"/>
    <w:rsid w:val="003731D4"/>
    <w:rsid w:val="003736F2"/>
    <w:rsid w:val="00373CCF"/>
    <w:rsid w:val="003745EF"/>
    <w:rsid w:val="00374777"/>
    <w:rsid w:val="003750E2"/>
    <w:rsid w:val="003758B7"/>
    <w:rsid w:val="00375B2C"/>
    <w:rsid w:val="003760EE"/>
    <w:rsid w:val="00376453"/>
    <w:rsid w:val="00376642"/>
    <w:rsid w:val="00376729"/>
    <w:rsid w:val="0037725D"/>
    <w:rsid w:val="00377457"/>
    <w:rsid w:val="0037754C"/>
    <w:rsid w:val="0037775A"/>
    <w:rsid w:val="00377D07"/>
    <w:rsid w:val="00380023"/>
    <w:rsid w:val="0038036A"/>
    <w:rsid w:val="00380744"/>
    <w:rsid w:val="00380CE4"/>
    <w:rsid w:val="00380EE8"/>
    <w:rsid w:val="00380F80"/>
    <w:rsid w:val="00380F9D"/>
    <w:rsid w:val="00381161"/>
    <w:rsid w:val="00381352"/>
    <w:rsid w:val="003814ED"/>
    <w:rsid w:val="0038167F"/>
    <w:rsid w:val="00381779"/>
    <w:rsid w:val="00381AC6"/>
    <w:rsid w:val="00382058"/>
    <w:rsid w:val="003822E6"/>
    <w:rsid w:val="00382489"/>
    <w:rsid w:val="00382595"/>
    <w:rsid w:val="003829C0"/>
    <w:rsid w:val="00382BB1"/>
    <w:rsid w:val="00382C56"/>
    <w:rsid w:val="00382C5D"/>
    <w:rsid w:val="003832EC"/>
    <w:rsid w:val="003832F8"/>
    <w:rsid w:val="0038370E"/>
    <w:rsid w:val="00383849"/>
    <w:rsid w:val="00383D17"/>
    <w:rsid w:val="00383F5C"/>
    <w:rsid w:val="003840BB"/>
    <w:rsid w:val="003841A1"/>
    <w:rsid w:val="003845E4"/>
    <w:rsid w:val="0038472E"/>
    <w:rsid w:val="00384938"/>
    <w:rsid w:val="00384B73"/>
    <w:rsid w:val="00385235"/>
    <w:rsid w:val="003857AE"/>
    <w:rsid w:val="003858B3"/>
    <w:rsid w:val="00385D9C"/>
    <w:rsid w:val="00386076"/>
    <w:rsid w:val="003864AE"/>
    <w:rsid w:val="003867C5"/>
    <w:rsid w:val="0038684E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C57"/>
    <w:rsid w:val="003917C9"/>
    <w:rsid w:val="0039190E"/>
    <w:rsid w:val="00391A9E"/>
    <w:rsid w:val="00391D1F"/>
    <w:rsid w:val="00392098"/>
    <w:rsid w:val="0039283B"/>
    <w:rsid w:val="00392B40"/>
    <w:rsid w:val="00392BC0"/>
    <w:rsid w:val="00392BDB"/>
    <w:rsid w:val="00392C66"/>
    <w:rsid w:val="003939BA"/>
    <w:rsid w:val="003939D9"/>
    <w:rsid w:val="003945AE"/>
    <w:rsid w:val="00394891"/>
    <w:rsid w:val="00394A54"/>
    <w:rsid w:val="00394B60"/>
    <w:rsid w:val="00394BD1"/>
    <w:rsid w:val="00394EF6"/>
    <w:rsid w:val="0039605E"/>
    <w:rsid w:val="00396383"/>
    <w:rsid w:val="00396384"/>
    <w:rsid w:val="00396891"/>
    <w:rsid w:val="0039696D"/>
    <w:rsid w:val="00396F07"/>
    <w:rsid w:val="003971F3"/>
    <w:rsid w:val="00397217"/>
    <w:rsid w:val="00397C4F"/>
    <w:rsid w:val="00397E63"/>
    <w:rsid w:val="003A0061"/>
    <w:rsid w:val="003A00F4"/>
    <w:rsid w:val="003A093D"/>
    <w:rsid w:val="003A0B72"/>
    <w:rsid w:val="003A0D96"/>
    <w:rsid w:val="003A0DA1"/>
    <w:rsid w:val="003A0ED4"/>
    <w:rsid w:val="003A0F25"/>
    <w:rsid w:val="003A11F4"/>
    <w:rsid w:val="003A1A3A"/>
    <w:rsid w:val="003A1C03"/>
    <w:rsid w:val="003A1C5C"/>
    <w:rsid w:val="003A1FF9"/>
    <w:rsid w:val="003A2366"/>
    <w:rsid w:val="003A2CB0"/>
    <w:rsid w:val="003A326F"/>
    <w:rsid w:val="003A347A"/>
    <w:rsid w:val="003A3503"/>
    <w:rsid w:val="003A4277"/>
    <w:rsid w:val="003A4314"/>
    <w:rsid w:val="003A4356"/>
    <w:rsid w:val="003A4C98"/>
    <w:rsid w:val="003A4CD5"/>
    <w:rsid w:val="003A52D1"/>
    <w:rsid w:val="003A545E"/>
    <w:rsid w:val="003A5856"/>
    <w:rsid w:val="003A5F85"/>
    <w:rsid w:val="003A6082"/>
    <w:rsid w:val="003A6CA8"/>
    <w:rsid w:val="003A6F1B"/>
    <w:rsid w:val="003A7069"/>
    <w:rsid w:val="003A734D"/>
    <w:rsid w:val="003A78E3"/>
    <w:rsid w:val="003A79FB"/>
    <w:rsid w:val="003A7BE4"/>
    <w:rsid w:val="003A7EAC"/>
    <w:rsid w:val="003B04C5"/>
    <w:rsid w:val="003B06C6"/>
    <w:rsid w:val="003B08CA"/>
    <w:rsid w:val="003B097C"/>
    <w:rsid w:val="003B0E6B"/>
    <w:rsid w:val="003B0F7E"/>
    <w:rsid w:val="003B1179"/>
    <w:rsid w:val="003B133B"/>
    <w:rsid w:val="003B1A3E"/>
    <w:rsid w:val="003B1DA3"/>
    <w:rsid w:val="003B21C4"/>
    <w:rsid w:val="003B2AD0"/>
    <w:rsid w:val="003B2D75"/>
    <w:rsid w:val="003B2FB6"/>
    <w:rsid w:val="003B33F6"/>
    <w:rsid w:val="003B343B"/>
    <w:rsid w:val="003B38A0"/>
    <w:rsid w:val="003B39BC"/>
    <w:rsid w:val="003B3AF7"/>
    <w:rsid w:val="003B3F6D"/>
    <w:rsid w:val="003B4917"/>
    <w:rsid w:val="003B4D05"/>
    <w:rsid w:val="003B4E37"/>
    <w:rsid w:val="003B533A"/>
    <w:rsid w:val="003B5888"/>
    <w:rsid w:val="003B5D44"/>
    <w:rsid w:val="003B5EA8"/>
    <w:rsid w:val="003B611E"/>
    <w:rsid w:val="003B634C"/>
    <w:rsid w:val="003B69E9"/>
    <w:rsid w:val="003B6CA8"/>
    <w:rsid w:val="003B6FE4"/>
    <w:rsid w:val="003B76C1"/>
    <w:rsid w:val="003B7890"/>
    <w:rsid w:val="003B7DE7"/>
    <w:rsid w:val="003B7E99"/>
    <w:rsid w:val="003C04C8"/>
    <w:rsid w:val="003C0542"/>
    <w:rsid w:val="003C06C1"/>
    <w:rsid w:val="003C06FF"/>
    <w:rsid w:val="003C0807"/>
    <w:rsid w:val="003C0969"/>
    <w:rsid w:val="003C0E99"/>
    <w:rsid w:val="003C121B"/>
    <w:rsid w:val="003C1396"/>
    <w:rsid w:val="003C17D0"/>
    <w:rsid w:val="003C1BEE"/>
    <w:rsid w:val="003C1F11"/>
    <w:rsid w:val="003C1FDC"/>
    <w:rsid w:val="003C2306"/>
    <w:rsid w:val="003C2712"/>
    <w:rsid w:val="003C29C9"/>
    <w:rsid w:val="003C2BF6"/>
    <w:rsid w:val="003C2DDE"/>
    <w:rsid w:val="003C2F9E"/>
    <w:rsid w:val="003C372C"/>
    <w:rsid w:val="003C37D9"/>
    <w:rsid w:val="003C37EA"/>
    <w:rsid w:val="003C3841"/>
    <w:rsid w:val="003C39A1"/>
    <w:rsid w:val="003C3A09"/>
    <w:rsid w:val="003C3C07"/>
    <w:rsid w:val="003C4395"/>
    <w:rsid w:val="003C4617"/>
    <w:rsid w:val="003C4686"/>
    <w:rsid w:val="003C48AE"/>
    <w:rsid w:val="003C4BED"/>
    <w:rsid w:val="003C4C08"/>
    <w:rsid w:val="003C4DA7"/>
    <w:rsid w:val="003C50FC"/>
    <w:rsid w:val="003C545A"/>
    <w:rsid w:val="003C549C"/>
    <w:rsid w:val="003C5972"/>
    <w:rsid w:val="003C5C05"/>
    <w:rsid w:val="003C5E06"/>
    <w:rsid w:val="003C5F9A"/>
    <w:rsid w:val="003C6356"/>
    <w:rsid w:val="003C6372"/>
    <w:rsid w:val="003C66F6"/>
    <w:rsid w:val="003C6779"/>
    <w:rsid w:val="003C682B"/>
    <w:rsid w:val="003C6870"/>
    <w:rsid w:val="003C6886"/>
    <w:rsid w:val="003C691C"/>
    <w:rsid w:val="003C6DF0"/>
    <w:rsid w:val="003C6EA0"/>
    <w:rsid w:val="003C719E"/>
    <w:rsid w:val="003C721A"/>
    <w:rsid w:val="003C72FB"/>
    <w:rsid w:val="003C74C0"/>
    <w:rsid w:val="003C76E0"/>
    <w:rsid w:val="003C776E"/>
    <w:rsid w:val="003C783E"/>
    <w:rsid w:val="003C7ADB"/>
    <w:rsid w:val="003C7F67"/>
    <w:rsid w:val="003C7FE1"/>
    <w:rsid w:val="003D0701"/>
    <w:rsid w:val="003D0C5D"/>
    <w:rsid w:val="003D0CF5"/>
    <w:rsid w:val="003D0E27"/>
    <w:rsid w:val="003D0ED5"/>
    <w:rsid w:val="003D15AA"/>
    <w:rsid w:val="003D15C5"/>
    <w:rsid w:val="003D1CEA"/>
    <w:rsid w:val="003D231E"/>
    <w:rsid w:val="003D233E"/>
    <w:rsid w:val="003D336A"/>
    <w:rsid w:val="003D3460"/>
    <w:rsid w:val="003D37D0"/>
    <w:rsid w:val="003D3BAB"/>
    <w:rsid w:val="003D3C2E"/>
    <w:rsid w:val="003D407A"/>
    <w:rsid w:val="003D4511"/>
    <w:rsid w:val="003D4560"/>
    <w:rsid w:val="003D46BA"/>
    <w:rsid w:val="003D488C"/>
    <w:rsid w:val="003D4F3E"/>
    <w:rsid w:val="003D5892"/>
    <w:rsid w:val="003D5AC9"/>
    <w:rsid w:val="003D5BE5"/>
    <w:rsid w:val="003D5C26"/>
    <w:rsid w:val="003D5EA7"/>
    <w:rsid w:val="003D5F21"/>
    <w:rsid w:val="003D6198"/>
    <w:rsid w:val="003D7127"/>
    <w:rsid w:val="003D7469"/>
    <w:rsid w:val="003D783B"/>
    <w:rsid w:val="003D7997"/>
    <w:rsid w:val="003E004D"/>
    <w:rsid w:val="003E0432"/>
    <w:rsid w:val="003E05A0"/>
    <w:rsid w:val="003E0926"/>
    <w:rsid w:val="003E0A9B"/>
    <w:rsid w:val="003E0ADA"/>
    <w:rsid w:val="003E1272"/>
    <w:rsid w:val="003E1315"/>
    <w:rsid w:val="003E1321"/>
    <w:rsid w:val="003E1473"/>
    <w:rsid w:val="003E15B3"/>
    <w:rsid w:val="003E29EB"/>
    <w:rsid w:val="003E30E8"/>
    <w:rsid w:val="003E3307"/>
    <w:rsid w:val="003E332A"/>
    <w:rsid w:val="003E353D"/>
    <w:rsid w:val="003E3724"/>
    <w:rsid w:val="003E4223"/>
    <w:rsid w:val="003E4D51"/>
    <w:rsid w:val="003E5399"/>
    <w:rsid w:val="003E5541"/>
    <w:rsid w:val="003E56FD"/>
    <w:rsid w:val="003E57E6"/>
    <w:rsid w:val="003E5955"/>
    <w:rsid w:val="003E5A3A"/>
    <w:rsid w:val="003E5D4E"/>
    <w:rsid w:val="003E5E0F"/>
    <w:rsid w:val="003E6029"/>
    <w:rsid w:val="003E6041"/>
    <w:rsid w:val="003E60E2"/>
    <w:rsid w:val="003E6BDF"/>
    <w:rsid w:val="003E6C13"/>
    <w:rsid w:val="003E6E78"/>
    <w:rsid w:val="003E755D"/>
    <w:rsid w:val="003E78CE"/>
    <w:rsid w:val="003E7973"/>
    <w:rsid w:val="003E7C56"/>
    <w:rsid w:val="003E7C65"/>
    <w:rsid w:val="003E7F3C"/>
    <w:rsid w:val="003F04E8"/>
    <w:rsid w:val="003F1226"/>
    <w:rsid w:val="003F13A3"/>
    <w:rsid w:val="003F1BCE"/>
    <w:rsid w:val="003F1D22"/>
    <w:rsid w:val="003F24D9"/>
    <w:rsid w:val="003F2681"/>
    <w:rsid w:val="003F2725"/>
    <w:rsid w:val="003F27B2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6A4"/>
    <w:rsid w:val="003F4712"/>
    <w:rsid w:val="003F4963"/>
    <w:rsid w:val="003F4D30"/>
    <w:rsid w:val="003F4E04"/>
    <w:rsid w:val="003F4F22"/>
    <w:rsid w:val="003F5017"/>
    <w:rsid w:val="003F54E0"/>
    <w:rsid w:val="003F54E6"/>
    <w:rsid w:val="003F5AC7"/>
    <w:rsid w:val="003F5C80"/>
    <w:rsid w:val="003F5D51"/>
    <w:rsid w:val="003F5E77"/>
    <w:rsid w:val="003F5FA4"/>
    <w:rsid w:val="003F6168"/>
    <w:rsid w:val="003F6307"/>
    <w:rsid w:val="003F74F3"/>
    <w:rsid w:val="003F7E74"/>
    <w:rsid w:val="003F7F22"/>
    <w:rsid w:val="00400147"/>
    <w:rsid w:val="00400406"/>
    <w:rsid w:val="00400BDC"/>
    <w:rsid w:val="00400C56"/>
    <w:rsid w:val="004011A8"/>
    <w:rsid w:val="00401372"/>
    <w:rsid w:val="0040165D"/>
    <w:rsid w:val="00401D9D"/>
    <w:rsid w:val="00401FA9"/>
    <w:rsid w:val="00401FDB"/>
    <w:rsid w:val="00402124"/>
    <w:rsid w:val="00402361"/>
    <w:rsid w:val="00402389"/>
    <w:rsid w:val="004025C9"/>
    <w:rsid w:val="004028FA"/>
    <w:rsid w:val="00402ADE"/>
    <w:rsid w:val="00402AEC"/>
    <w:rsid w:val="00402B56"/>
    <w:rsid w:val="00402C46"/>
    <w:rsid w:val="004034BC"/>
    <w:rsid w:val="0040380A"/>
    <w:rsid w:val="00403888"/>
    <w:rsid w:val="00403AF8"/>
    <w:rsid w:val="0040405C"/>
    <w:rsid w:val="004043AF"/>
    <w:rsid w:val="00404566"/>
    <w:rsid w:val="004045D5"/>
    <w:rsid w:val="004047BA"/>
    <w:rsid w:val="00404C22"/>
    <w:rsid w:val="00404C24"/>
    <w:rsid w:val="00404C4F"/>
    <w:rsid w:val="00404E11"/>
    <w:rsid w:val="00404F5A"/>
    <w:rsid w:val="00405D9D"/>
    <w:rsid w:val="00405E46"/>
    <w:rsid w:val="00405FF8"/>
    <w:rsid w:val="004060BC"/>
    <w:rsid w:val="00406274"/>
    <w:rsid w:val="004062D2"/>
    <w:rsid w:val="004063DC"/>
    <w:rsid w:val="00406602"/>
    <w:rsid w:val="00406812"/>
    <w:rsid w:val="004073D0"/>
    <w:rsid w:val="00407B89"/>
    <w:rsid w:val="00407D2A"/>
    <w:rsid w:val="00410310"/>
    <w:rsid w:val="00410922"/>
    <w:rsid w:val="00410B49"/>
    <w:rsid w:val="00411055"/>
    <w:rsid w:val="004112C0"/>
    <w:rsid w:val="00411485"/>
    <w:rsid w:val="00411665"/>
    <w:rsid w:val="00411702"/>
    <w:rsid w:val="00411BF2"/>
    <w:rsid w:val="00412001"/>
    <w:rsid w:val="0041269E"/>
    <w:rsid w:val="00412962"/>
    <w:rsid w:val="00412F95"/>
    <w:rsid w:val="004138BA"/>
    <w:rsid w:val="00413A8D"/>
    <w:rsid w:val="00413C3D"/>
    <w:rsid w:val="00413C6D"/>
    <w:rsid w:val="00413D76"/>
    <w:rsid w:val="004146BA"/>
    <w:rsid w:val="00414BF7"/>
    <w:rsid w:val="00414D2F"/>
    <w:rsid w:val="00414DF5"/>
    <w:rsid w:val="004152C1"/>
    <w:rsid w:val="00415A19"/>
    <w:rsid w:val="00415B2E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202F9"/>
    <w:rsid w:val="004209EF"/>
    <w:rsid w:val="004213B4"/>
    <w:rsid w:val="0042159D"/>
    <w:rsid w:val="004216E3"/>
    <w:rsid w:val="00421B4D"/>
    <w:rsid w:val="00421B96"/>
    <w:rsid w:val="00421BEF"/>
    <w:rsid w:val="00421CDB"/>
    <w:rsid w:val="0042222F"/>
    <w:rsid w:val="00422B0F"/>
    <w:rsid w:val="00422C2A"/>
    <w:rsid w:val="00422D63"/>
    <w:rsid w:val="00423092"/>
    <w:rsid w:val="0042331A"/>
    <w:rsid w:val="0042331B"/>
    <w:rsid w:val="004234E6"/>
    <w:rsid w:val="00423DA7"/>
    <w:rsid w:val="00423E69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C11"/>
    <w:rsid w:val="004251C5"/>
    <w:rsid w:val="004253A6"/>
    <w:rsid w:val="00425DB1"/>
    <w:rsid w:val="0042636D"/>
    <w:rsid w:val="00426EF6"/>
    <w:rsid w:val="004274A2"/>
    <w:rsid w:val="004278E5"/>
    <w:rsid w:val="004302C6"/>
    <w:rsid w:val="00430574"/>
    <w:rsid w:val="00430835"/>
    <w:rsid w:val="00430D9A"/>
    <w:rsid w:val="00430DC8"/>
    <w:rsid w:val="0043125C"/>
    <w:rsid w:val="00431292"/>
    <w:rsid w:val="004312EE"/>
    <w:rsid w:val="004324FB"/>
    <w:rsid w:val="00432A06"/>
    <w:rsid w:val="00433019"/>
    <w:rsid w:val="00433273"/>
    <w:rsid w:val="0043355F"/>
    <w:rsid w:val="00433875"/>
    <w:rsid w:val="0043388A"/>
    <w:rsid w:val="00433A63"/>
    <w:rsid w:val="0043414E"/>
    <w:rsid w:val="00434CDD"/>
    <w:rsid w:val="00435266"/>
    <w:rsid w:val="0043573D"/>
    <w:rsid w:val="00435961"/>
    <w:rsid w:val="00435A0B"/>
    <w:rsid w:val="00435A6F"/>
    <w:rsid w:val="00435F82"/>
    <w:rsid w:val="004368EC"/>
    <w:rsid w:val="00436BE2"/>
    <w:rsid w:val="00436CD5"/>
    <w:rsid w:val="00436E09"/>
    <w:rsid w:val="00437FE2"/>
    <w:rsid w:val="00440096"/>
    <w:rsid w:val="004400F1"/>
    <w:rsid w:val="004407A1"/>
    <w:rsid w:val="0044090B"/>
    <w:rsid w:val="00440F43"/>
    <w:rsid w:val="0044127A"/>
    <w:rsid w:val="00441E59"/>
    <w:rsid w:val="00441E7C"/>
    <w:rsid w:val="00441FA8"/>
    <w:rsid w:val="00442188"/>
    <w:rsid w:val="0044218D"/>
    <w:rsid w:val="00442768"/>
    <w:rsid w:val="00442AE8"/>
    <w:rsid w:val="00442C2C"/>
    <w:rsid w:val="0044309F"/>
    <w:rsid w:val="004434D5"/>
    <w:rsid w:val="004437A3"/>
    <w:rsid w:val="00443895"/>
    <w:rsid w:val="004440D2"/>
    <w:rsid w:val="0044438E"/>
    <w:rsid w:val="0044447C"/>
    <w:rsid w:val="004444DF"/>
    <w:rsid w:val="004449DF"/>
    <w:rsid w:val="00444E41"/>
    <w:rsid w:val="00445516"/>
    <w:rsid w:val="004455A0"/>
    <w:rsid w:val="004458E7"/>
    <w:rsid w:val="00446237"/>
    <w:rsid w:val="004468B1"/>
    <w:rsid w:val="00446A51"/>
    <w:rsid w:val="00447046"/>
    <w:rsid w:val="00447709"/>
    <w:rsid w:val="00447912"/>
    <w:rsid w:val="004479CF"/>
    <w:rsid w:val="00447FBF"/>
    <w:rsid w:val="004500B9"/>
    <w:rsid w:val="0045046B"/>
    <w:rsid w:val="004509B5"/>
    <w:rsid w:val="004509DE"/>
    <w:rsid w:val="0045120B"/>
    <w:rsid w:val="00451258"/>
    <w:rsid w:val="004516E7"/>
    <w:rsid w:val="004517C8"/>
    <w:rsid w:val="004518A4"/>
    <w:rsid w:val="00451C82"/>
    <w:rsid w:val="00451CD4"/>
    <w:rsid w:val="00452199"/>
    <w:rsid w:val="004523DA"/>
    <w:rsid w:val="00452435"/>
    <w:rsid w:val="00452494"/>
    <w:rsid w:val="0045272B"/>
    <w:rsid w:val="00452908"/>
    <w:rsid w:val="00452C58"/>
    <w:rsid w:val="00452E0A"/>
    <w:rsid w:val="004533F7"/>
    <w:rsid w:val="00453683"/>
    <w:rsid w:val="0045376F"/>
    <w:rsid w:val="00453D1C"/>
    <w:rsid w:val="00453F52"/>
    <w:rsid w:val="00453F7B"/>
    <w:rsid w:val="00453F80"/>
    <w:rsid w:val="0045438F"/>
    <w:rsid w:val="004546A1"/>
    <w:rsid w:val="0045561F"/>
    <w:rsid w:val="004556D3"/>
    <w:rsid w:val="004556EB"/>
    <w:rsid w:val="004559DA"/>
    <w:rsid w:val="00455DA0"/>
    <w:rsid w:val="00455DFE"/>
    <w:rsid w:val="00455F78"/>
    <w:rsid w:val="00456218"/>
    <w:rsid w:val="004563C1"/>
    <w:rsid w:val="0045692C"/>
    <w:rsid w:val="00456A3C"/>
    <w:rsid w:val="00456ECD"/>
    <w:rsid w:val="00457289"/>
    <w:rsid w:val="004574B8"/>
    <w:rsid w:val="00457CF5"/>
    <w:rsid w:val="00457E9A"/>
    <w:rsid w:val="00460364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3D4"/>
    <w:rsid w:val="00462A8B"/>
    <w:rsid w:val="00462ACE"/>
    <w:rsid w:val="0046303D"/>
    <w:rsid w:val="004635B5"/>
    <w:rsid w:val="00463693"/>
    <w:rsid w:val="00463764"/>
    <w:rsid w:val="00464544"/>
    <w:rsid w:val="004648A0"/>
    <w:rsid w:val="00464A12"/>
    <w:rsid w:val="00464A8C"/>
    <w:rsid w:val="00464A91"/>
    <w:rsid w:val="00464FEE"/>
    <w:rsid w:val="004655A9"/>
    <w:rsid w:val="004655D0"/>
    <w:rsid w:val="0046572B"/>
    <w:rsid w:val="004658E4"/>
    <w:rsid w:val="00465AD6"/>
    <w:rsid w:val="00465FD5"/>
    <w:rsid w:val="004662E3"/>
    <w:rsid w:val="00466379"/>
    <w:rsid w:val="004665AA"/>
    <w:rsid w:val="0046676C"/>
    <w:rsid w:val="004667FA"/>
    <w:rsid w:val="00466D40"/>
    <w:rsid w:val="0046713A"/>
    <w:rsid w:val="00467488"/>
    <w:rsid w:val="004674BB"/>
    <w:rsid w:val="00467B3F"/>
    <w:rsid w:val="00467E92"/>
    <w:rsid w:val="004700FC"/>
    <w:rsid w:val="004702AB"/>
    <w:rsid w:val="004707B3"/>
    <w:rsid w:val="004709BA"/>
    <w:rsid w:val="00471050"/>
    <w:rsid w:val="0047135D"/>
    <w:rsid w:val="00471FF2"/>
    <w:rsid w:val="0047212C"/>
    <w:rsid w:val="00472364"/>
    <w:rsid w:val="00472609"/>
    <w:rsid w:val="00472651"/>
    <w:rsid w:val="004729A8"/>
    <w:rsid w:val="00472B11"/>
    <w:rsid w:val="00472BA1"/>
    <w:rsid w:val="00473268"/>
    <w:rsid w:val="00473454"/>
    <w:rsid w:val="0047391E"/>
    <w:rsid w:val="00473BB8"/>
    <w:rsid w:val="00473FCF"/>
    <w:rsid w:val="00474241"/>
    <w:rsid w:val="004746DC"/>
    <w:rsid w:val="0047495E"/>
    <w:rsid w:val="00474F2A"/>
    <w:rsid w:val="004752F7"/>
    <w:rsid w:val="00475589"/>
    <w:rsid w:val="00475865"/>
    <w:rsid w:val="00475A29"/>
    <w:rsid w:val="00475C0D"/>
    <w:rsid w:val="00475DE9"/>
    <w:rsid w:val="00475F15"/>
    <w:rsid w:val="00476271"/>
    <w:rsid w:val="004762D3"/>
    <w:rsid w:val="0047667B"/>
    <w:rsid w:val="004768AA"/>
    <w:rsid w:val="00476D77"/>
    <w:rsid w:val="0047711B"/>
    <w:rsid w:val="00477568"/>
    <w:rsid w:val="004779C5"/>
    <w:rsid w:val="00477C62"/>
    <w:rsid w:val="00477D55"/>
    <w:rsid w:val="004802B3"/>
    <w:rsid w:val="0048145C"/>
    <w:rsid w:val="00481537"/>
    <w:rsid w:val="004815F7"/>
    <w:rsid w:val="00481674"/>
    <w:rsid w:val="00481D9A"/>
    <w:rsid w:val="00481E08"/>
    <w:rsid w:val="004824F6"/>
    <w:rsid w:val="0048291A"/>
    <w:rsid w:val="00482DD7"/>
    <w:rsid w:val="00483047"/>
    <w:rsid w:val="0048306B"/>
    <w:rsid w:val="0048335E"/>
    <w:rsid w:val="00483514"/>
    <w:rsid w:val="00483662"/>
    <w:rsid w:val="00483999"/>
    <w:rsid w:val="00484016"/>
    <w:rsid w:val="004842E4"/>
    <w:rsid w:val="004843E1"/>
    <w:rsid w:val="004850AC"/>
    <w:rsid w:val="00485593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ECF"/>
    <w:rsid w:val="00487980"/>
    <w:rsid w:val="00487A51"/>
    <w:rsid w:val="00487CFF"/>
    <w:rsid w:val="004904E8"/>
    <w:rsid w:val="00491426"/>
    <w:rsid w:val="00491A24"/>
    <w:rsid w:val="00491CF4"/>
    <w:rsid w:val="004921B1"/>
    <w:rsid w:val="004927E2"/>
    <w:rsid w:val="00492F38"/>
    <w:rsid w:val="00493106"/>
    <w:rsid w:val="0049312A"/>
    <w:rsid w:val="0049342E"/>
    <w:rsid w:val="004934F9"/>
    <w:rsid w:val="00493815"/>
    <w:rsid w:val="00493DF5"/>
    <w:rsid w:val="00494713"/>
    <w:rsid w:val="0049486A"/>
    <w:rsid w:val="00495514"/>
    <w:rsid w:val="00495661"/>
    <w:rsid w:val="00495805"/>
    <w:rsid w:val="00495A4C"/>
    <w:rsid w:val="00495D6D"/>
    <w:rsid w:val="004960C5"/>
    <w:rsid w:val="004962E0"/>
    <w:rsid w:val="00496778"/>
    <w:rsid w:val="00496ABB"/>
    <w:rsid w:val="00497071"/>
    <w:rsid w:val="0049717D"/>
    <w:rsid w:val="00497225"/>
    <w:rsid w:val="004974DE"/>
    <w:rsid w:val="00497572"/>
    <w:rsid w:val="00497A95"/>
    <w:rsid w:val="00497C7C"/>
    <w:rsid w:val="00497C94"/>
    <w:rsid w:val="00497CA1"/>
    <w:rsid w:val="00497DE9"/>
    <w:rsid w:val="00497DF8"/>
    <w:rsid w:val="00497E1D"/>
    <w:rsid w:val="004A008A"/>
    <w:rsid w:val="004A01FF"/>
    <w:rsid w:val="004A0550"/>
    <w:rsid w:val="004A0897"/>
    <w:rsid w:val="004A0910"/>
    <w:rsid w:val="004A1447"/>
    <w:rsid w:val="004A17F1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DA"/>
    <w:rsid w:val="004A3B17"/>
    <w:rsid w:val="004A3CA6"/>
    <w:rsid w:val="004A4380"/>
    <w:rsid w:val="004A443A"/>
    <w:rsid w:val="004A462F"/>
    <w:rsid w:val="004A47E5"/>
    <w:rsid w:val="004A4981"/>
    <w:rsid w:val="004A4D22"/>
    <w:rsid w:val="004A4D9A"/>
    <w:rsid w:val="004A4E79"/>
    <w:rsid w:val="004A5388"/>
    <w:rsid w:val="004A5400"/>
    <w:rsid w:val="004A5EFD"/>
    <w:rsid w:val="004A6201"/>
    <w:rsid w:val="004A6353"/>
    <w:rsid w:val="004A64D8"/>
    <w:rsid w:val="004A656D"/>
    <w:rsid w:val="004A6653"/>
    <w:rsid w:val="004A6706"/>
    <w:rsid w:val="004A6958"/>
    <w:rsid w:val="004A7345"/>
    <w:rsid w:val="004A7E2C"/>
    <w:rsid w:val="004A7F5F"/>
    <w:rsid w:val="004B02DA"/>
    <w:rsid w:val="004B0EED"/>
    <w:rsid w:val="004B0F37"/>
    <w:rsid w:val="004B116C"/>
    <w:rsid w:val="004B1B9B"/>
    <w:rsid w:val="004B24B6"/>
    <w:rsid w:val="004B299F"/>
    <w:rsid w:val="004B314B"/>
    <w:rsid w:val="004B3281"/>
    <w:rsid w:val="004B3808"/>
    <w:rsid w:val="004B39B5"/>
    <w:rsid w:val="004B4056"/>
    <w:rsid w:val="004B4094"/>
    <w:rsid w:val="004B41BB"/>
    <w:rsid w:val="004B42C8"/>
    <w:rsid w:val="004B44B5"/>
    <w:rsid w:val="004B483A"/>
    <w:rsid w:val="004B4B1C"/>
    <w:rsid w:val="004B4EF7"/>
    <w:rsid w:val="004B50C1"/>
    <w:rsid w:val="004B5192"/>
    <w:rsid w:val="004B5570"/>
    <w:rsid w:val="004B5AA3"/>
    <w:rsid w:val="004B603F"/>
    <w:rsid w:val="004B6148"/>
    <w:rsid w:val="004B6237"/>
    <w:rsid w:val="004B6663"/>
    <w:rsid w:val="004B6E07"/>
    <w:rsid w:val="004B7197"/>
    <w:rsid w:val="004B7222"/>
    <w:rsid w:val="004B7BF4"/>
    <w:rsid w:val="004B7D0C"/>
    <w:rsid w:val="004B7F2B"/>
    <w:rsid w:val="004C0044"/>
    <w:rsid w:val="004C01A9"/>
    <w:rsid w:val="004C01C9"/>
    <w:rsid w:val="004C04ED"/>
    <w:rsid w:val="004C05AF"/>
    <w:rsid w:val="004C0CDF"/>
    <w:rsid w:val="004C14DC"/>
    <w:rsid w:val="004C18B1"/>
    <w:rsid w:val="004C19CD"/>
    <w:rsid w:val="004C1C9D"/>
    <w:rsid w:val="004C1E1D"/>
    <w:rsid w:val="004C2546"/>
    <w:rsid w:val="004C261C"/>
    <w:rsid w:val="004C2904"/>
    <w:rsid w:val="004C2D9A"/>
    <w:rsid w:val="004C2E1D"/>
    <w:rsid w:val="004C32E9"/>
    <w:rsid w:val="004C3AC6"/>
    <w:rsid w:val="004C3FA1"/>
    <w:rsid w:val="004C420A"/>
    <w:rsid w:val="004C48EF"/>
    <w:rsid w:val="004C4E39"/>
    <w:rsid w:val="004C4EBD"/>
    <w:rsid w:val="004C531E"/>
    <w:rsid w:val="004C54B2"/>
    <w:rsid w:val="004C5621"/>
    <w:rsid w:val="004C5FE3"/>
    <w:rsid w:val="004C665D"/>
    <w:rsid w:val="004C6EAA"/>
    <w:rsid w:val="004C6F97"/>
    <w:rsid w:val="004C76A3"/>
    <w:rsid w:val="004C7DBD"/>
    <w:rsid w:val="004C7DF9"/>
    <w:rsid w:val="004C7F51"/>
    <w:rsid w:val="004D0B78"/>
    <w:rsid w:val="004D0FE7"/>
    <w:rsid w:val="004D1129"/>
    <w:rsid w:val="004D1175"/>
    <w:rsid w:val="004D18FF"/>
    <w:rsid w:val="004D208F"/>
    <w:rsid w:val="004D228E"/>
    <w:rsid w:val="004D2356"/>
    <w:rsid w:val="004D2BE6"/>
    <w:rsid w:val="004D303F"/>
    <w:rsid w:val="004D3121"/>
    <w:rsid w:val="004D3179"/>
    <w:rsid w:val="004D35EE"/>
    <w:rsid w:val="004D3A79"/>
    <w:rsid w:val="004D3A94"/>
    <w:rsid w:val="004D3C2F"/>
    <w:rsid w:val="004D44A7"/>
    <w:rsid w:val="004D4555"/>
    <w:rsid w:val="004D4802"/>
    <w:rsid w:val="004D5511"/>
    <w:rsid w:val="004D5D21"/>
    <w:rsid w:val="004D5D44"/>
    <w:rsid w:val="004D5FD2"/>
    <w:rsid w:val="004D6733"/>
    <w:rsid w:val="004D6ED0"/>
    <w:rsid w:val="004D731B"/>
    <w:rsid w:val="004D7A1F"/>
    <w:rsid w:val="004D7B6F"/>
    <w:rsid w:val="004D7CC6"/>
    <w:rsid w:val="004E0150"/>
    <w:rsid w:val="004E057E"/>
    <w:rsid w:val="004E07E5"/>
    <w:rsid w:val="004E085D"/>
    <w:rsid w:val="004E1123"/>
    <w:rsid w:val="004E1620"/>
    <w:rsid w:val="004E17F9"/>
    <w:rsid w:val="004E1B8D"/>
    <w:rsid w:val="004E2219"/>
    <w:rsid w:val="004E24F5"/>
    <w:rsid w:val="004E278C"/>
    <w:rsid w:val="004E30C4"/>
    <w:rsid w:val="004E3283"/>
    <w:rsid w:val="004E3446"/>
    <w:rsid w:val="004E349F"/>
    <w:rsid w:val="004E3760"/>
    <w:rsid w:val="004E3964"/>
    <w:rsid w:val="004E3DA3"/>
    <w:rsid w:val="004E4161"/>
    <w:rsid w:val="004E435A"/>
    <w:rsid w:val="004E50B4"/>
    <w:rsid w:val="004E5524"/>
    <w:rsid w:val="004E5F8B"/>
    <w:rsid w:val="004E628C"/>
    <w:rsid w:val="004E6C9D"/>
    <w:rsid w:val="004E7076"/>
    <w:rsid w:val="004E7508"/>
    <w:rsid w:val="004E7A82"/>
    <w:rsid w:val="004E7B2F"/>
    <w:rsid w:val="004F07A3"/>
    <w:rsid w:val="004F0974"/>
    <w:rsid w:val="004F1059"/>
    <w:rsid w:val="004F1436"/>
    <w:rsid w:val="004F151B"/>
    <w:rsid w:val="004F1B69"/>
    <w:rsid w:val="004F1CD7"/>
    <w:rsid w:val="004F2264"/>
    <w:rsid w:val="004F24ED"/>
    <w:rsid w:val="004F2656"/>
    <w:rsid w:val="004F2CD0"/>
    <w:rsid w:val="004F2CFB"/>
    <w:rsid w:val="004F3027"/>
    <w:rsid w:val="004F3218"/>
    <w:rsid w:val="004F351C"/>
    <w:rsid w:val="004F36E2"/>
    <w:rsid w:val="004F3B65"/>
    <w:rsid w:val="004F43FC"/>
    <w:rsid w:val="004F45EF"/>
    <w:rsid w:val="004F4E6D"/>
    <w:rsid w:val="004F518C"/>
    <w:rsid w:val="004F5937"/>
    <w:rsid w:val="004F59C6"/>
    <w:rsid w:val="004F5A2D"/>
    <w:rsid w:val="004F5C83"/>
    <w:rsid w:val="004F5E7E"/>
    <w:rsid w:val="004F5F0E"/>
    <w:rsid w:val="004F6001"/>
    <w:rsid w:val="004F629C"/>
    <w:rsid w:val="004F6350"/>
    <w:rsid w:val="004F6787"/>
    <w:rsid w:val="004F6D7A"/>
    <w:rsid w:val="004F6E45"/>
    <w:rsid w:val="004F6F22"/>
    <w:rsid w:val="004F76D9"/>
    <w:rsid w:val="004F7710"/>
    <w:rsid w:val="004F797D"/>
    <w:rsid w:val="004F7DAD"/>
    <w:rsid w:val="00500310"/>
    <w:rsid w:val="00500660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3E99"/>
    <w:rsid w:val="00503F2F"/>
    <w:rsid w:val="0050409A"/>
    <w:rsid w:val="00504617"/>
    <w:rsid w:val="00504A90"/>
    <w:rsid w:val="00504BBB"/>
    <w:rsid w:val="0050513F"/>
    <w:rsid w:val="0050546F"/>
    <w:rsid w:val="00505518"/>
    <w:rsid w:val="00505582"/>
    <w:rsid w:val="005056EF"/>
    <w:rsid w:val="00505BE6"/>
    <w:rsid w:val="00505E2B"/>
    <w:rsid w:val="00505FF0"/>
    <w:rsid w:val="00506320"/>
    <w:rsid w:val="0050649C"/>
    <w:rsid w:val="0050667E"/>
    <w:rsid w:val="005068AA"/>
    <w:rsid w:val="00506DD5"/>
    <w:rsid w:val="00506ECC"/>
    <w:rsid w:val="00506FDE"/>
    <w:rsid w:val="0050745D"/>
    <w:rsid w:val="00507622"/>
    <w:rsid w:val="00507A8F"/>
    <w:rsid w:val="00507DEF"/>
    <w:rsid w:val="00507EF9"/>
    <w:rsid w:val="00507FF4"/>
    <w:rsid w:val="0051017F"/>
    <w:rsid w:val="005102B3"/>
    <w:rsid w:val="0051060A"/>
    <w:rsid w:val="00510661"/>
    <w:rsid w:val="00510845"/>
    <w:rsid w:val="005111C5"/>
    <w:rsid w:val="005111F5"/>
    <w:rsid w:val="005119D8"/>
    <w:rsid w:val="00512392"/>
    <w:rsid w:val="00512440"/>
    <w:rsid w:val="0051249C"/>
    <w:rsid w:val="005125B7"/>
    <w:rsid w:val="00512909"/>
    <w:rsid w:val="00512CCF"/>
    <w:rsid w:val="00512DE4"/>
    <w:rsid w:val="005137B4"/>
    <w:rsid w:val="00513C42"/>
    <w:rsid w:val="00513FD9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5F4"/>
    <w:rsid w:val="0051661A"/>
    <w:rsid w:val="0051663B"/>
    <w:rsid w:val="00516A24"/>
    <w:rsid w:val="00516AC5"/>
    <w:rsid w:val="00516D3B"/>
    <w:rsid w:val="005175F9"/>
    <w:rsid w:val="005176DD"/>
    <w:rsid w:val="0051787D"/>
    <w:rsid w:val="00517F3D"/>
    <w:rsid w:val="005209E9"/>
    <w:rsid w:val="00520B07"/>
    <w:rsid w:val="00520C4D"/>
    <w:rsid w:val="00520CCA"/>
    <w:rsid w:val="0052130A"/>
    <w:rsid w:val="005214D3"/>
    <w:rsid w:val="00521D98"/>
    <w:rsid w:val="00521E2C"/>
    <w:rsid w:val="0052245E"/>
    <w:rsid w:val="0052251F"/>
    <w:rsid w:val="005235A4"/>
    <w:rsid w:val="00523965"/>
    <w:rsid w:val="00523AB3"/>
    <w:rsid w:val="00523ADC"/>
    <w:rsid w:val="00523EE1"/>
    <w:rsid w:val="00523F2E"/>
    <w:rsid w:val="00523F82"/>
    <w:rsid w:val="005241EA"/>
    <w:rsid w:val="005245A7"/>
    <w:rsid w:val="00524957"/>
    <w:rsid w:val="00524F8B"/>
    <w:rsid w:val="0052506A"/>
    <w:rsid w:val="005250BE"/>
    <w:rsid w:val="0052609E"/>
    <w:rsid w:val="005260B9"/>
    <w:rsid w:val="005268EB"/>
    <w:rsid w:val="00526B2C"/>
    <w:rsid w:val="0052758A"/>
    <w:rsid w:val="00527E23"/>
    <w:rsid w:val="005307B8"/>
    <w:rsid w:val="0053096F"/>
    <w:rsid w:val="00530E23"/>
    <w:rsid w:val="005312A9"/>
    <w:rsid w:val="00531767"/>
    <w:rsid w:val="005325C7"/>
    <w:rsid w:val="00532753"/>
    <w:rsid w:val="00532780"/>
    <w:rsid w:val="005331E3"/>
    <w:rsid w:val="00533854"/>
    <w:rsid w:val="00533923"/>
    <w:rsid w:val="00533A9C"/>
    <w:rsid w:val="00533AEE"/>
    <w:rsid w:val="00533F3B"/>
    <w:rsid w:val="005341D1"/>
    <w:rsid w:val="0053452E"/>
    <w:rsid w:val="0053456F"/>
    <w:rsid w:val="00534ADE"/>
    <w:rsid w:val="00534B25"/>
    <w:rsid w:val="00534CC8"/>
    <w:rsid w:val="00535945"/>
    <w:rsid w:val="0053598A"/>
    <w:rsid w:val="0053599B"/>
    <w:rsid w:val="00535EDB"/>
    <w:rsid w:val="00535FAE"/>
    <w:rsid w:val="00536B37"/>
    <w:rsid w:val="00536C6C"/>
    <w:rsid w:val="00536FFB"/>
    <w:rsid w:val="005372DB"/>
    <w:rsid w:val="00537916"/>
    <w:rsid w:val="00537F8E"/>
    <w:rsid w:val="00540069"/>
    <w:rsid w:val="005402E4"/>
    <w:rsid w:val="00540316"/>
    <w:rsid w:val="00540B7C"/>
    <w:rsid w:val="00540D26"/>
    <w:rsid w:val="005412EC"/>
    <w:rsid w:val="0054152E"/>
    <w:rsid w:val="00541DFB"/>
    <w:rsid w:val="00542CB4"/>
    <w:rsid w:val="00542D42"/>
    <w:rsid w:val="00542F38"/>
    <w:rsid w:val="00543202"/>
    <w:rsid w:val="005434FD"/>
    <w:rsid w:val="0054354D"/>
    <w:rsid w:val="00544C39"/>
    <w:rsid w:val="00544E4B"/>
    <w:rsid w:val="00545262"/>
    <w:rsid w:val="0054537C"/>
    <w:rsid w:val="00545404"/>
    <w:rsid w:val="00545AE9"/>
    <w:rsid w:val="00545C5A"/>
    <w:rsid w:val="00545D5F"/>
    <w:rsid w:val="005460BB"/>
    <w:rsid w:val="005465E2"/>
    <w:rsid w:val="00546A84"/>
    <w:rsid w:val="00546CBD"/>
    <w:rsid w:val="00546E51"/>
    <w:rsid w:val="00546F58"/>
    <w:rsid w:val="00546F9A"/>
    <w:rsid w:val="0054737F"/>
    <w:rsid w:val="00547456"/>
    <w:rsid w:val="00547525"/>
    <w:rsid w:val="00547A44"/>
    <w:rsid w:val="00547BF3"/>
    <w:rsid w:val="00547D0E"/>
    <w:rsid w:val="00547D5E"/>
    <w:rsid w:val="00550932"/>
    <w:rsid w:val="00550AFE"/>
    <w:rsid w:val="0055116B"/>
    <w:rsid w:val="00551414"/>
    <w:rsid w:val="005514D9"/>
    <w:rsid w:val="00551A2D"/>
    <w:rsid w:val="00551BCA"/>
    <w:rsid w:val="00551C86"/>
    <w:rsid w:val="00551FB4"/>
    <w:rsid w:val="00552177"/>
    <w:rsid w:val="00552451"/>
    <w:rsid w:val="00552E8F"/>
    <w:rsid w:val="00552F95"/>
    <w:rsid w:val="005533F6"/>
    <w:rsid w:val="00553530"/>
    <w:rsid w:val="00553A8D"/>
    <w:rsid w:val="005541CD"/>
    <w:rsid w:val="005548D0"/>
    <w:rsid w:val="005549BC"/>
    <w:rsid w:val="00554CD8"/>
    <w:rsid w:val="005551CB"/>
    <w:rsid w:val="0055544C"/>
    <w:rsid w:val="0055558D"/>
    <w:rsid w:val="005555D8"/>
    <w:rsid w:val="00555A6D"/>
    <w:rsid w:val="00555BC4"/>
    <w:rsid w:val="00555E0E"/>
    <w:rsid w:val="00556445"/>
    <w:rsid w:val="005564C2"/>
    <w:rsid w:val="0055653B"/>
    <w:rsid w:val="00556676"/>
    <w:rsid w:val="0055670A"/>
    <w:rsid w:val="0055675B"/>
    <w:rsid w:val="00556AF2"/>
    <w:rsid w:val="00556C45"/>
    <w:rsid w:val="00556D06"/>
    <w:rsid w:val="00556E15"/>
    <w:rsid w:val="005572D0"/>
    <w:rsid w:val="0055778A"/>
    <w:rsid w:val="00557A61"/>
    <w:rsid w:val="00557C7A"/>
    <w:rsid w:val="00557F13"/>
    <w:rsid w:val="00560254"/>
    <w:rsid w:val="00560A29"/>
    <w:rsid w:val="00560C66"/>
    <w:rsid w:val="00560D36"/>
    <w:rsid w:val="00560D6B"/>
    <w:rsid w:val="00560DA6"/>
    <w:rsid w:val="0056104F"/>
    <w:rsid w:val="00561328"/>
    <w:rsid w:val="00561C41"/>
    <w:rsid w:val="00561D01"/>
    <w:rsid w:val="00561E20"/>
    <w:rsid w:val="00561E53"/>
    <w:rsid w:val="00561EDD"/>
    <w:rsid w:val="0056210C"/>
    <w:rsid w:val="00562285"/>
    <w:rsid w:val="005622ED"/>
    <w:rsid w:val="005626E7"/>
    <w:rsid w:val="00562A87"/>
    <w:rsid w:val="00562B2D"/>
    <w:rsid w:val="005633CB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A96"/>
    <w:rsid w:val="00565918"/>
    <w:rsid w:val="00565A08"/>
    <w:rsid w:val="00565ECF"/>
    <w:rsid w:val="00565FA8"/>
    <w:rsid w:val="00565FF7"/>
    <w:rsid w:val="00566F32"/>
    <w:rsid w:val="005671A2"/>
    <w:rsid w:val="00567A5E"/>
    <w:rsid w:val="00567B40"/>
    <w:rsid w:val="00567F42"/>
    <w:rsid w:val="00570568"/>
    <w:rsid w:val="005706A2"/>
    <w:rsid w:val="005709EE"/>
    <w:rsid w:val="00570A57"/>
    <w:rsid w:val="00571020"/>
    <w:rsid w:val="00571097"/>
    <w:rsid w:val="005710F4"/>
    <w:rsid w:val="00571144"/>
    <w:rsid w:val="005711B4"/>
    <w:rsid w:val="0057182E"/>
    <w:rsid w:val="00571C72"/>
    <w:rsid w:val="00571F47"/>
    <w:rsid w:val="0057254B"/>
    <w:rsid w:val="00572882"/>
    <w:rsid w:val="005728A1"/>
    <w:rsid w:val="00573383"/>
    <w:rsid w:val="005734B4"/>
    <w:rsid w:val="005734DB"/>
    <w:rsid w:val="005743E9"/>
    <w:rsid w:val="00574438"/>
    <w:rsid w:val="0057443F"/>
    <w:rsid w:val="005759A0"/>
    <w:rsid w:val="00575EF2"/>
    <w:rsid w:val="00575F1B"/>
    <w:rsid w:val="005763AF"/>
    <w:rsid w:val="00576744"/>
    <w:rsid w:val="005767E8"/>
    <w:rsid w:val="005768FB"/>
    <w:rsid w:val="00576F01"/>
    <w:rsid w:val="00577131"/>
    <w:rsid w:val="00577203"/>
    <w:rsid w:val="00577216"/>
    <w:rsid w:val="005778D6"/>
    <w:rsid w:val="005779EA"/>
    <w:rsid w:val="00577A71"/>
    <w:rsid w:val="0058029A"/>
    <w:rsid w:val="0058031C"/>
    <w:rsid w:val="00580463"/>
    <w:rsid w:val="005807E0"/>
    <w:rsid w:val="00580B82"/>
    <w:rsid w:val="00581040"/>
    <w:rsid w:val="0058131B"/>
    <w:rsid w:val="00581711"/>
    <w:rsid w:val="005822B2"/>
    <w:rsid w:val="005826DC"/>
    <w:rsid w:val="00582729"/>
    <w:rsid w:val="00582CF5"/>
    <w:rsid w:val="00582DCF"/>
    <w:rsid w:val="005831E2"/>
    <w:rsid w:val="005832C0"/>
    <w:rsid w:val="00583922"/>
    <w:rsid w:val="005839D2"/>
    <w:rsid w:val="00583E9F"/>
    <w:rsid w:val="005846AB"/>
    <w:rsid w:val="005848FD"/>
    <w:rsid w:val="00584CB6"/>
    <w:rsid w:val="00584D46"/>
    <w:rsid w:val="00584FDC"/>
    <w:rsid w:val="005855E3"/>
    <w:rsid w:val="005857E2"/>
    <w:rsid w:val="00585A2E"/>
    <w:rsid w:val="00585DE0"/>
    <w:rsid w:val="00585E5D"/>
    <w:rsid w:val="0058683E"/>
    <w:rsid w:val="005869F9"/>
    <w:rsid w:val="00586EE6"/>
    <w:rsid w:val="005877C9"/>
    <w:rsid w:val="00587864"/>
    <w:rsid w:val="00587B31"/>
    <w:rsid w:val="005906BA"/>
    <w:rsid w:val="005907D9"/>
    <w:rsid w:val="00590CDA"/>
    <w:rsid w:val="00591125"/>
    <w:rsid w:val="0059126E"/>
    <w:rsid w:val="005914A2"/>
    <w:rsid w:val="0059164E"/>
    <w:rsid w:val="00591819"/>
    <w:rsid w:val="00591EBB"/>
    <w:rsid w:val="005925B6"/>
    <w:rsid w:val="00592807"/>
    <w:rsid w:val="00592B82"/>
    <w:rsid w:val="00592DCE"/>
    <w:rsid w:val="00592F38"/>
    <w:rsid w:val="00593048"/>
    <w:rsid w:val="005936B9"/>
    <w:rsid w:val="00593BC7"/>
    <w:rsid w:val="00593CB4"/>
    <w:rsid w:val="00593D20"/>
    <w:rsid w:val="00594368"/>
    <w:rsid w:val="00594398"/>
    <w:rsid w:val="00594832"/>
    <w:rsid w:val="005958FD"/>
    <w:rsid w:val="00595993"/>
    <w:rsid w:val="00595F6F"/>
    <w:rsid w:val="005967D7"/>
    <w:rsid w:val="00596814"/>
    <w:rsid w:val="0059693D"/>
    <w:rsid w:val="00596D20"/>
    <w:rsid w:val="00596EB1"/>
    <w:rsid w:val="00597290"/>
    <w:rsid w:val="005975CB"/>
    <w:rsid w:val="00597B09"/>
    <w:rsid w:val="00597E00"/>
    <w:rsid w:val="00597FAD"/>
    <w:rsid w:val="005A02DB"/>
    <w:rsid w:val="005A0355"/>
    <w:rsid w:val="005A063A"/>
    <w:rsid w:val="005A083C"/>
    <w:rsid w:val="005A15F8"/>
    <w:rsid w:val="005A1671"/>
    <w:rsid w:val="005A1785"/>
    <w:rsid w:val="005A22BC"/>
    <w:rsid w:val="005A2644"/>
    <w:rsid w:val="005A2A9B"/>
    <w:rsid w:val="005A2AD8"/>
    <w:rsid w:val="005A2DCB"/>
    <w:rsid w:val="005A315B"/>
    <w:rsid w:val="005A3503"/>
    <w:rsid w:val="005A378C"/>
    <w:rsid w:val="005A3D1C"/>
    <w:rsid w:val="005A4115"/>
    <w:rsid w:val="005A44B0"/>
    <w:rsid w:val="005A4C38"/>
    <w:rsid w:val="005A4D88"/>
    <w:rsid w:val="005A4E9C"/>
    <w:rsid w:val="005A50C3"/>
    <w:rsid w:val="005A5234"/>
    <w:rsid w:val="005A53C4"/>
    <w:rsid w:val="005A5426"/>
    <w:rsid w:val="005A586C"/>
    <w:rsid w:val="005A5B6C"/>
    <w:rsid w:val="005A5D72"/>
    <w:rsid w:val="005A5FB9"/>
    <w:rsid w:val="005A6473"/>
    <w:rsid w:val="005A65BF"/>
    <w:rsid w:val="005A65D9"/>
    <w:rsid w:val="005A6935"/>
    <w:rsid w:val="005A6C4E"/>
    <w:rsid w:val="005A74B6"/>
    <w:rsid w:val="005A7664"/>
    <w:rsid w:val="005A7692"/>
    <w:rsid w:val="005A7A90"/>
    <w:rsid w:val="005A7D7F"/>
    <w:rsid w:val="005B005A"/>
    <w:rsid w:val="005B060B"/>
    <w:rsid w:val="005B07AC"/>
    <w:rsid w:val="005B1384"/>
    <w:rsid w:val="005B17EA"/>
    <w:rsid w:val="005B1C67"/>
    <w:rsid w:val="005B1D2C"/>
    <w:rsid w:val="005B1E70"/>
    <w:rsid w:val="005B1F39"/>
    <w:rsid w:val="005B229F"/>
    <w:rsid w:val="005B26FA"/>
    <w:rsid w:val="005B3190"/>
    <w:rsid w:val="005B37A3"/>
    <w:rsid w:val="005B3B14"/>
    <w:rsid w:val="005B3DC1"/>
    <w:rsid w:val="005B3FD7"/>
    <w:rsid w:val="005B4501"/>
    <w:rsid w:val="005B471C"/>
    <w:rsid w:val="005B4961"/>
    <w:rsid w:val="005B4E2F"/>
    <w:rsid w:val="005B5322"/>
    <w:rsid w:val="005B5566"/>
    <w:rsid w:val="005B58B9"/>
    <w:rsid w:val="005B648F"/>
    <w:rsid w:val="005B6642"/>
    <w:rsid w:val="005B6A2E"/>
    <w:rsid w:val="005B72DC"/>
    <w:rsid w:val="005B7E7F"/>
    <w:rsid w:val="005C039D"/>
    <w:rsid w:val="005C07B2"/>
    <w:rsid w:val="005C0A68"/>
    <w:rsid w:val="005C0A76"/>
    <w:rsid w:val="005C0DC3"/>
    <w:rsid w:val="005C11B7"/>
    <w:rsid w:val="005C2020"/>
    <w:rsid w:val="005C25B7"/>
    <w:rsid w:val="005C36D2"/>
    <w:rsid w:val="005C4096"/>
    <w:rsid w:val="005C4106"/>
    <w:rsid w:val="005C4292"/>
    <w:rsid w:val="005C4493"/>
    <w:rsid w:val="005C46DD"/>
    <w:rsid w:val="005C4F8B"/>
    <w:rsid w:val="005C516B"/>
    <w:rsid w:val="005C5221"/>
    <w:rsid w:val="005C5480"/>
    <w:rsid w:val="005C568E"/>
    <w:rsid w:val="005C5976"/>
    <w:rsid w:val="005C5A14"/>
    <w:rsid w:val="005C5B20"/>
    <w:rsid w:val="005C687B"/>
    <w:rsid w:val="005C702C"/>
    <w:rsid w:val="005C795A"/>
    <w:rsid w:val="005C7A3E"/>
    <w:rsid w:val="005D02EA"/>
    <w:rsid w:val="005D03DE"/>
    <w:rsid w:val="005D07F1"/>
    <w:rsid w:val="005D0B32"/>
    <w:rsid w:val="005D0D45"/>
    <w:rsid w:val="005D15A8"/>
    <w:rsid w:val="005D1747"/>
    <w:rsid w:val="005D1F6A"/>
    <w:rsid w:val="005D1F79"/>
    <w:rsid w:val="005D210C"/>
    <w:rsid w:val="005D214F"/>
    <w:rsid w:val="005D21CB"/>
    <w:rsid w:val="005D2483"/>
    <w:rsid w:val="005D29B3"/>
    <w:rsid w:val="005D2C29"/>
    <w:rsid w:val="005D2D90"/>
    <w:rsid w:val="005D30C2"/>
    <w:rsid w:val="005D30CA"/>
    <w:rsid w:val="005D3503"/>
    <w:rsid w:val="005D371B"/>
    <w:rsid w:val="005D3935"/>
    <w:rsid w:val="005D39D4"/>
    <w:rsid w:val="005D3A35"/>
    <w:rsid w:val="005D3DA7"/>
    <w:rsid w:val="005D4068"/>
    <w:rsid w:val="005D439A"/>
    <w:rsid w:val="005D4B43"/>
    <w:rsid w:val="005D4F9E"/>
    <w:rsid w:val="005D4FB2"/>
    <w:rsid w:val="005D51D8"/>
    <w:rsid w:val="005D557F"/>
    <w:rsid w:val="005D5638"/>
    <w:rsid w:val="005D5691"/>
    <w:rsid w:val="005D58DC"/>
    <w:rsid w:val="005D5A3A"/>
    <w:rsid w:val="005D5F0D"/>
    <w:rsid w:val="005D5F1E"/>
    <w:rsid w:val="005D629F"/>
    <w:rsid w:val="005D6430"/>
    <w:rsid w:val="005D65BE"/>
    <w:rsid w:val="005D6DF5"/>
    <w:rsid w:val="005D6E85"/>
    <w:rsid w:val="005D7D18"/>
    <w:rsid w:val="005D7DE2"/>
    <w:rsid w:val="005D7F20"/>
    <w:rsid w:val="005E0594"/>
    <w:rsid w:val="005E0C75"/>
    <w:rsid w:val="005E111C"/>
    <w:rsid w:val="005E112D"/>
    <w:rsid w:val="005E1194"/>
    <w:rsid w:val="005E154E"/>
    <w:rsid w:val="005E1744"/>
    <w:rsid w:val="005E178D"/>
    <w:rsid w:val="005E19D2"/>
    <w:rsid w:val="005E1A25"/>
    <w:rsid w:val="005E1B8C"/>
    <w:rsid w:val="005E225D"/>
    <w:rsid w:val="005E2544"/>
    <w:rsid w:val="005E27DE"/>
    <w:rsid w:val="005E3360"/>
    <w:rsid w:val="005E340C"/>
    <w:rsid w:val="005E358F"/>
    <w:rsid w:val="005E36E8"/>
    <w:rsid w:val="005E37B4"/>
    <w:rsid w:val="005E3DD0"/>
    <w:rsid w:val="005E4266"/>
    <w:rsid w:val="005E4475"/>
    <w:rsid w:val="005E46F7"/>
    <w:rsid w:val="005E4A63"/>
    <w:rsid w:val="005E4AF4"/>
    <w:rsid w:val="005E5576"/>
    <w:rsid w:val="005E558F"/>
    <w:rsid w:val="005E56B0"/>
    <w:rsid w:val="005E5886"/>
    <w:rsid w:val="005E5D4A"/>
    <w:rsid w:val="005E5D50"/>
    <w:rsid w:val="005E60A2"/>
    <w:rsid w:val="005E6FB0"/>
    <w:rsid w:val="005E73A8"/>
    <w:rsid w:val="005E7A1E"/>
    <w:rsid w:val="005E7D8F"/>
    <w:rsid w:val="005F004B"/>
    <w:rsid w:val="005F0317"/>
    <w:rsid w:val="005F0353"/>
    <w:rsid w:val="005F04DC"/>
    <w:rsid w:val="005F0C4B"/>
    <w:rsid w:val="005F1108"/>
    <w:rsid w:val="005F1396"/>
    <w:rsid w:val="005F1727"/>
    <w:rsid w:val="005F18A8"/>
    <w:rsid w:val="005F240E"/>
    <w:rsid w:val="005F3A66"/>
    <w:rsid w:val="005F3A79"/>
    <w:rsid w:val="005F3B0B"/>
    <w:rsid w:val="005F42D8"/>
    <w:rsid w:val="005F42EB"/>
    <w:rsid w:val="005F4321"/>
    <w:rsid w:val="005F4DAA"/>
    <w:rsid w:val="005F5868"/>
    <w:rsid w:val="005F5A6A"/>
    <w:rsid w:val="005F6024"/>
    <w:rsid w:val="005F62EC"/>
    <w:rsid w:val="005F6C72"/>
    <w:rsid w:val="005F6D14"/>
    <w:rsid w:val="005F6E23"/>
    <w:rsid w:val="005F7AFA"/>
    <w:rsid w:val="005F7C72"/>
    <w:rsid w:val="0060039E"/>
    <w:rsid w:val="006007E4"/>
    <w:rsid w:val="00601018"/>
    <w:rsid w:val="00601055"/>
    <w:rsid w:val="00601276"/>
    <w:rsid w:val="00601285"/>
    <w:rsid w:val="006012A7"/>
    <w:rsid w:val="006014C4"/>
    <w:rsid w:val="00601A6D"/>
    <w:rsid w:val="00601A75"/>
    <w:rsid w:val="00601AE1"/>
    <w:rsid w:val="0060210A"/>
    <w:rsid w:val="0060239E"/>
    <w:rsid w:val="0060239F"/>
    <w:rsid w:val="006023D0"/>
    <w:rsid w:val="006032B4"/>
    <w:rsid w:val="006037E1"/>
    <w:rsid w:val="00603897"/>
    <w:rsid w:val="00603A78"/>
    <w:rsid w:val="00603C62"/>
    <w:rsid w:val="00603D9C"/>
    <w:rsid w:val="0060434E"/>
    <w:rsid w:val="006045CF"/>
    <w:rsid w:val="00604928"/>
    <w:rsid w:val="0060530A"/>
    <w:rsid w:val="0060550F"/>
    <w:rsid w:val="006055D9"/>
    <w:rsid w:val="00605D3B"/>
    <w:rsid w:val="00605FA1"/>
    <w:rsid w:val="006061A7"/>
    <w:rsid w:val="00606BBB"/>
    <w:rsid w:val="0060711C"/>
    <w:rsid w:val="00607752"/>
    <w:rsid w:val="00607856"/>
    <w:rsid w:val="00607894"/>
    <w:rsid w:val="00610206"/>
    <w:rsid w:val="00610BC9"/>
    <w:rsid w:val="00610D5D"/>
    <w:rsid w:val="00611003"/>
    <w:rsid w:val="00611309"/>
    <w:rsid w:val="00611EB2"/>
    <w:rsid w:val="006121D9"/>
    <w:rsid w:val="00612545"/>
    <w:rsid w:val="00612A50"/>
    <w:rsid w:val="00612AF9"/>
    <w:rsid w:val="00612BCB"/>
    <w:rsid w:val="006131E0"/>
    <w:rsid w:val="00613267"/>
    <w:rsid w:val="00613380"/>
    <w:rsid w:val="006139A2"/>
    <w:rsid w:val="00613A49"/>
    <w:rsid w:val="00613C74"/>
    <w:rsid w:val="00614465"/>
    <w:rsid w:val="006144B6"/>
    <w:rsid w:val="00614503"/>
    <w:rsid w:val="00614A5B"/>
    <w:rsid w:val="00614AD7"/>
    <w:rsid w:val="00614DB8"/>
    <w:rsid w:val="00614E24"/>
    <w:rsid w:val="0061580C"/>
    <w:rsid w:val="00615E49"/>
    <w:rsid w:val="006168E8"/>
    <w:rsid w:val="0061694E"/>
    <w:rsid w:val="006172A8"/>
    <w:rsid w:val="00617710"/>
    <w:rsid w:val="006177F7"/>
    <w:rsid w:val="00617FCA"/>
    <w:rsid w:val="006206D0"/>
    <w:rsid w:val="006208FB"/>
    <w:rsid w:val="0062104F"/>
    <w:rsid w:val="006210FD"/>
    <w:rsid w:val="00621538"/>
    <w:rsid w:val="00621817"/>
    <w:rsid w:val="00621EB5"/>
    <w:rsid w:val="00621FE0"/>
    <w:rsid w:val="00622515"/>
    <w:rsid w:val="006227B2"/>
    <w:rsid w:val="00622856"/>
    <w:rsid w:val="00622867"/>
    <w:rsid w:val="00622936"/>
    <w:rsid w:val="00622A80"/>
    <w:rsid w:val="00622B91"/>
    <w:rsid w:val="00622F9E"/>
    <w:rsid w:val="006232ED"/>
    <w:rsid w:val="006235C4"/>
    <w:rsid w:val="006239AB"/>
    <w:rsid w:val="00623D1E"/>
    <w:rsid w:val="00623D85"/>
    <w:rsid w:val="00624ECB"/>
    <w:rsid w:val="00624F7D"/>
    <w:rsid w:val="00624F97"/>
    <w:rsid w:val="00625138"/>
    <w:rsid w:val="0062514B"/>
    <w:rsid w:val="00625193"/>
    <w:rsid w:val="006251BA"/>
    <w:rsid w:val="00625303"/>
    <w:rsid w:val="00625538"/>
    <w:rsid w:val="0062577D"/>
    <w:rsid w:val="00625A22"/>
    <w:rsid w:val="00625F71"/>
    <w:rsid w:val="00625FE3"/>
    <w:rsid w:val="00625FF3"/>
    <w:rsid w:val="00625FFC"/>
    <w:rsid w:val="0062606A"/>
    <w:rsid w:val="006261FF"/>
    <w:rsid w:val="0062628A"/>
    <w:rsid w:val="0062630D"/>
    <w:rsid w:val="006263A8"/>
    <w:rsid w:val="0062683B"/>
    <w:rsid w:val="00626AF0"/>
    <w:rsid w:val="00626CC3"/>
    <w:rsid w:val="00626E89"/>
    <w:rsid w:val="00626FBD"/>
    <w:rsid w:val="00627059"/>
    <w:rsid w:val="00627B61"/>
    <w:rsid w:val="00630068"/>
    <w:rsid w:val="006306B5"/>
    <w:rsid w:val="00630C30"/>
    <w:rsid w:val="00632503"/>
    <w:rsid w:val="00632AB3"/>
    <w:rsid w:val="00632CD3"/>
    <w:rsid w:val="00632E00"/>
    <w:rsid w:val="00632EF8"/>
    <w:rsid w:val="00632F35"/>
    <w:rsid w:val="00633AB7"/>
    <w:rsid w:val="00633D3D"/>
    <w:rsid w:val="00633F78"/>
    <w:rsid w:val="0063407B"/>
    <w:rsid w:val="006341CF"/>
    <w:rsid w:val="00634258"/>
    <w:rsid w:val="006342C2"/>
    <w:rsid w:val="00634472"/>
    <w:rsid w:val="00634482"/>
    <w:rsid w:val="00634785"/>
    <w:rsid w:val="006347BB"/>
    <w:rsid w:val="00634B81"/>
    <w:rsid w:val="006352C1"/>
    <w:rsid w:val="006352EB"/>
    <w:rsid w:val="00635B4A"/>
    <w:rsid w:val="00635BB2"/>
    <w:rsid w:val="00636416"/>
    <w:rsid w:val="00636803"/>
    <w:rsid w:val="00636A7B"/>
    <w:rsid w:val="00636AB3"/>
    <w:rsid w:val="0063718E"/>
    <w:rsid w:val="00637F58"/>
    <w:rsid w:val="006402AE"/>
    <w:rsid w:val="0064064D"/>
    <w:rsid w:val="00640699"/>
    <w:rsid w:val="006408FE"/>
    <w:rsid w:val="00640CD9"/>
    <w:rsid w:val="0064138E"/>
    <w:rsid w:val="0064181C"/>
    <w:rsid w:val="00641A00"/>
    <w:rsid w:val="00641A06"/>
    <w:rsid w:val="00641D01"/>
    <w:rsid w:val="0064222A"/>
    <w:rsid w:val="00642271"/>
    <w:rsid w:val="00642369"/>
    <w:rsid w:val="006423A9"/>
    <w:rsid w:val="00642D10"/>
    <w:rsid w:val="006431AE"/>
    <w:rsid w:val="006432B2"/>
    <w:rsid w:val="00643367"/>
    <w:rsid w:val="006439FE"/>
    <w:rsid w:val="00643C37"/>
    <w:rsid w:val="00643E6B"/>
    <w:rsid w:val="00644364"/>
    <w:rsid w:val="00644805"/>
    <w:rsid w:val="0064502C"/>
    <w:rsid w:val="00645164"/>
    <w:rsid w:val="0064550B"/>
    <w:rsid w:val="00645807"/>
    <w:rsid w:val="0064586A"/>
    <w:rsid w:val="00646131"/>
    <w:rsid w:val="0064651A"/>
    <w:rsid w:val="006468E0"/>
    <w:rsid w:val="00646DBD"/>
    <w:rsid w:val="00647098"/>
    <w:rsid w:val="006475F4"/>
    <w:rsid w:val="00647ADC"/>
    <w:rsid w:val="00647D2C"/>
    <w:rsid w:val="00647EBE"/>
    <w:rsid w:val="00647EF0"/>
    <w:rsid w:val="00647F0E"/>
    <w:rsid w:val="006509B6"/>
    <w:rsid w:val="00650B0B"/>
    <w:rsid w:val="0065148E"/>
    <w:rsid w:val="00652145"/>
    <w:rsid w:val="00652323"/>
    <w:rsid w:val="00652486"/>
    <w:rsid w:val="0065288D"/>
    <w:rsid w:val="00653057"/>
    <w:rsid w:val="006530F4"/>
    <w:rsid w:val="00653232"/>
    <w:rsid w:val="0065329D"/>
    <w:rsid w:val="00653A46"/>
    <w:rsid w:val="00653B78"/>
    <w:rsid w:val="00653B9D"/>
    <w:rsid w:val="00653CAB"/>
    <w:rsid w:val="00653E67"/>
    <w:rsid w:val="006541C4"/>
    <w:rsid w:val="006544B2"/>
    <w:rsid w:val="006545B7"/>
    <w:rsid w:val="006551D8"/>
    <w:rsid w:val="00655298"/>
    <w:rsid w:val="006558D2"/>
    <w:rsid w:val="00655908"/>
    <w:rsid w:val="00655B26"/>
    <w:rsid w:val="006568C0"/>
    <w:rsid w:val="00656A2C"/>
    <w:rsid w:val="00656A71"/>
    <w:rsid w:val="00656AB1"/>
    <w:rsid w:val="00656B5A"/>
    <w:rsid w:val="00656D98"/>
    <w:rsid w:val="006578AB"/>
    <w:rsid w:val="00657EF2"/>
    <w:rsid w:val="00660045"/>
    <w:rsid w:val="006602BA"/>
    <w:rsid w:val="006603E7"/>
    <w:rsid w:val="006605FF"/>
    <w:rsid w:val="00661060"/>
    <w:rsid w:val="006614D6"/>
    <w:rsid w:val="006614FA"/>
    <w:rsid w:val="00661A64"/>
    <w:rsid w:val="00662479"/>
    <w:rsid w:val="00662816"/>
    <w:rsid w:val="00662A35"/>
    <w:rsid w:val="00662A7F"/>
    <w:rsid w:val="00662C6A"/>
    <w:rsid w:val="00662DB3"/>
    <w:rsid w:val="006630CE"/>
    <w:rsid w:val="00663165"/>
    <w:rsid w:val="006633D4"/>
    <w:rsid w:val="006638CB"/>
    <w:rsid w:val="00663943"/>
    <w:rsid w:val="00663F23"/>
    <w:rsid w:val="00664744"/>
    <w:rsid w:val="006647A8"/>
    <w:rsid w:val="006647FC"/>
    <w:rsid w:val="00664DB1"/>
    <w:rsid w:val="00665482"/>
    <w:rsid w:val="00665B87"/>
    <w:rsid w:val="00665C9E"/>
    <w:rsid w:val="00665D6F"/>
    <w:rsid w:val="006662B5"/>
    <w:rsid w:val="0066633F"/>
    <w:rsid w:val="00666688"/>
    <w:rsid w:val="006668BC"/>
    <w:rsid w:val="00666D7F"/>
    <w:rsid w:val="00666FA1"/>
    <w:rsid w:val="0066735A"/>
    <w:rsid w:val="006673F2"/>
    <w:rsid w:val="0066747D"/>
    <w:rsid w:val="006678F8"/>
    <w:rsid w:val="006679F2"/>
    <w:rsid w:val="00667D52"/>
    <w:rsid w:val="00667FCC"/>
    <w:rsid w:val="00670062"/>
    <w:rsid w:val="0067015D"/>
    <w:rsid w:val="006706FC"/>
    <w:rsid w:val="00670F30"/>
    <w:rsid w:val="0067145A"/>
    <w:rsid w:val="00671541"/>
    <w:rsid w:val="00671A0B"/>
    <w:rsid w:val="00671B3C"/>
    <w:rsid w:val="00671BF8"/>
    <w:rsid w:val="00671CA6"/>
    <w:rsid w:val="00671D39"/>
    <w:rsid w:val="00671DC5"/>
    <w:rsid w:val="0067221E"/>
    <w:rsid w:val="006723F1"/>
    <w:rsid w:val="0067297E"/>
    <w:rsid w:val="00672F57"/>
    <w:rsid w:val="00672F84"/>
    <w:rsid w:val="00673183"/>
    <w:rsid w:val="0067339E"/>
    <w:rsid w:val="0067343B"/>
    <w:rsid w:val="00673991"/>
    <w:rsid w:val="00673A20"/>
    <w:rsid w:val="00673AB5"/>
    <w:rsid w:val="006740E4"/>
    <w:rsid w:val="00674128"/>
    <w:rsid w:val="00674148"/>
    <w:rsid w:val="0067427C"/>
    <w:rsid w:val="00674467"/>
    <w:rsid w:val="00674A8A"/>
    <w:rsid w:val="00674BF1"/>
    <w:rsid w:val="00674DE2"/>
    <w:rsid w:val="00674F12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3F8"/>
    <w:rsid w:val="00680661"/>
    <w:rsid w:val="00680AC8"/>
    <w:rsid w:val="00680C53"/>
    <w:rsid w:val="00681AF6"/>
    <w:rsid w:val="00681B7F"/>
    <w:rsid w:val="00681DCA"/>
    <w:rsid w:val="006820A0"/>
    <w:rsid w:val="00682251"/>
    <w:rsid w:val="00682322"/>
    <w:rsid w:val="006824E3"/>
    <w:rsid w:val="00682766"/>
    <w:rsid w:val="0068280F"/>
    <w:rsid w:val="006828D8"/>
    <w:rsid w:val="00683074"/>
    <w:rsid w:val="0068323D"/>
    <w:rsid w:val="0068327E"/>
    <w:rsid w:val="0068395F"/>
    <w:rsid w:val="0068439C"/>
    <w:rsid w:val="006848F2"/>
    <w:rsid w:val="00684B5A"/>
    <w:rsid w:val="006850A1"/>
    <w:rsid w:val="0068525B"/>
    <w:rsid w:val="00685589"/>
    <w:rsid w:val="006855C9"/>
    <w:rsid w:val="00685B56"/>
    <w:rsid w:val="00685E9A"/>
    <w:rsid w:val="00686074"/>
    <w:rsid w:val="00686790"/>
    <w:rsid w:val="00686E25"/>
    <w:rsid w:val="00686F09"/>
    <w:rsid w:val="006872F8"/>
    <w:rsid w:val="006874B0"/>
    <w:rsid w:val="006878CC"/>
    <w:rsid w:val="00687EF7"/>
    <w:rsid w:val="00687F02"/>
    <w:rsid w:val="00687F53"/>
    <w:rsid w:val="0069016D"/>
    <w:rsid w:val="006901B9"/>
    <w:rsid w:val="00690327"/>
    <w:rsid w:val="0069075E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F35"/>
    <w:rsid w:val="0069381D"/>
    <w:rsid w:val="00693A61"/>
    <w:rsid w:val="00693AC5"/>
    <w:rsid w:val="00693B43"/>
    <w:rsid w:val="00693BBD"/>
    <w:rsid w:val="00693C1F"/>
    <w:rsid w:val="00693DB3"/>
    <w:rsid w:val="0069410B"/>
    <w:rsid w:val="006941D0"/>
    <w:rsid w:val="006945E2"/>
    <w:rsid w:val="00694FA3"/>
    <w:rsid w:val="00695671"/>
    <w:rsid w:val="00695CBA"/>
    <w:rsid w:val="00695D78"/>
    <w:rsid w:val="00695F76"/>
    <w:rsid w:val="00696055"/>
    <w:rsid w:val="00696114"/>
    <w:rsid w:val="00696475"/>
    <w:rsid w:val="00696EB4"/>
    <w:rsid w:val="00697279"/>
    <w:rsid w:val="006972EB"/>
    <w:rsid w:val="00697630"/>
    <w:rsid w:val="00697B88"/>
    <w:rsid w:val="00697EEF"/>
    <w:rsid w:val="006A0174"/>
    <w:rsid w:val="006A08EC"/>
    <w:rsid w:val="006A0C87"/>
    <w:rsid w:val="006A0D94"/>
    <w:rsid w:val="006A11B7"/>
    <w:rsid w:val="006A15D2"/>
    <w:rsid w:val="006A1787"/>
    <w:rsid w:val="006A208E"/>
    <w:rsid w:val="006A244A"/>
    <w:rsid w:val="006A25F2"/>
    <w:rsid w:val="006A372C"/>
    <w:rsid w:val="006A39C4"/>
    <w:rsid w:val="006A3A86"/>
    <w:rsid w:val="006A3AD3"/>
    <w:rsid w:val="006A40E0"/>
    <w:rsid w:val="006A415E"/>
    <w:rsid w:val="006A4344"/>
    <w:rsid w:val="006A4373"/>
    <w:rsid w:val="006A4949"/>
    <w:rsid w:val="006A4B0A"/>
    <w:rsid w:val="006A4E65"/>
    <w:rsid w:val="006A53BA"/>
    <w:rsid w:val="006A5679"/>
    <w:rsid w:val="006A5708"/>
    <w:rsid w:val="006A573D"/>
    <w:rsid w:val="006A5764"/>
    <w:rsid w:val="006A5F45"/>
    <w:rsid w:val="006A671C"/>
    <w:rsid w:val="006A709E"/>
    <w:rsid w:val="006A7124"/>
    <w:rsid w:val="006A7EF6"/>
    <w:rsid w:val="006A7FDE"/>
    <w:rsid w:val="006B0168"/>
    <w:rsid w:val="006B02F1"/>
    <w:rsid w:val="006B03DF"/>
    <w:rsid w:val="006B092F"/>
    <w:rsid w:val="006B0C48"/>
    <w:rsid w:val="006B0FAD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F13"/>
    <w:rsid w:val="006B3339"/>
    <w:rsid w:val="006B3365"/>
    <w:rsid w:val="006B3B17"/>
    <w:rsid w:val="006B3B30"/>
    <w:rsid w:val="006B427B"/>
    <w:rsid w:val="006B49F8"/>
    <w:rsid w:val="006B4A65"/>
    <w:rsid w:val="006B5673"/>
    <w:rsid w:val="006B58FE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8A2"/>
    <w:rsid w:val="006B7E34"/>
    <w:rsid w:val="006C00B5"/>
    <w:rsid w:val="006C01C1"/>
    <w:rsid w:val="006C042E"/>
    <w:rsid w:val="006C0965"/>
    <w:rsid w:val="006C0D49"/>
    <w:rsid w:val="006C1635"/>
    <w:rsid w:val="006C1735"/>
    <w:rsid w:val="006C19E4"/>
    <w:rsid w:val="006C22BA"/>
    <w:rsid w:val="006C236E"/>
    <w:rsid w:val="006C2387"/>
    <w:rsid w:val="006C23E1"/>
    <w:rsid w:val="006C2603"/>
    <w:rsid w:val="006C26AC"/>
    <w:rsid w:val="006C3411"/>
    <w:rsid w:val="006C3FC1"/>
    <w:rsid w:val="006C4398"/>
    <w:rsid w:val="006C4530"/>
    <w:rsid w:val="006C482E"/>
    <w:rsid w:val="006C4992"/>
    <w:rsid w:val="006C5277"/>
    <w:rsid w:val="006C5639"/>
    <w:rsid w:val="006C5673"/>
    <w:rsid w:val="006C5896"/>
    <w:rsid w:val="006C5B03"/>
    <w:rsid w:val="006C5B1B"/>
    <w:rsid w:val="006C5BE3"/>
    <w:rsid w:val="006C6012"/>
    <w:rsid w:val="006C627B"/>
    <w:rsid w:val="006C664D"/>
    <w:rsid w:val="006C7747"/>
    <w:rsid w:val="006C779D"/>
    <w:rsid w:val="006D0118"/>
    <w:rsid w:val="006D027F"/>
    <w:rsid w:val="006D0483"/>
    <w:rsid w:val="006D0C35"/>
    <w:rsid w:val="006D0F23"/>
    <w:rsid w:val="006D1048"/>
    <w:rsid w:val="006D14EC"/>
    <w:rsid w:val="006D1E2C"/>
    <w:rsid w:val="006D220F"/>
    <w:rsid w:val="006D2C52"/>
    <w:rsid w:val="006D2FBA"/>
    <w:rsid w:val="006D2FF4"/>
    <w:rsid w:val="006D307F"/>
    <w:rsid w:val="006D30BE"/>
    <w:rsid w:val="006D3228"/>
    <w:rsid w:val="006D351C"/>
    <w:rsid w:val="006D3528"/>
    <w:rsid w:val="006D378E"/>
    <w:rsid w:val="006D3E68"/>
    <w:rsid w:val="006D4096"/>
    <w:rsid w:val="006D455C"/>
    <w:rsid w:val="006D459F"/>
    <w:rsid w:val="006D45BC"/>
    <w:rsid w:val="006D494A"/>
    <w:rsid w:val="006D4CC0"/>
    <w:rsid w:val="006D4D65"/>
    <w:rsid w:val="006D5BF7"/>
    <w:rsid w:val="006D5D44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BA"/>
    <w:rsid w:val="006D78EA"/>
    <w:rsid w:val="006D7BD0"/>
    <w:rsid w:val="006D7D13"/>
    <w:rsid w:val="006E01D3"/>
    <w:rsid w:val="006E05BE"/>
    <w:rsid w:val="006E08EC"/>
    <w:rsid w:val="006E09DF"/>
    <w:rsid w:val="006E14D7"/>
    <w:rsid w:val="006E1602"/>
    <w:rsid w:val="006E17DD"/>
    <w:rsid w:val="006E1827"/>
    <w:rsid w:val="006E1A0A"/>
    <w:rsid w:val="006E1B90"/>
    <w:rsid w:val="006E1C66"/>
    <w:rsid w:val="006E2275"/>
    <w:rsid w:val="006E262D"/>
    <w:rsid w:val="006E3851"/>
    <w:rsid w:val="006E4465"/>
    <w:rsid w:val="006E4474"/>
    <w:rsid w:val="006E44B1"/>
    <w:rsid w:val="006E4EC3"/>
    <w:rsid w:val="006E6715"/>
    <w:rsid w:val="006E685C"/>
    <w:rsid w:val="006E6975"/>
    <w:rsid w:val="006E70E4"/>
    <w:rsid w:val="006E73D1"/>
    <w:rsid w:val="006E762A"/>
    <w:rsid w:val="006E77A5"/>
    <w:rsid w:val="006E77E0"/>
    <w:rsid w:val="006F05A8"/>
    <w:rsid w:val="006F0657"/>
    <w:rsid w:val="006F0BA8"/>
    <w:rsid w:val="006F124C"/>
    <w:rsid w:val="006F141E"/>
    <w:rsid w:val="006F14BE"/>
    <w:rsid w:val="006F1692"/>
    <w:rsid w:val="006F2E76"/>
    <w:rsid w:val="006F2F5B"/>
    <w:rsid w:val="006F3000"/>
    <w:rsid w:val="006F30E7"/>
    <w:rsid w:val="006F31A1"/>
    <w:rsid w:val="006F3218"/>
    <w:rsid w:val="006F3549"/>
    <w:rsid w:val="006F3596"/>
    <w:rsid w:val="006F3A06"/>
    <w:rsid w:val="006F3E80"/>
    <w:rsid w:val="006F429D"/>
    <w:rsid w:val="006F46E4"/>
    <w:rsid w:val="006F475C"/>
    <w:rsid w:val="006F4F28"/>
    <w:rsid w:val="006F501C"/>
    <w:rsid w:val="006F5610"/>
    <w:rsid w:val="006F593C"/>
    <w:rsid w:val="006F59D2"/>
    <w:rsid w:val="006F5AF4"/>
    <w:rsid w:val="006F5C77"/>
    <w:rsid w:val="006F5F55"/>
    <w:rsid w:val="006F61AD"/>
    <w:rsid w:val="006F628E"/>
    <w:rsid w:val="006F6A68"/>
    <w:rsid w:val="006F6B64"/>
    <w:rsid w:val="006F76FA"/>
    <w:rsid w:val="006F7751"/>
    <w:rsid w:val="006F7DC6"/>
    <w:rsid w:val="00700102"/>
    <w:rsid w:val="00700120"/>
    <w:rsid w:val="00700607"/>
    <w:rsid w:val="0070094C"/>
    <w:rsid w:val="00700A76"/>
    <w:rsid w:val="00700FC5"/>
    <w:rsid w:val="00700FE1"/>
    <w:rsid w:val="00701195"/>
    <w:rsid w:val="007018BE"/>
    <w:rsid w:val="007026A7"/>
    <w:rsid w:val="007027EB"/>
    <w:rsid w:val="00702970"/>
    <w:rsid w:val="00702CD7"/>
    <w:rsid w:val="00702CE2"/>
    <w:rsid w:val="007031DC"/>
    <w:rsid w:val="007034AD"/>
    <w:rsid w:val="007035AE"/>
    <w:rsid w:val="007035C5"/>
    <w:rsid w:val="0070367D"/>
    <w:rsid w:val="00703A91"/>
    <w:rsid w:val="00703B91"/>
    <w:rsid w:val="00703CC0"/>
    <w:rsid w:val="00703F55"/>
    <w:rsid w:val="007042A1"/>
    <w:rsid w:val="0070474A"/>
    <w:rsid w:val="007051DF"/>
    <w:rsid w:val="00705893"/>
    <w:rsid w:val="00705B92"/>
    <w:rsid w:val="00705C1E"/>
    <w:rsid w:val="00705C3C"/>
    <w:rsid w:val="00706424"/>
    <w:rsid w:val="007065E8"/>
    <w:rsid w:val="007066D3"/>
    <w:rsid w:val="0070675C"/>
    <w:rsid w:val="0070676E"/>
    <w:rsid w:val="00706A3A"/>
    <w:rsid w:val="00706A96"/>
    <w:rsid w:val="00706D2D"/>
    <w:rsid w:val="0070717C"/>
    <w:rsid w:val="0070754E"/>
    <w:rsid w:val="0070762E"/>
    <w:rsid w:val="007076AE"/>
    <w:rsid w:val="00707A3C"/>
    <w:rsid w:val="00707AC6"/>
    <w:rsid w:val="00707D38"/>
    <w:rsid w:val="00707D93"/>
    <w:rsid w:val="00707E41"/>
    <w:rsid w:val="00710201"/>
    <w:rsid w:val="0071091D"/>
    <w:rsid w:val="00710FFA"/>
    <w:rsid w:val="007116D2"/>
    <w:rsid w:val="00711DCA"/>
    <w:rsid w:val="00711E86"/>
    <w:rsid w:val="00711FDF"/>
    <w:rsid w:val="007126F2"/>
    <w:rsid w:val="007127F5"/>
    <w:rsid w:val="0071328D"/>
    <w:rsid w:val="00713C18"/>
    <w:rsid w:val="00713C46"/>
    <w:rsid w:val="00713F14"/>
    <w:rsid w:val="007140C1"/>
    <w:rsid w:val="00714211"/>
    <w:rsid w:val="00714507"/>
    <w:rsid w:val="00714AD5"/>
    <w:rsid w:val="0071518C"/>
    <w:rsid w:val="00715622"/>
    <w:rsid w:val="00715BBA"/>
    <w:rsid w:val="00715F2A"/>
    <w:rsid w:val="00715F4D"/>
    <w:rsid w:val="0071608B"/>
    <w:rsid w:val="00716C2E"/>
    <w:rsid w:val="00716D54"/>
    <w:rsid w:val="007173C5"/>
    <w:rsid w:val="0071778F"/>
    <w:rsid w:val="00717E4C"/>
    <w:rsid w:val="00720958"/>
    <w:rsid w:val="00720EF1"/>
    <w:rsid w:val="00720F05"/>
    <w:rsid w:val="00720F4E"/>
    <w:rsid w:val="007212A3"/>
    <w:rsid w:val="007216A4"/>
    <w:rsid w:val="0072171B"/>
    <w:rsid w:val="0072188D"/>
    <w:rsid w:val="00721C9E"/>
    <w:rsid w:val="007222E8"/>
    <w:rsid w:val="00722ABF"/>
    <w:rsid w:val="00722C6F"/>
    <w:rsid w:val="00722DFA"/>
    <w:rsid w:val="0072342F"/>
    <w:rsid w:val="0072397B"/>
    <w:rsid w:val="00723C47"/>
    <w:rsid w:val="00723CD4"/>
    <w:rsid w:val="00723F5A"/>
    <w:rsid w:val="00724521"/>
    <w:rsid w:val="007246D9"/>
    <w:rsid w:val="0072490A"/>
    <w:rsid w:val="00724A8C"/>
    <w:rsid w:val="00724BD1"/>
    <w:rsid w:val="007256FF"/>
    <w:rsid w:val="007258F0"/>
    <w:rsid w:val="007259EB"/>
    <w:rsid w:val="007260B0"/>
    <w:rsid w:val="007260C8"/>
    <w:rsid w:val="007261D7"/>
    <w:rsid w:val="007262F7"/>
    <w:rsid w:val="00726DB7"/>
    <w:rsid w:val="007278C0"/>
    <w:rsid w:val="007278E6"/>
    <w:rsid w:val="00727997"/>
    <w:rsid w:val="00727B95"/>
    <w:rsid w:val="00730260"/>
    <w:rsid w:val="00730424"/>
    <w:rsid w:val="007306D5"/>
    <w:rsid w:val="00730861"/>
    <w:rsid w:val="00730B5C"/>
    <w:rsid w:val="007311C8"/>
    <w:rsid w:val="00731610"/>
    <w:rsid w:val="00731668"/>
    <w:rsid w:val="00731F4D"/>
    <w:rsid w:val="007320F7"/>
    <w:rsid w:val="0073214C"/>
    <w:rsid w:val="00732883"/>
    <w:rsid w:val="00732EB9"/>
    <w:rsid w:val="007331CE"/>
    <w:rsid w:val="007336A3"/>
    <w:rsid w:val="007336E1"/>
    <w:rsid w:val="00733748"/>
    <w:rsid w:val="0073400C"/>
    <w:rsid w:val="007341E8"/>
    <w:rsid w:val="00734397"/>
    <w:rsid w:val="007343E5"/>
    <w:rsid w:val="00734539"/>
    <w:rsid w:val="00734BF6"/>
    <w:rsid w:val="00734F1E"/>
    <w:rsid w:val="00735243"/>
    <w:rsid w:val="007355F8"/>
    <w:rsid w:val="007356E3"/>
    <w:rsid w:val="007358E7"/>
    <w:rsid w:val="00735A2F"/>
    <w:rsid w:val="00735FCB"/>
    <w:rsid w:val="00736CCC"/>
    <w:rsid w:val="00737567"/>
    <w:rsid w:val="00737628"/>
    <w:rsid w:val="00737756"/>
    <w:rsid w:val="007379BF"/>
    <w:rsid w:val="0074010E"/>
    <w:rsid w:val="00740502"/>
    <w:rsid w:val="0074057E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C65"/>
    <w:rsid w:val="00742C76"/>
    <w:rsid w:val="007439E2"/>
    <w:rsid w:val="00744E13"/>
    <w:rsid w:val="00746008"/>
    <w:rsid w:val="007464DC"/>
    <w:rsid w:val="007464DD"/>
    <w:rsid w:val="0074671D"/>
    <w:rsid w:val="00746914"/>
    <w:rsid w:val="00746C1C"/>
    <w:rsid w:val="00746E12"/>
    <w:rsid w:val="00746EAC"/>
    <w:rsid w:val="007476E6"/>
    <w:rsid w:val="00747BDF"/>
    <w:rsid w:val="00747CA3"/>
    <w:rsid w:val="00747D05"/>
    <w:rsid w:val="00747F25"/>
    <w:rsid w:val="007503CD"/>
    <w:rsid w:val="00750798"/>
    <w:rsid w:val="00750B17"/>
    <w:rsid w:val="00751BCE"/>
    <w:rsid w:val="00751F26"/>
    <w:rsid w:val="007522C7"/>
    <w:rsid w:val="007529CB"/>
    <w:rsid w:val="00752BB7"/>
    <w:rsid w:val="00752F84"/>
    <w:rsid w:val="007532C1"/>
    <w:rsid w:val="0075342C"/>
    <w:rsid w:val="00753730"/>
    <w:rsid w:val="0075381C"/>
    <w:rsid w:val="00753DFA"/>
    <w:rsid w:val="00753EE7"/>
    <w:rsid w:val="00754486"/>
    <w:rsid w:val="0075462B"/>
    <w:rsid w:val="007546CF"/>
    <w:rsid w:val="00754B4A"/>
    <w:rsid w:val="00754EAB"/>
    <w:rsid w:val="00754EDD"/>
    <w:rsid w:val="007557D7"/>
    <w:rsid w:val="00755A7C"/>
    <w:rsid w:val="00755D30"/>
    <w:rsid w:val="00756083"/>
    <w:rsid w:val="00756BE9"/>
    <w:rsid w:val="00757393"/>
    <w:rsid w:val="00757412"/>
    <w:rsid w:val="00757DAC"/>
    <w:rsid w:val="00757DC8"/>
    <w:rsid w:val="00760252"/>
    <w:rsid w:val="007604AC"/>
    <w:rsid w:val="00760AB6"/>
    <w:rsid w:val="00760E9D"/>
    <w:rsid w:val="00760F41"/>
    <w:rsid w:val="00761D9C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48"/>
    <w:rsid w:val="007637F4"/>
    <w:rsid w:val="00763F0B"/>
    <w:rsid w:val="007640C7"/>
    <w:rsid w:val="007643CD"/>
    <w:rsid w:val="00764514"/>
    <w:rsid w:val="007647A6"/>
    <w:rsid w:val="00765145"/>
    <w:rsid w:val="0076528E"/>
    <w:rsid w:val="00765746"/>
    <w:rsid w:val="00765CB7"/>
    <w:rsid w:val="007662CB"/>
    <w:rsid w:val="0076665F"/>
    <w:rsid w:val="00766699"/>
    <w:rsid w:val="007666EC"/>
    <w:rsid w:val="00767764"/>
    <w:rsid w:val="00767C3B"/>
    <w:rsid w:val="00767DBE"/>
    <w:rsid w:val="00767F5F"/>
    <w:rsid w:val="00770086"/>
    <w:rsid w:val="00770394"/>
    <w:rsid w:val="00770754"/>
    <w:rsid w:val="00770A9C"/>
    <w:rsid w:val="00770AC0"/>
    <w:rsid w:val="007710CB"/>
    <w:rsid w:val="00771119"/>
    <w:rsid w:val="007712B7"/>
    <w:rsid w:val="00771DBF"/>
    <w:rsid w:val="00771F93"/>
    <w:rsid w:val="00771FA9"/>
    <w:rsid w:val="0077214E"/>
    <w:rsid w:val="00772334"/>
    <w:rsid w:val="00772C11"/>
    <w:rsid w:val="007732E3"/>
    <w:rsid w:val="00773724"/>
    <w:rsid w:val="00773773"/>
    <w:rsid w:val="007737CE"/>
    <w:rsid w:val="00773A70"/>
    <w:rsid w:val="00774384"/>
    <w:rsid w:val="00774E08"/>
    <w:rsid w:val="00774E8F"/>
    <w:rsid w:val="0077509E"/>
    <w:rsid w:val="00775297"/>
    <w:rsid w:val="007753FA"/>
    <w:rsid w:val="00775871"/>
    <w:rsid w:val="00775E8D"/>
    <w:rsid w:val="007760A2"/>
    <w:rsid w:val="007768DF"/>
    <w:rsid w:val="00776F49"/>
    <w:rsid w:val="007773C3"/>
    <w:rsid w:val="007775BF"/>
    <w:rsid w:val="007777BE"/>
    <w:rsid w:val="0077781A"/>
    <w:rsid w:val="00777840"/>
    <w:rsid w:val="00777A44"/>
    <w:rsid w:val="00777A72"/>
    <w:rsid w:val="00780407"/>
    <w:rsid w:val="007804E3"/>
    <w:rsid w:val="00780565"/>
    <w:rsid w:val="00780609"/>
    <w:rsid w:val="00780932"/>
    <w:rsid w:val="007809F0"/>
    <w:rsid w:val="00780C90"/>
    <w:rsid w:val="00781CC0"/>
    <w:rsid w:val="00781EA2"/>
    <w:rsid w:val="00781FBB"/>
    <w:rsid w:val="0078210F"/>
    <w:rsid w:val="007824B4"/>
    <w:rsid w:val="007827CB"/>
    <w:rsid w:val="00782F35"/>
    <w:rsid w:val="00783378"/>
    <w:rsid w:val="00783410"/>
    <w:rsid w:val="007835ED"/>
    <w:rsid w:val="0078387D"/>
    <w:rsid w:val="00783F5B"/>
    <w:rsid w:val="00783FFE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5CEF"/>
    <w:rsid w:val="007865CF"/>
    <w:rsid w:val="00786BE3"/>
    <w:rsid w:val="00786D73"/>
    <w:rsid w:val="00786F06"/>
    <w:rsid w:val="007873FE"/>
    <w:rsid w:val="007876B9"/>
    <w:rsid w:val="007908C1"/>
    <w:rsid w:val="00790B6C"/>
    <w:rsid w:val="00790DD9"/>
    <w:rsid w:val="00790E49"/>
    <w:rsid w:val="00791083"/>
    <w:rsid w:val="007912CA"/>
    <w:rsid w:val="00791488"/>
    <w:rsid w:val="0079172A"/>
    <w:rsid w:val="0079172B"/>
    <w:rsid w:val="0079195D"/>
    <w:rsid w:val="00791D5A"/>
    <w:rsid w:val="0079206C"/>
    <w:rsid w:val="00792473"/>
    <w:rsid w:val="00792843"/>
    <w:rsid w:val="00793426"/>
    <w:rsid w:val="007936DC"/>
    <w:rsid w:val="007939D7"/>
    <w:rsid w:val="00793D47"/>
    <w:rsid w:val="0079463D"/>
    <w:rsid w:val="00794821"/>
    <w:rsid w:val="007948AC"/>
    <w:rsid w:val="00794F23"/>
    <w:rsid w:val="00794FE7"/>
    <w:rsid w:val="00795FAB"/>
    <w:rsid w:val="007960C8"/>
    <w:rsid w:val="007968C0"/>
    <w:rsid w:val="00796A0A"/>
    <w:rsid w:val="00796CDA"/>
    <w:rsid w:val="00796F77"/>
    <w:rsid w:val="007970FC"/>
    <w:rsid w:val="00797185"/>
    <w:rsid w:val="00797298"/>
    <w:rsid w:val="007972AF"/>
    <w:rsid w:val="0079779D"/>
    <w:rsid w:val="00797A8F"/>
    <w:rsid w:val="00797DAE"/>
    <w:rsid w:val="00797E8C"/>
    <w:rsid w:val="007A0492"/>
    <w:rsid w:val="007A0593"/>
    <w:rsid w:val="007A11DA"/>
    <w:rsid w:val="007A203A"/>
    <w:rsid w:val="007A217C"/>
    <w:rsid w:val="007A229A"/>
    <w:rsid w:val="007A244C"/>
    <w:rsid w:val="007A24DF"/>
    <w:rsid w:val="007A29EF"/>
    <w:rsid w:val="007A33BA"/>
    <w:rsid w:val="007A3530"/>
    <w:rsid w:val="007A37CF"/>
    <w:rsid w:val="007A3A59"/>
    <w:rsid w:val="007A3DF5"/>
    <w:rsid w:val="007A3E2E"/>
    <w:rsid w:val="007A3E38"/>
    <w:rsid w:val="007A3EF2"/>
    <w:rsid w:val="007A46C0"/>
    <w:rsid w:val="007A4A2D"/>
    <w:rsid w:val="007A4ABE"/>
    <w:rsid w:val="007A4CB8"/>
    <w:rsid w:val="007A4D0F"/>
    <w:rsid w:val="007A4E18"/>
    <w:rsid w:val="007A56EC"/>
    <w:rsid w:val="007A5A72"/>
    <w:rsid w:val="007A5BF5"/>
    <w:rsid w:val="007A6312"/>
    <w:rsid w:val="007A6322"/>
    <w:rsid w:val="007A657E"/>
    <w:rsid w:val="007A6586"/>
    <w:rsid w:val="007A6B5E"/>
    <w:rsid w:val="007A6C4D"/>
    <w:rsid w:val="007A6D5A"/>
    <w:rsid w:val="007A7805"/>
    <w:rsid w:val="007A79C7"/>
    <w:rsid w:val="007B00DD"/>
    <w:rsid w:val="007B0719"/>
    <w:rsid w:val="007B0ADB"/>
    <w:rsid w:val="007B0C76"/>
    <w:rsid w:val="007B0DC5"/>
    <w:rsid w:val="007B0DCF"/>
    <w:rsid w:val="007B16D8"/>
    <w:rsid w:val="007B195E"/>
    <w:rsid w:val="007B212B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3DFC"/>
    <w:rsid w:val="007B42F7"/>
    <w:rsid w:val="007B4319"/>
    <w:rsid w:val="007B432C"/>
    <w:rsid w:val="007B4596"/>
    <w:rsid w:val="007B4623"/>
    <w:rsid w:val="007B4D20"/>
    <w:rsid w:val="007B4DFF"/>
    <w:rsid w:val="007B4ED6"/>
    <w:rsid w:val="007B5CCC"/>
    <w:rsid w:val="007B6140"/>
    <w:rsid w:val="007B6CF4"/>
    <w:rsid w:val="007B77B3"/>
    <w:rsid w:val="007C02F5"/>
    <w:rsid w:val="007C0838"/>
    <w:rsid w:val="007C129C"/>
    <w:rsid w:val="007C12C8"/>
    <w:rsid w:val="007C1CDE"/>
    <w:rsid w:val="007C20AA"/>
    <w:rsid w:val="007C25C8"/>
    <w:rsid w:val="007C2A39"/>
    <w:rsid w:val="007C2D62"/>
    <w:rsid w:val="007C30DD"/>
    <w:rsid w:val="007C31AC"/>
    <w:rsid w:val="007C35E2"/>
    <w:rsid w:val="007C37A3"/>
    <w:rsid w:val="007C3879"/>
    <w:rsid w:val="007C39D1"/>
    <w:rsid w:val="007C3C2F"/>
    <w:rsid w:val="007C3DD4"/>
    <w:rsid w:val="007C441A"/>
    <w:rsid w:val="007C473C"/>
    <w:rsid w:val="007C4AC7"/>
    <w:rsid w:val="007C4B58"/>
    <w:rsid w:val="007C4D18"/>
    <w:rsid w:val="007C5163"/>
    <w:rsid w:val="007C57D2"/>
    <w:rsid w:val="007C58A1"/>
    <w:rsid w:val="007C6418"/>
    <w:rsid w:val="007C686B"/>
    <w:rsid w:val="007C6A71"/>
    <w:rsid w:val="007C722B"/>
    <w:rsid w:val="007C7384"/>
    <w:rsid w:val="007C766E"/>
    <w:rsid w:val="007C7692"/>
    <w:rsid w:val="007C7B90"/>
    <w:rsid w:val="007D0454"/>
    <w:rsid w:val="007D0C98"/>
    <w:rsid w:val="007D0E69"/>
    <w:rsid w:val="007D14C9"/>
    <w:rsid w:val="007D1596"/>
    <w:rsid w:val="007D1EB9"/>
    <w:rsid w:val="007D24E8"/>
    <w:rsid w:val="007D24F4"/>
    <w:rsid w:val="007D298A"/>
    <w:rsid w:val="007D2DDB"/>
    <w:rsid w:val="007D2E30"/>
    <w:rsid w:val="007D3331"/>
    <w:rsid w:val="007D3516"/>
    <w:rsid w:val="007D3680"/>
    <w:rsid w:val="007D3A71"/>
    <w:rsid w:val="007D3FB3"/>
    <w:rsid w:val="007D4588"/>
    <w:rsid w:val="007D46F2"/>
    <w:rsid w:val="007D49A8"/>
    <w:rsid w:val="007D4CEF"/>
    <w:rsid w:val="007D4E4E"/>
    <w:rsid w:val="007D5232"/>
    <w:rsid w:val="007D586B"/>
    <w:rsid w:val="007D5924"/>
    <w:rsid w:val="007D5993"/>
    <w:rsid w:val="007D6EB8"/>
    <w:rsid w:val="007D7153"/>
    <w:rsid w:val="007D7213"/>
    <w:rsid w:val="007D7749"/>
    <w:rsid w:val="007D7B93"/>
    <w:rsid w:val="007D7CBB"/>
    <w:rsid w:val="007D7D43"/>
    <w:rsid w:val="007D7E36"/>
    <w:rsid w:val="007E085C"/>
    <w:rsid w:val="007E117A"/>
    <w:rsid w:val="007E1C2D"/>
    <w:rsid w:val="007E20D2"/>
    <w:rsid w:val="007E2415"/>
    <w:rsid w:val="007E2C0D"/>
    <w:rsid w:val="007E2C37"/>
    <w:rsid w:val="007E3E60"/>
    <w:rsid w:val="007E407D"/>
    <w:rsid w:val="007E4879"/>
    <w:rsid w:val="007E49DA"/>
    <w:rsid w:val="007E4FD6"/>
    <w:rsid w:val="007E51C5"/>
    <w:rsid w:val="007E53A5"/>
    <w:rsid w:val="007E548B"/>
    <w:rsid w:val="007E5548"/>
    <w:rsid w:val="007E582D"/>
    <w:rsid w:val="007E5A57"/>
    <w:rsid w:val="007E5ABF"/>
    <w:rsid w:val="007E5B5D"/>
    <w:rsid w:val="007E5D3E"/>
    <w:rsid w:val="007E5ECF"/>
    <w:rsid w:val="007E6191"/>
    <w:rsid w:val="007E6AE5"/>
    <w:rsid w:val="007E6BD2"/>
    <w:rsid w:val="007E6BFA"/>
    <w:rsid w:val="007E7B95"/>
    <w:rsid w:val="007F0969"/>
    <w:rsid w:val="007F0A64"/>
    <w:rsid w:val="007F0E0B"/>
    <w:rsid w:val="007F109D"/>
    <w:rsid w:val="007F1316"/>
    <w:rsid w:val="007F183A"/>
    <w:rsid w:val="007F192E"/>
    <w:rsid w:val="007F1F9F"/>
    <w:rsid w:val="007F2012"/>
    <w:rsid w:val="007F2310"/>
    <w:rsid w:val="007F2634"/>
    <w:rsid w:val="007F2E57"/>
    <w:rsid w:val="007F3004"/>
    <w:rsid w:val="007F35FC"/>
    <w:rsid w:val="007F367B"/>
    <w:rsid w:val="007F3B51"/>
    <w:rsid w:val="007F3EC4"/>
    <w:rsid w:val="007F430D"/>
    <w:rsid w:val="007F43EA"/>
    <w:rsid w:val="007F45CC"/>
    <w:rsid w:val="007F4735"/>
    <w:rsid w:val="007F48D5"/>
    <w:rsid w:val="007F5194"/>
    <w:rsid w:val="007F55D8"/>
    <w:rsid w:val="007F5615"/>
    <w:rsid w:val="007F5E6C"/>
    <w:rsid w:val="007F6A89"/>
    <w:rsid w:val="007F6B0B"/>
    <w:rsid w:val="007F6D10"/>
    <w:rsid w:val="007F6DD4"/>
    <w:rsid w:val="007F6E22"/>
    <w:rsid w:val="007F7029"/>
    <w:rsid w:val="007F7342"/>
    <w:rsid w:val="007F749C"/>
    <w:rsid w:val="007F7B1E"/>
    <w:rsid w:val="007F7E0E"/>
    <w:rsid w:val="007F7FD2"/>
    <w:rsid w:val="00800039"/>
    <w:rsid w:val="008000EF"/>
    <w:rsid w:val="00800835"/>
    <w:rsid w:val="008008B4"/>
    <w:rsid w:val="008008C6"/>
    <w:rsid w:val="00800B0B"/>
    <w:rsid w:val="0080113C"/>
    <w:rsid w:val="0080130C"/>
    <w:rsid w:val="00801ACF"/>
    <w:rsid w:val="0080233B"/>
    <w:rsid w:val="008029A5"/>
    <w:rsid w:val="00802B66"/>
    <w:rsid w:val="008033BD"/>
    <w:rsid w:val="008034DD"/>
    <w:rsid w:val="00804034"/>
    <w:rsid w:val="0080415C"/>
    <w:rsid w:val="00805EC6"/>
    <w:rsid w:val="00806092"/>
    <w:rsid w:val="00806467"/>
    <w:rsid w:val="00806A67"/>
    <w:rsid w:val="00806A76"/>
    <w:rsid w:val="00806B1C"/>
    <w:rsid w:val="00806B1D"/>
    <w:rsid w:val="00806FE1"/>
    <w:rsid w:val="00807090"/>
    <w:rsid w:val="008076A9"/>
    <w:rsid w:val="00810624"/>
    <w:rsid w:val="008108F1"/>
    <w:rsid w:val="008109CF"/>
    <w:rsid w:val="008114A7"/>
    <w:rsid w:val="00811774"/>
    <w:rsid w:val="0081179A"/>
    <w:rsid w:val="00811985"/>
    <w:rsid w:val="00811DA7"/>
    <w:rsid w:val="00811F8C"/>
    <w:rsid w:val="008123DB"/>
    <w:rsid w:val="008125B2"/>
    <w:rsid w:val="00812604"/>
    <w:rsid w:val="00812FBE"/>
    <w:rsid w:val="00813121"/>
    <w:rsid w:val="008137C8"/>
    <w:rsid w:val="00813AD5"/>
    <w:rsid w:val="00813CE8"/>
    <w:rsid w:val="0081478A"/>
    <w:rsid w:val="008147A0"/>
    <w:rsid w:val="00814994"/>
    <w:rsid w:val="00814997"/>
    <w:rsid w:val="00814BFE"/>
    <w:rsid w:val="00814FA0"/>
    <w:rsid w:val="008152AD"/>
    <w:rsid w:val="00815418"/>
    <w:rsid w:val="008158A0"/>
    <w:rsid w:val="008159FA"/>
    <w:rsid w:val="00815E6D"/>
    <w:rsid w:val="00815EB5"/>
    <w:rsid w:val="008161FD"/>
    <w:rsid w:val="00816262"/>
    <w:rsid w:val="00816348"/>
    <w:rsid w:val="00816374"/>
    <w:rsid w:val="00816633"/>
    <w:rsid w:val="008169A7"/>
    <w:rsid w:val="00816A65"/>
    <w:rsid w:val="00816E7D"/>
    <w:rsid w:val="00817656"/>
    <w:rsid w:val="00817DC5"/>
    <w:rsid w:val="008205EA"/>
    <w:rsid w:val="00820859"/>
    <w:rsid w:val="00820958"/>
    <w:rsid w:val="00820CC5"/>
    <w:rsid w:val="00820EBE"/>
    <w:rsid w:val="00821680"/>
    <w:rsid w:val="008217D6"/>
    <w:rsid w:val="00821BE8"/>
    <w:rsid w:val="00821D78"/>
    <w:rsid w:val="00821F44"/>
    <w:rsid w:val="00822324"/>
    <w:rsid w:val="008223C0"/>
    <w:rsid w:val="00822416"/>
    <w:rsid w:val="008224D0"/>
    <w:rsid w:val="008226D0"/>
    <w:rsid w:val="008228CB"/>
    <w:rsid w:val="00822D6D"/>
    <w:rsid w:val="00823214"/>
    <w:rsid w:val="008232E9"/>
    <w:rsid w:val="00823345"/>
    <w:rsid w:val="008233DD"/>
    <w:rsid w:val="00823603"/>
    <w:rsid w:val="00823C0C"/>
    <w:rsid w:val="00823DE8"/>
    <w:rsid w:val="00823FDC"/>
    <w:rsid w:val="00824612"/>
    <w:rsid w:val="0082472B"/>
    <w:rsid w:val="008247E7"/>
    <w:rsid w:val="00824836"/>
    <w:rsid w:val="00824F3F"/>
    <w:rsid w:val="00825113"/>
    <w:rsid w:val="00825C32"/>
    <w:rsid w:val="00825C98"/>
    <w:rsid w:val="00826121"/>
    <w:rsid w:val="0082652D"/>
    <w:rsid w:val="00826611"/>
    <w:rsid w:val="0082670F"/>
    <w:rsid w:val="008267AE"/>
    <w:rsid w:val="00826DA4"/>
    <w:rsid w:val="00826E16"/>
    <w:rsid w:val="0082728A"/>
    <w:rsid w:val="0082779B"/>
    <w:rsid w:val="008277BB"/>
    <w:rsid w:val="00827F7D"/>
    <w:rsid w:val="008307D7"/>
    <w:rsid w:val="008309D8"/>
    <w:rsid w:val="00830B67"/>
    <w:rsid w:val="00830C1E"/>
    <w:rsid w:val="00830D33"/>
    <w:rsid w:val="00830E74"/>
    <w:rsid w:val="008315EE"/>
    <w:rsid w:val="008316DF"/>
    <w:rsid w:val="00831990"/>
    <w:rsid w:val="008319D4"/>
    <w:rsid w:val="00831A5C"/>
    <w:rsid w:val="008321A8"/>
    <w:rsid w:val="008322A6"/>
    <w:rsid w:val="00832586"/>
    <w:rsid w:val="00832942"/>
    <w:rsid w:val="008329FB"/>
    <w:rsid w:val="00832BFD"/>
    <w:rsid w:val="008333BD"/>
    <w:rsid w:val="0083383C"/>
    <w:rsid w:val="00833D26"/>
    <w:rsid w:val="00833F28"/>
    <w:rsid w:val="00833F82"/>
    <w:rsid w:val="0083425F"/>
    <w:rsid w:val="00834C6F"/>
    <w:rsid w:val="00835082"/>
    <w:rsid w:val="00835B68"/>
    <w:rsid w:val="00835C33"/>
    <w:rsid w:val="00835D91"/>
    <w:rsid w:val="00836304"/>
    <w:rsid w:val="00836416"/>
    <w:rsid w:val="008364CC"/>
    <w:rsid w:val="008364F9"/>
    <w:rsid w:val="0083755C"/>
    <w:rsid w:val="00837672"/>
    <w:rsid w:val="00837719"/>
    <w:rsid w:val="0083776E"/>
    <w:rsid w:val="00837943"/>
    <w:rsid w:val="00837E87"/>
    <w:rsid w:val="00837F71"/>
    <w:rsid w:val="00840212"/>
    <w:rsid w:val="00840427"/>
    <w:rsid w:val="0084052A"/>
    <w:rsid w:val="00840707"/>
    <w:rsid w:val="0084090C"/>
    <w:rsid w:val="00840C76"/>
    <w:rsid w:val="00840D8B"/>
    <w:rsid w:val="00840F10"/>
    <w:rsid w:val="00841697"/>
    <w:rsid w:val="0084216E"/>
    <w:rsid w:val="00842200"/>
    <w:rsid w:val="00842381"/>
    <w:rsid w:val="00842392"/>
    <w:rsid w:val="008424C1"/>
    <w:rsid w:val="008425AD"/>
    <w:rsid w:val="00842AA3"/>
    <w:rsid w:val="00843246"/>
    <w:rsid w:val="00843335"/>
    <w:rsid w:val="00843429"/>
    <w:rsid w:val="008438E9"/>
    <w:rsid w:val="008438F3"/>
    <w:rsid w:val="00843C7F"/>
    <w:rsid w:val="00843CC4"/>
    <w:rsid w:val="00844012"/>
    <w:rsid w:val="00844064"/>
    <w:rsid w:val="0084413D"/>
    <w:rsid w:val="0084473D"/>
    <w:rsid w:val="00844A26"/>
    <w:rsid w:val="00844E89"/>
    <w:rsid w:val="00844F97"/>
    <w:rsid w:val="00845180"/>
    <w:rsid w:val="008452C8"/>
    <w:rsid w:val="008457C4"/>
    <w:rsid w:val="00845B55"/>
    <w:rsid w:val="00845B6B"/>
    <w:rsid w:val="00845CA7"/>
    <w:rsid w:val="00845CF3"/>
    <w:rsid w:val="00845F17"/>
    <w:rsid w:val="00845F4F"/>
    <w:rsid w:val="008463D7"/>
    <w:rsid w:val="008463DD"/>
    <w:rsid w:val="008467C3"/>
    <w:rsid w:val="00846F7E"/>
    <w:rsid w:val="00847589"/>
    <w:rsid w:val="00847B90"/>
    <w:rsid w:val="00847D1C"/>
    <w:rsid w:val="00850808"/>
    <w:rsid w:val="00850992"/>
    <w:rsid w:val="00850DAA"/>
    <w:rsid w:val="008513DB"/>
    <w:rsid w:val="00851487"/>
    <w:rsid w:val="008514D0"/>
    <w:rsid w:val="00852029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81"/>
    <w:rsid w:val="00855885"/>
    <w:rsid w:val="008558CB"/>
    <w:rsid w:val="00855A0A"/>
    <w:rsid w:val="00855F97"/>
    <w:rsid w:val="0085605D"/>
    <w:rsid w:val="0085644B"/>
    <w:rsid w:val="00856714"/>
    <w:rsid w:val="00856907"/>
    <w:rsid w:val="00856DFE"/>
    <w:rsid w:val="00857616"/>
    <w:rsid w:val="00857A4B"/>
    <w:rsid w:val="00857BD7"/>
    <w:rsid w:val="00857C61"/>
    <w:rsid w:val="00857FE3"/>
    <w:rsid w:val="008603A3"/>
    <w:rsid w:val="00860490"/>
    <w:rsid w:val="008604A7"/>
    <w:rsid w:val="00860759"/>
    <w:rsid w:val="00860DF3"/>
    <w:rsid w:val="008610C4"/>
    <w:rsid w:val="008615A5"/>
    <w:rsid w:val="00861B0E"/>
    <w:rsid w:val="00862369"/>
    <w:rsid w:val="008623E9"/>
    <w:rsid w:val="0086261D"/>
    <w:rsid w:val="008626ED"/>
    <w:rsid w:val="008629F3"/>
    <w:rsid w:val="00862C52"/>
    <w:rsid w:val="0086301B"/>
    <w:rsid w:val="00863CA4"/>
    <w:rsid w:val="008640E5"/>
    <w:rsid w:val="00864135"/>
    <w:rsid w:val="0086488E"/>
    <w:rsid w:val="00864A69"/>
    <w:rsid w:val="00864A9E"/>
    <w:rsid w:val="00864DB6"/>
    <w:rsid w:val="00865069"/>
    <w:rsid w:val="0086536D"/>
    <w:rsid w:val="008653D1"/>
    <w:rsid w:val="00865505"/>
    <w:rsid w:val="0086572F"/>
    <w:rsid w:val="008658B5"/>
    <w:rsid w:val="0086677E"/>
    <w:rsid w:val="0086752A"/>
    <w:rsid w:val="00867685"/>
    <w:rsid w:val="00867873"/>
    <w:rsid w:val="00867BB4"/>
    <w:rsid w:val="008704B3"/>
    <w:rsid w:val="008705F0"/>
    <w:rsid w:val="00870EF7"/>
    <w:rsid w:val="00870EFD"/>
    <w:rsid w:val="00870F14"/>
    <w:rsid w:val="008710C8"/>
    <w:rsid w:val="008710C9"/>
    <w:rsid w:val="00871354"/>
    <w:rsid w:val="008716B6"/>
    <w:rsid w:val="008716FE"/>
    <w:rsid w:val="00871A34"/>
    <w:rsid w:val="0087212D"/>
    <w:rsid w:val="0087258B"/>
    <w:rsid w:val="00872A04"/>
    <w:rsid w:val="00872C75"/>
    <w:rsid w:val="00872D09"/>
    <w:rsid w:val="00872E64"/>
    <w:rsid w:val="00873098"/>
    <w:rsid w:val="00873227"/>
    <w:rsid w:val="008737BC"/>
    <w:rsid w:val="008739F0"/>
    <w:rsid w:val="00873B56"/>
    <w:rsid w:val="0087408C"/>
    <w:rsid w:val="008741B4"/>
    <w:rsid w:val="00874209"/>
    <w:rsid w:val="008743DC"/>
    <w:rsid w:val="008744DF"/>
    <w:rsid w:val="00874539"/>
    <w:rsid w:val="00874556"/>
    <w:rsid w:val="0087466E"/>
    <w:rsid w:val="008752C4"/>
    <w:rsid w:val="008752FA"/>
    <w:rsid w:val="00875448"/>
    <w:rsid w:val="00875BD7"/>
    <w:rsid w:val="00876338"/>
    <w:rsid w:val="00876448"/>
    <w:rsid w:val="00876507"/>
    <w:rsid w:val="008766E7"/>
    <w:rsid w:val="00876D40"/>
    <w:rsid w:val="00877673"/>
    <w:rsid w:val="008777E8"/>
    <w:rsid w:val="00877D29"/>
    <w:rsid w:val="0088006B"/>
    <w:rsid w:val="00880203"/>
    <w:rsid w:val="0088032C"/>
    <w:rsid w:val="0088089E"/>
    <w:rsid w:val="00880B57"/>
    <w:rsid w:val="00880D51"/>
    <w:rsid w:val="00880DD1"/>
    <w:rsid w:val="00880DF8"/>
    <w:rsid w:val="008812BE"/>
    <w:rsid w:val="00881475"/>
    <w:rsid w:val="00881841"/>
    <w:rsid w:val="00881AFB"/>
    <w:rsid w:val="0088288B"/>
    <w:rsid w:val="00882AA4"/>
    <w:rsid w:val="00882E39"/>
    <w:rsid w:val="00882E91"/>
    <w:rsid w:val="00883252"/>
    <w:rsid w:val="00883D0D"/>
    <w:rsid w:val="0088418F"/>
    <w:rsid w:val="0088483B"/>
    <w:rsid w:val="00884A3C"/>
    <w:rsid w:val="00884FF3"/>
    <w:rsid w:val="008850B7"/>
    <w:rsid w:val="00885258"/>
    <w:rsid w:val="008852FB"/>
    <w:rsid w:val="00885906"/>
    <w:rsid w:val="00885A3C"/>
    <w:rsid w:val="00885B3C"/>
    <w:rsid w:val="00885DD9"/>
    <w:rsid w:val="008861F8"/>
    <w:rsid w:val="00886277"/>
    <w:rsid w:val="00886CDC"/>
    <w:rsid w:val="00886E1E"/>
    <w:rsid w:val="008873C1"/>
    <w:rsid w:val="00887443"/>
    <w:rsid w:val="00887866"/>
    <w:rsid w:val="008879AF"/>
    <w:rsid w:val="00887D57"/>
    <w:rsid w:val="00890527"/>
    <w:rsid w:val="0089080C"/>
    <w:rsid w:val="00890D22"/>
    <w:rsid w:val="0089116B"/>
    <w:rsid w:val="00891634"/>
    <w:rsid w:val="0089183B"/>
    <w:rsid w:val="00893095"/>
    <w:rsid w:val="008934E9"/>
    <w:rsid w:val="00893777"/>
    <w:rsid w:val="008937E9"/>
    <w:rsid w:val="008939FF"/>
    <w:rsid w:val="00893D52"/>
    <w:rsid w:val="00893E24"/>
    <w:rsid w:val="00894907"/>
    <w:rsid w:val="0089495C"/>
    <w:rsid w:val="00894F74"/>
    <w:rsid w:val="008951A9"/>
    <w:rsid w:val="0089548D"/>
    <w:rsid w:val="00895B62"/>
    <w:rsid w:val="00895E39"/>
    <w:rsid w:val="008967BD"/>
    <w:rsid w:val="00896C22"/>
    <w:rsid w:val="00896D1A"/>
    <w:rsid w:val="00896D1C"/>
    <w:rsid w:val="00896D36"/>
    <w:rsid w:val="00897110"/>
    <w:rsid w:val="008972E6"/>
    <w:rsid w:val="0089747B"/>
    <w:rsid w:val="00897494"/>
    <w:rsid w:val="00897B48"/>
    <w:rsid w:val="00897D03"/>
    <w:rsid w:val="00897D39"/>
    <w:rsid w:val="008A0150"/>
    <w:rsid w:val="008A04D8"/>
    <w:rsid w:val="008A0731"/>
    <w:rsid w:val="008A075A"/>
    <w:rsid w:val="008A1389"/>
    <w:rsid w:val="008A1C25"/>
    <w:rsid w:val="008A26EE"/>
    <w:rsid w:val="008A28E4"/>
    <w:rsid w:val="008A2AC5"/>
    <w:rsid w:val="008A2D55"/>
    <w:rsid w:val="008A2EA2"/>
    <w:rsid w:val="008A35F4"/>
    <w:rsid w:val="008A3842"/>
    <w:rsid w:val="008A38CD"/>
    <w:rsid w:val="008A38F1"/>
    <w:rsid w:val="008A3A23"/>
    <w:rsid w:val="008A4077"/>
    <w:rsid w:val="008A4132"/>
    <w:rsid w:val="008A474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292"/>
    <w:rsid w:val="008A77F8"/>
    <w:rsid w:val="008A7988"/>
    <w:rsid w:val="008A7B66"/>
    <w:rsid w:val="008A7C56"/>
    <w:rsid w:val="008B040A"/>
    <w:rsid w:val="008B0595"/>
    <w:rsid w:val="008B08C4"/>
    <w:rsid w:val="008B11E9"/>
    <w:rsid w:val="008B1446"/>
    <w:rsid w:val="008B1F2C"/>
    <w:rsid w:val="008B214F"/>
    <w:rsid w:val="008B2885"/>
    <w:rsid w:val="008B2B66"/>
    <w:rsid w:val="008B2B7F"/>
    <w:rsid w:val="008B2C6A"/>
    <w:rsid w:val="008B39E3"/>
    <w:rsid w:val="008B3AE2"/>
    <w:rsid w:val="008B3DD7"/>
    <w:rsid w:val="008B3DE3"/>
    <w:rsid w:val="008B4174"/>
    <w:rsid w:val="008B4256"/>
    <w:rsid w:val="008B42A9"/>
    <w:rsid w:val="008B4451"/>
    <w:rsid w:val="008B47E3"/>
    <w:rsid w:val="008B49C2"/>
    <w:rsid w:val="008B4A60"/>
    <w:rsid w:val="008B4CDE"/>
    <w:rsid w:val="008B4F92"/>
    <w:rsid w:val="008B524D"/>
    <w:rsid w:val="008B54EE"/>
    <w:rsid w:val="008B5696"/>
    <w:rsid w:val="008B574E"/>
    <w:rsid w:val="008B5E02"/>
    <w:rsid w:val="008B5ECB"/>
    <w:rsid w:val="008B608F"/>
    <w:rsid w:val="008B65AC"/>
    <w:rsid w:val="008B6765"/>
    <w:rsid w:val="008B6ECA"/>
    <w:rsid w:val="008B6F74"/>
    <w:rsid w:val="008B6F93"/>
    <w:rsid w:val="008B70FD"/>
    <w:rsid w:val="008B718A"/>
    <w:rsid w:val="008B7447"/>
    <w:rsid w:val="008B747B"/>
    <w:rsid w:val="008B7899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B38"/>
    <w:rsid w:val="008C316C"/>
    <w:rsid w:val="008C33C7"/>
    <w:rsid w:val="008C344F"/>
    <w:rsid w:val="008C34DF"/>
    <w:rsid w:val="008C38FB"/>
    <w:rsid w:val="008C4171"/>
    <w:rsid w:val="008C4598"/>
    <w:rsid w:val="008C464E"/>
    <w:rsid w:val="008C4742"/>
    <w:rsid w:val="008C47B7"/>
    <w:rsid w:val="008C4D2C"/>
    <w:rsid w:val="008C4FC2"/>
    <w:rsid w:val="008C4FFB"/>
    <w:rsid w:val="008C5131"/>
    <w:rsid w:val="008C5507"/>
    <w:rsid w:val="008C553B"/>
    <w:rsid w:val="008C5586"/>
    <w:rsid w:val="008C624F"/>
    <w:rsid w:val="008C6B50"/>
    <w:rsid w:val="008C709E"/>
    <w:rsid w:val="008C7312"/>
    <w:rsid w:val="008C743B"/>
    <w:rsid w:val="008D01FD"/>
    <w:rsid w:val="008D07DE"/>
    <w:rsid w:val="008D08AB"/>
    <w:rsid w:val="008D0E1C"/>
    <w:rsid w:val="008D0F68"/>
    <w:rsid w:val="008D11C8"/>
    <w:rsid w:val="008D1279"/>
    <w:rsid w:val="008D177D"/>
    <w:rsid w:val="008D1E03"/>
    <w:rsid w:val="008D215C"/>
    <w:rsid w:val="008D292C"/>
    <w:rsid w:val="008D2AC6"/>
    <w:rsid w:val="008D2C38"/>
    <w:rsid w:val="008D2DB5"/>
    <w:rsid w:val="008D35A2"/>
    <w:rsid w:val="008D36D5"/>
    <w:rsid w:val="008D3AE3"/>
    <w:rsid w:val="008D3DE1"/>
    <w:rsid w:val="008D4712"/>
    <w:rsid w:val="008D479A"/>
    <w:rsid w:val="008D50A0"/>
    <w:rsid w:val="008D5155"/>
    <w:rsid w:val="008D52B9"/>
    <w:rsid w:val="008D5528"/>
    <w:rsid w:val="008D5714"/>
    <w:rsid w:val="008D5EFE"/>
    <w:rsid w:val="008D61AC"/>
    <w:rsid w:val="008D694B"/>
    <w:rsid w:val="008D6E4A"/>
    <w:rsid w:val="008D6E83"/>
    <w:rsid w:val="008D7063"/>
    <w:rsid w:val="008D7273"/>
    <w:rsid w:val="008D74D9"/>
    <w:rsid w:val="008D76D3"/>
    <w:rsid w:val="008D7767"/>
    <w:rsid w:val="008D7D46"/>
    <w:rsid w:val="008D7DA7"/>
    <w:rsid w:val="008D7DC6"/>
    <w:rsid w:val="008E066E"/>
    <w:rsid w:val="008E0E2D"/>
    <w:rsid w:val="008E0EE5"/>
    <w:rsid w:val="008E10D0"/>
    <w:rsid w:val="008E14B8"/>
    <w:rsid w:val="008E159C"/>
    <w:rsid w:val="008E182D"/>
    <w:rsid w:val="008E18DE"/>
    <w:rsid w:val="008E1DD8"/>
    <w:rsid w:val="008E226C"/>
    <w:rsid w:val="008E2AF9"/>
    <w:rsid w:val="008E3088"/>
    <w:rsid w:val="008E3254"/>
    <w:rsid w:val="008E3412"/>
    <w:rsid w:val="008E3448"/>
    <w:rsid w:val="008E3AAA"/>
    <w:rsid w:val="008E3EB8"/>
    <w:rsid w:val="008E42C7"/>
    <w:rsid w:val="008E461F"/>
    <w:rsid w:val="008E473D"/>
    <w:rsid w:val="008E4A03"/>
    <w:rsid w:val="008E4B4D"/>
    <w:rsid w:val="008E4F54"/>
    <w:rsid w:val="008E50FC"/>
    <w:rsid w:val="008E56EA"/>
    <w:rsid w:val="008E5874"/>
    <w:rsid w:val="008E596F"/>
    <w:rsid w:val="008E5B1C"/>
    <w:rsid w:val="008E5B23"/>
    <w:rsid w:val="008E6089"/>
    <w:rsid w:val="008E6148"/>
    <w:rsid w:val="008E628A"/>
    <w:rsid w:val="008E6AC7"/>
    <w:rsid w:val="008E734C"/>
    <w:rsid w:val="008E7727"/>
    <w:rsid w:val="008E786D"/>
    <w:rsid w:val="008F016D"/>
    <w:rsid w:val="008F02DA"/>
    <w:rsid w:val="008F0364"/>
    <w:rsid w:val="008F0395"/>
    <w:rsid w:val="008F0B9E"/>
    <w:rsid w:val="008F0BA4"/>
    <w:rsid w:val="008F1213"/>
    <w:rsid w:val="008F1E54"/>
    <w:rsid w:val="008F1E98"/>
    <w:rsid w:val="008F2037"/>
    <w:rsid w:val="008F2488"/>
    <w:rsid w:val="008F2533"/>
    <w:rsid w:val="008F2596"/>
    <w:rsid w:val="008F2994"/>
    <w:rsid w:val="008F2B60"/>
    <w:rsid w:val="008F2E58"/>
    <w:rsid w:val="008F34ED"/>
    <w:rsid w:val="008F405C"/>
    <w:rsid w:val="008F44BA"/>
    <w:rsid w:val="008F485F"/>
    <w:rsid w:val="008F4B57"/>
    <w:rsid w:val="008F5412"/>
    <w:rsid w:val="008F5701"/>
    <w:rsid w:val="008F5A8A"/>
    <w:rsid w:val="008F5B11"/>
    <w:rsid w:val="008F5C55"/>
    <w:rsid w:val="008F5CEF"/>
    <w:rsid w:val="008F5E38"/>
    <w:rsid w:val="008F656D"/>
    <w:rsid w:val="008F6625"/>
    <w:rsid w:val="008F6642"/>
    <w:rsid w:val="008F693C"/>
    <w:rsid w:val="008F6C40"/>
    <w:rsid w:val="008F6C75"/>
    <w:rsid w:val="008F6FD8"/>
    <w:rsid w:val="008F6FFF"/>
    <w:rsid w:val="008F76BF"/>
    <w:rsid w:val="008F7828"/>
    <w:rsid w:val="008F7EC8"/>
    <w:rsid w:val="009001B4"/>
    <w:rsid w:val="00900245"/>
    <w:rsid w:val="0090027F"/>
    <w:rsid w:val="009005FB"/>
    <w:rsid w:val="00900609"/>
    <w:rsid w:val="00900D6C"/>
    <w:rsid w:val="00900FC1"/>
    <w:rsid w:val="009014F9"/>
    <w:rsid w:val="009017C4"/>
    <w:rsid w:val="00901885"/>
    <w:rsid w:val="00902221"/>
    <w:rsid w:val="00902452"/>
    <w:rsid w:val="00902677"/>
    <w:rsid w:val="009028D2"/>
    <w:rsid w:val="00902D3E"/>
    <w:rsid w:val="00902D9A"/>
    <w:rsid w:val="00903135"/>
    <w:rsid w:val="00903231"/>
    <w:rsid w:val="00903779"/>
    <w:rsid w:val="009037C9"/>
    <w:rsid w:val="009039F6"/>
    <w:rsid w:val="00903A23"/>
    <w:rsid w:val="009043EE"/>
    <w:rsid w:val="0090464A"/>
    <w:rsid w:val="009048F6"/>
    <w:rsid w:val="00904D22"/>
    <w:rsid w:val="00905604"/>
    <w:rsid w:val="00905E16"/>
    <w:rsid w:val="00906595"/>
    <w:rsid w:val="0090688A"/>
    <w:rsid w:val="009068DE"/>
    <w:rsid w:val="00906C59"/>
    <w:rsid w:val="00907BBF"/>
    <w:rsid w:val="00907E82"/>
    <w:rsid w:val="00907ED5"/>
    <w:rsid w:val="0091006B"/>
    <w:rsid w:val="0091045C"/>
    <w:rsid w:val="009104A0"/>
    <w:rsid w:val="0091091C"/>
    <w:rsid w:val="00910AE4"/>
    <w:rsid w:val="00910B43"/>
    <w:rsid w:val="00910C8C"/>
    <w:rsid w:val="00910EF8"/>
    <w:rsid w:val="00911126"/>
    <w:rsid w:val="00911302"/>
    <w:rsid w:val="00911450"/>
    <w:rsid w:val="00911AFA"/>
    <w:rsid w:val="009122DB"/>
    <w:rsid w:val="00912585"/>
    <w:rsid w:val="009127D3"/>
    <w:rsid w:val="0091345E"/>
    <w:rsid w:val="009138AB"/>
    <w:rsid w:val="00913997"/>
    <w:rsid w:val="00913D08"/>
    <w:rsid w:val="0091404C"/>
    <w:rsid w:val="00914478"/>
    <w:rsid w:val="00914657"/>
    <w:rsid w:val="00914660"/>
    <w:rsid w:val="00914AF7"/>
    <w:rsid w:val="00914BCE"/>
    <w:rsid w:val="00914C06"/>
    <w:rsid w:val="00914C36"/>
    <w:rsid w:val="00914EA0"/>
    <w:rsid w:val="00914F45"/>
    <w:rsid w:val="009160BE"/>
    <w:rsid w:val="009161E4"/>
    <w:rsid w:val="0091630C"/>
    <w:rsid w:val="009167FE"/>
    <w:rsid w:val="009168D2"/>
    <w:rsid w:val="00916C5A"/>
    <w:rsid w:val="00916D53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200F7"/>
    <w:rsid w:val="00920F75"/>
    <w:rsid w:val="009210B9"/>
    <w:rsid w:val="009212E9"/>
    <w:rsid w:val="009214A0"/>
    <w:rsid w:val="00921FB8"/>
    <w:rsid w:val="009225FB"/>
    <w:rsid w:val="009227AA"/>
    <w:rsid w:val="0092298B"/>
    <w:rsid w:val="00922E6D"/>
    <w:rsid w:val="009230A4"/>
    <w:rsid w:val="009230DA"/>
    <w:rsid w:val="009231F0"/>
    <w:rsid w:val="00923620"/>
    <w:rsid w:val="009238C8"/>
    <w:rsid w:val="00923F9D"/>
    <w:rsid w:val="00924CE9"/>
    <w:rsid w:val="00925133"/>
    <w:rsid w:val="009252BE"/>
    <w:rsid w:val="0092544B"/>
    <w:rsid w:val="00925968"/>
    <w:rsid w:val="00925E0D"/>
    <w:rsid w:val="00925FD5"/>
    <w:rsid w:val="009260F8"/>
    <w:rsid w:val="0092626E"/>
    <w:rsid w:val="00926646"/>
    <w:rsid w:val="00926B90"/>
    <w:rsid w:val="00926F5D"/>
    <w:rsid w:val="00927435"/>
    <w:rsid w:val="0092771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380"/>
    <w:rsid w:val="00931527"/>
    <w:rsid w:val="00931E8A"/>
    <w:rsid w:val="00932709"/>
    <w:rsid w:val="00932C7D"/>
    <w:rsid w:val="00932F69"/>
    <w:rsid w:val="00933091"/>
    <w:rsid w:val="0093361D"/>
    <w:rsid w:val="009342D2"/>
    <w:rsid w:val="00934597"/>
    <w:rsid w:val="0093462E"/>
    <w:rsid w:val="00934670"/>
    <w:rsid w:val="00935054"/>
    <w:rsid w:val="00935077"/>
    <w:rsid w:val="0093522B"/>
    <w:rsid w:val="009353FE"/>
    <w:rsid w:val="00935B8E"/>
    <w:rsid w:val="00935C53"/>
    <w:rsid w:val="00936451"/>
    <w:rsid w:val="00936575"/>
    <w:rsid w:val="00936D28"/>
    <w:rsid w:val="00936D3B"/>
    <w:rsid w:val="0093702B"/>
    <w:rsid w:val="009370F3"/>
    <w:rsid w:val="00937342"/>
    <w:rsid w:val="009378A6"/>
    <w:rsid w:val="00937AB2"/>
    <w:rsid w:val="00937AE6"/>
    <w:rsid w:val="0094029D"/>
    <w:rsid w:val="0094070E"/>
    <w:rsid w:val="0094075D"/>
    <w:rsid w:val="00940B6C"/>
    <w:rsid w:val="00941123"/>
    <w:rsid w:val="00941149"/>
    <w:rsid w:val="00941405"/>
    <w:rsid w:val="0094185F"/>
    <w:rsid w:val="00941E03"/>
    <w:rsid w:val="00942082"/>
    <w:rsid w:val="0094223B"/>
    <w:rsid w:val="009423A4"/>
    <w:rsid w:val="009426BC"/>
    <w:rsid w:val="00942B53"/>
    <w:rsid w:val="00942F7D"/>
    <w:rsid w:val="00943502"/>
    <w:rsid w:val="00943587"/>
    <w:rsid w:val="00943602"/>
    <w:rsid w:val="00943A63"/>
    <w:rsid w:val="00943B92"/>
    <w:rsid w:val="00943C8D"/>
    <w:rsid w:val="00943DFE"/>
    <w:rsid w:val="00943E6A"/>
    <w:rsid w:val="00944032"/>
    <w:rsid w:val="0094421A"/>
    <w:rsid w:val="00944B37"/>
    <w:rsid w:val="00944BB1"/>
    <w:rsid w:val="00945285"/>
    <w:rsid w:val="0094578B"/>
    <w:rsid w:val="009459AE"/>
    <w:rsid w:val="00945B24"/>
    <w:rsid w:val="00945C73"/>
    <w:rsid w:val="00945D5F"/>
    <w:rsid w:val="00945D68"/>
    <w:rsid w:val="00945DB9"/>
    <w:rsid w:val="00945FC8"/>
    <w:rsid w:val="00946292"/>
    <w:rsid w:val="009463FE"/>
    <w:rsid w:val="00946A13"/>
    <w:rsid w:val="00946AF1"/>
    <w:rsid w:val="00946CC8"/>
    <w:rsid w:val="00946DD1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1F97"/>
    <w:rsid w:val="0095222C"/>
    <w:rsid w:val="0095230A"/>
    <w:rsid w:val="0095279A"/>
    <w:rsid w:val="00952F7A"/>
    <w:rsid w:val="00953469"/>
    <w:rsid w:val="00953F84"/>
    <w:rsid w:val="009546AC"/>
    <w:rsid w:val="00954B9B"/>
    <w:rsid w:val="00954BC8"/>
    <w:rsid w:val="00954FCF"/>
    <w:rsid w:val="00955C8D"/>
    <w:rsid w:val="00955EC5"/>
    <w:rsid w:val="00955EFC"/>
    <w:rsid w:val="00956373"/>
    <w:rsid w:val="009563AE"/>
    <w:rsid w:val="0095646E"/>
    <w:rsid w:val="00956B35"/>
    <w:rsid w:val="00957428"/>
    <w:rsid w:val="0095749A"/>
    <w:rsid w:val="009576E2"/>
    <w:rsid w:val="00957810"/>
    <w:rsid w:val="00957F31"/>
    <w:rsid w:val="00957F95"/>
    <w:rsid w:val="00960042"/>
    <w:rsid w:val="0096019E"/>
    <w:rsid w:val="0096020D"/>
    <w:rsid w:val="00960596"/>
    <w:rsid w:val="00960793"/>
    <w:rsid w:val="009618A2"/>
    <w:rsid w:val="009618E4"/>
    <w:rsid w:val="00961CB9"/>
    <w:rsid w:val="0096250D"/>
    <w:rsid w:val="0096261D"/>
    <w:rsid w:val="00962916"/>
    <w:rsid w:val="00962FB1"/>
    <w:rsid w:val="00963414"/>
    <w:rsid w:val="0096342F"/>
    <w:rsid w:val="0096356A"/>
    <w:rsid w:val="009635B1"/>
    <w:rsid w:val="00963E4B"/>
    <w:rsid w:val="0096488B"/>
    <w:rsid w:val="00964E0C"/>
    <w:rsid w:val="0096526A"/>
    <w:rsid w:val="009655DC"/>
    <w:rsid w:val="00965806"/>
    <w:rsid w:val="009658E6"/>
    <w:rsid w:val="00965CB6"/>
    <w:rsid w:val="00965CE5"/>
    <w:rsid w:val="00965D0D"/>
    <w:rsid w:val="00965D73"/>
    <w:rsid w:val="00965F81"/>
    <w:rsid w:val="0096604C"/>
    <w:rsid w:val="009661C1"/>
    <w:rsid w:val="009666AD"/>
    <w:rsid w:val="00966900"/>
    <w:rsid w:val="00966BD1"/>
    <w:rsid w:val="0096712D"/>
    <w:rsid w:val="009674FB"/>
    <w:rsid w:val="009675F0"/>
    <w:rsid w:val="009700BD"/>
    <w:rsid w:val="009704BF"/>
    <w:rsid w:val="00970503"/>
    <w:rsid w:val="009706DF"/>
    <w:rsid w:val="00970BBE"/>
    <w:rsid w:val="00970C00"/>
    <w:rsid w:val="009713E2"/>
    <w:rsid w:val="009714B8"/>
    <w:rsid w:val="00971804"/>
    <w:rsid w:val="00971D10"/>
    <w:rsid w:val="0097229C"/>
    <w:rsid w:val="009728DC"/>
    <w:rsid w:val="0097331C"/>
    <w:rsid w:val="00973B6A"/>
    <w:rsid w:val="00973D79"/>
    <w:rsid w:val="00973EC4"/>
    <w:rsid w:val="00973F33"/>
    <w:rsid w:val="009749C9"/>
    <w:rsid w:val="009749F4"/>
    <w:rsid w:val="00974C1E"/>
    <w:rsid w:val="00974DF8"/>
    <w:rsid w:val="00974E75"/>
    <w:rsid w:val="009750D5"/>
    <w:rsid w:val="00975192"/>
    <w:rsid w:val="00975283"/>
    <w:rsid w:val="009752A3"/>
    <w:rsid w:val="009752B0"/>
    <w:rsid w:val="0097559E"/>
    <w:rsid w:val="009755C4"/>
    <w:rsid w:val="00975679"/>
    <w:rsid w:val="00976113"/>
    <w:rsid w:val="009766B8"/>
    <w:rsid w:val="009769C9"/>
    <w:rsid w:val="0097730D"/>
    <w:rsid w:val="00977413"/>
    <w:rsid w:val="00977998"/>
    <w:rsid w:val="00980506"/>
    <w:rsid w:val="009808EA"/>
    <w:rsid w:val="00981289"/>
    <w:rsid w:val="00981621"/>
    <w:rsid w:val="009817E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41C9"/>
    <w:rsid w:val="00984440"/>
    <w:rsid w:val="00984765"/>
    <w:rsid w:val="00984D83"/>
    <w:rsid w:val="00985A63"/>
    <w:rsid w:val="00985B85"/>
    <w:rsid w:val="00985D99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35"/>
    <w:rsid w:val="009902D1"/>
    <w:rsid w:val="0099050E"/>
    <w:rsid w:val="00990550"/>
    <w:rsid w:val="00990859"/>
    <w:rsid w:val="00990A56"/>
    <w:rsid w:val="00990B40"/>
    <w:rsid w:val="009914FF"/>
    <w:rsid w:val="00991B4C"/>
    <w:rsid w:val="00991B73"/>
    <w:rsid w:val="00991BBF"/>
    <w:rsid w:val="00991BE9"/>
    <w:rsid w:val="00992176"/>
    <w:rsid w:val="00992191"/>
    <w:rsid w:val="009925B1"/>
    <w:rsid w:val="0099279C"/>
    <w:rsid w:val="009927C6"/>
    <w:rsid w:val="009929E6"/>
    <w:rsid w:val="00992C8D"/>
    <w:rsid w:val="00992F19"/>
    <w:rsid w:val="009933BC"/>
    <w:rsid w:val="00993506"/>
    <w:rsid w:val="00993512"/>
    <w:rsid w:val="00993733"/>
    <w:rsid w:val="00994526"/>
    <w:rsid w:val="009945E2"/>
    <w:rsid w:val="00994855"/>
    <w:rsid w:val="00994B2C"/>
    <w:rsid w:val="009958FC"/>
    <w:rsid w:val="00995FE2"/>
    <w:rsid w:val="009964CF"/>
    <w:rsid w:val="00996877"/>
    <w:rsid w:val="00996BBB"/>
    <w:rsid w:val="00997026"/>
    <w:rsid w:val="009973B9"/>
    <w:rsid w:val="009976FA"/>
    <w:rsid w:val="00997745"/>
    <w:rsid w:val="009977EA"/>
    <w:rsid w:val="00997B4D"/>
    <w:rsid w:val="00997FF0"/>
    <w:rsid w:val="009A0737"/>
    <w:rsid w:val="009A08D2"/>
    <w:rsid w:val="009A0A8B"/>
    <w:rsid w:val="009A0BF2"/>
    <w:rsid w:val="009A0DDA"/>
    <w:rsid w:val="009A0FA9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112"/>
    <w:rsid w:val="009A21A8"/>
    <w:rsid w:val="009A23BE"/>
    <w:rsid w:val="009A2531"/>
    <w:rsid w:val="009A27A7"/>
    <w:rsid w:val="009A2C55"/>
    <w:rsid w:val="009A33F9"/>
    <w:rsid w:val="009A3763"/>
    <w:rsid w:val="009A3882"/>
    <w:rsid w:val="009A3B6B"/>
    <w:rsid w:val="009A3C3C"/>
    <w:rsid w:val="009A463F"/>
    <w:rsid w:val="009A46F2"/>
    <w:rsid w:val="009A4B60"/>
    <w:rsid w:val="009A5A7E"/>
    <w:rsid w:val="009A5EA6"/>
    <w:rsid w:val="009A6237"/>
    <w:rsid w:val="009A6575"/>
    <w:rsid w:val="009A75AF"/>
    <w:rsid w:val="009A775D"/>
    <w:rsid w:val="009A7768"/>
    <w:rsid w:val="009A7813"/>
    <w:rsid w:val="009A7CA1"/>
    <w:rsid w:val="009B03F6"/>
    <w:rsid w:val="009B08BD"/>
    <w:rsid w:val="009B0DBC"/>
    <w:rsid w:val="009B0EB7"/>
    <w:rsid w:val="009B15EC"/>
    <w:rsid w:val="009B2373"/>
    <w:rsid w:val="009B24A2"/>
    <w:rsid w:val="009B24C9"/>
    <w:rsid w:val="009B29E7"/>
    <w:rsid w:val="009B2B65"/>
    <w:rsid w:val="009B2EE5"/>
    <w:rsid w:val="009B3005"/>
    <w:rsid w:val="009B343E"/>
    <w:rsid w:val="009B371D"/>
    <w:rsid w:val="009B3E3A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F71"/>
    <w:rsid w:val="009B731A"/>
    <w:rsid w:val="009B7C7E"/>
    <w:rsid w:val="009C014A"/>
    <w:rsid w:val="009C032A"/>
    <w:rsid w:val="009C04D0"/>
    <w:rsid w:val="009C059B"/>
    <w:rsid w:val="009C0A14"/>
    <w:rsid w:val="009C0E02"/>
    <w:rsid w:val="009C11B1"/>
    <w:rsid w:val="009C12CF"/>
    <w:rsid w:val="009C1820"/>
    <w:rsid w:val="009C183D"/>
    <w:rsid w:val="009C185A"/>
    <w:rsid w:val="009C19B3"/>
    <w:rsid w:val="009C1E5D"/>
    <w:rsid w:val="009C2743"/>
    <w:rsid w:val="009C2DF3"/>
    <w:rsid w:val="009C3401"/>
    <w:rsid w:val="009C3418"/>
    <w:rsid w:val="009C3546"/>
    <w:rsid w:val="009C36E3"/>
    <w:rsid w:val="009C3967"/>
    <w:rsid w:val="009C3EB8"/>
    <w:rsid w:val="009C3F05"/>
    <w:rsid w:val="009C4020"/>
    <w:rsid w:val="009C41C4"/>
    <w:rsid w:val="009C488D"/>
    <w:rsid w:val="009C4A23"/>
    <w:rsid w:val="009C4AFB"/>
    <w:rsid w:val="009C4CD5"/>
    <w:rsid w:val="009C4D34"/>
    <w:rsid w:val="009C57C7"/>
    <w:rsid w:val="009C586F"/>
    <w:rsid w:val="009C5E29"/>
    <w:rsid w:val="009C614D"/>
    <w:rsid w:val="009C6468"/>
    <w:rsid w:val="009C673A"/>
    <w:rsid w:val="009C6B02"/>
    <w:rsid w:val="009C6FE1"/>
    <w:rsid w:val="009C70BA"/>
    <w:rsid w:val="009C71B9"/>
    <w:rsid w:val="009C721F"/>
    <w:rsid w:val="009C7A01"/>
    <w:rsid w:val="009C7D64"/>
    <w:rsid w:val="009C7E5B"/>
    <w:rsid w:val="009C7FB6"/>
    <w:rsid w:val="009D02FF"/>
    <w:rsid w:val="009D0924"/>
    <w:rsid w:val="009D118B"/>
    <w:rsid w:val="009D12F0"/>
    <w:rsid w:val="009D1438"/>
    <w:rsid w:val="009D15D3"/>
    <w:rsid w:val="009D19B0"/>
    <w:rsid w:val="009D1AC1"/>
    <w:rsid w:val="009D1BE1"/>
    <w:rsid w:val="009D1DD0"/>
    <w:rsid w:val="009D27DC"/>
    <w:rsid w:val="009D28F6"/>
    <w:rsid w:val="009D2DE6"/>
    <w:rsid w:val="009D3225"/>
    <w:rsid w:val="009D390E"/>
    <w:rsid w:val="009D3B92"/>
    <w:rsid w:val="009D3D31"/>
    <w:rsid w:val="009D3DFE"/>
    <w:rsid w:val="009D485D"/>
    <w:rsid w:val="009D4A58"/>
    <w:rsid w:val="009D4A70"/>
    <w:rsid w:val="009D4F96"/>
    <w:rsid w:val="009D54D0"/>
    <w:rsid w:val="009D567F"/>
    <w:rsid w:val="009D5C32"/>
    <w:rsid w:val="009D5E67"/>
    <w:rsid w:val="009D61E6"/>
    <w:rsid w:val="009D655C"/>
    <w:rsid w:val="009D6B88"/>
    <w:rsid w:val="009D6C12"/>
    <w:rsid w:val="009D6C79"/>
    <w:rsid w:val="009D6CFB"/>
    <w:rsid w:val="009D6D8E"/>
    <w:rsid w:val="009D7713"/>
    <w:rsid w:val="009D77FE"/>
    <w:rsid w:val="009D790F"/>
    <w:rsid w:val="009D7C3A"/>
    <w:rsid w:val="009E0084"/>
    <w:rsid w:val="009E0085"/>
    <w:rsid w:val="009E048A"/>
    <w:rsid w:val="009E05F3"/>
    <w:rsid w:val="009E0713"/>
    <w:rsid w:val="009E0B60"/>
    <w:rsid w:val="009E152C"/>
    <w:rsid w:val="009E1EFB"/>
    <w:rsid w:val="009E2064"/>
    <w:rsid w:val="009E26A5"/>
    <w:rsid w:val="009E30B5"/>
    <w:rsid w:val="009E34F0"/>
    <w:rsid w:val="009E3517"/>
    <w:rsid w:val="009E3992"/>
    <w:rsid w:val="009E3B08"/>
    <w:rsid w:val="009E4275"/>
    <w:rsid w:val="009E430F"/>
    <w:rsid w:val="009E4421"/>
    <w:rsid w:val="009E458D"/>
    <w:rsid w:val="009E48B6"/>
    <w:rsid w:val="009E5720"/>
    <w:rsid w:val="009E5A40"/>
    <w:rsid w:val="009E5D5B"/>
    <w:rsid w:val="009E63C2"/>
    <w:rsid w:val="009E66FE"/>
    <w:rsid w:val="009E69FD"/>
    <w:rsid w:val="009E6EC0"/>
    <w:rsid w:val="009E7611"/>
    <w:rsid w:val="009E7F25"/>
    <w:rsid w:val="009F00E4"/>
    <w:rsid w:val="009F047C"/>
    <w:rsid w:val="009F073B"/>
    <w:rsid w:val="009F0C25"/>
    <w:rsid w:val="009F0EAF"/>
    <w:rsid w:val="009F0FC5"/>
    <w:rsid w:val="009F1255"/>
    <w:rsid w:val="009F138C"/>
    <w:rsid w:val="009F13B3"/>
    <w:rsid w:val="009F1540"/>
    <w:rsid w:val="009F1ADE"/>
    <w:rsid w:val="009F1B49"/>
    <w:rsid w:val="009F1EC8"/>
    <w:rsid w:val="009F23EA"/>
    <w:rsid w:val="009F2460"/>
    <w:rsid w:val="009F26D2"/>
    <w:rsid w:val="009F2D51"/>
    <w:rsid w:val="009F3B11"/>
    <w:rsid w:val="009F4B83"/>
    <w:rsid w:val="009F51A9"/>
    <w:rsid w:val="009F56CB"/>
    <w:rsid w:val="009F591C"/>
    <w:rsid w:val="009F5A06"/>
    <w:rsid w:val="009F5A96"/>
    <w:rsid w:val="009F5A9E"/>
    <w:rsid w:val="009F5B2B"/>
    <w:rsid w:val="009F5DAD"/>
    <w:rsid w:val="009F5FF8"/>
    <w:rsid w:val="009F625E"/>
    <w:rsid w:val="009F6C6C"/>
    <w:rsid w:val="009F6DAD"/>
    <w:rsid w:val="009F6E60"/>
    <w:rsid w:val="009F73D2"/>
    <w:rsid w:val="009F7C3D"/>
    <w:rsid w:val="00A00381"/>
    <w:rsid w:val="00A00BA3"/>
    <w:rsid w:val="00A00E0D"/>
    <w:rsid w:val="00A0101A"/>
    <w:rsid w:val="00A01950"/>
    <w:rsid w:val="00A01C66"/>
    <w:rsid w:val="00A020FE"/>
    <w:rsid w:val="00A02746"/>
    <w:rsid w:val="00A03044"/>
    <w:rsid w:val="00A030D8"/>
    <w:rsid w:val="00A031C4"/>
    <w:rsid w:val="00A031DF"/>
    <w:rsid w:val="00A032B6"/>
    <w:rsid w:val="00A03B57"/>
    <w:rsid w:val="00A03B92"/>
    <w:rsid w:val="00A03E56"/>
    <w:rsid w:val="00A04808"/>
    <w:rsid w:val="00A04908"/>
    <w:rsid w:val="00A05321"/>
    <w:rsid w:val="00A053C8"/>
    <w:rsid w:val="00A05922"/>
    <w:rsid w:val="00A059A6"/>
    <w:rsid w:val="00A05A01"/>
    <w:rsid w:val="00A05E6E"/>
    <w:rsid w:val="00A05E9C"/>
    <w:rsid w:val="00A07001"/>
    <w:rsid w:val="00A071A2"/>
    <w:rsid w:val="00A071CD"/>
    <w:rsid w:val="00A0724F"/>
    <w:rsid w:val="00A07624"/>
    <w:rsid w:val="00A0763B"/>
    <w:rsid w:val="00A105B7"/>
    <w:rsid w:val="00A106B9"/>
    <w:rsid w:val="00A10E81"/>
    <w:rsid w:val="00A10F93"/>
    <w:rsid w:val="00A1124B"/>
    <w:rsid w:val="00A11432"/>
    <w:rsid w:val="00A117A1"/>
    <w:rsid w:val="00A12470"/>
    <w:rsid w:val="00A12755"/>
    <w:rsid w:val="00A1280D"/>
    <w:rsid w:val="00A1287A"/>
    <w:rsid w:val="00A12C5D"/>
    <w:rsid w:val="00A136DB"/>
    <w:rsid w:val="00A13897"/>
    <w:rsid w:val="00A13A52"/>
    <w:rsid w:val="00A13F85"/>
    <w:rsid w:val="00A1408B"/>
    <w:rsid w:val="00A149A8"/>
    <w:rsid w:val="00A14CD9"/>
    <w:rsid w:val="00A15047"/>
    <w:rsid w:val="00A151A4"/>
    <w:rsid w:val="00A15519"/>
    <w:rsid w:val="00A156BE"/>
    <w:rsid w:val="00A16D0A"/>
    <w:rsid w:val="00A17927"/>
    <w:rsid w:val="00A17BB1"/>
    <w:rsid w:val="00A17C6A"/>
    <w:rsid w:val="00A17DA9"/>
    <w:rsid w:val="00A200B8"/>
    <w:rsid w:val="00A203FD"/>
    <w:rsid w:val="00A20579"/>
    <w:rsid w:val="00A20A6A"/>
    <w:rsid w:val="00A21274"/>
    <w:rsid w:val="00A215A5"/>
    <w:rsid w:val="00A22054"/>
    <w:rsid w:val="00A22AE0"/>
    <w:rsid w:val="00A22B67"/>
    <w:rsid w:val="00A22EEA"/>
    <w:rsid w:val="00A23197"/>
    <w:rsid w:val="00A231D2"/>
    <w:rsid w:val="00A23C36"/>
    <w:rsid w:val="00A23D86"/>
    <w:rsid w:val="00A24936"/>
    <w:rsid w:val="00A249B7"/>
    <w:rsid w:val="00A24BC4"/>
    <w:rsid w:val="00A2513D"/>
    <w:rsid w:val="00A251E9"/>
    <w:rsid w:val="00A2524B"/>
    <w:rsid w:val="00A252BC"/>
    <w:rsid w:val="00A256D3"/>
    <w:rsid w:val="00A266EB"/>
    <w:rsid w:val="00A26A33"/>
    <w:rsid w:val="00A26C18"/>
    <w:rsid w:val="00A273BE"/>
    <w:rsid w:val="00A274B4"/>
    <w:rsid w:val="00A278D6"/>
    <w:rsid w:val="00A30A42"/>
    <w:rsid w:val="00A30ACE"/>
    <w:rsid w:val="00A31081"/>
    <w:rsid w:val="00A311F4"/>
    <w:rsid w:val="00A3133A"/>
    <w:rsid w:val="00A316DD"/>
    <w:rsid w:val="00A31D87"/>
    <w:rsid w:val="00A32053"/>
    <w:rsid w:val="00A328AC"/>
    <w:rsid w:val="00A33829"/>
    <w:rsid w:val="00A33C38"/>
    <w:rsid w:val="00A3427C"/>
    <w:rsid w:val="00A34DF9"/>
    <w:rsid w:val="00A352BF"/>
    <w:rsid w:val="00A35609"/>
    <w:rsid w:val="00A35A35"/>
    <w:rsid w:val="00A35F9D"/>
    <w:rsid w:val="00A363C4"/>
    <w:rsid w:val="00A364C9"/>
    <w:rsid w:val="00A36673"/>
    <w:rsid w:val="00A36C6C"/>
    <w:rsid w:val="00A36E88"/>
    <w:rsid w:val="00A3717B"/>
    <w:rsid w:val="00A376AB"/>
    <w:rsid w:val="00A3772A"/>
    <w:rsid w:val="00A378B4"/>
    <w:rsid w:val="00A37FE4"/>
    <w:rsid w:val="00A4013D"/>
    <w:rsid w:val="00A40439"/>
    <w:rsid w:val="00A40C1B"/>
    <w:rsid w:val="00A40E10"/>
    <w:rsid w:val="00A4113E"/>
    <w:rsid w:val="00A41818"/>
    <w:rsid w:val="00A41E01"/>
    <w:rsid w:val="00A422CC"/>
    <w:rsid w:val="00A4283A"/>
    <w:rsid w:val="00A42B13"/>
    <w:rsid w:val="00A42FB1"/>
    <w:rsid w:val="00A430C1"/>
    <w:rsid w:val="00A43E8E"/>
    <w:rsid w:val="00A44345"/>
    <w:rsid w:val="00A44B10"/>
    <w:rsid w:val="00A44B35"/>
    <w:rsid w:val="00A44BE6"/>
    <w:rsid w:val="00A44D88"/>
    <w:rsid w:val="00A4504C"/>
    <w:rsid w:val="00A4509A"/>
    <w:rsid w:val="00A4517D"/>
    <w:rsid w:val="00A462C1"/>
    <w:rsid w:val="00A47125"/>
    <w:rsid w:val="00A47785"/>
    <w:rsid w:val="00A47BE4"/>
    <w:rsid w:val="00A47C0E"/>
    <w:rsid w:val="00A502B7"/>
    <w:rsid w:val="00A5032F"/>
    <w:rsid w:val="00A5053D"/>
    <w:rsid w:val="00A50BA6"/>
    <w:rsid w:val="00A5110C"/>
    <w:rsid w:val="00A514AD"/>
    <w:rsid w:val="00A51C44"/>
    <w:rsid w:val="00A51F95"/>
    <w:rsid w:val="00A523C0"/>
    <w:rsid w:val="00A53606"/>
    <w:rsid w:val="00A5419C"/>
    <w:rsid w:val="00A541D0"/>
    <w:rsid w:val="00A544D6"/>
    <w:rsid w:val="00A5495D"/>
    <w:rsid w:val="00A54EC9"/>
    <w:rsid w:val="00A54FCD"/>
    <w:rsid w:val="00A55052"/>
    <w:rsid w:val="00A553EF"/>
    <w:rsid w:val="00A561FF"/>
    <w:rsid w:val="00A56344"/>
    <w:rsid w:val="00A56993"/>
    <w:rsid w:val="00A56AF6"/>
    <w:rsid w:val="00A56B12"/>
    <w:rsid w:val="00A56C8A"/>
    <w:rsid w:val="00A56FC1"/>
    <w:rsid w:val="00A573D0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9DA"/>
    <w:rsid w:val="00A60BB3"/>
    <w:rsid w:val="00A60CBF"/>
    <w:rsid w:val="00A60EED"/>
    <w:rsid w:val="00A61A9A"/>
    <w:rsid w:val="00A61B89"/>
    <w:rsid w:val="00A622EB"/>
    <w:rsid w:val="00A62319"/>
    <w:rsid w:val="00A62733"/>
    <w:rsid w:val="00A62F16"/>
    <w:rsid w:val="00A6349D"/>
    <w:rsid w:val="00A63BED"/>
    <w:rsid w:val="00A63C71"/>
    <w:rsid w:val="00A63E2D"/>
    <w:rsid w:val="00A64257"/>
    <w:rsid w:val="00A6458C"/>
    <w:rsid w:val="00A648EF"/>
    <w:rsid w:val="00A64C63"/>
    <w:rsid w:val="00A64D31"/>
    <w:rsid w:val="00A64DD3"/>
    <w:rsid w:val="00A64E10"/>
    <w:rsid w:val="00A651DB"/>
    <w:rsid w:val="00A65562"/>
    <w:rsid w:val="00A655BF"/>
    <w:rsid w:val="00A659AD"/>
    <w:rsid w:val="00A661D8"/>
    <w:rsid w:val="00A666D3"/>
    <w:rsid w:val="00A66763"/>
    <w:rsid w:val="00A66940"/>
    <w:rsid w:val="00A66C9C"/>
    <w:rsid w:val="00A66FAE"/>
    <w:rsid w:val="00A670F2"/>
    <w:rsid w:val="00A6719D"/>
    <w:rsid w:val="00A67C81"/>
    <w:rsid w:val="00A708B9"/>
    <w:rsid w:val="00A70911"/>
    <w:rsid w:val="00A70C0D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317A"/>
    <w:rsid w:val="00A73270"/>
    <w:rsid w:val="00A73461"/>
    <w:rsid w:val="00A736A5"/>
    <w:rsid w:val="00A73AD4"/>
    <w:rsid w:val="00A73FD3"/>
    <w:rsid w:val="00A744B0"/>
    <w:rsid w:val="00A745FD"/>
    <w:rsid w:val="00A747D2"/>
    <w:rsid w:val="00A749D1"/>
    <w:rsid w:val="00A75789"/>
    <w:rsid w:val="00A75AB2"/>
    <w:rsid w:val="00A76045"/>
    <w:rsid w:val="00A762EF"/>
    <w:rsid w:val="00A767C3"/>
    <w:rsid w:val="00A76951"/>
    <w:rsid w:val="00A769D1"/>
    <w:rsid w:val="00A76A3E"/>
    <w:rsid w:val="00A76D83"/>
    <w:rsid w:val="00A76F73"/>
    <w:rsid w:val="00A77DED"/>
    <w:rsid w:val="00A77E68"/>
    <w:rsid w:val="00A77FB7"/>
    <w:rsid w:val="00A804BE"/>
    <w:rsid w:val="00A806F4"/>
    <w:rsid w:val="00A80C77"/>
    <w:rsid w:val="00A80D0C"/>
    <w:rsid w:val="00A8302D"/>
    <w:rsid w:val="00A836CC"/>
    <w:rsid w:val="00A83F7E"/>
    <w:rsid w:val="00A843CF"/>
    <w:rsid w:val="00A8496A"/>
    <w:rsid w:val="00A84E38"/>
    <w:rsid w:val="00A84E3E"/>
    <w:rsid w:val="00A852A8"/>
    <w:rsid w:val="00A8620E"/>
    <w:rsid w:val="00A8666E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90678"/>
    <w:rsid w:val="00A90893"/>
    <w:rsid w:val="00A90EA6"/>
    <w:rsid w:val="00A914F5"/>
    <w:rsid w:val="00A91500"/>
    <w:rsid w:val="00A91573"/>
    <w:rsid w:val="00A917F5"/>
    <w:rsid w:val="00A9180E"/>
    <w:rsid w:val="00A91C38"/>
    <w:rsid w:val="00A91CFB"/>
    <w:rsid w:val="00A91D69"/>
    <w:rsid w:val="00A92753"/>
    <w:rsid w:val="00A92B60"/>
    <w:rsid w:val="00A93074"/>
    <w:rsid w:val="00A9323F"/>
    <w:rsid w:val="00A9345C"/>
    <w:rsid w:val="00A934FC"/>
    <w:rsid w:val="00A936AF"/>
    <w:rsid w:val="00A937B8"/>
    <w:rsid w:val="00A93879"/>
    <w:rsid w:val="00A93975"/>
    <w:rsid w:val="00A9468C"/>
    <w:rsid w:val="00A94BB1"/>
    <w:rsid w:val="00A955A4"/>
    <w:rsid w:val="00A955EF"/>
    <w:rsid w:val="00A957B6"/>
    <w:rsid w:val="00A95F71"/>
    <w:rsid w:val="00A96B79"/>
    <w:rsid w:val="00A96FAA"/>
    <w:rsid w:val="00A97074"/>
    <w:rsid w:val="00A977FB"/>
    <w:rsid w:val="00A97B57"/>
    <w:rsid w:val="00A97CA3"/>
    <w:rsid w:val="00A97E21"/>
    <w:rsid w:val="00AA093C"/>
    <w:rsid w:val="00AA0CC8"/>
    <w:rsid w:val="00AA0E1E"/>
    <w:rsid w:val="00AA0FC7"/>
    <w:rsid w:val="00AA1052"/>
    <w:rsid w:val="00AA108C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2EE2"/>
    <w:rsid w:val="00AA3A45"/>
    <w:rsid w:val="00AA3F56"/>
    <w:rsid w:val="00AA440D"/>
    <w:rsid w:val="00AA481D"/>
    <w:rsid w:val="00AA48A6"/>
    <w:rsid w:val="00AA5053"/>
    <w:rsid w:val="00AA5712"/>
    <w:rsid w:val="00AA5933"/>
    <w:rsid w:val="00AA5D66"/>
    <w:rsid w:val="00AA5D6D"/>
    <w:rsid w:val="00AA5E68"/>
    <w:rsid w:val="00AA606D"/>
    <w:rsid w:val="00AA614A"/>
    <w:rsid w:val="00AA6D3E"/>
    <w:rsid w:val="00AA6F55"/>
    <w:rsid w:val="00AA7BD4"/>
    <w:rsid w:val="00AB028A"/>
    <w:rsid w:val="00AB0445"/>
    <w:rsid w:val="00AB088C"/>
    <w:rsid w:val="00AB0BA2"/>
    <w:rsid w:val="00AB0DA7"/>
    <w:rsid w:val="00AB1120"/>
    <w:rsid w:val="00AB129C"/>
    <w:rsid w:val="00AB1A88"/>
    <w:rsid w:val="00AB1AE2"/>
    <w:rsid w:val="00AB1B50"/>
    <w:rsid w:val="00AB1D59"/>
    <w:rsid w:val="00AB22A7"/>
    <w:rsid w:val="00AB254C"/>
    <w:rsid w:val="00AB2BCB"/>
    <w:rsid w:val="00AB2F07"/>
    <w:rsid w:val="00AB452B"/>
    <w:rsid w:val="00AB45F9"/>
    <w:rsid w:val="00AB4CB1"/>
    <w:rsid w:val="00AB50AE"/>
    <w:rsid w:val="00AB5252"/>
    <w:rsid w:val="00AB53FC"/>
    <w:rsid w:val="00AB5565"/>
    <w:rsid w:val="00AB587F"/>
    <w:rsid w:val="00AB5986"/>
    <w:rsid w:val="00AB5991"/>
    <w:rsid w:val="00AB59D1"/>
    <w:rsid w:val="00AB5CD7"/>
    <w:rsid w:val="00AB6351"/>
    <w:rsid w:val="00AB672E"/>
    <w:rsid w:val="00AB692B"/>
    <w:rsid w:val="00AB6A1C"/>
    <w:rsid w:val="00AB6C41"/>
    <w:rsid w:val="00AB7378"/>
    <w:rsid w:val="00AB7538"/>
    <w:rsid w:val="00AB7627"/>
    <w:rsid w:val="00AB78AD"/>
    <w:rsid w:val="00AC00BC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B2B"/>
    <w:rsid w:val="00AC2E9C"/>
    <w:rsid w:val="00AC35C0"/>
    <w:rsid w:val="00AC43B7"/>
    <w:rsid w:val="00AC4FC5"/>
    <w:rsid w:val="00AC500B"/>
    <w:rsid w:val="00AC50AB"/>
    <w:rsid w:val="00AC56DC"/>
    <w:rsid w:val="00AC5871"/>
    <w:rsid w:val="00AC5B1B"/>
    <w:rsid w:val="00AC6DD6"/>
    <w:rsid w:val="00AC74AA"/>
    <w:rsid w:val="00AC7702"/>
    <w:rsid w:val="00AC7C76"/>
    <w:rsid w:val="00AC7CD6"/>
    <w:rsid w:val="00AD02E6"/>
    <w:rsid w:val="00AD0975"/>
    <w:rsid w:val="00AD0B4D"/>
    <w:rsid w:val="00AD0E58"/>
    <w:rsid w:val="00AD17B9"/>
    <w:rsid w:val="00AD1DBE"/>
    <w:rsid w:val="00AD232E"/>
    <w:rsid w:val="00AD23FF"/>
    <w:rsid w:val="00AD24C0"/>
    <w:rsid w:val="00AD29C9"/>
    <w:rsid w:val="00AD2E95"/>
    <w:rsid w:val="00AD3345"/>
    <w:rsid w:val="00AD3448"/>
    <w:rsid w:val="00AD37A6"/>
    <w:rsid w:val="00AD37DF"/>
    <w:rsid w:val="00AD39F0"/>
    <w:rsid w:val="00AD3A15"/>
    <w:rsid w:val="00AD457A"/>
    <w:rsid w:val="00AD4B8C"/>
    <w:rsid w:val="00AD52E6"/>
    <w:rsid w:val="00AD5B36"/>
    <w:rsid w:val="00AD5E8D"/>
    <w:rsid w:val="00AD6A9A"/>
    <w:rsid w:val="00AD6D33"/>
    <w:rsid w:val="00AD6D64"/>
    <w:rsid w:val="00AD75CC"/>
    <w:rsid w:val="00AE0385"/>
    <w:rsid w:val="00AE073A"/>
    <w:rsid w:val="00AE0792"/>
    <w:rsid w:val="00AE12EB"/>
    <w:rsid w:val="00AE17F5"/>
    <w:rsid w:val="00AE1890"/>
    <w:rsid w:val="00AE18E9"/>
    <w:rsid w:val="00AE1C36"/>
    <w:rsid w:val="00AE211D"/>
    <w:rsid w:val="00AE2816"/>
    <w:rsid w:val="00AE3A7D"/>
    <w:rsid w:val="00AE3F5C"/>
    <w:rsid w:val="00AE3F8C"/>
    <w:rsid w:val="00AE403A"/>
    <w:rsid w:val="00AE4955"/>
    <w:rsid w:val="00AE4EBE"/>
    <w:rsid w:val="00AE542B"/>
    <w:rsid w:val="00AE589E"/>
    <w:rsid w:val="00AE5E4F"/>
    <w:rsid w:val="00AE6032"/>
    <w:rsid w:val="00AE6383"/>
    <w:rsid w:val="00AE64FD"/>
    <w:rsid w:val="00AE6BC5"/>
    <w:rsid w:val="00AE6D3F"/>
    <w:rsid w:val="00AE7803"/>
    <w:rsid w:val="00AE7BA9"/>
    <w:rsid w:val="00AE7E41"/>
    <w:rsid w:val="00AF026A"/>
    <w:rsid w:val="00AF0735"/>
    <w:rsid w:val="00AF096D"/>
    <w:rsid w:val="00AF0E8A"/>
    <w:rsid w:val="00AF0F85"/>
    <w:rsid w:val="00AF1020"/>
    <w:rsid w:val="00AF1806"/>
    <w:rsid w:val="00AF219E"/>
    <w:rsid w:val="00AF260A"/>
    <w:rsid w:val="00AF28BC"/>
    <w:rsid w:val="00AF29BA"/>
    <w:rsid w:val="00AF2A1A"/>
    <w:rsid w:val="00AF2AFB"/>
    <w:rsid w:val="00AF2E73"/>
    <w:rsid w:val="00AF4089"/>
    <w:rsid w:val="00AF46C1"/>
    <w:rsid w:val="00AF471C"/>
    <w:rsid w:val="00AF471E"/>
    <w:rsid w:val="00AF47AA"/>
    <w:rsid w:val="00AF4F03"/>
    <w:rsid w:val="00AF4FE4"/>
    <w:rsid w:val="00AF5EF8"/>
    <w:rsid w:val="00AF62A3"/>
    <w:rsid w:val="00AF690F"/>
    <w:rsid w:val="00AF6C3E"/>
    <w:rsid w:val="00AF709C"/>
    <w:rsid w:val="00AF710C"/>
    <w:rsid w:val="00AF7A74"/>
    <w:rsid w:val="00AF7B46"/>
    <w:rsid w:val="00AF7CC4"/>
    <w:rsid w:val="00AF7D28"/>
    <w:rsid w:val="00AF7F67"/>
    <w:rsid w:val="00B006FC"/>
    <w:rsid w:val="00B009C8"/>
    <w:rsid w:val="00B00ABD"/>
    <w:rsid w:val="00B00BFC"/>
    <w:rsid w:val="00B00D1F"/>
    <w:rsid w:val="00B00F5C"/>
    <w:rsid w:val="00B01380"/>
    <w:rsid w:val="00B01411"/>
    <w:rsid w:val="00B01852"/>
    <w:rsid w:val="00B018DC"/>
    <w:rsid w:val="00B0192D"/>
    <w:rsid w:val="00B01C7E"/>
    <w:rsid w:val="00B01E23"/>
    <w:rsid w:val="00B02246"/>
    <w:rsid w:val="00B022FE"/>
    <w:rsid w:val="00B0287A"/>
    <w:rsid w:val="00B02B64"/>
    <w:rsid w:val="00B03399"/>
    <w:rsid w:val="00B03653"/>
    <w:rsid w:val="00B038AE"/>
    <w:rsid w:val="00B038E8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10"/>
    <w:rsid w:val="00B05679"/>
    <w:rsid w:val="00B05F34"/>
    <w:rsid w:val="00B061F6"/>
    <w:rsid w:val="00B06ACE"/>
    <w:rsid w:val="00B06E0D"/>
    <w:rsid w:val="00B06FDD"/>
    <w:rsid w:val="00B07873"/>
    <w:rsid w:val="00B07C3F"/>
    <w:rsid w:val="00B07D05"/>
    <w:rsid w:val="00B07D91"/>
    <w:rsid w:val="00B07E24"/>
    <w:rsid w:val="00B100C8"/>
    <w:rsid w:val="00B10335"/>
    <w:rsid w:val="00B10480"/>
    <w:rsid w:val="00B109D5"/>
    <w:rsid w:val="00B11388"/>
    <w:rsid w:val="00B113F4"/>
    <w:rsid w:val="00B1149C"/>
    <w:rsid w:val="00B1151E"/>
    <w:rsid w:val="00B1174A"/>
    <w:rsid w:val="00B11C10"/>
    <w:rsid w:val="00B11DCD"/>
    <w:rsid w:val="00B11EBF"/>
    <w:rsid w:val="00B11FBF"/>
    <w:rsid w:val="00B12207"/>
    <w:rsid w:val="00B124A0"/>
    <w:rsid w:val="00B12688"/>
    <w:rsid w:val="00B12B65"/>
    <w:rsid w:val="00B132B6"/>
    <w:rsid w:val="00B13619"/>
    <w:rsid w:val="00B139C2"/>
    <w:rsid w:val="00B13DF6"/>
    <w:rsid w:val="00B13E09"/>
    <w:rsid w:val="00B13FBE"/>
    <w:rsid w:val="00B1406D"/>
    <w:rsid w:val="00B144DB"/>
    <w:rsid w:val="00B14A76"/>
    <w:rsid w:val="00B14AA9"/>
    <w:rsid w:val="00B14C00"/>
    <w:rsid w:val="00B14EF3"/>
    <w:rsid w:val="00B15197"/>
    <w:rsid w:val="00B15625"/>
    <w:rsid w:val="00B15AB4"/>
    <w:rsid w:val="00B15AD4"/>
    <w:rsid w:val="00B15B1B"/>
    <w:rsid w:val="00B15CC1"/>
    <w:rsid w:val="00B15D09"/>
    <w:rsid w:val="00B15E1D"/>
    <w:rsid w:val="00B160EF"/>
    <w:rsid w:val="00B16664"/>
    <w:rsid w:val="00B166F3"/>
    <w:rsid w:val="00B16F60"/>
    <w:rsid w:val="00B17693"/>
    <w:rsid w:val="00B177F5"/>
    <w:rsid w:val="00B17844"/>
    <w:rsid w:val="00B17CEC"/>
    <w:rsid w:val="00B17E4E"/>
    <w:rsid w:val="00B2011E"/>
    <w:rsid w:val="00B20573"/>
    <w:rsid w:val="00B20955"/>
    <w:rsid w:val="00B20BD6"/>
    <w:rsid w:val="00B20F13"/>
    <w:rsid w:val="00B20FEB"/>
    <w:rsid w:val="00B21201"/>
    <w:rsid w:val="00B21596"/>
    <w:rsid w:val="00B217B1"/>
    <w:rsid w:val="00B21C73"/>
    <w:rsid w:val="00B21D23"/>
    <w:rsid w:val="00B21FED"/>
    <w:rsid w:val="00B220AC"/>
    <w:rsid w:val="00B222DB"/>
    <w:rsid w:val="00B228E2"/>
    <w:rsid w:val="00B22EAB"/>
    <w:rsid w:val="00B233E5"/>
    <w:rsid w:val="00B23434"/>
    <w:rsid w:val="00B23D64"/>
    <w:rsid w:val="00B23FE7"/>
    <w:rsid w:val="00B2403D"/>
    <w:rsid w:val="00B2556A"/>
    <w:rsid w:val="00B25843"/>
    <w:rsid w:val="00B25D27"/>
    <w:rsid w:val="00B26115"/>
    <w:rsid w:val="00B26191"/>
    <w:rsid w:val="00B263B4"/>
    <w:rsid w:val="00B266CD"/>
    <w:rsid w:val="00B26A96"/>
    <w:rsid w:val="00B26CFB"/>
    <w:rsid w:val="00B27021"/>
    <w:rsid w:val="00B27073"/>
    <w:rsid w:val="00B2733B"/>
    <w:rsid w:val="00B27B3A"/>
    <w:rsid w:val="00B27E2D"/>
    <w:rsid w:val="00B27F36"/>
    <w:rsid w:val="00B27F97"/>
    <w:rsid w:val="00B3021B"/>
    <w:rsid w:val="00B30296"/>
    <w:rsid w:val="00B3102D"/>
    <w:rsid w:val="00B31799"/>
    <w:rsid w:val="00B317F7"/>
    <w:rsid w:val="00B31FEA"/>
    <w:rsid w:val="00B32105"/>
    <w:rsid w:val="00B322E8"/>
    <w:rsid w:val="00B325B0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3F5B"/>
    <w:rsid w:val="00B34113"/>
    <w:rsid w:val="00B34ABF"/>
    <w:rsid w:val="00B3547E"/>
    <w:rsid w:val="00B35671"/>
    <w:rsid w:val="00B358D8"/>
    <w:rsid w:val="00B35B09"/>
    <w:rsid w:val="00B35F6B"/>
    <w:rsid w:val="00B3636B"/>
    <w:rsid w:val="00B3637B"/>
    <w:rsid w:val="00B3659E"/>
    <w:rsid w:val="00B365AA"/>
    <w:rsid w:val="00B366E8"/>
    <w:rsid w:val="00B36C9D"/>
    <w:rsid w:val="00B36E52"/>
    <w:rsid w:val="00B3732D"/>
    <w:rsid w:val="00B37398"/>
    <w:rsid w:val="00B37CDA"/>
    <w:rsid w:val="00B4023C"/>
    <w:rsid w:val="00B4028A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3349"/>
    <w:rsid w:val="00B43461"/>
    <w:rsid w:val="00B43986"/>
    <w:rsid w:val="00B43A9D"/>
    <w:rsid w:val="00B43C7B"/>
    <w:rsid w:val="00B44032"/>
    <w:rsid w:val="00B44378"/>
    <w:rsid w:val="00B44595"/>
    <w:rsid w:val="00B447C5"/>
    <w:rsid w:val="00B449F5"/>
    <w:rsid w:val="00B44C38"/>
    <w:rsid w:val="00B44FED"/>
    <w:rsid w:val="00B45136"/>
    <w:rsid w:val="00B46619"/>
    <w:rsid w:val="00B46AFD"/>
    <w:rsid w:val="00B46CFD"/>
    <w:rsid w:val="00B479F7"/>
    <w:rsid w:val="00B47F51"/>
    <w:rsid w:val="00B501C1"/>
    <w:rsid w:val="00B50306"/>
    <w:rsid w:val="00B50577"/>
    <w:rsid w:val="00B507F0"/>
    <w:rsid w:val="00B50A89"/>
    <w:rsid w:val="00B50BAE"/>
    <w:rsid w:val="00B50E9E"/>
    <w:rsid w:val="00B5202D"/>
    <w:rsid w:val="00B524BE"/>
    <w:rsid w:val="00B52584"/>
    <w:rsid w:val="00B52759"/>
    <w:rsid w:val="00B52E9A"/>
    <w:rsid w:val="00B53885"/>
    <w:rsid w:val="00B53897"/>
    <w:rsid w:val="00B53A52"/>
    <w:rsid w:val="00B53C88"/>
    <w:rsid w:val="00B53D0D"/>
    <w:rsid w:val="00B53D28"/>
    <w:rsid w:val="00B5408E"/>
    <w:rsid w:val="00B54091"/>
    <w:rsid w:val="00B548DD"/>
    <w:rsid w:val="00B54DB3"/>
    <w:rsid w:val="00B54FDD"/>
    <w:rsid w:val="00B55431"/>
    <w:rsid w:val="00B55444"/>
    <w:rsid w:val="00B559E8"/>
    <w:rsid w:val="00B55ADF"/>
    <w:rsid w:val="00B55B42"/>
    <w:rsid w:val="00B55C8A"/>
    <w:rsid w:val="00B55FC8"/>
    <w:rsid w:val="00B56325"/>
    <w:rsid w:val="00B5686F"/>
    <w:rsid w:val="00B56CB4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D13"/>
    <w:rsid w:val="00B6214B"/>
    <w:rsid w:val="00B6253C"/>
    <w:rsid w:val="00B6277D"/>
    <w:rsid w:val="00B62C36"/>
    <w:rsid w:val="00B62E1F"/>
    <w:rsid w:val="00B63720"/>
    <w:rsid w:val="00B63F6D"/>
    <w:rsid w:val="00B6436C"/>
    <w:rsid w:val="00B6437C"/>
    <w:rsid w:val="00B64418"/>
    <w:rsid w:val="00B64905"/>
    <w:rsid w:val="00B64F50"/>
    <w:rsid w:val="00B65008"/>
    <w:rsid w:val="00B65241"/>
    <w:rsid w:val="00B65295"/>
    <w:rsid w:val="00B65863"/>
    <w:rsid w:val="00B65A45"/>
    <w:rsid w:val="00B65C20"/>
    <w:rsid w:val="00B65F74"/>
    <w:rsid w:val="00B66411"/>
    <w:rsid w:val="00B6693F"/>
    <w:rsid w:val="00B6742C"/>
    <w:rsid w:val="00B674B6"/>
    <w:rsid w:val="00B67507"/>
    <w:rsid w:val="00B67767"/>
    <w:rsid w:val="00B67B28"/>
    <w:rsid w:val="00B7110B"/>
    <w:rsid w:val="00B71404"/>
    <w:rsid w:val="00B71654"/>
    <w:rsid w:val="00B72700"/>
    <w:rsid w:val="00B72C8B"/>
    <w:rsid w:val="00B72D1F"/>
    <w:rsid w:val="00B72D2D"/>
    <w:rsid w:val="00B732BB"/>
    <w:rsid w:val="00B734F6"/>
    <w:rsid w:val="00B73969"/>
    <w:rsid w:val="00B73A26"/>
    <w:rsid w:val="00B74240"/>
    <w:rsid w:val="00B7424D"/>
    <w:rsid w:val="00B749CD"/>
    <w:rsid w:val="00B74E41"/>
    <w:rsid w:val="00B75037"/>
    <w:rsid w:val="00B752E0"/>
    <w:rsid w:val="00B75841"/>
    <w:rsid w:val="00B75863"/>
    <w:rsid w:val="00B75B58"/>
    <w:rsid w:val="00B760CB"/>
    <w:rsid w:val="00B761EC"/>
    <w:rsid w:val="00B7643D"/>
    <w:rsid w:val="00B76804"/>
    <w:rsid w:val="00B768A9"/>
    <w:rsid w:val="00B768EA"/>
    <w:rsid w:val="00B76906"/>
    <w:rsid w:val="00B76A73"/>
    <w:rsid w:val="00B76B28"/>
    <w:rsid w:val="00B77020"/>
    <w:rsid w:val="00B77E7F"/>
    <w:rsid w:val="00B810CA"/>
    <w:rsid w:val="00B812CA"/>
    <w:rsid w:val="00B8170A"/>
    <w:rsid w:val="00B81762"/>
    <w:rsid w:val="00B8183E"/>
    <w:rsid w:val="00B81A50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274"/>
    <w:rsid w:val="00B83EAE"/>
    <w:rsid w:val="00B842D0"/>
    <w:rsid w:val="00B84703"/>
    <w:rsid w:val="00B8475E"/>
    <w:rsid w:val="00B84A1E"/>
    <w:rsid w:val="00B84BCA"/>
    <w:rsid w:val="00B84C46"/>
    <w:rsid w:val="00B85969"/>
    <w:rsid w:val="00B85B57"/>
    <w:rsid w:val="00B86120"/>
    <w:rsid w:val="00B862CC"/>
    <w:rsid w:val="00B8657F"/>
    <w:rsid w:val="00B86605"/>
    <w:rsid w:val="00B86DD5"/>
    <w:rsid w:val="00B86FC1"/>
    <w:rsid w:val="00B874AE"/>
    <w:rsid w:val="00B8757C"/>
    <w:rsid w:val="00B8771C"/>
    <w:rsid w:val="00B8773E"/>
    <w:rsid w:val="00B87752"/>
    <w:rsid w:val="00B87D4B"/>
    <w:rsid w:val="00B87F6B"/>
    <w:rsid w:val="00B90F05"/>
    <w:rsid w:val="00B9101F"/>
    <w:rsid w:val="00B910AD"/>
    <w:rsid w:val="00B910D2"/>
    <w:rsid w:val="00B9115B"/>
    <w:rsid w:val="00B9134B"/>
    <w:rsid w:val="00B9164C"/>
    <w:rsid w:val="00B91D72"/>
    <w:rsid w:val="00B91DA4"/>
    <w:rsid w:val="00B9256E"/>
    <w:rsid w:val="00B92D42"/>
    <w:rsid w:val="00B92F9F"/>
    <w:rsid w:val="00B934C8"/>
    <w:rsid w:val="00B9375B"/>
    <w:rsid w:val="00B9385C"/>
    <w:rsid w:val="00B93A10"/>
    <w:rsid w:val="00B93BF8"/>
    <w:rsid w:val="00B93F09"/>
    <w:rsid w:val="00B93F22"/>
    <w:rsid w:val="00B9410F"/>
    <w:rsid w:val="00B94244"/>
    <w:rsid w:val="00B9447D"/>
    <w:rsid w:val="00B9463C"/>
    <w:rsid w:val="00B94734"/>
    <w:rsid w:val="00B94845"/>
    <w:rsid w:val="00B94BE4"/>
    <w:rsid w:val="00B951C4"/>
    <w:rsid w:val="00B951E5"/>
    <w:rsid w:val="00B95355"/>
    <w:rsid w:val="00B95413"/>
    <w:rsid w:val="00B95809"/>
    <w:rsid w:val="00B95D03"/>
    <w:rsid w:val="00B95D75"/>
    <w:rsid w:val="00B95E03"/>
    <w:rsid w:val="00B96005"/>
    <w:rsid w:val="00B961A6"/>
    <w:rsid w:val="00B96301"/>
    <w:rsid w:val="00B96A89"/>
    <w:rsid w:val="00B96B49"/>
    <w:rsid w:val="00B9730B"/>
    <w:rsid w:val="00B9771B"/>
    <w:rsid w:val="00B97ECD"/>
    <w:rsid w:val="00BA02DB"/>
    <w:rsid w:val="00BA02FB"/>
    <w:rsid w:val="00BA03D7"/>
    <w:rsid w:val="00BA0852"/>
    <w:rsid w:val="00BA0FD4"/>
    <w:rsid w:val="00BA11B9"/>
    <w:rsid w:val="00BA128C"/>
    <w:rsid w:val="00BA1699"/>
    <w:rsid w:val="00BA1731"/>
    <w:rsid w:val="00BA17AC"/>
    <w:rsid w:val="00BA17B5"/>
    <w:rsid w:val="00BA17FE"/>
    <w:rsid w:val="00BA1859"/>
    <w:rsid w:val="00BA1A59"/>
    <w:rsid w:val="00BA1A79"/>
    <w:rsid w:val="00BA1D7D"/>
    <w:rsid w:val="00BA1D8D"/>
    <w:rsid w:val="00BA1E2E"/>
    <w:rsid w:val="00BA206F"/>
    <w:rsid w:val="00BA22EA"/>
    <w:rsid w:val="00BA23C2"/>
    <w:rsid w:val="00BA27D3"/>
    <w:rsid w:val="00BA28DF"/>
    <w:rsid w:val="00BA2A20"/>
    <w:rsid w:val="00BA2B84"/>
    <w:rsid w:val="00BA3CC2"/>
    <w:rsid w:val="00BA4138"/>
    <w:rsid w:val="00BA4981"/>
    <w:rsid w:val="00BA4AFF"/>
    <w:rsid w:val="00BA4D89"/>
    <w:rsid w:val="00BA586E"/>
    <w:rsid w:val="00BA5BB5"/>
    <w:rsid w:val="00BA5C1A"/>
    <w:rsid w:val="00BA60D6"/>
    <w:rsid w:val="00BA64F8"/>
    <w:rsid w:val="00BA702D"/>
    <w:rsid w:val="00BA713B"/>
    <w:rsid w:val="00BA741D"/>
    <w:rsid w:val="00BA7A5F"/>
    <w:rsid w:val="00BA7D0E"/>
    <w:rsid w:val="00BB003A"/>
    <w:rsid w:val="00BB03F2"/>
    <w:rsid w:val="00BB066C"/>
    <w:rsid w:val="00BB0717"/>
    <w:rsid w:val="00BB0B4B"/>
    <w:rsid w:val="00BB0DD4"/>
    <w:rsid w:val="00BB1275"/>
    <w:rsid w:val="00BB1420"/>
    <w:rsid w:val="00BB1931"/>
    <w:rsid w:val="00BB1B33"/>
    <w:rsid w:val="00BB1CB4"/>
    <w:rsid w:val="00BB2826"/>
    <w:rsid w:val="00BB2A51"/>
    <w:rsid w:val="00BB2DAB"/>
    <w:rsid w:val="00BB3C4C"/>
    <w:rsid w:val="00BB4044"/>
    <w:rsid w:val="00BB42F0"/>
    <w:rsid w:val="00BB452F"/>
    <w:rsid w:val="00BB4C9E"/>
    <w:rsid w:val="00BB51F2"/>
    <w:rsid w:val="00BB5254"/>
    <w:rsid w:val="00BB5841"/>
    <w:rsid w:val="00BB5FF9"/>
    <w:rsid w:val="00BB6BB6"/>
    <w:rsid w:val="00BB6D2C"/>
    <w:rsid w:val="00BB764B"/>
    <w:rsid w:val="00BB79D4"/>
    <w:rsid w:val="00BB7A31"/>
    <w:rsid w:val="00BB7B2A"/>
    <w:rsid w:val="00BC0434"/>
    <w:rsid w:val="00BC059A"/>
    <w:rsid w:val="00BC0AA7"/>
    <w:rsid w:val="00BC0D37"/>
    <w:rsid w:val="00BC0D81"/>
    <w:rsid w:val="00BC1655"/>
    <w:rsid w:val="00BC1AB0"/>
    <w:rsid w:val="00BC1B43"/>
    <w:rsid w:val="00BC1EF3"/>
    <w:rsid w:val="00BC201E"/>
    <w:rsid w:val="00BC228D"/>
    <w:rsid w:val="00BC2319"/>
    <w:rsid w:val="00BC24A0"/>
    <w:rsid w:val="00BC2603"/>
    <w:rsid w:val="00BC2C5A"/>
    <w:rsid w:val="00BC34DE"/>
    <w:rsid w:val="00BC3711"/>
    <w:rsid w:val="00BC3921"/>
    <w:rsid w:val="00BC3FB9"/>
    <w:rsid w:val="00BC40B6"/>
    <w:rsid w:val="00BC40C0"/>
    <w:rsid w:val="00BC40D4"/>
    <w:rsid w:val="00BC42FF"/>
    <w:rsid w:val="00BC43DE"/>
    <w:rsid w:val="00BC446A"/>
    <w:rsid w:val="00BC44B6"/>
    <w:rsid w:val="00BC4BCE"/>
    <w:rsid w:val="00BC5463"/>
    <w:rsid w:val="00BC5D39"/>
    <w:rsid w:val="00BC64B8"/>
    <w:rsid w:val="00BC6686"/>
    <w:rsid w:val="00BC6DCB"/>
    <w:rsid w:val="00BC7055"/>
    <w:rsid w:val="00BC7059"/>
    <w:rsid w:val="00BC74F8"/>
    <w:rsid w:val="00BC75CB"/>
    <w:rsid w:val="00BC79D1"/>
    <w:rsid w:val="00BC7D94"/>
    <w:rsid w:val="00BD0833"/>
    <w:rsid w:val="00BD0E03"/>
    <w:rsid w:val="00BD0E51"/>
    <w:rsid w:val="00BD19B2"/>
    <w:rsid w:val="00BD19D3"/>
    <w:rsid w:val="00BD2800"/>
    <w:rsid w:val="00BD28DE"/>
    <w:rsid w:val="00BD2E23"/>
    <w:rsid w:val="00BD3459"/>
    <w:rsid w:val="00BD3748"/>
    <w:rsid w:val="00BD3786"/>
    <w:rsid w:val="00BD3DFB"/>
    <w:rsid w:val="00BD3E2E"/>
    <w:rsid w:val="00BD4339"/>
    <w:rsid w:val="00BD441A"/>
    <w:rsid w:val="00BD46DE"/>
    <w:rsid w:val="00BD489D"/>
    <w:rsid w:val="00BD492A"/>
    <w:rsid w:val="00BD4AFD"/>
    <w:rsid w:val="00BD4B6A"/>
    <w:rsid w:val="00BD51C4"/>
    <w:rsid w:val="00BD5213"/>
    <w:rsid w:val="00BD65BE"/>
    <w:rsid w:val="00BD6EED"/>
    <w:rsid w:val="00BD701E"/>
    <w:rsid w:val="00BD7221"/>
    <w:rsid w:val="00BD75AE"/>
    <w:rsid w:val="00BD7AE2"/>
    <w:rsid w:val="00BD7D7D"/>
    <w:rsid w:val="00BD7DCA"/>
    <w:rsid w:val="00BE013F"/>
    <w:rsid w:val="00BE0179"/>
    <w:rsid w:val="00BE019C"/>
    <w:rsid w:val="00BE042B"/>
    <w:rsid w:val="00BE0617"/>
    <w:rsid w:val="00BE0694"/>
    <w:rsid w:val="00BE0BD3"/>
    <w:rsid w:val="00BE1250"/>
    <w:rsid w:val="00BE15F6"/>
    <w:rsid w:val="00BE15FF"/>
    <w:rsid w:val="00BE170A"/>
    <w:rsid w:val="00BE1790"/>
    <w:rsid w:val="00BE1853"/>
    <w:rsid w:val="00BE1C99"/>
    <w:rsid w:val="00BE24FA"/>
    <w:rsid w:val="00BE2932"/>
    <w:rsid w:val="00BE2E89"/>
    <w:rsid w:val="00BE2EA7"/>
    <w:rsid w:val="00BE379E"/>
    <w:rsid w:val="00BE3A67"/>
    <w:rsid w:val="00BE3D43"/>
    <w:rsid w:val="00BE3D56"/>
    <w:rsid w:val="00BE3EE6"/>
    <w:rsid w:val="00BE3F77"/>
    <w:rsid w:val="00BE461B"/>
    <w:rsid w:val="00BE4874"/>
    <w:rsid w:val="00BE4A81"/>
    <w:rsid w:val="00BE51DF"/>
    <w:rsid w:val="00BE5255"/>
    <w:rsid w:val="00BE5295"/>
    <w:rsid w:val="00BE5971"/>
    <w:rsid w:val="00BE5B75"/>
    <w:rsid w:val="00BE5B86"/>
    <w:rsid w:val="00BE6227"/>
    <w:rsid w:val="00BE6316"/>
    <w:rsid w:val="00BE6562"/>
    <w:rsid w:val="00BE6B9E"/>
    <w:rsid w:val="00BE6E68"/>
    <w:rsid w:val="00BE7861"/>
    <w:rsid w:val="00BE7988"/>
    <w:rsid w:val="00BF0208"/>
    <w:rsid w:val="00BF02FA"/>
    <w:rsid w:val="00BF03F5"/>
    <w:rsid w:val="00BF0542"/>
    <w:rsid w:val="00BF0652"/>
    <w:rsid w:val="00BF0A63"/>
    <w:rsid w:val="00BF1280"/>
    <w:rsid w:val="00BF1414"/>
    <w:rsid w:val="00BF15CA"/>
    <w:rsid w:val="00BF1907"/>
    <w:rsid w:val="00BF1C8C"/>
    <w:rsid w:val="00BF1C96"/>
    <w:rsid w:val="00BF1D65"/>
    <w:rsid w:val="00BF1F29"/>
    <w:rsid w:val="00BF22CC"/>
    <w:rsid w:val="00BF2865"/>
    <w:rsid w:val="00BF2FF0"/>
    <w:rsid w:val="00BF36FC"/>
    <w:rsid w:val="00BF3AC9"/>
    <w:rsid w:val="00BF4407"/>
    <w:rsid w:val="00BF53DF"/>
    <w:rsid w:val="00BF5682"/>
    <w:rsid w:val="00BF59C1"/>
    <w:rsid w:val="00BF5F9E"/>
    <w:rsid w:val="00BF6094"/>
    <w:rsid w:val="00BF610F"/>
    <w:rsid w:val="00BF6904"/>
    <w:rsid w:val="00BF6C18"/>
    <w:rsid w:val="00BF7983"/>
    <w:rsid w:val="00BF7C6D"/>
    <w:rsid w:val="00C003E4"/>
    <w:rsid w:val="00C00CB2"/>
    <w:rsid w:val="00C01066"/>
    <w:rsid w:val="00C012DE"/>
    <w:rsid w:val="00C0143E"/>
    <w:rsid w:val="00C014AA"/>
    <w:rsid w:val="00C01DD3"/>
    <w:rsid w:val="00C0243E"/>
    <w:rsid w:val="00C02611"/>
    <w:rsid w:val="00C02771"/>
    <w:rsid w:val="00C030AB"/>
    <w:rsid w:val="00C033BE"/>
    <w:rsid w:val="00C03837"/>
    <w:rsid w:val="00C03970"/>
    <w:rsid w:val="00C03B36"/>
    <w:rsid w:val="00C03CF8"/>
    <w:rsid w:val="00C03E50"/>
    <w:rsid w:val="00C03FB3"/>
    <w:rsid w:val="00C041BE"/>
    <w:rsid w:val="00C043A9"/>
    <w:rsid w:val="00C04566"/>
    <w:rsid w:val="00C048A0"/>
    <w:rsid w:val="00C04EE1"/>
    <w:rsid w:val="00C05135"/>
    <w:rsid w:val="00C05549"/>
    <w:rsid w:val="00C05667"/>
    <w:rsid w:val="00C05A9B"/>
    <w:rsid w:val="00C05D2C"/>
    <w:rsid w:val="00C06A12"/>
    <w:rsid w:val="00C06D38"/>
    <w:rsid w:val="00C07146"/>
    <w:rsid w:val="00C07381"/>
    <w:rsid w:val="00C073D5"/>
    <w:rsid w:val="00C07432"/>
    <w:rsid w:val="00C07992"/>
    <w:rsid w:val="00C07B15"/>
    <w:rsid w:val="00C07C84"/>
    <w:rsid w:val="00C07FD6"/>
    <w:rsid w:val="00C102A6"/>
    <w:rsid w:val="00C10D2C"/>
    <w:rsid w:val="00C10F8B"/>
    <w:rsid w:val="00C111A3"/>
    <w:rsid w:val="00C11388"/>
    <w:rsid w:val="00C1166E"/>
    <w:rsid w:val="00C11D0A"/>
    <w:rsid w:val="00C121A3"/>
    <w:rsid w:val="00C123C3"/>
    <w:rsid w:val="00C129BB"/>
    <w:rsid w:val="00C12C66"/>
    <w:rsid w:val="00C131FA"/>
    <w:rsid w:val="00C133B4"/>
    <w:rsid w:val="00C13662"/>
    <w:rsid w:val="00C13909"/>
    <w:rsid w:val="00C13926"/>
    <w:rsid w:val="00C14247"/>
    <w:rsid w:val="00C143EA"/>
    <w:rsid w:val="00C145B9"/>
    <w:rsid w:val="00C14FA1"/>
    <w:rsid w:val="00C15111"/>
    <w:rsid w:val="00C154FB"/>
    <w:rsid w:val="00C15522"/>
    <w:rsid w:val="00C1557F"/>
    <w:rsid w:val="00C156E8"/>
    <w:rsid w:val="00C1576D"/>
    <w:rsid w:val="00C15D4B"/>
    <w:rsid w:val="00C15E24"/>
    <w:rsid w:val="00C16154"/>
    <w:rsid w:val="00C16243"/>
    <w:rsid w:val="00C16EC8"/>
    <w:rsid w:val="00C16F2C"/>
    <w:rsid w:val="00C1715C"/>
    <w:rsid w:val="00C1747A"/>
    <w:rsid w:val="00C17533"/>
    <w:rsid w:val="00C175B9"/>
    <w:rsid w:val="00C17AAB"/>
    <w:rsid w:val="00C20271"/>
    <w:rsid w:val="00C20904"/>
    <w:rsid w:val="00C20A58"/>
    <w:rsid w:val="00C20A59"/>
    <w:rsid w:val="00C20ACB"/>
    <w:rsid w:val="00C213AA"/>
    <w:rsid w:val="00C2187B"/>
    <w:rsid w:val="00C21935"/>
    <w:rsid w:val="00C219E0"/>
    <w:rsid w:val="00C21A6D"/>
    <w:rsid w:val="00C21CA3"/>
    <w:rsid w:val="00C221D4"/>
    <w:rsid w:val="00C2251C"/>
    <w:rsid w:val="00C22597"/>
    <w:rsid w:val="00C225E5"/>
    <w:rsid w:val="00C2277D"/>
    <w:rsid w:val="00C22A8C"/>
    <w:rsid w:val="00C22DA5"/>
    <w:rsid w:val="00C22DE3"/>
    <w:rsid w:val="00C22E9D"/>
    <w:rsid w:val="00C233F2"/>
    <w:rsid w:val="00C239DB"/>
    <w:rsid w:val="00C23FAF"/>
    <w:rsid w:val="00C241AE"/>
    <w:rsid w:val="00C24518"/>
    <w:rsid w:val="00C256C6"/>
    <w:rsid w:val="00C25B08"/>
    <w:rsid w:val="00C25DB1"/>
    <w:rsid w:val="00C25F58"/>
    <w:rsid w:val="00C2602B"/>
    <w:rsid w:val="00C2679A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91D"/>
    <w:rsid w:val="00C30BE0"/>
    <w:rsid w:val="00C317FB"/>
    <w:rsid w:val="00C31D0A"/>
    <w:rsid w:val="00C31DA9"/>
    <w:rsid w:val="00C33222"/>
    <w:rsid w:val="00C3346F"/>
    <w:rsid w:val="00C3387E"/>
    <w:rsid w:val="00C33B2C"/>
    <w:rsid w:val="00C3413E"/>
    <w:rsid w:val="00C344AD"/>
    <w:rsid w:val="00C34576"/>
    <w:rsid w:val="00C3480F"/>
    <w:rsid w:val="00C348E5"/>
    <w:rsid w:val="00C34F93"/>
    <w:rsid w:val="00C35176"/>
    <w:rsid w:val="00C352A9"/>
    <w:rsid w:val="00C35BAD"/>
    <w:rsid w:val="00C35E63"/>
    <w:rsid w:val="00C35EFF"/>
    <w:rsid w:val="00C36C87"/>
    <w:rsid w:val="00C36DE2"/>
    <w:rsid w:val="00C36F2A"/>
    <w:rsid w:val="00C36F70"/>
    <w:rsid w:val="00C36FF9"/>
    <w:rsid w:val="00C374C4"/>
    <w:rsid w:val="00C377CE"/>
    <w:rsid w:val="00C37F4A"/>
    <w:rsid w:val="00C401DD"/>
    <w:rsid w:val="00C401EC"/>
    <w:rsid w:val="00C40D75"/>
    <w:rsid w:val="00C40E6C"/>
    <w:rsid w:val="00C419E8"/>
    <w:rsid w:val="00C41C17"/>
    <w:rsid w:val="00C41D2A"/>
    <w:rsid w:val="00C41DF1"/>
    <w:rsid w:val="00C420F4"/>
    <w:rsid w:val="00C42266"/>
    <w:rsid w:val="00C42268"/>
    <w:rsid w:val="00C4262B"/>
    <w:rsid w:val="00C4279B"/>
    <w:rsid w:val="00C42A7D"/>
    <w:rsid w:val="00C42EEA"/>
    <w:rsid w:val="00C4330F"/>
    <w:rsid w:val="00C434AD"/>
    <w:rsid w:val="00C43522"/>
    <w:rsid w:val="00C43729"/>
    <w:rsid w:val="00C4374A"/>
    <w:rsid w:val="00C43782"/>
    <w:rsid w:val="00C43E69"/>
    <w:rsid w:val="00C43FA4"/>
    <w:rsid w:val="00C443F4"/>
    <w:rsid w:val="00C444D8"/>
    <w:rsid w:val="00C44751"/>
    <w:rsid w:val="00C44D52"/>
    <w:rsid w:val="00C451E5"/>
    <w:rsid w:val="00C45239"/>
    <w:rsid w:val="00C4526C"/>
    <w:rsid w:val="00C459C0"/>
    <w:rsid w:val="00C45C12"/>
    <w:rsid w:val="00C45E74"/>
    <w:rsid w:val="00C45E96"/>
    <w:rsid w:val="00C464DB"/>
    <w:rsid w:val="00C4679E"/>
    <w:rsid w:val="00C467CC"/>
    <w:rsid w:val="00C4708F"/>
    <w:rsid w:val="00C472D5"/>
    <w:rsid w:val="00C47388"/>
    <w:rsid w:val="00C478FC"/>
    <w:rsid w:val="00C479CA"/>
    <w:rsid w:val="00C502F9"/>
    <w:rsid w:val="00C50321"/>
    <w:rsid w:val="00C50874"/>
    <w:rsid w:val="00C50BB3"/>
    <w:rsid w:val="00C51290"/>
    <w:rsid w:val="00C5136E"/>
    <w:rsid w:val="00C513A9"/>
    <w:rsid w:val="00C51453"/>
    <w:rsid w:val="00C515E0"/>
    <w:rsid w:val="00C51A61"/>
    <w:rsid w:val="00C5203D"/>
    <w:rsid w:val="00C522C7"/>
    <w:rsid w:val="00C5239A"/>
    <w:rsid w:val="00C5288A"/>
    <w:rsid w:val="00C52A53"/>
    <w:rsid w:val="00C52AAF"/>
    <w:rsid w:val="00C533DC"/>
    <w:rsid w:val="00C53527"/>
    <w:rsid w:val="00C540AC"/>
    <w:rsid w:val="00C54480"/>
    <w:rsid w:val="00C547A4"/>
    <w:rsid w:val="00C5498D"/>
    <w:rsid w:val="00C54BC6"/>
    <w:rsid w:val="00C55125"/>
    <w:rsid w:val="00C55A11"/>
    <w:rsid w:val="00C55B28"/>
    <w:rsid w:val="00C55E23"/>
    <w:rsid w:val="00C5649D"/>
    <w:rsid w:val="00C564FA"/>
    <w:rsid w:val="00C567A3"/>
    <w:rsid w:val="00C56CCB"/>
    <w:rsid w:val="00C57021"/>
    <w:rsid w:val="00C57311"/>
    <w:rsid w:val="00C57519"/>
    <w:rsid w:val="00C5754A"/>
    <w:rsid w:val="00C57A1A"/>
    <w:rsid w:val="00C57CC7"/>
    <w:rsid w:val="00C57E31"/>
    <w:rsid w:val="00C600E7"/>
    <w:rsid w:val="00C60D70"/>
    <w:rsid w:val="00C610E4"/>
    <w:rsid w:val="00C61A81"/>
    <w:rsid w:val="00C61B95"/>
    <w:rsid w:val="00C6216C"/>
    <w:rsid w:val="00C62D07"/>
    <w:rsid w:val="00C62D76"/>
    <w:rsid w:val="00C62E99"/>
    <w:rsid w:val="00C63183"/>
    <w:rsid w:val="00C631E0"/>
    <w:rsid w:val="00C633EE"/>
    <w:rsid w:val="00C654CA"/>
    <w:rsid w:val="00C65F2A"/>
    <w:rsid w:val="00C660CE"/>
    <w:rsid w:val="00C66885"/>
    <w:rsid w:val="00C66A74"/>
    <w:rsid w:val="00C67350"/>
    <w:rsid w:val="00C675A5"/>
    <w:rsid w:val="00C67909"/>
    <w:rsid w:val="00C67997"/>
    <w:rsid w:val="00C67A2E"/>
    <w:rsid w:val="00C67CD0"/>
    <w:rsid w:val="00C7001B"/>
    <w:rsid w:val="00C7013F"/>
    <w:rsid w:val="00C70179"/>
    <w:rsid w:val="00C7069D"/>
    <w:rsid w:val="00C70CA6"/>
    <w:rsid w:val="00C713B8"/>
    <w:rsid w:val="00C7196B"/>
    <w:rsid w:val="00C71AA9"/>
    <w:rsid w:val="00C71E91"/>
    <w:rsid w:val="00C71EBD"/>
    <w:rsid w:val="00C7217B"/>
    <w:rsid w:val="00C7223A"/>
    <w:rsid w:val="00C722E9"/>
    <w:rsid w:val="00C7273A"/>
    <w:rsid w:val="00C729FC"/>
    <w:rsid w:val="00C72D4F"/>
    <w:rsid w:val="00C72D58"/>
    <w:rsid w:val="00C731A0"/>
    <w:rsid w:val="00C7379D"/>
    <w:rsid w:val="00C73A16"/>
    <w:rsid w:val="00C73B19"/>
    <w:rsid w:val="00C73D59"/>
    <w:rsid w:val="00C73EB4"/>
    <w:rsid w:val="00C740AC"/>
    <w:rsid w:val="00C7416B"/>
    <w:rsid w:val="00C74212"/>
    <w:rsid w:val="00C74DC9"/>
    <w:rsid w:val="00C74DF1"/>
    <w:rsid w:val="00C75247"/>
    <w:rsid w:val="00C755F0"/>
    <w:rsid w:val="00C75ED7"/>
    <w:rsid w:val="00C76292"/>
    <w:rsid w:val="00C762B0"/>
    <w:rsid w:val="00C76450"/>
    <w:rsid w:val="00C76AC4"/>
    <w:rsid w:val="00C76B83"/>
    <w:rsid w:val="00C76C6B"/>
    <w:rsid w:val="00C76F1B"/>
    <w:rsid w:val="00C7724B"/>
    <w:rsid w:val="00C774B6"/>
    <w:rsid w:val="00C77511"/>
    <w:rsid w:val="00C779A9"/>
    <w:rsid w:val="00C77B0A"/>
    <w:rsid w:val="00C77F5E"/>
    <w:rsid w:val="00C77F84"/>
    <w:rsid w:val="00C80902"/>
    <w:rsid w:val="00C81531"/>
    <w:rsid w:val="00C8182B"/>
    <w:rsid w:val="00C82763"/>
    <w:rsid w:val="00C8376A"/>
    <w:rsid w:val="00C837D9"/>
    <w:rsid w:val="00C83F83"/>
    <w:rsid w:val="00C8409D"/>
    <w:rsid w:val="00C84A8C"/>
    <w:rsid w:val="00C84B42"/>
    <w:rsid w:val="00C84C34"/>
    <w:rsid w:val="00C85344"/>
    <w:rsid w:val="00C85878"/>
    <w:rsid w:val="00C858F7"/>
    <w:rsid w:val="00C85BCB"/>
    <w:rsid w:val="00C85D49"/>
    <w:rsid w:val="00C868A2"/>
    <w:rsid w:val="00C86CCC"/>
    <w:rsid w:val="00C870EF"/>
    <w:rsid w:val="00C871A9"/>
    <w:rsid w:val="00C873FD"/>
    <w:rsid w:val="00C901DB"/>
    <w:rsid w:val="00C90516"/>
    <w:rsid w:val="00C90589"/>
    <w:rsid w:val="00C90C4A"/>
    <w:rsid w:val="00C90F5E"/>
    <w:rsid w:val="00C91135"/>
    <w:rsid w:val="00C911A8"/>
    <w:rsid w:val="00C9134E"/>
    <w:rsid w:val="00C91494"/>
    <w:rsid w:val="00C914C1"/>
    <w:rsid w:val="00C915BC"/>
    <w:rsid w:val="00C917C7"/>
    <w:rsid w:val="00C91AD8"/>
    <w:rsid w:val="00C91E44"/>
    <w:rsid w:val="00C9240D"/>
    <w:rsid w:val="00C92F68"/>
    <w:rsid w:val="00C93270"/>
    <w:rsid w:val="00C93376"/>
    <w:rsid w:val="00C93439"/>
    <w:rsid w:val="00C9353B"/>
    <w:rsid w:val="00C93765"/>
    <w:rsid w:val="00C939AB"/>
    <w:rsid w:val="00C93B81"/>
    <w:rsid w:val="00C93BAA"/>
    <w:rsid w:val="00C93BC1"/>
    <w:rsid w:val="00C94279"/>
    <w:rsid w:val="00C94CC7"/>
    <w:rsid w:val="00C95C52"/>
    <w:rsid w:val="00C96287"/>
    <w:rsid w:val="00C96600"/>
    <w:rsid w:val="00C96640"/>
    <w:rsid w:val="00C96A0B"/>
    <w:rsid w:val="00C96A60"/>
    <w:rsid w:val="00C970D8"/>
    <w:rsid w:val="00C9729C"/>
    <w:rsid w:val="00C9748D"/>
    <w:rsid w:val="00C9772D"/>
    <w:rsid w:val="00C97CBB"/>
    <w:rsid w:val="00C97CC5"/>
    <w:rsid w:val="00C97E6E"/>
    <w:rsid w:val="00C97F6E"/>
    <w:rsid w:val="00CA0420"/>
    <w:rsid w:val="00CA0791"/>
    <w:rsid w:val="00CA088C"/>
    <w:rsid w:val="00CA0C3C"/>
    <w:rsid w:val="00CA1198"/>
    <w:rsid w:val="00CA22FD"/>
    <w:rsid w:val="00CA2DC5"/>
    <w:rsid w:val="00CA2E3C"/>
    <w:rsid w:val="00CA3125"/>
    <w:rsid w:val="00CA3133"/>
    <w:rsid w:val="00CA31FD"/>
    <w:rsid w:val="00CA3561"/>
    <w:rsid w:val="00CA38E9"/>
    <w:rsid w:val="00CA3B19"/>
    <w:rsid w:val="00CA400C"/>
    <w:rsid w:val="00CA4985"/>
    <w:rsid w:val="00CA4FAE"/>
    <w:rsid w:val="00CA52F8"/>
    <w:rsid w:val="00CA6AEA"/>
    <w:rsid w:val="00CA6E59"/>
    <w:rsid w:val="00CA6EEB"/>
    <w:rsid w:val="00CA706A"/>
    <w:rsid w:val="00CA7CC3"/>
    <w:rsid w:val="00CA7DBC"/>
    <w:rsid w:val="00CB0236"/>
    <w:rsid w:val="00CB0237"/>
    <w:rsid w:val="00CB0313"/>
    <w:rsid w:val="00CB0443"/>
    <w:rsid w:val="00CB07C6"/>
    <w:rsid w:val="00CB0998"/>
    <w:rsid w:val="00CB0B1F"/>
    <w:rsid w:val="00CB1350"/>
    <w:rsid w:val="00CB1781"/>
    <w:rsid w:val="00CB1879"/>
    <w:rsid w:val="00CB19E9"/>
    <w:rsid w:val="00CB1A9B"/>
    <w:rsid w:val="00CB1BAC"/>
    <w:rsid w:val="00CB1C30"/>
    <w:rsid w:val="00CB1D45"/>
    <w:rsid w:val="00CB1F10"/>
    <w:rsid w:val="00CB2247"/>
    <w:rsid w:val="00CB224E"/>
    <w:rsid w:val="00CB272F"/>
    <w:rsid w:val="00CB2946"/>
    <w:rsid w:val="00CB350D"/>
    <w:rsid w:val="00CB375D"/>
    <w:rsid w:val="00CB37B1"/>
    <w:rsid w:val="00CB37D0"/>
    <w:rsid w:val="00CB3E41"/>
    <w:rsid w:val="00CB40B9"/>
    <w:rsid w:val="00CB49B6"/>
    <w:rsid w:val="00CB4A0A"/>
    <w:rsid w:val="00CB4C23"/>
    <w:rsid w:val="00CB55E9"/>
    <w:rsid w:val="00CB55EF"/>
    <w:rsid w:val="00CB5971"/>
    <w:rsid w:val="00CB63E8"/>
    <w:rsid w:val="00CB65E6"/>
    <w:rsid w:val="00CB6643"/>
    <w:rsid w:val="00CB6A60"/>
    <w:rsid w:val="00CB6D6A"/>
    <w:rsid w:val="00CB7835"/>
    <w:rsid w:val="00CB7B30"/>
    <w:rsid w:val="00CB7C3E"/>
    <w:rsid w:val="00CB7FEF"/>
    <w:rsid w:val="00CC02EB"/>
    <w:rsid w:val="00CC03DD"/>
    <w:rsid w:val="00CC0435"/>
    <w:rsid w:val="00CC04AF"/>
    <w:rsid w:val="00CC06F6"/>
    <w:rsid w:val="00CC0E7C"/>
    <w:rsid w:val="00CC123C"/>
    <w:rsid w:val="00CC1661"/>
    <w:rsid w:val="00CC17B5"/>
    <w:rsid w:val="00CC1B3D"/>
    <w:rsid w:val="00CC2062"/>
    <w:rsid w:val="00CC262D"/>
    <w:rsid w:val="00CC286A"/>
    <w:rsid w:val="00CC37C5"/>
    <w:rsid w:val="00CC38F2"/>
    <w:rsid w:val="00CC39D6"/>
    <w:rsid w:val="00CC46E7"/>
    <w:rsid w:val="00CC4742"/>
    <w:rsid w:val="00CC4760"/>
    <w:rsid w:val="00CC4859"/>
    <w:rsid w:val="00CC489F"/>
    <w:rsid w:val="00CC4A70"/>
    <w:rsid w:val="00CC4FE2"/>
    <w:rsid w:val="00CC502F"/>
    <w:rsid w:val="00CC5D5D"/>
    <w:rsid w:val="00CC67A6"/>
    <w:rsid w:val="00CC6E99"/>
    <w:rsid w:val="00CC712E"/>
    <w:rsid w:val="00CC7FAE"/>
    <w:rsid w:val="00CD0D3A"/>
    <w:rsid w:val="00CD0DAC"/>
    <w:rsid w:val="00CD0F95"/>
    <w:rsid w:val="00CD1027"/>
    <w:rsid w:val="00CD18B5"/>
    <w:rsid w:val="00CD1D15"/>
    <w:rsid w:val="00CD1E8E"/>
    <w:rsid w:val="00CD20FB"/>
    <w:rsid w:val="00CD2CAA"/>
    <w:rsid w:val="00CD2FAA"/>
    <w:rsid w:val="00CD2FE4"/>
    <w:rsid w:val="00CD30B1"/>
    <w:rsid w:val="00CD3664"/>
    <w:rsid w:val="00CD4622"/>
    <w:rsid w:val="00CD47D2"/>
    <w:rsid w:val="00CD485C"/>
    <w:rsid w:val="00CD49E0"/>
    <w:rsid w:val="00CD4C58"/>
    <w:rsid w:val="00CD4E09"/>
    <w:rsid w:val="00CD4FD3"/>
    <w:rsid w:val="00CD5DB9"/>
    <w:rsid w:val="00CD639F"/>
    <w:rsid w:val="00CD6542"/>
    <w:rsid w:val="00CD6D8D"/>
    <w:rsid w:val="00CD7169"/>
    <w:rsid w:val="00CD753A"/>
    <w:rsid w:val="00CD75EA"/>
    <w:rsid w:val="00CD76BA"/>
    <w:rsid w:val="00CD773C"/>
    <w:rsid w:val="00CD78DB"/>
    <w:rsid w:val="00CD7EDA"/>
    <w:rsid w:val="00CE0726"/>
    <w:rsid w:val="00CE0A4D"/>
    <w:rsid w:val="00CE0D5B"/>
    <w:rsid w:val="00CE138A"/>
    <w:rsid w:val="00CE1B0E"/>
    <w:rsid w:val="00CE1C1D"/>
    <w:rsid w:val="00CE26AF"/>
    <w:rsid w:val="00CE2A03"/>
    <w:rsid w:val="00CE323B"/>
    <w:rsid w:val="00CE384F"/>
    <w:rsid w:val="00CE3C1A"/>
    <w:rsid w:val="00CE3D05"/>
    <w:rsid w:val="00CE4105"/>
    <w:rsid w:val="00CE4255"/>
    <w:rsid w:val="00CE4436"/>
    <w:rsid w:val="00CE44BB"/>
    <w:rsid w:val="00CE4514"/>
    <w:rsid w:val="00CE47CC"/>
    <w:rsid w:val="00CE49A3"/>
    <w:rsid w:val="00CE53B6"/>
    <w:rsid w:val="00CE5474"/>
    <w:rsid w:val="00CE54F2"/>
    <w:rsid w:val="00CE5515"/>
    <w:rsid w:val="00CE55FF"/>
    <w:rsid w:val="00CE578E"/>
    <w:rsid w:val="00CE582A"/>
    <w:rsid w:val="00CE5847"/>
    <w:rsid w:val="00CE5925"/>
    <w:rsid w:val="00CE6186"/>
    <w:rsid w:val="00CE6315"/>
    <w:rsid w:val="00CE671A"/>
    <w:rsid w:val="00CE675B"/>
    <w:rsid w:val="00CE67A8"/>
    <w:rsid w:val="00CE6E74"/>
    <w:rsid w:val="00CE7119"/>
    <w:rsid w:val="00CE721A"/>
    <w:rsid w:val="00CE74BA"/>
    <w:rsid w:val="00CE762B"/>
    <w:rsid w:val="00CE776E"/>
    <w:rsid w:val="00CE77B6"/>
    <w:rsid w:val="00CE7E50"/>
    <w:rsid w:val="00CE7ED4"/>
    <w:rsid w:val="00CF00EC"/>
    <w:rsid w:val="00CF0449"/>
    <w:rsid w:val="00CF0620"/>
    <w:rsid w:val="00CF0D2F"/>
    <w:rsid w:val="00CF0FDA"/>
    <w:rsid w:val="00CF12A4"/>
    <w:rsid w:val="00CF1784"/>
    <w:rsid w:val="00CF1C27"/>
    <w:rsid w:val="00CF24DD"/>
    <w:rsid w:val="00CF25F8"/>
    <w:rsid w:val="00CF2845"/>
    <w:rsid w:val="00CF28D6"/>
    <w:rsid w:val="00CF2D9A"/>
    <w:rsid w:val="00CF3238"/>
    <w:rsid w:val="00CF34DD"/>
    <w:rsid w:val="00CF3872"/>
    <w:rsid w:val="00CF38D8"/>
    <w:rsid w:val="00CF39F2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A95"/>
    <w:rsid w:val="00CF5D26"/>
    <w:rsid w:val="00CF5D38"/>
    <w:rsid w:val="00CF6780"/>
    <w:rsid w:val="00CF6785"/>
    <w:rsid w:val="00CF6990"/>
    <w:rsid w:val="00CF6CF4"/>
    <w:rsid w:val="00CF6D80"/>
    <w:rsid w:val="00CF6FAB"/>
    <w:rsid w:val="00CF70FF"/>
    <w:rsid w:val="00CF7239"/>
    <w:rsid w:val="00CF731C"/>
    <w:rsid w:val="00CF73B2"/>
    <w:rsid w:val="00CF74E1"/>
    <w:rsid w:val="00CF7E23"/>
    <w:rsid w:val="00D001C5"/>
    <w:rsid w:val="00D00215"/>
    <w:rsid w:val="00D00473"/>
    <w:rsid w:val="00D0050D"/>
    <w:rsid w:val="00D0062E"/>
    <w:rsid w:val="00D00653"/>
    <w:rsid w:val="00D00AA9"/>
    <w:rsid w:val="00D00CA0"/>
    <w:rsid w:val="00D00D35"/>
    <w:rsid w:val="00D016C7"/>
    <w:rsid w:val="00D01CB7"/>
    <w:rsid w:val="00D0272A"/>
    <w:rsid w:val="00D02BD8"/>
    <w:rsid w:val="00D03322"/>
    <w:rsid w:val="00D033E1"/>
    <w:rsid w:val="00D0379B"/>
    <w:rsid w:val="00D03B86"/>
    <w:rsid w:val="00D03F6E"/>
    <w:rsid w:val="00D041F9"/>
    <w:rsid w:val="00D045A4"/>
    <w:rsid w:val="00D04805"/>
    <w:rsid w:val="00D048D6"/>
    <w:rsid w:val="00D04BF0"/>
    <w:rsid w:val="00D04F28"/>
    <w:rsid w:val="00D050E2"/>
    <w:rsid w:val="00D05429"/>
    <w:rsid w:val="00D054FC"/>
    <w:rsid w:val="00D05BEA"/>
    <w:rsid w:val="00D05C7C"/>
    <w:rsid w:val="00D05E5A"/>
    <w:rsid w:val="00D067A5"/>
    <w:rsid w:val="00D06C08"/>
    <w:rsid w:val="00D06F61"/>
    <w:rsid w:val="00D0713C"/>
    <w:rsid w:val="00D07B17"/>
    <w:rsid w:val="00D07D6C"/>
    <w:rsid w:val="00D10047"/>
    <w:rsid w:val="00D10579"/>
    <w:rsid w:val="00D105B5"/>
    <w:rsid w:val="00D10DE2"/>
    <w:rsid w:val="00D110FF"/>
    <w:rsid w:val="00D11191"/>
    <w:rsid w:val="00D1175B"/>
    <w:rsid w:val="00D11D8F"/>
    <w:rsid w:val="00D1206F"/>
    <w:rsid w:val="00D123B8"/>
    <w:rsid w:val="00D12589"/>
    <w:rsid w:val="00D12607"/>
    <w:rsid w:val="00D12857"/>
    <w:rsid w:val="00D1297E"/>
    <w:rsid w:val="00D12CDA"/>
    <w:rsid w:val="00D13262"/>
    <w:rsid w:val="00D13A97"/>
    <w:rsid w:val="00D14540"/>
    <w:rsid w:val="00D14EF5"/>
    <w:rsid w:val="00D15B6C"/>
    <w:rsid w:val="00D15BA3"/>
    <w:rsid w:val="00D15FAF"/>
    <w:rsid w:val="00D160CB"/>
    <w:rsid w:val="00D16563"/>
    <w:rsid w:val="00D16625"/>
    <w:rsid w:val="00D16728"/>
    <w:rsid w:val="00D1681F"/>
    <w:rsid w:val="00D16AB2"/>
    <w:rsid w:val="00D16AD0"/>
    <w:rsid w:val="00D16F38"/>
    <w:rsid w:val="00D16F8B"/>
    <w:rsid w:val="00D17136"/>
    <w:rsid w:val="00D17911"/>
    <w:rsid w:val="00D17BD3"/>
    <w:rsid w:val="00D17D66"/>
    <w:rsid w:val="00D17FCE"/>
    <w:rsid w:val="00D2009D"/>
    <w:rsid w:val="00D20A54"/>
    <w:rsid w:val="00D217E9"/>
    <w:rsid w:val="00D21FAD"/>
    <w:rsid w:val="00D22012"/>
    <w:rsid w:val="00D225B4"/>
    <w:rsid w:val="00D22EAD"/>
    <w:rsid w:val="00D23292"/>
    <w:rsid w:val="00D235B8"/>
    <w:rsid w:val="00D23A0A"/>
    <w:rsid w:val="00D23EB4"/>
    <w:rsid w:val="00D23EF5"/>
    <w:rsid w:val="00D240C4"/>
    <w:rsid w:val="00D2425D"/>
    <w:rsid w:val="00D24570"/>
    <w:rsid w:val="00D24690"/>
    <w:rsid w:val="00D24B8C"/>
    <w:rsid w:val="00D24EBA"/>
    <w:rsid w:val="00D25583"/>
    <w:rsid w:val="00D2592D"/>
    <w:rsid w:val="00D259F1"/>
    <w:rsid w:val="00D25D3A"/>
    <w:rsid w:val="00D25DCC"/>
    <w:rsid w:val="00D25E0A"/>
    <w:rsid w:val="00D26449"/>
    <w:rsid w:val="00D26819"/>
    <w:rsid w:val="00D26840"/>
    <w:rsid w:val="00D26A82"/>
    <w:rsid w:val="00D26C03"/>
    <w:rsid w:val="00D26DAB"/>
    <w:rsid w:val="00D27946"/>
    <w:rsid w:val="00D27FD0"/>
    <w:rsid w:val="00D30191"/>
    <w:rsid w:val="00D305C9"/>
    <w:rsid w:val="00D30B0E"/>
    <w:rsid w:val="00D311C6"/>
    <w:rsid w:val="00D318A3"/>
    <w:rsid w:val="00D32184"/>
    <w:rsid w:val="00D32E38"/>
    <w:rsid w:val="00D32F7A"/>
    <w:rsid w:val="00D330AE"/>
    <w:rsid w:val="00D33589"/>
    <w:rsid w:val="00D33BD3"/>
    <w:rsid w:val="00D33EA8"/>
    <w:rsid w:val="00D34064"/>
    <w:rsid w:val="00D34150"/>
    <w:rsid w:val="00D342AE"/>
    <w:rsid w:val="00D34330"/>
    <w:rsid w:val="00D34773"/>
    <w:rsid w:val="00D35601"/>
    <w:rsid w:val="00D35808"/>
    <w:rsid w:val="00D358D6"/>
    <w:rsid w:val="00D35AAB"/>
    <w:rsid w:val="00D35BF9"/>
    <w:rsid w:val="00D36229"/>
    <w:rsid w:val="00D362E7"/>
    <w:rsid w:val="00D3633B"/>
    <w:rsid w:val="00D365EA"/>
    <w:rsid w:val="00D36A7C"/>
    <w:rsid w:val="00D3712C"/>
    <w:rsid w:val="00D376A9"/>
    <w:rsid w:val="00D37B64"/>
    <w:rsid w:val="00D37CD8"/>
    <w:rsid w:val="00D37DB0"/>
    <w:rsid w:val="00D37FB2"/>
    <w:rsid w:val="00D400E9"/>
    <w:rsid w:val="00D40253"/>
    <w:rsid w:val="00D405E2"/>
    <w:rsid w:val="00D41B92"/>
    <w:rsid w:val="00D42401"/>
    <w:rsid w:val="00D42447"/>
    <w:rsid w:val="00D4249E"/>
    <w:rsid w:val="00D42F05"/>
    <w:rsid w:val="00D43103"/>
    <w:rsid w:val="00D4365A"/>
    <w:rsid w:val="00D4367A"/>
    <w:rsid w:val="00D43D51"/>
    <w:rsid w:val="00D441D5"/>
    <w:rsid w:val="00D44548"/>
    <w:rsid w:val="00D448E5"/>
    <w:rsid w:val="00D44A65"/>
    <w:rsid w:val="00D45814"/>
    <w:rsid w:val="00D4591C"/>
    <w:rsid w:val="00D45BF5"/>
    <w:rsid w:val="00D46100"/>
    <w:rsid w:val="00D46289"/>
    <w:rsid w:val="00D46BF7"/>
    <w:rsid w:val="00D46C26"/>
    <w:rsid w:val="00D470B3"/>
    <w:rsid w:val="00D470CD"/>
    <w:rsid w:val="00D47561"/>
    <w:rsid w:val="00D47602"/>
    <w:rsid w:val="00D47623"/>
    <w:rsid w:val="00D47769"/>
    <w:rsid w:val="00D47913"/>
    <w:rsid w:val="00D47A62"/>
    <w:rsid w:val="00D500D2"/>
    <w:rsid w:val="00D502FA"/>
    <w:rsid w:val="00D5057D"/>
    <w:rsid w:val="00D50EBD"/>
    <w:rsid w:val="00D51147"/>
    <w:rsid w:val="00D5132C"/>
    <w:rsid w:val="00D51366"/>
    <w:rsid w:val="00D514A0"/>
    <w:rsid w:val="00D51577"/>
    <w:rsid w:val="00D51965"/>
    <w:rsid w:val="00D519AA"/>
    <w:rsid w:val="00D51D6A"/>
    <w:rsid w:val="00D51E94"/>
    <w:rsid w:val="00D51FBB"/>
    <w:rsid w:val="00D5221B"/>
    <w:rsid w:val="00D52623"/>
    <w:rsid w:val="00D5327E"/>
    <w:rsid w:val="00D5362E"/>
    <w:rsid w:val="00D5376D"/>
    <w:rsid w:val="00D537FE"/>
    <w:rsid w:val="00D539B6"/>
    <w:rsid w:val="00D542B4"/>
    <w:rsid w:val="00D545DD"/>
    <w:rsid w:val="00D54737"/>
    <w:rsid w:val="00D54A0C"/>
    <w:rsid w:val="00D54CC1"/>
    <w:rsid w:val="00D551BE"/>
    <w:rsid w:val="00D551D3"/>
    <w:rsid w:val="00D556A9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7249"/>
    <w:rsid w:val="00D5732E"/>
    <w:rsid w:val="00D57CD1"/>
    <w:rsid w:val="00D60185"/>
    <w:rsid w:val="00D60328"/>
    <w:rsid w:val="00D60955"/>
    <w:rsid w:val="00D60A3A"/>
    <w:rsid w:val="00D60BE1"/>
    <w:rsid w:val="00D60CD5"/>
    <w:rsid w:val="00D60F02"/>
    <w:rsid w:val="00D60FCD"/>
    <w:rsid w:val="00D6159F"/>
    <w:rsid w:val="00D61800"/>
    <w:rsid w:val="00D61BA8"/>
    <w:rsid w:val="00D6225C"/>
    <w:rsid w:val="00D6239E"/>
    <w:rsid w:val="00D624E8"/>
    <w:rsid w:val="00D62F01"/>
    <w:rsid w:val="00D63209"/>
    <w:rsid w:val="00D63664"/>
    <w:rsid w:val="00D63F86"/>
    <w:rsid w:val="00D64088"/>
    <w:rsid w:val="00D641CA"/>
    <w:rsid w:val="00D64384"/>
    <w:rsid w:val="00D64D5C"/>
    <w:rsid w:val="00D64DB8"/>
    <w:rsid w:val="00D64E2C"/>
    <w:rsid w:val="00D655BE"/>
    <w:rsid w:val="00D656D7"/>
    <w:rsid w:val="00D65A15"/>
    <w:rsid w:val="00D65FB9"/>
    <w:rsid w:val="00D66324"/>
    <w:rsid w:val="00D66829"/>
    <w:rsid w:val="00D668DC"/>
    <w:rsid w:val="00D66904"/>
    <w:rsid w:val="00D67435"/>
    <w:rsid w:val="00D677A6"/>
    <w:rsid w:val="00D6780B"/>
    <w:rsid w:val="00D679A6"/>
    <w:rsid w:val="00D67BCB"/>
    <w:rsid w:val="00D67DA1"/>
    <w:rsid w:val="00D7002D"/>
    <w:rsid w:val="00D700FD"/>
    <w:rsid w:val="00D70181"/>
    <w:rsid w:val="00D70F71"/>
    <w:rsid w:val="00D714F9"/>
    <w:rsid w:val="00D716C8"/>
    <w:rsid w:val="00D71D86"/>
    <w:rsid w:val="00D71F97"/>
    <w:rsid w:val="00D72236"/>
    <w:rsid w:val="00D72253"/>
    <w:rsid w:val="00D723C0"/>
    <w:rsid w:val="00D723E9"/>
    <w:rsid w:val="00D724E2"/>
    <w:rsid w:val="00D724F1"/>
    <w:rsid w:val="00D729DD"/>
    <w:rsid w:val="00D72BAD"/>
    <w:rsid w:val="00D7366D"/>
    <w:rsid w:val="00D7387D"/>
    <w:rsid w:val="00D73AC7"/>
    <w:rsid w:val="00D73C58"/>
    <w:rsid w:val="00D73CE4"/>
    <w:rsid w:val="00D7402A"/>
    <w:rsid w:val="00D742F6"/>
    <w:rsid w:val="00D7433D"/>
    <w:rsid w:val="00D747CE"/>
    <w:rsid w:val="00D74D44"/>
    <w:rsid w:val="00D74E4B"/>
    <w:rsid w:val="00D74E6F"/>
    <w:rsid w:val="00D751F8"/>
    <w:rsid w:val="00D76211"/>
    <w:rsid w:val="00D76266"/>
    <w:rsid w:val="00D762A8"/>
    <w:rsid w:val="00D76E07"/>
    <w:rsid w:val="00D770A2"/>
    <w:rsid w:val="00D77787"/>
    <w:rsid w:val="00D7784F"/>
    <w:rsid w:val="00D778F4"/>
    <w:rsid w:val="00D77B4D"/>
    <w:rsid w:val="00D77BAD"/>
    <w:rsid w:val="00D77D37"/>
    <w:rsid w:val="00D80280"/>
    <w:rsid w:val="00D80B21"/>
    <w:rsid w:val="00D80DAB"/>
    <w:rsid w:val="00D8100B"/>
    <w:rsid w:val="00D81084"/>
    <w:rsid w:val="00D814A9"/>
    <w:rsid w:val="00D81C47"/>
    <w:rsid w:val="00D81E04"/>
    <w:rsid w:val="00D820ED"/>
    <w:rsid w:val="00D82454"/>
    <w:rsid w:val="00D826BD"/>
    <w:rsid w:val="00D82738"/>
    <w:rsid w:val="00D827CA"/>
    <w:rsid w:val="00D829B7"/>
    <w:rsid w:val="00D829CD"/>
    <w:rsid w:val="00D832FA"/>
    <w:rsid w:val="00D837F1"/>
    <w:rsid w:val="00D83819"/>
    <w:rsid w:val="00D83ACC"/>
    <w:rsid w:val="00D83D67"/>
    <w:rsid w:val="00D847D8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18A"/>
    <w:rsid w:val="00D861B0"/>
    <w:rsid w:val="00D86281"/>
    <w:rsid w:val="00D86E46"/>
    <w:rsid w:val="00D86FD8"/>
    <w:rsid w:val="00D8757B"/>
    <w:rsid w:val="00D875A9"/>
    <w:rsid w:val="00D87743"/>
    <w:rsid w:val="00D903D4"/>
    <w:rsid w:val="00D903DC"/>
    <w:rsid w:val="00D904B9"/>
    <w:rsid w:val="00D90767"/>
    <w:rsid w:val="00D90B48"/>
    <w:rsid w:val="00D90B7F"/>
    <w:rsid w:val="00D90D70"/>
    <w:rsid w:val="00D90D77"/>
    <w:rsid w:val="00D90DD5"/>
    <w:rsid w:val="00D91816"/>
    <w:rsid w:val="00D91ACC"/>
    <w:rsid w:val="00D91BA2"/>
    <w:rsid w:val="00D91BC2"/>
    <w:rsid w:val="00D922F5"/>
    <w:rsid w:val="00D92C35"/>
    <w:rsid w:val="00D92D5C"/>
    <w:rsid w:val="00D9313E"/>
    <w:rsid w:val="00D9366F"/>
    <w:rsid w:val="00D93820"/>
    <w:rsid w:val="00D938E5"/>
    <w:rsid w:val="00D93C83"/>
    <w:rsid w:val="00D94335"/>
    <w:rsid w:val="00D95225"/>
    <w:rsid w:val="00D957D1"/>
    <w:rsid w:val="00D95DFC"/>
    <w:rsid w:val="00D95DFE"/>
    <w:rsid w:val="00D96875"/>
    <w:rsid w:val="00D969E9"/>
    <w:rsid w:val="00D96B05"/>
    <w:rsid w:val="00D96CED"/>
    <w:rsid w:val="00D9747D"/>
    <w:rsid w:val="00DA01A2"/>
    <w:rsid w:val="00DA01F0"/>
    <w:rsid w:val="00DA0570"/>
    <w:rsid w:val="00DA0B3D"/>
    <w:rsid w:val="00DA0FCC"/>
    <w:rsid w:val="00DA133A"/>
    <w:rsid w:val="00DA1530"/>
    <w:rsid w:val="00DA1621"/>
    <w:rsid w:val="00DA1948"/>
    <w:rsid w:val="00DA1A02"/>
    <w:rsid w:val="00DA1C0C"/>
    <w:rsid w:val="00DA1C19"/>
    <w:rsid w:val="00DA1E0F"/>
    <w:rsid w:val="00DA303E"/>
    <w:rsid w:val="00DA3401"/>
    <w:rsid w:val="00DA3477"/>
    <w:rsid w:val="00DA3B71"/>
    <w:rsid w:val="00DA402B"/>
    <w:rsid w:val="00DA4691"/>
    <w:rsid w:val="00DA4C86"/>
    <w:rsid w:val="00DA51B9"/>
    <w:rsid w:val="00DA5AA6"/>
    <w:rsid w:val="00DA5D7C"/>
    <w:rsid w:val="00DA5E63"/>
    <w:rsid w:val="00DA6413"/>
    <w:rsid w:val="00DA658F"/>
    <w:rsid w:val="00DA6A21"/>
    <w:rsid w:val="00DA706F"/>
    <w:rsid w:val="00DA7C7E"/>
    <w:rsid w:val="00DA7D1D"/>
    <w:rsid w:val="00DB06B0"/>
    <w:rsid w:val="00DB107D"/>
    <w:rsid w:val="00DB15EA"/>
    <w:rsid w:val="00DB1787"/>
    <w:rsid w:val="00DB17E3"/>
    <w:rsid w:val="00DB1916"/>
    <w:rsid w:val="00DB1F36"/>
    <w:rsid w:val="00DB244E"/>
    <w:rsid w:val="00DB248F"/>
    <w:rsid w:val="00DB2791"/>
    <w:rsid w:val="00DB29A7"/>
    <w:rsid w:val="00DB3319"/>
    <w:rsid w:val="00DB3662"/>
    <w:rsid w:val="00DB3B19"/>
    <w:rsid w:val="00DB3BCD"/>
    <w:rsid w:val="00DB41B5"/>
    <w:rsid w:val="00DB430E"/>
    <w:rsid w:val="00DB4364"/>
    <w:rsid w:val="00DB464E"/>
    <w:rsid w:val="00DB49FF"/>
    <w:rsid w:val="00DB4B31"/>
    <w:rsid w:val="00DB5150"/>
    <w:rsid w:val="00DB559B"/>
    <w:rsid w:val="00DB57FF"/>
    <w:rsid w:val="00DB5A19"/>
    <w:rsid w:val="00DB5AEB"/>
    <w:rsid w:val="00DB5BE9"/>
    <w:rsid w:val="00DB5EFE"/>
    <w:rsid w:val="00DB5F93"/>
    <w:rsid w:val="00DB66FD"/>
    <w:rsid w:val="00DB6A35"/>
    <w:rsid w:val="00DB6F3E"/>
    <w:rsid w:val="00DB753F"/>
    <w:rsid w:val="00DB77D8"/>
    <w:rsid w:val="00DB7AB3"/>
    <w:rsid w:val="00DB7DBE"/>
    <w:rsid w:val="00DB7DFE"/>
    <w:rsid w:val="00DB7FD0"/>
    <w:rsid w:val="00DC0E8D"/>
    <w:rsid w:val="00DC1616"/>
    <w:rsid w:val="00DC19B8"/>
    <w:rsid w:val="00DC1D1C"/>
    <w:rsid w:val="00DC257B"/>
    <w:rsid w:val="00DC259C"/>
    <w:rsid w:val="00DC29E7"/>
    <w:rsid w:val="00DC376F"/>
    <w:rsid w:val="00DC3A24"/>
    <w:rsid w:val="00DC44EC"/>
    <w:rsid w:val="00DC479B"/>
    <w:rsid w:val="00DC5100"/>
    <w:rsid w:val="00DC526E"/>
    <w:rsid w:val="00DC549F"/>
    <w:rsid w:val="00DC56F9"/>
    <w:rsid w:val="00DC5720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722B"/>
    <w:rsid w:val="00DC7611"/>
    <w:rsid w:val="00DC78EB"/>
    <w:rsid w:val="00DC78F7"/>
    <w:rsid w:val="00DC796F"/>
    <w:rsid w:val="00DD0662"/>
    <w:rsid w:val="00DD0A85"/>
    <w:rsid w:val="00DD0B3A"/>
    <w:rsid w:val="00DD0C02"/>
    <w:rsid w:val="00DD0C8C"/>
    <w:rsid w:val="00DD0ECD"/>
    <w:rsid w:val="00DD1A42"/>
    <w:rsid w:val="00DD1AC5"/>
    <w:rsid w:val="00DD21B0"/>
    <w:rsid w:val="00DD240D"/>
    <w:rsid w:val="00DD2933"/>
    <w:rsid w:val="00DD3010"/>
    <w:rsid w:val="00DD312D"/>
    <w:rsid w:val="00DD403C"/>
    <w:rsid w:val="00DD465C"/>
    <w:rsid w:val="00DD4691"/>
    <w:rsid w:val="00DD4EBD"/>
    <w:rsid w:val="00DD4FBF"/>
    <w:rsid w:val="00DD52F9"/>
    <w:rsid w:val="00DD535D"/>
    <w:rsid w:val="00DD5422"/>
    <w:rsid w:val="00DD5BC5"/>
    <w:rsid w:val="00DD5C87"/>
    <w:rsid w:val="00DD5E44"/>
    <w:rsid w:val="00DD6181"/>
    <w:rsid w:val="00DD6632"/>
    <w:rsid w:val="00DD672E"/>
    <w:rsid w:val="00DD696E"/>
    <w:rsid w:val="00DD6B20"/>
    <w:rsid w:val="00DD6B73"/>
    <w:rsid w:val="00DD6DF7"/>
    <w:rsid w:val="00DD7072"/>
    <w:rsid w:val="00DD7586"/>
    <w:rsid w:val="00DD75D2"/>
    <w:rsid w:val="00DD7932"/>
    <w:rsid w:val="00DD7C7F"/>
    <w:rsid w:val="00DE007F"/>
    <w:rsid w:val="00DE0084"/>
    <w:rsid w:val="00DE04CF"/>
    <w:rsid w:val="00DE0612"/>
    <w:rsid w:val="00DE0782"/>
    <w:rsid w:val="00DE0930"/>
    <w:rsid w:val="00DE12E5"/>
    <w:rsid w:val="00DE15CB"/>
    <w:rsid w:val="00DE1859"/>
    <w:rsid w:val="00DE1DAA"/>
    <w:rsid w:val="00DE1F87"/>
    <w:rsid w:val="00DE21D2"/>
    <w:rsid w:val="00DE2544"/>
    <w:rsid w:val="00DE27AF"/>
    <w:rsid w:val="00DE285F"/>
    <w:rsid w:val="00DE2886"/>
    <w:rsid w:val="00DE2B11"/>
    <w:rsid w:val="00DE3371"/>
    <w:rsid w:val="00DE3460"/>
    <w:rsid w:val="00DE3A0F"/>
    <w:rsid w:val="00DE3A67"/>
    <w:rsid w:val="00DE40B8"/>
    <w:rsid w:val="00DE4113"/>
    <w:rsid w:val="00DE45F7"/>
    <w:rsid w:val="00DE4766"/>
    <w:rsid w:val="00DE4BD9"/>
    <w:rsid w:val="00DE4D2F"/>
    <w:rsid w:val="00DE4E9C"/>
    <w:rsid w:val="00DE5428"/>
    <w:rsid w:val="00DE5A8A"/>
    <w:rsid w:val="00DE62AE"/>
    <w:rsid w:val="00DE6640"/>
    <w:rsid w:val="00DE66BF"/>
    <w:rsid w:val="00DE68E6"/>
    <w:rsid w:val="00DE6966"/>
    <w:rsid w:val="00DE6FA8"/>
    <w:rsid w:val="00DE7012"/>
    <w:rsid w:val="00DE7572"/>
    <w:rsid w:val="00DE7D63"/>
    <w:rsid w:val="00DE7F98"/>
    <w:rsid w:val="00DE7FB9"/>
    <w:rsid w:val="00DF01C9"/>
    <w:rsid w:val="00DF01D3"/>
    <w:rsid w:val="00DF023A"/>
    <w:rsid w:val="00DF02CF"/>
    <w:rsid w:val="00DF03FD"/>
    <w:rsid w:val="00DF05E5"/>
    <w:rsid w:val="00DF0992"/>
    <w:rsid w:val="00DF0D14"/>
    <w:rsid w:val="00DF1154"/>
    <w:rsid w:val="00DF1155"/>
    <w:rsid w:val="00DF142E"/>
    <w:rsid w:val="00DF176B"/>
    <w:rsid w:val="00DF278D"/>
    <w:rsid w:val="00DF2CC5"/>
    <w:rsid w:val="00DF3559"/>
    <w:rsid w:val="00DF3AF4"/>
    <w:rsid w:val="00DF3C14"/>
    <w:rsid w:val="00DF3EDD"/>
    <w:rsid w:val="00DF401F"/>
    <w:rsid w:val="00DF402C"/>
    <w:rsid w:val="00DF42B9"/>
    <w:rsid w:val="00DF48EB"/>
    <w:rsid w:val="00DF4B25"/>
    <w:rsid w:val="00DF4C02"/>
    <w:rsid w:val="00DF4CBF"/>
    <w:rsid w:val="00DF5235"/>
    <w:rsid w:val="00DF5AEF"/>
    <w:rsid w:val="00DF5C0E"/>
    <w:rsid w:val="00DF5CF7"/>
    <w:rsid w:val="00DF6251"/>
    <w:rsid w:val="00DF69F9"/>
    <w:rsid w:val="00DF6A93"/>
    <w:rsid w:val="00DF727F"/>
    <w:rsid w:val="00DF7A03"/>
    <w:rsid w:val="00DF7EA3"/>
    <w:rsid w:val="00E002C4"/>
    <w:rsid w:val="00E00F30"/>
    <w:rsid w:val="00E01128"/>
    <w:rsid w:val="00E016E4"/>
    <w:rsid w:val="00E018AA"/>
    <w:rsid w:val="00E01A96"/>
    <w:rsid w:val="00E01C4D"/>
    <w:rsid w:val="00E01C8F"/>
    <w:rsid w:val="00E01F85"/>
    <w:rsid w:val="00E01F93"/>
    <w:rsid w:val="00E02278"/>
    <w:rsid w:val="00E022E7"/>
    <w:rsid w:val="00E02B39"/>
    <w:rsid w:val="00E02D65"/>
    <w:rsid w:val="00E03073"/>
    <w:rsid w:val="00E03149"/>
    <w:rsid w:val="00E0332C"/>
    <w:rsid w:val="00E03CA6"/>
    <w:rsid w:val="00E03EDD"/>
    <w:rsid w:val="00E040F3"/>
    <w:rsid w:val="00E043B3"/>
    <w:rsid w:val="00E04824"/>
    <w:rsid w:val="00E04BF9"/>
    <w:rsid w:val="00E04E29"/>
    <w:rsid w:val="00E04E51"/>
    <w:rsid w:val="00E05510"/>
    <w:rsid w:val="00E057F3"/>
    <w:rsid w:val="00E05A0D"/>
    <w:rsid w:val="00E05C03"/>
    <w:rsid w:val="00E06214"/>
    <w:rsid w:val="00E0624B"/>
    <w:rsid w:val="00E06C29"/>
    <w:rsid w:val="00E06D51"/>
    <w:rsid w:val="00E0705A"/>
    <w:rsid w:val="00E07B6C"/>
    <w:rsid w:val="00E07DA8"/>
    <w:rsid w:val="00E10126"/>
    <w:rsid w:val="00E1071E"/>
    <w:rsid w:val="00E10B96"/>
    <w:rsid w:val="00E11048"/>
    <w:rsid w:val="00E11E8F"/>
    <w:rsid w:val="00E125DE"/>
    <w:rsid w:val="00E12F63"/>
    <w:rsid w:val="00E13A27"/>
    <w:rsid w:val="00E13AC3"/>
    <w:rsid w:val="00E13C80"/>
    <w:rsid w:val="00E140AB"/>
    <w:rsid w:val="00E140F4"/>
    <w:rsid w:val="00E1473C"/>
    <w:rsid w:val="00E14AAF"/>
    <w:rsid w:val="00E14B9F"/>
    <w:rsid w:val="00E14CE2"/>
    <w:rsid w:val="00E14D26"/>
    <w:rsid w:val="00E14E14"/>
    <w:rsid w:val="00E14EFD"/>
    <w:rsid w:val="00E14F5D"/>
    <w:rsid w:val="00E150F8"/>
    <w:rsid w:val="00E15414"/>
    <w:rsid w:val="00E15481"/>
    <w:rsid w:val="00E158C3"/>
    <w:rsid w:val="00E15F49"/>
    <w:rsid w:val="00E15F51"/>
    <w:rsid w:val="00E15F9E"/>
    <w:rsid w:val="00E16A53"/>
    <w:rsid w:val="00E16C26"/>
    <w:rsid w:val="00E16D1A"/>
    <w:rsid w:val="00E1706D"/>
    <w:rsid w:val="00E17625"/>
    <w:rsid w:val="00E17626"/>
    <w:rsid w:val="00E176E2"/>
    <w:rsid w:val="00E17942"/>
    <w:rsid w:val="00E20104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2E9"/>
    <w:rsid w:val="00E22405"/>
    <w:rsid w:val="00E22979"/>
    <w:rsid w:val="00E234B9"/>
    <w:rsid w:val="00E23606"/>
    <w:rsid w:val="00E23981"/>
    <w:rsid w:val="00E23B46"/>
    <w:rsid w:val="00E23B92"/>
    <w:rsid w:val="00E2442E"/>
    <w:rsid w:val="00E24610"/>
    <w:rsid w:val="00E24633"/>
    <w:rsid w:val="00E24D51"/>
    <w:rsid w:val="00E24EFA"/>
    <w:rsid w:val="00E251F3"/>
    <w:rsid w:val="00E25613"/>
    <w:rsid w:val="00E256DD"/>
    <w:rsid w:val="00E25942"/>
    <w:rsid w:val="00E25BEF"/>
    <w:rsid w:val="00E25D7A"/>
    <w:rsid w:val="00E25DFE"/>
    <w:rsid w:val="00E260E0"/>
    <w:rsid w:val="00E266F7"/>
    <w:rsid w:val="00E26706"/>
    <w:rsid w:val="00E268B5"/>
    <w:rsid w:val="00E26ADA"/>
    <w:rsid w:val="00E26CF6"/>
    <w:rsid w:val="00E26CF9"/>
    <w:rsid w:val="00E2706B"/>
    <w:rsid w:val="00E271F0"/>
    <w:rsid w:val="00E275D9"/>
    <w:rsid w:val="00E27657"/>
    <w:rsid w:val="00E27A3D"/>
    <w:rsid w:val="00E27EA5"/>
    <w:rsid w:val="00E301BB"/>
    <w:rsid w:val="00E303DD"/>
    <w:rsid w:val="00E3050B"/>
    <w:rsid w:val="00E3118A"/>
    <w:rsid w:val="00E3123A"/>
    <w:rsid w:val="00E3139C"/>
    <w:rsid w:val="00E322D7"/>
    <w:rsid w:val="00E325BA"/>
    <w:rsid w:val="00E32679"/>
    <w:rsid w:val="00E32728"/>
    <w:rsid w:val="00E3303F"/>
    <w:rsid w:val="00E33256"/>
    <w:rsid w:val="00E332B1"/>
    <w:rsid w:val="00E33AFD"/>
    <w:rsid w:val="00E33CAE"/>
    <w:rsid w:val="00E33E2C"/>
    <w:rsid w:val="00E33EC4"/>
    <w:rsid w:val="00E33F0D"/>
    <w:rsid w:val="00E344D5"/>
    <w:rsid w:val="00E34929"/>
    <w:rsid w:val="00E34FB1"/>
    <w:rsid w:val="00E35CF8"/>
    <w:rsid w:val="00E35E01"/>
    <w:rsid w:val="00E3635D"/>
    <w:rsid w:val="00E36438"/>
    <w:rsid w:val="00E36621"/>
    <w:rsid w:val="00E36AEB"/>
    <w:rsid w:val="00E36E0E"/>
    <w:rsid w:val="00E36F10"/>
    <w:rsid w:val="00E36F20"/>
    <w:rsid w:val="00E37661"/>
    <w:rsid w:val="00E377BB"/>
    <w:rsid w:val="00E379D0"/>
    <w:rsid w:val="00E37B6C"/>
    <w:rsid w:val="00E37BF5"/>
    <w:rsid w:val="00E37C13"/>
    <w:rsid w:val="00E37C5B"/>
    <w:rsid w:val="00E37CE2"/>
    <w:rsid w:val="00E37F41"/>
    <w:rsid w:val="00E40060"/>
    <w:rsid w:val="00E400CF"/>
    <w:rsid w:val="00E40160"/>
    <w:rsid w:val="00E40191"/>
    <w:rsid w:val="00E40200"/>
    <w:rsid w:val="00E40294"/>
    <w:rsid w:val="00E4086A"/>
    <w:rsid w:val="00E40961"/>
    <w:rsid w:val="00E40D54"/>
    <w:rsid w:val="00E41414"/>
    <w:rsid w:val="00E4160B"/>
    <w:rsid w:val="00E41779"/>
    <w:rsid w:val="00E41900"/>
    <w:rsid w:val="00E41994"/>
    <w:rsid w:val="00E41B7B"/>
    <w:rsid w:val="00E4276C"/>
    <w:rsid w:val="00E4277D"/>
    <w:rsid w:val="00E42DAE"/>
    <w:rsid w:val="00E42E5B"/>
    <w:rsid w:val="00E43028"/>
    <w:rsid w:val="00E430A1"/>
    <w:rsid w:val="00E43159"/>
    <w:rsid w:val="00E432FF"/>
    <w:rsid w:val="00E43976"/>
    <w:rsid w:val="00E43BE1"/>
    <w:rsid w:val="00E43E9E"/>
    <w:rsid w:val="00E443EA"/>
    <w:rsid w:val="00E44D73"/>
    <w:rsid w:val="00E450CD"/>
    <w:rsid w:val="00E452A2"/>
    <w:rsid w:val="00E45685"/>
    <w:rsid w:val="00E45CD6"/>
    <w:rsid w:val="00E45E4B"/>
    <w:rsid w:val="00E4688C"/>
    <w:rsid w:val="00E46BA9"/>
    <w:rsid w:val="00E46C14"/>
    <w:rsid w:val="00E47067"/>
    <w:rsid w:val="00E4706D"/>
    <w:rsid w:val="00E47175"/>
    <w:rsid w:val="00E47590"/>
    <w:rsid w:val="00E4773F"/>
    <w:rsid w:val="00E4775F"/>
    <w:rsid w:val="00E47A9A"/>
    <w:rsid w:val="00E47B2B"/>
    <w:rsid w:val="00E5038F"/>
    <w:rsid w:val="00E5069A"/>
    <w:rsid w:val="00E5079E"/>
    <w:rsid w:val="00E50B39"/>
    <w:rsid w:val="00E50BAA"/>
    <w:rsid w:val="00E5149D"/>
    <w:rsid w:val="00E5191E"/>
    <w:rsid w:val="00E51BA7"/>
    <w:rsid w:val="00E51C80"/>
    <w:rsid w:val="00E51D6E"/>
    <w:rsid w:val="00E51FCD"/>
    <w:rsid w:val="00E5218C"/>
    <w:rsid w:val="00E521D5"/>
    <w:rsid w:val="00E52532"/>
    <w:rsid w:val="00E52BDF"/>
    <w:rsid w:val="00E52D05"/>
    <w:rsid w:val="00E52D25"/>
    <w:rsid w:val="00E52F4E"/>
    <w:rsid w:val="00E53177"/>
    <w:rsid w:val="00E534BD"/>
    <w:rsid w:val="00E5359B"/>
    <w:rsid w:val="00E5379C"/>
    <w:rsid w:val="00E53A48"/>
    <w:rsid w:val="00E53A91"/>
    <w:rsid w:val="00E53B2D"/>
    <w:rsid w:val="00E53F1C"/>
    <w:rsid w:val="00E549CB"/>
    <w:rsid w:val="00E55037"/>
    <w:rsid w:val="00E552B0"/>
    <w:rsid w:val="00E554AA"/>
    <w:rsid w:val="00E555CE"/>
    <w:rsid w:val="00E556B0"/>
    <w:rsid w:val="00E5576C"/>
    <w:rsid w:val="00E557F8"/>
    <w:rsid w:val="00E55862"/>
    <w:rsid w:val="00E56497"/>
    <w:rsid w:val="00E5655C"/>
    <w:rsid w:val="00E566F5"/>
    <w:rsid w:val="00E56B9C"/>
    <w:rsid w:val="00E56C4D"/>
    <w:rsid w:val="00E5725F"/>
    <w:rsid w:val="00E573B7"/>
    <w:rsid w:val="00E574CE"/>
    <w:rsid w:val="00E57917"/>
    <w:rsid w:val="00E57A3F"/>
    <w:rsid w:val="00E60830"/>
    <w:rsid w:val="00E612CC"/>
    <w:rsid w:val="00E61483"/>
    <w:rsid w:val="00E61696"/>
    <w:rsid w:val="00E61A3D"/>
    <w:rsid w:val="00E61B51"/>
    <w:rsid w:val="00E62826"/>
    <w:rsid w:val="00E62881"/>
    <w:rsid w:val="00E62D33"/>
    <w:rsid w:val="00E636DF"/>
    <w:rsid w:val="00E63DC4"/>
    <w:rsid w:val="00E640DC"/>
    <w:rsid w:val="00E64A23"/>
    <w:rsid w:val="00E65114"/>
    <w:rsid w:val="00E65535"/>
    <w:rsid w:val="00E657DB"/>
    <w:rsid w:val="00E65AF6"/>
    <w:rsid w:val="00E665A0"/>
    <w:rsid w:val="00E665B2"/>
    <w:rsid w:val="00E66CA4"/>
    <w:rsid w:val="00E66D67"/>
    <w:rsid w:val="00E67229"/>
    <w:rsid w:val="00E675A5"/>
    <w:rsid w:val="00E6788F"/>
    <w:rsid w:val="00E67CD8"/>
    <w:rsid w:val="00E67E5D"/>
    <w:rsid w:val="00E67EB4"/>
    <w:rsid w:val="00E7095B"/>
    <w:rsid w:val="00E70F90"/>
    <w:rsid w:val="00E71480"/>
    <w:rsid w:val="00E7199B"/>
    <w:rsid w:val="00E71B00"/>
    <w:rsid w:val="00E71D06"/>
    <w:rsid w:val="00E7206C"/>
    <w:rsid w:val="00E72717"/>
    <w:rsid w:val="00E7290F"/>
    <w:rsid w:val="00E72F95"/>
    <w:rsid w:val="00E73CD6"/>
    <w:rsid w:val="00E74601"/>
    <w:rsid w:val="00E74913"/>
    <w:rsid w:val="00E751B4"/>
    <w:rsid w:val="00E7525B"/>
    <w:rsid w:val="00E75430"/>
    <w:rsid w:val="00E75E4B"/>
    <w:rsid w:val="00E75F36"/>
    <w:rsid w:val="00E762CB"/>
    <w:rsid w:val="00E763C5"/>
    <w:rsid w:val="00E768C1"/>
    <w:rsid w:val="00E76A47"/>
    <w:rsid w:val="00E76A59"/>
    <w:rsid w:val="00E76B4B"/>
    <w:rsid w:val="00E76CD3"/>
    <w:rsid w:val="00E76F9B"/>
    <w:rsid w:val="00E7731A"/>
    <w:rsid w:val="00E77321"/>
    <w:rsid w:val="00E778A3"/>
    <w:rsid w:val="00E77B18"/>
    <w:rsid w:val="00E80704"/>
    <w:rsid w:val="00E80984"/>
    <w:rsid w:val="00E809B1"/>
    <w:rsid w:val="00E81953"/>
    <w:rsid w:val="00E81D6A"/>
    <w:rsid w:val="00E81EEA"/>
    <w:rsid w:val="00E82035"/>
    <w:rsid w:val="00E8222B"/>
    <w:rsid w:val="00E829C3"/>
    <w:rsid w:val="00E82BBA"/>
    <w:rsid w:val="00E84076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4F84"/>
    <w:rsid w:val="00E8501E"/>
    <w:rsid w:val="00E85526"/>
    <w:rsid w:val="00E8561A"/>
    <w:rsid w:val="00E858F2"/>
    <w:rsid w:val="00E8616C"/>
    <w:rsid w:val="00E864CA"/>
    <w:rsid w:val="00E86BBB"/>
    <w:rsid w:val="00E86DAB"/>
    <w:rsid w:val="00E86E31"/>
    <w:rsid w:val="00E86E3D"/>
    <w:rsid w:val="00E86E92"/>
    <w:rsid w:val="00E8704C"/>
    <w:rsid w:val="00E870EC"/>
    <w:rsid w:val="00E8761B"/>
    <w:rsid w:val="00E876BD"/>
    <w:rsid w:val="00E87ABB"/>
    <w:rsid w:val="00E90292"/>
    <w:rsid w:val="00E907A5"/>
    <w:rsid w:val="00E90D57"/>
    <w:rsid w:val="00E910C8"/>
    <w:rsid w:val="00E91303"/>
    <w:rsid w:val="00E915AD"/>
    <w:rsid w:val="00E91F4B"/>
    <w:rsid w:val="00E922D4"/>
    <w:rsid w:val="00E926DC"/>
    <w:rsid w:val="00E9274F"/>
    <w:rsid w:val="00E92C35"/>
    <w:rsid w:val="00E92D7F"/>
    <w:rsid w:val="00E92F01"/>
    <w:rsid w:val="00E932C5"/>
    <w:rsid w:val="00E93474"/>
    <w:rsid w:val="00E93811"/>
    <w:rsid w:val="00E939F8"/>
    <w:rsid w:val="00E93DAF"/>
    <w:rsid w:val="00E93FBC"/>
    <w:rsid w:val="00E94063"/>
    <w:rsid w:val="00E946D7"/>
    <w:rsid w:val="00E948E8"/>
    <w:rsid w:val="00E94932"/>
    <w:rsid w:val="00E94A21"/>
    <w:rsid w:val="00E94BE5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21F"/>
    <w:rsid w:val="00E9750B"/>
    <w:rsid w:val="00E9753D"/>
    <w:rsid w:val="00E97AA7"/>
    <w:rsid w:val="00E97CAF"/>
    <w:rsid w:val="00EA01BC"/>
    <w:rsid w:val="00EA08A9"/>
    <w:rsid w:val="00EA0CD5"/>
    <w:rsid w:val="00EA0E71"/>
    <w:rsid w:val="00EA0E82"/>
    <w:rsid w:val="00EA18AB"/>
    <w:rsid w:val="00EA1943"/>
    <w:rsid w:val="00EA1CD1"/>
    <w:rsid w:val="00EA23CE"/>
    <w:rsid w:val="00EA33CF"/>
    <w:rsid w:val="00EA3754"/>
    <w:rsid w:val="00EA3C20"/>
    <w:rsid w:val="00EA3CEF"/>
    <w:rsid w:val="00EA3D1D"/>
    <w:rsid w:val="00EA3FA3"/>
    <w:rsid w:val="00EA4548"/>
    <w:rsid w:val="00EA45B6"/>
    <w:rsid w:val="00EA5CA1"/>
    <w:rsid w:val="00EA6067"/>
    <w:rsid w:val="00EA63C6"/>
    <w:rsid w:val="00EA6525"/>
    <w:rsid w:val="00EA6C4E"/>
    <w:rsid w:val="00EA6C9C"/>
    <w:rsid w:val="00EA6DD2"/>
    <w:rsid w:val="00EA7120"/>
    <w:rsid w:val="00EA7506"/>
    <w:rsid w:val="00EA761C"/>
    <w:rsid w:val="00EA776B"/>
    <w:rsid w:val="00EA7CA7"/>
    <w:rsid w:val="00EA7D01"/>
    <w:rsid w:val="00EA7F4B"/>
    <w:rsid w:val="00EA7FD8"/>
    <w:rsid w:val="00EB00F0"/>
    <w:rsid w:val="00EB0710"/>
    <w:rsid w:val="00EB07B4"/>
    <w:rsid w:val="00EB08A6"/>
    <w:rsid w:val="00EB13EE"/>
    <w:rsid w:val="00EB1C14"/>
    <w:rsid w:val="00EB1D96"/>
    <w:rsid w:val="00EB235A"/>
    <w:rsid w:val="00EB237A"/>
    <w:rsid w:val="00EB23B2"/>
    <w:rsid w:val="00EB2499"/>
    <w:rsid w:val="00EB2518"/>
    <w:rsid w:val="00EB2549"/>
    <w:rsid w:val="00EB2EA4"/>
    <w:rsid w:val="00EB3227"/>
    <w:rsid w:val="00EB3378"/>
    <w:rsid w:val="00EB35E7"/>
    <w:rsid w:val="00EB3CC3"/>
    <w:rsid w:val="00EB3DD9"/>
    <w:rsid w:val="00EB4463"/>
    <w:rsid w:val="00EB4471"/>
    <w:rsid w:val="00EB44CB"/>
    <w:rsid w:val="00EB4557"/>
    <w:rsid w:val="00EB46C5"/>
    <w:rsid w:val="00EB4A00"/>
    <w:rsid w:val="00EB4B12"/>
    <w:rsid w:val="00EB4B4E"/>
    <w:rsid w:val="00EB5608"/>
    <w:rsid w:val="00EB5716"/>
    <w:rsid w:val="00EB5ED6"/>
    <w:rsid w:val="00EB5EDA"/>
    <w:rsid w:val="00EB6051"/>
    <w:rsid w:val="00EB6573"/>
    <w:rsid w:val="00EB65EA"/>
    <w:rsid w:val="00EB671E"/>
    <w:rsid w:val="00EB6991"/>
    <w:rsid w:val="00EB6EC1"/>
    <w:rsid w:val="00EB7198"/>
    <w:rsid w:val="00EB770E"/>
    <w:rsid w:val="00EB7714"/>
    <w:rsid w:val="00EB7CE2"/>
    <w:rsid w:val="00EB7D47"/>
    <w:rsid w:val="00EC0B3B"/>
    <w:rsid w:val="00EC0C37"/>
    <w:rsid w:val="00EC1A0B"/>
    <w:rsid w:val="00EC1F04"/>
    <w:rsid w:val="00EC203A"/>
    <w:rsid w:val="00EC2427"/>
    <w:rsid w:val="00EC2A48"/>
    <w:rsid w:val="00EC2E58"/>
    <w:rsid w:val="00EC3016"/>
    <w:rsid w:val="00EC30B7"/>
    <w:rsid w:val="00EC372B"/>
    <w:rsid w:val="00EC3835"/>
    <w:rsid w:val="00EC3B01"/>
    <w:rsid w:val="00EC3D54"/>
    <w:rsid w:val="00EC3F31"/>
    <w:rsid w:val="00EC41CC"/>
    <w:rsid w:val="00EC4738"/>
    <w:rsid w:val="00EC480C"/>
    <w:rsid w:val="00EC4CEF"/>
    <w:rsid w:val="00EC4DC3"/>
    <w:rsid w:val="00EC4FA1"/>
    <w:rsid w:val="00EC576A"/>
    <w:rsid w:val="00EC5A2C"/>
    <w:rsid w:val="00EC5E6C"/>
    <w:rsid w:val="00EC5FF7"/>
    <w:rsid w:val="00EC6216"/>
    <w:rsid w:val="00EC626E"/>
    <w:rsid w:val="00EC6433"/>
    <w:rsid w:val="00EC64A4"/>
    <w:rsid w:val="00EC64D5"/>
    <w:rsid w:val="00EC687E"/>
    <w:rsid w:val="00EC7152"/>
    <w:rsid w:val="00EC780C"/>
    <w:rsid w:val="00EC7926"/>
    <w:rsid w:val="00EC79D4"/>
    <w:rsid w:val="00EC7EC3"/>
    <w:rsid w:val="00ED06CC"/>
    <w:rsid w:val="00ED0782"/>
    <w:rsid w:val="00ED0A9E"/>
    <w:rsid w:val="00ED0CAF"/>
    <w:rsid w:val="00ED0E0E"/>
    <w:rsid w:val="00ED0FBB"/>
    <w:rsid w:val="00ED1185"/>
    <w:rsid w:val="00ED16BC"/>
    <w:rsid w:val="00ED1962"/>
    <w:rsid w:val="00ED1A53"/>
    <w:rsid w:val="00ED20E3"/>
    <w:rsid w:val="00ED25EC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71"/>
    <w:rsid w:val="00ED510E"/>
    <w:rsid w:val="00ED5490"/>
    <w:rsid w:val="00ED578B"/>
    <w:rsid w:val="00ED5819"/>
    <w:rsid w:val="00ED5A97"/>
    <w:rsid w:val="00ED5B44"/>
    <w:rsid w:val="00ED6015"/>
    <w:rsid w:val="00ED65AC"/>
    <w:rsid w:val="00ED65C1"/>
    <w:rsid w:val="00ED67D3"/>
    <w:rsid w:val="00ED7067"/>
    <w:rsid w:val="00ED7535"/>
    <w:rsid w:val="00ED77E2"/>
    <w:rsid w:val="00ED78DE"/>
    <w:rsid w:val="00ED79F4"/>
    <w:rsid w:val="00ED7DF3"/>
    <w:rsid w:val="00ED7F6E"/>
    <w:rsid w:val="00EE0463"/>
    <w:rsid w:val="00EE084B"/>
    <w:rsid w:val="00EE0AE4"/>
    <w:rsid w:val="00EE0F2A"/>
    <w:rsid w:val="00EE1542"/>
    <w:rsid w:val="00EE2077"/>
    <w:rsid w:val="00EE2126"/>
    <w:rsid w:val="00EE256E"/>
    <w:rsid w:val="00EE2741"/>
    <w:rsid w:val="00EE2BD2"/>
    <w:rsid w:val="00EE2CA6"/>
    <w:rsid w:val="00EE3451"/>
    <w:rsid w:val="00EE353D"/>
    <w:rsid w:val="00EE3542"/>
    <w:rsid w:val="00EE3CB9"/>
    <w:rsid w:val="00EE3E6F"/>
    <w:rsid w:val="00EE3E87"/>
    <w:rsid w:val="00EE3F6A"/>
    <w:rsid w:val="00EE437E"/>
    <w:rsid w:val="00EE441A"/>
    <w:rsid w:val="00EE4508"/>
    <w:rsid w:val="00EE46D9"/>
    <w:rsid w:val="00EE4DDD"/>
    <w:rsid w:val="00EE4E6C"/>
    <w:rsid w:val="00EE521D"/>
    <w:rsid w:val="00EE52A9"/>
    <w:rsid w:val="00EE6014"/>
    <w:rsid w:val="00EE61DE"/>
    <w:rsid w:val="00EE630B"/>
    <w:rsid w:val="00EE64DC"/>
    <w:rsid w:val="00EE6840"/>
    <w:rsid w:val="00EE6968"/>
    <w:rsid w:val="00EE6BD8"/>
    <w:rsid w:val="00EE7320"/>
    <w:rsid w:val="00EE791F"/>
    <w:rsid w:val="00EE7CFC"/>
    <w:rsid w:val="00EE7D0D"/>
    <w:rsid w:val="00EF014A"/>
    <w:rsid w:val="00EF0245"/>
    <w:rsid w:val="00EF0730"/>
    <w:rsid w:val="00EF07A1"/>
    <w:rsid w:val="00EF0BE9"/>
    <w:rsid w:val="00EF0F99"/>
    <w:rsid w:val="00EF134C"/>
    <w:rsid w:val="00EF1362"/>
    <w:rsid w:val="00EF153C"/>
    <w:rsid w:val="00EF1C1C"/>
    <w:rsid w:val="00EF1CAF"/>
    <w:rsid w:val="00EF1D5F"/>
    <w:rsid w:val="00EF1F20"/>
    <w:rsid w:val="00EF1F4F"/>
    <w:rsid w:val="00EF20FC"/>
    <w:rsid w:val="00EF3157"/>
    <w:rsid w:val="00EF3372"/>
    <w:rsid w:val="00EF382E"/>
    <w:rsid w:val="00EF4535"/>
    <w:rsid w:val="00EF484B"/>
    <w:rsid w:val="00EF4CF5"/>
    <w:rsid w:val="00EF5079"/>
    <w:rsid w:val="00EF5661"/>
    <w:rsid w:val="00EF5972"/>
    <w:rsid w:val="00EF6199"/>
    <w:rsid w:val="00EF677F"/>
    <w:rsid w:val="00EF69C5"/>
    <w:rsid w:val="00EF6BE6"/>
    <w:rsid w:val="00EF6BE8"/>
    <w:rsid w:val="00EF7B6C"/>
    <w:rsid w:val="00EF7BF8"/>
    <w:rsid w:val="00EF7FE5"/>
    <w:rsid w:val="00F002BC"/>
    <w:rsid w:val="00F00D70"/>
    <w:rsid w:val="00F0105C"/>
    <w:rsid w:val="00F0128F"/>
    <w:rsid w:val="00F01419"/>
    <w:rsid w:val="00F01561"/>
    <w:rsid w:val="00F01805"/>
    <w:rsid w:val="00F01954"/>
    <w:rsid w:val="00F01A53"/>
    <w:rsid w:val="00F01D25"/>
    <w:rsid w:val="00F02495"/>
    <w:rsid w:val="00F02BC9"/>
    <w:rsid w:val="00F02FA3"/>
    <w:rsid w:val="00F0340E"/>
    <w:rsid w:val="00F0468A"/>
    <w:rsid w:val="00F04888"/>
    <w:rsid w:val="00F04B82"/>
    <w:rsid w:val="00F04D23"/>
    <w:rsid w:val="00F04F0F"/>
    <w:rsid w:val="00F05108"/>
    <w:rsid w:val="00F0522E"/>
    <w:rsid w:val="00F053D9"/>
    <w:rsid w:val="00F055E6"/>
    <w:rsid w:val="00F058CF"/>
    <w:rsid w:val="00F05B2D"/>
    <w:rsid w:val="00F05F03"/>
    <w:rsid w:val="00F05F9F"/>
    <w:rsid w:val="00F06353"/>
    <w:rsid w:val="00F0635F"/>
    <w:rsid w:val="00F06377"/>
    <w:rsid w:val="00F06574"/>
    <w:rsid w:val="00F0679D"/>
    <w:rsid w:val="00F069AB"/>
    <w:rsid w:val="00F06A1B"/>
    <w:rsid w:val="00F06B56"/>
    <w:rsid w:val="00F06E85"/>
    <w:rsid w:val="00F06F8A"/>
    <w:rsid w:val="00F07035"/>
    <w:rsid w:val="00F07B98"/>
    <w:rsid w:val="00F07CD6"/>
    <w:rsid w:val="00F07DA0"/>
    <w:rsid w:val="00F10159"/>
    <w:rsid w:val="00F1043B"/>
    <w:rsid w:val="00F10626"/>
    <w:rsid w:val="00F10BB2"/>
    <w:rsid w:val="00F11244"/>
    <w:rsid w:val="00F112D4"/>
    <w:rsid w:val="00F113B1"/>
    <w:rsid w:val="00F114EA"/>
    <w:rsid w:val="00F1152E"/>
    <w:rsid w:val="00F1183A"/>
    <w:rsid w:val="00F11933"/>
    <w:rsid w:val="00F11AEC"/>
    <w:rsid w:val="00F11B74"/>
    <w:rsid w:val="00F11C49"/>
    <w:rsid w:val="00F11F76"/>
    <w:rsid w:val="00F12070"/>
    <w:rsid w:val="00F120DF"/>
    <w:rsid w:val="00F121C5"/>
    <w:rsid w:val="00F1229F"/>
    <w:rsid w:val="00F12326"/>
    <w:rsid w:val="00F12651"/>
    <w:rsid w:val="00F12662"/>
    <w:rsid w:val="00F130F2"/>
    <w:rsid w:val="00F1317A"/>
    <w:rsid w:val="00F13FB2"/>
    <w:rsid w:val="00F14021"/>
    <w:rsid w:val="00F152C3"/>
    <w:rsid w:val="00F156B8"/>
    <w:rsid w:val="00F15769"/>
    <w:rsid w:val="00F158A2"/>
    <w:rsid w:val="00F159D8"/>
    <w:rsid w:val="00F15D68"/>
    <w:rsid w:val="00F15E5A"/>
    <w:rsid w:val="00F15EA1"/>
    <w:rsid w:val="00F161B7"/>
    <w:rsid w:val="00F162CB"/>
    <w:rsid w:val="00F16A58"/>
    <w:rsid w:val="00F17128"/>
    <w:rsid w:val="00F17506"/>
    <w:rsid w:val="00F17653"/>
    <w:rsid w:val="00F178D4"/>
    <w:rsid w:val="00F178EB"/>
    <w:rsid w:val="00F17A90"/>
    <w:rsid w:val="00F205D1"/>
    <w:rsid w:val="00F207BF"/>
    <w:rsid w:val="00F207C7"/>
    <w:rsid w:val="00F21C48"/>
    <w:rsid w:val="00F22128"/>
    <w:rsid w:val="00F224AF"/>
    <w:rsid w:val="00F22721"/>
    <w:rsid w:val="00F22A62"/>
    <w:rsid w:val="00F233CC"/>
    <w:rsid w:val="00F23658"/>
    <w:rsid w:val="00F23A0B"/>
    <w:rsid w:val="00F23EBA"/>
    <w:rsid w:val="00F2402E"/>
    <w:rsid w:val="00F240E7"/>
    <w:rsid w:val="00F242F3"/>
    <w:rsid w:val="00F246DC"/>
    <w:rsid w:val="00F247E4"/>
    <w:rsid w:val="00F249D1"/>
    <w:rsid w:val="00F25426"/>
    <w:rsid w:val="00F256D5"/>
    <w:rsid w:val="00F2578D"/>
    <w:rsid w:val="00F2583A"/>
    <w:rsid w:val="00F26266"/>
    <w:rsid w:val="00F2645C"/>
    <w:rsid w:val="00F265D5"/>
    <w:rsid w:val="00F26638"/>
    <w:rsid w:val="00F269E3"/>
    <w:rsid w:val="00F26BE6"/>
    <w:rsid w:val="00F26E33"/>
    <w:rsid w:val="00F275B8"/>
    <w:rsid w:val="00F27BAF"/>
    <w:rsid w:val="00F27C12"/>
    <w:rsid w:val="00F306CF"/>
    <w:rsid w:val="00F30E46"/>
    <w:rsid w:val="00F3128C"/>
    <w:rsid w:val="00F31A78"/>
    <w:rsid w:val="00F31D44"/>
    <w:rsid w:val="00F31E08"/>
    <w:rsid w:val="00F321E1"/>
    <w:rsid w:val="00F327F2"/>
    <w:rsid w:val="00F32D1C"/>
    <w:rsid w:val="00F32E33"/>
    <w:rsid w:val="00F32E94"/>
    <w:rsid w:val="00F330FC"/>
    <w:rsid w:val="00F337FD"/>
    <w:rsid w:val="00F33A9A"/>
    <w:rsid w:val="00F33ADC"/>
    <w:rsid w:val="00F33B77"/>
    <w:rsid w:val="00F33B83"/>
    <w:rsid w:val="00F33D2A"/>
    <w:rsid w:val="00F33D3C"/>
    <w:rsid w:val="00F3408C"/>
    <w:rsid w:val="00F341BD"/>
    <w:rsid w:val="00F343AA"/>
    <w:rsid w:val="00F34529"/>
    <w:rsid w:val="00F34F5B"/>
    <w:rsid w:val="00F35207"/>
    <w:rsid w:val="00F35400"/>
    <w:rsid w:val="00F3545D"/>
    <w:rsid w:val="00F35B99"/>
    <w:rsid w:val="00F35C25"/>
    <w:rsid w:val="00F35C38"/>
    <w:rsid w:val="00F35C96"/>
    <w:rsid w:val="00F35DD1"/>
    <w:rsid w:val="00F35E4C"/>
    <w:rsid w:val="00F364FB"/>
    <w:rsid w:val="00F36843"/>
    <w:rsid w:val="00F36D21"/>
    <w:rsid w:val="00F36FEF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39"/>
    <w:rsid w:val="00F409CC"/>
    <w:rsid w:val="00F40B79"/>
    <w:rsid w:val="00F4110B"/>
    <w:rsid w:val="00F41191"/>
    <w:rsid w:val="00F4130C"/>
    <w:rsid w:val="00F4155E"/>
    <w:rsid w:val="00F416AB"/>
    <w:rsid w:val="00F417AD"/>
    <w:rsid w:val="00F418E6"/>
    <w:rsid w:val="00F4266F"/>
    <w:rsid w:val="00F4296B"/>
    <w:rsid w:val="00F42D27"/>
    <w:rsid w:val="00F43136"/>
    <w:rsid w:val="00F432B5"/>
    <w:rsid w:val="00F43311"/>
    <w:rsid w:val="00F4340F"/>
    <w:rsid w:val="00F43A56"/>
    <w:rsid w:val="00F43B48"/>
    <w:rsid w:val="00F44190"/>
    <w:rsid w:val="00F443A3"/>
    <w:rsid w:val="00F4473E"/>
    <w:rsid w:val="00F448D5"/>
    <w:rsid w:val="00F45104"/>
    <w:rsid w:val="00F45D64"/>
    <w:rsid w:val="00F46113"/>
    <w:rsid w:val="00F4688E"/>
    <w:rsid w:val="00F4695D"/>
    <w:rsid w:val="00F46A61"/>
    <w:rsid w:val="00F46CAD"/>
    <w:rsid w:val="00F47F57"/>
    <w:rsid w:val="00F50380"/>
    <w:rsid w:val="00F50449"/>
    <w:rsid w:val="00F5067A"/>
    <w:rsid w:val="00F506B5"/>
    <w:rsid w:val="00F50759"/>
    <w:rsid w:val="00F50B9A"/>
    <w:rsid w:val="00F50DC3"/>
    <w:rsid w:val="00F512BD"/>
    <w:rsid w:val="00F5137F"/>
    <w:rsid w:val="00F513EE"/>
    <w:rsid w:val="00F51958"/>
    <w:rsid w:val="00F519C3"/>
    <w:rsid w:val="00F51D19"/>
    <w:rsid w:val="00F51E62"/>
    <w:rsid w:val="00F51EF4"/>
    <w:rsid w:val="00F520A7"/>
    <w:rsid w:val="00F52B38"/>
    <w:rsid w:val="00F536E5"/>
    <w:rsid w:val="00F53F5F"/>
    <w:rsid w:val="00F53FF1"/>
    <w:rsid w:val="00F5418C"/>
    <w:rsid w:val="00F5444A"/>
    <w:rsid w:val="00F549B0"/>
    <w:rsid w:val="00F54AFB"/>
    <w:rsid w:val="00F55602"/>
    <w:rsid w:val="00F55625"/>
    <w:rsid w:val="00F55D42"/>
    <w:rsid w:val="00F55E0B"/>
    <w:rsid w:val="00F55FC1"/>
    <w:rsid w:val="00F55FEB"/>
    <w:rsid w:val="00F562EC"/>
    <w:rsid w:val="00F5690D"/>
    <w:rsid w:val="00F56D3C"/>
    <w:rsid w:val="00F5729D"/>
    <w:rsid w:val="00F5734C"/>
    <w:rsid w:val="00F577C5"/>
    <w:rsid w:val="00F57A00"/>
    <w:rsid w:val="00F6029B"/>
    <w:rsid w:val="00F6035A"/>
    <w:rsid w:val="00F614AD"/>
    <w:rsid w:val="00F61C1B"/>
    <w:rsid w:val="00F622CF"/>
    <w:rsid w:val="00F62B6A"/>
    <w:rsid w:val="00F62CB0"/>
    <w:rsid w:val="00F62CFE"/>
    <w:rsid w:val="00F62D79"/>
    <w:rsid w:val="00F637C4"/>
    <w:rsid w:val="00F63DBD"/>
    <w:rsid w:val="00F64101"/>
    <w:rsid w:val="00F64341"/>
    <w:rsid w:val="00F645CF"/>
    <w:rsid w:val="00F648E9"/>
    <w:rsid w:val="00F650D5"/>
    <w:rsid w:val="00F65564"/>
    <w:rsid w:val="00F65565"/>
    <w:rsid w:val="00F65BD7"/>
    <w:rsid w:val="00F65FFF"/>
    <w:rsid w:val="00F662D3"/>
    <w:rsid w:val="00F66606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979"/>
    <w:rsid w:val="00F71A7E"/>
    <w:rsid w:val="00F71AD2"/>
    <w:rsid w:val="00F7209E"/>
    <w:rsid w:val="00F720E7"/>
    <w:rsid w:val="00F7225C"/>
    <w:rsid w:val="00F7274C"/>
    <w:rsid w:val="00F72929"/>
    <w:rsid w:val="00F7292C"/>
    <w:rsid w:val="00F72B80"/>
    <w:rsid w:val="00F72F76"/>
    <w:rsid w:val="00F7377A"/>
    <w:rsid w:val="00F742C6"/>
    <w:rsid w:val="00F74434"/>
    <w:rsid w:val="00F74676"/>
    <w:rsid w:val="00F74E2B"/>
    <w:rsid w:val="00F74F8D"/>
    <w:rsid w:val="00F753A4"/>
    <w:rsid w:val="00F7549C"/>
    <w:rsid w:val="00F75835"/>
    <w:rsid w:val="00F75A6B"/>
    <w:rsid w:val="00F75A7F"/>
    <w:rsid w:val="00F75C8B"/>
    <w:rsid w:val="00F75F51"/>
    <w:rsid w:val="00F76F7E"/>
    <w:rsid w:val="00F77525"/>
    <w:rsid w:val="00F77578"/>
    <w:rsid w:val="00F800F2"/>
    <w:rsid w:val="00F801A9"/>
    <w:rsid w:val="00F801C4"/>
    <w:rsid w:val="00F80E96"/>
    <w:rsid w:val="00F81163"/>
    <w:rsid w:val="00F814C7"/>
    <w:rsid w:val="00F81544"/>
    <w:rsid w:val="00F8209E"/>
    <w:rsid w:val="00F821B3"/>
    <w:rsid w:val="00F824AE"/>
    <w:rsid w:val="00F8261B"/>
    <w:rsid w:val="00F82C57"/>
    <w:rsid w:val="00F83376"/>
    <w:rsid w:val="00F837A5"/>
    <w:rsid w:val="00F8383E"/>
    <w:rsid w:val="00F838AE"/>
    <w:rsid w:val="00F8398D"/>
    <w:rsid w:val="00F839C3"/>
    <w:rsid w:val="00F83B57"/>
    <w:rsid w:val="00F83D48"/>
    <w:rsid w:val="00F84AC1"/>
    <w:rsid w:val="00F84AE1"/>
    <w:rsid w:val="00F84AF8"/>
    <w:rsid w:val="00F84B0B"/>
    <w:rsid w:val="00F8551D"/>
    <w:rsid w:val="00F856CE"/>
    <w:rsid w:val="00F8594C"/>
    <w:rsid w:val="00F85A37"/>
    <w:rsid w:val="00F85F93"/>
    <w:rsid w:val="00F860BF"/>
    <w:rsid w:val="00F86B77"/>
    <w:rsid w:val="00F86CC5"/>
    <w:rsid w:val="00F86D50"/>
    <w:rsid w:val="00F86DF7"/>
    <w:rsid w:val="00F86FEC"/>
    <w:rsid w:val="00F870F3"/>
    <w:rsid w:val="00F8719A"/>
    <w:rsid w:val="00F87BA1"/>
    <w:rsid w:val="00F87E88"/>
    <w:rsid w:val="00F90044"/>
    <w:rsid w:val="00F90385"/>
    <w:rsid w:val="00F904CB"/>
    <w:rsid w:val="00F9080A"/>
    <w:rsid w:val="00F90C5E"/>
    <w:rsid w:val="00F90EB9"/>
    <w:rsid w:val="00F913DC"/>
    <w:rsid w:val="00F91490"/>
    <w:rsid w:val="00F914D7"/>
    <w:rsid w:val="00F91607"/>
    <w:rsid w:val="00F9167D"/>
    <w:rsid w:val="00F9171D"/>
    <w:rsid w:val="00F917FA"/>
    <w:rsid w:val="00F91957"/>
    <w:rsid w:val="00F91CFE"/>
    <w:rsid w:val="00F924EE"/>
    <w:rsid w:val="00F925AC"/>
    <w:rsid w:val="00F92E5B"/>
    <w:rsid w:val="00F92F98"/>
    <w:rsid w:val="00F92FCA"/>
    <w:rsid w:val="00F93048"/>
    <w:rsid w:val="00F93156"/>
    <w:rsid w:val="00F93C4D"/>
    <w:rsid w:val="00F93D8D"/>
    <w:rsid w:val="00F93DA2"/>
    <w:rsid w:val="00F93EFA"/>
    <w:rsid w:val="00F93FA5"/>
    <w:rsid w:val="00F9410B"/>
    <w:rsid w:val="00F94C99"/>
    <w:rsid w:val="00F950C6"/>
    <w:rsid w:val="00F9514A"/>
    <w:rsid w:val="00F9560C"/>
    <w:rsid w:val="00F95747"/>
    <w:rsid w:val="00F957AF"/>
    <w:rsid w:val="00F95BE4"/>
    <w:rsid w:val="00F9622B"/>
    <w:rsid w:val="00F96BD3"/>
    <w:rsid w:val="00F96D52"/>
    <w:rsid w:val="00F96F0E"/>
    <w:rsid w:val="00F97059"/>
    <w:rsid w:val="00F97105"/>
    <w:rsid w:val="00F97211"/>
    <w:rsid w:val="00F97511"/>
    <w:rsid w:val="00F9753B"/>
    <w:rsid w:val="00F97FDF"/>
    <w:rsid w:val="00FA005A"/>
    <w:rsid w:val="00FA05D4"/>
    <w:rsid w:val="00FA0A80"/>
    <w:rsid w:val="00FA0E7D"/>
    <w:rsid w:val="00FA0EDB"/>
    <w:rsid w:val="00FA114E"/>
    <w:rsid w:val="00FA15C9"/>
    <w:rsid w:val="00FA1C5D"/>
    <w:rsid w:val="00FA1E60"/>
    <w:rsid w:val="00FA1F17"/>
    <w:rsid w:val="00FA1FCA"/>
    <w:rsid w:val="00FA2176"/>
    <w:rsid w:val="00FA235B"/>
    <w:rsid w:val="00FA335A"/>
    <w:rsid w:val="00FA34F3"/>
    <w:rsid w:val="00FA38B0"/>
    <w:rsid w:val="00FA3DB9"/>
    <w:rsid w:val="00FA41E6"/>
    <w:rsid w:val="00FA4239"/>
    <w:rsid w:val="00FA45EF"/>
    <w:rsid w:val="00FA4CB7"/>
    <w:rsid w:val="00FA5356"/>
    <w:rsid w:val="00FA581F"/>
    <w:rsid w:val="00FA5D68"/>
    <w:rsid w:val="00FA6147"/>
    <w:rsid w:val="00FA6152"/>
    <w:rsid w:val="00FA685B"/>
    <w:rsid w:val="00FA6CC1"/>
    <w:rsid w:val="00FA6EAB"/>
    <w:rsid w:val="00FA6EBD"/>
    <w:rsid w:val="00FA6EFC"/>
    <w:rsid w:val="00FA73CE"/>
    <w:rsid w:val="00FA74E0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08D"/>
    <w:rsid w:val="00FB340F"/>
    <w:rsid w:val="00FB352F"/>
    <w:rsid w:val="00FB3B24"/>
    <w:rsid w:val="00FB3F7E"/>
    <w:rsid w:val="00FB40B4"/>
    <w:rsid w:val="00FB468D"/>
    <w:rsid w:val="00FB4E25"/>
    <w:rsid w:val="00FB5328"/>
    <w:rsid w:val="00FB5EED"/>
    <w:rsid w:val="00FB6154"/>
    <w:rsid w:val="00FB6AC1"/>
    <w:rsid w:val="00FB6C54"/>
    <w:rsid w:val="00FB6E81"/>
    <w:rsid w:val="00FB6F13"/>
    <w:rsid w:val="00FB741E"/>
    <w:rsid w:val="00FB7874"/>
    <w:rsid w:val="00FB7EDF"/>
    <w:rsid w:val="00FC0451"/>
    <w:rsid w:val="00FC0ABA"/>
    <w:rsid w:val="00FC0E76"/>
    <w:rsid w:val="00FC143F"/>
    <w:rsid w:val="00FC155A"/>
    <w:rsid w:val="00FC1B07"/>
    <w:rsid w:val="00FC2078"/>
    <w:rsid w:val="00FC2168"/>
    <w:rsid w:val="00FC22B0"/>
    <w:rsid w:val="00FC257D"/>
    <w:rsid w:val="00FC2959"/>
    <w:rsid w:val="00FC2DB7"/>
    <w:rsid w:val="00FC3327"/>
    <w:rsid w:val="00FC3C40"/>
    <w:rsid w:val="00FC41E3"/>
    <w:rsid w:val="00FC4DB3"/>
    <w:rsid w:val="00FC54E2"/>
    <w:rsid w:val="00FC58F3"/>
    <w:rsid w:val="00FC5944"/>
    <w:rsid w:val="00FC5948"/>
    <w:rsid w:val="00FC5D99"/>
    <w:rsid w:val="00FC5E21"/>
    <w:rsid w:val="00FC65EC"/>
    <w:rsid w:val="00FC6786"/>
    <w:rsid w:val="00FC6D60"/>
    <w:rsid w:val="00FC6DDC"/>
    <w:rsid w:val="00FC751C"/>
    <w:rsid w:val="00FC7EB8"/>
    <w:rsid w:val="00FD012D"/>
    <w:rsid w:val="00FD03AB"/>
    <w:rsid w:val="00FD0563"/>
    <w:rsid w:val="00FD0A88"/>
    <w:rsid w:val="00FD0B0F"/>
    <w:rsid w:val="00FD0DA4"/>
    <w:rsid w:val="00FD0FF2"/>
    <w:rsid w:val="00FD107B"/>
    <w:rsid w:val="00FD12C2"/>
    <w:rsid w:val="00FD1326"/>
    <w:rsid w:val="00FD1902"/>
    <w:rsid w:val="00FD1A65"/>
    <w:rsid w:val="00FD1ADD"/>
    <w:rsid w:val="00FD1D71"/>
    <w:rsid w:val="00FD1FBA"/>
    <w:rsid w:val="00FD20CD"/>
    <w:rsid w:val="00FD20FE"/>
    <w:rsid w:val="00FD2720"/>
    <w:rsid w:val="00FD2A21"/>
    <w:rsid w:val="00FD326A"/>
    <w:rsid w:val="00FD38D7"/>
    <w:rsid w:val="00FD40FF"/>
    <w:rsid w:val="00FD42ED"/>
    <w:rsid w:val="00FD484C"/>
    <w:rsid w:val="00FD48A7"/>
    <w:rsid w:val="00FD48EB"/>
    <w:rsid w:val="00FD4927"/>
    <w:rsid w:val="00FD493D"/>
    <w:rsid w:val="00FD4B32"/>
    <w:rsid w:val="00FD4B35"/>
    <w:rsid w:val="00FD50F7"/>
    <w:rsid w:val="00FD54DA"/>
    <w:rsid w:val="00FD5EA2"/>
    <w:rsid w:val="00FD5FB6"/>
    <w:rsid w:val="00FD6115"/>
    <w:rsid w:val="00FD62D2"/>
    <w:rsid w:val="00FD6447"/>
    <w:rsid w:val="00FD6815"/>
    <w:rsid w:val="00FD6881"/>
    <w:rsid w:val="00FD6BF3"/>
    <w:rsid w:val="00FD6F47"/>
    <w:rsid w:val="00FD7253"/>
    <w:rsid w:val="00FD72C8"/>
    <w:rsid w:val="00FD7466"/>
    <w:rsid w:val="00FD74AC"/>
    <w:rsid w:val="00FD7569"/>
    <w:rsid w:val="00FD7618"/>
    <w:rsid w:val="00FD770A"/>
    <w:rsid w:val="00FD78BC"/>
    <w:rsid w:val="00FE06A5"/>
    <w:rsid w:val="00FE0BE0"/>
    <w:rsid w:val="00FE0DC8"/>
    <w:rsid w:val="00FE0F72"/>
    <w:rsid w:val="00FE0FB7"/>
    <w:rsid w:val="00FE11C2"/>
    <w:rsid w:val="00FE13D0"/>
    <w:rsid w:val="00FE156D"/>
    <w:rsid w:val="00FE1A72"/>
    <w:rsid w:val="00FE2054"/>
    <w:rsid w:val="00FE268C"/>
    <w:rsid w:val="00FE2D75"/>
    <w:rsid w:val="00FE2ECB"/>
    <w:rsid w:val="00FE310E"/>
    <w:rsid w:val="00FE3513"/>
    <w:rsid w:val="00FE36DD"/>
    <w:rsid w:val="00FE3845"/>
    <w:rsid w:val="00FE39A8"/>
    <w:rsid w:val="00FE3C6F"/>
    <w:rsid w:val="00FE3F17"/>
    <w:rsid w:val="00FE4242"/>
    <w:rsid w:val="00FE4574"/>
    <w:rsid w:val="00FE5BB7"/>
    <w:rsid w:val="00FE6296"/>
    <w:rsid w:val="00FE6A7A"/>
    <w:rsid w:val="00FE6DB6"/>
    <w:rsid w:val="00FE749F"/>
    <w:rsid w:val="00FE766C"/>
    <w:rsid w:val="00FE781B"/>
    <w:rsid w:val="00FE7832"/>
    <w:rsid w:val="00FE7A65"/>
    <w:rsid w:val="00FF0874"/>
    <w:rsid w:val="00FF0D27"/>
    <w:rsid w:val="00FF13AB"/>
    <w:rsid w:val="00FF1D36"/>
    <w:rsid w:val="00FF33EC"/>
    <w:rsid w:val="00FF35FB"/>
    <w:rsid w:val="00FF3BD1"/>
    <w:rsid w:val="00FF3C80"/>
    <w:rsid w:val="00FF3D2D"/>
    <w:rsid w:val="00FF3DAC"/>
    <w:rsid w:val="00FF4519"/>
    <w:rsid w:val="00FF4B81"/>
    <w:rsid w:val="00FF4C05"/>
    <w:rsid w:val="00FF4C3F"/>
    <w:rsid w:val="00FF5434"/>
    <w:rsid w:val="00FF5501"/>
    <w:rsid w:val="00FF5A10"/>
    <w:rsid w:val="00FF5D2B"/>
    <w:rsid w:val="00FF634B"/>
    <w:rsid w:val="00FF6876"/>
    <w:rsid w:val="00FF69E8"/>
    <w:rsid w:val="00FF7163"/>
    <w:rsid w:val="00FF716E"/>
    <w:rsid w:val="00FF77AE"/>
    <w:rsid w:val="00FF798C"/>
    <w:rsid w:val="00FF7C3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33695C"/>
  <w15:docId w15:val="{588B939A-0E2D-4533-93CF-DE7287CD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40BB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locked/>
    <w:rsid w:val="006F59D2"/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apple-converted-space">
    <w:name w:val="apple-converted-space"/>
    <w:basedOn w:val="Domylnaczcionkaakapitu"/>
    <w:rsid w:val="00C722E9"/>
  </w:style>
  <w:style w:type="character" w:styleId="UyteHipercze">
    <w:name w:val="FollowedHyperlink"/>
    <w:basedOn w:val="Domylnaczcionkaakapitu"/>
    <w:uiPriority w:val="99"/>
    <w:semiHidden/>
    <w:unhideWhenUsed/>
    <w:locked/>
    <w:rsid w:val="003B133B"/>
    <w:rPr>
      <w:color w:val="954F72" w:themeColor="followedHyperlink"/>
      <w:u w:val="single"/>
    </w:rPr>
  </w:style>
  <w:style w:type="paragraph" w:styleId="Lista">
    <w:name w:val="List"/>
    <w:basedOn w:val="Normalny"/>
    <w:locked/>
    <w:rsid w:val="00D80B21"/>
    <w:pPr>
      <w:widowControl/>
      <w:adjustRightInd/>
      <w:spacing w:before="90" w:line="380" w:lineRule="atLeast"/>
      <w:jc w:val="both"/>
    </w:pPr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8F06-F02E-4584-A7E9-289EF86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DRMG</Company>
  <LinksUpToDate>false</LinksUpToDate>
  <CharactersWithSpaces>1637</CharactersWithSpaces>
  <SharedDoc>false</SharedDoc>
  <HLinks>
    <vt:vector size="12" baseType="variant">
      <vt:variant>
        <vt:i4>5570612</vt:i4>
      </vt:variant>
      <vt:variant>
        <vt:i4>3</vt:i4>
      </vt:variant>
      <vt:variant>
        <vt:i4>0</vt:i4>
      </vt:variant>
      <vt:variant>
        <vt:i4>5</vt:i4>
      </vt:variant>
      <vt:variant>
        <vt:lpwstr>mailto:sekretariat@drmg.gdansk.pl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 Pirsztel</dc:creator>
  <cp:lastModifiedBy>Szymańska Marta</cp:lastModifiedBy>
  <cp:revision>18</cp:revision>
  <cp:lastPrinted>2019-09-04T07:01:00Z</cp:lastPrinted>
  <dcterms:created xsi:type="dcterms:W3CDTF">2019-06-05T12:52:00Z</dcterms:created>
  <dcterms:modified xsi:type="dcterms:W3CDTF">2019-09-04T07:02:00Z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