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CF775" w14:textId="70D3D87F" w:rsidR="00C62ED6" w:rsidRPr="00232A95" w:rsidRDefault="00DB39F8" w:rsidP="00DB39F8">
      <w:pPr>
        <w:pStyle w:val="DefaultText"/>
        <w:pageBreakBefore/>
        <w:tabs>
          <w:tab w:val="left" w:pos="993"/>
        </w:tabs>
        <w:spacing w:after="240" w:line="360" w:lineRule="auto"/>
        <w:ind w:left="284" w:hanging="284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Załącznik nr 8 do SWZ - </w:t>
      </w:r>
      <w:bookmarkStart w:id="0" w:name="_GoBack"/>
      <w:bookmarkEnd w:id="0"/>
      <w:r w:rsidR="0028399D" w:rsidRPr="00232A95">
        <w:rPr>
          <w:rFonts w:ascii="Arial" w:hAnsi="Arial" w:cs="Arial"/>
          <w:b/>
          <w:bCs/>
          <w:lang w:val="pl-PL"/>
        </w:rPr>
        <w:t xml:space="preserve">Umowa </w:t>
      </w:r>
      <w:r w:rsidR="009248A3" w:rsidRPr="00232A95">
        <w:rPr>
          <w:rFonts w:ascii="Arial" w:hAnsi="Arial" w:cs="Arial"/>
          <w:b/>
          <w:bCs/>
          <w:lang w:val="pl-PL"/>
        </w:rPr>
        <w:t>….</w:t>
      </w:r>
      <w:r w:rsidR="0028399D" w:rsidRPr="00232A95">
        <w:rPr>
          <w:rFonts w:ascii="Arial" w:hAnsi="Arial" w:cs="Arial"/>
          <w:b/>
          <w:bCs/>
          <w:lang w:val="pl-PL"/>
        </w:rPr>
        <w:t xml:space="preserve"> ……..</w:t>
      </w:r>
      <w:r w:rsidR="009248A3" w:rsidRPr="00232A95">
        <w:rPr>
          <w:rFonts w:ascii="Arial" w:hAnsi="Arial" w:cs="Arial"/>
          <w:b/>
          <w:bCs/>
          <w:lang w:val="pl-PL"/>
        </w:rPr>
        <w:t xml:space="preserve"> ; Fn</w:t>
      </w:r>
    </w:p>
    <w:p w14:paraId="7F466DDF" w14:textId="3548FE5D" w:rsidR="00C62ED6" w:rsidRPr="00232A95" w:rsidRDefault="0028399D" w:rsidP="002771FB">
      <w:pPr>
        <w:pStyle w:val="DefaultText"/>
        <w:tabs>
          <w:tab w:val="left" w:pos="993"/>
        </w:tabs>
        <w:spacing w:before="240" w:line="360" w:lineRule="auto"/>
        <w:rPr>
          <w:rFonts w:ascii="Arial" w:hAnsi="Arial" w:cs="Arial"/>
          <w:bCs/>
          <w:lang w:val="pl-PL"/>
        </w:rPr>
      </w:pPr>
      <w:r w:rsidRPr="00232A95">
        <w:rPr>
          <w:rFonts w:ascii="Arial" w:hAnsi="Arial" w:cs="Arial"/>
          <w:lang w:val="pl-PL"/>
        </w:rPr>
        <w:t xml:space="preserve">zawarta w dniu ........................................ </w:t>
      </w:r>
      <w:r w:rsidR="005C3764" w:rsidRPr="00232A95">
        <w:rPr>
          <w:rFonts w:ascii="Arial" w:hAnsi="Arial" w:cs="Arial"/>
          <w:lang w:val="pl-PL"/>
        </w:rPr>
        <w:t>2024</w:t>
      </w:r>
      <w:r w:rsidR="009248A3" w:rsidRPr="00232A95">
        <w:rPr>
          <w:rFonts w:ascii="Arial" w:hAnsi="Arial" w:cs="Arial"/>
          <w:lang w:val="pl-PL"/>
        </w:rPr>
        <w:t xml:space="preserve"> </w:t>
      </w:r>
      <w:r w:rsidRPr="00232A95">
        <w:rPr>
          <w:rFonts w:ascii="Arial" w:hAnsi="Arial" w:cs="Arial"/>
          <w:lang w:val="pl-PL"/>
        </w:rPr>
        <w:t>roku pomiędzy:</w:t>
      </w:r>
    </w:p>
    <w:p w14:paraId="4BF21080" w14:textId="6AB6AFDD" w:rsidR="00C62ED6" w:rsidRPr="00232A95" w:rsidRDefault="00FA0DEB" w:rsidP="002771FB">
      <w:pPr>
        <w:pStyle w:val="DefaultText"/>
        <w:tabs>
          <w:tab w:val="left" w:pos="993"/>
        </w:tabs>
        <w:spacing w:before="240" w:line="360" w:lineRule="auto"/>
        <w:rPr>
          <w:rFonts w:ascii="Arial" w:hAnsi="Arial" w:cs="Arial"/>
          <w:b/>
          <w:bCs/>
          <w:lang w:val="pl-PL"/>
        </w:rPr>
      </w:pPr>
      <w:r w:rsidRPr="00232A95">
        <w:rPr>
          <w:rFonts w:ascii="Arial" w:hAnsi="Arial" w:cs="Arial"/>
          <w:b/>
          <w:bCs/>
          <w:lang w:val="pl-PL"/>
        </w:rPr>
        <w:t>Miastem Poznań, Wydział</w:t>
      </w:r>
      <w:r w:rsidR="00CF6C4F" w:rsidRPr="00232A95">
        <w:rPr>
          <w:rFonts w:ascii="Arial" w:hAnsi="Arial" w:cs="Arial"/>
          <w:b/>
          <w:bCs/>
          <w:lang w:val="pl-PL"/>
        </w:rPr>
        <w:t>em</w:t>
      </w:r>
      <w:r w:rsidRPr="00232A95">
        <w:rPr>
          <w:rFonts w:ascii="Arial" w:hAnsi="Arial" w:cs="Arial"/>
          <w:b/>
          <w:bCs/>
          <w:lang w:val="pl-PL"/>
        </w:rPr>
        <w:t xml:space="preserve"> Obsługi Urzędu,</w:t>
      </w:r>
    </w:p>
    <w:p w14:paraId="206FEE85" w14:textId="77777777" w:rsidR="00C62ED6" w:rsidRPr="00232A95" w:rsidRDefault="00FA0DEB" w:rsidP="002771FB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232A95">
        <w:rPr>
          <w:rFonts w:ascii="Arial" w:hAnsi="Arial" w:cs="Arial"/>
          <w:b/>
          <w:bCs/>
          <w:lang w:val="pl-PL"/>
        </w:rPr>
        <w:t>plac Kolegiacki 17, 61-841 Poznań</w:t>
      </w:r>
    </w:p>
    <w:p w14:paraId="011E2D00" w14:textId="77777777" w:rsidR="00C62ED6" w:rsidRPr="00232A95" w:rsidRDefault="00FA0DEB" w:rsidP="002771FB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232A95">
        <w:rPr>
          <w:rFonts w:ascii="Arial" w:hAnsi="Arial" w:cs="Arial"/>
          <w:b/>
          <w:bCs/>
          <w:lang w:val="pl-PL"/>
        </w:rPr>
        <w:t>NIP 209 000 14 40,</w:t>
      </w:r>
    </w:p>
    <w:p w14:paraId="7DB113D1" w14:textId="77777777" w:rsidR="00C62ED6" w:rsidRPr="00232A95" w:rsidRDefault="00FA0DEB" w:rsidP="002771FB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232A95">
        <w:rPr>
          <w:rFonts w:ascii="Arial" w:hAnsi="Arial" w:cs="Arial"/>
          <w:b/>
          <w:bCs/>
          <w:lang w:val="pl-PL"/>
        </w:rPr>
        <w:t>reprezentowanym przez:</w:t>
      </w:r>
      <w:r w:rsidRPr="00232A95">
        <w:rPr>
          <w:rFonts w:ascii="Arial" w:hAnsi="Arial" w:cs="Arial"/>
          <w:b/>
          <w:bCs/>
          <w:lang w:val="pl-PL"/>
        </w:rPr>
        <w:tab/>
      </w:r>
      <w:r w:rsidR="00EF5382" w:rsidRPr="00232A95">
        <w:rPr>
          <w:rFonts w:ascii="Arial" w:hAnsi="Arial" w:cs="Arial"/>
          <w:b/>
          <w:bCs/>
          <w:lang w:val="pl-PL"/>
        </w:rPr>
        <w:t>……………………………………..</w:t>
      </w:r>
    </w:p>
    <w:p w14:paraId="0D522953" w14:textId="77777777" w:rsidR="00C62ED6" w:rsidRPr="00232A95" w:rsidRDefault="00FA0DEB" w:rsidP="002771FB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232A95">
        <w:rPr>
          <w:rFonts w:ascii="Arial" w:hAnsi="Arial" w:cs="Arial"/>
          <w:b/>
          <w:bCs/>
          <w:lang w:val="pl-PL"/>
        </w:rPr>
        <w:t>zwanym dalej Zamawiającym,</w:t>
      </w:r>
    </w:p>
    <w:p w14:paraId="2407FF7D" w14:textId="77777777" w:rsidR="00C62ED6" w:rsidRPr="00232A95" w:rsidRDefault="00FA0DEB" w:rsidP="002771FB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232A95">
        <w:rPr>
          <w:rFonts w:ascii="Arial" w:hAnsi="Arial" w:cs="Arial"/>
          <w:b/>
          <w:bCs/>
          <w:lang w:val="pl-PL"/>
        </w:rPr>
        <w:t>a</w:t>
      </w:r>
    </w:p>
    <w:p w14:paraId="61E129F0" w14:textId="77777777" w:rsidR="00C62ED6" w:rsidRPr="00232A95" w:rsidRDefault="00FA0DEB" w:rsidP="002771FB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232A95">
        <w:rPr>
          <w:rFonts w:ascii="Arial" w:hAnsi="Arial" w:cs="Arial"/>
          <w:b/>
          <w:bCs/>
          <w:lang w:val="pl-PL"/>
        </w:rPr>
        <w:t>….......................................................................................</w:t>
      </w:r>
    </w:p>
    <w:p w14:paraId="1612B9A0" w14:textId="17CEA8E3" w:rsidR="00C62ED6" w:rsidRPr="00232A95" w:rsidRDefault="009248A3" w:rsidP="002771FB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232A95">
        <w:rPr>
          <w:rFonts w:ascii="Arial" w:hAnsi="Arial" w:cs="Arial"/>
          <w:b/>
          <w:bCs/>
          <w:lang w:val="pl-PL"/>
        </w:rPr>
        <w:t>r</w:t>
      </w:r>
      <w:r w:rsidR="00FA0DEB" w:rsidRPr="00232A95">
        <w:rPr>
          <w:rFonts w:ascii="Arial" w:hAnsi="Arial" w:cs="Arial"/>
          <w:b/>
          <w:bCs/>
          <w:lang w:val="pl-PL"/>
        </w:rPr>
        <w:t>eprezentowaną</w:t>
      </w:r>
      <w:r w:rsidR="008130FC" w:rsidRPr="00232A95">
        <w:rPr>
          <w:rFonts w:ascii="Arial" w:hAnsi="Arial" w:cs="Arial"/>
          <w:b/>
          <w:bCs/>
          <w:lang w:val="pl-PL"/>
        </w:rPr>
        <w:t>/-ym</w:t>
      </w:r>
      <w:r w:rsidR="00FA0DEB" w:rsidRPr="00232A95">
        <w:rPr>
          <w:rFonts w:ascii="Arial" w:hAnsi="Arial" w:cs="Arial"/>
          <w:b/>
          <w:bCs/>
          <w:lang w:val="pl-PL"/>
        </w:rPr>
        <w:t xml:space="preserve"> przez:</w:t>
      </w:r>
    </w:p>
    <w:p w14:paraId="6767F601" w14:textId="77777777" w:rsidR="00C62ED6" w:rsidRPr="00232A95" w:rsidRDefault="00FA0DEB" w:rsidP="002771FB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232A95">
        <w:rPr>
          <w:rFonts w:ascii="Arial" w:hAnsi="Arial" w:cs="Arial"/>
          <w:b/>
          <w:bCs/>
          <w:lang w:val="pl-PL"/>
        </w:rPr>
        <w:t>…...............................................................................</w:t>
      </w:r>
    </w:p>
    <w:p w14:paraId="1A557E20" w14:textId="02DB22D7" w:rsidR="009945D5" w:rsidRPr="00232A95" w:rsidRDefault="008130FC" w:rsidP="002771FB">
      <w:pPr>
        <w:pStyle w:val="DefaultText"/>
        <w:tabs>
          <w:tab w:val="left" w:pos="993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232A95">
        <w:rPr>
          <w:rFonts w:ascii="Arial" w:hAnsi="Arial" w:cs="Arial"/>
          <w:b/>
          <w:bCs/>
          <w:lang w:val="pl-PL"/>
        </w:rPr>
        <w:t>zwaną/-ym</w:t>
      </w:r>
      <w:r w:rsidR="009945D5" w:rsidRPr="00232A95">
        <w:rPr>
          <w:rFonts w:ascii="Arial" w:hAnsi="Arial" w:cs="Arial"/>
          <w:b/>
          <w:bCs/>
          <w:lang w:val="pl-PL"/>
        </w:rPr>
        <w:t xml:space="preserve"> dalej Wykonawcą</w:t>
      </w:r>
    </w:p>
    <w:p w14:paraId="2CEC6EB2" w14:textId="011A6518" w:rsidR="00156811" w:rsidRPr="00232A95" w:rsidRDefault="008130FC" w:rsidP="002771FB">
      <w:pPr>
        <w:pStyle w:val="DefaultText"/>
        <w:tabs>
          <w:tab w:val="left" w:pos="993"/>
        </w:tabs>
        <w:spacing w:before="240" w:after="240" w:line="360" w:lineRule="auto"/>
        <w:rPr>
          <w:rFonts w:ascii="Arial" w:hAnsi="Arial" w:cs="Arial"/>
          <w:b/>
          <w:bCs/>
          <w:lang w:val="pl-PL"/>
        </w:rPr>
      </w:pPr>
      <w:r w:rsidRPr="00232A95">
        <w:rPr>
          <w:rFonts w:ascii="Arial" w:hAnsi="Arial" w:cs="Arial"/>
          <w:b/>
          <w:bCs/>
          <w:lang w:val="pl-PL"/>
        </w:rPr>
        <w:t>dalszej części</w:t>
      </w:r>
      <w:r w:rsidR="009248A3" w:rsidRPr="00232A95">
        <w:rPr>
          <w:rFonts w:ascii="Arial" w:hAnsi="Arial" w:cs="Arial"/>
          <w:b/>
          <w:bCs/>
          <w:lang w:val="pl-PL"/>
        </w:rPr>
        <w:t xml:space="preserve"> </w:t>
      </w:r>
      <w:r w:rsidR="00A939A3" w:rsidRPr="00AB5D7A">
        <w:rPr>
          <w:rFonts w:ascii="Arial" w:hAnsi="Arial" w:cs="Arial"/>
          <w:b/>
          <w:bCs/>
          <w:color w:val="auto"/>
          <w:lang w:val="pl-PL"/>
        </w:rPr>
        <w:t>U</w:t>
      </w:r>
      <w:r w:rsidR="009248A3" w:rsidRPr="00AB5D7A">
        <w:rPr>
          <w:rFonts w:ascii="Arial" w:hAnsi="Arial" w:cs="Arial"/>
          <w:b/>
          <w:bCs/>
          <w:color w:val="auto"/>
          <w:lang w:val="pl-PL"/>
        </w:rPr>
        <w:t>mowy</w:t>
      </w:r>
      <w:r w:rsidR="009248A3" w:rsidRPr="00232A95">
        <w:rPr>
          <w:rFonts w:ascii="Arial" w:hAnsi="Arial" w:cs="Arial"/>
          <w:b/>
          <w:bCs/>
          <w:lang w:val="pl-PL"/>
        </w:rPr>
        <w:t xml:space="preserve"> łącznie zwanymi</w:t>
      </w:r>
      <w:r w:rsidRPr="00232A95">
        <w:rPr>
          <w:rFonts w:ascii="Arial" w:hAnsi="Arial" w:cs="Arial"/>
          <w:b/>
          <w:bCs/>
          <w:lang w:val="pl-PL"/>
        </w:rPr>
        <w:t xml:space="preserve"> Stronami a każdą z osobna S</w:t>
      </w:r>
      <w:r w:rsidR="00156811" w:rsidRPr="00232A95">
        <w:rPr>
          <w:rFonts w:ascii="Arial" w:hAnsi="Arial" w:cs="Arial"/>
          <w:b/>
          <w:bCs/>
          <w:lang w:val="pl-PL"/>
        </w:rPr>
        <w:t>troną.</w:t>
      </w:r>
    </w:p>
    <w:p w14:paraId="41138658" w14:textId="7312B4A4" w:rsidR="009945D5" w:rsidRPr="00232A95" w:rsidRDefault="009945D5" w:rsidP="002771FB">
      <w:pPr>
        <w:pStyle w:val="Bezodstpw"/>
        <w:spacing w:after="240" w:line="360" w:lineRule="auto"/>
        <w:rPr>
          <w:rFonts w:ascii="Arial" w:hAnsi="Arial" w:cs="Arial"/>
          <w:lang w:val="pl-PL"/>
        </w:rPr>
      </w:pPr>
      <w:r w:rsidRPr="00232A95">
        <w:rPr>
          <w:rFonts w:ascii="Arial" w:hAnsi="Arial" w:cs="Arial"/>
          <w:lang w:val="pl-PL"/>
        </w:rPr>
        <w:t xml:space="preserve">Umowa została </w:t>
      </w:r>
      <w:r w:rsidR="0028399D" w:rsidRPr="00232A95">
        <w:rPr>
          <w:rFonts w:ascii="Arial" w:hAnsi="Arial" w:cs="Arial"/>
          <w:lang w:val="pl-PL"/>
        </w:rPr>
        <w:t xml:space="preserve">zawarta </w:t>
      </w:r>
      <w:r w:rsidR="00842021" w:rsidRPr="00232A95">
        <w:rPr>
          <w:rFonts w:ascii="Arial" w:hAnsi="Arial" w:cs="Arial"/>
          <w:lang w:val="pl-PL"/>
        </w:rPr>
        <w:t xml:space="preserve">na podstawie dokonanego przez Zamawiającego wyboru oferty Wykonawcy w postępowaniu o udzielenie zamówienia publicznego nr ………………. przeprowadzonym w trybie </w:t>
      </w:r>
      <w:r w:rsidR="008830EF" w:rsidRPr="00232A95">
        <w:rPr>
          <w:rFonts w:ascii="Arial" w:hAnsi="Arial" w:cs="Arial"/>
          <w:lang w:val="pl-PL"/>
        </w:rPr>
        <w:t>podstawowym z możliwością negocjacji</w:t>
      </w:r>
      <w:r w:rsidR="00842021" w:rsidRPr="00232A95">
        <w:rPr>
          <w:rFonts w:ascii="Arial" w:hAnsi="Arial" w:cs="Arial"/>
          <w:lang w:val="pl-PL"/>
        </w:rPr>
        <w:t>, na podstawie art. 275 pkt 2), zgodnie z przepisami ustawy z dnia 11 września 2019 roku Prawo Zamówień Publicznych</w:t>
      </w:r>
      <w:r w:rsidR="00A32EE8">
        <w:rPr>
          <w:rFonts w:ascii="Arial" w:hAnsi="Arial" w:cs="Arial"/>
          <w:lang w:val="pl-PL"/>
        </w:rPr>
        <w:t xml:space="preserve"> </w:t>
      </w:r>
      <w:r w:rsidR="00A32EE8" w:rsidRPr="00845A5A">
        <w:rPr>
          <w:rFonts w:ascii="Arial" w:hAnsi="Arial" w:cs="Arial"/>
        </w:rPr>
        <w:t>(</w:t>
      </w:r>
      <w:r w:rsidR="00C74A9E">
        <w:rPr>
          <w:rFonts w:ascii="Arial" w:hAnsi="Arial" w:cs="Arial"/>
        </w:rPr>
        <w:t xml:space="preserve">t.j. </w:t>
      </w:r>
      <w:r w:rsidR="00A32EE8" w:rsidRPr="0065745F">
        <w:rPr>
          <w:rFonts w:ascii="Arial" w:hAnsi="Arial" w:cs="Arial"/>
        </w:rPr>
        <w:t>Dz. U. z 2023 r. poz. 1605 z pózn.zm.)</w:t>
      </w:r>
      <w:r w:rsidR="00615423" w:rsidRPr="00232A95">
        <w:rPr>
          <w:rFonts w:ascii="Arial" w:hAnsi="Arial" w:cs="Arial"/>
          <w:lang w:val="pl-PL"/>
        </w:rPr>
        <w:t xml:space="preserve"> – dalej </w:t>
      </w:r>
      <w:r w:rsidR="00B5224E" w:rsidRPr="00232A95">
        <w:rPr>
          <w:rFonts w:ascii="Arial" w:hAnsi="Arial" w:cs="Arial"/>
          <w:lang w:val="pl-PL"/>
        </w:rPr>
        <w:t>„</w:t>
      </w:r>
      <w:r w:rsidR="00615423" w:rsidRPr="00232A95">
        <w:rPr>
          <w:rFonts w:ascii="Arial" w:hAnsi="Arial" w:cs="Arial"/>
          <w:lang w:val="pl-PL"/>
        </w:rPr>
        <w:t>ustawa PZP”.</w:t>
      </w:r>
    </w:p>
    <w:p w14:paraId="4C3F3D1F" w14:textId="1DF87A39" w:rsidR="00C62ED6" w:rsidRPr="00232A95" w:rsidRDefault="00FA0DEB" w:rsidP="002771FB">
      <w:pPr>
        <w:pStyle w:val="DefaultText"/>
        <w:tabs>
          <w:tab w:val="left" w:pos="993"/>
        </w:tabs>
        <w:spacing w:before="240" w:line="360" w:lineRule="auto"/>
        <w:ind w:left="284" w:hanging="283"/>
        <w:jc w:val="center"/>
        <w:rPr>
          <w:rFonts w:ascii="Arial" w:hAnsi="Arial" w:cs="Arial"/>
          <w:b/>
          <w:bCs/>
          <w:lang w:val="pl-PL"/>
        </w:rPr>
      </w:pPr>
      <w:r w:rsidRPr="00232A95">
        <w:rPr>
          <w:rFonts w:ascii="Arial" w:hAnsi="Arial" w:cs="Arial"/>
          <w:b/>
          <w:bCs/>
          <w:lang w:val="pl-PL"/>
        </w:rPr>
        <w:t xml:space="preserve">§1 Przedmiot </w:t>
      </w:r>
      <w:r w:rsidR="00843186" w:rsidRPr="00AB5D7A">
        <w:rPr>
          <w:rFonts w:ascii="Arial" w:hAnsi="Arial" w:cs="Arial"/>
          <w:b/>
          <w:bCs/>
          <w:color w:val="auto"/>
          <w:lang w:val="pl-PL"/>
        </w:rPr>
        <w:t>U</w:t>
      </w:r>
      <w:r w:rsidRPr="00AB5D7A">
        <w:rPr>
          <w:rFonts w:ascii="Arial" w:hAnsi="Arial" w:cs="Arial"/>
          <w:b/>
          <w:bCs/>
          <w:color w:val="auto"/>
          <w:lang w:val="pl-PL"/>
        </w:rPr>
        <w:t>mowy</w:t>
      </w:r>
    </w:p>
    <w:p w14:paraId="2CBA7698" w14:textId="26B47C02" w:rsidR="00410B39" w:rsidRPr="00232A95" w:rsidRDefault="00A8711E" w:rsidP="004D7C6E">
      <w:pPr>
        <w:pStyle w:val="western"/>
        <w:keepNext w:val="0"/>
        <w:widowControl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851"/>
          <w:tab w:val="left" w:pos="993"/>
        </w:tabs>
        <w:suppressAutoHyphens w:val="0"/>
        <w:spacing w:before="120" w:after="0" w:line="360" w:lineRule="auto"/>
        <w:ind w:left="284" w:hanging="284"/>
        <w:textAlignment w:val="auto"/>
        <w:rPr>
          <w:rFonts w:ascii="Arial" w:eastAsia="Times New Roman" w:hAnsi="Arial" w:cs="Arial"/>
          <w:lang w:eastAsia="pl-PL" w:bidi="ar-SA"/>
        </w:rPr>
      </w:pPr>
      <w:r w:rsidRPr="00232A95">
        <w:rPr>
          <w:rFonts w:ascii="Arial" w:hAnsi="Arial" w:cs="Arial"/>
        </w:rPr>
        <w:t xml:space="preserve">Przedmiotem </w:t>
      </w:r>
      <w:r w:rsidR="00843186" w:rsidRPr="00AB5D7A">
        <w:rPr>
          <w:rFonts w:ascii="Arial" w:hAnsi="Arial" w:cs="Arial"/>
          <w:color w:val="auto"/>
        </w:rPr>
        <w:t>U</w:t>
      </w:r>
      <w:r w:rsidRPr="00AB5D7A">
        <w:rPr>
          <w:rFonts w:ascii="Arial" w:hAnsi="Arial" w:cs="Arial"/>
          <w:color w:val="auto"/>
        </w:rPr>
        <w:t>mowy j</w:t>
      </w:r>
      <w:r w:rsidRPr="00232A95">
        <w:rPr>
          <w:rFonts w:ascii="Arial" w:hAnsi="Arial" w:cs="Arial"/>
        </w:rPr>
        <w:t>est wykonanie</w:t>
      </w:r>
      <w:r w:rsidRPr="00232A95">
        <w:rPr>
          <w:rFonts w:ascii="Arial" w:hAnsi="Arial" w:cs="Arial"/>
          <w:b/>
        </w:rPr>
        <w:t xml:space="preserve"> </w:t>
      </w:r>
      <w:r w:rsidR="008C3E92" w:rsidRPr="00232A95">
        <w:rPr>
          <w:rFonts w:ascii="Arial" w:hAnsi="Arial" w:cs="Arial"/>
          <w:b/>
          <w:color w:val="auto"/>
        </w:rPr>
        <w:t>przebudowy pomieszczeń oraz wejścia bocznego do budynku UMP przy pl. Kolegiackim 17 wykorzystywanych dawniej przez bank</w:t>
      </w:r>
      <w:r w:rsidR="00573D09">
        <w:rPr>
          <w:rFonts w:ascii="Arial" w:hAnsi="Arial" w:cs="Arial"/>
          <w:b/>
          <w:color w:val="auto"/>
        </w:rPr>
        <w:t>.</w:t>
      </w:r>
      <w:r w:rsidR="008C3E92" w:rsidRPr="00232A95">
        <w:rPr>
          <w:rFonts w:ascii="Arial" w:hAnsi="Arial" w:cs="Arial"/>
        </w:rPr>
        <w:t xml:space="preserve"> </w:t>
      </w:r>
      <w:r w:rsidR="008D31B3" w:rsidRPr="00232A95">
        <w:rPr>
          <w:rFonts w:ascii="Arial" w:hAnsi="Arial" w:cs="Arial"/>
        </w:rPr>
        <w:t xml:space="preserve">Wykonawca zobowiązuje się do wykonania przedmiotu </w:t>
      </w:r>
      <w:r w:rsidR="003A6996" w:rsidRPr="00AB5D7A">
        <w:rPr>
          <w:rFonts w:ascii="Arial" w:hAnsi="Arial" w:cs="Arial"/>
          <w:color w:val="auto"/>
        </w:rPr>
        <w:t>U</w:t>
      </w:r>
      <w:r w:rsidR="008D31B3" w:rsidRPr="00AB5D7A">
        <w:rPr>
          <w:rFonts w:ascii="Arial" w:hAnsi="Arial" w:cs="Arial"/>
          <w:color w:val="auto"/>
        </w:rPr>
        <w:t xml:space="preserve">mowy </w:t>
      </w:r>
      <w:r w:rsidR="008D31B3" w:rsidRPr="00232A95">
        <w:rPr>
          <w:rFonts w:ascii="Arial" w:hAnsi="Arial" w:cs="Arial"/>
        </w:rPr>
        <w:t>zgodnie z</w:t>
      </w:r>
      <w:r w:rsidR="00410B39" w:rsidRPr="00232A95">
        <w:rPr>
          <w:rFonts w:ascii="Arial" w:eastAsia="Times New Roman" w:hAnsi="Arial" w:cs="Arial"/>
          <w:lang w:eastAsia="pl-PL" w:bidi="ar-SA"/>
        </w:rPr>
        <w:t>:</w:t>
      </w:r>
    </w:p>
    <w:p w14:paraId="086466C9" w14:textId="17074D07" w:rsidR="008D31B3" w:rsidRPr="00232A95" w:rsidRDefault="00410B39" w:rsidP="002771FB">
      <w:pPr>
        <w:pStyle w:val="Akapitzlist"/>
        <w:keepNext w:val="0"/>
        <w:widowControl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709" w:hanging="425"/>
        <w:textAlignment w:val="auto"/>
        <w:rPr>
          <w:rFonts w:ascii="Arial" w:eastAsia="Times New Roman" w:hAnsi="Arial" w:cs="Arial"/>
          <w:lang w:val="pl-PL" w:eastAsia="pl-PL" w:bidi="ar-SA"/>
        </w:rPr>
      </w:pPr>
      <w:r w:rsidRPr="00232A95">
        <w:rPr>
          <w:rFonts w:ascii="Arial" w:eastAsia="Times New Roman" w:hAnsi="Arial" w:cs="Arial"/>
          <w:lang w:val="pl-PL" w:eastAsia="pl-PL" w:bidi="ar-SA"/>
        </w:rPr>
        <w:t>dokumentacj</w:t>
      </w:r>
      <w:r w:rsidR="008D31B3" w:rsidRPr="00232A95">
        <w:rPr>
          <w:rFonts w:ascii="Arial" w:eastAsia="Times New Roman" w:hAnsi="Arial" w:cs="Arial"/>
          <w:lang w:val="pl-PL" w:eastAsia="pl-PL" w:bidi="ar-SA"/>
        </w:rPr>
        <w:t>ą</w:t>
      </w:r>
      <w:r w:rsidRPr="00232A95">
        <w:rPr>
          <w:rFonts w:ascii="Arial" w:eastAsia="Times New Roman" w:hAnsi="Arial" w:cs="Arial"/>
          <w:lang w:val="pl-PL" w:eastAsia="pl-PL" w:bidi="ar-SA"/>
        </w:rPr>
        <w:t xml:space="preserve"> projektow</w:t>
      </w:r>
      <w:r w:rsidR="008D31B3" w:rsidRPr="00232A95">
        <w:rPr>
          <w:rFonts w:ascii="Arial" w:eastAsia="Times New Roman" w:hAnsi="Arial" w:cs="Arial"/>
          <w:lang w:val="pl-PL" w:eastAsia="pl-PL" w:bidi="ar-SA"/>
        </w:rPr>
        <w:t>ą</w:t>
      </w:r>
      <w:r w:rsidR="00B213C6" w:rsidRPr="00232A95">
        <w:rPr>
          <w:rFonts w:ascii="Arial" w:eastAsia="Times New Roman" w:hAnsi="Arial" w:cs="Arial"/>
          <w:lang w:val="pl-PL" w:eastAsia="pl-PL" w:bidi="ar-SA"/>
        </w:rPr>
        <w:t xml:space="preserve"> „</w:t>
      </w:r>
      <w:r w:rsidR="008C3E92" w:rsidRPr="00232A95">
        <w:rPr>
          <w:rFonts w:ascii="Arial" w:hAnsi="Arial" w:cs="Arial"/>
          <w:b/>
          <w:color w:val="auto"/>
          <w:lang w:val="pl-PL"/>
        </w:rPr>
        <w:t>przebudow</w:t>
      </w:r>
      <w:r w:rsidR="00AB5D7A">
        <w:rPr>
          <w:rFonts w:ascii="Arial" w:hAnsi="Arial" w:cs="Arial"/>
          <w:b/>
          <w:color w:val="auto"/>
          <w:lang w:val="pl-PL"/>
        </w:rPr>
        <w:t>a</w:t>
      </w:r>
      <w:r w:rsidR="008C3E92" w:rsidRPr="00232A95">
        <w:rPr>
          <w:rFonts w:ascii="Arial" w:hAnsi="Arial" w:cs="Arial"/>
          <w:b/>
          <w:color w:val="auto"/>
          <w:lang w:val="pl-PL"/>
        </w:rPr>
        <w:t xml:space="preserve"> pomieszczeń oraz wejścia bocznego do budynku UMP przy pl. Kolegiackim 17 w Poznaniu </w:t>
      </w:r>
      <w:r w:rsidR="00CC303D" w:rsidRPr="00232A95">
        <w:rPr>
          <w:rFonts w:ascii="Arial" w:hAnsi="Arial" w:cs="Arial"/>
          <w:b/>
          <w:color w:val="auto"/>
          <w:lang w:val="pl-PL"/>
        </w:rPr>
        <w:t xml:space="preserve">wraz </w:t>
      </w:r>
      <w:r w:rsidR="00DD07DF">
        <w:rPr>
          <w:rFonts w:ascii="Arial" w:hAnsi="Arial" w:cs="Arial"/>
          <w:b/>
          <w:color w:val="auto"/>
          <w:lang w:val="pl-PL"/>
        </w:rPr>
        <w:br/>
      </w:r>
      <w:r w:rsidR="00CC303D" w:rsidRPr="00232A95">
        <w:rPr>
          <w:rFonts w:ascii="Arial" w:hAnsi="Arial" w:cs="Arial"/>
          <w:b/>
          <w:color w:val="auto"/>
          <w:lang w:val="pl-PL"/>
        </w:rPr>
        <w:t xml:space="preserve">z Specyfikacjami technicznym wykonania </w:t>
      </w:r>
      <w:r w:rsidR="002771FB" w:rsidRPr="00232A95">
        <w:rPr>
          <w:rFonts w:ascii="Arial" w:hAnsi="Arial" w:cs="Arial"/>
          <w:b/>
          <w:color w:val="auto"/>
          <w:lang w:val="pl-PL"/>
        </w:rPr>
        <w:t>i odbioru robot budowlanych (</w:t>
      </w:r>
      <w:r w:rsidR="00CC303D" w:rsidRPr="00232A95">
        <w:rPr>
          <w:rFonts w:ascii="Arial" w:hAnsi="Arial" w:cs="Arial"/>
          <w:b/>
          <w:color w:val="auto"/>
          <w:lang w:val="pl-PL"/>
        </w:rPr>
        <w:t xml:space="preserve">dalej dokumentacja projektowa </w:t>
      </w:r>
      <w:r w:rsidR="002771FB" w:rsidRPr="00232A95">
        <w:rPr>
          <w:rFonts w:ascii="Arial" w:hAnsi="Arial" w:cs="Arial"/>
          <w:b/>
          <w:color w:val="auto"/>
          <w:lang w:val="pl-PL"/>
        </w:rPr>
        <w:t>i</w:t>
      </w:r>
      <w:r w:rsidR="00CC303D" w:rsidRPr="00232A95">
        <w:rPr>
          <w:rFonts w:ascii="Arial" w:hAnsi="Arial" w:cs="Arial"/>
          <w:b/>
          <w:color w:val="auto"/>
          <w:lang w:val="pl-PL"/>
        </w:rPr>
        <w:t xml:space="preserve"> STWIOR  stanowiące </w:t>
      </w:r>
      <w:r w:rsidR="002545BD" w:rsidRPr="00232A95">
        <w:rPr>
          <w:rFonts w:ascii="Arial" w:eastAsia="Times New Roman" w:hAnsi="Arial" w:cs="Arial"/>
          <w:b/>
          <w:lang w:val="pl-PL" w:eastAsia="pl-PL" w:bidi="ar-SA"/>
        </w:rPr>
        <w:t>załączni</w:t>
      </w:r>
      <w:r w:rsidR="0050686A" w:rsidRPr="00232A95">
        <w:rPr>
          <w:rFonts w:ascii="Arial" w:eastAsia="Times New Roman" w:hAnsi="Arial" w:cs="Arial"/>
          <w:b/>
          <w:lang w:val="pl-PL" w:eastAsia="pl-PL" w:bidi="ar-SA"/>
        </w:rPr>
        <w:t xml:space="preserve">k nr </w:t>
      </w:r>
      <w:r w:rsidR="00CC303D" w:rsidRPr="00232A95">
        <w:rPr>
          <w:rFonts w:ascii="Arial" w:eastAsia="Times New Roman" w:hAnsi="Arial" w:cs="Arial"/>
          <w:b/>
          <w:lang w:val="pl-PL" w:eastAsia="pl-PL" w:bidi="ar-SA"/>
        </w:rPr>
        <w:t>2</w:t>
      </w:r>
      <w:r w:rsidR="0050686A" w:rsidRPr="00232A95">
        <w:rPr>
          <w:rFonts w:ascii="Arial" w:eastAsia="Times New Roman" w:hAnsi="Arial" w:cs="Arial"/>
          <w:b/>
          <w:lang w:val="pl-PL" w:eastAsia="pl-PL" w:bidi="ar-SA"/>
        </w:rPr>
        <w:t>);</w:t>
      </w:r>
      <w:r w:rsidR="002545BD" w:rsidRPr="00232A95">
        <w:rPr>
          <w:rFonts w:ascii="Arial" w:eastAsia="Times New Roman" w:hAnsi="Arial" w:cs="Arial"/>
          <w:lang w:val="pl-PL" w:eastAsia="pl-PL" w:bidi="ar-SA"/>
        </w:rPr>
        <w:t xml:space="preserve"> </w:t>
      </w:r>
    </w:p>
    <w:p w14:paraId="5D280D65" w14:textId="443674AD" w:rsidR="008C3E92" w:rsidRPr="00232A95" w:rsidRDefault="00272F0E" w:rsidP="002771FB">
      <w:pPr>
        <w:pStyle w:val="Akapitzlist"/>
        <w:keepNext w:val="0"/>
        <w:widowControl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709" w:hanging="425"/>
        <w:textAlignment w:val="auto"/>
        <w:rPr>
          <w:rFonts w:ascii="Arial" w:eastAsia="Times New Roman" w:hAnsi="Arial" w:cs="Arial"/>
          <w:lang w:val="pl-PL" w:eastAsia="pl-PL" w:bidi="ar-SA"/>
        </w:rPr>
      </w:pPr>
      <w:r w:rsidRPr="00232A95">
        <w:rPr>
          <w:rFonts w:ascii="Arial" w:eastAsia="Times New Roman" w:hAnsi="Arial" w:cs="Arial"/>
          <w:lang w:val="pl-PL" w:eastAsia="pl-PL" w:bidi="ar-SA"/>
        </w:rPr>
        <w:t>p</w:t>
      </w:r>
      <w:r w:rsidR="00CC303D" w:rsidRPr="00232A95">
        <w:rPr>
          <w:rFonts w:ascii="Arial" w:eastAsia="Times New Roman" w:hAnsi="Arial" w:cs="Arial"/>
          <w:lang w:val="pl-PL" w:eastAsia="pl-PL" w:bidi="ar-SA"/>
        </w:rPr>
        <w:t>ozwoleniem nr 1420/2023 na prowadzenie robót budowlanych przy zabytku wpisanym do rejestru zabytków</w:t>
      </w:r>
      <w:r w:rsidRPr="00232A95">
        <w:rPr>
          <w:rFonts w:ascii="Arial" w:eastAsia="Times New Roman" w:hAnsi="Arial" w:cs="Arial"/>
          <w:lang w:val="pl-PL" w:eastAsia="pl-PL" w:bidi="ar-SA"/>
        </w:rPr>
        <w:t xml:space="preserve"> </w:t>
      </w:r>
      <w:r w:rsidR="004F373C" w:rsidRPr="00232A95">
        <w:rPr>
          <w:rFonts w:ascii="Arial" w:eastAsia="Times New Roman" w:hAnsi="Arial" w:cs="Arial"/>
          <w:lang w:val="pl-PL" w:eastAsia="pl-PL" w:bidi="ar-SA"/>
        </w:rPr>
        <w:t>(</w:t>
      </w:r>
      <w:r w:rsidR="004F373C" w:rsidRPr="00232A95">
        <w:rPr>
          <w:rFonts w:ascii="Arial" w:eastAsia="Times New Roman" w:hAnsi="Arial" w:cs="Arial"/>
          <w:b/>
          <w:lang w:val="pl-PL" w:eastAsia="pl-PL" w:bidi="ar-SA"/>
        </w:rPr>
        <w:t>załącznik nr 3</w:t>
      </w:r>
      <w:r w:rsidR="002771FB" w:rsidRPr="00232A95">
        <w:rPr>
          <w:rFonts w:ascii="Arial" w:eastAsia="Times New Roman" w:hAnsi="Arial" w:cs="Arial"/>
          <w:lang w:val="pl-PL" w:eastAsia="pl-PL" w:bidi="ar-SA"/>
        </w:rPr>
        <w:t xml:space="preserve"> do </w:t>
      </w:r>
      <w:r w:rsidR="00843186" w:rsidRPr="00AB5D7A">
        <w:rPr>
          <w:rFonts w:ascii="Arial" w:eastAsia="Times New Roman" w:hAnsi="Arial" w:cs="Arial"/>
          <w:color w:val="auto"/>
          <w:lang w:val="pl-PL" w:eastAsia="pl-PL" w:bidi="ar-SA"/>
        </w:rPr>
        <w:t>U</w:t>
      </w:r>
      <w:r w:rsidR="002771FB" w:rsidRPr="00AB5D7A">
        <w:rPr>
          <w:rFonts w:ascii="Arial" w:eastAsia="Times New Roman" w:hAnsi="Arial" w:cs="Arial"/>
          <w:color w:val="auto"/>
          <w:lang w:val="pl-PL" w:eastAsia="pl-PL" w:bidi="ar-SA"/>
        </w:rPr>
        <w:t>mowy</w:t>
      </w:r>
      <w:r w:rsidR="004F373C" w:rsidRPr="00232A95">
        <w:rPr>
          <w:rFonts w:ascii="Arial" w:eastAsia="Times New Roman" w:hAnsi="Arial" w:cs="Arial"/>
          <w:lang w:val="pl-PL" w:eastAsia="pl-PL" w:bidi="ar-SA"/>
        </w:rPr>
        <w:t>)</w:t>
      </w:r>
      <w:r w:rsidRPr="00232A95">
        <w:rPr>
          <w:rFonts w:ascii="Arial" w:eastAsia="Times New Roman" w:hAnsi="Arial" w:cs="Arial"/>
          <w:lang w:val="pl-PL" w:eastAsia="pl-PL" w:bidi="ar-SA"/>
        </w:rPr>
        <w:t>;</w:t>
      </w:r>
    </w:p>
    <w:p w14:paraId="0EC7DE07" w14:textId="0B944570" w:rsidR="008D31B3" w:rsidRPr="00232A95" w:rsidRDefault="002545BD" w:rsidP="004D7C6E">
      <w:pPr>
        <w:pStyle w:val="Akapitzlist"/>
        <w:keepNext w:val="0"/>
        <w:widowControl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6"/>
          <w:tab w:val="num" w:pos="851"/>
          <w:tab w:val="left" w:pos="993"/>
        </w:tabs>
        <w:suppressAutoHyphens w:val="0"/>
        <w:spacing w:line="360" w:lineRule="auto"/>
        <w:ind w:left="709" w:hanging="425"/>
        <w:textAlignment w:val="auto"/>
        <w:rPr>
          <w:rFonts w:ascii="Arial" w:eastAsia="Times New Roman" w:hAnsi="Arial" w:cs="Arial"/>
          <w:lang w:val="pl-PL" w:eastAsia="pl-PL" w:bidi="ar-SA"/>
        </w:rPr>
      </w:pPr>
      <w:r w:rsidRPr="00232A95">
        <w:rPr>
          <w:rFonts w:ascii="Arial" w:eastAsia="Times New Roman" w:hAnsi="Arial" w:cs="Arial"/>
          <w:lang w:val="pl-PL" w:eastAsia="pl-PL" w:bidi="ar-SA"/>
        </w:rPr>
        <w:lastRenderedPageBreak/>
        <w:t xml:space="preserve">decyzją nr </w:t>
      </w:r>
      <w:r w:rsidR="002771FB" w:rsidRPr="00232A95">
        <w:rPr>
          <w:rFonts w:ascii="Arial" w:eastAsia="Times New Roman" w:hAnsi="Arial" w:cs="Arial"/>
          <w:lang w:val="pl-PL" w:eastAsia="pl-PL" w:bidi="ar-SA"/>
        </w:rPr>
        <w:t>90/2024</w:t>
      </w:r>
      <w:r w:rsidR="008130FC" w:rsidRPr="00232A95">
        <w:rPr>
          <w:rFonts w:ascii="Arial" w:eastAsia="Times New Roman" w:hAnsi="Arial" w:cs="Arial"/>
          <w:lang w:val="pl-PL" w:eastAsia="pl-PL" w:bidi="ar-SA"/>
        </w:rPr>
        <w:t xml:space="preserve"> </w:t>
      </w:r>
      <w:r w:rsidR="00B213C6" w:rsidRPr="00232A95">
        <w:rPr>
          <w:rFonts w:ascii="Arial" w:eastAsia="Times New Roman" w:hAnsi="Arial" w:cs="Arial"/>
          <w:lang w:val="pl-PL" w:eastAsia="pl-PL" w:bidi="ar-SA"/>
        </w:rPr>
        <w:t xml:space="preserve">pozwolenia na budowę z </w:t>
      </w:r>
      <w:r w:rsidRPr="00232A95">
        <w:rPr>
          <w:rFonts w:ascii="Arial" w:eastAsia="Times New Roman" w:hAnsi="Arial" w:cs="Arial"/>
          <w:lang w:val="pl-PL" w:eastAsia="pl-PL" w:bidi="ar-SA"/>
        </w:rPr>
        <w:t>dnia</w:t>
      </w:r>
      <w:r w:rsidRPr="00232A95">
        <w:rPr>
          <w:rFonts w:ascii="Arial" w:eastAsia="Times New Roman" w:hAnsi="Arial" w:cs="Arial"/>
          <w:color w:val="auto"/>
          <w:lang w:val="pl-PL" w:eastAsia="pl-PL" w:bidi="ar-SA"/>
        </w:rPr>
        <w:t xml:space="preserve"> </w:t>
      </w:r>
      <w:r w:rsidR="002771FB" w:rsidRPr="00232A95">
        <w:rPr>
          <w:rFonts w:ascii="Arial" w:eastAsia="Times New Roman" w:hAnsi="Arial" w:cs="Arial"/>
          <w:color w:val="auto"/>
          <w:lang w:val="pl-PL" w:eastAsia="pl-PL" w:bidi="ar-SA"/>
        </w:rPr>
        <w:t>7.02.</w:t>
      </w:r>
      <w:r w:rsidR="002771FB" w:rsidRPr="00AB5D7A">
        <w:rPr>
          <w:rFonts w:ascii="Arial" w:eastAsia="Times New Roman" w:hAnsi="Arial" w:cs="Arial"/>
          <w:color w:val="auto"/>
          <w:lang w:val="pl-PL" w:eastAsia="pl-PL" w:bidi="ar-SA"/>
        </w:rPr>
        <w:t>2024</w:t>
      </w:r>
      <w:r w:rsidR="00B848FC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 r</w:t>
      </w:r>
      <w:r w:rsidR="00B848FC" w:rsidRPr="00B848FC">
        <w:rPr>
          <w:rFonts w:ascii="Arial" w:eastAsia="Times New Roman" w:hAnsi="Arial" w:cs="Arial"/>
          <w:color w:val="FF0000"/>
          <w:lang w:val="pl-PL" w:eastAsia="pl-PL" w:bidi="ar-SA"/>
        </w:rPr>
        <w:t>.</w:t>
      </w:r>
      <w:r w:rsidR="002771FB" w:rsidRPr="00232A95">
        <w:rPr>
          <w:rFonts w:ascii="Arial" w:eastAsia="Times New Roman" w:hAnsi="Arial" w:cs="Arial"/>
          <w:color w:val="auto"/>
          <w:lang w:val="pl-PL" w:eastAsia="pl-PL" w:bidi="ar-SA"/>
        </w:rPr>
        <w:t xml:space="preserve"> o sygnaturze</w:t>
      </w:r>
      <w:r w:rsidR="008130FC" w:rsidRPr="00232A95">
        <w:rPr>
          <w:rFonts w:ascii="Arial" w:eastAsia="Times New Roman" w:hAnsi="Arial" w:cs="Arial"/>
          <w:color w:val="auto"/>
          <w:lang w:val="pl-PL" w:eastAsia="pl-PL" w:bidi="ar-SA"/>
        </w:rPr>
        <w:br/>
      </w:r>
      <w:r w:rsidRPr="00232A95">
        <w:rPr>
          <w:rFonts w:ascii="Arial" w:eastAsia="Times New Roman" w:hAnsi="Arial" w:cs="Arial"/>
          <w:color w:val="auto"/>
          <w:lang w:val="pl-PL" w:eastAsia="pl-PL" w:bidi="ar-SA"/>
        </w:rPr>
        <w:t>UA-V</w:t>
      </w:r>
      <w:r w:rsidR="002771FB" w:rsidRPr="00232A95">
        <w:rPr>
          <w:rFonts w:ascii="Arial" w:eastAsia="Times New Roman" w:hAnsi="Arial" w:cs="Arial"/>
          <w:color w:val="auto"/>
          <w:lang w:val="pl-PL" w:eastAsia="pl-PL" w:bidi="ar-SA"/>
        </w:rPr>
        <w:t>III</w:t>
      </w:r>
      <w:r w:rsidRPr="00232A95">
        <w:rPr>
          <w:rFonts w:ascii="Arial" w:eastAsia="Times New Roman" w:hAnsi="Arial" w:cs="Arial"/>
          <w:color w:val="auto"/>
          <w:lang w:val="pl-PL" w:eastAsia="pl-PL" w:bidi="ar-SA"/>
        </w:rPr>
        <w:t>.6740</w:t>
      </w:r>
      <w:r w:rsidR="002771FB" w:rsidRPr="00232A95">
        <w:rPr>
          <w:rFonts w:ascii="Arial" w:eastAsia="Times New Roman" w:hAnsi="Arial" w:cs="Arial"/>
          <w:color w:val="auto"/>
          <w:lang w:val="pl-PL" w:eastAsia="pl-PL" w:bidi="ar-SA"/>
        </w:rPr>
        <w:t>.50.2024</w:t>
      </w:r>
      <w:r w:rsidR="00B213C6" w:rsidRPr="00232A95">
        <w:rPr>
          <w:rFonts w:ascii="Arial" w:eastAsia="Times New Roman" w:hAnsi="Arial" w:cs="Arial"/>
          <w:color w:val="auto"/>
          <w:lang w:val="pl-PL" w:eastAsia="pl-PL" w:bidi="ar-SA"/>
        </w:rPr>
        <w:t xml:space="preserve"> </w:t>
      </w:r>
      <w:r w:rsidR="00B213C6" w:rsidRPr="00232A95">
        <w:rPr>
          <w:rFonts w:ascii="Arial" w:eastAsia="Times New Roman" w:hAnsi="Arial" w:cs="Arial"/>
          <w:lang w:val="pl-PL" w:eastAsia="pl-PL" w:bidi="ar-SA"/>
        </w:rPr>
        <w:t>wydaną przez Prezy</w:t>
      </w:r>
      <w:r w:rsidR="0050686A" w:rsidRPr="00232A95">
        <w:rPr>
          <w:rFonts w:ascii="Arial" w:eastAsia="Times New Roman" w:hAnsi="Arial" w:cs="Arial"/>
          <w:lang w:val="pl-PL" w:eastAsia="pl-PL" w:bidi="ar-SA"/>
        </w:rPr>
        <w:t>denta Miasta Poznania</w:t>
      </w:r>
      <w:r w:rsidR="00272F0E" w:rsidRPr="00232A95">
        <w:rPr>
          <w:rFonts w:ascii="Arial" w:eastAsia="Times New Roman" w:hAnsi="Arial" w:cs="Arial"/>
          <w:lang w:val="pl-PL" w:eastAsia="pl-PL" w:bidi="ar-SA"/>
        </w:rPr>
        <w:t xml:space="preserve"> </w:t>
      </w:r>
      <w:r w:rsidR="004F373C" w:rsidRPr="00232A95">
        <w:rPr>
          <w:rFonts w:ascii="Arial" w:eastAsia="Times New Roman" w:hAnsi="Arial" w:cs="Arial"/>
          <w:lang w:val="pl-PL" w:eastAsia="pl-PL" w:bidi="ar-SA"/>
        </w:rPr>
        <w:t>(</w:t>
      </w:r>
      <w:r w:rsidR="004F373C" w:rsidRPr="00232A95">
        <w:rPr>
          <w:rFonts w:ascii="Arial" w:eastAsia="Times New Roman" w:hAnsi="Arial" w:cs="Arial"/>
          <w:b/>
          <w:lang w:val="pl-PL" w:eastAsia="pl-PL" w:bidi="ar-SA"/>
        </w:rPr>
        <w:t>załącznik nr 4</w:t>
      </w:r>
      <w:r w:rsidR="002771FB" w:rsidRPr="00232A95">
        <w:rPr>
          <w:rFonts w:ascii="Arial" w:eastAsia="Times New Roman" w:hAnsi="Arial" w:cs="Arial"/>
          <w:lang w:val="pl-PL" w:eastAsia="pl-PL" w:bidi="ar-SA"/>
        </w:rPr>
        <w:t xml:space="preserve"> do </w:t>
      </w:r>
      <w:r w:rsidR="00CA1418" w:rsidRPr="00AB5D7A">
        <w:rPr>
          <w:rFonts w:ascii="Arial" w:eastAsia="Times New Roman" w:hAnsi="Arial" w:cs="Arial"/>
          <w:color w:val="auto"/>
          <w:lang w:val="pl-PL" w:eastAsia="pl-PL" w:bidi="ar-SA"/>
        </w:rPr>
        <w:t>U</w:t>
      </w:r>
      <w:r w:rsidR="002771FB" w:rsidRPr="00AB5D7A">
        <w:rPr>
          <w:rFonts w:ascii="Arial" w:eastAsia="Times New Roman" w:hAnsi="Arial" w:cs="Arial"/>
          <w:color w:val="auto"/>
          <w:lang w:val="pl-PL" w:eastAsia="pl-PL" w:bidi="ar-SA"/>
        </w:rPr>
        <w:t>mowy</w:t>
      </w:r>
      <w:r w:rsidR="004F373C" w:rsidRPr="00232A95">
        <w:rPr>
          <w:rFonts w:ascii="Arial" w:eastAsia="Times New Roman" w:hAnsi="Arial" w:cs="Arial"/>
          <w:lang w:val="pl-PL" w:eastAsia="pl-PL" w:bidi="ar-SA"/>
        </w:rPr>
        <w:t>)</w:t>
      </w:r>
      <w:r w:rsidR="00272F0E" w:rsidRPr="00232A95">
        <w:rPr>
          <w:rFonts w:ascii="Arial" w:eastAsia="Times New Roman" w:hAnsi="Arial" w:cs="Arial"/>
          <w:lang w:val="pl-PL" w:eastAsia="pl-PL" w:bidi="ar-SA"/>
        </w:rPr>
        <w:t>;</w:t>
      </w:r>
    </w:p>
    <w:p w14:paraId="53859E5E" w14:textId="73EFD2A3" w:rsidR="00CC303D" w:rsidRPr="00232A95" w:rsidRDefault="00CC303D" w:rsidP="004D7C6E">
      <w:pPr>
        <w:pStyle w:val="western"/>
        <w:keepNext w:val="0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6"/>
          <w:tab w:val="num" w:pos="709"/>
        </w:tabs>
        <w:suppressAutoHyphens w:val="0"/>
        <w:spacing w:before="0" w:after="0" w:line="360" w:lineRule="auto"/>
        <w:ind w:hanging="502"/>
        <w:textAlignment w:val="auto"/>
        <w:rPr>
          <w:rFonts w:ascii="Arial" w:hAnsi="Arial" w:cs="Arial"/>
          <w:color w:val="auto"/>
        </w:rPr>
      </w:pPr>
      <w:r w:rsidRPr="00232A95">
        <w:rPr>
          <w:rFonts w:ascii="Arial" w:hAnsi="Arial" w:cs="Arial"/>
          <w:color w:val="auto"/>
        </w:rPr>
        <w:t>najwyższą starannością, zapewniając najwyższą jakość wykonywanych robót</w:t>
      </w:r>
      <w:r w:rsidR="00C0191C" w:rsidRPr="00232A95">
        <w:rPr>
          <w:rFonts w:ascii="Arial" w:hAnsi="Arial" w:cs="Arial"/>
          <w:color w:val="auto"/>
        </w:rPr>
        <w:t>;</w:t>
      </w:r>
    </w:p>
    <w:p w14:paraId="48195C48" w14:textId="17077548" w:rsidR="00CC303D" w:rsidRPr="00AB5D7A" w:rsidRDefault="00CC303D" w:rsidP="004D7C6E">
      <w:pPr>
        <w:pStyle w:val="western"/>
        <w:keepNext w:val="0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6"/>
        </w:tabs>
        <w:suppressAutoHyphens w:val="0"/>
        <w:spacing w:before="0" w:after="0" w:line="360" w:lineRule="auto"/>
        <w:ind w:left="709" w:hanging="425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 xml:space="preserve">kosztorysem ofertowym Wykonawcy </w:t>
      </w:r>
      <w:r w:rsidR="002771FB" w:rsidRPr="00AB5D7A">
        <w:rPr>
          <w:rFonts w:ascii="Arial" w:hAnsi="Arial" w:cs="Arial"/>
          <w:color w:val="auto"/>
        </w:rPr>
        <w:t>(</w:t>
      </w:r>
      <w:r w:rsidRPr="00AB5D7A">
        <w:rPr>
          <w:rFonts w:ascii="Arial" w:hAnsi="Arial" w:cs="Arial"/>
          <w:b/>
          <w:color w:val="auto"/>
        </w:rPr>
        <w:t xml:space="preserve">załącznik nr 1 do </w:t>
      </w:r>
      <w:r w:rsidR="00843186" w:rsidRPr="00AB5D7A">
        <w:rPr>
          <w:rFonts w:ascii="Arial" w:hAnsi="Arial" w:cs="Arial"/>
          <w:b/>
          <w:color w:val="auto"/>
        </w:rPr>
        <w:t>U</w:t>
      </w:r>
      <w:r w:rsidRPr="00AB5D7A">
        <w:rPr>
          <w:rFonts w:ascii="Arial" w:hAnsi="Arial" w:cs="Arial"/>
          <w:b/>
          <w:color w:val="auto"/>
        </w:rPr>
        <w:t>mowy</w:t>
      </w:r>
      <w:r w:rsidR="002771FB" w:rsidRPr="00AB5D7A">
        <w:rPr>
          <w:rFonts w:ascii="Arial" w:hAnsi="Arial" w:cs="Arial"/>
          <w:b/>
          <w:color w:val="auto"/>
        </w:rPr>
        <w:t>)</w:t>
      </w:r>
      <w:r w:rsidR="00C0191C" w:rsidRPr="00AB5D7A">
        <w:rPr>
          <w:rFonts w:ascii="Arial" w:hAnsi="Arial" w:cs="Arial"/>
          <w:b/>
          <w:color w:val="auto"/>
        </w:rPr>
        <w:t>;</w:t>
      </w:r>
    </w:p>
    <w:p w14:paraId="0FF611B9" w14:textId="58BBBC10" w:rsidR="00CC303D" w:rsidRPr="00AB5D7A" w:rsidRDefault="00CC303D" w:rsidP="004D7C6E">
      <w:pPr>
        <w:pStyle w:val="western"/>
        <w:keepNext w:val="0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6"/>
        </w:tabs>
        <w:suppressAutoHyphens w:val="0"/>
        <w:spacing w:before="0" w:after="0" w:line="360" w:lineRule="auto"/>
        <w:ind w:left="709" w:hanging="425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uzgodnionym z Zamawiającym harmonogramem robót</w:t>
      </w:r>
      <w:r w:rsidR="00C0191C" w:rsidRPr="00AB5D7A">
        <w:rPr>
          <w:rFonts w:ascii="Arial" w:hAnsi="Arial" w:cs="Arial"/>
          <w:color w:val="auto"/>
        </w:rPr>
        <w:t>;</w:t>
      </w:r>
    </w:p>
    <w:p w14:paraId="015DCB31" w14:textId="348F5E2B" w:rsidR="00C83D3A" w:rsidRPr="00AB5D7A" w:rsidRDefault="00843186" w:rsidP="002771FB">
      <w:pPr>
        <w:pStyle w:val="western"/>
        <w:keepNext w:val="0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6"/>
        </w:tabs>
        <w:suppressAutoHyphens w:val="0"/>
        <w:spacing w:before="0" w:after="120" w:line="360" w:lineRule="auto"/>
        <w:ind w:left="709" w:hanging="425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U</w:t>
      </w:r>
      <w:r w:rsidR="00CC303D" w:rsidRPr="00AB5D7A">
        <w:rPr>
          <w:rFonts w:ascii="Arial" w:hAnsi="Arial" w:cs="Arial"/>
          <w:color w:val="auto"/>
        </w:rPr>
        <w:t>mową.</w:t>
      </w:r>
    </w:p>
    <w:p w14:paraId="19880B78" w14:textId="0A0B9C56" w:rsidR="00CC303D" w:rsidRPr="00AB5D7A" w:rsidRDefault="00C83D3A" w:rsidP="004D7C6E">
      <w:pPr>
        <w:pStyle w:val="DefaultText"/>
        <w:numPr>
          <w:ilvl w:val="0"/>
          <w:numId w:val="25"/>
        </w:numPr>
        <w:tabs>
          <w:tab w:val="clear" w:pos="720"/>
          <w:tab w:val="num" w:pos="851"/>
          <w:tab w:val="left" w:pos="993"/>
        </w:tabs>
        <w:spacing w:line="360" w:lineRule="auto"/>
        <w:ind w:left="426" w:hanging="425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Zakres przedmiotu </w:t>
      </w:r>
      <w:r w:rsidR="00843186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 obejmuje:</w:t>
      </w:r>
    </w:p>
    <w:p w14:paraId="1AE0D2CD" w14:textId="097CDD68" w:rsidR="00C83D3A" w:rsidRPr="00AB5D7A" w:rsidRDefault="002771FB" w:rsidP="004D7C6E">
      <w:pPr>
        <w:pStyle w:val="DefaultText"/>
        <w:numPr>
          <w:ilvl w:val="0"/>
          <w:numId w:val="48"/>
        </w:numPr>
        <w:tabs>
          <w:tab w:val="left" w:pos="993"/>
        </w:tabs>
        <w:spacing w:line="360" w:lineRule="auto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w</w:t>
      </w:r>
      <w:r w:rsidR="00C83D3A" w:rsidRPr="00AB5D7A">
        <w:rPr>
          <w:rFonts w:ascii="Arial" w:hAnsi="Arial" w:cs="Arial"/>
          <w:color w:val="auto"/>
          <w:lang w:val="pl-PL"/>
        </w:rPr>
        <w:t>ykonanie robót budowlanych, instalacyjnych, elektrycznych i niskoprądowych</w:t>
      </w:r>
      <w:r w:rsidR="00C0191C" w:rsidRPr="00AB5D7A">
        <w:rPr>
          <w:rFonts w:ascii="Arial" w:hAnsi="Arial" w:cs="Arial"/>
          <w:color w:val="auto"/>
          <w:lang w:val="pl-PL"/>
        </w:rPr>
        <w:t>,</w:t>
      </w:r>
    </w:p>
    <w:p w14:paraId="1F2D8E82" w14:textId="52389A0D" w:rsidR="00C83D3A" w:rsidRPr="00232A95" w:rsidRDefault="002771FB" w:rsidP="004D7C6E">
      <w:pPr>
        <w:pStyle w:val="DefaultText"/>
        <w:numPr>
          <w:ilvl w:val="0"/>
          <w:numId w:val="48"/>
        </w:numPr>
        <w:tabs>
          <w:tab w:val="left" w:pos="993"/>
        </w:tabs>
        <w:spacing w:line="360" w:lineRule="auto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w</w:t>
      </w:r>
      <w:r w:rsidR="00C83D3A" w:rsidRPr="00AB5D7A">
        <w:rPr>
          <w:rFonts w:ascii="Arial" w:hAnsi="Arial" w:cs="Arial"/>
          <w:color w:val="auto"/>
          <w:lang w:val="pl-PL"/>
        </w:rPr>
        <w:t xml:space="preserve">ykonanie pełnej przebudowy zgodnie </w:t>
      </w:r>
      <w:r w:rsidR="00C83D3A" w:rsidRPr="00232A95">
        <w:rPr>
          <w:rFonts w:ascii="Arial" w:hAnsi="Arial" w:cs="Arial"/>
          <w:lang w:val="pl-PL"/>
        </w:rPr>
        <w:t>z ust. 1</w:t>
      </w:r>
      <w:r w:rsidR="00DF295B" w:rsidRPr="00232A95">
        <w:rPr>
          <w:rFonts w:ascii="Arial" w:hAnsi="Arial" w:cs="Arial"/>
          <w:lang w:val="pl-PL"/>
        </w:rPr>
        <w:t>,</w:t>
      </w:r>
    </w:p>
    <w:p w14:paraId="008DC104" w14:textId="781E8207" w:rsidR="00C83D3A" w:rsidRPr="00232A95" w:rsidRDefault="002771FB" w:rsidP="004D7C6E">
      <w:pPr>
        <w:pStyle w:val="DefaultText"/>
        <w:numPr>
          <w:ilvl w:val="0"/>
          <w:numId w:val="48"/>
        </w:numPr>
        <w:tabs>
          <w:tab w:val="left" w:pos="993"/>
        </w:tabs>
        <w:spacing w:line="360" w:lineRule="auto"/>
        <w:rPr>
          <w:rFonts w:ascii="Arial" w:hAnsi="Arial" w:cs="Arial"/>
          <w:color w:val="auto"/>
          <w:lang w:val="pl-PL"/>
        </w:rPr>
      </w:pPr>
      <w:r w:rsidRPr="00232A95">
        <w:rPr>
          <w:rFonts w:ascii="Arial" w:hAnsi="Arial" w:cs="Arial"/>
          <w:lang w:val="pl-PL"/>
        </w:rPr>
        <w:t>w</w:t>
      </w:r>
      <w:r w:rsidR="00C83D3A" w:rsidRPr="00232A95">
        <w:rPr>
          <w:rFonts w:ascii="Arial" w:hAnsi="Arial" w:cs="Arial"/>
          <w:lang w:val="pl-PL"/>
        </w:rPr>
        <w:t xml:space="preserve">ykonanie zabudów meblowych wraz z rysunkami warsztatowymi wskazanych w </w:t>
      </w:r>
      <w:r w:rsidR="00C83D3A" w:rsidRPr="00232A95">
        <w:rPr>
          <w:rFonts w:ascii="Arial" w:hAnsi="Arial" w:cs="Arial"/>
          <w:b/>
          <w:color w:val="auto"/>
          <w:lang w:val="pl-PL"/>
        </w:rPr>
        <w:t xml:space="preserve">załączniku </w:t>
      </w:r>
      <w:r w:rsidRPr="00232A95">
        <w:rPr>
          <w:rFonts w:ascii="Arial" w:hAnsi="Arial" w:cs="Arial"/>
          <w:b/>
          <w:color w:val="auto"/>
          <w:lang w:val="pl-PL"/>
        </w:rPr>
        <w:t>nr 5</w:t>
      </w:r>
      <w:r w:rsidR="00DF295B" w:rsidRPr="00232A95">
        <w:rPr>
          <w:rFonts w:ascii="Arial" w:hAnsi="Arial" w:cs="Arial"/>
          <w:b/>
          <w:color w:val="auto"/>
          <w:lang w:val="pl-PL"/>
        </w:rPr>
        <w:t>,</w:t>
      </w:r>
    </w:p>
    <w:p w14:paraId="620D7C0D" w14:textId="456F337D" w:rsidR="00C83D3A" w:rsidRPr="00232A95" w:rsidRDefault="002771FB" w:rsidP="004D7C6E">
      <w:pPr>
        <w:pStyle w:val="DefaultText"/>
        <w:numPr>
          <w:ilvl w:val="0"/>
          <w:numId w:val="48"/>
        </w:numPr>
        <w:tabs>
          <w:tab w:val="left" w:pos="993"/>
        </w:tabs>
        <w:spacing w:line="360" w:lineRule="auto"/>
        <w:rPr>
          <w:rFonts w:ascii="Arial" w:hAnsi="Arial" w:cs="Arial"/>
          <w:color w:val="auto"/>
          <w:lang w:val="pl-PL"/>
        </w:rPr>
      </w:pPr>
      <w:r w:rsidRPr="00232A95">
        <w:rPr>
          <w:rFonts w:ascii="Arial" w:hAnsi="Arial" w:cs="Arial"/>
          <w:color w:val="auto"/>
          <w:lang w:val="pl-PL"/>
        </w:rPr>
        <w:t>w</w:t>
      </w:r>
      <w:r w:rsidR="00C83D3A" w:rsidRPr="00232A95">
        <w:rPr>
          <w:rFonts w:ascii="Arial" w:hAnsi="Arial" w:cs="Arial"/>
          <w:color w:val="auto"/>
          <w:lang w:val="pl-PL"/>
        </w:rPr>
        <w:t xml:space="preserve">ykonanie i uzgodnienie z Biurem Miejskiego Konserwatora projektu drzwi </w:t>
      </w:r>
      <w:r w:rsidRPr="00232A95">
        <w:rPr>
          <w:rFonts w:ascii="Arial" w:hAnsi="Arial" w:cs="Arial"/>
          <w:color w:val="auto"/>
          <w:lang w:val="pl-PL"/>
        </w:rPr>
        <w:t>z</w:t>
      </w:r>
      <w:r w:rsidR="00C83D3A" w:rsidRPr="00232A95">
        <w:rPr>
          <w:rFonts w:ascii="Arial" w:hAnsi="Arial" w:cs="Arial"/>
          <w:color w:val="auto"/>
          <w:lang w:val="pl-PL"/>
        </w:rPr>
        <w:t>ewnętrznych</w:t>
      </w:r>
      <w:r w:rsidR="00DF295B" w:rsidRPr="00232A95">
        <w:rPr>
          <w:rFonts w:ascii="Arial" w:hAnsi="Arial" w:cs="Arial"/>
          <w:color w:val="auto"/>
          <w:lang w:val="pl-PL"/>
        </w:rPr>
        <w:t>,</w:t>
      </w:r>
    </w:p>
    <w:p w14:paraId="30755883" w14:textId="58780E65" w:rsidR="00C83D3A" w:rsidRPr="00DD07DF" w:rsidRDefault="002771FB" w:rsidP="00845A5A">
      <w:pPr>
        <w:pStyle w:val="DefaultText"/>
        <w:keepNext w:val="0"/>
        <w:numPr>
          <w:ilvl w:val="2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hanging="1014"/>
        <w:jc w:val="both"/>
        <w:textAlignment w:val="auto"/>
        <w:rPr>
          <w:rFonts w:ascii="Arial" w:hAnsi="Arial" w:cs="Arial"/>
          <w:color w:val="auto"/>
          <w:lang w:val="pl-PL"/>
        </w:rPr>
      </w:pPr>
      <w:r w:rsidRPr="00232A95">
        <w:rPr>
          <w:rFonts w:ascii="Arial" w:hAnsi="Arial" w:cs="Arial"/>
          <w:color w:val="auto"/>
          <w:lang w:val="pl-PL"/>
        </w:rPr>
        <w:t>p</w:t>
      </w:r>
      <w:r w:rsidR="00C83D3A" w:rsidRPr="00232A95">
        <w:rPr>
          <w:rFonts w:ascii="Arial" w:hAnsi="Arial" w:cs="Arial"/>
          <w:color w:val="auto"/>
          <w:lang w:val="pl-PL"/>
        </w:rPr>
        <w:t xml:space="preserve">rowadzenie prac pod nadzorem osoby spełniającej </w:t>
      </w:r>
      <w:r w:rsidR="00C83D3A" w:rsidRPr="00DD07DF">
        <w:rPr>
          <w:rFonts w:ascii="Arial" w:hAnsi="Arial" w:cs="Arial"/>
          <w:color w:val="auto"/>
          <w:lang w:val="pl-PL"/>
        </w:rPr>
        <w:t>warunek art. 37c ustawy o ochronie zabytków i opiece nad zabytkami</w:t>
      </w:r>
      <w:r w:rsidR="00DF295B" w:rsidRPr="00DD07DF">
        <w:rPr>
          <w:rFonts w:ascii="Arial" w:hAnsi="Arial" w:cs="Arial"/>
          <w:color w:val="auto"/>
          <w:lang w:val="pl-PL"/>
        </w:rPr>
        <w:t>,</w:t>
      </w:r>
    </w:p>
    <w:p w14:paraId="1F749771" w14:textId="1F19759D" w:rsidR="00C83D3A" w:rsidRPr="00232A95" w:rsidRDefault="002771FB" w:rsidP="004D7C6E">
      <w:pPr>
        <w:pStyle w:val="DefaultText"/>
        <w:keepNext w:val="0"/>
        <w:numPr>
          <w:ilvl w:val="2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851" w:hanging="425"/>
        <w:jc w:val="both"/>
        <w:textAlignment w:val="auto"/>
        <w:rPr>
          <w:rFonts w:ascii="Arial" w:hAnsi="Arial" w:cs="Arial"/>
          <w:color w:val="auto"/>
          <w:lang w:val="pl-PL"/>
        </w:rPr>
      </w:pPr>
      <w:r w:rsidRPr="00232A95">
        <w:rPr>
          <w:rFonts w:ascii="Arial" w:hAnsi="Arial" w:cs="Arial"/>
          <w:color w:val="auto"/>
          <w:lang w:val="pl-PL"/>
        </w:rPr>
        <w:t>p</w:t>
      </w:r>
      <w:r w:rsidR="00C83D3A" w:rsidRPr="00232A95">
        <w:rPr>
          <w:rFonts w:ascii="Arial" w:hAnsi="Arial" w:cs="Arial"/>
          <w:color w:val="auto"/>
          <w:lang w:val="pl-PL"/>
        </w:rPr>
        <w:t>odłączenie pomieszczeń do rozdzielnicy głównej budynku</w:t>
      </w:r>
      <w:r w:rsidR="00DF295B" w:rsidRPr="00232A95">
        <w:rPr>
          <w:rFonts w:ascii="Arial" w:hAnsi="Arial" w:cs="Arial"/>
          <w:color w:val="auto"/>
          <w:lang w:val="pl-PL"/>
        </w:rPr>
        <w:t>,</w:t>
      </w:r>
    </w:p>
    <w:p w14:paraId="1115C0DF" w14:textId="14245435" w:rsidR="00C83D3A" w:rsidRPr="00232A95" w:rsidRDefault="002771FB" w:rsidP="004D7C6E">
      <w:pPr>
        <w:pStyle w:val="DefaultText"/>
        <w:keepNext w:val="0"/>
        <w:numPr>
          <w:ilvl w:val="2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851" w:hanging="425"/>
        <w:jc w:val="both"/>
        <w:textAlignment w:val="auto"/>
        <w:rPr>
          <w:rFonts w:ascii="Arial" w:hAnsi="Arial" w:cs="Arial"/>
          <w:color w:val="auto"/>
          <w:lang w:val="pl-PL"/>
        </w:rPr>
      </w:pPr>
      <w:r w:rsidRPr="00232A95">
        <w:rPr>
          <w:rFonts w:ascii="Arial" w:hAnsi="Arial" w:cs="Arial"/>
          <w:color w:val="auto"/>
          <w:lang w:val="pl-PL"/>
        </w:rPr>
        <w:t>w</w:t>
      </w:r>
      <w:r w:rsidR="00C83D3A" w:rsidRPr="00232A95">
        <w:rPr>
          <w:rFonts w:ascii="Arial" w:hAnsi="Arial" w:cs="Arial"/>
          <w:color w:val="auto"/>
          <w:lang w:val="pl-PL"/>
        </w:rPr>
        <w:t>ykon</w:t>
      </w:r>
      <w:r w:rsidR="00E231D3" w:rsidRPr="00232A95">
        <w:rPr>
          <w:rFonts w:ascii="Arial" w:hAnsi="Arial" w:cs="Arial"/>
          <w:color w:val="auto"/>
          <w:lang w:val="pl-PL"/>
        </w:rPr>
        <w:t>a</w:t>
      </w:r>
      <w:r w:rsidR="00C83D3A" w:rsidRPr="00232A95">
        <w:rPr>
          <w:rFonts w:ascii="Arial" w:hAnsi="Arial" w:cs="Arial"/>
          <w:color w:val="auto"/>
          <w:lang w:val="pl-PL"/>
        </w:rPr>
        <w:t xml:space="preserve">nie </w:t>
      </w:r>
      <w:r w:rsidR="00E231D3" w:rsidRPr="00232A95">
        <w:rPr>
          <w:rFonts w:ascii="Arial" w:hAnsi="Arial" w:cs="Arial"/>
          <w:color w:val="auto"/>
          <w:lang w:val="pl-PL"/>
        </w:rPr>
        <w:t>prowizorycznego zasilania w energię elektryczną na czas prowadzenia robót</w:t>
      </w:r>
      <w:r w:rsidR="00DF295B" w:rsidRPr="00232A95">
        <w:rPr>
          <w:rFonts w:ascii="Arial" w:hAnsi="Arial" w:cs="Arial"/>
          <w:color w:val="auto"/>
          <w:lang w:val="pl-PL"/>
        </w:rPr>
        <w:t>,</w:t>
      </w:r>
    </w:p>
    <w:p w14:paraId="492FB60D" w14:textId="3CB511E9" w:rsidR="00E231D3" w:rsidRPr="00232A95" w:rsidRDefault="002771FB" w:rsidP="002771FB">
      <w:pPr>
        <w:pStyle w:val="DefaultText"/>
        <w:keepNext w:val="0"/>
        <w:numPr>
          <w:ilvl w:val="2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after="120" w:line="360" w:lineRule="auto"/>
        <w:ind w:left="851" w:hanging="425"/>
        <w:jc w:val="both"/>
        <w:textAlignment w:val="auto"/>
        <w:rPr>
          <w:rFonts w:ascii="Arial" w:hAnsi="Arial" w:cs="Arial"/>
          <w:color w:val="auto"/>
          <w:lang w:val="pl-PL"/>
        </w:rPr>
      </w:pPr>
      <w:r w:rsidRPr="00232A95">
        <w:rPr>
          <w:rFonts w:ascii="Arial" w:hAnsi="Arial" w:cs="Arial"/>
          <w:color w:val="auto"/>
          <w:lang w:val="pl-PL"/>
        </w:rPr>
        <w:t>w</w:t>
      </w:r>
      <w:r w:rsidR="00E231D3" w:rsidRPr="00232A95">
        <w:rPr>
          <w:rFonts w:ascii="Arial" w:hAnsi="Arial" w:cs="Arial"/>
          <w:color w:val="auto"/>
          <w:lang w:val="pl-PL"/>
        </w:rPr>
        <w:t>ykonanie pełnej dokumentacji fotograficznej</w:t>
      </w:r>
      <w:r w:rsidR="00C0191C" w:rsidRPr="00232A95">
        <w:rPr>
          <w:rFonts w:ascii="Arial" w:hAnsi="Arial" w:cs="Arial"/>
          <w:color w:val="auto"/>
          <w:lang w:val="pl-PL"/>
        </w:rPr>
        <w:t>.</w:t>
      </w:r>
    </w:p>
    <w:p w14:paraId="5EFD0E92" w14:textId="3E0FA99E" w:rsidR="00C83D3A" w:rsidRPr="00AB5D7A" w:rsidRDefault="00C83D3A" w:rsidP="002771FB">
      <w:pPr>
        <w:pStyle w:val="DefaultText"/>
        <w:numPr>
          <w:ilvl w:val="0"/>
          <w:numId w:val="25"/>
        </w:numPr>
        <w:tabs>
          <w:tab w:val="clear" w:pos="720"/>
          <w:tab w:val="num" w:pos="851"/>
          <w:tab w:val="left" w:pos="993"/>
        </w:tabs>
        <w:spacing w:after="120" w:line="360" w:lineRule="auto"/>
        <w:ind w:left="426" w:hanging="425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Wykonawca oświadcza, że posiada umiejętności i wiedzę pozwalającą na wykonanie przedmiotu </w:t>
      </w:r>
      <w:r w:rsidR="00843186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 xml:space="preserve">mowy oraz, że zobowiązuje się do wykonania przedmiotu </w:t>
      </w:r>
      <w:r w:rsidR="00843186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 xml:space="preserve">mowy zgodnie z zasadami współczesnej wiedzy technicznej, obowiązującymi przepisami, na warunkach określonych w postanowieniach niniejszej </w:t>
      </w:r>
      <w:r w:rsidR="0044296E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 xml:space="preserve">mowy. </w:t>
      </w:r>
      <w:r w:rsidRPr="00AB5D7A">
        <w:rPr>
          <w:rFonts w:ascii="Arial" w:hAnsi="Arial" w:cs="Arial"/>
          <w:bCs/>
          <w:color w:val="auto"/>
          <w:lang w:val="pl-PL"/>
        </w:rPr>
        <w:t>Wykonawca ponosi odpowiedzialność cywilną za wyrządzone szkody osobom trzecim,</w:t>
      </w:r>
      <w:r w:rsidR="002771FB" w:rsidRPr="00AB5D7A">
        <w:rPr>
          <w:rFonts w:ascii="Arial" w:hAnsi="Arial" w:cs="Arial"/>
          <w:bCs/>
          <w:color w:val="auto"/>
          <w:lang w:val="pl-PL"/>
        </w:rPr>
        <w:t xml:space="preserve"> </w:t>
      </w:r>
      <w:r w:rsidRPr="00AB5D7A">
        <w:rPr>
          <w:rFonts w:ascii="Arial" w:hAnsi="Arial" w:cs="Arial"/>
          <w:bCs/>
          <w:color w:val="auto"/>
          <w:lang w:val="pl-PL"/>
        </w:rPr>
        <w:t xml:space="preserve">w związku z realizacją przedmiotu </w:t>
      </w:r>
      <w:r w:rsidR="00843186" w:rsidRPr="00AB5D7A">
        <w:rPr>
          <w:rFonts w:ascii="Arial" w:hAnsi="Arial" w:cs="Arial"/>
          <w:bCs/>
          <w:color w:val="auto"/>
          <w:lang w:val="pl-PL"/>
        </w:rPr>
        <w:t>U</w:t>
      </w:r>
      <w:r w:rsidRPr="00AB5D7A">
        <w:rPr>
          <w:rFonts w:ascii="Arial" w:hAnsi="Arial" w:cs="Arial"/>
          <w:bCs/>
          <w:color w:val="auto"/>
          <w:lang w:val="pl-PL"/>
        </w:rPr>
        <w:t>mowy</w:t>
      </w:r>
      <w:r w:rsidR="00C0191C" w:rsidRPr="00AB5D7A">
        <w:rPr>
          <w:rFonts w:ascii="Arial" w:hAnsi="Arial" w:cs="Arial"/>
          <w:bCs/>
          <w:color w:val="auto"/>
          <w:lang w:val="pl-PL"/>
        </w:rPr>
        <w:t>.</w:t>
      </w:r>
    </w:p>
    <w:p w14:paraId="442EED32" w14:textId="2CCA4BE6" w:rsidR="00C62ED6" w:rsidRPr="00845A5A" w:rsidRDefault="00CC303D" w:rsidP="002771FB">
      <w:pPr>
        <w:keepNext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spacing w:after="120" w:line="360" w:lineRule="auto"/>
        <w:ind w:left="426" w:hanging="425"/>
        <w:textAlignment w:val="auto"/>
        <w:rPr>
          <w:rFonts w:ascii="Arial" w:hAnsi="Arial" w:cs="Arial"/>
          <w:strike/>
          <w:color w:val="auto"/>
          <w:lang w:eastAsia="pl-PL" w:bidi="ar-SA"/>
        </w:rPr>
      </w:pPr>
      <w:r w:rsidRPr="00AB5D7A">
        <w:rPr>
          <w:rFonts w:ascii="Arial" w:hAnsi="Arial" w:cs="Arial"/>
          <w:color w:val="auto"/>
        </w:rPr>
        <w:t>Wykonawca oświadcza, że</w:t>
      </w:r>
      <w:r w:rsidR="00055884">
        <w:rPr>
          <w:rFonts w:ascii="Arial" w:hAnsi="Arial" w:cs="Arial"/>
          <w:color w:val="auto"/>
        </w:rPr>
        <w:t xml:space="preserve"> dokonał oceny technicznej budynku w zakresie robót do wykonania oraz, że </w:t>
      </w:r>
      <w:r w:rsidRPr="00AB5D7A">
        <w:rPr>
          <w:rFonts w:ascii="Arial" w:hAnsi="Arial" w:cs="Arial"/>
          <w:color w:val="auto"/>
        </w:rPr>
        <w:t xml:space="preserve"> znany jest mu front robót</w:t>
      </w:r>
      <w:r w:rsidR="00055884">
        <w:rPr>
          <w:rFonts w:ascii="Arial" w:hAnsi="Arial" w:cs="Arial"/>
          <w:color w:val="auto"/>
        </w:rPr>
        <w:t xml:space="preserve"> i </w:t>
      </w:r>
      <w:r w:rsidRPr="00AB5D7A">
        <w:rPr>
          <w:rFonts w:ascii="Arial" w:hAnsi="Arial" w:cs="Arial"/>
          <w:color w:val="auto"/>
        </w:rPr>
        <w:t>warunki lokalowe</w:t>
      </w:r>
      <w:r w:rsidRPr="00232A95">
        <w:rPr>
          <w:rFonts w:ascii="Arial" w:hAnsi="Arial" w:cs="Arial"/>
          <w:color w:val="auto"/>
        </w:rPr>
        <w:t xml:space="preserve"> </w:t>
      </w:r>
      <w:r w:rsidR="007D6E5C">
        <w:rPr>
          <w:rFonts w:ascii="Arial" w:hAnsi="Arial" w:cs="Arial"/>
          <w:color w:val="auto"/>
        </w:rPr>
        <w:br/>
      </w:r>
      <w:r w:rsidRPr="00232A95">
        <w:rPr>
          <w:rFonts w:ascii="Arial" w:hAnsi="Arial" w:cs="Arial"/>
          <w:color w:val="auto"/>
        </w:rPr>
        <w:t>w których wykonywane będą prace</w:t>
      </w:r>
      <w:r w:rsidR="00055884">
        <w:rPr>
          <w:rFonts w:ascii="Arial" w:hAnsi="Arial" w:cs="Arial"/>
          <w:color w:val="auto"/>
        </w:rPr>
        <w:t xml:space="preserve">. </w:t>
      </w:r>
    </w:p>
    <w:p w14:paraId="7979EC34" w14:textId="77777777" w:rsidR="00C62ED6" w:rsidRPr="00AB5D7A" w:rsidRDefault="00124707" w:rsidP="004D7C6E">
      <w:pPr>
        <w:pStyle w:val="DefaultText"/>
        <w:tabs>
          <w:tab w:val="left" w:pos="993"/>
        </w:tabs>
        <w:spacing w:before="240" w:after="120" w:line="360" w:lineRule="auto"/>
        <w:ind w:left="284" w:hanging="284"/>
        <w:jc w:val="center"/>
        <w:rPr>
          <w:rFonts w:ascii="Arial" w:hAnsi="Arial" w:cs="Arial"/>
          <w:b/>
          <w:bCs/>
          <w:color w:val="auto"/>
          <w:lang w:val="pl-PL"/>
        </w:rPr>
      </w:pPr>
      <w:r w:rsidRPr="00AB5D7A">
        <w:rPr>
          <w:rFonts w:ascii="Arial" w:hAnsi="Arial" w:cs="Arial"/>
          <w:b/>
          <w:bCs/>
          <w:color w:val="auto"/>
          <w:lang w:val="pl-PL"/>
        </w:rPr>
        <w:lastRenderedPageBreak/>
        <w:t>§2</w:t>
      </w:r>
      <w:r w:rsidR="00FA0DEB" w:rsidRPr="00AB5D7A">
        <w:rPr>
          <w:rFonts w:ascii="Arial" w:hAnsi="Arial" w:cs="Arial"/>
          <w:b/>
          <w:bCs/>
          <w:color w:val="auto"/>
          <w:lang w:val="pl-PL"/>
        </w:rPr>
        <w:t xml:space="preserve"> Termin realizacji</w:t>
      </w:r>
    </w:p>
    <w:p w14:paraId="723D3C75" w14:textId="7D2073FA" w:rsidR="00860CE8" w:rsidRPr="00AB5D7A" w:rsidRDefault="00F70EEC" w:rsidP="004D7C6E">
      <w:pPr>
        <w:pStyle w:val="DefaultText"/>
        <w:numPr>
          <w:ilvl w:val="0"/>
          <w:numId w:val="2"/>
        </w:numPr>
        <w:tabs>
          <w:tab w:val="left" w:pos="993"/>
        </w:tabs>
        <w:spacing w:after="120" w:line="360" w:lineRule="auto"/>
        <w:ind w:left="284" w:hanging="283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Wykonawca zobowiązuje się do wykonania przedmiotu </w:t>
      </w:r>
      <w:r w:rsidR="00EF190A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 xml:space="preserve">mowy </w:t>
      </w:r>
      <w:r w:rsidR="00055884">
        <w:rPr>
          <w:rFonts w:ascii="Arial" w:hAnsi="Arial" w:cs="Arial"/>
          <w:color w:val="auto"/>
          <w:lang w:val="pl-PL"/>
        </w:rPr>
        <w:t xml:space="preserve">określonego w </w:t>
      </w:r>
      <w:r w:rsidRPr="00AB5D7A">
        <w:rPr>
          <w:rFonts w:ascii="Arial" w:hAnsi="Arial" w:cs="Arial"/>
          <w:color w:val="auto"/>
          <w:lang w:val="pl-PL"/>
        </w:rPr>
        <w:t xml:space="preserve"> </w:t>
      </w:r>
      <w:r w:rsidR="00055884" w:rsidRPr="00AB5D7A">
        <w:rPr>
          <w:rFonts w:ascii="Arial" w:hAnsi="Arial" w:cs="Arial"/>
          <w:b/>
          <w:color w:val="auto"/>
          <w:lang w:val="pl-PL"/>
        </w:rPr>
        <w:t>§</w:t>
      </w:r>
      <w:r w:rsidR="00055884">
        <w:rPr>
          <w:rFonts w:ascii="Arial" w:hAnsi="Arial" w:cs="Arial"/>
          <w:b/>
          <w:color w:val="auto"/>
          <w:lang w:val="pl-PL"/>
        </w:rPr>
        <w:t xml:space="preserve"> 1 ust. 1 i 2  w</w:t>
      </w:r>
      <w:r w:rsidRPr="00AB5D7A">
        <w:rPr>
          <w:rFonts w:ascii="Arial" w:hAnsi="Arial" w:cs="Arial"/>
          <w:color w:val="auto"/>
          <w:lang w:val="pl-PL"/>
        </w:rPr>
        <w:t>ciągu</w:t>
      </w:r>
      <w:r w:rsidR="00E721E5" w:rsidRPr="00AB5D7A">
        <w:rPr>
          <w:rFonts w:ascii="Arial" w:hAnsi="Arial" w:cs="Arial"/>
          <w:color w:val="auto"/>
          <w:lang w:val="pl-PL"/>
        </w:rPr>
        <w:t xml:space="preserve"> </w:t>
      </w:r>
      <w:r w:rsidR="00E721E5" w:rsidRPr="007D6E5C">
        <w:rPr>
          <w:rFonts w:ascii="Arial" w:hAnsi="Arial" w:cs="Arial"/>
          <w:b/>
          <w:color w:val="auto"/>
          <w:lang w:val="pl-PL"/>
        </w:rPr>
        <w:t>…..</w:t>
      </w:r>
      <w:r w:rsidRPr="00AB5D7A">
        <w:rPr>
          <w:rFonts w:ascii="Arial" w:hAnsi="Arial" w:cs="Arial"/>
          <w:color w:val="auto"/>
          <w:lang w:val="pl-PL"/>
        </w:rPr>
        <w:t xml:space="preserve"> </w:t>
      </w:r>
      <w:r w:rsidR="00E721E5" w:rsidRPr="00AB5D7A">
        <w:rPr>
          <w:rFonts w:ascii="Arial" w:hAnsi="Arial" w:cs="Arial"/>
          <w:b/>
          <w:color w:val="auto"/>
          <w:lang w:val="pl-PL"/>
        </w:rPr>
        <w:t>tygodni</w:t>
      </w:r>
      <w:r w:rsidR="00D6081E" w:rsidRPr="00AB5D7A">
        <w:rPr>
          <w:rFonts w:ascii="Arial" w:hAnsi="Arial" w:cs="Arial"/>
          <w:b/>
          <w:color w:val="auto"/>
          <w:lang w:val="pl-PL"/>
        </w:rPr>
        <w:t xml:space="preserve"> – </w:t>
      </w:r>
      <w:r w:rsidR="00E721E5" w:rsidRPr="00AB5D7A">
        <w:rPr>
          <w:rFonts w:ascii="Arial" w:hAnsi="Arial" w:cs="Arial"/>
          <w:b/>
          <w:color w:val="auto"/>
          <w:lang w:val="pl-PL"/>
        </w:rPr>
        <w:t xml:space="preserve">zgodnie z ofertą </w:t>
      </w:r>
      <w:r w:rsidRPr="00AB5D7A">
        <w:rPr>
          <w:rFonts w:ascii="Arial" w:hAnsi="Arial" w:cs="Arial"/>
          <w:b/>
          <w:color w:val="auto"/>
          <w:lang w:val="pl-PL"/>
        </w:rPr>
        <w:t xml:space="preserve">(do …………………….) </w:t>
      </w:r>
      <w:r w:rsidRPr="00AB5D7A">
        <w:rPr>
          <w:rFonts w:ascii="Arial" w:hAnsi="Arial" w:cs="Arial"/>
          <w:color w:val="auto"/>
          <w:lang w:val="pl-PL"/>
        </w:rPr>
        <w:t xml:space="preserve">od dnia zawarcia </w:t>
      </w:r>
      <w:r w:rsidR="0044296E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</w:t>
      </w:r>
      <w:r w:rsidR="00AF4C35" w:rsidRPr="00AB5D7A">
        <w:rPr>
          <w:rFonts w:ascii="Arial" w:hAnsi="Arial" w:cs="Arial"/>
          <w:color w:val="auto"/>
          <w:lang w:val="pl-PL"/>
        </w:rPr>
        <w:t xml:space="preserve">. </w:t>
      </w:r>
    </w:p>
    <w:p w14:paraId="7FB14470" w14:textId="577AA735" w:rsidR="00F70EEC" w:rsidRPr="00AB5D7A" w:rsidRDefault="00F70EEC" w:rsidP="004D7C6E">
      <w:pPr>
        <w:pStyle w:val="DefaultText"/>
        <w:numPr>
          <w:ilvl w:val="0"/>
          <w:numId w:val="2"/>
        </w:numPr>
        <w:spacing w:after="120" w:line="360" w:lineRule="auto"/>
        <w:ind w:left="284" w:hanging="284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Termin wskazany w ust</w:t>
      </w:r>
      <w:r w:rsidR="007D6E5C">
        <w:rPr>
          <w:rFonts w:ascii="Arial" w:hAnsi="Arial" w:cs="Arial"/>
          <w:color w:val="auto"/>
          <w:lang w:val="pl-PL"/>
        </w:rPr>
        <w:t>.</w:t>
      </w:r>
      <w:r w:rsidRPr="00AB5D7A">
        <w:rPr>
          <w:rFonts w:ascii="Arial" w:hAnsi="Arial" w:cs="Arial"/>
          <w:color w:val="auto"/>
          <w:lang w:val="pl-PL"/>
        </w:rPr>
        <w:t xml:space="preserve"> </w:t>
      </w:r>
      <w:r w:rsidRPr="007D6E5C">
        <w:rPr>
          <w:rFonts w:ascii="Arial" w:hAnsi="Arial" w:cs="Arial"/>
          <w:color w:val="auto"/>
          <w:lang w:val="pl-PL"/>
        </w:rPr>
        <w:t xml:space="preserve">1 </w:t>
      </w:r>
      <w:r w:rsidRPr="00AB5D7A">
        <w:rPr>
          <w:rFonts w:ascii="Arial" w:hAnsi="Arial" w:cs="Arial"/>
          <w:color w:val="auto"/>
          <w:lang w:val="pl-PL"/>
        </w:rPr>
        <w:t xml:space="preserve">dotyczy wykonania przedmiotu </w:t>
      </w:r>
      <w:r w:rsidR="0044296E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mowy. Odbi</w:t>
      </w:r>
      <w:r w:rsidR="007D6E5C">
        <w:rPr>
          <w:rFonts w:ascii="Arial" w:hAnsi="Arial" w:cs="Arial"/>
          <w:color w:val="auto"/>
          <w:lang w:val="pl-PL"/>
        </w:rPr>
        <w:t>oru</w:t>
      </w:r>
      <w:r w:rsidRPr="00AB5D7A">
        <w:rPr>
          <w:rFonts w:ascii="Arial" w:hAnsi="Arial" w:cs="Arial"/>
          <w:color w:val="auto"/>
          <w:lang w:val="pl-PL"/>
        </w:rPr>
        <w:t xml:space="preserve"> przedmiotu </w:t>
      </w:r>
      <w:r w:rsidR="0044296E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 xml:space="preserve">mowy nie wlicza się do powyższego terminu. Odbiór przedmiotu </w:t>
      </w:r>
      <w:r w:rsidR="0044296E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 xml:space="preserve">mowy będzie następował zgodnie z </w:t>
      </w:r>
      <w:r w:rsidRPr="00AB5D7A">
        <w:rPr>
          <w:rFonts w:ascii="Arial" w:hAnsi="Arial" w:cs="Arial"/>
          <w:b/>
          <w:color w:val="auto"/>
          <w:lang w:val="pl-PL"/>
        </w:rPr>
        <w:t>§ 7</w:t>
      </w:r>
      <w:r w:rsidRPr="00AB5D7A">
        <w:rPr>
          <w:rFonts w:ascii="Arial" w:hAnsi="Arial" w:cs="Arial"/>
          <w:color w:val="auto"/>
          <w:lang w:val="pl-PL"/>
        </w:rPr>
        <w:t xml:space="preserve"> </w:t>
      </w:r>
      <w:r w:rsidR="0044296E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mowy.</w:t>
      </w:r>
    </w:p>
    <w:p w14:paraId="42AE4F34" w14:textId="117C7214" w:rsidR="0026314D" w:rsidRPr="00AB5D7A" w:rsidRDefault="00FA0DEB" w:rsidP="002771FB">
      <w:pPr>
        <w:pStyle w:val="DefaultText"/>
        <w:numPr>
          <w:ilvl w:val="0"/>
          <w:numId w:val="2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color w:val="auto"/>
          <w:lang w:val="pl-PL"/>
        </w:rPr>
      </w:pPr>
      <w:r w:rsidRPr="00232A95">
        <w:rPr>
          <w:rFonts w:ascii="Arial" w:hAnsi="Arial" w:cs="Arial"/>
          <w:lang w:val="pl-PL"/>
        </w:rPr>
        <w:t xml:space="preserve">Wykonawca zobowiązuje się </w:t>
      </w:r>
      <w:r w:rsidRPr="00AB5D7A">
        <w:rPr>
          <w:rFonts w:ascii="Arial" w:hAnsi="Arial" w:cs="Arial"/>
          <w:color w:val="auto"/>
          <w:lang w:val="pl-PL"/>
        </w:rPr>
        <w:t>najpóźniej</w:t>
      </w:r>
      <w:r w:rsidR="00E25394" w:rsidRPr="00AB5D7A">
        <w:rPr>
          <w:rFonts w:ascii="Arial" w:hAnsi="Arial" w:cs="Arial"/>
          <w:color w:val="auto"/>
          <w:lang w:val="pl-PL"/>
        </w:rPr>
        <w:t xml:space="preserve"> w ciągu 7 dni od </w:t>
      </w:r>
      <w:r w:rsidR="004D740F" w:rsidRPr="00AB5D7A">
        <w:rPr>
          <w:rFonts w:ascii="Arial" w:hAnsi="Arial" w:cs="Arial"/>
          <w:color w:val="auto"/>
          <w:lang w:val="pl-PL"/>
        </w:rPr>
        <w:t xml:space="preserve">daty </w:t>
      </w:r>
      <w:r w:rsidR="00C54817">
        <w:rPr>
          <w:rFonts w:ascii="Arial" w:hAnsi="Arial" w:cs="Arial"/>
          <w:color w:val="auto"/>
          <w:lang w:val="pl-PL"/>
        </w:rPr>
        <w:t xml:space="preserve"> zawarcia</w:t>
      </w:r>
      <w:r w:rsidR="00055884">
        <w:rPr>
          <w:rFonts w:ascii="Arial" w:hAnsi="Arial" w:cs="Arial"/>
          <w:color w:val="auto"/>
          <w:lang w:val="pl-PL"/>
        </w:rPr>
        <w:t xml:space="preserve"> </w:t>
      </w:r>
      <w:r w:rsidR="0044296E" w:rsidRPr="00AB5D7A">
        <w:rPr>
          <w:rFonts w:ascii="Arial" w:hAnsi="Arial" w:cs="Arial"/>
          <w:color w:val="auto"/>
          <w:lang w:val="pl-PL"/>
        </w:rPr>
        <w:t>U</w:t>
      </w:r>
      <w:r w:rsidR="00E25394" w:rsidRPr="00AB5D7A">
        <w:rPr>
          <w:rFonts w:ascii="Arial" w:hAnsi="Arial" w:cs="Arial"/>
          <w:color w:val="auto"/>
          <w:lang w:val="pl-PL"/>
        </w:rPr>
        <w:t>mowy</w:t>
      </w:r>
      <w:r w:rsidRPr="00AB5D7A">
        <w:rPr>
          <w:rFonts w:ascii="Arial" w:hAnsi="Arial" w:cs="Arial"/>
          <w:color w:val="auto"/>
          <w:lang w:val="pl-PL"/>
        </w:rPr>
        <w:t xml:space="preserve"> </w:t>
      </w:r>
      <w:r w:rsidR="002D0ABD" w:rsidRPr="00AB5D7A">
        <w:rPr>
          <w:rFonts w:ascii="Arial" w:hAnsi="Arial" w:cs="Arial"/>
          <w:color w:val="auto"/>
          <w:lang w:val="pl-PL"/>
        </w:rPr>
        <w:t>uzgodnić z</w:t>
      </w:r>
      <w:r w:rsidR="00B5224E" w:rsidRPr="00AB5D7A">
        <w:rPr>
          <w:rFonts w:ascii="Arial" w:hAnsi="Arial" w:cs="Arial"/>
          <w:color w:val="auto"/>
          <w:lang w:val="pl-PL"/>
        </w:rPr>
        <w:t xml:space="preserve"> </w:t>
      </w:r>
      <w:r w:rsidR="00C133A1" w:rsidRPr="00AB5D7A">
        <w:rPr>
          <w:rFonts w:ascii="Arial" w:hAnsi="Arial" w:cs="Arial"/>
          <w:color w:val="auto"/>
          <w:lang w:val="pl-PL"/>
        </w:rPr>
        <w:t xml:space="preserve">Zamawiającym i przedłożyć </w:t>
      </w:r>
      <w:r w:rsidR="00055884">
        <w:rPr>
          <w:rFonts w:ascii="Arial" w:hAnsi="Arial" w:cs="Arial"/>
          <w:color w:val="auto"/>
          <w:lang w:val="pl-PL"/>
        </w:rPr>
        <w:t xml:space="preserve">zaakceptowany przez Zamawiającego </w:t>
      </w:r>
      <w:r w:rsidRPr="00AB5D7A">
        <w:rPr>
          <w:rFonts w:ascii="Arial" w:hAnsi="Arial" w:cs="Arial"/>
          <w:color w:val="auto"/>
          <w:lang w:val="pl-PL"/>
        </w:rPr>
        <w:t>harmonogram</w:t>
      </w:r>
      <w:r w:rsidR="00AD10B7" w:rsidRPr="00AB5D7A">
        <w:rPr>
          <w:rFonts w:ascii="Arial" w:hAnsi="Arial" w:cs="Arial"/>
          <w:color w:val="auto"/>
          <w:lang w:val="pl-PL"/>
        </w:rPr>
        <w:t xml:space="preserve"> robót</w:t>
      </w:r>
      <w:r w:rsidRPr="00AB5D7A">
        <w:rPr>
          <w:rFonts w:ascii="Arial" w:hAnsi="Arial" w:cs="Arial"/>
          <w:color w:val="auto"/>
          <w:lang w:val="pl-PL"/>
        </w:rPr>
        <w:t>.</w:t>
      </w:r>
      <w:r w:rsidR="00B56344" w:rsidRPr="00AB5D7A">
        <w:rPr>
          <w:rFonts w:ascii="Arial" w:hAnsi="Arial" w:cs="Arial"/>
          <w:color w:val="auto"/>
          <w:lang w:val="pl-PL"/>
        </w:rPr>
        <w:t xml:space="preserve"> </w:t>
      </w:r>
      <w:r w:rsidR="0026314D" w:rsidRPr="00AB5D7A">
        <w:rPr>
          <w:rFonts w:ascii="Arial" w:hAnsi="Arial" w:cs="Arial"/>
          <w:color w:val="auto"/>
          <w:lang w:val="pl-PL"/>
        </w:rPr>
        <w:t>W przypadku nieprzedłożenia harmonogram</w:t>
      </w:r>
      <w:r w:rsidR="00E05734" w:rsidRPr="00AB5D7A">
        <w:rPr>
          <w:rFonts w:ascii="Arial" w:hAnsi="Arial" w:cs="Arial"/>
          <w:color w:val="auto"/>
          <w:lang w:val="pl-PL"/>
        </w:rPr>
        <w:t>u</w:t>
      </w:r>
      <w:r w:rsidR="0026314D" w:rsidRPr="00AB5D7A">
        <w:rPr>
          <w:rFonts w:ascii="Arial" w:hAnsi="Arial" w:cs="Arial"/>
          <w:color w:val="auto"/>
          <w:lang w:val="pl-PL"/>
        </w:rPr>
        <w:t xml:space="preserve"> </w:t>
      </w:r>
      <w:r w:rsidR="00E05734" w:rsidRPr="00AB5D7A">
        <w:rPr>
          <w:rFonts w:ascii="Arial" w:hAnsi="Arial" w:cs="Arial"/>
          <w:color w:val="auto"/>
          <w:lang w:val="pl-PL"/>
        </w:rPr>
        <w:t>we wskazanym terminie</w:t>
      </w:r>
      <w:r w:rsidR="007D6E5C">
        <w:rPr>
          <w:rFonts w:ascii="Arial" w:hAnsi="Arial" w:cs="Arial"/>
          <w:color w:val="auto"/>
          <w:lang w:val="pl-PL"/>
        </w:rPr>
        <w:t>,</w:t>
      </w:r>
      <w:r w:rsidR="0026314D" w:rsidRPr="00AB5D7A">
        <w:rPr>
          <w:rFonts w:ascii="Arial" w:hAnsi="Arial" w:cs="Arial"/>
          <w:color w:val="auto"/>
          <w:lang w:val="pl-PL"/>
        </w:rPr>
        <w:t xml:space="preserve"> Zamawiający ma prawo do naliczeni</w:t>
      </w:r>
      <w:r w:rsidR="00011A53" w:rsidRPr="00AB5D7A">
        <w:rPr>
          <w:rFonts w:ascii="Arial" w:hAnsi="Arial" w:cs="Arial"/>
          <w:color w:val="auto"/>
          <w:lang w:val="pl-PL"/>
        </w:rPr>
        <w:t xml:space="preserve">a kar umownych określonych </w:t>
      </w:r>
      <w:r w:rsidR="00011A53" w:rsidRPr="00AB5D7A">
        <w:rPr>
          <w:rFonts w:ascii="Arial" w:hAnsi="Arial" w:cs="Arial"/>
          <w:b/>
          <w:color w:val="auto"/>
          <w:lang w:val="pl-PL"/>
        </w:rPr>
        <w:t>w</w:t>
      </w:r>
      <w:r w:rsidR="00B5224E" w:rsidRPr="00AB5D7A">
        <w:rPr>
          <w:rFonts w:ascii="Arial" w:hAnsi="Arial" w:cs="Arial"/>
          <w:b/>
          <w:color w:val="auto"/>
          <w:lang w:val="pl-PL"/>
        </w:rPr>
        <w:t xml:space="preserve"> </w:t>
      </w:r>
      <w:r w:rsidR="0000619D" w:rsidRPr="00AB5D7A">
        <w:rPr>
          <w:rFonts w:ascii="Arial" w:hAnsi="Arial" w:cs="Arial"/>
          <w:b/>
          <w:color w:val="auto"/>
          <w:lang w:val="pl-PL"/>
        </w:rPr>
        <w:t>§</w:t>
      </w:r>
      <w:r w:rsidR="00E05734" w:rsidRPr="00AB5D7A">
        <w:rPr>
          <w:rFonts w:ascii="Arial" w:hAnsi="Arial" w:cs="Arial"/>
          <w:b/>
          <w:color w:val="auto"/>
          <w:lang w:val="pl-PL"/>
        </w:rPr>
        <w:t xml:space="preserve"> </w:t>
      </w:r>
      <w:r w:rsidR="0000619D" w:rsidRPr="00AB5D7A">
        <w:rPr>
          <w:rFonts w:ascii="Arial" w:hAnsi="Arial" w:cs="Arial"/>
          <w:b/>
          <w:color w:val="auto"/>
          <w:lang w:val="pl-PL"/>
        </w:rPr>
        <w:t>1</w:t>
      </w:r>
      <w:r w:rsidR="00213A86" w:rsidRPr="00AB5D7A">
        <w:rPr>
          <w:rFonts w:ascii="Arial" w:hAnsi="Arial" w:cs="Arial"/>
          <w:b/>
          <w:color w:val="auto"/>
          <w:lang w:val="pl-PL"/>
        </w:rPr>
        <w:t>4</w:t>
      </w:r>
      <w:r w:rsidR="0000619D" w:rsidRPr="00AB5D7A">
        <w:rPr>
          <w:rFonts w:ascii="Arial" w:hAnsi="Arial" w:cs="Arial"/>
          <w:b/>
          <w:color w:val="auto"/>
          <w:lang w:val="pl-PL"/>
        </w:rPr>
        <w:t xml:space="preserve"> ust.1</w:t>
      </w:r>
      <w:r w:rsidR="00451399" w:rsidRPr="00AB5D7A">
        <w:rPr>
          <w:rFonts w:ascii="Arial" w:hAnsi="Arial" w:cs="Arial"/>
          <w:b/>
          <w:color w:val="auto"/>
          <w:lang w:val="pl-PL"/>
        </w:rPr>
        <w:t xml:space="preserve"> </w:t>
      </w:r>
      <w:r w:rsidR="0000619D" w:rsidRPr="00AB5D7A">
        <w:rPr>
          <w:rFonts w:ascii="Arial" w:hAnsi="Arial" w:cs="Arial"/>
          <w:b/>
          <w:color w:val="auto"/>
          <w:lang w:val="pl-PL"/>
        </w:rPr>
        <w:t xml:space="preserve">lit. </w:t>
      </w:r>
      <w:r w:rsidR="00F622F2">
        <w:rPr>
          <w:rFonts w:ascii="Arial" w:hAnsi="Arial" w:cs="Arial"/>
          <w:b/>
          <w:color w:val="auto"/>
          <w:lang w:val="pl-PL"/>
        </w:rPr>
        <w:t>n</w:t>
      </w:r>
      <w:r w:rsidR="0026314D" w:rsidRPr="00AB5D7A">
        <w:rPr>
          <w:rFonts w:ascii="Arial" w:hAnsi="Arial" w:cs="Arial"/>
          <w:b/>
          <w:color w:val="auto"/>
          <w:lang w:val="pl-PL"/>
        </w:rPr>
        <w:t>.</w:t>
      </w:r>
      <w:r w:rsidR="0026314D" w:rsidRPr="00AB5D7A">
        <w:rPr>
          <w:rFonts w:ascii="Arial" w:hAnsi="Arial" w:cs="Arial"/>
          <w:color w:val="auto"/>
          <w:lang w:val="pl-PL"/>
        </w:rPr>
        <w:t xml:space="preserve"> </w:t>
      </w:r>
    </w:p>
    <w:p w14:paraId="173D359A" w14:textId="77777777" w:rsidR="00C62ED6" w:rsidRPr="00AB5D7A" w:rsidRDefault="00124707" w:rsidP="004D7C6E">
      <w:pPr>
        <w:pStyle w:val="DefaultText"/>
        <w:tabs>
          <w:tab w:val="left" w:pos="993"/>
        </w:tabs>
        <w:spacing w:before="240" w:after="120" w:line="360" w:lineRule="auto"/>
        <w:ind w:left="284" w:hanging="284"/>
        <w:jc w:val="center"/>
        <w:rPr>
          <w:rFonts w:ascii="Arial" w:hAnsi="Arial" w:cs="Arial"/>
          <w:b/>
          <w:bCs/>
          <w:color w:val="auto"/>
          <w:lang w:val="pl-PL"/>
        </w:rPr>
      </w:pPr>
      <w:r w:rsidRPr="00AB5D7A">
        <w:rPr>
          <w:rFonts w:ascii="Arial" w:hAnsi="Arial" w:cs="Arial"/>
          <w:b/>
          <w:bCs/>
          <w:color w:val="auto"/>
          <w:lang w:val="pl-PL"/>
        </w:rPr>
        <w:t>§3</w:t>
      </w:r>
      <w:r w:rsidR="00FA0DEB" w:rsidRPr="00AB5D7A">
        <w:rPr>
          <w:rFonts w:ascii="Arial" w:hAnsi="Arial" w:cs="Arial"/>
          <w:b/>
          <w:bCs/>
          <w:color w:val="auto"/>
          <w:lang w:val="pl-PL"/>
        </w:rPr>
        <w:t xml:space="preserve"> Wykonanie robót</w:t>
      </w:r>
    </w:p>
    <w:p w14:paraId="1F8B488A" w14:textId="4C97855B" w:rsidR="003A3D4B" w:rsidRPr="00AB5D7A" w:rsidRDefault="00E81029" w:rsidP="004D7C6E">
      <w:pPr>
        <w:pStyle w:val="Akapitzlist"/>
        <w:keepNext w:val="0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num" w:pos="567"/>
          <w:tab w:val="left" w:pos="993"/>
        </w:tabs>
        <w:suppressAutoHyphens w:val="0"/>
        <w:spacing w:after="120" w:line="360" w:lineRule="auto"/>
        <w:ind w:left="284" w:hanging="283"/>
        <w:textAlignment w:val="auto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Przed</w:t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 przystąpieniem do realizacji przedmiotu </w:t>
      </w:r>
      <w:r w:rsidR="00F55407" w:rsidRPr="00AB5D7A">
        <w:rPr>
          <w:rFonts w:ascii="Arial" w:eastAsia="Times New Roman" w:hAnsi="Arial" w:cs="Arial"/>
          <w:color w:val="auto"/>
          <w:lang w:val="pl-PL" w:eastAsia="pl-PL" w:bidi="ar-SA"/>
        </w:rPr>
        <w:t>U</w:t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>mowy</w:t>
      </w:r>
      <w:r w:rsidR="007D6E5C">
        <w:rPr>
          <w:rFonts w:ascii="Arial" w:eastAsia="Times New Roman" w:hAnsi="Arial" w:cs="Arial"/>
          <w:color w:val="auto"/>
          <w:lang w:val="pl-PL" w:eastAsia="pl-PL" w:bidi="ar-SA"/>
        </w:rPr>
        <w:t>,</w:t>
      </w:r>
      <w:r w:rsidR="00553C5F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 </w:t>
      </w:r>
      <w:r w:rsidR="00D46326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Wykonawca zobowiązany </w:t>
      </w:r>
      <w:r w:rsidR="008530FE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jest </w:t>
      </w:r>
      <w:r w:rsidR="003A3D4B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do </w:t>
      </w:r>
      <w:r w:rsidR="00F70EEC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dostarczenia wszystkich danych potrzebnych do </w:t>
      </w:r>
      <w:r w:rsidR="003A3D4B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zgłoszenia rozpoczęcia </w:t>
      </w:r>
      <w:r w:rsidR="008530FE" w:rsidRPr="00AB5D7A">
        <w:rPr>
          <w:rFonts w:ascii="Arial" w:eastAsia="Times New Roman" w:hAnsi="Arial" w:cs="Arial"/>
          <w:color w:val="auto"/>
          <w:lang w:val="pl-PL" w:eastAsia="pl-PL" w:bidi="ar-SA"/>
        </w:rPr>
        <w:t>robót</w:t>
      </w:r>
      <w:r w:rsidR="003A3D4B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 do Powiatowego Inspektora Nadzoru </w:t>
      </w:r>
      <w:r w:rsidR="00C07122" w:rsidRPr="00AB5D7A">
        <w:rPr>
          <w:rFonts w:ascii="Arial" w:eastAsia="Times New Roman" w:hAnsi="Arial" w:cs="Arial"/>
          <w:color w:val="auto"/>
          <w:lang w:val="pl-PL" w:eastAsia="pl-PL" w:bidi="ar-SA"/>
        </w:rPr>
        <w:t>Budowlaneg</w:t>
      </w:r>
      <w:r w:rsidR="00F70EEC" w:rsidRPr="00AB5D7A">
        <w:rPr>
          <w:rFonts w:ascii="Arial" w:eastAsia="Times New Roman" w:hAnsi="Arial" w:cs="Arial"/>
          <w:color w:val="auto"/>
          <w:lang w:val="pl-PL" w:eastAsia="pl-PL" w:bidi="ar-SA"/>
        </w:rPr>
        <w:t>o oraz do Miejskiego Konserwatora Zabytków</w:t>
      </w:r>
      <w:r w:rsidR="00BA3ADF">
        <w:rPr>
          <w:rFonts w:ascii="Arial" w:eastAsia="Times New Roman" w:hAnsi="Arial" w:cs="Arial"/>
          <w:color w:val="auto"/>
          <w:lang w:val="pl-PL" w:eastAsia="pl-PL" w:bidi="ar-SA"/>
        </w:rPr>
        <w:t xml:space="preserve"> </w:t>
      </w:r>
      <w:r w:rsidR="00020188" w:rsidRPr="00AB5D7A">
        <w:rPr>
          <w:rFonts w:ascii="Arial" w:hAnsi="Arial" w:cs="Arial"/>
          <w:color w:val="auto"/>
          <w:lang w:val="pl-PL"/>
        </w:rPr>
        <w:t xml:space="preserve">w terminach określonych odpowiednimi przepisami. </w:t>
      </w:r>
    </w:p>
    <w:p w14:paraId="4439515F" w14:textId="69E4FF70" w:rsidR="00020188" w:rsidRPr="00232A95" w:rsidRDefault="008530FE" w:rsidP="004D7C6E">
      <w:pPr>
        <w:pStyle w:val="Akapitzlist"/>
        <w:keepNext w:val="0"/>
        <w:widowControl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suppressAutoHyphens w:val="0"/>
        <w:spacing w:after="120" w:line="360" w:lineRule="auto"/>
        <w:ind w:left="284" w:hanging="284"/>
        <w:textAlignment w:val="auto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Przedmiot </w:t>
      </w:r>
      <w:r w:rsidR="00EF190A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 wykonywany będzie</w:t>
      </w:r>
      <w:r w:rsidR="00FA0DEB" w:rsidRPr="00AB5D7A">
        <w:rPr>
          <w:rFonts w:ascii="Arial" w:hAnsi="Arial" w:cs="Arial"/>
          <w:color w:val="auto"/>
          <w:lang w:val="pl-PL"/>
        </w:rPr>
        <w:t xml:space="preserve"> w obiekcie będącym w ciągłym użytkowaniu</w:t>
      </w:r>
      <w:r w:rsidR="007D7A78" w:rsidRPr="00AB5D7A">
        <w:rPr>
          <w:rFonts w:ascii="Arial" w:hAnsi="Arial" w:cs="Arial"/>
          <w:color w:val="auto"/>
          <w:lang w:val="pl-PL"/>
        </w:rPr>
        <w:t xml:space="preserve">. </w:t>
      </w:r>
      <w:r w:rsidR="00020188" w:rsidRPr="00AB5D7A">
        <w:rPr>
          <w:rFonts w:ascii="Arial" w:hAnsi="Arial" w:cs="Arial"/>
          <w:color w:val="auto"/>
          <w:lang w:val="pl-PL"/>
        </w:rPr>
        <w:t xml:space="preserve">Wykonawca zobowiązany jest do wykonania przedmiotu </w:t>
      </w:r>
      <w:r w:rsidR="0044296E" w:rsidRPr="00AB5D7A">
        <w:rPr>
          <w:rFonts w:ascii="Arial" w:hAnsi="Arial" w:cs="Arial"/>
          <w:color w:val="auto"/>
          <w:lang w:val="pl-PL"/>
        </w:rPr>
        <w:t>U</w:t>
      </w:r>
      <w:r w:rsidR="00020188" w:rsidRPr="00AB5D7A">
        <w:rPr>
          <w:rFonts w:ascii="Arial" w:hAnsi="Arial" w:cs="Arial"/>
          <w:color w:val="auto"/>
          <w:lang w:val="pl-PL"/>
        </w:rPr>
        <w:t xml:space="preserve">mowy </w:t>
      </w:r>
      <w:r w:rsidR="007D6E5C">
        <w:rPr>
          <w:rFonts w:ascii="Arial" w:hAnsi="Arial" w:cs="Arial"/>
          <w:color w:val="auto"/>
          <w:lang w:val="pl-PL"/>
        </w:rPr>
        <w:br/>
      </w:r>
      <w:r w:rsidR="00020188" w:rsidRPr="00AB5D7A">
        <w:rPr>
          <w:rFonts w:ascii="Arial" w:hAnsi="Arial" w:cs="Arial"/>
          <w:color w:val="auto"/>
          <w:lang w:val="pl-PL"/>
        </w:rPr>
        <w:t>w sposób niekolidujący</w:t>
      </w:r>
      <w:r w:rsidR="00D6081E" w:rsidRPr="00AB5D7A">
        <w:rPr>
          <w:rFonts w:ascii="Arial" w:hAnsi="Arial" w:cs="Arial"/>
          <w:color w:val="auto"/>
          <w:lang w:val="pl-PL"/>
        </w:rPr>
        <w:t xml:space="preserve"> </w:t>
      </w:r>
      <w:r w:rsidR="00020188" w:rsidRPr="00AB5D7A">
        <w:rPr>
          <w:rFonts w:ascii="Arial" w:hAnsi="Arial" w:cs="Arial"/>
          <w:color w:val="auto"/>
          <w:lang w:val="pl-PL"/>
        </w:rPr>
        <w:t xml:space="preserve">z funkcjonowaniem budynku, jak najmniej uciążliwy dla osób </w:t>
      </w:r>
      <w:r w:rsidR="00020188" w:rsidRPr="00232A95">
        <w:rPr>
          <w:rFonts w:ascii="Arial" w:hAnsi="Arial" w:cs="Arial"/>
          <w:color w:val="auto"/>
          <w:lang w:val="pl-PL"/>
        </w:rPr>
        <w:t>pracujących i przebywających w budynku,</w:t>
      </w:r>
      <w:r w:rsidR="00020188" w:rsidRPr="00232A95">
        <w:rPr>
          <w:rFonts w:ascii="Arial" w:eastAsia="Times New Roman" w:hAnsi="Arial" w:cs="Arial"/>
          <w:lang w:val="pl-PL" w:eastAsia="pl-PL" w:bidi="ar-SA"/>
        </w:rPr>
        <w:t xml:space="preserve"> </w:t>
      </w:r>
      <w:r w:rsidR="00020188" w:rsidRPr="00232A95">
        <w:rPr>
          <w:rFonts w:ascii="Arial" w:hAnsi="Arial" w:cs="Arial"/>
          <w:color w:val="auto"/>
          <w:lang w:val="pl-PL"/>
        </w:rPr>
        <w:t xml:space="preserve">Wykonawca prowadzić będzie roboty przez cały tydzień, przy czym wszystkie roboty głośne lub uciążliwe powinny być wykonywane po godzinach pracy Urzędu Miasta Poznania, </w:t>
      </w:r>
      <w:r w:rsidR="007D6E5C">
        <w:rPr>
          <w:rFonts w:ascii="Arial" w:hAnsi="Arial" w:cs="Arial"/>
          <w:color w:val="auto"/>
          <w:lang w:val="pl-PL"/>
        </w:rPr>
        <w:br/>
      </w:r>
      <w:r w:rsidR="00020188" w:rsidRPr="00232A95">
        <w:rPr>
          <w:rFonts w:ascii="Arial" w:hAnsi="Arial" w:cs="Arial"/>
          <w:color w:val="auto"/>
          <w:lang w:val="pl-PL"/>
        </w:rPr>
        <w:t xml:space="preserve">tj. w poniedziałki </w:t>
      </w:r>
      <w:r w:rsidR="002C7FE1">
        <w:rPr>
          <w:rFonts w:ascii="Arial" w:hAnsi="Arial" w:cs="Arial"/>
          <w:color w:val="auto"/>
          <w:lang w:val="pl-PL"/>
        </w:rPr>
        <w:t xml:space="preserve">po godz. 17:00, a w pozostałe </w:t>
      </w:r>
      <w:r w:rsidR="00020188" w:rsidRPr="00232A95">
        <w:rPr>
          <w:rFonts w:ascii="Arial" w:hAnsi="Arial" w:cs="Arial"/>
          <w:color w:val="auto"/>
          <w:lang w:val="pl-PL"/>
        </w:rPr>
        <w:t xml:space="preserve">dni robocze po godz. 15:30. Wykonawca zobowiązuje się zorganizować roboty w sposób nienarażający użytkowników budynków na niebezpieczeństwa i uciążliwości wynikające </w:t>
      </w:r>
      <w:r w:rsidR="007D6E5C">
        <w:rPr>
          <w:rFonts w:ascii="Arial" w:hAnsi="Arial" w:cs="Arial"/>
          <w:color w:val="auto"/>
          <w:lang w:val="pl-PL"/>
        </w:rPr>
        <w:br/>
      </w:r>
      <w:r w:rsidR="00020188" w:rsidRPr="00232A95">
        <w:rPr>
          <w:rFonts w:ascii="Arial" w:hAnsi="Arial" w:cs="Arial"/>
          <w:color w:val="auto"/>
          <w:lang w:val="pl-PL"/>
        </w:rPr>
        <w:t>z prowadzonych robót, nieutrudniający prowadzenia przez Urząd Miasta Poznania bieżącej działalności, z jednoczesnym zastosowaniem szczególnych środków ostrożności.</w:t>
      </w:r>
      <w:r w:rsidR="00B841AD">
        <w:rPr>
          <w:rFonts w:ascii="Arial" w:hAnsi="Arial" w:cs="Arial"/>
          <w:color w:val="auto"/>
          <w:lang w:val="pl-PL"/>
        </w:rPr>
        <w:t xml:space="preserve"> Szczególnie uciążliwych prac Wykonawca nie będzie prowadzić w porze nocnej. </w:t>
      </w:r>
    </w:p>
    <w:p w14:paraId="05A2AAAF" w14:textId="72CCD5C0" w:rsidR="00FA5CD3" w:rsidRPr="00232A95" w:rsidRDefault="00DC3122" w:rsidP="004D7C6E">
      <w:pPr>
        <w:pStyle w:val="Akapitzlist"/>
        <w:keepNext w:val="0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num" w:pos="567"/>
          <w:tab w:val="left" w:pos="993"/>
        </w:tabs>
        <w:suppressAutoHyphens w:val="0"/>
        <w:spacing w:after="120" w:line="360" w:lineRule="auto"/>
        <w:ind w:left="284" w:hanging="283"/>
        <w:textAlignment w:val="auto"/>
        <w:rPr>
          <w:rFonts w:ascii="Arial" w:eastAsia="Arial" w:hAnsi="Arial" w:cs="Arial"/>
          <w:lang w:val="pl-PL" w:eastAsia="ar-SA"/>
        </w:rPr>
      </w:pPr>
      <w:r w:rsidRPr="00232A95">
        <w:rPr>
          <w:rFonts w:ascii="Arial" w:hAnsi="Arial" w:cs="Arial"/>
          <w:lang w:val="pl-PL"/>
        </w:rPr>
        <w:lastRenderedPageBreak/>
        <w:t>Roboty</w:t>
      </w:r>
      <w:r w:rsidR="00FA0DEB" w:rsidRPr="00232A95">
        <w:rPr>
          <w:rFonts w:ascii="Arial" w:hAnsi="Arial" w:cs="Arial"/>
          <w:lang w:val="pl-PL"/>
        </w:rPr>
        <w:t xml:space="preserve"> nale</w:t>
      </w:r>
      <w:r w:rsidR="00351A32" w:rsidRPr="00232A95">
        <w:rPr>
          <w:rFonts w:ascii="Arial" w:hAnsi="Arial" w:cs="Arial"/>
          <w:lang w:val="pl-PL"/>
        </w:rPr>
        <w:t>ży prowadzić etapami</w:t>
      </w:r>
      <w:r w:rsidR="00FA0DEB" w:rsidRPr="00232A95">
        <w:rPr>
          <w:rFonts w:ascii="Arial" w:hAnsi="Arial" w:cs="Arial"/>
          <w:lang w:val="pl-PL"/>
        </w:rPr>
        <w:t>, zgodnie z ustalonym harmonogramem</w:t>
      </w:r>
      <w:r w:rsidR="005E435C" w:rsidRPr="00232A95">
        <w:rPr>
          <w:rFonts w:ascii="Arial" w:hAnsi="Arial" w:cs="Arial"/>
          <w:lang w:val="pl-PL"/>
        </w:rPr>
        <w:t xml:space="preserve">, </w:t>
      </w:r>
      <w:r w:rsidR="007D6E5C">
        <w:rPr>
          <w:rFonts w:ascii="Arial" w:hAnsi="Arial" w:cs="Arial"/>
          <w:lang w:val="pl-PL"/>
        </w:rPr>
        <w:br/>
      </w:r>
      <w:r w:rsidR="005E435C" w:rsidRPr="00232A95">
        <w:rPr>
          <w:rFonts w:ascii="Arial" w:hAnsi="Arial" w:cs="Arial"/>
          <w:lang w:val="pl-PL"/>
        </w:rPr>
        <w:t>o którym mowa w</w:t>
      </w:r>
      <w:r w:rsidR="00B5224E" w:rsidRPr="00232A95">
        <w:rPr>
          <w:rFonts w:ascii="Arial" w:hAnsi="Arial" w:cs="Arial"/>
          <w:lang w:val="pl-PL"/>
        </w:rPr>
        <w:t xml:space="preserve"> </w:t>
      </w:r>
      <w:r w:rsidR="005E435C" w:rsidRPr="00232A95">
        <w:rPr>
          <w:rFonts w:ascii="Arial" w:hAnsi="Arial" w:cs="Arial"/>
          <w:b/>
          <w:bCs/>
          <w:lang w:val="pl-PL"/>
        </w:rPr>
        <w:t>§</w:t>
      </w:r>
      <w:r w:rsidR="000F3691" w:rsidRPr="00232A95">
        <w:rPr>
          <w:rFonts w:ascii="Arial" w:hAnsi="Arial" w:cs="Arial"/>
          <w:b/>
          <w:bCs/>
          <w:lang w:val="pl-PL"/>
        </w:rPr>
        <w:t xml:space="preserve"> </w:t>
      </w:r>
      <w:r w:rsidR="005E435C" w:rsidRPr="00232A95">
        <w:rPr>
          <w:rFonts w:ascii="Arial" w:hAnsi="Arial" w:cs="Arial"/>
          <w:b/>
          <w:bCs/>
          <w:lang w:val="pl-PL"/>
        </w:rPr>
        <w:t>2</w:t>
      </w:r>
      <w:r w:rsidR="00B5224E" w:rsidRPr="00232A95">
        <w:rPr>
          <w:rFonts w:ascii="Arial" w:hAnsi="Arial" w:cs="Arial"/>
          <w:b/>
          <w:bCs/>
          <w:lang w:val="pl-PL"/>
        </w:rPr>
        <w:t xml:space="preserve"> </w:t>
      </w:r>
      <w:r w:rsidR="00DF0230" w:rsidRPr="00232A95">
        <w:rPr>
          <w:rFonts w:ascii="Arial" w:hAnsi="Arial" w:cs="Arial"/>
          <w:b/>
          <w:bCs/>
          <w:lang w:val="pl-PL"/>
        </w:rPr>
        <w:t xml:space="preserve">ust. </w:t>
      </w:r>
      <w:r w:rsidR="00780B4C" w:rsidRPr="00232A95">
        <w:rPr>
          <w:rFonts w:ascii="Arial" w:hAnsi="Arial" w:cs="Arial"/>
          <w:b/>
          <w:bCs/>
          <w:lang w:val="pl-PL"/>
        </w:rPr>
        <w:t>3</w:t>
      </w:r>
      <w:r w:rsidR="00C07122" w:rsidRPr="00232A95">
        <w:rPr>
          <w:rFonts w:ascii="Arial" w:hAnsi="Arial" w:cs="Arial"/>
          <w:b/>
          <w:bCs/>
          <w:lang w:val="pl-PL"/>
        </w:rPr>
        <w:t>.</w:t>
      </w:r>
    </w:p>
    <w:p w14:paraId="30094BFD" w14:textId="2305759B" w:rsidR="00FA5CD3" w:rsidRPr="00AB5D7A" w:rsidRDefault="00CD76D4" w:rsidP="004D7C6E">
      <w:pPr>
        <w:pStyle w:val="Akapitzlist"/>
        <w:keepNext w:val="0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num" w:pos="567"/>
          <w:tab w:val="left" w:pos="993"/>
        </w:tabs>
        <w:suppressAutoHyphens w:val="0"/>
        <w:spacing w:after="120" w:line="360" w:lineRule="auto"/>
        <w:ind w:left="284" w:hanging="283"/>
        <w:textAlignment w:val="auto"/>
        <w:rPr>
          <w:rFonts w:ascii="Arial" w:eastAsia="Arial" w:hAnsi="Arial" w:cs="Arial"/>
          <w:color w:val="auto"/>
          <w:lang w:val="pl-PL" w:eastAsia="ar-SA"/>
        </w:rPr>
      </w:pPr>
      <w:r w:rsidRPr="00232A95">
        <w:rPr>
          <w:rFonts w:ascii="Arial" w:hAnsi="Arial" w:cs="Arial"/>
          <w:lang w:val="pl-PL"/>
        </w:rPr>
        <w:t>Po codziennym wykonaniu robót Wykonawca zobowiązany jest każdorazowo do sprzątnięcia wszystkich pomieszczeń i korytarzy zanieczyszczonych</w:t>
      </w:r>
      <w:r w:rsidR="002D0ABD" w:rsidRPr="00232A95">
        <w:rPr>
          <w:rFonts w:ascii="Arial" w:hAnsi="Arial" w:cs="Arial"/>
          <w:lang w:val="pl-PL"/>
        </w:rPr>
        <w:t xml:space="preserve"> w wyniku prowadzonych robót</w:t>
      </w:r>
      <w:r w:rsidR="002D0ABD" w:rsidRPr="00AB5D7A">
        <w:rPr>
          <w:rFonts w:ascii="Arial" w:hAnsi="Arial" w:cs="Arial"/>
          <w:color w:val="auto"/>
          <w:lang w:val="pl-PL"/>
        </w:rPr>
        <w:t>. W</w:t>
      </w:r>
      <w:r w:rsidR="004C3CBA" w:rsidRPr="00AB5D7A">
        <w:rPr>
          <w:rFonts w:ascii="Arial" w:hAnsi="Arial" w:cs="Arial"/>
          <w:color w:val="auto"/>
          <w:lang w:val="pl-PL"/>
        </w:rPr>
        <w:t xml:space="preserve"> </w:t>
      </w:r>
      <w:r w:rsidRPr="00AB5D7A">
        <w:rPr>
          <w:rFonts w:ascii="Arial" w:hAnsi="Arial" w:cs="Arial"/>
          <w:color w:val="auto"/>
          <w:lang w:val="pl-PL"/>
        </w:rPr>
        <w:t>przypadku naruszenia</w:t>
      </w:r>
      <w:r w:rsidR="000F3691" w:rsidRPr="00AB5D7A">
        <w:rPr>
          <w:rFonts w:ascii="Arial" w:hAnsi="Arial" w:cs="Arial"/>
          <w:color w:val="auto"/>
          <w:lang w:val="pl-PL"/>
        </w:rPr>
        <w:t xml:space="preserve"> tego nakazu przez Wykonawcę,</w:t>
      </w:r>
      <w:r w:rsidR="000F3691" w:rsidRPr="00AB5D7A">
        <w:rPr>
          <w:rFonts w:ascii="Arial" w:hAnsi="Arial" w:cs="Arial"/>
          <w:color w:val="auto"/>
          <w:lang w:val="pl-PL"/>
        </w:rPr>
        <w:br/>
      </w:r>
      <w:r w:rsidRPr="00AB5D7A">
        <w:rPr>
          <w:rFonts w:ascii="Arial" w:hAnsi="Arial" w:cs="Arial"/>
          <w:color w:val="auto"/>
          <w:lang w:val="pl-PL"/>
        </w:rPr>
        <w:t xml:space="preserve">w tym przez osoby wykonujące </w:t>
      </w:r>
      <w:r w:rsidR="00843186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</w:t>
      </w:r>
      <w:r w:rsidR="00020188" w:rsidRPr="00AB5D7A">
        <w:rPr>
          <w:rFonts w:ascii="Arial" w:hAnsi="Arial" w:cs="Arial"/>
          <w:color w:val="auto"/>
          <w:lang w:val="pl-PL"/>
        </w:rPr>
        <w:t>ę, Zamawiający jest uprawniony</w:t>
      </w:r>
      <w:r w:rsidR="000F3691" w:rsidRPr="00AB5D7A">
        <w:rPr>
          <w:rFonts w:ascii="Arial" w:hAnsi="Arial" w:cs="Arial"/>
          <w:color w:val="auto"/>
          <w:lang w:val="pl-PL"/>
        </w:rPr>
        <w:t>,</w:t>
      </w:r>
      <w:r w:rsidRPr="00AB5D7A">
        <w:rPr>
          <w:rFonts w:ascii="Arial" w:hAnsi="Arial" w:cs="Arial"/>
          <w:color w:val="auto"/>
          <w:lang w:val="pl-PL"/>
        </w:rPr>
        <w:t xml:space="preserve"> do wystosowania pisemnego wezwania i wyznaczenia </w:t>
      </w:r>
      <w:r w:rsidR="00B37FAA" w:rsidRPr="00AB5D7A">
        <w:rPr>
          <w:rFonts w:ascii="Arial" w:hAnsi="Arial" w:cs="Arial"/>
          <w:color w:val="auto"/>
          <w:lang w:val="pl-PL"/>
        </w:rPr>
        <w:t xml:space="preserve">dodatkowego </w:t>
      </w:r>
      <w:r w:rsidRPr="00AB5D7A">
        <w:rPr>
          <w:rFonts w:ascii="Arial" w:hAnsi="Arial" w:cs="Arial"/>
          <w:color w:val="auto"/>
          <w:lang w:val="pl-PL"/>
        </w:rPr>
        <w:t>terminu</w:t>
      </w:r>
      <w:r w:rsidR="00B37FAA" w:rsidRPr="00AB5D7A">
        <w:rPr>
          <w:rFonts w:ascii="Arial" w:hAnsi="Arial" w:cs="Arial"/>
          <w:color w:val="auto"/>
          <w:lang w:val="pl-PL"/>
        </w:rPr>
        <w:t xml:space="preserve"> do sprzątnięcia pomieszczeń i korytarzy</w:t>
      </w:r>
      <w:r w:rsidRPr="00AB5D7A">
        <w:rPr>
          <w:rFonts w:ascii="Arial" w:hAnsi="Arial" w:cs="Arial"/>
          <w:color w:val="auto"/>
          <w:lang w:val="pl-PL"/>
        </w:rPr>
        <w:t>. Niedotrzymanie przez Wykonawcę wyznaczonego dodatkowego terminu</w:t>
      </w:r>
      <w:r w:rsidR="007D6E5C">
        <w:rPr>
          <w:rFonts w:ascii="Arial" w:hAnsi="Arial" w:cs="Arial"/>
          <w:color w:val="auto"/>
          <w:lang w:val="pl-PL"/>
        </w:rPr>
        <w:t>,</w:t>
      </w:r>
      <w:r w:rsidRPr="00AB5D7A">
        <w:rPr>
          <w:rFonts w:ascii="Arial" w:hAnsi="Arial" w:cs="Arial"/>
          <w:color w:val="auto"/>
          <w:lang w:val="pl-PL"/>
        </w:rPr>
        <w:t xml:space="preserve"> </w:t>
      </w:r>
      <w:r w:rsidR="00B620D7" w:rsidRPr="00AB5D7A">
        <w:rPr>
          <w:rFonts w:ascii="Arial" w:hAnsi="Arial" w:cs="Arial"/>
          <w:color w:val="auto"/>
          <w:lang w:val="pl-PL"/>
        </w:rPr>
        <w:t>upraw</w:t>
      </w:r>
      <w:r w:rsidR="003D1CB1" w:rsidRPr="00AB5D7A">
        <w:rPr>
          <w:rFonts w:ascii="Arial" w:hAnsi="Arial" w:cs="Arial"/>
          <w:color w:val="auto"/>
          <w:lang w:val="pl-PL"/>
        </w:rPr>
        <w:t>n</w:t>
      </w:r>
      <w:r w:rsidR="00B620D7" w:rsidRPr="00AB5D7A">
        <w:rPr>
          <w:rFonts w:ascii="Arial" w:hAnsi="Arial" w:cs="Arial"/>
          <w:color w:val="auto"/>
          <w:lang w:val="pl-PL"/>
        </w:rPr>
        <w:t xml:space="preserve">ia Zamawiającego do wykonania zastępczego samodzielnie lub poprzez </w:t>
      </w:r>
      <w:r w:rsidR="00F166F4">
        <w:rPr>
          <w:rFonts w:ascii="Arial" w:hAnsi="Arial" w:cs="Arial"/>
          <w:color w:val="auto"/>
          <w:lang w:val="pl-PL"/>
        </w:rPr>
        <w:t>zlecenie</w:t>
      </w:r>
      <w:r w:rsidRPr="00AB5D7A">
        <w:rPr>
          <w:rFonts w:ascii="Arial" w:hAnsi="Arial" w:cs="Arial"/>
          <w:color w:val="auto"/>
          <w:lang w:val="pl-PL"/>
        </w:rPr>
        <w:t xml:space="preserve"> sprzątania osobie trzeciej </w:t>
      </w:r>
      <w:r w:rsidR="00B620D7" w:rsidRPr="00AB5D7A">
        <w:rPr>
          <w:rFonts w:ascii="Arial" w:hAnsi="Arial" w:cs="Arial"/>
          <w:color w:val="auto"/>
          <w:lang w:val="pl-PL"/>
        </w:rPr>
        <w:t xml:space="preserve">wraz </w:t>
      </w:r>
      <w:r w:rsidR="007D6E5C">
        <w:rPr>
          <w:rFonts w:ascii="Arial" w:hAnsi="Arial" w:cs="Arial"/>
          <w:color w:val="auto"/>
          <w:lang w:val="pl-PL"/>
        </w:rPr>
        <w:br/>
      </w:r>
      <w:r w:rsidR="00B620D7" w:rsidRPr="00AB5D7A">
        <w:rPr>
          <w:rFonts w:ascii="Arial" w:hAnsi="Arial" w:cs="Arial"/>
          <w:color w:val="auto"/>
          <w:lang w:val="pl-PL"/>
        </w:rPr>
        <w:t>z obciążeniem Wykonawcy kosztami</w:t>
      </w:r>
      <w:r w:rsidR="00077099" w:rsidRPr="00AB5D7A">
        <w:rPr>
          <w:rFonts w:ascii="Arial" w:hAnsi="Arial" w:cs="Arial"/>
          <w:color w:val="auto"/>
          <w:lang w:val="pl-PL"/>
        </w:rPr>
        <w:t>, jakie poniósł Zamawiający</w:t>
      </w:r>
      <w:r w:rsidR="00020188" w:rsidRPr="00AB5D7A">
        <w:rPr>
          <w:rFonts w:ascii="Arial" w:hAnsi="Arial" w:cs="Arial"/>
          <w:color w:val="auto"/>
          <w:lang w:val="pl-PL"/>
        </w:rPr>
        <w:t xml:space="preserve"> </w:t>
      </w:r>
      <w:r w:rsidRPr="00AB5D7A">
        <w:rPr>
          <w:rFonts w:ascii="Arial" w:hAnsi="Arial" w:cs="Arial"/>
          <w:color w:val="auto"/>
          <w:lang w:val="pl-PL"/>
        </w:rPr>
        <w:t xml:space="preserve">w związku </w:t>
      </w:r>
      <w:r w:rsidR="007D6E5C">
        <w:rPr>
          <w:rFonts w:ascii="Arial" w:hAnsi="Arial" w:cs="Arial"/>
          <w:color w:val="auto"/>
          <w:lang w:val="pl-PL"/>
        </w:rPr>
        <w:br/>
      </w:r>
      <w:r w:rsidRPr="00AB5D7A">
        <w:rPr>
          <w:rFonts w:ascii="Arial" w:hAnsi="Arial" w:cs="Arial"/>
          <w:color w:val="auto"/>
          <w:lang w:val="pl-PL"/>
        </w:rPr>
        <w:t>z powyższym zleceniem</w:t>
      </w:r>
      <w:r w:rsidR="00B620D7" w:rsidRPr="00AB5D7A">
        <w:rPr>
          <w:rFonts w:ascii="Arial" w:hAnsi="Arial" w:cs="Arial"/>
          <w:color w:val="auto"/>
          <w:lang w:val="pl-PL"/>
        </w:rPr>
        <w:t xml:space="preserve"> (poprzez wystawienie faktury obciążającej Wykonawcę).</w:t>
      </w:r>
      <w:r w:rsidRPr="00AB5D7A">
        <w:rPr>
          <w:rFonts w:ascii="Arial" w:hAnsi="Arial" w:cs="Arial"/>
          <w:color w:val="auto"/>
          <w:lang w:val="pl-PL"/>
        </w:rPr>
        <w:t xml:space="preserve"> Bez względu na powyższe, Zamawiający jest uprawniony do naliczenia kary umownej określonej w </w:t>
      </w:r>
      <w:r w:rsidRPr="00AB5D7A">
        <w:rPr>
          <w:rFonts w:ascii="Arial" w:hAnsi="Arial" w:cs="Arial"/>
          <w:b/>
          <w:color w:val="auto"/>
          <w:lang w:val="pl-PL"/>
        </w:rPr>
        <w:t>§1</w:t>
      </w:r>
      <w:r w:rsidR="00FA5CD3" w:rsidRPr="00AB5D7A">
        <w:rPr>
          <w:rFonts w:ascii="Arial" w:hAnsi="Arial" w:cs="Arial"/>
          <w:b/>
          <w:color w:val="auto"/>
          <w:lang w:val="pl-PL"/>
        </w:rPr>
        <w:t>4</w:t>
      </w:r>
      <w:r w:rsidRPr="00AB5D7A">
        <w:rPr>
          <w:rFonts w:ascii="Arial" w:hAnsi="Arial" w:cs="Arial"/>
          <w:b/>
          <w:color w:val="auto"/>
          <w:lang w:val="pl-PL"/>
        </w:rPr>
        <w:t xml:space="preserve"> ust.1 lit.</w:t>
      </w:r>
      <w:r w:rsidR="004C3CBA" w:rsidRPr="00AB5D7A">
        <w:rPr>
          <w:rFonts w:ascii="Arial" w:hAnsi="Arial" w:cs="Arial"/>
          <w:b/>
          <w:color w:val="auto"/>
          <w:lang w:val="pl-PL"/>
        </w:rPr>
        <w:t xml:space="preserve"> </w:t>
      </w:r>
      <w:r w:rsidR="00F622F2">
        <w:rPr>
          <w:rFonts w:ascii="Arial" w:hAnsi="Arial" w:cs="Arial"/>
          <w:b/>
          <w:color w:val="auto"/>
          <w:lang w:val="pl-PL"/>
        </w:rPr>
        <w:t>i</w:t>
      </w:r>
      <w:r w:rsidRPr="00AB5D7A">
        <w:rPr>
          <w:rFonts w:ascii="Arial" w:hAnsi="Arial" w:cs="Arial"/>
          <w:b/>
          <w:color w:val="auto"/>
          <w:lang w:val="pl-PL"/>
        </w:rPr>
        <w:t>.</w:t>
      </w:r>
    </w:p>
    <w:p w14:paraId="1DF0C842" w14:textId="64DC2FC7" w:rsidR="00FA5CD3" w:rsidRPr="00232A95" w:rsidRDefault="00FA0DEB" w:rsidP="004D7C6E">
      <w:pPr>
        <w:pStyle w:val="Akapitzlist"/>
        <w:keepNext w:val="0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num" w:pos="567"/>
          <w:tab w:val="left" w:pos="993"/>
        </w:tabs>
        <w:suppressAutoHyphens w:val="0"/>
        <w:spacing w:after="120" w:line="360" w:lineRule="auto"/>
        <w:ind w:left="284" w:hanging="283"/>
        <w:textAlignment w:val="auto"/>
        <w:rPr>
          <w:rFonts w:ascii="Arial" w:eastAsia="Arial" w:hAnsi="Arial" w:cs="Arial"/>
          <w:lang w:val="pl-PL" w:eastAsia="ar-SA"/>
        </w:rPr>
      </w:pPr>
      <w:r w:rsidRPr="00AB5D7A">
        <w:rPr>
          <w:rFonts w:ascii="Arial" w:hAnsi="Arial" w:cs="Arial"/>
          <w:color w:val="auto"/>
          <w:lang w:val="pl-PL"/>
        </w:rPr>
        <w:t>Wykonawca oświadcza,</w:t>
      </w:r>
      <w:r w:rsidR="004639CC" w:rsidRPr="00AB5D7A">
        <w:rPr>
          <w:rFonts w:ascii="Arial" w:hAnsi="Arial" w:cs="Arial"/>
          <w:color w:val="auto"/>
          <w:lang w:val="pl-PL"/>
        </w:rPr>
        <w:t xml:space="preserve"> że</w:t>
      </w:r>
      <w:r w:rsidRPr="00AB5D7A">
        <w:rPr>
          <w:rFonts w:ascii="Arial" w:hAnsi="Arial" w:cs="Arial"/>
          <w:color w:val="auto"/>
          <w:lang w:val="pl-PL"/>
        </w:rPr>
        <w:t xml:space="preserve"> znane są mu wszelkie uwarunkowani</w:t>
      </w:r>
      <w:r w:rsidR="000F3691" w:rsidRPr="00AB5D7A">
        <w:rPr>
          <w:rFonts w:ascii="Arial" w:hAnsi="Arial" w:cs="Arial"/>
          <w:color w:val="auto"/>
          <w:lang w:val="pl-PL"/>
        </w:rPr>
        <w:t>a faktyczne</w:t>
      </w:r>
      <w:r w:rsidR="000F3691" w:rsidRPr="00AB5D7A">
        <w:rPr>
          <w:rFonts w:ascii="Arial" w:hAnsi="Arial" w:cs="Arial"/>
          <w:color w:val="auto"/>
          <w:lang w:val="pl-PL"/>
        </w:rPr>
        <w:br/>
      </w:r>
      <w:r w:rsidR="00D83488" w:rsidRPr="00AB5D7A">
        <w:rPr>
          <w:rFonts w:ascii="Arial" w:hAnsi="Arial" w:cs="Arial"/>
          <w:color w:val="auto"/>
          <w:lang w:val="pl-PL"/>
        </w:rPr>
        <w:t>i prawne związane z</w:t>
      </w:r>
      <w:r w:rsidR="004C3CBA" w:rsidRPr="00AB5D7A">
        <w:rPr>
          <w:rFonts w:ascii="Arial" w:hAnsi="Arial" w:cs="Arial"/>
          <w:color w:val="auto"/>
          <w:lang w:val="pl-PL"/>
        </w:rPr>
        <w:t xml:space="preserve"> </w:t>
      </w:r>
      <w:r w:rsidRPr="00AB5D7A">
        <w:rPr>
          <w:rFonts w:ascii="Arial" w:hAnsi="Arial" w:cs="Arial"/>
          <w:color w:val="auto"/>
          <w:lang w:val="pl-PL"/>
        </w:rPr>
        <w:t xml:space="preserve">wykonaniem przedmiotu </w:t>
      </w:r>
      <w:r w:rsidR="00EF190A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mowy, w szczególności zaś oświa</w:t>
      </w:r>
      <w:r w:rsidR="00D83488" w:rsidRPr="00AB5D7A">
        <w:rPr>
          <w:rFonts w:ascii="Arial" w:hAnsi="Arial" w:cs="Arial"/>
          <w:color w:val="auto"/>
          <w:lang w:val="pl-PL"/>
        </w:rPr>
        <w:t>dcza, iż znany mu jest sposób i</w:t>
      </w:r>
      <w:r w:rsidR="004C3CBA" w:rsidRPr="00AB5D7A">
        <w:rPr>
          <w:rFonts w:ascii="Arial" w:hAnsi="Arial" w:cs="Arial"/>
          <w:color w:val="auto"/>
          <w:lang w:val="pl-PL"/>
        </w:rPr>
        <w:t xml:space="preserve"> </w:t>
      </w:r>
      <w:r w:rsidRPr="00AB5D7A">
        <w:rPr>
          <w:rFonts w:ascii="Arial" w:hAnsi="Arial" w:cs="Arial"/>
          <w:color w:val="auto"/>
          <w:lang w:val="pl-PL"/>
        </w:rPr>
        <w:t>waru</w:t>
      </w:r>
      <w:r w:rsidR="000F3691" w:rsidRPr="00AB5D7A">
        <w:rPr>
          <w:rFonts w:ascii="Arial" w:hAnsi="Arial" w:cs="Arial"/>
          <w:color w:val="auto"/>
          <w:lang w:val="pl-PL"/>
        </w:rPr>
        <w:t>nki dostępu do obiektu a także</w:t>
      </w:r>
      <w:r w:rsidR="000F3691" w:rsidRPr="00232A95">
        <w:rPr>
          <w:rFonts w:ascii="Arial" w:hAnsi="Arial" w:cs="Arial"/>
          <w:lang w:val="pl-PL"/>
        </w:rPr>
        <w:t>,</w:t>
      </w:r>
      <w:r w:rsidR="00020188" w:rsidRPr="00232A95">
        <w:rPr>
          <w:rFonts w:ascii="Arial" w:hAnsi="Arial" w:cs="Arial"/>
          <w:lang w:val="pl-PL"/>
        </w:rPr>
        <w:t xml:space="preserve"> </w:t>
      </w:r>
      <w:r w:rsidR="007D6E5C">
        <w:rPr>
          <w:rFonts w:ascii="Arial" w:hAnsi="Arial" w:cs="Arial"/>
          <w:lang w:val="pl-PL"/>
        </w:rPr>
        <w:br/>
      </w:r>
      <w:r w:rsidRPr="00232A95">
        <w:rPr>
          <w:rFonts w:ascii="Arial" w:hAnsi="Arial" w:cs="Arial"/>
          <w:lang w:val="pl-PL"/>
        </w:rPr>
        <w:t>że zbadał obiekt oraz jego otoczenie oraz</w:t>
      </w:r>
      <w:r w:rsidR="00DC3122" w:rsidRPr="00232A95">
        <w:rPr>
          <w:rFonts w:ascii="Arial" w:hAnsi="Arial" w:cs="Arial"/>
          <w:lang w:val="pl-PL"/>
        </w:rPr>
        <w:t>,</w:t>
      </w:r>
      <w:r w:rsidRPr="00232A95">
        <w:rPr>
          <w:rFonts w:ascii="Arial" w:hAnsi="Arial" w:cs="Arial"/>
          <w:lang w:val="pl-PL"/>
        </w:rPr>
        <w:t xml:space="preserve"> że u</w:t>
      </w:r>
      <w:r w:rsidR="000F3691" w:rsidRPr="00232A95">
        <w:rPr>
          <w:rFonts w:ascii="Arial" w:hAnsi="Arial" w:cs="Arial"/>
          <w:lang w:val="pl-PL"/>
        </w:rPr>
        <w:t>zyskał wszelkie informacje tak,</w:t>
      </w:r>
      <w:r w:rsidR="005B0E24" w:rsidRPr="00232A95">
        <w:rPr>
          <w:rFonts w:ascii="Arial" w:hAnsi="Arial" w:cs="Arial"/>
          <w:lang w:val="pl-PL"/>
        </w:rPr>
        <w:t xml:space="preserve"> </w:t>
      </w:r>
      <w:r w:rsidR="007D6E5C">
        <w:rPr>
          <w:rFonts w:ascii="Arial" w:hAnsi="Arial" w:cs="Arial"/>
          <w:lang w:val="pl-PL"/>
        </w:rPr>
        <w:br/>
      </w:r>
      <w:r w:rsidRPr="00232A95">
        <w:rPr>
          <w:rFonts w:ascii="Arial" w:hAnsi="Arial" w:cs="Arial"/>
          <w:lang w:val="pl-PL"/>
        </w:rPr>
        <w:t xml:space="preserve">aby mieć pełną wiedzę o nich. </w:t>
      </w:r>
    </w:p>
    <w:p w14:paraId="7F8BE3E9" w14:textId="48834989" w:rsidR="00020188" w:rsidRPr="00AB5D7A" w:rsidRDefault="00020188" w:rsidP="004D7C6E">
      <w:pPr>
        <w:pStyle w:val="Tekstpodstawowy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Cs/>
          <w:strike/>
        </w:rPr>
      </w:pPr>
      <w:r w:rsidRPr="00232A95">
        <w:rPr>
          <w:rFonts w:ascii="Arial" w:hAnsi="Arial" w:cs="Arial"/>
          <w:bCs/>
        </w:rPr>
        <w:t xml:space="preserve">Wykonawca zobowiązuje się do przestrzegania przepisów </w:t>
      </w:r>
      <w:r w:rsidR="00C40E58" w:rsidRPr="00232A95">
        <w:rPr>
          <w:rFonts w:ascii="Arial" w:hAnsi="Arial" w:cs="Arial"/>
          <w:bCs/>
        </w:rPr>
        <w:t>BHP</w:t>
      </w:r>
      <w:r w:rsidRPr="00232A95">
        <w:rPr>
          <w:rFonts w:ascii="Arial" w:hAnsi="Arial" w:cs="Arial"/>
          <w:bCs/>
        </w:rPr>
        <w:t xml:space="preserve"> ppoż. oraz innych obostrzeń </w:t>
      </w:r>
      <w:r w:rsidRPr="00AB5D7A">
        <w:rPr>
          <w:rFonts w:ascii="Arial" w:hAnsi="Arial" w:cs="Arial"/>
          <w:bCs/>
        </w:rPr>
        <w:t>wynikających z zasad panujących w poszczególnych budynkach UMP.</w:t>
      </w:r>
    </w:p>
    <w:p w14:paraId="6A8A4D84" w14:textId="49DBEEB1" w:rsidR="00FA5CD3" w:rsidRPr="00AB5D7A" w:rsidRDefault="006E56C2" w:rsidP="002771FB">
      <w:pPr>
        <w:pStyle w:val="Akapitzlist"/>
        <w:keepNext w:val="0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num" w:pos="567"/>
          <w:tab w:val="left" w:pos="993"/>
        </w:tabs>
        <w:suppressAutoHyphens w:val="0"/>
        <w:spacing w:line="360" w:lineRule="auto"/>
        <w:ind w:left="284" w:hanging="283"/>
        <w:textAlignment w:val="auto"/>
        <w:rPr>
          <w:rFonts w:ascii="Arial" w:eastAsia="Arial" w:hAnsi="Arial" w:cs="Arial"/>
          <w:color w:val="auto"/>
          <w:lang w:val="pl-PL" w:eastAsia="ar-SA"/>
        </w:rPr>
      </w:pPr>
      <w:r w:rsidRPr="00AB5D7A">
        <w:rPr>
          <w:rFonts w:ascii="Arial" w:eastAsia="Arial" w:hAnsi="Arial" w:cs="Arial"/>
          <w:color w:val="auto"/>
          <w:lang w:val="pl-PL" w:eastAsia="ar-SA"/>
        </w:rPr>
        <w:t xml:space="preserve">Zamawiający w związku z realizacją przedmiotu </w:t>
      </w:r>
      <w:r w:rsidR="00EF190A" w:rsidRPr="00AB5D7A">
        <w:rPr>
          <w:rFonts w:ascii="Arial" w:eastAsia="Arial" w:hAnsi="Arial" w:cs="Arial"/>
          <w:color w:val="auto"/>
          <w:lang w:val="pl-PL" w:eastAsia="ar-SA"/>
        </w:rPr>
        <w:t>U</w:t>
      </w:r>
      <w:r w:rsidRPr="00AB5D7A">
        <w:rPr>
          <w:rFonts w:ascii="Arial" w:eastAsia="Arial" w:hAnsi="Arial" w:cs="Arial"/>
          <w:color w:val="auto"/>
          <w:lang w:val="pl-PL" w:eastAsia="ar-SA"/>
        </w:rPr>
        <w:t>mowy nie zapewnia miejsc parkingowych dla samochodów Wykonawcy, pomie</w:t>
      </w:r>
      <w:r w:rsidR="005E435C" w:rsidRPr="00AB5D7A">
        <w:rPr>
          <w:rFonts w:ascii="Arial" w:hAnsi="Arial" w:cs="Arial"/>
          <w:color w:val="auto"/>
          <w:lang w:val="pl-PL"/>
        </w:rPr>
        <w:t>szczenia socjalnego dla</w:t>
      </w:r>
      <w:r w:rsidR="004C3CBA" w:rsidRPr="00AB5D7A">
        <w:rPr>
          <w:rFonts w:ascii="Arial" w:hAnsi="Arial" w:cs="Arial"/>
          <w:color w:val="auto"/>
          <w:lang w:val="pl-PL"/>
        </w:rPr>
        <w:t xml:space="preserve"> </w:t>
      </w:r>
      <w:r w:rsidR="00C03024" w:rsidRPr="00AB5D7A">
        <w:rPr>
          <w:rFonts w:ascii="Arial" w:hAnsi="Arial" w:cs="Arial"/>
          <w:color w:val="auto"/>
          <w:lang w:val="pl-PL"/>
        </w:rPr>
        <w:t xml:space="preserve">osób wykonujących czynności objęte </w:t>
      </w:r>
      <w:r w:rsidR="00843186" w:rsidRPr="00AB5D7A">
        <w:rPr>
          <w:rFonts w:ascii="Arial" w:hAnsi="Arial" w:cs="Arial"/>
          <w:color w:val="auto"/>
          <w:lang w:val="pl-PL"/>
        </w:rPr>
        <w:t>U</w:t>
      </w:r>
      <w:r w:rsidR="00C03024" w:rsidRPr="00AB5D7A">
        <w:rPr>
          <w:rFonts w:ascii="Arial" w:hAnsi="Arial" w:cs="Arial"/>
          <w:color w:val="auto"/>
          <w:lang w:val="pl-PL"/>
        </w:rPr>
        <w:t xml:space="preserve">mową </w:t>
      </w:r>
      <w:r w:rsidRPr="00AB5D7A">
        <w:rPr>
          <w:rFonts w:ascii="Arial" w:hAnsi="Arial" w:cs="Arial"/>
          <w:color w:val="auto"/>
          <w:lang w:val="pl-PL"/>
        </w:rPr>
        <w:t>oraz pomieszczeń do przechowywania materiałów i urządzeń.</w:t>
      </w:r>
    </w:p>
    <w:p w14:paraId="04835862" w14:textId="36B2C5A3" w:rsidR="00924E0D" w:rsidRPr="00AB5D7A" w:rsidRDefault="00E171D0" w:rsidP="004D7C6E">
      <w:pPr>
        <w:pStyle w:val="Akapitzlist"/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993"/>
        </w:tabs>
        <w:suppressAutoHyphens w:val="0"/>
        <w:spacing w:before="240" w:after="120" w:line="360" w:lineRule="auto"/>
        <w:ind w:left="284"/>
        <w:jc w:val="center"/>
        <w:textAlignment w:val="auto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b/>
          <w:bCs/>
          <w:color w:val="auto"/>
          <w:lang w:val="pl-PL"/>
        </w:rPr>
        <w:t>§ 4</w:t>
      </w:r>
      <w:r w:rsidR="00924E0D" w:rsidRPr="00AB5D7A">
        <w:rPr>
          <w:rFonts w:ascii="Arial" w:hAnsi="Arial" w:cs="Arial"/>
          <w:b/>
          <w:bCs/>
          <w:color w:val="auto"/>
          <w:lang w:val="pl-PL"/>
        </w:rPr>
        <w:t xml:space="preserve"> Obowiązki Wykonawcy</w:t>
      </w:r>
    </w:p>
    <w:p w14:paraId="65ABDE31" w14:textId="6233020E" w:rsidR="009035FC" w:rsidRPr="00AB5D7A" w:rsidRDefault="009035FC" w:rsidP="002771FB">
      <w:pPr>
        <w:pStyle w:val="DefaultText"/>
        <w:numPr>
          <w:ilvl w:val="0"/>
          <w:numId w:val="42"/>
        </w:numPr>
        <w:tabs>
          <w:tab w:val="left" w:pos="993"/>
        </w:tabs>
        <w:spacing w:line="360" w:lineRule="auto"/>
        <w:ind w:left="284" w:hanging="284"/>
        <w:rPr>
          <w:rFonts w:ascii="Arial" w:hAnsi="Arial" w:cs="Arial"/>
          <w:color w:val="auto"/>
          <w:lang w:val="pl-PL"/>
        </w:rPr>
      </w:pPr>
      <w:r w:rsidRPr="00232A95">
        <w:rPr>
          <w:rFonts w:ascii="Arial" w:hAnsi="Arial" w:cs="Arial"/>
          <w:lang w:val="pl-PL"/>
        </w:rPr>
        <w:t>Wykonawca, po konsultacji z konserwatorami niżej wymienionych systemów, zobowiązany jest je zabezpieczyć</w:t>
      </w:r>
      <w:r w:rsidR="00B66E16" w:rsidRPr="00232A95">
        <w:rPr>
          <w:rFonts w:ascii="Arial" w:hAnsi="Arial" w:cs="Arial"/>
        </w:rPr>
        <w:t xml:space="preserve"> </w:t>
      </w:r>
      <w:r w:rsidR="00B66E16" w:rsidRPr="00232A95">
        <w:rPr>
          <w:rFonts w:ascii="Arial" w:hAnsi="Arial" w:cs="Arial"/>
          <w:lang w:val="pl-PL"/>
        </w:rPr>
        <w:t>w taki sposób</w:t>
      </w:r>
      <w:r w:rsidRPr="00232A95">
        <w:rPr>
          <w:rFonts w:ascii="Arial" w:hAnsi="Arial" w:cs="Arial"/>
          <w:lang w:val="pl-PL"/>
        </w:rPr>
        <w:t xml:space="preserve">, by podczas realizacji przedmiotu </w:t>
      </w:r>
      <w:r w:rsidR="00EF190A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 nie uległy one uszkodzeniu. Systemy działające w obiektach:</w:t>
      </w:r>
    </w:p>
    <w:p w14:paraId="5DD1CAE8" w14:textId="3E9AF052" w:rsidR="008F120E" w:rsidRPr="00AB5D7A" w:rsidRDefault="008F120E" w:rsidP="004D7C6E">
      <w:pPr>
        <w:pStyle w:val="western"/>
        <w:keepNext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077" w:hanging="357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System Sygnalizacji Pożaru;</w:t>
      </w:r>
    </w:p>
    <w:p w14:paraId="54620690" w14:textId="6F0B6145" w:rsidR="008F120E" w:rsidRPr="00AB5D7A" w:rsidRDefault="008F120E" w:rsidP="004D7C6E">
      <w:pPr>
        <w:pStyle w:val="western"/>
        <w:keepNext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077" w:hanging="357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Dźwiękowy System Ostrzegawczy;</w:t>
      </w:r>
    </w:p>
    <w:p w14:paraId="4FA2ABD0" w14:textId="5ED2C3DA" w:rsidR="008F120E" w:rsidRPr="00AB5D7A" w:rsidRDefault="008F120E" w:rsidP="004D7C6E">
      <w:pPr>
        <w:pStyle w:val="western"/>
        <w:keepNext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077" w:hanging="357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lastRenderedPageBreak/>
        <w:t>System Sygnalizacji Włamania i Napadu;</w:t>
      </w:r>
    </w:p>
    <w:p w14:paraId="2EA61AD0" w14:textId="3B098F29" w:rsidR="008F120E" w:rsidRPr="00AB5D7A" w:rsidRDefault="008F120E" w:rsidP="004D7C6E">
      <w:pPr>
        <w:pStyle w:val="western"/>
        <w:keepNext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077" w:hanging="357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System CCTV;</w:t>
      </w:r>
    </w:p>
    <w:p w14:paraId="355F65A5" w14:textId="4FE72611" w:rsidR="008F120E" w:rsidRPr="00AB5D7A" w:rsidRDefault="008F120E" w:rsidP="004D7C6E">
      <w:pPr>
        <w:pStyle w:val="western"/>
        <w:keepNext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077" w:hanging="357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System Kontroli Dostępu;</w:t>
      </w:r>
    </w:p>
    <w:p w14:paraId="27CB3ABE" w14:textId="1962A312" w:rsidR="008F120E" w:rsidRPr="00AB5D7A" w:rsidRDefault="008F120E" w:rsidP="004D7C6E">
      <w:pPr>
        <w:pStyle w:val="western"/>
        <w:keepNext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077" w:hanging="357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System Oddymiania;</w:t>
      </w:r>
    </w:p>
    <w:p w14:paraId="3A994FA9" w14:textId="7C8C4F14" w:rsidR="008F120E" w:rsidRPr="00AB5D7A" w:rsidRDefault="008F120E" w:rsidP="004D7C6E">
      <w:pPr>
        <w:pStyle w:val="western"/>
        <w:keepNext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077" w:hanging="357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instalacja hydrantowa;</w:t>
      </w:r>
    </w:p>
    <w:p w14:paraId="2691C88F" w14:textId="2DCD878A" w:rsidR="008F120E" w:rsidRPr="00AB5D7A" w:rsidRDefault="008F120E" w:rsidP="004D7C6E">
      <w:pPr>
        <w:pStyle w:val="western"/>
        <w:keepNext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077" w:hanging="357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oświetlenie awaryjne i ewakuacyjne;</w:t>
      </w:r>
    </w:p>
    <w:p w14:paraId="41A74B0D" w14:textId="77777777" w:rsidR="007D6E5C" w:rsidRDefault="008F120E" w:rsidP="007D6E5C">
      <w:pPr>
        <w:pStyle w:val="western"/>
        <w:keepNext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077" w:hanging="357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sieć elektryczna;</w:t>
      </w:r>
    </w:p>
    <w:p w14:paraId="1D767CB3" w14:textId="65A68E20" w:rsidR="008F120E" w:rsidRPr="007D6E5C" w:rsidRDefault="008F120E" w:rsidP="007D6E5C">
      <w:pPr>
        <w:pStyle w:val="western"/>
        <w:keepNext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1077" w:hanging="357"/>
        <w:textAlignment w:val="auto"/>
        <w:rPr>
          <w:rFonts w:ascii="Arial" w:hAnsi="Arial" w:cs="Arial"/>
          <w:color w:val="auto"/>
        </w:rPr>
      </w:pPr>
      <w:r w:rsidRPr="007D6E5C">
        <w:rPr>
          <w:rFonts w:ascii="Arial" w:hAnsi="Arial" w:cs="Arial"/>
          <w:color w:val="auto"/>
        </w:rPr>
        <w:t xml:space="preserve">sieć komputerowa. </w:t>
      </w:r>
    </w:p>
    <w:p w14:paraId="333D4837" w14:textId="77777777" w:rsidR="007D6E5C" w:rsidRDefault="005052A6" w:rsidP="007D6E5C">
      <w:pPr>
        <w:pStyle w:val="DefaultText"/>
        <w:tabs>
          <w:tab w:val="left" w:pos="993"/>
        </w:tabs>
        <w:spacing w:line="360" w:lineRule="auto"/>
        <w:ind w:left="284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W przypadku nie</w:t>
      </w:r>
      <w:r w:rsidR="009035FC" w:rsidRPr="00AB5D7A">
        <w:rPr>
          <w:rFonts w:ascii="Arial" w:hAnsi="Arial" w:cs="Arial"/>
          <w:color w:val="auto"/>
          <w:lang w:val="pl-PL"/>
        </w:rPr>
        <w:t xml:space="preserve">wywiązania się ze zobowiązania, które </w:t>
      </w:r>
      <w:r w:rsidR="0071445A" w:rsidRPr="00AB5D7A">
        <w:rPr>
          <w:rFonts w:ascii="Arial" w:hAnsi="Arial" w:cs="Arial"/>
          <w:color w:val="auto"/>
          <w:lang w:val="pl-PL"/>
        </w:rPr>
        <w:t xml:space="preserve">może lub będzie </w:t>
      </w:r>
      <w:r w:rsidR="009035FC" w:rsidRPr="00AB5D7A">
        <w:rPr>
          <w:rFonts w:ascii="Arial" w:hAnsi="Arial" w:cs="Arial"/>
          <w:color w:val="auto"/>
          <w:lang w:val="pl-PL"/>
        </w:rPr>
        <w:t>skutkować uszkodzeniem wymienionych wyżej systemów, Zamawiający</w:t>
      </w:r>
      <w:r w:rsidR="00B620D7" w:rsidRPr="00AB5D7A">
        <w:rPr>
          <w:rFonts w:ascii="Arial" w:hAnsi="Arial" w:cs="Arial"/>
          <w:color w:val="auto"/>
          <w:lang w:val="pl-PL"/>
        </w:rPr>
        <w:t xml:space="preserve"> jest uprawiony do wykonania zastępczego zabezpieczenia lub naprawy</w:t>
      </w:r>
      <w:r w:rsidR="0071445A" w:rsidRPr="00AB5D7A">
        <w:rPr>
          <w:rFonts w:ascii="Arial" w:hAnsi="Arial" w:cs="Arial"/>
          <w:color w:val="auto"/>
          <w:lang w:val="pl-PL"/>
        </w:rPr>
        <w:t>,</w:t>
      </w:r>
      <w:r w:rsidR="00B620D7" w:rsidRPr="00AB5D7A">
        <w:rPr>
          <w:rFonts w:ascii="Arial" w:hAnsi="Arial" w:cs="Arial"/>
          <w:color w:val="auto"/>
          <w:lang w:val="pl-PL"/>
        </w:rPr>
        <w:t xml:space="preserve"> samodzielnie lub poprzez zlecenie </w:t>
      </w:r>
      <w:r w:rsidR="009035FC" w:rsidRPr="00AB5D7A">
        <w:rPr>
          <w:rFonts w:ascii="Arial" w:hAnsi="Arial" w:cs="Arial"/>
          <w:color w:val="auto"/>
          <w:lang w:val="pl-PL"/>
        </w:rPr>
        <w:t>osobie trzeciej</w:t>
      </w:r>
      <w:r w:rsidR="00B620D7" w:rsidRPr="00AB5D7A">
        <w:rPr>
          <w:rFonts w:ascii="Arial" w:hAnsi="Arial" w:cs="Arial"/>
          <w:color w:val="auto"/>
          <w:lang w:val="pl-PL"/>
        </w:rPr>
        <w:t xml:space="preserve"> wraz z obciążeniem Wykonawcy kosztami jakie poniósł (poprzez w</w:t>
      </w:r>
      <w:r w:rsidR="009035FC" w:rsidRPr="00AB5D7A">
        <w:rPr>
          <w:rFonts w:ascii="Arial" w:hAnsi="Arial" w:cs="Arial"/>
          <w:color w:val="auto"/>
          <w:lang w:val="pl-PL"/>
        </w:rPr>
        <w:t>ystawi</w:t>
      </w:r>
      <w:r w:rsidR="00B620D7" w:rsidRPr="00AB5D7A">
        <w:rPr>
          <w:rFonts w:ascii="Arial" w:hAnsi="Arial" w:cs="Arial"/>
          <w:color w:val="auto"/>
          <w:lang w:val="pl-PL"/>
        </w:rPr>
        <w:t>eni</w:t>
      </w:r>
      <w:r w:rsidR="007D6E5C">
        <w:rPr>
          <w:rFonts w:ascii="Arial" w:hAnsi="Arial" w:cs="Arial"/>
          <w:color w:val="auto"/>
          <w:lang w:val="pl-PL"/>
        </w:rPr>
        <w:t>e</w:t>
      </w:r>
      <w:r w:rsidR="009035FC" w:rsidRPr="00AB5D7A">
        <w:rPr>
          <w:rFonts w:ascii="Arial" w:hAnsi="Arial" w:cs="Arial"/>
          <w:color w:val="auto"/>
          <w:lang w:val="pl-PL"/>
        </w:rPr>
        <w:t xml:space="preserve"> faktur</w:t>
      </w:r>
      <w:r w:rsidR="00B620D7" w:rsidRPr="00AB5D7A">
        <w:rPr>
          <w:rFonts w:ascii="Arial" w:hAnsi="Arial" w:cs="Arial"/>
          <w:color w:val="auto"/>
          <w:lang w:val="pl-PL"/>
        </w:rPr>
        <w:t>y</w:t>
      </w:r>
      <w:r w:rsidR="009035FC" w:rsidRPr="00AB5D7A">
        <w:rPr>
          <w:rFonts w:ascii="Arial" w:hAnsi="Arial" w:cs="Arial"/>
          <w:color w:val="auto"/>
          <w:lang w:val="pl-PL"/>
        </w:rPr>
        <w:t xml:space="preserve"> obciążając</w:t>
      </w:r>
      <w:r w:rsidR="00B620D7" w:rsidRPr="00AB5D7A">
        <w:rPr>
          <w:rFonts w:ascii="Arial" w:hAnsi="Arial" w:cs="Arial"/>
          <w:color w:val="auto"/>
          <w:lang w:val="pl-PL"/>
        </w:rPr>
        <w:t>ej</w:t>
      </w:r>
      <w:r w:rsidR="009035FC" w:rsidRPr="00AB5D7A">
        <w:rPr>
          <w:rFonts w:ascii="Arial" w:hAnsi="Arial" w:cs="Arial"/>
          <w:color w:val="auto"/>
          <w:lang w:val="pl-PL"/>
        </w:rPr>
        <w:t xml:space="preserve"> Wykonawcę</w:t>
      </w:r>
      <w:r w:rsidR="00B620D7" w:rsidRPr="00AB5D7A">
        <w:rPr>
          <w:rFonts w:ascii="Arial" w:hAnsi="Arial" w:cs="Arial"/>
          <w:color w:val="auto"/>
          <w:lang w:val="pl-PL"/>
        </w:rPr>
        <w:t>).</w:t>
      </w:r>
      <w:r w:rsidR="009035FC" w:rsidRPr="00AB5D7A">
        <w:rPr>
          <w:rFonts w:ascii="Arial" w:hAnsi="Arial" w:cs="Arial"/>
          <w:color w:val="auto"/>
          <w:lang w:val="pl-PL"/>
        </w:rPr>
        <w:t xml:space="preserve"> </w:t>
      </w:r>
    </w:p>
    <w:p w14:paraId="3DE2498B" w14:textId="478A80EC" w:rsidR="00C62ED6" w:rsidRPr="0065745F" w:rsidRDefault="009035FC" w:rsidP="007D6E5C">
      <w:pPr>
        <w:pStyle w:val="DefaultText"/>
        <w:tabs>
          <w:tab w:val="left" w:pos="993"/>
        </w:tabs>
        <w:spacing w:line="360" w:lineRule="auto"/>
        <w:ind w:left="284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</w:rPr>
        <w:t xml:space="preserve">Bez </w:t>
      </w:r>
      <w:r w:rsidRPr="00923F58">
        <w:rPr>
          <w:rFonts w:ascii="Arial" w:hAnsi="Arial" w:cs="Arial"/>
          <w:lang w:val="pl-PL"/>
        </w:rPr>
        <w:t>względu na powyższe</w:t>
      </w:r>
      <w:r w:rsidRPr="00AB5D7A">
        <w:rPr>
          <w:rFonts w:ascii="Arial" w:hAnsi="Arial" w:cs="Arial"/>
        </w:rPr>
        <w:t xml:space="preserve">, </w:t>
      </w:r>
      <w:r w:rsidRPr="0065745F">
        <w:rPr>
          <w:rFonts w:ascii="Arial" w:hAnsi="Arial" w:cs="Arial"/>
          <w:lang w:val="pl-PL"/>
        </w:rPr>
        <w:t>Zamawiający jest uprawniony do naliczenia kary umownej określonej w</w:t>
      </w:r>
      <w:r w:rsidR="00FA0DEB" w:rsidRPr="0065745F">
        <w:rPr>
          <w:rFonts w:ascii="Arial" w:hAnsi="Arial" w:cs="Arial"/>
          <w:lang w:val="pl-PL"/>
        </w:rPr>
        <w:t xml:space="preserve"> </w:t>
      </w:r>
      <w:r w:rsidR="00CD188D" w:rsidRPr="0065745F">
        <w:rPr>
          <w:rFonts w:ascii="Arial" w:hAnsi="Arial" w:cs="Arial"/>
          <w:b/>
          <w:lang w:val="pl-PL"/>
        </w:rPr>
        <w:t>§ 1</w:t>
      </w:r>
      <w:r w:rsidR="00E111DB" w:rsidRPr="0065745F">
        <w:rPr>
          <w:rFonts w:ascii="Arial" w:hAnsi="Arial" w:cs="Arial"/>
          <w:b/>
          <w:lang w:val="pl-PL"/>
        </w:rPr>
        <w:t>4</w:t>
      </w:r>
      <w:r w:rsidR="00FA0DEB" w:rsidRPr="0065745F">
        <w:rPr>
          <w:rFonts w:ascii="Arial" w:hAnsi="Arial" w:cs="Arial"/>
          <w:b/>
          <w:lang w:val="pl-PL"/>
        </w:rPr>
        <w:t xml:space="preserve"> ust.1 lit. </w:t>
      </w:r>
      <w:r w:rsidR="00F622F2" w:rsidRPr="0065745F">
        <w:rPr>
          <w:rFonts w:ascii="Arial" w:hAnsi="Arial" w:cs="Arial"/>
          <w:b/>
          <w:lang w:val="pl-PL"/>
        </w:rPr>
        <w:t>j</w:t>
      </w:r>
      <w:r w:rsidR="00AB3A3B" w:rsidRPr="0065745F">
        <w:rPr>
          <w:rFonts w:ascii="Arial" w:hAnsi="Arial" w:cs="Arial"/>
          <w:b/>
          <w:lang w:val="pl-PL"/>
        </w:rPr>
        <w:t xml:space="preserve">, </w:t>
      </w:r>
      <w:r w:rsidR="00AB3A3B" w:rsidRPr="0065745F">
        <w:rPr>
          <w:rFonts w:ascii="Arial" w:hAnsi="Arial" w:cs="Arial"/>
          <w:lang w:val="pl-PL"/>
        </w:rPr>
        <w:t xml:space="preserve">a w przypadku </w:t>
      </w:r>
      <w:r w:rsidR="00AB3A3B" w:rsidRPr="0065745F">
        <w:rPr>
          <w:rFonts w:ascii="Arial" w:hAnsi="Arial" w:cs="Arial"/>
          <w:bCs/>
          <w:lang w:val="pl-PL"/>
        </w:rPr>
        <w:t xml:space="preserve">wywołania fałszywego alarmu </w:t>
      </w:r>
      <w:r w:rsidR="005B0E24" w:rsidRPr="0065745F">
        <w:rPr>
          <w:rFonts w:ascii="Arial" w:hAnsi="Arial" w:cs="Arial"/>
          <w:bCs/>
          <w:lang w:val="pl-PL"/>
        </w:rPr>
        <w:t>pożarowego, kary</w:t>
      </w:r>
      <w:r w:rsidR="00AB3A3B" w:rsidRPr="0065745F">
        <w:rPr>
          <w:rFonts w:ascii="Arial" w:hAnsi="Arial" w:cs="Arial"/>
          <w:bCs/>
          <w:lang w:val="pl-PL"/>
        </w:rPr>
        <w:t xml:space="preserve"> umownej </w:t>
      </w:r>
      <w:r w:rsidR="00630D4D" w:rsidRPr="0065745F">
        <w:rPr>
          <w:rFonts w:ascii="Arial" w:hAnsi="Arial" w:cs="Arial"/>
          <w:bCs/>
          <w:lang w:val="pl-PL"/>
        </w:rPr>
        <w:t xml:space="preserve">określonej w  </w:t>
      </w:r>
      <w:r w:rsidR="00AB3A3B" w:rsidRPr="0065745F">
        <w:rPr>
          <w:rFonts w:ascii="Arial" w:hAnsi="Arial" w:cs="Arial"/>
          <w:b/>
          <w:lang w:val="pl-PL"/>
        </w:rPr>
        <w:t xml:space="preserve">§ 14 ust.1 lit. </w:t>
      </w:r>
      <w:r w:rsidR="00F622F2" w:rsidRPr="0065745F">
        <w:rPr>
          <w:rFonts w:ascii="Arial" w:hAnsi="Arial" w:cs="Arial"/>
          <w:b/>
          <w:lang w:val="pl-PL"/>
        </w:rPr>
        <w:t>k</w:t>
      </w:r>
      <w:r w:rsidR="00D6081E" w:rsidRPr="0065745F">
        <w:rPr>
          <w:rFonts w:ascii="Arial" w:hAnsi="Arial" w:cs="Arial"/>
          <w:b/>
          <w:lang w:val="pl-PL"/>
        </w:rPr>
        <w:t>.</w:t>
      </w:r>
    </w:p>
    <w:p w14:paraId="38029042" w14:textId="6A44386B" w:rsidR="00AB3A3B" w:rsidRPr="00AB5D7A" w:rsidRDefault="009035FC" w:rsidP="004D7C6E">
      <w:pPr>
        <w:pStyle w:val="DefaultText"/>
        <w:tabs>
          <w:tab w:val="left" w:pos="993"/>
        </w:tabs>
        <w:spacing w:after="120" w:line="360" w:lineRule="auto"/>
        <w:ind w:left="284"/>
        <w:rPr>
          <w:rFonts w:ascii="Arial" w:hAnsi="Arial" w:cs="Arial"/>
          <w:bCs/>
          <w:color w:val="auto"/>
        </w:rPr>
      </w:pPr>
      <w:r w:rsidRPr="00AB5D7A">
        <w:rPr>
          <w:rFonts w:ascii="Arial" w:hAnsi="Arial" w:cs="Arial"/>
          <w:color w:val="auto"/>
          <w:lang w:val="pl-PL" w:bidi="ar-SA"/>
        </w:rPr>
        <w:t xml:space="preserve">W trakcie realizacji </w:t>
      </w:r>
      <w:r w:rsidR="00B66E16" w:rsidRPr="00AB5D7A">
        <w:rPr>
          <w:rFonts w:ascii="Arial" w:hAnsi="Arial" w:cs="Arial"/>
          <w:color w:val="auto"/>
          <w:lang w:val="pl-PL" w:bidi="ar-SA"/>
        </w:rPr>
        <w:t xml:space="preserve">przedmiotu </w:t>
      </w:r>
      <w:r w:rsidR="00EF190A" w:rsidRPr="00AB5D7A">
        <w:rPr>
          <w:rFonts w:ascii="Arial" w:hAnsi="Arial" w:cs="Arial"/>
          <w:color w:val="auto"/>
          <w:lang w:val="pl-PL" w:bidi="ar-SA"/>
        </w:rPr>
        <w:t>U</w:t>
      </w:r>
      <w:r w:rsidR="00B66E16" w:rsidRPr="00AB5D7A">
        <w:rPr>
          <w:rFonts w:ascii="Arial" w:hAnsi="Arial" w:cs="Arial"/>
          <w:color w:val="auto"/>
          <w:lang w:val="pl-PL" w:bidi="ar-SA"/>
        </w:rPr>
        <w:t xml:space="preserve">mowy </w:t>
      </w:r>
      <w:r w:rsidRPr="00AB5D7A">
        <w:rPr>
          <w:rFonts w:ascii="Arial" w:hAnsi="Arial" w:cs="Arial"/>
          <w:color w:val="auto"/>
          <w:lang w:val="pl-PL" w:bidi="ar-SA"/>
        </w:rPr>
        <w:t>Wykonawca jest zobowiązany do współpracy z konserwatorami poszczególnych systemów.</w:t>
      </w:r>
    </w:p>
    <w:p w14:paraId="367A72D0" w14:textId="58782BF8" w:rsidR="00E231D3" w:rsidRPr="00232A95" w:rsidRDefault="00E231D3" w:rsidP="00923F58">
      <w:pPr>
        <w:pStyle w:val="western"/>
        <w:keepNext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284" w:hanging="284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 xml:space="preserve">Wykonawca zobowiązany jest do odgrodzenia strefy roboczej przed dostępem osób trzecich i właściwego jej oznakowania oraz odizolowania czynnej strefy roboczej od pomieszczeń, w których przebywają użytkownicy budynku w taki sposób, by nie przedostawał się tam kurz i pył. Wykonawca w trakcie realizacji przedmiotu </w:t>
      </w:r>
      <w:r w:rsidR="00EF190A" w:rsidRPr="00AB5D7A">
        <w:rPr>
          <w:rFonts w:ascii="Arial" w:hAnsi="Arial" w:cs="Arial"/>
          <w:color w:val="auto"/>
        </w:rPr>
        <w:t>U</w:t>
      </w:r>
      <w:r w:rsidRPr="00AB5D7A">
        <w:rPr>
          <w:rFonts w:ascii="Arial" w:hAnsi="Arial" w:cs="Arial"/>
          <w:color w:val="auto"/>
        </w:rPr>
        <w:t xml:space="preserve">mowy </w:t>
      </w:r>
      <w:r w:rsidRPr="00232A95">
        <w:rPr>
          <w:rFonts w:ascii="Arial" w:hAnsi="Arial" w:cs="Arial"/>
          <w:color w:val="auto"/>
        </w:rPr>
        <w:t xml:space="preserve">bezwzględnie przestrzegał będzie przepisów bhp i ppoż. </w:t>
      </w:r>
    </w:p>
    <w:p w14:paraId="1CDEB16D" w14:textId="3BE2DB69" w:rsidR="000F3691" w:rsidRPr="00AB5D7A" w:rsidRDefault="00FA0DEB" w:rsidP="004D7C6E">
      <w:pPr>
        <w:pStyle w:val="DefaultText"/>
        <w:numPr>
          <w:ilvl w:val="0"/>
          <w:numId w:val="46"/>
        </w:numPr>
        <w:tabs>
          <w:tab w:val="left" w:pos="-3600"/>
          <w:tab w:val="left" w:pos="993"/>
          <w:tab w:val="right" w:pos="5341"/>
        </w:tabs>
        <w:spacing w:after="120" w:line="360" w:lineRule="auto"/>
        <w:ind w:left="284" w:hanging="283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Jeżeli </w:t>
      </w:r>
      <w:r w:rsidR="001C100D" w:rsidRPr="00AB5D7A">
        <w:rPr>
          <w:rFonts w:ascii="Arial" w:hAnsi="Arial" w:cs="Arial"/>
          <w:color w:val="auto"/>
          <w:lang w:val="pl-PL"/>
        </w:rPr>
        <w:t>wymagane są instrukcje</w:t>
      </w:r>
      <w:r w:rsidRPr="00AB5D7A">
        <w:rPr>
          <w:rFonts w:ascii="Arial" w:hAnsi="Arial" w:cs="Arial"/>
          <w:color w:val="auto"/>
          <w:lang w:val="pl-PL"/>
        </w:rPr>
        <w:t xml:space="preserve"> konserwacji do rzeczy wykonanych w ramach przedmiotu </w:t>
      </w:r>
      <w:r w:rsidR="00EF190A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mowy, Wykonawca ma obowiązek dostarczyć przedmiotowe instrukcje najpóźniej w dniu odbioru</w:t>
      </w:r>
      <w:r w:rsidR="00B66E16" w:rsidRPr="00AB5D7A">
        <w:rPr>
          <w:rFonts w:ascii="Arial" w:hAnsi="Arial" w:cs="Arial"/>
          <w:color w:val="auto"/>
          <w:lang w:val="pl-PL"/>
        </w:rPr>
        <w:t xml:space="preserve"> przedmiotu </w:t>
      </w:r>
      <w:r w:rsidR="00EF190A" w:rsidRPr="00AB5D7A">
        <w:rPr>
          <w:rFonts w:ascii="Arial" w:hAnsi="Arial" w:cs="Arial"/>
          <w:color w:val="auto"/>
          <w:lang w:val="pl-PL"/>
        </w:rPr>
        <w:t>U</w:t>
      </w:r>
      <w:r w:rsidR="00B66E16" w:rsidRPr="00AB5D7A">
        <w:rPr>
          <w:rFonts w:ascii="Arial" w:hAnsi="Arial" w:cs="Arial"/>
          <w:color w:val="auto"/>
          <w:lang w:val="pl-PL"/>
        </w:rPr>
        <w:t>mowy</w:t>
      </w:r>
      <w:r w:rsidRPr="00AB5D7A">
        <w:rPr>
          <w:rFonts w:ascii="Arial" w:hAnsi="Arial" w:cs="Arial"/>
          <w:color w:val="auto"/>
          <w:lang w:val="pl-PL"/>
        </w:rPr>
        <w:t>.</w:t>
      </w:r>
    </w:p>
    <w:p w14:paraId="6F950CA1" w14:textId="4B9D6C30" w:rsidR="000F3691" w:rsidRPr="00AB5D7A" w:rsidRDefault="00FA0DEB" w:rsidP="004D7C6E">
      <w:pPr>
        <w:pStyle w:val="DefaultText"/>
        <w:numPr>
          <w:ilvl w:val="0"/>
          <w:numId w:val="46"/>
        </w:numPr>
        <w:tabs>
          <w:tab w:val="left" w:pos="-3600"/>
          <w:tab w:val="left" w:pos="993"/>
          <w:tab w:val="right" w:pos="5341"/>
        </w:tabs>
        <w:spacing w:after="120" w:line="360" w:lineRule="auto"/>
        <w:ind w:left="284" w:hanging="283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W przypadku, gdy dokumentacja projektowa nie podaje w</w:t>
      </w:r>
      <w:r w:rsidR="004C3CBA" w:rsidRPr="00AB5D7A">
        <w:rPr>
          <w:rFonts w:ascii="Arial" w:hAnsi="Arial" w:cs="Arial"/>
          <w:color w:val="auto"/>
          <w:lang w:val="pl-PL"/>
        </w:rPr>
        <w:t xml:space="preserve"> </w:t>
      </w:r>
      <w:r w:rsidRPr="00AB5D7A">
        <w:rPr>
          <w:rFonts w:ascii="Arial" w:hAnsi="Arial" w:cs="Arial"/>
          <w:color w:val="auto"/>
          <w:lang w:val="pl-PL"/>
        </w:rPr>
        <w:t xml:space="preserve">sposób szczegółowy technologii wykonywania robót lub wykonania określonego elementu przedmiotu </w:t>
      </w:r>
      <w:r w:rsidR="00EF190A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mowy, bąd</w:t>
      </w:r>
      <w:r w:rsidR="00FD7D25" w:rsidRPr="00AB5D7A">
        <w:rPr>
          <w:rFonts w:ascii="Arial" w:hAnsi="Arial" w:cs="Arial"/>
          <w:color w:val="auto"/>
          <w:lang w:val="pl-PL"/>
        </w:rPr>
        <w:t>ź też nie precyzuje dostatecznie</w:t>
      </w:r>
      <w:r w:rsidRPr="00AB5D7A">
        <w:rPr>
          <w:rFonts w:ascii="Arial" w:hAnsi="Arial" w:cs="Arial"/>
          <w:color w:val="auto"/>
          <w:lang w:val="pl-PL"/>
        </w:rPr>
        <w:t xml:space="preserve"> rodzaju i s</w:t>
      </w:r>
      <w:r w:rsidR="009E1DD9" w:rsidRPr="00AB5D7A">
        <w:rPr>
          <w:rFonts w:ascii="Arial" w:hAnsi="Arial" w:cs="Arial"/>
          <w:color w:val="auto"/>
          <w:lang w:val="pl-PL"/>
        </w:rPr>
        <w:t>tandardu materiałów</w:t>
      </w:r>
      <w:r w:rsidRPr="00AB5D7A">
        <w:rPr>
          <w:rFonts w:ascii="Arial" w:hAnsi="Arial" w:cs="Arial"/>
          <w:color w:val="auto"/>
          <w:lang w:val="pl-PL"/>
        </w:rPr>
        <w:t xml:space="preserve">, Wykonawca zobowiązany jest do każdorazowego wcześniejszego </w:t>
      </w:r>
      <w:r w:rsidRPr="00232A95">
        <w:rPr>
          <w:rFonts w:ascii="Arial" w:hAnsi="Arial" w:cs="Arial"/>
          <w:lang w:val="pl-PL"/>
        </w:rPr>
        <w:t xml:space="preserve">uzyskania </w:t>
      </w:r>
      <w:r w:rsidR="00363EFE" w:rsidRPr="00232A95">
        <w:rPr>
          <w:rFonts w:ascii="Arial" w:hAnsi="Arial" w:cs="Arial"/>
          <w:lang w:val="pl-PL"/>
        </w:rPr>
        <w:t xml:space="preserve">pisemnej </w:t>
      </w:r>
      <w:r w:rsidRPr="00232A95">
        <w:rPr>
          <w:rFonts w:ascii="Arial" w:hAnsi="Arial" w:cs="Arial"/>
          <w:lang w:val="pl-PL"/>
        </w:rPr>
        <w:t>decyzji w</w:t>
      </w:r>
      <w:r w:rsidR="004C3CBA" w:rsidRPr="00232A95">
        <w:rPr>
          <w:rFonts w:ascii="Arial" w:hAnsi="Arial" w:cs="Arial"/>
          <w:lang w:val="pl-PL"/>
        </w:rPr>
        <w:t xml:space="preserve"> </w:t>
      </w:r>
      <w:r w:rsidRPr="00232A95">
        <w:rPr>
          <w:rFonts w:ascii="Arial" w:hAnsi="Arial" w:cs="Arial"/>
          <w:lang w:val="pl-PL"/>
        </w:rPr>
        <w:t xml:space="preserve">tym zakresie od Zamawiającego. </w:t>
      </w:r>
      <w:r w:rsidR="0028399D" w:rsidRPr="00232A95">
        <w:rPr>
          <w:rFonts w:ascii="Arial" w:hAnsi="Arial" w:cs="Arial"/>
          <w:lang w:val="pl-PL"/>
        </w:rPr>
        <w:t xml:space="preserve">Zamawiający dopuszcza zastosowanie, innych materiałów pod </w:t>
      </w:r>
      <w:r w:rsidR="0028399D" w:rsidRPr="00AB5D7A">
        <w:rPr>
          <w:rFonts w:ascii="Arial" w:hAnsi="Arial" w:cs="Arial"/>
          <w:color w:val="auto"/>
          <w:lang w:val="pl-PL"/>
        </w:rPr>
        <w:t>w</w:t>
      </w:r>
      <w:r w:rsidR="000F3691" w:rsidRPr="00AB5D7A">
        <w:rPr>
          <w:rFonts w:ascii="Arial" w:hAnsi="Arial" w:cs="Arial"/>
          <w:color w:val="auto"/>
          <w:lang w:val="pl-PL"/>
        </w:rPr>
        <w:t>arunkiem zapewnienia materiałów</w:t>
      </w:r>
      <w:r w:rsidR="00780B4C" w:rsidRPr="00AB5D7A">
        <w:rPr>
          <w:rFonts w:ascii="Arial" w:hAnsi="Arial" w:cs="Arial"/>
          <w:color w:val="auto"/>
          <w:lang w:val="pl-PL"/>
        </w:rPr>
        <w:t xml:space="preserve"> </w:t>
      </w:r>
      <w:r w:rsidR="00923F58">
        <w:rPr>
          <w:rFonts w:ascii="Arial" w:hAnsi="Arial" w:cs="Arial"/>
          <w:color w:val="auto"/>
          <w:lang w:val="pl-PL"/>
        </w:rPr>
        <w:br/>
      </w:r>
      <w:r w:rsidR="0028399D" w:rsidRPr="00AB5D7A">
        <w:rPr>
          <w:rFonts w:ascii="Arial" w:hAnsi="Arial" w:cs="Arial"/>
          <w:color w:val="auto"/>
          <w:lang w:val="pl-PL"/>
        </w:rPr>
        <w:lastRenderedPageBreak/>
        <w:t xml:space="preserve">o parametrach nie gorszych niż określone w załącznikach do </w:t>
      </w:r>
      <w:r w:rsidR="00EF190A" w:rsidRPr="00AB5D7A">
        <w:rPr>
          <w:rFonts w:ascii="Arial" w:hAnsi="Arial" w:cs="Arial"/>
          <w:color w:val="auto"/>
          <w:lang w:val="pl-PL"/>
        </w:rPr>
        <w:t>U</w:t>
      </w:r>
      <w:r w:rsidR="0028399D" w:rsidRPr="00AB5D7A">
        <w:rPr>
          <w:rFonts w:ascii="Arial" w:hAnsi="Arial" w:cs="Arial"/>
          <w:color w:val="auto"/>
          <w:lang w:val="pl-PL"/>
        </w:rPr>
        <w:t>mowy.</w:t>
      </w:r>
    </w:p>
    <w:p w14:paraId="607B538B" w14:textId="5BF0B6BA" w:rsidR="00C62ED6" w:rsidRPr="00AB5D7A" w:rsidRDefault="0000499A" w:rsidP="004D7C6E">
      <w:pPr>
        <w:pStyle w:val="DefaultText"/>
        <w:numPr>
          <w:ilvl w:val="0"/>
          <w:numId w:val="46"/>
        </w:numPr>
        <w:tabs>
          <w:tab w:val="left" w:pos="-3600"/>
          <w:tab w:val="left" w:pos="993"/>
          <w:tab w:val="right" w:pos="5341"/>
        </w:tabs>
        <w:spacing w:after="120" w:line="360" w:lineRule="auto"/>
        <w:ind w:left="284" w:hanging="283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Zamawiający dopuszcza zmianę materiałów w toku prowadzenia robót na zasadach określonych w </w:t>
      </w:r>
      <w:r w:rsidR="00FC7453" w:rsidRPr="00AB5D7A">
        <w:rPr>
          <w:rFonts w:ascii="Arial" w:hAnsi="Arial" w:cs="Arial"/>
          <w:b/>
          <w:color w:val="auto"/>
          <w:lang w:val="pl-PL"/>
        </w:rPr>
        <w:t xml:space="preserve">§15 </w:t>
      </w:r>
      <w:r w:rsidR="0092512E" w:rsidRPr="00AB5D7A">
        <w:rPr>
          <w:rFonts w:ascii="Arial" w:hAnsi="Arial" w:cs="Arial"/>
          <w:b/>
          <w:color w:val="auto"/>
          <w:lang w:val="pl-PL"/>
        </w:rPr>
        <w:t xml:space="preserve">ust. 1 pkt 3 </w:t>
      </w:r>
      <w:r w:rsidR="0035573F" w:rsidRPr="00AB5D7A">
        <w:rPr>
          <w:rFonts w:ascii="Arial" w:hAnsi="Arial" w:cs="Arial"/>
          <w:b/>
          <w:color w:val="auto"/>
          <w:lang w:val="pl-PL"/>
        </w:rPr>
        <w:t>lit</w:t>
      </w:r>
      <w:r w:rsidR="00F43C1F">
        <w:rPr>
          <w:rFonts w:ascii="Arial" w:hAnsi="Arial" w:cs="Arial"/>
          <w:b/>
          <w:color w:val="auto"/>
          <w:lang w:val="pl-PL"/>
        </w:rPr>
        <w:t>.</w:t>
      </w:r>
      <w:r w:rsidR="0035573F" w:rsidRPr="00AB5D7A">
        <w:rPr>
          <w:rFonts w:ascii="Arial" w:hAnsi="Arial" w:cs="Arial"/>
          <w:b/>
          <w:color w:val="auto"/>
          <w:lang w:val="pl-PL"/>
        </w:rPr>
        <w:t xml:space="preserve"> </w:t>
      </w:r>
      <w:r w:rsidR="002056B7" w:rsidRPr="00AB5D7A">
        <w:rPr>
          <w:rFonts w:ascii="Arial" w:hAnsi="Arial" w:cs="Arial"/>
          <w:b/>
          <w:color w:val="auto"/>
          <w:lang w:val="pl-PL"/>
        </w:rPr>
        <w:t>b-e</w:t>
      </w:r>
      <w:r w:rsidR="0092512E" w:rsidRPr="00AB5D7A">
        <w:rPr>
          <w:rFonts w:ascii="Arial" w:hAnsi="Arial" w:cs="Arial"/>
          <w:b/>
          <w:color w:val="auto"/>
          <w:lang w:val="pl-PL"/>
        </w:rPr>
        <w:t>.</w:t>
      </w:r>
    </w:p>
    <w:p w14:paraId="7640D9AE" w14:textId="1065E4C7" w:rsidR="00C62ED6" w:rsidRPr="00AB5D7A" w:rsidRDefault="00B039B0" w:rsidP="004D7C6E">
      <w:pPr>
        <w:pStyle w:val="DefaultText"/>
        <w:numPr>
          <w:ilvl w:val="0"/>
          <w:numId w:val="46"/>
        </w:numPr>
        <w:tabs>
          <w:tab w:val="left" w:pos="993"/>
        </w:tabs>
        <w:spacing w:after="120" w:line="360" w:lineRule="auto"/>
        <w:ind w:left="284" w:hanging="283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W związku z realizacją </w:t>
      </w:r>
      <w:r w:rsidR="0035573F" w:rsidRPr="00AB5D7A">
        <w:rPr>
          <w:rFonts w:ascii="Arial" w:hAnsi="Arial" w:cs="Arial"/>
          <w:color w:val="auto"/>
          <w:lang w:val="pl-PL"/>
        </w:rPr>
        <w:t xml:space="preserve">przedmiotu </w:t>
      </w:r>
      <w:r w:rsidR="00EF190A" w:rsidRPr="00AB5D7A">
        <w:rPr>
          <w:rFonts w:ascii="Arial" w:hAnsi="Arial" w:cs="Arial"/>
          <w:color w:val="auto"/>
          <w:lang w:val="pl-PL"/>
        </w:rPr>
        <w:t>U</w:t>
      </w:r>
      <w:r w:rsidR="0035573F" w:rsidRPr="00AB5D7A">
        <w:rPr>
          <w:rFonts w:ascii="Arial" w:hAnsi="Arial" w:cs="Arial"/>
          <w:color w:val="auto"/>
          <w:lang w:val="pl-PL"/>
        </w:rPr>
        <w:t>mowy</w:t>
      </w:r>
      <w:r w:rsidRPr="00AB5D7A">
        <w:rPr>
          <w:rFonts w:ascii="Arial" w:hAnsi="Arial" w:cs="Arial"/>
          <w:color w:val="auto"/>
          <w:lang w:val="pl-PL"/>
        </w:rPr>
        <w:t xml:space="preserve"> w budynku będącym w strefie ochrony konserwatorskiej, Wykonawca zobowiązany jest zawiadomić Miejski</w:t>
      </w:r>
      <w:r w:rsidR="000F3691" w:rsidRPr="00AB5D7A">
        <w:rPr>
          <w:rFonts w:ascii="Arial" w:hAnsi="Arial" w:cs="Arial"/>
          <w:color w:val="auto"/>
          <w:lang w:val="pl-PL"/>
        </w:rPr>
        <w:t xml:space="preserve">ego Konserwatora Zabytków oraz </w:t>
      </w:r>
      <w:r w:rsidRPr="00AB5D7A">
        <w:rPr>
          <w:rFonts w:ascii="Arial" w:hAnsi="Arial" w:cs="Arial"/>
          <w:color w:val="auto"/>
          <w:lang w:val="pl-PL"/>
        </w:rPr>
        <w:t xml:space="preserve">Zamawiającego o zagrożeniach lub nowych okolicznościach ujawnionych w trakcie prowadzenia </w:t>
      </w:r>
      <w:r w:rsidR="0035573F" w:rsidRPr="00AB5D7A">
        <w:rPr>
          <w:rFonts w:ascii="Arial" w:hAnsi="Arial" w:cs="Arial"/>
          <w:color w:val="auto"/>
          <w:lang w:val="pl-PL"/>
        </w:rPr>
        <w:t>robót</w:t>
      </w:r>
      <w:r w:rsidR="0069673D" w:rsidRPr="00AB5D7A">
        <w:rPr>
          <w:rFonts w:ascii="Arial" w:hAnsi="Arial" w:cs="Arial"/>
          <w:color w:val="auto"/>
          <w:lang w:val="pl-PL"/>
        </w:rPr>
        <w:t>.</w:t>
      </w:r>
    </w:p>
    <w:p w14:paraId="30EBCE6A" w14:textId="2F955214" w:rsidR="00C62ED6" w:rsidRPr="00AB5D7A" w:rsidRDefault="00FA0DEB" w:rsidP="004D7C6E">
      <w:pPr>
        <w:pStyle w:val="DefaultText"/>
        <w:numPr>
          <w:ilvl w:val="0"/>
          <w:numId w:val="46"/>
        </w:numPr>
        <w:tabs>
          <w:tab w:val="left" w:pos="993"/>
        </w:tabs>
        <w:spacing w:after="120" w:line="360" w:lineRule="auto"/>
        <w:ind w:left="284" w:hanging="283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Wykonawca zobowiązany jest do dostarczenia do budy</w:t>
      </w:r>
      <w:r w:rsidR="000A47C2" w:rsidRPr="00AB5D7A">
        <w:rPr>
          <w:rFonts w:ascii="Arial" w:hAnsi="Arial" w:cs="Arial"/>
          <w:color w:val="auto"/>
          <w:lang w:val="pl-PL"/>
        </w:rPr>
        <w:t xml:space="preserve">nku </w:t>
      </w:r>
      <w:r w:rsidR="005E6A78" w:rsidRPr="00AB5D7A">
        <w:rPr>
          <w:rFonts w:ascii="Arial" w:hAnsi="Arial" w:cs="Arial"/>
          <w:color w:val="auto"/>
          <w:lang w:val="pl-PL"/>
        </w:rPr>
        <w:t xml:space="preserve">Urzędu Miasta Poznania przy </w:t>
      </w:r>
      <w:r w:rsidR="002056B7" w:rsidRPr="00AB5D7A">
        <w:rPr>
          <w:rFonts w:ascii="Arial" w:hAnsi="Arial" w:cs="Arial"/>
          <w:color w:val="auto"/>
          <w:lang w:val="pl-PL"/>
        </w:rPr>
        <w:t>pl. Kolegiackim 17</w:t>
      </w:r>
      <w:r w:rsidRPr="00AB5D7A">
        <w:rPr>
          <w:rFonts w:ascii="Arial" w:hAnsi="Arial" w:cs="Arial"/>
          <w:color w:val="auto"/>
          <w:lang w:val="pl-PL"/>
        </w:rPr>
        <w:t xml:space="preserve">, na własny koszt, wszystkich materiałów niezbędnych do wykonania przedmiotu </w:t>
      </w:r>
      <w:r w:rsidR="00EF190A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mowy.</w:t>
      </w:r>
    </w:p>
    <w:p w14:paraId="07AC04F6" w14:textId="67F7C908" w:rsidR="006D691E" w:rsidRPr="00AB5D7A" w:rsidRDefault="00FA0DEB" w:rsidP="004D7C6E">
      <w:pPr>
        <w:pStyle w:val="DefaultText"/>
        <w:numPr>
          <w:ilvl w:val="0"/>
          <w:numId w:val="46"/>
        </w:numPr>
        <w:tabs>
          <w:tab w:val="left" w:pos="426"/>
        </w:tabs>
        <w:spacing w:after="120" w:line="360" w:lineRule="auto"/>
        <w:ind w:left="284" w:hanging="426"/>
        <w:rPr>
          <w:rFonts w:ascii="Arial" w:hAnsi="Arial" w:cs="Arial"/>
          <w:color w:val="auto"/>
          <w:lang w:val="pl-PL"/>
        </w:rPr>
      </w:pPr>
      <w:r w:rsidRPr="00232A95">
        <w:rPr>
          <w:rFonts w:ascii="Arial" w:hAnsi="Arial" w:cs="Arial"/>
          <w:lang w:val="pl-PL"/>
        </w:rPr>
        <w:t>W przypadku zniszczenia lub uszkodzenia pomieszczeń</w:t>
      </w:r>
      <w:r w:rsidR="00A177F6" w:rsidRPr="00232A95">
        <w:rPr>
          <w:rFonts w:ascii="Arial" w:hAnsi="Arial" w:cs="Arial"/>
          <w:lang w:val="pl-PL"/>
        </w:rPr>
        <w:t xml:space="preserve"> w budynku</w:t>
      </w:r>
      <w:r w:rsidR="006D691E" w:rsidRPr="00232A95">
        <w:rPr>
          <w:rFonts w:ascii="Arial" w:hAnsi="Arial" w:cs="Arial"/>
          <w:lang w:val="pl-PL"/>
        </w:rPr>
        <w:t>, elewacji, klatek schodowych</w:t>
      </w:r>
      <w:r w:rsidR="00A177F6" w:rsidRPr="00232A95">
        <w:rPr>
          <w:rFonts w:ascii="Arial" w:hAnsi="Arial" w:cs="Arial"/>
          <w:lang w:val="pl-PL"/>
        </w:rPr>
        <w:t xml:space="preserve"> lub jego otoczenia i</w:t>
      </w:r>
      <w:r w:rsidR="004C3CBA" w:rsidRPr="00232A95">
        <w:rPr>
          <w:rFonts w:ascii="Arial" w:hAnsi="Arial" w:cs="Arial"/>
          <w:lang w:val="pl-PL"/>
        </w:rPr>
        <w:t xml:space="preserve"> </w:t>
      </w:r>
      <w:r w:rsidRPr="00232A95">
        <w:rPr>
          <w:rFonts w:ascii="Arial" w:hAnsi="Arial" w:cs="Arial"/>
          <w:lang w:val="pl-PL"/>
        </w:rPr>
        <w:t>wyposażenia</w:t>
      </w:r>
      <w:r w:rsidR="005021BC" w:rsidRPr="00232A95">
        <w:rPr>
          <w:rFonts w:ascii="Arial" w:hAnsi="Arial" w:cs="Arial"/>
          <w:lang w:val="pl-PL"/>
        </w:rPr>
        <w:t>,</w:t>
      </w:r>
      <w:r w:rsidRPr="00232A95">
        <w:rPr>
          <w:rFonts w:ascii="Arial" w:hAnsi="Arial" w:cs="Arial"/>
          <w:lang w:val="pl-PL"/>
        </w:rPr>
        <w:t xml:space="preserve"> Wykonawca zobowiązany jest do ich naprawienia i</w:t>
      </w:r>
      <w:r w:rsidR="004C3CBA" w:rsidRPr="00232A95">
        <w:rPr>
          <w:rFonts w:ascii="Arial" w:hAnsi="Arial" w:cs="Arial"/>
          <w:lang w:val="pl-PL"/>
        </w:rPr>
        <w:t xml:space="preserve"> </w:t>
      </w:r>
      <w:r w:rsidRPr="00232A95">
        <w:rPr>
          <w:rFonts w:ascii="Arial" w:hAnsi="Arial" w:cs="Arial"/>
          <w:lang w:val="pl-PL"/>
        </w:rPr>
        <w:t>doprowadzenia do stanu pierwotnego na własny ko</w:t>
      </w:r>
      <w:r w:rsidR="00C03ED1" w:rsidRPr="00232A95">
        <w:rPr>
          <w:rFonts w:ascii="Arial" w:hAnsi="Arial" w:cs="Arial"/>
          <w:lang w:val="pl-PL"/>
        </w:rPr>
        <w:t xml:space="preserve">szt bez wezwania. </w:t>
      </w:r>
      <w:r w:rsidR="000F3691" w:rsidRPr="00232A95">
        <w:rPr>
          <w:rFonts w:ascii="Arial" w:hAnsi="Arial" w:cs="Arial"/>
          <w:lang w:val="pl-PL"/>
        </w:rPr>
        <w:t>W przypadku nie</w:t>
      </w:r>
      <w:r w:rsidRPr="00232A95">
        <w:rPr>
          <w:rFonts w:ascii="Arial" w:hAnsi="Arial" w:cs="Arial"/>
          <w:lang w:val="pl-PL"/>
        </w:rPr>
        <w:t>wykonania tego obowiązku</w:t>
      </w:r>
      <w:r w:rsidR="005021BC" w:rsidRPr="00232A95">
        <w:rPr>
          <w:rFonts w:ascii="Arial" w:hAnsi="Arial" w:cs="Arial"/>
          <w:lang w:val="pl-PL"/>
        </w:rPr>
        <w:t>,</w:t>
      </w:r>
      <w:r w:rsidRPr="00232A95">
        <w:rPr>
          <w:rFonts w:ascii="Arial" w:hAnsi="Arial" w:cs="Arial"/>
          <w:lang w:val="pl-PL"/>
        </w:rPr>
        <w:t xml:space="preserve"> Wykonawca zostanie wezwany do jego realizacji, a w przypadku bezskutecznego upływu terminu wyznaczonego w wezwaniu</w:t>
      </w:r>
      <w:r w:rsidR="005021BC" w:rsidRPr="00232A95">
        <w:rPr>
          <w:rFonts w:ascii="Arial" w:hAnsi="Arial" w:cs="Arial"/>
          <w:lang w:val="pl-PL"/>
        </w:rPr>
        <w:t>,</w:t>
      </w:r>
      <w:r w:rsidRPr="00232A95">
        <w:rPr>
          <w:rFonts w:ascii="Arial" w:hAnsi="Arial" w:cs="Arial"/>
          <w:lang w:val="pl-PL"/>
        </w:rPr>
        <w:t xml:space="preserve"> Zamawiający</w:t>
      </w:r>
      <w:r w:rsidR="00B620D7" w:rsidRPr="00232A95">
        <w:rPr>
          <w:rFonts w:ascii="Arial" w:hAnsi="Arial" w:cs="Arial"/>
          <w:lang w:val="pl-PL"/>
        </w:rPr>
        <w:t xml:space="preserve"> jest uprawiony do wykonania zastęp</w:t>
      </w:r>
      <w:r w:rsidR="00AB3A3B" w:rsidRPr="00232A95">
        <w:rPr>
          <w:rFonts w:ascii="Arial" w:hAnsi="Arial" w:cs="Arial"/>
          <w:lang w:val="pl-PL"/>
        </w:rPr>
        <w:t>czego samodzielnie lub poprzez zlecenie</w:t>
      </w:r>
      <w:r w:rsidR="00B620D7" w:rsidRPr="00232A95">
        <w:rPr>
          <w:rFonts w:ascii="Arial" w:hAnsi="Arial" w:cs="Arial"/>
          <w:lang w:val="pl-PL"/>
        </w:rPr>
        <w:t xml:space="preserve"> osobie trzeciej wraz z obciążeniem Wykonawcy kosztami jakie poniósł (poprzez wystawienie faktury obciążającej </w:t>
      </w:r>
      <w:r w:rsidR="00B620D7" w:rsidRPr="00AB5D7A">
        <w:rPr>
          <w:rFonts w:ascii="Arial" w:hAnsi="Arial" w:cs="Arial"/>
          <w:color w:val="auto"/>
          <w:lang w:val="pl-PL"/>
        </w:rPr>
        <w:t xml:space="preserve">Wykonawcę). </w:t>
      </w:r>
      <w:r w:rsidRPr="00AB5D7A">
        <w:rPr>
          <w:rFonts w:ascii="Arial" w:hAnsi="Arial" w:cs="Arial"/>
          <w:color w:val="auto"/>
          <w:lang w:val="pl-PL"/>
        </w:rPr>
        <w:t xml:space="preserve"> </w:t>
      </w:r>
      <w:bookmarkStart w:id="1" w:name="_Hlk86926197"/>
    </w:p>
    <w:bookmarkEnd w:id="1"/>
    <w:p w14:paraId="31ABC632" w14:textId="08210678" w:rsidR="006E56C2" w:rsidRPr="00AB5D7A" w:rsidRDefault="006E56C2" w:rsidP="004D7C6E">
      <w:pPr>
        <w:pStyle w:val="DefaultText"/>
        <w:numPr>
          <w:ilvl w:val="0"/>
          <w:numId w:val="46"/>
        </w:numPr>
        <w:tabs>
          <w:tab w:val="left" w:pos="15"/>
          <w:tab w:val="left" w:pos="284"/>
        </w:tabs>
        <w:spacing w:after="120" w:line="360" w:lineRule="auto"/>
        <w:ind w:left="284" w:hanging="426"/>
        <w:rPr>
          <w:rFonts w:ascii="Arial" w:eastAsia="Arial" w:hAnsi="Arial" w:cs="Arial"/>
          <w:color w:val="auto"/>
          <w:lang w:val="pl-PL" w:eastAsia="ar-SA"/>
        </w:rPr>
      </w:pPr>
      <w:r w:rsidRPr="00AB5D7A">
        <w:rPr>
          <w:rFonts w:ascii="Arial" w:eastAsia="Arial" w:hAnsi="Arial" w:cs="Arial"/>
          <w:color w:val="auto"/>
          <w:lang w:val="pl-PL" w:eastAsia="ar-SA"/>
        </w:rPr>
        <w:t xml:space="preserve">Wykonawca w terminie 7 dni od </w:t>
      </w:r>
      <w:r w:rsidR="004D740F" w:rsidRPr="00AB5D7A">
        <w:rPr>
          <w:rFonts w:ascii="Arial" w:eastAsia="Arial" w:hAnsi="Arial" w:cs="Arial"/>
          <w:color w:val="auto"/>
          <w:lang w:val="pl-PL" w:eastAsia="ar-SA"/>
        </w:rPr>
        <w:t xml:space="preserve">daty </w:t>
      </w:r>
      <w:r w:rsidRPr="00AB5D7A">
        <w:rPr>
          <w:rFonts w:ascii="Arial" w:eastAsia="Arial" w:hAnsi="Arial" w:cs="Arial"/>
          <w:color w:val="auto"/>
          <w:lang w:val="pl-PL" w:eastAsia="ar-SA"/>
        </w:rPr>
        <w:t xml:space="preserve">podpisania </w:t>
      </w:r>
      <w:r w:rsidR="00EF190A" w:rsidRPr="00AB5D7A">
        <w:rPr>
          <w:rFonts w:ascii="Arial" w:eastAsia="Arial" w:hAnsi="Arial" w:cs="Arial"/>
          <w:color w:val="auto"/>
          <w:lang w:val="pl-PL" w:eastAsia="ar-SA"/>
        </w:rPr>
        <w:t>U</w:t>
      </w:r>
      <w:r w:rsidRPr="00AB5D7A">
        <w:rPr>
          <w:rFonts w:ascii="Arial" w:eastAsia="Arial" w:hAnsi="Arial" w:cs="Arial"/>
          <w:color w:val="auto"/>
          <w:lang w:val="pl-PL" w:eastAsia="ar-SA"/>
        </w:rPr>
        <w:t xml:space="preserve">mowy sporządzi plan BIOZ </w:t>
      </w:r>
      <w:r w:rsidR="00923F58">
        <w:rPr>
          <w:rFonts w:ascii="Arial" w:eastAsia="Arial" w:hAnsi="Arial" w:cs="Arial"/>
          <w:color w:val="auto"/>
          <w:lang w:val="pl-PL" w:eastAsia="ar-SA"/>
        </w:rPr>
        <w:br/>
      </w:r>
      <w:r w:rsidRPr="00AB5D7A">
        <w:rPr>
          <w:rFonts w:ascii="Arial" w:eastAsia="Arial" w:hAnsi="Arial" w:cs="Arial"/>
          <w:color w:val="auto"/>
          <w:lang w:val="pl-PL" w:eastAsia="ar-SA"/>
        </w:rPr>
        <w:t>i w tym terminie przekaże go Zamawiającemu.</w:t>
      </w:r>
      <w:r w:rsidR="00962B27" w:rsidRPr="00AB5D7A">
        <w:rPr>
          <w:rFonts w:ascii="Arial" w:eastAsia="Arial" w:hAnsi="Arial" w:cs="Arial"/>
          <w:color w:val="auto"/>
          <w:lang w:val="pl-PL" w:eastAsia="ar-SA"/>
        </w:rPr>
        <w:t xml:space="preserve"> Za brak dostarczenia</w:t>
      </w:r>
      <w:r w:rsidR="005032D7" w:rsidRPr="00AB5D7A">
        <w:rPr>
          <w:rFonts w:ascii="Arial" w:eastAsia="Arial" w:hAnsi="Arial" w:cs="Arial"/>
          <w:color w:val="auto"/>
          <w:lang w:val="pl-PL" w:eastAsia="ar-SA"/>
        </w:rPr>
        <w:t xml:space="preserve"> planu BIOZ Zamawiający ma prawo do naliczenia kar</w:t>
      </w:r>
      <w:r w:rsidR="00F43C1F">
        <w:rPr>
          <w:rFonts w:ascii="Arial" w:eastAsia="Arial" w:hAnsi="Arial" w:cs="Arial"/>
          <w:color w:val="auto"/>
          <w:lang w:val="pl-PL" w:eastAsia="ar-SA"/>
        </w:rPr>
        <w:t>y</w:t>
      </w:r>
      <w:r w:rsidR="005032D7" w:rsidRPr="00AB5D7A">
        <w:rPr>
          <w:rFonts w:ascii="Arial" w:eastAsia="Arial" w:hAnsi="Arial" w:cs="Arial"/>
          <w:color w:val="auto"/>
          <w:lang w:val="pl-PL" w:eastAsia="ar-SA"/>
        </w:rPr>
        <w:t xml:space="preserve"> </w:t>
      </w:r>
      <w:r w:rsidR="005032D7" w:rsidRPr="00AB5D7A">
        <w:rPr>
          <w:rFonts w:ascii="Arial" w:hAnsi="Arial" w:cs="Arial"/>
          <w:color w:val="auto"/>
          <w:lang w:val="pl-PL"/>
        </w:rPr>
        <w:t>umown</w:t>
      </w:r>
      <w:r w:rsidR="00F43C1F">
        <w:rPr>
          <w:rFonts w:ascii="Arial" w:hAnsi="Arial" w:cs="Arial"/>
          <w:color w:val="auto"/>
          <w:lang w:val="pl-PL"/>
        </w:rPr>
        <w:t>ej</w:t>
      </w:r>
      <w:r w:rsidR="005032D7" w:rsidRPr="00AB5D7A">
        <w:rPr>
          <w:rFonts w:ascii="Arial" w:hAnsi="Arial" w:cs="Arial"/>
          <w:color w:val="auto"/>
          <w:lang w:val="pl-PL"/>
        </w:rPr>
        <w:t xml:space="preserve"> </w:t>
      </w:r>
      <w:r w:rsidR="00630D4D">
        <w:rPr>
          <w:rFonts w:ascii="Arial" w:hAnsi="Arial" w:cs="Arial"/>
          <w:color w:val="auto"/>
          <w:lang w:val="pl-PL"/>
        </w:rPr>
        <w:t xml:space="preserve"> określonej w </w:t>
      </w:r>
      <w:r w:rsidR="005032D7" w:rsidRPr="00AB5D7A">
        <w:rPr>
          <w:rFonts w:ascii="Arial" w:hAnsi="Arial" w:cs="Arial"/>
          <w:b/>
          <w:color w:val="auto"/>
          <w:lang w:val="pl-PL"/>
        </w:rPr>
        <w:t xml:space="preserve">§14 </w:t>
      </w:r>
      <w:r w:rsidR="00962B27" w:rsidRPr="00AB5D7A">
        <w:rPr>
          <w:rFonts w:ascii="Arial" w:hAnsi="Arial" w:cs="Arial"/>
          <w:b/>
          <w:color w:val="auto"/>
          <w:lang w:val="pl-PL"/>
        </w:rPr>
        <w:t>ust.</w:t>
      </w:r>
      <w:r w:rsidR="005032D7" w:rsidRPr="00AB5D7A">
        <w:rPr>
          <w:rFonts w:ascii="Arial" w:hAnsi="Arial" w:cs="Arial"/>
          <w:b/>
          <w:color w:val="auto"/>
          <w:lang w:val="pl-PL"/>
        </w:rPr>
        <w:t xml:space="preserve"> 1 lit. </w:t>
      </w:r>
      <w:r w:rsidR="00F622F2">
        <w:rPr>
          <w:rFonts w:ascii="Arial" w:hAnsi="Arial" w:cs="Arial"/>
          <w:b/>
          <w:color w:val="auto"/>
          <w:lang w:val="pl-PL"/>
        </w:rPr>
        <w:t>p</w:t>
      </w:r>
      <w:r w:rsidR="00962B27" w:rsidRPr="00AB5D7A">
        <w:rPr>
          <w:rFonts w:ascii="Arial" w:hAnsi="Arial" w:cs="Arial"/>
          <w:b/>
          <w:color w:val="auto"/>
          <w:lang w:val="pl-PL"/>
        </w:rPr>
        <w:t>.</w:t>
      </w:r>
    </w:p>
    <w:p w14:paraId="25DF469B" w14:textId="10790ABF" w:rsidR="00924E0D" w:rsidRPr="00AB5D7A" w:rsidRDefault="006E56C2" w:rsidP="004D7C6E">
      <w:pPr>
        <w:pStyle w:val="DefaultText"/>
        <w:numPr>
          <w:ilvl w:val="0"/>
          <w:numId w:val="46"/>
        </w:numPr>
        <w:tabs>
          <w:tab w:val="left" w:pos="284"/>
          <w:tab w:val="left" w:pos="426"/>
        </w:tabs>
        <w:spacing w:after="120" w:line="360" w:lineRule="auto"/>
        <w:ind w:left="284" w:hanging="426"/>
        <w:rPr>
          <w:rFonts w:ascii="Arial" w:eastAsia="Arial" w:hAnsi="Arial" w:cs="Arial"/>
          <w:color w:val="auto"/>
          <w:lang w:val="pl-PL" w:eastAsia="ar-SA"/>
        </w:rPr>
      </w:pPr>
      <w:r w:rsidRPr="00AB5D7A">
        <w:rPr>
          <w:rFonts w:ascii="Arial" w:eastAsia="Arial" w:hAnsi="Arial" w:cs="Arial"/>
          <w:color w:val="auto"/>
          <w:lang w:val="pl-PL" w:eastAsia="ar-SA"/>
        </w:rPr>
        <w:t xml:space="preserve">Wykonawca przed wbudowaniem materiału w konstrukcję przedstawi Zamawiającemu aprobaty techniczne, certyfikaty, deklaracje zgodności świadczące o dopuszczeniu do obrotu i powszechnego </w:t>
      </w:r>
      <w:r w:rsidR="00351A32" w:rsidRPr="00AB5D7A">
        <w:rPr>
          <w:rFonts w:ascii="Arial" w:eastAsia="Arial" w:hAnsi="Arial" w:cs="Arial"/>
          <w:color w:val="auto"/>
          <w:lang w:val="pl-PL" w:eastAsia="ar-SA"/>
        </w:rPr>
        <w:t>stosowania materiałów</w:t>
      </w:r>
      <w:r w:rsidR="006923D4" w:rsidRPr="00AB5D7A">
        <w:rPr>
          <w:rFonts w:ascii="Arial" w:eastAsia="Arial" w:hAnsi="Arial" w:cs="Arial"/>
          <w:color w:val="auto"/>
          <w:lang w:val="pl-PL" w:eastAsia="ar-SA"/>
        </w:rPr>
        <w:t>, zgodnie z Prawem</w:t>
      </w:r>
      <w:r w:rsidRPr="00AB5D7A">
        <w:rPr>
          <w:rFonts w:ascii="Arial" w:eastAsia="Arial" w:hAnsi="Arial" w:cs="Arial"/>
          <w:color w:val="auto"/>
          <w:lang w:val="pl-PL" w:eastAsia="ar-SA"/>
        </w:rPr>
        <w:t xml:space="preserve"> </w:t>
      </w:r>
      <w:r w:rsidR="006923D4" w:rsidRPr="00AB5D7A">
        <w:rPr>
          <w:rFonts w:ascii="Arial" w:eastAsia="Arial" w:hAnsi="Arial" w:cs="Arial"/>
          <w:color w:val="auto"/>
          <w:lang w:val="pl-PL" w:eastAsia="ar-SA"/>
        </w:rPr>
        <w:t>Budowlanym</w:t>
      </w:r>
      <w:r w:rsidRPr="00AB5D7A">
        <w:rPr>
          <w:rFonts w:ascii="Arial" w:eastAsia="Arial" w:hAnsi="Arial" w:cs="Arial"/>
          <w:color w:val="auto"/>
          <w:lang w:val="pl-PL" w:eastAsia="ar-SA"/>
        </w:rPr>
        <w:t>.</w:t>
      </w:r>
    </w:p>
    <w:p w14:paraId="0E9E0C2B" w14:textId="4C3B7F88" w:rsidR="00481446" w:rsidRPr="00232A95" w:rsidRDefault="00481446" w:rsidP="004D7C6E">
      <w:pPr>
        <w:pStyle w:val="DefaultText"/>
        <w:numPr>
          <w:ilvl w:val="0"/>
          <w:numId w:val="46"/>
        </w:numPr>
        <w:tabs>
          <w:tab w:val="left" w:pos="284"/>
          <w:tab w:val="left" w:pos="426"/>
        </w:tabs>
        <w:spacing w:after="120" w:line="360" w:lineRule="auto"/>
        <w:ind w:left="284" w:hanging="426"/>
        <w:rPr>
          <w:rFonts w:ascii="Arial" w:eastAsia="Arial" w:hAnsi="Arial" w:cs="Arial"/>
          <w:lang w:val="pl-PL" w:eastAsia="ar-SA"/>
        </w:rPr>
      </w:pPr>
      <w:r w:rsidRPr="00232A95">
        <w:rPr>
          <w:rFonts w:ascii="Arial" w:hAnsi="Arial" w:cs="Arial"/>
          <w:color w:val="auto"/>
          <w:lang w:val="pl-PL"/>
        </w:rPr>
        <w:t>Wykonawca zobowiązany jest do przedłożenia Zamawiającemu do akceptacji wszystkich próbek kolorystycznych</w:t>
      </w:r>
      <w:r w:rsidR="00655FC7">
        <w:rPr>
          <w:rFonts w:ascii="Arial" w:hAnsi="Arial" w:cs="Arial"/>
          <w:color w:val="auto"/>
          <w:lang w:val="pl-PL"/>
        </w:rPr>
        <w:t xml:space="preserve"> i materiałowych, o</w:t>
      </w:r>
      <w:r w:rsidR="00B90B59" w:rsidRPr="00232A95">
        <w:rPr>
          <w:rFonts w:ascii="Arial" w:hAnsi="Arial" w:cs="Arial"/>
          <w:color w:val="auto"/>
          <w:lang w:val="pl-PL"/>
        </w:rPr>
        <w:t xml:space="preserve"> ile nie są one określone </w:t>
      </w:r>
      <w:r w:rsidR="00923F58">
        <w:rPr>
          <w:rFonts w:ascii="Arial" w:hAnsi="Arial" w:cs="Arial"/>
          <w:color w:val="auto"/>
          <w:lang w:val="pl-PL"/>
        </w:rPr>
        <w:br/>
      </w:r>
      <w:r w:rsidR="00B90B59" w:rsidRPr="00232A95">
        <w:rPr>
          <w:rFonts w:ascii="Arial" w:hAnsi="Arial" w:cs="Arial"/>
          <w:color w:val="auto"/>
          <w:lang w:val="pl-PL"/>
        </w:rPr>
        <w:t>w projekcie</w:t>
      </w:r>
      <w:r w:rsidR="002056B7" w:rsidRPr="00232A95">
        <w:rPr>
          <w:rFonts w:ascii="Arial" w:hAnsi="Arial" w:cs="Arial"/>
          <w:color w:val="auto"/>
          <w:lang w:val="pl-PL"/>
        </w:rPr>
        <w:t>.</w:t>
      </w:r>
      <w:r w:rsidRPr="00232A95">
        <w:rPr>
          <w:rFonts w:ascii="Arial" w:hAnsi="Arial" w:cs="Arial"/>
          <w:color w:val="auto"/>
          <w:lang w:val="pl-PL"/>
        </w:rPr>
        <w:t xml:space="preserve"> W przy</w:t>
      </w:r>
      <w:r w:rsidR="00B90B59" w:rsidRPr="00232A95">
        <w:rPr>
          <w:rFonts w:ascii="Arial" w:hAnsi="Arial" w:cs="Arial"/>
          <w:color w:val="auto"/>
          <w:lang w:val="pl-PL"/>
        </w:rPr>
        <w:t>padku nieprzedstawienia próbek</w:t>
      </w:r>
      <w:r w:rsidRPr="00232A95">
        <w:rPr>
          <w:rFonts w:ascii="Arial" w:hAnsi="Arial" w:cs="Arial"/>
          <w:color w:val="auto"/>
          <w:lang w:val="pl-PL"/>
        </w:rPr>
        <w:t>, Zamawiający może uznać wykonane roboty jako wadliwe i nie przystąpić do odbioru.</w:t>
      </w:r>
    </w:p>
    <w:p w14:paraId="5107DEC2" w14:textId="031E3559" w:rsidR="00AB3A3B" w:rsidRPr="00AB5D7A" w:rsidRDefault="00AB3A3B" w:rsidP="004D7C6E">
      <w:pPr>
        <w:pStyle w:val="DefaultText"/>
        <w:numPr>
          <w:ilvl w:val="0"/>
          <w:numId w:val="46"/>
        </w:numPr>
        <w:tabs>
          <w:tab w:val="left" w:pos="284"/>
          <w:tab w:val="left" w:pos="426"/>
        </w:tabs>
        <w:spacing w:after="120" w:line="360" w:lineRule="auto"/>
        <w:ind w:left="284" w:hanging="426"/>
        <w:rPr>
          <w:rFonts w:ascii="Arial" w:eastAsia="Arial" w:hAnsi="Arial" w:cs="Arial"/>
          <w:color w:val="auto"/>
          <w:lang w:val="pl-PL" w:eastAsia="ar-SA"/>
        </w:rPr>
      </w:pPr>
      <w:r w:rsidRPr="00AB5D7A">
        <w:rPr>
          <w:rFonts w:ascii="Arial" w:eastAsia="Arial" w:hAnsi="Arial" w:cs="Arial"/>
          <w:color w:val="auto"/>
          <w:lang w:val="pl-PL" w:eastAsia="ar-SA"/>
        </w:rPr>
        <w:t xml:space="preserve">Przed wykonaniem zabudów meblowych wskazanych w </w:t>
      </w:r>
      <w:r w:rsidRPr="00AB5D7A">
        <w:rPr>
          <w:rFonts w:ascii="Arial" w:eastAsia="Arial" w:hAnsi="Arial" w:cs="Arial"/>
          <w:b/>
          <w:color w:val="auto"/>
          <w:lang w:val="pl-PL" w:eastAsia="ar-SA"/>
        </w:rPr>
        <w:t xml:space="preserve">załączniku nr </w:t>
      </w:r>
      <w:r w:rsidR="002056B7" w:rsidRPr="00AB5D7A">
        <w:rPr>
          <w:rFonts w:ascii="Arial" w:eastAsia="Arial" w:hAnsi="Arial" w:cs="Arial"/>
          <w:b/>
          <w:color w:val="auto"/>
          <w:lang w:val="pl-PL" w:eastAsia="ar-SA"/>
        </w:rPr>
        <w:t xml:space="preserve">5 </w:t>
      </w:r>
      <w:r w:rsidR="002056B7" w:rsidRPr="00AB5D7A">
        <w:rPr>
          <w:rFonts w:ascii="Arial" w:eastAsia="Arial" w:hAnsi="Arial" w:cs="Arial"/>
          <w:color w:val="auto"/>
          <w:lang w:val="pl-PL" w:eastAsia="ar-SA"/>
        </w:rPr>
        <w:t xml:space="preserve">do </w:t>
      </w:r>
      <w:r w:rsidR="00EF190A" w:rsidRPr="00AB5D7A">
        <w:rPr>
          <w:rFonts w:ascii="Arial" w:eastAsia="Arial" w:hAnsi="Arial" w:cs="Arial"/>
          <w:color w:val="auto"/>
          <w:lang w:val="pl-PL" w:eastAsia="ar-SA"/>
        </w:rPr>
        <w:t>U</w:t>
      </w:r>
      <w:r w:rsidR="002056B7" w:rsidRPr="00AB5D7A">
        <w:rPr>
          <w:rFonts w:ascii="Arial" w:eastAsia="Arial" w:hAnsi="Arial" w:cs="Arial"/>
          <w:color w:val="auto"/>
          <w:lang w:val="pl-PL" w:eastAsia="ar-SA"/>
        </w:rPr>
        <w:t>mowy</w:t>
      </w:r>
      <w:r w:rsidR="00923F58">
        <w:rPr>
          <w:rFonts w:ascii="Arial" w:eastAsia="Arial" w:hAnsi="Arial" w:cs="Arial"/>
          <w:color w:val="auto"/>
          <w:lang w:val="pl-PL" w:eastAsia="ar-SA"/>
        </w:rPr>
        <w:t>,</w:t>
      </w:r>
      <w:r w:rsidRPr="00AB5D7A">
        <w:rPr>
          <w:rFonts w:ascii="Arial" w:eastAsia="Arial" w:hAnsi="Arial" w:cs="Arial"/>
          <w:color w:val="auto"/>
          <w:lang w:val="pl-PL" w:eastAsia="ar-SA"/>
        </w:rPr>
        <w:t xml:space="preserve"> Wykonawca przedstawi Zamawiającemu </w:t>
      </w:r>
      <w:r w:rsidR="005B0E24" w:rsidRPr="00AB5D7A">
        <w:rPr>
          <w:rFonts w:ascii="Arial" w:eastAsia="Arial" w:hAnsi="Arial" w:cs="Arial"/>
          <w:color w:val="auto"/>
          <w:lang w:val="pl-PL" w:eastAsia="ar-SA"/>
        </w:rPr>
        <w:t xml:space="preserve">do akceptacji </w:t>
      </w:r>
      <w:r w:rsidRPr="00AB5D7A">
        <w:rPr>
          <w:rFonts w:ascii="Arial" w:eastAsia="Arial" w:hAnsi="Arial" w:cs="Arial"/>
          <w:color w:val="auto"/>
          <w:lang w:val="pl-PL" w:eastAsia="ar-SA"/>
        </w:rPr>
        <w:t xml:space="preserve">rysunki </w:t>
      </w:r>
      <w:r w:rsidR="005B0E24" w:rsidRPr="00AB5D7A">
        <w:rPr>
          <w:rFonts w:ascii="Arial" w:eastAsia="Arial" w:hAnsi="Arial" w:cs="Arial"/>
          <w:color w:val="auto"/>
          <w:lang w:val="pl-PL" w:eastAsia="ar-SA"/>
        </w:rPr>
        <w:t>warsztatowe. Wykonanie zabudowy meblowej bez uzgodnienia</w:t>
      </w:r>
      <w:r w:rsidR="00E231D3" w:rsidRPr="00AB5D7A">
        <w:rPr>
          <w:rFonts w:ascii="Arial" w:eastAsia="Arial" w:hAnsi="Arial" w:cs="Arial"/>
          <w:color w:val="auto"/>
          <w:lang w:val="pl-PL" w:eastAsia="ar-SA"/>
        </w:rPr>
        <w:t xml:space="preserve"> z Zamawiającym może spowodować, że </w:t>
      </w:r>
      <w:r w:rsidR="00E231D3" w:rsidRPr="00AB5D7A">
        <w:rPr>
          <w:rFonts w:ascii="Arial" w:hAnsi="Arial" w:cs="Arial"/>
          <w:color w:val="auto"/>
          <w:lang w:val="pl-PL"/>
        </w:rPr>
        <w:t xml:space="preserve">Zamawiający uzna wykonane roboty jako wadliwe </w:t>
      </w:r>
      <w:r w:rsidR="00923F58">
        <w:rPr>
          <w:rFonts w:ascii="Arial" w:hAnsi="Arial" w:cs="Arial"/>
          <w:color w:val="auto"/>
          <w:lang w:val="pl-PL"/>
        </w:rPr>
        <w:br/>
      </w:r>
      <w:r w:rsidR="00E231D3" w:rsidRPr="00AB5D7A">
        <w:rPr>
          <w:rFonts w:ascii="Arial" w:hAnsi="Arial" w:cs="Arial"/>
          <w:color w:val="auto"/>
          <w:lang w:val="pl-PL"/>
        </w:rPr>
        <w:t>i nie przystąpi do odbioru.</w:t>
      </w:r>
    </w:p>
    <w:p w14:paraId="7BB6B214" w14:textId="38F141F8" w:rsidR="0006365D" w:rsidRPr="00AB5D7A" w:rsidRDefault="0006365D" w:rsidP="004D7C6E">
      <w:pPr>
        <w:pStyle w:val="DefaultText"/>
        <w:numPr>
          <w:ilvl w:val="0"/>
          <w:numId w:val="46"/>
        </w:numPr>
        <w:tabs>
          <w:tab w:val="left" w:pos="284"/>
          <w:tab w:val="left" w:pos="426"/>
        </w:tabs>
        <w:spacing w:after="120" w:line="360" w:lineRule="auto"/>
        <w:ind w:left="284" w:hanging="426"/>
        <w:rPr>
          <w:rFonts w:ascii="Arial" w:eastAsia="Arial" w:hAnsi="Arial" w:cs="Arial"/>
          <w:color w:val="auto"/>
          <w:lang w:val="pl-PL" w:eastAsia="ar-SA"/>
        </w:rPr>
      </w:pPr>
      <w:r w:rsidRPr="00AB5D7A">
        <w:rPr>
          <w:rFonts w:ascii="Arial" w:eastAsia="Arial" w:hAnsi="Arial" w:cs="Arial"/>
          <w:color w:val="auto"/>
          <w:lang w:val="pl-PL" w:eastAsia="ar-SA"/>
        </w:rPr>
        <w:t>Przed przystąpieniem do wymiany stolarki drzwiowej zewnętrznej</w:t>
      </w:r>
      <w:r w:rsidR="00923F58">
        <w:rPr>
          <w:rFonts w:ascii="Arial" w:eastAsia="Arial" w:hAnsi="Arial" w:cs="Arial"/>
          <w:color w:val="auto"/>
          <w:lang w:val="pl-PL" w:eastAsia="ar-SA"/>
        </w:rPr>
        <w:t>,</w:t>
      </w:r>
      <w:r w:rsidRPr="00AB5D7A">
        <w:rPr>
          <w:rFonts w:ascii="Arial" w:eastAsia="Arial" w:hAnsi="Arial" w:cs="Arial"/>
          <w:color w:val="auto"/>
          <w:lang w:val="pl-PL" w:eastAsia="ar-SA"/>
        </w:rPr>
        <w:t xml:space="preserve"> Wykonawca sporządzi projekt drzwi i uzgodni go z Miejskim Konserwatorem Zabytków.</w:t>
      </w:r>
    </w:p>
    <w:p w14:paraId="232B6C41" w14:textId="219856FB" w:rsidR="00E231D3" w:rsidRPr="00AB5D7A" w:rsidRDefault="00E231D3" w:rsidP="00923F58">
      <w:pPr>
        <w:pStyle w:val="DefaultText"/>
        <w:numPr>
          <w:ilvl w:val="0"/>
          <w:numId w:val="46"/>
        </w:numPr>
        <w:tabs>
          <w:tab w:val="left" w:pos="-120"/>
          <w:tab w:val="left" w:pos="105"/>
          <w:tab w:val="left" w:pos="150"/>
          <w:tab w:val="left" w:pos="210"/>
          <w:tab w:val="num" w:pos="284"/>
          <w:tab w:val="left" w:pos="709"/>
          <w:tab w:val="left" w:pos="993"/>
        </w:tabs>
        <w:spacing w:after="120" w:line="360" w:lineRule="auto"/>
        <w:ind w:left="284" w:hanging="426"/>
        <w:rPr>
          <w:rFonts w:ascii="Arial" w:hAnsi="Arial" w:cs="Arial"/>
          <w:color w:val="auto"/>
          <w:lang w:val="pl-PL"/>
        </w:rPr>
      </w:pPr>
      <w:r w:rsidRPr="00AB5D7A">
        <w:rPr>
          <w:rFonts w:ascii="Arial" w:eastAsia="Arial" w:hAnsi="Arial" w:cs="Arial"/>
          <w:color w:val="auto"/>
          <w:lang w:val="pl-PL" w:eastAsia="ar-SA"/>
        </w:rPr>
        <w:t xml:space="preserve">Wykonawca zapewnia, że pracownicy Wykonawcy poruszając się w budynku UMP będą posiadali widoczne i czytelne oznaczenia nazwy firmy Wykonawcy </w:t>
      </w:r>
      <w:r w:rsidR="00923F58">
        <w:rPr>
          <w:rFonts w:ascii="Arial" w:eastAsia="Arial" w:hAnsi="Arial" w:cs="Arial"/>
          <w:color w:val="auto"/>
          <w:lang w:val="pl-PL" w:eastAsia="ar-SA"/>
        </w:rPr>
        <w:br/>
      </w:r>
      <w:r w:rsidRPr="00AB5D7A">
        <w:rPr>
          <w:rFonts w:ascii="Arial" w:eastAsia="Arial" w:hAnsi="Arial" w:cs="Arial"/>
          <w:color w:val="auto"/>
          <w:lang w:val="pl-PL" w:eastAsia="ar-SA"/>
        </w:rPr>
        <w:t xml:space="preserve">(np. kamizelka z nazwą Wykonawcy). </w:t>
      </w:r>
    </w:p>
    <w:p w14:paraId="01A46501" w14:textId="5A749541" w:rsidR="00924E0D" w:rsidRPr="00AB5D7A" w:rsidRDefault="00E171D0" w:rsidP="004D7C6E">
      <w:pPr>
        <w:pStyle w:val="DefaultText"/>
        <w:tabs>
          <w:tab w:val="left" w:pos="-270"/>
          <w:tab w:val="left" w:pos="-150"/>
          <w:tab w:val="left" w:pos="60"/>
          <w:tab w:val="left" w:pos="993"/>
        </w:tabs>
        <w:spacing w:before="240" w:after="120" w:line="360" w:lineRule="auto"/>
        <w:ind w:left="284" w:hanging="284"/>
        <w:jc w:val="center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b/>
          <w:color w:val="auto"/>
          <w:lang w:val="pl-PL"/>
        </w:rPr>
        <w:t>§ 5</w:t>
      </w:r>
      <w:r w:rsidR="00924E0D" w:rsidRPr="00AB5D7A">
        <w:rPr>
          <w:rFonts w:ascii="Arial" w:hAnsi="Arial" w:cs="Arial"/>
          <w:b/>
          <w:color w:val="auto"/>
          <w:lang w:val="pl-PL"/>
        </w:rPr>
        <w:t xml:space="preserve"> </w:t>
      </w:r>
      <w:r w:rsidR="000307E2" w:rsidRPr="00AB5D7A">
        <w:rPr>
          <w:rFonts w:ascii="Arial" w:hAnsi="Arial" w:cs="Arial"/>
          <w:b/>
          <w:color w:val="auto"/>
          <w:lang w:val="pl-PL"/>
        </w:rPr>
        <w:t>Gospodarowanie Odpadami</w:t>
      </w:r>
    </w:p>
    <w:p w14:paraId="49783F5C" w14:textId="77DD906C" w:rsidR="00B90B59" w:rsidRPr="00232A95" w:rsidRDefault="00B90B59" w:rsidP="002771FB">
      <w:pPr>
        <w:pStyle w:val="DefaultText"/>
        <w:numPr>
          <w:ilvl w:val="0"/>
          <w:numId w:val="21"/>
        </w:numPr>
        <w:spacing w:after="120" w:line="360" w:lineRule="auto"/>
        <w:ind w:left="426" w:hanging="426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W sytuacji, gdy konsekwencją realizacji przedmiotu </w:t>
      </w:r>
      <w:r w:rsidR="00EF190A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 xml:space="preserve">mowy będzie </w:t>
      </w:r>
      <w:r w:rsidRPr="00232A95">
        <w:rPr>
          <w:rFonts w:ascii="Arial" w:hAnsi="Arial" w:cs="Arial"/>
          <w:color w:val="auto"/>
          <w:lang w:val="pl-PL"/>
        </w:rPr>
        <w:t xml:space="preserve">powstanie odpadów, Wykonawca postępować będzie zgodnie z przepisami ustawy z dnia 14 grudnia 2012 r. o </w:t>
      </w:r>
      <w:r w:rsidR="002056B7" w:rsidRPr="00232A95">
        <w:rPr>
          <w:rFonts w:ascii="Arial" w:hAnsi="Arial" w:cs="Arial"/>
          <w:color w:val="auto"/>
          <w:lang w:val="pl-PL"/>
        </w:rPr>
        <w:t xml:space="preserve">odpadach, </w:t>
      </w:r>
      <w:r w:rsidRPr="00232A95">
        <w:rPr>
          <w:rFonts w:ascii="Arial" w:hAnsi="Arial" w:cs="Arial"/>
          <w:color w:val="auto"/>
          <w:lang w:val="pl-PL"/>
        </w:rPr>
        <w:t>w szczególności posługiwać się będzie przy gospodarowaniu odpadami, podmiotami spełniającymi warunki określone ww. ustawą.</w:t>
      </w:r>
    </w:p>
    <w:p w14:paraId="252399BF" w14:textId="1A7C8823" w:rsidR="00B90B59" w:rsidRPr="00232A95" w:rsidRDefault="00B90B59" w:rsidP="002771FB">
      <w:pPr>
        <w:pStyle w:val="DefaultText"/>
        <w:numPr>
          <w:ilvl w:val="0"/>
          <w:numId w:val="21"/>
        </w:numPr>
        <w:tabs>
          <w:tab w:val="left" w:pos="75"/>
          <w:tab w:val="left" w:pos="567"/>
          <w:tab w:val="left" w:pos="993"/>
        </w:tabs>
        <w:spacing w:after="120" w:line="360" w:lineRule="auto"/>
        <w:ind w:left="426" w:hanging="426"/>
        <w:rPr>
          <w:rFonts w:ascii="Arial" w:hAnsi="Arial" w:cs="Arial"/>
          <w:color w:val="auto"/>
          <w:lang w:val="pl-PL"/>
        </w:rPr>
      </w:pPr>
      <w:r w:rsidRPr="00232A95">
        <w:rPr>
          <w:rFonts w:ascii="Arial" w:hAnsi="Arial" w:cs="Arial"/>
          <w:color w:val="auto"/>
          <w:lang w:val="pl-PL"/>
        </w:rPr>
        <w:t xml:space="preserve">Wykonawca zobowiązany jest do zapewnienia właściwego gospodarowania odpadami wytwarzanymi w czasie budowy, minimalizowania ich ilości, gromadzenia ich w sposób selektywny w wydzielonych przez siebie </w:t>
      </w:r>
      <w:r w:rsidR="00923F58">
        <w:rPr>
          <w:rFonts w:ascii="Arial" w:hAnsi="Arial" w:cs="Arial"/>
          <w:color w:val="auto"/>
          <w:lang w:val="pl-PL"/>
        </w:rPr>
        <w:br/>
      </w:r>
      <w:r w:rsidRPr="00232A95">
        <w:rPr>
          <w:rFonts w:ascii="Arial" w:hAnsi="Arial" w:cs="Arial"/>
          <w:color w:val="auto"/>
          <w:lang w:val="pl-PL"/>
        </w:rPr>
        <w:t>i przystosowanych do tego miejscach, w warunkach zabezpieczających przedostanie się do środowiska substancji szkodliwych oraz zapewnienia ich sprawnego odbioru lub ponownego wykorzystania. Jeżeli w trakcie prowadzonych robót powstaną odpady niebezpieczne, to Wykonawca oddzieli je od odpadów obojętnych i przekaże je do firm specjalistycznych zajmujących się ich unieszkodliwieniem. Wszelkie konsekwencje niedopełnienia powyższego obowiązku będą obciążały Wykonawcę. Wykonawca na każde żądanie Zamawiającego zobowiązany jest przedłożyć dokumenty potwierdzające zgodne z przepisami wykonanie obowiązków w zakresie gospodarki odpadami.</w:t>
      </w:r>
    </w:p>
    <w:p w14:paraId="4F7C07B3" w14:textId="1CD2142C" w:rsidR="00630D4D" w:rsidRPr="009A1159" w:rsidRDefault="00630D4D" w:rsidP="0065745F">
      <w:pPr>
        <w:pStyle w:val="DefaultText"/>
        <w:tabs>
          <w:tab w:val="left" w:pos="75"/>
          <w:tab w:val="left" w:pos="567"/>
          <w:tab w:val="left" w:pos="993"/>
        </w:tabs>
        <w:spacing w:after="240" w:line="360" w:lineRule="auto"/>
        <w:ind w:left="426"/>
        <w:rPr>
          <w:rFonts w:ascii="Arial" w:hAnsi="Arial" w:cs="Arial"/>
          <w:color w:val="auto"/>
          <w:lang w:val="pl-PL"/>
        </w:rPr>
      </w:pPr>
      <w:r w:rsidRPr="009A1159">
        <w:rPr>
          <w:rFonts w:ascii="Arial" w:hAnsi="Arial" w:cs="Arial"/>
          <w:lang w:val="pl-PL"/>
        </w:rPr>
        <w:t>Wykonawca oświadcza, że Wykonawca/Podwykonawca ………* jest wpisany do Bazy Danych o Odpadach pod nr ……………*Zaznaczyć właściwe, w przypadku podwykonawcy, wpisać nazwę.</w:t>
      </w:r>
    </w:p>
    <w:p w14:paraId="7F11D35D" w14:textId="77777777" w:rsidR="00924E0D" w:rsidRPr="00232A95" w:rsidRDefault="00E171D0" w:rsidP="004D7C6E">
      <w:pPr>
        <w:pStyle w:val="DefaultText"/>
        <w:tabs>
          <w:tab w:val="left" w:pos="567"/>
          <w:tab w:val="left" w:pos="993"/>
        </w:tabs>
        <w:spacing w:before="240" w:after="120" w:line="360" w:lineRule="auto"/>
        <w:ind w:left="284" w:hanging="284"/>
        <w:jc w:val="center"/>
        <w:rPr>
          <w:rFonts w:ascii="Arial" w:hAnsi="Arial" w:cs="Arial"/>
          <w:lang w:val="pl-PL"/>
        </w:rPr>
      </w:pPr>
      <w:r w:rsidRPr="00232A95">
        <w:rPr>
          <w:rFonts w:ascii="Arial" w:hAnsi="Arial" w:cs="Arial"/>
          <w:b/>
          <w:lang w:val="pl-PL"/>
        </w:rPr>
        <w:t>§ 6</w:t>
      </w:r>
      <w:r w:rsidR="00924E0D" w:rsidRPr="00232A95">
        <w:rPr>
          <w:rFonts w:ascii="Arial" w:hAnsi="Arial" w:cs="Arial"/>
          <w:b/>
          <w:lang w:val="pl-PL"/>
        </w:rPr>
        <w:t xml:space="preserve"> Zatrudnienie na podstawie umowy o pracę</w:t>
      </w:r>
    </w:p>
    <w:p w14:paraId="69E69DE1" w14:textId="67FAF466" w:rsidR="00953DC1" w:rsidRPr="00AB5D7A" w:rsidRDefault="00953DC1" w:rsidP="002771FB">
      <w:pPr>
        <w:pStyle w:val="western"/>
        <w:keepNext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284" w:hanging="284"/>
        <w:textAlignment w:val="auto"/>
        <w:rPr>
          <w:rFonts w:ascii="Arial" w:hAnsi="Arial" w:cs="Arial"/>
          <w:color w:val="auto"/>
        </w:rPr>
      </w:pPr>
      <w:r w:rsidRPr="00232A95">
        <w:rPr>
          <w:rFonts w:ascii="Arial" w:hAnsi="Arial" w:cs="Arial"/>
        </w:rPr>
        <w:t xml:space="preserve">Stosownie do </w:t>
      </w:r>
      <w:r w:rsidRPr="00232A95">
        <w:rPr>
          <w:rFonts w:ascii="Arial" w:hAnsi="Arial" w:cs="Arial"/>
          <w:color w:val="auto"/>
        </w:rPr>
        <w:t xml:space="preserve">treści art. 95 </w:t>
      </w:r>
      <w:r w:rsidR="003759BE" w:rsidRPr="00232A95">
        <w:rPr>
          <w:rFonts w:ascii="Arial" w:hAnsi="Arial" w:cs="Arial"/>
          <w:color w:val="auto"/>
        </w:rPr>
        <w:t xml:space="preserve">ust. 1 </w:t>
      </w:r>
      <w:r w:rsidRPr="00232A95">
        <w:rPr>
          <w:rFonts w:ascii="Arial" w:hAnsi="Arial" w:cs="Arial"/>
          <w:color w:val="auto"/>
        </w:rPr>
        <w:t xml:space="preserve">ustawy PZP </w:t>
      </w:r>
      <w:r w:rsidRPr="00232A95">
        <w:rPr>
          <w:rFonts w:ascii="Arial" w:hAnsi="Arial" w:cs="Arial"/>
        </w:rPr>
        <w:t xml:space="preserve">Zamawiający wymaga zatrudnienia przez Wykonawcę </w:t>
      </w:r>
      <w:r w:rsidR="00814CAD" w:rsidRPr="00232A95">
        <w:rPr>
          <w:rFonts w:ascii="Arial" w:hAnsi="Arial" w:cs="Arial"/>
        </w:rPr>
        <w:t>i/</w:t>
      </w:r>
      <w:r w:rsidRPr="00232A95">
        <w:rPr>
          <w:rFonts w:ascii="Arial" w:hAnsi="Arial" w:cs="Arial"/>
        </w:rPr>
        <w:t xml:space="preserve">lub Podwykonawcę na </w:t>
      </w:r>
      <w:r w:rsidRPr="00AB5D7A">
        <w:rPr>
          <w:rFonts w:ascii="Arial" w:hAnsi="Arial" w:cs="Arial"/>
          <w:color w:val="auto"/>
        </w:rPr>
        <w:t xml:space="preserve">podstawie stosunku pracy, osób wykonujących wskazane poniżej czynności w trakcie realizacji przedmiotu </w:t>
      </w:r>
      <w:r w:rsidR="00EF190A" w:rsidRPr="00AB5D7A">
        <w:rPr>
          <w:rFonts w:ascii="Arial" w:hAnsi="Arial" w:cs="Arial"/>
          <w:color w:val="auto"/>
        </w:rPr>
        <w:t>U</w:t>
      </w:r>
      <w:r w:rsidRPr="00AB5D7A">
        <w:rPr>
          <w:rFonts w:ascii="Arial" w:hAnsi="Arial" w:cs="Arial"/>
          <w:color w:val="auto"/>
        </w:rPr>
        <w:t>mowy:</w:t>
      </w:r>
    </w:p>
    <w:p w14:paraId="6CED90B9" w14:textId="77777777" w:rsidR="008F0EA6" w:rsidRPr="00AB5D7A" w:rsidRDefault="008F0EA6" w:rsidP="002771FB">
      <w:pPr>
        <w:pStyle w:val="western"/>
        <w:keepNext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709" w:hanging="425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roboty rozbiórkowe,</w:t>
      </w:r>
    </w:p>
    <w:p w14:paraId="344A90A3" w14:textId="77777777" w:rsidR="008F0EA6" w:rsidRPr="00AB5D7A" w:rsidRDefault="008F0EA6" w:rsidP="002771FB">
      <w:pPr>
        <w:pStyle w:val="western"/>
        <w:keepNext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709" w:hanging="425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roboty malarskie i wykończeniowe,</w:t>
      </w:r>
    </w:p>
    <w:p w14:paraId="370F8042" w14:textId="77777777" w:rsidR="00C81F5E" w:rsidRPr="00AB5D7A" w:rsidRDefault="008F0EA6" w:rsidP="002771FB">
      <w:pPr>
        <w:pStyle w:val="western"/>
        <w:keepNext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709" w:hanging="425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roboty elektryczne,</w:t>
      </w:r>
    </w:p>
    <w:p w14:paraId="6152A60C" w14:textId="38D0A324" w:rsidR="008F0EA6" w:rsidRPr="00AB5D7A" w:rsidRDefault="008F0EA6" w:rsidP="004D7C6E">
      <w:pPr>
        <w:pStyle w:val="western"/>
        <w:keepNext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709" w:hanging="425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roboty instalacyjne</w:t>
      </w:r>
      <w:r w:rsidR="002D6A1C" w:rsidRPr="00AB5D7A">
        <w:rPr>
          <w:rFonts w:ascii="Arial" w:hAnsi="Arial" w:cs="Arial"/>
          <w:color w:val="auto"/>
        </w:rPr>
        <w:t>.</w:t>
      </w:r>
    </w:p>
    <w:p w14:paraId="52A20C5C" w14:textId="19BA98AF" w:rsidR="000307E2" w:rsidRPr="00AB5D7A" w:rsidRDefault="00953DC1" w:rsidP="00F025FB">
      <w:pPr>
        <w:pStyle w:val="western"/>
        <w:keepNext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284" w:hanging="218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 xml:space="preserve">W trakcie realizacji </w:t>
      </w:r>
      <w:r w:rsidR="00EF190A" w:rsidRPr="00AB5D7A">
        <w:rPr>
          <w:rFonts w:ascii="Arial" w:hAnsi="Arial" w:cs="Arial"/>
          <w:color w:val="auto"/>
        </w:rPr>
        <w:t>U</w:t>
      </w:r>
      <w:r w:rsidRPr="00AB5D7A">
        <w:rPr>
          <w:rFonts w:ascii="Arial" w:hAnsi="Arial" w:cs="Arial"/>
          <w:color w:val="auto"/>
        </w:rPr>
        <w:t xml:space="preserve">mowy Zamawiający uprawniony jest do wykonywania czynności kontrolnych wobec Wykonawcy odnośnie spełniania przez Wykonawcę lub Podwykonawcę wymogu zatrudnienia na podstawie </w:t>
      </w:r>
      <w:r w:rsidR="00814CAD" w:rsidRPr="00AB5D7A">
        <w:rPr>
          <w:rFonts w:ascii="Arial" w:hAnsi="Arial" w:cs="Arial"/>
          <w:color w:val="auto"/>
        </w:rPr>
        <w:t>u</w:t>
      </w:r>
      <w:r w:rsidR="005D57C4" w:rsidRPr="00AB5D7A">
        <w:rPr>
          <w:rFonts w:ascii="Arial" w:hAnsi="Arial" w:cs="Arial"/>
          <w:color w:val="auto"/>
        </w:rPr>
        <w:t xml:space="preserve">mowy o pracę </w:t>
      </w:r>
      <w:r w:rsidRPr="00AB5D7A">
        <w:rPr>
          <w:rFonts w:ascii="Arial" w:hAnsi="Arial" w:cs="Arial"/>
          <w:color w:val="auto"/>
        </w:rPr>
        <w:t>osób wykonujących wskazane w ust. 1 czynnoś</w:t>
      </w:r>
      <w:r w:rsidR="00D83488" w:rsidRPr="00AB5D7A">
        <w:rPr>
          <w:rFonts w:ascii="Arial" w:hAnsi="Arial" w:cs="Arial"/>
          <w:color w:val="auto"/>
        </w:rPr>
        <w:t>ci</w:t>
      </w:r>
      <w:r w:rsidR="002D59D3" w:rsidRPr="00AB5D7A">
        <w:rPr>
          <w:rFonts w:ascii="Arial" w:hAnsi="Arial" w:cs="Arial"/>
          <w:color w:val="auto"/>
        </w:rPr>
        <w:t>.</w:t>
      </w:r>
      <w:r w:rsidR="000307E2" w:rsidRPr="00AB5D7A">
        <w:rPr>
          <w:rFonts w:ascii="Arial" w:hAnsi="Arial" w:cs="Arial"/>
          <w:color w:val="auto"/>
        </w:rPr>
        <w:t xml:space="preserve"> Zamawiający może żądać w celu weryfikacji zatrudnienia </w:t>
      </w:r>
      <w:r w:rsidR="00F076E6" w:rsidRPr="00AB5D7A">
        <w:rPr>
          <w:rFonts w:ascii="Arial" w:hAnsi="Arial" w:cs="Arial"/>
          <w:color w:val="auto"/>
        </w:rPr>
        <w:t>między innymi</w:t>
      </w:r>
      <w:r w:rsidR="000307E2" w:rsidRPr="00AB5D7A">
        <w:rPr>
          <w:rFonts w:ascii="Arial" w:hAnsi="Arial" w:cs="Arial"/>
          <w:color w:val="auto"/>
        </w:rPr>
        <w:t>:</w:t>
      </w:r>
    </w:p>
    <w:p w14:paraId="2DC107E1" w14:textId="563DF83F" w:rsidR="000307E2" w:rsidRPr="00AB5D7A" w:rsidRDefault="000307E2" w:rsidP="00F025FB">
      <w:pPr>
        <w:pStyle w:val="Tekstkomentarza"/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AB5D7A">
        <w:rPr>
          <w:rFonts w:ascii="Arial" w:hAnsi="Arial" w:cs="Arial"/>
          <w:color w:val="auto"/>
          <w:sz w:val="24"/>
          <w:szCs w:val="24"/>
        </w:rPr>
        <w:t xml:space="preserve">oświadczenia </w:t>
      </w:r>
      <w:r w:rsidR="007831BA" w:rsidRPr="00AB5D7A">
        <w:rPr>
          <w:rFonts w:ascii="Arial" w:hAnsi="Arial" w:cs="Arial"/>
          <w:color w:val="auto"/>
          <w:sz w:val="24"/>
          <w:szCs w:val="24"/>
        </w:rPr>
        <w:t>p</w:t>
      </w:r>
      <w:r w:rsidR="00B90B59" w:rsidRPr="00AB5D7A">
        <w:rPr>
          <w:rFonts w:ascii="Arial" w:hAnsi="Arial" w:cs="Arial"/>
          <w:color w:val="auto"/>
          <w:sz w:val="24"/>
          <w:szCs w:val="24"/>
        </w:rPr>
        <w:t>racownika Wykonawcy o zatrudnieniu na umowę o pracę,</w:t>
      </w:r>
    </w:p>
    <w:p w14:paraId="1CB26811" w14:textId="77777777" w:rsidR="00F025FB" w:rsidRDefault="000307E2" w:rsidP="00F025FB">
      <w:pPr>
        <w:pStyle w:val="Tekstkomentarza"/>
        <w:numPr>
          <w:ilvl w:val="1"/>
          <w:numId w:val="40"/>
        </w:numPr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AB5D7A">
        <w:rPr>
          <w:rFonts w:ascii="Arial" w:hAnsi="Arial" w:cs="Arial"/>
          <w:color w:val="auto"/>
          <w:sz w:val="24"/>
          <w:szCs w:val="24"/>
        </w:rPr>
        <w:t xml:space="preserve">oświadczenia </w:t>
      </w:r>
      <w:r w:rsidR="007831BA" w:rsidRPr="00AB5D7A">
        <w:rPr>
          <w:rFonts w:ascii="Arial" w:hAnsi="Arial" w:cs="Arial"/>
          <w:color w:val="auto"/>
          <w:sz w:val="24"/>
          <w:szCs w:val="24"/>
        </w:rPr>
        <w:t>W</w:t>
      </w:r>
      <w:r w:rsidRPr="00AB5D7A">
        <w:rPr>
          <w:rFonts w:ascii="Arial" w:hAnsi="Arial" w:cs="Arial"/>
          <w:color w:val="auto"/>
          <w:sz w:val="24"/>
          <w:szCs w:val="24"/>
        </w:rPr>
        <w:t xml:space="preserve">ykonawcy lub </w:t>
      </w:r>
      <w:r w:rsidR="007831BA" w:rsidRPr="00AB5D7A">
        <w:rPr>
          <w:rFonts w:ascii="Arial" w:hAnsi="Arial" w:cs="Arial"/>
          <w:color w:val="auto"/>
          <w:sz w:val="24"/>
          <w:szCs w:val="24"/>
        </w:rPr>
        <w:t>P</w:t>
      </w:r>
      <w:r w:rsidRPr="00AB5D7A">
        <w:rPr>
          <w:rFonts w:ascii="Arial" w:hAnsi="Arial" w:cs="Arial"/>
          <w:color w:val="auto"/>
          <w:sz w:val="24"/>
          <w:szCs w:val="24"/>
        </w:rPr>
        <w:t>odwykonawcy o zatrudnieniu pracow</w:t>
      </w:r>
      <w:r w:rsidRPr="00232A95">
        <w:rPr>
          <w:rFonts w:ascii="Arial" w:hAnsi="Arial" w:cs="Arial"/>
          <w:sz w:val="24"/>
          <w:szCs w:val="24"/>
        </w:rPr>
        <w:t xml:space="preserve">nika na podstawie </w:t>
      </w:r>
      <w:r w:rsidR="00EF190A">
        <w:rPr>
          <w:rFonts w:ascii="Arial" w:hAnsi="Arial" w:cs="Arial"/>
          <w:sz w:val="24"/>
          <w:szCs w:val="24"/>
        </w:rPr>
        <w:t>u</w:t>
      </w:r>
      <w:r w:rsidR="005D57C4" w:rsidRPr="00232A95">
        <w:rPr>
          <w:rFonts w:ascii="Arial" w:hAnsi="Arial" w:cs="Arial"/>
          <w:sz w:val="24"/>
          <w:szCs w:val="24"/>
        </w:rPr>
        <w:t>mowy o pracę</w:t>
      </w:r>
      <w:r w:rsidRPr="00232A95">
        <w:rPr>
          <w:rFonts w:ascii="Arial" w:hAnsi="Arial" w:cs="Arial"/>
          <w:sz w:val="24"/>
          <w:szCs w:val="24"/>
        </w:rPr>
        <w:t xml:space="preserve">, </w:t>
      </w:r>
    </w:p>
    <w:p w14:paraId="08D65C74" w14:textId="4E909BB6" w:rsidR="00B90B59" w:rsidRPr="00F025FB" w:rsidRDefault="00B90B59" w:rsidP="00F025FB">
      <w:pPr>
        <w:pStyle w:val="Tekstkomentarza"/>
        <w:numPr>
          <w:ilvl w:val="1"/>
          <w:numId w:val="40"/>
        </w:numPr>
        <w:spacing w:after="12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F025FB">
        <w:rPr>
          <w:rFonts w:ascii="Arial" w:hAnsi="Arial" w:cs="Arial"/>
          <w:sz w:val="24"/>
          <w:szCs w:val="24"/>
        </w:rPr>
        <w:t>p</w:t>
      </w:r>
      <w:r w:rsidR="000307E2" w:rsidRPr="00F025FB">
        <w:rPr>
          <w:rFonts w:ascii="Arial" w:hAnsi="Arial" w:cs="Arial"/>
          <w:sz w:val="24"/>
          <w:szCs w:val="24"/>
        </w:rPr>
        <w:t xml:space="preserve">oświadczonej za zgodność z oryginałem kopii </w:t>
      </w:r>
      <w:r w:rsidRPr="00F025FB">
        <w:rPr>
          <w:rFonts w:ascii="Arial" w:hAnsi="Arial" w:cs="Arial"/>
          <w:sz w:val="24"/>
          <w:szCs w:val="24"/>
          <w:lang w:eastAsia="x-none"/>
        </w:rPr>
        <w:t xml:space="preserve">zanonimizowanej dokumentacji stanowiącej podstawę nawiązania stosunku pracy, np. umowy o </w:t>
      </w:r>
      <w:r w:rsidRPr="00F025FB">
        <w:rPr>
          <w:rFonts w:ascii="Arial" w:hAnsi="Arial" w:cs="Arial"/>
          <w:color w:val="auto"/>
          <w:sz w:val="24"/>
          <w:szCs w:val="24"/>
          <w:lang w:eastAsia="x-none"/>
        </w:rPr>
        <w:t xml:space="preserve">pracę zatrudnionego pracownika. </w:t>
      </w:r>
    </w:p>
    <w:p w14:paraId="060C22FF" w14:textId="2AC6CEC1" w:rsidR="00D4616F" w:rsidRPr="00AB5D7A" w:rsidRDefault="002D59D3" w:rsidP="004D7C6E">
      <w:pPr>
        <w:pStyle w:val="Tekstkomentarza"/>
        <w:numPr>
          <w:ilvl w:val="0"/>
          <w:numId w:val="32"/>
        </w:numPr>
        <w:spacing w:after="120" w:line="360" w:lineRule="auto"/>
        <w:ind w:left="284" w:hanging="284"/>
        <w:rPr>
          <w:rFonts w:ascii="Arial" w:hAnsi="Arial" w:cs="Arial"/>
          <w:color w:val="auto"/>
          <w:sz w:val="24"/>
          <w:szCs w:val="24"/>
        </w:rPr>
      </w:pPr>
      <w:r w:rsidRPr="00AB5D7A">
        <w:rPr>
          <w:rFonts w:ascii="Arial" w:hAnsi="Arial" w:cs="Arial"/>
          <w:color w:val="auto"/>
          <w:sz w:val="24"/>
          <w:szCs w:val="24"/>
        </w:rPr>
        <w:t xml:space="preserve">W trakcie </w:t>
      </w:r>
      <w:r w:rsidR="00D4616F" w:rsidRPr="00AB5D7A">
        <w:rPr>
          <w:rFonts w:ascii="Arial" w:hAnsi="Arial" w:cs="Arial"/>
          <w:color w:val="auto"/>
          <w:sz w:val="24"/>
          <w:szCs w:val="24"/>
        </w:rPr>
        <w:t xml:space="preserve">realizacji </w:t>
      </w:r>
      <w:r w:rsidR="00EF190A" w:rsidRPr="00AB5D7A">
        <w:rPr>
          <w:rFonts w:ascii="Arial" w:hAnsi="Arial" w:cs="Arial"/>
          <w:color w:val="auto"/>
          <w:sz w:val="24"/>
          <w:szCs w:val="24"/>
        </w:rPr>
        <w:t>U</w:t>
      </w:r>
      <w:r w:rsidR="00D4616F" w:rsidRPr="00AB5D7A">
        <w:rPr>
          <w:rFonts w:ascii="Arial" w:hAnsi="Arial" w:cs="Arial"/>
          <w:color w:val="auto"/>
          <w:sz w:val="24"/>
          <w:szCs w:val="24"/>
        </w:rPr>
        <w:t>mowy</w:t>
      </w:r>
      <w:r w:rsidR="00F025FB">
        <w:rPr>
          <w:rFonts w:ascii="Arial" w:hAnsi="Arial" w:cs="Arial"/>
          <w:color w:val="auto"/>
          <w:sz w:val="24"/>
          <w:szCs w:val="24"/>
        </w:rPr>
        <w:t>,</w:t>
      </w:r>
      <w:r w:rsidR="00D4616F" w:rsidRPr="00AB5D7A">
        <w:rPr>
          <w:rFonts w:ascii="Arial" w:hAnsi="Arial" w:cs="Arial"/>
          <w:color w:val="auto"/>
          <w:sz w:val="24"/>
          <w:szCs w:val="24"/>
        </w:rPr>
        <w:t xml:space="preserve"> w celu potwierdzenia spełnienia wy</w:t>
      </w:r>
      <w:r w:rsidR="001619D0" w:rsidRPr="00AB5D7A">
        <w:rPr>
          <w:rFonts w:ascii="Arial" w:hAnsi="Arial" w:cs="Arial"/>
          <w:color w:val="auto"/>
          <w:sz w:val="24"/>
          <w:szCs w:val="24"/>
        </w:rPr>
        <w:t xml:space="preserve">mogu zatrudnienia na podstawie </w:t>
      </w:r>
      <w:r w:rsidR="005D57C4" w:rsidRPr="00AB5D7A">
        <w:rPr>
          <w:rFonts w:ascii="Arial" w:hAnsi="Arial" w:cs="Arial"/>
          <w:color w:val="auto"/>
          <w:sz w:val="24"/>
          <w:szCs w:val="24"/>
        </w:rPr>
        <w:t xml:space="preserve">umowy o </w:t>
      </w:r>
      <w:r w:rsidR="00B63D3C" w:rsidRPr="00AB5D7A">
        <w:rPr>
          <w:rFonts w:ascii="Arial" w:hAnsi="Arial" w:cs="Arial"/>
          <w:color w:val="auto"/>
          <w:sz w:val="24"/>
          <w:szCs w:val="24"/>
        </w:rPr>
        <w:t>pracę</w:t>
      </w:r>
      <w:r w:rsidR="008E6D42" w:rsidRPr="00AB5D7A">
        <w:rPr>
          <w:rFonts w:ascii="Arial" w:hAnsi="Arial" w:cs="Arial"/>
          <w:color w:val="auto"/>
          <w:sz w:val="24"/>
          <w:szCs w:val="24"/>
        </w:rPr>
        <w:t xml:space="preserve"> </w:t>
      </w:r>
      <w:r w:rsidR="00D4616F" w:rsidRPr="00AB5D7A">
        <w:rPr>
          <w:rFonts w:ascii="Arial" w:hAnsi="Arial" w:cs="Arial"/>
          <w:color w:val="auto"/>
          <w:sz w:val="24"/>
          <w:szCs w:val="24"/>
        </w:rPr>
        <w:t>przez Wykonawcę lub Podwykonawcę, osób wykonujących wskazane w ust.1 czynności, Zamawiający może wezwać, nie więcej niż raz</w:t>
      </w:r>
      <w:r w:rsidR="00224CC6" w:rsidRPr="00AB5D7A">
        <w:rPr>
          <w:rFonts w:ascii="Arial" w:hAnsi="Arial" w:cs="Arial"/>
          <w:color w:val="auto"/>
          <w:sz w:val="24"/>
          <w:szCs w:val="24"/>
        </w:rPr>
        <w:t xml:space="preserve"> na dwa </w:t>
      </w:r>
      <w:r w:rsidR="00B37BBB" w:rsidRPr="00AB5D7A">
        <w:rPr>
          <w:rFonts w:ascii="Arial" w:hAnsi="Arial" w:cs="Arial"/>
          <w:color w:val="auto"/>
          <w:sz w:val="24"/>
          <w:szCs w:val="24"/>
        </w:rPr>
        <w:t>miesiące</w:t>
      </w:r>
      <w:r w:rsidR="00D4616F" w:rsidRPr="00AB5D7A">
        <w:rPr>
          <w:rFonts w:ascii="Arial" w:hAnsi="Arial" w:cs="Arial"/>
          <w:color w:val="auto"/>
          <w:sz w:val="24"/>
          <w:szCs w:val="24"/>
        </w:rPr>
        <w:t xml:space="preserve"> Wykonawcę w wyznaczonym w tym wezwaniu terminie do złożenia dokumentu/ dokumentów, o których mowa w ust. 2.</w:t>
      </w:r>
    </w:p>
    <w:p w14:paraId="3292119E" w14:textId="136145F5" w:rsidR="00FE7FB0" w:rsidRPr="00AB5D7A" w:rsidRDefault="00953DC1" w:rsidP="004D7C6E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284"/>
        <w:textAlignment w:val="auto"/>
        <w:rPr>
          <w:rFonts w:ascii="Arial" w:eastAsia="Arial" w:hAnsi="Arial" w:cs="Arial"/>
          <w:color w:val="auto"/>
          <w:lang w:eastAsia="ar-SA"/>
        </w:rPr>
      </w:pPr>
      <w:r w:rsidRPr="00AB5D7A">
        <w:rPr>
          <w:rFonts w:ascii="Arial" w:hAnsi="Arial" w:cs="Arial"/>
          <w:color w:val="auto"/>
        </w:rPr>
        <w:t xml:space="preserve">W przypadku niespełnienia przez Wykonawcę lub Podwykonawcę wymogu </w:t>
      </w:r>
      <w:r w:rsidR="005D1622" w:rsidRPr="00AB5D7A">
        <w:rPr>
          <w:rFonts w:ascii="Arial" w:hAnsi="Arial" w:cs="Arial"/>
          <w:color w:val="auto"/>
        </w:rPr>
        <w:t>przedłożenia dokumentu/dokumentów</w:t>
      </w:r>
      <w:r w:rsidRPr="00AB5D7A">
        <w:rPr>
          <w:rFonts w:ascii="Arial" w:hAnsi="Arial" w:cs="Arial"/>
          <w:color w:val="auto"/>
        </w:rPr>
        <w:t xml:space="preserve"> Zamawiający przewiduje sankcję w postaci obowiązku zapłaty przez Wykonawcę kary umownej określonej w </w:t>
      </w:r>
      <w:r w:rsidRPr="00AB5D7A">
        <w:rPr>
          <w:rFonts w:ascii="Arial" w:eastAsia="Arial" w:hAnsi="Arial" w:cs="Arial"/>
          <w:b/>
          <w:color w:val="auto"/>
          <w:lang w:eastAsia="ar-SA"/>
        </w:rPr>
        <w:t xml:space="preserve">§14 ust.1 lit. </w:t>
      </w:r>
      <w:r w:rsidR="00F622F2">
        <w:rPr>
          <w:rFonts w:ascii="Arial" w:eastAsia="Arial" w:hAnsi="Arial" w:cs="Arial"/>
          <w:b/>
          <w:color w:val="auto"/>
          <w:lang w:eastAsia="ar-SA"/>
        </w:rPr>
        <w:t>l</w:t>
      </w:r>
      <w:r w:rsidR="00F025FB">
        <w:rPr>
          <w:rFonts w:ascii="Arial" w:eastAsia="Arial" w:hAnsi="Arial" w:cs="Arial"/>
          <w:b/>
          <w:color w:val="auto"/>
          <w:lang w:eastAsia="ar-SA"/>
        </w:rPr>
        <w:t>.</w:t>
      </w:r>
    </w:p>
    <w:p w14:paraId="72F5CAAE" w14:textId="4ABE6954" w:rsidR="00953DC1" w:rsidRPr="00232A95" w:rsidRDefault="00953DC1" w:rsidP="0065745F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textAlignment w:val="auto"/>
        <w:rPr>
          <w:rFonts w:ascii="Arial" w:hAnsi="Arial" w:cs="Arial"/>
        </w:rPr>
      </w:pPr>
      <w:r w:rsidRPr="00AB5D7A">
        <w:rPr>
          <w:rFonts w:ascii="Arial" w:hAnsi="Arial" w:cs="Arial"/>
          <w:color w:val="auto"/>
        </w:rPr>
        <w:t>W przypadku uzasadnionych wątpliwości, co do przestrzegania przepisów Prawa Pracy przez Wykonawcę lub Podwykonawc</w:t>
      </w:r>
      <w:r w:rsidR="00FC7A3E" w:rsidRPr="00AB5D7A">
        <w:rPr>
          <w:rFonts w:ascii="Arial" w:hAnsi="Arial" w:cs="Arial"/>
          <w:color w:val="auto"/>
        </w:rPr>
        <w:t xml:space="preserve">ę, Zamawiający </w:t>
      </w:r>
      <w:r w:rsidR="00FC7A3E" w:rsidRPr="00232A95">
        <w:rPr>
          <w:rFonts w:ascii="Arial" w:hAnsi="Arial" w:cs="Arial"/>
        </w:rPr>
        <w:t>może zwrócić się</w:t>
      </w:r>
      <w:r w:rsidR="00FC7A3E" w:rsidRPr="00232A95">
        <w:rPr>
          <w:rFonts w:ascii="Arial" w:hAnsi="Arial" w:cs="Arial"/>
        </w:rPr>
        <w:br/>
      </w:r>
      <w:r w:rsidRPr="00232A95">
        <w:rPr>
          <w:rFonts w:ascii="Arial" w:hAnsi="Arial" w:cs="Arial"/>
        </w:rPr>
        <w:t>o przeprowadzenie kontroli przez Państwową Inspekcję Pracy.</w:t>
      </w:r>
    </w:p>
    <w:p w14:paraId="33470061" w14:textId="77777777" w:rsidR="00C62ED6" w:rsidRPr="00232A95" w:rsidRDefault="00E171D0" w:rsidP="004D7C6E">
      <w:pPr>
        <w:pStyle w:val="DefaultText"/>
        <w:tabs>
          <w:tab w:val="left" w:pos="993"/>
        </w:tabs>
        <w:spacing w:before="240" w:after="120" w:line="360" w:lineRule="auto"/>
        <w:ind w:left="284" w:hanging="284"/>
        <w:jc w:val="center"/>
        <w:rPr>
          <w:rFonts w:ascii="Arial" w:hAnsi="Arial" w:cs="Arial"/>
          <w:b/>
          <w:bCs/>
          <w:lang w:val="pl-PL"/>
        </w:rPr>
      </w:pPr>
      <w:r w:rsidRPr="00232A95">
        <w:rPr>
          <w:rFonts w:ascii="Arial" w:hAnsi="Arial" w:cs="Arial"/>
          <w:b/>
          <w:bCs/>
          <w:lang w:val="pl-PL"/>
        </w:rPr>
        <w:t>§7</w:t>
      </w:r>
      <w:r w:rsidR="00FA0DEB" w:rsidRPr="00232A95">
        <w:rPr>
          <w:rFonts w:ascii="Arial" w:hAnsi="Arial" w:cs="Arial"/>
          <w:b/>
          <w:bCs/>
          <w:lang w:val="pl-PL"/>
        </w:rPr>
        <w:t xml:space="preserve"> Odbiór </w:t>
      </w:r>
      <w:r w:rsidR="009E732A" w:rsidRPr="00232A95">
        <w:rPr>
          <w:rFonts w:ascii="Arial" w:hAnsi="Arial" w:cs="Arial"/>
          <w:b/>
          <w:bCs/>
          <w:lang w:val="pl-PL"/>
        </w:rPr>
        <w:t>robó</w:t>
      </w:r>
      <w:r w:rsidR="005F201C" w:rsidRPr="00232A95">
        <w:rPr>
          <w:rFonts w:ascii="Arial" w:hAnsi="Arial" w:cs="Arial"/>
          <w:b/>
          <w:bCs/>
          <w:lang w:val="pl-PL"/>
        </w:rPr>
        <w:t>t</w:t>
      </w:r>
    </w:p>
    <w:p w14:paraId="45E64C60" w14:textId="77777777" w:rsidR="005F201C" w:rsidRPr="00232A95" w:rsidRDefault="005F201C" w:rsidP="002771FB">
      <w:pPr>
        <w:pStyle w:val="DefaultText"/>
        <w:numPr>
          <w:ilvl w:val="0"/>
          <w:numId w:val="16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bCs/>
          <w:lang w:val="pl-PL"/>
        </w:rPr>
      </w:pPr>
      <w:r w:rsidRPr="00232A95">
        <w:rPr>
          <w:rFonts w:ascii="Arial" w:hAnsi="Arial" w:cs="Arial"/>
          <w:bCs/>
          <w:lang w:val="pl-PL"/>
        </w:rPr>
        <w:t>Odbiór częściowy:</w:t>
      </w:r>
    </w:p>
    <w:p w14:paraId="2F0CCF20" w14:textId="543C3F5A" w:rsidR="00C62ED6" w:rsidRPr="00232A95" w:rsidRDefault="00EC16B4" w:rsidP="002771FB">
      <w:pPr>
        <w:pStyle w:val="DefaultText"/>
        <w:numPr>
          <w:ilvl w:val="1"/>
          <w:numId w:val="16"/>
        </w:numPr>
        <w:tabs>
          <w:tab w:val="left" w:pos="11"/>
          <w:tab w:val="left" w:pos="993"/>
        </w:tabs>
        <w:spacing w:line="360" w:lineRule="auto"/>
        <w:ind w:left="709" w:hanging="425"/>
        <w:rPr>
          <w:rFonts w:ascii="Arial" w:hAnsi="Arial" w:cs="Arial"/>
          <w:lang w:val="pl-PL"/>
        </w:rPr>
      </w:pPr>
      <w:r w:rsidRPr="00232A95">
        <w:rPr>
          <w:rFonts w:ascii="Arial" w:hAnsi="Arial" w:cs="Arial"/>
          <w:lang w:val="pl-PL"/>
        </w:rPr>
        <w:t xml:space="preserve">odbiorom </w:t>
      </w:r>
      <w:r w:rsidR="00FA0DEB" w:rsidRPr="00232A95">
        <w:rPr>
          <w:rFonts w:ascii="Arial" w:hAnsi="Arial" w:cs="Arial"/>
          <w:lang w:val="pl-PL"/>
        </w:rPr>
        <w:t>częściowym będą podlegały roboty zanikające i</w:t>
      </w:r>
      <w:r w:rsidR="00814CAD" w:rsidRPr="00232A95">
        <w:rPr>
          <w:rFonts w:ascii="Arial" w:hAnsi="Arial" w:cs="Arial"/>
          <w:lang w:val="pl-PL"/>
        </w:rPr>
        <w:t xml:space="preserve"> </w:t>
      </w:r>
      <w:r w:rsidR="00FA0DEB" w:rsidRPr="00232A95">
        <w:rPr>
          <w:rFonts w:ascii="Arial" w:hAnsi="Arial" w:cs="Arial"/>
          <w:lang w:val="pl-PL"/>
        </w:rPr>
        <w:t xml:space="preserve">ulegające zakryciu. Wykonawca zawiadomi Zamawiającego oraz </w:t>
      </w:r>
      <w:r w:rsidR="005339A2" w:rsidRPr="00232A95">
        <w:rPr>
          <w:rFonts w:ascii="Arial" w:hAnsi="Arial" w:cs="Arial"/>
          <w:lang w:val="pl-PL"/>
        </w:rPr>
        <w:t>i</w:t>
      </w:r>
      <w:r w:rsidR="00FA0DEB" w:rsidRPr="00232A95">
        <w:rPr>
          <w:rFonts w:ascii="Arial" w:hAnsi="Arial" w:cs="Arial"/>
          <w:lang w:val="pl-PL"/>
        </w:rPr>
        <w:t xml:space="preserve">nspektora </w:t>
      </w:r>
      <w:r w:rsidR="005339A2" w:rsidRPr="00232A95">
        <w:rPr>
          <w:rFonts w:ascii="Arial" w:hAnsi="Arial" w:cs="Arial"/>
          <w:lang w:val="pl-PL"/>
        </w:rPr>
        <w:t>n</w:t>
      </w:r>
      <w:r w:rsidR="00FA0DEB" w:rsidRPr="00232A95">
        <w:rPr>
          <w:rFonts w:ascii="Arial" w:hAnsi="Arial" w:cs="Arial"/>
          <w:lang w:val="pl-PL"/>
        </w:rPr>
        <w:t>adzoru o</w:t>
      </w:r>
      <w:r w:rsidR="00814CAD" w:rsidRPr="00232A95">
        <w:rPr>
          <w:rFonts w:ascii="Arial" w:hAnsi="Arial" w:cs="Arial"/>
          <w:lang w:val="pl-PL"/>
        </w:rPr>
        <w:t xml:space="preserve"> </w:t>
      </w:r>
      <w:r w:rsidR="00FA0DEB" w:rsidRPr="00232A95">
        <w:rPr>
          <w:rFonts w:ascii="Arial" w:hAnsi="Arial" w:cs="Arial"/>
          <w:lang w:val="pl-PL"/>
        </w:rPr>
        <w:t xml:space="preserve">wykonaniu robót zanikających lub ulegających zakryciu </w:t>
      </w:r>
      <w:r w:rsidR="005021BC" w:rsidRPr="00232A95">
        <w:rPr>
          <w:rFonts w:ascii="Arial" w:hAnsi="Arial" w:cs="Arial"/>
          <w:lang w:val="pl-PL"/>
        </w:rPr>
        <w:t>z</w:t>
      </w:r>
      <w:r w:rsidR="00814CAD" w:rsidRPr="00232A95">
        <w:rPr>
          <w:rFonts w:ascii="Arial" w:hAnsi="Arial" w:cs="Arial"/>
          <w:lang w:val="pl-PL"/>
        </w:rPr>
        <w:t xml:space="preserve"> </w:t>
      </w:r>
      <w:r w:rsidR="005021BC" w:rsidRPr="00232A95">
        <w:rPr>
          <w:rFonts w:ascii="Arial" w:hAnsi="Arial" w:cs="Arial"/>
          <w:lang w:val="pl-PL"/>
        </w:rPr>
        <w:t>wyprzedzeniem 3 dni roboczych,</w:t>
      </w:r>
    </w:p>
    <w:p w14:paraId="1972C6B5" w14:textId="27F69BBB" w:rsidR="00C62ED6" w:rsidRPr="00232A95" w:rsidRDefault="00EC16B4" w:rsidP="002771FB">
      <w:pPr>
        <w:pStyle w:val="DefaultText"/>
        <w:numPr>
          <w:ilvl w:val="1"/>
          <w:numId w:val="16"/>
        </w:numPr>
        <w:tabs>
          <w:tab w:val="left" w:pos="11"/>
          <w:tab w:val="left" w:pos="993"/>
        </w:tabs>
        <w:spacing w:line="360" w:lineRule="auto"/>
        <w:ind w:left="709" w:hanging="425"/>
        <w:rPr>
          <w:rFonts w:ascii="Arial" w:hAnsi="Arial" w:cs="Arial"/>
          <w:lang w:val="pl-PL"/>
        </w:rPr>
      </w:pPr>
      <w:r w:rsidRPr="00232A95">
        <w:rPr>
          <w:rFonts w:ascii="Arial" w:hAnsi="Arial" w:cs="Arial"/>
          <w:lang w:val="pl-PL"/>
        </w:rPr>
        <w:t xml:space="preserve">roboty </w:t>
      </w:r>
      <w:r w:rsidR="00F65E55" w:rsidRPr="00232A95">
        <w:rPr>
          <w:rFonts w:ascii="Arial" w:hAnsi="Arial" w:cs="Arial"/>
          <w:lang w:val="pl-PL"/>
        </w:rPr>
        <w:t>budowlane</w:t>
      </w:r>
      <w:r w:rsidR="00FA0DEB" w:rsidRPr="00232A95">
        <w:rPr>
          <w:rFonts w:ascii="Arial" w:hAnsi="Arial" w:cs="Arial"/>
          <w:lang w:val="pl-PL"/>
        </w:rPr>
        <w:t>, dla których niezbędne są odbiory częściowe, Wykonawca każdorazowo zgłosi wpisem do Dziennika Bu</w:t>
      </w:r>
      <w:r w:rsidR="009B0721">
        <w:rPr>
          <w:rFonts w:ascii="Arial" w:hAnsi="Arial" w:cs="Arial"/>
          <w:lang w:val="pl-PL"/>
        </w:rPr>
        <w:t xml:space="preserve">dowy i zawiadomi </w:t>
      </w:r>
      <w:r w:rsidR="00FC7A3E" w:rsidRPr="00232A95">
        <w:rPr>
          <w:rFonts w:ascii="Arial" w:hAnsi="Arial" w:cs="Arial"/>
          <w:lang w:val="pl-PL"/>
        </w:rPr>
        <w:t>Zamawiającego,</w:t>
      </w:r>
      <w:r w:rsidR="00B5224E" w:rsidRPr="00232A95">
        <w:rPr>
          <w:rFonts w:ascii="Arial" w:hAnsi="Arial" w:cs="Arial"/>
          <w:lang w:val="pl-PL"/>
        </w:rPr>
        <w:t xml:space="preserve"> </w:t>
      </w:r>
      <w:r w:rsidR="00FA0DEB" w:rsidRPr="00232A95">
        <w:rPr>
          <w:rFonts w:ascii="Arial" w:hAnsi="Arial" w:cs="Arial"/>
          <w:lang w:val="pl-PL"/>
        </w:rPr>
        <w:t xml:space="preserve">a odbiór robót przez </w:t>
      </w:r>
      <w:r w:rsidR="00351A32" w:rsidRPr="00232A95">
        <w:rPr>
          <w:rFonts w:ascii="Arial" w:hAnsi="Arial" w:cs="Arial"/>
          <w:lang w:val="pl-PL"/>
        </w:rPr>
        <w:t>I</w:t>
      </w:r>
      <w:r w:rsidR="00FA0DEB" w:rsidRPr="00232A95">
        <w:rPr>
          <w:rFonts w:ascii="Arial" w:hAnsi="Arial" w:cs="Arial"/>
          <w:lang w:val="pl-PL"/>
        </w:rPr>
        <w:t xml:space="preserve">nspektora </w:t>
      </w:r>
      <w:r w:rsidR="00351A32" w:rsidRPr="00232A95">
        <w:rPr>
          <w:rFonts w:ascii="Arial" w:hAnsi="Arial" w:cs="Arial"/>
          <w:lang w:val="pl-PL"/>
        </w:rPr>
        <w:t>N</w:t>
      </w:r>
      <w:r w:rsidR="00FA0DEB" w:rsidRPr="00232A95">
        <w:rPr>
          <w:rFonts w:ascii="Arial" w:hAnsi="Arial" w:cs="Arial"/>
          <w:lang w:val="pl-PL"/>
        </w:rPr>
        <w:t xml:space="preserve">adzoru nastąpi bezzwłocznie po zgłoszeniu przez Wykonawcę, jednak w terminie </w:t>
      </w:r>
      <w:r w:rsidR="00F025FB">
        <w:rPr>
          <w:rFonts w:ascii="Arial" w:hAnsi="Arial" w:cs="Arial"/>
          <w:lang w:val="pl-PL"/>
        </w:rPr>
        <w:br/>
      </w:r>
      <w:r w:rsidR="00FA0DEB" w:rsidRPr="00232A95">
        <w:rPr>
          <w:rFonts w:ascii="Arial" w:hAnsi="Arial" w:cs="Arial"/>
          <w:lang w:val="pl-PL"/>
        </w:rPr>
        <w:t>nie dłuższym niż 3 dni robocze</w:t>
      </w:r>
      <w:r w:rsidR="006E56C2" w:rsidRPr="00232A95">
        <w:rPr>
          <w:rFonts w:ascii="Arial" w:hAnsi="Arial" w:cs="Arial"/>
          <w:lang w:val="pl-PL"/>
        </w:rPr>
        <w:t xml:space="preserve"> od ich zgłoszenia</w:t>
      </w:r>
      <w:r w:rsidR="00FA0DEB" w:rsidRPr="00232A95">
        <w:rPr>
          <w:rFonts w:ascii="Arial" w:hAnsi="Arial" w:cs="Arial"/>
          <w:lang w:val="pl-PL"/>
        </w:rPr>
        <w:t xml:space="preserve">. </w:t>
      </w:r>
    </w:p>
    <w:p w14:paraId="633DDD8D" w14:textId="3AC111B3" w:rsidR="005F201C" w:rsidRPr="00232A95" w:rsidRDefault="00EC16B4" w:rsidP="004D7C6E">
      <w:pPr>
        <w:pStyle w:val="DefaultText"/>
        <w:numPr>
          <w:ilvl w:val="1"/>
          <w:numId w:val="16"/>
        </w:numPr>
        <w:tabs>
          <w:tab w:val="left" w:pos="11"/>
          <w:tab w:val="left" w:pos="993"/>
        </w:tabs>
        <w:spacing w:after="120" w:line="360" w:lineRule="auto"/>
        <w:ind w:left="709" w:hanging="425"/>
        <w:rPr>
          <w:rFonts w:ascii="Arial" w:hAnsi="Arial" w:cs="Arial"/>
          <w:lang w:val="pl-PL"/>
        </w:rPr>
      </w:pPr>
      <w:r w:rsidRPr="00232A95">
        <w:rPr>
          <w:rFonts w:ascii="Arial" w:hAnsi="Arial" w:cs="Arial"/>
          <w:lang w:val="pl-PL"/>
        </w:rPr>
        <w:t xml:space="preserve">fakt </w:t>
      </w:r>
      <w:r w:rsidR="005F201C" w:rsidRPr="00232A95">
        <w:rPr>
          <w:rFonts w:ascii="Arial" w:hAnsi="Arial" w:cs="Arial"/>
          <w:lang w:val="pl-PL"/>
        </w:rPr>
        <w:t>dokonania odbioru częściowego będzie potwierd</w:t>
      </w:r>
      <w:r w:rsidR="00D32A81" w:rsidRPr="00232A95">
        <w:rPr>
          <w:rFonts w:ascii="Arial" w:hAnsi="Arial" w:cs="Arial"/>
          <w:lang w:val="pl-PL"/>
        </w:rPr>
        <w:t xml:space="preserve">zony </w:t>
      </w:r>
      <w:r w:rsidR="005F201C" w:rsidRPr="00232A95">
        <w:rPr>
          <w:rFonts w:ascii="Arial" w:hAnsi="Arial" w:cs="Arial"/>
          <w:lang w:val="pl-PL"/>
        </w:rPr>
        <w:t xml:space="preserve">wpisem </w:t>
      </w:r>
      <w:r w:rsidR="00F025FB">
        <w:rPr>
          <w:rFonts w:ascii="Arial" w:hAnsi="Arial" w:cs="Arial"/>
          <w:lang w:val="pl-PL"/>
        </w:rPr>
        <w:br/>
      </w:r>
      <w:r w:rsidR="005F201C" w:rsidRPr="00232A95">
        <w:rPr>
          <w:rFonts w:ascii="Arial" w:hAnsi="Arial" w:cs="Arial"/>
          <w:lang w:val="pl-PL"/>
        </w:rPr>
        <w:t>w Dziennik</w:t>
      </w:r>
      <w:r w:rsidR="005402BC" w:rsidRPr="00232A95">
        <w:rPr>
          <w:rFonts w:ascii="Arial" w:hAnsi="Arial" w:cs="Arial"/>
          <w:lang w:val="pl-PL"/>
        </w:rPr>
        <w:t>u</w:t>
      </w:r>
      <w:r w:rsidR="005F201C" w:rsidRPr="00232A95">
        <w:rPr>
          <w:rFonts w:ascii="Arial" w:hAnsi="Arial" w:cs="Arial"/>
          <w:lang w:val="pl-PL"/>
        </w:rPr>
        <w:t xml:space="preserve"> Budowy.</w:t>
      </w:r>
    </w:p>
    <w:p w14:paraId="7EF72DDD" w14:textId="77777777" w:rsidR="00C62ED6" w:rsidRPr="00232A95" w:rsidRDefault="00FA0DEB" w:rsidP="004D7C6E">
      <w:pPr>
        <w:pStyle w:val="DefaultText"/>
        <w:numPr>
          <w:ilvl w:val="0"/>
          <w:numId w:val="16"/>
        </w:numPr>
        <w:tabs>
          <w:tab w:val="left" w:pos="360"/>
          <w:tab w:val="left" w:pos="993"/>
        </w:tabs>
        <w:spacing w:line="360" w:lineRule="auto"/>
        <w:ind w:left="284" w:hanging="284"/>
        <w:rPr>
          <w:rFonts w:ascii="Arial" w:hAnsi="Arial" w:cs="Arial"/>
          <w:lang w:val="pl-PL"/>
        </w:rPr>
      </w:pPr>
      <w:r w:rsidRPr="00232A95">
        <w:rPr>
          <w:rFonts w:ascii="Arial" w:hAnsi="Arial" w:cs="Arial"/>
          <w:lang w:val="pl-PL"/>
        </w:rPr>
        <w:t>Odbiór końcowy:</w:t>
      </w:r>
    </w:p>
    <w:p w14:paraId="6BA78665" w14:textId="5FA822D3" w:rsidR="005F201C" w:rsidRPr="00232A95" w:rsidRDefault="00007345" w:rsidP="002771FB">
      <w:pPr>
        <w:pStyle w:val="TextBodySingle"/>
        <w:tabs>
          <w:tab w:val="left" w:pos="-2349"/>
          <w:tab w:val="left" w:pos="709"/>
          <w:tab w:val="left" w:pos="993"/>
        </w:tabs>
        <w:overflowPunct w:val="0"/>
        <w:spacing w:after="0"/>
        <w:ind w:left="284" w:hanging="283"/>
        <w:jc w:val="left"/>
        <w:rPr>
          <w:b w:val="0"/>
          <w:bCs w:val="0"/>
          <w:lang w:val="pl-PL"/>
        </w:rPr>
      </w:pPr>
      <w:r w:rsidRPr="00232A95">
        <w:rPr>
          <w:b w:val="0"/>
          <w:bCs w:val="0"/>
          <w:lang w:val="pl-PL"/>
        </w:rPr>
        <w:tab/>
      </w:r>
      <w:r w:rsidR="00FA0DEB" w:rsidRPr="00232A95">
        <w:rPr>
          <w:b w:val="0"/>
          <w:bCs w:val="0"/>
          <w:lang w:val="pl-PL"/>
        </w:rPr>
        <w:t xml:space="preserve">Zamawiający dokona protokolarnego odbioru końcowego robót. Rozpoczęcie czynności odbiorowych nastąpi w terminie do </w:t>
      </w:r>
      <w:r w:rsidR="00FA0DEB" w:rsidRPr="00232A95">
        <w:rPr>
          <w:lang w:val="pl-PL"/>
        </w:rPr>
        <w:t>7 dni</w:t>
      </w:r>
      <w:r w:rsidR="00FA0DEB" w:rsidRPr="00232A95">
        <w:rPr>
          <w:b w:val="0"/>
          <w:bCs w:val="0"/>
          <w:lang w:val="pl-PL"/>
        </w:rPr>
        <w:t xml:space="preserve"> </w:t>
      </w:r>
      <w:r w:rsidR="000C5B3E" w:rsidRPr="00232A95">
        <w:rPr>
          <w:b w:val="0"/>
          <w:bCs w:val="0"/>
          <w:lang w:val="pl-PL"/>
        </w:rPr>
        <w:t xml:space="preserve">roboczych </w:t>
      </w:r>
      <w:r w:rsidR="00FA0DEB" w:rsidRPr="00232A95">
        <w:rPr>
          <w:b w:val="0"/>
          <w:bCs w:val="0"/>
          <w:lang w:val="pl-PL"/>
        </w:rPr>
        <w:t xml:space="preserve">licząc od daty dostarczenia </w:t>
      </w:r>
      <w:r w:rsidR="005F201C" w:rsidRPr="00232A95">
        <w:rPr>
          <w:b w:val="0"/>
          <w:bCs w:val="0"/>
          <w:lang w:val="pl-PL"/>
        </w:rPr>
        <w:t xml:space="preserve">Zamawiającemu </w:t>
      </w:r>
      <w:r w:rsidR="00FA0DEB" w:rsidRPr="00232A95">
        <w:rPr>
          <w:b w:val="0"/>
          <w:bCs w:val="0"/>
          <w:lang w:val="pl-PL"/>
        </w:rPr>
        <w:t>przez Wykonawcę</w:t>
      </w:r>
      <w:r w:rsidR="00363EFE" w:rsidRPr="00232A95">
        <w:rPr>
          <w:b w:val="0"/>
          <w:bCs w:val="0"/>
          <w:lang w:val="pl-PL"/>
        </w:rPr>
        <w:t xml:space="preserve"> </w:t>
      </w:r>
      <w:r w:rsidR="00FA0DEB" w:rsidRPr="00232A95">
        <w:rPr>
          <w:bCs w:val="0"/>
          <w:color w:val="000000" w:themeColor="text1"/>
          <w:lang w:val="pl-PL"/>
        </w:rPr>
        <w:t>pisemnego zgłoszenia zakończenia robót</w:t>
      </w:r>
      <w:r w:rsidR="00D32A81" w:rsidRPr="00232A95">
        <w:rPr>
          <w:bCs w:val="0"/>
          <w:color w:val="000000" w:themeColor="text1"/>
          <w:lang w:val="pl-PL"/>
        </w:rPr>
        <w:t xml:space="preserve"> z </w:t>
      </w:r>
      <w:r w:rsidR="00FA0DEB" w:rsidRPr="00232A95">
        <w:rPr>
          <w:bCs w:val="0"/>
          <w:lang w:val="pl-PL"/>
        </w:rPr>
        <w:t>gotowości</w:t>
      </w:r>
      <w:r w:rsidR="00D32A81" w:rsidRPr="00232A95">
        <w:rPr>
          <w:bCs w:val="0"/>
          <w:lang w:val="pl-PL"/>
        </w:rPr>
        <w:t>ą</w:t>
      </w:r>
      <w:r w:rsidR="00FA0DEB" w:rsidRPr="00232A95">
        <w:rPr>
          <w:bCs w:val="0"/>
          <w:lang w:val="pl-PL"/>
        </w:rPr>
        <w:t xml:space="preserve"> do odbioru</w:t>
      </w:r>
      <w:r w:rsidR="00E5734D" w:rsidRPr="00232A95">
        <w:rPr>
          <w:b w:val="0"/>
          <w:bCs w:val="0"/>
          <w:lang w:val="pl-PL"/>
        </w:rPr>
        <w:t xml:space="preserve"> </w:t>
      </w:r>
      <w:r w:rsidR="00814CAD" w:rsidRPr="00232A95">
        <w:rPr>
          <w:b w:val="0"/>
          <w:bCs w:val="0"/>
          <w:lang w:val="pl-PL"/>
        </w:rPr>
        <w:t>w</w:t>
      </w:r>
      <w:r w:rsidR="00E5734D" w:rsidRPr="00232A95">
        <w:rPr>
          <w:b w:val="0"/>
          <w:bCs w:val="0"/>
          <w:lang w:val="pl-PL"/>
        </w:rPr>
        <w:t>raz</w:t>
      </w:r>
      <w:r w:rsidR="00814CAD" w:rsidRPr="00232A95">
        <w:rPr>
          <w:b w:val="0"/>
          <w:bCs w:val="0"/>
          <w:lang w:val="pl-PL"/>
        </w:rPr>
        <w:t xml:space="preserve"> z</w:t>
      </w:r>
      <w:r w:rsidR="00C71607" w:rsidRPr="00232A95">
        <w:rPr>
          <w:b w:val="0"/>
          <w:bCs w:val="0"/>
          <w:lang w:val="pl-PL"/>
        </w:rPr>
        <w:t xml:space="preserve"> </w:t>
      </w:r>
      <w:r w:rsidR="005402BC" w:rsidRPr="00232A95">
        <w:rPr>
          <w:b w:val="0"/>
          <w:bCs w:val="0"/>
          <w:lang w:val="pl-PL"/>
        </w:rPr>
        <w:t xml:space="preserve">dokumentacją pozwalającą na ocenę prawidłowości </w:t>
      </w:r>
      <w:r w:rsidR="0083681A" w:rsidRPr="00232A95">
        <w:rPr>
          <w:b w:val="0"/>
          <w:bCs w:val="0"/>
          <w:lang w:val="pl-PL"/>
        </w:rPr>
        <w:t>wykonania przedmiotu odbioru</w:t>
      </w:r>
      <w:r w:rsidR="005F201C" w:rsidRPr="00232A95">
        <w:rPr>
          <w:b w:val="0"/>
          <w:bCs w:val="0"/>
          <w:lang w:val="pl-PL"/>
        </w:rPr>
        <w:t>,</w:t>
      </w:r>
      <w:r w:rsidR="0083681A" w:rsidRPr="00232A95">
        <w:rPr>
          <w:b w:val="0"/>
          <w:bCs w:val="0"/>
          <w:lang w:val="pl-PL"/>
        </w:rPr>
        <w:t xml:space="preserve"> w tym:</w:t>
      </w:r>
    </w:p>
    <w:p w14:paraId="14DBCE80" w14:textId="27596A47" w:rsidR="0083681A" w:rsidRPr="00232A95" w:rsidRDefault="001608BB" w:rsidP="002771FB">
      <w:pPr>
        <w:pStyle w:val="TextBodySingle"/>
        <w:numPr>
          <w:ilvl w:val="0"/>
          <w:numId w:val="24"/>
        </w:numPr>
        <w:tabs>
          <w:tab w:val="left" w:pos="0"/>
          <w:tab w:val="left" w:pos="709"/>
        </w:tabs>
        <w:overflowPunct w:val="0"/>
        <w:spacing w:after="0"/>
        <w:ind w:left="709" w:hanging="425"/>
        <w:jc w:val="left"/>
        <w:rPr>
          <w:b w:val="0"/>
          <w:bCs w:val="0"/>
          <w:lang w:val="pl-PL"/>
        </w:rPr>
      </w:pPr>
      <w:r w:rsidRPr="00232A95">
        <w:rPr>
          <w:b w:val="0"/>
          <w:bCs w:val="0"/>
          <w:lang w:val="pl-PL"/>
        </w:rPr>
        <w:t>dokumentacją powykonawczą</w:t>
      </w:r>
      <w:r w:rsidR="000A1DA4" w:rsidRPr="00232A95">
        <w:rPr>
          <w:b w:val="0"/>
          <w:bCs w:val="0"/>
          <w:lang w:val="pl-PL"/>
        </w:rPr>
        <w:t xml:space="preserve"> –</w:t>
      </w:r>
      <w:r w:rsidR="00814CAD" w:rsidRPr="00232A95">
        <w:rPr>
          <w:b w:val="0"/>
          <w:bCs w:val="0"/>
          <w:lang w:val="pl-PL"/>
        </w:rPr>
        <w:t xml:space="preserve"> </w:t>
      </w:r>
      <w:r w:rsidR="00EC16B4" w:rsidRPr="00232A95">
        <w:rPr>
          <w:b w:val="0"/>
          <w:bCs w:val="0"/>
          <w:lang w:val="pl-PL"/>
        </w:rPr>
        <w:t xml:space="preserve">3 </w:t>
      </w:r>
      <w:r w:rsidR="0083681A" w:rsidRPr="00232A95">
        <w:rPr>
          <w:b w:val="0"/>
          <w:bCs w:val="0"/>
          <w:lang w:val="pl-PL"/>
        </w:rPr>
        <w:t xml:space="preserve">egz. </w:t>
      </w:r>
      <w:r w:rsidR="00814CAD" w:rsidRPr="00232A95">
        <w:rPr>
          <w:b w:val="0"/>
          <w:bCs w:val="0"/>
          <w:lang w:val="pl-PL"/>
        </w:rPr>
        <w:t xml:space="preserve">w </w:t>
      </w:r>
      <w:r w:rsidR="0083681A" w:rsidRPr="00232A95">
        <w:rPr>
          <w:b w:val="0"/>
          <w:bCs w:val="0"/>
          <w:lang w:val="pl-PL"/>
        </w:rPr>
        <w:t>wersji papierowej oraz 2 egz. wersji elektronicznej w</w:t>
      </w:r>
      <w:r w:rsidR="00814CAD" w:rsidRPr="00232A95">
        <w:rPr>
          <w:b w:val="0"/>
          <w:bCs w:val="0"/>
          <w:lang w:val="pl-PL"/>
        </w:rPr>
        <w:t xml:space="preserve"> </w:t>
      </w:r>
      <w:r w:rsidR="0083681A" w:rsidRPr="00232A95">
        <w:rPr>
          <w:b w:val="0"/>
          <w:bCs w:val="0"/>
          <w:lang w:val="pl-PL"/>
        </w:rPr>
        <w:t>formacie PDF, dwg., jpg;</w:t>
      </w:r>
    </w:p>
    <w:p w14:paraId="2C4EE4A9" w14:textId="1438392E" w:rsidR="0006365D" w:rsidRPr="00232A95" w:rsidRDefault="0006365D" w:rsidP="002771FB">
      <w:pPr>
        <w:pStyle w:val="TextBodySingle"/>
        <w:numPr>
          <w:ilvl w:val="0"/>
          <w:numId w:val="24"/>
        </w:numPr>
        <w:tabs>
          <w:tab w:val="left" w:pos="0"/>
          <w:tab w:val="left" w:pos="709"/>
        </w:tabs>
        <w:overflowPunct w:val="0"/>
        <w:spacing w:after="0"/>
        <w:ind w:left="709" w:hanging="425"/>
        <w:jc w:val="left"/>
        <w:rPr>
          <w:b w:val="0"/>
          <w:bCs w:val="0"/>
          <w:lang w:val="pl-PL"/>
        </w:rPr>
      </w:pPr>
      <w:r w:rsidRPr="00232A95">
        <w:rPr>
          <w:b w:val="0"/>
          <w:bCs w:val="0"/>
          <w:lang w:val="pl-PL"/>
        </w:rPr>
        <w:t>kosztorysem powykonawczym</w:t>
      </w:r>
    </w:p>
    <w:p w14:paraId="0AB5450C" w14:textId="3376EE65" w:rsidR="0083681A" w:rsidRPr="00232A95" w:rsidRDefault="0083681A" w:rsidP="002771FB">
      <w:pPr>
        <w:pStyle w:val="TextBodySingle"/>
        <w:numPr>
          <w:ilvl w:val="0"/>
          <w:numId w:val="24"/>
        </w:numPr>
        <w:tabs>
          <w:tab w:val="left" w:pos="0"/>
          <w:tab w:val="left" w:pos="709"/>
        </w:tabs>
        <w:overflowPunct w:val="0"/>
        <w:spacing w:after="0"/>
        <w:ind w:left="709" w:hanging="425"/>
        <w:jc w:val="left"/>
        <w:rPr>
          <w:b w:val="0"/>
          <w:bCs w:val="0"/>
          <w:lang w:val="pl-PL"/>
        </w:rPr>
      </w:pPr>
      <w:r w:rsidRPr="00232A95">
        <w:rPr>
          <w:b w:val="0"/>
          <w:bCs w:val="0"/>
          <w:lang w:val="pl-PL"/>
        </w:rPr>
        <w:t>oryginał</w:t>
      </w:r>
      <w:r w:rsidR="001608BB" w:rsidRPr="00232A95">
        <w:rPr>
          <w:b w:val="0"/>
          <w:bCs w:val="0"/>
          <w:lang w:val="pl-PL"/>
        </w:rPr>
        <w:t>em</w:t>
      </w:r>
      <w:r w:rsidRPr="00232A95">
        <w:rPr>
          <w:b w:val="0"/>
          <w:bCs w:val="0"/>
          <w:lang w:val="pl-PL"/>
        </w:rPr>
        <w:t xml:space="preserve"> Dziennika Budowy;</w:t>
      </w:r>
    </w:p>
    <w:p w14:paraId="67269B79" w14:textId="62D29780" w:rsidR="00301AE5" w:rsidRPr="00232A95" w:rsidRDefault="001608BB" w:rsidP="002771FB">
      <w:pPr>
        <w:pStyle w:val="TextBodySingle"/>
        <w:numPr>
          <w:ilvl w:val="0"/>
          <w:numId w:val="24"/>
        </w:numPr>
        <w:tabs>
          <w:tab w:val="left" w:pos="0"/>
          <w:tab w:val="left" w:pos="709"/>
        </w:tabs>
        <w:overflowPunct w:val="0"/>
        <w:spacing w:after="0"/>
        <w:ind w:left="709" w:hanging="425"/>
        <w:jc w:val="left"/>
        <w:rPr>
          <w:b w:val="0"/>
          <w:bCs w:val="0"/>
          <w:lang w:val="pl-PL"/>
        </w:rPr>
      </w:pPr>
      <w:r w:rsidRPr="00232A95">
        <w:rPr>
          <w:b w:val="0"/>
          <w:bCs w:val="0"/>
          <w:lang w:val="pl-PL"/>
        </w:rPr>
        <w:t>dokumentacją o zakończeniu robót wymaganą</w:t>
      </w:r>
      <w:r w:rsidR="00301AE5" w:rsidRPr="00232A95">
        <w:rPr>
          <w:b w:val="0"/>
          <w:bCs w:val="0"/>
          <w:lang w:val="pl-PL"/>
        </w:rPr>
        <w:t xml:space="preserve"> prze</w:t>
      </w:r>
      <w:r w:rsidR="004D1DF7" w:rsidRPr="00232A95">
        <w:rPr>
          <w:b w:val="0"/>
          <w:bCs w:val="0"/>
          <w:lang w:val="pl-PL"/>
        </w:rPr>
        <w:t>z</w:t>
      </w:r>
      <w:r w:rsidR="00B87C68" w:rsidRPr="00232A95">
        <w:rPr>
          <w:b w:val="0"/>
          <w:bCs w:val="0"/>
          <w:lang w:val="pl-PL"/>
        </w:rPr>
        <w:t xml:space="preserve"> PINB w białej wiązanej teczce</w:t>
      </w:r>
      <w:r w:rsidR="00B40CF2" w:rsidRPr="00232A95">
        <w:rPr>
          <w:b w:val="0"/>
          <w:bCs w:val="0"/>
          <w:lang w:val="pl-PL"/>
        </w:rPr>
        <w:t>;</w:t>
      </w:r>
    </w:p>
    <w:p w14:paraId="322F1CCD" w14:textId="1BD0E5C8" w:rsidR="0083629E" w:rsidRPr="00AB5D7A" w:rsidRDefault="001608BB" w:rsidP="002771FB">
      <w:pPr>
        <w:pStyle w:val="TextBodySingle"/>
        <w:numPr>
          <w:ilvl w:val="0"/>
          <w:numId w:val="24"/>
        </w:numPr>
        <w:tabs>
          <w:tab w:val="left" w:pos="0"/>
          <w:tab w:val="left" w:pos="709"/>
        </w:tabs>
        <w:overflowPunct w:val="0"/>
        <w:spacing w:after="0"/>
        <w:ind w:left="709" w:hanging="425"/>
        <w:jc w:val="left"/>
        <w:rPr>
          <w:b w:val="0"/>
          <w:bCs w:val="0"/>
          <w:color w:val="auto"/>
          <w:lang w:val="pl-PL"/>
        </w:rPr>
      </w:pPr>
      <w:r w:rsidRPr="00232A95">
        <w:rPr>
          <w:b w:val="0"/>
          <w:bCs w:val="0"/>
          <w:lang w:val="pl-PL"/>
        </w:rPr>
        <w:t>instrukcjami</w:t>
      </w:r>
      <w:r w:rsidR="001C100D" w:rsidRPr="00232A95">
        <w:rPr>
          <w:b w:val="0"/>
          <w:bCs w:val="0"/>
          <w:lang w:val="pl-PL"/>
        </w:rPr>
        <w:t xml:space="preserve"> </w:t>
      </w:r>
      <w:r w:rsidR="001C100D" w:rsidRPr="00AB5D7A">
        <w:rPr>
          <w:b w:val="0"/>
          <w:bCs w:val="0"/>
          <w:color w:val="auto"/>
          <w:lang w:val="pl-PL"/>
        </w:rPr>
        <w:t xml:space="preserve">obsługi, eksploatacji </w:t>
      </w:r>
      <w:r w:rsidR="0026236B" w:rsidRPr="00AB5D7A">
        <w:rPr>
          <w:b w:val="0"/>
          <w:bCs w:val="0"/>
          <w:color w:val="auto"/>
          <w:lang w:val="pl-PL"/>
        </w:rPr>
        <w:t>i</w:t>
      </w:r>
      <w:r w:rsidR="00814CAD" w:rsidRPr="00AB5D7A">
        <w:rPr>
          <w:b w:val="0"/>
          <w:bCs w:val="0"/>
          <w:color w:val="auto"/>
          <w:lang w:val="pl-PL"/>
        </w:rPr>
        <w:t xml:space="preserve"> </w:t>
      </w:r>
      <w:r w:rsidR="0026236B" w:rsidRPr="00AB5D7A">
        <w:rPr>
          <w:b w:val="0"/>
          <w:bCs w:val="0"/>
          <w:color w:val="auto"/>
          <w:lang w:val="pl-PL"/>
        </w:rPr>
        <w:t>konserwacji dla</w:t>
      </w:r>
      <w:r w:rsidR="0083681A" w:rsidRPr="00AB5D7A">
        <w:rPr>
          <w:b w:val="0"/>
          <w:bCs w:val="0"/>
          <w:color w:val="auto"/>
          <w:lang w:val="pl-PL"/>
        </w:rPr>
        <w:t xml:space="preserve"> rzeczy wykonanych </w:t>
      </w:r>
      <w:r w:rsidR="00B5224E" w:rsidRPr="00AB5D7A">
        <w:rPr>
          <w:b w:val="0"/>
          <w:bCs w:val="0"/>
          <w:color w:val="auto"/>
          <w:lang w:val="pl-PL"/>
        </w:rPr>
        <w:br/>
      </w:r>
      <w:r w:rsidR="0083681A" w:rsidRPr="00AB5D7A">
        <w:rPr>
          <w:b w:val="0"/>
          <w:bCs w:val="0"/>
          <w:color w:val="auto"/>
          <w:lang w:val="pl-PL"/>
        </w:rPr>
        <w:t>w</w:t>
      </w:r>
      <w:r w:rsidR="00B5224E" w:rsidRPr="00AB5D7A">
        <w:rPr>
          <w:b w:val="0"/>
          <w:bCs w:val="0"/>
          <w:color w:val="auto"/>
          <w:lang w:val="pl-PL"/>
        </w:rPr>
        <w:t xml:space="preserve"> </w:t>
      </w:r>
      <w:r w:rsidR="0083681A" w:rsidRPr="00AB5D7A">
        <w:rPr>
          <w:b w:val="0"/>
          <w:bCs w:val="0"/>
          <w:color w:val="auto"/>
          <w:lang w:val="pl-PL"/>
        </w:rPr>
        <w:t>ramach p</w:t>
      </w:r>
      <w:r w:rsidR="0069673D" w:rsidRPr="00AB5D7A">
        <w:rPr>
          <w:b w:val="0"/>
          <w:bCs w:val="0"/>
          <w:color w:val="auto"/>
          <w:lang w:val="pl-PL"/>
        </w:rPr>
        <w:t xml:space="preserve">rzedmiotu </w:t>
      </w:r>
      <w:r w:rsidR="00EF190A" w:rsidRPr="00AB5D7A">
        <w:rPr>
          <w:b w:val="0"/>
          <w:bCs w:val="0"/>
          <w:color w:val="auto"/>
          <w:lang w:val="pl-PL"/>
        </w:rPr>
        <w:t>U</w:t>
      </w:r>
      <w:r w:rsidR="0069673D" w:rsidRPr="00AB5D7A">
        <w:rPr>
          <w:b w:val="0"/>
          <w:bCs w:val="0"/>
          <w:color w:val="auto"/>
          <w:lang w:val="pl-PL"/>
        </w:rPr>
        <w:t>mowy</w:t>
      </w:r>
      <w:r w:rsidR="00EC16B4" w:rsidRPr="00AB5D7A">
        <w:rPr>
          <w:b w:val="0"/>
          <w:bCs w:val="0"/>
          <w:color w:val="auto"/>
          <w:lang w:val="pl-PL"/>
        </w:rPr>
        <w:t xml:space="preserve"> - 2 egz. </w:t>
      </w:r>
      <w:r w:rsidR="00814CAD" w:rsidRPr="00AB5D7A">
        <w:rPr>
          <w:b w:val="0"/>
          <w:bCs w:val="0"/>
          <w:color w:val="auto"/>
          <w:lang w:val="pl-PL"/>
        </w:rPr>
        <w:t xml:space="preserve">W </w:t>
      </w:r>
      <w:r w:rsidR="00EC16B4" w:rsidRPr="00AB5D7A">
        <w:rPr>
          <w:b w:val="0"/>
          <w:bCs w:val="0"/>
          <w:color w:val="auto"/>
          <w:lang w:val="pl-PL"/>
        </w:rPr>
        <w:t>wersji papierowej oraz 1 egz. wersji elektronicznej w</w:t>
      </w:r>
      <w:r w:rsidR="00814CAD" w:rsidRPr="00AB5D7A">
        <w:rPr>
          <w:b w:val="0"/>
          <w:bCs w:val="0"/>
          <w:color w:val="auto"/>
          <w:lang w:val="pl-PL"/>
        </w:rPr>
        <w:t xml:space="preserve"> </w:t>
      </w:r>
      <w:r w:rsidR="00EC16B4" w:rsidRPr="00AB5D7A">
        <w:rPr>
          <w:b w:val="0"/>
          <w:bCs w:val="0"/>
          <w:color w:val="auto"/>
          <w:lang w:val="pl-PL"/>
        </w:rPr>
        <w:t>formacie PDF, dwg., jpg;</w:t>
      </w:r>
    </w:p>
    <w:p w14:paraId="4F159972" w14:textId="5397D566" w:rsidR="0083629E" w:rsidRPr="00AB5D7A" w:rsidRDefault="00D32A81" w:rsidP="002771FB">
      <w:pPr>
        <w:pStyle w:val="TextBodySingle"/>
        <w:numPr>
          <w:ilvl w:val="0"/>
          <w:numId w:val="24"/>
        </w:numPr>
        <w:tabs>
          <w:tab w:val="left" w:pos="0"/>
          <w:tab w:val="left" w:pos="709"/>
        </w:tabs>
        <w:overflowPunct w:val="0"/>
        <w:spacing w:after="0"/>
        <w:ind w:left="709" w:hanging="425"/>
        <w:jc w:val="left"/>
        <w:rPr>
          <w:b w:val="0"/>
          <w:bCs w:val="0"/>
          <w:color w:val="auto"/>
          <w:lang w:val="pl-PL"/>
        </w:rPr>
      </w:pPr>
      <w:r w:rsidRPr="00AB5D7A">
        <w:rPr>
          <w:b w:val="0"/>
          <w:bCs w:val="0"/>
          <w:color w:val="auto"/>
          <w:lang w:val="pl-PL"/>
        </w:rPr>
        <w:t>k</w:t>
      </w:r>
      <w:r w:rsidR="001608BB" w:rsidRPr="00AB5D7A">
        <w:rPr>
          <w:b w:val="0"/>
          <w:bCs w:val="0"/>
          <w:color w:val="auto"/>
          <w:lang w:val="pl-PL"/>
        </w:rPr>
        <w:t>artą</w:t>
      </w:r>
      <w:r w:rsidR="00EF6E1C" w:rsidRPr="00AB5D7A">
        <w:rPr>
          <w:b w:val="0"/>
          <w:bCs w:val="0"/>
          <w:color w:val="auto"/>
          <w:lang w:val="pl-PL"/>
        </w:rPr>
        <w:t xml:space="preserve"> przekazania odpadów;</w:t>
      </w:r>
    </w:p>
    <w:p w14:paraId="37CBBC93" w14:textId="41A70985" w:rsidR="00351A32" w:rsidRPr="00AB5D7A" w:rsidRDefault="001608BB" w:rsidP="002771FB">
      <w:pPr>
        <w:pStyle w:val="TextBodySingle"/>
        <w:numPr>
          <w:ilvl w:val="0"/>
          <w:numId w:val="24"/>
        </w:numPr>
        <w:tabs>
          <w:tab w:val="left" w:pos="0"/>
          <w:tab w:val="left" w:pos="709"/>
        </w:tabs>
        <w:overflowPunct w:val="0"/>
        <w:spacing w:after="0"/>
        <w:ind w:left="709" w:hanging="425"/>
        <w:jc w:val="left"/>
        <w:rPr>
          <w:b w:val="0"/>
          <w:bCs w:val="0"/>
          <w:color w:val="auto"/>
          <w:lang w:val="pl-PL"/>
        </w:rPr>
      </w:pPr>
      <w:r w:rsidRPr="00AB5D7A">
        <w:rPr>
          <w:b w:val="0"/>
          <w:bCs w:val="0"/>
          <w:color w:val="auto"/>
          <w:lang w:val="pl-PL"/>
        </w:rPr>
        <w:t>certyfikatami</w:t>
      </w:r>
      <w:r w:rsidR="00816381" w:rsidRPr="00AB5D7A">
        <w:rPr>
          <w:b w:val="0"/>
          <w:bCs w:val="0"/>
          <w:color w:val="auto"/>
          <w:lang w:val="pl-PL"/>
        </w:rPr>
        <w:t xml:space="preserve"> i </w:t>
      </w:r>
      <w:r w:rsidRPr="00AB5D7A">
        <w:rPr>
          <w:b w:val="0"/>
          <w:bCs w:val="0"/>
          <w:color w:val="auto"/>
          <w:lang w:val="pl-PL"/>
        </w:rPr>
        <w:t>atestami</w:t>
      </w:r>
      <w:r w:rsidR="00430B33" w:rsidRPr="00AB5D7A">
        <w:rPr>
          <w:b w:val="0"/>
          <w:bCs w:val="0"/>
          <w:color w:val="auto"/>
          <w:lang w:val="pl-PL"/>
        </w:rPr>
        <w:t xml:space="preserve"> materiałów budowlanych</w:t>
      </w:r>
      <w:r w:rsidR="007831BA" w:rsidRPr="00AB5D7A">
        <w:rPr>
          <w:b w:val="0"/>
          <w:bCs w:val="0"/>
          <w:color w:val="auto"/>
          <w:lang w:val="pl-PL"/>
        </w:rPr>
        <w:t>;</w:t>
      </w:r>
    </w:p>
    <w:p w14:paraId="2589A9B8" w14:textId="380BF6C2" w:rsidR="00260B44" w:rsidRPr="00AB5D7A" w:rsidRDefault="000C5B3E" w:rsidP="002771FB">
      <w:pPr>
        <w:pStyle w:val="TextBodySingle"/>
        <w:numPr>
          <w:ilvl w:val="0"/>
          <w:numId w:val="24"/>
        </w:numPr>
        <w:tabs>
          <w:tab w:val="left" w:pos="0"/>
          <w:tab w:val="left" w:pos="709"/>
        </w:tabs>
        <w:overflowPunct w:val="0"/>
        <w:spacing w:after="0"/>
        <w:ind w:left="709" w:hanging="425"/>
        <w:jc w:val="left"/>
        <w:rPr>
          <w:b w:val="0"/>
          <w:bCs w:val="0"/>
          <w:color w:val="auto"/>
          <w:lang w:val="pl-PL"/>
        </w:rPr>
      </w:pPr>
      <w:r w:rsidRPr="00AB5D7A">
        <w:rPr>
          <w:b w:val="0"/>
          <w:bCs w:val="0"/>
          <w:color w:val="auto"/>
          <w:lang w:val="pl-PL"/>
        </w:rPr>
        <w:t>d</w:t>
      </w:r>
      <w:r w:rsidR="0006365D" w:rsidRPr="00AB5D7A">
        <w:rPr>
          <w:b w:val="0"/>
          <w:bCs w:val="0"/>
          <w:color w:val="auto"/>
          <w:lang w:val="pl-PL"/>
        </w:rPr>
        <w:t xml:space="preserve">okumentacją przebiegu wskazanych w pozwoleniu prac w sposób umożliwiających jednoznaczną identyfikację i dokładną lokalizacje przestrzenną wszystkich czynności, użytych materiałów oaz dokonanych odkryć – 3 egz. w wersji papierowej oraz 2 egz. wersji elektronicznej </w:t>
      </w:r>
      <w:r w:rsidR="00F025FB">
        <w:rPr>
          <w:b w:val="0"/>
          <w:bCs w:val="0"/>
          <w:color w:val="auto"/>
          <w:lang w:val="pl-PL"/>
        </w:rPr>
        <w:br/>
      </w:r>
      <w:r w:rsidR="0006365D" w:rsidRPr="00AB5D7A">
        <w:rPr>
          <w:b w:val="0"/>
          <w:bCs w:val="0"/>
          <w:color w:val="auto"/>
          <w:lang w:val="pl-PL"/>
        </w:rPr>
        <w:t>w formacie PDF,</w:t>
      </w:r>
      <w:r w:rsidR="007831BA" w:rsidRPr="00AB5D7A">
        <w:rPr>
          <w:b w:val="0"/>
          <w:bCs w:val="0"/>
          <w:color w:val="auto"/>
          <w:lang w:val="pl-PL"/>
        </w:rPr>
        <w:t xml:space="preserve"> </w:t>
      </w:r>
      <w:r w:rsidR="0006365D" w:rsidRPr="00AB5D7A">
        <w:rPr>
          <w:b w:val="0"/>
          <w:bCs w:val="0"/>
          <w:color w:val="auto"/>
          <w:lang w:val="pl-PL"/>
        </w:rPr>
        <w:t>dwg., jpg;</w:t>
      </w:r>
    </w:p>
    <w:p w14:paraId="0AC99031" w14:textId="3E0646CB" w:rsidR="00260B44" w:rsidRPr="00232A95" w:rsidRDefault="000C5B3E" w:rsidP="004D7C6E">
      <w:pPr>
        <w:pStyle w:val="TextBodySingle"/>
        <w:numPr>
          <w:ilvl w:val="0"/>
          <w:numId w:val="24"/>
        </w:numPr>
        <w:tabs>
          <w:tab w:val="left" w:pos="0"/>
          <w:tab w:val="left" w:pos="709"/>
        </w:tabs>
        <w:overflowPunct w:val="0"/>
        <w:spacing w:after="120"/>
        <w:ind w:left="709" w:hanging="425"/>
        <w:jc w:val="left"/>
        <w:rPr>
          <w:b w:val="0"/>
          <w:bCs w:val="0"/>
          <w:lang w:val="pl-PL"/>
        </w:rPr>
      </w:pPr>
      <w:r w:rsidRPr="00AB5D7A">
        <w:rPr>
          <w:b w:val="0"/>
          <w:bCs w:val="0"/>
          <w:color w:val="auto"/>
          <w:lang w:val="pl-PL"/>
        </w:rPr>
        <w:t>o</w:t>
      </w:r>
      <w:r w:rsidR="00260B44" w:rsidRPr="00AB5D7A">
        <w:rPr>
          <w:b w:val="0"/>
          <w:bCs w:val="0"/>
          <w:color w:val="auto"/>
          <w:lang w:val="pl-PL"/>
        </w:rPr>
        <w:t xml:space="preserve">świadczeniem podwykonawców o rozliczeniu </w:t>
      </w:r>
      <w:r w:rsidR="0006365D" w:rsidRPr="00232A95">
        <w:rPr>
          <w:b w:val="0"/>
          <w:bCs w:val="0"/>
          <w:color w:val="000000" w:themeColor="text1"/>
          <w:lang w:val="pl-PL"/>
        </w:rPr>
        <w:t xml:space="preserve">finansowym wraz </w:t>
      </w:r>
      <w:r w:rsidR="00F025FB">
        <w:rPr>
          <w:b w:val="0"/>
          <w:bCs w:val="0"/>
          <w:color w:val="000000" w:themeColor="text1"/>
          <w:lang w:val="pl-PL"/>
        </w:rPr>
        <w:br/>
      </w:r>
      <w:r w:rsidR="0006365D" w:rsidRPr="00232A95">
        <w:rPr>
          <w:b w:val="0"/>
          <w:bCs w:val="0"/>
          <w:color w:val="000000" w:themeColor="text1"/>
          <w:lang w:val="pl-PL"/>
        </w:rPr>
        <w:t>z potwierdzeniem wykonania przelewu</w:t>
      </w:r>
      <w:r w:rsidR="007831BA" w:rsidRPr="007831BA">
        <w:rPr>
          <w:b w:val="0"/>
          <w:bCs w:val="0"/>
          <w:color w:val="FF0000"/>
          <w:lang w:val="pl-PL"/>
        </w:rPr>
        <w:t>.</w:t>
      </w:r>
    </w:p>
    <w:p w14:paraId="1E0E1DCF" w14:textId="5C4F880B" w:rsidR="00C62ED6" w:rsidRPr="00232A95" w:rsidRDefault="00226399" w:rsidP="004D7C6E">
      <w:pPr>
        <w:pStyle w:val="DefaultText"/>
        <w:numPr>
          <w:ilvl w:val="0"/>
          <w:numId w:val="3"/>
        </w:numPr>
        <w:tabs>
          <w:tab w:val="left" w:pos="993"/>
        </w:tabs>
        <w:spacing w:after="120" w:line="360" w:lineRule="auto"/>
        <w:ind w:left="284" w:hanging="283"/>
        <w:rPr>
          <w:rFonts w:ascii="Arial" w:hAnsi="Arial" w:cs="Arial"/>
          <w:lang w:val="pl-PL"/>
        </w:rPr>
      </w:pPr>
      <w:r w:rsidRPr="00232A95">
        <w:rPr>
          <w:rFonts w:ascii="Arial" w:hAnsi="Arial" w:cs="Arial"/>
          <w:lang w:val="pl-PL"/>
        </w:rPr>
        <w:t xml:space="preserve">Brak przedłożenia Zamawiającemu wraz ze zgłoszeniem gotowości </w:t>
      </w:r>
      <w:r w:rsidR="00E90ACA" w:rsidRPr="00232A95">
        <w:rPr>
          <w:rFonts w:ascii="Arial" w:hAnsi="Arial" w:cs="Arial"/>
          <w:lang w:val="pl-PL"/>
        </w:rPr>
        <w:t xml:space="preserve">do odbioru </w:t>
      </w:r>
      <w:r w:rsidRPr="00232A95">
        <w:rPr>
          <w:rFonts w:ascii="Arial" w:hAnsi="Arial" w:cs="Arial"/>
          <w:lang w:val="pl-PL"/>
        </w:rPr>
        <w:t>dokumentów wymienionyc</w:t>
      </w:r>
      <w:r w:rsidR="00502EFD" w:rsidRPr="00232A95">
        <w:rPr>
          <w:rFonts w:ascii="Arial" w:hAnsi="Arial" w:cs="Arial"/>
          <w:lang w:val="pl-PL"/>
        </w:rPr>
        <w:t xml:space="preserve">h w </w:t>
      </w:r>
      <w:r w:rsidR="00DF0230" w:rsidRPr="00232A95">
        <w:rPr>
          <w:rFonts w:ascii="Arial" w:hAnsi="Arial" w:cs="Arial"/>
          <w:b/>
          <w:lang w:val="pl-PL"/>
        </w:rPr>
        <w:t>ust. 2 pkt a-</w:t>
      </w:r>
      <w:r w:rsidR="000C5B3E" w:rsidRPr="00232A95">
        <w:rPr>
          <w:rFonts w:ascii="Arial" w:hAnsi="Arial" w:cs="Arial"/>
          <w:b/>
          <w:lang w:val="pl-PL"/>
        </w:rPr>
        <w:t>i</w:t>
      </w:r>
      <w:r w:rsidR="009B6127" w:rsidRPr="00232A95">
        <w:rPr>
          <w:rFonts w:ascii="Arial" w:hAnsi="Arial" w:cs="Arial"/>
          <w:b/>
          <w:lang w:val="pl-PL"/>
        </w:rPr>
        <w:t>,</w:t>
      </w:r>
      <w:r w:rsidRPr="00232A95">
        <w:rPr>
          <w:rFonts w:ascii="Arial" w:hAnsi="Arial" w:cs="Arial"/>
          <w:lang w:val="pl-PL"/>
        </w:rPr>
        <w:t xml:space="preserve"> </w:t>
      </w:r>
      <w:r w:rsidR="00816381" w:rsidRPr="00232A95">
        <w:rPr>
          <w:rFonts w:ascii="Arial" w:hAnsi="Arial" w:cs="Arial"/>
          <w:lang w:val="pl-PL"/>
        </w:rPr>
        <w:t>jest równoznaczny</w:t>
      </w:r>
      <w:r w:rsidR="00301AE5" w:rsidRPr="00232A95">
        <w:rPr>
          <w:rFonts w:ascii="Arial" w:hAnsi="Arial" w:cs="Arial"/>
          <w:lang w:val="pl-PL"/>
        </w:rPr>
        <w:t xml:space="preserve"> z brakiem gotowości Wykonawcy do odbioru.</w:t>
      </w:r>
    </w:p>
    <w:p w14:paraId="1E9A4FD7" w14:textId="719EF0A1" w:rsidR="00226399" w:rsidRPr="00D6081E" w:rsidRDefault="00226399" w:rsidP="004D7C6E">
      <w:pPr>
        <w:pStyle w:val="DefaultText"/>
        <w:numPr>
          <w:ilvl w:val="0"/>
          <w:numId w:val="3"/>
        </w:numPr>
        <w:tabs>
          <w:tab w:val="left" w:pos="993"/>
        </w:tabs>
        <w:spacing w:after="120" w:line="360" w:lineRule="auto"/>
        <w:ind w:left="284" w:hanging="283"/>
        <w:rPr>
          <w:rFonts w:ascii="Arial" w:hAnsi="Arial" w:cs="Arial"/>
          <w:lang w:val="pl-PL"/>
        </w:rPr>
      </w:pPr>
      <w:r w:rsidRPr="00232A95">
        <w:rPr>
          <w:rFonts w:ascii="Arial" w:hAnsi="Arial" w:cs="Arial"/>
          <w:lang w:val="pl-PL"/>
        </w:rPr>
        <w:t xml:space="preserve">Zamawiający dokona weryfikacji przedłożonej dokumentacji w terminie </w:t>
      </w:r>
      <w:r w:rsidRPr="00232A95">
        <w:rPr>
          <w:rFonts w:ascii="Arial" w:hAnsi="Arial" w:cs="Arial"/>
          <w:b/>
          <w:lang w:val="pl-PL"/>
        </w:rPr>
        <w:t>7 dni</w:t>
      </w:r>
      <w:r w:rsidRPr="00232A95">
        <w:rPr>
          <w:rFonts w:ascii="Arial" w:hAnsi="Arial" w:cs="Arial"/>
          <w:lang w:val="pl-PL"/>
        </w:rPr>
        <w:t xml:space="preserve"> licząc od dnia przekazania. W przypadku braków lub wad dokumentacji Wykonawca zobowiązany jest do ich usunięcia w terminie 7 dni od daty przesłania</w:t>
      </w:r>
      <w:r w:rsidRPr="002771FB">
        <w:rPr>
          <w:rFonts w:ascii="Arial" w:hAnsi="Arial" w:cs="Arial"/>
          <w:sz w:val="22"/>
          <w:szCs w:val="22"/>
          <w:lang w:val="pl-PL"/>
        </w:rPr>
        <w:t xml:space="preserve"> </w:t>
      </w:r>
      <w:r w:rsidRPr="00D6081E">
        <w:rPr>
          <w:rFonts w:ascii="Arial" w:hAnsi="Arial" w:cs="Arial"/>
          <w:lang w:val="pl-PL"/>
        </w:rPr>
        <w:t>informacji przez Zamawiającego.</w:t>
      </w:r>
    </w:p>
    <w:p w14:paraId="798255A2" w14:textId="1560EAD3" w:rsidR="00BF5FC4" w:rsidRPr="00AB5D7A" w:rsidRDefault="00BF5FC4" w:rsidP="004D7C6E">
      <w:pPr>
        <w:pStyle w:val="DefaultText"/>
        <w:numPr>
          <w:ilvl w:val="0"/>
          <w:numId w:val="3"/>
        </w:numPr>
        <w:tabs>
          <w:tab w:val="left" w:pos="993"/>
        </w:tabs>
        <w:spacing w:after="120" w:line="360" w:lineRule="auto"/>
        <w:ind w:left="284" w:hanging="283"/>
        <w:rPr>
          <w:rFonts w:ascii="Arial" w:hAnsi="Arial" w:cs="Arial"/>
          <w:color w:val="auto"/>
          <w:lang w:val="pl-PL"/>
        </w:rPr>
      </w:pPr>
      <w:r w:rsidRPr="00D6081E">
        <w:rPr>
          <w:rFonts w:ascii="Arial" w:hAnsi="Arial" w:cs="Arial"/>
          <w:color w:val="auto"/>
          <w:lang w:val="pl-PL"/>
        </w:rPr>
        <w:t xml:space="preserve">Po zakończeniu czynności odbiorowych zostanie podpisany protokół odbioru końcowego, który będzie podstawą do wystawienia faktury, o której mowa w </w:t>
      </w:r>
      <w:r w:rsidRPr="00D6081E">
        <w:rPr>
          <w:rFonts w:ascii="Arial" w:hAnsi="Arial" w:cs="Arial"/>
          <w:b/>
          <w:color w:val="auto"/>
          <w:lang w:val="pl-PL"/>
        </w:rPr>
        <w:t xml:space="preserve">§ 11 </w:t>
      </w:r>
      <w:r w:rsidRPr="00AB5D7A">
        <w:rPr>
          <w:rFonts w:ascii="Arial" w:hAnsi="Arial" w:cs="Arial"/>
          <w:b/>
          <w:color w:val="auto"/>
          <w:lang w:val="pl-PL"/>
        </w:rPr>
        <w:t>ust. 2</w:t>
      </w:r>
      <w:r w:rsidRPr="00AB5D7A">
        <w:rPr>
          <w:rFonts w:ascii="Arial" w:hAnsi="Arial" w:cs="Arial"/>
          <w:color w:val="auto"/>
          <w:lang w:val="pl-PL"/>
        </w:rPr>
        <w:t xml:space="preserve"> </w:t>
      </w:r>
      <w:r w:rsidR="00EF190A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</w:t>
      </w:r>
      <w:r w:rsidR="00843186" w:rsidRPr="00AB5D7A">
        <w:rPr>
          <w:rFonts w:ascii="Arial" w:hAnsi="Arial" w:cs="Arial"/>
          <w:color w:val="auto"/>
          <w:lang w:val="pl-PL"/>
        </w:rPr>
        <w:t>.</w:t>
      </w:r>
    </w:p>
    <w:p w14:paraId="20F5A314" w14:textId="79BB6CF6" w:rsidR="002009B5" w:rsidRPr="00AB5D7A" w:rsidRDefault="006E56C2" w:rsidP="004D7C6E">
      <w:pPr>
        <w:pStyle w:val="DefaultText"/>
        <w:numPr>
          <w:ilvl w:val="0"/>
          <w:numId w:val="3"/>
        </w:numPr>
        <w:tabs>
          <w:tab w:val="left" w:pos="993"/>
        </w:tabs>
        <w:spacing w:after="120" w:line="360" w:lineRule="auto"/>
        <w:ind w:left="284" w:hanging="283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Jeżeli w toku odbioru zostaną stwierdzone </w:t>
      </w:r>
      <w:r w:rsidRPr="00AB5D7A">
        <w:rPr>
          <w:rFonts w:ascii="Arial" w:hAnsi="Arial" w:cs="Arial"/>
          <w:b/>
          <w:color w:val="auto"/>
          <w:lang w:val="pl-PL"/>
        </w:rPr>
        <w:t>nieistotne wady i usterki</w:t>
      </w:r>
      <w:r w:rsidRPr="00AB5D7A">
        <w:rPr>
          <w:rFonts w:ascii="Arial" w:hAnsi="Arial" w:cs="Arial"/>
          <w:color w:val="auto"/>
          <w:lang w:val="pl-PL"/>
        </w:rPr>
        <w:t xml:space="preserve">, Zamawiający dokona odbioru, wyznaczając jednocześnie Wykonawcy </w:t>
      </w:r>
      <w:r w:rsidR="00B87C68" w:rsidRPr="00AB5D7A">
        <w:rPr>
          <w:rFonts w:ascii="Arial" w:hAnsi="Arial" w:cs="Arial"/>
          <w:color w:val="auto"/>
          <w:lang w:val="pl-PL"/>
        </w:rPr>
        <w:t>termin ich usunięcia. Za wady i</w:t>
      </w:r>
      <w:r w:rsidR="00814CAD" w:rsidRPr="00AB5D7A">
        <w:rPr>
          <w:rFonts w:ascii="Arial" w:hAnsi="Arial" w:cs="Arial"/>
          <w:color w:val="auto"/>
          <w:lang w:val="pl-PL"/>
        </w:rPr>
        <w:t xml:space="preserve"> </w:t>
      </w:r>
      <w:r w:rsidRPr="00AB5D7A">
        <w:rPr>
          <w:rFonts w:ascii="Arial" w:hAnsi="Arial" w:cs="Arial"/>
          <w:color w:val="auto"/>
          <w:lang w:val="pl-PL"/>
        </w:rPr>
        <w:t>usterki nieistotne uważa</w:t>
      </w:r>
      <w:r w:rsidR="00FC7A3E" w:rsidRPr="00AB5D7A">
        <w:rPr>
          <w:rFonts w:ascii="Arial" w:hAnsi="Arial" w:cs="Arial"/>
          <w:color w:val="auto"/>
          <w:lang w:val="pl-PL"/>
        </w:rPr>
        <w:t xml:space="preserve"> się takie, które nie powodują,</w:t>
      </w:r>
      <w:r w:rsidR="00FC7A3E" w:rsidRPr="00AB5D7A">
        <w:rPr>
          <w:rFonts w:ascii="Arial" w:hAnsi="Arial" w:cs="Arial"/>
          <w:color w:val="auto"/>
          <w:lang w:val="pl-PL"/>
        </w:rPr>
        <w:br/>
      </w:r>
      <w:r w:rsidRPr="00AB5D7A">
        <w:rPr>
          <w:rFonts w:ascii="Arial" w:hAnsi="Arial" w:cs="Arial"/>
          <w:color w:val="auto"/>
          <w:lang w:val="pl-PL"/>
        </w:rPr>
        <w:t xml:space="preserve">że przedmiot </w:t>
      </w:r>
      <w:r w:rsidR="00EF190A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 xml:space="preserve">mowy jest niezdatny do określonego w </w:t>
      </w:r>
      <w:r w:rsidR="00843186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mowie użytku.</w:t>
      </w:r>
    </w:p>
    <w:p w14:paraId="0A7E040B" w14:textId="7FD1044A" w:rsidR="00D9021F" w:rsidRPr="00AB5D7A" w:rsidRDefault="002009B5" w:rsidP="004D7C6E">
      <w:pPr>
        <w:pStyle w:val="DefaultText"/>
        <w:numPr>
          <w:ilvl w:val="0"/>
          <w:numId w:val="3"/>
        </w:numPr>
        <w:tabs>
          <w:tab w:val="left" w:pos="993"/>
        </w:tabs>
        <w:spacing w:after="120" w:line="360" w:lineRule="auto"/>
        <w:ind w:left="284" w:hanging="283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Jeżeli w toku odbioru zostaną stwierdzone </w:t>
      </w:r>
      <w:r w:rsidRPr="00AB5D7A">
        <w:rPr>
          <w:rFonts w:ascii="Arial" w:hAnsi="Arial" w:cs="Arial"/>
          <w:b/>
          <w:color w:val="auto"/>
          <w:lang w:val="pl-PL"/>
        </w:rPr>
        <w:t>wady istotne nadające się do usunięcia</w:t>
      </w:r>
      <w:r w:rsidRPr="00AB5D7A">
        <w:rPr>
          <w:rFonts w:ascii="Arial" w:hAnsi="Arial" w:cs="Arial"/>
          <w:color w:val="auto"/>
          <w:lang w:val="pl-PL"/>
        </w:rPr>
        <w:t>, Zamawiający odmawia odbioru, wyznaczając zarazem Wykonawcy termin usunięcia wad.</w:t>
      </w:r>
    </w:p>
    <w:p w14:paraId="1F6DE24E" w14:textId="77777777" w:rsidR="00D9021F" w:rsidRPr="00AB5D7A" w:rsidRDefault="00D9021F" w:rsidP="002771FB">
      <w:pPr>
        <w:pStyle w:val="DefaultText"/>
        <w:numPr>
          <w:ilvl w:val="0"/>
          <w:numId w:val="3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Jeżeli w toku odbioru zostaną stwierdzone wady nienadające się do usunięcia, </w:t>
      </w:r>
      <w:r w:rsidR="00C8601A" w:rsidRPr="00AB5D7A">
        <w:rPr>
          <w:rFonts w:ascii="Arial" w:hAnsi="Arial" w:cs="Arial"/>
          <w:color w:val="auto"/>
          <w:lang w:val="pl-PL"/>
        </w:rPr>
        <w:br/>
      </w:r>
      <w:r w:rsidRPr="00AB5D7A">
        <w:rPr>
          <w:rFonts w:ascii="Arial" w:hAnsi="Arial" w:cs="Arial"/>
          <w:color w:val="auto"/>
          <w:lang w:val="pl-PL"/>
        </w:rPr>
        <w:t xml:space="preserve">to </w:t>
      </w:r>
      <w:r w:rsidR="00AA4152" w:rsidRPr="00AB5D7A">
        <w:rPr>
          <w:rFonts w:ascii="Arial" w:hAnsi="Arial" w:cs="Arial"/>
          <w:color w:val="auto"/>
          <w:lang w:val="pl-PL"/>
        </w:rPr>
        <w:t>Z</w:t>
      </w:r>
      <w:r w:rsidRPr="00AB5D7A">
        <w:rPr>
          <w:rFonts w:ascii="Arial" w:hAnsi="Arial" w:cs="Arial"/>
          <w:color w:val="auto"/>
          <w:lang w:val="pl-PL"/>
        </w:rPr>
        <w:t>amawiający może:</w:t>
      </w:r>
    </w:p>
    <w:p w14:paraId="558F88AD" w14:textId="18063E50" w:rsidR="00C62ED6" w:rsidRPr="00AB5D7A" w:rsidRDefault="00FA0DEB" w:rsidP="002771FB">
      <w:pPr>
        <w:pStyle w:val="TextBodySingle"/>
        <w:tabs>
          <w:tab w:val="center" w:pos="-3754"/>
          <w:tab w:val="left" w:pos="851"/>
          <w:tab w:val="left" w:pos="993"/>
          <w:tab w:val="right" w:pos="4564"/>
        </w:tabs>
        <w:overflowPunct w:val="0"/>
        <w:spacing w:after="0"/>
        <w:ind w:left="567" w:hanging="284"/>
        <w:jc w:val="left"/>
        <w:rPr>
          <w:b w:val="0"/>
          <w:bCs w:val="0"/>
          <w:color w:val="auto"/>
          <w:lang w:val="pl-PL"/>
        </w:rPr>
      </w:pPr>
      <w:r w:rsidRPr="00AB5D7A">
        <w:rPr>
          <w:b w:val="0"/>
          <w:bCs w:val="0"/>
          <w:color w:val="auto"/>
          <w:lang w:val="pl-PL"/>
        </w:rPr>
        <w:t xml:space="preserve">a) jeżeli </w:t>
      </w:r>
      <w:r w:rsidRPr="00AB5D7A">
        <w:rPr>
          <w:bCs w:val="0"/>
          <w:color w:val="auto"/>
          <w:lang w:val="pl-PL"/>
        </w:rPr>
        <w:t>wady umożliwiają użytkowanie</w:t>
      </w:r>
      <w:r w:rsidRPr="00AB5D7A">
        <w:rPr>
          <w:b w:val="0"/>
          <w:bCs w:val="0"/>
          <w:color w:val="auto"/>
          <w:lang w:val="pl-PL"/>
        </w:rPr>
        <w:t xml:space="preserve"> zgodnie z przeznaczeniem </w:t>
      </w:r>
      <w:r w:rsidR="007831BA" w:rsidRPr="00AB5D7A">
        <w:rPr>
          <w:b w:val="0"/>
          <w:bCs w:val="0"/>
          <w:color w:val="auto"/>
          <w:lang w:val="pl-PL"/>
        </w:rPr>
        <w:t>–</w:t>
      </w:r>
      <w:r w:rsidRPr="00AB5D7A">
        <w:rPr>
          <w:b w:val="0"/>
          <w:bCs w:val="0"/>
          <w:color w:val="auto"/>
          <w:lang w:val="pl-PL"/>
        </w:rPr>
        <w:t xml:space="preserve"> żądać obniżenia wynagrodzenia Wykonawcy po wycenie wadliwie wykonanych robót;</w:t>
      </w:r>
    </w:p>
    <w:p w14:paraId="7E7B337B" w14:textId="545E3CC9" w:rsidR="00C62ED6" w:rsidRPr="00AB5D7A" w:rsidRDefault="00FA0DEB" w:rsidP="00F025FB">
      <w:pPr>
        <w:pStyle w:val="TextBodySingle"/>
        <w:tabs>
          <w:tab w:val="left" w:pos="0"/>
          <w:tab w:val="center" w:pos="28"/>
          <w:tab w:val="left" w:pos="993"/>
          <w:tab w:val="right" w:pos="4564"/>
        </w:tabs>
        <w:overflowPunct w:val="0"/>
        <w:spacing w:after="120"/>
        <w:ind w:left="567" w:hanging="284"/>
        <w:jc w:val="left"/>
        <w:rPr>
          <w:b w:val="0"/>
          <w:bCs w:val="0"/>
          <w:color w:val="auto"/>
          <w:lang w:val="pl-PL"/>
        </w:rPr>
      </w:pPr>
      <w:r w:rsidRPr="00AB5D7A">
        <w:rPr>
          <w:b w:val="0"/>
          <w:bCs w:val="0"/>
          <w:color w:val="auto"/>
          <w:lang w:val="pl-PL"/>
        </w:rPr>
        <w:t xml:space="preserve">b) jeżeli </w:t>
      </w:r>
      <w:r w:rsidRPr="00AB5D7A">
        <w:rPr>
          <w:bCs w:val="0"/>
          <w:color w:val="auto"/>
          <w:lang w:val="pl-PL"/>
        </w:rPr>
        <w:t>wady uniemożliwiają użytkowanie</w:t>
      </w:r>
      <w:r w:rsidRPr="00AB5D7A">
        <w:rPr>
          <w:b w:val="0"/>
          <w:bCs w:val="0"/>
          <w:color w:val="auto"/>
          <w:lang w:val="pl-PL"/>
        </w:rPr>
        <w:t xml:space="preserve"> zgodnie z przeznaczeniem</w:t>
      </w:r>
      <w:r w:rsidR="007831BA" w:rsidRPr="00AB5D7A">
        <w:rPr>
          <w:b w:val="0"/>
          <w:bCs w:val="0"/>
          <w:color w:val="auto"/>
          <w:lang w:val="pl-PL"/>
        </w:rPr>
        <w:t xml:space="preserve"> – </w:t>
      </w:r>
      <w:r w:rsidRPr="00AB5D7A">
        <w:rPr>
          <w:b w:val="0"/>
          <w:bCs w:val="0"/>
          <w:color w:val="auto"/>
          <w:lang w:val="pl-PL"/>
        </w:rPr>
        <w:t>odstąpić od odbioru i</w:t>
      </w:r>
      <w:r w:rsidR="00223324" w:rsidRPr="00AB5D7A">
        <w:rPr>
          <w:b w:val="0"/>
          <w:bCs w:val="0"/>
          <w:color w:val="auto"/>
          <w:lang w:val="pl-PL"/>
        </w:rPr>
        <w:t xml:space="preserve"> </w:t>
      </w:r>
      <w:r w:rsidRPr="00AB5D7A">
        <w:rPr>
          <w:b w:val="0"/>
          <w:bCs w:val="0"/>
          <w:color w:val="auto"/>
          <w:lang w:val="pl-PL"/>
        </w:rPr>
        <w:t xml:space="preserve">zażądać wykonania wskazanego zakresu przedmiotu </w:t>
      </w:r>
      <w:r w:rsidR="00EF190A" w:rsidRPr="00AB5D7A">
        <w:rPr>
          <w:b w:val="0"/>
          <w:bCs w:val="0"/>
          <w:color w:val="auto"/>
          <w:lang w:val="pl-PL"/>
        </w:rPr>
        <w:t>U</w:t>
      </w:r>
      <w:r w:rsidRPr="00AB5D7A">
        <w:rPr>
          <w:b w:val="0"/>
          <w:bCs w:val="0"/>
          <w:color w:val="auto"/>
          <w:lang w:val="pl-PL"/>
        </w:rPr>
        <w:t>mowy po raz drugi wyznaczając ostateczny termin ich realizacji. W przypadku niewykonania w</w:t>
      </w:r>
      <w:r w:rsidR="00223324" w:rsidRPr="00AB5D7A">
        <w:rPr>
          <w:b w:val="0"/>
          <w:bCs w:val="0"/>
          <w:color w:val="auto"/>
          <w:lang w:val="pl-PL"/>
        </w:rPr>
        <w:t xml:space="preserve"> </w:t>
      </w:r>
      <w:r w:rsidRPr="00AB5D7A">
        <w:rPr>
          <w:b w:val="0"/>
          <w:bCs w:val="0"/>
          <w:color w:val="auto"/>
          <w:lang w:val="pl-PL"/>
        </w:rPr>
        <w:t xml:space="preserve">ustalonym terminie przedmiotu </w:t>
      </w:r>
      <w:r w:rsidR="00EF190A" w:rsidRPr="00AB5D7A">
        <w:rPr>
          <w:b w:val="0"/>
          <w:bCs w:val="0"/>
          <w:color w:val="auto"/>
          <w:lang w:val="pl-PL"/>
        </w:rPr>
        <w:t>U</w:t>
      </w:r>
      <w:r w:rsidRPr="00AB5D7A">
        <w:rPr>
          <w:b w:val="0"/>
          <w:bCs w:val="0"/>
          <w:color w:val="auto"/>
          <w:lang w:val="pl-PL"/>
        </w:rPr>
        <w:t>mowy po raz drugi, Zamawiający może odstąpi</w:t>
      </w:r>
      <w:r w:rsidR="00D83488" w:rsidRPr="00AB5D7A">
        <w:rPr>
          <w:b w:val="0"/>
          <w:bCs w:val="0"/>
          <w:color w:val="auto"/>
          <w:lang w:val="pl-PL"/>
        </w:rPr>
        <w:t xml:space="preserve">ć od </w:t>
      </w:r>
      <w:r w:rsidR="00EF190A" w:rsidRPr="00AB5D7A">
        <w:rPr>
          <w:b w:val="0"/>
          <w:bCs w:val="0"/>
          <w:color w:val="auto"/>
          <w:lang w:val="pl-PL"/>
        </w:rPr>
        <w:t>U</w:t>
      </w:r>
      <w:r w:rsidR="00D83488" w:rsidRPr="00AB5D7A">
        <w:rPr>
          <w:b w:val="0"/>
          <w:bCs w:val="0"/>
          <w:color w:val="auto"/>
          <w:lang w:val="pl-PL"/>
        </w:rPr>
        <w:t xml:space="preserve">mowy, zachowując prawo do </w:t>
      </w:r>
      <w:r w:rsidRPr="00AB5D7A">
        <w:rPr>
          <w:b w:val="0"/>
          <w:bCs w:val="0"/>
          <w:color w:val="auto"/>
          <w:lang w:val="pl-PL"/>
        </w:rPr>
        <w:t>na</w:t>
      </w:r>
      <w:r w:rsidR="00DF0230" w:rsidRPr="00AB5D7A">
        <w:rPr>
          <w:b w:val="0"/>
          <w:bCs w:val="0"/>
          <w:color w:val="auto"/>
          <w:lang w:val="pl-PL"/>
        </w:rPr>
        <w:t>liczenia Wykonawcy</w:t>
      </w:r>
      <w:r w:rsidRPr="00AB5D7A">
        <w:rPr>
          <w:b w:val="0"/>
          <w:bCs w:val="0"/>
          <w:color w:val="auto"/>
          <w:lang w:val="pl-PL"/>
        </w:rPr>
        <w:t xml:space="preserve"> kar</w:t>
      </w:r>
      <w:r w:rsidR="00DF0230" w:rsidRPr="00AB5D7A">
        <w:rPr>
          <w:b w:val="0"/>
          <w:bCs w:val="0"/>
          <w:color w:val="auto"/>
          <w:lang w:val="pl-PL"/>
        </w:rPr>
        <w:t xml:space="preserve">y umownej określonej w </w:t>
      </w:r>
      <w:r w:rsidR="00DF0230" w:rsidRPr="00AB5D7A">
        <w:rPr>
          <w:bCs w:val="0"/>
          <w:color w:val="auto"/>
          <w:lang w:val="pl-PL"/>
        </w:rPr>
        <w:t>§</w:t>
      </w:r>
      <w:r w:rsidR="00611029" w:rsidRPr="00AB5D7A">
        <w:rPr>
          <w:bCs w:val="0"/>
          <w:color w:val="auto"/>
          <w:lang w:val="pl-PL"/>
        </w:rPr>
        <w:t xml:space="preserve"> </w:t>
      </w:r>
      <w:r w:rsidR="00DF0230" w:rsidRPr="00AB5D7A">
        <w:rPr>
          <w:bCs w:val="0"/>
          <w:color w:val="auto"/>
          <w:lang w:val="pl-PL"/>
        </w:rPr>
        <w:t>14 ust. 1 lit. c</w:t>
      </w:r>
      <w:r w:rsidR="00DF0230" w:rsidRPr="00AB5D7A">
        <w:rPr>
          <w:b w:val="0"/>
          <w:bCs w:val="0"/>
          <w:color w:val="auto"/>
          <w:lang w:val="pl-PL"/>
        </w:rPr>
        <w:t xml:space="preserve"> i</w:t>
      </w:r>
      <w:r w:rsidR="00814CAD" w:rsidRPr="00AB5D7A">
        <w:rPr>
          <w:b w:val="0"/>
          <w:bCs w:val="0"/>
          <w:color w:val="auto"/>
          <w:lang w:val="pl-PL"/>
        </w:rPr>
        <w:t xml:space="preserve"> </w:t>
      </w:r>
      <w:r w:rsidR="00DF0230" w:rsidRPr="00AB5D7A">
        <w:rPr>
          <w:b w:val="0"/>
          <w:bCs w:val="0"/>
          <w:color w:val="auto"/>
          <w:lang w:val="pl-PL"/>
        </w:rPr>
        <w:t>odszkodowania</w:t>
      </w:r>
      <w:r w:rsidRPr="00AB5D7A">
        <w:rPr>
          <w:b w:val="0"/>
          <w:bCs w:val="0"/>
          <w:color w:val="auto"/>
          <w:lang w:val="pl-PL"/>
        </w:rPr>
        <w:t xml:space="preserve"> na zasadach </w:t>
      </w:r>
      <w:r w:rsidR="00DF0230" w:rsidRPr="00AB5D7A">
        <w:rPr>
          <w:b w:val="0"/>
          <w:bCs w:val="0"/>
          <w:color w:val="auto"/>
          <w:lang w:val="pl-PL"/>
        </w:rPr>
        <w:t>ogólnych</w:t>
      </w:r>
      <w:r w:rsidR="00C17150" w:rsidRPr="00AB5D7A">
        <w:rPr>
          <w:b w:val="0"/>
          <w:bCs w:val="0"/>
          <w:color w:val="auto"/>
          <w:lang w:val="pl-PL"/>
        </w:rPr>
        <w:t xml:space="preserve"> </w:t>
      </w:r>
      <w:r w:rsidR="00FC7A3E" w:rsidRPr="00AB5D7A">
        <w:rPr>
          <w:b w:val="0"/>
          <w:color w:val="auto"/>
          <w:lang w:val="pl-PL"/>
        </w:rPr>
        <w:t>określonych przepisami K</w:t>
      </w:r>
      <w:r w:rsidR="00C17150" w:rsidRPr="00AB5D7A">
        <w:rPr>
          <w:b w:val="0"/>
          <w:color w:val="auto"/>
          <w:lang w:val="pl-PL"/>
        </w:rPr>
        <w:t>odeksu cywilnego,</w:t>
      </w:r>
      <w:r w:rsidR="00DF0230" w:rsidRPr="00AB5D7A">
        <w:rPr>
          <w:b w:val="0"/>
          <w:bCs w:val="0"/>
          <w:color w:val="auto"/>
          <w:lang w:val="pl-PL"/>
        </w:rPr>
        <w:t xml:space="preserve"> zgodnie z</w:t>
      </w:r>
      <w:r w:rsidR="00814CAD" w:rsidRPr="00AB5D7A">
        <w:rPr>
          <w:b w:val="0"/>
          <w:bCs w:val="0"/>
          <w:color w:val="auto"/>
          <w:lang w:val="pl-PL"/>
        </w:rPr>
        <w:t xml:space="preserve"> </w:t>
      </w:r>
      <w:r w:rsidR="002C0A14" w:rsidRPr="00AB5D7A">
        <w:rPr>
          <w:bCs w:val="0"/>
          <w:color w:val="auto"/>
          <w:lang w:val="pl-PL"/>
        </w:rPr>
        <w:t>§</w:t>
      </w:r>
      <w:r w:rsidR="00611029" w:rsidRPr="00AB5D7A">
        <w:rPr>
          <w:bCs w:val="0"/>
          <w:color w:val="auto"/>
          <w:lang w:val="pl-PL"/>
        </w:rPr>
        <w:t xml:space="preserve"> </w:t>
      </w:r>
      <w:r w:rsidR="002C0A14" w:rsidRPr="00AB5D7A">
        <w:rPr>
          <w:bCs w:val="0"/>
          <w:color w:val="auto"/>
          <w:lang w:val="pl-PL"/>
        </w:rPr>
        <w:t>14</w:t>
      </w:r>
      <w:r w:rsidRPr="00AB5D7A">
        <w:rPr>
          <w:b w:val="0"/>
          <w:bCs w:val="0"/>
          <w:color w:val="auto"/>
          <w:lang w:val="pl-PL"/>
        </w:rPr>
        <w:t xml:space="preserve"> </w:t>
      </w:r>
      <w:r w:rsidR="00DF0230" w:rsidRPr="00AB5D7A">
        <w:rPr>
          <w:bCs w:val="0"/>
          <w:color w:val="auto"/>
          <w:lang w:val="pl-PL"/>
        </w:rPr>
        <w:t>ust. 4</w:t>
      </w:r>
      <w:r w:rsidRPr="00AB5D7A">
        <w:rPr>
          <w:b w:val="0"/>
          <w:bCs w:val="0"/>
          <w:color w:val="auto"/>
          <w:lang w:val="pl-PL"/>
        </w:rPr>
        <w:t xml:space="preserve">. </w:t>
      </w:r>
      <w:r w:rsidR="00F025FB">
        <w:rPr>
          <w:b w:val="0"/>
          <w:bCs w:val="0"/>
          <w:color w:val="auto"/>
          <w:lang w:val="pl-PL"/>
        </w:rPr>
        <w:br/>
      </w:r>
      <w:r w:rsidRPr="00AB5D7A">
        <w:rPr>
          <w:b w:val="0"/>
          <w:bCs w:val="0"/>
          <w:color w:val="auto"/>
          <w:lang w:val="pl-PL"/>
        </w:rPr>
        <w:t>Termin na złożenie oświadczenia o</w:t>
      </w:r>
      <w:r w:rsidR="00223324" w:rsidRPr="00AB5D7A">
        <w:rPr>
          <w:b w:val="0"/>
          <w:bCs w:val="0"/>
          <w:color w:val="auto"/>
          <w:lang w:val="pl-PL"/>
        </w:rPr>
        <w:t xml:space="preserve"> </w:t>
      </w:r>
      <w:r w:rsidRPr="00AB5D7A">
        <w:rPr>
          <w:b w:val="0"/>
          <w:bCs w:val="0"/>
          <w:color w:val="auto"/>
          <w:lang w:val="pl-PL"/>
        </w:rPr>
        <w:t xml:space="preserve">odstąpieniu od </w:t>
      </w:r>
      <w:r w:rsidR="00EF190A" w:rsidRPr="00AB5D7A">
        <w:rPr>
          <w:b w:val="0"/>
          <w:bCs w:val="0"/>
          <w:color w:val="auto"/>
          <w:lang w:val="pl-PL"/>
        </w:rPr>
        <w:t>U</w:t>
      </w:r>
      <w:r w:rsidRPr="00AB5D7A">
        <w:rPr>
          <w:b w:val="0"/>
          <w:bCs w:val="0"/>
          <w:color w:val="auto"/>
          <w:lang w:val="pl-PL"/>
        </w:rPr>
        <w:t xml:space="preserve">mowy wynosi </w:t>
      </w:r>
      <w:r w:rsidR="00422B36" w:rsidRPr="00AB5D7A">
        <w:rPr>
          <w:b w:val="0"/>
          <w:bCs w:val="0"/>
          <w:color w:val="auto"/>
          <w:lang w:val="pl-PL"/>
        </w:rPr>
        <w:t>30</w:t>
      </w:r>
      <w:r w:rsidRPr="00AB5D7A">
        <w:rPr>
          <w:b w:val="0"/>
          <w:bCs w:val="0"/>
          <w:color w:val="auto"/>
          <w:lang w:val="pl-PL"/>
        </w:rPr>
        <w:t xml:space="preserve"> dni </w:t>
      </w:r>
      <w:r w:rsidR="00F025FB">
        <w:rPr>
          <w:b w:val="0"/>
          <w:bCs w:val="0"/>
          <w:color w:val="auto"/>
          <w:lang w:val="pl-PL"/>
        </w:rPr>
        <w:br/>
      </w:r>
      <w:r w:rsidRPr="00AB5D7A">
        <w:rPr>
          <w:b w:val="0"/>
          <w:bCs w:val="0"/>
          <w:color w:val="auto"/>
          <w:lang w:val="pl-PL"/>
        </w:rPr>
        <w:t>od powzięcia wiadomości o</w:t>
      </w:r>
      <w:r w:rsidR="00223324" w:rsidRPr="00AB5D7A">
        <w:rPr>
          <w:b w:val="0"/>
          <w:bCs w:val="0"/>
          <w:color w:val="auto"/>
          <w:lang w:val="pl-PL"/>
        </w:rPr>
        <w:t xml:space="preserve"> </w:t>
      </w:r>
      <w:r w:rsidRPr="00AB5D7A">
        <w:rPr>
          <w:b w:val="0"/>
          <w:bCs w:val="0"/>
          <w:color w:val="auto"/>
          <w:lang w:val="pl-PL"/>
        </w:rPr>
        <w:t xml:space="preserve">okolicznościach uprawniających do odstąpienia </w:t>
      </w:r>
      <w:r w:rsidR="00F025FB">
        <w:rPr>
          <w:b w:val="0"/>
          <w:bCs w:val="0"/>
          <w:color w:val="auto"/>
          <w:lang w:val="pl-PL"/>
        </w:rPr>
        <w:br/>
      </w:r>
      <w:r w:rsidRPr="00AB5D7A">
        <w:rPr>
          <w:b w:val="0"/>
          <w:bCs w:val="0"/>
          <w:color w:val="auto"/>
          <w:lang w:val="pl-PL"/>
        </w:rPr>
        <w:t xml:space="preserve">od </w:t>
      </w:r>
      <w:r w:rsidR="00EF190A" w:rsidRPr="00AB5D7A">
        <w:rPr>
          <w:b w:val="0"/>
          <w:bCs w:val="0"/>
          <w:color w:val="auto"/>
          <w:lang w:val="pl-PL"/>
        </w:rPr>
        <w:t>U</w:t>
      </w:r>
      <w:r w:rsidRPr="00AB5D7A">
        <w:rPr>
          <w:b w:val="0"/>
          <w:bCs w:val="0"/>
          <w:color w:val="auto"/>
          <w:lang w:val="pl-PL"/>
        </w:rPr>
        <w:t>mowy.</w:t>
      </w:r>
    </w:p>
    <w:p w14:paraId="5772DF55" w14:textId="3E4ED5DE" w:rsidR="002009B5" w:rsidRPr="00D6081E" w:rsidRDefault="002009B5" w:rsidP="004D7C6E">
      <w:pPr>
        <w:pStyle w:val="TextBodySingle"/>
        <w:numPr>
          <w:ilvl w:val="0"/>
          <w:numId w:val="3"/>
        </w:numPr>
        <w:tabs>
          <w:tab w:val="center" w:pos="120"/>
          <w:tab w:val="left" w:pos="993"/>
          <w:tab w:val="right" w:pos="9755"/>
        </w:tabs>
        <w:overflowPunct w:val="0"/>
        <w:spacing w:after="120"/>
        <w:ind w:left="284" w:hanging="283"/>
        <w:jc w:val="left"/>
        <w:rPr>
          <w:b w:val="0"/>
          <w:bCs w:val="0"/>
          <w:lang w:val="pl-PL"/>
        </w:rPr>
      </w:pPr>
      <w:r w:rsidRPr="00AB5D7A">
        <w:rPr>
          <w:b w:val="0"/>
          <w:color w:val="auto"/>
          <w:lang w:val="pl-PL"/>
        </w:rPr>
        <w:t xml:space="preserve">Wykonawca zgłasza Zamawiającemu gotowość do dokonania odbioru </w:t>
      </w:r>
      <w:r w:rsidR="00F025FB">
        <w:rPr>
          <w:b w:val="0"/>
          <w:color w:val="auto"/>
          <w:lang w:val="pl-PL"/>
        </w:rPr>
        <w:br/>
      </w:r>
      <w:r w:rsidRPr="00AB5D7A">
        <w:rPr>
          <w:b w:val="0"/>
          <w:color w:val="auto"/>
          <w:lang w:val="pl-PL"/>
        </w:rPr>
        <w:t xml:space="preserve">po usunięciu wad. Zamawiający przystąpi ponownie do czynności odbioru przedmiotu </w:t>
      </w:r>
      <w:r w:rsidR="00EF190A" w:rsidRPr="00AB5D7A">
        <w:rPr>
          <w:b w:val="0"/>
          <w:color w:val="auto"/>
          <w:lang w:val="pl-PL"/>
        </w:rPr>
        <w:t>U</w:t>
      </w:r>
      <w:r w:rsidRPr="00AB5D7A">
        <w:rPr>
          <w:b w:val="0"/>
          <w:color w:val="auto"/>
          <w:lang w:val="pl-PL"/>
        </w:rPr>
        <w:t xml:space="preserve">mowy. W takim przypadku za termin zgłoszenia do odbioru przedmiotu </w:t>
      </w:r>
      <w:r w:rsidR="00EF190A" w:rsidRPr="00AB5D7A">
        <w:rPr>
          <w:b w:val="0"/>
          <w:color w:val="auto"/>
          <w:lang w:val="pl-PL"/>
        </w:rPr>
        <w:t>U</w:t>
      </w:r>
      <w:r w:rsidRPr="00AB5D7A">
        <w:rPr>
          <w:b w:val="0"/>
          <w:color w:val="auto"/>
          <w:lang w:val="pl-PL"/>
        </w:rPr>
        <w:t xml:space="preserve">mowy uznany zostaje termin zgłoszenia Zamawiającemu usunięcia wad przez </w:t>
      </w:r>
      <w:r w:rsidRPr="00D6081E">
        <w:rPr>
          <w:b w:val="0"/>
          <w:color w:val="auto"/>
          <w:lang w:val="pl-PL"/>
        </w:rPr>
        <w:t>Wykonawcę.</w:t>
      </w:r>
    </w:p>
    <w:p w14:paraId="73791FF2" w14:textId="5D976ECA" w:rsidR="00C03024" w:rsidRPr="00D6081E" w:rsidRDefault="00FA0DEB" w:rsidP="004D7C6E">
      <w:pPr>
        <w:pStyle w:val="Akapitzlist"/>
        <w:keepNext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360" w:lineRule="auto"/>
        <w:textAlignment w:val="auto"/>
        <w:rPr>
          <w:rFonts w:ascii="Arial" w:eastAsia="Lucida Sans Unicode" w:hAnsi="Arial" w:cs="Arial"/>
          <w:color w:val="auto"/>
          <w:kern w:val="2"/>
          <w:lang w:val="pl-PL" w:eastAsia="zh-CN" w:bidi="ar-SA"/>
        </w:rPr>
      </w:pPr>
      <w:r w:rsidRPr="00D6081E">
        <w:rPr>
          <w:rFonts w:ascii="Arial" w:hAnsi="Arial" w:cs="Arial"/>
          <w:bCs/>
          <w:lang w:val="pl-PL"/>
        </w:rPr>
        <w:t>Wykonawca nie może odmówić usunięcia wad bez względu na wysokość związanych z</w:t>
      </w:r>
      <w:r w:rsidR="00223324" w:rsidRPr="00D6081E">
        <w:rPr>
          <w:rFonts w:ascii="Arial" w:hAnsi="Arial" w:cs="Arial"/>
          <w:bCs/>
          <w:lang w:val="pl-PL"/>
        </w:rPr>
        <w:t xml:space="preserve"> </w:t>
      </w:r>
      <w:r w:rsidRPr="00D6081E">
        <w:rPr>
          <w:rFonts w:ascii="Arial" w:hAnsi="Arial" w:cs="Arial"/>
          <w:bCs/>
          <w:lang w:val="pl-PL"/>
        </w:rPr>
        <w:t xml:space="preserve">tym kosztów. </w:t>
      </w:r>
      <w:r w:rsidR="000D5FBF" w:rsidRPr="00D6081E">
        <w:rPr>
          <w:rFonts w:ascii="Arial" w:hAnsi="Arial" w:cs="Arial"/>
          <w:bCs/>
          <w:lang w:val="pl-PL"/>
        </w:rPr>
        <w:t>W przypa</w:t>
      </w:r>
      <w:r w:rsidR="00FC7A3E" w:rsidRPr="00D6081E">
        <w:rPr>
          <w:rFonts w:ascii="Arial" w:hAnsi="Arial" w:cs="Arial"/>
          <w:bCs/>
          <w:lang w:val="pl-PL"/>
        </w:rPr>
        <w:t>dku niewywiązania się Wykonawcy</w:t>
      </w:r>
      <w:r w:rsidR="00D944CA" w:rsidRPr="00D6081E">
        <w:rPr>
          <w:rFonts w:ascii="Arial" w:hAnsi="Arial" w:cs="Arial"/>
          <w:bCs/>
          <w:lang w:val="pl-PL"/>
        </w:rPr>
        <w:t xml:space="preserve"> </w:t>
      </w:r>
      <w:r w:rsidR="00F025FB">
        <w:rPr>
          <w:rFonts w:ascii="Arial" w:hAnsi="Arial" w:cs="Arial"/>
          <w:bCs/>
          <w:lang w:val="pl-PL"/>
        </w:rPr>
        <w:br/>
      </w:r>
      <w:r w:rsidR="000D5FBF" w:rsidRPr="00D6081E">
        <w:rPr>
          <w:rFonts w:ascii="Arial" w:hAnsi="Arial" w:cs="Arial"/>
          <w:bCs/>
          <w:lang w:val="pl-PL"/>
        </w:rPr>
        <w:t xml:space="preserve">z </w:t>
      </w:r>
      <w:r w:rsidR="00BF3955" w:rsidRPr="00D6081E">
        <w:rPr>
          <w:rFonts w:ascii="Arial" w:hAnsi="Arial" w:cs="Arial"/>
          <w:bCs/>
          <w:lang w:val="pl-PL"/>
        </w:rPr>
        <w:t xml:space="preserve">obowiązku </w:t>
      </w:r>
      <w:r w:rsidR="000D5FBF" w:rsidRPr="00D6081E">
        <w:rPr>
          <w:rFonts w:ascii="Arial" w:hAnsi="Arial" w:cs="Arial"/>
          <w:bCs/>
          <w:lang w:val="pl-PL"/>
        </w:rPr>
        <w:t xml:space="preserve">usunięcia wad, </w:t>
      </w:r>
      <w:r w:rsidR="006318FB" w:rsidRPr="00D6081E">
        <w:rPr>
          <w:rFonts w:ascii="Arial" w:eastAsia="Arial" w:hAnsi="Arial" w:cs="Arial"/>
          <w:bCs/>
          <w:color w:val="auto"/>
          <w:lang w:val="pl-PL"/>
        </w:rPr>
        <w:t>Zamawiający ma prawo</w:t>
      </w:r>
      <w:r w:rsidR="0071445A" w:rsidRPr="00D6081E">
        <w:rPr>
          <w:rFonts w:ascii="Arial" w:eastAsia="Arial" w:hAnsi="Arial" w:cs="Arial"/>
          <w:bCs/>
          <w:color w:val="auto"/>
          <w:lang w:val="pl-PL"/>
        </w:rPr>
        <w:t xml:space="preserve"> do wykonania zastępczego samodzielnie lub poprzez</w:t>
      </w:r>
      <w:r w:rsidR="006318FB" w:rsidRPr="00D6081E">
        <w:rPr>
          <w:rFonts w:ascii="Arial" w:eastAsia="Arial" w:hAnsi="Arial" w:cs="Arial"/>
          <w:bCs/>
          <w:color w:val="auto"/>
          <w:lang w:val="pl-PL"/>
        </w:rPr>
        <w:t xml:space="preserve"> </w:t>
      </w:r>
      <w:r w:rsidR="00D944CA" w:rsidRPr="00D6081E">
        <w:rPr>
          <w:rFonts w:ascii="Arial" w:eastAsia="Arial" w:hAnsi="Arial" w:cs="Arial"/>
          <w:bCs/>
          <w:color w:val="auto"/>
          <w:lang w:val="pl-PL"/>
        </w:rPr>
        <w:t>p</w:t>
      </w:r>
      <w:r w:rsidR="0071445A" w:rsidRPr="00D6081E">
        <w:rPr>
          <w:rFonts w:ascii="Arial" w:eastAsia="Arial" w:hAnsi="Arial" w:cs="Arial"/>
          <w:bCs/>
          <w:color w:val="auto"/>
          <w:lang w:val="pl-PL"/>
        </w:rPr>
        <w:t xml:space="preserve">owierzenie usunięcia </w:t>
      </w:r>
      <w:r w:rsidR="006318FB" w:rsidRPr="00D6081E">
        <w:rPr>
          <w:rFonts w:ascii="Arial" w:eastAsia="Arial" w:hAnsi="Arial" w:cs="Arial"/>
          <w:bCs/>
          <w:color w:val="auto"/>
          <w:lang w:val="pl-PL"/>
        </w:rPr>
        <w:t>wad osobie trzeciej</w:t>
      </w:r>
      <w:r w:rsidR="0071445A" w:rsidRPr="00D6081E">
        <w:rPr>
          <w:rFonts w:ascii="Arial" w:eastAsia="Arial" w:hAnsi="Arial" w:cs="Arial"/>
          <w:bCs/>
          <w:color w:val="auto"/>
          <w:lang w:val="pl-PL"/>
        </w:rPr>
        <w:t>,</w:t>
      </w:r>
      <w:r w:rsidR="006318FB" w:rsidRPr="00D6081E">
        <w:rPr>
          <w:rFonts w:ascii="Arial" w:eastAsia="Arial" w:hAnsi="Arial" w:cs="Arial"/>
          <w:bCs/>
          <w:color w:val="auto"/>
          <w:lang w:val="pl-PL"/>
        </w:rPr>
        <w:t xml:space="preserve"> na koszt</w:t>
      </w:r>
      <w:r w:rsidR="00D944CA" w:rsidRPr="00D6081E">
        <w:rPr>
          <w:rFonts w:ascii="Arial" w:eastAsia="Arial" w:hAnsi="Arial" w:cs="Arial"/>
          <w:bCs/>
          <w:color w:val="auto"/>
          <w:lang w:val="pl-PL"/>
        </w:rPr>
        <w:t xml:space="preserve"> </w:t>
      </w:r>
      <w:r w:rsidR="00F025FB">
        <w:rPr>
          <w:rFonts w:ascii="Arial" w:eastAsia="Arial" w:hAnsi="Arial" w:cs="Arial"/>
          <w:bCs/>
          <w:color w:val="auto"/>
          <w:lang w:val="pl-PL"/>
        </w:rPr>
        <w:br/>
      </w:r>
      <w:r w:rsidR="006318FB" w:rsidRPr="00D6081E">
        <w:rPr>
          <w:rFonts w:ascii="Arial" w:eastAsia="Arial" w:hAnsi="Arial" w:cs="Arial"/>
          <w:bCs/>
          <w:color w:val="auto"/>
          <w:lang w:val="pl-PL"/>
        </w:rPr>
        <w:t>i ryzyko Wykonawcy, zachowując jednocześnie uprawnienia z udzielonej gwarancji, bez wyznaczania Wykonawcy dodatkowego terminu</w:t>
      </w:r>
      <w:r w:rsidR="00C03024" w:rsidRPr="00D6081E">
        <w:rPr>
          <w:rFonts w:ascii="Arial" w:eastAsia="Arial" w:hAnsi="Arial" w:cs="Arial"/>
          <w:bCs/>
          <w:color w:val="auto"/>
          <w:lang w:val="pl-PL"/>
        </w:rPr>
        <w:t xml:space="preserve">. </w:t>
      </w:r>
    </w:p>
    <w:p w14:paraId="33989997" w14:textId="158211EE" w:rsidR="006318FB" w:rsidRPr="00AB5D7A" w:rsidRDefault="00C03024" w:rsidP="004D7C6E">
      <w:pPr>
        <w:pStyle w:val="Akapitzlist"/>
        <w:keepNext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360" w:lineRule="auto"/>
        <w:textAlignment w:val="auto"/>
        <w:rPr>
          <w:rFonts w:ascii="Arial" w:eastAsia="Lucida Sans Unicode" w:hAnsi="Arial" w:cs="Arial"/>
          <w:color w:val="auto"/>
          <w:kern w:val="2"/>
          <w:lang w:val="pl-PL" w:eastAsia="zh-CN" w:bidi="ar-SA"/>
        </w:rPr>
      </w:pPr>
      <w:r w:rsidRPr="00D6081E">
        <w:rPr>
          <w:rFonts w:ascii="Arial" w:eastAsia="Arial" w:hAnsi="Arial" w:cs="Arial"/>
          <w:bCs/>
          <w:color w:val="auto"/>
          <w:lang w:val="pl-PL"/>
        </w:rPr>
        <w:t xml:space="preserve">Ilekroć </w:t>
      </w:r>
      <w:r w:rsidR="00843186" w:rsidRPr="00AB5D7A">
        <w:rPr>
          <w:rFonts w:ascii="Arial" w:eastAsia="Arial" w:hAnsi="Arial" w:cs="Arial"/>
          <w:bCs/>
          <w:color w:val="auto"/>
          <w:lang w:val="pl-PL"/>
        </w:rPr>
        <w:t>U</w:t>
      </w:r>
      <w:r w:rsidRPr="00AB5D7A">
        <w:rPr>
          <w:rFonts w:ascii="Arial" w:eastAsia="Arial" w:hAnsi="Arial" w:cs="Arial"/>
          <w:bCs/>
          <w:color w:val="auto"/>
          <w:lang w:val="pl-PL"/>
        </w:rPr>
        <w:t>mowa przew</w:t>
      </w:r>
      <w:r w:rsidR="009E0972" w:rsidRPr="00AB5D7A">
        <w:rPr>
          <w:rFonts w:ascii="Arial" w:eastAsia="Arial" w:hAnsi="Arial" w:cs="Arial"/>
          <w:bCs/>
          <w:color w:val="auto"/>
          <w:lang w:val="pl-PL"/>
        </w:rPr>
        <w:t xml:space="preserve">iduje uprawnienie </w:t>
      </w:r>
      <w:r w:rsidR="00614EFA" w:rsidRPr="00AB5D7A">
        <w:rPr>
          <w:rFonts w:ascii="Arial" w:eastAsia="Arial" w:hAnsi="Arial" w:cs="Arial"/>
          <w:bCs/>
          <w:color w:val="auto"/>
          <w:lang w:val="pl-PL"/>
        </w:rPr>
        <w:t>Zamawiającego</w:t>
      </w:r>
      <w:r w:rsidR="009E0972" w:rsidRPr="00AB5D7A">
        <w:rPr>
          <w:rFonts w:ascii="Arial" w:eastAsia="Arial" w:hAnsi="Arial" w:cs="Arial"/>
          <w:bCs/>
          <w:color w:val="auto"/>
          <w:lang w:val="pl-PL"/>
        </w:rPr>
        <w:t xml:space="preserve"> </w:t>
      </w:r>
      <w:r w:rsidR="00883897" w:rsidRPr="00AB5D7A">
        <w:rPr>
          <w:rFonts w:ascii="Arial" w:eastAsia="Arial" w:hAnsi="Arial" w:cs="Arial"/>
          <w:bCs/>
          <w:color w:val="auto"/>
          <w:lang w:val="pl-PL"/>
        </w:rPr>
        <w:t xml:space="preserve">do </w:t>
      </w:r>
      <w:r w:rsidR="009E0972" w:rsidRPr="00AB5D7A">
        <w:rPr>
          <w:rFonts w:ascii="Arial" w:eastAsia="Arial" w:hAnsi="Arial" w:cs="Arial"/>
          <w:bCs/>
          <w:color w:val="auto"/>
          <w:lang w:val="pl-PL"/>
        </w:rPr>
        <w:t xml:space="preserve">zastępczego wykonania obowiązków </w:t>
      </w:r>
      <w:r w:rsidR="00614EFA" w:rsidRPr="00AB5D7A">
        <w:rPr>
          <w:rFonts w:ascii="Arial" w:eastAsia="Arial" w:hAnsi="Arial" w:cs="Arial"/>
          <w:bCs/>
          <w:color w:val="auto"/>
          <w:lang w:val="pl-PL"/>
        </w:rPr>
        <w:t>obciążających</w:t>
      </w:r>
      <w:r w:rsidR="009E0972" w:rsidRPr="00AB5D7A">
        <w:rPr>
          <w:rFonts w:ascii="Arial" w:eastAsia="Arial" w:hAnsi="Arial" w:cs="Arial"/>
          <w:bCs/>
          <w:color w:val="auto"/>
          <w:lang w:val="pl-PL"/>
        </w:rPr>
        <w:t xml:space="preserve"> Wykonawcę wraz z obciążeniem go kosztami, Zamawiający wykonuje bądź zleca wykonanie zastępcze bez konieczności </w:t>
      </w:r>
      <w:r w:rsidR="006318FB" w:rsidRPr="00AB5D7A">
        <w:rPr>
          <w:rFonts w:ascii="Arial" w:eastAsia="Arial" w:hAnsi="Arial" w:cs="Arial"/>
          <w:bCs/>
          <w:color w:val="auto"/>
          <w:lang w:val="pl-PL"/>
        </w:rPr>
        <w:t>uzyskiwania zgody sądu na zastępcze wykonanie zobowiązania. Celem uniknięcia wątpliwości interpretacyjnych Strony wskazują, iż niniejsze postanowienie umowne wyłącza regulację z art. 480 § 1 Kodeksu cywilnego</w:t>
      </w:r>
      <w:r w:rsidR="00EE5B9D" w:rsidRPr="00AB5D7A">
        <w:rPr>
          <w:rFonts w:ascii="Arial" w:eastAsia="Arial" w:hAnsi="Arial" w:cs="Arial"/>
          <w:bCs/>
          <w:color w:val="auto"/>
          <w:lang w:val="pl-PL"/>
        </w:rPr>
        <w:t xml:space="preserve"> </w:t>
      </w:r>
      <w:r w:rsidR="00F025FB">
        <w:rPr>
          <w:rFonts w:ascii="Arial" w:eastAsia="Arial" w:hAnsi="Arial" w:cs="Arial"/>
          <w:bCs/>
          <w:color w:val="auto"/>
          <w:lang w:val="pl-PL"/>
        </w:rPr>
        <w:br/>
      </w:r>
      <w:r w:rsidR="006318FB" w:rsidRPr="00AB5D7A">
        <w:rPr>
          <w:rFonts w:ascii="Arial" w:eastAsia="Arial" w:hAnsi="Arial" w:cs="Arial"/>
          <w:bCs/>
          <w:color w:val="auto"/>
          <w:lang w:val="pl-PL"/>
        </w:rPr>
        <w:t xml:space="preserve">w zakresie obowiązku uzyskania zgody sądu na wykonanie zastępcze. Skorzystanie przez Zamawiającego z procedury wykonania zastępczego, nie stoi na przeszkodzie w dochodzeniu przez Zamawiającego od Wykonawcy kar umownych określonych w niniejszej </w:t>
      </w:r>
      <w:r w:rsidR="00843186" w:rsidRPr="00AB5D7A">
        <w:rPr>
          <w:rFonts w:ascii="Arial" w:eastAsia="Arial" w:hAnsi="Arial" w:cs="Arial"/>
          <w:bCs/>
          <w:color w:val="auto"/>
          <w:lang w:val="pl-PL"/>
        </w:rPr>
        <w:t>U</w:t>
      </w:r>
      <w:r w:rsidR="006318FB" w:rsidRPr="00AB5D7A">
        <w:rPr>
          <w:rFonts w:ascii="Arial" w:eastAsia="Arial" w:hAnsi="Arial" w:cs="Arial"/>
          <w:bCs/>
          <w:color w:val="auto"/>
          <w:lang w:val="pl-PL"/>
        </w:rPr>
        <w:t>mowie oraz roszczeń odszkodowawczych na zasadach ogólnych</w:t>
      </w:r>
      <w:r w:rsidR="006318FB" w:rsidRPr="00AB5D7A">
        <w:rPr>
          <w:rFonts w:ascii="Arial" w:eastAsia="Lucida Sans Unicode" w:hAnsi="Arial" w:cs="Arial"/>
          <w:color w:val="auto"/>
          <w:kern w:val="2"/>
          <w:lang w:val="pl-PL" w:bidi="ar-SA"/>
        </w:rPr>
        <w:t>.</w:t>
      </w:r>
    </w:p>
    <w:p w14:paraId="2570E7EF" w14:textId="2FF45391" w:rsidR="00C62ED6" w:rsidRPr="00D6081E" w:rsidRDefault="00E171D0" w:rsidP="004D7C6E">
      <w:pPr>
        <w:tabs>
          <w:tab w:val="left" w:pos="993"/>
        </w:tabs>
        <w:suppressAutoHyphens w:val="0"/>
        <w:spacing w:before="240" w:after="120" w:line="360" w:lineRule="auto"/>
        <w:ind w:left="284" w:hanging="284"/>
        <w:jc w:val="center"/>
        <w:rPr>
          <w:rFonts w:ascii="Arial" w:hAnsi="Arial" w:cs="Arial"/>
          <w:b/>
        </w:rPr>
      </w:pPr>
      <w:r w:rsidRPr="00D6081E">
        <w:rPr>
          <w:rFonts w:ascii="Arial" w:hAnsi="Arial" w:cs="Arial"/>
          <w:b/>
        </w:rPr>
        <w:t>§</w:t>
      </w:r>
      <w:r w:rsidR="000D6DF1" w:rsidRPr="00D6081E">
        <w:rPr>
          <w:rFonts w:ascii="Arial" w:hAnsi="Arial" w:cs="Arial"/>
          <w:b/>
        </w:rPr>
        <w:t>8</w:t>
      </w:r>
      <w:r w:rsidR="00FA0DEB" w:rsidRPr="00D6081E">
        <w:rPr>
          <w:rFonts w:ascii="Arial" w:hAnsi="Arial" w:cs="Arial"/>
          <w:b/>
        </w:rPr>
        <w:t xml:space="preserve"> Gwarancja </w:t>
      </w:r>
    </w:p>
    <w:p w14:paraId="777E8819" w14:textId="04ED0352" w:rsidR="00FA0DEB" w:rsidRPr="00AB5D7A" w:rsidRDefault="00FA0DEB" w:rsidP="004D7C6E">
      <w:pPr>
        <w:pStyle w:val="TextBodySingle"/>
        <w:numPr>
          <w:ilvl w:val="0"/>
          <w:numId w:val="15"/>
        </w:numPr>
        <w:tabs>
          <w:tab w:val="center" w:pos="120"/>
          <w:tab w:val="left" w:pos="993"/>
          <w:tab w:val="right" w:pos="9755"/>
        </w:tabs>
        <w:overflowPunct w:val="0"/>
        <w:spacing w:after="120"/>
        <w:ind w:left="284" w:hanging="284"/>
        <w:jc w:val="left"/>
        <w:rPr>
          <w:b w:val="0"/>
          <w:bCs w:val="0"/>
          <w:color w:val="auto"/>
          <w:lang w:val="pl-PL"/>
        </w:rPr>
      </w:pPr>
      <w:r w:rsidRPr="00AB5D7A">
        <w:rPr>
          <w:b w:val="0"/>
          <w:bCs w:val="0"/>
          <w:color w:val="auto"/>
          <w:lang w:val="pl-PL"/>
        </w:rPr>
        <w:t xml:space="preserve">Wykonawca jest odpowiedzialny względem Zamawiającego za prawidłowe wykonanie robót będących przedmiotem </w:t>
      </w:r>
      <w:r w:rsidR="00EF190A" w:rsidRPr="00AB5D7A">
        <w:rPr>
          <w:b w:val="0"/>
          <w:bCs w:val="0"/>
          <w:color w:val="auto"/>
          <w:lang w:val="pl-PL"/>
        </w:rPr>
        <w:t>U</w:t>
      </w:r>
      <w:r w:rsidRPr="00AB5D7A">
        <w:rPr>
          <w:b w:val="0"/>
          <w:bCs w:val="0"/>
          <w:color w:val="auto"/>
          <w:lang w:val="pl-PL"/>
        </w:rPr>
        <w:t>mowy.</w:t>
      </w:r>
    </w:p>
    <w:p w14:paraId="4C3823D6" w14:textId="4D29CD11" w:rsidR="00FA0DEB" w:rsidRPr="00AB5D7A" w:rsidRDefault="00FF7362" w:rsidP="004D7C6E">
      <w:pPr>
        <w:pStyle w:val="TextBodySingle"/>
        <w:numPr>
          <w:ilvl w:val="0"/>
          <w:numId w:val="15"/>
        </w:numPr>
        <w:tabs>
          <w:tab w:val="center" w:pos="120"/>
          <w:tab w:val="left" w:pos="993"/>
          <w:tab w:val="right" w:pos="9755"/>
        </w:tabs>
        <w:overflowPunct w:val="0"/>
        <w:spacing w:after="120"/>
        <w:ind w:left="284" w:hanging="284"/>
        <w:jc w:val="left"/>
        <w:rPr>
          <w:b w:val="0"/>
          <w:bCs w:val="0"/>
          <w:color w:val="auto"/>
          <w:lang w:val="pl-PL"/>
        </w:rPr>
      </w:pPr>
      <w:r w:rsidRPr="00AB5D7A">
        <w:rPr>
          <w:b w:val="0"/>
          <w:bCs w:val="0"/>
          <w:color w:val="auto"/>
          <w:lang w:val="pl-PL"/>
        </w:rPr>
        <w:t xml:space="preserve">Wykonawca udziela </w:t>
      </w:r>
      <w:r w:rsidRPr="00AB5D7A">
        <w:rPr>
          <w:b w:val="0"/>
          <w:color w:val="auto"/>
          <w:lang w:val="pl-PL"/>
        </w:rPr>
        <w:t>gwarancji na okres ………………</w:t>
      </w:r>
      <w:r w:rsidR="004C0FC8" w:rsidRPr="00AB5D7A">
        <w:rPr>
          <w:b w:val="0"/>
          <w:color w:val="auto"/>
          <w:lang w:val="pl-PL"/>
        </w:rPr>
        <w:t xml:space="preserve"> </w:t>
      </w:r>
      <w:r w:rsidR="00AF2AD0" w:rsidRPr="00AB5D7A">
        <w:rPr>
          <w:b w:val="0"/>
          <w:color w:val="auto"/>
          <w:lang w:val="pl-PL"/>
        </w:rPr>
        <w:t>(zgodnie z ofertą)</w:t>
      </w:r>
      <w:r w:rsidR="00EE5B9D" w:rsidRPr="00AB5D7A">
        <w:rPr>
          <w:b w:val="0"/>
          <w:color w:val="auto"/>
          <w:lang w:val="pl-PL"/>
        </w:rPr>
        <w:t xml:space="preserve"> </w:t>
      </w:r>
      <w:r w:rsidR="00FA0DEB" w:rsidRPr="00AB5D7A">
        <w:rPr>
          <w:b w:val="0"/>
          <w:bCs w:val="0"/>
          <w:color w:val="auto"/>
          <w:lang w:val="pl-PL"/>
        </w:rPr>
        <w:t xml:space="preserve">na roboty będące przedmiotem </w:t>
      </w:r>
      <w:r w:rsidR="00EF190A" w:rsidRPr="00AB5D7A">
        <w:rPr>
          <w:b w:val="0"/>
          <w:bCs w:val="0"/>
          <w:color w:val="auto"/>
          <w:lang w:val="pl-PL"/>
        </w:rPr>
        <w:t>U</w:t>
      </w:r>
      <w:r w:rsidR="00FA0DEB" w:rsidRPr="00AB5D7A">
        <w:rPr>
          <w:b w:val="0"/>
          <w:bCs w:val="0"/>
          <w:color w:val="auto"/>
          <w:lang w:val="pl-PL"/>
        </w:rPr>
        <w:t xml:space="preserve">mowy oraz </w:t>
      </w:r>
      <w:r w:rsidR="00630D4D" w:rsidRPr="00AB5D7A">
        <w:rPr>
          <w:b w:val="0"/>
          <w:bCs w:val="0"/>
          <w:color w:val="auto"/>
          <w:lang w:val="pl-PL"/>
        </w:rPr>
        <w:t>dostarczon</w:t>
      </w:r>
      <w:r w:rsidR="00630D4D">
        <w:rPr>
          <w:b w:val="0"/>
          <w:bCs w:val="0"/>
          <w:color w:val="auto"/>
          <w:lang w:val="pl-PL"/>
        </w:rPr>
        <w:t>e</w:t>
      </w:r>
      <w:r w:rsidR="00630D4D" w:rsidRPr="00AB5D7A">
        <w:rPr>
          <w:b w:val="0"/>
          <w:bCs w:val="0"/>
          <w:color w:val="auto"/>
          <w:lang w:val="pl-PL"/>
        </w:rPr>
        <w:t xml:space="preserve"> </w:t>
      </w:r>
      <w:r w:rsidR="00FA0DEB" w:rsidRPr="00AB5D7A">
        <w:rPr>
          <w:b w:val="0"/>
          <w:bCs w:val="0"/>
          <w:color w:val="auto"/>
          <w:lang w:val="pl-PL"/>
        </w:rPr>
        <w:t>materiał</w:t>
      </w:r>
      <w:r w:rsidR="00630D4D">
        <w:rPr>
          <w:b w:val="0"/>
          <w:bCs w:val="0"/>
          <w:color w:val="auto"/>
          <w:lang w:val="pl-PL"/>
        </w:rPr>
        <w:t>y</w:t>
      </w:r>
      <w:r w:rsidR="006D70D8" w:rsidRPr="00AB5D7A">
        <w:rPr>
          <w:b w:val="0"/>
          <w:bCs w:val="0"/>
          <w:color w:val="auto"/>
          <w:lang w:val="pl-PL"/>
        </w:rPr>
        <w:t xml:space="preserve">. Bieg terminu gwarancji  rozpoczyna się od daty dokonania </w:t>
      </w:r>
      <w:r w:rsidR="00FA0DEB" w:rsidRPr="00AB5D7A">
        <w:rPr>
          <w:b w:val="0"/>
          <w:bCs w:val="0"/>
          <w:color w:val="auto"/>
          <w:lang w:val="pl-PL"/>
        </w:rPr>
        <w:t xml:space="preserve">odbioru </w:t>
      </w:r>
      <w:r w:rsidR="006D70D8" w:rsidRPr="00AB5D7A">
        <w:rPr>
          <w:b w:val="0"/>
          <w:bCs w:val="0"/>
          <w:color w:val="auto"/>
          <w:lang w:val="pl-PL"/>
        </w:rPr>
        <w:t xml:space="preserve">końcowego </w:t>
      </w:r>
      <w:r w:rsidR="00FA0DEB" w:rsidRPr="00AB5D7A">
        <w:rPr>
          <w:b w:val="0"/>
          <w:bCs w:val="0"/>
          <w:color w:val="auto"/>
          <w:lang w:val="pl-PL"/>
        </w:rPr>
        <w:t>robót</w:t>
      </w:r>
      <w:r w:rsidR="008038C5" w:rsidRPr="00AB5D7A">
        <w:rPr>
          <w:b w:val="0"/>
          <w:bCs w:val="0"/>
          <w:color w:val="auto"/>
          <w:lang w:val="pl-PL"/>
        </w:rPr>
        <w:t xml:space="preserve"> bez usterek</w:t>
      </w:r>
      <w:r w:rsidR="006E56C2" w:rsidRPr="00AB5D7A">
        <w:rPr>
          <w:b w:val="0"/>
          <w:bCs w:val="0"/>
          <w:color w:val="auto"/>
          <w:lang w:val="pl-PL"/>
        </w:rPr>
        <w:t>/wad</w:t>
      </w:r>
      <w:r w:rsidR="00FA0DEB" w:rsidRPr="00AB5D7A">
        <w:rPr>
          <w:b w:val="0"/>
          <w:bCs w:val="0"/>
          <w:color w:val="auto"/>
          <w:lang w:val="pl-PL"/>
        </w:rPr>
        <w:t>.</w:t>
      </w:r>
      <w:r w:rsidR="00396D71" w:rsidRPr="00AB5D7A">
        <w:rPr>
          <w:b w:val="0"/>
          <w:bCs w:val="0"/>
          <w:color w:val="auto"/>
          <w:lang w:val="pl-PL"/>
        </w:rPr>
        <w:t xml:space="preserve"> </w:t>
      </w:r>
    </w:p>
    <w:p w14:paraId="20C3B338" w14:textId="6F144F2B" w:rsidR="00FA0DEB" w:rsidRPr="00D6081E" w:rsidRDefault="00FA0DEB" w:rsidP="004D7C6E">
      <w:pPr>
        <w:pStyle w:val="TextBodySingle"/>
        <w:numPr>
          <w:ilvl w:val="0"/>
          <w:numId w:val="15"/>
        </w:numPr>
        <w:tabs>
          <w:tab w:val="center" w:pos="120"/>
          <w:tab w:val="left" w:pos="993"/>
          <w:tab w:val="right" w:pos="9755"/>
        </w:tabs>
        <w:overflowPunct w:val="0"/>
        <w:spacing w:after="120"/>
        <w:ind w:left="284" w:hanging="284"/>
        <w:jc w:val="left"/>
        <w:rPr>
          <w:b w:val="0"/>
          <w:bCs w:val="0"/>
          <w:lang w:val="pl-PL"/>
        </w:rPr>
      </w:pPr>
      <w:r w:rsidRPr="00AB5D7A">
        <w:rPr>
          <w:b w:val="0"/>
          <w:bCs w:val="0"/>
          <w:color w:val="auto"/>
          <w:lang w:val="pl-PL"/>
        </w:rPr>
        <w:t xml:space="preserve">W przypadku uzyskania przez Wykonawcę dłuższych okresów obowiązywania gwarancji bądź rękojmi </w:t>
      </w:r>
      <w:r w:rsidR="006A6AA7" w:rsidRPr="00AB5D7A">
        <w:rPr>
          <w:b w:val="0"/>
          <w:bCs w:val="0"/>
          <w:color w:val="auto"/>
          <w:lang w:val="pl-PL"/>
        </w:rPr>
        <w:t xml:space="preserve">na dane materiały, wykonane </w:t>
      </w:r>
      <w:r w:rsidR="001608BB" w:rsidRPr="00AB5D7A">
        <w:rPr>
          <w:b w:val="0"/>
          <w:bCs w:val="0"/>
          <w:color w:val="auto"/>
          <w:lang w:val="pl-PL"/>
        </w:rPr>
        <w:t>roboty</w:t>
      </w:r>
      <w:r w:rsidR="006A6AA7" w:rsidRPr="00D6081E">
        <w:rPr>
          <w:b w:val="0"/>
          <w:bCs w:val="0"/>
          <w:lang w:val="pl-PL"/>
        </w:rPr>
        <w:t xml:space="preserve">, </w:t>
      </w:r>
      <w:r w:rsidRPr="00D6081E">
        <w:rPr>
          <w:b w:val="0"/>
          <w:bCs w:val="0"/>
          <w:lang w:val="pl-PL"/>
        </w:rPr>
        <w:t>od okresu, o którym mowa w ust. 2, zastosowanie będą miały okresy dłuższe.</w:t>
      </w:r>
    </w:p>
    <w:p w14:paraId="0EBF2318" w14:textId="77777777" w:rsidR="00FA0DEB" w:rsidRPr="00D6081E" w:rsidRDefault="00FA0DEB" w:rsidP="004D7C6E">
      <w:pPr>
        <w:pStyle w:val="TextBodySingle"/>
        <w:numPr>
          <w:ilvl w:val="0"/>
          <w:numId w:val="15"/>
        </w:numPr>
        <w:tabs>
          <w:tab w:val="center" w:pos="120"/>
          <w:tab w:val="left" w:pos="993"/>
          <w:tab w:val="right" w:pos="9755"/>
        </w:tabs>
        <w:overflowPunct w:val="0"/>
        <w:spacing w:after="0"/>
        <w:ind w:left="284" w:hanging="284"/>
        <w:jc w:val="left"/>
        <w:rPr>
          <w:b w:val="0"/>
          <w:bCs w:val="0"/>
          <w:lang w:val="pl-PL"/>
        </w:rPr>
      </w:pPr>
      <w:r w:rsidRPr="00D6081E">
        <w:rPr>
          <w:b w:val="0"/>
          <w:bCs w:val="0"/>
          <w:lang w:val="pl-PL"/>
        </w:rPr>
        <w:t xml:space="preserve">Wykonawca zobowiązany jest do realizacji obowiązków wynikających z rękojmi </w:t>
      </w:r>
      <w:r w:rsidR="00C8601A" w:rsidRPr="00D6081E">
        <w:rPr>
          <w:b w:val="0"/>
          <w:bCs w:val="0"/>
          <w:lang w:val="pl-PL"/>
        </w:rPr>
        <w:br/>
      </w:r>
      <w:r w:rsidRPr="00D6081E">
        <w:rPr>
          <w:b w:val="0"/>
          <w:bCs w:val="0"/>
          <w:lang w:val="pl-PL"/>
        </w:rPr>
        <w:t>i gwarancji w następujących terminach:</w:t>
      </w:r>
    </w:p>
    <w:p w14:paraId="55B20897" w14:textId="39F68312" w:rsidR="00FA0DEB" w:rsidRPr="00D6081E" w:rsidRDefault="00FA0DEB" w:rsidP="002771FB">
      <w:pPr>
        <w:pStyle w:val="TextBodySingle"/>
        <w:tabs>
          <w:tab w:val="center" w:pos="120"/>
          <w:tab w:val="left" w:pos="993"/>
          <w:tab w:val="right" w:pos="9755"/>
        </w:tabs>
        <w:overflowPunct w:val="0"/>
        <w:spacing w:after="0"/>
        <w:ind w:left="567" w:hanging="284"/>
        <w:jc w:val="left"/>
        <w:rPr>
          <w:b w:val="0"/>
          <w:bCs w:val="0"/>
          <w:lang w:val="pl-PL"/>
        </w:rPr>
      </w:pPr>
      <w:r w:rsidRPr="00D6081E">
        <w:rPr>
          <w:b w:val="0"/>
          <w:bCs w:val="0"/>
          <w:lang w:val="pl-PL"/>
        </w:rPr>
        <w:t xml:space="preserve">a) w przypadku </w:t>
      </w:r>
      <w:r w:rsidRPr="00D6081E">
        <w:rPr>
          <w:b w:val="0"/>
          <w:bCs w:val="0"/>
          <w:color w:val="000000" w:themeColor="text1"/>
          <w:lang w:val="pl-PL"/>
        </w:rPr>
        <w:t>awari</w:t>
      </w:r>
      <w:r w:rsidR="008E1EB6" w:rsidRPr="00D6081E">
        <w:rPr>
          <w:b w:val="0"/>
          <w:bCs w:val="0"/>
          <w:color w:val="000000" w:themeColor="text1"/>
          <w:lang w:val="pl-PL"/>
        </w:rPr>
        <w:t>i</w:t>
      </w:r>
      <w:r w:rsidR="009B6127" w:rsidRPr="00D6081E">
        <w:rPr>
          <w:b w:val="0"/>
          <w:bCs w:val="0"/>
          <w:lang w:val="pl-PL"/>
        </w:rPr>
        <w:t xml:space="preserve"> Wykonawca jest zobowiązany do przystąpienia do</w:t>
      </w:r>
      <w:r w:rsidR="001D058F" w:rsidRPr="00D6081E">
        <w:rPr>
          <w:b w:val="0"/>
          <w:bCs w:val="0"/>
          <w:lang w:val="pl-PL"/>
        </w:rPr>
        <w:t xml:space="preserve"> usunięcia </w:t>
      </w:r>
      <w:r w:rsidR="009B6127" w:rsidRPr="00D6081E">
        <w:rPr>
          <w:b w:val="0"/>
          <w:bCs w:val="0"/>
          <w:lang w:val="pl-PL"/>
        </w:rPr>
        <w:t xml:space="preserve">awarii </w:t>
      </w:r>
      <w:r w:rsidR="00D83488" w:rsidRPr="00D6081E">
        <w:rPr>
          <w:b w:val="0"/>
          <w:bCs w:val="0"/>
          <w:lang w:val="pl-PL"/>
        </w:rPr>
        <w:t>w</w:t>
      </w:r>
      <w:r w:rsidR="00223324" w:rsidRPr="00D6081E">
        <w:rPr>
          <w:b w:val="0"/>
          <w:bCs w:val="0"/>
          <w:lang w:val="pl-PL"/>
        </w:rPr>
        <w:t xml:space="preserve"> </w:t>
      </w:r>
      <w:r w:rsidR="001D058F" w:rsidRPr="00D6081E">
        <w:rPr>
          <w:b w:val="0"/>
          <w:bCs w:val="0"/>
          <w:lang w:val="pl-PL"/>
        </w:rPr>
        <w:t xml:space="preserve">terminie </w:t>
      </w:r>
      <w:r w:rsidR="006D70D8" w:rsidRPr="00D6081E">
        <w:rPr>
          <w:bCs w:val="0"/>
          <w:color w:val="000000" w:themeColor="text1"/>
          <w:lang w:val="pl-PL"/>
        </w:rPr>
        <w:t>1 dn</w:t>
      </w:r>
      <w:r w:rsidR="00C12F37">
        <w:rPr>
          <w:bCs w:val="0"/>
          <w:color w:val="000000" w:themeColor="text1"/>
          <w:lang w:val="pl-PL"/>
        </w:rPr>
        <w:t>i</w:t>
      </w:r>
      <w:r w:rsidR="006D70D8" w:rsidRPr="00D6081E">
        <w:rPr>
          <w:bCs w:val="0"/>
          <w:color w:val="000000" w:themeColor="text1"/>
          <w:lang w:val="pl-PL"/>
        </w:rPr>
        <w:t>a</w:t>
      </w:r>
      <w:r w:rsidR="00FC3E71" w:rsidRPr="00D6081E">
        <w:rPr>
          <w:bCs w:val="0"/>
          <w:color w:val="000000" w:themeColor="text1"/>
          <w:lang w:val="pl-PL"/>
        </w:rPr>
        <w:t xml:space="preserve"> robocz</w:t>
      </w:r>
      <w:r w:rsidR="006D70D8" w:rsidRPr="00D6081E">
        <w:rPr>
          <w:bCs w:val="0"/>
          <w:color w:val="000000" w:themeColor="text1"/>
          <w:lang w:val="pl-PL"/>
        </w:rPr>
        <w:t>ego</w:t>
      </w:r>
      <w:r w:rsidRPr="00D6081E">
        <w:rPr>
          <w:b w:val="0"/>
          <w:bCs w:val="0"/>
          <w:lang w:val="pl-PL"/>
        </w:rPr>
        <w:t xml:space="preserve"> od zawiadomienia o wystąpieniu awarii. Zawiadomienie Wykonawcy będzie następować drogą telefoniczną </w:t>
      </w:r>
      <w:r w:rsidR="00F025FB">
        <w:rPr>
          <w:b w:val="0"/>
          <w:bCs w:val="0"/>
          <w:lang w:val="pl-PL"/>
        </w:rPr>
        <w:br/>
      </w:r>
      <w:r w:rsidRPr="00D6081E">
        <w:rPr>
          <w:b w:val="0"/>
          <w:bCs w:val="0"/>
          <w:lang w:val="pl-PL"/>
        </w:rPr>
        <w:t xml:space="preserve">lub pocztą elektroniczną na adres wskazany w </w:t>
      </w:r>
      <w:r w:rsidR="00D40F0A" w:rsidRPr="00D6081E">
        <w:rPr>
          <w:bCs w:val="0"/>
          <w:lang w:val="pl-PL"/>
        </w:rPr>
        <w:t>§1</w:t>
      </w:r>
      <w:r w:rsidR="000D6DF1" w:rsidRPr="00D6081E">
        <w:rPr>
          <w:bCs w:val="0"/>
          <w:lang w:val="pl-PL"/>
        </w:rPr>
        <w:t>0</w:t>
      </w:r>
      <w:r w:rsidR="00D40F0A" w:rsidRPr="00D6081E">
        <w:rPr>
          <w:bCs w:val="0"/>
          <w:lang w:val="pl-PL"/>
        </w:rPr>
        <w:t xml:space="preserve"> ust </w:t>
      </w:r>
      <w:r w:rsidR="00E2505E" w:rsidRPr="00D6081E">
        <w:rPr>
          <w:bCs w:val="0"/>
          <w:lang w:val="pl-PL"/>
        </w:rPr>
        <w:t>2</w:t>
      </w:r>
      <w:r w:rsidR="003A6D9F" w:rsidRPr="00D6081E">
        <w:rPr>
          <w:bCs w:val="0"/>
          <w:lang w:val="pl-PL"/>
        </w:rPr>
        <w:t>;</w:t>
      </w:r>
      <w:r w:rsidRPr="00D6081E">
        <w:rPr>
          <w:b w:val="0"/>
          <w:bCs w:val="0"/>
          <w:lang w:val="pl-PL"/>
        </w:rPr>
        <w:t xml:space="preserve"> </w:t>
      </w:r>
    </w:p>
    <w:p w14:paraId="2A005D87" w14:textId="77777777" w:rsidR="00FA0DEB" w:rsidRPr="00D6081E" w:rsidRDefault="00FA0DEB" w:rsidP="004D7C6E">
      <w:pPr>
        <w:pStyle w:val="TextBodySingle"/>
        <w:tabs>
          <w:tab w:val="center" w:pos="120"/>
          <w:tab w:val="left" w:pos="993"/>
          <w:tab w:val="right" w:pos="9755"/>
        </w:tabs>
        <w:overflowPunct w:val="0"/>
        <w:spacing w:after="120"/>
        <w:ind w:left="567" w:hanging="284"/>
        <w:jc w:val="left"/>
        <w:rPr>
          <w:b w:val="0"/>
          <w:bCs w:val="0"/>
          <w:lang w:val="pl-PL"/>
        </w:rPr>
      </w:pPr>
      <w:r w:rsidRPr="00D6081E">
        <w:rPr>
          <w:b w:val="0"/>
          <w:bCs w:val="0"/>
          <w:lang w:val="pl-PL"/>
        </w:rPr>
        <w:t xml:space="preserve">b) w przypadku wystąpienia </w:t>
      </w:r>
      <w:r w:rsidRPr="00D6081E">
        <w:rPr>
          <w:b w:val="0"/>
          <w:bCs w:val="0"/>
          <w:color w:val="000000" w:themeColor="text1"/>
          <w:lang w:val="pl-PL"/>
        </w:rPr>
        <w:t xml:space="preserve">wad lub usterek </w:t>
      </w:r>
      <w:r w:rsidRPr="00D6081E">
        <w:rPr>
          <w:b w:val="0"/>
          <w:bCs w:val="0"/>
          <w:lang w:val="pl-PL"/>
        </w:rPr>
        <w:t>Wykonawca zobowiązany</w:t>
      </w:r>
      <w:r w:rsidR="008038C5" w:rsidRPr="00D6081E">
        <w:rPr>
          <w:b w:val="0"/>
          <w:bCs w:val="0"/>
          <w:lang w:val="pl-PL"/>
        </w:rPr>
        <w:t xml:space="preserve"> jest do </w:t>
      </w:r>
      <w:r w:rsidR="003667E9" w:rsidRPr="00D6081E">
        <w:rPr>
          <w:b w:val="0"/>
          <w:bCs w:val="0"/>
          <w:lang w:val="pl-PL"/>
        </w:rPr>
        <w:t xml:space="preserve">przystąpienia do </w:t>
      </w:r>
      <w:r w:rsidR="008038C5" w:rsidRPr="00D6081E">
        <w:rPr>
          <w:b w:val="0"/>
          <w:bCs w:val="0"/>
          <w:lang w:val="pl-PL"/>
        </w:rPr>
        <w:t xml:space="preserve">ich usunięcia w ciągu </w:t>
      </w:r>
      <w:r w:rsidR="008038C5" w:rsidRPr="00D6081E">
        <w:rPr>
          <w:bCs w:val="0"/>
          <w:lang w:val="pl-PL"/>
        </w:rPr>
        <w:t>5</w:t>
      </w:r>
      <w:r w:rsidRPr="00D6081E">
        <w:rPr>
          <w:bCs w:val="0"/>
          <w:lang w:val="pl-PL"/>
        </w:rPr>
        <w:t xml:space="preserve"> dni</w:t>
      </w:r>
      <w:r w:rsidRPr="00D6081E">
        <w:rPr>
          <w:b w:val="0"/>
          <w:bCs w:val="0"/>
          <w:lang w:val="pl-PL"/>
        </w:rPr>
        <w:t xml:space="preserve"> </w:t>
      </w:r>
      <w:r w:rsidR="00301AE5" w:rsidRPr="00D6081E">
        <w:rPr>
          <w:bCs w:val="0"/>
          <w:lang w:val="pl-PL"/>
        </w:rPr>
        <w:t>roboczych</w:t>
      </w:r>
      <w:r w:rsidR="00301AE5" w:rsidRPr="00D6081E">
        <w:rPr>
          <w:b w:val="0"/>
          <w:bCs w:val="0"/>
          <w:lang w:val="pl-PL"/>
        </w:rPr>
        <w:t xml:space="preserve"> </w:t>
      </w:r>
      <w:r w:rsidRPr="00D6081E">
        <w:rPr>
          <w:b w:val="0"/>
          <w:bCs w:val="0"/>
          <w:lang w:val="pl-PL"/>
        </w:rPr>
        <w:t xml:space="preserve">od zgłoszenia. Zamawiający uprawniony jest do wyznaczenia sposobu usunięcia wady lub usterki, a Wykonawca zobowiązany jest ją usunąć niezależnie od wysokości kosztów z tym związanych. </w:t>
      </w:r>
    </w:p>
    <w:p w14:paraId="038D7A7E" w14:textId="410F1870" w:rsidR="0071445A" w:rsidRPr="00D6081E" w:rsidRDefault="0071445A" w:rsidP="004D7C6E">
      <w:pPr>
        <w:pStyle w:val="TextBodySingle"/>
        <w:numPr>
          <w:ilvl w:val="0"/>
          <w:numId w:val="15"/>
        </w:numPr>
        <w:tabs>
          <w:tab w:val="center" w:pos="120"/>
          <w:tab w:val="left" w:pos="993"/>
          <w:tab w:val="right" w:pos="9755"/>
        </w:tabs>
        <w:overflowPunct w:val="0"/>
        <w:spacing w:after="120"/>
        <w:ind w:left="284" w:hanging="283"/>
        <w:jc w:val="left"/>
        <w:rPr>
          <w:b w:val="0"/>
          <w:bCs w:val="0"/>
          <w:lang w:val="pl-PL"/>
        </w:rPr>
      </w:pPr>
      <w:r w:rsidRPr="00D6081E">
        <w:rPr>
          <w:b w:val="0"/>
          <w:bCs w:val="0"/>
          <w:lang w:val="pl-PL"/>
        </w:rPr>
        <w:t>Wykonawcę obciążają wszelkie koszty realizacji</w:t>
      </w:r>
      <w:r w:rsidR="00406374" w:rsidRPr="00D6081E">
        <w:rPr>
          <w:b w:val="0"/>
          <w:bCs w:val="0"/>
          <w:lang w:val="pl-PL"/>
        </w:rPr>
        <w:t xml:space="preserve"> obowiązków </w:t>
      </w:r>
      <w:r w:rsidRPr="00D6081E">
        <w:rPr>
          <w:b w:val="0"/>
          <w:bCs w:val="0"/>
          <w:lang w:val="pl-PL"/>
        </w:rPr>
        <w:t xml:space="preserve">gwarancyjnych, </w:t>
      </w:r>
      <w:r w:rsidR="00F025FB">
        <w:rPr>
          <w:b w:val="0"/>
          <w:bCs w:val="0"/>
          <w:lang w:val="pl-PL"/>
        </w:rPr>
        <w:br/>
      </w:r>
      <w:r w:rsidRPr="00D6081E">
        <w:rPr>
          <w:b w:val="0"/>
          <w:bCs w:val="0"/>
          <w:lang w:val="pl-PL"/>
        </w:rPr>
        <w:t>w tym koszty dojazdu, robocizny, materiałów.</w:t>
      </w:r>
    </w:p>
    <w:p w14:paraId="6B10C142" w14:textId="1F9F15C1" w:rsidR="00C62ED6" w:rsidRPr="00D6081E" w:rsidRDefault="004C0FC8" w:rsidP="00F025FB">
      <w:pPr>
        <w:pStyle w:val="TextBodySingle"/>
        <w:numPr>
          <w:ilvl w:val="0"/>
          <w:numId w:val="15"/>
        </w:numPr>
        <w:tabs>
          <w:tab w:val="center" w:pos="120"/>
          <w:tab w:val="left" w:pos="993"/>
          <w:tab w:val="right" w:pos="9755"/>
        </w:tabs>
        <w:overflowPunct w:val="0"/>
        <w:spacing w:after="360"/>
        <w:ind w:left="284" w:hanging="284"/>
        <w:jc w:val="left"/>
        <w:rPr>
          <w:b w:val="0"/>
          <w:bCs w:val="0"/>
          <w:lang w:val="pl-PL"/>
        </w:rPr>
      </w:pPr>
      <w:r w:rsidRPr="00D6081E">
        <w:rPr>
          <w:b w:val="0"/>
          <w:bCs w:val="0"/>
          <w:lang w:val="pl-PL"/>
        </w:rPr>
        <w:t>W przypadku nie</w:t>
      </w:r>
      <w:r w:rsidR="00FA0DEB" w:rsidRPr="00D6081E">
        <w:rPr>
          <w:b w:val="0"/>
          <w:bCs w:val="0"/>
          <w:lang w:val="pl-PL"/>
        </w:rPr>
        <w:t xml:space="preserve">wywiązania się Wykonawcy ze zobowiązań określonych w </w:t>
      </w:r>
      <w:r w:rsidR="00FA0DEB" w:rsidRPr="00D6081E">
        <w:rPr>
          <w:bCs w:val="0"/>
          <w:lang w:val="pl-PL"/>
        </w:rPr>
        <w:t xml:space="preserve">ust. 4 </w:t>
      </w:r>
      <w:r w:rsidR="00FC3E71" w:rsidRPr="00D6081E">
        <w:rPr>
          <w:bCs w:val="0"/>
          <w:lang w:val="pl-PL"/>
        </w:rPr>
        <w:t>lit. a,</w:t>
      </w:r>
      <w:r w:rsidR="002B5C7A" w:rsidRPr="00D6081E">
        <w:rPr>
          <w:bCs w:val="0"/>
          <w:lang w:val="pl-PL"/>
        </w:rPr>
        <w:t xml:space="preserve"> </w:t>
      </w:r>
      <w:r w:rsidR="00FC3E71" w:rsidRPr="00D6081E">
        <w:rPr>
          <w:bCs w:val="0"/>
          <w:lang w:val="pl-PL"/>
        </w:rPr>
        <w:t>b</w:t>
      </w:r>
      <w:r w:rsidR="00FC3E71" w:rsidRPr="00D6081E">
        <w:rPr>
          <w:b w:val="0"/>
          <w:bCs w:val="0"/>
          <w:lang w:val="pl-PL"/>
        </w:rPr>
        <w:t xml:space="preserve"> </w:t>
      </w:r>
      <w:r w:rsidR="00FA0DEB" w:rsidRPr="00D6081E">
        <w:rPr>
          <w:b w:val="0"/>
          <w:bCs w:val="0"/>
          <w:lang w:val="pl-PL"/>
        </w:rPr>
        <w:t>Zamawiający ma prawo powierzyć usunięcie awarii, wady lub usterki osobie trzec</w:t>
      </w:r>
      <w:r w:rsidR="00D83488" w:rsidRPr="00D6081E">
        <w:rPr>
          <w:b w:val="0"/>
          <w:bCs w:val="0"/>
          <w:lang w:val="pl-PL"/>
        </w:rPr>
        <w:t>iej na koszt i</w:t>
      </w:r>
      <w:r w:rsidR="00223324" w:rsidRPr="00D6081E">
        <w:rPr>
          <w:b w:val="0"/>
          <w:bCs w:val="0"/>
          <w:lang w:val="pl-PL"/>
        </w:rPr>
        <w:t xml:space="preserve"> </w:t>
      </w:r>
      <w:r w:rsidR="008038C5" w:rsidRPr="00D6081E">
        <w:rPr>
          <w:b w:val="0"/>
          <w:bCs w:val="0"/>
          <w:lang w:val="pl-PL"/>
        </w:rPr>
        <w:t>ryzyko</w:t>
      </w:r>
      <w:r w:rsidR="00FA0DEB" w:rsidRPr="00D6081E">
        <w:rPr>
          <w:b w:val="0"/>
          <w:bCs w:val="0"/>
          <w:lang w:val="pl-PL"/>
        </w:rPr>
        <w:t xml:space="preserve"> Wykonawcy, zachowując jednocześnie upr</w:t>
      </w:r>
      <w:r w:rsidR="00B75F3B" w:rsidRPr="00D6081E">
        <w:rPr>
          <w:b w:val="0"/>
          <w:bCs w:val="0"/>
          <w:lang w:val="pl-PL"/>
        </w:rPr>
        <w:t>awnienia z udzielonej gwarancji, na co Wykonawca wyraża zgodę. Wykonanie zastępcze nie zwalnia Wykonawcy</w:t>
      </w:r>
      <w:r w:rsidR="00FA0DEB" w:rsidRPr="00D6081E">
        <w:rPr>
          <w:b w:val="0"/>
          <w:bCs w:val="0"/>
          <w:lang w:val="pl-PL"/>
        </w:rPr>
        <w:t xml:space="preserve"> od obowiązku uiszczenia kar umownych. </w:t>
      </w:r>
    </w:p>
    <w:p w14:paraId="2DEB2D7B" w14:textId="09EA8A10" w:rsidR="006D70D8" w:rsidRPr="00D6081E" w:rsidRDefault="006D70D8" w:rsidP="004D7C6E">
      <w:pPr>
        <w:pStyle w:val="Bezodstpw"/>
        <w:numPr>
          <w:ilvl w:val="0"/>
          <w:numId w:val="15"/>
        </w:numPr>
        <w:spacing w:after="120" w:line="360" w:lineRule="auto"/>
        <w:rPr>
          <w:rFonts w:ascii="Arial" w:eastAsia="Times New Roman" w:hAnsi="Arial" w:cs="Arial"/>
          <w:kern w:val="1"/>
          <w:lang w:val="pl-PL" w:eastAsia="zh-CN" w:bidi="hi-IN"/>
        </w:rPr>
      </w:pPr>
      <w:r w:rsidRPr="00D6081E">
        <w:rPr>
          <w:rFonts w:ascii="Arial" w:eastAsia="Times New Roman" w:hAnsi="Arial" w:cs="Arial"/>
          <w:kern w:val="1"/>
          <w:lang w:val="pl-PL" w:eastAsia="zh-CN" w:bidi="hi-IN"/>
        </w:rPr>
        <w:t xml:space="preserve">Zamawiający może dochodzić roszczeń z tytułu gwarancji także po okresie określonym w </w:t>
      </w:r>
      <w:r w:rsidRPr="00D6081E">
        <w:rPr>
          <w:rFonts w:ascii="Arial" w:eastAsia="Times New Roman" w:hAnsi="Arial" w:cs="Arial"/>
          <w:b/>
          <w:kern w:val="1"/>
          <w:lang w:val="pl-PL" w:eastAsia="zh-CN" w:bidi="hi-IN"/>
        </w:rPr>
        <w:t>ust. 2</w:t>
      </w:r>
      <w:r w:rsidRPr="00D6081E">
        <w:rPr>
          <w:rFonts w:ascii="Arial" w:eastAsia="Times New Roman" w:hAnsi="Arial" w:cs="Arial"/>
          <w:kern w:val="1"/>
          <w:lang w:val="pl-PL" w:eastAsia="zh-CN" w:bidi="hi-IN"/>
        </w:rPr>
        <w:t>, jeżeli zgłosił wadę przed upływem tego okresu.</w:t>
      </w:r>
    </w:p>
    <w:p w14:paraId="309D8D0E" w14:textId="614E6AB1" w:rsidR="006D70D8" w:rsidRPr="007831BA" w:rsidRDefault="006D70D8" w:rsidP="00F025FB">
      <w:pPr>
        <w:pStyle w:val="TextBodySingle"/>
        <w:numPr>
          <w:ilvl w:val="0"/>
          <w:numId w:val="15"/>
        </w:numPr>
        <w:tabs>
          <w:tab w:val="center" w:pos="120"/>
          <w:tab w:val="left" w:pos="993"/>
          <w:tab w:val="right" w:pos="9072"/>
        </w:tabs>
        <w:overflowPunct w:val="0"/>
        <w:spacing w:after="120"/>
        <w:jc w:val="left"/>
        <w:rPr>
          <w:b w:val="0"/>
          <w:bCs w:val="0"/>
          <w:color w:val="FF0000"/>
          <w:lang w:val="pl-PL"/>
        </w:rPr>
      </w:pPr>
      <w:r w:rsidRPr="00D6081E">
        <w:rPr>
          <w:b w:val="0"/>
          <w:bCs w:val="0"/>
          <w:lang w:val="pl-PL"/>
        </w:rPr>
        <w:t xml:space="preserve">Zamawiający, w okresie udzielonej gwarancji, powiadomi Wykonawcę niezwłocznie o wszelkich ujawnionych usterkach. Wady i usterki zostaną niezwłocznie usunięte. Termin przystąpienia do usuwania wad i usterek </w:t>
      </w:r>
      <w:r w:rsidR="00F025FB">
        <w:rPr>
          <w:b w:val="0"/>
          <w:bCs w:val="0"/>
          <w:lang w:val="pl-PL"/>
        </w:rPr>
        <w:br/>
      </w:r>
      <w:r w:rsidRPr="00D6081E">
        <w:rPr>
          <w:b w:val="0"/>
          <w:bCs w:val="0"/>
          <w:lang w:val="pl-PL"/>
        </w:rPr>
        <w:t>w technicznie uzasadnionych przypadkach, może zostać wydłużony za zgodą Zamawiającego</w:t>
      </w:r>
      <w:r w:rsidR="007831BA" w:rsidRPr="007831BA">
        <w:rPr>
          <w:b w:val="0"/>
          <w:bCs w:val="0"/>
          <w:color w:val="FF0000"/>
          <w:lang w:val="pl-PL"/>
        </w:rPr>
        <w:t>.</w:t>
      </w:r>
    </w:p>
    <w:p w14:paraId="426E9B16" w14:textId="05BF295D" w:rsidR="00C62ED6" w:rsidRPr="00D6081E" w:rsidRDefault="00E171D0" w:rsidP="004D7C6E">
      <w:pPr>
        <w:tabs>
          <w:tab w:val="left" w:pos="993"/>
        </w:tabs>
        <w:suppressAutoHyphens w:val="0"/>
        <w:spacing w:before="240" w:after="120" w:line="360" w:lineRule="auto"/>
        <w:ind w:left="119"/>
        <w:jc w:val="center"/>
        <w:rPr>
          <w:rFonts w:ascii="Arial" w:hAnsi="Arial" w:cs="Arial"/>
          <w:b/>
          <w:bCs/>
        </w:rPr>
      </w:pPr>
      <w:r w:rsidRPr="00D6081E">
        <w:rPr>
          <w:rFonts w:ascii="Arial" w:hAnsi="Arial" w:cs="Arial"/>
          <w:b/>
          <w:bCs/>
        </w:rPr>
        <w:t xml:space="preserve">§ </w:t>
      </w:r>
      <w:r w:rsidR="000D6DF1" w:rsidRPr="00D6081E">
        <w:rPr>
          <w:rFonts w:ascii="Arial" w:hAnsi="Arial" w:cs="Arial"/>
          <w:b/>
          <w:bCs/>
        </w:rPr>
        <w:t>9</w:t>
      </w:r>
      <w:r w:rsidR="00FA0DEB" w:rsidRPr="00D6081E">
        <w:rPr>
          <w:rFonts w:ascii="Arial" w:hAnsi="Arial" w:cs="Arial"/>
          <w:b/>
          <w:bCs/>
        </w:rPr>
        <w:t xml:space="preserve"> Ubezpieczenie</w:t>
      </w:r>
    </w:p>
    <w:p w14:paraId="284073A2" w14:textId="75F8B731" w:rsidR="00C62ED6" w:rsidRPr="00AB5D7A" w:rsidRDefault="00FA0DEB" w:rsidP="004D7C6E">
      <w:pPr>
        <w:pStyle w:val="DefaultText"/>
        <w:numPr>
          <w:ilvl w:val="0"/>
          <w:numId w:val="1"/>
        </w:numPr>
        <w:tabs>
          <w:tab w:val="left" w:pos="284"/>
          <w:tab w:val="left" w:pos="993"/>
        </w:tabs>
        <w:spacing w:after="120" w:line="360" w:lineRule="auto"/>
        <w:ind w:left="284" w:hanging="284"/>
        <w:rPr>
          <w:rFonts w:ascii="Arial" w:hAnsi="Arial" w:cs="Arial"/>
          <w:bCs/>
          <w:color w:val="auto"/>
          <w:lang w:val="pl-PL"/>
        </w:rPr>
      </w:pPr>
      <w:r w:rsidRPr="00D6081E">
        <w:rPr>
          <w:rFonts w:ascii="Arial" w:hAnsi="Arial" w:cs="Arial"/>
          <w:bCs/>
          <w:lang w:val="pl-PL"/>
        </w:rPr>
        <w:t xml:space="preserve">Wykonawca oświadcza, że posiada polisę ubezpieczeniową z tytułu </w:t>
      </w:r>
      <w:r w:rsidRPr="00AB5D7A">
        <w:rPr>
          <w:rFonts w:ascii="Arial" w:hAnsi="Arial" w:cs="Arial"/>
          <w:bCs/>
          <w:color w:val="auto"/>
          <w:lang w:val="pl-PL"/>
        </w:rPr>
        <w:t>odpowiedzialności cywilnej w</w:t>
      </w:r>
      <w:r w:rsidR="00223324" w:rsidRPr="00AB5D7A">
        <w:rPr>
          <w:rFonts w:ascii="Arial" w:hAnsi="Arial" w:cs="Arial"/>
          <w:bCs/>
          <w:color w:val="auto"/>
          <w:lang w:val="pl-PL"/>
        </w:rPr>
        <w:t xml:space="preserve"> </w:t>
      </w:r>
      <w:r w:rsidRPr="00AB5D7A">
        <w:rPr>
          <w:rFonts w:ascii="Arial" w:hAnsi="Arial" w:cs="Arial"/>
          <w:bCs/>
          <w:color w:val="auto"/>
          <w:lang w:val="pl-PL"/>
        </w:rPr>
        <w:t>zakresie prowadzonej przez Wykonawcę działalności gospodarczej</w:t>
      </w:r>
      <w:r w:rsidR="00D4616F" w:rsidRPr="00AB5D7A">
        <w:rPr>
          <w:rFonts w:ascii="Arial" w:hAnsi="Arial" w:cs="Arial"/>
          <w:bCs/>
          <w:color w:val="auto"/>
          <w:lang w:val="pl-PL"/>
        </w:rPr>
        <w:t xml:space="preserve"> związanej z przedmiotem </w:t>
      </w:r>
      <w:r w:rsidR="00EF190A" w:rsidRPr="00AB5D7A">
        <w:rPr>
          <w:rFonts w:ascii="Arial" w:hAnsi="Arial" w:cs="Arial"/>
          <w:bCs/>
          <w:color w:val="auto"/>
          <w:lang w:val="pl-PL"/>
        </w:rPr>
        <w:t>U</w:t>
      </w:r>
      <w:r w:rsidR="001608BB" w:rsidRPr="00AB5D7A">
        <w:rPr>
          <w:rFonts w:ascii="Arial" w:hAnsi="Arial" w:cs="Arial"/>
          <w:bCs/>
          <w:color w:val="auto"/>
          <w:lang w:val="pl-PL"/>
        </w:rPr>
        <w:t>mowy.</w:t>
      </w:r>
    </w:p>
    <w:p w14:paraId="4BA0E31F" w14:textId="4911D091" w:rsidR="008038C5" w:rsidRPr="00AB5D7A" w:rsidRDefault="00685F1C" w:rsidP="004D7C6E">
      <w:pPr>
        <w:pStyle w:val="DefaultText"/>
        <w:numPr>
          <w:ilvl w:val="0"/>
          <w:numId w:val="1"/>
        </w:numPr>
        <w:tabs>
          <w:tab w:val="left" w:pos="284"/>
          <w:tab w:val="left" w:pos="993"/>
        </w:tabs>
        <w:spacing w:after="120" w:line="360" w:lineRule="auto"/>
        <w:ind w:left="284" w:hanging="284"/>
        <w:rPr>
          <w:rFonts w:ascii="Arial" w:hAnsi="Arial" w:cs="Arial"/>
          <w:bCs/>
          <w:color w:val="auto"/>
          <w:lang w:val="pl-PL"/>
        </w:rPr>
      </w:pPr>
      <w:r w:rsidRPr="00AB5D7A">
        <w:rPr>
          <w:rFonts w:ascii="Arial" w:hAnsi="Arial" w:cs="Arial"/>
          <w:bCs/>
          <w:color w:val="auto"/>
          <w:lang w:val="pl-PL"/>
        </w:rPr>
        <w:t xml:space="preserve">Warunkiem </w:t>
      </w:r>
      <w:r w:rsidR="00FC3E71" w:rsidRPr="00AB5D7A">
        <w:rPr>
          <w:rFonts w:ascii="Arial" w:hAnsi="Arial" w:cs="Arial"/>
          <w:bCs/>
          <w:color w:val="auto"/>
          <w:lang w:val="pl-PL"/>
        </w:rPr>
        <w:t>zawarcia</w:t>
      </w:r>
      <w:r w:rsidRPr="00AB5D7A">
        <w:rPr>
          <w:rFonts w:ascii="Arial" w:hAnsi="Arial" w:cs="Arial"/>
          <w:bCs/>
          <w:color w:val="auto"/>
          <w:lang w:val="pl-PL"/>
        </w:rPr>
        <w:t xml:space="preserve"> </w:t>
      </w:r>
      <w:r w:rsidR="00EF190A" w:rsidRPr="00AB5D7A">
        <w:rPr>
          <w:rFonts w:ascii="Arial" w:hAnsi="Arial" w:cs="Arial"/>
          <w:bCs/>
          <w:color w:val="auto"/>
          <w:lang w:val="pl-PL"/>
        </w:rPr>
        <w:t>U</w:t>
      </w:r>
      <w:r w:rsidRPr="00AB5D7A">
        <w:rPr>
          <w:rFonts w:ascii="Arial" w:hAnsi="Arial" w:cs="Arial"/>
          <w:bCs/>
          <w:color w:val="auto"/>
          <w:lang w:val="pl-PL"/>
        </w:rPr>
        <w:t>mowy jest przedłożenie Zamawiającemu polisy ube</w:t>
      </w:r>
      <w:r w:rsidR="00ED6051" w:rsidRPr="00AB5D7A">
        <w:rPr>
          <w:rFonts w:ascii="Arial" w:hAnsi="Arial" w:cs="Arial"/>
          <w:bCs/>
          <w:color w:val="auto"/>
          <w:lang w:val="pl-PL"/>
        </w:rPr>
        <w:t xml:space="preserve">zpieczeniowej opisanej w </w:t>
      </w:r>
      <w:r w:rsidR="00ED6051" w:rsidRPr="00AB5D7A">
        <w:rPr>
          <w:rFonts w:ascii="Arial" w:hAnsi="Arial" w:cs="Arial"/>
          <w:b/>
          <w:bCs/>
          <w:color w:val="auto"/>
          <w:lang w:val="pl-PL"/>
        </w:rPr>
        <w:t>ust. 1</w:t>
      </w:r>
      <w:r w:rsidR="00ED6051" w:rsidRPr="00AB5D7A">
        <w:rPr>
          <w:rFonts w:ascii="Arial" w:hAnsi="Arial" w:cs="Arial"/>
          <w:bCs/>
          <w:color w:val="auto"/>
          <w:lang w:val="pl-PL"/>
        </w:rPr>
        <w:t xml:space="preserve">, najpóźniej w dniu podpisania </w:t>
      </w:r>
      <w:r w:rsidR="00EF190A" w:rsidRPr="00AB5D7A">
        <w:rPr>
          <w:rFonts w:ascii="Arial" w:hAnsi="Arial" w:cs="Arial"/>
          <w:bCs/>
          <w:color w:val="auto"/>
          <w:lang w:val="pl-PL"/>
        </w:rPr>
        <w:t>U</w:t>
      </w:r>
      <w:r w:rsidR="00ED6051" w:rsidRPr="00AB5D7A">
        <w:rPr>
          <w:rFonts w:ascii="Arial" w:hAnsi="Arial" w:cs="Arial"/>
          <w:bCs/>
          <w:color w:val="auto"/>
          <w:lang w:val="pl-PL"/>
        </w:rPr>
        <w:t>mowy.</w:t>
      </w:r>
    </w:p>
    <w:p w14:paraId="7635EADC" w14:textId="4D181A6E" w:rsidR="00C62ED6" w:rsidRPr="00AB5D7A" w:rsidRDefault="00FA0DEB" w:rsidP="004D7C6E">
      <w:pPr>
        <w:pStyle w:val="DefaultText"/>
        <w:numPr>
          <w:ilvl w:val="0"/>
          <w:numId w:val="1"/>
        </w:numPr>
        <w:tabs>
          <w:tab w:val="left" w:pos="284"/>
          <w:tab w:val="left" w:pos="993"/>
        </w:tabs>
        <w:spacing w:after="120" w:line="360" w:lineRule="auto"/>
        <w:ind w:left="284" w:hanging="284"/>
        <w:rPr>
          <w:rFonts w:ascii="Arial" w:hAnsi="Arial" w:cs="Arial"/>
          <w:bCs/>
          <w:color w:val="auto"/>
          <w:lang w:val="pl-PL"/>
        </w:rPr>
      </w:pPr>
      <w:r w:rsidRPr="00AB5D7A">
        <w:rPr>
          <w:rFonts w:ascii="Arial" w:hAnsi="Arial" w:cs="Arial"/>
          <w:bCs/>
          <w:color w:val="auto"/>
          <w:lang w:val="pl-PL"/>
        </w:rPr>
        <w:t xml:space="preserve">Suma ubezpieczenia nie może być niższa niż wartość </w:t>
      </w:r>
      <w:r w:rsidRPr="00D6081E">
        <w:rPr>
          <w:rFonts w:ascii="Arial" w:hAnsi="Arial" w:cs="Arial"/>
          <w:bCs/>
          <w:lang w:val="pl-PL"/>
        </w:rPr>
        <w:t xml:space="preserve">wynagrodzenia brutto </w:t>
      </w:r>
      <w:r w:rsidRPr="00AB5D7A">
        <w:rPr>
          <w:rFonts w:ascii="Arial" w:hAnsi="Arial" w:cs="Arial"/>
          <w:bCs/>
          <w:color w:val="auto"/>
          <w:lang w:val="pl-PL"/>
        </w:rPr>
        <w:t>określonego w</w:t>
      </w:r>
      <w:r w:rsidR="00223324" w:rsidRPr="00AB5D7A">
        <w:rPr>
          <w:rFonts w:ascii="Arial" w:hAnsi="Arial" w:cs="Arial"/>
          <w:bCs/>
          <w:color w:val="auto"/>
          <w:lang w:val="pl-PL"/>
        </w:rPr>
        <w:t xml:space="preserve"> </w:t>
      </w:r>
      <w:r w:rsidR="00D40F0A" w:rsidRPr="00AB5D7A">
        <w:rPr>
          <w:rFonts w:ascii="Arial" w:hAnsi="Arial" w:cs="Arial"/>
          <w:b/>
          <w:bCs/>
          <w:color w:val="auto"/>
          <w:lang w:val="pl-PL"/>
        </w:rPr>
        <w:t>§ 1</w:t>
      </w:r>
      <w:r w:rsidR="000D6DF1" w:rsidRPr="00AB5D7A">
        <w:rPr>
          <w:rFonts w:ascii="Arial" w:hAnsi="Arial" w:cs="Arial"/>
          <w:b/>
          <w:bCs/>
          <w:color w:val="auto"/>
          <w:lang w:val="pl-PL"/>
        </w:rPr>
        <w:t>1</w:t>
      </w:r>
      <w:r w:rsidR="00DC6126" w:rsidRPr="00AB5D7A">
        <w:rPr>
          <w:rFonts w:ascii="Arial" w:hAnsi="Arial" w:cs="Arial"/>
          <w:b/>
          <w:bCs/>
          <w:color w:val="auto"/>
          <w:lang w:val="pl-PL"/>
        </w:rPr>
        <w:t xml:space="preserve"> </w:t>
      </w:r>
      <w:r w:rsidR="00D1113C" w:rsidRPr="00AB5D7A">
        <w:rPr>
          <w:rFonts w:ascii="Arial" w:hAnsi="Arial" w:cs="Arial"/>
          <w:b/>
          <w:bCs/>
          <w:color w:val="auto"/>
          <w:lang w:val="pl-PL"/>
        </w:rPr>
        <w:t>ust. 1</w:t>
      </w:r>
      <w:r w:rsidRPr="00AB5D7A">
        <w:rPr>
          <w:rFonts w:ascii="Arial" w:hAnsi="Arial" w:cs="Arial"/>
          <w:bCs/>
          <w:color w:val="auto"/>
          <w:lang w:val="pl-PL"/>
        </w:rPr>
        <w:t xml:space="preserve"> </w:t>
      </w:r>
      <w:r w:rsidR="00C35740" w:rsidRPr="00AB5D7A">
        <w:rPr>
          <w:rFonts w:ascii="Arial" w:hAnsi="Arial" w:cs="Arial"/>
          <w:b/>
          <w:bCs/>
          <w:color w:val="auto"/>
          <w:lang w:val="pl-PL"/>
        </w:rPr>
        <w:t>lit c</w:t>
      </w:r>
      <w:r w:rsidR="00C35740" w:rsidRPr="00AB5D7A">
        <w:rPr>
          <w:rFonts w:ascii="Arial" w:hAnsi="Arial" w:cs="Arial"/>
          <w:bCs/>
          <w:color w:val="auto"/>
          <w:lang w:val="pl-PL"/>
        </w:rPr>
        <w:t xml:space="preserve"> </w:t>
      </w:r>
      <w:r w:rsidR="00EF190A" w:rsidRPr="00AB5D7A">
        <w:rPr>
          <w:rFonts w:ascii="Arial" w:hAnsi="Arial" w:cs="Arial"/>
          <w:bCs/>
          <w:color w:val="auto"/>
          <w:lang w:val="pl-PL"/>
        </w:rPr>
        <w:t>U</w:t>
      </w:r>
      <w:r w:rsidRPr="00AB5D7A">
        <w:rPr>
          <w:rFonts w:ascii="Arial" w:hAnsi="Arial" w:cs="Arial"/>
          <w:bCs/>
          <w:color w:val="auto"/>
          <w:lang w:val="pl-PL"/>
        </w:rPr>
        <w:t>mowy.</w:t>
      </w:r>
    </w:p>
    <w:p w14:paraId="0D7FE885" w14:textId="7D1C4A33" w:rsidR="00053D61" w:rsidRPr="00AB5D7A" w:rsidRDefault="0083681A" w:rsidP="004D7C6E">
      <w:pPr>
        <w:pStyle w:val="Akapitzlist"/>
        <w:keepNext w:val="0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993"/>
        </w:tabs>
        <w:suppressAutoHyphens w:val="0"/>
        <w:spacing w:after="120" w:line="360" w:lineRule="auto"/>
        <w:ind w:left="284" w:hanging="284"/>
        <w:textAlignment w:val="auto"/>
        <w:rPr>
          <w:rFonts w:ascii="Arial" w:eastAsia="Times New Roman" w:hAnsi="Arial" w:cs="Arial"/>
          <w:b/>
          <w:color w:val="auto"/>
          <w:lang w:val="pl-PL" w:eastAsia="pl-PL" w:bidi="ar-SA"/>
        </w:rPr>
      </w:pPr>
      <w:r w:rsidRPr="00AB5D7A">
        <w:rPr>
          <w:rFonts w:ascii="Arial" w:eastAsia="Times New Roman" w:hAnsi="Arial" w:cs="Arial"/>
          <w:color w:val="auto"/>
          <w:lang w:val="pl-PL" w:eastAsia="pl-PL" w:bidi="ar-SA"/>
        </w:rPr>
        <w:t>W razie zbliżania się terminu upływu ważności polisy, na 10 dni kalendarzowych przed upływem tego terminu, Wykonawca dostarczy Zamawiającemu aktu</w:t>
      </w:r>
      <w:r w:rsidR="00FC3E71" w:rsidRPr="00AB5D7A">
        <w:rPr>
          <w:rFonts w:ascii="Arial" w:eastAsia="Times New Roman" w:hAnsi="Arial" w:cs="Arial"/>
          <w:color w:val="auto"/>
          <w:lang w:val="pl-PL" w:eastAsia="pl-PL" w:bidi="ar-SA"/>
        </w:rPr>
        <w:t>alną polisę. W przypadku braku przed</w:t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łożenia, w wyżej wymienionym terminie, ważnej polisy, Zamawiający uprawiony jest do naliczenia kary umownej </w:t>
      </w:r>
      <w:r w:rsidR="00630720">
        <w:rPr>
          <w:rFonts w:ascii="Arial" w:eastAsia="Times New Roman" w:hAnsi="Arial" w:cs="Arial"/>
          <w:color w:val="auto"/>
          <w:lang w:val="pl-PL" w:eastAsia="pl-PL" w:bidi="ar-SA"/>
        </w:rPr>
        <w:t>określo</w:t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nej w </w:t>
      </w:r>
      <w:r w:rsidR="00D40F0A" w:rsidRPr="00AB5D7A">
        <w:rPr>
          <w:rFonts w:ascii="Arial" w:eastAsia="Times New Roman" w:hAnsi="Arial" w:cs="Arial"/>
          <w:b/>
          <w:color w:val="auto"/>
          <w:lang w:val="pl-PL" w:eastAsia="pl-PL" w:bidi="ar-SA"/>
        </w:rPr>
        <w:t>§1</w:t>
      </w:r>
      <w:r w:rsidR="000D6DF1" w:rsidRPr="00AB5D7A">
        <w:rPr>
          <w:rFonts w:ascii="Arial" w:eastAsia="Times New Roman" w:hAnsi="Arial" w:cs="Arial"/>
          <w:b/>
          <w:color w:val="auto"/>
          <w:lang w:val="pl-PL" w:eastAsia="pl-PL" w:bidi="ar-SA"/>
        </w:rPr>
        <w:t xml:space="preserve">4 </w:t>
      </w:r>
      <w:r w:rsidR="003667E9" w:rsidRPr="00AB5D7A">
        <w:rPr>
          <w:rFonts w:ascii="Arial" w:eastAsia="Times New Roman" w:hAnsi="Arial" w:cs="Arial"/>
          <w:b/>
          <w:color w:val="auto"/>
          <w:lang w:val="pl-PL" w:eastAsia="pl-PL" w:bidi="ar-SA"/>
        </w:rPr>
        <w:t xml:space="preserve">ust. 1 lit. </w:t>
      </w:r>
      <w:r w:rsidR="00F622F2">
        <w:rPr>
          <w:rFonts w:ascii="Arial" w:eastAsia="Times New Roman" w:hAnsi="Arial" w:cs="Arial"/>
          <w:b/>
          <w:color w:val="auto"/>
          <w:lang w:val="pl-PL" w:eastAsia="pl-PL" w:bidi="ar-SA"/>
        </w:rPr>
        <w:t>m</w:t>
      </w:r>
      <w:r w:rsidR="00D1113C" w:rsidRPr="00AB5D7A">
        <w:rPr>
          <w:rFonts w:ascii="Arial" w:eastAsia="Times New Roman" w:hAnsi="Arial" w:cs="Arial"/>
          <w:b/>
          <w:color w:val="auto"/>
          <w:lang w:val="pl-PL" w:eastAsia="pl-PL" w:bidi="ar-SA"/>
        </w:rPr>
        <w:t>.</w:t>
      </w:r>
    </w:p>
    <w:p w14:paraId="6E365BB1" w14:textId="0BBF4B7F" w:rsidR="006A6AA7" w:rsidRPr="00AB5D7A" w:rsidRDefault="006A6AA7" w:rsidP="004D7C6E">
      <w:pPr>
        <w:pStyle w:val="Akapitzlist"/>
        <w:keepNext w:val="0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993"/>
        </w:tabs>
        <w:suppressAutoHyphens w:val="0"/>
        <w:spacing w:after="120" w:line="360" w:lineRule="auto"/>
        <w:ind w:left="284" w:hanging="284"/>
        <w:textAlignment w:val="auto"/>
        <w:rPr>
          <w:rFonts w:ascii="Arial" w:eastAsia="Times New Roman" w:hAnsi="Arial" w:cs="Arial"/>
          <w:b/>
          <w:color w:val="auto"/>
          <w:lang w:val="pl-PL" w:eastAsia="pl-PL" w:bidi="ar-SA"/>
        </w:rPr>
      </w:pPr>
      <w:r w:rsidRPr="00AB5D7A">
        <w:rPr>
          <w:rFonts w:ascii="Arial" w:hAnsi="Arial" w:cs="Arial"/>
          <w:bCs/>
          <w:color w:val="auto"/>
          <w:lang w:val="pl-PL"/>
        </w:rPr>
        <w:t>W przypadku jeśli kwota uzyskana z ubezpieczenia nie wystarczy na pokrycie szkód w pełnej wysokości, Wykonawca zobowiązuje się do zapłaty brakującej kwoty.</w:t>
      </w:r>
    </w:p>
    <w:p w14:paraId="61D26EEC" w14:textId="77777777" w:rsidR="00C62ED6" w:rsidRPr="00AB5D7A" w:rsidRDefault="00FA0DEB" w:rsidP="004D7C6E">
      <w:pPr>
        <w:pStyle w:val="DefaultText"/>
        <w:tabs>
          <w:tab w:val="left" w:pos="993"/>
        </w:tabs>
        <w:spacing w:before="240" w:after="120" w:line="360" w:lineRule="auto"/>
        <w:ind w:left="284" w:hanging="284"/>
        <w:jc w:val="center"/>
        <w:rPr>
          <w:rFonts w:ascii="Arial" w:hAnsi="Arial" w:cs="Arial"/>
          <w:b/>
          <w:bCs/>
          <w:color w:val="auto"/>
          <w:lang w:val="pl-PL"/>
        </w:rPr>
      </w:pPr>
      <w:r w:rsidRPr="00AB5D7A">
        <w:rPr>
          <w:rFonts w:ascii="Arial" w:hAnsi="Arial" w:cs="Arial"/>
          <w:b/>
          <w:bCs/>
          <w:color w:val="auto"/>
          <w:lang w:val="pl-PL"/>
        </w:rPr>
        <w:t>§</w:t>
      </w:r>
      <w:r w:rsidR="006E56C2" w:rsidRPr="00AB5D7A">
        <w:rPr>
          <w:rFonts w:ascii="Arial" w:hAnsi="Arial" w:cs="Arial"/>
          <w:b/>
          <w:bCs/>
          <w:color w:val="auto"/>
          <w:lang w:val="pl-PL"/>
        </w:rPr>
        <w:t>1</w:t>
      </w:r>
      <w:r w:rsidR="000D6DF1" w:rsidRPr="00AB5D7A">
        <w:rPr>
          <w:rFonts w:ascii="Arial" w:hAnsi="Arial" w:cs="Arial"/>
          <w:b/>
          <w:bCs/>
          <w:color w:val="auto"/>
          <w:lang w:val="pl-PL"/>
        </w:rPr>
        <w:t xml:space="preserve">0 </w:t>
      </w:r>
      <w:r w:rsidRPr="00AB5D7A">
        <w:rPr>
          <w:rFonts w:ascii="Arial" w:hAnsi="Arial" w:cs="Arial"/>
          <w:b/>
          <w:bCs/>
          <w:color w:val="auto"/>
          <w:lang w:val="pl-PL"/>
        </w:rPr>
        <w:t>Nadzór</w:t>
      </w:r>
    </w:p>
    <w:p w14:paraId="60F64D44" w14:textId="6A41E8B7" w:rsidR="00C62ED6" w:rsidRPr="00AB5D7A" w:rsidRDefault="00FA0DEB" w:rsidP="002771FB">
      <w:pPr>
        <w:pStyle w:val="DefaultText"/>
        <w:numPr>
          <w:ilvl w:val="0"/>
          <w:numId w:val="4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Nadzór nad realizacją </w:t>
      </w:r>
      <w:r w:rsidR="00EF190A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 ze strony Zamawiającego pełnić będą:</w:t>
      </w:r>
    </w:p>
    <w:p w14:paraId="63FF1B5E" w14:textId="148207CE" w:rsidR="00DE3B1A" w:rsidRPr="00AB5D7A" w:rsidRDefault="00EE5B9D" w:rsidP="002771FB">
      <w:pPr>
        <w:pStyle w:val="western"/>
        <w:keepNext w:val="0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uppressAutoHyphens w:val="0"/>
        <w:spacing w:before="0" w:after="0" w:line="360" w:lineRule="auto"/>
        <w:ind w:left="709" w:hanging="425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………….</w:t>
      </w:r>
      <w:r w:rsidR="00DE3B1A" w:rsidRPr="00AB5D7A">
        <w:rPr>
          <w:rFonts w:ascii="Arial" w:hAnsi="Arial" w:cs="Arial"/>
          <w:color w:val="auto"/>
        </w:rPr>
        <w:t xml:space="preserve"> – Kierownik Oddziału Inwestycji i Remontów</w:t>
      </w:r>
      <w:r w:rsidR="002D6A1C" w:rsidRPr="00AB5D7A">
        <w:rPr>
          <w:rFonts w:ascii="Arial" w:hAnsi="Arial" w:cs="Arial"/>
          <w:color w:val="auto"/>
        </w:rPr>
        <w:t>,</w:t>
      </w:r>
      <w:r w:rsidR="00DE3B1A" w:rsidRPr="00AB5D7A">
        <w:rPr>
          <w:rFonts w:ascii="Arial" w:hAnsi="Arial" w:cs="Arial"/>
          <w:color w:val="auto"/>
        </w:rPr>
        <w:t xml:space="preserve"> </w:t>
      </w:r>
    </w:p>
    <w:p w14:paraId="4CC9D40B" w14:textId="4D53C70E" w:rsidR="00DE3B1A" w:rsidRPr="00D6081E" w:rsidRDefault="00DE3B1A" w:rsidP="002771FB">
      <w:pPr>
        <w:pStyle w:val="western"/>
        <w:tabs>
          <w:tab w:val="left" w:pos="709"/>
        </w:tabs>
        <w:suppressAutoHyphens w:val="0"/>
        <w:spacing w:before="0" w:after="0" w:line="360" w:lineRule="auto"/>
        <w:ind w:left="709"/>
        <w:rPr>
          <w:rFonts w:ascii="Arial" w:hAnsi="Arial" w:cs="Arial"/>
          <w:color w:val="auto"/>
        </w:rPr>
      </w:pPr>
      <w:r w:rsidRPr="00D6081E">
        <w:rPr>
          <w:rFonts w:ascii="Arial" w:hAnsi="Arial" w:cs="Arial"/>
        </w:rPr>
        <w:t>tel.</w:t>
      </w:r>
      <w:r w:rsidR="00223324" w:rsidRPr="00D6081E">
        <w:rPr>
          <w:rFonts w:ascii="Arial" w:hAnsi="Arial" w:cs="Arial"/>
        </w:rPr>
        <w:t xml:space="preserve"> </w:t>
      </w:r>
      <w:r w:rsidR="00EE5B9D" w:rsidRPr="00D6081E">
        <w:rPr>
          <w:rFonts w:ascii="Arial" w:hAnsi="Arial" w:cs="Arial"/>
        </w:rPr>
        <w:t>……….</w:t>
      </w:r>
      <w:r w:rsidRPr="00D6081E">
        <w:rPr>
          <w:rFonts w:ascii="Arial" w:hAnsi="Arial" w:cs="Arial"/>
        </w:rPr>
        <w:t xml:space="preserve">, tel. kom. </w:t>
      </w:r>
      <w:r w:rsidR="00EE5B9D" w:rsidRPr="00D6081E">
        <w:rPr>
          <w:rFonts w:ascii="Arial" w:hAnsi="Arial" w:cs="Arial"/>
          <w:lang w:eastAsia="pl-PL"/>
        </w:rPr>
        <w:t>………….</w:t>
      </w:r>
      <w:r w:rsidRPr="00D6081E">
        <w:rPr>
          <w:rFonts w:ascii="Arial" w:hAnsi="Arial" w:cs="Arial"/>
        </w:rPr>
        <w:t xml:space="preserve">, e-mail: </w:t>
      </w:r>
      <w:r w:rsidR="00EE5B9D" w:rsidRPr="00D6081E">
        <w:rPr>
          <w:rFonts w:ascii="Arial" w:hAnsi="Arial" w:cs="Arial"/>
        </w:rPr>
        <w:t>….</w:t>
      </w:r>
      <w:r w:rsidRPr="00D6081E">
        <w:rPr>
          <w:rFonts w:ascii="Arial" w:hAnsi="Arial" w:cs="Arial"/>
          <w:color w:val="auto"/>
        </w:rPr>
        <w:t xml:space="preserve"> </w:t>
      </w:r>
    </w:p>
    <w:p w14:paraId="75D87D3D" w14:textId="1645D70D" w:rsidR="003667E9" w:rsidRPr="00D6081E" w:rsidRDefault="00EE5B9D" w:rsidP="00EE5B9D">
      <w:pPr>
        <w:pStyle w:val="western"/>
        <w:keepNext w:val="0"/>
        <w:numPr>
          <w:ilvl w:val="2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uppressAutoHyphens w:val="0"/>
        <w:spacing w:before="0" w:after="0" w:line="360" w:lineRule="auto"/>
        <w:ind w:hanging="1156"/>
        <w:textAlignment w:val="auto"/>
        <w:rPr>
          <w:rFonts w:ascii="Arial" w:hAnsi="Arial" w:cs="Arial"/>
        </w:rPr>
      </w:pPr>
      <w:r w:rsidRPr="00D6081E">
        <w:rPr>
          <w:rFonts w:ascii="Arial" w:hAnsi="Arial" w:cs="Arial"/>
        </w:rPr>
        <w:t>……………</w:t>
      </w:r>
      <w:r w:rsidR="003667E9" w:rsidRPr="00D6081E">
        <w:rPr>
          <w:rFonts w:ascii="Arial" w:hAnsi="Arial" w:cs="Arial"/>
        </w:rPr>
        <w:t xml:space="preserve"> – inspektor nadzoru branża budowlana;</w:t>
      </w:r>
    </w:p>
    <w:p w14:paraId="0D4985CC" w14:textId="16CC5526" w:rsidR="003667E9" w:rsidRPr="00D6081E" w:rsidRDefault="003667E9" w:rsidP="002771FB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uppressAutoHyphens w:val="0"/>
        <w:spacing w:before="0" w:after="0" w:line="360" w:lineRule="auto"/>
        <w:ind w:left="709"/>
        <w:textAlignment w:val="auto"/>
        <w:rPr>
          <w:rStyle w:val="Hipercze"/>
          <w:rFonts w:ascii="Arial" w:hAnsi="Arial" w:cs="Arial"/>
          <w:color w:val="auto"/>
          <w:u w:val="none"/>
        </w:rPr>
      </w:pPr>
      <w:r w:rsidRPr="00D6081E">
        <w:rPr>
          <w:rFonts w:ascii="Arial" w:hAnsi="Arial" w:cs="Arial"/>
        </w:rPr>
        <w:t>tel.</w:t>
      </w:r>
      <w:r w:rsidR="00223324" w:rsidRPr="00D6081E">
        <w:rPr>
          <w:rFonts w:ascii="Arial" w:hAnsi="Arial" w:cs="Arial"/>
        </w:rPr>
        <w:t xml:space="preserve"> </w:t>
      </w:r>
      <w:r w:rsidR="00EE5B9D" w:rsidRPr="00D6081E">
        <w:rPr>
          <w:rFonts w:ascii="Arial" w:hAnsi="Arial" w:cs="Arial"/>
        </w:rPr>
        <w:t>………….</w:t>
      </w:r>
      <w:r w:rsidRPr="00D6081E">
        <w:rPr>
          <w:rFonts w:ascii="Arial" w:hAnsi="Arial" w:cs="Arial"/>
        </w:rPr>
        <w:t xml:space="preserve">, tel. kom. </w:t>
      </w:r>
      <w:r w:rsidR="00EE5B9D" w:rsidRPr="00D6081E">
        <w:rPr>
          <w:rFonts w:ascii="Arial" w:hAnsi="Arial" w:cs="Arial"/>
        </w:rPr>
        <w:t>………….</w:t>
      </w:r>
      <w:r w:rsidRPr="00D6081E">
        <w:rPr>
          <w:rFonts w:ascii="Arial" w:hAnsi="Arial" w:cs="Arial"/>
        </w:rPr>
        <w:t>, e-mail:</w:t>
      </w:r>
      <w:r w:rsidRPr="00D6081E">
        <w:rPr>
          <w:rFonts w:ascii="Arial" w:hAnsi="Arial" w:cs="Arial"/>
          <w:color w:val="auto"/>
        </w:rPr>
        <w:t xml:space="preserve"> </w:t>
      </w:r>
      <w:r w:rsidR="00EE5B9D" w:rsidRPr="00D6081E">
        <w:rPr>
          <w:rFonts w:ascii="Arial" w:hAnsi="Arial" w:cs="Arial"/>
        </w:rPr>
        <w:t>….</w:t>
      </w:r>
    </w:p>
    <w:p w14:paraId="6CF769EF" w14:textId="22C2C662" w:rsidR="00E07A8A" w:rsidRPr="00D6081E" w:rsidRDefault="00EE5B9D" w:rsidP="00EE5B9D">
      <w:pPr>
        <w:pStyle w:val="western"/>
        <w:keepNext w:val="0"/>
        <w:numPr>
          <w:ilvl w:val="2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uppressAutoHyphens w:val="0"/>
        <w:spacing w:before="0" w:after="0" w:line="360" w:lineRule="auto"/>
        <w:ind w:left="709" w:hanging="425"/>
        <w:textAlignment w:val="auto"/>
        <w:rPr>
          <w:rFonts w:ascii="Arial" w:hAnsi="Arial" w:cs="Arial"/>
        </w:rPr>
      </w:pPr>
      <w:r w:rsidRPr="00D6081E">
        <w:rPr>
          <w:rFonts w:ascii="Arial" w:hAnsi="Arial" w:cs="Arial"/>
        </w:rPr>
        <w:t>…………..</w:t>
      </w:r>
      <w:r w:rsidR="00987C63" w:rsidRPr="00D6081E">
        <w:rPr>
          <w:rFonts w:ascii="Arial" w:hAnsi="Arial" w:cs="Arial"/>
        </w:rPr>
        <w:t xml:space="preserve"> – inspektor nadzoru branża budowlana</w:t>
      </w:r>
      <w:r w:rsidR="002D6A1C" w:rsidRPr="00D6081E">
        <w:rPr>
          <w:rFonts w:ascii="Arial" w:hAnsi="Arial" w:cs="Arial"/>
        </w:rPr>
        <w:t>,</w:t>
      </w:r>
    </w:p>
    <w:p w14:paraId="11FB1388" w14:textId="0F8E4194" w:rsidR="00E07A8A" w:rsidRPr="00D6081E" w:rsidRDefault="00987C63" w:rsidP="002771FB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uppressAutoHyphens w:val="0"/>
        <w:spacing w:before="0" w:after="0" w:line="360" w:lineRule="auto"/>
        <w:ind w:left="709"/>
        <w:textAlignment w:val="auto"/>
        <w:rPr>
          <w:rFonts w:ascii="Arial" w:hAnsi="Arial" w:cs="Arial"/>
          <w:color w:val="auto"/>
        </w:rPr>
      </w:pPr>
      <w:r w:rsidRPr="00D6081E">
        <w:rPr>
          <w:rFonts w:ascii="Arial" w:hAnsi="Arial" w:cs="Arial"/>
        </w:rPr>
        <w:t>tel.</w:t>
      </w:r>
      <w:r w:rsidR="00223324" w:rsidRPr="00D6081E">
        <w:rPr>
          <w:rFonts w:ascii="Arial" w:hAnsi="Arial" w:cs="Arial"/>
        </w:rPr>
        <w:t xml:space="preserve"> </w:t>
      </w:r>
      <w:r w:rsidR="00EE5B9D" w:rsidRPr="00D6081E">
        <w:rPr>
          <w:rFonts w:ascii="Arial" w:hAnsi="Arial" w:cs="Arial"/>
        </w:rPr>
        <w:t>……..</w:t>
      </w:r>
      <w:r w:rsidRPr="00D6081E">
        <w:rPr>
          <w:rFonts w:ascii="Arial" w:hAnsi="Arial" w:cs="Arial"/>
        </w:rPr>
        <w:t xml:space="preserve">, tel. kom. </w:t>
      </w:r>
      <w:r w:rsidR="00EE5B9D" w:rsidRPr="00D6081E">
        <w:rPr>
          <w:rFonts w:ascii="Arial" w:hAnsi="Arial" w:cs="Arial"/>
        </w:rPr>
        <w:t>……..</w:t>
      </w:r>
      <w:r w:rsidRPr="00D6081E">
        <w:rPr>
          <w:rFonts w:ascii="Arial" w:hAnsi="Arial" w:cs="Arial"/>
        </w:rPr>
        <w:t>, e-mail:</w:t>
      </w:r>
      <w:r w:rsidR="00E07A8A" w:rsidRPr="00D6081E">
        <w:rPr>
          <w:rFonts w:ascii="Arial" w:hAnsi="Arial" w:cs="Arial"/>
        </w:rPr>
        <w:t xml:space="preserve"> </w:t>
      </w:r>
      <w:r w:rsidR="00EE5B9D" w:rsidRPr="00D6081E">
        <w:rPr>
          <w:rFonts w:ascii="Arial" w:hAnsi="Arial" w:cs="Arial"/>
        </w:rPr>
        <w:t>…</w:t>
      </w:r>
    </w:p>
    <w:p w14:paraId="25E65861" w14:textId="77777777" w:rsidR="00EE5B9D" w:rsidRPr="00D6081E" w:rsidRDefault="00EE5B9D" w:rsidP="00EE5B9D">
      <w:pPr>
        <w:pStyle w:val="western"/>
        <w:keepNext w:val="0"/>
        <w:numPr>
          <w:ilvl w:val="2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uppressAutoHyphens w:val="0"/>
        <w:spacing w:before="0" w:after="0" w:line="360" w:lineRule="auto"/>
        <w:ind w:left="709" w:hanging="425"/>
        <w:textAlignment w:val="auto"/>
        <w:rPr>
          <w:rFonts w:ascii="Arial" w:hAnsi="Arial" w:cs="Arial"/>
        </w:rPr>
      </w:pPr>
      <w:r w:rsidRPr="00D6081E">
        <w:rPr>
          <w:rFonts w:ascii="Arial" w:hAnsi="Arial" w:cs="Arial"/>
        </w:rPr>
        <w:t>…………</w:t>
      </w:r>
      <w:r w:rsidR="00E07A8A" w:rsidRPr="00D6081E">
        <w:rPr>
          <w:rFonts w:ascii="Arial" w:hAnsi="Arial" w:cs="Arial"/>
        </w:rPr>
        <w:t xml:space="preserve"> – inspektor branża elektryczna, </w:t>
      </w:r>
    </w:p>
    <w:p w14:paraId="400D9E7F" w14:textId="0BD24435" w:rsidR="00E07A8A" w:rsidRPr="00D6081E" w:rsidRDefault="00E07A8A" w:rsidP="00EE5B9D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uppressAutoHyphens w:val="0"/>
        <w:spacing w:before="0" w:after="0" w:line="360" w:lineRule="auto"/>
        <w:ind w:left="709"/>
        <w:textAlignment w:val="auto"/>
        <w:rPr>
          <w:rFonts w:ascii="Arial" w:hAnsi="Arial" w:cs="Arial"/>
        </w:rPr>
      </w:pPr>
      <w:r w:rsidRPr="00D6081E">
        <w:rPr>
          <w:rFonts w:ascii="Arial" w:hAnsi="Arial" w:cs="Arial"/>
        </w:rPr>
        <w:t xml:space="preserve">tel. </w:t>
      </w:r>
      <w:r w:rsidR="007F41DA" w:rsidRPr="00D6081E">
        <w:rPr>
          <w:rFonts w:ascii="Arial" w:hAnsi="Arial" w:cs="Arial"/>
        </w:rPr>
        <w:t>k</w:t>
      </w:r>
      <w:r w:rsidRPr="00D6081E">
        <w:rPr>
          <w:rFonts w:ascii="Arial" w:hAnsi="Arial" w:cs="Arial"/>
        </w:rPr>
        <w:t xml:space="preserve">om. </w:t>
      </w:r>
      <w:r w:rsidR="00EE5B9D" w:rsidRPr="00D6081E">
        <w:rPr>
          <w:rFonts w:ascii="Arial" w:hAnsi="Arial" w:cs="Arial"/>
        </w:rPr>
        <w:t>………</w:t>
      </w:r>
      <w:r w:rsidRPr="00D6081E">
        <w:rPr>
          <w:rFonts w:ascii="Arial" w:hAnsi="Arial" w:cs="Arial"/>
        </w:rPr>
        <w:t xml:space="preserve">e-mail: </w:t>
      </w:r>
      <w:r w:rsidR="00EE5B9D" w:rsidRPr="00D6081E">
        <w:rPr>
          <w:rFonts w:ascii="Arial" w:hAnsi="Arial" w:cs="Arial"/>
        </w:rPr>
        <w:t>….</w:t>
      </w:r>
    </w:p>
    <w:p w14:paraId="389F640D" w14:textId="50F629D7" w:rsidR="00EE5B9D" w:rsidRPr="00D6081E" w:rsidRDefault="00EE5B9D" w:rsidP="00EE5B9D">
      <w:pPr>
        <w:pStyle w:val="western"/>
        <w:keepNext w:val="0"/>
        <w:numPr>
          <w:ilvl w:val="2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uppressAutoHyphens w:val="0"/>
        <w:spacing w:before="0" w:after="0" w:line="360" w:lineRule="auto"/>
        <w:ind w:left="709" w:hanging="425"/>
        <w:textAlignment w:val="auto"/>
        <w:rPr>
          <w:rFonts w:ascii="Arial" w:hAnsi="Arial" w:cs="Arial"/>
        </w:rPr>
      </w:pPr>
      <w:r w:rsidRPr="00D6081E">
        <w:rPr>
          <w:rFonts w:ascii="Arial" w:hAnsi="Arial" w:cs="Arial"/>
        </w:rPr>
        <w:t xml:space="preserve">………… – inspektor branża sanitarna, </w:t>
      </w:r>
    </w:p>
    <w:p w14:paraId="1C8F524A" w14:textId="4BD84ED0" w:rsidR="00EE5B9D" w:rsidRPr="00D6081E" w:rsidRDefault="00EE5B9D" w:rsidP="004D7C6E">
      <w:pPr>
        <w:pStyle w:val="wester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uppressAutoHyphens w:val="0"/>
        <w:spacing w:before="0" w:after="120" w:line="360" w:lineRule="auto"/>
        <w:ind w:left="709"/>
        <w:textAlignment w:val="auto"/>
        <w:rPr>
          <w:rFonts w:ascii="Arial" w:hAnsi="Arial" w:cs="Arial"/>
        </w:rPr>
      </w:pPr>
      <w:r w:rsidRPr="00D6081E">
        <w:rPr>
          <w:rFonts w:ascii="Arial" w:hAnsi="Arial" w:cs="Arial"/>
        </w:rPr>
        <w:t>tel. kom. ………e-mail: ….</w:t>
      </w:r>
    </w:p>
    <w:p w14:paraId="59932CAD" w14:textId="24E5C645" w:rsidR="00C62ED6" w:rsidRPr="00AB5D7A" w:rsidRDefault="00FA0DEB" w:rsidP="002771FB">
      <w:pPr>
        <w:pStyle w:val="DefaultText"/>
        <w:numPr>
          <w:ilvl w:val="0"/>
          <w:numId w:val="5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color w:val="auto"/>
          <w:lang w:val="pl-PL"/>
        </w:rPr>
      </w:pPr>
      <w:r w:rsidRPr="00D6081E">
        <w:rPr>
          <w:rFonts w:ascii="Arial" w:hAnsi="Arial" w:cs="Arial"/>
          <w:lang w:val="pl-PL"/>
        </w:rPr>
        <w:t xml:space="preserve">Nadzór </w:t>
      </w:r>
      <w:r w:rsidRPr="00AB5D7A">
        <w:rPr>
          <w:rFonts w:ascii="Arial" w:hAnsi="Arial" w:cs="Arial"/>
          <w:color w:val="auto"/>
          <w:lang w:val="pl-PL"/>
        </w:rPr>
        <w:t xml:space="preserve">nad realizacją </w:t>
      </w:r>
      <w:r w:rsidR="00EF190A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 ze strony Wykonawcy pełnić będą:</w:t>
      </w:r>
    </w:p>
    <w:p w14:paraId="7E25D5B7" w14:textId="77777777" w:rsidR="00C62ED6" w:rsidRPr="00D6081E" w:rsidRDefault="00AF4C68" w:rsidP="002771FB">
      <w:pPr>
        <w:pStyle w:val="DefaultText"/>
        <w:numPr>
          <w:ilvl w:val="0"/>
          <w:numId w:val="17"/>
        </w:numPr>
        <w:tabs>
          <w:tab w:val="left" w:pos="709"/>
        </w:tabs>
        <w:spacing w:line="360" w:lineRule="auto"/>
        <w:ind w:left="284" w:firstLine="0"/>
        <w:rPr>
          <w:rFonts w:ascii="Arial" w:hAnsi="Arial" w:cs="Arial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Kierownik B</w:t>
      </w:r>
      <w:r w:rsidR="001D058F" w:rsidRPr="00AB5D7A">
        <w:rPr>
          <w:rFonts w:ascii="Arial" w:hAnsi="Arial" w:cs="Arial"/>
          <w:color w:val="auto"/>
          <w:lang w:val="pl-PL"/>
        </w:rPr>
        <w:t>udowy:………………………….</w:t>
      </w:r>
    </w:p>
    <w:p w14:paraId="5D63694A" w14:textId="18632F47" w:rsidR="00C62ED6" w:rsidRPr="00D6081E" w:rsidRDefault="00AD3F79" w:rsidP="002771FB">
      <w:pPr>
        <w:pStyle w:val="DefaultText"/>
        <w:numPr>
          <w:ilvl w:val="0"/>
          <w:numId w:val="17"/>
        </w:numPr>
        <w:tabs>
          <w:tab w:val="left" w:pos="709"/>
        </w:tabs>
        <w:spacing w:line="360" w:lineRule="auto"/>
        <w:ind w:left="284" w:firstLine="0"/>
        <w:rPr>
          <w:rFonts w:ascii="Arial" w:hAnsi="Arial" w:cs="Arial"/>
          <w:lang w:val="pl-PL"/>
        </w:rPr>
      </w:pPr>
      <w:r w:rsidRPr="00D6081E">
        <w:rPr>
          <w:rFonts w:ascii="Arial" w:hAnsi="Arial" w:cs="Arial"/>
          <w:lang w:val="pl-PL"/>
        </w:rPr>
        <w:t>Kierownik robót elektrycznych</w:t>
      </w:r>
      <w:r w:rsidR="00FA0DEB" w:rsidRPr="00D6081E">
        <w:rPr>
          <w:rFonts w:ascii="Arial" w:hAnsi="Arial" w:cs="Arial"/>
          <w:lang w:val="pl-PL"/>
        </w:rPr>
        <w:t>.................................................</w:t>
      </w:r>
      <w:r w:rsidR="00D83488" w:rsidRPr="00D6081E">
        <w:rPr>
          <w:rFonts w:ascii="Arial" w:hAnsi="Arial" w:cs="Arial"/>
          <w:lang w:val="pl-PL"/>
        </w:rPr>
        <w:t>............................</w:t>
      </w:r>
    </w:p>
    <w:p w14:paraId="30196B78" w14:textId="6FE66982" w:rsidR="00AD3F79" w:rsidRPr="00D6081E" w:rsidRDefault="00AD3F79" w:rsidP="00EE5B9D">
      <w:pPr>
        <w:pStyle w:val="western"/>
        <w:keepNext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0" w:after="0" w:line="360" w:lineRule="auto"/>
        <w:ind w:left="709" w:hanging="425"/>
        <w:jc w:val="both"/>
        <w:textAlignment w:val="auto"/>
        <w:rPr>
          <w:rFonts w:ascii="Arial" w:hAnsi="Arial" w:cs="Arial"/>
          <w:color w:val="auto"/>
        </w:rPr>
      </w:pPr>
      <w:r w:rsidRPr="00D6081E">
        <w:rPr>
          <w:rFonts w:ascii="Arial" w:hAnsi="Arial" w:cs="Arial"/>
        </w:rPr>
        <w:t xml:space="preserve">Osoba </w:t>
      </w:r>
      <w:r w:rsidRPr="00D6081E">
        <w:rPr>
          <w:rFonts w:ascii="Arial" w:hAnsi="Arial" w:cs="Arial"/>
          <w:color w:val="auto"/>
        </w:rPr>
        <w:t>spełniająca warunek art. 37c ustawy o ochronie zabytków i opiece nad zabytkami</w:t>
      </w:r>
      <w:r w:rsidR="00EE5B9D" w:rsidRPr="00D6081E">
        <w:rPr>
          <w:rFonts w:ascii="Arial" w:hAnsi="Arial" w:cs="Arial"/>
          <w:color w:val="auto"/>
        </w:rPr>
        <w:t xml:space="preserve"> …………………………………</w:t>
      </w:r>
    </w:p>
    <w:p w14:paraId="1012C01D" w14:textId="44443FC2" w:rsidR="00E76528" w:rsidRPr="00D6081E" w:rsidRDefault="00E76528" w:rsidP="00EE5B9D">
      <w:pPr>
        <w:pStyle w:val="DefaultText"/>
        <w:numPr>
          <w:ilvl w:val="0"/>
          <w:numId w:val="17"/>
        </w:numPr>
        <w:tabs>
          <w:tab w:val="left" w:pos="709"/>
        </w:tabs>
        <w:spacing w:line="360" w:lineRule="auto"/>
        <w:ind w:left="284" w:firstLine="0"/>
        <w:rPr>
          <w:rFonts w:ascii="Arial" w:hAnsi="Arial" w:cs="Arial"/>
          <w:lang w:val="pl-PL"/>
        </w:rPr>
      </w:pPr>
      <w:r w:rsidRPr="00D6081E">
        <w:rPr>
          <w:rFonts w:ascii="Arial" w:hAnsi="Arial" w:cs="Arial"/>
          <w:lang w:val="pl-PL"/>
        </w:rPr>
        <w:t>Osoba do kontaktu:</w:t>
      </w:r>
      <w:r w:rsidR="00994379" w:rsidRPr="00D6081E">
        <w:rPr>
          <w:rFonts w:ascii="Arial" w:hAnsi="Arial" w:cs="Arial"/>
          <w:lang w:val="pl-PL"/>
        </w:rPr>
        <w:t xml:space="preserve"> </w:t>
      </w:r>
      <w:r w:rsidRPr="00D6081E">
        <w:rPr>
          <w:rFonts w:ascii="Arial" w:hAnsi="Arial" w:cs="Arial"/>
          <w:lang w:val="pl-PL"/>
        </w:rPr>
        <w:t>…………………………………</w:t>
      </w:r>
    </w:p>
    <w:p w14:paraId="3A60D42E" w14:textId="4F3AD2AB" w:rsidR="00C62ED6" w:rsidRPr="00AB5D7A" w:rsidRDefault="00FA0DEB" w:rsidP="004D7C6E">
      <w:pPr>
        <w:pStyle w:val="DefaultText"/>
        <w:numPr>
          <w:ilvl w:val="0"/>
          <w:numId w:val="6"/>
        </w:numPr>
        <w:tabs>
          <w:tab w:val="left" w:pos="993"/>
        </w:tabs>
        <w:spacing w:before="120" w:line="360" w:lineRule="auto"/>
        <w:ind w:left="284" w:hanging="284"/>
        <w:rPr>
          <w:rFonts w:ascii="Arial" w:hAnsi="Arial" w:cs="Arial"/>
          <w:color w:val="auto"/>
          <w:lang w:val="pl-PL"/>
        </w:rPr>
      </w:pPr>
      <w:r w:rsidRPr="00D6081E">
        <w:rPr>
          <w:rFonts w:ascii="Arial" w:hAnsi="Arial" w:cs="Arial"/>
          <w:lang w:val="pl-PL"/>
        </w:rPr>
        <w:t xml:space="preserve">Strony mają prawo zmiany osób wymienionych w </w:t>
      </w:r>
      <w:r w:rsidRPr="00D6081E">
        <w:rPr>
          <w:rFonts w:ascii="Arial" w:hAnsi="Arial" w:cs="Arial"/>
          <w:b/>
          <w:lang w:val="pl-PL"/>
        </w:rPr>
        <w:t>ust.1 i 2</w:t>
      </w:r>
      <w:r w:rsidR="0093298D" w:rsidRPr="00D6081E">
        <w:rPr>
          <w:rFonts w:ascii="Arial" w:hAnsi="Arial" w:cs="Arial"/>
          <w:b/>
          <w:lang w:val="pl-PL"/>
        </w:rPr>
        <w:t xml:space="preserve"> pkt </w:t>
      </w:r>
      <w:r w:rsidR="00AD3F79" w:rsidRPr="00D6081E">
        <w:rPr>
          <w:rFonts w:ascii="Arial" w:hAnsi="Arial" w:cs="Arial"/>
          <w:b/>
          <w:lang w:val="pl-PL"/>
        </w:rPr>
        <w:t>4</w:t>
      </w:r>
      <w:r w:rsidR="003F4A11">
        <w:rPr>
          <w:rFonts w:ascii="Arial" w:hAnsi="Arial" w:cs="Arial"/>
          <w:lang w:val="pl-PL"/>
        </w:rPr>
        <w:t xml:space="preserve">, bez uzyskania zgody </w:t>
      </w:r>
      <w:r w:rsidR="00FC7A3E" w:rsidRPr="00D6081E">
        <w:rPr>
          <w:rFonts w:ascii="Arial" w:hAnsi="Arial" w:cs="Arial"/>
          <w:lang w:val="pl-PL"/>
        </w:rPr>
        <w:t xml:space="preserve">drugiej </w:t>
      </w:r>
      <w:r w:rsidR="00FC7A3E" w:rsidRPr="00AB5D7A">
        <w:rPr>
          <w:rFonts w:ascii="Arial" w:hAnsi="Arial" w:cs="Arial"/>
          <w:color w:val="auto"/>
          <w:lang w:val="pl-PL"/>
        </w:rPr>
        <w:t>S</w:t>
      </w:r>
      <w:r w:rsidR="0093298D" w:rsidRPr="00AB5D7A">
        <w:rPr>
          <w:rFonts w:ascii="Arial" w:hAnsi="Arial" w:cs="Arial"/>
          <w:color w:val="auto"/>
          <w:lang w:val="pl-PL"/>
        </w:rPr>
        <w:t xml:space="preserve">trony. Strony mają obowiązek powiadomić o tym fakcie </w:t>
      </w:r>
      <w:r w:rsidRPr="00AB5D7A">
        <w:rPr>
          <w:rFonts w:ascii="Arial" w:hAnsi="Arial" w:cs="Arial"/>
          <w:color w:val="auto"/>
          <w:lang w:val="pl-PL"/>
        </w:rPr>
        <w:t>pisemnie</w:t>
      </w:r>
      <w:r w:rsidR="00DD07F6" w:rsidRPr="00AB5D7A">
        <w:rPr>
          <w:rFonts w:ascii="Arial" w:hAnsi="Arial" w:cs="Arial"/>
          <w:color w:val="auto"/>
          <w:lang w:val="pl-PL"/>
        </w:rPr>
        <w:t xml:space="preserve"> drugą stronę</w:t>
      </w:r>
      <w:r w:rsidR="005E61FA" w:rsidRPr="00AB5D7A">
        <w:rPr>
          <w:rFonts w:ascii="Arial" w:hAnsi="Arial" w:cs="Arial"/>
          <w:color w:val="auto"/>
          <w:lang w:val="pl-PL"/>
        </w:rPr>
        <w:t>. Zmiana nie wymaga</w:t>
      </w:r>
      <w:r w:rsidR="0038299D" w:rsidRPr="00AB5D7A">
        <w:rPr>
          <w:rFonts w:ascii="Arial" w:hAnsi="Arial" w:cs="Arial"/>
          <w:color w:val="auto"/>
          <w:lang w:val="pl-PL"/>
        </w:rPr>
        <w:t xml:space="preserve"> </w:t>
      </w:r>
      <w:r w:rsidRPr="00AB5D7A">
        <w:rPr>
          <w:rFonts w:ascii="Arial" w:hAnsi="Arial" w:cs="Arial"/>
          <w:color w:val="auto"/>
          <w:lang w:val="pl-PL"/>
        </w:rPr>
        <w:t xml:space="preserve">aneksu do niniejszej </w:t>
      </w:r>
      <w:r w:rsidR="00EF190A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mowy.</w:t>
      </w:r>
      <w:r w:rsidR="0038299D" w:rsidRPr="00AB5D7A">
        <w:rPr>
          <w:rFonts w:ascii="Arial" w:hAnsi="Arial" w:cs="Arial"/>
          <w:color w:val="auto"/>
          <w:lang w:val="pl-PL"/>
        </w:rPr>
        <w:t xml:space="preserve"> </w:t>
      </w:r>
      <w:r w:rsidR="00223324" w:rsidRPr="00AB5D7A">
        <w:rPr>
          <w:rFonts w:ascii="Arial" w:hAnsi="Arial" w:cs="Arial"/>
          <w:color w:val="auto"/>
          <w:lang w:val="pl-PL"/>
        </w:rPr>
        <w:br/>
      </w:r>
      <w:r w:rsidR="0038299D" w:rsidRPr="00AB5D7A">
        <w:rPr>
          <w:rFonts w:ascii="Arial" w:hAnsi="Arial" w:cs="Arial"/>
          <w:color w:val="auto"/>
          <w:lang w:val="pl-PL"/>
        </w:rPr>
        <w:t>W przypadku braku powiadomienia</w:t>
      </w:r>
      <w:r w:rsidR="00B70329">
        <w:rPr>
          <w:rFonts w:ascii="Arial" w:hAnsi="Arial" w:cs="Arial"/>
          <w:color w:val="auto"/>
          <w:lang w:val="pl-PL"/>
        </w:rPr>
        <w:t>,</w:t>
      </w:r>
      <w:r w:rsidR="0038299D" w:rsidRPr="00AB5D7A">
        <w:rPr>
          <w:rFonts w:ascii="Arial" w:hAnsi="Arial" w:cs="Arial"/>
          <w:color w:val="auto"/>
          <w:lang w:val="pl-PL"/>
        </w:rPr>
        <w:t xml:space="preserve"> kontakt na wskazany w </w:t>
      </w:r>
      <w:r w:rsidR="00843186" w:rsidRPr="00AB5D7A">
        <w:rPr>
          <w:rFonts w:ascii="Arial" w:hAnsi="Arial" w:cs="Arial"/>
          <w:color w:val="auto"/>
          <w:lang w:val="pl-PL"/>
        </w:rPr>
        <w:t>U</w:t>
      </w:r>
      <w:r w:rsidR="0038299D" w:rsidRPr="00AB5D7A">
        <w:rPr>
          <w:rFonts w:ascii="Arial" w:hAnsi="Arial" w:cs="Arial"/>
          <w:color w:val="auto"/>
          <w:lang w:val="pl-PL"/>
        </w:rPr>
        <w:t>mowie adres zostaje uznany jako skuteczny.</w:t>
      </w:r>
    </w:p>
    <w:p w14:paraId="2FB8B2AB" w14:textId="7FA1CEBB" w:rsidR="00C62ED6" w:rsidRPr="00AB5D7A" w:rsidRDefault="00E171D0" w:rsidP="004D7C6E">
      <w:pPr>
        <w:pStyle w:val="DefaultText"/>
        <w:tabs>
          <w:tab w:val="left" w:pos="993"/>
        </w:tabs>
        <w:spacing w:before="240" w:after="120" w:line="360" w:lineRule="auto"/>
        <w:ind w:left="284" w:hanging="284"/>
        <w:jc w:val="center"/>
        <w:rPr>
          <w:rFonts w:ascii="Arial" w:hAnsi="Arial" w:cs="Arial"/>
          <w:b/>
          <w:bCs/>
          <w:color w:val="auto"/>
          <w:lang w:val="pl-PL"/>
        </w:rPr>
      </w:pPr>
      <w:r w:rsidRPr="00AB5D7A">
        <w:rPr>
          <w:rFonts w:ascii="Arial" w:hAnsi="Arial" w:cs="Arial"/>
          <w:b/>
          <w:bCs/>
          <w:color w:val="auto"/>
          <w:lang w:val="pl-PL"/>
        </w:rPr>
        <w:t>§1</w:t>
      </w:r>
      <w:r w:rsidR="000D6DF1" w:rsidRPr="00AB5D7A">
        <w:rPr>
          <w:rFonts w:ascii="Arial" w:hAnsi="Arial" w:cs="Arial"/>
          <w:b/>
          <w:bCs/>
          <w:color w:val="auto"/>
          <w:lang w:val="pl-PL"/>
        </w:rPr>
        <w:t>1</w:t>
      </w:r>
      <w:r w:rsidR="00FA0DEB" w:rsidRPr="00AB5D7A">
        <w:rPr>
          <w:rFonts w:ascii="Arial" w:hAnsi="Arial" w:cs="Arial"/>
          <w:b/>
          <w:bCs/>
          <w:color w:val="auto"/>
          <w:lang w:val="pl-PL"/>
        </w:rPr>
        <w:t xml:space="preserve"> Wynagrodzenie</w:t>
      </w:r>
    </w:p>
    <w:p w14:paraId="5BAB084F" w14:textId="1D6039AC" w:rsidR="000D6DF1" w:rsidRPr="00D6081E" w:rsidRDefault="00357784" w:rsidP="005E6996">
      <w:pPr>
        <w:pStyle w:val="DefaultText"/>
        <w:numPr>
          <w:ilvl w:val="0"/>
          <w:numId w:val="7"/>
        </w:numPr>
        <w:tabs>
          <w:tab w:val="left" w:pos="993"/>
        </w:tabs>
        <w:spacing w:line="360" w:lineRule="auto"/>
        <w:ind w:left="284" w:hanging="283"/>
        <w:rPr>
          <w:rFonts w:ascii="Arial" w:hAnsi="Arial" w:cs="Arial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Z tytułu wykonanych i odebranych robót będących przedmiotem </w:t>
      </w:r>
      <w:r w:rsidR="00EF190A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</w:t>
      </w:r>
      <w:r w:rsidR="00223324" w:rsidRPr="00D6081E">
        <w:rPr>
          <w:rFonts w:ascii="Arial" w:hAnsi="Arial" w:cs="Arial"/>
          <w:lang w:val="pl-PL"/>
        </w:rPr>
        <w:t>,</w:t>
      </w:r>
      <w:r w:rsidRPr="00D6081E">
        <w:rPr>
          <w:rFonts w:ascii="Arial" w:hAnsi="Arial" w:cs="Arial"/>
          <w:lang w:val="pl-PL"/>
        </w:rPr>
        <w:t xml:space="preserve"> Zamawiający zapłaci Wykonawcy </w:t>
      </w:r>
      <w:r w:rsidR="00367538" w:rsidRPr="00D6081E">
        <w:rPr>
          <w:rFonts w:ascii="Arial" w:hAnsi="Arial" w:cs="Arial"/>
          <w:lang w:val="pl-PL"/>
        </w:rPr>
        <w:t>kosztorysowe</w:t>
      </w:r>
      <w:r w:rsidRPr="00D6081E">
        <w:rPr>
          <w:rFonts w:ascii="Arial" w:hAnsi="Arial" w:cs="Arial"/>
          <w:lang w:val="pl-PL"/>
        </w:rPr>
        <w:t xml:space="preserve"> wynagrodzenie brutto </w:t>
      </w:r>
      <w:r w:rsidR="00223324" w:rsidRPr="00D6081E">
        <w:rPr>
          <w:rFonts w:ascii="Arial" w:hAnsi="Arial" w:cs="Arial"/>
          <w:lang w:val="pl-PL"/>
        </w:rPr>
        <w:br/>
      </w:r>
      <w:r w:rsidRPr="00D6081E">
        <w:rPr>
          <w:rFonts w:ascii="Arial" w:hAnsi="Arial" w:cs="Arial"/>
          <w:lang w:val="pl-PL"/>
        </w:rPr>
        <w:t>w wysokości</w:t>
      </w:r>
      <w:r w:rsidR="000D6DF1" w:rsidRPr="00D6081E">
        <w:rPr>
          <w:rFonts w:ascii="Arial" w:hAnsi="Arial" w:cs="Arial"/>
          <w:lang w:val="pl-PL"/>
        </w:rPr>
        <w:t>:</w:t>
      </w:r>
    </w:p>
    <w:p w14:paraId="11CC3C1C" w14:textId="4BE12ED3" w:rsidR="0034020C" w:rsidRPr="00D6081E" w:rsidRDefault="0034020C" w:rsidP="005E6996">
      <w:pPr>
        <w:pStyle w:val="DefaultText"/>
        <w:tabs>
          <w:tab w:val="left" w:pos="709"/>
        </w:tabs>
        <w:spacing w:line="360" w:lineRule="auto"/>
        <w:ind w:left="284"/>
        <w:rPr>
          <w:rFonts w:ascii="Arial" w:hAnsi="Arial" w:cs="Arial"/>
          <w:lang w:val="pl-PL"/>
        </w:rPr>
      </w:pPr>
      <w:r w:rsidRPr="00D6081E">
        <w:rPr>
          <w:rFonts w:ascii="Arial" w:hAnsi="Arial" w:cs="Arial"/>
          <w:lang w:val="pl-PL"/>
        </w:rPr>
        <w:t>a)</w:t>
      </w:r>
      <w:r w:rsidRPr="00D6081E">
        <w:rPr>
          <w:rFonts w:ascii="Arial" w:hAnsi="Arial" w:cs="Arial"/>
          <w:lang w:val="pl-PL"/>
        </w:rPr>
        <w:tab/>
        <w:t>kwot</w:t>
      </w:r>
      <w:r w:rsidR="009F79D9" w:rsidRPr="00D6081E">
        <w:rPr>
          <w:rFonts w:ascii="Arial" w:hAnsi="Arial" w:cs="Arial"/>
          <w:lang w:val="pl-PL"/>
        </w:rPr>
        <w:t>a</w:t>
      </w:r>
      <w:r w:rsidRPr="00D6081E">
        <w:rPr>
          <w:rFonts w:ascii="Arial" w:hAnsi="Arial" w:cs="Arial"/>
          <w:lang w:val="pl-PL"/>
        </w:rPr>
        <w:t xml:space="preserve"> netto: </w:t>
      </w:r>
      <w:r w:rsidR="00A16CBB" w:rsidRPr="00D6081E">
        <w:rPr>
          <w:rFonts w:ascii="Arial" w:hAnsi="Arial" w:cs="Arial"/>
          <w:lang w:val="pl-PL"/>
        </w:rPr>
        <w:t>…………………………</w:t>
      </w:r>
      <w:r w:rsidR="009F79D9" w:rsidRPr="00D6081E">
        <w:rPr>
          <w:rFonts w:ascii="Arial" w:hAnsi="Arial" w:cs="Arial"/>
          <w:lang w:val="pl-PL"/>
        </w:rPr>
        <w:t>…………</w:t>
      </w:r>
      <w:r w:rsidR="00A16CBB" w:rsidRPr="00D6081E">
        <w:rPr>
          <w:rFonts w:ascii="Arial" w:hAnsi="Arial" w:cs="Arial"/>
          <w:lang w:val="pl-PL"/>
        </w:rPr>
        <w:t>.</w:t>
      </w:r>
      <w:r w:rsidRPr="00D6081E">
        <w:rPr>
          <w:rFonts w:ascii="Arial" w:hAnsi="Arial" w:cs="Arial"/>
          <w:lang w:val="pl-PL"/>
        </w:rPr>
        <w:t>zł (słownie: zł)</w:t>
      </w:r>
      <w:r w:rsidR="002D6A1C" w:rsidRPr="00D6081E">
        <w:rPr>
          <w:rFonts w:ascii="Arial" w:hAnsi="Arial" w:cs="Arial"/>
          <w:lang w:val="pl-PL"/>
        </w:rPr>
        <w:t>,</w:t>
      </w:r>
    </w:p>
    <w:p w14:paraId="632AC0EE" w14:textId="17EEEFF7" w:rsidR="0034020C" w:rsidRPr="00D6081E" w:rsidRDefault="0034020C" w:rsidP="005E6996">
      <w:pPr>
        <w:pStyle w:val="DefaultText"/>
        <w:tabs>
          <w:tab w:val="left" w:pos="709"/>
        </w:tabs>
        <w:spacing w:line="360" w:lineRule="auto"/>
        <w:ind w:left="284"/>
        <w:rPr>
          <w:rFonts w:ascii="Arial" w:hAnsi="Arial" w:cs="Arial"/>
          <w:lang w:val="pl-PL"/>
        </w:rPr>
      </w:pPr>
      <w:r w:rsidRPr="00D6081E">
        <w:rPr>
          <w:rFonts w:ascii="Arial" w:hAnsi="Arial" w:cs="Arial"/>
          <w:lang w:val="pl-PL"/>
        </w:rPr>
        <w:t>b)</w:t>
      </w:r>
      <w:r w:rsidRPr="00D6081E">
        <w:rPr>
          <w:rFonts w:ascii="Arial" w:hAnsi="Arial" w:cs="Arial"/>
          <w:lang w:val="pl-PL"/>
        </w:rPr>
        <w:tab/>
      </w:r>
      <w:r w:rsidR="009F79D9" w:rsidRPr="00D6081E">
        <w:rPr>
          <w:rFonts w:ascii="Arial" w:hAnsi="Arial" w:cs="Arial"/>
          <w:lang w:val="pl-PL"/>
        </w:rPr>
        <w:t xml:space="preserve">wartość </w:t>
      </w:r>
      <w:r w:rsidRPr="00D6081E">
        <w:rPr>
          <w:rFonts w:ascii="Arial" w:hAnsi="Arial" w:cs="Arial"/>
          <w:lang w:val="pl-PL"/>
        </w:rPr>
        <w:t xml:space="preserve">VAT: </w:t>
      </w:r>
      <w:r w:rsidR="00A16CBB" w:rsidRPr="00D6081E">
        <w:rPr>
          <w:rFonts w:ascii="Arial" w:hAnsi="Arial" w:cs="Arial"/>
          <w:lang w:val="pl-PL"/>
        </w:rPr>
        <w:t>…………………………………..</w:t>
      </w:r>
      <w:r w:rsidRPr="00D6081E">
        <w:rPr>
          <w:rFonts w:ascii="Arial" w:hAnsi="Arial" w:cs="Arial"/>
          <w:lang w:val="pl-PL"/>
        </w:rPr>
        <w:t>zł (słownie: zł)</w:t>
      </w:r>
      <w:r w:rsidR="002D6A1C" w:rsidRPr="00D6081E">
        <w:rPr>
          <w:rFonts w:ascii="Arial" w:hAnsi="Arial" w:cs="Arial"/>
          <w:lang w:val="pl-PL"/>
        </w:rPr>
        <w:t>,</w:t>
      </w:r>
    </w:p>
    <w:p w14:paraId="756E4D47" w14:textId="3AB1D43D" w:rsidR="0034020C" w:rsidRPr="00D6081E" w:rsidRDefault="0034020C" w:rsidP="004D7C6E">
      <w:pPr>
        <w:pStyle w:val="DefaultText"/>
        <w:tabs>
          <w:tab w:val="left" w:pos="709"/>
        </w:tabs>
        <w:spacing w:after="120" w:line="360" w:lineRule="auto"/>
        <w:ind w:left="284"/>
        <w:rPr>
          <w:rFonts w:ascii="Arial" w:hAnsi="Arial" w:cs="Arial"/>
          <w:lang w:val="pl-PL"/>
        </w:rPr>
      </w:pPr>
      <w:r w:rsidRPr="00D6081E">
        <w:rPr>
          <w:rFonts w:ascii="Arial" w:hAnsi="Arial" w:cs="Arial"/>
          <w:lang w:val="pl-PL"/>
        </w:rPr>
        <w:t>c)</w:t>
      </w:r>
      <w:r w:rsidRPr="00D6081E">
        <w:rPr>
          <w:rFonts w:ascii="Arial" w:hAnsi="Arial" w:cs="Arial"/>
          <w:lang w:val="pl-PL"/>
        </w:rPr>
        <w:tab/>
        <w:t>kwot</w:t>
      </w:r>
      <w:r w:rsidR="009F79D9" w:rsidRPr="00D6081E">
        <w:rPr>
          <w:rFonts w:ascii="Arial" w:hAnsi="Arial" w:cs="Arial"/>
          <w:lang w:val="pl-PL"/>
        </w:rPr>
        <w:t>a</w:t>
      </w:r>
      <w:r w:rsidRPr="00D6081E">
        <w:rPr>
          <w:rFonts w:ascii="Arial" w:hAnsi="Arial" w:cs="Arial"/>
          <w:lang w:val="pl-PL"/>
        </w:rPr>
        <w:t xml:space="preserve"> brutto: </w:t>
      </w:r>
      <w:r w:rsidR="00A16CBB" w:rsidRPr="00D6081E">
        <w:rPr>
          <w:rFonts w:ascii="Arial" w:hAnsi="Arial" w:cs="Arial"/>
          <w:lang w:val="pl-PL"/>
        </w:rPr>
        <w:t>…………………………………</w:t>
      </w:r>
      <w:r w:rsidR="009F79D9" w:rsidRPr="00D6081E">
        <w:rPr>
          <w:rFonts w:ascii="Arial" w:hAnsi="Arial" w:cs="Arial"/>
          <w:lang w:val="pl-PL"/>
        </w:rPr>
        <w:t>..</w:t>
      </w:r>
      <w:r w:rsidR="00A16CBB" w:rsidRPr="00D6081E">
        <w:rPr>
          <w:rFonts w:ascii="Arial" w:hAnsi="Arial" w:cs="Arial"/>
          <w:lang w:val="pl-PL"/>
        </w:rPr>
        <w:t>.</w:t>
      </w:r>
      <w:r w:rsidRPr="00D6081E">
        <w:rPr>
          <w:rFonts w:ascii="Arial" w:hAnsi="Arial" w:cs="Arial"/>
          <w:lang w:val="pl-PL"/>
        </w:rPr>
        <w:t>zł (słownie: zł).</w:t>
      </w:r>
    </w:p>
    <w:p w14:paraId="4E6E3560" w14:textId="2260E2F3" w:rsidR="00357784" w:rsidRPr="00D6081E" w:rsidRDefault="00357784" w:rsidP="004D7C6E">
      <w:pPr>
        <w:pStyle w:val="DefaultText"/>
        <w:numPr>
          <w:ilvl w:val="0"/>
          <w:numId w:val="7"/>
        </w:numPr>
        <w:tabs>
          <w:tab w:val="left" w:pos="993"/>
        </w:tabs>
        <w:spacing w:after="120" w:line="360" w:lineRule="auto"/>
        <w:ind w:left="284" w:hanging="283"/>
        <w:rPr>
          <w:rFonts w:ascii="Arial" w:hAnsi="Arial" w:cs="Arial"/>
          <w:lang w:val="pl-PL"/>
        </w:rPr>
      </w:pPr>
      <w:r w:rsidRPr="00D6081E">
        <w:rPr>
          <w:rFonts w:ascii="Arial" w:hAnsi="Arial" w:cs="Arial"/>
          <w:lang w:val="pl-PL"/>
        </w:rPr>
        <w:t xml:space="preserve">Wykonawca wystawi fakturę </w:t>
      </w:r>
      <w:r w:rsidR="00367538" w:rsidRPr="00D6081E">
        <w:rPr>
          <w:rFonts w:ascii="Arial" w:hAnsi="Arial" w:cs="Arial"/>
          <w:lang w:val="pl-PL"/>
        </w:rPr>
        <w:t>na podstawie</w:t>
      </w:r>
      <w:r w:rsidR="002244E7" w:rsidRPr="00D6081E">
        <w:rPr>
          <w:rFonts w:ascii="Arial" w:hAnsi="Arial" w:cs="Arial"/>
          <w:lang w:val="pl-PL"/>
        </w:rPr>
        <w:t xml:space="preserve"> </w:t>
      </w:r>
      <w:r w:rsidR="00AD3F79" w:rsidRPr="00D6081E">
        <w:rPr>
          <w:rFonts w:ascii="Arial" w:hAnsi="Arial" w:cs="Arial"/>
          <w:lang w:val="pl-PL"/>
        </w:rPr>
        <w:t>zaakceptowanego przez Zamawiającego</w:t>
      </w:r>
      <w:r w:rsidR="00367538" w:rsidRPr="00D6081E">
        <w:rPr>
          <w:rFonts w:ascii="Arial" w:hAnsi="Arial" w:cs="Arial"/>
          <w:lang w:val="pl-PL"/>
        </w:rPr>
        <w:t xml:space="preserve"> kosztorysu </w:t>
      </w:r>
      <w:r w:rsidR="006318FB" w:rsidRPr="00D6081E">
        <w:rPr>
          <w:rFonts w:ascii="Arial" w:hAnsi="Arial" w:cs="Arial"/>
          <w:lang w:val="pl-PL"/>
        </w:rPr>
        <w:t xml:space="preserve">powykonawczego </w:t>
      </w:r>
      <w:r w:rsidR="00367538" w:rsidRPr="00D6081E">
        <w:rPr>
          <w:rFonts w:ascii="Arial" w:hAnsi="Arial" w:cs="Arial"/>
          <w:lang w:val="pl-PL"/>
        </w:rPr>
        <w:t xml:space="preserve">oraz </w:t>
      </w:r>
      <w:r w:rsidRPr="00D6081E">
        <w:rPr>
          <w:rFonts w:ascii="Arial" w:hAnsi="Arial" w:cs="Arial"/>
          <w:lang w:val="pl-PL"/>
        </w:rPr>
        <w:t>po podpisaniu</w:t>
      </w:r>
      <w:r w:rsidR="000D6DF1" w:rsidRPr="00D6081E">
        <w:rPr>
          <w:rFonts w:ascii="Arial" w:hAnsi="Arial" w:cs="Arial"/>
          <w:lang w:val="pl-PL"/>
        </w:rPr>
        <w:t xml:space="preserve"> p</w:t>
      </w:r>
      <w:r w:rsidRPr="00D6081E">
        <w:rPr>
          <w:rFonts w:ascii="Arial" w:hAnsi="Arial" w:cs="Arial"/>
          <w:lang w:val="pl-PL"/>
        </w:rPr>
        <w:t>rotokołu</w:t>
      </w:r>
      <w:r w:rsidR="00AF2AD0" w:rsidRPr="00D6081E">
        <w:rPr>
          <w:rFonts w:ascii="Arial" w:hAnsi="Arial" w:cs="Arial"/>
          <w:lang w:val="pl-PL"/>
        </w:rPr>
        <w:t xml:space="preserve"> </w:t>
      </w:r>
      <w:r w:rsidR="00406374" w:rsidRPr="00D6081E">
        <w:rPr>
          <w:rFonts w:ascii="Arial" w:hAnsi="Arial" w:cs="Arial"/>
          <w:lang w:val="pl-PL"/>
        </w:rPr>
        <w:t>o</w:t>
      </w:r>
      <w:r w:rsidR="00AF2AD0" w:rsidRPr="00D6081E">
        <w:rPr>
          <w:rFonts w:ascii="Arial" w:hAnsi="Arial" w:cs="Arial"/>
          <w:lang w:val="pl-PL"/>
        </w:rPr>
        <w:t>dbioru</w:t>
      </w:r>
      <w:r w:rsidR="00AD3F79" w:rsidRPr="00D6081E">
        <w:rPr>
          <w:rFonts w:ascii="Arial" w:hAnsi="Arial" w:cs="Arial"/>
          <w:lang w:val="pl-PL"/>
        </w:rPr>
        <w:t>.</w:t>
      </w:r>
    </w:p>
    <w:p w14:paraId="75027744" w14:textId="5297C473" w:rsidR="00C62ED6" w:rsidRPr="00AB5D7A" w:rsidRDefault="00FA0DEB" w:rsidP="004D7C6E">
      <w:pPr>
        <w:pStyle w:val="DefaultText"/>
        <w:numPr>
          <w:ilvl w:val="0"/>
          <w:numId w:val="7"/>
        </w:numPr>
        <w:tabs>
          <w:tab w:val="left" w:pos="993"/>
        </w:tabs>
        <w:spacing w:after="120" w:line="360" w:lineRule="auto"/>
        <w:ind w:left="284" w:hanging="283"/>
        <w:rPr>
          <w:rFonts w:ascii="Arial" w:hAnsi="Arial" w:cs="Arial"/>
          <w:color w:val="auto"/>
          <w:lang w:val="pl-PL"/>
        </w:rPr>
      </w:pPr>
      <w:r w:rsidRPr="00D6081E">
        <w:rPr>
          <w:rFonts w:ascii="Arial" w:hAnsi="Arial" w:cs="Arial"/>
          <w:lang w:val="pl-PL"/>
        </w:rPr>
        <w:t xml:space="preserve">Za </w:t>
      </w:r>
      <w:r w:rsidRPr="00AB5D7A">
        <w:rPr>
          <w:rFonts w:ascii="Arial" w:hAnsi="Arial" w:cs="Arial"/>
          <w:color w:val="auto"/>
          <w:lang w:val="pl-PL"/>
        </w:rPr>
        <w:t xml:space="preserve">wykonanie przedmiotu </w:t>
      </w:r>
      <w:r w:rsidR="00EF190A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 Wykonawca wystaw</w:t>
      </w:r>
      <w:r w:rsidR="0015134F" w:rsidRPr="00AB5D7A">
        <w:rPr>
          <w:rFonts w:ascii="Arial" w:hAnsi="Arial" w:cs="Arial"/>
          <w:color w:val="auto"/>
          <w:lang w:val="pl-PL"/>
        </w:rPr>
        <w:t>i fakturę na rzecz Miasta Poznania</w:t>
      </w:r>
      <w:r w:rsidRPr="00AB5D7A">
        <w:rPr>
          <w:rFonts w:ascii="Arial" w:hAnsi="Arial" w:cs="Arial"/>
          <w:color w:val="auto"/>
          <w:lang w:val="pl-PL"/>
        </w:rPr>
        <w:t xml:space="preserve">, Wydział Obsługi Urzędu, pl. Kolegiacki 17, 61-841 Poznań, </w:t>
      </w:r>
      <w:r w:rsidR="009F79D9" w:rsidRPr="00AB5D7A">
        <w:rPr>
          <w:rFonts w:ascii="Arial" w:hAnsi="Arial" w:cs="Arial"/>
          <w:color w:val="auto"/>
          <w:lang w:val="pl-PL"/>
        </w:rPr>
        <w:br/>
      </w:r>
      <w:r w:rsidRPr="00AB5D7A">
        <w:rPr>
          <w:rFonts w:ascii="Arial" w:hAnsi="Arial" w:cs="Arial"/>
          <w:color w:val="auto"/>
          <w:lang w:val="pl-PL"/>
        </w:rPr>
        <w:t>NIP:</w:t>
      </w:r>
      <w:r w:rsidR="009F79D9" w:rsidRPr="00AB5D7A">
        <w:rPr>
          <w:rFonts w:ascii="Arial" w:hAnsi="Arial" w:cs="Arial"/>
          <w:color w:val="auto"/>
          <w:lang w:val="pl-PL"/>
        </w:rPr>
        <w:t xml:space="preserve"> </w:t>
      </w:r>
      <w:r w:rsidRPr="00AB5D7A">
        <w:rPr>
          <w:rFonts w:ascii="Arial" w:hAnsi="Arial" w:cs="Arial"/>
          <w:color w:val="auto"/>
          <w:lang w:val="pl-PL"/>
        </w:rPr>
        <w:t>209-000-14-40.</w:t>
      </w:r>
    </w:p>
    <w:p w14:paraId="2A7E52FC" w14:textId="0C944981" w:rsidR="00AD3F79" w:rsidRPr="00AB5D7A" w:rsidRDefault="00AD3F79" w:rsidP="004D7C6E">
      <w:pPr>
        <w:pStyle w:val="DefaultText"/>
        <w:numPr>
          <w:ilvl w:val="0"/>
          <w:numId w:val="7"/>
        </w:numPr>
        <w:spacing w:after="120" w:line="360" w:lineRule="auto"/>
        <w:ind w:left="426" w:hanging="284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Wynagrodzenie określone przez Wykonawcę w kosztorysie ofertowym uwzględnia wszystkie koszty, jakie Wykonawca ponosi z tytułu realizacji przedmiotu </w:t>
      </w:r>
      <w:r w:rsidR="00EF190A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 xml:space="preserve">mowy. </w:t>
      </w:r>
    </w:p>
    <w:p w14:paraId="4B4256D4" w14:textId="0B1EF32C" w:rsidR="00AD3F79" w:rsidRPr="00AB5D7A" w:rsidRDefault="00AD3F79" w:rsidP="004D7C6E">
      <w:pPr>
        <w:pStyle w:val="DefaultText"/>
        <w:numPr>
          <w:ilvl w:val="0"/>
          <w:numId w:val="50"/>
        </w:numPr>
        <w:tabs>
          <w:tab w:val="left" w:pos="567"/>
        </w:tabs>
        <w:spacing w:after="120" w:line="360" w:lineRule="auto"/>
        <w:ind w:hanging="644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Wynagrodzenie nie podlega waloryzacji w trakcie obowiązywania </w:t>
      </w:r>
      <w:r w:rsidR="00EF190A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mowy.</w:t>
      </w:r>
    </w:p>
    <w:p w14:paraId="4B09CF38" w14:textId="082A8ADC" w:rsidR="00AD3F79" w:rsidRPr="00AB5D7A" w:rsidRDefault="00AD3F79" w:rsidP="004D7C6E">
      <w:pPr>
        <w:pStyle w:val="DefaultText"/>
        <w:numPr>
          <w:ilvl w:val="0"/>
          <w:numId w:val="50"/>
        </w:numPr>
        <w:tabs>
          <w:tab w:val="left" w:pos="993"/>
        </w:tabs>
        <w:spacing w:after="120" w:line="360" w:lineRule="auto"/>
        <w:ind w:left="567" w:hanging="283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Za wykonanie przedmiotu </w:t>
      </w:r>
      <w:r w:rsidR="00F04B53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 Wykonawca wystawi fakturę na rzecz Miasta Poznań, Wydział Obsługi Urzędu Miasta Poznania, pl. Kolegiacki 17, 61-841 Poznań, NIP: 209-000-14-40.</w:t>
      </w:r>
    </w:p>
    <w:p w14:paraId="525F66C4" w14:textId="77777777" w:rsidR="00AD3F79" w:rsidRPr="00AB5D7A" w:rsidRDefault="00AD3F79" w:rsidP="004D7C6E">
      <w:pPr>
        <w:pStyle w:val="DefaultText"/>
        <w:numPr>
          <w:ilvl w:val="0"/>
          <w:numId w:val="50"/>
        </w:numPr>
        <w:tabs>
          <w:tab w:val="left" w:pos="993"/>
        </w:tabs>
        <w:spacing w:after="120" w:line="360" w:lineRule="auto"/>
        <w:ind w:left="567" w:hanging="283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Wynagrodzenie płatne będzie w terminie do 21 dni od daty przedłożenia Zamawiającemu prawidłowo wystawionej faktury VAT, przelewem na rachunek bankowy Wykonawcy wskazany w treści faktury.</w:t>
      </w:r>
    </w:p>
    <w:p w14:paraId="30F65BB9" w14:textId="77777777" w:rsidR="00AD3F79" w:rsidRPr="00D6081E" w:rsidRDefault="00AD3F79" w:rsidP="004D7C6E">
      <w:pPr>
        <w:pStyle w:val="DefaultText"/>
        <w:numPr>
          <w:ilvl w:val="0"/>
          <w:numId w:val="50"/>
        </w:numPr>
        <w:tabs>
          <w:tab w:val="left" w:pos="993"/>
        </w:tabs>
        <w:spacing w:after="120" w:line="360" w:lineRule="auto"/>
        <w:ind w:left="567" w:hanging="283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Zapłatę uznaje się za dokonaną z chwilą obciążenia </w:t>
      </w:r>
      <w:r w:rsidRPr="00D6081E">
        <w:rPr>
          <w:rFonts w:ascii="Arial" w:hAnsi="Arial" w:cs="Arial"/>
          <w:color w:val="auto"/>
          <w:lang w:val="pl-PL"/>
        </w:rPr>
        <w:t>rachunku bankowego Zamawiającego.</w:t>
      </w:r>
    </w:p>
    <w:p w14:paraId="76299EF9" w14:textId="60DB8621" w:rsidR="00AD3F79" w:rsidRPr="00AB5D7A" w:rsidRDefault="00AD3F79" w:rsidP="004D7C6E">
      <w:pPr>
        <w:keepNext w:val="0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567" w:hanging="283"/>
        <w:textAlignment w:val="auto"/>
        <w:rPr>
          <w:rFonts w:ascii="Arial" w:hAnsi="Arial" w:cs="Arial"/>
          <w:color w:val="auto"/>
        </w:rPr>
      </w:pPr>
      <w:r w:rsidRPr="00D6081E">
        <w:rPr>
          <w:rFonts w:ascii="Arial" w:hAnsi="Arial" w:cs="Arial"/>
          <w:color w:val="auto"/>
        </w:rPr>
        <w:t xml:space="preserve">W przypadku wystawienia faktury elektronicznej Zamawiający przyjmie od Wykonawcy ustrukturyzowane faktury elektroniczne przesłane za pośrednictwem Platformy Elektronicznego Fakturowania zgodnie z przepisami ustawy z dnia 9 listopada 2018 roku o elektronicznym fakturowaniu </w:t>
      </w:r>
      <w:r w:rsidR="00630720">
        <w:rPr>
          <w:rFonts w:ascii="Arial" w:hAnsi="Arial" w:cs="Arial"/>
          <w:color w:val="auto"/>
        </w:rPr>
        <w:br/>
      </w:r>
      <w:r w:rsidRPr="00D6081E">
        <w:rPr>
          <w:rFonts w:ascii="Arial" w:hAnsi="Arial" w:cs="Arial"/>
          <w:color w:val="auto"/>
        </w:rPr>
        <w:t xml:space="preserve">w zamówieniach </w:t>
      </w:r>
      <w:r w:rsidRPr="00AB5D7A">
        <w:rPr>
          <w:rFonts w:ascii="Arial" w:hAnsi="Arial" w:cs="Arial"/>
          <w:color w:val="auto"/>
        </w:rPr>
        <w:t>publicznych, koncesjach na roboty budowlane lub usługi oraz pa</w:t>
      </w:r>
      <w:r w:rsidR="00066BB8" w:rsidRPr="00AB5D7A">
        <w:rPr>
          <w:rFonts w:ascii="Arial" w:hAnsi="Arial" w:cs="Arial"/>
          <w:color w:val="auto"/>
        </w:rPr>
        <w:t>rtnerstwie publiczno-prywatnym</w:t>
      </w:r>
      <w:r w:rsidRPr="00AB5D7A">
        <w:rPr>
          <w:rFonts w:ascii="Arial" w:hAnsi="Arial" w:cs="Arial"/>
          <w:color w:val="auto"/>
        </w:rPr>
        <w:t xml:space="preserve">. Zamawiający upoważnia do odbioru faktury elektronicznej wystawionej zgodnie z </w:t>
      </w:r>
      <w:r w:rsidR="00843186" w:rsidRPr="00AB5D7A">
        <w:rPr>
          <w:rFonts w:ascii="Arial" w:hAnsi="Arial" w:cs="Arial"/>
          <w:color w:val="auto"/>
        </w:rPr>
        <w:t>U</w:t>
      </w:r>
      <w:r w:rsidRPr="00AB5D7A">
        <w:rPr>
          <w:rFonts w:ascii="Arial" w:hAnsi="Arial" w:cs="Arial"/>
          <w:color w:val="auto"/>
        </w:rPr>
        <w:t xml:space="preserve">mową, następującą jednostkę organizacyjną: </w:t>
      </w:r>
      <w:r w:rsidRPr="00AB5D7A">
        <w:rPr>
          <w:rFonts w:ascii="Arial" w:hAnsi="Arial" w:cs="Arial"/>
          <w:b/>
          <w:color w:val="auto"/>
        </w:rPr>
        <w:t>Wydział Obsługi Urzędu Miasta Poznania.</w:t>
      </w:r>
      <w:r w:rsidRPr="00AB5D7A">
        <w:rPr>
          <w:rFonts w:ascii="Arial" w:hAnsi="Arial" w:cs="Arial"/>
          <w:color w:val="auto"/>
        </w:rPr>
        <w:t xml:space="preserve"> Faktura elektroniczna powinna zawierać następujące dane:</w:t>
      </w:r>
    </w:p>
    <w:p w14:paraId="35C49D56" w14:textId="77777777" w:rsidR="00AD3F79" w:rsidRPr="00AB5D7A" w:rsidRDefault="00AD3F79" w:rsidP="004D7C6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 w:firstLine="425"/>
        <w:textAlignment w:val="auto"/>
        <w:rPr>
          <w:rFonts w:ascii="Arial" w:hAnsi="Arial" w:cs="Arial"/>
          <w:color w:val="auto"/>
          <w:u w:val="single" w:color="000000"/>
        </w:rPr>
      </w:pPr>
      <w:r w:rsidRPr="00AB5D7A">
        <w:rPr>
          <w:rFonts w:ascii="Arial" w:hAnsi="Arial" w:cs="Arial"/>
          <w:color w:val="auto"/>
          <w:u w:val="single" w:color="000000"/>
        </w:rPr>
        <w:t>NABYWCA;</w:t>
      </w:r>
    </w:p>
    <w:p w14:paraId="52D4AEDA" w14:textId="77777777" w:rsidR="00AD3F79" w:rsidRPr="00AB5D7A" w:rsidRDefault="00AD3F79" w:rsidP="004D7C6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 w:firstLine="425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Miasto Poznań</w:t>
      </w:r>
    </w:p>
    <w:p w14:paraId="1E885A42" w14:textId="444A75CD" w:rsidR="00AD3F79" w:rsidRPr="00AB5D7A" w:rsidRDefault="00AD3F79" w:rsidP="004D7C6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 w:firstLine="425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pl. Kolegiacki 17</w:t>
      </w:r>
      <w:r w:rsidR="004D7C6E">
        <w:rPr>
          <w:rFonts w:ascii="Arial" w:hAnsi="Arial" w:cs="Arial"/>
          <w:color w:val="auto"/>
        </w:rPr>
        <w:t xml:space="preserve">, </w:t>
      </w:r>
      <w:r w:rsidRPr="00AB5D7A">
        <w:rPr>
          <w:rFonts w:ascii="Arial" w:hAnsi="Arial" w:cs="Arial"/>
          <w:color w:val="auto"/>
        </w:rPr>
        <w:t>61-841 Poznań</w:t>
      </w:r>
    </w:p>
    <w:p w14:paraId="6FFB6326" w14:textId="77777777" w:rsidR="00AD3F79" w:rsidRPr="00D6081E" w:rsidRDefault="00AD3F79" w:rsidP="004D7C6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 w:firstLine="425"/>
        <w:textAlignment w:val="auto"/>
        <w:rPr>
          <w:rFonts w:ascii="Arial" w:hAnsi="Arial" w:cs="Arial"/>
          <w:color w:val="auto"/>
        </w:rPr>
      </w:pPr>
      <w:r w:rsidRPr="00D6081E">
        <w:rPr>
          <w:rFonts w:ascii="Arial" w:hAnsi="Arial" w:cs="Arial"/>
          <w:color w:val="auto"/>
        </w:rPr>
        <w:t>NIP: 2090001440</w:t>
      </w:r>
    </w:p>
    <w:p w14:paraId="1A17AC75" w14:textId="77777777" w:rsidR="00AD3F79" w:rsidRPr="00D6081E" w:rsidRDefault="00AD3F79" w:rsidP="004D7C6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 w:firstLine="425"/>
        <w:textAlignment w:val="auto"/>
        <w:rPr>
          <w:rFonts w:ascii="Arial" w:hAnsi="Arial" w:cs="Arial"/>
          <w:color w:val="auto"/>
        </w:rPr>
      </w:pPr>
      <w:r w:rsidRPr="00D6081E">
        <w:rPr>
          <w:rFonts w:ascii="Arial" w:hAnsi="Arial" w:cs="Arial"/>
          <w:color w:val="auto"/>
          <w:u w:val="single" w:color="000000"/>
        </w:rPr>
        <w:t>ODBIORCA;</w:t>
      </w:r>
    </w:p>
    <w:p w14:paraId="193FBD87" w14:textId="77777777" w:rsidR="00AD3F79" w:rsidRPr="00D6081E" w:rsidRDefault="00AD3F79" w:rsidP="004D7C6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 w:firstLine="425"/>
        <w:textAlignment w:val="auto"/>
        <w:rPr>
          <w:rFonts w:ascii="Arial" w:hAnsi="Arial" w:cs="Arial"/>
          <w:color w:val="auto"/>
        </w:rPr>
      </w:pPr>
      <w:r w:rsidRPr="00D6081E">
        <w:rPr>
          <w:rFonts w:ascii="Arial" w:hAnsi="Arial" w:cs="Arial"/>
          <w:color w:val="auto"/>
        </w:rPr>
        <w:t>Wydział Obsługi Urzędu Miasta Poznania</w:t>
      </w:r>
    </w:p>
    <w:p w14:paraId="3D56A049" w14:textId="77777777" w:rsidR="00AD3F79" w:rsidRPr="00D6081E" w:rsidRDefault="00AD3F79" w:rsidP="004D7C6E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567" w:firstLine="425"/>
        <w:textAlignment w:val="auto"/>
        <w:rPr>
          <w:rFonts w:ascii="Arial" w:hAnsi="Arial" w:cs="Arial"/>
          <w:color w:val="auto"/>
        </w:rPr>
      </w:pPr>
      <w:r w:rsidRPr="00D6081E">
        <w:rPr>
          <w:rFonts w:ascii="Arial" w:hAnsi="Arial" w:cs="Arial"/>
          <w:color w:val="auto"/>
        </w:rPr>
        <w:t>pl. Kolegiacki 17, 61-841 Poznań</w:t>
      </w:r>
    </w:p>
    <w:p w14:paraId="3F4FEBDC" w14:textId="77777777" w:rsidR="00AD3F79" w:rsidRPr="00D6081E" w:rsidRDefault="00AD3F79" w:rsidP="004D7C6E">
      <w:pPr>
        <w:tabs>
          <w:tab w:val="left" w:pos="993"/>
        </w:tabs>
        <w:spacing w:line="360" w:lineRule="auto"/>
        <w:ind w:left="567" w:firstLine="426"/>
        <w:rPr>
          <w:rFonts w:ascii="Arial" w:hAnsi="Arial" w:cs="Arial"/>
          <w:color w:val="auto"/>
        </w:rPr>
      </w:pPr>
      <w:r w:rsidRPr="00D6081E">
        <w:rPr>
          <w:rFonts w:ascii="Arial" w:hAnsi="Arial" w:cs="Arial"/>
          <w:b/>
          <w:color w:val="auto"/>
        </w:rPr>
        <w:t>GLN 5907459620061</w:t>
      </w:r>
    </w:p>
    <w:p w14:paraId="78181A81" w14:textId="77777777" w:rsidR="00AD3F79" w:rsidRPr="00D6081E" w:rsidRDefault="00AD3F79" w:rsidP="004D7C6E">
      <w:pPr>
        <w:tabs>
          <w:tab w:val="left" w:pos="993"/>
        </w:tabs>
        <w:spacing w:after="120" w:line="360" w:lineRule="auto"/>
        <w:ind w:left="567"/>
        <w:rPr>
          <w:rFonts w:ascii="Arial" w:hAnsi="Arial" w:cs="Arial"/>
          <w:color w:val="auto"/>
        </w:rPr>
      </w:pPr>
      <w:r w:rsidRPr="00D6081E">
        <w:rPr>
          <w:rFonts w:ascii="Arial" w:hAnsi="Arial" w:cs="Arial"/>
          <w:color w:val="auto"/>
        </w:rPr>
        <w:t>Numer GLN identyfikuje jednostkę organizacyjną zamawiającego upoważnioną do odbioru faktury.</w:t>
      </w:r>
    </w:p>
    <w:p w14:paraId="4FBDC0EC" w14:textId="004DE205" w:rsidR="00AD3F79" w:rsidRPr="00D6081E" w:rsidRDefault="00AD3F79" w:rsidP="004D7C6E">
      <w:pPr>
        <w:pStyle w:val="Akapitzlist"/>
        <w:numPr>
          <w:ilvl w:val="0"/>
          <w:numId w:val="30"/>
        </w:numPr>
        <w:tabs>
          <w:tab w:val="left" w:pos="993"/>
        </w:tabs>
        <w:spacing w:after="120" w:line="360" w:lineRule="auto"/>
        <w:rPr>
          <w:rFonts w:ascii="Arial" w:hAnsi="Arial" w:cs="Arial"/>
          <w:color w:val="auto"/>
          <w:lang w:val="pl-PL"/>
        </w:rPr>
      </w:pPr>
      <w:r w:rsidRPr="00D6081E">
        <w:rPr>
          <w:rFonts w:ascii="Arial" w:hAnsi="Arial" w:cs="Arial"/>
          <w:color w:val="auto"/>
          <w:lang w:val="pl-PL"/>
        </w:rPr>
        <w:t>Zamawiający nie wyraża zgody na otrzymywanie faktur elektronicznych na innych zasadach niż określone w ustawie z dnia 9 listopada 2018 roku o elektronicznym fakturowaniu w zamówieniach publicznych, koncesjach na roboty budowlane lub usługi oraz p</w:t>
      </w:r>
      <w:r w:rsidR="00EE5B9D" w:rsidRPr="00D6081E">
        <w:rPr>
          <w:rFonts w:ascii="Arial" w:hAnsi="Arial" w:cs="Arial"/>
          <w:color w:val="auto"/>
          <w:lang w:val="pl-PL"/>
        </w:rPr>
        <w:t>artnerstwie publiczno-prywatnym.</w:t>
      </w:r>
    </w:p>
    <w:p w14:paraId="3D9EF387" w14:textId="3AA20774" w:rsidR="00AD3F79" w:rsidRPr="00D6081E" w:rsidRDefault="00AD3F79" w:rsidP="004D7C6E">
      <w:pPr>
        <w:pStyle w:val="Akapitzlist"/>
        <w:numPr>
          <w:ilvl w:val="0"/>
          <w:numId w:val="30"/>
        </w:numPr>
        <w:tabs>
          <w:tab w:val="left" w:pos="993"/>
        </w:tabs>
        <w:spacing w:after="120" w:line="360" w:lineRule="auto"/>
        <w:rPr>
          <w:rFonts w:ascii="Arial" w:hAnsi="Arial" w:cs="Arial"/>
          <w:color w:val="auto"/>
          <w:lang w:val="pl-PL"/>
        </w:rPr>
      </w:pPr>
      <w:r w:rsidRPr="00D6081E">
        <w:rPr>
          <w:rFonts w:ascii="Arial" w:hAnsi="Arial" w:cs="Arial"/>
          <w:color w:val="auto"/>
          <w:lang w:val="pl-PL"/>
        </w:rPr>
        <w:t xml:space="preserve">Zamawiający dokona zapłaty za </w:t>
      </w:r>
      <w:r w:rsidRPr="00D6081E">
        <w:rPr>
          <w:rStyle w:val="Odwoaniedokomentarza"/>
          <w:rFonts w:ascii="Arial" w:hAnsi="Arial" w:cs="Arial"/>
          <w:sz w:val="24"/>
          <w:szCs w:val="24"/>
          <w:lang w:val="pl-PL"/>
        </w:rPr>
        <w:t>wynagrodzenia Wykonawcy</w:t>
      </w:r>
      <w:r w:rsidRPr="00D6081E">
        <w:rPr>
          <w:rFonts w:ascii="Arial" w:hAnsi="Arial" w:cs="Arial"/>
          <w:color w:val="auto"/>
          <w:lang w:val="pl-PL"/>
        </w:rPr>
        <w:t xml:space="preserve"> z zastosowaniem mechanizmu podzielonej płatności na </w:t>
      </w:r>
      <w:r w:rsidRPr="00AB5D7A">
        <w:rPr>
          <w:rFonts w:ascii="Arial" w:hAnsi="Arial" w:cs="Arial"/>
          <w:color w:val="auto"/>
          <w:lang w:val="pl-PL"/>
        </w:rPr>
        <w:t xml:space="preserve">rachunek rozliczeniowy Wykonawcy nr </w:t>
      </w:r>
      <w:r w:rsidRPr="00AB5D7A">
        <w:rPr>
          <w:rFonts w:ascii="Arial" w:hAnsi="Arial" w:cs="Arial"/>
          <w:b/>
          <w:color w:val="auto"/>
          <w:lang w:val="pl-PL"/>
        </w:rPr>
        <w:t xml:space="preserve">…………………………….. </w:t>
      </w:r>
      <w:r w:rsidRPr="00AB5D7A">
        <w:rPr>
          <w:rFonts w:ascii="Arial" w:hAnsi="Arial" w:cs="Arial"/>
          <w:color w:val="auto"/>
          <w:lang w:val="pl-PL"/>
        </w:rPr>
        <w:t xml:space="preserve">Wykonawca oświadcza, że wskazany w </w:t>
      </w:r>
      <w:r w:rsidR="00843186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 xml:space="preserve">mowie oraz na fakturze rachunek rozliczeniowy jest umieszczony w wykazie podatników podatku VAT, o którym mowa w art. 96b ust. 1 ustawy z dnia 11 marca </w:t>
      </w:r>
      <w:r w:rsidRPr="00D6081E">
        <w:rPr>
          <w:rFonts w:ascii="Arial" w:hAnsi="Arial" w:cs="Arial"/>
          <w:color w:val="auto"/>
          <w:lang w:val="pl-PL"/>
        </w:rPr>
        <w:t xml:space="preserve">2004 r. </w:t>
      </w:r>
      <w:r w:rsidR="00630720">
        <w:rPr>
          <w:rFonts w:ascii="Arial" w:hAnsi="Arial" w:cs="Arial"/>
          <w:color w:val="auto"/>
          <w:lang w:val="pl-PL"/>
        </w:rPr>
        <w:br/>
      </w:r>
      <w:r w:rsidRPr="00D6081E">
        <w:rPr>
          <w:rFonts w:ascii="Arial" w:hAnsi="Arial" w:cs="Arial"/>
          <w:color w:val="auto"/>
          <w:lang w:val="pl-PL"/>
        </w:rPr>
        <w:t xml:space="preserve">o podatku od towarów i usług i umożliwia dokonanie płatności z zastosowaniem mechanizmu podzielonej płatności. Jeżeli wskazany przez Wykonawcę na fakturze rachunek bankowy nie będzie rachunkiem rozliczeniowym i nie został umieszczony w wykazie podatników VAT, Zamawiający dokona zapłaty na inny, wymieniony w wykazie podatników VAT rachunek rozliczeniowy Wykonawcy. </w:t>
      </w:r>
      <w:r w:rsidR="00630720">
        <w:rPr>
          <w:rFonts w:ascii="Arial" w:hAnsi="Arial" w:cs="Arial"/>
          <w:color w:val="auto"/>
          <w:lang w:val="pl-PL"/>
        </w:rPr>
        <w:br/>
      </w:r>
      <w:r w:rsidRPr="00D6081E">
        <w:rPr>
          <w:rFonts w:ascii="Arial" w:hAnsi="Arial" w:cs="Arial"/>
          <w:color w:val="auto"/>
          <w:lang w:val="pl-PL"/>
        </w:rPr>
        <w:t xml:space="preserve">W przypadku, gdy w wykazie podatników VAT brak jakiegokolwiek rachunku rozliczeniowego Wykonawcy, Zamawiający, według własnego wyboru, dokona zapłaty na rachunek bankowy podany na fakturze z zastosowaniem art. 117ba </w:t>
      </w:r>
      <w:r w:rsidR="00630720">
        <w:rPr>
          <w:rFonts w:ascii="Arial" w:hAnsi="Arial" w:cs="Arial"/>
          <w:color w:val="auto"/>
          <w:lang w:val="pl-PL"/>
        </w:rPr>
        <w:br/>
      </w:r>
      <w:r w:rsidRPr="00D6081E">
        <w:rPr>
          <w:rFonts w:ascii="Arial" w:hAnsi="Arial" w:cs="Arial"/>
          <w:color w:val="auto"/>
          <w:lang w:val="pl-PL"/>
        </w:rPr>
        <w:t xml:space="preserve">§3 ustawy Ordynacja podatkowa lub  poinformuje Wykonawcę o wstrzymaniu płatności do czasu przedłożenia prawidłowego numeru rachunku rozliczeniowego. </w:t>
      </w:r>
    </w:p>
    <w:p w14:paraId="15F15B10" w14:textId="0E712024" w:rsidR="00AD3F79" w:rsidRPr="00AB5D7A" w:rsidRDefault="00AD3F79" w:rsidP="004D7C6E">
      <w:pPr>
        <w:pStyle w:val="Akapitzlist"/>
        <w:numPr>
          <w:ilvl w:val="0"/>
          <w:numId w:val="30"/>
        </w:numPr>
        <w:tabs>
          <w:tab w:val="left" w:pos="993"/>
        </w:tabs>
        <w:spacing w:after="120" w:line="360" w:lineRule="auto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Zamawiający nie ponosi odpowiedzialności za płatność po terminie określonym w </w:t>
      </w:r>
      <w:r w:rsidR="00843186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mowie</w:t>
      </w:r>
      <w:r w:rsidR="005E6996" w:rsidRPr="00AB5D7A">
        <w:rPr>
          <w:rFonts w:ascii="Arial" w:hAnsi="Arial" w:cs="Arial"/>
          <w:color w:val="auto"/>
          <w:lang w:val="pl-PL"/>
        </w:rPr>
        <w:t xml:space="preserve"> </w:t>
      </w:r>
      <w:r w:rsidRPr="00AB5D7A">
        <w:rPr>
          <w:rFonts w:ascii="Arial" w:hAnsi="Arial" w:cs="Arial"/>
          <w:color w:val="auto"/>
          <w:lang w:val="pl-PL"/>
        </w:rPr>
        <w:t xml:space="preserve">spowodowaną brakiem możliwości dokonania płatności z zastosowaniem mechanizmu podzielonej płatności w szczególności związanym </w:t>
      </w:r>
      <w:r w:rsidR="00630720">
        <w:rPr>
          <w:rFonts w:ascii="Arial" w:hAnsi="Arial" w:cs="Arial"/>
          <w:color w:val="auto"/>
          <w:lang w:val="pl-PL"/>
        </w:rPr>
        <w:br/>
      </w:r>
      <w:r w:rsidRPr="00AB5D7A">
        <w:rPr>
          <w:rFonts w:ascii="Arial" w:hAnsi="Arial" w:cs="Arial"/>
          <w:color w:val="auto"/>
          <w:lang w:val="pl-PL"/>
        </w:rPr>
        <w:t xml:space="preserve">z brakiem właściwego rachunku rozliczeniowego na fakturze. Właściwy dla Wykonawcy Urząd Skarbowy to </w:t>
      </w:r>
      <w:r w:rsidR="00254751">
        <w:rPr>
          <w:rFonts w:ascii="Arial" w:hAnsi="Arial" w:cs="Arial"/>
          <w:color w:val="auto"/>
          <w:lang w:val="pl-PL"/>
        </w:rPr>
        <w:t>…………..</w:t>
      </w:r>
      <w:r w:rsidRPr="00AB5D7A">
        <w:rPr>
          <w:rFonts w:ascii="Arial" w:hAnsi="Arial" w:cs="Arial"/>
          <w:color w:val="auto"/>
          <w:lang w:val="pl-PL"/>
        </w:rPr>
        <w:t>.</w:t>
      </w:r>
    </w:p>
    <w:p w14:paraId="673F2032" w14:textId="093B8F4F" w:rsidR="00AD3F79" w:rsidRPr="00AB5D7A" w:rsidRDefault="00AD3F79" w:rsidP="004D7C6E">
      <w:pPr>
        <w:pStyle w:val="Akapitzlist"/>
        <w:numPr>
          <w:ilvl w:val="2"/>
          <w:numId w:val="51"/>
        </w:numPr>
        <w:spacing w:after="120" w:line="360" w:lineRule="auto"/>
        <w:ind w:left="426" w:hanging="426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Jeżeli faktura VAT wystawiona jest nieprawidłowo, termin, o którym mowa w ust</w:t>
      </w:r>
      <w:r w:rsidR="005E6996" w:rsidRPr="00AB5D7A">
        <w:rPr>
          <w:rFonts w:ascii="Arial" w:hAnsi="Arial" w:cs="Arial"/>
          <w:color w:val="auto"/>
          <w:lang w:val="pl-PL"/>
        </w:rPr>
        <w:t>.</w:t>
      </w:r>
      <w:r w:rsidRPr="00AB5D7A">
        <w:rPr>
          <w:rFonts w:ascii="Arial" w:hAnsi="Arial" w:cs="Arial"/>
          <w:color w:val="auto"/>
          <w:lang w:val="pl-PL"/>
        </w:rPr>
        <w:t xml:space="preserve"> 6, biegnie od dnia doręczenia Zamawiającemu „faktury korygującej”.</w:t>
      </w:r>
    </w:p>
    <w:p w14:paraId="7BC2FE85" w14:textId="753C7CDE" w:rsidR="00AD3F79" w:rsidRPr="00AB5D7A" w:rsidRDefault="00AD3F79" w:rsidP="004D7C6E">
      <w:pPr>
        <w:pStyle w:val="Akapitzlist"/>
        <w:numPr>
          <w:ilvl w:val="2"/>
          <w:numId w:val="51"/>
        </w:numPr>
        <w:spacing w:after="120" w:line="360" w:lineRule="auto"/>
        <w:ind w:left="426" w:hanging="426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Zamawiający upoważnia Wykonawcę do wystawiania faktur VAT bez jego podpisu.</w:t>
      </w:r>
    </w:p>
    <w:p w14:paraId="02AB24CA" w14:textId="65BD9E22" w:rsidR="00AD3F79" w:rsidRPr="00AB5D7A" w:rsidRDefault="00AD3F79" w:rsidP="00630720">
      <w:pPr>
        <w:pStyle w:val="Akapitzlist"/>
        <w:numPr>
          <w:ilvl w:val="2"/>
          <w:numId w:val="51"/>
        </w:numPr>
        <w:spacing w:after="240" w:line="360" w:lineRule="auto"/>
        <w:ind w:left="425" w:hanging="425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Strony </w:t>
      </w:r>
      <w:r w:rsidR="00F04B53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 xml:space="preserve">mowy wyłączają możliwość przelewu wierzytelności wynikających </w:t>
      </w:r>
      <w:r w:rsidR="00630720">
        <w:rPr>
          <w:rFonts w:ascii="Arial" w:hAnsi="Arial" w:cs="Arial"/>
          <w:color w:val="auto"/>
          <w:lang w:val="pl-PL"/>
        </w:rPr>
        <w:br/>
      </w:r>
      <w:r w:rsidRPr="00AB5D7A">
        <w:rPr>
          <w:rFonts w:ascii="Arial" w:hAnsi="Arial" w:cs="Arial"/>
          <w:color w:val="auto"/>
          <w:lang w:val="pl-PL"/>
        </w:rPr>
        <w:t xml:space="preserve">z </w:t>
      </w:r>
      <w:r w:rsidR="00F04B53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 xml:space="preserve">mowy na osoby trzecie. </w:t>
      </w:r>
    </w:p>
    <w:p w14:paraId="0EECE7FD" w14:textId="77777777" w:rsidR="005E6996" w:rsidRDefault="00E171D0" w:rsidP="004D7C6E">
      <w:pPr>
        <w:pStyle w:val="DefaultText"/>
        <w:tabs>
          <w:tab w:val="left" w:pos="993"/>
        </w:tabs>
        <w:spacing w:after="120" w:line="360" w:lineRule="auto"/>
        <w:ind w:left="284" w:hanging="284"/>
        <w:jc w:val="center"/>
        <w:rPr>
          <w:rFonts w:ascii="Arial" w:hAnsi="Arial" w:cs="Arial"/>
          <w:b/>
          <w:bCs/>
          <w:lang w:val="pl-PL"/>
        </w:rPr>
      </w:pPr>
      <w:r w:rsidRPr="00D6081E">
        <w:rPr>
          <w:rFonts w:ascii="Arial" w:hAnsi="Arial" w:cs="Arial"/>
          <w:b/>
          <w:bCs/>
          <w:lang w:val="pl-PL"/>
        </w:rPr>
        <w:t>§1</w:t>
      </w:r>
      <w:r w:rsidR="00A95E41" w:rsidRPr="00D6081E">
        <w:rPr>
          <w:rFonts w:ascii="Arial" w:hAnsi="Arial" w:cs="Arial"/>
          <w:b/>
          <w:bCs/>
          <w:lang w:val="pl-PL"/>
        </w:rPr>
        <w:t>2</w:t>
      </w:r>
      <w:r w:rsidR="00FA0DEB" w:rsidRPr="00D6081E">
        <w:rPr>
          <w:rFonts w:ascii="Arial" w:hAnsi="Arial" w:cs="Arial"/>
          <w:b/>
          <w:bCs/>
          <w:lang w:val="pl-PL"/>
        </w:rPr>
        <w:t xml:space="preserve"> Zabezpieczenie należytego wykonania umowy</w:t>
      </w:r>
    </w:p>
    <w:p w14:paraId="34F67237" w14:textId="0FA46C96" w:rsidR="00AD3F79" w:rsidRPr="00AB5D7A" w:rsidRDefault="00AD3F79" w:rsidP="004D7C6E">
      <w:pPr>
        <w:pStyle w:val="DefaultText"/>
        <w:numPr>
          <w:ilvl w:val="0"/>
          <w:numId w:val="52"/>
        </w:numPr>
        <w:tabs>
          <w:tab w:val="left" w:pos="993"/>
        </w:tabs>
        <w:spacing w:after="120" w:line="360" w:lineRule="auto"/>
        <w:rPr>
          <w:rFonts w:ascii="Arial" w:hAnsi="Arial" w:cs="Arial"/>
          <w:b/>
          <w:bCs/>
          <w:color w:val="auto"/>
          <w:lang w:val="pl-PL"/>
        </w:rPr>
      </w:pPr>
      <w:r w:rsidRPr="00D6081E">
        <w:rPr>
          <w:rFonts w:ascii="Arial" w:hAnsi="Arial" w:cs="Arial"/>
          <w:lang w:val="pl-PL"/>
        </w:rPr>
        <w:t xml:space="preserve">Wykonawca wnosi </w:t>
      </w:r>
      <w:r w:rsidRPr="00AB5D7A">
        <w:rPr>
          <w:rFonts w:ascii="Arial" w:hAnsi="Arial" w:cs="Arial"/>
          <w:color w:val="auto"/>
          <w:lang w:val="pl-PL"/>
        </w:rPr>
        <w:t>zabezpieczenie należytego wykonania umowy w wysokości 5% wynagrodzenia brutto określonego w </w:t>
      </w:r>
      <w:r w:rsidRPr="00AB5D7A">
        <w:rPr>
          <w:rFonts w:ascii="Arial" w:hAnsi="Arial" w:cs="Arial"/>
          <w:b/>
          <w:color w:val="auto"/>
          <w:lang w:val="pl-PL"/>
        </w:rPr>
        <w:t>§ 11 ust.</w:t>
      </w:r>
      <w:r w:rsidR="002E29FB" w:rsidRPr="00AB5D7A">
        <w:rPr>
          <w:rFonts w:ascii="Arial" w:hAnsi="Arial" w:cs="Arial"/>
          <w:b/>
          <w:color w:val="auto"/>
          <w:lang w:val="pl-PL"/>
        </w:rPr>
        <w:t>1 lit c</w:t>
      </w:r>
      <w:r w:rsidRPr="00AB5D7A">
        <w:rPr>
          <w:rFonts w:ascii="Arial" w:hAnsi="Arial" w:cs="Arial"/>
          <w:b/>
          <w:color w:val="auto"/>
          <w:lang w:val="pl-PL"/>
        </w:rPr>
        <w:t xml:space="preserve"> </w:t>
      </w:r>
      <w:r w:rsidR="00F04B53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 xml:space="preserve">mowy, na kwotę brutto </w:t>
      </w:r>
      <w:r w:rsidR="00683664" w:rsidRPr="00AB5D7A">
        <w:rPr>
          <w:rFonts w:ascii="Arial" w:hAnsi="Arial" w:cs="Arial"/>
          <w:b/>
          <w:bCs/>
          <w:color w:val="auto"/>
          <w:lang w:val="pl-PL"/>
        </w:rPr>
        <w:t>……</w:t>
      </w:r>
      <w:r w:rsidR="00630720">
        <w:rPr>
          <w:rFonts w:ascii="Arial" w:hAnsi="Arial" w:cs="Arial"/>
          <w:b/>
          <w:bCs/>
          <w:color w:val="auto"/>
          <w:lang w:val="pl-PL"/>
        </w:rPr>
        <w:t>………..</w:t>
      </w:r>
      <w:r w:rsidR="00683664" w:rsidRPr="00AB5D7A">
        <w:rPr>
          <w:rFonts w:ascii="Arial" w:hAnsi="Arial" w:cs="Arial"/>
          <w:b/>
          <w:bCs/>
          <w:color w:val="auto"/>
          <w:lang w:val="pl-PL"/>
        </w:rPr>
        <w:t>.</w:t>
      </w:r>
      <w:r w:rsidRPr="00AB5D7A">
        <w:rPr>
          <w:rFonts w:ascii="Arial" w:hAnsi="Arial" w:cs="Arial"/>
          <w:b/>
          <w:bCs/>
          <w:color w:val="auto"/>
          <w:lang w:val="pl-PL"/>
        </w:rPr>
        <w:t xml:space="preserve"> zł </w:t>
      </w:r>
      <w:r w:rsidRPr="00AB5D7A">
        <w:rPr>
          <w:rFonts w:ascii="Arial" w:hAnsi="Arial" w:cs="Arial"/>
          <w:color w:val="auto"/>
          <w:lang w:val="pl-PL"/>
        </w:rPr>
        <w:t xml:space="preserve">(słownie: </w:t>
      </w:r>
      <w:r w:rsidR="00630720">
        <w:rPr>
          <w:rFonts w:ascii="Arial" w:hAnsi="Arial" w:cs="Arial"/>
          <w:color w:val="auto"/>
          <w:lang w:val="pl-PL"/>
        </w:rPr>
        <w:t>……………………………</w:t>
      </w:r>
      <w:r w:rsidRPr="00AB5D7A">
        <w:rPr>
          <w:rFonts w:ascii="Arial" w:hAnsi="Arial" w:cs="Arial"/>
          <w:color w:val="auto"/>
          <w:lang w:val="pl-PL"/>
        </w:rPr>
        <w:t xml:space="preserve">zł i </w:t>
      </w:r>
      <w:r w:rsidR="00254751">
        <w:rPr>
          <w:rFonts w:ascii="Arial" w:hAnsi="Arial" w:cs="Arial"/>
          <w:color w:val="auto"/>
          <w:lang w:val="pl-PL"/>
        </w:rPr>
        <w:t>……….</w:t>
      </w:r>
      <w:r w:rsidRPr="00AB5D7A">
        <w:rPr>
          <w:rFonts w:ascii="Arial" w:hAnsi="Arial" w:cs="Arial"/>
          <w:color w:val="auto"/>
          <w:lang w:val="pl-PL"/>
        </w:rPr>
        <w:t>/100)</w:t>
      </w:r>
      <w:r w:rsidR="005E6996" w:rsidRPr="00AB5D7A">
        <w:rPr>
          <w:rFonts w:ascii="Arial" w:hAnsi="Arial" w:cs="Arial"/>
          <w:color w:val="auto"/>
          <w:lang w:val="pl-PL"/>
        </w:rPr>
        <w:t>.</w:t>
      </w:r>
    </w:p>
    <w:p w14:paraId="6D886B43" w14:textId="5F39EE90" w:rsidR="00AD3F79" w:rsidRPr="00AB5D7A" w:rsidRDefault="00AD3F79" w:rsidP="004D7C6E">
      <w:pPr>
        <w:pStyle w:val="Bezodstpw"/>
        <w:numPr>
          <w:ilvl w:val="0"/>
          <w:numId w:val="52"/>
        </w:numPr>
        <w:spacing w:after="120" w:line="360" w:lineRule="auto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Zabezpieczenie służy pokryciu roszczeń z tytułu niewykonania lub nienależytego wykonania </w:t>
      </w:r>
      <w:r w:rsidR="00F04B53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mowy.</w:t>
      </w:r>
    </w:p>
    <w:p w14:paraId="2587EDE4" w14:textId="7F02A5FE" w:rsidR="00AD3F79" w:rsidRPr="00D6081E" w:rsidRDefault="00AD3F79" w:rsidP="004D7C6E">
      <w:pPr>
        <w:pStyle w:val="Bezodstpw"/>
        <w:numPr>
          <w:ilvl w:val="0"/>
          <w:numId w:val="52"/>
        </w:numPr>
        <w:spacing w:line="360" w:lineRule="auto"/>
        <w:rPr>
          <w:rFonts w:ascii="Arial" w:hAnsi="Arial" w:cs="Arial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Zabezpieczenie może być wnoszone według wyboru </w:t>
      </w:r>
      <w:r w:rsidR="00630720">
        <w:rPr>
          <w:rFonts w:ascii="Arial" w:hAnsi="Arial" w:cs="Arial"/>
          <w:color w:val="auto"/>
          <w:lang w:val="pl-PL"/>
        </w:rPr>
        <w:t>W</w:t>
      </w:r>
      <w:r w:rsidRPr="00AB5D7A">
        <w:rPr>
          <w:rFonts w:ascii="Arial" w:hAnsi="Arial" w:cs="Arial"/>
          <w:color w:val="auto"/>
          <w:lang w:val="pl-PL"/>
        </w:rPr>
        <w:t xml:space="preserve">ykonawcy </w:t>
      </w:r>
      <w:r w:rsidRPr="00D6081E">
        <w:rPr>
          <w:rFonts w:ascii="Arial" w:hAnsi="Arial" w:cs="Arial"/>
          <w:lang w:val="pl-PL"/>
        </w:rPr>
        <w:t>w jednej lub w kilku następujących formach:</w:t>
      </w:r>
    </w:p>
    <w:p w14:paraId="6ABE03BD" w14:textId="77777777" w:rsidR="00AD3F79" w:rsidRPr="00D6081E" w:rsidRDefault="00AD3F79" w:rsidP="004D7C6E">
      <w:pPr>
        <w:pStyle w:val="Bezodstpw"/>
        <w:spacing w:line="360" w:lineRule="auto"/>
        <w:ind w:left="1134" w:hanging="425"/>
        <w:rPr>
          <w:rFonts w:ascii="Arial" w:hAnsi="Arial" w:cs="Arial"/>
          <w:lang w:val="pl-PL"/>
        </w:rPr>
      </w:pPr>
      <w:r w:rsidRPr="00D6081E">
        <w:rPr>
          <w:rFonts w:ascii="Arial" w:hAnsi="Arial" w:cs="Arial"/>
          <w:lang w:val="pl-PL"/>
        </w:rPr>
        <w:t>1)</w:t>
      </w:r>
      <w:r w:rsidRPr="00D6081E">
        <w:rPr>
          <w:rFonts w:ascii="Arial" w:hAnsi="Arial" w:cs="Arial"/>
          <w:lang w:val="pl-PL"/>
        </w:rPr>
        <w:tab/>
        <w:t>pieniądzu;</w:t>
      </w:r>
    </w:p>
    <w:p w14:paraId="16A2678B" w14:textId="77777777" w:rsidR="00AD3F79" w:rsidRPr="00D6081E" w:rsidRDefault="00AD3F79" w:rsidP="004D7C6E">
      <w:pPr>
        <w:pStyle w:val="Bezodstpw"/>
        <w:spacing w:line="360" w:lineRule="auto"/>
        <w:ind w:left="1134" w:hanging="425"/>
        <w:rPr>
          <w:rFonts w:ascii="Arial" w:hAnsi="Arial" w:cs="Arial"/>
          <w:lang w:val="pl-PL"/>
        </w:rPr>
      </w:pPr>
      <w:r w:rsidRPr="00D6081E">
        <w:rPr>
          <w:rFonts w:ascii="Arial" w:hAnsi="Arial" w:cs="Arial"/>
          <w:lang w:val="pl-PL"/>
        </w:rPr>
        <w:t>2)</w:t>
      </w:r>
      <w:r w:rsidRPr="00D6081E">
        <w:rPr>
          <w:rFonts w:ascii="Arial" w:hAnsi="Arial" w:cs="Arial"/>
          <w:lang w:val="pl-PL"/>
        </w:rPr>
        <w:tab/>
        <w:t>poręczeniach bankowych lub poręczeniach spółdzielczej kasy oszczędnościowo – kredytowej, z tym, że zobowiązanie kasy jest zawsze zobowiązaniem pieniężnym;</w:t>
      </w:r>
    </w:p>
    <w:p w14:paraId="6F6AF8F7" w14:textId="77777777" w:rsidR="00AD3F79" w:rsidRPr="00D6081E" w:rsidRDefault="00AD3F79" w:rsidP="004D7C6E">
      <w:pPr>
        <w:pStyle w:val="Bezodstpw"/>
        <w:spacing w:line="360" w:lineRule="auto"/>
        <w:ind w:left="1134" w:hanging="425"/>
        <w:rPr>
          <w:rFonts w:ascii="Arial" w:hAnsi="Arial" w:cs="Arial"/>
          <w:lang w:val="pl-PL"/>
        </w:rPr>
      </w:pPr>
      <w:r w:rsidRPr="00D6081E">
        <w:rPr>
          <w:rFonts w:ascii="Arial" w:hAnsi="Arial" w:cs="Arial"/>
          <w:lang w:val="pl-PL"/>
        </w:rPr>
        <w:t>3)</w:t>
      </w:r>
      <w:r w:rsidRPr="00D6081E">
        <w:rPr>
          <w:rFonts w:ascii="Arial" w:hAnsi="Arial" w:cs="Arial"/>
          <w:lang w:val="pl-PL"/>
        </w:rPr>
        <w:tab/>
        <w:t>gwarancjach bankowych;</w:t>
      </w:r>
    </w:p>
    <w:p w14:paraId="75DE01C8" w14:textId="77777777" w:rsidR="00AD3F79" w:rsidRPr="00D6081E" w:rsidRDefault="00AD3F79" w:rsidP="004D7C6E">
      <w:pPr>
        <w:pStyle w:val="Bezodstpw"/>
        <w:spacing w:line="360" w:lineRule="auto"/>
        <w:ind w:left="1134" w:hanging="425"/>
        <w:rPr>
          <w:rFonts w:ascii="Arial" w:hAnsi="Arial" w:cs="Arial"/>
          <w:lang w:val="pl-PL"/>
        </w:rPr>
      </w:pPr>
      <w:r w:rsidRPr="00D6081E">
        <w:rPr>
          <w:rFonts w:ascii="Arial" w:hAnsi="Arial" w:cs="Arial"/>
          <w:lang w:val="pl-PL"/>
        </w:rPr>
        <w:t>4)</w:t>
      </w:r>
      <w:r w:rsidRPr="00D6081E">
        <w:rPr>
          <w:rFonts w:ascii="Arial" w:hAnsi="Arial" w:cs="Arial"/>
          <w:lang w:val="pl-PL"/>
        </w:rPr>
        <w:tab/>
        <w:t>gwarancjach ubezpieczeniowych;</w:t>
      </w:r>
    </w:p>
    <w:p w14:paraId="60F73EC7" w14:textId="77777777" w:rsidR="00AD3F79" w:rsidRPr="00D6081E" w:rsidRDefault="00AD3F79" w:rsidP="004D7C6E">
      <w:pPr>
        <w:pStyle w:val="Bezodstpw"/>
        <w:spacing w:after="120" w:line="360" w:lineRule="auto"/>
        <w:ind w:left="1134" w:hanging="425"/>
        <w:rPr>
          <w:rFonts w:ascii="Arial" w:hAnsi="Arial" w:cs="Arial"/>
          <w:lang w:val="pl-PL"/>
        </w:rPr>
      </w:pPr>
      <w:r w:rsidRPr="00D6081E">
        <w:rPr>
          <w:rFonts w:ascii="Arial" w:hAnsi="Arial" w:cs="Arial"/>
          <w:lang w:val="pl-PL"/>
        </w:rPr>
        <w:t>5)</w:t>
      </w:r>
      <w:r w:rsidRPr="00D6081E">
        <w:rPr>
          <w:rFonts w:ascii="Arial" w:hAnsi="Arial" w:cs="Arial"/>
          <w:lang w:val="pl-PL"/>
        </w:rPr>
        <w:tab/>
        <w:t>poręczeniach udzielanych przez podmioty, o których mowa w art. 6b ust. 5 pkt.2 ustawy z dnia 9 listopada 2000 r. o utworzeniu Polskiej Agencji Rozwoju Przedsiębiorczości.</w:t>
      </w:r>
    </w:p>
    <w:p w14:paraId="40D9DC28" w14:textId="73A7008F" w:rsidR="00AD3F79" w:rsidRPr="00D6081E" w:rsidRDefault="00AD3F79" w:rsidP="004D7C6E">
      <w:pPr>
        <w:pStyle w:val="Bezodstpw"/>
        <w:numPr>
          <w:ilvl w:val="0"/>
          <w:numId w:val="52"/>
        </w:numPr>
        <w:spacing w:after="120" w:line="360" w:lineRule="auto"/>
        <w:rPr>
          <w:rFonts w:ascii="Arial" w:hAnsi="Arial" w:cs="Arial"/>
          <w:lang w:val="pl-PL"/>
        </w:rPr>
      </w:pPr>
      <w:r w:rsidRPr="00D6081E">
        <w:rPr>
          <w:rFonts w:ascii="Arial" w:hAnsi="Arial" w:cs="Arial"/>
          <w:lang w:val="pl-PL"/>
        </w:rPr>
        <w:t xml:space="preserve">Zabezpieczenie należytego wykonania umowy zostało przez Wykonawcę wniesione w  formie  </w:t>
      </w:r>
      <w:r w:rsidR="00683664" w:rsidRPr="00D6081E">
        <w:rPr>
          <w:rFonts w:ascii="Arial" w:hAnsi="Arial" w:cs="Arial"/>
          <w:b/>
          <w:lang w:val="pl-PL"/>
        </w:rPr>
        <w:t>………</w:t>
      </w:r>
    </w:p>
    <w:p w14:paraId="46320CE6" w14:textId="6ABDB755" w:rsidR="000D6DF1" w:rsidRPr="00AB5D7A" w:rsidRDefault="000D6DF1" w:rsidP="004D7C6E">
      <w:pPr>
        <w:pStyle w:val="western"/>
        <w:keepNext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textAlignment w:val="auto"/>
        <w:rPr>
          <w:rFonts w:ascii="Arial" w:hAnsi="Arial" w:cs="Arial"/>
          <w:color w:val="auto"/>
        </w:rPr>
      </w:pPr>
      <w:r w:rsidRPr="00D6081E">
        <w:rPr>
          <w:rFonts w:ascii="Arial" w:hAnsi="Arial" w:cs="Arial"/>
        </w:rPr>
        <w:t xml:space="preserve">70% zabezpieczenia należytego wykonania </w:t>
      </w:r>
      <w:r w:rsidRPr="00AB5D7A">
        <w:rPr>
          <w:rFonts w:ascii="Arial" w:hAnsi="Arial" w:cs="Arial"/>
          <w:color w:val="auto"/>
        </w:rPr>
        <w:t>umowy zwrócone lub zwolnione zostanie w</w:t>
      </w:r>
      <w:r w:rsidR="00EA0BF0" w:rsidRPr="00AB5D7A">
        <w:rPr>
          <w:rFonts w:ascii="Arial" w:hAnsi="Arial" w:cs="Arial"/>
          <w:color w:val="auto"/>
        </w:rPr>
        <w:t xml:space="preserve"> </w:t>
      </w:r>
      <w:r w:rsidRPr="00AB5D7A">
        <w:rPr>
          <w:rFonts w:ascii="Arial" w:hAnsi="Arial" w:cs="Arial"/>
          <w:color w:val="auto"/>
        </w:rPr>
        <w:t xml:space="preserve">ciągu 30 dni od daty odbioru robót objętych niniejszą </w:t>
      </w:r>
      <w:r w:rsidR="00843186" w:rsidRPr="00AB5D7A">
        <w:rPr>
          <w:rFonts w:ascii="Arial" w:hAnsi="Arial" w:cs="Arial"/>
          <w:color w:val="auto"/>
        </w:rPr>
        <w:t>U</w:t>
      </w:r>
      <w:r w:rsidRPr="00AB5D7A">
        <w:rPr>
          <w:rFonts w:ascii="Arial" w:hAnsi="Arial" w:cs="Arial"/>
          <w:color w:val="auto"/>
        </w:rPr>
        <w:t xml:space="preserve">mową, lub w przypadku </w:t>
      </w:r>
      <w:r w:rsidR="00AD3F79" w:rsidRPr="00AB5D7A">
        <w:rPr>
          <w:rFonts w:ascii="Arial" w:hAnsi="Arial" w:cs="Arial"/>
          <w:color w:val="auto"/>
        </w:rPr>
        <w:t>s</w:t>
      </w:r>
      <w:r w:rsidRPr="00AB5D7A">
        <w:rPr>
          <w:rFonts w:ascii="Arial" w:hAnsi="Arial" w:cs="Arial"/>
          <w:color w:val="auto"/>
        </w:rPr>
        <w:t xml:space="preserve">twierdzenia wad, których usunięcie będzie trwało dłużej </w:t>
      </w:r>
      <w:r w:rsidR="00EA0BF0" w:rsidRPr="00AB5D7A">
        <w:rPr>
          <w:rFonts w:ascii="Arial" w:hAnsi="Arial" w:cs="Arial"/>
          <w:color w:val="auto"/>
        </w:rPr>
        <w:br/>
      </w:r>
      <w:r w:rsidRPr="00AB5D7A">
        <w:rPr>
          <w:rFonts w:ascii="Arial" w:hAnsi="Arial" w:cs="Arial"/>
          <w:color w:val="auto"/>
        </w:rPr>
        <w:t>ni</w:t>
      </w:r>
      <w:r w:rsidR="006355C0" w:rsidRPr="00AB5D7A">
        <w:rPr>
          <w:rFonts w:ascii="Arial" w:hAnsi="Arial" w:cs="Arial"/>
          <w:color w:val="auto"/>
        </w:rPr>
        <w:t>ż 30 dni, po usunięciu tych wad.</w:t>
      </w:r>
    </w:p>
    <w:p w14:paraId="0925B471" w14:textId="0D06A212" w:rsidR="00C62ED6" w:rsidRPr="00AB5D7A" w:rsidRDefault="006355C0" w:rsidP="004D7C6E">
      <w:pPr>
        <w:pStyle w:val="western"/>
        <w:keepNext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30</w:t>
      </w:r>
      <w:r w:rsidR="00FA0DEB" w:rsidRPr="00AB5D7A">
        <w:rPr>
          <w:rFonts w:ascii="Arial" w:hAnsi="Arial" w:cs="Arial"/>
          <w:color w:val="auto"/>
        </w:rPr>
        <w:t>% zabezpieczenia przeznaczone na zabezpieczenie roszczeń Zamawiającego z tytułu rękojmi</w:t>
      </w:r>
      <w:r w:rsidRPr="00AB5D7A">
        <w:rPr>
          <w:rFonts w:ascii="Arial" w:hAnsi="Arial" w:cs="Arial"/>
          <w:color w:val="auto"/>
        </w:rPr>
        <w:t xml:space="preserve"> </w:t>
      </w:r>
      <w:r w:rsidR="0028111C" w:rsidRPr="00AB5D7A">
        <w:rPr>
          <w:rFonts w:ascii="Arial" w:hAnsi="Arial" w:cs="Arial"/>
          <w:color w:val="auto"/>
        </w:rPr>
        <w:t>za wady lub gwarancji</w:t>
      </w:r>
      <w:r w:rsidR="00630720">
        <w:rPr>
          <w:rFonts w:ascii="Arial" w:hAnsi="Arial" w:cs="Arial"/>
          <w:color w:val="auto"/>
        </w:rPr>
        <w:t>,</w:t>
      </w:r>
      <w:r w:rsidR="0028111C" w:rsidRPr="00AB5D7A">
        <w:rPr>
          <w:rFonts w:ascii="Arial" w:hAnsi="Arial" w:cs="Arial"/>
          <w:color w:val="auto"/>
        </w:rPr>
        <w:t xml:space="preserve"> </w:t>
      </w:r>
      <w:r w:rsidR="00FA0DEB" w:rsidRPr="00AB5D7A">
        <w:rPr>
          <w:rFonts w:ascii="Arial" w:hAnsi="Arial" w:cs="Arial"/>
          <w:color w:val="auto"/>
        </w:rPr>
        <w:t xml:space="preserve">zostanie zwrócone </w:t>
      </w:r>
      <w:r w:rsidR="00630720">
        <w:rPr>
          <w:rFonts w:ascii="Arial" w:hAnsi="Arial" w:cs="Arial"/>
          <w:color w:val="auto"/>
        </w:rPr>
        <w:br/>
      </w:r>
      <w:r w:rsidR="00BB33F2" w:rsidRPr="00AB5D7A">
        <w:rPr>
          <w:rFonts w:ascii="Arial" w:hAnsi="Arial" w:cs="Arial"/>
          <w:color w:val="auto"/>
        </w:rPr>
        <w:t xml:space="preserve">nie później niż </w:t>
      </w:r>
      <w:r w:rsidR="00FA0DEB" w:rsidRPr="00AB5D7A">
        <w:rPr>
          <w:rFonts w:ascii="Arial" w:hAnsi="Arial" w:cs="Arial"/>
          <w:color w:val="auto"/>
        </w:rPr>
        <w:t>15 dni po upływie okresu rękojmi</w:t>
      </w:r>
      <w:r w:rsidR="00BB33F2" w:rsidRPr="00AB5D7A">
        <w:rPr>
          <w:rFonts w:ascii="Arial" w:hAnsi="Arial" w:cs="Arial"/>
          <w:color w:val="auto"/>
        </w:rPr>
        <w:t xml:space="preserve"> za wady lub gwarancji</w:t>
      </w:r>
      <w:r w:rsidR="00FA0DEB" w:rsidRPr="00AB5D7A">
        <w:rPr>
          <w:rFonts w:ascii="Arial" w:hAnsi="Arial" w:cs="Arial"/>
          <w:color w:val="auto"/>
        </w:rPr>
        <w:t>.</w:t>
      </w:r>
    </w:p>
    <w:p w14:paraId="06880136" w14:textId="5A831E4D" w:rsidR="00C62ED6" w:rsidRPr="00AB5D7A" w:rsidRDefault="00FA0DEB" w:rsidP="004D7C6E">
      <w:pPr>
        <w:pStyle w:val="western"/>
        <w:keepNext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 xml:space="preserve">W przypadku wniesienia zabezpieczenia należytego wykonania umowy </w:t>
      </w:r>
      <w:r w:rsidR="00630720">
        <w:rPr>
          <w:rFonts w:ascii="Arial" w:hAnsi="Arial" w:cs="Arial"/>
          <w:color w:val="auto"/>
        </w:rPr>
        <w:br/>
      </w:r>
      <w:r w:rsidRPr="00AB5D7A">
        <w:rPr>
          <w:rFonts w:ascii="Arial" w:hAnsi="Arial" w:cs="Arial"/>
          <w:color w:val="auto"/>
        </w:rPr>
        <w:t xml:space="preserve">w formie poręczenia lub gwarancji, gwarant </w:t>
      </w:r>
      <w:r w:rsidR="00BB4CB7" w:rsidRPr="00AB5D7A">
        <w:rPr>
          <w:rFonts w:ascii="Arial" w:hAnsi="Arial" w:cs="Arial"/>
          <w:color w:val="auto"/>
        </w:rPr>
        <w:t>zapewnia</w:t>
      </w:r>
      <w:r w:rsidRPr="00AB5D7A">
        <w:rPr>
          <w:rFonts w:ascii="Arial" w:hAnsi="Arial" w:cs="Arial"/>
          <w:color w:val="auto"/>
        </w:rPr>
        <w:t xml:space="preserve"> bezwarunkową zapłatę kwoty poręczenia (gwarancji) na pierwsze żądanie Zamawiającego, właściwie podpisane, zawierające oświadczenie Zamawiającego, że Wykonawca nie wykonał lub nienależycie wykonał </w:t>
      </w:r>
      <w:r w:rsidR="00843186" w:rsidRPr="00AB5D7A">
        <w:rPr>
          <w:rFonts w:ascii="Arial" w:hAnsi="Arial" w:cs="Arial"/>
          <w:color w:val="auto"/>
        </w:rPr>
        <w:t>U</w:t>
      </w:r>
      <w:r w:rsidRPr="00AB5D7A">
        <w:rPr>
          <w:rFonts w:ascii="Arial" w:hAnsi="Arial" w:cs="Arial"/>
          <w:color w:val="auto"/>
        </w:rPr>
        <w:t xml:space="preserve">mowę bądź nie usunął wad ujawnionych </w:t>
      </w:r>
      <w:r w:rsidR="00630720">
        <w:rPr>
          <w:rFonts w:ascii="Arial" w:hAnsi="Arial" w:cs="Arial"/>
          <w:color w:val="auto"/>
        </w:rPr>
        <w:br/>
      </w:r>
      <w:r w:rsidRPr="00AB5D7A">
        <w:rPr>
          <w:rFonts w:ascii="Arial" w:hAnsi="Arial" w:cs="Arial"/>
          <w:color w:val="auto"/>
        </w:rPr>
        <w:t>w okresie rękojmi.</w:t>
      </w:r>
    </w:p>
    <w:p w14:paraId="69EEFFCD" w14:textId="3802BA3A" w:rsidR="009341D3" w:rsidRPr="00D6081E" w:rsidRDefault="00FA0DEB" w:rsidP="004D7C6E">
      <w:pPr>
        <w:pStyle w:val="western"/>
        <w:keepNext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714" w:hanging="357"/>
        <w:textAlignment w:val="auto"/>
        <w:rPr>
          <w:rFonts w:ascii="Arial" w:hAnsi="Arial" w:cs="Arial"/>
        </w:rPr>
      </w:pPr>
      <w:r w:rsidRPr="00AB5D7A">
        <w:rPr>
          <w:rFonts w:ascii="Arial" w:hAnsi="Arial" w:cs="Arial"/>
          <w:color w:val="auto"/>
        </w:rPr>
        <w:t xml:space="preserve">Zamawiający nie dopuszcza żądania przez wystawcę poręczenia lub </w:t>
      </w:r>
      <w:r w:rsidRPr="00D6081E">
        <w:rPr>
          <w:rFonts w:ascii="Arial" w:hAnsi="Arial" w:cs="Arial"/>
        </w:rPr>
        <w:t>gwarancji dodatkowych dokumentów warunkujących zapłatę. G</w:t>
      </w:r>
      <w:r w:rsidR="00A95E41" w:rsidRPr="00D6081E">
        <w:rPr>
          <w:rFonts w:ascii="Arial" w:hAnsi="Arial" w:cs="Arial"/>
        </w:rPr>
        <w:t>warant winien zobowiązać się do</w:t>
      </w:r>
      <w:r w:rsidR="00EA0BF0" w:rsidRPr="00D6081E">
        <w:rPr>
          <w:rFonts w:ascii="Arial" w:hAnsi="Arial" w:cs="Arial"/>
        </w:rPr>
        <w:t xml:space="preserve"> </w:t>
      </w:r>
      <w:r w:rsidRPr="00D6081E">
        <w:rPr>
          <w:rFonts w:ascii="Arial" w:hAnsi="Arial" w:cs="Arial"/>
        </w:rPr>
        <w:t>wypłaty kwoty poręczenia (gwarancji) w terminie 15 dni od otrzymania żądania zapłaty</w:t>
      </w:r>
      <w:r w:rsidR="009341D3" w:rsidRPr="00D6081E">
        <w:rPr>
          <w:rFonts w:ascii="Arial" w:hAnsi="Arial" w:cs="Arial"/>
        </w:rPr>
        <w:t>.</w:t>
      </w:r>
      <w:r w:rsidR="0028111C" w:rsidRPr="00D6081E">
        <w:rPr>
          <w:rFonts w:ascii="Arial" w:hAnsi="Arial" w:cs="Arial"/>
        </w:rPr>
        <w:t xml:space="preserve"> Dokument gwarancji musi przewidywać, iż sądem właściwym miejscowo do rozpoznania roszczeń z niej wynikających jest sąd właściwy dla siedziby Zamawiającego (beneficjenta gwarancji).</w:t>
      </w:r>
    </w:p>
    <w:p w14:paraId="070995D8" w14:textId="77777777" w:rsidR="00C62ED6" w:rsidRPr="00D6081E" w:rsidRDefault="00E171D0" w:rsidP="004D7C6E">
      <w:pPr>
        <w:pStyle w:val="DefaultText"/>
        <w:tabs>
          <w:tab w:val="left" w:pos="993"/>
        </w:tabs>
        <w:spacing w:before="240" w:after="120" w:line="360" w:lineRule="auto"/>
        <w:ind w:left="284" w:hanging="284"/>
        <w:jc w:val="center"/>
        <w:rPr>
          <w:rFonts w:ascii="Arial" w:hAnsi="Arial" w:cs="Arial"/>
          <w:b/>
          <w:bCs/>
          <w:lang w:val="pl-PL"/>
        </w:rPr>
      </w:pPr>
      <w:r w:rsidRPr="00D6081E">
        <w:rPr>
          <w:rFonts w:ascii="Arial" w:hAnsi="Arial" w:cs="Arial"/>
          <w:b/>
          <w:bCs/>
          <w:lang w:val="pl-PL"/>
        </w:rPr>
        <w:t>§1</w:t>
      </w:r>
      <w:r w:rsidR="00A95E41" w:rsidRPr="00D6081E">
        <w:rPr>
          <w:rFonts w:ascii="Arial" w:hAnsi="Arial" w:cs="Arial"/>
          <w:b/>
          <w:bCs/>
          <w:lang w:val="pl-PL"/>
        </w:rPr>
        <w:t>3</w:t>
      </w:r>
      <w:r w:rsidR="00FA0DEB" w:rsidRPr="00D6081E">
        <w:rPr>
          <w:rFonts w:ascii="Arial" w:hAnsi="Arial" w:cs="Arial"/>
          <w:b/>
          <w:bCs/>
          <w:lang w:val="pl-PL"/>
        </w:rPr>
        <w:t xml:space="preserve"> Podwykonawcy</w:t>
      </w:r>
    </w:p>
    <w:p w14:paraId="15C638B8" w14:textId="166C3536" w:rsidR="00A95E41" w:rsidRPr="00D6081E" w:rsidRDefault="00A95E41" w:rsidP="005E6996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6"/>
        <w:textAlignment w:val="auto"/>
        <w:rPr>
          <w:rFonts w:ascii="Arial" w:eastAsia="Arial" w:hAnsi="Arial" w:cs="Arial"/>
        </w:rPr>
      </w:pPr>
      <w:r w:rsidRPr="00D6081E">
        <w:rPr>
          <w:rFonts w:ascii="Arial" w:hAnsi="Arial" w:cs="Arial"/>
        </w:rPr>
        <w:t>Wykonawca zamierza powierzyć podwykonawcom wykonanie następujących części zamówienia:</w:t>
      </w:r>
    </w:p>
    <w:p w14:paraId="707A95A0" w14:textId="77777777" w:rsidR="00A95E41" w:rsidRPr="00D6081E" w:rsidRDefault="00A95E41" w:rsidP="005E6996">
      <w:pPr>
        <w:pStyle w:val="western"/>
        <w:keepNext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993" w:hanging="426"/>
        <w:textAlignment w:val="auto"/>
        <w:rPr>
          <w:rFonts w:ascii="Arial" w:eastAsia="Arial" w:hAnsi="Arial" w:cs="Arial"/>
        </w:rPr>
      </w:pPr>
      <w:r w:rsidRPr="00D6081E">
        <w:rPr>
          <w:rFonts w:ascii="Arial" w:eastAsia="Arial" w:hAnsi="Arial" w:cs="Arial"/>
        </w:rPr>
        <w:t>…</w:t>
      </w:r>
      <w:r w:rsidRPr="00D6081E">
        <w:rPr>
          <w:rFonts w:ascii="Arial" w:hAnsi="Arial" w:cs="Arial"/>
        </w:rPr>
        <w:t>.................................................</w:t>
      </w:r>
    </w:p>
    <w:p w14:paraId="29CB1077" w14:textId="77777777" w:rsidR="00A95E41" w:rsidRPr="00D6081E" w:rsidRDefault="00A95E41" w:rsidP="004D7C6E">
      <w:pPr>
        <w:pStyle w:val="western"/>
        <w:keepNext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993" w:hanging="426"/>
        <w:textAlignment w:val="auto"/>
        <w:rPr>
          <w:rFonts w:ascii="Arial" w:hAnsi="Arial" w:cs="Arial"/>
        </w:rPr>
      </w:pPr>
      <w:r w:rsidRPr="00D6081E">
        <w:rPr>
          <w:rFonts w:ascii="Arial" w:eastAsia="Arial" w:hAnsi="Arial" w:cs="Arial"/>
        </w:rPr>
        <w:t>…</w:t>
      </w:r>
      <w:r w:rsidRPr="00D6081E">
        <w:rPr>
          <w:rFonts w:ascii="Arial" w:hAnsi="Arial" w:cs="Arial"/>
        </w:rPr>
        <w:t>.................................................</w:t>
      </w:r>
    </w:p>
    <w:p w14:paraId="6E436A16" w14:textId="58C096D5" w:rsidR="00A95E41" w:rsidRPr="00D6081E" w:rsidRDefault="00A95E41" w:rsidP="004D7C6E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426"/>
        <w:textAlignment w:val="auto"/>
        <w:rPr>
          <w:rFonts w:ascii="Arial" w:hAnsi="Arial" w:cs="Arial"/>
        </w:rPr>
      </w:pPr>
      <w:r w:rsidRPr="00D6081E">
        <w:rPr>
          <w:rFonts w:ascii="Arial" w:hAnsi="Arial" w:cs="Arial"/>
        </w:rPr>
        <w:t>W przypadku powierzenia wykonania części zamówienia podwykonawcom, Wykonawca zobowiązuje się do koordynacji robót wykonanych przez te podmioty i ponosi przed Zamawiającym odpowiedzialność za należyte ich wykonanie jak również za dokonanie rozliczenia z tymi podmiotami oraz odpowiada za jakość i terminowość robót przez nich wykonanych, tak jak za działania własne.</w:t>
      </w:r>
    </w:p>
    <w:p w14:paraId="2B49CB6C" w14:textId="77777777" w:rsidR="00A95E41" w:rsidRPr="00D6081E" w:rsidRDefault="00A95E41" w:rsidP="004D7C6E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425" w:hanging="357"/>
        <w:textAlignment w:val="auto"/>
        <w:rPr>
          <w:rFonts w:ascii="Arial" w:hAnsi="Arial" w:cs="Arial"/>
        </w:rPr>
      </w:pPr>
      <w:r w:rsidRPr="00D6081E">
        <w:rPr>
          <w:rFonts w:ascii="Arial" w:hAnsi="Arial" w:cs="Arial"/>
        </w:rPr>
        <w:t>Wykonawca może:</w:t>
      </w:r>
    </w:p>
    <w:p w14:paraId="490DCAC5" w14:textId="37FC235E" w:rsidR="00A95E41" w:rsidRPr="00D6081E" w:rsidRDefault="00A95E41" w:rsidP="005E6996">
      <w:pPr>
        <w:pStyle w:val="western"/>
        <w:keepNext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851" w:hanging="425"/>
        <w:textAlignment w:val="auto"/>
        <w:rPr>
          <w:rFonts w:ascii="Arial" w:hAnsi="Arial" w:cs="Arial"/>
        </w:rPr>
      </w:pPr>
      <w:r w:rsidRPr="00D6081E">
        <w:rPr>
          <w:rFonts w:ascii="Arial" w:hAnsi="Arial" w:cs="Arial"/>
        </w:rPr>
        <w:t>powierzyć realizację części zamówienia podw</w:t>
      </w:r>
      <w:r w:rsidR="008F73FD" w:rsidRPr="00D6081E">
        <w:rPr>
          <w:rFonts w:ascii="Arial" w:hAnsi="Arial" w:cs="Arial"/>
        </w:rPr>
        <w:t>ykonawcom, mimo nie</w:t>
      </w:r>
      <w:r w:rsidR="00D83488" w:rsidRPr="00D6081E">
        <w:rPr>
          <w:rFonts w:ascii="Arial" w:hAnsi="Arial" w:cs="Arial"/>
        </w:rPr>
        <w:t>wskazania w</w:t>
      </w:r>
      <w:r w:rsidR="00E07A8A" w:rsidRPr="00D6081E">
        <w:rPr>
          <w:rFonts w:ascii="Arial" w:hAnsi="Arial" w:cs="Arial"/>
        </w:rPr>
        <w:t xml:space="preserve"> </w:t>
      </w:r>
      <w:r w:rsidRPr="00D6081E">
        <w:rPr>
          <w:rFonts w:ascii="Arial" w:hAnsi="Arial" w:cs="Arial"/>
        </w:rPr>
        <w:t>ofercie takiej części do powierzenia podwykonawcom,</w:t>
      </w:r>
    </w:p>
    <w:p w14:paraId="3128CDEB" w14:textId="77777777" w:rsidR="00A95E41" w:rsidRPr="00D6081E" w:rsidRDefault="00A95E41" w:rsidP="005E6996">
      <w:pPr>
        <w:pStyle w:val="western"/>
        <w:keepNext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851" w:hanging="425"/>
        <w:textAlignment w:val="auto"/>
        <w:rPr>
          <w:rFonts w:ascii="Arial" w:hAnsi="Arial" w:cs="Arial"/>
        </w:rPr>
      </w:pPr>
      <w:r w:rsidRPr="00D6081E">
        <w:rPr>
          <w:rFonts w:ascii="Arial" w:hAnsi="Arial" w:cs="Arial"/>
        </w:rPr>
        <w:t>wskazać inny zakres podwykonawstwa niż w ofercie,</w:t>
      </w:r>
    </w:p>
    <w:p w14:paraId="05708EDC" w14:textId="77777777" w:rsidR="00A95E41" w:rsidRPr="00D6081E" w:rsidRDefault="00A95E41" w:rsidP="005E6996">
      <w:pPr>
        <w:pStyle w:val="western"/>
        <w:keepNext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851" w:hanging="425"/>
        <w:textAlignment w:val="auto"/>
        <w:rPr>
          <w:rFonts w:ascii="Arial" w:hAnsi="Arial" w:cs="Arial"/>
        </w:rPr>
      </w:pPr>
      <w:r w:rsidRPr="00D6081E">
        <w:rPr>
          <w:rFonts w:ascii="Arial" w:hAnsi="Arial" w:cs="Arial"/>
        </w:rPr>
        <w:t>wskazać innych podwykonawców niż przedstawieni w ofercie,</w:t>
      </w:r>
    </w:p>
    <w:p w14:paraId="4A254345" w14:textId="77777777" w:rsidR="00A95E41" w:rsidRPr="00D6081E" w:rsidRDefault="00A95E41" w:rsidP="004D7C6E">
      <w:pPr>
        <w:pStyle w:val="western"/>
        <w:keepNext w:val="0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851" w:hanging="425"/>
        <w:textAlignment w:val="auto"/>
        <w:rPr>
          <w:rFonts w:ascii="Arial" w:hAnsi="Arial" w:cs="Arial"/>
        </w:rPr>
      </w:pPr>
      <w:r w:rsidRPr="00D6081E">
        <w:rPr>
          <w:rFonts w:ascii="Arial" w:hAnsi="Arial" w:cs="Arial"/>
        </w:rPr>
        <w:t>zrezygnować z podwykonawstwa.</w:t>
      </w:r>
    </w:p>
    <w:p w14:paraId="1292947F" w14:textId="3AEC871E" w:rsidR="00A95E41" w:rsidRPr="00D6081E" w:rsidRDefault="00A95E41" w:rsidP="004D7C6E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426"/>
        <w:textAlignment w:val="auto"/>
        <w:rPr>
          <w:rFonts w:ascii="Arial" w:hAnsi="Arial" w:cs="Arial"/>
        </w:rPr>
      </w:pPr>
      <w:r w:rsidRPr="00D6081E">
        <w:rPr>
          <w:rFonts w:ascii="Arial" w:hAnsi="Arial" w:cs="Arial"/>
        </w:rPr>
        <w:t>W przypadku, gdy zmian</w:t>
      </w:r>
      <w:r w:rsidR="00D71E91">
        <w:rPr>
          <w:rFonts w:ascii="Arial" w:hAnsi="Arial" w:cs="Arial"/>
        </w:rPr>
        <w:t>a lub rezygnacja z podwykonawcy</w:t>
      </w:r>
      <w:r w:rsidRPr="00D6081E">
        <w:rPr>
          <w:rFonts w:ascii="Arial" w:hAnsi="Arial" w:cs="Arial"/>
        </w:rPr>
        <w:t xml:space="preserve"> dotyczy podmiotu</w:t>
      </w:r>
      <w:r w:rsidR="00050F47">
        <w:rPr>
          <w:rFonts w:ascii="Arial" w:hAnsi="Arial" w:cs="Arial"/>
        </w:rPr>
        <w:t>,</w:t>
      </w:r>
      <w:r w:rsidRPr="00D6081E">
        <w:rPr>
          <w:rFonts w:ascii="Arial" w:hAnsi="Arial" w:cs="Arial"/>
        </w:rPr>
        <w:t xml:space="preserve"> na zasoby którego Wykonawca powoływał się na zasadach określonych w </w:t>
      </w:r>
      <w:bookmarkStart w:id="2" w:name="_Hlk63909478"/>
      <w:r w:rsidRPr="00D6081E">
        <w:rPr>
          <w:rFonts w:ascii="Arial" w:hAnsi="Arial" w:cs="Arial"/>
        </w:rPr>
        <w:t>art. 118 ust. 1 ustawy PZP</w:t>
      </w:r>
      <w:bookmarkEnd w:id="2"/>
      <w:r w:rsidRPr="00D6081E">
        <w:rPr>
          <w:rFonts w:ascii="Arial" w:hAnsi="Arial" w:cs="Arial"/>
        </w:rPr>
        <w:t xml:space="preserve">, w celu wykazania spełniania warunków udziału w postępowaniu, Wykonawca zobowiązany jest wskazać Zamawiającemu, iż proponowany inny </w:t>
      </w:r>
      <w:r w:rsidRPr="00D6081E">
        <w:rPr>
          <w:rFonts w:ascii="Arial" w:hAnsi="Arial" w:cs="Arial"/>
          <w:color w:val="auto"/>
        </w:rPr>
        <w:t>podwykonawca</w:t>
      </w:r>
      <w:r w:rsidR="00086D8B" w:rsidRPr="00D6081E">
        <w:rPr>
          <w:rFonts w:ascii="Arial" w:hAnsi="Arial" w:cs="Arial"/>
          <w:color w:val="auto"/>
        </w:rPr>
        <w:t xml:space="preserve"> lub Wykonawca</w:t>
      </w:r>
      <w:r w:rsidRPr="00D6081E">
        <w:rPr>
          <w:rFonts w:ascii="Arial" w:hAnsi="Arial" w:cs="Arial"/>
          <w:color w:val="auto"/>
        </w:rPr>
        <w:t xml:space="preserve"> samodzielnie </w:t>
      </w:r>
      <w:r w:rsidR="00D83488" w:rsidRPr="00D6081E">
        <w:rPr>
          <w:rFonts w:ascii="Arial" w:hAnsi="Arial" w:cs="Arial"/>
          <w:color w:val="auto"/>
        </w:rPr>
        <w:t>spełni je w </w:t>
      </w:r>
      <w:r w:rsidRPr="00D6081E">
        <w:rPr>
          <w:rFonts w:ascii="Arial" w:hAnsi="Arial" w:cs="Arial"/>
          <w:color w:val="auto"/>
        </w:rPr>
        <w:t>stopniu nie mniejszym niż</w:t>
      </w:r>
      <w:r w:rsidR="00086D8B" w:rsidRPr="00D6081E">
        <w:rPr>
          <w:rFonts w:ascii="Arial" w:hAnsi="Arial" w:cs="Arial"/>
          <w:color w:val="auto"/>
        </w:rPr>
        <w:t xml:space="preserve"> podwykonawca, na którego zasoby wykonawca powołał się w trakcie postępowania o udzielenie zamówienia</w:t>
      </w:r>
      <w:r w:rsidR="00742C4E" w:rsidRPr="00D6081E">
        <w:rPr>
          <w:rFonts w:ascii="Arial" w:hAnsi="Arial" w:cs="Arial"/>
          <w:color w:val="auto"/>
        </w:rPr>
        <w:t>.</w:t>
      </w:r>
      <w:r w:rsidR="009A4F9D" w:rsidRPr="00D6081E">
        <w:rPr>
          <w:rFonts w:ascii="Arial" w:hAnsi="Arial" w:cs="Arial"/>
          <w:color w:val="auto"/>
        </w:rPr>
        <w:t xml:space="preserve"> </w:t>
      </w:r>
      <w:r w:rsidR="009A4F9D" w:rsidRPr="00D6081E">
        <w:rPr>
          <w:rFonts w:ascii="Arial" w:hAnsi="Arial" w:cs="Arial"/>
        </w:rPr>
        <w:t>Przepisy art. 122 ustawy P</w:t>
      </w:r>
      <w:r w:rsidR="00EA0BF0" w:rsidRPr="00D6081E">
        <w:rPr>
          <w:rFonts w:ascii="Arial" w:hAnsi="Arial" w:cs="Arial"/>
        </w:rPr>
        <w:t>ZP</w:t>
      </w:r>
      <w:r w:rsidR="009A4F9D" w:rsidRPr="00D6081E">
        <w:rPr>
          <w:rFonts w:ascii="Arial" w:hAnsi="Arial" w:cs="Arial"/>
        </w:rPr>
        <w:t xml:space="preserve"> stosuje się odpowiednio.</w:t>
      </w:r>
    </w:p>
    <w:p w14:paraId="1C578B3B" w14:textId="5DE36371" w:rsidR="00A95E41" w:rsidRPr="00AB5D7A" w:rsidRDefault="00990166" w:rsidP="004D7C6E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426"/>
        <w:textAlignment w:val="auto"/>
        <w:rPr>
          <w:rFonts w:ascii="Arial" w:hAnsi="Arial" w:cs="Arial"/>
          <w:color w:val="auto"/>
        </w:rPr>
      </w:pPr>
      <w:r w:rsidRPr="00D6081E">
        <w:rPr>
          <w:rFonts w:ascii="Arial" w:hAnsi="Arial" w:cs="Arial"/>
        </w:rPr>
        <w:t xml:space="preserve">Wykonawca, zamówienia na roboty budowlane zamierzający zawrzeć umowę o podwykonawstwo, której przedmiotem są roboty budowlane, jest obowiązany, w trakcie realizacji zamówienia, do przedłożenia </w:t>
      </w:r>
      <w:r w:rsidRPr="00AB5D7A">
        <w:rPr>
          <w:rFonts w:ascii="Arial" w:hAnsi="Arial" w:cs="Arial"/>
          <w:color w:val="auto"/>
        </w:rPr>
        <w:t xml:space="preserve">zamawiającemu projektu tej </w:t>
      </w:r>
      <w:r w:rsidR="00F04B53" w:rsidRPr="00AB5D7A">
        <w:rPr>
          <w:rFonts w:ascii="Arial" w:hAnsi="Arial" w:cs="Arial"/>
          <w:color w:val="auto"/>
        </w:rPr>
        <w:t>U</w:t>
      </w:r>
      <w:r w:rsidRPr="00AB5D7A">
        <w:rPr>
          <w:rFonts w:ascii="Arial" w:hAnsi="Arial" w:cs="Arial"/>
          <w:color w:val="auto"/>
        </w:rPr>
        <w:t xml:space="preserve">mowy, przy czym podwykonawca lub dalszy podwykonawca jest obowiązany dołączyć zgodę </w:t>
      </w:r>
      <w:r w:rsidR="00176622" w:rsidRPr="00AB5D7A">
        <w:rPr>
          <w:rFonts w:ascii="Arial" w:hAnsi="Arial" w:cs="Arial"/>
          <w:color w:val="auto"/>
        </w:rPr>
        <w:t>W</w:t>
      </w:r>
      <w:r w:rsidRPr="00AB5D7A">
        <w:rPr>
          <w:rFonts w:ascii="Arial" w:hAnsi="Arial" w:cs="Arial"/>
          <w:color w:val="auto"/>
        </w:rPr>
        <w:t xml:space="preserve">ykonawcy na zawarcie umowy o podwykonawstwo o treści zgodnej </w:t>
      </w:r>
      <w:r w:rsidR="004A1A59">
        <w:rPr>
          <w:rFonts w:ascii="Arial" w:hAnsi="Arial" w:cs="Arial"/>
          <w:color w:val="auto"/>
        </w:rPr>
        <w:br/>
      </w:r>
      <w:r w:rsidRPr="00AB5D7A">
        <w:rPr>
          <w:rFonts w:ascii="Arial" w:hAnsi="Arial" w:cs="Arial"/>
          <w:color w:val="auto"/>
        </w:rPr>
        <w:t xml:space="preserve">z projektem </w:t>
      </w:r>
      <w:r w:rsidR="00F04B53" w:rsidRPr="00AB5D7A">
        <w:rPr>
          <w:rFonts w:ascii="Arial" w:hAnsi="Arial" w:cs="Arial"/>
          <w:color w:val="auto"/>
        </w:rPr>
        <w:t>U</w:t>
      </w:r>
      <w:r w:rsidRPr="00AB5D7A">
        <w:rPr>
          <w:rFonts w:ascii="Arial" w:hAnsi="Arial" w:cs="Arial"/>
          <w:color w:val="auto"/>
        </w:rPr>
        <w:t>mowy.</w:t>
      </w:r>
    </w:p>
    <w:p w14:paraId="268F5639" w14:textId="63FCB44A" w:rsidR="006128ED" w:rsidRPr="00D6081E" w:rsidRDefault="00A95E41" w:rsidP="004D7C6E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426"/>
        <w:textAlignment w:val="auto"/>
        <w:rPr>
          <w:rFonts w:ascii="Arial" w:hAnsi="Arial" w:cs="Arial"/>
        </w:rPr>
      </w:pPr>
      <w:r w:rsidRPr="00AB5D7A">
        <w:rPr>
          <w:rFonts w:ascii="Arial" w:hAnsi="Arial" w:cs="Arial"/>
          <w:color w:val="auto"/>
        </w:rPr>
        <w:t xml:space="preserve">Termin zapłaty wynagrodzenia podwykonawcy lub dalszemu podwykonawcy </w:t>
      </w:r>
      <w:r w:rsidR="00EA0BF0" w:rsidRPr="00AB5D7A">
        <w:rPr>
          <w:rFonts w:ascii="Arial" w:hAnsi="Arial" w:cs="Arial"/>
          <w:color w:val="auto"/>
        </w:rPr>
        <w:br/>
      </w:r>
      <w:r w:rsidRPr="00AB5D7A">
        <w:rPr>
          <w:rFonts w:ascii="Arial" w:hAnsi="Arial" w:cs="Arial"/>
          <w:color w:val="auto"/>
        </w:rPr>
        <w:t xml:space="preserve">nie może być dłuższy niż </w:t>
      </w:r>
      <w:r w:rsidR="006318FB" w:rsidRPr="00AB5D7A">
        <w:rPr>
          <w:rFonts w:ascii="Arial" w:hAnsi="Arial" w:cs="Arial"/>
          <w:color w:val="auto"/>
        </w:rPr>
        <w:t>21</w:t>
      </w:r>
      <w:r w:rsidR="002E29FB" w:rsidRPr="00AB5D7A">
        <w:rPr>
          <w:rFonts w:ascii="Arial" w:hAnsi="Arial" w:cs="Arial"/>
          <w:color w:val="auto"/>
        </w:rPr>
        <w:t xml:space="preserve"> </w:t>
      </w:r>
      <w:r w:rsidRPr="00AB5D7A">
        <w:rPr>
          <w:rFonts w:ascii="Arial" w:hAnsi="Arial" w:cs="Arial"/>
          <w:color w:val="auto"/>
        </w:rPr>
        <w:t>dni od dnia doręczenia Wykonawcy, podwykonawcy lub dalszemu podwykonawcy faktury lub rachunku, potwierdzających wykonanie zleconej podwykonawcy lub dalszemu podwykonawcy roboty budowlanej, dostawy lub usługi</w:t>
      </w:r>
      <w:r w:rsidR="00A125A8" w:rsidRPr="00AB5D7A">
        <w:rPr>
          <w:rFonts w:ascii="Arial" w:hAnsi="Arial" w:cs="Arial"/>
          <w:color w:val="auto"/>
        </w:rPr>
        <w:t xml:space="preserve">, </w:t>
      </w:r>
      <w:r w:rsidRPr="00AB5D7A">
        <w:rPr>
          <w:rFonts w:ascii="Arial" w:hAnsi="Arial" w:cs="Arial"/>
          <w:color w:val="auto"/>
        </w:rPr>
        <w:t xml:space="preserve">Zamawiający w terminie 7 dni od dnia doręczenia projektu </w:t>
      </w:r>
      <w:r w:rsidR="00F04B53" w:rsidRPr="00AB5D7A">
        <w:rPr>
          <w:rFonts w:ascii="Arial" w:hAnsi="Arial" w:cs="Arial"/>
          <w:color w:val="auto"/>
        </w:rPr>
        <w:t>U</w:t>
      </w:r>
      <w:r w:rsidRPr="00AB5D7A">
        <w:rPr>
          <w:rFonts w:ascii="Arial" w:hAnsi="Arial" w:cs="Arial"/>
          <w:color w:val="auto"/>
        </w:rPr>
        <w:t>mowy</w:t>
      </w:r>
      <w:r w:rsidR="008B29E8" w:rsidRPr="00AB5D7A">
        <w:rPr>
          <w:rFonts w:ascii="Arial" w:hAnsi="Arial" w:cs="Arial"/>
          <w:color w:val="auto"/>
        </w:rPr>
        <w:t>,</w:t>
      </w:r>
      <w:r w:rsidRPr="00AB5D7A">
        <w:rPr>
          <w:rFonts w:ascii="Arial" w:hAnsi="Arial" w:cs="Arial"/>
          <w:color w:val="auto"/>
        </w:rPr>
        <w:t xml:space="preserve"> o którym mowa w ust. 5 zgłasza pisemne zastrzeżenie</w:t>
      </w:r>
      <w:r w:rsidR="00960FE3" w:rsidRPr="00AB5D7A">
        <w:rPr>
          <w:rFonts w:ascii="Arial" w:hAnsi="Arial" w:cs="Arial"/>
          <w:color w:val="auto"/>
        </w:rPr>
        <w:t xml:space="preserve"> do projektu umowy o podwykonawstwo, której przedmiotem są roboty budowlane, </w:t>
      </w:r>
      <w:r w:rsidR="004A1A59">
        <w:rPr>
          <w:rFonts w:ascii="Arial" w:hAnsi="Arial" w:cs="Arial"/>
          <w:color w:val="auto"/>
        </w:rPr>
        <w:br/>
      </w:r>
      <w:r w:rsidRPr="00AB5D7A">
        <w:rPr>
          <w:rFonts w:ascii="Arial" w:hAnsi="Arial" w:cs="Arial"/>
          <w:color w:val="auto"/>
        </w:rPr>
        <w:t xml:space="preserve">w </w:t>
      </w:r>
      <w:r w:rsidRPr="00D6081E">
        <w:rPr>
          <w:rFonts w:ascii="Arial" w:hAnsi="Arial" w:cs="Arial"/>
        </w:rPr>
        <w:t>następującym zakresie</w:t>
      </w:r>
      <w:r w:rsidR="006128ED" w:rsidRPr="00D6081E">
        <w:rPr>
          <w:rFonts w:ascii="Arial" w:hAnsi="Arial" w:cs="Arial"/>
        </w:rPr>
        <w:t>:</w:t>
      </w:r>
    </w:p>
    <w:p w14:paraId="4930F118" w14:textId="6F5A85A0" w:rsidR="00A95E41" w:rsidRPr="00D6081E" w:rsidRDefault="00207FF4" w:rsidP="005E6996">
      <w:pPr>
        <w:pStyle w:val="western"/>
        <w:keepNext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851" w:hanging="425"/>
        <w:textAlignment w:val="auto"/>
        <w:rPr>
          <w:rFonts w:ascii="Arial" w:hAnsi="Arial" w:cs="Arial"/>
        </w:rPr>
      </w:pPr>
      <w:r w:rsidRPr="00D6081E">
        <w:rPr>
          <w:rFonts w:ascii="Arial" w:hAnsi="Arial" w:cs="Arial"/>
        </w:rPr>
        <w:t>n</w:t>
      </w:r>
      <w:r w:rsidR="00A95E41" w:rsidRPr="00D6081E">
        <w:rPr>
          <w:rFonts w:ascii="Arial" w:hAnsi="Arial" w:cs="Arial"/>
        </w:rPr>
        <w:t>ie</w:t>
      </w:r>
      <w:r w:rsidRPr="00D6081E">
        <w:rPr>
          <w:rFonts w:ascii="Arial" w:hAnsi="Arial" w:cs="Arial"/>
        </w:rPr>
        <w:t xml:space="preserve"> </w:t>
      </w:r>
      <w:r w:rsidR="00A95E41" w:rsidRPr="00D6081E">
        <w:rPr>
          <w:rFonts w:ascii="Arial" w:hAnsi="Arial" w:cs="Arial"/>
        </w:rPr>
        <w:t xml:space="preserve">spełnienia wymagań </w:t>
      </w:r>
      <w:r w:rsidR="00BC7664" w:rsidRPr="00D6081E">
        <w:rPr>
          <w:rFonts w:ascii="Arial" w:hAnsi="Arial" w:cs="Arial"/>
        </w:rPr>
        <w:t>określonych w dokumentach zamówienia</w:t>
      </w:r>
      <w:r w:rsidR="002D6A1C" w:rsidRPr="00D6081E">
        <w:rPr>
          <w:rFonts w:ascii="Arial" w:hAnsi="Arial" w:cs="Arial"/>
        </w:rPr>
        <w:t>,</w:t>
      </w:r>
      <w:r w:rsidR="00A95E41" w:rsidRPr="00D6081E">
        <w:rPr>
          <w:rFonts w:ascii="Arial" w:hAnsi="Arial" w:cs="Arial"/>
        </w:rPr>
        <w:t xml:space="preserve"> </w:t>
      </w:r>
    </w:p>
    <w:p w14:paraId="759E0F11" w14:textId="20380F0A" w:rsidR="00A95E41" w:rsidRPr="00D6081E" w:rsidRDefault="00A95E41" w:rsidP="005E6996">
      <w:pPr>
        <w:pStyle w:val="western"/>
        <w:keepNext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0" w:line="360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D6081E">
        <w:rPr>
          <w:rFonts w:ascii="Arial" w:hAnsi="Arial" w:cs="Arial"/>
          <w:color w:val="auto"/>
        </w:rPr>
        <w:t>gdy przewiduje termin zapłaty wynagrodzenia dłuższy niż określony w ust. 6</w:t>
      </w:r>
      <w:r w:rsidR="002D6A1C" w:rsidRPr="00D6081E">
        <w:rPr>
          <w:rFonts w:ascii="Arial" w:hAnsi="Arial" w:cs="Arial"/>
          <w:color w:val="auto"/>
        </w:rPr>
        <w:t>,</w:t>
      </w:r>
    </w:p>
    <w:p w14:paraId="40824E9C" w14:textId="74DAD265" w:rsidR="00887CEE" w:rsidRPr="00AB5D7A" w:rsidRDefault="00FC5E6B" w:rsidP="000B349B">
      <w:pPr>
        <w:pStyle w:val="western"/>
        <w:keepNext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851" w:hanging="425"/>
        <w:textAlignment w:val="auto"/>
        <w:rPr>
          <w:rFonts w:ascii="Arial" w:hAnsi="Arial" w:cs="Arial"/>
          <w:color w:val="auto"/>
        </w:rPr>
      </w:pPr>
      <w:r w:rsidRPr="00D6081E">
        <w:rPr>
          <w:rFonts w:ascii="Arial" w:hAnsi="Arial" w:cs="Arial"/>
          <w:color w:val="auto"/>
        </w:rPr>
        <w:t xml:space="preserve">gdy </w:t>
      </w:r>
      <w:r w:rsidR="00887CEE" w:rsidRPr="00AB5D7A">
        <w:rPr>
          <w:rFonts w:ascii="Arial" w:hAnsi="Arial" w:cs="Arial"/>
          <w:color w:val="auto"/>
        </w:rPr>
        <w:t>zawiera postanowi</w:t>
      </w:r>
      <w:r w:rsidRPr="00AB5D7A">
        <w:rPr>
          <w:rFonts w:ascii="Arial" w:hAnsi="Arial" w:cs="Arial"/>
          <w:color w:val="auto"/>
        </w:rPr>
        <w:t>enia</w:t>
      </w:r>
      <w:r w:rsidR="00BC7664" w:rsidRPr="00AB5D7A">
        <w:rPr>
          <w:rFonts w:ascii="Arial" w:hAnsi="Arial" w:cs="Arial"/>
          <w:color w:val="auto"/>
        </w:rPr>
        <w:t xml:space="preserve"> kształtujące prawa i obowiązki podwykonawcy, </w:t>
      </w:r>
      <w:r w:rsidR="00EA0BF0" w:rsidRPr="00AB5D7A">
        <w:rPr>
          <w:rFonts w:ascii="Arial" w:hAnsi="Arial" w:cs="Arial"/>
          <w:color w:val="auto"/>
        </w:rPr>
        <w:br/>
      </w:r>
      <w:r w:rsidR="00BC7664" w:rsidRPr="00AB5D7A">
        <w:rPr>
          <w:rFonts w:ascii="Arial" w:hAnsi="Arial" w:cs="Arial"/>
          <w:color w:val="auto"/>
        </w:rPr>
        <w:t xml:space="preserve">w zakresie kar umownych oraz postanowień dotyczących warunków wypłaty wynagrodzenia, w sposób dla niego mniej korzystny niż prawa i obowiązki </w:t>
      </w:r>
      <w:r w:rsidR="00F04B53" w:rsidRPr="00AB5D7A">
        <w:rPr>
          <w:rFonts w:ascii="Arial" w:hAnsi="Arial" w:cs="Arial"/>
          <w:color w:val="auto"/>
        </w:rPr>
        <w:t>W</w:t>
      </w:r>
      <w:r w:rsidR="00BC7664" w:rsidRPr="00AB5D7A">
        <w:rPr>
          <w:rFonts w:ascii="Arial" w:hAnsi="Arial" w:cs="Arial"/>
          <w:color w:val="auto"/>
        </w:rPr>
        <w:t xml:space="preserve">ykonawcy, ukształtowane postanowieniami </w:t>
      </w:r>
      <w:r w:rsidR="00F04B53" w:rsidRPr="00AB5D7A">
        <w:rPr>
          <w:rFonts w:ascii="Arial" w:hAnsi="Arial" w:cs="Arial"/>
          <w:color w:val="auto"/>
        </w:rPr>
        <w:t>U</w:t>
      </w:r>
      <w:r w:rsidR="00BC7664" w:rsidRPr="00AB5D7A">
        <w:rPr>
          <w:rFonts w:ascii="Arial" w:hAnsi="Arial" w:cs="Arial"/>
          <w:color w:val="auto"/>
        </w:rPr>
        <w:t xml:space="preserve">mowy zawartej między </w:t>
      </w:r>
      <w:r w:rsidR="00F04B53" w:rsidRPr="00AB5D7A">
        <w:rPr>
          <w:rFonts w:ascii="Arial" w:hAnsi="Arial" w:cs="Arial"/>
          <w:color w:val="auto"/>
        </w:rPr>
        <w:t>Z</w:t>
      </w:r>
      <w:r w:rsidR="00BC7664" w:rsidRPr="00AB5D7A">
        <w:rPr>
          <w:rFonts w:ascii="Arial" w:hAnsi="Arial" w:cs="Arial"/>
          <w:color w:val="auto"/>
        </w:rPr>
        <w:t xml:space="preserve">amawiającym a </w:t>
      </w:r>
      <w:r w:rsidR="00F04B53" w:rsidRPr="00AB5D7A">
        <w:rPr>
          <w:rFonts w:ascii="Arial" w:hAnsi="Arial" w:cs="Arial"/>
          <w:color w:val="auto"/>
        </w:rPr>
        <w:t>W</w:t>
      </w:r>
      <w:r w:rsidR="00BC7664" w:rsidRPr="00AB5D7A">
        <w:rPr>
          <w:rFonts w:ascii="Arial" w:hAnsi="Arial" w:cs="Arial"/>
          <w:color w:val="auto"/>
        </w:rPr>
        <w:t>ykonawcą.</w:t>
      </w:r>
    </w:p>
    <w:p w14:paraId="762F6697" w14:textId="2507F2B9" w:rsidR="00A95E41" w:rsidRPr="00D6081E" w:rsidRDefault="00A95E41" w:rsidP="000B349B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426"/>
        <w:textAlignment w:val="auto"/>
        <w:rPr>
          <w:rFonts w:ascii="Arial" w:hAnsi="Arial" w:cs="Arial"/>
        </w:rPr>
      </w:pPr>
      <w:r w:rsidRPr="00AB5D7A">
        <w:rPr>
          <w:rFonts w:ascii="Arial" w:hAnsi="Arial" w:cs="Arial"/>
          <w:color w:val="auto"/>
        </w:rPr>
        <w:t>Wykonawca, przedkłada Zamawiającemu poświadczoną za zgodność z oryginałem kopię zawartej umowy o podwykonawstwo, której przedmiotem są roboty budowlane w terminie 7 dni od daty zawarcia</w:t>
      </w:r>
      <w:r w:rsidR="00176622" w:rsidRPr="00AB5D7A">
        <w:rPr>
          <w:rFonts w:ascii="Arial" w:hAnsi="Arial" w:cs="Arial"/>
          <w:color w:val="auto"/>
        </w:rPr>
        <w:t xml:space="preserve"> </w:t>
      </w:r>
      <w:r w:rsidR="002E29FB" w:rsidRPr="00AB5D7A">
        <w:rPr>
          <w:rFonts w:ascii="Arial" w:hAnsi="Arial" w:cs="Arial"/>
          <w:color w:val="auto"/>
        </w:rPr>
        <w:t xml:space="preserve">z wyłączeniem umowy o podwykonawstwo o wartości mniejszej niż 0,5% wartości niniejszej </w:t>
      </w:r>
      <w:r w:rsidR="00F04B53" w:rsidRPr="00AB5D7A">
        <w:rPr>
          <w:rFonts w:ascii="Arial" w:hAnsi="Arial" w:cs="Arial"/>
          <w:color w:val="auto"/>
        </w:rPr>
        <w:t>U</w:t>
      </w:r>
      <w:r w:rsidR="002E29FB" w:rsidRPr="00AB5D7A">
        <w:rPr>
          <w:rFonts w:ascii="Arial" w:hAnsi="Arial" w:cs="Arial"/>
          <w:color w:val="auto"/>
        </w:rPr>
        <w:t xml:space="preserve">mowy. tj. </w:t>
      </w:r>
      <w:r w:rsidR="004A1A59">
        <w:rPr>
          <w:rFonts w:ascii="Arial" w:hAnsi="Arial" w:cs="Arial"/>
          <w:color w:val="auto"/>
        </w:rPr>
        <w:t>……</w:t>
      </w:r>
      <w:r w:rsidR="002E29FB" w:rsidRPr="00AB5D7A">
        <w:rPr>
          <w:rFonts w:ascii="Arial" w:hAnsi="Arial" w:cs="Arial"/>
          <w:color w:val="auto"/>
        </w:rPr>
        <w:t xml:space="preserve">. zł oraz umów </w:t>
      </w:r>
      <w:r w:rsidR="0063697D" w:rsidRPr="00AB5D7A">
        <w:rPr>
          <w:rFonts w:ascii="Arial" w:hAnsi="Arial" w:cs="Arial"/>
          <w:color w:val="auto"/>
        </w:rPr>
        <w:t xml:space="preserve">o podwykonawstwo, </w:t>
      </w:r>
      <w:r w:rsidR="0063697D" w:rsidRPr="00D6081E">
        <w:rPr>
          <w:rFonts w:ascii="Arial" w:hAnsi="Arial" w:cs="Arial"/>
        </w:rPr>
        <w:t xml:space="preserve">Wyłączenie, o którym mowa w zdaniu pierwszym, nie dotyczy umów o podwykonawstwo o wartości większej niż 50 000 złotych.  </w:t>
      </w:r>
    </w:p>
    <w:p w14:paraId="137FAB3D" w14:textId="3ACAC05A" w:rsidR="00A95E41" w:rsidRPr="00AB5D7A" w:rsidRDefault="00A95E41" w:rsidP="000B349B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426"/>
        <w:textAlignment w:val="auto"/>
        <w:rPr>
          <w:rFonts w:ascii="Arial" w:hAnsi="Arial" w:cs="Arial"/>
          <w:color w:val="auto"/>
        </w:rPr>
      </w:pPr>
      <w:r w:rsidRPr="00D6081E">
        <w:rPr>
          <w:rFonts w:ascii="Arial" w:hAnsi="Arial" w:cs="Arial"/>
        </w:rPr>
        <w:t xml:space="preserve">Zamawiający w </w:t>
      </w:r>
      <w:r w:rsidRPr="00AB5D7A">
        <w:rPr>
          <w:rFonts w:ascii="Arial" w:hAnsi="Arial" w:cs="Arial"/>
          <w:color w:val="auto"/>
        </w:rPr>
        <w:t xml:space="preserve">terminie 7 dni od dnia przekazania kopii </w:t>
      </w:r>
      <w:r w:rsidR="00F04B53" w:rsidRPr="00AB5D7A">
        <w:rPr>
          <w:rFonts w:ascii="Arial" w:hAnsi="Arial" w:cs="Arial"/>
          <w:color w:val="auto"/>
        </w:rPr>
        <w:t>U</w:t>
      </w:r>
      <w:r w:rsidRPr="00AB5D7A">
        <w:rPr>
          <w:rFonts w:ascii="Arial" w:hAnsi="Arial" w:cs="Arial"/>
          <w:color w:val="auto"/>
        </w:rPr>
        <w:t xml:space="preserve">mowy zgłasza </w:t>
      </w:r>
      <w:r w:rsidR="001F461C" w:rsidRPr="00AB5D7A">
        <w:rPr>
          <w:rFonts w:ascii="Arial" w:hAnsi="Arial" w:cs="Arial"/>
          <w:color w:val="auto"/>
        </w:rPr>
        <w:t xml:space="preserve">w formie pisemnej sprzeciw </w:t>
      </w:r>
      <w:r w:rsidRPr="00AB5D7A">
        <w:rPr>
          <w:rFonts w:ascii="Arial" w:hAnsi="Arial" w:cs="Arial"/>
          <w:color w:val="auto"/>
        </w:rPr>
        <w:t xml:space="preserve">do umowy o podwykonawstwo, której przedmiotem są roboty budowlane, </w:t>
      </w:r>
      <w:r w:rsidRPr="004425E7">
        <w:rPr>
          <w:rFonts w:ascii="Arial" w:hAnsi="Arial" w:cs="Arial"/>
          <w:color w:val="auto"/>
        </w:rPr>
        <w:t>w</w:t>
      </w:r>
      <w:r w:rsidR="003F75D6" w:rsidRPr="004425E7">
        <w:rPr>
          <w:rFonts w:ascii="Arial" w:hAnsi="Arial" w:cs="Arial"/>
          <w:color w:val="auto"/>
        </w:rPr>
        <w:t xml:space="preserve"> </w:t>
      </w:r>
      <w:r w:rsidR="00254751" w:rsidRPr="004425E7">
        <w:rPr>
          <w:rFonts w:ascii="Arial" w:hAnsi="Arial" w:cs="Arial"/>
          <w:color w:val="auto"/>
        </w:rPr>
        <w:t>przypadk</w:t>
      </w:r>
      <w:r w:rsidR="00254751">
        <w:rPr>
          <w:rFonts w:ascii="Arial" w:hAnsi="Arial" w:cs="Arial"/>
          <w:color w:val="auto"/>
        </w:rPr>
        <w:t>u</w:t>
      </w:r>
      <w:r w:rsidR="00D83488" w:rsidRPr="00AB5D7A">
        <w:rPr>
          <w:rFonts w:ascii="Arial" w:hAnsi="Arial" w:cs="Arial"/>
          <w:color w:val="auto"/>
        </w:rPr>
        <w:t xml:space="preserve"> o </w:t>
      </w:r>
      <w:r w:rsidRPr="00AB5D7A">
        <w:rPr>
          <w:rFonts w:ascii="Arial" w:hAnsi="Arial" w:cs="Arial"/>
          <w:color w:val="auto"/>
        </w:rPr>
        <w:t>który</w:t>
      </w:r>
      <w:r w:rsidR="00A32EE8">
        <w:rPr>
          <w:rFonts w:ascii="Arial" w:hAnsi="Arial" w:cs="Arial"/>
          <w:color w:val="auto"/>
        </w:rPr>
        <w:t xml:space="preserve">m </w:t>
      </w:r>
      <w:r w:rsidRPr="00AB5D7A">
        <w:rPr>
          <w:rFonts w:ascii="Arial" w:hAnsi="Arial" w:cs="Arial"/>
          <w:color w:val="auto"/>
        </w:rPr>
        <w:t>mowa w ust 7.</w:t>
      </w:r>
    </w:p>
    <w:p w14:paraId="23D90AB8" w14:textId="762A3772" w:rsidR="00A95E41" w:rsidRPr="00AB5D7A" w:rsidRDefault="00A95E41" w:rsidP="000B349B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426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Niezgłoszenie</w:t>
      </w:r>
      <w:r w:rsidR="001F461C" w:rsidRPr="00AB5D7A">
        <w:rPr>
          <w:rFonts w:ascii="Arial" w:eastAsia="Segoe UI" w:hAnsi="Arial" w:cs="Arial"/>
          <w:color w:val="auto"/>
          <w:lang w:eastAsia="en-US" w:bidi="en-US"/>
        </w:rPr>
        <w:t xml:space="preserve"> </w:t>
      </w:r>
      <w:r w:rsidR="001F461C" w:rsidRPr="00AB5D7A">
        <w:rPr>
          <w:rFonts w:ascii="Arial" w:hAnsi="Arial" w:cs="Arial"/>
          <w:color w:val="auto"/>
          <w:lang w:bidi="en-US"/>
        </w:rPr>
        <w:t>sprzeciwu</w:t>
      </w:r>
      <w:r w:rsidRPr="00AB5D7A">
        <w:rPr>
          <w:rFonts w:ascii="Arial" w:hAnsi="Arial" w:cs="Arial"/>
          <w:color w:val="auto"/>
        </w:rPr>
        <w:t xml:space="preserve">  do przedłożonej umowy o podwykonawstwo, której przedmiotem są roboty budowlane w terminie określonym w ust. </w:t>
      </w:r>
      <w:r w:rsidR="002E29FB" w:rsidRPr="00AB5D7A">
        <w:rPr>
          <w:rFonts w:ascii="Arial" w:hAnsi="Arial" w:cs="Arial"/>
          <w:color w:val="auto"/>
        </w:rPr>
        <w:t>8</w:t>
      </w:r>
      <w:r w:rsidRPr="00AB5D7A">
        <w:rPr>
          <w:rFonts w:ascii="Arial" w:hAnsi="Arial" w:cs="Arial"/>
          <w:color w:val="auto"/>
        </w:rPr>
        <w:t xml:space="preserve"> uważa się za akceptację umowy przez Zamawiającego.</w:t>
      </w:r>
    </w:p>
    <w:p w14:paraId="4D98648D" w14:textId="5A44647B" w:rsidR="00A95E41" w:rsidRPr="00D6081E" w:rsidRDefault="00A95E41" w:rsidP="000B349B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426"/>
        <w:textAlignment w:val="auto"/>
        <w:rPr>
          <w:rFonts w:ascii="Arial" w:hAnsi="Arial" w:cs="Arial"/>
        </w:rPr>
      </w:pPr>
      <w:r w:rsidRPr="00AB5D7A">
        <w:rPr>
          <w:rFonts w:ascii="Arial" w:hAnsi="Arial" w:cs="Arial"/>
          <w:color w:val="auto"/>
        </w:rPr>
        <w:t xml:space="preserve">W przypadku, o którym mowa w ust. </w:t>
      </w:r>
      <w:r w:rsidR="0063697D" w:rsidRPr="00AB5D7A">
        <w:rPr>
          <w:rFonts w:ascii="Arial" w:hAnsi="Arial" w:cs="Arial"/>
          <w:color w:val="auto"/>
        </w:rPr>
        <w:t>8</w:t>
      </w:r>
      <w:r w:rsidRPr="00AB5D7A">
        <w:rPr>
          <w:rFonts w:ascii="Arial" w:hAnsi="Arial" w:cs="Arial"/>
          <w:color w:val="auto"/>
        </w:rPr>
        <w:t xml:space="preserve">, jeżeli termin zapłaty wynagrodzenia jest dłuższy niż określony w ust. 6 Zamawiający informuje o tym Wykonawcę i wzywa go do doprowadzenia do zmiany tej </w:t>
      </w:r>
      <w:r w:rsidR="00F04B53" w:rsidRPr="00AB5D7A">
        <w:rPr>
          <w:rFonts w:ascii="Arial" w:hAnsi="Arial" w:cs="Arial"/>
          <w:color w:val="auto"/>
        </w:rPr>
        <w:t>U</w:t>
      </w:r>
      <w:r w:rsidRPr="00AB5D7A">
        <w:rPr>
          <w:rFonts w:ascii="Arial" w:hAnsi="Arial" w:cs="Arial"/>
          <w:color w:val="auto"/>
        </w:rPr>
        <w:t>mowy</w:t>
      </w:r>
      <w:r w:rsidR="00373939" w:rsidRPr="00AB5D7A">
        <w:rPr>
          <w:rFonts w:ascii="Arial" w:hAnsi="Arial" w:cs="Arial"/>
          <w:color w:val="auto"/>
        </w:rPr>
        <w:t>,</w:t>
      </w:r>
      <w:r w:rsidRPr="00AB5D7A">
        <w:rPr>
          <w:rFonts w:ascii="Arial" w:hAnsi="Arial" w:cs="Arial"/>
          <w:color w:val="auto"/>
        </w:rPr>
        <w:t xml:space="preserve"> pod rygorem wystąpienia </w:t>
      </w:r>
      <w:r w:rsidRPr="00D6081E">
        <w:rPr>
          <w:rFonts w:ascii="Arial" w:hAnsi="Arial" w:cs="Arial"/>
        </w:rPr>
        <w:t xml:space="preserve">o zapłatę kary umownej określonej </w:t>
      </w:r>
      <w:r w:rsidRPr="00D6081E">
        <w:rPr>
          <w:rFonts w:ascii="Arial" w:hAnsi="Arial" w:cs="Arial"/>
          <w:b/>
          <w:color w:val="auto"/>
        </w:rPr>
        <w:t>w § 1</w:t>
      </w:r>
      <w:r w:rsidR="00C651B7" w:rsidRPr="00D6081E">
        <w:rPr>
          <w:rFonts w:ascii="Arial" w:hAnsi="Arial" w:cs="Arial"/>
          <w:b/>
          <w:color w:val="auto"/>
        </w:rPr>
        <w:t>4</w:t>
      </w:r>
      <w:r w:rsidRPr="00D6081E">
        <w:rPr>
          <w:rFonts w:ascii="Arial" w:hAnsi="Arial" w:cs="Arial"/>
          <w:b/>
          <w:color w:val="auto"/>
        </w:rPr>
        <w:t xml:space="preserve"> ust. 1 lit. </w:t>
      </w:r>
      <w:r w:rsidR="00F622F2">
        <w:rPr>
          <w:rFonts w:ascii="Arial" w:hAnsi="Arial" w:cs="Arial"/>
          <w:b/>
          <w:color w:val="auto"/>
        </w:rPr>
        <w:t>o</w:t>
      </w:r>
      <w:r w:rsidRPr="00D6081E">
        <w:rPr>
          <w:rFonts w:ascii="Arial" w:hAnsi="Arial" w:cs="Arial"/>
          <w:b/>
          <w:color w:val="auto"/>
        </w:rPr>
        <w:t>.</w:t>
      </w:r>
    </w:p>
    <w:p w14:paraId="6A565B1F" w14:textId="72CC6364" w:rsidR="00A95E41" w:rsidRPr="00AB5D7A" w:rsidRDefault="00A95E41" w:rsidP="000B349B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426"/>
        <w:textAlignment w:val="auto"/>
        <w:rPr>
          <w:rFonts w:ascii="Arial" w:hAnsi="Arial" w:cs="Arial"/>
          <w:color w:val="auto"/>
        </w:rPr>
      </w:pPr>
      <w:r w:rsidRPr="00D6081E">
        <w:rPr>
          <w:rFonts w:ascii="Arial" w:hAnsi="Arial" w:cs="Arial"/>
        </w:rPr>
        <w:t xml:space="preserve">Zapisy ust. </w:t>
      </w:r>
      <w:r w:rsidR="00C651B7" w:rsidRPr="00D6081E">
        <w:rPr>
          <w:rFonts w:ascii="Arial" w:hAnsi="Arial" w:cs="Arial"/>
          <w:color w:val="auto"/>
        </w:rPr>
        <w:t>3</w:t>
      </w:r>
      <w:r w:rsidR="00176622">
        <w:rPr>
          <w:rFonts w:ascii="Arial" w:hAnsi="Arial" w:cs="Arial"/>
          <w:color w:val="auto"/>
        </w:rPr>
        <w:t xml:space="preserve"> </w:t>
      </w:r>
      <w:r w:rsidRPr="00D6081E">
        <w:rPr>
          <w:rFonts w:ascii="Arial" w:hAnsi="Arial" w:cs="Arial"/>
          <w:color w:val="auto"/>
        </w:rPr>
        <w:t>-</w:t>
      </w:r>
      <w:r w:rsidR="0063697D" w:rsidRPr="00D6081E">
        <w:rPr>
          <w:rFonts w:ascii="Arial" w:hAnsi="Arial" w:cs="Arial"/>
          <w:color w:val="auto"/>
        </w:rPr>
        <w:t>10</w:t>
      </w:r>
      <w:r w:rsidRPr="00D6081E">
        <w:rPr>
          <w:rFonts w:ascii="Arial" w:hAnsi="Arial" w:cs="Arial"/>
          <w:color w:val="auto"/>
        </w:rPr>
        <w:t xml:space="preserve"> </w:t>
      </w:r>
      <w:r w:rsidRPr="00D6081E">
        <w:rPr>
          <w:rFonts w:ascii="Arial" w:hAnsi="Arial" w:cs="Arial"/>
        </w:rPr>
        <w:t xml:space="preserve">stosuje się odpowiednio do zmiany umowy o podwykonawstwo. Wykonawca jest </w:t>
      </w:r>
      <w:r w:rsidRPr="00AB5D7A">
        <w:rPr>
          <w:rFonts w:ascii="Arial" w:hAnsi="Arial" w:cs="Arial"/>
          <w:color w:val="auto"/>
        </w:rPr>
        <w:t xml:space="preserve">zobowiązany przedłożyć do faktury wraz z innymi dokumentami wymaganymi przedmiotową </w:t>
      </w:r>
      <w:r w:rsidR="00176622" w:rsidRPr="00AB5D7A">
        <w:rPr>
          <w:rFonts w:ascii="Arial" w:hAnsi="Arial" w:cs="Arial"/>
          <w:color w:val="auto"/>
        </w:rPr>
        <w:t>U</w:t>
      </w:r>
      <w:r w:rsidRPr="00AB5D7A">
        <w:rPr>
          <w:rFonts w:ascii="Arial" w:hAnsi="Arial" w:cs="Arial"/>
          <w:color w:val="auto"/>
        </w:rPr>
        <w:t>mową również potwierdzenie wykonania przelewu bankowego na kwotę należną podwykonawcy lub dalszemu podwykonawcy. Wynagrodzenie podwykonawcy nie może być wyższe od wynagrodzenia Wykonawcy za wykonane prace.</w:t>
      </w:r>
    </w:p>
    <w:p w14:paraId="0DF2B5AB" w14:textId="7E1E4E44" w:rsidR="00A95E41" w:rsidRPr="00D6081E" w:rsidRDefault="00A95E41" w:rsidP="000B349B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426"/>
        <w:textAlignment w:val="auto"/>
        <w:rPr>
          <w:rFonts w:ascii="Arial" w:hAnsi="Arial" w:cs="Arial"/>
        </w:rPr>
      </w:pPr>
      <w:r w:rsidRPr="00AB5D7A">
        <w:rPr>
          <w:rFonts w:ascii="Arial" w:hAnsi="Arial" w:cs="Arial"/>
          <w:color w:val="auto"/>
        </w:rPr>
        <w:t xml:space="preserve">Zamawiający dokonuje bezpośredniej zapłaty wymagalnego wynagrodzenia przysługującego podwykonawcy lub dalszemu podwykonawcy, który zawarł </w:t>
      </w:r>
      <w:r w:rsidR="00066BB8" w:rsidRPr="00AB5D7A">
        <w:rPr>
          <w:rFonts w:ascii="Arial" w:hAnsi="Arial" w:cs="Arial"/>
          <w:color w:val="auto"/>
        </w:rPr>
        <w:t>z</w:t>
      </w:r>
      <w:r w:rsidRPr="00AB5D7A">
        <w:rPr>
          <w:rFonts w:ascii="Arial" w:hAnsi="Arial" w:cs="Arial"/>
          <w:color w:val="auto"/>
        </w:rPr>
        <w:t>aakceptowaną przez Zamawiającego umowę o podwykonawstwo, której przedmiotem są roboty budowlane</w:t>
      </w:r>
      <w:r w:rsidR="00176622" w:rsidRPr="00AB5D7A">
        <w:rPr>
          <w:rFonts w:ascii="Arial" w:hAnsi="Arial" w:cs="Arial"/>
          <w:color w:val="auto"/>
        </w:rPr>
        <w:t>,</w:t>
      </w:r>
      <w:r w:rsidRPr="00AB5D7A">
        <w:rPr>
          <w:rFonts w:ascii="Arial" w:hAnsi="Arial" w:cs="Arial"/>
          <w:color w:val="auto"/>
        </w:rPr>
        <w:t xml:space="preserve"> lub który zawarł przedłożoną Zamawiającemu umowę o podwykonawstwo, której przedmiotem są dostawy </w:t>
      </w:r>
      <w:r w:rsidR="004A1A59">
        <w:rPr>
          <w:rFonts w:ascii="Arial" w:hAnsi="Arial" w:cs="Arial"/>
          <w:color w:val="auto"/>
        </w:rPr>
        <w:br/>
      </w:r>
      <w:r w:rsidRPr="00AB5D7A">
        <w:rPr>
          <w:rFonts w:ascii="Arial" w:hAnsi="Arial" w:cs="Arial"/>
          <w:color w:val="auto"/>
        </w:rPr>
        <w:t xml:space="preserve">lub usługi, w przypadku uchylania się od obowiązku zapłaty odpowiednio </w:t>
      </w:r>
      <w:r w:rsidRPr="00D6081E">
        <w:rPr>
          <w:rFonts w:ascii="Arial" w:hAnsi="Arial" w:cs="Arial"/>
        </w:rPr>
        <w:t>przez wykonawcę, podwykonawcę lub dalszego podwykonawcę.</w:t>
      </w:r>
    </w:p>
    <w:p w14:paraId="333008D6" w14:textId="7D36CBEA" w:rsidR="00A95E41" w:rsidRPr="00D6081E" w:rsidRDefault="00A95E41" w:rsidP="000B349B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426"/>
        <w:textAlignment w:val="auto"/>
        <w:rPr>
          <w:rFonts w:ascii="Arial" w:hAnsi="Arial" w:cs="Arial"/>
        </w:rPr>
      </w:pPr>
      <w:r w:rsidRPr="00D6081E">
        <w:rPr>
          <w:rFonts w:ascii="Arial" w:hAnsi="Arial" w:cs="Arial"/>
        </w:rPr>
        <w:t>Wynagr</w:t>
      </w:r>
      <w:r w:rsidR="00BB4CB7" w:rsidRPr="00D6081E">
        <w:rPr>
          <w:rFonts w:ascii="Arial" w:hAnsi="Arial" w:cs="Arial"/>
        </w:rPr>
        <w:t>odzenie, o którym mowa w ust. 1</w:t>
      </w:r>
      <w:r w:rsidR="0063697D" w:rsidRPr="00D6081E">
        <w:rPr>
          <w:rFonts w:ascii="Arial" w:hAnsi="Arial" w:cs="Arial"/>
        </w:rPr>
        <w:t>2</w:t>
      </w:r>
      <w:r w:rsidRPr="00D6081E">
        <w:rPr>
          <w:rFonts w:ascii="Arial" w:hAnsi="Arial" w:cs="Arial"/>
        </w:rPr>
        <w:t xml:space="preserve"> dotyczy wyłącznie należności powstałych po zaakceptowaniu przez Zamawiającego umowy </w:t>
      </w:r>
      <w:r w:rsidR="004A1A59">
        <w:rPr>
          <w:rFonts w:ascii="Arial" w:hAnsi="Arial" w:cs="Arial"/>
        </w:rPr>
        <w:br/>
      </w:r>
      <w:r w:rsidRPr="00D6081E">
        <w:rPr>
          <w:rFonts w:ascii="Arial" w:hAnsi="Arial" w:cs="Arial"/>
        </w:rPr>
        <w:t xml:space="preserve">o podwykonawstwo, której przedmiotem są roboty budowlane </w:t>
      </w:r>
      <w:r w:rsidR="004A1A59">
        <w:rPr>
          <w:rFonts w:ascii="Arial" w:hAnsi="Arial" w:cs="Arial"/>
        </w:rPr>
        <w:br/>
      </w:r>
      <w:r w:rsidRPr="00D6081E">
        <w:rPr>
          <w:rFonts w:ascii="Arial" w:hAnsi="Arial" w:cs="Arial"/>
        </w:rPr>
        <w:t>lub po przedłożeniu Zamawiającemu poświadc</w:t>
      </w:r>
      <w:r w:rsidR="00D83488" w:rsidRPr="00D6081E">
        <w:rPr>
          <w:rFonts w:ascii="Arial" w:hAnsi="Arial" w:cs="Arial"/>
        </w:rPr>
        <w:t>zonej za zgodność z</w:t>
      </w:r>
      <w:r w:rsidR="003F75D6" w:rsidRPr="00D6081E">
        <w:rPr>
          <w:rFonts w:ascii="Arial" w:hAnsi="Arial" w:cs="Arial"/>
        </w:rPr>
        <w:t xml:space="preserve"> </w:t>
      </w:r>
      <w:r w:rsidRPr="00D6081E">
        <w:rPr>
          <w:rFonts w:ascii="Arial" w:hAnsi="Arial" w:cs="Arial"/>
        </w:rPr>
        <w:t>oryginałem kopii umowy o podwykonawstwo, której przedmiotem są dostawy lub usługi.</w:t>
      </w:r>
    </w:p>
    <w:p w14:paraId="54CFB78F" w14:textId="77777777" w:rsidR="00A95E41" w:rsidRPr="00D6081E" w:rsidRDefault="00A95E41" w:rsidP="000B349B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426"/>
        <w:textAlignment w:val="auto"/>
        <w:rPr>
          <w:rFonts w:ascii="Arial" w:hAnsi="Arial" w:cs="Arial"/>
        </w:rPr>
      </w:pPr>
      <w:r w:rsidRPr="00D6081E">
        <w:rPr>
          <w:rFonts w:ascii="Arial" w:hAnsi="Arial" w:cs="Arial"/>
        </w:rPr>
        <w:t xml:space="preserve">Bezpośrednia zapłata obejmuje wyłącznie należne wynagrodzenie bez odsetek należnych podwykonawcy lub dalszemu podwykonawcy. </w:t>
      </w:r>
    </w:p>
    <w:p w14:paraId="3FC1BD2B" w14:textId="1F186321" w:rsidR="00A95E41" w:rsidRPr="00D6081E" w:rsidRDefault="00A95E41" w:rsidP="000B349B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426"/>
        <w:textAlignment w:val="auto"/>
        <w:rPr>
          <w:rFonts w:ascii="Arial" w:hAnsi="Arial" w:cs="Arial"/>
        </w:rPr>
      </w:pPr>
      <w:r w:rsidRPr="00D6081E">
        <w:rPr>
          <w:rFonts w:ascii="Arial" w:hAnsi="Arial" w:cs="Arial"/>
        </w:rPr>
        <w:t>Przed dokonaniem bezpośredniej zapłaty Wykonawca w terminie 7 dni zgłasza</w:t>
      </w:r>
      <w:r w:rsidR="00FF3389" w:rsidRPr="00D6081E">
        <w:rPr>
          <w:rFonts w:ascii="Arial" w:hAnsi="Arial" w:cs="Arial"/>
        </w:rPr>
        <w:t xml:space="preserve"> </w:t>
      </w:r>
      <w:r w:rsidR="00FF3389" w:rsidRPr="00D6081E">
        <w:rPr>
          <w:rFonts w:ascii="Arial" w:hAnsi="Arial" w:cs="Arial"/>
          <w:color w:val="auto"/>
        </w:rPr>
        <w:t>Zamawiającemu</w:t>
      </w:r>
      <w:r w:rsidRPr="00D6081E">
        <w:rPr>
          <w:rFonts w:ascii="Arial" w:hAnsi="Arial" w:cs="Arial"/>
        </w:rPr>
        <w:t xml:space="preserve"> pisemne uwagi dotyczące zasadności bezpośredniej zapłaty. </w:t>
      </w:r>
      <w:r w:rsidR="003F75D6" w:rsidRPr="00D6081E">
        <w:rPr>
          <w:rFonts w:ascii="Arial" w:hAnsi="Arial" w:cs="Arial"/>
        </w:rPr>
        <w:br/>
      </w:r>
      <w:r w:rsidRPr="00D6081E">
        <w:rPr>
          <w:rFonts w:ascii="Arial" w:hAnsi="Arial" w:cs="Arial"/>
        </w:rPr>
        <w:t xml:space="preserve">W przypadku zgłoszenia uwag Zamawiający w terminie 21 dni może: </w:t>
      </w:r>
    </w:p>
    <w:p w14:paraId="0682FAC2" w14:textId="77777777" w:rsidR="00A95E41" w:rsidRPr="00D6081E" w:rsidRDefault="00A95E41" w:rsidP="005E6996">
      <w:pPr>
        <w:pStyle w:val="western"/>
        <w:keepNext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uppressAutoHyphens w:val="0"/>
        <w:spacing w:before="0" w:after="0" w:line="360" w:lineRule="auto"/>
        <w:ind w:left="851"/>
        <w:textAlignment w:val="auto"/>
        <w:rPr>
          <w:rFonts w:ascii="Arial" w:hAnsi="Arial" w:cs="Arial"/>
        </w:rPr>
      </w:pPr>
      <w:r w:rsidRPr="00D6081E">
        <w:rPr>
          <w:rFonts w:ascii="Arial" w:hAnsi="Arial" w:cs="Arial"/>
        </w:rPr>
        <w:t xml:space="preserve">nie dokonać bezpośredniej zapłaty wynagrodzenia podwykonawcy lub dalszemu podwykonawcy, jeżeli Wykonawca wskaże niezasadność takiej zapłaty albo </w:t>
      </w:r>
    </w:p>
    <w:p w14:paraId="69DA99AC" w14:textId="77777777" w:rsidR="00A95E41" w:rsidRPr="00D6081E" w:rsidRDefault="00A95E41" w:rsidP="005E6996">
      <w:pPr>
        <w:pStyle w:val="western"/>
        <w:keepNext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uppressAutoHyphens w:val="0"/>
        <w:spacing w:before="0" w:after="0" w:line="360" w:lineRule="auto"/>
        <w:ind w:left="851"/>
        <w:textAlignment w:val="auto"/>
        <w:rPr>
          <w:rFonts w:ascii="Arial" w:hAnsi="Arial" w:cs="Arial"/>
        </w:rPr>
      </w:pPr>
      <w:r w:rsidRPr="00D6081E">
        <w:rPr>
          <w:rFonts w:ascii="Arial" w:hAnsi="Arial" w:cs="Arial"/>
        </w:rPr>
        <w:t xml:space="preserve">złożyć do depozytu sądowego kwotę potrzebną na pokrycie wynagrodzenia podwykonawcy lub dalszemu podwykonawcy w przypadku istnienia uzasadnionej wątpliwości Zamawiającego co do wysokości należnej zapłaty lub podmiotu, któremu płatność się należy albo </w:t>
      </w:r>
    </w:p>
    <w:p w14:paraId="02465A58" w14:textId="77777777" w:rsidR="00A95E41" w:rsidRPr="00D6081E" w:rsidRDefault="00A95E41" w:rsidP="000B349B">
      <w:pPr>
        <w:pStyle w:val="western"/>
        <w:keepNext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uppressAutoHyphens w:val="0"/>
        <w:spacing w:before="0" w:after="120" w:line="360" w:lineRule="auto"/>
        <w:ind w:left="851" w:hanging="357"/>
        <w:textAlignment w:val="auto"/>
        <w:rPr>
          <w:rFonts w:ascii="Arial" w:hAnsi="Arial" w:cs="Arial"/>
        </w:rPr>
      </w:pPr>
      <w:r w:rsidRPr="00D6081E">
        <w:rPr>
          <w:rFonts w:ascii="Arial" w:hAnsi="Arial" w:cs="Arial"/>
        </w:rPr>
        <w:t xml:space="preserve">dokonać bezpośredniej zapłaty wynagrodzenia podwykonawcy lub dalszemu podwykonawcy, jeżeli podwykonawca lub dalszy podwykonawca wykaże zasadność takiej zapłaty. </w:t>
      </w:r>
    </w:p>
    <w:p w14:paraId="600482F0" w14:textId="3A39DA67" w:rsidR="00A95E41" w:rsidRPr="00D6081E" w:rsidRDefault="00A95E41" w:rsidP="000B349B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426" w:hanging="357"/>
        <w:textAlignment w:val="auto"/>
        <w:rPr>
          <w:rFonts w:ascii="Arial" w:hAnsi="Arial" w:cs="Arial"/>
        </w:rPr>
      </w:pPr>
      <w:r w:rsidRPr="00D6081E">
        <w:rPr>
          <w:rFonts w:ascii="Arial" w:hAnsi="Arial" w:cs="Arial"/>
        </w:rPr>
        <w:t>W przypadku dokonania przez Zamawiającego bezpośredniej zapłaty podwykonawcy lub dalszemu podwykonawcy</w:t>
      </w:r>
      <w:r w:rsidR="004A1A59">
        <w:rPr>
          <w:rFonts w:ascii="Arial" w:hAnsi="Arial" w:cs="Arial"/>
        </w:rPr>
        <w:t>,</w:t>
      </w:r>
      <w:r w:rsidRPr="00D6081E">
        <w:rPr>
          <w:rFonts w:ascii="Arial" w:hAnsi="Arial" w:cs="Arial"/>
        </w:rPr>
        <w:t xml:space="preserve"> Zamawiający potrąca kw</w:t>
      </w:r>
      <w:r w:rsidR="00D83488" w:rsidRPr="00D6081E">
        <w:rPr>
          <w:rFonts w:ascii="Arial" w:hAnsi="Arial" w:cs="Arial"/>
        </w:rPr>
        <w:t>otę wypłaconego wynagrodzenia z</w:t>
      </w:r>
      <w:r w:rsidR="003F75D6" w:rsidRPr="00D6081E">
        <w:rPr>
          <w:rFonts w:ascii="Arial" w:hAnsi="Arial" w:cs="Arial"/>
        </w:rPr>
        <w:t xml:space="preserve"> </w:t>
      </w:r>
      <w:r w:rsidRPr="00D6081E">
        <w:rPr>
          <w:rFonts w:ascii="Arial" w:hAnsi="Arial" w:cs="Arial"/>
        </w:rPr>
        <w:t>wynagrodzenia należnego Wykonawcy.</w:t>
      </w:r>
    </w:p>
    <w:p w14:paraId="28200809" w14:textId="652016FD" w:rsidR="00A95E41" w:rsidRPr="00AB5D7A" w:rsidRDefault="00A95E41" w:rsidP="000B349B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426" w:hanging="357"/>
        <w:textAlignment w:val="auto"/>
        <w:rPr>
          <w:rFonts w:ascii="Arial" w:hAnsi="Arial" w:cs="Arial"/>
          <w:color w:val="auto"/>
        </w:rPr>
      </w:pPr>
      <w:r w:rsidRPr="00D6081E">
        <w:rPr>
          <w:rFonts w:ascii="Arial" w:hAnsi="Arial" w:cs="Arial"/>
        </w:rPr>
        <w:t xml:space="preserve">Dokonanie trzykrotnej bezpośredniej zapłaty należnego wynagrodzenia </w:t>
      </w:r>
      <w:r w:rsidRPr="00AB5D7A">
        <w:rPr>
          <w:rFonts w:ascii="Arial" w:hAnsi="Arial" w:cs="Arial"/>
          <w:color w:val="auto"/>
        </w:rPr>
        <w:t xml:space="preserve">podwykonawcy lub dalszemu podwykonawcy w przypadku, o którym mowa </w:t>
      </w:r>
      <w:r w:rsidR="003F75D6" w:rsidRPr="00AB5D7A">
        <w:rPr>
          <w:rFonts w:ascii="Arial" w:hAnsi="Arial" w:cs="Arial"/>
          <w:color w:val="auto"/>
        </w:rPr>
        <w:br/>
      </w:r>
      <w:r w:rsidRPr="00AB5D7A">
        <w:rPr>
          <w:rFonts w:ascii="Arial" w:hAnsi="Arial" w:cs="Arial"/>
          <w:color w:val="auto"/>
        </w:rPr>
        <w:t>w ust. 1</w:t>
      </w:r>
      <w:r w:rsidR="00BB4CB7" w:rsidRPr="00AB5D7A">
        <w:rPr>
          <w:rFonts w:ascii="Arial" w:hAnsi="Arial" w:cs="Arial"/>
          <w:color w:val="auto"/>
        </w:rPr>
        <w:t>6</w:t>
      </w:r>
      <w:r w:rsidRPr="00AB5D7A">
        <w:rPr>
          <w:rFonts w:ascii="Arial" w:hAnsi="Arial" w:cs="Arial"/>
          <w:color w:val="auto"/>
        </w:rPr>
        <w:t xml:space="preserve">, lub dokonanie bezpośrednich zapłat na sumę większą niż 5% </w:t>
      </w:r>
      <w:r w:rsidR="002C18D2">
        <w:rPr>
          <w:rFonts w:ascii="Arial" w:hAnsi="Arial" w:cs="Arial"/>
          <w:color w:val="auto"/>
        </w:rPr>
        <w:t>wynagrodzenia, określonego</w:t>
      </w:r>
      <w:r w:rsidRPr="00AB5D7A">
        <w:rPr>
          <w:rFonts w:ascii="Arial" w:hAnsi="Arial" w:cs="Arial"/>
          <w:color w:val="auto"/>
        </w:rPr>
        <w:t xml:space="preserve"> w</w:t>
      </w:r>
      <w:r w:rsidR="003F75D6" w:rsidRPr="00AB5D7A">
        <w:rPr>
          <w:rFonts w:ascii="Arial" w:hAnsi="Arial" w:cs="Arial"/>
          <w:color w:val="auto"/>
        </w:rPr>
        <w:t xml:space="preserve"> </w:t>
      </w:r>
      <w:r w:rsidRPr="00AB5D7A">
        <w:rPr>
          <w:rFonts w:ascii="Arial" w:hAnsi="Arial" w:cs="Arial"/>
          <w:b/>
          <w:color w:val="auto"/>
        </w:rPr>
        <w:t>§</w:t>
      </w:r>
      <w:r w:rsidR="003F75D6" w:rsidRPr="00AB5D7A">
        <w:rPr>
          <w:rFonts w:ascii="Arial" w:hAnsi="Arial" w:cs="Arial"/>
          <w:b/>
          <w:color w:val="auto"/>
        </w:rPr>
        <w:t xml:space="preserve"> </w:t>
      </w:r>
      <w:r w:rsidRPr="00AB5D7A">
        <w:rPr>
          <w:rFonts w:ascii="Arial" w:hAnsi="Arial" w:cs="Arial"/>
          <w:b/>
          <w:color w:val="auto"/>
        </w:rPr>
        <w:t>11 ust. 1</w:t>
      </w:r>
      <w:r w:rsidR="00BB4CB7" w:rsidRPr="00AB5D7A">
        <w:rPr>
          <w:rFonts w:ascii="Arial" w:hAnsi="Arial" w:cs="Arial"/>
          <w:b/>
          <w:color w:val="auto"/>
        </w:rPr>
        <w:t xml:space="preserve"> lit. c</w:t>
      </w:r>
      <w:r w:rsidRPr="00AB5D7A">
        <w:rPr>
          <w:rFonts w:ascii="Arial" w:hAnsi="Arial" w:cs="Arial"/>
          <w:color w:val="auto"/>
        </w:rPr>
        <w:t xml:space="preserve"> </w:t>
      </w:r>
      <w:r w:rsidR="00F04B53" w:rsidRPr="00AB5D7A">
        <w:rPr>
          <w:rFonts w:ascii="Arial" w:hAnsi="Arial" w:cs="Arial"/>
          <w:color w:val="auto"/>
        </w:rPr>
        <w:t>U</w:t>
      </w:r>
      <w:r w:rsidRPr="00AB5D7A">
        <w:rPr>
          <w:rFonts w:ascii="Arial" w:hAnsi="Arial" w:cs="Arial"/>
          <w:color w:val="auto"/>
        </w:rPr>
        <w:t>mowy</w:t>
      </w:r>
      <w:r w:rsidR="004A1A59">
        <w:rPr>
          <w:rFonts w:ascii="Arial" w:hAnsi="Arial" w:cs="Arial"/>
          <w:color w:val="auto"/>
        </w:rPr>
        <w:t>,</w:t>
      </w:r>
      <w:r w:rsidRPr="00AB5D7A">
        <w:rPr>
          <w:rFonts w:ascii="Arial" w:hAnsi="Arial" w:cs="Arial"/>
          <w:color w:val="auto"/>
        </w:rPr>
        <w:t xml:space="preserve"> stanowi podstawę do odstąpienia od </w:t>
      </w:r>
      <w:r w:rsidR="00F04B53" w:rsidRPr="00AB5D7A">
        <w:rPr>
          <w:rFonts w:ascii="Arial" w:hAnsi="Arial" w:cs="Arial"/>
          <w:color w:val="auto"/>
        </w:rPr>
        <w:t>U</w:t>
      </w:r>
      <w:r w:rsidRPr="00AB5D7A">
        <w:rPr>
          <w:rFonts w:ascii="Arial" w:hAnsi="Arial" w:cs="Arial"/>
          <w:color w:val="auto"/>
        </w:rPr>
        <w:t xml:space="preserve">mowy przez Zamawiającego z przyczyn leżących po stronie Wykonawcy. </w:t>
      </w:r>
    </w:p>
    <w:p w14:paraId="755AD40A" w14:textId="54911ECC" w:rsidR="00F61642" w:rsidRPr="00AB5D7A" w:rsidRDefault="00F61642" w:rsidP="000B349B">
      <w:pPr>
        <w:pStyle w:val="western"/>
        <w:keepNext w:val="0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="120" w:line="360" w:lineRule="auto"/>
        <w:ind w:left="426" w:hanging="357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 xml:space="preserve">Umowy o podwykonawstwo z dalszymi podwykonawcami </w:t>
      </w:r>
      <w:r w:rsidRPr="00AB5D7A">
        <w:rPr>
          <w:rFonts w:ascii="Arial" w:hAnsi="Arial" w:cs="Arial"/>
          <w:color w:val="auto"/>
          <w:lang w:bidi="en-US"/>
        </w:rPr>
        <w:t xml:space="preserve">będą zawierane </w:t>
      </w:r>
      <w:r w:rsidR="003F75D6" w:rsidRPr="00AB5D7A">
        <w:rPr>
          <w:rFonts w:ascii="Arial" w:hAnsi="Arial" w:cs="Arial"/>
          <w:color w:val="auto"/>
          <w:lang w:bidi="en-US"/>
        </w:rPr>
        <w:br/>
      </w:r>
      <w:r w:rsidRPr="00AB5D7A">
        <w:rPr>
          <w:rFonts w:ascii="Arial" w:hAnsi="Arial" w:cs="Arial"/>
          <w:color w:val="auto"/>
        </w:rPr>
        <w:t>na t</w:t>
      </w:r>
      <w:r w:rsidR="00214842" w:rsidRPr="00AB5D7A">
        <w:rPr>
          <w:rFonts w:ascii="Arial" w:hAnsi="Arial" w:cs="Arial"/>
          <w:color w:val="auto"/>
        </w:rPr>
        <w:t xml:space="preserve">akich samych zasadach co umowy </w:t>
      </w:r>
      <w:r w:rsidRPr="00AB5D7A">
        <w:rPr>
          <w:rFonts w:ascii="Arial" w:hAnsi="Arial" w:cs="Arial"/>
          <w:color w:val="auto"/>
        </w:rPr>
        <w:t>z podwykonawcami.</w:t>
      </w:r>
      <w:r w:rsidR="00BB5D42" w:rsidRPr="00AB5D7A">
        <w:rPr>
          <w:rFonts w:ascii="Arial" w:hAnsi="Arial" w:cs="Arial"/>
          <w:color w:val="auto"/>
        </w:rPr>
        <w:t xml:space="preserve"> Z zastrzeżeniem</w:t>
      </w:r>
      <w:r w:rsidR="00947C81" w:rsidRPr="00AB5D7A">
        <w:rPr>
          <w:rFonts w:ascii="Arial" w:hAnsi="Arial" w:cs="Arial"/>
          <w:color w:val="auto"/>
        </w:rPr>
        <w:t xml:space="preserve">, </w:t>
      </w:r>
      <w:r w:rsidR="00BB5D42" w:rsidRPr="00AB5D7A">
        <w:rPr>
          <w:rFonts w:ascii="Arial" w:hAnsi="Arial" w:cs="Arial"/>
          <w:color w:val="auto"/>
        </w:rPr>
        <w:t xml:space="preserve"> </w:t>
      </w:r>
      <w:r w:rsidR="003F75D6" w:rsidRPr="00AB5D7A">
        <w:rPr>
          <w:rFonts w:ascii="Arial" w:hAnsi="Arial" w:cs="Arial"/>
          <w:color w:val="auto"/>
        </w:rPr>
        <w:br/>
      </w:r>
      <w:r w:rsidR="00BB5D42" w:rsidRPr="00AB5D7A">
        <w:rPr>
          <w:rFonts w:ascii="Arial" w:hAnsi="Arial" w:cs="Arial"/>
          <w:color w:val="auto"/>
        </w:rPr>
        <w:t xml:space="preserve">że umowy z dalszymi </w:t>
      </w:r>
      <w:r w:rsidR="00764732" w:rsidRPr="00AB5D7A">
        <w:rPr>
          <w:rFonts w:ascii="Arial" w:hAnsi="Arial" w:cs="Arial"/>
          <w:color w:val="auto"/>
        </w:rPr>
        <w:t>pod</w:t>
      </w:r>
      <w:r w:rsidR="00BB5D42" w:rsidRPr="00AB5D7A">
        <w:rPr>
          <w:rFonts w:ascii="Arial" w:hAnsi="Arial" w:cs="Arial"/>
          <w:color w:val="auto"/>
        </w:rPr>
        <w:t xml:space="preserve">wykonawcami będą zawierać zapisy dotyczące podwykonawców tożsame z zapisami z </w:t>
      </w:r>
      <w:r w:rsidR="00F04B53" w:rsidRPr="00AB5D7A">
        <w:rPr>
          <w:rFonts w:ascii="Arial" w:hAnsi="Arial" w:cs="Arial"/>
          <w:color w:val="auto"/>
        </w:rPr>
        <w:t>U</w:t>
      </w:r>
      <w:r w:rsidR="00BB5D42" w:rsidRPr="00AB5D7A">
        <w:rPr>
          <w:rFonts w:ascii="Arial" w:hAnsi="Arial" w:cs="Arial"/>
          <w:color w:val="auto"/>
        </w:rPr>
        <w:t>mowy z Wykonawcą</w:t>
      </w:r>
      <w:r w:rsidR="00D27B7F" w:rsidRPr="00AB5D7A">
        <w:rPr>
          <w:rFonts w:ascii="Arial" w:hAnsi="Arial" w:cs="Arial"/>
          <w:color w:val="auto"/>
        </w:rPr>
        <w:t>.</w:t>
      </w:r>
    </w:p>
    <w:p w14:paraId="24CC4D0B" w14:textId="77777777" w:rsidR="00C62ED6" w:rsidRPr="00AB5D7A" w:rsidRDefault="00E171D0" w:rsidP="000B349B">
      <w:pPr>
        <w:pStyle w:val="DefaultText"/>
        <w:tabs>
          <w:tab w:val="left" w:pos="993"/>
        </w:tabs>
        <w:spacing w:before="240" w:after="120" w:line="360" w:lineRule="auto"/>
        <w:ind w:left="426" w:hanging="284"/>
        <w:jc w:val="center"/>
        <w:rPr>
          <w:rFonts w:ascii="Arial" w:hAnsi="Arial" w:cs="Arial"/>
          <w:b/>
          <w:bCs/>
          <w:color w:val="auto"/>
          <w:lang w:val="pl-PL"/>
        </w:rPr>
      </w:pPr>
      <w:r w:rsidRPr="00AB5D7A">
        <w:rPr>
          <w:rFonts w:ascii="Arial" w:hAnsi="Arial" w:cs="Arial"/>
          <w:b/>
          <w:bCs/>
          <w:color w:val="auto"/>
          <w:lang w:val="pl-PL"/>
        </w:rPr>
        <w:t>§ 1</w:t>
      </w:r>
      <w:r w:rsidR="00A95E41" w:rsidRPr="00AB5D7A">
        <w:rPr>
          <w:rFonts w:ascii="Arial" w:hAnsi="Arial" w:cs="Arial"/>
          <w:b/>
          <w:bCs/>
          <w:color w:val="auto"/>
          <w:lang w:val="pl-PL"/>
        </w:rPr>
        <w:t>4</w:t>
      </w:r>
      <w:r w:rsidR="00FA0DEB" w:rsidRPr="00AB5D7A">
        <w:rPr>
          <w:rFonts w:ascii="Arial" w:hAnsi="Arial" w:cs="Arial"/>
          <w:b/>
          <w:bCs/>
          <w:color w:val="auto"/>
          <w:lang w:val="pl-PL"/>
        </w:rPr>
        <w:t xml:space="preserve"> Kary umowne</w:t>
      </w:r>
    </w:p>
    <w:p w14:paraId="1DF2FDE4" w14:textId="6CD2D6D4" w:rsidR="00254751" w:rsidRDefault="00FA0DEB" w:rsidP="005E6996">
      <w:pPr>
        <w:pStyle w:val="DefaultText"/>
        <w:tabs>
          <w:tab w:val="left" w:pos="993"/>
        </w:tabs>
        <w:spacing w:line="360" w:lineRule="auto"/>
        <w:ind w:left="426" w:hanging="283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1. Zamawiający uprawniony jest do naliczenia kar umownych w następujących przypadkach:</w:t>
      </w:r>
      <w:r w:rsidR="004960AD" w:rsidRPr="00AB5D7A">
        <w:rPr>
          <w:rFonts w:ascii="Arial" w:hAnsi="Arial" w:cs="Arial"/>
          <w:color w:val="auto"/>
          <w:lang w:val="pl-PL"/>
        </w:rPr>
        <w:t xml:space="preserve"> </w:t>
      </w:r>
    </w:p>
    <w:p w14:paraId="3EAFA7E7" w14:textId="319EB135" w:rsidR="00C62ED6" w:rsidRPr="00AB5D7A" w:rsidRDefault="00FA0DEB" w:rsidP="0065745F">
      <w:pPr>
        <w:pStyle w:val="DefaultText"/>
        <w:numPr>
          <w:ilvl w:val="0"/>
          <w:numId w:val="57"/>
        </w:numPr>
        <w:tabs>
          <w:tab w:val="left" w:pos="993"/>
        </w:tabs>
        <w:spacing w:line="360" w:lineRule="auto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za niedotrzym</w:t>
      </w:r>
      <w:r w:rsidR="00915DD4" w:rsidRPr="00AB5D7A">
        <w:rPr>
          <w:rFonts w:ascii="Arial" w:hAnsi="Arial" w:cs="Arial"/>
          <w:color w:val="auto"/>
          <w:lang w:val="pl-PL"/>
        </w:rPr>
        <w:t xml:space="preserve">anie terminu, o którym mowa w </w:t>
      </w:r>
      <w:r w:rsidR="00915DD4" w:rsidRPr="00AB5D7A">
        <w:rPr>
          <w:rFonts w:ascii="Arial" w:hAnsi="Arial" w:cs="Arial"/>
          <w:b/>
          <w:color w:val="auto"/>
          <w:lang w:val="pl-PL"/>
        </w:rPr>
        <w:t>§</w:t>
      </w:r>
      <w:r w:rsidR="00214842" w:rsidRPr="00AB5D7A">
        <w:rPr>
          <w:rFonts w:ascii="Arial" w:hAnsi="Arial" w:cs="Arial"/>
          <w:b/>
          <w:color w:val="auto"/>
          <w:lang w:val="pl-PL"/>
        </w:rPr>
        <w:t xml:space="preserve"> </w:t>
      </w:r>
      <w:r w:rsidR="00915DD4" w:rsidRPr="00AB5D7A">
        <w:rPr>
          <w:rFonts w:ascii="Arial" w:hAnsi="Arial" w:cs="Arial"/>
          <w:b/>
          <w:color w:val="auto"/>
          <w:lang w:val="pl-PL"/>
        </w:rPr>
        <w:t>2</w:t>
      </w:r>
      <w:r w:rsidRPr="00AB5D7A">
        <w:rPr>
          <w:rFonts w:ascii="Arial" w:hAnsi="Arial" w:cs="Arial"/>
          <w:b/>
          <w:color w:val="auto"/>
          <w:lang w:val="pl-PL"/>
        </w:rPr>
        <w:t xml:space="preserve"> ust. 1</w:t>
      </w:r>
      <w:r w:rsidRPr="00AB5D7A">
        <w:rPr>
          <w:rFonts w:ascii="Arial" w:hAnsi="Arial" w:cs="Arial"/>
          <w:color w:val="auto"/>
          <w:lang w:val="pl-PL"/>
        </w:rPr>
        <w:t xml:space="preserve"> </w:t>
      </w:r>
      <w:r w:rsidR="00F04B53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 xml:space="preserve">mowy - w wysokości </w:t>
      </w:r>
      <w:r w:rsidR="009341D3" w:rsidRPr="00AB5D7A">
        <w:rPr>
          <w:rFonts w:ascii="Arial" w:hAnsi="Arial" w:cs="Arial"/>
          <w:color w:val="auto"/>
          <w:lang w:val="pl-PL"/>
        </w:rPr>
        <w:t>1</w:t>
      </w:r>
      <w:r w:rsidR="003F75D6" w:rsidRPr="00AB5D7A">
        <w:rPr>
          <w:rFonts w:ascii="Arial" w:hAnsi="Arial" w:cs="Arial"/>
          <w:color w:val="auto"/>
          <w:lang w:val="pl-PL"/>
        </w:rPr>
        <w:t xml:space="preserve"> </w:t>
      </w:r>
      <w:r w:rsidR="009341D3" w:rsidRPr="00AB5D7A">
        <w:rPr>
          <w:rFonts w:ascii="Arial" w:hAnsi="Arial" w:cs="Arial"/>
          <w:color w:val="auto"/>
          <w:lang w:val="pl-PL"/>
        </w:rPr>
        <w:t>500,00</w:t>
      </w:r>
      <w:r w:rsidRPr="00AB5D7A">
        <w:rPr>
          <w:rFonts w:ascii="Arial" w:hAnsi="Arial" w:cs="Arial"/>
          <w:color w:val="auto"/>
          <w:lang w:val="pl-PL"/>
        </w:rPr>
        <w:t xml:space="preserve"> </w:t>
      </w:r>
      <w:r w:rsidR="00947C81" w:rsidRPr="00AB5D7A">
        <w:rPr>
          <w:rFonts w:ascii="Arial" w:hAnsi="Arial" w:cs="Arial"/>
          <w:color w:val="auto"/>
          <w:lang w:val="pl-PL"/>
        </w:rPr>
        <w:t xml:space="preserve">zł </w:t>
      </w:r>
      <w:r w:rsidRPr="00AB5D7A">
        <w:rPr>
          <w:rFonts w:ascii="Arial" w:hAnsi="Arial" w:cs="Arial"/>
          <w:color w:val="auto"/>
          <w:lang w:val="pl-PL"/>
        </w:rPr>
        <w:t>za k</w:t>
      </w:r>
      <w:r w:rsidR="00915DD4" w:rsidRPr="00AB5D7A">
        <w:rPr>
          <w:rFonts w:ascii="Arial" w:hAnsi="Arial" w:cs="Arial"/>
          <w:color w:val="auto"/>
          <w:lang w:val="pl-PL"/>
        </w:rPr>
        <w:t>ażdy rozpoczęty dzień zwłoki</w:t>
      </w:r>
      <w:r w:rsidRPr="00AB5D7A">
        <w:rPr>
          <w:rFonts w:ascii="Arial" w:hAnsi="Arial" w:cs="Arial"/>
          <w:color w:val="auto"/>
          <w:lang w:val="pl-PL"/>
        </w:rPr>
        <w:t>;</w:t>
      </w:r>
    </w:p>
    <w:p w14:paraId="73C92082" w14:textId="543D8DF5" w:rsidR="00C62ED6" w:rsidRPr="00D6081E" w:rsidRDefault="00915DD4" w:rsidP="0065745F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851" w:hanging="425"/>
        <w:rPr>
          <w:rFonts w:ascii="Arial" w:hAnsi="Arial" w:cs="Arial"/>
          <w:lang w:val="pl-PL"/>
        </w:rPr>
      </w:pPr>
      <w:r w:rsidRPr="00D6081E">
        <w:rPr>
          <w:rFonts w:ascii="Arial" w:hAnsi="Arial" w:cs="Arial"/>
          <w:lang w:val="pl-PL"/>
        </w:rPr>
        <w:t>za zwłokę</w:t>
      </w:r>
      <w:r w:rsidR="00FA0DEB" w:rsidRPr="00D6081E">
        <w:rPr>
          <w:rFonts w:ascii="Arial" w:hAnsi="Arial" w:cs="Arial"/>
          <w:lang w:val="pl-PL"/>
        </w:rPr>
        <w:t xml:space="preserve"> w usunięciu wad i usterek stwierdzonych przy odbiorze i w okresie gwarancji i</w:t>
      </w:r>
      <w:r w:rsidR="003F75D6" w:rsidRPr="00D6081E">
        <w:rPr>
          <w:rFonts w:ascii="Arial" w:hAnsi="Arial" w:cs="Arial"/>
          <w:lang w:val="pl-PL"/>
        </w:rPr>
        <w:t xml:space="preserve"> </w:t>
      </w:r>
      <w:r w:rsidR="00FA0DEB" w:rsidRPr="00D6081E">
        <w:rPr>
          <w:rFonts w:ascii="Arial" w:hAnsi="Arial" w:cs="Arial"/>
          <w:lang w:val="pl-PL"/>
        </w:rPr>
        <w:t>rękojmi - w wysokości 500,00 zł za każdy rozpoczęty dzień zwłoki;</w:t>
      </w:r>
    </w:p>
    <w:p w14:paraId="05F10208" w14:textId="0B7C350E" w:rsidR="00C62ED6" w:rsidRPr="00D6081E" w:rsidRDefault="00FA0DEB" w:rsidP="004A1A59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b/>
          <w:lang w:val="pl-PL"/>
        </w:rPr>
      </w:pPr>
      <w:r w:rsidRPr="00D6081E">
        <w:rPr>
          <w:rFonts w:ascii="Arial" w:hAnsi="Arial" w:cs="Arial"/>
          <w:lang w:val="pl-PL"/>
        </w:rPr>
        <w:t xml:space="preserve">za odstąpienie </w:t>
      </w:r>
      <w:r w:rsidR="00214842" w:rsidRPr="00D6081E">
        <w:rPr>
          <w:rFonts w:ascii="Arial" w:hAnsi="Arial" w:cs="Arial"/>
          <w:lang w:val="pl-PL"/>
        </w:rPr>
        <w:t xml:space="preserve">od </w:t>
      </w:r>
      <w:r w:rsidR="00F04B53">
        <w:rPr>
          <w:rFonts w:ascii="Arial" w:hAnsi="Arial" w:cs="Arial"/>
          <w:lang w:val="pl-PL"/>
        </w:rPr>
        <w:t>U</w:t>
      </w:r>
      <w:r w:rsidR="00214842" w:rsidRPr="00D6081E">
        <w:rPr>
          <w:rFonts w:ascii="Arial" w:hAnsi="Arial" w:cs="Arial"/>
          <w:lang w:val="pl-PL"/>
        </w:rPr>
        <w:t>mowy przez którąkolwiek ze S</w:t>
      </w:r>
      <w:r w:rsidRPr="00D6081E">
        <w:rPr>
          <w:rFonts w:ascii="Arial" w:hAnsi="Arial" w:cs="Arial"/>
          <w:lang w:val="pl-PL"/>
        </w:rPr>
        <w:t xml:space="preserve">tron z przyczyn leżących </w:t>
      </w:r>
      <w:r w:rsidR="004A1A59">
        <w:rPr>
          <w:rFonts w:ascii="Arial" w:hAnsi="Arial" w:cs="Arial"/>
          <w:lang w:val="pl-PL"/>
        </w:rPr>
        <w:br/>
      </w:r>
      <w:r w:rsidRPr="00D6081E">
        <w:rPr>
          <w:rFonts w:ascii="Arial" w:hAnsi="Arial" w:cs="Arial"/>
          <w:lang w:val="pl-PL"/>
        </w:rPr>
        <w:t xml:space="preserve">po stronie Wykonawcy - w wysokości </w:t>
      </w:r>
      <w:r w:rsidR="00E20157" w:rsidRPr="00D6081E">
        <w:rPr>
          <w:rFonts w:ascii="Arial" w:hAnsi="Arial" w:cs="Arial"/>
          <w:b/>
          <w:lang w:val="pl-PL"/>
        </w:rPr>
        <w:t>2</w:t>
      </w:r>
      <w:r w:rsidRPr="00D6081E">
        <w:rPr>
          <w:rFonts w:ascii="Arial" w:hAnsi="Arial" w:cs="Arial"/>
          <w:b/>
          <w:lang w:val="pl-PL"/>
        </w:rPr>
        <w:t>0%</w:t>
      </w:r>
      <w:r w:rsidRPr="00D6081E">
        <w:rPr>
          <w:rFonts w:ascii="Arial" w:hAnsi="Arial" w:cs="Arial"/>
          <w:lang w:val="pl-PL"/>
        </w:rPr>
        <w:t xml:space="preserve"> wynagrodze</w:t>
      </w:r>
      <w:r w:rsidR="00A95E41" w:rsidRPr="00D6081E">
        <w:rPr>
          <w:rFonts w:ascii="Arial" w:hAnsi="Arial" w:cs="Arial"/>
          <w:lang w:val="pl-PL"/>
        </w:rPr>
        <w:t xml:space="preserve">nia </w:t>
      </w:r>
      <w:r w:rsidR="002C18D2">
        <w:rPr>
          <w:rFonts w:ascii="Arial" w:hAnsi="Arial" w:cs="Arial"/>
          <w:lang w:val="pl-PL"/>
        </w:rPr>
        <w:t>określonego</w:t>
      </w:r>
      <w:r w:rsidR="00A95E41" w:rsidRPr="00D6081E">
        <w:rPr>
          <w:rFonts w:ascii="Arial" w:hAnsi="Arial" w:cs="Arial"/>
          <w:lang w:val="pl-PL"/>
        </w:rPr>
        <w:t xml:space="preserve"> w</w:t>
      </w:r>
      <w:r w:rsidR="003F75D6" w:rsidRPr="00D6081E">
        <w:rPr>
          <w:rFonts w:ascii="Arial" w:hAnsi="Arial" w:cs="Arial"/>
          <w:lang w:val="pl-PL"/>
        </w:rPr>
        <w:t xml:space="preserve"> </w:t>
      </w:r>
      <w:r w:rsidR="00A41517" w:rsidRPr="00D6081E">
        <w:rPr>
          <w:rFonts w:ascii="Arial" w:hAnsi="Arial" w:cs="Arial"/>
          <w:b/>
          <w:lang w:val="pl-PL"/>
        </w:rPr>
        <w:t>§</w:t>
      </w:r>
      <w:r w:rsidR="00214842" w:rsidRPr="00D6081E">
        <w:rPr>
          <w:rFonts w:ascii="Arial" w:hAnsi="Arial" w:cs="Arial"/>
          <w:b/>
          <w:lang w:val="pl-PL"/>
        </w:rPr>
        <w:t xml:space="preserve"> </w:t>
      </w:r>
      <w:r w:rsidR="00A95E41" w:rsidRPr="00D6081E">
        <w:rPr>
          <w:rFonts w:ascii="Arial" w:hAnsi="Arial" w:cs="Arial"/>
          <w:b/>
          <w:lang w:val="pl-PL"/>
        </w:rPr>
        <w:t>11</w:t>
      </w:r>
      <w:r w:rsidR="003F75D6" w:rsidRPr="00D6081E">
        <w:rPr>
          <w:rFonts w:ascii="Arial" w:hAnsi="Arial" w:cs="Arial"/>
          <w:b/>
          <w:lang w:val="pl-PL"/>
        </w:rPr>
        <w:t xml:space="preserve"> </w:t>
      </w:r>
      <w:r w:rsidR="00BB4CB7" w:rsidRPr="00D6081E">
        <w:rPr>
          <w:rFonts w:ascii="Arial" w:hAnsi="Arial" w:cs="Arial"/>
          <w:b/>
          <w:lang w:val="pl-PL"/>
        </w:rPr>
        <w:t>ust.1 lit. c</w:t>
      </w:r>
      <w:r w:rsidRPr="00D6081E">
        <w:rPr>
          <w:rFonts w:ascii="Arial" w:hAnsi="Arial" w:cs="Arial"/>
          <w:b/>
          <w:lang w:val="pl-PL"/>
        </w:rPr>
        <w:t>;</w:t>
      </w:r>
    </w:p>
    <w:p w14:paraId="09E7A87A" w14:textId="276ADA7D" w:rsidR="00C62ED6" w:rsidRPr="00D6081E" w:rsidRDefault="00E02F1A" w:rsidP="004A1A59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lang w:val="pl-PL"/>
        </w:rPr>
      </w:pPr>
      <w:r w:rsidRPr="00D6081E">
        <w:rPr>
          <w:rFonts w:ascii="Arial" w:hAnsi="Arial" w:cs="Arial"/>
          <w:lang w:val="pl-PL"/>
        </w:rPr>
        <w:t>za zwłokę</w:t>
      </w:r>
      <w:r w:rsidR="00FA0DEB" w:rsidRPr="00D6081E">
        <w:rPr>
          <w:rFonts w:ascii="Arial" w:hAnsi="Arial" w:cs="Arial"/>
          <w:lang w:val="pl-PL"/>
        </w:rPr>
        <w:t xml:space="preserve"> w przekazaniu dokumentacji</w:t>
      </w:r>
      <w:r w:rsidR="007C6D18" w:rsidRPr="00D6081E">
        <w:rPr>
          <w:rFonts w:ascii="Arial" w:hAnsi="Arial" w:cs="Arial"/>
          <w:lang w:val="pl-PL"/>
        </w:rPr>
        <w:t xml:space="preserve"> </w:t>
      </w:r>
      <w:r w:rsidR="00FA0DEB" w:rsidRPr="00D6081E">
        <w:rPr>
          <w:rFonts w:ascii="Arial" w:hAnsi="Arial" w:cs="Arial"/>
          <w:lang w:val="pl-PL"/>
        </w:rPr>
        <w:t>powyko</w:t>
      </w:r>
      <w:r w:rsidR="00B8391D" w:rsidRPr="00D6081E">
        <w:rPr>
          <w:rFonts w:ascii="Arial" w:hAnsi="Arial" w:cs="Arial"/>
          <w:lang w:val="pl-PL"/>
        </w:rPr>
        <w:t>nawczej</w:t>
      </w:r>
      <w:r w:rsidR="007C6D18" w:rsidRPr="00D6081E">
        <w:rPr>
          <w:rFonts w:ascii="Arial" w:hAnsi="Arial" w:cs="Arial"/>
          <w:lang w:val="pl-PL"/>
        </w:rPr>
        <w:t xml:space="preserve">, </w:t>
      </w:r>
      <w:r w:rsidR="007C6D18" w:rsidRPr="00D6081E">
        <w:rPr>
          <w:rFonts w:ascii="Arial" w:hAnsi="Arial" w:cs="Arial"/>
          <w:color w:val="auto"/>
          <w:lang w:val="pl-PL"/>
        </w:rPr>
        <w:t xml:space="preserve">o której mowa w </w:t>
      </w:r>
      <w:r w:rsidR="007C6D18" w:rsidRPr="00D6081E">
        <w:rPr>
          <w:rFonts w:ascii="Arial" w:hAnsi="Arial" w:cs="Arial"/>
          <w:b/>
          <w:color w:val="auto"/>
          <w:lang w:val="pl-PL"/>
        </w:rPr>
        <w:t xml:space="preserve">§ 7 ust. </w:t>
      </w:r>
      <w:r w:rsidR="00BB4CB7" w:rsidRPr="00D6081E">
        <w:rPr>
          <w:rFonts w:ascii="Arial" w:hAnsi="Arial" w:cs="Arial"/>
          <w:b/>
          <w:color w:val="auto"/>
          <w:lang w:val="pl-PL"/>
        </w:rPr>
        <w:t>2 lit. a</w:t>
      </w:r>
      <w:r w:rsidR="0063697D" w:rsidRPr="00D6081E">
        <w:rPr>
          <w:rFonts w:ascii="Arial" w:hAnsi="Arial" w:cs="Arial"/>
          <w:b/>
          <w:color w:val="auto"/>
          <w:lang w:val="pl-PL"/>
        </w:rPr>
        <w:t>-i</w:t>
      </w:r>
      <w:r w:rsidR="007C6D18" w:rsidRPr="00D6081E">
        <w:rPr>
          <w:rFonts w:ascii="Arial" w:hAnsi="Arial" w:cs="Arial"/>
          <w:color w:val="auto"/>
          <w:lang w:val="pl-PL"/>
        </w:rPr>
        <w:t xml:space="preserve"> </w:t>
      </w:r>
      <w:r w:rsidR="00B8391D" w:rsidRPr="00D6081E">
        <w:rPr>
          <w:rFonts w:ascii="Arial" w:hAnsi="Arial" w:cs="Arial"/>
          <w:lang w:val="pl-PL"/>
        </w:rPr>
        <w:t>oraz za nieusunięcie</w:t>
      </w:r>
      <w:r w:rsidR="00A95E41" w:rsidRPr="00D6081E">
        <w:rPr>
          <w:rFonts w:ascii="Arial" w:hAnsi="Arial" w:cs="Arial"/>
          <w:lang w:val="pl-PL"/>
        </w:rPr>
        <w:t xml:space="preserve"> wad w</w:t>
      </w:r>
      <w:r w:rsidR="003F75D6" w:rsidRPr="00D6081E">
        <w:rPr>
          <w:rFonts w:ascii="Arial" w:hAnsi="Arial" w:cs="Arial"/>
          <w:lang w:val="pl-PL"/>
        </w:rPr>
        <w:t xml:space="preserve"> </w:t>
      </w:r>
      <w:r w:rsidR="00FA0DEB" w:rsidRPr="00D6081E">
        <w:rPr>
          <w:rFonts w:ascii="Arial" w:hAnsi="Arial" w:cs="Arial"/>
          <w:lang w:val="pl-PL"/>
        </w:rPr>
        <w:t xml:space="preserve">terminie wskazanym w </w:t>
      </w:r>
      <w:r w:rsidR="0072449C" w:rsidRPr="00D6081E">
        <w:rPr>
          <w:rFonts w:ascii="Arial" w:hAnsi="Arial" w:cs="Arial"/>
          <w:b/>
          <w:lang w:val="pl-PL"/>
        </w:rPr>
        <w:t>§</w:t>
      </w:r>
      <w:r w:rsidR="00D83488" w:rsidRPr="00D6081E">
        <w:rPr>
          <w:rFonts w:ascii="Arial" w:hAnsi="Arial" w:cs="Arial"/>
          <w:b/>
          <w:lang w:val="pl-PL"/>
        </w:rPr>
        <w:t xml:space="preserve"> </w:t>
      </w:r>
      <w:r w:rsidR="00A95E41" w:rsidRPr="00D6081E">
        <w:rPr>
          <w:rFonts w:ascii="Arial" w:hAnsi="Arial" w:cs="Arial"/>
          <w:b/>
          <w:lang w:val="pl-PL"/>
        </w:rPr>
        <w:t>8</w:t>
      </w:r>
      <w:r w:rsidR="001D458B" w:rsidRPr="00D6081E">
        <w:rPr>
          <w:rFonts w:ascii="Arial" w:hAnsi="Arial" w:cs="Arial"/>
          <w:b/>
          <w:lang w:val="pl-PL"/>
        </w:rPr>
        <w:t xml:space="preserve"> ust. 4</w:t>
      </w:r>
      <w:r w:rsidR="00214842" w:rsidRPr="00D6081E">
        <w:rPr>
          <w:rFonts w:ascii="Arial" w:hAnsi="Arial" w:cs="Arial"/>
          <w:lang w:val="pl-PL"/>
        </w:rPr>
        <w:t xml:space="preserve"> -</w:t>
      </w:r>
      <w:r w:rsidR="00947C81">
        <w:rPr>
          <w:rFonts w:ascii="Arial" w:hAnsi="Arial" w:cs="Arial"/>
          <w:lang w:val="pl-PL"/>
        </w:rPr>
        <w:t xml:space="preserve"> </w:t>
      </w:r>
      <w:r w:rsidR="004A1A59">
        <w:rPr>
          <w:rFonts w:ascii="Arial" w:hAnsi="Arial" w:cs="Arial"/>
          <w:lang w:val="pl-PL"/>
        </w:rPr>
        <w:br/>
      </w:r>
      <w:r w:rsidR="00FA0DEB" w:rsidRPr="00D6081E">
        <w:rPr>
          <w:rFonts w:ascii="Arial" w:hAnsi="Arial" w:cs="Arial"/>
          <w:lang w:val="pl-PL"/>
        </w:rPr>
        <w:t>w wysokości 200,00 zł z</w:t>
      </w:r>
      <w:r w:rsidR="008C7BF8" w:rsidRPr="00D6081E">
        <w:rPr>
          <w:rFonts w:ascii="Arial" w:hAnsi="Arial" w:cs="Arial"/>
          <w:lang w:val="pl-PL"/>
        </w:rPr>
        <w:t>a każdy rozpoczęty dzień zwłoki;</w:t>
      </w:r>
    </w:p>
    <w:p w14:paraId="36EC8003" w14:textId="4B9B734F" w:rsidR="00C62ED6" w:rsidRPr="00D6081E" w:rsidRDefault="00FA0DEB" w:rsidP="004A1A59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lang w:val="pl-PL"/>
        </w:rPr>
      </w:pPr>
      <w:r w:rsidRPr="00D6081E">
        <w:rPr>
          <w:rFonts w:ascii="Arial" w:hAnsi="Arial" w:cs="Arial"/>
          <w:lang w:val="pl-PL"/>
        </w:rPr>
        <w:t xml:space="preserve">za nieterminową zapłatę wynagrodzenia należnego Podwykonawcom lub dalszym Podwykonawcom - w wysokości </w:t>
      </w:r>
      <w:r w:rsidR="009341D3" w:rsidRPr="00D6081E">
        <w:rPr>
          <w:rFonts w:ascii="Arial" w:hAnsi="Arial" w:cs="Arial"/>
          <w:lang w:val="pl-PL"/>
        </w:rPr>
        <w:t xml:space="preserve">500,00 zł </w:t>
      </w:r>
      <w:r w:rsidRPr="00D6081E">
        <w:rPr>
          <w:rFonts w:ascii="Arial" w:hAnsi="Arial" w:cs="Arial"/>
          <w:lang w:val="pl-PL"/>
        </w:rPr>
        <w:t>z</w:t>
      </w:r>
      <w:r w:rsidR="008C7BF8" w:rsidRPr="00D6081E">
        <w:rPr>
          <w:rFonts w:ascii="Arial" w:hAnsi="Arial" w:cs="Arial"/>
          <w:lang w:val="pl-PL"/>
        </w:rPr>
        <w:t>a każdy rozpoczęty dzień zwłoki;</w:t>
      </w:r>
    </w:p>
    <w:p w14:paraId="29F7C36A" w14:textId="4ECAACF9" w:rsidR="003879BC" w:rsidRPr="00D6081E" w:rsidRDefault="00FA0DEB" w:rsidP="004A1A59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lang w:val="pl-PL"/>
        </w:rPr>
      </w:pPr>
      <w:r w:rsidRPr="00D6081E">
        <w:rPr>
          <w:rFonts w:ascii="Arial" w:hAnsi="Arial" w:cs="Arial"/>
          <w:lang w:val="pl-PL"/>
        </w:rPr>
        <w:t xml:space="preserve">za </w:t>
      </w:r>
      <w:r w:rsidR="009E71F7" w:rsidRPr="00D6081E">
        <w:rPr>
          <w:rFonts w:ascii="Arial" w:hAnsi="Arial" w:cs="Arial"/>
          <w:lang w:val="pl-PL"/>
        </w:rPr>
        <w:t xml:space="preserve">niezgłoszenie podwykonawcy i </w:t>
      </w:r>
      <w:r w:rsidRPr="00D6081E">
        <w:rPr>
          <w:rFonts w:ascii="Arial" w:hAnsi="Arial" w:cs="Arial"/>
          <w:lang w:val="pl-PL"/>
        </w:rPr>
        <w:t>nieprzedłożenie do akceptacji projektu umowy o podwykonawstwo, której przedmiotem są roboty budowlane lub pr</w:t>
      </w:r>
      <w:r w:rsidR="00D83488" w:rsidRPr="00D6081E">
        <w:rPr>
          <w:rFonts w:ascii="Arial" w:hAnsi="Arial" w:cs="Arial"/>
          <w:lang w:val="pl-PL"/>
        </w:rPr>
        <w:t>ojektu jej zmian – w</w:t>
      </w:r>
      <w:r w:rsidR="003F75D6" w:rsidRPr="00D6081E">
        <w:rPr>
          <w:rFonts w:ascii="Arial" w:hAnsi="Arial" w:cs="Arial"/>
          <w:lang w:val="pl-PL"/>
        </w:rPr>
        <w:t xml:space="preserve"> </w:t>
      </w:r>
      <w:r w:rsidR="000E3565" w:rsidRPr="00D6081E">
        <w:rPr>
          <w:rFonts w:ascii="Arial" w:hAnsi="Arial" w:cs="Arial"/>
          <w:lang w:val="pl-PL"/>
        </w:rPr>
        <w:t>wysokości 1</w:t>
      </w:r>
      <w:r w:rsidR="003F75D6" w:rsidRPr="00D6081E">
        <w:rPr>
          <w:rFonts w:ascii="Arial" w:hAnsi="Arial" w:cs="Arial"/>
          <w:lang w:val="pl-PL"/>
        </w:rPr>
        <w:t xml:space="preserve"> </w:t>
      </w:r>
      <w:r w:rsidR="003879BC" w:rsidRPr="00D6081E">
        <w:rPr>
          <w:rFonts w:ascii="Arial" w:hAnsi="Arial" w:cs="Arial"/>
          <w:lang w:val="pl-PL"/>
        </w:rPr>
        <w:t>000</w:t>
      </w:r>
      <w:r w:rsidR="00AA790E" w:rsidRPr="00D6081E">
        <w:rPr>
          <w:rFonts w:ascii="Arial" w:hAnsi="Arial" w:cs="Arial"/>
          <w:lang w:val="pl-PL"/>
        </w:rPr>
        <w:t xml:space="preserve">,00 </w:t>
      </w:r>
      <w:r w:rsidR="00A95E41" w:rsidRPr="00D6081E">
        <w:rPr>
          <w:rFonts w:ascii="Arial" w:hAnsi="Arial" w:cs="Arial"/>
          <w:lang w:val="pl-PL"/>
        </w:rPr>
        <w:t>zł</w:t>
      </w:r>
      <w:r w:rsidR="009E71F7" w:rsidRPr="00D6081E">
        <w:rPr>
          <w:rFonts w:ascii="Arial" w:hAnsi="Arial" w:cs="Arial"/>
          <w:lang w:val="pl-PL"/>
        </w:rPr>
        <w:t xml:space="preserve"> za każdego podwykonawcę</w:t>
      </w:r>
      <w:r w:rsidR="008C7BF8" w:rsidRPr="00D6081E">
        <w:rPr>
          <w:rFonts w:ascii="Arial" w:hAnsi="Arial" w:cs="Arial"/>
          <w:lang w:val="pl-PL"/>
        </w:rPr>
        <w:t>;</w:t>
      </w:r>
    </w:p>
    <w:p w14:paraId="2110888F" w14:textId="67312545" w:rsidR="00C62ED6" w:rsidRPr="00D6081E" w:rsidRDefault="00FA0DEB" w:rsidP="004A1A59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lang w:val="pl-PL"/>
        </w:rPr>
      </w:pPr>
      <w:r w:rsidRPr="00D6081E">
        <w:rPr>
          <w:rFonts w:ascii="Arial" w:hAnsi="Arial" w:cs="Arial"/>
          <w:lang w:val="pl-PL"/>
        </w:rPr>
        <w:t xml:space="preserve">za nieprzedłożenie poświadczonej za zgodność z oryginałem kopii umowy </w:t>
      </w:r>
      <w:r w:rsidR="00C8601A" w:rsidRPr="00D6081E">
        <w:rPr>
          <w:rFonts w:ascii="Arial" w:hAnsi="Arial" w:cs="Arial"/>
          <w:lang w:val="pl-PL"/>
        </w:rPr>
        <w:br/>
      </w:r>
      <w:r w:rsidRPr="00D6081E">
        <w:rPr>
          <w:rFonts w:ascii="Arial" w:hAnsi="Arial" w:cs="Arial"/>
          <w:lang w:val="pl-PL"/>
        </w:rPr>
        <w:t xml:space="preserve">o podwykonawstwo lub jej zmian - w wysokości </w:t>
      </w:r>
      <w:r w:rsidR="000E3565" w:rsidRPr="00D6081E">
        <w:rPr>
          <w:rFonts w:ascii="Arial" w:hAnsi="Arial" w:cs="Arial"/>
          <w:lang w:val="pl-PL"/>
        </w:rPr>
        <w:t>1</w:t>
      </w:r>
      <w:r w:rsidR="003F75D6" w:rsidRPr="00D6081E">
        <w:rPr>
          <w:rFonts w:ascii="Arial" w:hAnsi="Arial" w:cs="Arial"/>
          <w:lang w:val="pl-PL"/>
        </w:rPr>
        <w:t xml:space="preserve"> </w:t>
      </w:r>
      <w:r w:rsidR="003879BC" w:rsidRPr="00D6081E">
        <w:rPr>
          <w:rFonts w:ascii="Arial" w:hAnsi="Arial" w:cs="Arial"/>
          <w:lang w:val="pl-PL"/>
        </w:rPr>
        <w:t>000</w:t>
      </w:r>
      <w:r w:rsidR="008C7BF8" w:rsidRPr="00D6081E">
        <w:rPr>
          <w:rFonts w:ascii="Arial" w:hAnsi="Arial" w:cs="Arial"/>
          <w:lang w:val="pl-PL"/>
        </w:rPr>
        <w:t xml:space="preserve">,00 </w:t>
      </w:r>
      <w:r w:rsidR="00A95E41" w:rsidRPr="00D6081E">
        <w:rPr>
          <w:rFonts w:ascii="Arial" w:hAnsi="Arial" w:cs="Arial"/>
          <w:lang w:val="pl-PL"/>
        </w:rPr>
        <w:t>zł</w:t>
      </w:r>
      <w:r w:rsidR="008C7BF8" w:rsidRPr="00D6081E">
        <w:rPr>
          <w:rFonts w:ascii="Arial" w:hAnsi="Arial" w:cs="Arial"/>
          <w:lang w:val="pl-PL"/>
        </w:rPr>
        <w:t>;</w:t>
      </w:r>
    </w:p>
    <w:p w14:paraId="1253A1A1" w14:textId="0A9104B7" w:rsidR="00C62ED6" w:rsidRPr="00D6081E" w:rsidRDefault="00FA0DEB" w:rsidP="004A1A59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lang w:val="pl-PL"/>
        </w:rPr>
      </w:pPr>
      <w:r w:rsidRPr="00D6081E">
        <w:rPr>
          <w:rFonts w:ascii="Arial" w:hAnsi="Arial" w:cs="Arial"/>
          <w:lang w:val="pl-PL"/>
        </w:rPr>
        <w:t>za każdy</w:t>
      </w:r>
      <w:r w:rsidR="00123FCD" w:rsidRPr="00D6081E">
        <w:rPr>
          <w:rFonts w:ascii="Arial" w:hAnsi="Arial" w:cs="Arial"/>
          <w:lang w:val="pl-PL"/>
        </w:rPr>
        <w:t xml:space="preserve"> stwierdzony</w:t>
      </w:r>
      <w:r w:rsidRPr="00D6081E">
        <w:rPr>
          <w:rFonts w:ascii="Arial" w:hAnsi="Arial" w:cs="Arial"/>
          <w:lang w:val="pl-PL"/>
        </w:rPr>
        <w:t xml:space="preserve"> przypadek </w:t>
      </w:r>
      <w:r w:rsidR="007D7A78" w:rsidRPr="00D6081E">
        <w:rPr>
          <w:rFonts w:ascii="Arial" w:hAnsi="Arial" w:cs="Arial"/>
          <w:lang w:val="pl-PL"/>
        </w:rPr>
        <w:t>niestosowania uzgodnionych zasad</w:t>
      </w:r>
      <w:r w:rsidR="00D017E4" w:rsidRPr="00D6081E">
        <w:rPr>
          <w:rFonts w:ascii="Arial" w:hAnsi="Arial" w:cs="Arial"/>
          <w:lang w:val="pl-PL"/>
        </w:rPr>
        <w:t>,</w:t>
      </w:r>
      <w:r w:rsidR="0063697D" w:rsidRPr="00D6081E">
        <w:rPr>
          <w:rFonts w:ascii="Arial" w:hAnsi="Arial" w:cs="Arial"/>
          <w:lang w:val="pl-PL"/>
        </w:rPr>
        <w:t xml:space="preserve"> </w:t>
      </w:r>
      <w:r w:rsidR="002C18D2">
        <w:rPr>
          <w:rFonts w:ascii="Arial" w:hAnsi="Arial" w:cs="Arial"/>
          <w:lang w:val="pl-PL"/>
        </w:rPr>
        <w:br/>
      </w:r>
      <w:r w:rsidR="00EF6365" w:rsidRPr="00D6081E">
        <w:rPr>
          <w:rFonts w:ascii="Arial" w:hAnsi="Arial" w:cs="Arial"/>
          <w:lang w:val="pl-PL"/>
        </w:rPr>
        <w:t xml:space="preserve">o </w:t>
      </w:r>
      <w:r w:rsidR="007D7A78" w:rsidRPr="00D6081E">
        <w:rPr>
          <w:rFonts w:ascii="Arial" w:hAnsi="Arial" w:cs="Arial"/>
          <w:lang w:val="pl-PL"/>
        </w:rPr>
        <w:t>których</w:t>
      </w:r>
      <w:r w:rsidR="00EF6365" w:rsidRPr="00D6081E">
        <w:rPr>
          <w:rFonts w:ascii="Arial" w:hAnsi="Arial" w:cs="Arial"/>
          <w:lang w:val="pl-PL"/>
        </w:rPr>
        <w:t xml:space="preserve"> mowa </w:t>
      </w:r>
      <w:r w:rsidR="00D83488" w:rsidRPr="00D6081E">
        <w:rPr>
          <w:rFonts w:ascii="Arial" w:hAnsi="Arial" w:cs="Arial"/>
          <w:lang w:val="pl-PL"/>
        </w:rPr>
        <w:t>w</w:t>
      </w:r>
      <w:r w:rsidR="003F75D6" w:rsidRPr="00D6081E">
        <w:rPr>
          <w:rFonts w:ascii="Arial" w:hAnsi="Arial" w:cs="Arial"/>
          <w:lang w:val="pl-PL"/>
        </w:rPr>
        <w:t xml:space="preserve"> </w:t>
      </w:r>
      <w:r w:rsidR="0072449C" w:rsidRPr="00D6081E">
        <w:rPr>
          <w:rFonts w:ascii="Arial" w:hAnsi="Arial" w:cs="Arial"/>
          <w:b/>
          <w:lang w:val="pl-PL"/>
        </w:rPr>
        <w:t>§</w:t>
      </w:r>
      <w:r w:rsidR="0063697D" w:rsidRPr="00D6081E">
        <w:rPr>
          <w:rFonts w:ascii="Arial" w:hAnsi="Arial" w:cs="Arial"/>
          <w:b/>
          <w:lang w:val="pl-PL"/>
        </w:rPr>
        <w:t xml:space="preserve"> 3</w:t>
      </w:r>
      <w:r w:rsidR="003F75D6" w:rsidRPr="00D6081E">
        <w:rPr>
          <w:rFonts w:ascii="Arial" w:hAnsi="Arial" w:cs="Arial"/>
          <w:b/>
          <w:lang w:val="pl-PL"/>
        </w:rPr>
        <w:t xml:space="preserve"> </w:t>
      </w:r>
      <w:r w:rsidR="00D83488" w:rsidRPr="00D6081E">
        <w:rPr>
          <w:rFonts w:ascii="Arial" w:hAnsi="Arial" w:cs="Arial"/>
          <w:b/>
          <w:lang w:val="pl-PL"/>
        </w:rPr>
        <w:t>ust.</w:t>
      </w:r>
      <w:r w:rsidR="00214842" w:rsidRPr="00D6081E">
        <w:rPr>
          <w:rFonts w:ascii="Arial" w:hAnsi="Arial" w:cs="Arial"/>
          <w:b/>
          <w:lang w:val="pl-PL"/>
        </w:rPr>
        <w:t xml:space="preserve"> </w:t>
      </w:r>
      <w:r w:rsidR="0063697D" w:rsidRPr="00D6081E">
        <w:rPr>
          <w:rFonts w:ascii="Arial" w:hAnsi="Arial" w:cs="Arial"/>
          <w:b/>
          <w:lang w:val="pl-PL"/>
        </w:rPr>
        <w:t>5</w:t>
      </w:r>
      <w:r w:rsidRPr="00D6081E">
        <w:rPr>
          <w:rFonts w:ascii="Arial" w:hAnsi="Arial" w:cs="Arial"/>
          <w:lang w:val="pl-PL"/>
        </w:rPr>
        <w:t xml:space="preserve"> w wysokości </w:t>
      </w:r>
      <w:r w:rsidR="00066BB8" w:rsidRPr="00D6081E">
        <w:rPr>
          <w:rFonts w:ascii="Arial" w:hAnsi="Arial" w:cs="Arial"/>
          <w:lang w:val="pl-PL"/>
        </w:rPr>
        <w:t>1</w:t>
      </w:r>
      <w:r w:rsidRPr="00D6081E">
        <w:rPr>
          <w:rFonts w:ascii="Arial" w:hAnsi="Arial" w:cs="Arial"/>
          <w:lang w:val="pl-PL"/>
        </w:rPr>
        <w:t>00,00 zł</w:t>
      </w:r>
      <w:r w:rsidR="00123FCD" w:rsidRPr="00D6081E">
        <w:rPr>
          <w:rFonts w:ascii="Arial" w:hAnsi="Arial" w:cs="Arial"/>
          <w:lang w:val="pl-PL"/>
        </w:rPr>
        <w:t>;</w:t>
      </w:r>
    </w:p>
    <w:p w14:paraId="320B8724" w14:textId="3D38B4C0" w:rsidR="00C62ED6" w:rsidRPr="00D6081E" w:rsidRDefault="00FA0DEB" w:rsidP="004A1A59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lang w:val="pl-PL"/>
        </w:rPr>
      </w:pPr>
      <w:r w:rsidRPr="00D6081E">
        <w:rPr>
          <w:rFonts w:ascii="Arial" w:hAnsi="Arial" w:cs="Arial"/>
          <w:lang w:val="pl-PL"/>
        </w:rPr>
        <w:t xml:space="preserve">za niewykonanie obowiązku codziennego sprzątania </w:t>
      </w:r>
      <w:r w:rsidR="00581100" w:rsidRPr="00D6081E">
        <w:rPr>
          <w:rFonts w:ascii="Arial" w:hAnsi="Arial" w:cs="Arial"/>
          <w:lang w:val="pl-PL"/>
        </w:rPr>
        <w:t xml:space="preserve">po robotach, o którym mowa </w:t>
      </w:r>
      <w:r w:rsidR="00C8601A" w:rsidRPr="00D6081E">
        <w:rPr>
          <w:rFonts w:ascii="Arial" w:hAnsi="Arial" w:cs="Arial"/>
          <w:lang w:val="pl-PL"/>
        </w:rPr>
        <w:t xml:space="preserve">w </w:t>
      </w:r>
      <w:r w:rsidR="00B92733" w:rsidRPr="00D6081E">
        <w:rPr>
          <w:rFonts w:ascii="Arial" w:hAnsi="Arial" w:cs="Arial"/>
          <w:b/>
          <w:lang w:val="pl-PL"/>
        </w:rPr>
        <w:t>§</w:t>
      </w:r>
      <w:r w:rsidR="00214842" w:rsidRPr="00D6081E">
        <w:rPr>
          <w:rFonts w:ascii="Arial" w:hAnsi="Arial" w:cs="Arial"/>
          <w:b/>
          <w:lang w:val="pl-PL"/>
        </w:rPr>
        <w:t xml:space="preserve"> </w:t>
      </w:r>
      <w:r w:rsidR="00B85A0C" w:rsidRPr="00D6081E">
        <w:rPr>
          <w:rFonts w:ascii="Arial" w:hAnsi="Arial" w:cs="Arial"/>
          <w:b/>
          <w:lang w:val="pl-PL"/>
        </w:rPr>
        <w:t>3</w:t>
      </w:r>
      <w:r w:rsidR="00A41517" w:rsidRPr="00D6081E">
        <w:rPr>
          <w:rFonts w:ascii="Arial" w:hAnsi="Arial" w:cs="Arial"/>
          <w:b/>
          <w:lang w:val="pl-PL"/>
        </w:rPr>
        <w:t xml:space="preserve"> ust. </w:t>
      </w:r>
      <w:r w:rsidR="00AC72F8" w:rsidRPr="00D6081E">
        <w:rPr>
          <w:rFonts w:ascii="Arial" w:hAnsi="Arial" w:cs="Arial"/>
          <w:b/>
          <w:lang w:val="pl-PL"/>
        </w:rPr>
        <w:t>3</w:t>
      </w:r>
      <w:r w:rsidRPr="00D6081E">
        <w:rPr>
          <w:rFonts w:ascii="Arial" w:hAnsi="Arial" w:cs="Arial"/>
          <w:lang w:val="pl-PL"/>
        </w:rPr>
        <w:t xml:space="preserve">, w wysokości 500,00 zł za każdorazowy potwierdzony </w:t>
      </w:r>
      <w:r w:rsidR="00080274" w:rsidRPr="00D6081E">
        <w:rPr>
          <w:rFonts w:ascii="Arial" w:hAnsi="Arial" w:cs="Arial"/>
          <w:lang w:val="pl-PL"/>
        </w:rPr>
        <w:t xml:space="preserve">protokołem </w:t>
      </w:r>
      <w:r w:rsidRPr="00D6081E">
        <w:rPr>
          <w:rFonts w:ascii="Arial" w:hAnsi="Arial" w:cs="Arial"/>
          <w:lang w:val="pl-PL"/>
        </w:rPr>
        <w:t>przypadek;</w:t>
      </w:r>
    </w:p>
    <w:p w14:paraId="7F4C4438" w14:textId="745D13A5" w:rsidR="00C62ED6" w:rsidRPr="00AB5D7A" w:rsidRDefault="00FA0DEB" w:rsidP="004A1A59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color w:val="auto"/>
          <w:lang w:val="pl-PL"/>
        </w:rPr>
      </w:pPr>
      <w:r w:rsidRPr="00D6081E">
        <w:rPr>
          <w:rFonts w:ascii="Arial" w:hAnsi="Arial" w:cs="Arial"/>
          <w:lang w:val="pl-PL"/>
        </w:rPr>
        <w:t xml:space="preserve">za każdy przypadek </w:t>
      </w:r>
      <w:r w:rsidR="00D017E4" w:rsidRPr="00D6081E">
        <w:rPr>
          <w:rFonts w:ascii="Arial" w:hAnsi="Arial" w:cs="Arial"/>
          <w:lang w:val="pl-PL"/>
        </w:rPr>
        <w:t>niewywiązania się z obowiązku zabezpieczenia systemu skutkujący jego uszkodzeniem o czym mowa w</w:t>
      </w:r>
      <w:r w:rsidR="00581100" w:rsidRPr="00D6081E">
        <w:rPr>
          <w:rFonts w:ascii="Arial" w:hAnsi="Arial" w:cs="Arial"/>
          <w:lang w:val="pl-PL"/>
        </w:rPr>
        <w:t xml:space="preserve"> </w:t>
      </w:r>
      <w:r w:rsidR="00793B1F" w:rsidRPr="00D6081E">
        <w:rPr>
          <w:rFonts w:ascii="Arial" w:hAnsi="Arial" w:cs="Arial"/>
          <w:b/>
          <w:lang w:val="pl-PL"/>
        </w:rPr>
        <w:t>§</w:t>
      </w:r>
      <w:r w:rsidR="0035573F" w:rsidRPr="00D6081E">
        <w:rPr>
          <w:rFonts w:ascii="Arial" w:hAnsi="Arial" w:cs="Arial"/>
          <w:b/>
          <w:lang w:val="pl-PL"/>
        </w:rPr>
        <w:t xml:space="preserve"> </w:t>
      </w:r>
      <w:r w:rsidR="00222625" w:rsidRPr="00D6081E">
        <w:rPr>
          <w:rFonts w:ascii="Arial" w:hAnsi="Arial" w:cs="Arial"/>
          <w:b/>
          <w:lang w:val="pl-PL"/>
        </w:rPr>
        <w:t>4</w:t>
      </w:r>
      <w:r w:rsidR="00860154" w:rsidRPr="00D6081E">
        <w:rPr>
          <w:rFonts w:ascii="Arial" w:hAnsi="Arial" w:cs="Arial"/>
          <w:b/>
          <w:lang w:val="pl-PL"/>
        </w:rPr>
        <w:t xml:space="preserve"> ust. </w:t>
      </w:r>
      <w:r w:rsidR="00222625" w:rsidRPr="00D6081E">
        <w:rPr>
          <w:rFonts w:ascii="Arial" w:hAnsi="Arial" w:cs="Arial"/>
          <w:b/>
          <w:lang w:val="pl-PL"/>
        </w:rPr>
        <w:t>1</w:t>
      </w:r>
      <w:r w:rsidR="00B85A0C" w:rsidRPr="00D6081E">
        <w:rPr>
          <w:rFonts w:ascii="Arial" w:hAnsi="Arial" w:cs="Arial"/>
          <w:lang w:val="pl-PL"/>
        </w:rPr>
        <w:t xml:space="preserve"> </w:t>
      </w:r>
      <w:r w:rsidR="00947C81">
        <w:rPr>
          <w:rFonts w:ascii="Arial" w:hAnsi="Arial" w:cs="Arial"/>
          <w:lang w:val="pl-PL"/>
        </w:rPr>
        <w:t>–</w:t>
      </w:r>
      <w:r w:rsidR="000E3565" w:rsidRPr="00D6081E">
        <w:rPr>
          <w:rFonts w:ascii="Arial" w:hAnsi="Arial" w:cs="Arial"/>
          <w:lang w:val="pl-PL"/>
        </w:rPr>
        <w:t xml:space="preserve"> w wysokości </w:t>
      </w:r>
      <w:r w:rsidR="00222625" w:rsidRPr="00AB5D7A">
        <w:rPr>
          <w:rFonts w:ascii="Arial" w:hAnsi="Arial" w:cs="Arial"/>
          <w:color w:val="auto"/>
          <w:lang w:val="pl-PL"/>
        </w:rPr>
        <w:t>500</w:t>
      </w:r>
      <w:r w:rsidRPr="00AB5D7A">
        <w:rPr>
          <w:rFonts w:ascii="Arial" w:hAnsi="Arial" w:cs="Arial"/>
          <w:color w:val="auto"/>
          <w:lang w:val="pl-PL"/>
        </w:rPr>
        <w:t>,00 zł</w:t>
      </w:r>
      <w:r w:rsidR="00F8270B" w:rsidRPr="00AB5D7A">
        <w:rPr>
          <w:rFonts w:ascii="Arial" w:hAnsi="Arial" w:cs="Arial"/>
          <w:color w:val="auto"/>
          <w:lang w:val="pl-PL"/>
        </w:rPr>
        <w:t>;</w:t>
      </w:r>
    </w:p>
    <w:p w14:paraId="09C1863E" w14:textId="0CD41748" w:rsidR="007560D6" w:rsidRPr="00AB5D7A" w:rsidRDefault="007560D6" w:rsidP="004A1A59">
      <w:pPr>
        <w:pStyle w:val="DefaultText"/>
        <w:numPr>
          <w:ilvl w:val="0"/>
          <w:numId w:val="19"/>
        </w:numPr>
        <w:tabs>
          <w:tab w:val="left" w:pos="993"/>
        </w:tabs>
        <w:spacing w:line="360" w:lineRule="auto"/>
        <w:ind w:left="709" w:hanging="284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za każdy przypadek wywołania fałszywego alarmu pożarowego – w wysokości 1</w:t>
      </w:r>
      <w:r w:rsidR="001B0E9A" w:rsidRPr="00AB5D7A">
        <w:rPr>
          <w:rFonts w:ascii="Arial" w:hAnsi="Arial" w:cs="Arial"/>
          <w:color w:val="auto"/>
          <w:lang w:val="pl-PL"/>
        </w:rPr>
        <w:t> </w:t>
      </w:r>
      <w:r w:rsidRPr="00AB5D7A">
        <w:rPr>
          <w:rFonts w:ascii="Arial" w:hAnsi="Arial" w:cs="Arial"/>
          <w:color w:val="auto"/>
          <w:lang w:val="pl-PL"/>
        </w:rPr>
        <w:t>000</w:t>
      </w:r>
      <w:r w:rsidR="001B0E9A" w:rsidRPr="00AB5D7A">
        <w:rPr>
          <w:rFonts w:ascii="Arial" w:hAnsi="Arial" w:cs="Arial"/>
          <w:color w:val="auto"/>
          <w:lang w:val="pl-PL"/>
        </w:rPr>
        <w:t>,00</w:t>
      </w:r>
      <w:r w:rsidRPr="00AB5D7A">
        <w:rPr>
          <w:rFonts w:ascii="Arial" w:hAnsi="Arial" w:cs="Arial"/>
          <w:color w:val="auto"/>
          <w:lang w:val="pl-PL"/>
        </w:rPr>
        <w:t xml:space="preserve"> zł</w:t>
      </w:r>
      <w:r w:rsidR="001B0E9A" w:rsidRPr="00AB5D7A">
        <w:rPr>
          <w:rFonts w:ascii="Arial" w:hAnsi="Arial" w:cs="Arial"/>
          <w:color w:val="auto"/>
          <w:lang w:val="pl-PL"/>
        </w:rPr>
        <w:t>;</w:t>
      </w:r>
    </w:p>
    <w:p w14:paraId="2BE217E0" w14:textId="7CFBCC05" w:rsidR="00C62ED6" w:rsidRPr="00AB5D7A" w:rsidRDefault="00214842" w:rsidP="004A1A59">
      <w:pPr>
        <w:pStyle w:val="western"/>
        <w:numPr>
          <w:ilvl w:val="0"/>
          <w:numId w:val="19"/>
        </w:numPr>
        <w:tabs>
          <w:tab w:val="left" w:pos="993"/>
        </w:tabs>
        <w:spacing w:before="0" w:after="0" w:line="360" w:lineRule="auto"/>
        <w:ind w:left="709" w:hanging="284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 xml:space="preserve"> </w:t>
      </w:r>
      <w:r w:rsidR="00FA0DEB" w:rsidRPr="00AB5D7A">
        <w:rPr>
          <w:rFonts w:ascii="Arial" w:hAnsi="Arial" w:cs="Arial"/>
          <w:color w:val="auto"/>
        </w:rPr>
        <w:t>za każdorazowe niewywiązan</w:t>
      </w:r>
      <w:r w:rsidRPr="00AB5D7A">
        <w:rPr>
          <w:rFonts w:ascii="Arial" w:hAnsi="Arial" w:cs="Arial"/>
          <w:color w:val="auto"/>
        </w:rPr>
        <w:t xml:space="preserve">ie się z obowiązku przedłożenia </w:t>
      </w:r>
      <w:r w:rsidR="005D1622" w:rsidRPr="00AB5D7A">
        <w:rPr>
          <w:rFonts w:ascii="Arial" w:hAnsi="Arial" w:cs="Arial"/>
          <w:color w:val="auto"/>
        </w:rPr>
        <w:t>dokumentu/dokumentów</w:t>
      </w:r>
      <w:r w:rsidR="00581100" w:rsidRPr="00AB5D7A">
        <w:rPr>
          <w:rFonts w:ascii="Arial" w:hAnsi="Arial" w:cs="Arial"/>
          <w:color w:val="auto"/>
        </w:rPr>
        <w:t>, o</w:t>
      </w:r>
      <w:r w:rsidR="00AA232F" w:rsidRPr="00AB5D7A">
        <w:rPr>
          <w:rFonts w:ascii="Arial" w:hAnsi="Arial" w:cs="Arial"/>
          <w:color w:val="auto"/>
        </w:rPr>
        <w:t> </w:t>
      </w:r>
      <w:r w:rsidR="00581100" w:rsidRPr="00AB5D7A">
        <w:rPr>
          <w:rFonts w:ascii="Arial" w:hAnsi="Arial" w:cs="Arial"/>
          <w:color w:val="auto"/>
        </w:rPr>
        <w:t>który</w:t>
      </w:r>
      <w:r w:rsidR="005D1622" w:rsidRPr="00AB5D7A">
        <w:rPr>
          <w:rFonts w:ascii="Arial" w:hAnsi="Arial" w:cs="Arial"/>
          <w:color w:val="auto"/>
        </w:rPr>
        <w:t>ch</w:t>
      </w:r>
      <w:r w:rsidR="00581100" w:rsidRPr="00AB5D7A">
        <w:rPr>
          <w:rFonts w:ascii="Arial" w:hAnsi="Arial" w:cs="Arial"/>
          <w:color w:val="auto"/>
        </w:rPr>
        <w:t xml:space="preserve"> mowa w </w:t>
      </w:r>
      <w:r w:rsidR="00A41517" w:rsidRPr="00AB5D7A">
        <w:rPr>
          <w:rFonts w:ascii="Arial" w:hAnsi="Arial" w:cs="Arial"/>
          <w:b/>
          <w:color w:val="auto"/>
        </w:rPr>
        <w:t>§</w:t>
      </w:r>
      <w:r w:rsidR="00D83488" w:rsidRPr="00AB5D7A">
        <w:rPr>
          <w:rFonts w:ascii="Arial" w:hAnsi="Arial" w:cs="Arial"/>
          <w:b/>
          <w:color w:val="auto"/>
        </w:rPr>
        <w:t xml:space="preserve"> 6</w:t>
      </w:r>
      <w:r w:rsidR="0072449C" w:rsidRPr="00AB5D7A">
        <w:rPr>
          <w:rFonts w:ascii="Arial" w:hAnsi="Arial" w:cs="Arial"/>
          <w:b/>
          <w:color w:val="auto"/>
        </w:rPr>
        <w:t xml:space="preserve"> ust. </w:t>
      </w:r>
      <w:r w:rsidR="00F622F2">
        <w:rPr>
          <w:rFonts w:ascii="Arial" w:hAnsi="Arial" w:cs="Arial"/>
          <w:b/>
          <w:color w:val="auto"/>
        </w:rPr>
        <w:t>3</w:t>
      </w:r>
      <w:r w:rsidR="00FA0DEB" w:rsidRPr="00AB5D7A">
        <w:rPr>
          <w:rFonts w:ascii="Arial" w:hAnsi="Arial" w:cs="Arial"/>
          <w:color w:val="auto"/>
        </w:rPr>
        <w:t xml:space="preserve"> w wysokości </w:t>
      </w:r>
      <w:r w:rsidR="009341D3" w:rsidRPr="00AB5D7A">
        <w:rPr>
          <w:rFonts w:ascii="Arial" w:hAnsi="Arial" w:cs="Arial"/>
          <w:color w:val="auto"/>
        </w:rPr>
        <w:t>500,00 zł</w:t>
      </w:r>
      <w:r w:rsidR="00F8270B" w:rsidRPr="00AB5D7A">
        <w:rPr>
          <w:rFonts w:ascii="Arial" w:hAnsi="Arial" w:cs="Arial"/>
          <w:color w:val="auto"/>
        </w:rPr>
        <w:t>;</w:t>
      </w:r>
      <w:r w:rsidR="00FA0DEB" w:rsidRPr="00AB5D7A">
        <w:rPr>
          <w:rFonts w:ascii="Arial" w:hAnsi="Arial" w:cs="Arial"/>
          <w:color w:val="auto"/>
        </w:rPr>
        <w:t xml:space="preserve"> </w:t>
      </w:r>
    </w:p>
    <w:p w14:paraId="5FCD5CF6" w14:textId="576D2F1E" w:rsidR="001B0E9A" w:rsidRPr="00AB5D7A" w:rsidRDefault="0083681A" w:rsidP="004A1A59">
      <w:pPr>
        <w:pStyle w:val="western"/>
        <w:numPr>
          <w:ilvl w:val="0"/>
          <w:numId w:val="19"/>
        </w:numPr>
        <w:tabs>
          <w:tab w:val="left" w:pos="993"/>
        </w:tabs>
        <w:spacing w:before="0" w:after="0" w:line="360" w:lineRule="auto"/>
        <w:ind w:left="709" w:hanging="284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 xml:space="preserve">w przypadku nieprzedłożenia </w:t>
      </w:r>
      <w:r w:rsidR="00B8391D" w:rsidRPr="00AB5D7A">
        <w:rPr>
          <w:rFonts w:ascii="Arial" w:hAnsi="Arial" w:cs="Arial"/>
          <w:color w:val="auto"/>
        </w:rPr>
        <w:t xml:space="preserve">przez Wykonawcę </w:t>
      </w:r>
      <w:r w:rsidRPr="00AB5D7A">
        <w:rPr>
          <w:rFonts w:ascii="Arial" w:hAnsi="Arial" w:cs="Arial"/>
          <w:color w:val="auto"/>
        </w:rPr>
        <w:t xml:space="preserve">zgodnie z warunkami </w:t>
      </w:r>
      <w:r w:rsidR="00F04B53" w:rsidRPr="00AB5D7A">
        <w:rPr>
          <w:rFonts w:ascii="Arial" w:hAnsi="Arial" w:cs="Arial"/>
          <w:color w:val="auto"/>
        </w:rPr>
        <w:t>U</w:t>
      </w:r>
      <w:r w:rsidRPr="00AB5D7A">
        <w:rPr>
          <w:rFonts w:ascii="Arial" w:hAnsi="Arial" w:cs="Arial"/>
          <w:color w:val="auto"/>
        </w:rPr>
        <w:t xml:space="preserve">mowy </w:t>
      </w:r>
      <w:r w:rsidR="00B8391D" w:rsidRPr="00AB5D7A">
        <w:rPr>
          <w:rFonts w:ascii="Arial" w:hAnsi="Arial" w:cs="Arial"/>
          <w:color w:val="auto"/>
        </w:rPr>
        <w:t>aktualnej polisy w terminie</w:t>
      </w:r>
      <w:r w:rsidRPr="00AB5D7A">
        <w:rPr>
          <w:rFonts w:ascii="Arial" w:hAnsi="Arial" w:cs="Arial"/>
          <w:color w:val="auto"/>
        </w:rPr>
        <w:t xml:space="preserve">, o którym mowa w </w:t>
      </w:r>
      <w:r w:rsidR="00D40F0A" w:rsidRPr="00AB5D7A">
        <w:rPr>
          <w:rFonts w:ascii="Arial" w:hAnsi="Arial" w:cs="Arial"/>
          <w:b/>
          <w:color w:val="auto"/>
        </w:rPr>
        <w:t>§</w:t>
      </w:r>
      <w:r w:rsidR="00F415A2" w:rsidRPr="00AB5D7A">
        <w:rPr>
          <w:rFonts w:ascii="Arial" w:hAnsi="Arial" w:cs="Arial"/>
          <w:b/>
          <w:color w:val="auto"/>
        </w:rPr>
        <w:t xml:space="preserve"> </w:t>
      </w:r>
      <w:r w:rsidR="00A95E41" w:rsidRPr="00AB5D7A">
        <w:rPr>
          <w:rFonts w:ascii="Arial" w:hAnsi="Arial" w:cs="Arial"/>
          <w:b/>
          <w:color w:val="auto"/>
        </w:rPr>
        <w:t>9</w:t>
      </w:r>
      <w:r w:rsidR="00DC6126" w:rsidRPr="00AB5D7A">
        <w:rPr>
          <w:rFonts w:ascii="Arial" w:hAnsi="Arial" w:cs="Arial"/>
          <w:b/>
          <w:color w:val="auto"/>
        </w:rPr>
        <w:t xml:space="preserve"> </w:t>
      </w:r>
      <w:r w:rsidR="00D1113C" w:rsidRPr="00AB5D7A">
        <w:rPr>
          <w:rFonts w:ascii="Arial" w:hAnsi="Arial" w:cs="Arial"/>
          <w:b/>
          <w:color w:val="auto"/>
        </w:rPr>
        <w:t xml:space="preserve">ust. </w:t>
      </w:r>
      <w:r w:rsidR="00BB5D42" w:rsidRPr="00AB5D7A">
        <w:rPr>
          <w:rFonts w:ascii="Arial" w:hAnsi="Arial" w:cs="Arial"/>
          <w:b/>
          <w:color w:val="auto"/>
        </w:rPr>
        <w:t>4</w:t>
      </w:r>
      <w:r w:rsidRPr="00AB5D7A">
        <w:rPr>
          <w:rFonts w:ascii="Arial" w:hAnsi="Arial" w:cs="Arial"/>
          <w:color w:val="auto"/>
        </w:rPr>
        <w:t xml:space="preserve"> </w:t>
      </w:r>
      <w:r w:rsidR="00F04B53" w:rsidRPr="00AB5D7A">
        <w:rPr>
          <w:rFonts w:ascii="Arial" w:hAnsi="Arial" w:cs="Arial"/>
          <w:color w:val="auto"/>
        </w:rPr>
        <w:t>U</w:t>
      </w:r>
      <w:r w:rsidRPr="00AB5D7A">
        <w:rPr>
          <w:rFonts w:ascii="Arial" w:hAnsi="Arial" w:cs="Arial"/>
          <w:color w:val="auto"/>
        </w:rPr>
        <w:t xml:space="preserve">mowy </w:t>
      </w:r>
      <w:r w:rsidR="00F04B53" w:rsidRPr="00AB5D7A">
        <w:rPr>
          <w:rFonts w:ascii="Arial" w:hAnsi="Arial" w:cs="Arial"/>
          <w:color w:val="auto"/>
        </w:rPr>
        <w:t>–</w:t>
      </w:r>
      <w:r w:rsidRPr="00AB5D7A">
        <w:rPr>
          <w:rFonts w:ascii="Arial" w:hAnsi="Arial" w:cs="Arial"/>
          <w:color w:val="auto"/>
        </w:rPr>
        <w:t xml:space="preserve"> </w:t>
      </w:r>
      <w:r w:rsidR="00D1113C" w:rsidRPr="00AB5D7A">
        <w:rPr>
          <w:rFonts w:ascii="Arial" w:hAnsi="Arial" w:cs="Arial"/>
          <w:color w:val="auto"/>
        </w:rPr>
        <w:t>w wysokości 500</w:t>
      </w:r>
      <w:r w:rsidRPr="00AB5D7A">
        <w:rPr>
          <w:rFonts w:ascii="Arial" w:hAnsi="Arial" w:cs="Arial"/>
          <w:color w:val="auto"/>
        </w:rPr>
        <w:t>,</w:t>
      </w:r>
      <w:r w:rsidR="00E76528" w:rsidRPr="00AB5D7A">
        <w:rPr>
          <w:rFonts w:ascii="Arial" w:hAnsi="Arial" w:cs="Arial"/>
          <w:color w:val="auto"/>
        </w:rPr>
        <w:t>00 zł, za każdy dzień zwłoki</w:t>
      </w:r>
      <w:r w:rsidR="00B8391D" w:rsidRPr="00AB5D7A">
        <w:rPr>
          <w:rFonts w:ascii="Arial" w:hAnsi="Arial" w:cs="Arial"/>
          <w:color w:val="auto"/>
        </w:rPr>
        <w:t>;</w:t>
      </w:r>
    </w:p>
    <w:p w14:paraId="62793585" w14:textId="0EA4B556" w:rsidR="0026314D" w:rsidRPr="00AB5D7A" w:rsidRDefault="0026314D" w:rsidP="004A1A59">
      <w:pPr>
        <w:pStyle w:val="western"/>
        <w:numPr>
          <w:ilvl w:val="0"/>
          <w:numId w:val="19"/>
        </w:numPr>
        <w:tabs>
          <w:tab w:val="left" w:pos="993"/>
        </w:tabs>
        <w:spacing w:before="0" w:after="0" w:line="360" w:lineRule="auto"/>
        <w:ind w:left="709" w:hanging="284"/>
        <w:rPr>
          <w:rFonts w:ascii="Arial" w:hAnsi="Arial" w:cs="Arial"/>
          <w:color w:val="auto"/>
        </w:rPr>
      </w:pPr>
      <w:r w:rsidRPr="00AB5D7A">
        <w:rPr>
          <w:rFonts w:ascii="Arial" w:eastAsia="Times New Roman" w:hAnsi="Arial" w:cs="Arial"/>
          <w:color w:val="auto"/>
          <w:lang w:eastAsia="pl-PL" w:bidi="ar-SA"/>
        </w:rPr>
        <w:t>za niewywiązanie się z obowiązk</w:t>
      </w:r>
      <w:r w:rsidR="007E6AD8" w:rsidRPr="00AB5D7A">
        <w:rPr>
          <w:rFonts w:ascii="Arial" w:eastAsia="Times New Roman" w:hAnsi="Arial" w:cs="Arial"/>
          <w:color w:val="auto"/>
          <w:lang w:eastAsia="pl-PL" w:bidi="ar-SA"/>
        </w:rPr>
        <w:t>u przedłożenia we wskazany</w:t>
      </w:r>
      <w:r w:rsidR="00E05734" w:rsidRPr="00AB5D7A">
        <w:rPr>
          <w:rFonts w:ascii="Arial" w:eastAsia="Times New Roman" w:hAnsi="Arial" w:cs="Arial"/>
          <w:color w:val="auto"/>
          <w:lang w:eastAsia="pl-PL" w:bidi="ar-SA"/>
        </w:rPr>
        <w:t>m</w:t>
      </w:r>
      <w:r w:rsidR="007E6AD8" w:rsidRPr="00AB5D7A">
        <w:rPr>
          <w:rFonts w:ascii="Arial" w:eastAsia="Times New Roman" w:hAnsi="Arial" w:cs="Arial"/>
          <w:color w:val="auto"/>
          <w:lang w:eastAsia="pl-PL" w:bidi="ar-SA"/>
        </w:rPr>
        <w:t xml:space="preserve"> w </w:t>
      </w:r>
      <w:r w:rsidR="00710717" w:rsidRPr="00AB5D7A">
        <w:rPr>
          <w:rFonts w:ascii="Arial" w:eastAsia="Times New Roman" w:hAnsi="Arial" w:cs="Arial"/>
          <w:b/>
          <w:color w:val="auto"/>
          <w:lang w:eastAsia="pl-PL" w:bidi="ar-SA"/>
        </w:rPr>
        <w:t>§</w:t>
      </w:r>
      <w:r w:rsidR="00F415A2" w:rsidRPr="00AB5D7A">
        <w:rPr>
          <w:rFonts w:ascii="Arial" w:eastAsia="Times New Roman" w:hAnsi="Arial" w:cs="Arial"/>
          <w:b/>
          <w:color w:val="auto"/>
          <w:lang w:eastAsia="pl-PL" w:bidi="ar-SA"/>
        </w:rPr>
        <w:t xml:space="preserve"> </w:t>
      </w:r>
      <w:r w:rsidR="00710717" w:rsidRPr="00AB5D7A">
        <w:rPr>
          <w:rFonts w:ascii="Arial" w:eastAsia="Times New Roman" w:hAnsi="Arial" w:cs="Arial"/>
          <w:b/>
          <w:color w:val="auto"/>
          <w:lang w:eastAsia="pl-PL" w:bidi="ar-SA"/>
        </w:rPr>
        <w:t xml:space="preserve">2 ust. </w:t>
      </w:r>
      <w:r w:rsidR="00894964" w:rsidRPr="00AB5D7A">
        <w:rPr>
          <w:rFonts w:ascii="Arial" w:eastAsia="Times New Roman" w:hAnsi="Arial" w:cs="Arial"/>
          <w:b/>
          <w:color w:val="auto"/>
          <w:lang w:eastAsia="pl-PL" w:bidi="ar-SA"/>
        </w:rPr>
        <w:t xml:space="preserve">3 </w:t>
      </w:r>
      <w:r w:rsidRPr="00AB5D7A">
        <w:rPr>
          <w:rFonts w:ascii="Arial" w:eastAsia="Times New Roman" w:hAnsi="Arial" w:cs="Arial"/>
          <w:color w:val="auto"/>
          <w:lang w:eastAsia="pl-PL" w:bidi="ar-SA"/>
        </w:rPr>
        <w:t>termin</w:t>
      </w:r>
      <w:r w:rsidR="00E05734" w:rsidRPr="00AB5D7A">
        <w:rPr>
          <w:rFonts w:ascii="Arial" w:eastAsia="Times New Roman" w:hAnsi="Arial" w:cs="Arial"/>
          <w:color w:val="auto"/>
          <w:lang w:eastAsia="pl-PL" w:bidi="ar-SA"/>
        </w:rPr>
        <w:t>ie</w:t>
      </w:r>
      <w:r w:rsidRPr="00AB5D7A">
        <w:rPr>
          <w:rFonts w:ascii="Arial" w:eastAsia="Times New Roman" w:hAnsi="Arial" w:cs="Arial"/>
          <w:color w:val="auto"/>
          <w:lang w:eastAsia="pl-PL" w:bidi="ar-SA"/>
        </w:rPr>
        <w:t xml:space="preserve"> harmonogram</w:t>
      </w:r>
      <w:r w:rsidR="00E05734" w:rsidRPr="00AB5D7A">
        <w:rPr>
          <w:rFonts w:ascii="Arial" w:eastAsia="Times New Roman" w:hAnsi="Arial" w:cs="Arial"/>
          <w:color w:val="auto"/>
          <w:lang w:eastAsia="pl-PL" w:bidi="ar-SA"/>
        </w:rPr>
        <w:t>u</w:t>
      </w:r>
      <w:r w:rsidRPr="00AB5D7A">
        <w:rPr>
          <w:rFonts w:ascii="Arial" w:eastAsia="Times New Roman" w:hAnsi="Arial" w:cs="Arial"/>
          <w:color w:val="auto"/>
          <w:lang w:eastAsia="pl-PL" w:bidi="ar-SA"/>
        </w:rPr>
        <w:t xml:space="preserve"> robót w wysokości </w:t>
      </w:r>
      <w:r w:rsidR="00E05734" w:rsidRPr="00AB5D7A">
        <w:rPr>
          <w:rFonts w:ascii="Arial" w:eastAsia="Times New Roman" w:hAnsi="Arial" w:cs="Arial"/>
          <w:color w:val="auto"/>
          <w:lang w:eastAsia="pl-PL" w:bidi="ar-SA"/>
        </w:rPr>
        <w:t>500,00 zł za każdy dzień zwłoki;</w:t>
      </w:r>
    </w:p>
    <w:p w14:paraId="7F9C9B5B" w14:textId="31C78439" w:rsidR="00C651B7" w:rsidRPr="00D6081E" w:rsidRDefault="00BB4CB7" w:rsidP="002771FB">
      <w:pPr>
        <w:pStyle w:val="Akapitzlist"/>
        <w:keepNext w:val="0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709" w:hanging="284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AB5D7A">
        <w:rPr>
          <w:rFonts w:ascii="Arial" w:hAnsi="Arial" w:cs="Arial"/>
          <w:color w:val="auto"/>
          <w:lang w:val="pl-PL"/>
        </w:rPr>
        <w:t>w</w:t>
      </w:r>
      <w:r w:rsidR="00C651B7" w:rsidRPr="00AB5D7A">
        <w:rPr>
          <w:rFonts w:ascii="Arial" w:hAnsi="Arial" w:cs="Arial"/>
          <w:color w:val="auto"/>
          <w:lang w:val="pl-PL"/>
        </w:rPr>
        <w:t xml:space="preserve"> przypadku braku zmiany umowy o podwykonawstwo</w:t>
      </w:r>
      <w:r w:rsidR="00947C81" w:rsidRPr="00AB5D7A">
        <w:rPr>
          <w:rFonts w:ascii="Arial" w:hAnsi="Arial" w:cs="Arial"/>
          <w:color w:val="auto"/>
          <w:lang w:val="pl-PL"/>
        </w:rPr>
        <w:t>,</w:t>
      </w:r>
      <w:r w:rsidR="00C651B7" w:rsidRPr="00AB5D7A">
        <w:rPr>
          <w:rFonts w:ascii="Arial" w:hAnsi="Arial" w:cs="Arial"/>
          <w:color w:val="auto"/>
          <w:lang w:val="pl-PL"/>
        </w:rPr>
        <w:t xml:space="preserve"> o którym mowa w </w:t>
      </w:r>
      <w:r w:rsidR="00C651B7" w:rsidRPr="00AB5D7A">
        <w:rPr>
          <w:rFonts w:ascii="Arial" w:hAnsi="Arial" w:cs="Arial"/>
          <w:b/>
          <w:color w:val="auto"/>
          <w:lang w:val="pl-PL"/>
        </w:rPr>
        <w:t>§</w:t>
      </w:r>
      <w:r w:rsidR="00214842" w:rsidRPr="00AB5D7A">
        <w:rPr>
          <w:rFonts w:ascii="Arial" w:hAnsi="Arial" w:cs="Arial"/>
          <w:b/>
          <w:color w:val="auto"/>
          <w:lang w:val="pl-PL"/>
        </w:rPr>
        <w:t xml:space="preserve"> </w:t>
      </w:r>
      <w:r w:rsidR="00C651B7" w:rsidRPr="00AB5D7A">
        <w:rPr>
          <w:rFonts w:ascii="Arial" w:hAnsi="Arial" w:cs="Arial"/>
          <w:b/>
          <w:color w:val="auto"/>
          <w:lang w:val="pl-PL"/>
        </w:rPr>
        <w:t xml:space="preserve">13 </w:t>
      </w:r>
      <w:r w:rsidR="00C651B7" w:rsidRPr="00D6081E">
        <w:rPr>
          <w:rFonts w:ascii="Arial" w:hAnsi="Arial" w:cs="Arial"/>
          <w:b/>
          <w:color w:val="auto"/>
          <w:lang w:val="pl-PL"/>
        </w:rPr>
        <w:t xml:space="preserve">ust. </w:t>
      </w:r>
      <w:r w:rsidR="00A30AA5" w:rsidRPr="00D6081E">
        <w:rPr>
          <w:rFonts w:ascii="Arial" w:hAnsi="Arial" w:cs="Arial"/>
          <w:b/>
          <w:color w:val="auto"/>
          <w:lang w:val="pl-PL"/>
        </w:rPr>
        <w:t>10</w:t>
      </w:r>
      <w:r w:rsidR="00B85A0C" w:rsidRPr="00D6081E">
        <w:rPr>
          <w:rFonts w:ascii="Arial" w:hAnsi="Arial" w:cs="Arial"/>
          <w:lang w:val="pl-PL"/>
        </w:rPr>
        <w:t xml:space="preserve"> </w:t>
      </w:r>
      <w:r w:rsidR="00B85A0C" w:rsidRPr="00D6081E">
        <w:rPr>
          <w:rFonts w:ascii="Arial" w:hAnsi="Arial" w:cs="Arial"/>
          <w:b/>
          <w:color w:val="auto"/>
          <w:lang w:val="pl-PL"/>
        </w:rPr>
        <w:t xml:space="preserve">w </w:t>
      </w:r>
      <w:r w:rsidR="00B85A0C" w:rsidRPr="00D6081E">
        <w:rPr>
          <w:rFonts w:ascii="Arial" w:hAnsi="Arial" w:cs="Arial"/>
          <w:color w:val="auto"/>
          <w:lang w:val="pl-PL"/>
        </w:rPr>
        <w:t>wysokości 200,00 zł za każdy dzień zwłoki</w:t>
      </w:r>
      <w:r w:rsidR="00615423" w:rsidRPr="00D6081E">
        <w:rPr>
          <w:rFonts w:ascii="Arial" w:hAnsi="Arial" w:cs="Arial"/>
          <w:color w:val="auto"/>
          <w:lang w:val="pl-PL"/>
        </w:rPr>
        <w:t>;</w:t>
      </w:r>
    </w:p>
    <w:p w14:paraId="7AD8ACBF" w14:textId="1CC11CB4" w:rsidR="005D5A73" w:rsidRPr="00AB5D7A" w:rsidRDefault="00123FCD" w:rsidP="000B349B">
      <w:pPr>
        <w:pStyle w:val="Akapitzlist"/>
        <w:keepNext w:val="0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after="120" w:line="360" w:lineRule="auto"/>
        <w:ind w:left="709" w:hanging="284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AB5D7A">
        <w:rPr>
          <w:rFonts w:ascii="Arial" w:hAnsi="Arial" w:cs="Arial"/>
          <w:color w:val="auto"/>
          <w:lang w:val="pl-PL"/>
        </w:rPr>
        <w:t>za zwłokę w przekazaniu Planu BIOZ</w:t>
      </w:r>
      <w:r w:rsidR="00F8270B" w:rsidRPr="00AB5D7A">
        <w:rPr>
          <w:rFonts w:ascii="Arial" w:hAnsi="Arial" w:cs="Arial"/>
          <w:color w:val="auto"/>
          <w:lang w:val="pl-PL"/>
        </w:rPr>
        <w:t xml:space="preserve"> w terminie, o którym</w:t>
      </w:r>
      <w:r w:rsidRPr="00AB5D7A">
        <w:rPr>
          <w:rFonts w:ascii="Arial" w:hAnsi="Arial" w:cs="Arial"/>
          <w:color w:val="auto"/>
          <w:lang w:val="pl-PL"/>
        </w:rPr>
        <w:t xml:space="preserve"> mowa w </w:t>
      </w:r>
      <w:r w:rsidRPr="00AB5D7A">
        <w:rPr>
          <w:rFonts w:ascii="Arial" w:hAnsi="Arial" w:cs="Arial"/>
          <w:b/>
          <w:color w:val="auto"/>
          <w:lang w:val="pl-PL"/>
        </w:rPr>
        <w:t xml:space="preserve">§ </w:t>
      </w:r>
      <w:r w:rsidR="00680D76" w:rsidRPr="00AB5D7A">
        <w:rPr>
          <w:rFonts w:ascii="Arial" w:hAnsi="Arial" w:cs="Arial"/>
          <w:b/>
          <w:color w:val="auto"/>
          <w:lang w:val="pl-PL"/>
        </w:rPr>
        <w:t xml:space="preserve">4 </w:t>
      </w:r>
      <w:r w:rsidRPr="00AB5D7A">
        <w:rPr>
          <w:rFonts w:ascii="Arial" w:hAnsi="Arial" w:cs="Arial"/>
          <w:b/>
          <w:color w:val="auto"/>
          <w:lang w:val="pl-PL"/>
        </w:rPr>
        <w:t xml:space="preserve">ust. </w:t>
      </w:r>
      <w:r w:rsidR="00F622F2">
        <w:rPr>
          <w:rFonts w:ascii="Arial" w:hAnsi="Arial" w:cs="Arial"/>
          <w:b/>
          <w:color w:val="auto"/>
          <w:lang w:val="pl-PL"/>
        </w:rPr>
        <w:t>9</w:t>
      </w:r>
      <w:r w:rsidR="00F622F2" w:rsidRPr="00AB5D7A">
        <w:rPr>
          <w:rFonts w:ascii="Arial" w:hAnsi="Arial" w:cs="Arial"/>
          <w:color w:val="auto"/>
          <w:lang w:val="pl-PL"/>
        </w:rPr>
        <w:t xml:space="preserve">  </w:t>
      </w:r>
      <w:r w:rsidRPr="00AB5D7A">
        <w:rPr>
          <w:rFonts w:ascii="Arial" w:hAnsi="Arial" w:cs="Arial"/>
          <w:color w:val="auto"/>
          <w:lang w:val="pl-PL"/>
        </w:rPr>
        <w:t xml:space="preserve">- w wysokości </w:t>
      </w:r>
      <w:r w:rsidR="00680D76" w:rsidRPr="00AB5D7A">
        <w:rPr>
          <w:rFonts w:ascii="Arial" w:hAnsi="Arial" w:cs="Arial"/>
          <w:color w:val="auto"/>
          <w:lang w:val="pl-PL"/>
        </w:rPr>
        <w:t>100</w:t>
      </w:r>
      <w:r w:rsidRPr="00AB5D7A">
        <w:rPr>
          <w:rFonts w:ascii="Arial" w:hAnsi="Arial" w:cs="Arial"/>
          <w:color w:val="auto"/>
          <w:lang w:val="pl-PL"/>
        </w:rPr>
        <w:t>,00 zł za każdy rozpoczęty dzień zwłoki</w:t>
      </w:r>
      <w:r w:rsidR="001B0E9A" w:rsidRPr="00AB5D7A">
        <w:rPr>
          <w:rFonts w:ascii="Arial" w:hAnsi="Arial" w:cs="Arial"/>
          <w:color w:val="auto"/>
          <w:lang w:val="pl-PL"/>
        </w:rPr>
        <w:t>.</w:t>
      </w:r>
    </w:p>
    <w:p w14:paraId="5F07184A" w14:textId="561C259C" w:rsidR="00055EEF" w:rsidRPr="00AB5D7A" w:rsidRDefault="00FA0DEB" w:rsidP="000B349B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after="120" w:line="360" w:lineRule="auto"/>
        <w:ind w:left="426" w:hanging="283"/>
        <w:textAlignment w:val="auto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Naliczoną przez Zamawiającego karę umowną Wykonawca zobowiązuje się zapłacić w terminie 14 dni od </w:t>
      </w:r>
      <w:r w:rsidR="00947C81" w:rsidRPr="00AB5D7A">
        <w:rPr>
          <w:rFonts w:ascii="Arial" w:hAnsi="Arial" w:cs="Arial"/>
          <w:color w:val="auto"/>
          <w:lang w:val="pl-PL"/>
        </w:rPr>
        <w:t xml:space="preserve">daty </w:t>
      </w:r>
      <w:r w:rsidRPr="00AB5D7A">
        <w:rPr>
          <w:rFonts w:ascii="Arial" w:hAnsi="Arial" w:cs="Arial"/>
          <w:color w:val="auto"/>
          <w:lang w:val="pl-PL"/>
        </w:rPr>
        <w:t>otrzymani</w:t>
      </w:r>
      <w:r w:rsidR="00E975A1" w:rsidRPr="00AB5D7A">
        <w:rPr>
          <w:rFonts w:ascii="Arial" w:hAnsi="Arial" w:cs="Arial"/>
          <w:color w:val="auto"/>
          <w:lang w:val="pl-PL"/>
        </w:rPr>
        <w:t>a stosownego pisemnego wezwania</w:t>
      </w:r>
      <w:r w:rsidR="00AA232F" w:rsidRPr="00AB5D7A">
        <w:rPr>
          <w:rFonts w:ascii="Arial" w:hAnsi="Arial" w:cs="Arial"/>
          <w:color w:val="auto"/>
          <w:lang w:val="pl-PL"/>
        </w:rPr>
        <w:t>.</w:t>
      </w:r>
      <w:r w:rsidR="00E975A1" w:rsidRPr="00AB5D7A">
        <w:rPr>
          <w:rFonts w:ascii="Arial" w:hAnsi="Arial" w:cs="Arial"/>
          <w:color w:val="auto"/>
          <w:lang w:val="pl-PL"/>
        </w:rPr>
        <w:t xml:space="preserve"> </w:t>
      </w:r>
    </w:p>
    <w:p w14:paraId="2E3BBB15" w14:textId="19FBBA6D" w:rsidR="00055EEF" w:rsidRPr="00AB5D7A" w:rsidRDefault="00FA0DEB" w:rsidP="000B349B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after="120" w:line="360" w:lineRule="auto"/>
        <w:ind w:left="426" w:hanging="283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AB5D7A">
        <w:rPr>
          <w:rFonts w:ascii="Arial" w:hAnsi="Arial" w:cs="Arial"/>
          <w:color w:val="auto"/>
          <w:lang w:val="pl-PL"/>
        </w:rPr>
        <w:t>Należność z tytułu kar umownych może zostać potrącona przez Zamawiającego z wynagrodzenia przysługującego Wykonawcy.</w:t>
      </w:r>
      <w:r w:rsidR="004F2011" w:rsidRPr="00AB5D7A">
        <w:rPr>
          <w:rFonts w:ascii="Arial" w:hAnsi="Arial" w:cs="Arial"/>
          <w:color w:val="auto"/>
          <w:lang w:val="pl-PL"/>
        </w:rPr>
        <w:t xml:space="preserve"> Uprawnienia Zamawiającego</w:t>
      </w:r>
      <w:r w:rsidR="004F2011" w:rsidRPr="00AB5D7A">
        <w:rPr>
          <w:rFonts w:ascii="Arial" w:hAnsi="Arial" w:cs="Arial"/>
          <w:color w:val="auto"/>
          <w:lang w:val="pl-PL"/>
        </w:rPr>
        <w:br/>
      </w:r>
      <w:r w:rsidR="00BE1CFE" w:rsidRPr="00AB5D7A">
        <w:rPr>
          <w:rFonts w:ascii="Arial" w:hAnsi="Arial" w:cs="Arial"/>
          <w:color w:val="auto"/>
          <w:lang w:val="pl-PL"/>
        </w:rPr>
        <w:t xml:space="preserve">z </w:t>
      </w:r>
      <w:r w:rsidR="0069067C" w:rsidRPr="00AB5D7A">
        <w:rPr>
          <w:rFonts w:ascii="Arial" w:hAnsi="Arial" w:cs="Arial"/>
          <w:color w:val="auto"/>
          <w:lang w:val="pl-PL"/>
        </w:rPr>
        <w:t xml:space="preserve">ust. </w:t>
      </w:r>
      <w:r w:rsidR="00BE1CFE" w:rsidRPr="00AB5D7A">
        <w:rPr>
          <w:rFonts w:ascii="Arial" w:hAnsi="Arial" w:cs="Arial"/>
          <w:color w:val="auto"/>
          <w:lang w:val="pl-PL"/>
        </w:rPr>
        <w:t>2 i 3 stosuje się zamiennie</w:t>
      </w:r>
      <w:r w:rsidR="00AA232F" w:rsidRPr="00AB5D7A">
        <w:rPr>
          <w:rFonts w:ascii="Arial" w:hAnsi="Arial" w:cs="Arial"/>
          <w:color w:val="auto"/>
          <w:lang w:val="pl-PL"/>
        </w:rPr>
        <w:t>.</w:t>
      </w:r>
    </w:p>
    <w:p w14:paraId="4484D332" w14:textId="19DD2D5E" w:rsidR="00C000C4" w:rsidRPr="00AB5D7A" w:rsidRDefault="00FA0DEB" w:rsidP="000B349B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after="120" w:line="360" w:lineRule="auto"/>
        <w:ind w:left="426" w:hanging="283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AB5D7A">
        <w:rPr>
          <w:rFonts w:ascii="Arial" w:hAnsi="Arial" w:cs="Arial"/>
          <w:color w:val="auto"/>
          <w:lang w:val="pl-PL"/>
        </w:rPr>
        <w:t xml:space="preserve">Zamawiającemu przysługuje prawo dochodzenia odszkodowania w pełnej wysokości </w:t>
      </w:r>
      <w:r w:rsidR="00FF7090" w:rsidRPr="00AB5D7A">
        <w:rPr>
          <w:rFonts w:ascii="Arial" w:hAnsi="Arial" w:cs="Arial"/>
          <w:color w:val="auto"/>
          <w:lang w:val="pl-PL"/>
        </w:rPr>
        <w:t xml:space="preserve">przewyższającej wartość </w:t>
      </w:r>
      <w:r w:rsidR="00FE5CFD" w:rsidRPr="00AB5D7A">
        <w:rPr>
          <w:rFonts w:ascii="Arial" w:hAnsi="Arial" w:cs="Arial"/>
          <w:color w:val="auto"/>
          <w:lang w:val="pl-PL"/>
        </w:rPr>
        <w:t xml:space="preserve">zastrzeżonych kar umownych </w:t>
      </w:r>
      <w:r w:rsidRPr="00AB5D7A">
        <w:rPr>
          <w:rFonts w:ascii="Arial" w:hAnsi="Arial" w:cs="Arial"/>
          <w:color w:val="auto"/>
          <w:lang w:val="pl-PL"/>
        </w:rPr>
        <w:t>na zasadach o</w:t>
      </w:r>
      <w:r w:rsidR="004F2011" w:rsidRPr="00AB5D7A">
        <w:rPr>
          <w:rFonts w:ascii="Arial" w:hAnsi="Arial" w:cs="Arial"/>
          <w:color w:val="auto"/>
          <w:lang w:val="pl-PL"/>
        </w:rPr>
        <w:t>gólnych określonych przepisami K</w:t>
      </w:r>
      <w:r w:rsidRPr="00AB5D7A">
        <w:rPr>
          <w:rFonts w:ascii="Arial" w:hAnsi="Arial" w:cs="Arial"/>
          <w:color w:val="auto"/>
          <w:lang w:val="pl-PL"/>
        </w:rPr>
        <w:t>odeksu cywilnego. Zapłata kary umownej nie wyklucza dochodzenia przez Zamawiającego</w:t>
      </w:r>
      <w:r w:rsidR="004F2011" w:rsidRPr="00AB5D7A">
        <w:rPr>
          <w:rFonts w:ascii="Arial" w:hAnsi="Arial" w:cs="Arial"/>
          <w:color w:val="auto"/>
          <w:lang w:val="pl-PL"/>
        </w:rPr>
        <w:t xml:space="preserve"> wykonania zobowiązań zgodnie</w:t>
      </w:r>
      <w:r w:rsidR="004F2011" w:rsidRPr="00AB5D7A">
        <w:rPr>
          <w:rFonts w:ascii="Arial" w:hAnsi="Arial" w:cs="Arial"/>
          <w:color w:val="auto"/>
          <w:lang w:val="pl-PL"/>
        </w:rPr>
        <w:br/>
        <w:t xml:space="preserve">z </w:t>
      </w:r>
      <w:r w:rsidRPr="00AB5D7A">
        <w:rPr>
          <w:rFonts w:ascii="Arial" w:hAnsi="Arial" w:cs="Arial"/>
          <w:color w:val="auto"/>
          <w:lang w:val="pl-PL"/>
        </w:rPr>
        <w:t xml:space="preserve">postanowieniami </w:t>
      </w:r>
      <w:r w:rsidR="00F04B53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mowy.</w:t>
      </w:r>
    </w:p>
    <w:p w14:paraId="36A6F257" w14:textId="77E86C28" w:rsidR="00C62ED6" w:rsidRPr="00D6081E" w:rsidRDefault="00FA0DEB" w:rsidP="000B349B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after="120" w:line="360" w:lineRule="auto"/>
        <w:ind w:left="426" w:hanging="283"/>
        <w:textAlignment w:val="auto"/>
        <w:rPr>
          <w:rFonts w:ascii="Arial" w:eastAsia="Times New Roman" w:hAnsi="Arial" w:cs="Arial"/>
          <w:lang w:val="pl-PL" w:eastAsia="pl-PL" w:bidi="ar-SA"/>
        </w:rPr>
      </w:pPr>
      <w:r w:rsidRPr="00D6081E">
        <w:rPr>
          <w:rFonts w:ascii="Arial" w:hAnsi="Arial" w:cs="Arial"/>
          <w:lang w:val="pl-PL"/>
        </w:rPr>
        <w:t>Łączna wysokość kar umownych przysługujących Zamaw</w:t>
      </w:r>
      <w:r w:rsidR="00091E57" w:rsidRPr="00D6081E">
        <w:rPr>
          <w:rFonts w:ascii="Arial" w:hAnsi="Arial" w:cs="Arial"/>
          <w:lang w:val="pl-PL"/>
        </w:rPr>
        <w:t>iającemu</w:t>
      </w:r>
      <w:r w:rsidR="004F2011" w:rsidRPr="00D6081E">
        <w:rPr>
          <w:rFonts w:ascii="Arial" w:hAnsi="Arial" w:cs="Arial"/>
          <w:lang w:val="pl-PL"/>
        </w:rPr>
        <w:t xml:space="preserve"> z tytułów</w:t>
      </w:r>
      <w:r w:rsidR="00284054">
        <w:rPr>
          <w:rFonts w:ascii="Arial" w:hAnsi="Arial" w:cs="Arial"/>
          <w:lang w:val="pl-PL"/>
        </w:rPr>
        <w:t>,</w:t>
      </w:r>
      <w:r w:rsidR="004F2011" w:rsidRPr="00D6081E">
        <w:rPr>
          <w:rFonts w:ascii="Arial" w:hAnsi="Arial" w:cs="Arial"/>
          <w:lang w:val="pl-PL"/>
        </w:rPr>
        <w:br/>
      </w:r>
      <w:r w:rsidR="00D83488" w:rsidRPr="00D6081E">
        <w:rPr>
          <w:rFonts w:ascii="Arial" w:hAnsi="Arial" w:cs="Arial"/>
          <w:lang w:val="pl-PL"/>
        </w:rPr>
        <w:t>o których mowa w</w:t>
      </w:r>
      <w:r w:rsidR="003F75D6" w:rsidRPr="00D6081E">
        <w:rPr>
          <w:rFonts w:ascii="Arial" w:hAnsi="Arial" w:cs="Arial"/>
          <w:lang w:val="pl-PL"/>
        </w:rPr>
        <w:t xml:space="preserve"> </w:t>
      </w:r>
      <w:r w:rsidR="00B8391D" w:rsidRPr="00D6081E">
        <w:rPr>
          <w:rFonts w:ascii="Arial" w:hAnsi="Arial" w:cs="Arial"/>
          <w:b/>
          <w:lang w:val="pl-PL"/>
        </w:rPr>
        <w:t>ust. 1 lit.: a-b, d-</w:t>
      </w:r>
      <w:r w:rsidR="00EA0F0A" w:rsidRPr="00D6081E">
        <w:rPr>
          <w:rFonts w:ascii="Arial" w:hAnsi="Arial" w:cs="Arial"/>
          <w:b/>
          <w:lang w:val="pl-PL"/>
        </w:rPr>
        <w:t>t</w:t>
      </w:r>
      <w:r w:rsidR="00B8391D" w:rsidRPr="00D6081E">
        <w:rPr>
          <w:rFonts w:ascii="Arial" w:hAnsi="Arial" w:cs="Arial"/>
          <w:lang w:val="pl-PL"/>
        </w:rPr>
        <w:t xml:space="preserve"> nie może przekroczyć</w:t>
      </w:r>
      <w:r w:rsidR="008D6B7F" w:rsidRPr="00D6081E">
        <w:rPr>
          <w:rFonts w:ascii="Arial" w:hAnsi="Arial" w:cs="Arial"/>
          <w:lang w:val="pl-PL"/>
        </w:rPr>
        <w:t xml:space="preserve"> 20 %</w:t>
      </w:r>
      <w:r w:rsidR="00B8391D" w:rsidRPr="00D6081E">
        <w:rPr>
          <w:rFonts w:ascii="Arial" w:hAnsi="Arial" w:cs="Arial"/>
          <w:lang w:val="pl-PL"/>
        </w:rPr>
        <w:t xml:space="preserve"> </w:t>
      </w:r>
      <w:r w:rsidRPr="00D6081E">
        <w:rPr>
          <w:rFonts w:ascii="Arial" w:hAnsi="Arial" w:cs="Arial"/>
          <w:lang w:val="pl-PL"/>
        </w:rPr>
        <w:t>wartości cał</w:t>
      </w:r>
      <w:r w:rsidR="00D83488" w:rsidRPr="00D6081E">
        <w:rPr>
          <w:rFonts w:ascii="Arial" w:hAnsi="Arial" w:cs="Arial"/>
          <w:lang w:val="pl-PL"/>
        </w:rPr>
        <w:t>kowitej wynagrodzenia brutto, o</w:t>
      </w:r>
      <w:r w:rsidR="00883897" w:rsidRPr="00D6081E">
        <w:rPr>
          <w:rFonts w:ascii="Arial" w:hAnsi="Arial" w:cs="Arial"/>
          <w:lang w:val="pl-PL"/>
        </w:rPr>
        <w:t xml:space="preserve"> </w:t>
      </w:r>
      <w:r w:rsidRPr="00D6081E">
        <w:rPr>
          <w:rFonts w:ascii="Arial" w:hAnsi="Arial" w:cs="Arial"/>
          <w:lang w:val="pl-PL"/>
        </w:rPr>
        <w:t xml:space="preserve">której mowa w </w:t>
      </w:r>
      <w:r w:rsidR="005D655B" w:rsidRPr="00D6081E">
        <w:rPr>
          <w:rFonts w:ascii="Arial" w:hAnsi="Arial" w:cs="Arial"/>
          <w:b/>
          <w:lang w:val="pl-PL"/>
        </w:rPr>
        <w:t>§</w:t>
      </w:r>
      <w:r w:rsidR="00A95E41" w:rsidRPr="00D6081E">
        <w:rPr>
          <w:rFonts w:ascii="Arial" w:hAnsi="Arial" w:cs="Arial"/>
          <w:b/>
          <w:lang w:val="pl-PL"/>
        </w:rPr>
        <w:t>11</w:t>
      </w:r>
      <w:r w:rsidRPr="00D6081E">
        <w:rPr>
          <w:rFonts w:ascii="Arial" w:hAnsi="Arial" w:cs="Arial"/>
          <w:b/>
          <w:lang w:val="pl-PL"/>
        </w:rPr>
        <w:t xml:space="preserve"> ust. </w:t>
      </w:r>
      <w:r w:rsidR="00BB4CB7" w:rsidRPr="00D6081E">
        <w:rPr>
          <w:rFonts w:ascii="Arial" w:hAnsi="Arial" w:cs="Arial"/>
          <w:b/>
          <w:lang w:val="pl-PL"/>
        </w:rPr>
        <w:t>1 lit.</w:t>
      </w:r>
      <w:r w:rsidR="00FD7D25" w:rsidRPr="00D6081E">
        <w:rPr>
          <w:rFonts w:ascii="Arial" w:hAnsi="Arial" w:cs="Arial"/>
          <w:b/>
          <w:lang w:val="pl-PL"/>
        </w:rPr>
        <w:t xml:space="preserve"> </w:t>
      </w:r>
      <w:r w:rsidR="00BB4CB7" w:rsidRPr="00D6081E">
        <w:rPr>
          <w:rFonts w:ascii="Arial" w:hAnsi="Arial" w:cs="Arial"/>
          <w:b/>
          <w:lang w:val="pl-PL"/>
        </w:rPr>
        <w:t>c</w:t>
      </w:r>
      <w:r w:rsidR="00AA232F" w:rsidRPr="00D6081E">
        <w:rPr>
          <w:rFonts w:ascii="Arial" w:hAnsi="Arial" w:cs="Arial"/>
          <w:b/>
          <w:lang w:val="pl-PL"/>
        </w:rPr>
        <w:t>.</w:t>
      </w:r>
    </w:p>
    <w:p w14:paraId="3DABD0E4" w14:textId="78B7A853" w:rsidR="00B8391D" w:rsidRPr="00AB5D7A" w:rsidRDefault="00B8391D" w:rsidP="000B349B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after="120" w:line="360" w:lineRule="auto"/>
        <w:ind w:left="426" w:hanging="283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D6081E">
        <w:rPr>
          <w:rFonts w:ascii="Arial" w:hAnsi="Arial" w:cs="Arial"/>
          <w:lang w:val="pl-PL"/>
        </w:rPr>
        <w:t>W przypadku, kiedy łączna wysokość kar umownych przekroczy</w:t>
      </w:r>
      <w:r w:rsidR="00C74DA8" w:rsidRPr="00D6081E">
        <w:rPr>
          <w:rFonts w:ascii="Arial" w:hAnsi="Arial" w:cs="Arial"/>
          <w:lang w:val="pl-PL"/>
        </w:rPr>
        <w:t xml:space="preserve"> </w:t>
      </w:r>
      <w:r w:rsidR="00291723" w:rsidRPr="00D6081E">
        <w:rPr>
          <w:rFonts w:ascii="Arial" w:hAnsi="Arial" w:cs="Arial"/>
          <w:lang w:val="pl-PL"/>
        </w:rPr>
        <w:t xml:space="preserve">15 % </w:t>
      </w:r>
      <w:r w:rsidRPr="00D6081E">
        <w:rPr>
          <w:rFonts w:ascii="Arial" w:hAnsi="Arial" w:cs="Arial"/>
          <w:lang w:val="pl-PL"/>
        </w:rPr>
        <w:t xml:space="preserve">wartości całkowitej wynagrodzenia brutto, Zamawiający ma prawo </w:t>
      </w:r>
      <w:r w:rsidRPr="00AB5D7A">
        <w:rPr>
          <w:rFonts w:ascii="Arial" w:hAnsi="Arial" w:cs="Arial"/>
          <w:color w:val="auto"/>
          <w:lang w:val="pl-PL"/>
        </w:rPr>
        <w:t xml:space="preserve">odstąpić </w:t>
      </w:r>
      <w:r w:rsidR="00803CD5" w:rsidRPr="00AB5D7A">
        <w:rPr>
          <w:rFonts w:ascii="Arial" w:hAnsi="Arial" w:cs="Arial"/>
          <w:color w:val="auto"/>
          <w:lang w:val="pl-PL"/>
        </w:rPr>
        <w:t xml:space="preserve">od </w:t>
      </w:r>
      <w:r w:rsidR="00F04B53" w:rsidRPr="00AB5D7A">
        <w:rPr>
          <w:rFonts w:ascii="Arial" w:hAnsi="Arial" w:cs="Arial"/>
          <w:color w:val="auto"/>
          <w:lang w:val="pl-PL"/>
        </w:rPr>
        <w:t>U</w:t>
      </w:r>
      <w:r w:rsidR="00803CD5" w:rsidRPr="00AB5D7A">
        <w:rPr>
          <w:rFonts w:ascii="Arial" w:hAnsi="Arial" w:cs="Arial"/>
          <w:color w:val="auto"/>
          <w:lang w:val="pl-PL"/>
        </w:rPr>
        <w:t xml:space="preserve">mowy </w:t>
      </w:r>
      <w:r w:rsidR="003F75D6" w:rsidRPr="00AB5D7A">
        <w:rPr>
          <w:rFonts w:ascii="Arial" w:hAnsi="Arial" w:cs="Arial"/>
          <w:color w:val="auto"/>
          <w:lang w:val="pl-PL"/>
        </w:rPr>
        <w:br/>
      </w:r>
      <w:r w:rsidR="00803CD5" w:rsidRPr="00AB5D7A">
        <w:rPr>
          <w:rFonts w:ascii="Arial" w:hAnsi="Arial" w:cs="Arial"/>
          <w:color w:val="auto"/>
          <w:lang w:val="pl-PL"/>
        </w:rPr>
        <w:t xml:space="preserve">i naliczyć karę umowną określoną w </w:t>
      </w:r>
      <w:r w:rsidR="00803CD5" w:rsidRPr="00AB5D7A">
        <w:rPr>
          <w:rFonts w:ascii="Arial" w:hAnsi="Arial" w:cs="Arial"/>
          <w:b/>
          <w:color w:val="auto"/>
          <w:lang w:val="pl-PL"/>
        </w:rPr>
        <w:t>ust. 1 lit. c</w:t>
      </w:r>
      <w:r w:rsidR="00803CD5" w:rsidRPr="00AB5D7A">
        <w:rPr>
          <w:rFonts w:ascii="Arial" w:hAnsi="Arial" w:cs="Arial"/>
          <w:color w:val="auto"/>
          <w:lang w:val="pl-PL"/>
        </w:rPr>
        <w:t xml:space="preserve">. </w:t>
      </w:r>
    </w:p>
    <w:p w14:paraId="39939902" w14:textId="59801664" w:rsidR="009341D3" w:rsidRPr="00AB5D7A" w:rsidRDefault="009341D3" w:rsidP="000B349B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after="120" w:line="360" w:lineRule="auto"/>
        <w:ind w:left="426" w:hanging="283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AB5D7A">
        <w:rPr>
          <w:rFonts w:ascii="Arial" w:eastAsia="Times New Roman" w:hAnsi="Arial" w:cs="Arial"/>
          <w:color w:val="auto"/>
          <w:lang w:val="pl-PL" w:eastAsia="pl-PL" w:bidi="ar-SA"/>
        </w:rPr>
        <w:t>Naliczenie kar nie zwalnia Wykonawcy z</w:t>
      </w:r>
      <w:r w:rsidR="007E6DCA" w:rsidRPr="00AB5D7A">
        <w:rPr>
          <w:rFonts w:ascii="Arial" w:eastAsia="Times New Roman" w:hAnsi="Arial" w:cs="Arial"/>
          <w:color w:val="auto"/>
          <w:lang w:val="pl-PL" w:eastAsia="pl-PL" w:bidi="ar-SA"/>
        </w:rPr>
        <w:t>e zobowiązań wynikających z Umowy.</w:t>
      </w:r>
    </w:p>
    <w:p w14:paraId="21E7D31F" w14:textId="4AA907EF" w:rsidR="007E6DCA" w:rsidRPr="00AB5D7A" w:rsidRDefault="007E6DCA" w:rsidP="000B349B">
      <w:pPr>
        <w:pStyle w:val="Akapitzlist"/>
        <w:keepNext w:val="0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after="120" w:line="360" w:lineRule="auto"/>
        <w:ind w:left="426" w:hanging="283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Zapłata kar umownych nie wyklucza dochodzenia przez Zamawiającego odszkodowania na zasadach ogólnych Kodeksu </w:t>
      </w:r>
      <w:r w:rsidR="00615423" w:rsidRPr="00AB5D7A">
        <w:rPr>
          <w:rFonts w:ascii="Arial" w:eastAsia="Times New Roman" w:hAnsi="Arial" w:cs="Arial"/>
          <w:color w:val="auto"/>
          <w:lang w:val="pl-PL" w:eastAsia="pl-PL" w:bidi="ar-SA"/>
        </w:rPr>
        <w:t>c</w:t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>ywilnego.</w:t>
      </w:r>
    </w:p>
    <w:p w14:paraId="03799A24" w14:textId="6F3363D3" w:rsidR="00C62ED6" w:rsidRPr="00AB5D7A" w:rsidRDefault="00E171D0" w:rsidP="000B349B">
      <w:pPr>
        <w:pStyle w:val="DefaultText"/>
        <w:tabs>
          <w:tab w:val="left" w:pos="993"/>
        </w:tabs>
        <w:spacing w:before="240" w:after="120" w:line="360" w:lineRule="auto"/>
        <w:ind w:left="426" w:hanging="284"/>
        <w:jc w:val="center"/>
        <w:rPr>
          <w:rFonts w:ascii="Arial" w:hAnsi="Arial" w:cs="Arial"/>
          <w:b/>
          <w:bCs/>
          <w:color w:val="auto"/>
          <w:lang w:val="pl-PL"/>
        </w:rPr>
      </w:pPr>
      <w:r w:rsidRPr="00AB5D7A">
        <w:rPr>
          <w:rFonts w:ascii="Arial" w:hAnsi="Arial" w:cs="Arial"/>
          <w:b/>
          <w:bCs/>
          <w:color w:val="auto"/>
          <w:lang w:val="pl-PL"/>
        </w:rPr>
        <w:t>§1</w:t>
      </w:r>
      <w:r w:rsidR="00A95E41" w:rsidRPr="00AB5D7A">
        <w:rPr>
          <w:rFonts w:ascii="Arial" w:hAnsi="Arial" w:cs="Arial"/>
          <w:b/>
          <w:bCs/>
          <w:color w:val="auto"/>
          <w:lang w:val="pl-PL"/>
        </w:rPr>
        <w:t>5</w:t>
      </w:r>
      <w:r w:rsidR="00DC6126" w:rsidRPr="00AB5D7A">
        <w:rPr>
          <w:rFonts w:ascii="Arial" w:hAnsi="Arial" w:cs="Arial"/>
          <w:b/>
          <w:bCs/>
          <w:color w:val="auto"/>
          <w:lang w:val="pl-PL"/>
        </w:rPr>
        <w:t xml:space="preserve"> </w:t>
      </w:r>
      <w:r w:rsidR="00FA0DEB" w:rsidRPr="00AB5D7A">
        <w:rPr>
          <w:rFonts w:ascii="Arial" w:hAnsi="Arial" w:cs="Arial"/>
          <w:b/>
          <w:bCs/>
          <w:color w:val="auto"/>
          <w:lang w:val="pl-PL"/>
        </w:rPr>
        <w:t xml:space="preserve">Zmiana </w:t>
      </w:r>
      <w:r w:rsidR="00F04B53" w:rsidRPr="00AB5D7A">
        <w:rPr>
          <w:rFonts w:ascii="Arial" w:hAnsi="Arial" w:cs="Arial"/>
          <w:b/>
          <w:bCs/>
          <w:color w:val="auto"/>
          <w:lang w:val="pl-PL"/>
        </w:rPr>
        <w:t>U</w:t>
      </w:r>
      <w:r w:rsidR="00FA0DEB" w:rsidRPr="00AB5D7A">
        <w:rPr>
          <w:rFonts w:ascii="Arial" w:hAnsi="Arial" w:cs="Arial"/>
          <w:b/>
          <w:bCs/>
          <w:color w:val="auto"/>
          <w:lang w:val="pl-PL"/>
        </w:rPr>
        <w:t>mowy</w:t>
      </w:r>
    </w:p>
    <w:p w14:paraId="6B1B0C5A" w14:textId="3233532D" w:rsidR="006916A8" w:rsidRPr="00D6081E" w:rsidRDefault="006916A8" w:rsidP="002771F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284" w:hanging="284"/>
        <w:textAlignment w:val="auto"/>
        <w:rPr>
          <w:rFonts w:ascii="Arial" w:eastAsia="Times New Roman" w:hAnsi="Arial" w:cs="Arial"/>
          <w:color w:val="auto"/>
          <w:lang w:eastAsia="pl-PL" w:bidi="ar-SA"/>
        </w:rPr>
      </w:pPr>
      <w:r w:rsidRPr="00AB5D7A">
        <w:rPr>
          <w:rFonts w:ascii="Arial" w:eastAsia="Times New Roman" w:hAnsi="Arial" w:cs="Arial"/>
          <w:color w:val="auto"/>
          <w:lang w:eastAsia="pl-PL" w:bidi="ar-SA"/>
        </w:rPr>
        <w:t>1. Strony przewidują możliwość wprowadzenia zmian</w:t>
      </w:r>
      <w:r w:rsidR="00FF7090" w:rsidRPr="00AB5D7A">
        <w:rPr>
          <w:rFonts w:ascii="Arial" w:eastAsia="Times New Roman" w:hAnsi="Arial" w:cs="Arial"/>
          <w:color w:val="auto"/>
          <w:lang w:eastAsia="pl-PL" w:bidi="ar-SA"/>
        </w:rPr>
        <w:t xml:space="preserve"> postanowień zawartej </w:t>
      </w:r>
      <w:r w:rsidR="00F04B53" w:rsidRPr="00AB5D7A">
        <w:rPr>
          <w:rFonts w:ascii="Arial" w:eastAsia="Times New Roman" w:hAnsi="Arial" w:cs="Arial"/>
          <w:color w:val="auto"/>
          <w:lang w:eastAsia="pl-PL" w:bidi="ar-SA"/>
        </w:rPr>
        <w:t>U</w:t>
      </w:r>
      <w:r w:rsidR="00FF7090" w:rsidRPr="00AB5D7A">
        <w:rPr>
          <w:rFonts w:ascii="Arial" w:eastAsia="Times New Roman" w:hAnsi="Arial" w:cs="Arial"/>
          <w:color w:val="auto"/>
          <w:lang w:eastAsia="pl-PL" w:bidi="ar-SA"/>
        </w:rPr>
        <w:t>mowy</w:t>
      </w:r>
      <w:r w:rsidR="009A4F9D" w:rsidRPr="00AB5D7A">
        <w:rPr>
          <w:rFonts w:ascii="Arial" w:eastAsia="Times New Roman" w:hAnsi="Arial" w:cs="Arial"/>
          <w:color w:val="auto"/>
          <w:lang w:eastAsia="pl-PL" w:bidi="ar-SA"/>
        </w:rPr>
        <w:t xml:space="preserve"> zgodnie z </w:t>
      </w:r>
      <w:r w:rsidRPr="00AB5D7A">
        <w:rPr>
          <w:rFonts w:ascii="Arial" w:eastAsia="Times New Roman" w:hAnsi="Arial" w:cs="Arial"/>
          <w:color w:val="auto"/>
          <w:lang w:eastAsia="pl-PL" w:bidi="ar-SA"/>
        </w:rPr>
        <w:t xml:space="preserve"> </w:t>
      </w:r>
      <w:r w:rsidR="009A4F9D" w:rsidRPr="00AB5D7A">
        <w:rPr>
          <w:rFonts w:ascii="Arial" w:eastAsia="Times New Roman" w:hAnsi="Arial" w:cs="Arial"/>
          <w:color w:val="auto"/>
          <w:lang w:eastAsia="pl-PL" w:bidi="ar-SA"/>
        </w:rPr>
        <w:t>art. 455 ust. 1 pkt 1) ustawy P</w:t>
      </w:r>
      <w:r w:rsidR="00615423" w:rsidRPr="00AB5D7A">
        <w:rPr>
          <w:rFonts w:ascii="Arial" w:eastAsia="Times New Roman" w:hAnsi="Arial" w:cs="Arial"/>
          <w:color w:val="auto"/>
          <w:lang w:eastAsia="pl-PL" w:bidi="ar-SA"/>
        </w:rPr>
        <w:t>ZP</w:t>
      </w:r>
      <w:r w:rsidR="009A4F9D" w:rsidRPr="00AB5D7A">
        <w:rPr>
          <w:rFonts w:ascii="Arial" w:eastAsia="Times New Roman" w:hAnsi="Arial" w:cs="Arial"/>
          <w:color w:val="auto"/>
          <w:lang w:eastAsia="pl-PL" w:bidi="ar-SA"/>
        </w:rPr>
        <w:t xml:space="preserve"> </w:t>
      </w:r>
      <w:r w:rsidRPr="00AB5D7A">
        <w:rPr>
          <w:rFonts w:ascii="Arial" w:eastAsia="Times New Roman" w:hAnsi="Arial" w:cs="Arial"/>
          <w:color w:val="auto"/>
          <w:lang w:eastAsia="pl-PL" w:bidi="ar-SA"/>
        </w:rPr>
        <w:t xml:space="preserve">w stosunku do treści oferty, na </w:t>
      </w:r>
      <w:r w:rsidRPr="00D6081E">
        <w:rPr>
          <w:rFonts w:ascii="Arial" w:eastAsia="Times New Roman" w:hAnsi="Arial" w:cs="Arial"/>
          <w:color w:val="auto"/>
          <w:lang w:eastAsia="pl-PL" w:bidi="ar-SA"/>
        </w:rPr>
        <w:t>podstawie której dokonano wyboru Wykonawcy, w przypadku wystąpienia</w:t>
      </w:r>
      <w:r w:rsidR="003509DB" w:rsidRPr="00D6081E">
        <w:rPr>
          <w:rFonts w:ascii="Arial" w:eastAsia="Times New Roman" w:hAnsi="Arial" w:cs="Arial"/>
          <w:color w:val="auto"/>
          <w:lang w:eastAsia="pl-PL" w:bidi="ar-SA"/>
        </w:rPr>
        <w:t xml:space="preserve"> niżej określonych okoliczności</w:t>
      </w:r>
      <w:r w:rsidRPr="00D6081E">
        <w:rPr>
          <w:rFonts w:ascii="Arial" w:eastAsia="Times New Roman" w:hAnsi="Arial" w:cs="Arial"/>
          <w:color w:val="auto"/>
          <w:lang w:eastAsia="pl-PL" w:bidi="ar-SA"/>
        </w:rPr>
        <w:t xml:space="preserve">: </w:t>
      </w:r>
    </w:p>
    <w:p w14:paraId="07B5B828" w14:textId="153B8747" w:rsidR="006916A8" w:rsidRPr="00D6081E" w:rsidRDefault="006916A8" w:rsidP="002771F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426" w:hanging="283"/>
        <w:textAlignment w:val="auto"/>
        <w:rPr>
          <w:rFonts w:ascii="Arial" w:eastAsia="Times New Roman" w:hAnsi="Arial" w:cs="Arial"/>
          <w:b/>
          <w:color w:val="auto"/>
          <w:lang w:eastAsia="pl-PL" w:bidi="ar-SA"/>
        </w:rPr>
      </w:pPr>
      <w:r w:rsidRPr="00D6081E">
        <w:rPr>
          <w:rFonts w:ascii="Arial" w:eastAsia="Times New Roman" w:hAnsi="Arial" w:cs="Arial"/>
          <w:b/>
          <w:bCs/>
          <w:color w:val="auto"/>
          <w:lang w:eastAsia="pl-PL" w:bidi="ar-SA"/>
        </w:rPr>
        <w:t>1)</w:t>
      </w:r>
      <w:r w:rsidR="001D3E95" w:rsidRPr="00D6081E">
        <w:rPr>
          <w:rFonts w:ascii="Arial" w:eastAsia="Times New Roman" w:hAnsi="Arial" w:cs="Arial"/>
          <w:b/>
          <w:bCs/>
          <w:color w:val="auto"/>
          <w:lang w:eastAsia="pl-PL" w:bidi="ar-SA"/>
        </w:rPr>
        <w:t xml:space="preserve"> Z</w:t>
      </w:r>
      <w:r w:rsidRPr="00D6081E">
        <w:rPr>
          <w:rFonts w:ascii="Arial" w:eastAsia="Times New Roman" w:hAnsi="Arial" w:cs="Arial"/>
          <w:b/>
          <w:bCs/>
          <w:color w:val="auto"/>
          <w:lang w:eastAsia="pl-PL" w:bidi="ar-SA"/>
        </w:rPr>
        <w:t xml:space="preserve">miana terminów realizacji </w:t>
      </w:r>
      <w:r w:rsidR="00F04B53">
        <w:rPr>
          <w:rFonts w:ascii="Arial" w:eastAsia="Times New Roman" w:hAnsi="Arial" w:cs="Arial"/>
          <w:b/>
          <w:bCs/>
          <w:color w:val="auto"/>
          <w:lang w:eastAsia="pl-PL" w:bidi="ar-SA"/>
        </w:rPr>
        <w:t>U</w:t>
      </w:r>
      <w:r w:rsidRPr="00D6081E">
        <w:rPr>
          <w:rFonts w:ascii="Arial" w:eastAsia="Times New Roman" w:hAnsi="Arial" w:cs="Arial"/>
          <w:b/>
          <w:bCs/>
          <w:color w:val="auto"/>
          <w:lang w:eastAsia="pl-PL" w:bidi="ar-SA"/>
        </w:rPr>
        <w:t>mowy w następujących przypadkach:</w:t>
      </w:r>
    </w:p>
    <w:p w14:paraId="382AA4FB" w14:textId="3E2F9EF2" w:rsidR="00091E57" w:rsidRPr="00AB5D7A" w:rsidRDefault="006916A8" w:rsidP="002771FB">
      <w:pPr>
        <w:pStyle w:val="Akapitzlist"/>
        <w:keepNext w:val="0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851" w:hanging="425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konieczności realizacji robót zamiennych w stosunku </w:t>
      </w:r>
      <w:r w:rsidR="005D3A82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do robót będących przedmiotem </w:t>
      </w:r>
      <w:r w:rsidR="00F04B53" w:rsidRPr="00AB5D7A">
        <w:rPr>
          <w:rFonts w:ascii="Arial" w:eastAsia="Times New Roman" w:hAnsi="Arial" w:cs="Arial"/>
          <w:color w:val="auto"/>
          <w:lang w:val="pl-PL" w:eastAsia="pl-PL" w:bidi="ar-SA"/>
        </w:rPr>
        <w:t>U</w:t>
      </w:r>
      <w:r w:rsidR="005D3A82" w:rsidRPr="00AB5D7A">
        <w:rPr>
          <w:rFonts w:ascii="Arial" w:eastAsia="Times New Roman" w:hAnsi="Arial" w:cs="Arial"/>
          <w:color w:val="auto"/>
          <w:lang w:val="pl-PL" w:eastAsia="pl-PL" w:bidi="ar-SA"/>
        </w:rPr>
        <w:t>mowy</w:t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, jeżeli ich realizacja ma wpływ na termin wykonania </w:t>
      </w:r>
      <w:r w:rsidR="00683664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przedmiotu </w:t>
      </w:r>
      <w:r w:rsidR="007D3483" w:rsidRPr="00AB5D7A">
        <w:rPr>
          <w:rFonts w:ascii="Arial" w:eastAsia="Times New Roman" w:hAnsi="Arial" w:cs="Arial"/>
          <w:color w:val="auto"/>
          <w:lang w:val="pl-PL" w:eastAsia="pl-PL" w:bidi="ar-SA"/>
        </w:rPr>
        <w:t>U</w:t>
      </w:r>
      <w:r w:rsidR="00683664" w:rsidRPr="00AB5D7A">
        <w:rPr>
          <w:rFonts w:ascii="Arial" w:eastAsia="Times New Roman" w:hAnsi="Arial" w:cs="Arial"/>
          <w:color w:val="auto"/>
          <w:lang w:val="pl-PL" w:eastAsia="pl-PL" w:bidi="ar-SA"/>
        </w:rPr>
        <w:t>mowy</w:t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. W tym przypadku Zamawiający może wydłużyć termin realizacji </w:t>
      </w:r>
      <w:r w:rsidR="00EF3833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przedmiotu </w:t>
      </w:r>
      <w:r w:rsidR="007D3483" w:rsidRPr="00AB5D7A">
        <w:rPr>
          <w:rFonts w:ascii="Arial" w:eastAsia="Times New Roman" w:hAnsi="Arial" w:cs="Arial"/>
          <w:color w:val="auto"/>
          <w:lang w:val="pl-PL" w:eastAsia="pl-PL" w:bidi="ar-SA"/>
        </w:rPr>
        <w:t>U</w:t>
      </w:r>
      <w:r w:rsidR="00EF3833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mowy </w:t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>o ilość dni niezbędnych, ze względów technologicznych, na wyk</w:t>
      </w:r>
      <w:r w:rsidR="00AA790E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onanie </w:t>
      </w:r>
      <w:r w:rsidR="00683664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przedmiotu </w:t>
      </w:r>
      <w:r w:rsidR="007D3483" w:rsidRPr="00AB5D7A">
        <w:rPr>
          <w:rFonts w:ascii="Arial" w:eastAsia="Times New Roman" w:hAnsi="Arial" w:cs="Arial"/>
          <w:color w:val="auto"/>
          <w:lang w:val="pl-PL" w:eastAsia="pl-PL" w:bidi="ar-SA"/>
        </w:rPr>
        <w:t>U</w:t>
      </w:r>
      <w:r w:rsidR="00683664" w:rsidRPr="00AB5D7A">
        <w:rPr>
          <w:rFonts w:ascii="Arial" w:eastAsia="Times New Roman" w:hAnsi="Arial" w:cs="Arial"/>
          <w:color w:val="auto"/>
          <w:lang w:val="pl-PL" w:eastAsia="pl-PL" w:bidi="ar-SA"/>
        </w:rPr>
        <w:t>mowy</w:t>
      </w:r>
      <w:r w:rsidR="001B0E9A" w:rsidRPr="00AB5D7A">
        <w:rPr>
          <w:rFonts w:ascii="Arial" w:eastAsia="Times New Roman" w:hAnsi="Arial" w:cs="Arial"/>
          <w:color w:val="auto"/>
          <w:lang w:val="pl-PL" w:eastAsia="pl-PL" w:bidi="ar-SA"/>
        </w:rPr>
        <w:t>;</w:t>
      </w:r>
    </w:p>
    <w:p w14:paraId="57081343" w14:textId="24834756" w:rsidR="006916A8" w:rsidRPr="00AB5D7A" w:rsidRDefault="004F2011" w:rsidP="002771FB">
      <w:pPr>
        <w:pStyle w:val="Akapitzlist"/>
        <w:keepNext w:val="0"/>
        <w:widowControl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851" w:hanging="425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AB5D7A">
        <w:rPr>
          <w:rFonts w:ascii="Arial" w:eastAsia="Times New Roman" w:hAnsi="Arial" w:cs="Arial"/>
          <w:color w:val="auto"/>
          <w:lang w:val="pl-PL" w:eastAsia="pl-PL" w:bidi="ar-SA"/>
        </w:rPr>
        <w:t>wystąpienia awarii niezawinionej czynnościami lub nie</w:t>
      </w:r>
      <w:r w:rsidR="006916A8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wynikającej </w:t>
      </w:r>
      <w:r w:rsidR="005F1BDD" w:rsidRPr="00AB5D7A">
        <w:rPr>
          <w:rFonts w:ascii="Arial" w:eastAsia="Times New Roman" w:hAnsi="Arial" w:cs="Arial"/>
          <w:color w:val="auto"/>
          <w:lang w:val="pl-PL" w:eastAsia="pl-PL" w:bidi="ar-SA"/>
        </w:rPr>
        <w:br/>
      </w:r>
      <w:r w:rsidR="006916A8" w:rsidRPr="00AB5D7A">
        <w:rPr>
          <w:rFonts w:ascii="Arial" w:eastAsia="Times New Roman" w:hAnsi="Arial" w:cs="Arial"/>
          <w:color w:val="auto"/>
          <w:lang w:val="pl-PL" w:eastAsia="pl-PL" w:bidi="ar-SA"/>
        </w:rPr>
        <w:t>z zaniechania czynności, do</w:t>
      </w:r>
      <w:r w:rsidR="005F1BDD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 </w:t>
      </w:r>
      <w:r w:rsidR="006916A8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których Wykonawca był zobowiązany </w:t>
      </w:r>
      <w:r w:rsidR="005F1BDD" w:rsidRPr="00AB5D7A">
        <w:rPr>
          <w:rFonts w:ascii="Arial" w:eastAsia="Times New Roman" w:hAnsi="Arial" w:cs="Arial"/>
          <w:color w:val="auto"/>
          <w:lang w:val="pl-PL" w:eastAsia="pl-PL" w:bidi="ar-SA"/>
        </w:rPr>
        <w:br/>
      </w:r>
      <w:r w:rsidR="006916A8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w przypadku, jeżeli usunięcie awarii ma wpływ na wykonywanie części </w:t>
      </w:r>
      <w:r w:rsidR="005F1BDD" w:rsidRPr="00AB5D7A">
        <w:rPr>
          <w:rFonts w:ascii="Arial" w:eastAsia="Times New Roman" w:hAnsi="Arial" w:cs="Arial"/>
          <w:color w:val="auto"/>
          <w:lang w:val="pl-PL" w:eastAsia="pl-PL" w:bidi="ar-SA"/>
        </w:rPr>
        <w:br/>
      </w:r>
      <w:r w:rsidR="006916A8" w:rsidRPr="00AB5D7A">
        <w:rPr>
          <w:rFonts w:ascii="Arial" w:eastAsia="Times New Roman" w:hAnsi="Arial" w:cs="Arial"/>
          <w:color w:val="auto"/>
          <w:lang w:val="pl-PL" w:eastAsia="pl-PL" w:bidi="ar-SA"/>
        </w:rPr>
        <w:t>lub całości zamówienia</w:t>
      </w:r>
      <w:r w:rsidR="008D6B7F" w:rsidRPr="00AB5D7A">
        <w:rPr>
          <w:rFonts w:ascii="Arial" w:eastAsia="Times New Roman" w:hAnsi="Arial" w:cs="Arial"/>
          <w:color w:val="auto"/>
          <w:lang w:val="pl-PL" w:eastAsia="pl-PL" w:bidi="ar-SA"/>
        </w:rPr>
        <w:t>.</w:t>
      </w:r>
      <w:r w:rsidR="00614EFA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 </w:t>
      </w:r>
      <w:r w:rsidR="006916A8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W tym przypadku Zamawiający może wydłużyć termin realizacji </w:t>
      </w:r>
      <w:r w:rsidR="00EF3833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przedmiotu </w:t>
      </w:r>
      <w:r w:rsidR="007D3483" w:rsidRPr="00AB5D7A">
        <w:rPr>
          <w:rFonts w:ascii="Arial" w:eastAsia="Times New Roman" w:hAnsi="Arial" w:cs="Arial"/>
          <w:color w:val="auto"/>
          <w:lang w:val="pl-PL" w:eastAsia="pl-PL" w:bidi="ar-SA"/>
        </w:rPr>
        <w:t>U</w:t>
      </w:r>
      <w:r w:rsidR="00EF3833" w:rsidRPr="00AB5D7A">
        <w:rPr>
          <w:rFonts w:ascii="Arial" w:eastAsia="Times New Roman" w:hAnsi="Arial" w:cs="Arial"/>
          <w:color w:val="auto"/>
          <w:lang w:val="pl-PL" w:eastAsia="pl-PL" w:bidi="ar-SA"/>
        </w:rPr>
        <w:t>mowy</w:t>
      </w:r>
      <w:r w:rsidR="006916A8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 o ilość dni nie</w:t>
      </w:r>
      <w:r w:rsidR="00AA790E" w:rsidRPr="00AB5D7A">
        <w:rPr>
          <w:rFonts w:ascii="Arial" w:eastAsia="Times New Roman" w:hAnsi="Arial" w:cs="Arial"/>
          <w:color w:val="auto"/>
          <w:lang w:val="pl-PL" w:eastAsia="pl-PL" w:bidi="ar-SA"/>
        </w:rPr>
        <w:t>zbędnych do usunięcia awarii;</w:t>
      </w:r>
      <w:r w:rsidR="006916A8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 </w:t>
      </w:r>
    </w:p>
    <w:p w14:paraId="72695F32" w14:textId="1E3F2A66" w:rsidR="00E263D2" w:rsidRPr="00AB5D7A" w:rsidRDefault="00683664" w:rsidP="00AD1A16">
      <w:pPr>
        <w:pStyle w:val="Akapitzlist"/>
        <w:keepNext w:val="0"/>
        <w:widowControl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851" w:hanging="425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Zamawiający może wyrazić zgodę na wydłużenie terminu realizacji przedmiotu </w:t>
      </w:r>
      <w:r w:rsidR="007D3483" w:rsidRPr="00AB5D7A">
        <w:rPr>
          <w:rFonts w:ascii="Arial" w:eastAsia="Times New Roman" w:hAnsi="Arial" w:cs="Arial"/>
          <w:color w:val="auto"/>
          <w:lang w:val="pl-PL" w:eastAsia="pl-PL" w:bidi="ar-SA"/>
        </w:rPr>
        <w:t>U</w:t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>mowy na podstawie udokumentowanej przez Wykonawcę czasowej niedostępności materiałów, niezależnej od</w:t>
      </w:r>
      <w:r w:rsidR="00AD1A16">
        <w:rPr>
          <w:rFonts w:ascii="Arial" w:eastAsia="Times New Roman" w:hAnsi="Arial" w:cs="Arial"/>
          <w:color w:val="auto"/>
          <w:lang w:val="pl-PL" w:eastAsia="pl-PL" w:bidi="ar-SA"/>
        </w:rPr>
        <w:t xml:space="preserve"> Wykonawcy, </w:t>
      </w:r>
      <w:r w:rsidR="008D7155">
        <w:rPr>
          <w:rFonts w:ascii="Arial" w:eastAsia="Times New Roman" w:hAnsi="Arial" w:cs="Arial"/>
          <w:color w:val="auto"/>
          <w:lang w:val="pl-PL" w:eastAsia="pl-PL" w:bidi="ar-SA"/>
        </w:rPr>
        <w:br/>
      </w:r>
      <w:r w:rsidR="00AD1A16">
        <w:rPr>
          <w:rFonts w:ascii="Arial" w:eastAsia="Times New Roman" w:hAnsi="Arial" w:cs="Arial"/>
          <w:color w:val="auto"/>
          <w:lang w:val="pl-PL" w:eastAsia="pl-PL" w:bidi="ar-SA"/>
        </w:rPr>
        <w:t xml:space="preserve">tj. w szczególności </w:t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>w przypadku braku materiałów na rynku, o czas niezbędny do ich pozyskania. W tym przypadku Wykonawca zobowiązany jest do przedłożenia wyjaśnień na tą okoliczność w formie pisemnej;</w:t>
      </w:r>
    </w:p>
    <w:p w14:paraId="65B673B4" w14:textId="266E3920" w:rsidR="00A52D9D" w:rsidRPr="00AB5D7A" w:rsidRDefault="006916A8" w:rsidP="00F622F2">
      <w:pPr>
        <w:pStyle w:val="Akapitzlist"/>
        <w:keepNext w:val="0"/>
        <w:widowControl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line="360" w:lineRule="auto"/>
        <w:ind w:left="851" w:hanging="425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działań osób/podmiotów trzecich lub organów władzy publicznej, które spowodują przerwanie lub czasowe zawieszenie realizacji zamówienia. </w:t>
      </w:r>
      <w:r w:rsidR="005F1BDD" w:rsidRPr="00AB5D7A">
        <w:rPr>
          <w:rFonts w:ascii="Arial" w:eastAsia="Times New Roman" w:hAnsi="Arial" w:cs="Arial"/>
          <w:color w:val="auto"/>
          <w:lang w:val="pl-PL" w:eastAsia="pl-PL" w:bidi="ar-SA"/>
        </w:rPr>
        <w:br/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W tym przypadku Zamawiający przedłuży termin wykonania </w:t>
      </w:r>
      <w:r w:rsidR="007D3483" w:rsidRPr="00AB5D7A">
        <w:rPr>
          <w:rFonts w:ascii="Arial" w:eastAsia="Times New Roman" w:hAnsi="Arial" w:cs="Arial"/>
          <w:color w:val="auto"/>
          <w:lang w:val="pl-PL" w:eastAsia="pl-PL" w:bidi="ar-SA"/>
        </w:rPr>
        <w:t>U</w:t>
      </w:r>
      <w:r w:rsidR="004F2011" w:rsidRPr="00AB5D7A">
        <w:rPr>
          <w:rFonts w:ascii="Arial" w:eastAsia="Times New Roman" w:hAnsi="Arial" w:cs="Arial"/>
          <w:color w:val="auto"/>
          <w:lang w:val="pl-PL" w:eastAsia="pl-PL" w:bidi="ar-SA"/>
        </w:rPr>
        <w:t>mowy o taką ilość dni</w:t>
      </w:r>
      <w:r w:rsidR="003F75D6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 </w:t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>o jaką trwały działania osób/ podmiotów trzecich lub organów władzy publicznej, mające wpływ na termin real</w:t>
      </w:r>
      <w:r w:rsidR="00737A8A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izacji </w:t>
      </w:r>
      <w:r w:rsidR="00EF3833"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przedmiotu </w:t>
      </w:r>
      <w:r w:rsidR="007D3483" w:rsidRPr="00AB5D7A">
        <w:rPr>
          <w:rFonts w:ascii="Arial" w:eastAsia="Times New Roman" w:hAnsi="Arial" w:cs="Arial"/>
          <w:color w:val="auto"/>
          <w:lang w:val="pl-PL" w:eastAsia="pl-PL" w:bidi="ar-SA"/>
        </w:rPr>
        <w:t>U</w:t>
      </w:r>
      <w:r w:rsidR="00EF3833" w:rsidRPr="00AB5D7A">
        <w:rPr>
          <w:rFonts w:ascii="Arial" w:eastAsia="Times New Roman" w:hAnsi="Arial" w:cs="Arial"/>
          <w:color w:val="auto"/>
          <w:lang w:val="pl-PL" w:eastAsia="pl-PL" w:bidi="ar-SA"/>
        </w:rPr>
        <w:t>mowy</w:t>
      </w:r>
      <w:r w:rsidR="00F622F2">
        <w:rPr>
          <w:rFonts w:ascii="Arial" w:eastAsia="Times New Roman" w:hAnsi="Arial" w:cs="Arial"/>
          <w:color w:val="auto"/>
          <w:lang w:val="pl-PL" w:eastAsia="pl-PL" w:bidi="ar-SA"/>
        </w:rPr>
        <w:t xml:space="preserve"> </w:t>
      </w:r>
    </w:p>
    <w:p w14:paraId="58A14245" w14:textId="784A4C50" w:rsidR="00683664" w:rsidRPr="00AB5D7A" w:rsidRDefault="00683664" w:rsidP="008D7155">
      <w:pPr>
        <w:pStyle w:val="Akapitzlist"/>
        <w:keepNext w:val="0"/>
        <w:widowControl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uppressAutoHyphens w:val="0"/>
        <w:spacing w:before="100" w:beforeAutospacing="1" w:after="120" w:line="360" w:lineRule="auto"/>
        <w:ind w:left="850" w:hanging="425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przerwania realizacji przedmiotu </w:t>
      </w:r>
      <w:r w:rsidR="007D3483" w:rsidRPr="00AB5D7A">
        <w:rPr>
          <w:rFonts w:ascii="Arial" w:eastAsia="Times New Roman" w:hAnsi="Arial" w:cs="Arial"/>
          <w:color w:val="auto"/>
          <w:lang w:val="pl-PL" w:eastAsia="pl-PL" w:bidi="ar-SA"/>
        </w:rPr>
        <w:t>U</w:t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mowy, w sytuacjach określonych </w:t>
      </w:r>
      <w:r w:rsidR="008D7155">
        <w:rPr>
          <w:rFonts w:ascii="Arial" w:eastAsia="Times New Roman" w:hAnsi="Arial" w:cs="Arial"/>
          <w:color w:val="auto"/>
          <w:lang w:val="pl-PL" w:eastAsia="pl-PL" w:bidi="ar-SA"/>
        </w:rPr>
        <w:br/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w art. 32 ust.1 ustawy z dnia 23 lipca 2003 r. o ochronie zabytków i opiece nad zabytkami, w przypadku, jeśli wskazane okoliczności (utrudnienia) wpływają na możliwość wykonywania przedmiotu </w:t>
      </w:r>
      <w:r w:rsidR="007D3483" w:rsidRPr="00AB5D7A">
        <w:rPr>
          <w:rFonts w:ascii="Arial" w:eastAsia="Times New Roman" w:hAnsi="Arial" w:cs="Arial"/>
          <w:color w:val="auto"/>
          <w:lang w:val="pl-PL" w:eastAsia="pl-PL" w:bidi="ar-SA"/>
        </w:rPr>
        <w:t>U</w:t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mowy. W tym przypadku Zamawiający przedłuży termin wykonania przedmiotu </w:t>
      </w:r>
      <w:r w:rsidR="007D3483" w:rsidRPr="00AB5D7A">
        <w:rPr>
          <w:rFonts w:ascii="Arial" w:eastAsia="Times New Roman" w:hAnsi="Arial" w:cs="Arial"/>
          <w:color w:val="auto"/>
          <w:lang w:val="pl-PL" w:eastAsia="pl-PL" w:bidi="ar-SA"/>
        </w:rPr>
        <w:t>U</w:t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mowy o taką ilość dni, o jaką trwały utrudnienia mające wpływ na termin realizacji przedmiotu </w:t>
      </w:r>
      <w:r w:rsidR="007D3483" w:rsidRPr="00AB5D7A">
        <w:rPr>
          <w:rFonts w:ascii="Arial" w:eastAsia="Times New Roman" w:hAnsi="Arial" w:cs="Arial"/>
          <w:color w:val="auto"/>
          <w:lang w:val="pl-PL" w:eastAsia="pl-PL" w:bidi="ar-SA"/>
        </w:rPr>
        <w:t>U</w:t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mowy </w:t>
      </w:r>
    </w:p>
    <w:p w14:paraId="441878F9" w14:textId="77777777" w:rsidR="008269BD" w:rsidRPr="00AB5D7A" w:rsidRDefault="008269BD" w:rsidP="00EE5B9D">
      <w:pPr>
        <w:pStyle w:val="Akapitzlist"/>
        <w:keepNext w:val="0"/>
        <w:widowControl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uppressAutoHyphens w:val="0"/>
        <w:spacing w:line="360" w:lineRule="auto"/>
        <w:ind w:hanging="1080"/>
        <w:textAlignment w:val="auto"/>
        <w:rPr>
          <w:rFonts w:ascii="Arial" w:eastAsia="Times New Roman" w:hAnsi="Arial" w:cs="Arial"/>
          <w:b/>
          <w:bCs/>
          <w:color w:val="auto"/>
          <w:lang w:val="pl-PL" w:eastAsia="pl-PL" w:bidi="ar-SA"/>
        </w:rPr>
      </w:pPr>
      <w:r w:rsidRPr="00AB5D7A">
        <w:rPr>
          <w:rFonts w:ascii="Arial" w:eastAsia="Times New Roman" w:hAnsi="Arial" w:cs="Arial"/>
          <w:b/>
          <w:bCs/>
          <w:color w:val="auto"/>
          <w:lang w:val="pl-PL" w:eastAsia="pl-PL" w:bidi="ar-SA"/>
        </w:rPr>
        <w:t>Zmiana wysokości wynagrodzenia umownego w przypadku:</w:t>
      </w:r>
    </w:p>
    <w:p w14:paraId="79E5CF1B" w14:textId="1EB84E8F" w:rsidR="008269BD" w:rsidRPr="00AB5D7A" w:rsidRDefault="008269BD" w:rsidP="002771FB">
      <w:pPr>
        <w:pStyle w:val="Akapitzlist"/>
        <w:keepNext w:val="0"/>
        <w:widowControl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40"/>
          <w:tab w:val="left" w:pos="851"/>
        </w:tabs>
        <w:suppressAutoHyphens w:val="0"/>
        <w:spacing w:line="360" w:lineRule="auto"/>
        <w:ind w:left="709" w:hanging="283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konieczności i/lub potrzeby wykonania zamiennych robót budowlanych, </w:t>
      </w:r>
      <w:r w:rsidR="008D7155">
        <w:rPr>
          <w:rFonts w:ascii="Arial" w:eastAsia="Times New Roman" w:hAnsi="Arial" w:cs="Arial"/>
          <w:color w:val="auto"/>
          <w:lang w:val="pl-PL" w:eastAsia="pl-PL" w:bidi="ar-SA"/>
        </w:rPr>
        <w:br/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w stosunku do robót będących przedmiotem </w:t>
      </w:r>
      <w:r w:rsidR="007D3483" w:rsidRPr="00AB5D7A">
        <w:rPr>
          <w:rFonts w:ascii="Arial" w:eastAsia="Times New Roman" w:hAnsi="Arial" w:cs="Arial"/>
          <w:color w:val="auto"/>
          <w:lang w:val="pl-PL" w:eastAsia="pl-PL" w:bidi="ar-SA"/>
        </w:rPr>
        <w:t>U</w:t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mowy. W tym przypadku Zamawiający dokona odpowiedniej zmiany przedmiotu </w:t>
      </w:r>
      <w:r w:rsidR="007D3483" w:rsidRPr="00AB5D7A">
        <w:rPr>
          <w:rFonts w:ascii="Arial" w:eastAsia="Times New Roman" w:hAnsi="Arial" w:cs="Arial"/>
          <w:color w:val="auto"/>
          <w:lang w:val="pl-PL" w:eastAsia="pl-PL" w:bidi="ar-SA"/>
        </w:rPr>
        <w:t>U</w:t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mowy w zakresie zmiany jego wielkości, ilości lub zakresu wynikającego z konieczności lub potrzeby dostosowania do podstawowego zakresu przedmiotu </w:t>
      </w:r>
      <w:r w:rsidR="007D3483" w:rsidRPr="00AB5D7A">
        <w:rPr>
          <w:rFonts w:ascii="Arial" w:eastAsia="Times New Roman" w:hAnsi="Arial" w:cs="Arial"/>
          <w:color w:val="auto"/>
          <w:lang w:val="pl-PL" w:eastAsia="pl-PL" w:bidi="ar-SA"/>
        </w:rPr>
        <w:t>U</w:t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>mowy. Zamawiający przewiduje odpowiednią do zmiany przedmiotu</w:t>
      </w:r>
      <w:r w:rsidRPr="00AB5D7A">
        <w:rPr>
          <w:rFonts w:ascii="Arial" w:eastAsia="Times New Roman" w:hAnsi="Arial" w:cs="Arial"/>
          <w:color w:val="auto"/>
          <w:lang w:eastAsia="pl-PL" w:bidi="ar-SA"/>
        </w:rPr>
        <w:t xml:space="preserve"> </w:t>
      </w:r>
      <w:r w:rsidR="007D3483" w:rsidRPr="00AB5D7A">
        <w:rPr>
          <w:rFonts w:ascii="Arial" w:eastAsia="Times New Roman" w:hAnsi="Arial" w:cs="Arial"/>
          <w:color w:val="auto"/>
          <w:lang w:val="pl-PL" w:eastAsia="pl-PL" w:bidi="ar-SA"/>
        </w:rPr>
        <w:t>U</w:t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 xml:space="preserve">mowy zmianę </w:t>
      </w:r>
      <w:r w:rsidR="007D3483" w:rsidRPr="00AB5D7A">
        <w:rPr>
          <w:rFonts w:ascii="Arial" w:eastAsia="Times New Roman" w:hAnsi="Arial" w:cs="Arial"/>
          <w:color w:val="auto"/>
          <w:lang w:val="pl-PL" w:eastAsia="pl-PL" w:bidi="ar-SA"/>
        </w:rPr>
        <w:t>w</w:t>
      </w:r>
      <w:r w:rsidRPr="00AB5D7A">
        <w:rPr>
          <w:rFonts w:ascii="Arial" w:eastAsia="Times New Roman" w:hAnsi="Arial" w:cs="Arial"/>
          <w:color w:val="auto"/>
          <w:lang w:val="pl-PL" w:eastAsia="pl-PL" w:bidi="ar-SA"/>
        </w:rPr>
        <w:t>ynagrodzenia Wykonawcy,</w:t>
      </w:r>
    </w:p>
    <w:p w14:paraId="0047392C" w14:textId="5C69DA02" w:rsidR="008269BD" w:rsidRPr="00AB5D7A" w:rsidRDefault="001B0E9A" w:rsidP="002771FB">
      <w:pPr>
        <w:pStyle w:val="Akapitzlist"/>
        <w:keepNext w:val="0"/>
        <w:widowControl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40"/>
          <w:tab w:val="left" w:pos="851"/>
        </w:tabs>
        <w:suppressAutoHyphens w:val="0"/>
        <w:spacing w:line="360" w:lineRule="auto"/>
        <w:ind w:left="709" w:hanging="283"/>
        <w:textAlignment w:val="auto"/>
        <w:rPr>
          <w:rFonts w:ascii="Arial" w:eastAsia="Times New Roman" w:hAnsi="Arial" w:cs="Arial"/>
          <w:color w:val="auto"/>
          <w:lang w:val="pl-PL" w:eastAsia="pl-PL" w:bidi="ar-SA"/>
        </w:rPr>
      </w:pPr>
      <w:r w:rsidRPr="00AB5D7A">
        <w:rPr>
          <w:rFonts w:ascii="Arial" w:eastAsia="Times New Roman" w:hAnsi="Arial" w:cs="Arial"/>
          <w:color w:val="auto"/>
          <w:lang w:val="pl-PL" w:eastAsia="pl-PL" w:bidi="ar-SA"/>
        </w:rPr>
        <w:t>n</w:t>
      </w:r>
      <w:r w:rsidR="008269BD" w:rsidRPr="00AB5D7A">
        <w:rPr>
          <w:rFonts w:ascii="Arial" w:eastAsia="Times New Roman" w:hAnsi="Arial" w:cs="Arial"/>
          <w:color w:val="auto"/>
          <w:lang w:val="pl-PL" w:eastAsia="pl-PL" w:bidi="ar-SA"/>
        </w:rPr>
        <w:t>astąpiła zmiana kosztów wywołana zmianą materiałów  lub technologii na zasadach określonych pkt 3) b) – d),</w:t>
      </w:r>
    </w:p>
    <w:p w14:paraId="4768F1ED" w14:textId="3D1A2A2B" w:rsidR="008269BD" w:rsidRPr="00AB5D7A" w:rsidRDefault="001B0E9A" w:rsidP="002771FB">
      <w:pPr>
        <w:pStyle w:val="Akapitzlist"/>
        <w:keepNext w:val="0"/>
        <w:widowControl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440"/>
          <w:tab w:val="left" w:pos="851"/>
        </w:tabs>
        <w:suppressAutoHyphens w:val="0"/>
        <w:spacing w:line="360" w:lineRule="auto"/>
        <w:ind w:left="709" w:hanging="283"/>
        <w:textAlignment w:val="auto"/>
        <w:rPr>
          <w:rStyle w:val="Teksttreci"/>
          <w:rFonts w:ascii="Arial" w:eastAsia="Times New Roman" w:hAnsi="Arial" w:cs="Arial"/>
          <w:color w:val="auto"/>
          <w:spacing w:val="0"/>
          <w:sz w:val="24"/>
          <w:szCs w:val="24"/>
          <w:shd w:val="clear" w:color="auto" w:fill="auto"/>
          <w:lang w:val="pl-PL" w:eastAsia="pl-PL" w:bidi="ar-SA"/>
        </w:rPr>
      </w:pPr>
      <w:r w:rsidRPr="00AB5D7A">
        <w:rPr>
          <w:rStyle w:val="Teksttreci"/>
          <w:rFonts w:ascii="Arial" w:eastAsia="Times New Roman" w:hAnsi="Arial" w:cs="Arial"/>
          <w:color w:val="auto"/>
          <w:spacing w:val="0"/>
          <w:sz w:val="24"/>
          <w:szCs w:val="24"/>
          <w:shd w:val="clear" w:color="auto" w:fill="auto"/>
          <w:lang w:val="pl-PL" w:eastAsia="pl-PL" w:bidi="ar-SA"/>
        </w:rPr>
        <w:t>z</w:t>
      </w:r>
      <w:r w:rsidR="008269BD" w:rsidRPr="00AB5D7A">
        <w:rPr>
          <w:rStyle w:val="Teksttreci"/>
          <w:rFonts w:ascii="Arial" w:eastAsia="Times New Roman" w:hAnsi="Arial" w:cs="Arial"/>
          <w:color w:val="auto"/>
          <w:spacing w:val="0"/>
          <w:sz w:val="24"/>
          <w:szCs w:val="24"/>
          <w:shd w:val="clear" w:color="auto" w:fill="auto"/>
          <w:lang w:val="pl-PL" w:eastAsia="pl-PL" w:bidi="ar-SA"/>
        </w:rPr>
        <w:t>miany ceny wynikające ze złożonego przez Wykonawcę kosztorysu powykonawczego.</w:t>
      </w:r>
    </w:p>
    <w:p w14:paraId="2015D9A2" w14:textId="70295B5C" w:rsidR="008269BD" w:rsidRPr="00AB5D7A" w:rsidRDefault="008269BD" w:rsidP="002771FB">
      <w:pPr>
        <w:pStyle w:val="Teksttreci1"/>
        <w:numPr>
          <w:ilvl w:val="1"/>
          <w:numId w:val="38"/>
        </w:numPr>
        <w:shd w:val="clear" w:color="auto" w:fill="auto"/>
        <w:spacing w:before="0" w:line="360" w:lineRule="auto"/>
        <w:ind w:left="567" w:hanging="567"/>
        <w:jc w:val="left"/>
        <w:rPr>
          <w:rStyle w:val="Teksttreci"/>
          <w:rFonts w:ascii="Arial" w:hAnsi="Arial" w:cs="Arial"/>
          <w:color w:val="auto"/>
          <w:sz w:val="24"/>
          <w:szCs w:val="24"/>
        </w:rPr>
      </w:pPr>
      <w:r w:rsidRPr="00AB5D7A">
        <w:rPr>
          <w:rStyle w:val="Teksttreci"/>
          <w:rFonts w:ascii="Arial" w:hAnsi="Arial" w:cs="Arial"/>
          <w:b/>
          <w:color w:val="auto"/>
          <w:sz w:val="24"/>
          <w:szCs w:val="24"/>
        </w:rPr>
        <w:t xml:space="preserve">Inne zmiany niewymagające aneksu do niniejszej </w:t>
      </w:r>
      <w:r w:rsidR="007D3483" w:rsidRPr="00AB5D7A">
        <w:rPr>
          <w:rStyle w:val="Teksttreci"/>
          <w:rFonts w:ascii="Arial" w:hAnsi="Arial" w:cs="Arial"/>
          <w:b/>
          <w:color w:val="auto"/>
          <w:sz w:val="24"/>
          <w:szCs w:val="24"/>
        </w:rPr>
        <w:t>U</w:t>
      </w:r>
      <w:r w:rsidRPr="00AB5D7A">
        <w:rPr>
          <w:rStyle w:val="Teksttreci"/>
          <w:rFonts w:ascii="Arial" w:hAnsi="Arial" w:cs="Arial"/>
          <w:b/>
          <w:color w:val="auto"/>
          <w:sz w:val="24"/>
          <w:szCs w:val="24"/>
        </w:rPr>
        <w:t>mowy:</w:t>
      </w:r>
    </w:p>
    <w:p w14:paraId="014AD720" w14:textId="1FAA801E" w:rsidR="008269BD" w:rsidRPr="00AB5D7A" w:rsidRDefault="00BD5A39" w:rsidP="002771FB">
      <w:pPr>
        <w:pStyle w:val="Teksttreci1"/>
        <w:numPr>
          <w:ilvl w:val="0"/>
          <w:numId w:val="39"/>
        </w:numPr>
        <w:shd w:val="clear" w:color="auto" w:fill="auto"/>
        <w:spacing w:before="0" w:line="360" w:lineRule="auto"/>
        <w:ind w:left="426"/>
        <w:jc w:val="left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AB5D7A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>z</w:t>
      </w:r>
      <w:r w:rsidR="00683664" w:rsidRPr="00AB5D7A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>miana osób</w:t>
      </w:r>
      <w:r w:rsidR="008269BD" w:rsidRPr="00AB5D7A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 xml:space="preserve"> wykazan</w:t>
      </w:r>
      <w:r w:rsidR="00683664" w:rsidRPr="00AB5D7A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>ych</w:t>
      </w:r>
      <w:r w:rsidR="008269BD" w:rsidRPr="00AB5D7A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 xml:space="preserve"> w </w:t>
      </w:r>
      <w:r w:rsidR="008269BD" w:rsidRPr="00AB5D7A">
        <w:rPr>
          <w:rFonts w:ascii="Arial" w:hAnsi="Arial" w:cs="Arial"/>
          <w:b/>
          <w:bCs/>
          <w:color w:val="auto"/>
          <w:sz w:val="24"/>
          <w:szCs w:val="24"/>
        </w:rPr>
        <w:t>§ 10 ust. 2 pkt. 1</w:t>
      </w:r>
      <w:r w:rsidR="00AE1E15" w:rsidRPr="00AB5D7A">
        <w:rPr>
          <w:rFonts w:ascii="Arial" w:hAnsi="Arial" w:cs="Arial"/>
          <w:b/>
          <w:bCs/>
          <w:color w:val="auto"/>
          <w:sz w:val="24"/>
          <w:szCs w:val="24"/>
        </w:rPr>
        <w:t>-3</w:t>
      </w:r>
      <w:r w:rsidR="008269BD" w:rsidRPr="00AB5D7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8269BD" w:rsidRPr="00AB5D7A">
        <w:rPr>
          <w:rFonts w:ascii="Arial" w:hAnsi="Arial" w:cs="Arial"/>
          <w:bCs/>
          <w:color w:val="auto"/>
          <w:sz w:val="24"/>
          <w:szCs w:val="24"/>
        </w:rPr>
        <w:t xml:space="preserve">pod warunkiem, że Wykonawca wykaże, że kwalifikacje proponowanej osoby będą takie same lub wyższe od kwalifikacji osoby wskazanej w trakcie postępowania o udzielenie zamówienia zgodnie z </w:t>
      </w:r>
      <w:r w:rsidR="008269BD" w:rsidRPr="00AB5D7A">
        <w:rPr>
          <w:rFonts w:ascii="Arial" w:hAnsi="Arial" w:cs="Arial"/>
          <w:b/>
          <w:bCs/>
          <w:color w:val="auto"/>
          <w:sz w:val="24"/>
          <w:szCs w:val="24"/>
        </w:rPr>
        <w:t>załącznikiem</w:t>
      </w:r>
      <w:r w:rsidR="008269BD" w:rsidRPr="00AB5D7A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E1E15" w:rsidRPr="00AB5D7A">
        <w:rPr>
          <w:rFonts w:ascii="Arial" w:hAnsi="Arial" w:cs="Arial"/>
          <w:b/>
          <w:bCs/>
          <w:color w:val="auto"/>
          <w:sz w:val="24"/>
          <w:szCs w:val="24"/>
        </w:rPr>
        <w:t xml:space="preserve">nr </w:t>
      </w:r>
      <w:r w:rsidR="0029675A"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="00AE1E15" w:rsidRPr="00AB5D7A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8269BD" w:rsidRPr="00AB5D7A">
        <w:rPr>
          <w:rFonts w:ascii="Arial" w:hAnsi="Arial" w:cs="Arial"/>
          <w:bCs/>
          <w:color w:val="auto"/>
          <w:sz w:val="24"/>
          <w:szCs w:val="24"/>
        </w:rPr>
        <w:t xml:space="preserve">do </w:t>
      </w:r>
      <w:r w:rsidR="007D3483" w:rsidRPr="00AB5D7A">
        <w:rPr>
          <w:rFonts w:ascii="Arial" w:hAnsi="Arial" w:cs="Arial"/>
          <w:bCs/>
          <w:color w:val="auto"/>
          <w:sz w:val="24"/>
          <w:szCs w:val="24"/>
        </w:rPr>
        <w:t>U</w:t>
      </w:r>
      <w:r w:rsidR="008269BD" w:rsidRPr="00AB5D7A">
        <w:rPr>
          <w:rFonts w:ascii="Arial" w:hAnsi="Arial" w:cs="Arial"/>
          <w:bCs/>
          <w:color w:val="auto"/>
          <w:sz w:val="24"/>
          <w:szCs w:val="24"/>
        </w:rPr>
        <w:t xml:space="preserve">mowy </w:t>
      </w:r>
      <w:r w:rsidRPr="00AB5D7A">
        <w:rPr>
          <w:rFonts w:ascii="Arial" w:hAnsi="Arial" w:cs="Arial"/>
          <w:bCs/>
          <w:color w:val="auto"/>
          <w:sz w:val="24"/>
          <w:szCs w:val="24"/>
        </w:rPr>
        <w:t>–</w:t>
      </w:r>
      <w:r w:rsidR="008269BD" w:rsidRPr="00AB5D7A">
        <w:rPr>
          <w:rFonts w:ascii="Arial" w:hAnsi="Arial" w:cs="Arial"/>
          <w:bCs/>
          <w:color w:val="auto"/>
          <w:sz w:val="24"/>
          <w:szCs w:val="24"/>
        </w:rPr>
        <w:t xml:space="preserve"> wykaz osób. Warunkiem zmiany osoby wskazanej w </w:t>
      </w:r>
      <w:r w:rsidR="008269BD" w:rsidRPr="00AB5D7A">
        <w:rPr>
          <w:rFonts w:ascii="Arial" w:hAnsi="Arial" w:cs="Arial"/>
          <w:b/>
          <w:bCs/>
          <w:color w:val="auto"/>
          <w:sz w:val="24"/>
          <w:szCs w:val="24"/>
        </w:rPr>
        <w:t>§ 10 ust. 2 pkt 1</w:t>
      </w:r>
      <w:r w:rsidR="00AE1E15" w:rsidRPr="00AB5D7A">
        <w:rPr>
          <w:rFonts w:ascii="Arial" w:hAnsi="Arial" w:cs="Arial"/>
          <w:b/>
          <w:bCs/>
          <w:color w:val="auto"/>
          <w:sz w:val="24"/>
          <w:szCs w:val="24"/>
        </w:rPr>
        <w:t xml:space="preserve"> i 3</w:t>
      </w:r>
      <w:r w:rsidR="008269BD" w:rsidRPr="00AB5D7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8269BD" w:rsidRPr="00AB5D7A">
        <w:rPr>
          <w:rFonts w:ascii="Arial" w:hAnsi="Arial" w:cs="Arial"/>
          <w:bCs/>
          <w:color w:val="auto"/>
          <w:sz w:val="24"/>
          <w:szCs w:val="24"/>
        </w:rPr>
        <w:t>jest również powiadomienie o zmianie Nadzoru Budowlanego i MKZ,</w:t>
      </w:r>
    </w:p>
    <w:p w14:paraId="2F2B8DBD" w14:textId="09A5BD0E" w:rsidR="008269BD" w:rsidRPr="00AB5D7A" w:rsidRDefault="00BD5A39" w:rsidP="002771FB">
      <w:pPr>
        <w:pStyle w:val="Teksttreci1"/>
        <w:numPr>
          <w:ilvl w:val="0"/>
          <w:numId w:val="39"/>
        </w:numPr>
        <w:shd w:val="clear" w:color="auto" w:fill="auto"/>
        <w:spacing w:before="0" w:line="360" w:lineRule="auto"/>
        <w:ind w:left="426" w:hanging="284"/>
        <w:jc w:val="left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AB5D7A">
        <w:rPr>
          <w:rStyle w:val="Teksttreci"/>
          <w:rFonts w:ascii="Arial" w:hAnsi="Arial" w:cs="Arial"/>
          <w:color w:val="auto"/>
          <w:sz w:val="24"/>
          <w:szCs w:val="24"/>
        </w:rPr>
        <w:t>z</w:t>
      </w:r>
      <w:r w:rsidR="008269BD" w:rsidRPr="00AB5D7A">
        <w:rPr>
          <w:rStyle w:val="Teksttreci"/>
          <w:rFonts w:ascii="Arial" w:hAnsi="Arial" w:cs="Arial"/>
          <w:color w:val="auto"/>
          <w:sz w:val="24"/>
          <w:szCs w:val="24"/>
        </w:rPr>
        <w:t xml:space="preserve">miana materiałów lub urządzeń wskazanych w dokumentacji w przypadku </w:t>
      </w:r>
      <w:r w:rsidR="008269BD" w:rsidRPr="00AB5D7A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>niedostępności na rynku spowodowanej zaprzestaniem produkcji lub wycofaniem z rynku tych materiałów lub urządzeń pod warunkiem zastosowania materiałów o parametrach nie gorszych niż zaproponowane</w:t>
      </w:r>
      <w:r w:rsidR="008269BD" w:rsidRPr="00AB5D7A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br/>
        <w:t>w ofercie.</w:t>
      </w:r>
      <w:r w:rsidR="008269BD" w:rsidRPr="00AB5D7A">
        <w:rPr>
          <w:rFonts w:ascii="Arial" w:hAnsi="Arial" w:cs="Arial"/>
          <w:color w:val="auto"/>
          <w:sz w:val="24"/>
          <w:szCs w:val="24"/>
          <w:lang w:bidi="ar-SA"/>
        </w:rPr>
        <w:t xml:space="preserve"> </w:t>
      </w:r>
      <w:r w:rsidR="008269BD" w:rsidRPr="00AB5D7A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>Na potwierdzenie powyższego Wykonawca zobowiązany jest do przedłożenia Zamawiającemu stosownych dokumentów potwierdzających niedostępność materiałów lub urządzeń</w:t>
      </w:r>
      <w:r w:rsidRPr="00AB5D7A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>,</w:t>
      </w:r>
    </w:p>
    <w:p w14:paraId="34E95E75" w14:textId="25B08545" w:rsidR="008269BD" w:rsidRPr="00AB5D7A" w:rsidRDefault="00BD5A39" w:rsidP="002771FB">
      <w:pPr>
        <w:pStyle w:val="Teksttreci1"/>
        <w:numPr>
          <w:ilvl w:val="0"/>
          <w:numId w:val="39"/>
        </w:numPr>
        <w:shd w:val="clear" w:color="auto" w:fill="auto"/>
        <w:spacing w:before="0" w:line="360" w:lineRule="auto"/>
        <w:ind w:left="426" w:hanging="284"/>
        <w:jc w:val="left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AB5D7A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>z</w:t>
      </w:r>
      <w:r w:rsidR="008269BD" w:rsidRPr="00AB5D7A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 xml:space="preserve">miana materiałów lub technologii wskazanych w dokumentacji, wynikająca </w:t>
      </w:r>
      <w:r w:rsidR="008D7155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br/>
      </w:r>
      <w:r w:rsidR="008269BD" w:rsidRPr="00AB5D7A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>z powstałych nowych lub nieprzewidzianych okoliczności,</w:t>
      </w:r>
      <w:r w:rsidR="008269BD" w:rsidRPr="00AB5D7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</w:p>
    <w:p w14:paraId="77D988D4" w14:textId="66818BAD" w:rsidR="008269BD" w:rsidRPr="00AB5D7A" w:rsidRDefault="00BD5A39" w:rsidP="002771FB">
      <w:pPr>
        <w:pStyle w:val="Teksttreci1"/>
        <w:numPr>
          <w:ilvl w:val="0"/>
          <w:numId w:val="39"/>
        </w:numPr>
        <w:shd w:val="clear" w:color="auto" w:fill="auto"/>
        <w:spacing w:before="0" w:line="360" w:lineRule="auto"/>
        <w:ind w:left="426" w:hanging="284"/>
        <w:jc w:val="left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AB5D7A">
        <w:rPr>
          <w:rStyle w:val="Teksttreci"/>
          <w:rFonts w:ascii="Arial" w:hAnsi="Arial" w:cs="Arial"/>
          <w:color w:val="auto"/>
          <w:sz w:val="24"/>
          <w:szCs w:val="24"/>
        </w:rPr>
        <w:t>z</w:t>
      </w:r>
      <w:r w:rsidR="008269BD" w:rsidRPr="00AB5D7A">
        <w:rPr>
          <w:rStyle w:val="Teksttreci"/>
          <w:rFonts w:ascii="Arial" w:hAnsi="Arial" w:cs="Arial"/>
          <w:color w:val="auto"/>
          <w:sz w:val="24"/>
          <w:szCs w:val="24"/>
        </w:rPr>
        <w:t xml:space="preserve">astosowanie </w:t>
      </w:r>
      <w:r w:rsidR="008269BD" w:rsidRPr="00AB5D7A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 xml:space="preserve">innych rozwiązań technicznych/technologicznych niż wskazane w dokumentacji projektowej w sytuacji, gdyby zastosowanie przewidzianych rozwiązań groziło niewykonaniem lub wadliwym wykonaniem przedmiotu </w:t>
      </w:r>
      <w:r w:rsidR="007D3483" w:rsidRPr="00AB5D7A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>U</w:t>
      </w:r>
      <w:r w:rsidR="008269BD" w:rsidRPr="00AB5D7A">
        <w:rPr>
          <w:rFonts w:ascii="Arial" w:eastAsia="Times New Roman" w:hAnsi="Arial" w:cs="Arial"/>
          <w:color w:val="auto"/>
          <w:sz w:val="24"/>
          <w:szCs w:val="24"/>
          <w:lang w:eastAsia="pl-PL" w:bidi="ar-SA"/>
        </w:rPr>
        <w:t>mowy,</w:t>
      </w:r>
    </w:p>
    <w:p w14:paraId="6F6318CC" w14:textId="792BD9A8" w:rsidR="008269BD" w:rsidRPr="00AB5D7A" w:rsidRDefault="00BD5A39" w:rsidP="000B349B">
      <w:pPr>
        <w:pStyle w:val="Teksttreci1"/>
        <w:numPr>
          <w:ilvl w:val="0"/>
          <w:numId w:val="39"/>
        </w:numPr>
        <w:shd w:val="clear" w:color="auto" w:fill="auto"/>
        <w:spacing w:before="0" w:after="120" w:line="360" w:lineRule="auto"/>
        <w:ind w:left="426" w:hanging="357"/>
        <w:jc w:val="left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AB5D7A">
        <w:rPr>
          <w:rFonts w:ascii="Arial" w:hAnsi="Arial" w:cs="Arial"/>
          <w:color w:val="auto"/>
          <w:sz w:val="24"/>
          <w:szCs w:val="24"/>
          <w:shd w:val="clear" w:color="auto" w:fill="FFFFFF"/>
        </w:rPr>
        <w:t>z</w:t>
      </w:r>
      <w:r w:rsidR="008269BD" w:rsidRPr="00AB5D7A">
        <w:rPr>
          <w:rFonts w:ascii="Arial" w:hAnsi="Arial" w:cs="Arial"/>
          <w:color w:val="auto"/>
          <w:sz w:val="24"/>
          <w:szCs w:val="24"/>
          <w:shd w:val="clear" w:color="auto" w:fill="FFFFFF"/>
        </w:rPr>
        <w:t>miany wskazane w podpunktach b)</w:t>
      </w:r>
      <w:r w:rsidR="00A453B7" w:rsidRPr="00AB5D7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– </w:t>
      </w:r>
      <w:r w:rsidR="008269BD" w:rsidRPr="00AB5D7A">
        <w:rPr>
          <w:rFonts w:ascii="Arial" w:hAnsi="Arial" w:cs="Arial"/>
          <w:color w:val="auto"/>
          <w:sz w:val="24"/>
          <w:szCs w:val="24"/>
          <w:shd w:val="clear" w:color="auto" w:fill="FFFFFF"/>
        </w:rPr>
        <w:t>d) wymagają uzgodnienia na Naradach Budowlanych oraz Zgody Zamawiającego.</w:t>
      </w:r>
    </w:p>
    <w:p w14:paraId="47BB425F" w14:textId="4304AEBE" w:rsidR="008269BD" w:rsidRPr="00AB5D7A" w:rsidRDefault="008269BD" w:rsidP="000B349B">
      <w:pPr>
        <w:pStyle w:val="Teksttreci1"/>
        <w:numPr>
          <w:ilvl w:val="0"/>
          <w:numId w:val="38"/>
        </w:numPr>
        <w:shd w:val="clear" w:color="auto" w:fill="auto"/>
        <w:spacing w:before="0" w:after="120" w:line="360" w:lineRule="auto"/>
        <w:ind w:hanging="357"/>
        <w:jc w:val="left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AB5D7A">
        <w:rPr>
          <w:rStyle w:val="Teksttreci"/>
          <w:rFonts w:ascii="Arial" w:hAnsi="Arial" w:cs="Arial"/>
          <w:color w:val="auto"/>
          <w:sz w:val="24"/>
          <w:szCs w:val="24"/>
        </w:rPr>
        <w:t xml:space="preserve">Zmiany, o których mowa w ust. 1, pkt 1) i 2) wymagają złożenia przez Wykonawcę wniosku (nie później niż 14 dni roboczych przed </w:t>
      </w:r>
      <w:r w:rsidR="00A453B7" w:rsidRPr="00AB5D7A">
        <w:rPr>
          <w:rStyle w:val="Teksttreci"/>
          <w:rFonts w:ascii="Arial" w:hAnsi="Arial" w:cs="Arial"/>
          <w:color w:val="auto"/>
          <w:sz w:val="24"/>
          <w:szCs w:val="24"/>
        </w:rPr>
        <w:t>u</w:t>
      </w:r>
      <w:r w:rsidRPr="00AB5D7A">
        <w:rPr>
          <w:rStyle w:val="Teksttreci"/>
          <w:rFonts w:ascii="Arial" w:hAnsi="Arial" w:cs="Arial"/>
          <w:color w:val="auto"/>
          <w:sz w:val="24"/>
          <w:szCs w:val="24"/>
        </w:rPr>
        <w:t xml:space="preserve">pływem terminu realizacji Umowy, o którym mowa w § 2 ust. 1 Umowy), wraz z dokumentami potwierdzającymi okoliczności uzasadniające wprowadzenie zmian Umowy </w:t>
      </w:r>
      <w:r w:rsidR="008D7155">
        <w:rPr>
          <w:rStyle w:val="Teksttreci"/>
          <w:rFonts w:ascii="Arial" w:hAnsi="Arial" w:cs="Arial"/>
          <w:color w:val="auto"/>
          <w:sz w:val="24"/>
          <w:szCs w:val="24"/>
        </w:rPr>
        <w:br/>
      </w:r>
      <w:r w:rsidRPr="00AB5D7A">
        <w:rPr>
          <w:rStyle w:val="Teksttreci"/>
          <w:rFonts w:ascii="Arial" w:hAnsi="Arial" w:cs="Arial"/>
          <w:color w:val="auto"/>
          <w:sz w:val="24"/>
          <w:szCs w:val="24"/>
        </w:rPr>
        <w:t xml:space="preserve">i jeżeli dotyczy, dokumentów uwiarygodniających równoważność parametrów materiałów innych niż wskazane w ofercie oraz uzyskania zgody Zamawiającego. W przypadku zaakceptowania wniosku Zamawiający wyznacza datę podpisania aneksu do </w:t>
      </w:r>
      <w:r w:rsidR="007D3483" w:rsidRPr="00AB5D7A">
        <w:rPr>
          <w:rStyle w:val="Teksttreci"/>
          <w:rFonts w:ascii="Arial" w:hAnsi="Arial" w:cs="Arial"/>
          <w:color w:val="auto"/>
          <w:sz w:val="24"/>
          <w:szCs w:val="24"/>
        </w:rPr>
        <w:t>U</w:t>
      </w:r>
      <w:r w:rsidRPr="00AB5D7A">
        <w:rPr>
          <w:rStyle w:val="Teksttreci"/>
          <w:rFonts w:ascii="Arial" w:hAnsi="Arial" w:cs="Arial"/>
          <w:color w:val="auto"/>
          <w:sz w:val="24"/>
          <w:szCs w:val="24"/>
        </w:rPr>
        <w:t>mowy</w:t>
      </w:r>
      <w:r w:rsidR="00BD5A39" w:rsidRPr="00AB5D7A">
        <w:rPr>
          <w:rStyle w:val="Teksttreci"/>
          <w:rFonts w:ascii="Arial" w:hAnsi="Arial" w:cs="Arial"/>
          <w:color w:val="auto"/>
          <w:sz w:val="24"/>
          <w:szCs w:val="24"/>
        </w:rPr>
        <w:t>.</w:t>
      </w:r>
    </w:p>
    <w:p w14:paraId="75EDFE84" w14:textId="77777777" w:rsidR="008269BD" w:rsidRPr="00AB5D7A" w:rsidRDefault="008269BD" w:rsidP="000B349B">
      <w:pPr>
        <w:pStyle w:val="Teksttreci1"/>
        <w:numPr>
          <w:ilvl w:val="0"/>
          <w:numId w:val="38"/>
        </w:numPr>
        <w:shd w:val="clear" w:color="auto" w:fill="auto"/>
        <w:spacing w:before="0" w:after="120" w:line="360" w:lineRule="auto"/>
        <w:ind w:hanging="357"/>
        <w:jc w:val="left"/>
        <w:rPr>
          <w:rStyle w:val="Teksttreci"/>
          <w:rFonts w:ascii="Arial" w:hAnsi="Arial" w:cs="Arial"/>
          <w:color w:val="auto"/>
          <w:sz w:val="24"/>
          <w:szCs w:val="24"/>
          <w:shd w:val="clear" w:color="auto" w:fill="auto"/>
        </w:rPr>
      </w:pPr>
      <w:r w:rsidRPr="00AB5D7A">
        <w:rPr>
          <w:rStyle w:val="Teksttreci"/>
          <w:rFonts w:ascii="Arial" w:hAnsi="Arial" w:cs="Arial"/>
          <w:color w:val="auto"/>
          <w:sz w:val="24"/>
          <w:szCs w:val="24"/>
        </w:rPr>
        <w:t>Wszystkie powyższe postanowienia stanowią katalog zmian, na które Zamawiający może wyrazić zgodę. Nie stanowią jednocześnie zobowiązania Zamawiającego do wyrażenia takiej zgody.</w:t>
      </w:r>
    </w:p>
    <w:p w14:paraId="7111C764" w14:textId="6EDEB9BE" w:rsidR="00C62ED6" w:rsidRPr="00AB5D7A" w:rsidRDefault="00E171D0" w:rsidP="000B349B">
      <w:pPr>
        <w:pStyle w:val="DefaultText"/>
        <w:tabs>
          <w:tab w:val="left" w:pos="993"/>
        </w:tabs>
        <w:spacing w:before="240" w:after="120" w:line="360" w:lineRule="auto"/>
        <w:ind w:left="426" w:hanging="284"/>
        <w:jc w:val="center"/>
        <w:rPr>
          <w:rFonts w:ascii="Arial" w:hAnsi="Arial" w:cs="Arial"/>
          <w:b/>
          <w:bCs/>
          <w:color w:val="auto"/>
          <w:lang w:val="pl-PL"/>
        </w:rPr>
      </w:pPr>
      <w:r w:rsidRPr="00AB5D7A">
        <w:rPr>
          <w:rFonts w:ascii="Arial" w:hAnsi="Arial" w:cs="Arial"/>
          <w:b/>
          <w:bCs/>
          <w:color w:val="auto"/>
          <w:lang w:val="pl-PL"/>
        </w:rPr>
        <w:t>§1</w:t>
      </w:r>
      <w:r w:rsidR="00B470FE" w:rsidRPr="00AB5D7A">
        <w:rPr>
          <w:rFonts w:ascii="Arial" w:hAnsi="Arial" w:cs="Arial"/>
          <w:b/>
          <w:bCs/>
          <w:color w:val="auto"/>
          <w:lang w:val="pl-PL"/>
        </w:rPr>
        <w:t>6</w:t>
      </w:r>
      <w:r w:rsidR="00FA0DEB" w:rsidRPr="00AB5D7A">
        <w:rPr>
          <w:rFonts w:ascii="Arial" w:hAnsi="Arial" w:cs="Arial"/>
          <w:b/>
          <w:bCs/>
          <w:color w:val="auto"/>
          <w:lang w:val="pl-PL"/>
        </w:rPr>
        <w:t xml:space="preserve"> Odstąpienie od </w:t>
      </w:r>
      <w:r w:rsidR="007D3483" w:rsidRPr="00AB5D7A">
        <w:rPr>
          <w:rFonts w:ascii="Arial" w:hAnsi="Arial" w:cs="Arial"/>
          <w:b/>
          <w:bCs/>
          <w:color w:val="auto"/>
          <w:lang w:val="pl-PL"/>
        </w:rPr>
        <w:t>U</w:t>
      </w:r>
      <w:r w:rsidR="00FA0DEB" w:rsidRPr="00AB5D7A">
        <w:rPr>
          <w:rFonts w:ascii="Arial" w:hAnsi="Arial" w:cs="Arial"/>
          <w:b/>
          <w:bCs/>
          <w:color w:val="auto"/>
          <w:lang w:val="pl-PL"/>
        </w:rPr>
        <w:t>mowy</w:t>
      </w:r>
    </w:p>
    <w:p w14:paraId="521B31BA" w14:textId="6AD9433F" w:rsidR="00C62ED6" w:rsidRPr="00AB5D7A" w:rsidRDefault="00FA0DEB" w:rsidP="002771FB">
      <w:pPr>
        <w:pStyle w:val="DefaultText"/>
        <w:numPr>
          <w:ilvl w:val="0"/>
          <w:numId w:val="10"/>
        </w:numPr>
        <w:tabs>
          <w:tab w:val="left" w:pos="993"/>
        </w:tabs>
        <w:spacing w:line="360" w:lineRule="auto"/>
        <w:ind w:left="426" w:hanging="283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Zamawiającemu przysługuje prawo odstąpienia od </w:t>
      </w:r>
      <w:r w:rsidR="007D3483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 xml:space="preserve">mowy </w:t>
      </w:r>
      <w:r w:rsidR="00E20157" w:rsidRPr="00AB5D7A">
        <w:rPr>
          <w:rFonts w:ascii="Arial" w:hAnsi="Arial" w:cs="Arial"/>
          <w:color w:val="auto"/>
          <w:lang w:val="pl-PL"/>
        </w:rPr>
        <w:t xml:space="preserve">w przypadkach wskazanych w niniejszej </w:t>
      </w:r>
      <w:r w:rsidR="00161616" w:rsidRPr="00AB5D7A">
        <w:rPr>
          <w:rFonts w:ascii="Arial" w:hAnsi="Arial" w:cs="Arial"/>
          <w:color w:val="auto"/>
          <w:lang w:val="pl-PL"/>
        </w:rPr>
        <w:t>U</w:t>
      </w:r>
      <w:r w:rsidR="00E20157" w:rsidRPr="00AB5D7A">
        <w:rPr>
          <w:rFonts w:ascii="Arial" w:hAnsi="Arial" w:cs="Arial"/>
          <w:color w:val="auto"/>
          <w:lang w:val="pl-PL"/>
        </w:rPr>
        <w:t>mowie</w:t>
      </w:r>
      <w:r w:rsidR="00F8270B" w:rsidRPr="00AB5D7A">
        <w:rPr>
          <w:rFonts w:ascii="Arial" w:hAnsi="Arial" w:cs="Arial"/>
          <w:color w:val="auto"/>
          <w:lang w:val="pl-PL"/>
        </w:rPr>
        <w:t>, a w szczególności we</w:t>
      </w:r>
      <w:r w:rsidR="00120C77" w:rsidRPr="00AB5D7A">
        <w:rPr>
          <w:rFonts w:ascii="Arial" w:hAnsi="Arial" w:cs="Arial"/>
          <w:color w:val="auto"/>
          <w:lang w:val="pl-PL"/>
        </w:rPr>
        <w:t xml:space="preserve"> </w:t>
      </w:r>
      <w:r w:rsidR="00E20157" w:rsidRPr="00AB5D7A">
        <w:rPr>
          <w:rFonts w:ascii="Arial" w:hAnsi="Arial" w:cs="Arial"/>
          <w:color w:val="auto"/>
          <w:lang w:val="pl-PL"/>
        </w:rPr>
        <w:t>wskazanych w lit. a</w:t>
      </w:r>
      <w:r w:rsidR="00A453B7" w:rsidRPr="00AB5D7A">
        <w:rPr>
          <w:rFonts w:ascii="Arial" w:hAnsi="Arial" w:cs="Arial"/>
          <w:color w:val="auto"/>
          <w:lang w:val="pl-PL"/>
        </w:rPr>
        <w:t xml:space="preserve"> – </w:t>
      </w:r>
      <w:r w:rsidR="000F4DCD" w:rsidRPr="00AB5D7A">
        <w:rPr>
          <w:rFonts w:ascii="Arial" w:hAnsi="Arial" w:cs="Arial"/>
          <w:color w:val="auto"/>
          <w:lang w:val="pl-PL"/>
        </w:rPr>
        <w:t>d</w:t>
      </w:r>
      <w:r w:rsidR="00E20157" w:rsidRPr="00AB5D7A">
        <w:rPr>
          <w:rFonts w:ascii="Arial" w:hAnsi="Arial" w:cs="Arial"/>
          <w:color w:val="auto"/>
          <w:lang w:val="pl-PL"/>
        </w:rPr>
        <w:t xml:space="preserve"> poniżej:</w:t>
      </w:r>
    </w:p>
    <w:p w14:paraId="784F83B5" w14:textId="4D082C61" w:rsidR="00C62ED6" w:rsidRPr="00AB5D7A" w:rsidRDefault="00FA0DEB" w:rsidP="002771FB">
      <w:pPr>
        <w:pStyle w:val="DefaultText"/>
        <w:numPr>
          <w:ilvl w:val="0"/>
          <w:numId w:val="11"/>
        </w:numPr>
        <w:tabs>
          <w:tab w:val="left" w:pos="993"/>
        </w:tabs>
        <w:spacing w:line="360" w:lineRule="auto"/>
        <w:ind w:left="851" w:hanging="425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gdy Wykonawca przerwał realizację robót bez uzasadnionej przyc</w:t>
      </w:r>
      <w:r w:rsidR="004F2011" w:rsidRPr="00AB5D7A">
        <w:rPr>
          <w:rFonts w:ascii="Arial" w:hAnsi="Arial" w:cs="Arial"/>
          <w:color w:val="auto"/>
          <w:lang w:val="pl-PL"/>
        </w:rPr>
        <w:t>zyny</w:t>
      </w:r>
      <w:r w:rsidR="004F2011" w:rsidRPr="00AB5D7A">
        <w:rPr>
          <w:rFonts w:ascii="Arial" w:hAnsi="Arial" w:cs="Arial"/>
          <w:color w:val="auto"/>
          <w:lang w:val="pl-PL"/>
        </w:rPr>
        <w:br/>
      </w:r>
      <w:r w:rsidR="001A7BB4" w:rsidRPr="00AB5D7A">
        <w:rPr>
          <w:rFonts w:ascii="Arial" w:hAnsi="Arial" w:cs="Arial"/>
          <w:color w:val="auto"/>
          <w:lang w:val="pl-PL"/>
        </w:rPr>
        <w:t>i przerwa trwa dłużej niż 5</w:t>
      </w:r>
      <w:r w:rsidRPr="00AB5D7A">
        <w:rPr>
          <w:rFonts w:ascii="Arial" w:hAnsi="Arial" w:cs="Arial"/>
          <w:color w:val="auto"/>
          <w:lang w:val="pl-PL"/>
        </w:rPr>
        <w:t xml:space="preserve"> dni</w:t>
      </w:r>
      <w:r w:rsidR="000E3565" w:rsidRPr="00AB5D7A">
        <w:rPr>
          <w:rFonts w:ascii="Arial" w:hAnsi="Arial" w:cs="Arial"/>
          <w:color w:val="auto"/>
          <w:lang w:val="pl-PL"/>
        </w:rPr>
        <w:t xml:space="preserve"> roboczych</w:t>
      </w:r>
      <w:r w:rsidRPr="00AB5D7A">
        <w:rPr>
          <w:rFonts w:ascii="Arial" w:hAnsi="Arial" w:cs="Arial"/>
          <w:color w:val="auto"/>
          <w:lang w:val="pl-PL"/>
        </w:rPr>
        <w:t>;</w:t>
      </w:r>
    </w:p>
    <w:p w14:paraId="1D7CC079" w14:textId="56BEC8D0" w:rsidR="00C62ED6" w:rsidRPr="00AB5D7A" w:rsidRDefault="00FA0DEB" w:rsidP="002771FB">
      <w:pPr>
        <w:pStyle w:val="DefaultText"/>
        <w:numPr>
          <w:ilvl w:val="0"/>
          <w:numId w:val="11"/>
        </w:numPr>
        <w:tabs>
          <w:tab w:val="left" w:pos="993"/>
        </w:tabs>
        <w:spacing w:line="360" w:lineRule="auto"/>
        <w:ind w:left="851" w:hanging="425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gdy Wykonawca realizuje przedmiot </w:t>
      </w:r>
      <w:r w:rsidR="007D3483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 xml:space="preserve">mowy niezgodnie z postanowieniami </w:t>
      </w:r>
      <w:r w:rsidR="007D3483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</w:t>
      </w:r>
      <w:r w:rsidR="00FE5CFD" w:rsidRPr="00AB5D7A">
        <w:rPr>
          <w:rFonts w:ascii="Arial" w:hAnsi="Arial" w:cs="Arial"/>
          <w:color w:val="auto"/>
          <w:lang w:val="pl-PL"/>
        </w:rPr>
        <w:t xml:space="preserve">, w tym w przypadku, </w:t>
      </w:r>
      <w:r w:rsidR="0076692E" w:rsidRPr="00AB5D7A">
        <w:rPr>
          <w:rFonts w:ascii="Arial" w:hAnsi="Arial" w:cs="Arial"/>
          <w:color w:val="auto"/>
          <w:lang w:val="pl-PL"/>
        </w:rPr>
        <w:t>w którym</w:t>
      </w:r>
      <w:r w:rsidR="00FE5CFD" w:rsidRPr="00AB5D7A">
        <w:rPr>
          <w:rFonts w:ascii="Arial" w:hAnsi="Arial" w:cs="Arial"/>
          <w:color w:val="auto"/>
          <w:lang w:val="pl-PL"/>
        </w:rPr>
        <w:t xml:space="preserve"> wartość naliczonych kar umownych przekracza wysokość wskazaną w </w:t>
      </w:r>
      <w:r w:rsidR="005D655B" w:rsidRPr="00AB5D7A">
        <w:rPr>
          <w:rFonts w:ascii="Arial" w:hAnsi="Arial" w:cs="Arial"/>
          <w:b/>
          <w:bCs/>
          <w:color w:val="auto"/>
          <w:lang w:val="pl-PL"/>
        </w:rPr>
        <w:t>§1</w:t>
      </w:r>
      <w:r w:rsidR="003C067E" w:rsidRPr="00AB5D7A">
        <w:rPr>
          <w:rFonts w:ascii="Arial" w:hAnsi="Arial" w:cs="Arial"/>
          <w:b/>
          <w:bCs/>
          <w:color w:val="auto"/>
          <w:lang w:val="pl-PL"/>
        </w:rPr>
        <w:t>4</w:t>
      </w:r>
      <w:r w:rsidR="00EF3833" w:rsidRPr="00AB5D7A">
        <w:rPr>
          <w:rFonts w:ascii="Arial" w:hAnsi="Arial" w:cs="Arial"/>
          <w:b/>
          <w:bCs/>
          <w:color w:val="auto"/>
          <w:lang w:val="pl-PL"/>
        </w:rPr>
        <w:t xml:space="preserve"> ust.</w:t>
      </w:r>
      <w:r w:rsidR="00FE5CFD" w:rsidRPr="00AB5D7A">
        <w:rPr>
          <w:rFonts w:ascii="Arial" w:hAnsi="Arial" w:cs="Arial"/>
          <w:b/>
          <w:bCs/>
          <w:color w:val="auto"/>
          <w:lang w:val="pl-PL"/>
        </w:rPr>
        <w:t xml:space="preserve"> </w:t>
      </w:r>
      <w:r w:rsidR="00B6711C" w:rsidRPr="00AB5D7A">
        <w:rPr>
          <w:rFonts w:ascii="Arial" w:hAnsi="Arial" w:cs="Arial"/>
          <w:b/>
          <w:bCs/>
          <w:color w:val="auto"/>
          <w:lang w:val="pl-PL"/>
        </w:rPr>
        <w:t>6</w:t>
      </w:r>
      <w:r w:rsidRPr="00AB5D7A">
        <w:rPr>
          <w:rFonts w:ascii="Arial" w:hAnsi="Arial" w:cs="Arial"/>
          <w:color w:val="auto"/>
          <w:lang w:val="pl-PL"/>
        </w:rPr>
        <w:t>;</w:t>
      </w:r>
    </w:p>
    <w:p w14:paraId="55F0B666" w14:textId="77777777" w:rsidR="00C62ED6" w:rsidRPr="00AB5D7A" w:rsidRDefault="00FA0DEB" w:rsidP="002771FB">
      <w:pPr>
        <w:pStyle w:val="DefaultText"/>
        <w:numPr>
          <w:ilvl w:val="0"/>
          <w:numId w:val="11"/>
        </w:numPr>
        <w:tabs>
          <w:tab w:val="left" w:pos="993"/>
        </w:tabs>
        <w:spacing w:line="360" w:lineRule="auto"/>
        <w:ind w:left="851" w:hanging="425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w przypadku wydania nakazu zajęcia majątku Wykonawcy lub zrzeczenia się przez Wykonawcę majątku na rzecz wierzycieli;</w:t>
      </w:r>
    </w:p>
    <w:p w14:paraId="0E925C19" w14:textId="25DB848C" w:rsidR="00C62ED6" w:rsidRPr="00AB5D7A" w:rsidRDefault="00FA0DEB" w:rsidP="000B349B">
      <w:pPr>
        <w:pStyle w:val="DefaultText"/>
        <w:numPr>
          <w:ilvl w:val="0"/>
          <w:numId w:val="11"/>
        </w:numPr>
        <w:tabs>
          <w:tab w:val="left" w:pos="993"/>
        </w:tabs>
        <w:spacing w:after="120" w:line="360" w:lineRule="auto"/>
        <w:ind w:left="851" w:hanging="425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w przypadku, o którym mowa w </w:t>
      </w:r>
      <w:r w:rsidR="005D655B" w:rsidRPr="00AB5D7A">
        <w:rPr>
          <w:rFonts w:ascii="Arial" w:hAnsi="Arial" w:cs="Arial"/>
          <w:b/>
          <w:color w:val="auto"/>
          <w:lang w:val="pl-PL"/>
        </w:rPr>
        <w:t>§ 1</w:t>
      </w:r>
      <w:r w:rsidR="003C067E" w:rsidRPr="00AB5D7A">
        <w:rPr>
          <w:rFonts w:ascii="Arial" w:hAnsi="Arial" w:cs="Arial"/>
          <w:b/>
          <w:color w:val="auto"/>
          <w:lang w:val="pl-PL"/>
        </w:rPr>
        <w:t>3</w:t>
      </w:r>
      <w:r w:rsidR="00DC6126" w:rsidRPr="00AB5D7A">
        <w:rPr>
          <w:rFonts w:ascii="Arial" w:hAnsi="Arial" w:cs="Arial"/>
          <w:b/>
          <w:color w:val="auto"/>
          <w:lang w:val="pl-PL"/>
        </w:rPr>
        <w:t xml:space="preserve"> </w:t>
      </w:r>
      <w:r w:rsidR="00432849" w:rsidRPr="00AB5D7A">
        <w:rPr>
          <w:rFonts w:ascii="Arial" w:hAnsi="Arial" w:cs="Arial"/>
          <w:b/>
          <w:color w:val="auto"/>
          <w:lang w:val="pl-PL"/>
        </w:rPr>
        <w:t xml:space="preserve">ust. </w:t>
      </w:r>
      <w:r w:rsidR="008329D8" w:rsidRPr="00AB5D7A">
        <w:rPr>
          <w:rFonts w:ascii="Arial" w:hAnsi="Arial" w:cs="Arial"/>
          <w:b/>
          <w:color w:val="auto"/>
          <w:lang w:val="pl-PL"/>
        </w:rPr>
        <w:t>17</w:t>
      </w:r>
      <w:r w:rsidR="00BD5A39" w:rsidRPr="00AB5D7A">
        <w:rPr>
          <w:rFonts w:ascii="Arial" w:hAnsi="Arial" w:cs="Arial"/>
          <w:color w:val="auto"/>
          <w:lang w:val="pl-PL"/>
        </w:rPr>
        <w:t>.</w:t>
      </w:r>
    </w:p>
    <w:p w14:paraId="1FE3D3EC" w14:textId="3455EB89" w:rsidR="00C62ED6" w:rsidRPr="00AB5D7A" w:rsidRDefault="00FA0DEB" w:rsidP="000B349B">
      <w:pPr>
        <w:pStyle w:val="DefaultText"/>
        <w:numPr>
          <w:ilvl w:val="0"/>
          <w:numId w:val="12"/>
        </w:numPr>
        <w:tabs>
          <w:tab w:val="left" w:pos="993"/>
        </w:tabs>
        <w:spacing w:after="120" w:line="360" w:lineRule="auto"/>
        <w:ind w:left="426" w:hanging="283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Odstąpienie od </w:t>
      </w:r>
      <w:r w:rsidR="007D3483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 wymaga formy pisemnej pod rygorem nieważności.</w:t>
      </w:r>
    </w:p>
    <w:p w14:paraId="0245B7FD" w14:textId="62BDF896" w:rsidR="00C62ED6" w:rsidRPr="00AB5D7A" w:rsidRDefault="00FA0DEB" w:rsidP="000B349B">
      <w:pPr>
        <w:pStyle w:val="DefaultText"/>
        <w:numPr>
          <w:ilvl w:val="0"/>
          <w:numId w:val="12"/>
        </w:numPr>
        <w:tabs>
          <w:tab w:val="left" w:pos="993"/>
        </w:tabs>
        <w:spacing w:after="120" w:line="360" w:lineRule="auto"/>
        <w:ind w:left="426" w:hanging="283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Oświadczenie o odstąpieniu winno zostać złożone w terminie 30 dni </w:t>
      </w:r>
      <w:r w:rsidR="005F1BDD" w:rsidRPr="00AB5D7A">
        <w:rPr>
          <w:rFonts w:ascii="Arial" w:hAnsi="Arial" w:cs="Arial"/>
          <w:color w:val="auto"/>
          <w:lang w:val="pl-PL"/>
        </w:rPr>
        <w:br/>
      </w:r>
      <w:r w:rsidRPr="00AB5D7A">
        <w:rPr>
          <w:rFonts w:ascii="Arial" w:hAnsi="Arial" w:cs="Arial"/>
          <w:color w:val="auto"/>
          <w:lang w:val="pl-PL"/>
        </w:rPr>
        <w:t>od powzięcia wiadomości o przyczynie odstąpienia.</w:t>
      </w:r>
    </w:p>
    <w:p w14:paraId="47B021AD" w14:textId="41B69F59" w:rsidR="00C62ED6" w:rsidRPr="00AB5D7A" w:rsidRDefault="00FA0DEB" w:rsidP="002771FB">
      <w:pPr>
        <w:pStyle w:val="DefaultText"/>
        <w:numPr>
          <w:ilvl w:val="0"/>
          <w:numId w:val="12"/>
        </w:numPr>
        <w:tabs>
          <w:tab w:val="left" w:pos="993"/>
        </w:tabs>
        <w:spacing w:line="360" w:lineRule="auto"/>
        <w:ind w:left="426" w:hanging="283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W przypadku odstąpienia od </w:t>
      </w:r>
      <w:r w:rsidR="007D3483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 Wykonawcę oraz Zamawiającego obciążają następujące obowiązki szczegółowe:</w:t>
      </w:r>
    </w:p>
    <w:p w14:paraId="4B08CF9A" w14:textId="77777777" w:rsidR="00C62ED6" w:rsidRPr="00AB5D7A" w:rsidRDefault="00FA0DEB" w:rsidP="002771FB">
      <w:pPr>
        <w:pStyle w:val="DefaultText"/>
        <w:numPr>
          <w:ilvl w:val="0"/>
          <w:numId w:val="1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Wykonawca zabezpieczy przerwane roboty;</w:t>
      </w:r>
    </w:p>
    <w:p w14:paraId="2C112B0D" w14:textId="659ED815" w:rsidR="00C62ED6" w:rsidRPr="00AB5D7A" w:rsidRDefault="00FA0DEB" w:rsidP="002771FB">
      <w:pPr>
        <w:pStyle w:val="DefaultText"/>
        <w:numPr>
          <w:ilvl w:val="0"/>
          <w:numId w:val="1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Zamawiający w terminie 7 dni dokona protokolarnego odbioru robót według stanu na dzień odstąpienia od </w:t>
      </w:r>
      <w:r w:rsidR="007D3483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mowy;</w:t>
      </w:r>
    </w:p>
    <w:p w14:paraId="29AD5EFA" w14:textId="0A4AE1FD" w:rsidR="00C62ED6" w:rsidRPr="00AB5D7A" w:rsidRDefault="00FA0DEB" w:rsidP="002771FB">
      <w:pPr>
        <w:pStyle w:val="DefaultText"/>
        <w:numPr>
          <w:ilvl w:val="0"/>
          <w:numId w:val="1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Wykonawca przedłoży Zamawiającemu do zatwierdzenia szczegółowy protokół inwentaryzacji robót w toku według stanu na dzień odstąpienia od </w:t>
      </w:r>
      <w:r w:rsidR="007D3483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mowy;</w:t>
      </w:r>
    </w:p>
    <w:p w14:paraId="7B215AB5" w14:textId="09BFCFD7" w:rsidR="00C62ED6" w:rsidRPr="00AB5D7A" w:rsidRDefault="00FA0DEB" w:rsidP="002771FB">
      <w:pPr>
        <w:pStyle w:val="DefaultText"/>
        <w:numPr>
          <w:ilvl w:val="0"/>
          <w:numId w:val="1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Zamawiający ustosunkuje się do przedłożonego przez Wykonawcę pro</w:t>
      </w:r>
      <w:r w:rsidR="00363F8F" w:rsidRPr="00AB5D7A">
        <w:rPr>
          <w:rFonts w:ascii="Arial" w:hAnsi="Arial" w:cs="Arial"/>
          <w:color w:val="auto"/>
          <w:lang w:val="pl-PL"/>
        </w:rPr>
        <w:t>tokołu w</w:t>
      </w:r>
      <w:r w:rsidR="005F1BDD" w:rsidRPr="00AB5D7A">
        <w:rPr>
          <w:rFonts w:ascii="Arial" w:hAnsi="Arial" w:cs="Arial"/>
          <w:color w:val="auto"/>
          <w:lang w:val="pl-PL"/>
        </w:rPr>
        <w:t xml:space="preserve"> </w:t>
      </w:r>
      <w:r w:rsidR="00363F8F" w:rsidRPr="00AB5D7A">
        <w:rPr>
          <w:rFonts w:ascii="Arial" w:hAnsi="Arial" w:cs="Arial"/>
          <w:color w:val="auto"/>
          <w:lang w:val="pl-PL"/>
        </w:rPr>
        <w:t>t</w:t>
      </w:r>
      <w:r w:rsidRPr="00AB5D7A">
        <w:rPr>
          <w:rFonts w:ascii="Arial" w:hAnsi="Arial" w:cs="Arial"/>
          <w:color w:val="auto"/>
          <w:lang w:val="pl-PL"/>
        </w:rPr>
        <w:t>erminie 7 dni, a w przypadku, gdy protokół nie został sporządzony prawidłowo, Zamawiający zawi</w:t>
      </w:r>
      <w:r w:rsidR="004F2011" w:rsidRPr="00AB5D7A">
        <w:rPr>
          <w:rFonts w:ascii="Arial" w:hAnsi="Arial" w:cs="Arial"/>
          <w:color w:val="auto"/>
          <w:lang w:val="pl-PL"/>
        </w:rPr>
        <w:t>adomi Wykonawcę w tym terminie,</w:t>
      </w:r>
      <w:r w:rsidR="004F2011" w:rsidRPr="00AB5D7A">
        <w:rPr>
          <w:rFonts w:ascii="Arial" w:hAnsi="Arial" w:cs="Arial"/>
          <w:color w:val="auto"/>
          <w:lang w:val="pl-PL"/>
        </w:rPr>
        <w:br/>
      </w:r>
      <w:r w:rsidRPr="00AB5D7A">
        <w:rPr>
          <w:rFonts w:ascii="Arial" w:hAnsi="Arial" w:cs="Arial"/>
          <w:color w:val="auto"/>
          <w:lang w:val="pl-PL"/>
        </w:rPr>
        <w:t>a Wykonawca zobowiązany jest do jego poprawienia w terminie 3 dni od daty powiadomienia;</w:t>
      </w:r>
    </w:p>
    <w:p w14:paraId="49A1D34E" w14:textId="3CCE0CF7" w:rsidR="00C62ED6" w:rsidRPr="00AB5D7A" w:rsidRDefault="00FA0DEB" w:rsidP="002771FB">
      <w:pPr>
        <w:pStyle w:val="DefaultText"/>
        <w:numPr>
          <w:ilvl w:val="0"/>
          <w:numId w:val="13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Wykonawca przekaże Zamawiającemu wykonane roboty, atesty, gwarancje oraz wszelkie dokumenty związane z realizacją </w:t>
      </w:r>
      <w:r w:rsidR="007D3483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</w:t>
      </w:r>
      <w:r w:rsidR="00065B04" w:rsidRPr="00AB5D7A">
        <w:rPr>
          <w:rFonts w:ascii="Arial" w:hAnsi="Arial" w:cs="Arial"/>
          <w:color w:val="auto"/>
          <w:lang w:val="pl-PL"/>
        </w:rPr>
        <w:t xml:space="preserve"> w</w:t>
      </w:r>
      <w:r w:rsidR="00432849" w:rsidRPr="00AB5D7A">
        <w:rPr>
          <w:rFonts w:ascii="Arial" w:hAnsi="Arial" w:cs="Arial"/>
          <w:color w:val="auto"/>
          <w:lang w:val="pl-PL"/>
        </w:rPr>
        <w:t xml:space="preserve"> terminie wskazanym w ust. </w:t>
      </w:r>
      <w:r w:rsidR="00432849" w:rsidRPr="00AB5D7A">
        <w:rPr>
          <w:rFonts w:ascii="Arial" w:hAnsi="Arial" w:cs="Arial"/>
          <w:b/>
          <w:color w:val="auto"/>
          <w:lang w:val="pl-PL"/>
        </w:rPr>
        <w:t>4 lit. b)</w:t>
      </w:r>
      <w:r w:rsidRPr="00AB5D7A">
        <w:rPr>
          <w:rFonts w:ascii="Arial" w:hAnsi="Arial" w:cs="Arial"/>
          <w:color w:val="auto"/>
          <w:lang w:val="pl-PL"/>
        </w:rPr>
        <w:t>;</w:t>
      </w:r>
    </w:p>
    <w:p w14:paraId="6034336C" w14:textId="77777777" w:rsidR="00C62ED6" w:rsidRPr="00D6081E" w:rsidRDefault="00FA0DEB" w:rsidP="000B349B">
      <w:pPr>
        <w:pStyle w:val="DefaultText"/>
        <w:numPr>
          <w:ilvl w:val="0"/>
          <w:numId w:val="13"/>
        </w:numPr>
        <w:tabs>
          <w:tab w:val="left" w:pos="851"/>
        </w:tabs>
        <w:spacing w:after="120" w:line="360" w:lineRule="auto"/>
        <w:ind w:left="851" w:hanging="425"/>
        <w:rPr>
          <w:rFonts w:ascii="Arial" w:hAnsi="Arial" w:cs="Arial"/>
          <w:lang w:val="pl-PL"/>
        </w:rPr>
      </w:pPr>
      <w:r w:rsidRPr="00D6081E">
        <w:rPr>
          <w:rFonts w:ascii="Arial" w:hAnsi="Arial" w:cs="Arial"/>
          <w:lang w:val="pl-PL"/>
        </w:rPr>
        <w:t>Wykonawca niezwłocznie, najpóźniej w terminie 3 dni uporządkuje teren robót oraz usunie dostarczone lub wniesione materiały i urządzenia.</w:t>
      </w:r>
    </w:p>
    <w:p w14:paraId="4DA59924" w14:textId="60BD99C6" w:rsidR="00C62ED6" w:rsidRPr="00AB5D7A" w:rsidRDefault="00FA0DEB" w:rsidP="000B349B">
      <w:pPr>
        <w:pStyle w:val="DefaultText"/>
        <w:numPr>
          <w:ilvl w:val="0"/>
          <w:numId w:val="12"/>
        </w:numPr>
        <w:tabs>
          <w:tab w:val="left" w:pos="993"/>
        </w:tabs>
        <w:spacing w:after="120" w:line="360" w:lineRule="auto"/>
        <w:ind w:left="426" w:hanging="283"/>
        <w:rPr>
          <w:rFonts w:ascii="Arial" w:hAnsi="Arial" w:cs="Arial"/>
          <w:b/>
          <w:color w:val="auto"/>
          <w:lang w:val="pl-PL"/>
        </w:rPr>
      </w:pPr>
      <w:r w:rsidRPr="00D6081E">
        <w:rPr>
          <w:rFonts w:ascii="Arial" w:hAnsi="Arial" w:cs="Arial"/>
          <w:lang w:val="pl-PL"/>
        </w:rPr>
        <w:t xml:space="preserve">W </w:t>
      </w:r>
      <w:r w:rsidRPr="00AB5D7A">
        <w:rPr>
          <w:rFonts w:ascii="Arial" w:hAnsi="Arial" w:cs="Arial"/>
          <w:color w:val="auto"/>
          <w:lang w:val="pl-PL"/>
        </w:rPr>
        <w:t xml:space="preserve">przypadku odstąpienia od </w:t>
      </w:r>
      <w:r w:rsidR="007D3483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mowy, na podstawie zatwierdzon</w:t>
      </w:r>
      <w:r w:rsidR="00363F8F" w:rsidRPr="00AB5D7A">
        <w:rPr>
          <w:rFonts w:ascii="Arial" w:hAnsi="Arial" w:cs="Arial"/>
          <w:color w:val="auto"/>
          <w:lang w:val="pl-PL"/>
        </w:rPr>
        <w:t>ego protokołu inwentaryzacji, o</w:t>
      </w:r>
      <w:r w:rsidR="005F1BDD" w:rsidRPr="00AB5D7A">
        <w:rPr>
          <w:rFonts w:ascii="Arial" w:hAnsi="Arial" w:cs="Arial"/>
          <w:color w:val="auto"/>
          <w:lang w:val="pl-PL"/>
        </w:rPr>
        <w:t xml:space="preserve"> </w:t>
      </w:r>
      <w:r w:rsidRPr="00AB5D7A">
        <w:rPr>
          <w:rFonts w:ascii="Arial" w:hAnsi="Arial" w:cs="Arial"/>
          <w:color w:val="auto"/>
          <w:lang w:val="pl-PL"/>
        </w:rPr>
        <w:t xml:space="preserve">którym mowa w ust. </w:t>
      </w:r>
      <w:r w:rsidRPr="00AB5D7A">
        <w:rPr>
          <w:rFonts w:ascii="Arial" w:hAnsi="Arial" w:cs="Arial"/>
          <w:b/>
          <w:color w:val="auto"/>
          <w:lang w:val="pl-PL"/>
        </w:rPr>
        <w:t xml:space="preserve">4 </w:t>
      </w:r>
      <w:r w:rsidR="00432849" w:rsidRPr="00AB5D7A">
        <w:rPr>
          <w:rFonts w:ascii="Arial" w:hAnsi="Arial" w:cs="Arial"/>
          <w:b/>
          <w:color w:val="auto"/>
          <w:lang w:val="pl-PL"/>
        </w:rPr>
        <w:t xml:space="preserve">lit. </w:t>
      </w:r>
      <w:r w:rsidRPr="00AB5D7A">
        <w:rPr>
          <w:rFonts w:ascii="Arial" w:hAnsi="Arial" w:cs="Arial"/>
          <w:b/>
          <w:color w:val="auto"/>
          <w:lang w:val="pl-PL"/>
        </w:rPr>
        <w:t>c</w:t>
      </w:r>
      <w:r w:rsidRPr="00AB5D7A">
        <w:rPr>
          <w:rFonts w:ascii="Arial" w:hAnsi="Arial" w:cs="Arial"/>
          <w:color w:val="auto"/>
          <w:lang w:val="pl-PL"/>
        </w:rPr>
        <w:t>, Wykonawca sporządzi kos</w:t>
      </w:r>
      <w:r w:rsidR="00363F8F" w:rsidRPr="00AB5D7A">
        <w:rPr>
          <w:rFonts w:ascii="Arial" w:hAnsi="Arial" w:cs="Arial"/>
          <w:color w:val="auto"/>
          <w:lang w:val="pl-PL"/>
        </w:rPr>
        <w:t>ztorys powykonawczy w oparciu o</w:t>
      </w:r>
      <w:r w:rsidR="005F1BDD" w:rsidRPr="00AB5D7A">
        <w:rPr>
          <w:rFonts w:ascii="Arial" w:hAnsi="Arial" w:cs="Arial"/>
          <w:color w:val="auto"/>
          <w:lang w:val="pl-PL"/>
        </w:rPr>
        <w:t xml:space="preserve"> </w:t>
      </w:r>
      <w:r w:rsidRPr="00AB5D7A">
        <w:rPr>
          <w:rFonts w:ascii="Arial" w:hAnsi="Arial" w:cs="Arial"/>
          <w:color w:val="auto"/>
          <w:lang w:val="pl-PL"/>
        </w:rPr>
        <w:t>obmiary wykonanych robót i ceny jednostkowe oraz narzu</w:t>
      </w:r>
      <w:r w:rsidR="001A7BB4" w:rsidRPr="00AB5D7A">
        <w:rPr>
          <w:rFonts w:ascii="Arial" w:hAnsi="Arial" w:cs="Arial"/>
          <w:color w:val="auto"/>
          <w:lang w:val="pl-PL"/>
        </w:rPr>
        <w:t>ty obow</w:t>
      </w:r>
      <w:r w:rsidR="000E3565" w:rsidRPr="00AB5D7A">
        <w:rPr>
          <w:rFonts w:ascii="Arial" w:hAnsi="Arial" w:cs="Arial"/>
          <w:color w:val="auto"/>
          <w:lang w:val="pl-PL"/>
        </w:rPr>
        <w:t>iązujące na dzie</w:t>
      </w:r>
      <w:r w:rsidR="007D3483" w:rsidRPr="00AB5D7A">
        <w:rPr>
          <w:rFonts w:ascii="Arial" w:hAnsi="Arial" w:cs="Arial"/>
          <w:color w:val="auto"/>
          <w:lang w:val="pl-PL"/>
        </w:rPr>
        <w:t xml:space="preserve">ń </w:t>
      </w:r>
      <w:r w:rsidR="00020108" w:rsidRPr="00AB5D7A">
        <w:rPr>
          <w:rFonts w:ascii="Arial" w:hAnsi="Arial" w:cs="Arial"/>
          <w:color w:val="auto"/>
          <w:lang w:val="pl-PL"/>
        </w:rPr>
        <w:t xml:space="preserve">zawarcia </w:t>
      </w:r>
      <w:r w:rsidR="007D3483" w:rsidRPr="00AB5D7A">
        <w:rPr>
          <w:rFonts w:ascii="Arial" w:hAnsi="Arial" w:cs="Arial"/>
          <w:color w:val="auto"/>
          <w:lang w:val="pl-PL"/>
        </w:rPr>
        <w:t>U</w:t>
      </w:r>
      <w:r w:rsidR="001A7BB4" w:rsidRPr="00AB5D7A">
        <w:rPr>
          <w:rFonts w:ascii="Arial" w:hAnsi="Arial" w:cs="Arial"/>
          <w:color w:val="auto"/>
          <w:lang w:val="pl-PL"/>
        </w:rPr>
        <w:t>mowy</w:t>
      </w:r>
      <w:r w:rsidRPr="00AB5D7A">
        <w:rPr>
          <w:rFonts w:ascii="Arial" w:hAnsi="Arial" w:cs="Arial"/>
          <w:color w:val="auto"/>
          <w:lang w:val="pl-PL"/>
        </w:rPr>
        <w:t>. Termin ustosunkowania się przez Zamawiającego do przedłożonych kosztorysów powyko</w:t>
      </w:r>
      <w:r w:rsidR="004F2011" w:rsidRPr="00AB5D7A">
        <w:rPr>
          <w:rFonts w:ascii="Arial" w:hAnsi="Arial" w:cs="Arial"/>
          <w:color w:val="auto"/>
          <w:lang w:val="pl-PL"/>
        </w:rPr>
        <w:t>nawczych wynosi</w:t>
      </w:r>
      <w:r w:rsidR="004F2011" w:rsidRPr="00AB5D7A">
        <w:rPr>
          <w:rFonts w:ascii="Arial" w:hAnsi="Arial" w:cs="Arial"/>
          <w:color w:val="auto"/>
          <w:lang w:val="pl-PL"/>
        </w:rPr>
        <w:br/>
      </w:r>
      <w:r w:rsidR="003C067E" w:rsidRPr="00AB5D7A">
        <w:rPr>
          <w:rFonts w:ascii="Arial" w:hAnsi="Arial" w:cs="Arial"/>
          <w:color w:val="auto"/>
          <w:lang w:val="pl-PL"/>
        </w:rPr>
        <w:t>7 dni licząc od </w:t>
      </w:r>
      <w:r w:rsidRPr="00AB5D7A">
        <w:rPr>
          <w:rFonts w:ascii="Arial" w:hAnsi="Arial" w:cs="Arial"/>
          <w:color w:val="auto"/>
          <w:lang w:val="pl-PL"/>
        </w:rPr>
        <w:t xml:space="preserve">daty przedłożenia go przez Wykonawcę. W przypadku, gdy kosztorysy nie zostały sporządzone prawidłowo, Zamawiający powiadomi Wykonawcę w tym terminie, a Wykonawca zobowiązany jest do jego poprawienia w terminie 3 dni od daty powiadomienia. Zatwierdzone przez Zamawiającego kosztorysy powykonawcze będą stanowić podstawę wystawienia faktury przez Wykonawcę, a Zamawiający dokona zapłaty za wykonane i odebrane roboty na zasadach określonych w </w:t>
      </w:r>
      <w:r w:rsidRPr="00AB5D7A">
        <w:rPr>
          <w:rFonts w:ascii="Arial" w:hAnsi="Arial" w:cs="Arial"/>
          <w:b/>
          <w:color w:val="auto"/>
          <w:lang w:val="pl-PL"/>
        </w:rPr>
        <w:t>§</w:t>
      </w:r>
      <w:r w:rsidR="00615423" w:rsidRPr="00AB5D7A">
        <w:rPr>
          <w:rFonts w:ascii="Arial" w:hAnsi="Arial" w:cs="Arial"/>
          <w:b/>
          <w:color w:val="auto"/>
          <w:lang w:val="pl-PL"/>
        </w:rPr>
        <w:t xml:space="preserve"> </w:t>
      </w:r>
      <w:r w:rsidR="005D655B" w:rsidRPr="00AB5D7A">
        <w:rPr>
          <w:rFonts w:ascii="Arial" w:hAnsi="Arial" w:cs="Arial"/>
          <w:b/>
          <w:color w:val="auto"/>
          <w:lang w:val="pl-PL"/>
        </w:rPr>
        <w:t>1</w:t>
      </w:r>
      <w:r w:rsidR="003C067E" w:rsidRPr="00AB5D7A">
        <w:rPr>
          <w:rFonts w:ascii="Arial" w:hAnsi="Arial" w:cs="Arial"/>
          <w:b/>
          <w:color w:val="auto"/>
          <w:lang w:val="pl-PL"/>
        </w:rPr>
        <w:t xml:space="preserve">1 </w:t>
      </w:r>
      <w:r w:rsidR="00745AA9" w:rsidRPr="00AB5D7A">
        <w:rPr>
          <w:rFonts w:ascii="Arial" w:hAnsi="Arial" w:cs="Arial"/>
          <w:b/>
          <w:color w:val="auto"/>
          <w:lang w:val="pl-PL"/>
        </w:rPr>
        <w:t>ust. 4, 5, 6,</w:t>
      </w:r>
      <w:r w:rsidR="005F1BDD" w:rsidRPr="00AB5D7A">
        <w:rPr>
          <w:rFonts w:ascii="Arial" w:hAnsi="Arial" w:cs="Arial"/>
          <w:b/>
          <w:color w:val="auto"/>
          <w:lang w:val="pl-PL"/>
        </w:rPr>
        <w:t xml:space="preserve"> </w:t>
      </w:r>
      <w:r w:rsidR="00745AA9" w:rsidRPr="00AB5D7A">
        <w:rPr>
          <w:rFonts w:ascii="Arial" w:hAnsi="Arial" w:cs="Arial"/>
          <w:b/>
          <w:color w:val="auto"/>
          <w:lang w:val="pl-PL"/>
        </w:rPr>
        <w:t>7,</w:t>
      </w:r>
      <w:r w:rsidR="005F1BDD" w:rsidRPr="00AB5D7A">
        <w:rPr>
          <w:rFonts w:ascii="Arial" w:hAnsi="Arial" w:cs="Arial"/>
          <w:b/>
          <w:color w:val="auto"/>
          <w:lang w:val="pl-PL"/>
        </w:rPr>
        <w:t xml:space="preserve"> </w:t>
      </w:r>
      <w:r w:rsidR="00745AA9" w:rsidRPr="00AB5D7A">
        <w:rPr>
          <w:rFonts w:ascii="Arial" w:hAnsi="Arial" w:cs="Arial"/>
          <w:b/>
          <w:color w:val="auto"/>
          <w:lang w:val="pl-PL"/>
        </w:rPr>
        <w:t>8</w:t>
      </w:r>
      <w:r w:rsidR="00E83DF6" w:rsidRPr="00AB5D7A">
        <w:rPr>
          <w:rFonts w:ascii="Arial" w:hAnsi="Arial" w:cs="Arial"/>
          <w:b/>
          <w:color w:val="auto"/>
          <w:lang w:val="pl-PL"/>
        </w:rPr>
        <w:t>,</w:t>
      </w:r>
      <w:r w:rsidR="005F1BDD" w:rsidRPr="00AB5D7A">
        <w:rPr>
          <w:rFonts w:ascii="Arial" w:hAnsi="Arial" w:cs="Arial"/>
          <w:b/>
          <w:color w:val="auto"/>
          <w:lang w:val="pl-PL"/>
        </w:rPr>
        <w:t xml:space="preserve"> </w:t>
      </w:r>
      <w:r w:rsidR="00E83DF6" w:rsidRPr="00AB5D7A">
        <w:rPr>
          <w:rFonts w:ascii="Arial" w:hAnsi="Arial" w:cs="Arial"/>
          <w:b/>
          <w:color w:val="auto"/>
          <w:lang w:val="pl-PL"/>
        </w:rPr>
        <w:t>9.</w:t>
      </w:r>
    </w:p>
    <w:p w14:paraId="64F0CAEC" w14:textId="1ABAD7E4" w:rsidR="00E20157" w:rsidRPr="00AB5D7A" w:rsidRDefault="00E20157" w:rsidP="002771FB">
      <w:pPr>
        <w:pStyle w:val="DefaultText"/>
        <w:numPr>
          <w:ilvl w:val="0"/>
          <w:numId w:val="12"/>
        </w:numPr>
        <w:tabs>
          <w:tab w:val="left" w:pos="993"/>
        </w:tabs>
        <w:spacing w:line="360" w:lineRule="auto"/>
        <w:ind w:left="426" w:hanging="283"/>
        <w:rPr>
          <w:rFonts w:ascii="Arial" w:hAnsi="Arial" w:cs="Arial"/>
          <w:b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Na roboty </w:t>
      </w:r>
      <w:r w:rsidR="00B8089A">
        <w:rPr>
          <w:rFonts w:ascii="Arial" w:hAnsi="Arial" w:cs="Arial"/>
          <w:color w:val="auto"/>
          <w:lang w:val="pl-PL"/>
        </w:rPr>
        <w:t xml:space="preserve">o których mowa </w:t>
      </w:r>
      <w:r w:rsidRPr="00AB5D7A">
        <w:rPr>
          <w:rFonts w:ascii="Arial" w:hAnsi="Arial" w:cs="Arial"/>
          <w:color w:val="auto"/>
          <w:lang w:val="pl-PL"/>
        </w:rPr>
        <w:t xml:space="preserve"> w ust. 5 Wyk</w:t>
      </w:r>
      <w:r w:rsidR="004F2011" w:rsidRPr="00AB5D7A">
        <w:rPr>
          <w:rFonts w:ascii="Arial" w:hAnsi="Arial" w:cs="Arial"/>
          <w:color w:val="auto"/>
          <w:lang w:val="pl-PL"/>
        </w:rPr>
        <w:t>onawca udziela gwarancji</w:t>
      </w:r>
      <w:r w:rsidR="004F2011" w:rsidRPr="00AB5D7A">
        <w:rPr>
          <w:rFonts w:ascii="Arial" w:hAnsi="Arial" w:cs="Arial"/>
          <w:color w:val="auto"/>
          <w:lang w:val="pl-PL"/>
        </w:rPr>
        <w:br/>
      </w:r>
      <w:r w:rsidRPr="00AB5D7A">
        <w:rPr>
          <w:rFonts w:ascii="Arial" w:hAnsi="Arial" w:cs="Arial"/>
          <w:color w:val="auto"/>
          <w:lang w:val="pl-PL"/>
        </w:rPr>
        <w:t xml:space="preserve">i rękojmi na zasadach określonych w </w:t>
      </w:r>
      <w:r w:rsidR="005D655B" w:rsidRPr="00AB5D7A">
        <w:rPr>
          <w:rFonts w:ascii="Arial" w:hAnsi="Arial" w:cs="Arial"/>
          <w:b/>
          <w:bCs/>
          <w:color w:val="auto"/>
          <w:lang w:val="pl-PL"/>
        </w:rPr>
        <w:t>§</w:t>
      </w:r>
      <w:r w:rsidR="00615423" w:rsidRPr="00AB5D7A">
        <w:rPr>
          <w:rFonts w:ascii="Arial" w:hAnsi="Arial" w:cs="Arial"/>
          <w:b/>
          <w:bCs/>
          <w:color w:val="auto"/>
          <w:lang w:val="pl-PL"/>
        </w:rPr>
        <w:t xml:space="preserve"> </w:t>
      </w:r>
      <w:r w:rsidR="003C067E" w:rsidRPr="00AB5D7A">
        <w:rPr>
          <w:rFonts w:ascii="Arial" w:hAnsi="Arial" w:cs="Arial"/>
          <w:b/>
          <w:bCs/>
          <w:color w:val="auto"/>
          <w:lang w:val="pl-PL"/>
        </w:rPr>
        <w:t>8</w:t>
      </w:r>
      <w:r w:rsidR="00615423" w:rsidRPr="00AB5D7A">
        <w:rPr>
          <w:rFonts w:ascii="Arial" w:hAnsi="Arial" w:cs="Arial"/>
          <w:b/>
          <w:bCs/>
          <w:color w:val="auto"/>
          <w:lang w:val="pl-PL"/>
        </w:rPr>
        <w:t>.</w:t>
      </w:r>
    </w:p>
    <w:p w14:paraId="65B2CC81" w14:textId="0F88BC35" w:rsidR="00C62ED6" w:rsidRPr="00AB5D7A" w:rsidRDefault="00E171D0" w:rsidP="000B349B">
      <w:pPr>
        <w:pStyle w:val="DefaultText"/>
        <w:tabs>
          <w:tab w:val="left" w:pos="993"/>
        </w:tabs>
        <w:spacing w:before="240" w:after="120" w:line="360" w:lineRule="auto"/>
        <w:ind w:left="426" w:hanging="284"/>
        <w:jc w:val="center"/>
        <w:rPr>
          <w:rFonts w:ascii="Arial" w:hAnsi="Arial" w:cs="Arial"/>
          <w:b/>
          <w:bCs/>
          <w:color w:val="auto"/>
          <w:lang w:val="pl-PL"/>
        </w:rPr>
      </w:pPr>
      <w:r w:rsidRPr="00AB5D7A">
        <w:rPr>
          <w:rFonts w:ascii="Arial" w:hAnsi="Arial" w:cs="Arial"/>
          <w:b/>
          <w:bCs/>
          <w:color w:val="auto"/>
          <w:lang w:val="pl-PL"/>
        </w:rPr>
        <w:t>§1</w:t>
      </w:r>
      <w:r w:rsidR="003C067E" w:rsidRPr="00AB5D7A">
        <w:rPr>
          <w:rFonts w:ascii="Arial" w:hAnsi="Arial" w:cs="Arial"/>
          <w:b/>
          <w:bCs/>
          <w:color w:val="auto"/>
          <w:lang w:val="pl-PL"/>
        </w:rPr>
        <w:t>7</w:t>
      </w:r>
      <w:r w:rsidR="00FA0DEB" w:rsidRPr="00AB5D7A">
        <w:rPr>
          <w:rFonts w:ascii="Arial" w:hAnsi="Arial" w:cs="Arial"/>
          <w:b/>
          <w:bCs/>
          <w:color w:val="auto"/>
          <w:lang w:val="pl-PL"/>
        </w:rPr>
        <w:t xml:space="preserve"> </w:t>
      </w:r>
      <w:r w:rsidR="007E6DCA" w:rsidRPr="00AB5D7A">
        <w:rPr>
          <w:rFonts w:ascii="Arial" w:hAnsi="Arial" w:cs="Arial"/>
          <w:b/>
          <w:bCs/>
          <w:color w:val="auto"/>
          <w:lang w:val="pl-PL"/>
        </w:rPr>
        <w:t>Roboty</w:t>
      </w:r>
      <w:r w:rsidR="00FA0DEB" w:rsidRPr="00AB5D7A">
        <w:rPr>
          <w:rFonts w:ascii="Arial" w:hAnsi="Arial" w:cs="Arial"/>
          <w:b/>
          <w:bCs/>
          <w:color w:val="auto"/>
          <w:lang w:val="pl-PL"/>
        </w:rPr>
        <w:t xml:space="preserve"> dodatkowe</w:t>
      </w:r>
    </w:p>
    <w:p w14:paraId="175C5EDC" w14:textId="72169894" w:rsidR="00C62ED6" w:rsidRPr="00AB5D7A" w:rsidRDefault="00FA0DEB" w:rsidP="000B349B">
      <w:pPr>
        <w:pStyle w:val="DefaultText"/>
        <w:numPr>
          <w:ilvl w:val="0"/>
          <w:numId w:val="23"/>
        </w:numPr>
        <w:tabs>
          <w:tab w:val="left" w:pos="993"/>
        </w:tabs>
        <w:spacing w:after="120" w:line="360" w:lineRule="auto"/>
        <w:ind w:left="426" w:hanging="284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Wykonawca jest zobowiązany niezwłocznie zawiadomi</w:t>
      </w:r>
      <w:r w:rsidR="004F2011" w:rsidRPr="00AB5D7A">
        <w:rPr>
          <w:rFonts w:ascii="Arial" w:hAnsi="Arial" w:cs="Arial"/>
          <w:color w:val="auto"/>
          <w:lang w:val="pl-PL"/>
        </w:rPr>
        <w:t>ć Zamawiającego</w:t>
      </w:r>
      <w:r w:rsidR="004F2011" w:rsidRPr="00AB5D7A">
        <w:rPr>
          <w:rFonts w:ascii="Arial" w:hAnsi="Arial" w:cs="Arial"/>
          <w:color w:val="auto"/>
          <w:lang w:val="pl-PL"/>
        </w:rPr>
        <w:br/>
      </w:r>
      <w:r w:rsidR="00DC6126" w:rsidRPr="00AB5D7A">
        <w:rPr>
          <w:rFonts w:ascii="Arial" w:hAnsi="Arial" w:cs="Arial"/>
          <w:color w:val="auto"/>
          <w:lang w:val="pl-PL"/>
        </w:rPr>
        <w:t>o zaistnieniu w</w:t>
      </w:r>
      <w:r w:rsidR="005F1BDD" w:rsidRPr="00AB5D7A">
        <w:rPr>
          <w:rFonts w:ascii="Arial" w:hAnsi="Arial" w:cs="Arial"/>
          <w:color w:val="auto"/>
          <w:lang w:val="pl-PL"/>
        </w:rPr>
        <w:t xml:space="preserve"> </w:t>
      </w:r>
      <w:r w:rsidRPr="00AB5D7A">
        <w:rPr>
          <w:rFonts w:ascii="Arial" w:hAnsi="Arial" w:cs="Arial"/>
          <w:color w:val="auto"/>
          <w:lang w:val="pl-PL"/>
        </w:rPr>
        <w:t xml:space="preserve">czasie realizacji Umowy </w:t>
      </w:r>
      <w:r w:rsidR="00432849" w:rsidRPr="00AB5D7A">
        <w:rPr>
          <w:rFonts w:ascii="Arial" w:hAnsi="Arial" w:cs="Arial"/>
          <w:color w:val="auto"/>
          <w:lang w:val="pl-PL"/>
        </w:rPr>
        <w:t xml:space="preserve">konieczności wykonania </w:t>
      </w:r>
      <w:r w:rsidR="007E6DCA" w:rsidRPr="00AB5D7A">
        <w:rPr>
          <w:rFonts w:ascii="Arial" w:hAnsi="Arial" w:cs="Arial"/>
          <w:color w:val="auto"/>
          <w:lang w:val="pl-PL"/>
        </w:rPr>
        <w:t>robót</w:t>
      </w:r>
      <w:r w:rsidRPr="00AB5D7A">
        <w:rPr>
          <w:rFonts w:ascii="Arial" w:hAnsi="Arial" w:cs="Arial"/>
          <w:color w:val="auto"/>
          <w:lang w:val="pl-PL"/>
        </w:rPr>
        <w:t xml:space="preserve"> dodatkowy</w:t>
      </w:r>
      <w:r w:rsidR="00FE5CFD" w:rsidRPr="00AB5D7A">
        <w:rPr>
          <w:rFonts w:ascii="Arial" w:hAnsi="Arial" w:cs="Arial"/>
          <w:color w:val="auto"/>
          <w:lang w:val="pl-PL"/>
        </w:rPr>
        <w:t xml:space="preserve">ch, o których mowa w </w:t>
      </w:r>
      <w:r w:rsidR="00B8089A">
        <w:rPr>
          <w:rFonts w:ascii="Arial" w:hAnsi="Arial" w:cs="Arial"/>
          <w:color w:val="auto"/>
          <w:lang w:val="pl-PL"/>
        </w:rPr>
        <w:t>ustawi</w:t>
      </w:r>
      <w:r w:rsidR="00A32EE8">
        <w:rPr>
          <w:rFonts w:ascii="Arial" w:hAnsi="Arial" w:cs="Arial"/>
          <w:color w:val="auto"/>
          <w:lang w:val="pl-PL"/>
        </w:rPr>
        <w:t>e</w:t>
      </w:r>
      <w:r w:rsidR="00B8089A">
        <w:rPr>
          <w:rFonts w:ascii="Arial" w:hAnsi="Arial" w:cs="Arial"/>
          <w:color w:val="auto"/>
          <w:lang w:val="pl-PL"/>
        </w:rPr>
        <w:t xml:space="preserve"> </w:t>
      </w:r>
      <w:r w:rsidR="00432849" w:rsidRPr="00AB5D7A">
        <w:rPr>
          <w:rFonts w:ascii="Arial" w:hAnsi="Arial" w:cs="Arial"/>
          <w:color w:val="auto"/>
          <w:lang w:val="pl-PL"/>
        </w:rPr>
        <w:t>PZP</w:t>
      </w:r>
      <w:r w:rsidRPr="00AB5D7A">
        <w:rPr>
          <w:rFonts w:ascii="Arial" w:hAnsi="Arial" w:cs="Arial"/>
          <w:color w:val="auto"/>
          <w:lang w:val="pl-PL"/>
        </w:rPr>
        <w:t>, licząc od dnia powzięcia wiadomości przez Wykonawcę o zaistniałej sytuacji.</w:t>
      </w:r>
    </w:p>
    <w:p w14:paraId="4DAFEA46" w14:textId="656A4777" w:rsidR="00C62ED6" w:rsidRPr="00AB5D7A" w:rsidRDefault="00FA0DEB" w:rsidP="000B349B">
      <w:pPr>
        <w:pStyle w:val="DefaultText"/>
        <w:numPr>
          <w:ilvl w:val="0"/>
          <w:numId w:val="23"/>
        </w:numPr>
        <w:tabs>
          <w:tab w:val="left" w:pos="993"/>
        </w:tabs>
        <w:spacing w:after="120" w:line="360" w:lineRule="auto"/>
        <w:ind w:left="426" w:hanging="284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W przypadku</w:t>
      </w:r>
      <w:r w:rsidR="00432849" w:rsidRPr="00AB5D7A">
        <w:rPr>
          <w:rFonts w:ascii="Arial" w:hAnsi="Arial" w:cs="Arial"/>
          <w:color w:val="auto"/>
          <w:lang w:val="pl-PL"/>
        </w:rPr>
        <w:t>, o którym</w:t>
      </w:r>
      <w:r w:rsidRPr="00AB5D7A">
        <w:rPr>
          <w:rFonts w:ascii="Arial" w:hAnsi="Arial" w:cs="Arial"/>
          <w:color w:val="auto"/>
          <w:lang w:val="pl-PL"/>
        </w:rPr>
        <w:t xml:space="preserve"> mowa w </w:t>
      </w:r>
      <w:r w:rsidRPr="008D7155">
        <w:rPr>
          <w:rFonts w:ascii="Arial" w:hAnsi="Arial" w:cs="Arial"/>
          <w:color w:val="auto"/>
          <w:lang w:val="pl-PL"/>
        </w:rPr>
        <w:t>ust. 1</w:t>
      </w:r>
      <w:r w:rsidR="008D7155">
        <w:rPr>
          <w:rFonts w:ascii="Arial" w:hAnsi="Arial" w:cs="Arial"/>
          <w:color w:val="auto"/>
          <w:lang w:val="pl-PL"/>
        </w:rPr>
        <w:t>,</w:t>
      </w:r>
      <w:r w:rsidRPr="00AB5D7A">
        <w:rPr>
          <w:rFonts w:ascii="Arial" w:hAnsi="Arial" w:cs="Arial"/>
          <w:color w:val="auto"/>
          <w:lang w:val="pl-PL"/>
        </w:rPr>
        <w:t xml:space="preserve"> Wykonawca zobowiązuje się n</w:t>
      </w:r>
      <w:r w:rsidR="00432849" w:rsidRPr="00AB5D7A">
        <w:rPr>
          <w:rFonts w:ascii="Arial" w:hAnsi="Arial" w:cs="Arial"/>
          <w:color w:val="auto"/>
          <w:lang w:val="pl-PL"/>
        </w:rPr>
        <w:t>ie wykonywać zamówień dodatkowych</w:t>
      </w:r>
      <w:r w:rsidRPr="00AB5D7A">
        <w:rPr>
          <w:rFonts w:ascii="Arial" w:hAnsi="Arial" w:cs="Arial"/>
          <w:color w:val="auto"/>
          <w:lang w:val="pl-PL"/>
        </w:rPr>
        <w:t xml:space="preserve"> </w:t>
      </w:r>
      <w:r w:rsidR="00DB0AEE" w:rsidRPr="00AB5D7A">
        <w:rPr>
          <w:rFonts w:ascii="Arial" w:hAnsi="Arial" w:cs="Arial"/>
          <w:color w:val="auto"/>
          <w:lang w:val="pl-PL"/>
        </w:rPr>
        <w:t xml:space="preserve">przed zawarciem aneksu do </w:t>
      </w:r>
      <w:r w:rsidR="00BD5A39" w:rsidRPr="00AB5D7A">
        <w:rPr>
          <w:rFonts w:ascii="Arial" w:hAnsi="Arial" w:cs="Arial"/>
          <w:color w:val="auto"/>
          <w:lang w:val="pl-PL"/>
        </w:rPr>
        <w:t>U</w:t>
      </w:r>
      <w:r w:rsidR="00DB0AEE" w:rsidRPr="00AB5D7A">
        <w:rPr>
          <w:rFonts w:ascii="Arial" w:hAnsi="Arial" w:cs="Arial"/>
          <w:color w:val="auto"/>
          <w:lang w:val="pl-PL"/>
        </w:rPr>
        <w:t xml:space="preserve">mowy </w:t>
      </w:r>
      <w:r w:rsidRPr="00AB5D7A">
        <w:rPr>
          <w:rFonts w:ascii="Arial" w:hAnsi="Arial" w:cs="Arial"/>
          <w:color w:val="auto"/>
          <w:lang w:val="pl-PL"/>
        </w:rPr>
        <w:t>na ich wykonanie, pod rygorem braku zapłaty wynagrodzenia za ich wykonanie.</w:t>
      </w:r>
    </w:p>
    <w:p w14:paraId="70BB5CCA" w14:textId="64744B26" w:rsidR="00C62ED6" w:rsidRPr="00AB5D7A" w:rsidRDefault="00FA0DEB" w:rsidP="000B349B">
      <w:pPr>
        <w:pStyle w:val="DefaultText"/>
        <w:numPr>
          <w:ilvl w:val="0"/>
          <w:numId w:val="23"/>
        </w:numPr>
        <w:tabs>
          <w:tab w:val="left" w:pos="993"/>
        </w:tabs>
        <w:spacing w:after="120" w:line="360" w:lineRule="auto"/>
        <w:ind w:left="426" w:hanging="284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Wykonawca ma obowiązek kontynuować realizację pozostałego zakresu </w:t>
      </w:r>
      <w:r w:rsidR="00BD5A39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 xml:space="preserve">mowy, o ile </w:t>
      </w:r>
      <w:r w:rsidR="00A1180C" w:rsidRPr="00AB5D7A">
        <w:rPr>
          <w:rFonts w:ascii="Arial" w:hAnsi="Arial" w:cs="Arial"/>
          <w:color w:val="auto"/>
          <w:lang w:val="pl-PL"/>
        </w:rPr>
        <w:t>nie</w:t>
      </w:r>
      <w:r w:rsidR="00432849" w:rsidRPr="00AB5D7A">
        <w:rPr>
          <w:rFonts w:ascii="Arial" w:hAnsi="Arial" w:cs="Arial"/>
          <w:color w:val="auto"/>
          <w:lang w:val="pl-PL"/>
        </w:rPr>
        <w:t>wykonanie zamówienia</w:t>
      </w:r>
      <w:r w:rsidRPr="00AB5D7A">
        <w:rPr>
          <w:rFonts w:ascii="Arial" w:hAnsi="Arial" w:cs="Arial"/>
          <w:color w:val="auto"/>
          <w:lang w:val="pl-PL"/>
        </w:rPr>
        <w:t xml:space="preserve"> dodatkowe</w:t>
      </w:r>
      <w:r w:rsidR="00432849" w:rsidRPr="00AB5D7A">
        <w:rPr>
          <w:rFonts w:ascii="Arial" w:hAnsi="Arial" w:cs="Arial"/>
          <w:color w:val="auto"/>
          <w:lang w:val="pl-PL"/>
        </w:rPr>
        <w:t>go nie przeszkadza</w:t>
      </w:r>
      <w:r w:rsidRPr="00AB5D7A">
        <w:rPr>
          <w:rFonts w:ascii="Arial" w:hAnsi="Arial" w:cs="Arial"/>
          <w:color w:val="auto"/>
          <w:lang w:val="pl-PL"/>
        </w:rPr>
        <w:t xml:space="preserve"> w jego prawidłowej realizacji.</w:t>
      </w:r>
    </w:p>
    <w:p w14:paraId="5EE397A9" w14:textId="490F85D7" w:rsidR="00C62ED6" w:rsidRPr="00AB5D7A" w:rsidRDefault="00FA0DEB" w:rsidP="000B349B">
      <w:pPr>
        <w:pStyle w:val="DefaultText"/>
        <w:numPr>
          <w:ilvl w:val="0"/>
          <w:numId w:val="23"/>
        </w:numPr>
        <w:tabs>
          <w:tab w:val="left" w:pos="993"/>
        </w:tabs>
        <w:spacing w:after="120" w:line="360" w:lineRule="auto"/>
        <w:ind w:left="426" w:hanging="284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Wykonawca w terminie 7 dni od powzięcia informacji o konieczności wykonania zamówień dodatkowych, przedstawia szczegółowy opis tego zamó</w:t>
      </w:r>
      <w:r w:rsidR="00A1180C" w:rsidRPr="00AB5D7A">
        <w:rPr>
          <w:rFonts w:ascii="Arial" w:hAnsi="Arial" w:cs="Arial"/>
          <w:color w:val="auto"/>
          <w:lang w:val="pl-PL"/>
        </w:rPr>
        <w:t>wienia</w:t>
      </w:r>
      <w:r w:rsidR="00A1180C" w:rsidRPr="00AB5D7A">
        <w:rPr>
          <w:rFonts w:ascii="Arial" w:hAnsi="Arial" w:cs="Arial"/>
          <w:color w:val="auto"/>
          <w:lang w:val="pl-PL"/>
        </w:rPr>
        <w:br/>
      </w:r>
      <w:r w:rsidR="00363F8F" w:rsidRPr="00AB5D7A">
        <w:rPr>
          <w:rFonts w:ascii="Arial" w:hAnsi="Arial" w:cs="Arial"/>
          <w:color w:val="auto"/>
          <w:lang w:val="pl-PL"/>
        </w:rPr>
        <w:t>w protokole konieczności wraz z</w:t>
      </w:r>
      <w:r w:rsidR="005F1BDD" w:rsidRPr="00AB5D7A">
        <w:rPr>
          <w:rFonts w:ascii="Arial" w:hAnsi="Arial" w:cs="Arial"/>
          <w:color w:val="auto"/>
          <w:lang w:val="pl-PL"/>
        </w:rPr>
        <w:t xml:space="preserve"> </w:t>
      </w:r>
      <w:r w:rsidR="001A7BB4" w:rsidRPr="00AB5D7A">
        <w:rPr>
          <w:rFonts w:ascii="Arial" w:hAnsi="Arial" w:cs="Arial"/>
          <w:color w:val="auto"/>
          <w:lang w:val="pl-PL"/>
        </w:rPr>
        <w:t>kosztorysem robót dodatkowych.</w:t>
      </w:r>
    </w:p>
    <w:p w14:paraId="5C3E05FC" w14:textId="690F2E01" w:rsidR="00671931" w:rsidRPr="00AB5D7A" w:rsidRDefault="00E171D0" w:rsidP="000B349B">
      <w:pPr>
        <w:tabs>
          <w:tab w:val="left" w:pos="993"/>
        </w:tabs>
        <w:suppressAutoHyphens w:val="0"/>
        <w:spacing w:before="240" w:after="120" w:line="360" w:lineRule="auto"/>
        <w:ind w:left="426" w:hanging="284"/>
        <w:jc w:val="center"/>
        <w:rPr>
          <w:rFonts w:ascii="Arial" w:hAnsi="Arial" w:cs="Arial"/>
          <w:color w:val="auto"/>
          <w:lang w:eastAsia="pl-PL"/>
        </w:rPr>
      </w:pPr>
      <w:r w:rsidRPr="00AB5D7A">
        <w:rPr>
          <w:rFonts w:ascii="Arial" w:hAnsi="Arial" w:cs="Arial"/>
          <w:b/>
          <w:bCs/>
          <w:color w:val="auto"/>
          <w:lang w:eastAsia="pl-PL"/>
        </w:rPr>
        <w:t>§1</w:t>
      </w:r>
      <w:r w:rsidR="003C067E" w:rsidRPr="00AB5D7A">
        <w:rPr>
          <w:rFonts w:ascii="Arial" w:hAnsi="Arial" w:cs="Arial"/>
          <w:b/>
          <w:bCs/>
          <w:color w:val="auto"/>
          <w:lang w:eastAsia="pl-PL"/>
        </w:rPr>
        <w:t>8</w:t>
      </w:r>
      <w:r w:rsidR="00432849" w:rsidRPr="00AB5D7A">
        <w:rPr>
          <w:rFonts w:ascii="Arial" w:hAnsi="Arial" w:cs="Arial"/>
          <w:b/>
          <w:bCs/>
          <w:color w:val="auto"/>
          <w:lang w:eastAsia="pl-PL"/>
        </w:rPr>
        <w:t xml:space="preserve"> Narady budowlane</w:t>
      </w:r>
    </w:p>
    <w:p w14:paraId="52787B59" w14:textId="44A97F46" w:rsidR="00671931" w:rsidRPr="00AB5D7A" w:rsidRDefault="00671931" w:rsidP="002771FB">
      <w:pPr>
        <w:pStyle w:val="Akapitzlist"/>
        <w:numPr>
          <w:ilvl w:val="0"/>
          <w:numId w:val="26"/>
        </w:numPr>
        <w:tabs>
          <w:tab w:val="left" w:pos="993"/>
        </w:tabs>
        <w:suppressAutoHyphens w:val="0"/>
        <w:spacing w:line="360" w:lineRule="auto"/>
        <w:ind w:left="426" w:hanging="283"/>
        <w:rPr>
          <w:rFonts w:ascii="Arial" w:hAnsi="Arial" w:cs="Arial"/>
          <w:color w:val="auto"/>
          <w:lang w:val="pl-PL" w:eastAsia="pl-PL"/>
        </w:rPr>
      </w:pPr>
      <w:r w:rsidRPr="00AB5D7A">
        <w:rPr>
          <w:rFonts w:ascii="Arial" w:hAnsi="Arial" w:cs="Arial"/>
          <w:color w:val="auto"/>
          <w:lang w:val="pl-PL" w:eastAsia="pl-PL"/>
        </w:rPr>
        <w:t>Zamawiający jest uprawniony do zwoływania narad koordynacyjnych</w:t>
      </w:r>
      <w:r w:rsidR="00615423" w:rsidRPr="00AB5D7A">
        <w:rPr>
          <w:rFonts w:ascii="Arial" w:hAnsi="Arial" w:cs="Arial"/>
          <w:color w:val="auto"/>
          <w:lang w:val="pl-PL" w:eastAsia="pl-PL"/>
        </w:rPr>
        <w:t xml:space="preserve"> </w:t>
      </w:r>
      <w:r w:rsidRPr="00AB5D7A">
        <w:rPr>
          <w:rFonts w:ascii="Arial" w:hAnsi="Arial" w:cs="Arial"/>
          <w:color w:val="auto"/>
          <w:lang w:val="pl-PL" w:eastAsia="pl-PL"/>
        </w:rPr>
        <w:t>z udziałem przedstawicieli Wykonawcy, Zamawiającego</w:t>
      </w:r>
      <w:r w:rsidR="00686D49" w:rsidRPr="00AB5D7A">
        <w:rPr>
          <w:rFonts w:ascii="Arial" w:hAnsi="Arial" w:cs="Arial"/>
          <w:color w:val="auto"/>
          <w:lang w:val="pl-PL" w:eastAsia="pl-PL"/>
        </w:rPr>
        <w:t>, Projektanta</w:t>
      </w:r>
      <w:r w:rsidRPr="00AB5D7A">
        <w:rPr>
          <w:rFonts w:ascii="Arial" w:hAnsi="Arial" w:cs="Arial"/>
          <w:color w:val="auto"/>
          <w:lang w:val="pl-PL" w:eastAsia="pl-PL"/>
        </w:rPr>
        <w:t xml:space="preserve"> i inspektorów nadzoru oraz innych zaproszonych osób. Ustala się następującą częstotliwość oraz problematykę narad koordynacyjnych:</w:t>
      </w:r>
    </w:p>
    <w:p w14:paraId="7320E743" w14:textId="3802A757" w:rsidR="00671931" w:rsidRPr="00AB5D7A" w:rsidRDefault="00671931" w:rsidP="002771FB">
      <w:pPr>
        <w:pStyle w:val="Akapitzlist"/>
        <w:numPr>
          <w:ilvl w:val="1"/>
          <w:numId w:val="26"/>
        </w:numPr>
        <w:tabs>
          <w:tab w:val="left" w:pos="993"/>
        </w:tabs>
        <w:suppressAutoHyphens w:val="0"/>
        <w:spacing w:line="360" w:lineRule="auto"/>
        <w:ind w:left="709" w:hanging="283"/>
        <w:rPr>
          <w:rFonts w:ascii="Arial" w:hAnsi="Arial" w:cs="Arial"/>
          <w:color w:val="auto"/>
          <w:lang w:val="pl-PL" w:eastAsia="pl-PL"/>
        </w:rPr>
      </w:pPr>
      <w:r w:rsidRPr="00AB5D7A">
        <w:rPr>
          <w:rFonts w:ascii="Arial" w:hAnsi="Arial" w:cs="Arial"/>
          <w:color w:val="auto"/>
          <w:lang w:val="pl-PL" w:eastAsia="pl-PL"/>
        </w:rPr>
        <w:t>Wykonawca zobowiązany jest do uczestniczenia w naradach koordynacyjnych w</w:t>
      </w:r>
      <w:r w:rsidR="000E3565" w:rsidRPr="00AB5D7A">
        <w:rPr>
          <w:rFonts w:ascii="Arial" w:hAnsi="Arial" w:cs="Arial"/>
          <w:color w:val="auto"/>
          <w:lang w:val="pl-PL" w:eastAsia="pl-PL"/>
        </w:rPr>
        <w:t xml:space="preserve"> siedzibie Zamawiającego</w:t>
      </w:r>
      <w:r w:rsidRPr="00AB5D7A">
        <w:rPr>
          <w:rFonts w:ascii="Arial" w:hAnsi="Arial" w:cs="Arial"/>
          <w:color w:val="auto"/>
          <w:lang w:val="pl-PL" w:eastAsia="pl-PL"/>
        </w:rPr>
        <w:t xml:space="preserve"> jeden raz na tydzień oraz na każde wezwanie Zamawiającego, nie częściej jednak niż 2 razy w tygodniu</w:t>
      </w:r>
      <w:r w:rsidR="00615423" w:rsidRPr="00AB5D7A">
        <w:rPr>
          <w:rFonts w:ascii="Arial" w:hAnsi="Arial" w:cs="Arial"/>
          <w:color w:val="auto"/>
          <w:lang w:val="pl-PL" w:eastAsia="pl-PL"/>
        </w:rPr>
        <w:t>;</w:t>
      </w:r>
    </w:p>
    <w:p w14:paraId="5054DEB0" w14:textId="64DB0EEA" w:rsidR="00671931" w:rsidRPr="00AB5D7A" w:rsidRDefault="00671931" w:rsidP="000B349B">
      <w:pPr>
        <w:pStyle w:val="Akapitzlist"/>
        <w:numPr>
          <w:ilvl w:val="1"/>
          <w:numId w:val="26"/>
        </w:numPr>
        <w:tabs>
          <w:tab w:val="left" w:pos="993"/>
        </w:tabs>
        <w:suppressAutoHyphens w:val="0"/>
        <w:spacing w:after="120" w:line="360" w:lineRule="auto"/>
        <w:ind w:left="709" w:hanging="284"/>
        <w:rPr>
          <w:rFonts w:ascii="Arial" w:hAnsi="Arial" w:cs="Arial"/>
          <w:color w:val="auto"/>
          <w:lang w:val="pl-PL" w:eastAsia="pl-PL"/>
        </w:rPr>
      </w:pPr>
      <w:r w:rsidRPr="00AB5D7A">
        <w:rPr>
          <w:rFonts w:ascii="Arial" w:hAnsi="Arial" w:cs="Arial"/>
          <w:color w:val="auto"/>
          <w:lang w:val="pl-PL" w:eastAsia="pl-PL"/>
        </w:rPr>
        <w:t xml:space="preserve">celem narad koordynacyjnych jest omawianie lub wyjaśnianie bieżących spraw dotyczących wykonania i zaawansowania robót, w szczególności dotyczących postępu prac albo nieprawidłowości w wykonywaniu robót lub zagrożenia terminowego wykonania </w:t>
      </w:r>
      <w:r w:rsidR="00BD5A39" w:rsidRPr="00AB5D7A">
        <w:rPr>
          <w:rFonts w:ascii="Arial" w:hAnsi="Arial" w:cs="Arial"/>
          <w:color w:val="auto"/>
          <w:lang w:val="pl-PL" w:eastAsia="pl-PL"/>
        </w:rPr>
        <w:t>U</w:t>
      </w:r>
      <w:r w:rsidRPr="00AB5D7A">
        <w:rPr>
          <w:rFonts w:ascii="Arial" w:hAnsi="Arial" w:cs="Arial"/>
          <w:color w:val="auto"/>
          <w:lang w:val="pl-PL" w:eastAsia="pl-PL"/>
        </w:rPr>
        <w:t>mowy.</w:t>
      </w:r>
    </w:p>
    <w:p w14:paraId="62EFEEC3" w14:textId="58DA89A6" w:rsidR="00671931" w:rsidRPr="008D7155" w:rsidRDefault="00671931" w:rsidP="000B349B">
      <w:pPr>
        <w:pStyle w:val="Akapitzlist"/>
        <w:numPr>
          <w:ilvl w:val="0"/>
          <w:numId w:val="26"/>
        </w:numPr>
        <w:tabs>
          <w:tab w:val="left" w:pos="993"/>
        </w:tabs>
        <w:suppressAutoHyphens w:val="0"/>
        <w:spacing w:after="120" w:line="360" w:lineRule="auto"/>
        <w:ind w:left="426" w:hanging="284"/>
        <w:rPr>
          <w:rFonts w:ascii="Arial" w:hAnsi="Arial" w:cs="Arial"/>
          <w:color w:val="auto"/>
          <w:lang w:val="pl-PL" w:eastAsia="pl-PL"/>
        </w:rPr>
      </w:pPr>
      <w:r w:rsidRPr="00AB5D7A">
        <w:rPr>
          <w:rFonts w:ascii="Arial" w:hAnsi="Arial" w:cs="Arial"/>
          <w:color w:val="auto"/>
          <w:lang w:val="pl-PL" w:eastAsia="pl-PL"/>
        </w:rPr>
        <w:t>Kierownik budowy oraz odpowiedni kierownicy robót są zobowiązani uczestniczyć w naradach k</w:t>
      </w:r>
      <w:r w:rsidR="00432849" w:rsidRPr="00AB5D7A">
        <w:rPr>
          <w:rFonts w:ascii="Arial" w:hAnsi="Arial" w:cs="Arial"/>
          <w:color w:val="auto"/>
          <w:lang w:val="pl-PL" w:eastAsia="pl-PL"/>
        </w:rPr>
        <w:t xml:space="preserve">oordynacyjnych zgodnie </w:t>
      </w:r>
      <w:r w:rsidR="00432849" w:rsidRPr="008D7155">
        <w:rPr>
          <w:rFonts w:ascii="Arial" w:hAnsi="Arial" w:cs="Arial"/>
          <w:color w:val="auto"/>
          <w:lang w:val="pl-PL" w:eastAsia="pl-PL"/>
        </w:rPr>
        <w:t>z</w:t>
      </w:r>
      <w:r w:rsidRPr="008D7155">
        <w:rPr>
          <w:rFonts w:ascii="Arial" w:hAnsi="Arial" w:cs="Arial"/>
          <w:color w:val="auto"/>
          <w:lang w:val="pl-PL" w:eastAsia="pl-PL"/>
        </w:rPr>
        <w:t xml:space="preserve"> ust. 1.</w:t>
      </w:r>
    </w:p>
    <w:p w14:paraId="29A78D1A" w14:textId="3956E580" w:rsidR="00671931" w:rsidRPr="00AB5D7A" w:rsidRDefault="00671931" w:rsidP="000B349B">
      <w:pPr>
        <w:pStyle w:val="Akapitzlist"/>
        <w:numPr>
          <w:ilvl w:val="0"/>
          <w:numId w:val="26"/>
        </w:numPr>
        <w:tabs>
          <w:tab w:val="left" w:pos="993"/>
        </w:tabs>
        <w:suppressAutoHyphens w:val="0"/>
        <w:spacing w:after="120" w:line="360" w:lineRule="auto"/>
        <w:ind w:left="426" w:hanging="284"/>
        <w:rPr>
          <w:rFonts w:ascii="Arial" w:hAnsi="Arial" w:cs="Arial"/>
          <w:color w:val="auto"/>
          <w:lang w:val="pl-PL" w:eastAsia="pl-PL"/>
        </w:rPr>
      </w:pPr>
      <w:r w:rsidRPr="00AB5D7A">
        <w:rPr>
          <w:rFonts w:ascii="Arial" w:hAnsi="Arial" w:cs="Arial"/>
          <w:color w:val="auto"/>
          <w:lang w:val="pl-PL" w:eastAsia="pl-PL"/>
        </w:rPr>
        <w:t>Zamawiający informuje Wykonawcę o terminie i miejscu pierwszej narady koordynacyjnej</w:t>
      </w:r>
      <w:r w:rsidR="00432849" w:rsidRPr="00AB5D7A">
        <w:rPr>
          <w:rFonts w:ascii="Arial" w:hAnsi="Arial" w:cs="Arial"/>
          <w:color w:val="auto"/>
          <w:lang w:val="pl-PL" w:eastAsia="pl-PL"/>
        </w:rPr>
        <w:t xml:space="preserve"> na</w:t>
      </w:r>
      <w:r w:rsidRPr="00AB5D7A">
        <w:rPr>
          <w:rFonts w:ascii="Arial" w:hAnsi="Arial" w:cs="Arial"/>
          <w:color w:val="auto"/>
          <w:lang w:val="pl-PL" w:eastAsia="pl-PL"/>
        </w:rPr>
        <w:t xml:space="preserve"> minimum 5 dni kalendarzowych przed wyznaczoną naradą. Informacja o kolejnych terminach narad podawana b</w:t>
      </w:r>
      <w:r w:rsidR="00A1180C" w:rsidRPr="00AB5D7A">
        <w:rPr>
          <w:rFonts w:ascii="Arial" w:hAnsi="Arial" w:cs="Arial"/>
          <w:color w:val="auto"/>
          <w:lang w:val="pl-PL" w:eastAsia="pl-PL"/>
        </w:rPr>
        <w:t>ędzie każdorazowo</w:t>
      </w:r>
      <w:r w:rsidR="00A1180C" w:rsidRPr="00AB5D7A">
        <w:rPr>
          <w:rFonts w:ascii="Arial" w:hAnsi="Arial" w:cs="Arial"/>
          <w:color w:val="auto"/>
          <w:lang w:val="pl-PL" w:eastAsia="pl-PL"/>
        </w:rPr>
        <w:br/>
      </w:r>
      <w:r w:rsidR="003C067E" w:rsidRPr="00AB5D7A">
        <w:rPr>
          <w:rFonts w:ascii="Arial" w:hAnsi="Arial" w:cs="Arial"/>
          <w:color w:val="auto"/>
          <w:lang w:val="pl-PL" w:eastAsia="pl-PL"/>
        </w:rPr>
        <w:t>w protokole z</w:t>
      </w:r>
      <w:r w:rsidR="005F1BDD" w:rsidRPr="00AB5D7A">
        <w:rPr>
          <w:rFonts w:ascii="Arial" w:hAnsi="Arial" w:cs="Arial"/>
          <w:color w:val="auto"/>
          <w:lang w:val="pl-PL" w:eastAsia="pl-PL"/>
        </w:rPr>
        <w:t xml:space="preserve"> </w:t>
      </w:r>
      <w:r w:rsidRPr="00AB5D7A">
        <w:rPr>
          <w:rFonts w:ascii="Arial" w:hAnsi="Arial" w:cs="Arial"/>
          <w:color w:val="auto"/>
          <w:lang w:val="pl-PL" w:eastAsia="pl-PL"/>
        </w:rPr>
        <w:t>narady, który zostanie przesłany Wykonawcy za pomocą poczty elektronicznej.</w:t>
      </w:r>
    </w:p>
    <w:p w14:paraId="1BDCE541" w14:textId="3BF8AA25" w:rsidR="00671931" w:rsidRPr="00AB5D7A" w:rsidRDefault="00671931" w:rsidP="000B349B">
      <w:pPr>
        <w:pStyle w:val="Akapitzlist"/>
        <w:numPr>
          <w:ilvl w:val="0"/>
          <w:numId w:val="26"/>
        </w:numPr>
        <w:tabs>
          <w:tab w:val="left" w:pos="993"/>
        </w:tabs>
        <w:suppressAutoHyphens w:val="0"/>
        <w:spacing w:after="120" w:line="360" w:lineRule="auto"/>
        <w:ind w:left="426" w:hanging="284"/>
        <w:rPr>
          <w:rFonts w:ascii="Arial" w:hAnsi="Arial" w:cs="Arial"/>
          <w:color w:val="auto"/>
          <w:lang w:val="pl-PL" w:eastAsia="pl-PL"/>
        </w:rPr>
      </w:pPr>
      <w:r w:rsidRPr="00AB5D7A">
        <w:rPr>
          <w:rFonts w:ascii="Arial" w:hAnsi="Arial" w:cs="Arial"/>
          <w:color w:val="auto"/>
          <w:lang w:val="pl-PL" w:eastAsia="pl-PL"/>
        </w:rPr>
        <w:t>Do ustaleń zapisanych w protokole narady koordynacyjnej,</w:t>
      </w:r>
      <w:r w:rsidR="00363F8F" w:rsidRPr="00AB5D7A">
        <w:rPr>
          <w:rFonts w:ascii="Arial" w:hAnsi="Arial" w:cs="Arial"/>
          <w:color w:val="auto"/>
          <w:lang w:val="pl-PL" w:eastAsia="pl-PL"/>
        </w:rPr>
        <w:t xml:space="preserve"> uczestnicy mogą wnieść uwagi w</w:t>
      </w:r>
      <w:r w:rsidR="005F1BDD" w:rsidRPr="00AB5D7A">
        <w:rPr>
          <w:rFonts w:ascii="Arial" w:hAnsi="Arial" w:cs="Arial"/>
          <w:color w:val="auto"/>
          <w:lang w:val="pl-PL" w:eastAsia="pl-PL"/>
        </w:rPr>
        <w:t xml:space="preserve"> </w:t>
      </w:r>
      <w:r w:rsidRPr="00AB5D7A">
        <w:rPr>
          <w:rFonts w:ascii="Arial" w:hAnsi="Arial" w:cs="Arial"/>
          <w:color w:val="auto"/>
          <w:lang w:val="pl-PL" w:eastAsia="pl-PL"/>
        </w:rPr>
        <w:t>ciągu 3 dni kalendarzowych, licząc od dnia otrzymania protokołu. Po tym terminie ustalenia uważa się za wiążące.</w:t>
      </w:r>
    </w:p>
    <w:p w14:paraId="0453BB0B" w14:textId="77777777" w:rsidR="00671931" w:rsidRPr="00AB5D7A" w:rsidRDefault="00671931" w:rsidP="000B349B">
      <w:pPr>
        <w:pStyle w:val="Akapitzlist"/>
        <w:numPr>
          <w:ilvl w:val="0"/>
          <w:numId w:val="26"/>
        </w:numPr>
        <w:tabs>
          <w:tab w:val="left" w:pos="993"/>
        </w:tabs>
        <w:suppressAutoHyphens w:val="0"/>
        <w:spacing w:after="120" w:line="360" w:lineRule="auto"/>
        <w:ind w:left="426" w:hanging="284"/>
        <w:rPr>
          <w:rFonts w:ascii="Arial" w:hAnsi="Arial" w:cs="Arial"/>
          <w:color w:val="auto"/>
          <w:lang w:val="pl-PL" w:eastAsia="pl-PL"/>
        </w:rPr>
      </w:pPr>
      <w:r w:rsidRPr="00AB5D7A">
        <w:rPr>
          <w:rFonts w:ascii="Arial" w:hAnsi="Arial" w:cs="Arial"/>
          <w:color w:val="auto"/>
          <w:lang w:val="pl-PL" w:eastAsia="pl-PL"/>
        </w:rPr>
        <w:t>Wykonawca, w przypadku pytań, zobowiązany jest do ich przesłania Zamawiającemu, za pomocą poczty elektronicznej, na minimum 3 dni kalendarzowe przed zaplanowaną naradą koordynacyjną.</w:t>
      </w:r>
    </w:p>
    <w:p w14:paraId="4A3C3D41" w14:textId="3FBD2C7D" w:rsidR="00F847E5" w:rsidRPr="00AB5D7A" w:rsidRDefault="00055C66" w:rsidP="008D7155">
      <w:pPr>
        <w:pStyle w:val="DefaultText"/>
        <w:tabs>
          <w:tab w:val="left" w:pos="993"/>
        </w:tabs>
        <w:spacing w:before="240" w:after="120" w:line="360" w:lineRule="auto"/>
        <w:jc w:val="center"/>
        <w:rPr>
          <w:rFonts w:ascii="Arial" w:hAnsi="Arial" w:cs="Arial"/>
          <w:color w:val="auto"/>
          <w:lang w:val="pl-PL"/>
        </w:rPr>
      </w:pPr>
      <w:r w:rsidRPr="00AB5D7A">
        <w:rPr>
          <w:rFonts w:ascii="Arial" w:eastAsia="Arial" w:hAnsi="Arial" w:cs="Arial"/>
          <w:b/>
          <w:color w:val="auto"/>
          <w:lang w:val="pl-PL"/>
        </w:rPr>
        <w:t>§</w:t>
      </w:r>
      <w:r w:rsidR="007E6DCA" w:rsidRPr="00AB5D7A">
        <w:rPr>
          <w:rFonts w:ascii="Arial" w:eastAsia="Arial" w:hAnsi="Arial" w:cs="Arial"/>
          <w:b/>
          <w:color w:val="auto"/>
          <w:lang w:val="pl-PL"/>
        </w:rPr>
        <w:t>19</w:t>
      </w:r>
      <w:r w:rsidRPr="00AB5D7A">
        <w:rPr>
          <w:rFonts w:ascii="Arial" w:eastAsia="Arial" w:hAnsi="Arial" w:cs="Arial"/>
          <w:b/>
          <w:color w:val="auto"/>
          <w:lang w:val="pl-PL"/>
        </w:rPr>
        <w:t xml:space="preserve"> Elektromobilność</w:t>
      </w:r>
    </w:p>
    <w:p w14:paraId="08882A5D" w14:textId="4016C1FF" w:rsidR="00DB0AEE" w:rsidRPr="00AB5D7A" w:rsidRDefault="00DB0AEE" w:rsidP="000B349B">
      <w:pPr>
        <w:pStyle w:val="Akapitzlist"/>
        <w:spacing w:after="120" w:line="360" w:lineRule="auto"/>
        <w:ind w:left="284" w:hanging="284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</w:rPr>
        <w:t>1.</w:t>
      </w:r>
      <w:r w:rsidRPr="00AB5D7A">
        <w:rPr>
          <w:rFonts w:ascii="Arial" w:hAnsi="Arial" w:cs="Arial"/>
          <w:color w:val="auto"/>
        </w:rPr>
        <w:tab/>
      </w:r>
      <w:r w:rsidRPr="00AB5D7A">
        <w:rPr>
          <w:rFonts w:ascii="Arial" w:hAnsi="Arial" w:cs="Arial"/>
          <w:color w:val="auto"/>
          <w:lang w:val="pl-PL"/>
        </w:rPr>
        <w:t>Wykonawca oświadcza, iż we flocie pojazdów samochodowych (w rozumieniu art. 2 pkt 33 ustawy z dnia 20 czerwca 1997 r. Prawo o ruchu drogowym) użytkowanych przy wykonywaniu zadania publicznego zleconego przez Zamawiającego będzie dysponował odpowiednim udziałem pojazdów elektrycznych lub napędzanych gazem ziemnym, w momencie konieczności spełnienia postanowień ustawy z dnia 11 stycz</w:t>
      </w:r>
      <w:r w:rsidR="00A1180C" w:rsidRPr="00AB5D7A">
        <w:rPr>
          <w:rFonts w:ascii="Arial" w:hAnsi="Arial" w:cs="Arial"/>
          <w:color w:val="auto"/>
          <w:lang w:val="pl-PL"/>
        </w:rPr>
        <w:t>nia 2018 r. o elektromobilności</w:t>
      </w:r>
      <w:r w:rsidR="00A1180C" w:rsidRPr="00AB5D7A">
        <w:rPr>
          <w:rFonts w:ascii="Arial" w:hAnsi="Arial" w:cs="Arial"/>
          <w:color w:val="auto"/>
          <w:lang w:val="pl-PL"/>
        </w:rPr>
        <w:br/>
      </w:r>
      <w:r w:rsidRPr="00AB5D7A">
        <w:rPr>
          <w:rFonts w:ascii="Arial" w:hAnsi="Arial" w:cs="Arial"/>
          <w:color w:val="auto"/>
          <w:lang w:val="pl-PL"/>
        </w:rPr>
        <w:t>i paliwach alternatywnych – (dot. udziałów pojazdów elektrycznych lub napędzanych gazem ziemnym, w rozumieniu art. 2 pkt 12 i 14 ww. ustawy,</w:t>
      </w:r>
      <w:r w:rsidR="008514B1" w:rsidRPr="00AB5D7A">
        <w:rPr>
          <w:rFonts w:ascii="Arial" w:hAnsi="Arial" w:cs="Arial"/>
          <w:color w:val="auto"/>
          <w:lang w:val="pl-PL"/>
        </w:rPr>
        <w:br/>
      </w:r>
      <w:r w:rsidRPr="00AB5D7A">
        <w:rPr>
          <w:rFonts w:ascii="Arial" w:hAnsi="Arial" w:cs="Arial"/>
          <w:color w:val="auto"/>
          <w:lang w:val="pl-PL"/>
        </w:rPr>
        <w:t>w ramach wykonywania zadań publicznych zlecanych przez jednostkę samorządu terytorialnego), o ile wykonanie zadania publicznego wymaga dysponowania pojazdami samochodowymi</w:t>
      </w:r>
      <w:r w:rsidR="00B6711C" w:rsidRPr="00AB5D7A">
        <w:rPr>
          <w:rFonts w:ascii="Arial" w:hAnsi="Arial" w:cs="Arial"/>
          <w:color w:val="auto"/>
          <w:lang w:val="pl-PL"/>
        </w:rPr>
        <w:t>.</w:t>
      </w:r>
      <w:r w:rsidRPr="00AB5D7A">
        <w:rPr>
          <w:rFonts w:ascii="Arial" w:hAnsi="Arial" w:cs="Arial"/>
          <w:color w:val="auto"/>
          <w:lang w:val="pl-PL"/>
        </w:rPr>
        <w:t xml:space="preserve"> </w:t>
      </w:r>
    </w:p>
    <w:p w14:paraId="7DB5FCE1" w14:textId="6B15A8A8" w:rsidR="00DB0AEE" w:rsidRPr="00AB5D7A" w:rsidRDefault="00DB0AEE" w:rsidP="000B349B">
      <w:pPr>
        <w:pStyle w:val="Akapitzlist"/>
        <w:numPr>
          <w:ilvl w:val="0"/>
          <w:numId w:val="10"/>
        </w:numPr>
        <w:spacing w:after="120" w:line="360" w:lineRule="auto"/>
        <w:ind w:left="284"/>
        <w:rPr>
          <w:rFonts w:ascii="Arial" w:eastAsia="Arial" w:hAnsi="Arial" w:cs="Arial"/>
          <w:b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Wykonawca oświadcza, iż wykonywanie Przedmiotu Umowy wymaga/nie wymaga</w:t>
      </w:r>
      <w:r w:rsidR="00A1180C" w:rsidRPr="00AB5D7A">
        <w:rPr>
          <w:rStyle w:val="Odwoanieprzypisudolnego"/>
          <w:rFonts w:ascii="Arial" w:hAnsi="Arial" w:cs="Arial"/>
          <w:color w:val="auto"/>
          <w:lang w:val="pl-PL"/>
        </w:rPr>
        <w:footnoteReference w:id="1"/>
      </w:r>
      <w:r w:rsidRPr="00AB5D7A">
        <w:rPr>
          <w:rFonts w:ascii="Arial" w:hAnsi="Arial" w:cs="Arial"/>
          <w:color w:val="auto"/>
          <w:lang w:val="pl-PL"/>
        </w:rPr>
        <w:t xml:space="preserve">  od niego dysponowania pojazdami samochodowymi w rozumieniu</w:t>
      </w:r>
      <w:r w:rsidR="00A1180C" w:rsidRPr="00AB5D7A">
        <w:rPr>
          <w:rFonts w:ascii="Arial" w:hAnsi="Arial" w:cs="Arial"/>
          <w:color w:val="auto"/>
          <w:lang w:val="pl-PL"/>
        </w:rPr>
        <w:t xml:space="preserve"> wskazanym</w:t>
      </w:r>
      <w:r w:rsidR="00E07A8A" w:rsidRPr="00AB5D7A">
        <w:rPr>
          <w:rFonts w:ascii="Arial" w:hAnsi="Arial" w:cs="Arial"/>
          <w:color w:val="auto"/>
          <w:lang w:val="pl-PL"/>
        </w:rPr>
        <w:t xml:space="preserve"> </w:t>
      </w:r>
      <w:r w:rsidRPr="00AB5D7A">
        <w:rPr>
          <w:rFonts w:ascii="Arial" w:hAnsi="Arial" w:cs="Arial"/>
          <w:color w:val="auto"/>
          <w:lang w:val="pl-PL"/>
        </w:rPr>
        <w:t>w ust. 1 powyżej i do realizacji zadania będzie się posługiwać następującą liczbą pojazdów samochodowych _____, z czego _____ to pojazdy samochodowe elektryczne lub napędzane gazem ziemnym,  w tym  _____ samochód/y elektryczne oraz _____ samochód/y napędzane gazem ziemnym.</w:t>
      </w:r>
    </w:p>
    <w:p w14:paraId="5C282CCC" w14:textId="430C5B55" w:rsidR="000405EA" w:rsidRPr="00AB5D7A" w:rsidRDefault="000405EA" w:rsidP="002771FB">
      <w:pPr>
        <w:pStyle w:val="Akapitzlist"/>
        <w:numPr>
          <w:ilvl w:val="0"/>
          <w:numId w:val="10"/>
        </w:numPr>
        <w:spacing w:line="360" w:lineRule="auto"/>
        <w:ind w:left="284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Wykonawca zobowiązany jest do niezwłocznego poinformowania Zamawiającego w drodze pisemnej lub wiadomości elektronicznej w przypadku zmiany stanu faktycznego w zakresie informacji, o której mowa w ust. 2.</w:t>
      </w:r>
    </w:p>
    <w:p w14:paraId="61B581D6" w14:textId="2BDF9662" w:rsidR="00C62ED6" w:rsidRPr="00AB5D7A" w:rsidRDefault="00E171D0" w:rsidP="008D7155">
      <w:pPr>
        <w:pStyle w:val="DefaultText"/>
        <w:tabs>
          <w:tab w:val="left" w:pos="993"/>
        </w:tabs>
        <w:snapToGrid w:val="0"/>
        <w:spacing w:before="240" w:after="120" w:line="360" w:lineRule="auto"/>
        <w:ind w:left="284" w:hanging="284"/>
        <w:jc w:val="center"/>
        <w:textAlignment w:val="auto"/>
        <w:rPr>
          <w:rFonts w:ascii="Arial" w:eastAsia="Arial" w:hAnsi="Arial" w:cs="Arial"/>
          <w:b/>
          <w:color w:val="auto"/>
          <w:lang w:val="pl-PL"/>
        </w:rPr>
      </w:pPr>
      <w:r w:rsidRPr="00AB5D7A">
        <w:rPr>
          <w:rFonts w:ascii="Arial" w:eastAsia="Arial" w:hAnsi="Arial" w:cs="Arial"/>
          <w:b/>
          <w:color w:val="auto"/>
          <w:lang w:val="pl-PL"/>
        </w:rPr>
        <w:t>§2</w:t>
      </w:r>
      <w:r w:rsidR="007E6DCA" w:rsidRPr="00AB5D7A">
        <w:rPr>
          <w:rFonts w:ascii="Arial" w:eastAsia="Arial" w:hAnsi="Arial" w:cs="Arial"/>
          <w:b/>
          <w:color w:val="auto"/>
          <w:lang w:val="pl-PL"/>
        </w:rPr>
        <w:t>0</w:t>
      </w:r>
      <w:r w:rsidR="003672BF" w:rsidRPr="00AB5D7A">
        <w:rPr>
          <w:rFonts w:ascii="Arial" w:eastAsia="Arial" w:hAnsi="Arial" w:cs="Arial"/>
          <w:b/>
          <w:color w:val="auto"/>
          <w:lang w:val="pl-PL"/>
        </w:rPr>
        <w:t xml:space="preserve"> </w:t>
      </w:r>
      <w:r w:rsidR="00FA0DEB" w:rsidRPr="00AB5D7A">
        <w:rPr>
          <w:rFonts w:ascii="Arial" w:eastAsia="Arial" w:hAnsi="Arial" w:cs="Arial"/>
          <w:b/>
          <w:color w:val="auto"/>
          <w:lang w:val="pl-PL"/>
        </w:rPr>
        <w:t>Przetwarzanie danych osobowych</w:t>
      </w:r>
    </w:p>
    <w:p w14:paraId="0B42C750" w14:textId="77777777" w:rsidR="00FE6532" w:rsidRPr="00AB5D7A" w:rsidRDefault="00FE6532" w:rsidP="000B349B">
      <w:pPr>
        <w:keepNext w:val="0"/>
        <w:widowControl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284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 xml:space="preserve">Dane osobowe reprezentantów Stron będą przetwarzane w celu wykonania Umowy. </w:t>
      </w:r>
    </w:p>
    <w:p w14:paraId="1BE4F000" w14:textId="77777777" w:rsidR="00FE6532" w:rsidRPr="00AB5D7A" w:rsidRDefault="00FE6532" w:rsidP="000B349B">
      <w:pPr>
        <w:keepNext w:val="0"/>
        <w:widowControl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284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Każda ze Stron oświadcza, że jest administratorem danych osobowych osób dedykowanych do realizacji Umowy i zobowiązuje się udostępnić je Stronom Umowy, wyłącznie w celu i zakresie niezbędnym do jej  realizacji, w tym dla zapewniania sprawnej komunikacji pomiędzy Stronami.</w:t>
      </w:r>
    </w:p>
    <w:p w14:paraId="38D802B9" w14:textId="77777777" w:rsidR="00FE6532" w:rsidRPr="00AB5D7A" w:rsidRDefault="00FE6532" w:rsidP="000B349B">
      <w:pPr>
        <w:keepNext w:val="0"/>
        <w:widowControl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284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 xml:space="preserve">Dane, o których mowa w punkcie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14:paraId="51ED3B10" w14:textId="15EC7B6A" w:rsidR="00FE6532" w:rsidRPr="00AB5D7A" w:rsidRDefault="00FE6532" w:rsidP="000B349B">
      <w:pPr>
        <w:keepNext w:val="0"/>
        <w:widowControl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284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 xml:space="preserve">Każda ze Stron zobowiązuje się zrealizować tzw. obowiązek informacyjny administratora wobec ww. osób, których dane udostępnione zostały Stronom </w:t>
      </w:r>
      <w:r w:rsidR="00202FC6" w:rsidRPr="00AB5D7A">
        <w:rPr>
          <w:rFonts w:ascii="Arial" w:hAnsi="Arial" w:cs="Arial"/>
          <w:color w:val="auto"/>
        </w:rPr>
        <w:br/>
      </w:r>
      <w:r w:rsidRPr="00AB5D7A">
        <w:rPr>
          <w:rFonts w:ascii="Arial" w:hAnsi="Arial" w:cs="Arial"/>
          <w:color w:val="auto"/>
        </w:rPr>
        <w:t xml:space="preserve">w celu realizacji Umowy, poprzez zapoznanie ich z informacjami, o których mowa w art. 14 RODO (tzw. ogólne rozporządzenie o ochronie danych). </w:t>
      </w:r>
    </w:p>
    <w:p w14:paraId="14FFB613" w14:textId="1288390A" w:rsidR="00FE6532" w:rsidRPr="00AB5D7A" w:rsidRDefault="00FE6532" w:rsidP="000B349B">
      <w:pPr>
        <w:keepNext w:val="0"/>
        <w:widowControl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284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 xml:space="preserve">Informacje na temat przetwarzania danych osobowych przez Zamawiającego znajdują się pod adresem: </w:t>
      </w:r>
      <w:hyperlink r:id="rId8" w:tgtFrame="_blank" w:history="1">
        <w:r w:rsidRPr="00AB5D7A">
          <w:rPr>
            <w:rStyle w:val="Hipercze"/>
            <w:rFonts w:ascii="Arial" w:hAnsi="Arial" w:cs="Arial"/>
            <w:color w:val="auto"/>
          </w:rPr>
          <w:t>https://www.poznan.pl/klauzuladlakontrahenta/</w:t>
        </w:r>
      </w:hyperlink>
      <w:r w:rsidR="00615423" w:rsidRPr="00AB5D7A">
        <w:rPr>
          <w:rStyle w:val="Hipercze"/>
          <w:rFonts w:ascii="Arial" w:hAnsi="Arial" w:cs="Arial"/>
          <w:color w:val="auto"/>
        </w:rPr>
        <w:t>.</w:t>
      </w:r>
    </w:p>
    <w:p w14:paraId="30F8A18A" w14:textId="04A5C438" w:rsidR="00FE6532" w:rsidRPr="00AB5D7A" w:rsidRDefault="00FE6532" w:rsidP="002771FB">
      <w:pPr>
        <w:keepNext w:val="0"/>
        <w:widowControl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284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Informacje na temat przetwarzania danych osobowych przez Wykonawcę zawarto w</w:t>
      </w:r>
      <w:r w:rsidR="004D40FD" w:rsidRPr="00AB5D7A">
        <w:rPr>
          <w:rFonts w:ascii="Arial" w:hAnsi="Arial" w:cs="Arial"/>
          <w:color w:val="auto"/>
        </w:rPr>
        <w:t xml:space="preserve"> </w:t>
      </w:r>
      <w:r w:rsidRPr="00AB5D7A">
        <w:rPr>
          <w:rFonts w:ascii="Arial" w:hAnsi="Arial" w:cs="Arial"/>
          <w:b/>
          <w:color w:val="auto"/>
        </w:rPr>
        <w:t xml:space="preserve">załączniku nr </w:t>
      </w:r>
      <w:r w:rsidR="00AB5D7A">
        <w:rPr>
          <w:rFonts w:ascii="Arial" w:hAnsi="Arial" w:cs="Arial"/>
          <w:b/>
          <w:color w:val="auto"/>
        </w:rPr>
        <w:t>8</w:t>
      </w:r>
    </w:p>
    <w:p w14:paraId="4EE7119C" w14:textId="33F63D41" w:rsidR="002D7FA9" w:rsidRPr="00AB5D7A" w:rsidRDefault="002D7FA9" w:rsidP="000B349B">
      <w:pPr>
        <w:pStyle w:val="Tre3f3f9c3f3fe6tekstu"/>
        <w:spacing w:before="240" w:after="120" w:line="360" w:lineRule="auto"/>
        <w:ind w:left="357"/>
        <w:jc w:val="center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b/>
          <w:color w:val="auto"/>
        </w:rPr>
        <w:t>§20 Oświadczenie Wykonawcy</w:t>
      </w:r>
    </w:p>
    <w:p w14:paraId="0F97733E" w14:textId="6F0E07DF" w:rsidR="002D7FA9" w:rsidRPr="00AB5D7A" w:rsidRDefault="002D7FA9" w:rsidP="008D71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 xml:space="preserve">Wykonawca oświadcza, że nie podlega wykluczeniu z postępowania na podstawie art. 7 ust. 1 </w:t>
      </w:r>
      <w:r w:rsidR="008329D8" w:rsidRPr="00AB5D7A">
        <w:rPr>
          <w:rFonts w:ascii="Arial" w:hAnsi="Arial" w:cs="Arial"/>
          <w:color w:val="auto"/>
        </w:rPr>
        <w:t>ustawy o szczególnych rozwiązaniach w zakresie przeciwdziałania wspieraniu agresji na Ukrainę oraz służących ochronie bezpieczeństwa narodowego</w:t>
      </w:r>
      <w:r w:rsidR="004154F3" w:rsidRPr="00AB5D7A">
        <w:rPr>
          <w:rFonts w:ascii="Arial" w:hAnsi="Arial" w:cs="Arial"/>
          <w:color w:val="auto"/>
        </w:rPr>
        <w:t xml:space="preserve"> </w:t>
      </w:r>
      <w:r w:rsidR="00EF1B3E" w:rsidRPr="00AB5D7A">
        <w:rPr>
          <w:rFonts w:ascii="Arial" w:hAnsi="Arial" w:cs="Arial"/>
          <w:color w:val="auto"/>
        </w:rPr>
        <w:t>(</w:t>
      </w:r>
      <w:r w:rsidR="008329D8" w:rsidRPr="00AB5D7A">
        <w:rPr>
          <w:rFonts w:ascii="Arial" w:hAnsi="Arial" w:cs="Arial"/>
          <w:color w:val="auto"/>
        </w:rPr>
        <w:t>t.j.</w:t>
      </w:r>
      <w:r w:rsidR="00EF1B3E" w:rsidRPr="00AB5D7A">
        <w:rPr>
          <w:rFonts w:ascii="Arial" w:hAnsi="Arial" w:cs="Arial"/>
          <w:color w:val="auto"/>
        </w:rPr>
        <w:t xml:space="preserve"> </w:t>
      </w:r>
      <w:r w:rsidR="008329D8" w:rsidRPr="00AB5D7A">
        <w:rPr>
          <w:rFonts w:ascii="Arial" w:hAnsi="Arial" w:cs="Arial"/>
          <w:color w:val="auto"/>
        </w:rPr>
        <w:t xml:space="preserve">Dz.U. </w:t>
      </w:r>
      <w:r w:rsidR="004154F3" w:rsidRPr="00AB5D7A">
        <w:rPr>
          <w:rFonts w:ascii="Arial" w:hAnsi="Arial" w:cs="Arial"/>
          <w:color w:val="auto"/>
        </w:rPr>
        <w:t xml:space="preserve">z </w:t>
      </w:r>
      <w:r w:rsidR="008329D8" w:rsidRPr="00AB5D7A">
        <w:rPr>
          <w:rFonts w:ascii="Arial" w:hAnsi="Arial" w:cs="Arial"/>
          <w:color w:val="auto"/>
        </w:rPr>
        <w:t>2023</w:t>
      </w:r>
      <w:r w:rsidR="004154F3" w:rsidRPr="00AB5D7A">
        <w:rPr>
          <w:rFonts w:ascii="Arial" w:hAnsi="Arial" w:cs="Arial"/>
          <w:color w:val="auto"/>
        </w:rPr>
        <w:t xml:space="preserve"> r.</w:t>
      </w:r>
      <w:r w:rsidR="008329D8" w:rsidRPr="00AB5D7A">
        <w:rPr>
          <w:rFonts w:ascii="Arial" w:hAnsi="Arial" w:cs="Arial"/>
          <w:color w:val="auto"/>
        </w:rPr>
        <w:t xml:space="preserve"> poz. 1497</w:t>
      </w:r>
      <w:r w:rsidR="004154F3" w:rsidRPr="00AB5D7A">
        <w:rPr>
          <w:rFonts w:ascii="Arial" w:hAnsi="Arial" w:cs="Arial"/>
          <w:color w:val="auto"/>
        </w:rPr>
        <w:t xml:space="preserve"> z późn. zm.)</w:t>
      </w:r>
      <w:r w:rsidR="008329D8" w:rsidRPr="00AB5D7A">
        <w:rPr>
          <w:rFonts w:ascii="Arial" w:hAnsi="Arial" w:cs="Arial"/>
          <w:color w:val="auto"/>
        </w:rPr>
        <w:t xml:space="preserve">. </w:t>
      </w:r>
    </w:p>
    <w:p w14:paraId="0DC620F0" w14:textId="78776EF4" w:rsidR="00C62ED6" w:rsidRPr="00AB5D7A" w:rsidRDefault="00E171D0" w:rsidP="000B349B">
      <w:pPr>
        <w:pStyle w:val="DefaultText"/>
        <w:tabs>
          <w:tab w:val="left" w:pos="993"/>
        </w:tabs>
        <w:spacing w:before="240" w:after="120" w:line="360" w:lineRule="auto"/>
        <w:jc w:val="center"/>
        <w:rPr>
          <w:rFonts w:ascii="Arial" w:hAnsi="Arial" w:cs="Arial"/>
          <w:b/>
          <w:bCs/>
          <w:color w:val="auto"/>
          <w:lang w:val="pl-PL"/>
        </w:rPr>
      </w:pPr>
      <w:r w:rsidRPr="00AB5D7A">
        <w:rPr>
          <w:rFonts w:ascii="Arial" w:hAnsi="Arial" w:cs="Arial"/>
          <w:b/>
          <w:bCs/>
          <w:color w:val="auto"/>
          <w:lang w:val="pl-PL"/>
        </w:rPr>
        <w:t>§2</w:t>
      </w:r>
      <w:r w:rsidR="007E6DCA" w:rsidRPr="00AB5D7A">
        <w:rPr>
          <w:rFonts w:ascii="Arial" w:hAnsi="Arial" w:cs="Arial"/>
          <w:b/>
          <w:bCs/>
          <w:color w:val="auto"/>
          <w:lang w:val="pl-PL"/>
        </w:rPr>
        <w:t>1</w:t>
      </w:r>
      <w:r w:rsidR="00FA0DEB" w:rsidRPr="00AB5D7A">
        <w:rPr>
          <w:rFonts w:ascii="Arial" w:hAnsi="Arial" w:cs="Arial"/>
          <w:b/>
          <w:bCs/>
          <w:color w:val="auto"/>
          <w:lang w:val="pl-PL"/>
        </w:rPr>
        <w:t xml:space="preserve"> Postanowienia końcowe</w:t>
      </w:r>
    </w:p>
    <w:p w14:paraId="04EA5F92" w14:textId="4B0AEC38" w:rsidR="00C62ED6" w:rsidRPr="00AB5D7A" w:rsidRDefault="00FA0DEB" w:rsidP="000B349B">
      <w:pPr>
        <w:pStyle w:val="DefaultText"/>
        <w:numPr>
          <w:ilvl w:val="0"/>
          <w:numId w:val="14"/>
        </w:numPr>
        <w:tabs>
          <w:tab w:val="left" w:pos="993"/>
        </w:tabs>
        <w:spacing w:after="120" w:line="360" w:lineRule="auto"/>
        <w:ind w:left="284" w:hanging="283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W sprawach nieuregulowanych niniejszą </w:t>
      </w:r>
      <w:r w:rsidR="00BD5A39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</w:t>
      </w:r>
      <w:r w:rsidR="00A1180C" w:rsidRPr="00AB5D7A">
        <w:rPr>
          <w:rFonts w:ascii="Arial" w:hAnsi="Arial" w:cs="Arial"/>
          <w:color w:val="auto"/>
          <w:lang w:val="pl-PL"/>
        </w:rPr>
        <w:t xml:space="preserve">ową mają zastosowanie przepisy </w:t>
      </w:r>
      <w:r w:rsidR="00B8089A">
        <w:rPr>
          <w:rFonts w:ascii="Arial" w:hAnsi="Arial" w:cs="Arial"/>
          <w:color w:val="auto"/>
          <w:lang w:val="pl-PL"/>
        </w:rPr>
        <w:t>ustawy PZP</w:t>
      </w:r>
      <w:r w:rsidRPr="00AB5D7A">
        <w:rPr>
          <w:rFonts w:ascii="Arial" w:hAnsi="Arial" w:cs="Arial"/>
          <w:color w:val="auto"/>
          <w:lang w:val="pl-PL"/>
        </w:rPr>
        <w:t xml:space="preserve">, </w:t>
      </w:r>
      <w:r w:rsidR="00A1180C" w:rsidRPr="00AB5D7A">
        <w:rPr>
          <w:rFonts w:ascii="Arial" w:hAnsi="Arial" w:cs="Arial"/>
          <w:color w:val="auto"/>
          <w:lang w:val="pl-PL"/>
        </w:rPr>
        <w:t>K</w:t>
      </w:r>
      <w:r w:rsidR="00E83DF6" w:rsidRPr="00AB5D7A">
        <w:rPr>
          <w:rFonts w:ascii="Arial" w:hAnsi="Arial" w:cs="Arial"/>
          <w:color w:val="auto"/>
          <w:lang w:val="pl-PL"/>
        </w:rPr>
        <w:t xml:space="preserve">odeksu cywilnego, </w:t>
      </w:r>
      <w:r w:rsidR="00A1180C" w:rsidRPr="00AB5D7A">
        <w:rPr>
          <w:rFonts w:ascii="Arial" w:hAnsi="Arial" w:cs="Arial"/>
          <w:color w:val="auto"/>
          <w:lang w:val="pl-PL"/>
        </w:rPr>
        <w:t>P</w:t>
      </w:r>
      <w:r w:rsidRPr="00AB5D7A">
        <w:rPr>
          <w:rFonts w:ascii="Arial" w:hAnsi="Arial" w:cs="Arial"/>
          <w:color w:val="auto"/>
          <w:lang w:val="pl-PL"/>
        </w:rPr>
        <w:t xml:space="preserve">rawa budowlanego </w:t>
      </w:r>
      <w:r w:rsidR="007A312B">
        <w:rPr>
          <w:rFonts w:ascii="Arial" w:hAnsi="Arial" w:cs="Arial"/>
          <w:color w:val="auto"/>
          <w:lang w:val="pl-PL"/>
        </w:rPr>
        <w:br/>
      </w:r>
      <w:r w:rsidRPr="00AB5D7A">
        <w:rPr>
          <w:rFonts w:ascii="Arial" w:hAnsi="Arial" w:cs="Arial"/>
          <w:color w:val="auto"/>
          <w:lang w:val="pl-PL"/>
        </w:rPr>
        <w:t xml:space="preserve">oraz inne właściwe </w:t>
      </w:r>
      <w:r w:rsidR="008329D8" w:rsidRPr="00AB5D7A">
        <w:rPr>
          <w:rFonts w:ascii="Arial" w:hAnsi="Arial" w:cs="Arial"/>
          <w:color w:val="auto"/>
          <w:lang w:val="pl-PL"/>
        </w:rPr>
        <w:t>p</w:t>
      </w:r>
      <w:r w:rsidRPr="00AB5D7A">
        <w:rPr>
          <w:rFonts w:ascii="Arial" w:hAnsi="Arial" w:cs="Arial"/>
          <w:color w:val="auto"/>
          <w:lang w:val="pl-PL"/>
        </w:rPr>
        <w:t>rzepisy.</w:t>
      </w:r>
    </w:p>
    <w:p w14:paraId="2E612959" w14:textId="4693F5A0" w:rsidR="00C62ED6" w:rsidRPr="00AB5D7A" w:rsidRDefault="00FA0DEB" w:rsidP="007A312B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Wszelkie zmiany </w:t>
      </w:r>
      <w:r w:rsidR="00BD5A39" w:rsidRPr="00AB5D7A">
        <w:rPr>
          <w:rFonts w:ascii="Arial" w:hAnsi="Arial" w:cs="Arial"/>
          <w:color w:val="auto"/>
          <w:lang w:val="pl-PL"/>
        </w:rPr>
        <w:t>U</w:t>
      </w:r>
      <w:r w:rsidRPr="00AB5D7A">
        <w:rPr>
          <w:rFonts w:ascii="Arial" w:hAnsi="Arial" w:cs="Arial"/>
          <w:color w:val="auto"/>
          <w:lang w:val="pl-PL"/>
        </w:rPr>
        <w:t>mowy wyma</w:t>
      </w:r>
      <w:r w:rsidR="00A1180C" w:rsidRPr="00AB5D7A">
        <w:rPr>
          <w:rFonts w:ascii="Arial" w:hAnsi="Arial" w:cs="Arial"/>
          <w:color w:val="auto"/>
          <w:lang w:val="pl-PL"/>
        </w:rPr>
        <w:t>gają formy aneksu sporządzonego</w:t>
      </w:r>
      <w:r w:rsidR="002D7FA9" w:rsidRPr="00AB5D7A">
        <w:rPr>
          <w:rFonts w:ascii="Arial" w:hAnsi="Arial" w:cs="Arial"/>
          <w:color w:val="auto"/>
          <w:lang w:val="pl-PL"/>
        </w:rPr>
        <w:t xml:space="preserve"> </w:t>
      </w:r>
      <w:r w:rsidRPr="00AB5D7A">
        <w:rPr>
          <w:rFonts w:ascii="Arial" w:hAnsi="Arial" w:cs="Arial"/>
          <w:color w:val="auto"/>
          <w:lang w:val="pl-PL"/>
        </w:rPr>
        <w:t>w formie p</w:t>
      </w:r>
      <w:r w:rsidR="005D4851" w:rsidRPr="00AB5D7A">
        <w:rPr>
          <w:rFonts w:ascii="Arial" w:hAnsi="Arial" w:cs="Arial"/>
          <w:color w:val="auto"/>
          <w:lang w:val="pl-PL"/>
        </w:rPr>
        <w:t xml:space="preserve">isemnej pod rygorem nieważności za wyjątkiem tych zmian, dla których </w:t>
      </w:r>
      <w:r w:rsidR="007A312B">
        <w:rPr>
          <w:rFonts w:ascii="Arial" w:hAnsi="Arial" w:cs="Arial"/>
          <w:color w:val="auto"/>
          <w:lang w:val="pl-PL"/>
        </w:rPr>
        <w:br/>
      </w:r>
      <w:r w:rsidR="005D4851" w:rsidRPr="00AB5D7A">
        <w:rPr>
          <w:rFonts w:ascii="Arial" w:hAnsi="Arial" w:cs="Arial"/>
          <w:color w:val="auto"/>
          <w:lang w:val="pl-PL"/>
        </w:rPr>
        <w:t xml:space="preserve">w </w:t>
      </w:r>
      <w:r w:rsidR="00BD5A39" w:rsidRPr="00AB5D7A">
        <w:rPr>
          <w:rFonts w:ascii="Arial" w:hAnsi="Arial" w:cs="Arial"/>
          <w:color w:val="auto"/>
          <w:lang w:val="pl-PL"/>
        </w:rPr>
        <w:t>U</w:t>
      </w:r>
      <w:r w:rsidR="005D4851" w:rsidRPr="00AB5D7A">
        <w:rPr>
          <w:rFonts w:ascii="Arial" w:hAnsi="Arial" w:cs="Arial"/>
          <w:color w:val="auto"/>
          <w:lang w:val="pl-PL"/>
        </w:rPr>
        <w:t>mowie nie zastrzeżono tej formy.</w:t>
      </w:r>
    </w:p>
    <w:p w14:paraId="49A5A38E" w14:textId="7FAAE066" w:rsidR="00B8089A" w:rsidRPr="009A1159" w:rsidRDefault="00B8089A" w:rsidP="0065745F">
      <w:pPr>
        <w:pStyle w:val="DefaultText"/>
        <w:tabs>
          <w:tab w:val="left" w:pos="993"/>
        </w:tabs>
        <w:spacing w:after="720" w:line="360" w:lineRule="auto"/>
        <w:rPr>
          <w:rFonts w:ascii="Arial" w:hAnsi="Arial" w:cs="Arial"/>
          <w:color w:val="auto"/>
          <w:lang w:val="pl-PL"/>
        </w:rPr>
      </w:pPr>
      <w:r w:rsidRPr="009A1159">
        <w:rPr>
          <w:rFonts w:ascii="Arial" w:hAnsi="Arial" w:cs="Arial"/>
          <w:lang w:val="pl-PL"/>
        </w:rPr>
        <w:t>3. W przypadku ewentualnych sporów mogących powstać pomiędzy Stronami na tle wykonywania postanowień umowy, Strony dążyć będą do ich ugodowego rozwiązywania. W przypadku braku możliwości takiego rozwiązania ewentualnego sporu, Strony poddają się rozstrzygnięciu Sądowi właściwemu miejscowo dla siedziby Zamawiającego.</w:t>
      </w:r>
    </w:p>
    <w:p w14:paraId="57A5D8F9" w14:textId="58A0AAC1" w:rsidR="00B8089A" w:rsidRPr="00AB5D7A" w:rsidRDefault="00B8089A" w:rsidP="0065745F">
      <w:pPr>
        <w:pStyle w:val="DefaultText"/>
        <w:numPr>
          <w:ilvl w:val="0"/>
          <w:numId w:val="58"/>
        </w:numPr>
        <w:tabs>
          <w:tab w:val="left" w:pos="993"/>
        </w:tabs>
        <w:spacing w:after="120" w:line="360" w:lineRule="auto"/>
        <w:rPr>
          <w:rFonts w:ascii="Arial" w:hAnsi="Arial" w:cs="Arial"/>
          <w:color w:val="auto"/>
          <w:lang w:val="pl-PL"/>
        </w:rPr>
      </w:pPr>
      <w:r w:rsidRPr="00B8089A">
        <w:rPr>
          <w:rFonts w:ascii="Arial" w:hAnsi="Arial" w:cs="Arial"/>
          <w:color w:val="auto"/>
        </w:rPr>
        <w:t xml:space="preserve"> </w:t>
      </w:r>
      <w:r w:rsidRPr="00AB5D7A">
        <w:rPr>
          <w:rFonts w:ascii="Arial" w:hAnsi="Arial" w:cs="Arial"/>
          <w:color w:val="auto"/>
          <w:lang w:val="pl-PL"/>
        </w:rPr>
        <w:t>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1081A4EC" w14:textId="7A71E586" w:rsidR="00B8089A" w:rsidRDefault="00B8089A" w:rsidP="0065745F">
      <w:pPr>
        <w:pStyle w:val="DefaultText"/>
        <w:numPr>
          <w:ilvl w:val="0"/>
          <w:numId w:val="58"/>
        </w:numPr>
        <w:tabs>
          <w:tab w:val="left" w:pos="993"/>
        </w:tabs>
        <w:spacing w:after="120" w:line="360" w:lineRule="auto"/>
        <w:ind w:left="284" w:hanging="283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 xml:space="preserve">Załączniki do Umowy stanowią jej integralną część. </w:t>
      </w:r>
    </w:p>
    <w:p w14:paraId="314044A1" w14:textId="77777777" w:rsidR="00B8089A" w:rsidRPr="00AB5D7A" w:rsidRDefault="00B8089A" w:rsidP="00B8089A">
      <w:pPr>
        <w:pStyle w:val="DefaultText"/>
        <w:numPr>
          <w:ilvl w:val="0"/>
          <w:numId w:val="58"/>
        </w:numPr>
        <w:tabs>
          <w:tab w:val="left" w:pos="993"/>
        </w:tabs>
        <w:spacing w:after="120" w:line="360" w:lineRule="auto"/>
        <w:rPr>
          <w:rFonts w:ascii="Arial" w:hAnsi="Arial" w:cs="Arial"/>
          <w:color w:val="auto"/>
          <w:lang w:val="pl-PL"/>
        </w:rPr>
      </w:pPr>
      <w:r w:rsidRPr="00AB5D7A">
        <w:rPr>
          <w:rFonts w:ascii="Arial" w:hAnsi="Arial" w:cs="Arial"/>
          <w:color w:val="auto"/>
          <w:lang w:val="pl-PL"/>
        </w:rPr>
        <w:t>Umowa została sporządzona w dwóch jednobrzmiących egzemplarzach, jeden egzemplarz dla Zamawiającego i jeden egzemplarz dla Wykonawcy.</w:t>
      </w:r>
    </w:p>
    <w:p w14:paraId="7E7F443B" w14:textId="77777777" w:rsidR="00B8089A" w:rsidRPr="00AB5D7A" w:rsidRDefault="00B8089A" w:rsidP="0065745F">
      <w:pPr>
        <w:pStyle w:val="DefaultText"/>
        <w:tabs>
          <w:tab w:val="left" w:pos="993"/>
        </w:tabs>
        <w:spacing w:after="120" w:line="360" w:lineRule="auto"/>
        <w:rPr>
          <w:rFonts w:ascii="Arial" w:hAnsi="Arial" w:cs="Arial"/>
          <w:color w:val="auto"/>
          <w:lang w:val="pl-PL"/>
        </w:rPr>
      </w:pPr>
    </w:p>
    <w:p w14:paraId="2C71CF39" w14:textId="642BEFB0" w:rsidR="00C8601A" w:rsidRPr="00AB5D7A" w:rsidRDefault="002E30B6" w:rsidP="002771FB">
      <w:pPr>
        <w:pStyle w:val="western"/>
        <w:tabs>
          <w:tab w:val="left" w:pos="993"/>
        </w:tabs>
        <w:suppressAutoHyphens w:val="0"/>
        <w:spacing w:before="0" w:after="0" w:line="360" w:lineRule="auto"/>
        <w:ind w:left="426" w:hanging="283"/>
        <w:rPr>
          <w:rFonts w:ascii="Arial" w:hAnsi="Arial" w:cs="Arial"/>
          <w:color w:val="auto"/>
          <w:u w:val="single"/>
        </w:rPr>
      </w:pPr>
      <w:r w:rsidRPr="00AB5D7A">
        <w:rPr>
          <w:rFonts w:ascii="Arial" w:hAnsi="Arial" w:cs="Arial"/>
          <w:color w:val="auto"/>
          <w:u w:val="single"/>
        </w:rPr>
        <w:t xml:space="preserve">Załączniki do </w:t>
      </w:r>
      <w:r w:rsidR="007D3483" w:rsidRPr="00AB5D7A">
        <w:rPr>
          <w:rFonts w:ascii="Arial" w:hAnsi="Arial" w:cs="Arial"/>
          <w:color w:val="auto"/>
          <w:u w:val="single"/>
        </w:rPr>
        <w:t>U</w:t>
      </w:r>
      <w:r w:rsidRPr="00AB5D7A">
        <w:rPr>
          <w:rFonts w:ascii="Arial" w:hAnsi="Arial" w:cs="Arial"/>
          <w:color w:val="auto"/>
          <w:u w:val="single"/>
        </w:rPr>
        <w:t>mowy:</w:t>
      </w:r>
    </w:p>
    <w:p w14:paraId="4F904C0D" w14:textId="7BDFF154" w:rsidR="00AA460C" w:rsidRPr="00AB5D7A" w:rsidRDefault="00AA460C" w:rsidP="002771FB">
      <w:pPr>
        <w:pStyle w:val="western"/>
        <w:keepNext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851"/>
          <w:tab w:val="left" w:pos="993"/>
        </w:tabs>
        <w:suppressAutoHyphens w:val="0"/>
        <w:spacing w:before="0" w:after="0" w:line="360" w:lineRule="auto"/>
        <w:ind w:left="426" w:hanging="283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Z</w:t>
      </w:r>
      <w:r w:rsidR="00C85143" w:rsidRPr="00AB5D7A">
        <w:rPr>
          <w:rFonts w:ascii="Arial" w:hAnsi="Arial" w:cs="Arial"/>
          <w:color w:val="auto"/>
        </w:rPr>
        <w:t>ałącznik nr 1</w:t>
      </w:r>
      <w:r w:rsidR="008329D8" w:rsidRPr="00AB5D7A">
        <w:rPr>
          <w:rFonts w:ascii="Arial" w:hAnsi="Arial" w:cs="Arial"/>
          <w:color w:val="auto"/>
        </w:rPr>
        <w:t xml:space="preserve"> - Formularz ofertowy Wykonawcy wraz z kosztorysem ofertowym</w:t>
      </w:r>
    </w:p>
    <w:p w14:paraId="08C32176" w14:textId="4E151597" w:rsidR="00AA460C" w:rsidRPr="00AB5D7A" w:rsidRDefault="00AA460C" w:rsidP="002771FB">
      <w:pPr>
        <w:pStyle w:val="western"/>
        <w:keepNext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851"/>
          <w:tab w:val="left" w:pos="993"/>
        </w:tabs>
        <w:suppressAutoHyphens w:val="0"/>
        <w:spacing w:before="0" w:after="0" w:line="360" w:lineRule="auto"/>
        <w:ind w:left="426" w:hanging="283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Z</w:t>
      </w:r>
      <w:r w:rsidR="006F3969" w:rsidRPr="00AB5D7A">
        <w:rPr>
          <w:rFonts w:ascii="Arial" w:hAnsi="Arial" w:cs="Arial"/>
          <w:color w:val="auto"/>
        </w:rPr>
        <w:t>ałącznik nr 2</w:t>
      </w:r>
      <w:r w:rsidR="004A266C" w:rsidRPr="00AB5D7A">
        <w:rPr>
          <w:rFonts w:ascii="Arial" w:hAnsi="Arial" w:cs="Arial"/>
          <w:color w:val="auto"/>
        </w:rPr>
        <w:t xml:space="preserve"> – Dokumentacja projektowa</w:t>
      </w:r>
      <w:r w:rsidR="008329D8" w:rsidRPr="00AB5D7A">
        <w:rPr>
          <w:rFonts w:ascii="Arial" w:hAnsi="Arial" w:cs="Arial"/>
          <w:color w:val="auto"/>
        </w:rPr>
        <w:t xml:space="preserve"> wraz ze STWIORB</w:t>
      </w:r>
    </w:p>
    <w:p w14:paraId="19EA2058" w14:textId="177A8944" w:rsidR="008329D8" w:rsidRPr="00AB5D7A" w:rsidRDefault="008329D8" w:rsidP="002771FB">
      <w:pPr>
        <w:pStyle w:val="western"/>
        <w:keepNext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851"/>
          <w:tab w:val="left" w:pos="993"/>
        </w:tabs>
        <w:suppressAutoHyphens w:val="0"/>
        <w:spacing w:before="0" w:after="0" w:line="360" w:lineRule="auto"/>
        <w:ind w:left="426" w:hanging="283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>Załącznik nr 3 - Pozwolenie MKZ  nr 1420/2023</w:t>
      </w:r>
    </w:p>
    <w:p w14:paraId="5E365F8D" w14:textId="1C331992" w:rsidR="00BC34EA" w:rsidRPr="00AB5D7A" w:rsidRDefault="008329D8" w:rsidP="002771FB">
      <w:pPr>
        <w:pStyle w:val="western"/>
        <w:keepNext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851"/>
          <w:tab w:val="left" w:pos="993"/>
        </w:tabs>
        <w:suppressAutoHyphens w:val="0"/>
        <w:spacing w:before="0" w:after="0" w:line="360" w:lineRule="auto"/>
        <w:ind w:left="426" w:hanging="283"/>
        <w:textAlignment w:val="auto"/>
        <w:rPr>
          <w:rFonts w:ascii="Arial" w:hAnsi="Arial" w:cs="Arial"/>
          <w:color w:val="auto"/>
        </w:rPr>
      </w:pPr>
      <w:r w:rsidRPr="00AB5D7A">
        <w:rPr>
          <w:rFonts w:ascii="Arial" w:hAnsi="Arial" w:cs="Arial"/>
          <w:color w:val="auto"/>
        </w:rPr>
        <w:t xml:space="preserve">Załącznik nr 4 - </w:t>
      </w:r>
      <w:r w:rsidR="002E30B6" w:rsidRPr="00AB5D7A">
        <w:rPr>
          <w:rFonts w:ascii="Arial" w:hAnsi="Arial" w:cs="Arial"/>
          <w:color w:val="auto"/>
        </w:rPr>
        <w:t xml:space="preserve">Pozwolenie na budowę </w:t>
      </w:r>
      <w:r w:rsidRPr="00AB5D7A">
        <w:rPr>
          <w:rFonts w:ascii="Arial" w:eastAsia="Times New Roman" w:hAnsi="Arial" w:cs="Arial"/>
          <w:color w:val="auto"/>
          <w:lang w:eastAsia="pl-PL" w:bidi="ar-SA"/>
        </w:rPr>
        <w:t>90/2024</w:t>
      </w:r>
      <w:r w:rsidR="003C70D1" w:rsidRPr="00AB5D7A">
        <w:rPr>
          <w:rFonts w:ascii="Arial" w:eastAsia="Times New Roman" w:hAnsi="Arial" w:cs="Arial"/>
          <w:color w:val="auto"/>
          <w:lang w:eastAsia="pl-PL" w:bidi="ar-SA"/>
        </w:rPr>
        <w:t xml:space="preserve"> </w:t>
      </w:r>
      <w:r w:rsidR="00AA460C" w:rsidRPr="00AB5D7A">
        <w:rPr>
          <w:rFonts w:ascii="Arial" w:eastAsia="Times New Roman" w:hAnsi="Arial" w:cs="Arial"/>
          <w:color w:val="auto"/>
          <w:lang w:eastAsia="pl-PL" w:bidi="ar-SA"/>
        </w:rPr>
        <w:t xml:space="preserve">z dnia </w:t>
      </w:r>
      <w:r w:rsidRPr="00AB5D7A">
        <w:rPr>
          <w:rFonts w:ascii="Arial" w:eastAsia="Times New Roman" w:hAnsi="Arial" w:cs="Arial"/>
          <w:color w:val="auto"/>
          <w:lang w:eastAsia="pl-PL" w:bidi="ar-SA"/>
        </w:rPr>
        <w:t>7.02.2024</w:t>
      </w:r>
      <w:r w:rsidR="00AA460C" w:rsidRPr="00AB5D7A">
        <w:rPr>
          <w:rFonts w:ascii="Arial" w:eastAsia="Times New Roman" w:hAnsi="Arial" w:cs="Arial"/>
          <w:color w:val="auto"/>
          <w:lang w:eastAsia="pl-PL" w:bidi="ar-SA"/>
        </w:rPr>
        <w:t xml:space="preserve"> r.</w:t>
      </w:r>
      <w:r w:rsidR="00C90990" w:rsidRPr="00AB5D7A">
        <w:rPr>
          <w:rFonts w:ascii="Arial" w:eastAsia="Times New Roman" w:hAnsi="Arial" w:cs="Arial"/>
          <w:color w:val="auto"/>
          <w:lang w:eastAsia="pl-PL" w:bidi="ar-SA"/>
        </w:rPr>
        <w:t>,</w:t>
      </w:r>
      <w:r w:rsidR="009958E9" w:rsidRPr="00AB5D7A">
        <w:rPr>
          <w:rFonts w:ascii="Arial" w:eastAsia="Times New Roman" w:hAnsi="Arial" w:cs="Arial"/>
          <w:color w:val="auto"/>
          <w:lang w:eastAsia="pl-PL" w:bidi="ar-SA"/>
        </w:rPr>
        <w:t xml:space="preserve"> </w:t>
      </w:r>
      <w:r w:rsidR="000E47C0" w:rsidRPr="00AB5D7A">
        <w:rPr>
          <w:rFonts w:ascii="Arial" w:hAnsi="Arial" w:cs="Arial"/>
          <w:color w:val="auto"/>
        </w:rPr>
        <w:t xml:space="preserve"> </w:t>
      </w:r>
    </w:p>
    <w:p w14:paraId="66FC7A9D" w14:textId="65C60EA6" w:rsidR="00952766" w:rsidRPr="00AB5D7A" w:rsidRDefault="00AB5D7A" w:rsidP="002771FB">
      <w:pPr>
        <w:pStyle w:val="western"/>
        <w:keepNext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360"/>
          <w:tab w:val="left" w:pos="426"/>
          <w:tab w:val="left" w:pos="851"/>
          <w:tab w:val="left" w:pos="993"/>
        </w:tabs>
        <w:suppressAutoHyphens w:val="0"/>
        <w:spacing w:before="0" w:after="0" w:line="360" w:lineRule="auto"/>
        <w:ind w:left="426" w:hanging="283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6F3969" w:rsidRPr="00AB5D7A">
        <w:rPr>
          <w:rFonts w:ascii="Arial" w:hAnsi="Arial" w:cs="Arial"/>
          <w:color w:val="auto"/>
        </w:rPr>
        <w:t xml:space="preserve">Załącznik nr </w:t>
      </w:r>
      <w:r w:rsidR="008329D8" w:rsidRPr="00AB5D7A">
        <w:rPr>
          <w:rFonts w:ascii="Arial" w:hAnsi="Arial" w:cs="Arial"/>
          <w:color w:val="auto"/>
        </w:rPr>
        <w:t>5</w:t>
      </w:r>
      <w:r w:rsidR="000C5434" w:rsidRPr="00AB5D7A">
        <w:rPr>
          <w:rFonts w:ascii="Arial" w:hAnsi="Arial" w:cs="Arial"/>
          <w:color w:val="auto"/>
        </w:rPr>
        <w:t xml:space="preserve"> </w:t>
      </w:r>
      <w:r w:rsidR="000F421C" w:rsidRPr="00AB5D7A">
        <w:rPr>
          <w:rFonts w:ascii="Arial" w:hAnsi="Arial" w:cs="Arial"/>
          <w:color w:val="auto"/>
        </w:rPr>
        <w:t>–</w:t>
      </w:r>
      <w:r w:rsidR="00554EF1" w:rsidRPr="00AB5D7A">
        <w:rPr>
          <w:rFonts w:ascii="Arial" w:hAnsi="Arial" w:cs="Arial"/>
          <w:color w:val="auto"/>
        </w:rPr>
        <w:t xml:space="preserve"> </w:t>
      </w:r>
      <w:r w:rsidR="008329D8" w:rsidRPr="00AB5D7A">
        <w:rPr>
          <w:rFonts w:ascii="Arial" w:hAnsi="Arial" w:cs="Arial"/>
          <w:color w:val="auto"/>
        </w:rPr>
        <w:t>Zabudowy meblowe</w:t>
      </w:r>
    </w:p>
    <w:p w14:paraId="73F9A39A" w14:textId="69244860" w:rsidR="00A11105" w:rsidRDefault="00AB5D7A" w:rsidP="002771FB">
      <w:pPr>
        <w:pStyle w:val="western"/>
        <w:keepNext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360"/>
          <w:tab w:val="left" w:pos="426"/>
          <w:tab w:val="left" w:pos="851"/>
          <w:tab w:val="left" w:pos="993"/>
        </w:tabs>
        <w:suppressAutoHyphens w:val="0"/>
        <w:spacing w:before="0" w:after="0" w:line="360" w:lineRule="auto"/>
        <w:ind w:left="426" w:hanging="283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0C3014" w:rsidRPr="00AB5D7A">
        <w:rPr>
          <w:rFonts w:ascii="Arial" w:hAnsi="Arial" w:cs="Arial"/>
          <w:color w:val="auto"/>
        </w:rPr>
        <w:t xml:space="preserve">Załącznik nr </w:t>
      </w:r>
      <w:r w:rsidR="008329D8" w:rsidRPr="00AB5D7A">
        <w:rPr>
          <w:rFonts w:ascii="Arial" w:hAnsi="Arial" w:cs="Arial"/>
          <w:color w:val="auto"/>
        </w:rPr>
        <w:t>6</w:t>
      </w:r>
      <w:r w:rsidR="000C5434" w:rsidRPr="00AB5D7A">
        <w:rPr>
          <w:rFonts w:ascii="Arial" w:hAnsi="Arial" w:cs="Arial"/>
          <w:color w:val="auto"/>
        </w:rPr>
        <w:t xml:space="preserve"> </w:t>
      </w:r>
      <w:r w:rsidR="00CE3930" w:rsidRPr="00AB5D7A">
        <w:rPr>
          <w:rFonts w:ascii="Arial" w:hAnsi="Arial" w:cs="Arial"/>
          <w:color w:val="auto"/>
        </w:rPr>
        <w:t xml:space="preserve">– </w:t>
      </w:r>
      <w:r>
        <w:rPr>
          <w:rFonts w:ascii="Arial" w:hAnsi="Arial" w:cs="Arial"/>
          <w:color w:val="auto"/>
        </w:rPr>
        <w:t>Tabela równoważności</w:t>
      </w:r>
      <w:r w:rsidRPr="00AB5D7A">
        <w:rPr>
          <w:rFonts w:ascii="Arial" w:hAnsi="Arial" w:cs="Arial"/>
          <w:color w:val="auto"/>
        </w:rPr>
        <w:t xml:space="preserve"> </w:t>
      </w:r>
    </w:p>
    <w:p w14:paraId="44B61374" w14:textId="3651639E" w:rsidR="00AB5D7A" w:rsidRPr="00AB5D7A" w:rsidRDefault="00AB5D7A" w:rsidP="002771FB">
      <w:pPr>
        <w:pStyle w:val="western"/>
        <w:keepNext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360"/>
          <w:tab w:val="left" w:pos="426"/>
          <w:tab w:val="left" w:pos="851"/>
          <w:tab w:val="left" w:pos="993"/>
        </w:tabs>
        <w:suppressAutoHyphens w:val="0"/>
        <w:spacing w:before="0" w:after="0" w:line="360" w:lineRule="auto"/>
        <w:ind w:left="426" w:hanging="283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Załącznik nr 7 – </w:t>
      </w:r>
      <w:r w:rsidRPr="00AB5D7A">
        <w:rPr>
          <w:rFonts w:ascii="Arial" w:hAnsi="Arial" w:cs="Arial"/>
          <w:color w:val="auto"/>
        </w:rPr>
        <w:t>Wykaz osób,</w:t>
      </w:r>
    </w:p>
    <w:p w14:paraId="04CA20E9" w14:textId="1BAA60E3" w:rsidR="00C4795D" w:rsidRPr="00D6081E" w:rsidRDefault="00AB5D7A" w:rsidP="002771FB">
      <w:pPr>
        <w:pStyle w:val="western"/>
        <w:keepNext w:val="0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  <w:tab w:val="left" w:pos="284"/>
          <w:tab w:val="left" w:pos="360"/>
          <w:tab w:val="left" w:pos="426"/>
          <w:tab w:val="left" w:pos="851"/>
          <w:tab w:val="left" w:pos="993"/>
        </w:tabs>
        <w:suppressAutoHyphens w:val="0"/>
        <w:spacing w:before="0" w:after="0" w:line="360" w:lineRule="auto"/>
        <w:ind w:left="426" w:hanging="283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0C3014" w:rsidRPr="00AB5D7A">
        <w:rPr>
          <w:rFonts w:ascii="Arial" w:hAnsi="Arial" w:cs="Arial"/>
          <w:color w:val="auto"/>
        </w:rPr>
        <w:t xml:space="preserve">Załącznik </w:t>
      </w:r>
      <w:r w:rsidR="00A11105" w:rsidRPr="00AB5D7A">
        <w:rPr>
          <w:rFonts w:ascii="Arial" w:hAnsi="Arial" w:cs="Arial"/>
          <w:color w:val="auto"/>
        </w:rPr>
        <w:t xml:space="preserve">nr </w:t>
      </w:r>
      <w:r>
        <w:rPr>
          <w:rFonts w:ascii="Arial" w:hAnsi="Arial" w:cs="Arial"/>
          <w:color w:val="auto"/>
        </w:rPr>
        <w:t>8</w:t>
      </w:r>
      <w:r w:rsidR="000C5434" w:rsidRPr="00AB5D7A">
        <w:rPr>
          <w:rFonts w:ascii="Arial" w:hAnsi="Arial" w:cs="Arial"/>
          <w:color w:val="auto"/>
        </w:rPr>
        <w:t xml:space="preserve"> </w:t>
      </w:r>
      <w:r w:rsidR="00CE3930" w:rsidRPr="00AB5D7A">
        <w:rPr>
          <w:rFonts w:ascii="Arial" w:hAnsi="Arial" w:cs="Arial"/>
          <w:color w:val="auto"/>
        </w:rPr>
        <w:t>– Z</w:t>
      </w:r>
      <w:r w:rsidR="000C3014" w:rsidRPr="00AB5D7A">
        <w:rPr>
          <w:rFonts w:ascii="Arial" w:hAnsi="Arial" w:cs="Arial"/>
          <w:color w:val="auto"/>
        </w:rPr>
        <w:t>asady przetwarzania danych osobowych przez Wykonawcę</w:t>
      </w:r>
      <w:r w:rsidR="00C90990" w:rsidRPr="00D6081E">
        <w:rPr>
          <w:rFonts w:ascii="Arial" w:hAnsi="Arial" w:cs="Arial"/>
          <w:color w:val="auto"/>
        </w:rPr>
        <w:t>.</w:t>
      </w:r>
    </w:p>
    <w:p w14:paraId="0BBC474F" w14:textId="4FC6D261" w:rsidR="007E6DCA" w:rsidRPr="00D6081E" w:rsidRDefault="007E6DCA" w:rsidP="002771FB">
      <w:pPr>
        <w:pStyle w:val="DefaultText"/>
        <w:tabs>
          <w:tab w:val="left" w:pos="993"/>
        </w:tabs>
        <w:spacing w:before="960" w:line="360" w:lineRule="auto"/>
        <w:ind w:left="357"/>
        <w:rPr>
          <w:rFonts w:ascii="Arial" w:hAnsi="Arial" w:cs="Arial"/>
          <w:b/>
          <w:lang w:val="pl-PL"/>
        </w:rPr>
      </w:pPr>
      <w:r w:rsidRPr="00D6081E">
        <w:rPr>
          <w:rFonts w:ascii="Arial" w:hAnsi="Arial" w:cs="Arial"/>
          <w:b/>
          <w:lang w:val="pl-PL"/>
        </w:rPr>
        <w:t>Wykonawca</w:t>
      </w:r>
      <w:r w:rsidRPr="00D6081E">
        <w:rPr>
          <w:rFonts w:ascii="Arial" w:hAnsi="Arial" w:cs="Arial"/>
          <w:b/>
          <w:lang w:val="pl-PL"/>
        </w:rPr>
        <w:tab/>
      </w:r>
      <w:r w:rsidRPr="00D6081E">
        <w:rPr>
          <w:rFonts w:ascii="Arial" w:hAnsi="Arial" w:cs="Arial"/>
          <w:b/>
          <w:lang w:val="pl-PL"/>
        </w:rPr>
        <w:tab/>
      </w:r>
      <w:r w:rsidRPr="00D6081E">
        <w:rPr>
          <w:rFonts w:ascii="Arial" w:hAnsi="Arial" w:cs="Arial"/>
          <w:b/>
          <w:lang w:val="pl-PL"/>
        </w:rPr>
        <w:tab/>
      </w:r>
      <w:r w:rsidRPr="00D6081E">
        <w:rPr>
          <w:rFonts w:ascii="Arial" w:hAnsi="Arial" w:cs="Arial"/>
          <w:b/>
          <w:lang w:val="pl-PL"/>
        </w:rPr>
        <w:tab/>
        <w:t xml:space="preserve">                                      Zamawiający</w:t>
      </w:r>
    </w:p>
    <w:sectPr w:rsidR="007E6DCA" w:rsidRPr="00D6081E" w:rsidSect="004D7C6E">
      <w:headerReference w:type="default" r:id="rId9"/>
      <w:footerReference w:type="default" r:id="rId10"/>
      <w:pgSz w:w="11906" w:h="16838"/>
      <w:pgMar w:top="1701" w:right="1417" w:bottom="1418" w:left="1417" w:header="709" w:footer="338" w:gutter="0"/>
      <w:cols w:space="708"/>
      <w:formProt w:val="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B88856" w16cid:durableId="299A8A45"/>
  <w16cid:commentId w16cid:paraId="588404AA" w16cid:durableId="299E85DF"/>
  <w16cid:commentId w16cid:paraId="10E7F36D" w16cid:durableId="299A8A46"/>
  <w16cid:commentId w16cid:paraId="7E55F19B" w16cid:durableId="299E85E1"/>
  <w16cid:commentId w16cid:paraId="7BCCD84D" w16cid:durableId="299F73C7"/>
  <w16cid:commentId w16cid:paraId="10F334E4" w16cid:durableId="299A8A47"/>
  <w16cid:commentId w16cid:paraId="03B3FB9B" w16cid:durableId="299E85E3"/>
  <w16cid:commentId w16cid:paraId="2098F120" w16cid:durableId="299E85E4"/>
  <w16cid:commentId w16cid:paraId="3A9C5D27" w16cid:durableId="299E85E5"/>
  <w16cid:commentId w16cid:paraId="55205FD2" w16cid:durableId="299A8A48"/>
  <w16cid:commentId w16cid:paraId="15987E5B" w16cid:durableId="299E85E7"/>
  <w16cid:commentId w16cid:paraId="2E5EEAE8" w16cid:durableId="299E85E8"/>
  <w16cid:commentId w16cid:paraId="30E1FC46" w16cid:durableId="299F7463"/>
  <w16cid:commentId w16cid:paraId="7FB1B741" w16cid:durableId="299A8A4C"/>
  <w16cid:commentId w16cid:paraId="1C6C32D6" w16cid:durableId="299E85EA"/>
  <w16cid:commentId w16cid:paraId="2E10F47E" w16cid:durableId="299E85EB"/>
  <w16cid:commentId w16cid:paraId="34953A21" w16cid:durableId="299E85EC"/>
  <w16cid:commentId w16cid:paraId="0BD7FCE6" w16cid:durableId="299E85ED"/>
  <w16cid:commentId w16cid:paraId="54866556" w16cid:durableId="299E85EE"/>
  <w16cid:commentId w16cid:paraId="1610BBC2" w16cid:durableId="299E85EF"/>
  <w16cid:commentId w16cid:paraId="575C9268" w16cid:durableId="299A8A4D"/>
  <w16cid:commentId w16cid:paraId="556BCBCD" w16cid:durableId="299E85F1"/>
  <w16cid:commentId w16cid:paraId="444A0F6B" w16cid:durableId="299E85F2"/>
  <w16cid:commentId w16cid:paraId="426F09B8" w16cid:durableId="299E85F3"/>
  <w16cid:commentId w16cid:paraId="1985C385" w16cid:durableId="299E85F4"/>
  <w16cid:commentId w16cid:paraId="3052F884" w16cid:durableId="299E85F5"/>
  <w16cid:commentId w16cid:paraId="66A2EB53" w16cid:durableId="299A8A4E"/>
  <w16cid:commentId w16cid:paraId="366C6D22" w16cid:durableId="299E85F7"/>
  <w16cid:commentId w16cid:paraId="275E7CD7" w16cid:durableId="299A8A51"/>
  <w16cid:commentId w16cid:paraId="23A8967C" w16cid:durableId="299E85F9"/>
  <w16cid:commentId w16cid:paraId="279ABD24" w16cid:durableId="299A8A52"/>
  <w16cid:commentId w16cid:paraId="65EE29E5" w16cid:durableId="299E85FB"/>
  <w16cid:commentId w16cid:paraId="774B29F9" w16cid:durableId="299E85FC"/>
  <w16cid:commentId w16cid:paraId="7DB829B8" w16cid:durableId="299E85FD"/>
  <w16cid:commentId w16cid:paraId="72A023F5" w16cid:durableId="299E85FE"/>
  <w16cid:commentId w16cid:paraId="6EA34C7D" w16cid:durableId="299E85FF"/>
  <w16cid:commentId w16cid:paraId="69C79318" w16cid:durableId="299A8A54"/>
  <w16cid:commentId w16cid:paraId="5A003822" w16cid:durableId="299E8601"/>
  <w16cid:commentId w16cid:paraId="44E937DB" w16cid:durableId="299E8602"/>
  <w16cid:commentId w16cid:paraId="32D9AAA5" w16cid:durableId="299A8A55"/>
  <w16cid:commentId w16cid:paraId="36A17AE1" w16cid:durableId="299E8604"/>
  <w16cid:commentId w16cid:paraId="33294845" w16cid:durableId="299A8A56"/>
  <w16cid:commentId w16cid:paraId="33680501" w16cid:durableId="299E8606"/>
  <w16cid:commentId w16cid:paraId="5163A3DF" w16cid:durableId="299A8A57"/>
  <w16cid:commentId w16cid:paraId="39928E76" w16cid:durableId="299E8608"/>
  <w16cid:commentId w16cid:paraId="0D5A10C5" w16cid:durableId="299A8A58"/>
  <w16cid:commentId w16cid:paraId="6AED133A" w16cid:durableId="299E860A"/>
  <w16cid:commentId w16cid:paraId="2FBDAFDC" w16cid:durableId="299E860B"/>
  <w16cid:commentId w16cid:paraId="44F78A8F" w16cid:durableId="299E860C"/>
  <w16cid:commentId w16cid:paraId="7207FF2F" w16cid:durableId="299E860D"/>
  <w16cid:commentId w16cid:paraId="6F0DA64D" w16cid:durableId="299E860E"/>
  <w16cid:commentId w16cid:paraId="641F4827" w16cid:durableId="299A8A5A"/>
  <w16cid:commentId w16cid:paraId="5ABEFE84" w16cid:durableId="299E8610"/>
  <w16cid:commentId w16cid:paraId="68D1FE55" w16cid:durableId="299E8611"/>
  <w16cid:commentId w16cid:paraId="6A64BF23" w16cid:durableId="299E8612"/>
  <w16cid:commentId w16cid:paraId="30F053D2" w16cid:durableId="299E8613"/>
  <w16cid:commentId w16cid:paraId="198938E3" w16cid:durableId="299A8A5B"/>
  <w16cid:commentId w16cid:paraId="0F0BAC42" w16cid:durableId="299E8615"/>
  <w16cid:commentId w16cid:paraId="0995B513" w16cid:durableId="299E8616"/>
  <w16cid:commentId w16cid:paraId="23151A8B" w16cid:durableId="299E86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D4721" w14:textId="77777777" w:rsidR="00B841AD" w:rsidRDefault="00B841AD">
      <w:r>
        <w:separator/>
      </w:r>
    </w:p>
  </w:endnote>
  <w:endnote w:type="continuationSeparator" w:id="0">
    <w:p w14:paraId="1FD3D357" w14:textId="77777777" w:rsidR="00B841AD" w:rsidRDefault="00B8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any AMT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E5C6D" w14:textId="7919205C" w:rsidR="00B841AD" w:rsidRPr="002009B5" w:rsidRDefault="00B841AD">
    <w:pPr>
      <w:pStyle w:val="Stopka"/>
      <w:jc w:val="center"/>
      <w:rPr>
        <w:rFonts w:asciiTheme="minorHAnsi" w:hAnsiTheme="minorHAnsi" w:cstheme="minorHAnsi"/>
        <w:lang w:val="pl-PL"/>
      </w:rPr>
    </w:pPr>
    <w:r w:rsidRPr="002009B5">
      <w:rPr>
        <w:rFonts w:asciiTheme="minorHAnsi" w:hAnsiTheme="minorHAnsi" w:cstheme="minorHAnsi"/>
        <w:lang w:val="pl-PL"/>
      </w:rPr>
      <w:fldChar w:fldCharType="begin"/>
    </w:r>
    <w:r w:rsidRPr="002009B5">
      <w:rPr>
        <w:rFonts w:asciiTheme="minorHAnsi" w:hAnsiTheme="minorHAnsi" w:cstheme="minorHAnsi"/>
      </w:rPr>
      <w:instrText>PAGE</w:instrText>
    </w:r>
    <w:r w:rsidRPr="002009B5">
      <w:rPr>
        <w:rFonts w:asciiTheme="minorHAnsi" w:hAnsiTheme="minorHAnsi" w:cstheme="minorHAnsi"/>
      </w:rPr>
      <w:fldChar w:fldCharType="separate"/>
    </w:r>
    <w:r w:rsidR="00DB39F8">
      <w:rPr>
        <w:rFonts w:asciiTheme="minorHAnsi" w:hAnsiTheme="minorHAnsi" w:cstheme="minorHAnsi"/>
        <w:noProof/>
      </w:rPr>
      <w:t>22</w:t>
    </w:r>
    <w:r w:rsidRPr="002009B5">
      <w:rPr>
        <w:rFonts w:asciiTheme="minorHAnsi" w:hAnsiTheme="minorHAnsi" w:cstheme="minorHAnsi"/>
      </w:rPr>
      <w:fldChar w:fldCharType="end"/>
    </w:r>
  </w:p>
  <w:p w14:paraId="592C8D6D" w14:textId="77777777" w:rsidR="00B841AD" w:rsidRPr="002009B5" w:rsidRDefault="00B841AD">
    <w:pPr>
      <w:pStyle w:val="Stopka"/>
      <w:jc w:val="right"/>
      <w:textAlignment w:val="auto"/>
      <w:rPr>
        <w:rFonts w:asciiTheme="minorHAnsi" w:eastAsia="Arial" w:hAnsiTheme="minorHAnsi" w:cstheme="minorHAnsi"/>
        <w:i/>
        <w:iCs/>
        <w:sz w:val="18"/>
        <w:szCs w:val="18"/>
        <w:lang w:val="pl-PL" w:eastAsia="hi-IN" w:bidi="ar-SA"/>
      </w:rPr>
    </w:pPr>
    <w:r w:rsidRPr="002009B5">
      <w:rPr>
        <w:rFonts w:asciiTheme="minorHAnsi" w:eastAsia="Arial" w:hAnsiTheme="minorHAnsi" w:cstheme="minorHAnsi"/>
        <w:i/>
        <w:iCs/>
        <w:sz w:val="18"/>
        <w:szCs w:val="18"/>
        <w:lang w:val="pl-PL" w:eastAsia="hi-IN" w:bidi="ar-SA"/>
      </w:rPr>
      <w:t>Projekt umowy zaakceptowany przez Radcę Prawnego w dniu ……..</w:t>
    </w:r>
  </w:p>
  <w:p w14:paraId="1D3A618C" w14:textId="29583DF2" w:rsidR="00B841AD" w:rsidRPr="002009B5" w:rsidRDefault="00B841AD">
    <w:pPr>
      <w:pStyle w:val="Stopka"/>
      <w:jc w:val="right"/>
      <w:textAlignment w:val="auto"/>
      <w:rPr>
        <w:rFonts w:asciiTheme="minorHAnsi" w:eastAsia="Arial" w:hAnsiTheme="minorHAnsi" w:cstheme="minorHAnsi"/>
        <w:b/>
        <w:bCs/>
        <w:i/>
        <w:iCs/>
        <w:sz w:val="20"/>
        <w:szCs w:val="20"/>
        <w:lang w:val="pl-PL" w:eastAsia="hi-IN" w:bidi="ar-SA"/>
      </w:rPr>
    </w:pPr>
    <w:r w:rsidRPr="002009B5">
      <w:rPr>
        <w:rFonts w:asciiTheme="minorHAnsi" w:eastAsia="Arial" w:hAnsiTheme="minorHAnsi" w:cstheme="minorHAnsi"/>
        <w:i/>
        <w:iCs/>
        <w:sz w:val="18"/>
        <w:szCs w:val="18"/>
        <w:lang w:val="pl-PL" w:eastAsia="hi-IN" w:bidi="ar-SA"/>
      </w:rPr>
      <w:t>Pozycja Pla</w:t>
    </w:r>
    <w:r>
      <w:rPr>
        <w:rFonts w:asciiTheme="minorHAnsi" w:eastAsia="Arial" w:hAnsiTheme="minorHAnsi" w:cstheme="minorHAnsi"/>
        <w:i/>
        <w:iCs/>
        <w:sz w:val="18"/>
        <w:szCs w:val="18"/>
        <w:lang w:val="pl-PL" w:eastAsia="hi-IN" w:bidi="ar-SA"/>
      </w:rPr>
      <w:t>nu Zamówień Publicznych ……./2024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105FB" w14:textId="77777777" w:rsidR="00B841AD" w:rsidRDefault="00B841AD">
      <w:r>
        <w:separator/>
      </w:r>
    </w:p>
  </w:footnote>
  <w:footnote w:type="continuationSeparator" w:id="0">
    <w:p w14:paraId="691AA4D9" w14:textId="77777777" w:rsidR="00B841AD" w:rsidRDefault="00B841AD">
      <w:r>
        <w:continuationSeparator/>
      </w:r>
    </w:p>
  </w:footnote>
  <w:footnote w:id="1">
    <w:p w14:paraId="179C963D" w14:textId="61558FE3" w:rsidR="00B841AD" w:rsidRDefault="00B841A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82247" w14:textId="2A1CC8C0" w:rsidR="00B841AD" w:rsidRPr="00EF49F7" w:rsidRDefault="00B841AD" w:rsidP="009248A3">
    <w:pPr>
      <w:pStyle w:val="Gwka"/>
      <w:tabs>
        <w:tab w:val="right" w:pos="9354"/>
      </w:tabs>
      <w:rPr>
        <w:rFonts w:ascii="Arial" w:eastAsia="Liberation Serif" w:hAnsi="Arial" w:cs="Arial"/>
        <w:b/>
        <w:bCs/>
        <w:sz w:val="22"/>
        <w:szCs w:val="18"/>
        <w:lang w:val="pl-PL" w:eastAsia="zh-CN" w:bidi="ar-SA"/>
      </w:rPr>
    </w:pPr>
    <w:r w:rsidRPr="00EF49F7">
      <w:rPr>
        <w:rFonts w:ascii="Arial" w:hAnsi="Arial" w:cs="Arial"/>
        <w:b/>
        <w:sz w:val="22"/>
      </w:rPr>
      <w:t>ZPb-II.271.30.2024.EM</w:t>
    </w:r>
    <w:r>
      <w:rPr>
        <w:rFonts w:ascii="Arial" w:eastAsia="Liberation Serif" w:hAnsi="Arial" w:cs="Arial"/>
        <w:b/>
        <w:bCs/>
        <w:sz w:val="18"/>
        <w:szCs w:val="18"/>
        <w:lang w:val="pl-PL" w:eastAsia="zh-CN" w:bidi="ar-SA"/>
      </w:rPr>
      <w:tab/>
    </w:r>
    <w:r>
      <w:rPr>
        <w:rFonts w:ascii="Arial" w:eastAsia="Liberation Serif" w:hAnsi="Arial" w:cs="Arial"/>
        <w:b/>
        <w:bCs/>
        <w:sz w:val="18"/>
        <w:szCs w:val="18"/>
        <w:lang w:val="pl-PL" w:eastAsia="zh-CN" w:bidi="ar-SA"/>
      </w:rPr>
      <w:tab/>
    </w:r>
    <w:r w:rsidRPr="00EF49F7">
      <w:rPr>
        <w:rFonts w:ascii="Arial" w:eastAsia="Liberation Serif" w:hAnsi="Arial" w:cs="Arial"/>
        <w:b/>
        <w:bCs/>
        <w:sz w:val="22"/>
        <w:szCs w:val="18"/>
        <w:lang w:val="pl-PL" w:eastAsia="zh-CN" w:bidi="ar-SA"/>
      </w:rPr>
      <w:t>Numer wniosku: ………..</w:t>
    </w:r>
  </w:p>
  <w:p w14:paraId="49A7D66F" w14:textId="5FFACC06" w:rsidR="00B841AD" w:rsidRPr="00EF49F7" w:rsidRDefault="00B841AD" w:rsidP="009248A3">
    <w:pPr>
      <w:pStyle w:val="Gwka"/>
      <w:jc w:val="right"/>
      <w:rPr>
        <w:rFonts w:ascii="Arial" w:eastAsia="Liberation Serif" w:hAnsi="Arial" w:cs="Arial"/>
        <w:b/>
        <w:bCs/>
        <w:sz w:val="22"/>
        <w:szCs w:val="18"/>
        <w:lang w:val="pl-PL" w:eastAsia="zh-CN" w:bidi="hi-IN"/>
      </w:rPr>
    </w:pPr>
    <w:r w:rsidRPr="00EF49F7">
      <w:rPr>
        <w:rFonts w:ascii="Arial" w:eastAsia="Liberation Serif" w:hAnsi="Arial" w:cs="Arial"/>
        <w:b/>
        <w:bCs/>
        <w:sz w:val="22"/>
        <w:szCs w:val="18"/>
        <w:lang w:val="pl-PL" w:eastAsia="zh-CN" w:bidi="hi-IN"/>
      </w:rPr>
      <w:t>Numer umowy: …………</w:t>
    </w:r>
  </w:p>
  <w:p w14:paraId="2F2F1976" w14:textId="2D4E38D4" w:rsidR="00B841AD" w:rsidRPr="004D7C6E" w:rsidRDefault="00B841AD" w:rsidP="004D7C6E">
    <w:pPr>
      <w:pStyle w:val="Gwka"/>
      <w:jc w:val="right"/>
      <w:rPr>
        <w:rFonts w:ascii="Arial" w:eastAsia="Liberation Serif" w:hAnsi="Arial" w:cs="Arial"/>
        <w:b/>
        <w:bCs/>
        <w:sz w:val="20"/>
        <w:szCs w:val="16"/>
        <w:lang w:val="pl-PL" w:eastAsia="zh-CN" w:bidi="hi-IN"/>
      </w:rPr>
    </w:pPr>
    <w:r w:rsidRPr="00EF49F7">
      <w:rPr>
        <w:rFonts w:ascii="Arial" w:eastAsia="Liberation Serif" w:hAnsi="Arial" w:cs="Arial"/>
        <w:b/>
        <w:bCs/>
        <w:sz w:val="22"/>
        <w:szCs w:val="18"/>
        <w:lang w:val="pl-PL" w:eastAsia="zh-CN" w:bidi="hi-IN"/>
      </w:rPr>
      <w:t>Numer w PZP: 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16CBE1C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DD548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D6D2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F"/>
    <w:multiLevelType w:val="multilevel"/>
    <w:tmpl w:val="7FD6D0F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1D3CF67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Cs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19"/>
        </w:tabs>
        <w:ind w:left="141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2"/>
        <w:szCs w:val="22"/>
        <w:lang w:eastAsia="ar-SA"/>
      </w:rPr>
    </w:lvl>
  </w:abstractNum>
  <w:abstractNum w:abstractNumId="8" w15:restartNumberingAfterBreak="0">
    <w:nsid w:val="00000016"/>
    <w:multiLevelType w:val="singleLevel"/>
    <w:tmpl w:val="84D67D5E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9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2B57AA4"/>
    <w:multiLevelType w:val="multilevel"/>
    <w:tmpl w:val="5CF0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02EC3C19"/>
    <w:multiLevelType w:val="hybridMultilevel"/>
    <w:tmpl w:val="729422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6E106FD"/>
    <w:multiLevelType w:val="multilevel"/>
    <w:tmpl w:val="08863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81E23F9"/>
    <w:multiLevelType w:val="multilevel"/>
    <w:tmpl w:val="A552A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66" w:hanging="360"/>
      </w:pPr>
      <w:rPr>
        <w:rFonts w:hint="default"/>
      </w:rPr>
    </w:lvl>
  </w:abstractNum>
  <w:abstractNum w:abstractNumId="14" w15:restartNumberingAfterBreak="0">
    <w:nsid w:val="08915390"/>
    <w:multiLevelType w:val="hybridMultilevel"/>
    <w:tmpl w:val="A01CDCCA"/>
    <w:lvl w:ilvl="0" w:tplc="E8CED0E0">
      <w:start w:val="1"/>
      <w:numFmt w:val="decimal"/>
      <w:lvlText w:val="%1."/>
      <w:lvlJc w:val="left"/>
      <w:pPr>
        <w:ind w:left="720" w:hanging="360"/>
      </w:pPr>
      <w:rPr>
        <w:rFonts w:ascii="Arial" w:eastAsia="Segoe U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05E5F"/>
    <w:multiLevelType w:val="multilevel"/>
    <w:tmpl w:val="1854CD3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7"/>
      <w:numFmt w:val="decimal"/>
      <w:lvlText w:val="%2."/>
      <w:lvlJc w:val="left"/>
      <w:pPr>
        <w:ind w:left="502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C5A7968"/>
    <w:multiLevelType w:val="multilevel"/>
    <w:tmpl w:val="E88830EA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012324E"/>
    <w:multiLevelType w:val="hybridMultilevel"/>
    <w:tmpl w:val="25963B6C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8" w15:restartNumberingAfterBreak="0">
    <w:nsid w:val="14664FA9"/>
    <w:multiLevelType w:val="hybridMultilevel"/>
    <w:tmpl w:val="33C0C086"/>
    <w:lvl w:ilvl="0" w:tplc="8B60875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D114305"/>
    <w:multiLevelType w:val="multilevel"/>
    <w:tmpl w:val="AE0A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1DDE156B"/>
    <w:multiLevelType w:val="multilevel"/>
    <w:tmpl w:val="3B1A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1FF82AFB"/>
    <w:multiLevelType w:val="multilevel"/>
    <w:tmpl w:val="B90EE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25113EEE"/>
    <w:multiLevelType w:val="multilevel"/>
    <w:tmpl w:val="27D6AC6E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26C75737"/>
    <w:multiLevelType w:val="multilevel"/>
    <w:tmpl w:val="6F10506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)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274F36B7"/>
    <w:multiLevelType w:val="multilevel"/>
    <w:tmpl w:val="A8983A7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2EB1E6C"/>
    <w:multiLevelType w:val="multilevel"/>
    <w:tmpl w:val="50A6865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8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60A63B2"/>
    <w:multiLevelType w:val="multilevel"/>
    <w:tmpl w:val="3364F29A"/>
    <w:name w:val="WW8Num11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6E06F93"/>
    <w:multiLevelType w:val="multilevel"/>
    <w:tmpl w:val="CB062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D632C86"/>
    <w:multiLevelType w:val="multilevel"/>
    <w:tmpl w:val="59BABF1E"/>
    <w:lvl w:ilvl="0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8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42" w:hanging="360"/>
      </w:pPr>
      <w:rPr>
        <w:rFonts w:hint="default"/>
      </w:rPr>
    </w:lvl>
  </w:abstractNum>
  <w:abstractNum w:abstractNumId="29" w15:restartNumberingAfterBreak="0">
    <w:nsid w:val="3F0F560B"/>
    <w:multiLevelType w:val="multilevel"/>
    <w:tmpl w:val="5BC4F384"/>
    <w:lvl w:ilvl="0">
      <w:start w:val="2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40FC4964"/>
    <w:multiLevelType w:val="multilevel"/>
    <w:tmpl w:val="58320DC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17912ED"/>
    <w:multiLevelType w:val="hybridMultilevel"/>
    <w:tmpl w:val="8C88B7AA"/>
    <w:lvl w:ilvl="0" w:tplc="69B22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955FB1"/>
    <w:multiLevelType w:val="multilevel"/>
    <w:tmpl w:val="6E342F22"/>
    <w:lvl w:ilvl="0">
      <w:start w:val="2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</w:r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</w:abstractNum>
  <w:abstractNum w:abstractNumId="33" w15:restartNumberingAfterBreak="0">
    <w:nsid w:val="460626D6"/>
    <w:multiLevelType w:val="hybridMultilevel"/>
    <w:tmpl w:val="AFA0234E"/>
    <w:lvl w:ilvl="0" w:tplc="B64E6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FD30B6"/>
    <w:multiLevelType w:val="multilevel"/>
    <w:tmpl w:val="0C14C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AAA27CF"/>
    <w:multiLevelType w:val="multilevel"/>
    <w:tmpl w:val="D0969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AF56D37"/>
    <w:multiLevelType w:val="hybridMultilevel"/>
    <w:tmpl w:val="BDE69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034E65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556B0F"/>
    <w:multiLevelType w:val="hybridMultilevel"/>
    <w:tmpl w:val="8DB03AEC"/>
    <w:lvl w:ilvl="0" w:tplc="7CFA0088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541570"/>
    <w:multiLevelType w:val="hybridMultilevel"/>
    <w:tmpl w:val="BD3A0368"/>
    <w:lvl w:ilvl="0" w:tplc="F484F178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160770"/>
    <w:multiLevelType w:val="multilevel"/>
    <w:tmpl w:val="E88830EA"/>
    <w:lvl w:ilvl="0">
      <w:start w:val="1"/>
      <w:numFmt w:val="decimal"/>
      <w:lvlText w:val="%1."/>
      <w:lvlJc w:val="left"/>
      <w:pPr>
        <w:ind w:left="4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40" w15:restartNumberingAfterBreak="0">
    <w:nsid w:val="573A19CF"/>
    <w:multiLevelType w:val="hybridMultilevel"/>
    <w:tmpl w:val="8DB03AEC"/>
    <w:lvl w:ilvl="0" w:tplc="7CFA0088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1C3EC0"/>
    <w:multiLevelType w:val="multilevel"/>
    <w:tmpl w:val="1688E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5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A3B6268"/>
    <w:multiLevelType w:val="multilevel"/>
    <w:tmpl w:val="3C58695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2702FF1"/>
    <w:multiLevelType w:val="multilevel"/>
    <w:tmpl w:val="F6024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68A055D"/>
    <w:multiLevelType w:val="multilevel"/>
    <w:tmpl w:val="BD6EB5C8"/>
    <w:lvl w:ilvl="0">
      <w:start w:val="2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6F04DA0"/>
    <w:multiLevelType w:val="multilevel"/>
    <w:tmpl w:val="039AA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6AF34D9A"/>
    <w:multiLevelType w:val="multilevel"/>
    <w:tmpl w:val="1106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B3D5D01"/>
    <w:multiLevelType w:val="hybridMultilevel"/>
    <w:tmpl w:val="7E981868"/>
    <w:lvl w:ilvl="0" w:tplc="3FF0679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8A5FEC"/>
    <w:multiLevelType w:val="multilevel"/>
    <w:tmpl w:val="D8CCA13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B991EEE"/>
    <w:multiLevelType w:val="multilevel"/>
    <w:tmpl w:val="0D08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2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6DF75EA2"/>
    <w:multiLevelType w:val="hybridMultilevel"/>
    <w:tmpl w:val="603A2B40"/>
    <w:lvl w:ilvl="0" w:tplc="662623DA">
      <w:start w:val="6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8E4A29"/>
    <w:multiLevelType w:val="multilevel"/>
    <w:tmpl w:val="D8D271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70E84D1D"/>
    <w:multiLevelType w:val="hybridMultilevel"/>
    <w:tmpl w:val="E70C669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651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70F420AB"/>
    <w:multiLevelType w:val="multilevel"/>
    <w:tmpl w:val="51B4DC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4" w15:restartNumberingAfterBreak="0">
    <w:nsid w:val="72EB69F8"/>
    <w:multiLevelType w:val="multilevel"/>
    <w:tmpl w:val="585E770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7530A03"/>
    <w:multiLevelType w:val="hybridMultilevel"/>
    <w:tmpl w:val="8B6C11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76B2693"/>
    <w:multiLevelType w:val="multilevel"/>
    <w:tmpl w:val="6F04891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8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8B17927"/>
    <w:multiLevelType w:val="hybridMultilevel"/>
    <w:tmpl w:val="4DECEE78"/>
    <w:lvl w:ilvl="0" w:tplc="0A804D98">
      <w:start w:val="5"/>
      <w:numFmt w:val="decimal"/>
      <w:lvlText w:val="%1."/>
      <w:lvlJc w:val="left"/>
      <w:pPr>
        <w:ind w:left="720" w:hanging="360"/>
      </w:pPr>
      <w:rPr>
        <w:rFonts w:eastAsia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664A1"/>
    <w:multiLevelType w:val="multilevel"/>
    <w:tmpl w:val="A1B06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9" w15:restartNumberingAfterBreak="0">
    <w:nsid w:val="7F5D60CE"/>
    <w:multiLevelType w:val="multilevel"/>
    <w:tmpl w:val="11A65D78"/>
    <w:lvl w:ilvl="0">
      <w:start w:val="61"/>
      <w:numFmt w:val="decimal"/>
      <w:lvlText w:val="%1"/>
      <w:lvlJc w:val="left"/>
      <w:pPr>
        <w:ind w:left="750" w:hanging="750"/>
      </w:pPr>
      <w:rPr>
        <w:rFonts w:ascii="Arial" w:hAnsi="Arial" w:cs="Arial" w:hint="default"/>
        <w:color w:val="000000"/>
      </w:rPr>
    </w:lvl>
    <w:lvl w:ilvl="1">
      <w:start w:val="841"/>
      <w:numFmt w:val="decimal"/>
      <w:lvlText w:val="%1-%2"/>
      <w:lvlJc w:val="left"/>
      <w:pPr>
        <w:ind w:left="5070" w:hanging="75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-%2.%3"/>
      <w:lvlJc w:val="left"/>
      <w:pPr>
        <w:ind w:left="9390" w:hanging="75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-%2.%3.%4"/>
      <w:lvlJc w:val="left"/>
      <w:pPr>
        <w:ind w:left="13710" w:hanging="75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-%2.%3.%4.%5"/>
      <w:lvlJc w:val="left"/>
      <w:pPr>
        <w:ind w:left="1836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-%2.%3.%4.%5.%6"/>
      <w:lvlJc w:val="left"/>
      <w:pPr>
        <w:ind w:left="226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2736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-%2.%3.%4.%5.%6.%7.%8"/>
      <w:lvlJc w:val="left"/>
      <w:pPr>
        <w:ind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-29176" w:hanging="1800"/>
      </w:pPr>
      <w:rPr>
        <w:rFonts w:ascii="Arial" w:hAnsi="Arial" w:cs="Arial" w:hint="default"/>
        <w:color w:val="000000"/>
      </w:rPr>
    </w:lvl>
  </w:abstractNum>
  <w:num w:numId="1">
    <w:abstractNumId w:val="39"/>
  </w:num>
  <w:num w:numId="2">
    <w:abstractNumId w:val="35"/>
  </w:num>
  <w:num w:numId="3">
    <w:abstractNumId w:val="13"/>
  </w:num>
  <w:num w:numId="4">
    <w:abstractNumId w:val="27"/>
  </w:num>
  <w:num w:numId="5">
    <w:abstractNumId w:val="54"/>
  </w:num>
  <w:num w:numId="6">
    <w:abstractNumId w:val="24"/>
  </w:num>
  <w:num w:numId="7">
    <w:abstractNumId w:val="45"/>
  </w:num>
  <w:num w:numId="8">
    <w:abstractNumId w:val="53"/>
  </w:num>
  <w:num w:numId="9">
    <w:abstractNumId w:val="43"/>
  </w:num>
  <w:num w:numId="10">
    <w:abstractNumId w:val="51"/>
  </w:num>
  <w:num w:numId="11">
    <w:abstractNumId w:val="42"/>
  </w:num>
  <w:num w:numId="12">
    <w:abstractNumId w:val="44"/>
  </w:num>
  <w:num w:numId="13">
    <w:abstractNumId w:val="30"/>
  </w:num>
  <w:num w:numId="14">
    <w:abstractNumId w:val="58"/>
  </w:num>
  <w:num w:numId="15">
    <w:abstractNumId w:val="21"/>
  </w:num>
  <w:num w:numId="16">
    <w:abstractNumId w:val="16"/>
  </w:num>
  <w:num w:numId="17">
    <w:abstractNumId w:val="55"/>
  </w:num>
  <w:num w:numId="18">
    <w:abstractNumId w:val="48"/>
  </w:num>
  <w:num w:numId="19">
    <w:abstractNumId w:val="29"/>
  </w:num>
  <w:num w:numId="20">
    <w:abstractNumId w:val="37"/>
  </w:num>
  <w:num w:numId="21">
    <w:abstractNumId w:val="38"/>
  </w:num>
  <w:num w:numId="22">
    <w:abstractNumId w:val="15"/>
  </w:num>
  <w:num w:numId="23">
    <w:abstractNumId w:val="20"/>
  </w:num>
  <w:num w:numId="24">
    <w:abstractNumId w:val="52"/>
  </w:num>
  <w:num w:numId="25">
    <w:abstractNumId w:val="2"/>
  </w:num>
  <w:num w:numId="26">
    <w:abstractNumId w:val="19"/>
  </w:num>
  <w:num w:numId="27">
    <w:abstractNumId w:val="1"/>
  </w:num>
  <w:num w:numId="28">
    <w:abstractNumId w:val="41"/>
  </w:num>
  <w:num w:numId="29">
    <w:abstractNumId w:val="46"/>
  </w:num>
  <w:num w:numId="30">
    <w:abstractNumId w:val="56"/>
  </w:num>
  <w:num w:numId="31">
    <w:abstractNumId w:val="7"/>
    <w:lvlOverride w:ilvl="0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49"/>
  </w:num>
  <w:num w:numId="39">
    <w:abstractNumId w:val="11"/>
  </w:num>
  <w:num w:numId="40">
    <w:abstractNumId w:val="36"/>
  </w:num>
  <w:num w:numId="41">
    <w:abstractNumId w:val="28"/>
  </w:num>
  <w:num w:numId="42">
    <w:abstractNumId w:val="40"/>
  </w:num>
  <w:num w:numId="43">
    <w:abstractNumId w:val="23"/>
  </w:num>
  <w:num w:numId="44">
    <w:abstractNumId w:val="47"/>
  </w:num>
  <w:num w:numId="45">
    <w:abstractNumId w:val="59"/>
  </w:num>
  <w:num w:numId="46">
    <w:abstractNumId w:val="32"/>
  </w:num>
  <w:num w:numId="47">
    <w:abstractNumId w:val="26"/>
  </w:num>
  <w:num w:numId="48">
    <w:abstractNumId w:val="18"/>
  </w:num>
  <w:num w:numId="49">
    <w:abstractNumId w:val="50"/>
  </w:num>
  <w:num w:numId="50">
    <w:abstractNumId w:val="22"/>
  </w:num>
  <w:num w:numId="51">
    <w:abstractNumId w:val="25"/>
  </w:num>
  <w:num w:numId="52">
    <w:abstractNumId w:val="14"/>
  </w:num>
  <w:num w:numId="53">
    <w:abstractNumId w:val="10"/>
  </w:num>
  <w:num w:numId="54">
    <w:abstractNumId w:val="33"/>
  </w:num>
  <w:num w:numId="55">
    <w:abstractNumId w:val="34"/>
  </w:num>
  <w:num w:numId="56">
    <w:abstractNumId w:val="57"/>
  </w:num>
  <w:num w:numId="57">
    <w:abstractNumId w:val="17"/>
  </w:num>
  <w:num w:numId="58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D6"/>
    <w:rsid w:val="0000499A"/>
    <w:rsid w:val="0000619D"/>
    <w:rsid w:val="00007345"/>
    <w:rsid w:val="00011A53"/>
    <w:rsid w:val="00020108"/>
    <w:rsid w:val="00020188"/>
    <w:rsid w:val="000307E2"/>
    <w:rsid w:val="00030A4B"/>
    <w:rsid w:val="00037DB5"/>
    <w:rsid w:val="000405EA"/>
    <w:rsid w:val="00044181"/>
    <w:rsid w:val="00044F03"/>
    <w:rsid w:val="00046E8A"/>
    <w:rsid w:val="00046FAC"/>
    <w:rsid w:val="00050F47"/>
    <w:rsid w:val="00052093"/>
    <w:rsid w:val="00053D61"/>
    <w:rsid w:val="00055884"/>
    <w:rsid w:val="00055C66"/>
    <w:rsid w:val="00055EEF"/>
    <w:rsid w:val="00061E6C"/>
    <w:rsid w:val="00061FB6"/>
    <w:rsid w:val="0006365D"/>
    <w:rsid w:val="00063CAE"/>
    <w:rsid w:val="000657A5"/>
    <w:rsid w:val="00065B04"/>
    <w:rsid w:val="00066BB8"/>
    <w:rsid w:val="00070558"/>
    <w:rsid w:val="00070E2D"/>
    <w:rsid w:val="00073E38"/>
    <w:rsid w:val="000746BE"/>
    <w:rsid w:val="00076571"/>
    <w:rsid w:val="00077099"/>
    <w:rsid w:val="00080274"/>
    <w:rsid w:val="00080A03"/>
    <w:rsid w:val="00081046"/>
    <w:rsid w:val="00086D8B"/>
    <w:rsid w:val="00091E57"/>
    <w:rsid w:val="000950F6"/>
    <w:rsid w:val="000A048F"/>
    <w:rsid w:val="000A1DA4"/>
    <w:rsid w:val="000A3B22"/>
    <w:rsid w:val="000A47C2"/>
    <w:rsid w:val="000A733C"/>
    <w:rsid w:val="000B2BE8"/>
    <w:rsid w:val="000B349B"/>
    <w:rsid w:val="000C3014"/>
    <w:rsid w:val="000C5434"/>
    <w:rsid w:val="000C5B3E"/>
    <w:rsid w:val="000C701E"/>
    <w:rsid w:val="000D5FBF"/>
    <w:rsid w:val="000D6491"/>
    <w:rsid w:val="000D6D3C"/>
    <w:rsid w:val="000D6DF1"/>
    <w:rsid w:val="000E2AE0"/>
    <w:rsid w:val="000E3565"/>
    <w:rsid w:val="000E3D70"/>
    <w:rsid w:val="000E47C0"/>
    <w:rsid w:val="000E6CFF"/>
    <w:rsid w:val="000F3691"/>
    <w:rsid w:val="000F421C"/>
    <w:rsid w:val="000F4DCD"/>
    <w:rsid w:val="00105C6C"/>
    <w:rsid w:val="001111E9"/>
    <w:rsid w:val="001118E4"/>
    <w:rsid w:val="00117262"/>
    <w:rsid w:val="00120C77"/>
    <w:rsid w:val="00123FCD"/>
    <w:rsid w:val="00124707"/>
    <w:rsid w:val="00124EA7"/>
    <w:rsid w:val="00125B77"/>
    <w:rsid w:val="00125F96"/>
    <w:rsid w:val="00126E81"/>
    <w:rsid w:val="00127C2E"/>
    <w:rsid w:val="00135BAC"/>
    <w:rsid w:val="00135D91"/>
    <w:rsid w:val="00141743"/>
    <w:rsid w:val="001417A1"/>
    <w:rsid w:val="00150664"/>
    <w:rsid w:val="0015134F"/>
    <w:rsid w:val="001523C3"/>
    <w:rsid w:val="00154AC4"/>
    <w:rsid w:val="00155B68"/>
    <w:rsid w:val="00156811"/>
    <w:rsid w:val="001577DE"/>
    <w:rsid w:val="00157915"/>
    <w:rsid w:val="001608BB"/>
    <w:rsid w:val="00161616"/>
    <w:rsid w:val="001619D0"/>
    <w:rsid w:val="001633C2"/>
    <w:rsid w:val="00167058"/>
    <w:rsid w:val="00167D43"/>
    <w:rsid w:val="00176622"/>
    <w:rsid w:val="00187CBA"/>
    <w:rsid w:val="00190E4B"/>
    <w:rsid w:val="00192004"/>
    <w:rsid w:val="00197906"/>
    <w:rsid w:val="001A5469"/>
    <w:rsid w:val="001A7BB4"/>
    <w:rsid w:val="001B0E9A"/>
    <w:rsid w:val="001B3967"/>
    <w:rsid w:val="001C100D"/>
    <w:rsid w:val="001C1A60"/>
    <w:rsid w:val="001C4329"/>
    <w:rsid w:val="001C674A"/>
    <w:rsid w:val="001D058F"/>
    <w:rsid w:val="001D3E95"/>
    <w:rsid w:val="001D40F5"/>
    <w:rsid w:val="001D458B"/>
    <w:rsid w:val="001D5133"/>
    <w:rsid w:val="001E0386"/>
    <w:rsid w:val="001E0B42"/>
    <w:rsid w:val="001E284F"/>
    <w:rsid w:val="001E37D3"/>
    <w:rsid w:val="001F189F"/>
    <w:rsid w:val="001F461C"/>
    <w:rsid w:val="001F586B"/>
    <w:rsid w:val="00200079"/>
    <w:rsid w:val="002009B5"/>
    <w:rsid w:val="00200ED2"/>
    <w:rsid w:val="00202FC6"/>
    <w:rsid w:val="002056B7"/>
    <w:rsid w:val="00207FF4"/>
    <w:rsid w:val="0021042E"/>
    <w:rsid w:val="00210C6E"/>
    <w:rsid w:val="00213A86"/>
    <w:rsid w:val="00214842"/>
    <w:rsid w:val="00214A59"/>
    <w:rsid w:val="00221529"/>
    <w:rsid w:val="00221DBB"/>
    <w:rsid w:val="00222625"/>
    <w:rsid w:val="00223324"/>
    <w:rsid w:val="00223EC7"/>
    <w:rsid w:val="002244E7"/>
    <w:rsid w:val="00224CC6"/>
    <w:rsid w:val="00224D41"/>
    <w:rsid w:val="00226399"/>
    <w:rsid w:val="00226A5D"/>
    <w:rsid w:val="00232A95"/>
    <w:rsid w:val="002520E9"/>
    <w:rsid w:val="002545BD"/>
    <w:rsid w:val="00254751"/>
    <w:rsid w:val="002558DD"/>
    <w:rsid w:val="00260B44"/>
    <w:rsid w:val="0026236B"/>
    <w:rsid w:val="00262CBC"/>
    <w:rsid w:val="0026314D"/>
    <w:rsid w:val="00263AA0"/>
    <w:rsid w:val="00264E3B"/>
    <w:rsid w:val="002700BB"/>
    <w:rsid w:val="00272F0E"/>
    <w:rsid w:val="002771FB"/>
    <w:rsid w:val="0028111C"/>
    <w:rsid w:val="00282EBA"/>
    <w:rsid w:val="0028399D"/>
    <w:rsid w:val="00283EE8"/>
    <w:rsid w:val="00284054"/>
    <w:rsid w:val="0028659E"/>
    <w:rsid w:val="002873D1"/>
    <w:rsid w:val="00291723"/>
    <w:rsid w:val="00292A37"/>
    <w:rsid w:val="00294F99"/>
    <w:rsid w:val="0029574D"/>
    <w:rsid w:val="0029675A"/>
    <w:rsid w:val="002A141A"/>
    <w:rsid w:val="002A6B96"/>
    <w:rsid w:val="002B5C7A"/>
    <w:rsid w:val="002B6177"/>
    <w:rsid w:val="002C0A14"/>
    <w:rsid w:val="002C18D2"/>
    <w:rsid w:val="002C27C9"/>
    <w:rsid w:val="002C3CA0"/>
    <w:rsid w:val="002C7FE1"/>
    <w:rsid w:val="002D0ABD"/>
    <w:rsid w:val="002D3EFF"/>
    <w:rsid w:val="002D59D3"/>
    <w:rsid w:val="002D6A1C"/>
    <w:rsid w:val="002D6DB7"/>
    <w:rsid w:val="002D7FA9"/>
    <w:rsid w:val="002E0460"/>
    <w:rsid w:val="002E0B4D"/>
    <w:rsid w:val="002E1B88"/>
    <w:rsid w:val="002E29FB"/>
    <w:rsid w:val="002E30B6"/>
    <w:rsid w:val="002E786F"/>
    <w:rsid w:val="002F16FE"/>
    <w:rsid w:val="002F6A46"/>
    <w:rsid w:val="00301AE5"/>
    <w:rsid w:val="0030343D"/>
    <w:rsid w:val="00303A44"/>
    <w:rsid w:val="003107DF"/>
    <w:rsid w:val="0031178D"/>
    <w:rsid w:val="00311B0D"/>
    <w:rsid w:val="00324AA3"/>
    <w:rsid w:val="00335E5F"/>
    <w:rsid w:val="00337B92"/>
    <w:rsid w:val="0034020C"/>
    <w:rsid w:val="00340F4C"/>
    <w:rsid w:val="00341BE5"/>
    <w:rsid w:val="003454B4"/>
    <w:rsid w:val="003470E9"/>
    <w:rsid w:val="003509DB"/>
    <w:rsid w:val="00351A32"/>
    <w:rsid w:val="0035573F"/>
    <w:rsid w:val="00357784"/>
    <w:rsid w:val="00363EFE"/>
    <w:rsid w:val="00363F8F"/>
    <w:rsid w:val="0036444C"/>
    <w:rsid w:val="003667E9"/>
    <w:rsid w:val="003672BF"/>
    <w:rsid w:val="00367538"/>
    <w:rsid w:val="003732BC"/>
    <w:rsid w:val="00373939"/>
    <w:rsid w:val="0037510F"/>
    <w:rsid w:val="003759BE"/>
    <w:rsid w:val="00381514"/>
    <w:rsid w:val="0038299D"/>
    <w:rsid w:val="0038368D"/>
    <w:rsid w:val="00384E2D"/>
    <w:rsid w:val="003879BC"/>
    <w:rsid w:val="003916E3"/>
    <w:rsid w:val="00391799"/>
    <w:rsid w:val="003927CC"/>
    <w:rsid w:val="003942D7"/>
    <w:rsid w:val="00396365"/>
    <w:rsid w:val="00396D71"/>
    <w:rsid w:val="0039739B"/>
    <w:rsid w:val="003A21FD"/>
    <w:rsid w:val="003A33D0"/>
    <w:rsid w:val="003A3D4B"/>
    <w:rsid w:val="003A4CBC"/>
    <w:rsid w:val="003A5D26"/>
    <w:rsid w:val="003A66C4"/>
    <w:rsid w:val="003A6996"/>
    <w:rsid w:val="003A6D9F"/>
    <w:rsid w:val="003C067E"/>
    <w:rsid w:val="003C5B4C"/>
    <w:rsid w:val="003C70D1"/>
    <w:rsid w:val="003D1CB1"/>
    <w:rsid w:val="003D21F3"/>
    <w:rsid w:val="003D53E3"/>
    <w:rsid w:val="003D740F"/>
    <w:rsid w:val="003E13A7"/>
    <w:rsid w:val="003E233F"/>
    <w:rsid w:val="003E62E9"/>
    <w:rsid w:val="003F4A11"/>
    <w:rsid w:val="003F5FD9"/>
    <w:rsid w:val="003F75D6"/>
    <w:rsid w:val="004001CB"/>
    <w:rsid w:val="00402061"/>
    <w:rsid w:val="00404694"/>
    <w:rsid w:val="004050C7"/>
    <w:rsid w:val="0040577F"/>
    <w:rsid w:val="00406374"/>
    <w:rsid w:val="004079C9"/>
    <w:rsid w:val="00410B39"/>
    <w:rsid w:val="004127EE"/>
    <w:rsid w:val="004152AF"/>
    <w:rsid w:val="004154F3"/>
    <w:rsid w:val="004207EE"/>
    <w:rsid w:val="00421657"/>
    <w:rsid w:val="00421D51"/>
    <w:rsid w:val="00422B36"/>
    <w:rsid w:val="00430B33"/>
    <w:rsid w:val="00431392"/>
    <w:rsid w:val="00431C46"/>
    <w:rsid w:val="00432849"/>
    <w:rsid w:val="00432F5F"/>
    <w:rsid w:val="004353D0"/>
    <w:rsid w:val="004371C9"/>
    <w:rsid w:val="004425E7"/>
    <w:rsid w:val="0044296E"/>
    <w:rsid w:val="004438F9"/>
    <w:rsid w:val="00444306"/>
    <w:rsid w:val="00444FCD"/>
    <w:rsid w:val="0044654A"/>
    <w:rsid w:val="00446810"/>
    <w:rsid w:val="00447ABE"/>
    <w:rsid w:val="00451399"/>
    <w:rsid w:val="004533D6"/>
    <w:rsid w:val="0045448E"/>
    <w:rsid w:val="004568A9"/>
    <w:rsid w:val="004639CC"/>
    <w:rsid w:val="00465DAC"/>
    <w:rsid w:val="00471A3D"/>
    <w:rsid w:val="00471B8F"/>
    <w:rsid w:val="00471DAE"/>
    <w:rsid w:val="00471E98"/>
    <w:rsid w:val="00476221"/>
    <w:rsid w:val="00477DEA"/>
    <w:rsid w:val="00480706"/>
    <w:rsid w:val="00481446"/>
    <w:rsid w:val="00482228"/>
    <w:rsid w:val="00483074"/>
    <w:rsid w:val="004866D7"/>
    <w:rsid w:val="004960AD"/>
    <w:rsid w:val="004A1A59"/>
    <w:rsid w:val="004A266C"/>
    <w:rsid w:val="004A33F8"/>
    <w:rsid w:val="004A6483"/>
    <w:rsid w:val="004A731C"/>
    <w:rsid w:val="004A76FB"/>
    <w:rsid w:val="004B12ED"/>
    <w:rsid w:val="004B2422"/>
    <w:rsid w:val="004B2F64"/>
    <w:rsid w:val="004B4131"/>
    <w:rsid w:val="004B72F5"/>
    <w:rsid w:val="004C0545"/>
    <w:rsid w:val="004C0AA1"/>
    <w:rsid w:val="004C0FC8"/>
    <w:rsid w:val="004C3CBA"/>
    <w:rsid w:val="004D0BE5"/>
    <w:rsid w:val="004D1DD0"/>
    <w:rsid w:val="004D1DF7"/>
    <w:rsid w:val="004D2144"/>
    <w:rsid w:val="004D2819"/>
    <w:rsid w:val="004D31D8"/>
    <w:rsid w:val="004D40FD"/>
    <w:rsid w:val="004D4C9E"/>
    <w:rsid w:val="004D5AA0"/>
    <w:rsid w:val="004D740F"/>
    <w:rsid w:val="004D7C6E"/>
    <w:rsid w:val="004D7E38"/>
    <w:rsid w:val="004E0C98"/>
    <w:rsid w:val="004E350B"/>
    <w:rsid w:val="004E4B89"/>
    <w:rsid w:val="004E5DDF"/>
    <w:rsid w:val="004F2011"/>
    <w:rsid w:val="004F24E0"/>
    <w:rsid w:val="004F373C"/>
    <w:rsid w:val="004F50AC"/>
    <w:rsid w:val="005021BC"/>
    <w:rsid w:val="00502603"/>
    <w:rsid w:val="00502EFD"/>
    <w:rsid w:val="005032D7"/>
    <w:rsid w:val="005052A6"/>
    <w:rsid w:val="0050621D"/>
    <w:rsid w:val="0050686A"/>
    <w:rsid w:val="005113FB"/>
    <w:rsid w:val="00515F09"/>
    <w:rsid w:val="005230D1"/>
    <w:rsid w:val="00523B33"/>
    <w:rsid w:val="005247B5"/>
    <w:rsid w:val="0053190A"/>
    <w:rsid w:val="00532D1F"/>
    <w:rsid w:val="005339A2"/>
    <w:rsid w:val="00534BCE"/>
    <w:rsid w:val="005402BC"/>
    <w:rsid w:val="00544610"/>
    <w:rsid w:val="00547BF8"/>
    <w:rsid w:val="00550083"/>
    <w:rsid w:val="00553C5F"/>
    <w:rsid w:val="00554EF1"/>
    <w:rsid w:val="005577BC"/>
    <w:rsid w:val="005602F5"/>
    <w:rsid w:val="00560A39"/>
    <w:rsid w:val="00562FD3"/>
    <w:rsid w:val="005702DC"/>
    <w:rsid w:val="00573B28"/>
    <w:rsid w:val="00573D09"/>
    <w:rsid w:val="00576B32"/>
    <w:rsid w:val="0057794E"/>
    <w:rsid w:val="00580120"/>
    <w:rsid w:val="00581100"/>
    <w:rsid w:val="00585747"/>
    <w:rsid w:val="00592940"/>
    <w:rsid w:val="00594831"/>
    <w:rsid w:val="005A4D66"/>
    <w:rsid w:val="005B0E24"/>
    <w:rsid w:val="005B2469"/>
    <w:rsid w:val="005C1FBB"/>
    <w:rsid w:val="005C3764"/>
    <w:rsid w:val="005C3CB5"/>
    <w:rsid w:val="005C76F5"/>
    <w:rsid w:val="005D0B0A"/>
    <w:rsid w:val="005D1622"/>
    <w:rsid w:val="005D3557"/>
    <w:rsid w:val="005D3A82"/>
    <w:rsid w:val="005D4851"/>
    <w:rsid w:val="005D4CD4"/>
    <w:rsid w:val="005D57C4"/>
    <w:rsid w:val="005D5A73"/>
    <w:rsid w:val="005D655B"/>
    <w:rsid w:val="005E2060"/>
    <w:rsid w:val="005E33AD"/>
    <w:rsid w:val="005E435C"/>
    <w:rsid w:val="005E61FA"/>
    <w:rsid w:val="005E6996"/>
    <w:rsid w:val="005E6A78"/>
    <w:rsid w:val="005F1674"/>
    <w:rsid w:val="005F1BDD"/>
    <w:rsid w:val="005F201C"/>
    <w:rsid w:val="00604CCD"/>
    <w:rsid w:val="00605686"/>
    <w:rsid w:val="00606F84"/>
    <w:rsid w:val="00611029"/>
    <w:rsid w:val="0061116A"/>
    <w:rsid w:val="006128ED"/>
    <w:rsid w:val="00614EFA"/>
    <w:rsid w:val="00615423"/>
    <w:rsid w:val="00630720"/>
    <w:rsid w:val="00630D4D"/>
    <w:rsid w:val="006318FB"/>
    <w:rsid w:val="006340DB"/>
    <w:rsid w:val="006355C0"/>
    <w:rsid w:val="0063697D"/>
    <w:rsid w:val="0064032A"/>
    <w:rsid w:val="00642FFF"/>
    <w:rsid w:val="00645C61"/>
    <w:rsid w:val="006475B9"/>
    <w:rsid w:val="006531AF"/>
    <w:rsid w:val="00655FC7"/>
    <w:rsid w:val="006565D4"/>
    <w:rsid w:val="0065745F"/>
    <w:rsid w:val="00666194"/>
    <w:rsid w:val="0066646B"/>
    <w:rsid w:val="00671931"/>
    <w:rsid w:val="00674CB6"/>
    <w:rsid w:val="00675F6D"/>
    <w:rsid w:val="00680D76"/>
    <w:rsid w:val="00682D0B"/>
    <w:rsid w:val="00683664"/>
    <w:rsid w:val="00683AFF"/>
    <w:rsid w:val="00685F1C"/>
    <w:rsid w:val="00686001"/>
    <w:rsid w:val="00686382"/>
    <w:rsid w:val="006865CA"/>
    <w:rsid w:val="00686D49"/>
    <w:rsid w:val="00687694"/>
    <w:rsid w:val="0069035A"/>
    <w:rsid w:val="0069067C"/>
    <w:rsid w:val="006916A8"/>
    <w:rsid w:val="00691D06"/>
    <w:rsid w:val="006923D4"/>
    <w:rsid w:val="0069673D"/>
    <w:rsid w:val="006A6AA7"/>
    <w:rsid w:val="006C53FF"/>
    <w:rsid w:val="006D301E"/>
    <w:rsid w:val="006D4232"/>
    <w:rsid w:val="006D4A34"/>
    <w:rsid w:val="006D691E"/>
    <w:rsid w:val="006D6D19"/>
    <w:rsid w:val="006D70D8"/>
    <w:rsid w:val="006E1130"/>
    <w:rsid w:val="006E18F7"/>
    <w:rsid w:val="006E2142"/>
    <w:rsid w:val="006E56C2"/>
    <w:rsid w:val="006E75CF"/>
    <w:rsid w:val="006F3603"/>
    <w:rsid w:val="006F3969"/>
    <w:rsid w:val="006F6B22"/>
    <w:rsid w:val="006F795B"/>
    <w:rsid w:val="00705731"/>
    <w:rsid w:val="00710717"/>
    <w:rsid w:val="00710D52"/>
    <w:rsid w:val="0071445A"/>
    <w:rsid w:val="00721214"/>
    <w:rsid w:val="007221E9"/>
    <w:rsid w:val="0072449C"/>
    <w:rsid w:val="00737A8A"/>
    <w:rsid w:val="0074086C"/>
    <w:rsid w:val="00742C4E"/>
    <w:rsid w:val="00745AA9"/>
    <w:rsid w:val="00753562"/>
    <w:rsid w:val="00753A0E"/>
    <w:rsid w:val="007560D6"/>
    <w:rsid w:val="00756A4F"/>
    <w:rsid w:val="00764732"/>
    <w:rsid w:val="00765770"/>
    <w:rsid w:val="0076692E"/>
    <w:rsid w:val="00771539"/>
    <w:rsid w:val="00780B4C"/>
    <w:rsid w:val="0078281D"/>
    <w:rsid w:val="007831BA"/>
    <w:rsid w:val="00784541"/>
    <w:rsid w:val="00785B93"/>
    <w:rsid w:val="00786B78"/>
    <w:rsid w:val="0079338A"/>
    <w:rsid w:val="00793B1F"/>
    <w:rsid w:val="007964F3"/>
    <w:rsid w:val="007A2CD8"/>
    <w:rsid w:val="007A312B"/>
    <w:rsid w:val="007A35AA"/>
    <w:rsid w:val="007B09DE"/>
    <w:rsid w:val="007B4BEF"/>
    <w:rsid w:val="007C04BE"/>
    <w:rsid w:val="007C6D18"/>
    <w:rsid w:val="007C799B"/>
    <w:rsid w:val="007D0D51"/>
    <w:rsid w:val="007D3483"/>
    <w:rsid w:val="007D5B8C"/>
    <w:rsid w:val="007D6E5C"/>
    <w:rsid w:val="007D7A78"/>
    <w:rsid w:val="007E1853"/>
    <w:rsid w:val="007E6AD8"/>
    <w:rsid w:val="007E6DCA"/>
    <w:rsid w:val="007E7F63"/>
    <w:rsid w:val="007F4036"/>
    <w:rsid w:val="007F41DA"/>
    <w:rsid w:val="008038C5"/>
    <w:rsid w:val="00803CD5"/>
    <w:rsid w:val="00805A27"/>
    <w:rsid w:val="00807B82"/>
    <w:rsid w:val="008107C3"/>
    <w:rsid w:val="008130FC"/>
    <w:rsid w:val="00814CAD"/>
    <w:rsid w:val="00815B97"/>
    <w:rsid w:val="00815F02"/>
    <w:rsid w:val="00816381"/>
    <w:rsid w:val="00821185"/>
    <w:rsid w:val="008269BD"/>
    <w:rsid w:val="00826B12"/>
    <w:rsid w:val="008270D5"/>
    <w:rsid w:val="008329D8"/>
    <w:rsid w:val="00833B2B"/>
    <w:rsid w:val="0083629E"/>
    <w:rsid w:val="0083681A"/>
    <w:rsid w:val="00842021"/>
    <w:rsid w:val="00843186"/>
    <w:rsid w:val="00845A5A"/>
    <w:rsid w:val="00846183"/>
    <w:rsid w:val="008514B1"/>
    <w:rsid w:val="008530FE"/>
    <w:rsid w:val="008574C6"/>
    <w:rsid w:val="00860154"/>
    <w:rsid w:val="00860CE8"/>
    <w:rsid w:val="00862BF3"/>
    <w:rsid w:val="008651E6"/>
    <w:rsid w:val="0086574C"/>
    <w:rsid w:val="00865D0B"/>
    <w:rsid w:val="00866C33"/>
    <w:rsid w:val="008674FB"/>
    <w:rsid w:val="008706DB"/>
    <w:rsid w:val="008716BF"/>
    <w:rsid w:val="008757B7"/>
    <w:rsid w:val="00880AB8"/>
    <w:rsid w:val="0088141B"/>
    <w:rsid w:val="008830EF"/>
    <w:rsid w:val="00883897"/>
    <w:rsid w:val="00883BF2"/>
    <w:rsid w:val="00887CEE"/>
    <w:rsid w:val="008906F3"/>
    <w:rsid w:val="00894964"/>
    <w:rsid w:val="008A2C1F"/>
    <w:rsid w:val="008A37F4"/>
    <w:rsid w:val="008A4B35"/>
    <w:rsid w:val="008A5736"/>
    <w:rsid w:val="008B23D4"/>
    <w:rsid w:val="008B29E8"/>
    <w:rsid w:val="008B2CA8"/>
    <w:rsid w:val="008B2FE4"/>
    <w:rsid w:val="008B4A35"/>
    <w:rsid w:val="008C3BBE"/>
    <w:rsid w:val="008C3E92"/>
    <w:rsid w:val="008C4ED6"/>
    <w:rsid w:val="008C5BD3"/>
    <w:rsid w:val="008C7BF8"/>
    <w:rsid w:val="008D1538"/>
    <w:rsid w:val="008D31B3"/>
    <w:rsid w:val="008D6B7F"/>
    <w:rsid w:val="008D7155"/>
    <w:rsid w:val="008E1EB6"/>
    <w:rsid w:val="008E2294"/>
    <w:rsid w:val="008E4225"/>
    <w:rsid w:val="008E4F16"/>
    <w:rsid w:val="008E6D42"/>
    <w:rsid w:val="008F0EA6"/>
    <w:rsid w:val="008F120E"/>
    <w:rsid w:val="008F2230"/>
    <w:rsid w:val="008F2BE9"/>
    <w:rsid w:val="008F45C8"/>
    <w:rsid w:val="008F5DEF"/>
    <w:rsid w:val="008F73FD"/>
    <w:rsid w:val="009035FC"/>
    <w:rsid w:val="00904031"/>
    <w:rsid w:val="0091094D"/>
    <w:rsid w:val="00911E4E"/>
    <w:rsid w:val="00911FBC"/>
    <w:rsid w:val="00915DD4"/>
    <w:rsid w:val="00923F58"/>
    <w:rsid w:val="009248A3"/>
    <w:rsid w:val="00924E0D"/>
    <w:rsid w:val="0092512E"/>
    <w:rsid w:val="0093298D"/>
    <w:rsid w:val="009341D3"/>
    <w:rsid w:val="00936F9A"/>
    <w:rsid w:val="00937996"/>
    <w:rsid w:val="00941945"/>
    <w:rsid w:val="0094469C"/>
    <w:rsid w:val="00947C81"/>
    <w:rsid w:val="00952766"/>
    <w:rsid w:val="00953529"/>
    <w:rsid w:val="00953DC1"/>
    <w:rsid w:val="00960FE3"/>
    <w:rsid w:val="009624ED"/>
    <w:rsid w:val="00962B27"/>
    <w:rsid w:val="00963D9B"/>
    <w:rsid w:val="0097658C"/>
    <w:rsid w:val="00977765"/>
    <w:rsid w:val="009861D8"/>
    <w:rsid w:val="0098649D"/>
    <w:rsid w:val="00987C63"/>
    <w:rsid w:val="00990166"/>
    <w:rsid w:val="0099424A"/>
    <w:rsid w:val="00994379"/>
    <w:rsid w:val="009945D5"/>
    <w:rsid w:val="009958E9"/>
    <w:rsid w:val="009A1159"/>
    <w:rsid w:val="009A4F9D"/>
    <w:rsid w:val="009A5288"/>
    <w:rsid w:val="009A70B4"/>
    <w:rsid w:val="009B0721"/>
    <w:rsid w:val="009B45A0"/>
    <w:rsid w:val="009B6127"/>
    <w:rsid w:val="009C2A85"/>
    <w:rsid w:val="009C2E8C"/>
    <w:rsid w:val="009D0648"/>
    <w:rsid w:val="009D60EA"/>
    <w:rsid w:val="009E0972"/>
    <w:rsid w:val="009E1DD9"/>
    <w:rsid w:val="009E3C66"/>
    <w:rsid w:val="009E4104"/>
    <w:rsid w:val="009E5219"/>
    <w:rsid w:val="009E5B9E"/>
    <w:rsid w:val="009E71F7"/>
    <w:rsid w:val="009E732A"/>
    <w:rsid w:val="009E7719"/>
    <w:rsid w:val="009F285D"/>
    <w:rsid w:val="009F709C"/>
    <w:rsid w:val="009F79D9"/>
    <w:rsid w:val="00A0014D"/>
    <w:rsid w:val="00A03658"/>
    <w:rsid w:val="00A11105"/>
    <w:rsid w:val="00A1180C"/>
    <w:rsid w:val="00A125A8"/>
    <w:rsid w:val="00A13DCA"/>
    <w:rsid w:val="00A16908"/>
    <w:rsid w:val="00A16CBB"/>
    <w:rsid w:val="00A17403"/>
    <w:rsid w:val="00A177F6"/>
    <w:rsid w:val="00A17F6C"/>
    <w:rsid w:val="00A230E4"/>
    <w:rsid w:val="00A23BAE"/>
    <w:rsid w:val="00A30AA5"/>
    <w:rsid w:val="00A30F80"/>
    <w:rsid w:val="00A32EE8"/>
    <w:rsid w:val="00A32FC8"/>
    <w:rsid w:val="00A33392"/>
    <w:rsid w:val="00A37DAD"/>
    <w:rsid w:val="00A37E99"/>
    <w:rsid w:val="00A41517"/>
    <w:rsid w:val="00A450D0"/>
    <w:rsid w:val="00A453B7"/>
    <w:rsid w:val="00A4751C"/>
    <w:rsid w:val="00A52879"/>
    <w:rsid w:val="00A52D9D"/>
    <w:rsid w:val="00A5774D"/>
    <w:rsid w:val="00A60B2B"/>
    <w:rsid w:val="00A67AE5"/>
    <w:rsid w:val="00A75F1D"/>
    <w:rsid w:val="00A77753"/>
    <w:rsid w:val="00A81210"/>
    <w:rsid w:val="00A81288"/>
    <w:rsid w:val="00A86ED1"/>
    <w:rsid w:val="00A8711E"/>
    <w:rsid w:val="00A91E68"/>
    <w:rsid w:val="00A93038"/>
    <w:rsid w:val="00A939A3"/>
    <w:rsid w:val="00A95E41"/>
    <w:rsid w:val="00AA232F"/>
    <w:rsid w:val="00AA4152"/>
    <w:rsid w:val="00AA460C"/>
    <w:rsid w:val="00AA790E"/>
    <w:rsid w:val="00AA799B"/>
    <w:rsid w:val="00AB1743"/>
    <w:rsid w:val="00AB25B8"/>
    <w:rsid w:val="00AB3A3B"/>
    <w:rsid w:val="00AB5D7A"/>
    <w:rsid w:val="00AC0C71"/>
    <w:rsid w:val="00AC2C76"/>
    <w:rsid w:val="00AC5D4C"/>
    <w:rsid w:val="00AC72F8"/>
    <w:rsid w:val="00AD10B7"/>
    <w:rsid w:val="00AD154B"/>
    <w:rsid w:val="00AD1A16"/>
    <w:rsid w:val="00AD328D"/>
    <w:rsid w:val="00AD3F79"/>
    <w:rsid w:val="00AD52FA"/>
    <w:rsid w:val="00AD5FB6"/>
    <w:rsid w:val="00AE1E15"/>
    <w:rsid w:val="00AE6D87"/>
    <w:rsid w:val="00AE6E3C"/>
    <w:rsid w:val="00AE7CE5"/>
    <w:rsid w:val="00AF2AD0"/>
    <w:rsid w:val="00AF4C0D"/>
    <w:rsid w:val="00AF4C35"/>
    <w:rsid w:val="00AF4C68"/>
    <w:rsid w:val="00AF5DAE"/>
    <w:rsid w:val="00B00A41"/>
    <w:rsid w:val="00B00FD3"/>
    <w:rsid w:val="00B015FB"/>
    <w:rsid w:val="00B020C3"/>
    <w:rsid w:val="00B039B0"/>
    <w:rsid w:val="00B07E8B"/>
    <w:rsid w:val="00B213C6"/>
    <w:rsid w:val="00B24C8A"/>
    <w:rsid w:val="00B25E65"/>
    <w:rsid w:val="00B30C40"/>
    <w:rsid w:val="00B3220D"/>
    <w:rsid w:val="00B34E01"/>
    <w:rsid w:val="00B361D5"/>
    <w:rsid w:val="00B37AF6"/>
    <w:rsid w:val="00B37BBB"/>
    <w:rsid w:val="00B37FAA"/>
    <w:rsid w:val="00B40CF2"/>
    <w:rsid w:val="00B470FE"/>
    <w:rsid w:val="00B511F6"/>
    <w:rsid w:val="00B5224E"/>
    <w:rsid w:val="00B54C65"/>
    <w:rsid w:val="00B56344"/>
    <w:rsid w:val="00B57F91"/>
    <w:rsid w:val="00B605A4"/>
    <w:rsid w:val="00B608FF"/>
    <w:rsid w:val="00B620D7"/>
    <w:rsid w:val="00B63015"/>
    <w:rsid w:val="00B63D3C"/>
    <w:rsid w:val="00B6466A"/>
    <w:rsid w:val="00B66E16"/>
    <w:rsid w:val="00B6711C"/>
    <w:rsid w:val="00B675F8"/>
    <w:rsid w:val="00B70329"/>
    <w:rsid w:val="00B70C81"/>
    <w:rsid w:val="00B75F3B"/>
    <w:rsid w:val="00B8089A"/>
    <w:rsid w:val="00B8391D"/>
    <w:rsid w:val="00B83E51"/>
    <w:rsid w:val="00B841AD"/>
    <w:rsid w:val="00B848FC"/>
    <w:rsid w:val="00B84939"/>
    <w:rsid w:val="00B85A0C"/>
    <w:rsid w:val="00B87C68"/>
    <w:rsid w:val="00B90B59"/>
    <w:rsid w:val="00B92733"/>
    <w:rsid w:val="00B957FA"/>
    <w:rsid w:val="00B95D73"/>
    <w:rsid w:val="00B967DC"/>
    <w:rsid w:val="00BA3341"/>
    <w:rsid w:val="00BA3ADF"/>
    <w:rsid w:val="00BA496F"/>
    <w:rsid w:val="00BA58FE"/>
    <w:rsid w:val="00BA6DF9"/>
    <w:rsid w:val="00BB33F2"/>
    <w:rsid w:val="00BB4CB7"/>
    <w:rsid w:val="00BB5D42"/>
    <w:rsid w:val="00BC34D6"/>
    <w:rsid w:val="00BC34EA"/>
    <w:rsid w:val="00BC4D37"/>
    <w:rsid w:val="00BC6332"/>
    <w:rsid w:val="00BC669C"/>
    <w:rsid w:val="00BC7664"/>
    <w:rsid w:val="00BD4A10"/>
    <w:rsid w:val="00BD5A39"/>
    <w:rsid w:val="00BD6676"/>
    <w:rsid w:val="00BE0339"/>
    <w:rsid w:val="00BE1CFE"/>
    <w:rsid w:val="00BE4FB9"/>
    <w:rsid w:val="00BF3955"/>
    <w:rsid w:val="00BF5234"/>
    <w:rsid w:val="00BF5FC4"/>
    <w:rsid w:val="00C000C4"/>
    <w:rsid w:val="00C015C9"/>
    <w:rsid w:val="00C0191C"/>
    <w:rsid w:val="00C03024"/>
    <w:rsid w:val="00C03BF8"/>
    <w:rsid w:val="00C03ED1"/>
    <w:rsid w:val="00C06E7C"/>
    <w:rsid w:val="00C07122"/>
    <w:rsid w:val="00C12F37"/>
    <w:rsid w:val="00C133A1"/>
    <w:rsid w:val="00C13538"/>
    <w:rsid w:val="00C1383D"/>
    <w:rsid w:val="00C16DBC"/>
    <w:rsid w:val="00C1704C"/>
    <w:rsid w:val="00C17150"/>
    <w:rsid w:val="00C17BA5"/>
    <w:rsid w:val="00C2018D"/>
    <w:rsid w:val="00C203E7"/>
    <w:rsid w:val="00C209DC"/>
    <w:rsid w:val="00C26E0D"/>
    <w:rsid w:val="00C26EE0"/>
    <w:rsid w:val="00C30C86"/>
    <w:rsid w:val="00C338FE"/>
    <w:rsid w:val="00C33B7D"/>
    <w:rsid w:val="00C35740"/>
    <w:rsid w:val="00C40E58"/>
    <w:rsid w:val="00C41844"/>
    <w:rsid w:val="00C420E6"/>
    <w:rsid w:val="00C4795D"/>
    <w:rsid w:val="00C5410A"/>
    <w:rsid w:val="00C54817"/>
    <w:rsid w:val="00C5774D"/>
    <w:rsid w:val="00C624C2"/>
    <w:rsid w:val="00C62D61"/>
    <w:rsid w:val="00C62ED6"/>
    <w:rsid w:val="00C651B7"/>
    <w:rsid w:val="00C65BF8"/>
    <w:rsid w:val="00C7118E"/>
    <w:rsid w:val="00C71607"/>
    <w:rsid w:val="00C739C2"/>
    <w:rsid w:val="00C74A9E"/>
    <w:rsid w:val="00C74DA8"/>
    <w:rsid w:val="00C80BFF"/>
    <w:rsid w:val="00C81F5E"/>
    <w:rsid w:val="00C83D3A"/>
    <w:rsid w:val="00C85143"/>
    <w:rsid w:val="00C8601A"/>
    <w:rsid w:val="00C900AB"/>
    <w:rsid w:val="00C90990"/>
    <w:rsid w:val="00C95067"/>
    <w:rsid w:val="00C95928"/>
    <w:rsid w:val="00CA1418"/>
    <w:rsid w:val="00CA33F7"/>
    <w:rsid w:val="00CB3DEB"/>
    <w:rsid w:val="00CB6EDF"/>
    <w:rsid w:val="00CC303D"/>
    <w:rsid w:val="00CC64F0"/>
    <w:rsid w:val="00CC6B15"/>
    <w:rsid w:val="00CD0517"/>
    <w:rsid w:val="00CD188D"/>
    <w:rsid w:val="00CD4A0A"/>
    <w:rsid w:val="00CD76D4"/>
    <w:rsid w:val="00CE0751"/>
    <w:rsid w:val="00CE2D74"/>
    <w:rsid w:val="00CE3930"/>
    <w:rsid w:val="00CE4F91"/>
    <w:rsid w:val="00CF11A8"/>
    <w:rsid w:val="00CF6C4F"/>
    <w:rsid w:val="00D0121A"/>
    <w:rsid w:val="00D017E4"/>
    <w:rsid w:val="00D04B93"/>
    <w:rsid w:val="00D050E1"/>
    <w:rsid w:val="00D1113C"/>
    <w:rsid w:val="00D119FC"/>
    <w:rsid w:val="00D12717"/>
    <w:rsid w:val="00D207E8"/>
    <w:rsid w:val="00D22EDC"/>
    <w:rsid w:val="00D27B7F"/>
    <w:rsid w:val="00D30E9E"/>
    <w:rsid w:val="00D31A92"/>
    <w:rsid w:val="00D32A81"/>
    <w:rsid w:val="00D340A6"/>
    <w:rsid w:val="00D34147"/>
    <w:rsid w:val="00D35CA4"/>
    <w:rsid w:val="00D40F0A"/>
    <w:rsid w:val="00D4616F"/>
    <w:rsid w:val="00D46326"/>
    <w:rsid w:val="00D47079"/>
    <w:rsid w:val="00D5126A"/>
    <w:rsid w:val="00D6081E"/>
    <w:rsid w:val="00D71E91"/>
    <w:rsid w:val="00D7742E"/>
    <w:rsid w:val="00D83488"/>
    <w:rsid w:val="00D8522A"/>
    <w:rsid w:val="00D852C4"/>
    <w:rsid w:val="00D85DE0"/>
    <w:rsid w:val="00D86AC0"/>
    <w:rsid w:val="00D9021F"/>
    <w:rsid w:val="00D90769"/>
    <w:rsid w:val="00D9350F"/>
    <w:rsid w:val="00D94453"/>
    <w:rsid w:val="00D944CA"/>
    <w:rsid w:val="00D96890"/>
    <w:rsid w:val="00DA6071"/>
    <w:rsid w:val="00DA6ED8"/>
    <w:rsid w:val="00DB0AEE"/>
    <w:rsid w:val="00DB1791"/>
    <w:rsid w:val="00DB319D"/>
    <w:rsid w:val="00DB39F8"/>
    <w:rsid w:val="00DB4351"/>
    <w:rsid w:val="00DB6A5F"/>
    <w:rsid w:val="00DC3122"/>
    <w:rsid w:val="00DC6126"/>
    <w:rsid w:val="00DD01FB"/>
    <w:rsid w:val="00DD07DF"/>
    <w:rsid w:val="00DD07F6"/>
    <w:rsid w:val="00DD18EB"/>
    <w:rsid w:val="00DD4075"/>
    <w:rsid w:val="00DD4672"/>
    <w:rsid w:val="00DD789F"/>
    <w:rsid w:val="00DE12D8"/>
    <w:rsid w:val="00DE3B1A"/>
    <w:rsid w:val="00DF0230"/>
    <w:rsid w:val="00DF1711"/>
    <w:rsid w:val="00DF295B"/>
    <w:rsid w:val="00DF3A68"/>
    <w:rsid w:val="00E02F1A"/>
    <w:rsid w:val="00E03685"/>
    <w:rsid w:val="00E0393D"/>
    <w:rsid w:val="00E04007"/>
    <w:rsid w:val="00E05668"/>
    <w:rsid w:val="00E05734"/>
    <w:rsid w:val="00E07A8A"/>
    <w:rsid w:val="00E07B55"/>
    <w:rsid w:val="00E103E7"/>
    <w:rsid w:val="00E111DB"/>
    <w:rsid w:val="00E12742"/>
    <w:rsid w:val="00E151E7"/>
    <w:rsid w:val="00E171D0"/>
    <w:rsid w:val="00E20157"/>
    <w:rsid w:val="00E205CE"/>
    <w:rsid w:val="00E20A08"/>
    <w:rsid w:val="00E21252"/>
    <w:rsid w:val="00E2269E"/>
    <w:rsid w:val="00E231D3"/>
    <w:rsid w:val="00E2505E"/>
    <w:rsid w:val="00E25394"/>
    <w:rsid w:val="00E25FE0"/>
    <w:rsid w:val="00E263D2"/>
    <w:rsid w:val="00E3080C"/>
    <w:rsid w:val="00E41DB6"/>
    <w:rsid w:val="00E47D93"/>
    <w:rsid w:val="00E50C4A"/>
    <w:rsid w:val="00E570D2"/>
    <w:rsid w:val="00E5734D"/>
    <w:rsid w:val="00E6118E"/>
    <w:rsid w:val="00E64C64"/>
    <w:rsid w:val="00E7018B"/>
    <w:rsid w:val="00E704D9"/>
    <w:rsid w:val="00E721E5"/>
    <w:rsid w:val="00E73B3B"/>
    <w:rsid w:val="00E76528"/>
    <w:rsid w:val="00E77362"/>
    <w:rsid w:val="00E7782E"/>
    <w:rsid w:val="00E80321"/>
    <w:rsid w:val="00E81029"/>
    <w:rsid w:val="00E815A5"/>
    <w:rsid w:val="00E83752"/>
    <w:rsid w:val="00E83DF6"/>
    <w:rsid w:val="00E85F0B"/>
    <w:rsid w:val="00E90ACA"/>
    <w:rsid w:val="00E975A1"/>
    <w:rsid w:val="00EA0BF0"/>
    <w:rsid w:val="00EA0F0A"/>
    <w:rsid w:val="00EA1B85"/>
    <w:rsid w:val="00EA38D4"/>
    <w:rsid w:val="00EA48E8"/>
    <w:rsid w:val="00EB16FD"/>
    <w:rsid w:val="00EC1204"/>
    <w:rsid w:val="00EC16B4"/>
    <w:rsid w:val="00EC1EA4"/>
    <w:rsid w:val="00EC587F"/>
    <w:rsid w:val="00ED070E"/>
    <w:rsid w:val="00ED09F7"/>
    <w:rsid w:val="00ED347A"/>
    <w:rsid w:val="00ED6020"/>
    <w:rsid w:val="00ED6051"/>
    <w:rsid w:val="00EE0428"/>
    <w:rsid w:val="00EE2944"/>
    <w:rsid w:val="00EE5B9D"/>
    <w:rsid w:val="00EE6398"/>
    <w:rsid w:val="00EF0DFC"/>
    <w:rsid w:val="00EF190A"/>
    <w:rsid w:val="00EF1B3E"/>
    <w:rsid w:val="00EF3833"/>
    <w:rsid w:val="00EF49F7"/>
    <w:rsid w:val="00EF5382"/>
    <w:rsid w:val="00EF6365"/>
    <w:rsid w:val="00EF6B9B"/>
    <w:rsid w:val="00EF6E1C"/>
    <w:rsid w:val="00F0154E"/>
    <w:rsid w:val="00F025FB"/>
    <w:rsid w:val="00F04037"/>
    <w:rsid w:val="00F04B53"/>
    <w:rsid w:val="00F076E6"/>
    <w:rsid w:val="00F100DB"/>
    <w:rsid w:val="00F1114D"/>
    <w:rsid w:val="00F12BBE"/>
    <w:rsid w:val="00F15BFF"/>
    <w:rsid w:val="00F166F4"/>
    <w:rsid w:val="00F212D3"/>
    <w:rsid w:val="00F2471B"/>
    <w:rsid w:val="00F26E2A"/>
    <w:rsid w:val="00F34B6B"/>
    <w:rsid w:val="00F415A2"/>
    <w:rsid w:val="00F4290A"/>
    <w:rsid w:val="00F432F4"/>
    <w:rsid w:val="00F43C1F"/>
    <w:rsid w:val="00F47904"/>
    <w:rsid w:val="00F505DA"/>
    <w:rsid w:val="00F515FB"/>
    <w:rsid w:val="00F55407"/>
    <w:rsid w:val="00F55460"/>
    <w:rsid w:val="00F56262"/>
    <w:rsid w:val="00F56AEB"/>
    <w:rsid w:val="00F572C8"/>
    <w:rsid w:val="00F61642"/>
    <w:rsid w:val="00F622F2"/>
    <w:rsid w:val="00F64B22"/>
    <w:rsid w:val="00F65E55"/>
    <w:rsid w:val="00F70EEC"/>
    <w:rsid w:val="00F7775B"/>
    <w:rsid w:val="00F82027"/>
    <w:rsid w:val="00F825FB"/>
    <w:rsid w:val="00F8270B"/>
    <w:rsid w:val="00F847E5"/>
    <w:rsid w:val="00F91211"/>
    <w:rsid w:val="00F97939"/>
    <w:rsid w:val="00FA0DEB"/>
    <w:rsid w:val="00FA11C5"/>
    <w:rsid w:val="00FA418F"/>
    <w:rsid w:val="00FA423B"/>
    <w:rsid w:val="00FA5CD3"/>
    <w:rsid w:val="00FB0222"/>
    <w:rsid w:val="00FC1BA5"/>
    <w:rsid w:val="00FC3E71"/>
    <w:rsid w:val="00FC5E6B"/>
    <w:rsid w:val="00FC66D2"/>
    <w:rsid w:val="00FC695B"/>
    <w:rsid w:val="00FC7453"/>
    <w:rsid w:val="00FC7A3E"/>
    <w:rsid w:val="00FD0492"/>
    <w:rsid w:val="00FD3190"/>
    <w:rsid w:val="00FD55B6"/>
    <w:rsid w:val="00FD7D25"/>
    <w:rsid w:val="00FE2014"/>
    <w:rsid w:val="00FE4473"/>
    <w:rsid w:val="00FE4542"/>
    <w:rsid w:val="00FE5BAF"/>
    <w:rsid w:val="00FE5CFD"/>
    <w:rsid w:val="00FE5E23"/>
    <w:rsid w:val="00FE6532"/>
    <w:rsid w:val="00FE6C80"/>
    <w:rsid w:val="00FE6EE7"/>
    <w:rsid w:val="00FE7BD3"/>
    <w:rsid w:val="00FE7FB0"/>
    <w:rsid w:val="00FF0C8E"/>
    <w:rsid w:val="00FF3389"/>
    <w:rsid w:val="00FF3C80"/>
    <w:rsid w:val="00FF540F"/>
    <w:rsid w:val="00FF7090"/>
    <w:rsid w:val="00FF7362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3B3C30"/>
  <w15:docId w15:val="{AD5D0A9C-AC6B-43F1-98C2-5568B68E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color w:val="000000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Pr>
      <w:rFonts w:ascii="Arial" w:eastAsia="Arial" w:hAnsi="Arial" w:cs="Aria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2">
    <w:name w:val="ListLabel 12"/>
    <w:rPr>
      <w:b w:val="0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1">
    <w:name w:val="ListLabel 11"/>
    <w:rPr>
      <w:b w:val="0"/>
      <w:i w:val="0"/>
      <w:sz w:val="24"/>
      <w:szCs w:val="24"/>
    </w:rPr>
  </w:style>
  <w:style w:type="character" w:customStyle="1" w:styleId="ListLabel35">
    <w:name w:val="ListLabel 35"/>
    <w:rPr>
      <w:rFonts w:ascii="Arial" w:eastAsia="Times New Roman" w:hAnsi="Arial" w:cs="Arial"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WW8Num1z0">
    <w:name w:val="WW8Num1z0"/>
    <w:rPr>
      <w:rFonts w:ascii="Arial" w:hAnsi="Arial" w:cs="Arial"/>
      <w:b w:val="0"/>
      <w:bCs w:val="0"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WWCharLFO2LVL1">
    <w:name w:val="WW_CharLFO2LVL1"/>
    <w:rPr>
      <w:b w:val="0"/>
    </w:rPr>
  </w:style>
  <w:style w:type="character" w:customStyle="1" w:styleId="WWCharLFO9LVL1">
    <w:name w:val="WW_CharLFO9LVL1"/>
    <w:rPr>
      <w:rFonts w:ascii="Times New Roman" w:hAnsi="Times New Roman" w:cs="Symbol"/>
    </w:rPr>
  </w:style>
  <w:style w:type="character" w:customStyle="1" w:styleId="WWCharLFO9LVL2">
    <w:name w:val="WW_CharLFO9LVL2"/>
    <w:rPr>
      <w:rFonts w:ascii="Times New Roman" w:hAnsi="Times New Roman" w:cs="Courier New"/>
    </w:rPr>
  </w:style>
  <w:style w:type="character" w:customStyle="1" w:styleId="WWCharLFO9LVL3">
    <w:name w:val="WW_CharLFO9LVL3"/>
    <w:rPr>
      <w:rFonts w:ascii="Times New Roman" w:hAnsi="Times New Roman" w:cs="Wingdings"/>
    </w:rPr>
  </w:style>
  <w:style w:type="character" w:customStyle="1" w:styleId="WWCharLFO9LVL4">
    <w:name w:val="WW_CharLFO9LVL4"/>
    <w:rPr>
      <w:rFonts w:ascii="Times New Roman" w:hAnsi="Times New Roman" w:cs="Symbol"/>
    </w:rPr>
  </w:style>
  <w:style w:type="character" w:customStyle="1" w:styleId="WWCharLFO9LVL5">
    <w:name w:val="WW_CharLFO9LVL5"/>
    <w:rPr>
      <w:rFonts w:ascii="Times New Roman" w:hAnsi="Times New Roman" w:cs="Courier New"/>
    </w:rPr>
  </w:style>
  <w:style w:type="character" w:customStyle="1" w:styleId="WWCharLFO9LVL6">
    <w:name w:val="WW_CharLFO9LVL6"/>
    <w:rPr>
      <w:rFonts w:ascii="Times New Roman" w:hAnsi="Times New Roman" w:cs="Wingdings"/>
    </w:rPr>
  </w:style>
  <w:style w:type="character" w:customStyle="1" w:styleId="WWCharLFO9LVL7">
    <w:name w:val="WW_CharLFO9LVL7"/>
    <w:rPr>
      <w:rFonts w:ascii="Times New Roman" w:hAnsi="Times New Roman" w:cs="Symbol"/>
    </w:rPr>
  </w:style>
  <w:style w:type="character" w:customStyle="1" w:styleId="WWCharLFO9LVL8">
    <w:name w:val="WW_CharLFO9LVL8"/>
    <w:rPr>
      <w:rFonts w:ascii="Times New Roman" w:hAnsi="Times New Roman" w:cs="Courier New"/>
    </w:rPr>
  </w:style>
  <w:style w:type="character" w:customStyle="1" w:styleId="WWCharLFO9LVL9">
    <w:name w:val="WW_CharLFO9LVL9"/>
    <w:rPr>
      <w:rFonts w:ascii="Times New Roman" w:hAnsi="Times New Roman" w:cs="Wingdings"/>
    </w:rPr>
  </w:style>
  <w:style w:type="character" w:customStyle="1" w:styleId="WWCharLFO10LVL1">
    <w:name w:val="WW_CharLFO10LVL1"/>
    <w:rPr>
      <w:b w:val="0"/>
      <w:i w:val="0"/>
      <w:sz w:val="24"/>
      <w:szCs w:val="24"/>
    </w:rPr>
  </w:style>
  <w:style w:type="character" w:customStyle="1" w:styleId="WWCharLFO11LVL1">
    <w:name w:val="WW_CharLFO11LVL1"/>
    <w:rPr>
      <w:rFonts w:ascii="Times New Roman" w:hAnsi="Times New Roman" w:cs="Symbol"/>
    </w:rPr>
  </w:style>
  <w:style w:type="character" w:customStyle="1" w:styleId="WWCharLFO11LVL2">
    <w:name w:val="WW_CharLFO11LVL2"/>
    <w:rPr>
      <w:rFonts w:ascii="Times New Roman" w:hAnsi="Times New Roman" w:cs="Courier New"/>
    </w:rPr>
  </w:style>
  <w:style w:type="character" w:customStyle="1" w:styleId="WWCharLFO11LVL3">
    <w:name w:val="WW_CharLFO11LVL3"/>
    <w:rPr>
      <w:rFonts w:ascii="Times New Roman" w:hAnsi="Times New Roman" w:cs="Wingdings"/>
    </w:rPr>
  </w:style>
  <w:style w:type="character" w:customStyle="1" w:styleId="WWCharLFO11LVL4">
    <w:name w:val="WW_CharLFO11LVL4"/>
    <w:rPr>
      <w:rFonts w:ascii="Times New Roman" w:hAnsi="Times New Roman" w:cs="Symbol"/>
    </w:rPr>
  </w:style>
  <w:style w:type="character" w:customStyle="1" w:styleId="WWCharLFO11LVL5">
    <w:name w:val="WW_CharLFO11LVL5"/>
    <w:rPr>
      <w:rFonts w:ascii="Times New Roman" w:hAnsi="Times New Roman" w:cs="Courier New"/>
    </w:rPr>
  </w:style>
  <w:style w:type="character" w:customStyle="1" w:styleId="WWCharLFO11LVL6">
    <w:name w:val="WW_CharLFO11LVL6"/>
    <w:rPr>
      <w:rFonts w:ascii="Times New Roman" w:hAnsi="Times New Roman" w:cs="Wingdings"/>
    </w:rPr>
  </w:style>
  <w:style w:type="character" w:customStyle="1" w:styleId="WWCharLFO11LVL7">
    <w:name w:val="WW_CharLFO11LVL7"/>
    <w:rPr>
      <w:rFonts w:ascii="Times New Roman" w:hAnsi="Times New Roman" w:cs="Symbol"/>
    </w:rPr>
  </w:style>
  <w:style w:type="character" w:customStyle="1" w:styleId="WWCharLFO11LVL8">
    <w:name w:val="WW_CharLFO11LVL8"/>
    <w:rPr>
      <w:rFonts w:ascii="Times New Roman" w:hAnsi="Times New Roman" w:cs="Courier New"/>
    </w:rPr>
  </w:style>
  <w:style w:type="character" w:customStyle="1" w:styleId="WWCharLFO11LVL9">
    <w:name w:val="WW_CharLFO11LVL9"/>
    <w:rPr>
      <w:rFonts w:ascii="Times New Roman" w:hAnsi="Times New Roman" w:cs="Wingdings"/>
    </w:rPr>
  </w:style>
  <w:style w:type="character" w:customStyle="1" w:styleId="WWCharLFO12LVL1">
    <w:name w:val="WW_CharLFO12LVL1"/>
    <w:rPr>
      <w:rFonts w:ascii="Arial" w:eastAsia="Times New Roman" w:hAnsi="Arial"/>
    </w:rPr>
  </w:style>
  <w:style w:type="character" w:customStyle="1" w:styleId="WWCharLFO12LVL2">
    <w:name w:val="WW_CharLFO12LVL2"/>
    <w:rPr>
      <w:rFonts w:ascii="Arial" w:eastAsia="Times New Roman" w:hAnsi="Arial"/>
    </w:rPr>
  </w:style>
  <w:style w:type="character" w:customStyle="1" w:styleId="WWCharLFO12LVL3">
    <w:name w:val="WW_CharLFO12LVL3"/>
    <w:rPr>
      <w:rFonts w:ascii="Arial" w:eastAsia="Times New Roman" w:hAnsi="Arial"/>
    </w:rPr>
  </w:style>
  <w:style w:type="character" w:customStyle="1" w:styleId="WWCharLFO12LVL4">
    <w:name w:val="WW_CharLFO12LVL4"/>
    <w:rPr>
      <w:rFonts w:ascii="Arial" w:eastAsia="Times New Roman" w:hAnsi="Arial"/>
    </w:rPr>
  </w:style>
  <w:style w:type="character" w:customStyle="1" w:styleId="WWCharLFO12LVL5">
    <w:name w:val="WW_CharLFO12LVL5"/>
    <w:rPr>
      <w:rFonts w:ascii="Arial" w:eastAsia="Times New Roman" w:hAnsi="Arial"/>
    </w:rPr>
  </w:style>
  <w:style w:type="character" w:customStyle="1" w:styleId="WWCharLFO12LVL6">
    <w:name w:val="WW_CharLFO12LVL6"/>
    <w:rPr>
      <w:rFonts w:ascii="Arial" w:eastAsia="Times New Roman" w:hAnsi="Arial"/>
    </w:rPr>
  </w:style>
  <w:style w:type="character" w:customStyle="1" w:styleId="WWCharLFO12LVL7">
    <w:name w:val="WW_CharLFO12LVL7"/>
    <w:rPr>
      <w:rFonts w:ascii="Arial" w:eastAsia="Times New Roman" w:hAnsi="Arial"/>
    </w:rPr>
  </w:style>
  <w:style w:type="character" w:customStyle="1" w:styleId="WWCharLFO12LVL8">
    <w:name w:val="WW_CharLFO12LVL8"/>
    <w:rPr>
      <w:rFonts w:ascii="Arial" w:eastAsia="Times New Roman" w:hAnsi="Arial"/>
    </w:rPr>
  </w:style>
  <w:style w:type="character" w:customStyle="1" w:styleId="WWCharLFO12LVL9">
    <w:name w:val="WW_CharLFO12LVL9"/>
    <w:rPr>
      <w:rFonts w:ascii="Arial" w:eastAsia="Times New Roman" w:hAnsi="Arial"/>
    </w:rPr>
  </w:style>
  <w:style w:type="character" w:customStyle="1" w:styleId="WWCharLFO13LVL1">
    <w:name w:val="WW_CharLFO13LVL1"/>
    <w:rPr>
      <w:rFonts w:ascii="Arial" w:hAnsi="Arial"/>
    </w:rPr>
  </w:style>
  <w:style w:type="character" w:customStyle="1" w:styleId="WWCharLFO13LVL2">
    <w:name w:val="WW_CharLFO13LVL2"/>
    <w:rPr>
      <w:rFonts w:ascii="Arial" w:hAnsi="Arial"/>
    </w:rPr>
  </w:style>
  <w:style w:type="character" w:customStyle="1" w:styleId="WWCharLFO13LVL3">
    <w:name w:val="WW_CharLFO13LVL3"/>
    <w:rPr>
      <w:rFonts w:ascii="Arial" w:hAnsi="Arial"/>
    </w:rPr>
  </w:style>
  <w:style w:type="character" w:customStyle="1" w:styleId="WWCharLFO13LVL4">
    <w:name w:val="WW_CharLFO13LVL4"/>
    <w:rPr>
      <w:rFonts w:ascii="Arial" w:hAnsi="Arial"/>
    </w:rPr>
  </w:style>
  <w:style w:type="character" w:customStyle="1" w:styleId="WWCharLFO13LVL5">
    <w:name w:val="WW_CharLFO13LVL5"/>
    <w:rPr>
      <w:rFonts w:ascii="Arial" w:hAnsi="Arial"/>
    </w:rPr>
  </w:style>
  <w:style w:type="character" w:customStyle="1" w:styleId="WWCharLFO13LVL6">
    <w:name w:val="WW_CharLFO13LVL6"/>
    <w:rPr>
      <w:rFonts w:ascii="Arial" w:hAnsi="Arial"/>
    </w:rPr>
  </w:style>
  <w:style w:type="character" w:customStyle="1" w:styleId="WWCharLFO13LVL7">
    <w:name w:val="WW_CharLFO13LVL7"/>
    <w:rPr>
      <w:rFonts w:ascii="Arial" w:hAnsi="Arial"/>
    </w:rPr>
  </w:style>
  <w:style w:type="character" w:customStyle="1" w:styleId="WWCharLFO13LVL8">
    <w:name w:val="WW_CharLFO13LVL8"/>
    <w:rPr>
      <w:rFonts w:ascii="Arial" w:hAnsi="Arial"/>
    </w:rPr>
  </w:style>
  <w:style w:type="character" w:customStyle="1" w:styleId="WWCharLFO13LVL9">
    <w:name w:val="WW_CharLFO13LVL9"/>
    <w:rPr>
      <w:rFonts w:ascii="Arial" w:hAnsi="Arial"/>
    </w:rPr>
  </w:style>
  <w:style w:type="character" w:customStyle="1" w:styleId="WWCharLFO14LVL2">
    <w:name w:val="WW_CharLFO14LVL2"/>
    <w:rPr>
      <w:rFonts w:ascii="Arial" w:hAnsi="Arial"/>
    </w:rPr>
  </w:style>
  <w:style w:type="character" w:customStyle="1" w:styleId="WWCharLFO14LVL3">
    <w:name w:val="WW_CharLFO14LVL3"/>
    <w:rPr>
      <w:rFonts w:ascii="Arial" w:hAnsi="Arial"/>
    </w:rPr>
  </w:style>
  <w:style w:type="character" w:customStyle="1" w:styleId="WWCharLFO14LVL4">
    <w:name w:val="WW_CharLFO14LVL4"/>
    <w:rPr>
      <w:rFonts w:ascii="Arial" w:hAnsi="Arial"/>
    </w:rPr>
  </w:style>
  <w:style w:type="character" w:customStyle="1" w:styleId="WWCharLFO14LVL5">
    <w:name w:val="WW_CharLFO14LVL5"/>
    <w:rPr>
      <w:rFonts w:ascii="Arial" w:hAnsi="Arial"/>
    </w:rPr>
  </w:style>
  <w:style w:type="character" w:customStyle="1" w:styleId="WWCharLFO14LVL6">
    <w:name w:val="WW_CharLFO14LVL6"/>
    <w:rPr>
      <w:rFonts w:ascii="Arial" w:hAnsi="Arial"/>
    </w:rPr>
  </w:style>
  <w:style w:type="character" w:customStyle="1" w:styleId="WWCharLFO14LVL7">
    <w:name w:val="WW_CharLFO14LVL7"/>
    <w:rPr>
      <w:rFonts w:ascii="Arial" w:hAnsi="Arial"/>
    </w:rPr>
  </w:style>
  <w:style w:type="character" w:customStyle="1" w:styleId="WWCharLFO14LVL8">
    <w:name w:val="WW_CharLFO14LVL8"/>
    <w:rPr>
      <w:rFonts w:ascii="Arial" w:hAnsi="Arial"/>
    </w:rPr>
  </w:style>
  <w:style w:type="character" w:customStyle="1" w:styleId="WWCharLFO14LVL9">
    <w:name w:val="WW_CharLFO14LVL9"/>
    <w:rPr>
      <w:rFonts w:ascii="Arial" w:hAnsi="Arial"/>
    </w:rPr>
  </w:style>
  <w:style w:type="character" w:customStyle="1" w:styleId="WWCharLFO15LVL1">
    <w:name w:val="WW_CharLFO15LVL1"/>
    <w:rPr>
      <w:rFonts w:ascii="Arial" w:hAnsi="Arial"/>
    </w:rPr>
  </w:style>
  <w:style w:type="character" w:customStyle="1" w:styleId="WWCharLFO15LVL2">
    <w:name w:val="WW_CharLFO15LVL2"/>
    <w:rPr>
      <w:rFonts w:ascii="Arial" w:hAnsi="Arial"/>
    </w:rPr>
  </w:style>
  <w:style w:type="character" w:customStyle="1" w:styleId="WWCharLFO15LVL3">
    <w:name w:val="WW_CharLFO15LVL3"/>
    <w:rPr>
      <w:rFonts w:ascii="Arial" w:hAnsi="Arial"/>
    </w:rPr>
  </w:style>
  <w:style w:type="character" w:customStyle="1" w:styleId="WWCharLFO15LVL4">
    <w:name w:val="WW_CharLFO15LVL4"/>
    <w:rPr>
      <w:rFonts w:ascii="Arial" w:hAnsi="Arial"/>
    </w:rPr>
  </w:style>
  <w:style w:type="character" w:customStyle="1" w:styleId="WWCharLFO15LVL5">
    <w:name w:val="WW_CharLFO15LVL5"/>
    <w:rPr>
      <w:rFonts w:ascii="Arial" w:hAnsi="Arial"/>
    </w:rPr>
  </w:style>
  <w:style w:type="character" w:customStyle="1" w:styleId="WWCharLFO15LVL6">
    <w:name w:val="WW_CharLFO15LVL6"/>
    <w:rPr>
      <w:rFonts w:ascii="Arial" w:hAnsi="Arial"/>
    </w:rPr>
  </w:style>
  <w:style w:type="character" w:customStyle="1" w:styleId="WWCharLFO15LVL7">
    <w:name w:val="WW_CharLFO15LVL7"/>
    <w:rPr>
      <w:rFonts w:ascii="Arial" w:hAnsi="Arial"/>
    </w:rPr>
  </w:style>
  <w:style w:type="character" w:customStyle="1" w:styleId="WWCharLFO15LVL8">
    <w:name w:val="WW_CharLFO15LVL8"/>
    <w:rPr>
      <w:rFonts w:ascii="Arial" w:hAnsi="Arial"/>
    </w:rPr>
  </w:style>
  <w:style w:type="character" w:customStyle="1" w:styleId="WWCharLFO15LVL9">
    <w:name w:val="WW_CharLFO15LVL9"/>
    <w:rPr>
      <w:rFonts w:ascii="Arial" w:hAnsi="Arial"/>
    </w:rPr>
  </w:style>
  <w:style w:type="character" w:customStyle="1" w:styleId="WWCharLFO16LVL2">
    <w:name w:val="WW_CharLFO16LVL2"/>
    <w:rPr>
      <w:rFonts w:ascii="Arial" w:hAnsi="Arial"/>
    </w:rPr>
  </w:style>
  <w:style w:type="character" w:customStyle="1" w:styleId="WWCharLFO16LVL3">
    <w:name w:val="WW_CharLFO16LVL3"/>
    <w:rPr>
      <w:rFonts w:ascii="Arial" w:hAnsi="Arial"/>
    </w:rPr>
  </w:style>
  <w:style w:type="character" w:customStyle="1" w:styleId="WWCharLFO16LVL4">
    <w:name w:val="WW_CharLFO16LVL4"/>
    <w:rPr>
      <w:rFonts w:ascii="Arial" w:hAnsi="Arial"/>
    </w:rPr>
  </w:style>
  <w:style w:type="character" w:customStyle="1" w:styleId="WWCharLFO16LVL5">
    <w:name w:val="WW_CharLFO16LVL5"/>
    <w:rPr>
      <w:rFonts w:ascii="Arial" w:hAnsi="Arial"/>
    </w:rPr>
  </w:style>
  <w:style w:type="character" w:customStyle="1" w:styleId="WWCharLFO16LVL6">
    <w:name w:val="WW_CharLFO16LVL6"/>
    <w:rPr>
      <w:rFonts w:ascii="Arial" w:hAnsi="Arial"/>
    </w:rPr>
  </w:style>
  <w:style w:type="character" w:customStyle="1" w:styleId="WWCharLFO16LVL7">
    <w:name w:val="WW_CharLFO16LVL7"/>
    <w:rPr>
      <w:rFonts w:ascii="Arial" w:hAnsi="Arial"/>
    </w:rPr>
  </w:style>
  <w:style w:type="character" w:customStyle="1" w:styleId="WWCharLFO16LVL8">
    <w:name w:val="WW_CharLFO16LVL8"/>
    <w:rPr>
      <w:rFonts w:ascii="Arial" w:hAnsi="Arial"/>
    </w:rPr>
  </w:style>
  <w:style w:type="character" w:customStyle="1" w:styleId="WWCharLFO16LVL9">
    <w:name w:val="WW_CharLFO16LVL9"/>
    <w:rPr>
      <w:rFonts w:ascii="Arial" w:hAnsi="Arial"/>
    </w:rPr>
  </w:style>
  <w:style w:type="character" w:customStyle="1" w:styleId="WWCharLFO18LVL2">
    <w:name w:val="WW_CharLFO18LVL2"/>
    <w:rPr>
      <w:rFonts w:ascii="Arial" w:hAnsi="Arial"/>
    </w:rPr>
  </w:style>
  <w:style w:type="character" w:customStyle="1" w:styleId="WWCharLFO18LVL3">
    <w:name w:val="WW_CharLFO18LVL3"/>
    <w:rPr>
      <w:rFonts w:ascii="Arial" w:hAnsi="Arial"/>
    </w:rPr>
  </w:style>
  <w:style w:type="character" w:customStyle="1" w:styleId="WWCharLFO18LVL4">
    <w:name w:val="WW_CharLFO18LVL4"/>
    <w:rPr>
      <w:rFonts w:ascii="Arial" w:hAnsi="Arial"/>
    </w:rPr>
  </w:style>
  <w:style w:type="character" w:customStyle="1" w:styleId="WWCharLFO18LVL5">
    <w:name w:val="WW_CharLFO18LVL5"/>
    <w:rPr>
      <w:rFonts w:ascii="Arial" w:hAnsi="Arial"/>
    </w:rPr>
  </w:style>
  <w:style w:type="character" w:customStyle="1" w:styleId="WWCharLFO18LVL6">
    <w:name w:val="WW_CharLFO18LVL6"/>
    <w:rPr>
      <w:rFonts w:ascii="Arial" w:hAnsi="Arial"/>
    </w:rPr>
  </w:style>
  <w:style w:type="character" w:customStyle="1" w:styleId="WWCharLFO18LVL7">
    <w:name w:val="WW_CharLFO18LVL7"/>
    <w:rPr>
      <w:rFonts w:ascii="Arial" w:hAnsi="Arial"/>
    </w:rPr>
  </w:style>
  <w:style w:type="character" w:customStyle="1" w:styleId="WWCharLFO18LVL8">
    <w:name w:val="WW_CharLFO18LVL8"/>
    <w:rPr>
      <w:rFonts w:ascii="Arial" w:hAnsi="Arial"/>
    </w:rPr>
  </w:style>
  <w:style w:type="character" w:customStyle="1" w:styleId="WWCharLFO18LVL9">
    <w:name w:val="WW_CharLFO18LVL9"/>
    <w:rPr>
      <w:rFonts w:ascii="Arial" w:hAnsi="Arial"/>
    </w:rPr>
  </w:style>
  <w:style w:type="character" w:customStyle="1" w:styleId="WWCharLFO19LVL2">
    <w:name w:val="WW_CharLFO19LVL2"/>
    <w:rPr>
      <w:rFonts w:ascii="Arial" w:hAnsi="Arial"/>
    </w:rPr>
  </w:style>
  <w:style w:type="character" w:customStyle="1" w:styleId="WWCharLFO19LVL3">
    <w:name w:val="WW_CharLFO19LVL3"/>
    <w:rPr>
      <w:rFonts w:ascii="Arial" w:hAnsi="Arial"/>
    </w:rPr>
  </w:style>
  <w:style w:type="character" w:customStyle="1" w:styleId="WWCharLFO19LVL4">
    <w:name w:val="WW_CharLFO19LVL4"/>
    <w:rPr>
      <w:rFonts w:ascii="Arial" w:hAnsi="Arial"/>
    </w:rPr>
  </w:style>
  <w:style w:type="character" w:customStyle="1" w:styleId="WWCharLFO19LVL5">
    <w:name w:val="WW_CharLFO19LVL5"/>
    <w:rPr>
      <w:rFonts w:ascii="Arial" w:hAnsi="Arial"/>
    </w:rPr>
  </w:style>
  <w:style w:type="character" w:customStyle="1" w:styleId="WWCharLFO19LVL6">
    <w:name w:val="WW_CharLFO19LVL6"/>
    <w:rPr>
      <w:rFonts w:ascii="Arial" w:hAnsi="Arial"/>
    </w:rPr>
  </w:style>
  <w:style w:type="character" w:customStyle="1" w:styleId="WWCharLFO19LVL7">
    <w:name w:val="WW_CharLFO19LVL7"/>
    <w:rPr>
      <w:rFonts w:ascii="Arial" w:hAnsi="Arial"/>
    </w:rPr>
  </w:style>
  <w:style w:type="character" w:customStyle="1" w:styleId="WWCharLFO19LVL8">
    <w:name w:val="WW_CharLFO19LVL8"/>
    <w:rPr>
      <w:rFonts w:ascii="Arial" w:hAnsi="Arial"/>
    </w:rPr>
  </w:style>
  <w:style w:type="character" w:customStyle="1" w:styleId="WWCharLFO19LVL9">
    <w:name w:val="WW_CharLFO19LVL9"/>
    <w:rPr>
      <w:rFonts w:ascii="Arial" w:hAnsi="Arial"/>
    </w:rPr>
  </w:style>
  <w:style w:type="character" w:customStyle="1" w:styleId="WWCharLFO20LVL2">
    <w:name w:val="WW_CharLFO20LVL2"/>
    <w:rPr>
      <w:rFonts w:ascii="Arial" w:hAnsi="Arial"/>
    </w:rPr>
  </w:style>
  <w:style w:type="character" w:customStyle="1" w:styleId="WWCharLFO20LVL3">
    <w:name w:val="WW_CharLFO20LVL3"/>
    <w:rPr>
      <w:rFonts w:ascii="Arial" w:hAnsi="Arial"/>
    </w:rPr>
  </w:style>
  <w:style w:type="character" w:customStyle="1" w:styleId="WWCharLFO20LVL4">
    <w:name w:val="WW_CharLFO20LVL4"/>
    <w:rPr>
      <w:rFonts w:ascii="Arial" w:hAnsi="Arial"/>
    </w:rPr>
  </w:style>
  <w:style w:type="character" w:customStyle="1" w:styleId="WWCharLFO20LVL5">
    <w:name w:val="WW_CharLFO20LVL5"/>
    <w:rPr>
      <w:rFonts w:ascii="Arial" w:hAnsi="Arial"/>
    </w:rPr>
  </w:style>
  <w:style w:type="character" w:customStyle="1" w:styleId="WWCharLFO20LVL6">
    <w:name w:val="WW_CharLFO20LVL6"/>
    <w:rPr>
      <w:rFonts w:ascii="Arial" w:hAnsi="Arial"/>
    </w:rPr>
  </w:style>
  <w:style w:type="character" w:customStyle="1" w:styleId="WWCharLFO20LVL7">
    <w:name w:val="WW_CharLFO20LVL7"/>
    <w:rPr>
      <w:rFonts w:ascii="Arial" w:hAnsi="Arial"/>
    </w:rPr>
  </w:style>
  <w:style w:type="character" w:customStyle="1" w:styleId="WWCharLFO20LVL8">
    <w:name w:val="WW_CharLFO20LVL8"/>
    <w:rPr>
      <w:rFonts w:ascii="Arial" w:hAnsi="Arial"/>
    </w:rPr>
  </w:style>
  <w:style w:type="character" w:customStyle="1" w:styleId="WWCharLFO20LVL9">
    <w:name w:val="WW_CharLFO20LVL9"/>
    <w:rPr>
      <w:rFonts w:ascii="Arial" w:hAnsi="Arial"/>
    </w:rPr>
  </w:style>
  <w:style w:type="character" w:customStyle="1" w:styleId="WWCharLFO21LVL1">
    <w:name w:val="WW_CharLFO21LVL1"/>
    <w:rPr>
      <w:rFonts w:ascii="Arial" w:hAnsi="Arial"/>
      <w:b w:val="0"/>
      <w:bCs w:val="0"/>
    </w:rPr>
  </w:style>
  <w:style w:type="character" w:customStyle="1" w:styleId="WWCharLFO21LVL2">
    <w:name w:val="WW_CharLFO21LVL2"/>
    <w:rPr>
      <w:rFonts w:ascii="Arial" w:hAnsi="Arial"/>
    </w:rPr>
  </w:style>
  <w:style w:type="character" w:customStyle="1" w:styleId="WWCharLFO21LVL3">
    <w:name w:val="WW_CharLFO21LVL3"/>
    <w:rPr>
      <w:rFonts w:ascii="Arial" w:hAnsi="Arial"/>
    </w:rPr>
  </w:style>
  <w:style w:type="character" w:customStyle="1" w:styleId="WWCharLFO21LVL4">
    <w:name w:val="WW_CharLFO21LVL4"/>
    <w:rPr>
      <w:rFonts w:ascii="Arial" w:hAnsi="Arial"/>
    </w:rPr>
  </w:style>
  <w:style w:type="character" w:customStyle="1" w:styleId="WWCharLFO21LVL5">
    <w:name w:val="WW_CharLFO21LVL5"/>
    <w:rPr>
      <w:rFonts w:ascii="Arial" w:hAnsi="Arial"/>
    </w:rPr>
  </w:style>
  <w:style w:type="character" w:customStyle="1" w:styleId="WWCharLFO21LVL6">
    <w:name w:val="WW_CharLFO21LVL6"/>
    <w:rPr>
      <w:rFonts w:ascii="Arial" w:hAnsi="Arial"/>
    </w:rPr>
  </w:style>
  <w:style w:type="character" w:customStyle="1" w:styleId="WWCharLFO21LVL7">
    <w:name w:val="WW_CharLFO21LVL7"/>
    <w:rPr>
      <w:rFonts w:ascii="Arial" w:hAnsi="Arial"/>
    </w:rPr>
  </w:style>
  <w:style w:type="character" w:customStyle="1" w:styleId="WWCharLFO21LVL8">
    <w:name w:val="WW_CharLFO21LVL8"/>
    <w:rPr>
      <w:rFonts w:ascii="Arial" w:hAnsi="Arial"/>
    </w:rPr>
  </w:style>
  <w:style w:type="character" w:customStyle="1" w:styleId="WWCharLFO21LVL9">
    <w:name w:val="WW_CharLFO21LVL9"/>
    <w:rPr>
      <w:rFonts w:ascii="Arial" w:hAnsi="Arial"/>
    </w:rPr>
  </w:style>
  <w:style w:type="character" w:customStyle="1" w:styleId="WWCharLFO22LVL2">
    <w:name w:val="WW_CharLFO22LVL2"/>
    <w:rPr>
      <w:rFonts w:ascii="Arial" w:hAnsi="Arial"/>
    </w:rPr>
  </w:style>
  <w:style w:type="character" w:customStyle="1" w:styleId="WWCharLFO22LVL3">
    <w:name w:val="WW_CharLFO22LVL3"/>
    <w:rPr>
      <w:rFonts w:ascii="Arial" w:hAnsi="Arial"/>
    </w:rPr>
  </w:style>
  <w:style w:type="character" w:customStyle="1" w:styleId="WWCharLFO22LVL4">
    <w:name w:val="WW_CharLFO22LVL4"/>
    <w:rPr>
      <w:rFonts w:ascii="Arial" w:hAnsi="Arial"/>
    </w:rPr>
  </w:style>
  <w:style w:type="character" w:customStyle="1" w:styleId="WWCharLFO22LVL5">
    <w:name w:val="WW_CharLFO22LVL5"/>
    <w:rPr>
      <w:rFonts w:ascii="Arial" w:hAnsi="Arial"/>
    </w:rPr>
  </w:style>
  <w:style w:type="character" w:customStyle="1" w:styleId="WWCharLFO22LVL6">
    <w:name w:val="WW_CharLFO22LVL6"/>
    <w:rPr>
      <w:rFonts w:ascii="Arial" w:hAnsi="Arial"/>
    </w:rPr>
  </w:style>
  <w:style w:type="character" w:customStyle="1" w:styleId="WWCharLFO22LVL7">
    <w:name w:val="WW_CharLFO22LVL7"/>
    <w:rPr>
      <w:rFonts w:ascii="Arial" w:hAnsi="Arial"/>
    </w:rPr>
  </w:style>
  <w:style w:type="character" w:customStyle="1" w:styleId="WWCharLFO22LVL8">
    <w:name w:val="WW_CharLFO22LVL8"/>
    <w:rPr>
      <w:rFonts w:ascii="Arial" w:hAnsi="Arial"/>
    </w:rPr>
  </w:style>
  <w:style w:type="character" w:customStyle="1" w:styleId="WWCharLFO22LVL9">
    <w:name w:val="WW_CharLFO22LVL9"/>
    <w:rPr>
      <w:rFonts w:ascii="Arial" w:hAnsi="Arial"/>
    </w:rPr>
  </w:style>
  <w:style w:type="character" w:customStyle="1" w:styleId="WWCharLFO23LVL2">
    <w:name w:val="WW_CharLFO23LVL2"/>
    <w:rPr>
      <w:rFonts w:ascii="Arial" w:hAnsi="Arial"/>
    </w:rPr>
  </w:style>
  <w:style w:type="character" w:customStyle="1" w:styleId="WWCharLFO23LVL3">
    <w:name w:val="WW_CharLFO23LVL3"/>
    <w:rPr>
      <w:rFonts w:ascii="Arial" w:hAnsi="Arial"/>
    </w:rPr>
  </w:style>
  <w:style w:type="character" w:customStyle="1" w:styleId="WWCharLFO23LVL4">
    <w:name w:val="WW_CharLFO23LVL4"/>
    <w:rPr>
      <w:rFonts w:ascii="Arial" w:hAnsi="Arial"/>
    </w:rPr>
  </w:style>
  <w:style w:type="character" w:customStyle="1" w:styleId="WWCharLFO23LVL5">
    <w:name w:val="WW_CharLFO23LVL5"/>
    <w:rPr>
      <w:rFonts w:ascii="Arial" w:hAnsi="Arial"/>
    </w:rPr>
  </w:style>
  <w:style w:type="character" w:customStyle="1" w:styleId="WWCharLFO23LVL6">
    <w:name w:val="WW_CharLFO23LVL6"/>
    <w:rPr>
      <w:rFonts w:ascii="Arial" w:hAnsi="Arial"/>
    </w:rPr>
  </w:style>
  <w:style w:type="character" w:customStyle="1" w:styleId="WWCharLFO23LVL7">
    <w:name w:val="WW_CharLFO23LVL7"/>
    <w:rPr>
      <w:rFonts w:ascii="Arial" w:hAnsi="Arial"/>
    </w:rPr>
  </w:style>
  <w:style w:type="character" w:customStyle="1" w:styleId="WWCharLFO23LVL8">
    <w:name w:val="WW_CharLFO23LVL8"/>
    <w:rPr>
      <w:rFonts w:ascii="Arial" w:hAnsi="Arial"/>
    </w:rPr>
  </w:style>
  <w:style w:type="character" w:customStyle="1" w:styleId="WWCharLFO23LVL9">
    <w:name w:val="WW_CharLFO23LVL9"/>
    <w:rPr>
      <w:rFonts w:ascii="Arial" w:hAnsi="Arial"/>
    </w:rPr>
  </w:style>
  <w:style w:type="character" w:customStyle="1" w:styleId="WWCharLFO24LVL1">
    <w:name w:val="WW_CharLFO24LVL1"/>
    <w:rPr>
      <w:rFonts w:ascii="Arial" w:hAnsi="Arial"/>
    </w:rPr>
  </w:style>
  <w:style w:type="character" w:customStyle="1" w:styleId="WWCharLFO24LVL2">
    <w:name w:val="WW_CharLFO24LVL2"/>
    <w:rPr>
      <w:rFonts w:ascii="Arial" w:hAnsi="Arial"/>
    </w:rPr>
  </w:style>
  <w:style w:type="character" w:customStyle="1" w:styleId="WWCharLFO24LVL3">
    <w:name w:val="WW_CharLFO24LVL3"/>
    <w:rPr>
      <w:rFonts w:ascii="Arial" w:hAnsi="Arial"/>
    </w:rPr>
  </w:style>
  <w:style w:type="character" w:customStyle="1" w:styleId="WWCharLFO24LVL4">
    <w:name w:val="WW_CharLFO24LVL4"/>
    <w:rPr>
      <w:rFonts w:ascii="Arial" w:hAnsi="Arial"/>
    </w:rPr>
  </w:style>
  <w:style w:type="character" w:customStyle="1" w:styleId="WWCharLFO24LVL5">
    <w:name w:val="WW_CharLFO24LVL5"/>
    <w:rPr>
      <w:rFonts w:ascii="Arial" w:hAnsi="Arial"/>
    </w:rPr>
  </w:style>
  <w:style w:type="character" w:customStyle="1" w:styleId="WWCharLFO24LVL6">
    <w:name w:val="WW_CharLFO24LVL6"/>
    <w:rPr>
      <w:rFonts w:ascii="Arial" w:hAnsi="Arial"/>
    </w:rPr>
  </w:style>
  <w:style w:type="character" w:customStyle="1" w:styleId="WWCharLFO24LVL7">
    <w:name w:val="WW_CharLFO24LVL7"/>
    <w:rPr>
      <w:rFonts w:ascii="Arial" w:hAnsi="Arial"/>
    </w:rPr>
  </w:style>
  <w:style w:type="character" w:customStyle="1" w:styleId="WWCharLFO24LVL8">
    <w:name w:val="WW_CharLFO24LVL8"/>
    <w:rPr>
      <w:rFonts w:ascii="Arial" w:hAnsi="Arial"/>
    </w:rPr>
  </w:style>
  <w:style w:type="character" w:customStyle="1" w:styleId="WWCharLFO24LVL9">
    <w:name w:val="WW_CharLFO24LVL9"/>
    <w:rPr>
      <w:rFonts w:ascii="Arial" w:hAnsi="Arial"/>
    </w:rPr>
  </w:style>
  <w:style w:type="character" w:customStyle="1" w:styleId="WWCharLFO25LVL2">
    <w:name w:val="WW_CharLFO25LVL2"/>
    <w:rPr>
      <w:rFonts w:ascii="Arial" w:hAnsi="Arial"/>
    </w:rPr>
  </w:style>
  <w:style w:type="character" w:customStyle="1" w:styleId="WWCharLFO25LVL3">
    <w:name w:val="WW_CharLFO25LVL3"/>
    <w:rPr>
      <w:rFonts w:ascii="Arial" w:hAnsi="Arial"/>
    </w:rPr>
  </w:style>
  <w:style w:type="character" w:customStyle="1" w:styleId="WWCharLFO25LVL4">
    <w:name w:val="WW_CharLFO25LVL4"/>
    <w:rPr>
      <w:rFonts w:ascii="Arial" w:hAnsi="Arial"/>
    </w:rPr>
  </w:style>
  <w:style w:type="character" w:customStyle="1" w:styleId="WWCharLFO25LVL5">
    <w:name w:val="WW_CharLFO25LVL5"/>
    <w:rPr>
      <w:rFonts w:ascii="Arial" w:hAnsi="Arial"/>
    </w:rPr>
  </w:style>
  <w:style w:type="character" w:customStyle="1" w:styleId="WWCharLFO25LVL6">
    <w:name w:val="WW_CharLFO25LVL6"/>
    <w:rPr>
      <w:rFonts w:ascii="Arial" w:hAnsi="Arial"/>
    </w:rPr>
  </w:style>
  <w:style w:type="character" w:customStyle="1" w:styleId="WWCharLFO25LVL7">
    <w:name w:val="WW_CharLFO25LVL7"/>
    <w:rPr>
      <w:rFonts w:ascii="Arial" w:hAnsi="Arial"/>
    </w:rPr>
  </w:style>
  <w:style w:type="character" w:customStyle="1" w:styleId="WWCharLFO25LVL8">
    <w:name w:val="WW_CharLFO25LVL8"/>
    <w:rPr>
      <w:rFonts w:ascii="Arial" w:hAnsi="Arial"/>
    </w:rPr>
  </w:style>
  <w:style w:type="character" w:customStyle="1" w:styleId="WWCharLFO25LVL9">
    <w:name w:val="WW_CharLFO25LVL9"/>
    <w:rPr>
      <w:rFonts w:ascii="Arial" w:hAnsi="Arial"/>
    </w:rPr>
  </w:style>
  <w:style w:type="character" w:customStyle="1" w:styleId="WWCharLFO26LVL1">
    <w:name w:val="WW_CharLFO26LVL1"/>
    <w:rPr>
      <w:rFonts w:ascii="Arial" w:hAnsi="Arial"/>
    </w:rPr>
  </w:style>
  <w:style w:type="character" w:customStyle="1" w:styleId="WWCharLFO26LVL2">
    <w:name w:val="WW_CharLFO26LVL2"/>
    <w:rPr>
      <w:rFonts w:ascii="Arial" w:hAnsi="Arial"/>
    </w:rPr>
  </w:style>
  <w:style w:type="character" w:customStyle="1" w:styleId="WWCharLFO26LVL3">
    <w:name w:val="WW_CharLFO26LVL3"/>
    <w:rPr>
      <w:rFonts w:ascii="Arial" w:hAnsi="Arial"/>
    </w:rPr>
  </w:style>
  <w:style w:type="character" w:customStyle="1" w:styleId="WWCharLFO26LVL4">
    <w:name w:val="WW_CharLFO26LVL4"/>
    <w:rPr>
      <w:rFonts w:ascii="Arial" w:hAnsi="Arial"/>
    </w:rPr>
  </w:style>
  <w:style w:type="character" w:customStyle="1" w:styleId="WWCharLFO26LVL5">
    <w:name w:val="WW_CharLFO26LVL5"/>
    <w:rPr>
      <w:rFonts w:ascii="Arial" w:hAnsi="Arial"/>
    </w:rPr>
  </w:style>
  <w:style w:type="character" w:customStyle="1" w:styleId="WWCharLFO26LVL6">
    <w:name w:val="WW_CharLFO26LVL6"/>
    <w:rPr>
      <w:rFonts w:ascii="Arial" w:hAnsi="Arial"/>
    </w:rPr>
  </w:style>
  <w:style w:type="character" w:customStyle="1" w:styleId="WWCharLFO26LVL7">
    <w:name w:val="WW_CharLFO26LVL7"/>
    <w:rPr>
      <w:rFonts w:ascii="Arial" w:hAnsi="Arial"/>
    </w:rPr>
  </w:style>
  <w:style w:type="character" w:customStyle="1" w:styleId="WWCharLFO26LVL8">
    <w:name w:val="WW_CharLFO26LVL8"/>
    <w:rPr>
      <w:rFonts w:ascii="Arial" w:hAnsi="Arial"/>
    </w:rPr>
  </w:style>
  <w:style w:type="character" w:customStyle="1" w:styleId="WWCharLFO26LVL9">
    <w:name w:val="WW_CharLFO26LVL9"/>
    <w:rPr>
      <w:rFonts w:ascii="Arial" w:hAnsi="Arial"/>
    </w:rPr>
  </w:style>
  <w:style w:type="character" w:customStyle="1" w:styleId="WWCharLFO27LVL1">
    <w:name w:val="WW_CharLFO27LVL1"/>
    <w:rPr>
      <w:rFonts w:ascii="OpenSymbol" w:eastAsia="OpenSymbol" w:hAnsi="OpenSymbol" w:cs="OpenSymbol"/>
    </w:rPr>
  </w:style>
  <w:style w:type="character" w:customStyle="1" w:styleId="WWCharLFO27LVL2">
    <w:name w:val="WW_CharLFO27LVL2"/>
    <w:rPr>
      <w:rFonts w:ascii="OpenSymbol" w:eastAsia="OpenSymbol" w:hAnsi="OpenSymbol" w:cs="OpenSymbol"/>
    </w:rPr>
  </w:style>
  <w:style w:type="character" w:customStyle="1" w:styleId="WWCharLFO27LVL3">
    <w:name w:val="WW_CharLFO27LVL3"/>
    <w:rPr>
      <w:rFonts w:ascii="OpenSymbol" w:eastAsia="OpenSymbol" w:hAnsi="OpenSymbol" w:cs="OpenSymbol"/>
    </w:rPr>
  </w:style>
  <w:style w:type="character" w:customStyle="1" w:styleId="WWCharLFO27LVL4">
    <w:name w:val="WW_CharLFO27LVL4"/>
    <w:rPr>
      <w:rFonts w:ascii="OpenSymbol" w:eastAsia="OpenSymbol" w:hAnsi="OpenSymbol" w:cs="OpenSymbol"/>
    </w:rPr>
  </w:style>
  <w:style w:type="character" w:customStyle="1" w:styleId="WWCharLFO27LVL5">
    <w:name w:val="WW_CharLFO27LVL5"/>
    <w:rPr>
      <w:rFonts w:ascii="OpenSymbol" w:eastAsia="OpenSymbol" w:hAnsi="OpenSymbol" w:cs="OpenSymbol"/>
    </w:rPr>
  </w:style>
  <w:style w:type="character" w:customStyle="1" w:styleId="WWCharLFO27LVL6">
    <w:name w:val="WW_CharLFO27LVL6"/>
    <w:rPr>
      <w:rFonts w:ascii="OpenSymbol" w:eastAsia="OpenSymbol" w:hAnsi="OpenSymbol" w:cs="OpenSymbol"/>
    </w:rPr>
  </w:style>
  <w:style w:type="character" w:customStyle="1" w:styleId="WWCharLFO27LVL7">
    <w:name w:val="WW_CharLFO27LVL7"/>
    <w:rPr>
      <w:rFonts w:ascii="OpenSymbol" w:eastAsia="OpenSymbol" w:hAnsi="OpenSymbol" w:cs="OpenSymbol"/>
    </w:rPr>
  </w:style>
  <w:style w:type="character" w:customStyle="1" w:styleId="WWCharLFO27LVL8">
    <w:name w:val="WW_CharLFO27LVL8"/>
    <w:rPr>
      <w:rFonts w:ascii="OpenSymbol" w:eastAsia="OpenSymbol" w:hAnsi="OpenSymbol" w:cs="OpenSymbol"/>
    </w:rPr>
  </w:style>
  <w:style w:type="character" w:customStyle="1" w:styleId="WWCharLFO27LVL9">
    <w:name w:val="WW_CharLFO27LVL9"/>
    <w:rPr>
      <w:rFonts w:ascii="OpenSymbol" w:eastAsia="OpenSymbol" w:hAnsi="OpenSymbol" w:cs="OpenSymbol"/>
    </w:rPr>
  </w:style>
  <w:style w:type="character" w:customStyle="1" w:styleId="WWCharLFO28LVL2">
    <w:name w:val="WW_CharLFO28LVL2"/>
    <w:rPr>
      <w:rFonts w:ascii="Arial" w:hAnsi="Arial"/>
    </w:rPr>
  </w:style>
  <w:style w:type="character" w:customStyle="1" w:styleId="WWCharLFO28LVL3">
    <w:name w:val="WW_CharLFO28LVL3"/>
    <w:rPr>
      <w:rFonts w:ascii="Arial" w:hAnsi="Arial"/>
    </w:rPr>
  </w:style>
  <w:style w:type="character" w:customStyle="1" w:styleId="WWCharLFO28LVL4">
    <w:name w:val="WW_CharLFO28LVL4"/>
    <w:rPr>
      <w:rFonts w:ascii="Arial" w:hAnsi="Arial"/>
    </w:rPr>
  </w:style>
  <w:style w:type="character" w:customStyle="1" w:styleId="WWCharLFO28LVL5">
    <w:name w:val="WW_CharLFO28LVL5"/>
    <w:rPr>
      <w:rFonts w:ascii="Arial" w:hAnsi="Arial"/>
    </w:rPr>
  </w:style>
  <w:style w:type="character" w:customStyle="1" w:styleId="WWCharLFO28LVL6">
    <w:name w:val="WW_CharLFO28LVL6"/>
    <w:rPr>
      <w:rFonts w:ascii="Arial" w:hAnsi="Arial"/>
    </w:rPr>
  </w:style>
  <w:style w:type="character" w:customStyle="1" w:styleId="WWCharLFO28LVL7">
    <w:name w:val="WW_CharLFO28LVL7"/>
    <w:rPr>
      <w:rFonts w:ascii="Arial" w:hAnsi="Arial"/>
    </w:rPr>
  </w:style>
  <w:style w:type="character" w:customStyle="1" w:styleId="WWCharLFO28LVL8">
    <w:name w:val="WW_CharLFO28LVL8"/>
    <w:rPr>
      <w:rFonts w:ascii="Arial" w:hAnsi="Arial"/>
    </w:rPr>
  </w:style>
  <w:style w:type="character" w:customStyle="1" w:styleId="WWCharLFO28LVL9">
    <w:name w:val="WW_CharLFO28LVL9"/>
    <w:rPr>
      <w:rFonts w:ascii="Arial" w:hAnsi="Arial"/>
    </w:rPr>
  </w:style>
  <w:style w:type="character" w:customStyle="1" w:styleId="WWCharLFO29LVL1">
    <w:name w:val="WW_CharLFO29LVL1"/>
    <w:rPr>
      <w:rFonts w:ascii="OpenSymbol" w:eastAsia="OpenSymbol" w:hAnsi="OpenSymbol" w:cs="OpenSymbol"/>
    </w:rPr>
  </w:style>
  <w:style w:type="character" w:customStyle="1" w:styleId="WWCharLFO29LVL2">
    <w:name w:val="WW_CharLFO29LVL2"/>
    <w:rPr>
      <w:rFonts w:ascii="OpenSymbol" w:eastAsia="OpenSymbol" w:hAnsi="OpenSymbol" w:cs="OpenSymbol"/>
    </w:rPr>
  </w:style>
  <w:style w:type="character" w:customStyle="1" w:styleId="WWCharLFO29LVL3">
    <w:name w:val="WW_CharLFO29LVL3"/>
    <w:rPr>
      <w:rFonts w:ascii="OpenSymbol" w:eastAsia="OpenSymbol" w:hAnsi="OpenSymbol" w:cs="OpenSymbol"/>
    </w:rPr>
  </w:style>
  <w:style w:type="character" w:customStyle="1" w:styleId="WWCharLFO29LVL4">
    <w:name w:val="WW_CharLFO29LVL4"/>
    <w:rPr>
      <w:rFonts w:ascii="OpenSymbol" w:eastAsia="OpenSymbol" w:hAnsi="OpenSymbol" w:cs="OpenSymbol"/>
    </w:rPr>
  </w:style>
  <w:style w:type="character" w:customStyle="1" w:styleId="WWCharLFO29LVL5">
    <w:name w:val="WW_CharLFO29LVL5"/>
    <w:rPr>
      <w:rFonts w:ascii="OpenSymbol" w:eastAsia="OpenSymbol" w:hAnsi="OpenSymbol" w:cs="OpenSymbol"/>
    </w:rPr>
  </w:style>
  <w:style w:type="character" w:customStyle="1" w:styleId="WWCharLFO29LVL6">
    <w:name w:val="WW_CharLFO29LVL6"/>
    <w:rPr>
      <w:rFonts w:ascii="OpenSymbol" w:eastAsia="OpenSymbol" w:hAnsi="OpenSymbol" w:cs="OpenSymbol"/>
    </w:rPr>
  </w:style>
  <w:style w:type="character" w:customStyle="1" w:styleId="WWCharLFO29LVL7">
    <w:name w:val="WW_CharLFO29LVL7"/>
    <w:rPr>
      <w:rFonts w:ascii="OpenSymbol" w:eastAsia="OpenSymbol" w:hAnsi="OpenSymbol" w:cs="OpenSymbol"/>
    </w:rPr>
  </w:style>
  <w:style w:type="character" w:customStyle="1" w:styleId="WWCharLFO29LVL8">
    <w:name w:val="WW_CharLFO29LVL8"/>
    <w:rPr>
      <w:rFonts w:ascii="OpenSymbol" w:eastAsia="OpenSymbol" w:hAnsi="OpenSymbol" w:cs="OpenSymbol"/>
    </w:rPr>
  </w:style>
  <w:style w:type="character" w:customStyle="1" w:styleId="WWCharLFO29LVL9">
    <w:name w:val="WW_CharLFO29LVL9"/>
    <w:rPr>
      <w:rFonts w:ascii="OpenSymbol" w:eastAsia="OpenSymbol" w:hAnsi="OpenSymbol" w:cs="OpenSymbol"/>
    </w:rPr>
  </w:style>
  <w:style w:type="character" w:customStyle="1" w:styleId="WWCharLFO30LVL1">
    <w:name w:val="WW_CharLFO30LVL1"/>
    <w:rPr>
      <w:rFonts w:ascii="Arial" w:hAnsi="Arial"/>
    </w:rPr>
  </w:style>
  <w:style w:type="character" w:customStyle="1" w:styleId="WWCharLFO30LVL2">
    <w:name w:val="WW_CharLFO30LVL2"/>
    <w:rPr>
      <w:rFonts w:ascii="Arial" w:hAnsi="Arial"/>
    </w:rPr>
  </w:style>
  <w:style w:type="character" w:customStyle="1" w:styleId="WWCharLFO30LVL3">
    <w:name w:val="WW_CharLFO30LVL3"/>
    <w:rPr>
      <w:rFonts w:ascii="Arial" w:hAnsi="Arial"/>
    </w:rPr>
  </w:style>
  <w:style w:type="character" w:customStyle="1" w:styleId="WWCharLFO30LVL4">
    <w:name w:val="WW_CharLFO30LVL4"/>
    <w:rPr>
      <w:rFonts w:ascii="Arial" w:hAnsi="Arial"/>
    </w:rPr>
  </w:style>
  <w:style w:type="character" w:customStyle="1" w:styleId="WWCharLFO30LVL5">
    <w:name w:val="WW_CharLFO30LVL5"/>
    <w:rPr>
      <w:rFonts w:ascii="Arial" w:hAnsi="Arial"/>
    </w:rPr>
  </w:style>
  <w:style w:type="character" w:customStyle="1" w:styleId="WWCharLFO30LVL6">
    <w:name w:val="WW_CharLFO30LVL6"/>
    <w:rPr>
      <w:rFonts w:ascii="Arial" w:hAnsi="Arial"/>
    </w:rPr>
  </w:style>
  <w:style w:type="character" w:customStyle="1" w:styleId="WWCharLFO30LVL7">
    <w:name w:val="WW_CharLFO30LVL7"/>
    <w:rPr>
      <w:rFonts w:ascii="Arial" w:hAnsi="Arial"/>
    </w:rPr>
  </w:style>
  <w:style w:type="character" w:customStyle="1" w:styleId="WWCharLFO30LVL8">
    <w:name w:val="WW_CharLFO30LVL8"/>
    <w:rPr>
      <w:rFonts w:ascii="Arial" w:hAnsi="Arial"/>
    </w:rPr>
  </w:style>
  <w:style w:type="character" w:customStyle="1" w:styleId="WWCharLFO30LVL9">
    <w:name w:val="WW_CharLFO30LVL9"/>
    <w:rPr>
      <w:rFonts w:ascii="Arial" w:hAnsi="Arial"/>
    </w:rPr>
  </w:style>
  <w:style w:type="character" w:customStyle="1" w:styleId="WWCharLFO31LVL1">
    <w:name w:val="WW_CharLFO31LVL1"/>
    <w:rPr>
      <w:rFonts w:ascii="Arial" w:hAnsi="Arial"/>
      <w:b w:val="0"/>
      <w:bCs w:val="0"/>
    </w:rPr>
  </w:style>
  <w:style w:type="character" w:customStyle="1" w:styleId="WWCharLFO31LVL2">
    <w:name w:val="WW_CharLFO31LVL2"/>
    <w:rPr>
      <w:rFonts w:ascii="Arial" w:hAnsi="Arial"/>
    </w:rPr>
  </w:style>
  <w:style w:type="character" w:customStyle="1" w:styleId="WWCharLFO31LVL3">
    <w:name w:val="WW_CharLFO31LVL3"/>
    <w:rPr>
      <w:rFonts w:ascii="Arial" w:hAnsi="Arial"/>
    </w:rPr>
  </w:style>
  <w:style w:type="character" w:customStyle="1" w:styleId="WWCharLFO31LVL4">
    <w:name w:val="WW_CharLFO31LVL4"/>
    <w:rPr>
      <w:rFonts w:ascii="Arial" w:hAnsi="Arial"/>
    </w:rPr>
  </w:style>
  <w:style w:type="character" w:customStyle="1" w:styleId="WWCharLFO31LVL5">
    <w:name w:val="WW_CharLFO31LVL5"/>
    <w:rPr>
      <w:rFonts w:ascii="Arial" w:hAnsi="Arial"/>
    </w:rPr>
  </w:style>
  <w:style w:type="character" w:customStyle="1" w:styleId="WWCharLFO31LVL6">
    <w:name w:val="WW_CharLFO31LVL6"/>
    <w:rPr>
      <w:rFonts w:ascii="Arial" w:hAnsi="Arial"/>
    </w:rPr>
  </w:style>
  <w:style w:type="character" w:customStyle="1" w:styleId="WWCharLFO31LVL7">
    <w:name w:val="WW_CharLFO31LVL7"/>
    <w:rPr>
      <w:rFonts w:ascii="Arial" w:hAnsi="Arial"/>
    </w:rPr>
  </w:style>
  <w:style w:type="character" w:customStyle="1" w:styleId="WWCharLFO31LVL8">
    <w:name w:val="WW_CharLFO31LVL8"/>
    <w:rPr>
      <w:rFonts w:ascii="Arial" w:hAnsi="Arial"/>
    </w:rPr>
  </w:style>
  <w:style w:type="character" w:customStyle="1" w:styleId="WWCharLFO31LVL9">
    <w:name w:val="WW_CharLFO31LVL9"/>
    <w:rPr>
      <w:rFonts w:ascii="Arial" w:hAnsi="Arial"/>
    </w:rPr>
  </w:style>
  <w:style w:type="character" w:customStyle="1" w:styleId="WWCharLFO32LVL1">
    <w:name w:val="WW_CharLFO32LVL1"/>
    <w:rPr>
      <w:rFonts w:ascii="Arial" w:hAnsi="Arial"/>
    </w:rPr>
  </w:style>
  <w:style w:type="character" w:customStyle="1" w:styleId="WWCharLFO32LVL2">
    <w:name w:val="WW_CharLFO32LVL2"/>
    <w:rPr>
      <w:rFonts w:ascii="Arial" w:hAnsi="Arial"/>
    </w:rPr>
  </w:style>
  <w:style w:type="character" w:customStyle="1" w:styleId="WWCharLFO32LVL3">
    <w:name w:val="WW_CharLFO32LVL3"/>
    <w:rPr>
      <w:rFonts w:ascii="Arial" w:hAnsi="Arial"/>
    </w:rPr>
  </w:style>
  <w:style w:type="character" w:customStyle="1" w:styleId="WWCharLFO32LVL4">
    <w:name w:val="WW_CharLFO32LVL4"/>
    <w:rPr>
      <w:rFonts w:ascii="Arial" w:hAnsi="Arial"/>
    </w:rPr>
  </w:style>
  <w:style w:type="character" w:customStyle="1" w:styleId="WWCharLFO32LVL5">
    <w:name w:val="WW_CharLFO32LVL5"/>
    <w:rPr>
      <w:rFonts w:ascii="Arial" w:hAnsi="Arial"/>
    </w:rPr>
  </w:style>
  <w:style w:type="character" w:customStyle="1" w:styleId="WWCharLFO32LVL6">
    <w:name w:val="WW_CharLFO32LVL6"/>
    <w:rPr>
      <w:rFonts w:ascii="Arial" w:hAnsi="Arial"/>
    </w:rPr>
  </w:style>
  <w:style w:type="character" w:customStyle="1" w:styleId="WWCharLFO32LVL7">
    <w:name w:val="WW_CharLFO32LVL7"/>
    <w:rPr>
      <w:rFonts w:ascii="Arial" w:hAnsi="Arial"/>
    </w:rPr>
  </w:style>
  <w:style w:type="character" w:customStyle="1" w:styleId="WWCharLFO32LVL8">
    <w:name w:val="WW_CharLFO32LVL8"/>
    <w:rPr>
      <w:rFonts w:ascii="Arial" w:hAnsi="Arial"/>
    </w:rPr>
  </w:style>
  <w:style w:type="character" w:customStyle="1" w:styleId="WWCharLFO32LVL9">
    <w:name w:val="WW_CharLFO32LVL9"/>
    <w:rPr>
      <w:rFonts w:ascii="Arial" w:hAnsi="Arial"/>
    </w:rPr>
  </w:style>
  <w:style w:type="character" w:customStyle="1" w:styleId="WWCharLFO33LVL2">
    <w:name w:val="WW_CharLFO33LVL2"/>
    <w:rPr>
      <w:rFonts w:ascii="Arial" w:hAnsi="Arial"/>
    </w:rPr>
  </w:style>
  <w:style w:type="character" w:customStyle="1" w:styleId="WWCharLFO33LVL3">
    <w:name w:val="WW_CharLFO33LVL3"/>
    <w:rPr>
      <w:rFonts w:ascii="Arial" w:hAnsi="Arial"/>
    </w:rPr>
  </w:style>
  <w:style w:type="character" w:customStyle="1" w:styleId="WWCharLFO33LVL4">
    <w:name w:val="WW_CharLFO33LVL4"/>
    <w:rPr>
      <w:rFonts w:ascii="Arial" w:hAnsi="Arial"/>
    </w:rPr>
  </w:style>
  <w:style w:type="character" w:customStyle="1" w:styleId="WWCharLFO33LVL5">
    <w:name w:val="WW_CharLFO33LVL5"/>
    <w:rPr>
      <w:rFonts w:ascii="Arial" w:hAnsi="Arial"/>
    </w:rPr>
  </w:style>
  <w:style w:type="character" w:customStyle="1" w:styleId="WWCharLFO33LVL6">
    <w:name w:val="WW_CharLFO33LVL6"/>
    <w:rPr>
      <w:rFonts w:ascii="Arial" w:hAnsi="Arial"/>
    </w:rPr>
  </w:style>
  <w:style w:type="character" w:customStyle="1" w:styleId="WWCharLFO33LVL7">
    <w:name w:val="WW_CharLFO33LVL7"/>
    <w:rPr>
      <w:rFonts w:ascii="Arial" w:hAnsi="Arial"/>
    </w:rPr>
  </w:style>
  <w:style w:type="character" w:customStyle="1" w:styleId="WWCharLFO33LVL8">
    <w:name w:val="WW_CharLFO33LVL8"/>
    <w:rPr>
      <w:rFonts w:ascii="Arial" w:hAnsi="Arial"/>
    </w:rPr>
  </w:style>
  <w:style w:type="character" w:customStyle="1" w:styleId="WWCharLFO33LVL9">
    <w:name w:val="WW_CharLFO33LVL9"/>
    <w:rPr>
      <w:rFonts w:ascii="Arial" w:hAnsi="Arial"/>
    </w:rPr>
  </w:style>
  <w:style w:type="character" w:customStyle="1" w:styleId="WWCharLFO34LVL1">
    <w:name w:val="WW_CharLFO34LVL1"/>
    <w:rPr>
      <w:rFonts w:ascii="OpenSymbol" w:eastAsia="OpenSymbol" w:hAnsi="OpenSymbol" w:cs="OpenSymbol"/>
    </w:rPr>
  </w:style>
  <w:style w:type="character" w:customStyle="1" w:styleId="WWCharLFO34LVL2">
    <w:name w:val="WW_CharLFO34LVL2"/>
    <w:rPr>
      <w:rFonts w:ascii="OpenSymbol" w:eastAsia="OpenSymbol" w:hAnsi="OpenSymbol" w:cs="OpenSymbol"/>
    </w:rPr>
  </w:style>
  <w:style w:type="character" w:customStyle="1" w:styleId="WWCharLFO34LVL3">
    <w:name w:val="WW_CharLFO34LVL3"/>
    <w:rPr>
      <w:rFonts w:ascii="OpenSymbol" w:eastAsia="OpenSymbol" w:hAnsi="OpenSymbol" w:cs="OpenSymbol"/>
    </w:rPr>
  </w:style>
  <w:style w:type="character" w:customStyle="1" w:styleId="WWCharLFO34LVL4">
    <w:name w:val="WW_CharLFO34LVL4"/>
    <w:rPr>
      <w:rFonts w:ascii="OpenSymbol" w:eastAsia="OpenSymbol" w:hAnsi="OpenSymbol" w:cs="OpenSymbol"/>
    </w:rPr>
  </w:style>
  <w:style w:type="character" w:customStyle="1" w:styleId="WWCharLFO34LVL5">
    <w:name w:val="WW_CharLFO34LVL5"/>
    <w:rPr>
      <w:rFonts w:ascii="OpenSymbol" w:eastAsia="OpenSymbol" w:hAnsi="OpenSymbol" w:cs="OpenSymbol"/>
    </w:rPr>
  </w:style>
  <w:style w:type="character" w:customStyle="1" w:styleId="WWCharLFO34LVL6">
    <w:name w:val="WW_CharLFO34LVL6"/>
    <w:rPr>
      <w:rFonts w:ascii="OpenSymbol" w:eastAsia="OpenSymbol" w:hAnsi="OpenSymbol" w:cs="OpenSymbol"/>
    </w:rPr>
  </w:style>
  <w:style w:type="character" w:customStyle="1" w:styleId="WWCharLFO34LVL7">
    <w:name w:val="WW_CharLFO34LVL7"/>
    <w:rPr>
      <w:rFonts w:ascii="OpenSymbol" w:eastAsia="OpenSymbol" w:hAnsi="OpenSymbol" w:cs="OpenSymbol"/>
    </w:rPr>
  </w:style>
  <w:style w:type="character" w:customStyle="1" w:styleId="WWCharLFO34LVL8">
    <w:name w:val="WW_CharLFO34LVL8"/>
    <w:rPr>
      <w:rFonts w:ascii="OpenSymbol" w:eastAsia="OpenSymbol" w:hAnsi="OpenSymbol" w:cs="OpenSymbol"/>
    </w:rPr>
  </w:style>
  <w:style w:type="character" w:customStyle="1" w:styleId="WWCharLFO34LVL9">
    <w:name w:val="WW_CharLFO34LVL9"/>
    <w:rPr>
      <w:rFonts w:ascii="OpenSymbol" w:eastAsia="OpenSymbol" w:hAnsi="OpenSymbol" w:cs="OpenSymbol"/>
    </w:rPr>
  </w:style>
  <w:style w:type="character" w:customStyle="1" w:styleId="WWCharLFO35LVL1">
    <w:name w:val="WW_CharLFO35LVL1"/>
    <w:rPr>
      <w:rFonts w:ascii="OpenSymbol" w:eastAsia="OpenSymbol" w:hAnsi="OpenSymbol" w:cs="OpenSymbol"/>
    </w:rPr>
  </w:style>
  <w:style w:type="character" w:customStyle="1" w:styleId="WWCharLFO35LVL2">
    <w:name w:val="WW_CharLFO35LVL2"/>
    <w:rPr>
      <w:rFonts w:ascii="OpenSymbol" w:eastAsia="OpenSymbol" w:hAnsi="OpenSymbol" w:cs="OpenSymbol"/>
    </w:rPr>
  </w:style>
  <w:style w:type="character" w:customStyle="1" w:styleId="WWCharLFO35LVL3">
    <w:name w:val="WW_CharLFO35LVL3"/>
    <w:rPr>
      <w:rFonts w:ascii="OpenSymbol" w:eastAsia="OpenSymbol" w:hAnsi="OpenSymbol" w:cs="OpenSymbol"/>
    </w:rPr>
  </w:style>
  <w:style w:type="character" w:customStyle="1" w:styleId="WWCharLFO35LVL4">
    <w:name w:val="WW_CharLFO35LVL4"/>
    <w:rPr>
      <w:rFonts w:ascii="OpenSymbol" w:eastAsia="OpenSymbol" w:hAnsi="OpenSymbol" w:cs="OpenSymbol"/>
    </w:rPr>
  </w:style>
  <w:style w:type="character" w:customStyle="1" w:styleId="WWCharLFO35LVL5">
    <w:name w:val="WW_CharLFO35LVL5"/>
    <w:rPr>
      <w:rFonts w:ascii="OpenSymbol" w:eastAsia="OpenSymbol" w:hAnsi="OpenSymbol" w:cs="OpenSymbol"/>
    </w:rPr>
  </w:style>
  <w:style w:type="character" w:customStyle="1" w:styleId="WWCharLFO35LVL6">
    <w:name w:val="WW_CharLFO35LVL6"/>
    <w:rPr>
      <w:rFonts w:ascii="OpenSymbol" w:eastAsia="OpenSymbol" w:hAnsi="OpenSymbol" w:cs="OpenSymbol"/>
    </w:rPr>
  </w:style>
  <w:style w:type="character" w:customStyle="1" w:styleId="WWCharLFO35LVL7">
    <w:name w:val="WW_CharLFO35LVL7"/>
    <w:rPr>
      <w:rFonts w:ascii="OpenSymbol" w:eastAsia="OpenSymbol" w:hAnsi="OpenSymbol" w:cs="OpenSymbol"/>
    </w:rPr>
  </w:style>
  <w:style w:type="character" w:customStyle="1" w:styleId="WWCharLFO35LVL8">
    <w:name w:val="WW_CharLFO35LVL8"/>
    <w:rPr>
      <w:rFonts w:ascii="OpenSymbol" w:eastAsia="OpenSymbol" w:hAnsi="OpenSymbol" w:cs="OpenSymbol"/>
    </w:rPr>
  </w:style>
  <w:style w:type="character" w:customStyle="1" w:styleId="WWCharLFO35LVL9">
    <w:name w:val="WW_CharLFO35LVL9"/>
    <w:rPr>
      <w:rFonts w:ascii="OpenSymbol" w:eastAsia="OpenSymbol" w:hAnsi="OpenSymbol" w:cs="OpenSymbol"/>
    </w:rPr>
  </w:style>
  <w:style w:type="character" w:customStyle="1" w:styleId="WWCharLFO36LVL2">
    <w:name w:val="WW_CharLFO36LVL2"/>
    <w:rPr>
      <w:rFonts w:ascii="Arial" w:hAnsi="Arial"/>
    </w:rPr>
  </w:style>
  <w:style w:type="character" w:customStyle="1" w:styleId="WWCharLFO36LVL3">
    <w:name w:val="WW_CharLFO36LVL3"/>
    <w:rPr>
      <w:rFonts w:ascii="Arial" w:hAnsi="Arial"/>
    </w:rPr>
  </w:style>
  <w:style w:type="character" w:customStyle="1" w:styleId="WWCharLFO36LVL4">
    <w:name w:val="WW_CharLFO36LVL4"/>
    <w:rPr>
      <w:rFonts w:ascii="Arial" w:hAnsi="Arial"/>
    </w:rPr>
  </w:style>
  <w:style w:type="character" w:customStyle="1" w:styleId="WWCharLFO36LVL5">
    <w:name w:val="WW_CharLFO36LVL5"/>
    <w:rPr>
      <w:rFonts w:ascii="Arial" w:hAnsi="Arial"/>
    </w:rPr>
  </w:style>
  <w:style w:type="character" w:customStyle="1" w:styleId="WWCharLFO36LVL6">
    <w:name w:val="WW_CharLFO36LVL6"/>
    <w:rPr>
      <w:rFonts w:ascii="Arial" w:hAnsi="Arial"/>
    </w:rPr>
  </w:style>
  <w:style w:type="character" w:customStyle="1" w:styleId="WWCharLFO36LVL7">
    <w:name w:val="WW_CharLFO36LVL7"/>
    <w:rPr>
      <w:rFonts w:ascii="Arial" w:hAnsi="Arial"/>
    </w:rPr>
  </w:style>
  <w:style w:type="character" w:customStyle="1" w:styleId="WWCharLFO36LVL8">
    <w:name w:val="WW_CharLFO36LVL8"/>
    <w:rPr>
      <w:rFonts w:ascii="Arial" w:hAnsi="Arial"/>
    </w:rPr>
  </w:style>
  <w:style w:type="character" w:customStyle="1" w:styleId="WWCharLFO36LVL9">
    <w:name w:val="WW_CharLFO36LVL9"/>
    <w:rPr>
      <w:rFonts w:ascii="Arial" w:hAnsi="Arial"/>
    </w:rPr>
  </w:style>
  <w:style w:type="character" w:customStyle="1" w:styleId="WWCharLFO37LVL2">
    <w:name w:val="WW_CharLFO37LVL2"/>
    <w:rPr>
      <w:rFonts w:ascii="Arial" w:hAnsi="Arial"/>
    </w:rPr>
  </w:style>
  <w:style w:type="character" w:customStyle="1" w:styleId="WWCharLFO37LVL3">
    <w:name w:val="WW_CharLFO37LVL3"/>
    <w:rPr>
      <w:rFonts w:ascii="Arial" w:hAnsi="Arial"/>
    </w:rPr>
  </w:style>
  <w:style w:type="character" w:customStyle="1" w:styleId="WWCharLFO37LVL4">
    <w:name w:val="WW_CharLFO37LVL4"/>
    <w:rPr>
      <w:rFonts w:ascii="Arial" w:hAnsi="Arial"/>
    </w:rPr>
  </w:style>
  <w:style w:type="character" w:customStyle="1" w:styleId="WWCharLFO37LVL5">
    <w:name w:val="WW_CharLFO37LVL5"/>
    <w:rPr>
      <w:rFonts w:ascii="Arial" w:hAnsi="Arial"/>
    </w:rPr>
  </w:style>
  <w:style w:type="character" w:customStyle="1" w:styleId="WWCharLFO37LVL6">
    <w:name w:val="WW_CharLFO37LVL6"/>
    <w:rPr>
      <w:rFonts w:ascii="Arial" w:hAnsi="Arial"/>
    </w:rPr>
  </w:style>
  <w:style w:type="character" w:customStyle="1" w:styleId="WWCharLFO37LVL7">
    <w:name w:val="WW_CharLFO37LVL7"/>
    <w:rPr>
      <w:rFonts w:ascii="Arial" w:hAnsi="Arial"/>
    </w:rPr>
  </w:style>
  <w:style w:type="character" w:customStyle="1" w:styleId="WWCharLFO37LVL8">
    <w:name w:val="WW_CharLFO37LVL8"/>
    <w:rPr>
      <w:rFonts w:ascii="Arial" w:hAnsi="Arial"/>
    </w:rPr>
  </w:style>
  <w:style w:type="character" w:customStyle="1" w:styleId="WWCharLFO37LVL9">
    <w:name w:val="WW_CharLFO37LVL9"/>
    <w:rPr>
      <w:rFonts w:ascii="Arial" w:hAnsi="Arial"/>
    </w:rPr>
  </w:style>
  <w:style w:type="character" w:customStyle="1" w:styleId="WWCharLFO38LVL2">
    <w:name w:val="WW_CharLFO38LVL2"/>
    <w:rPr>
      <w:rFonts w:ascii="Arial" w:hAnsi="Arial"/>
    </w:rPr>
  </w:style>
  <w:style w:type="character" w:customStyle="1" w:styleId="WWCharLFO38LVL3">
    <w:name w:val="WW_CharLFO38LVL3"/>
    <w:rPr>
      <w:rFonts w:ascii="Arial" w:hAnsi="Arial"/>
    </w:rPr>
  </w:style>
  <w:style w:type="character" w:customStyle="1" w:styleId="WWCharLFO38LVL4">
    <w:name w:val="WW_CharLFO38LVL4"/>
    <w:rPr>
      <w:rFonts w:ascii="Arial" w:hAnsi="Arial"/>
    </w:rPr>
  </w:style>
  <w:style w:type="character" w:customStyle="1" w:styleId="WWCharLFO38LVL5">
    <w:name w:val="WW_CharLFO38LVL5"/>
    <w:rPr>
      <w:rFonts w:ascii="Arial" w:hAnsi="Arial"/>
    </w:rPr>
  </w:style>
  <w:style w:type="character" w:customStyle="1" w:styleId="WWCharLFO38LVL6">
    <w:name w:val="WW_CharLFO38LVL6"/>
    <w:rPr>
      <w:rFonts w:ascii="Arial" w:hAnsi="Arial"/>
    </w:rPr>
  </w:style>
  <w:style w:type="character" w:customStyle="1" w:styleId="WWCharLFO38LVL7">
    <w:name w:val="WW_CharLFO38LVL7"/>
    <w:rPr>
      <w:rFonts w:ascii="Arial" w:hAnsi="Arial"/>
    </w:rPr>
  </w:style>
  <w:style w:type="character" w:customStyle="1" w:styleId="WWCharLFO38LVL8">
    <w:name w:val="WW_CharLFO38LVL8"/>
    <w:rPr>
      <w:rFonts w:ascii="Arial" w:hAnsi="Arial"/>
    </w:rPr>
  </w:style>
  <w:style w:type="character" w:customStyle="1" w:styleId="WWCharLFO38LVL9">
    <w:name w:val="WW_CharLFO38LVL9"/>
    <w:rPr>
      <w:rFonts w:ascii="Arial" w:hAnsi="Arial"/>
    </w:rPr>
  </w:style>
  <w:style w:type="character" w:customStyle="1" w:styleId="WWCharLFO39LVL2">
    <w:name w:val="WW_CharLFO39LVL2"/>
    <w:rPr>
      <w:rFonts w:ascii="Arial" w:hAnsi="Arial"/>
    </w:rPr>
  </w:style>
  <w:style w:type="character" w:customStyle="1" w:styleId="WWCharLFO39LVL3">
    <w:name w:val="WW_CharLFO39LVL3"/>
    <w:rPr>
      <w:rFonts w:ascii="Arial" w:hAnsi="Arial"/>
    </w:rPr>
  </w:style>
  <w:style w:type="character" w:customStyle="1" w:styleId="WWCharLFO39LVL4">
    <w:name w:val="WW_CharLFO39LVL4"/>
    <w:rPr>
      <w:rFonts w:ascii="Arial" w:hAnsi="Arial"/>
    </w:rPr>
  </w:style>
  <w:style w:type="character" w:customStyle="1" w:styleId="WWCharLFO39LVL5">
    <w:name w:val="WW_CharLFO39LVL5"/>
    <w:rPr>
      <w:rFonts w:ascii="Arial" w:hAnsi="Arial"/>
    </w:rPr>
  </w:style>
  <w:style w:type="character" w:customStyle="1" w:styleId="WWCharLFO39LVL6">
    <w:name w:val="WW_CharLFO39LVL6"/>
    <w:rPr>
      <w:rFonts w:ascii="Arial" w:hAnsi="Arial"/>
    </w:rPr>
  </w:style>
  <w:style w:type="character" w:customStyle="1" w:styleId="WWCharLFO39LVL7">
    <w:name w:val="WW_CharLFO39LVL7"/>
    <w:rPr>
      <w:rFonts w:ascii="Arial" w:hAnsi="Arial"/>
    </w:rPr>
  </w:style>
  <w:style w:type="character" w:customStyle="1" w:styleId="WWCharLFO39LVL8">
    <w:name w:val="WW_CharLFO39LVL8"/>
    <w:rPr>
      <w:rFonts w:ascii="Arial" w:hAnsi="Arial"/>
    </w:rPr>
  </w:style>
  <w:style w:type="character" w:customStyle="1" w:styleId="WWCharLFO39LVL9">
    <w:name w:val="WW_CharLFO39LVL9"/>
    <w:rPr>
      <w:rFonts w:ascii="Arial" w:hAnsi="Arial"/>
    </w:rPr>
  </w:style>
  <w:style w:type="character" w:customStyle="1" w:styleId="WWCharLFO40LVL2">
    <w:name w:val="WW_CharLFO40LVL2"/>
    <w:rPr>
      <w:rFonts w:ascii="Arial" w:hAnsi="Arial"/>
    </w:rPr>
  </w:style>
  <w:style w:type="character" w:customStyle="1" w:styleId="WWCharLFO40LVL3">
    <w:name w:val="WW_CharLFO40LVL3"/>
    <w:rPr>
      <w:rFonts w:ascii="Arial" w:hAnsi="Arial"/>
    </w:rPr>
  </w:style>
  <w:style w:type="character" w:customStyle="1" w:styleId="WWCharLFO40LVL4">
    <w:name w:val="WW_CharLFO40LVL4"/>
    <w:rPr>
      <w:rFonts w:ascii="Arial" w:hAnsi="Arial"/>
    </w:rPr>
  </w:style>
  <w:style w:type="character" w:customStyle="1" w:styleId="WWCharLFO40LVL5">
    <w:name w:val="WW_CharLFO40LVL5"/>
    <w:rPr>
      <w:rFonts w:ascii="Arial" w:hAnsi="Arial"/>
    </w:rPr>
  </w:style>
  <w:style w:type="character" w:customStyle="1" w:styleId="WWCharLFO40LVL6">
    <w:name w:val="WW_CharLFO40LVL6"/>
    <w:rPr>
      <w:rFonts w:ascii="Arial" w:hAnsi="Arial"/>
    </w:rPr>
  </w:style>
  <w:style w:type="character" w:customStyle="1" w:styleId="WWCharLFO40LVL7">
    <w:name w:val="WW_CharLFO40LVL7"/>
    <w:rPr>
      <w:rFonts w:ascii="Arial" w:hAnsi="Arial"/>
    </w:rPr>
  </w:style>
  <w:style w:type="character" w:customStyle="1" w:styleId="WWCharLFO40LVL8">
    <w:name w:val="WW_CharLFO40LVL8"/>
    <w:rPr>
      <w:rFonts w:ascii="Arial" w:hAnsi="Arial"/>
    </w:rPr>
  </w:style>
  <w:style w:type="character" w:customStyle="1" w:styleId="WWCharLFO40LVL9">
    <w:name w:val="WW_CharLFO40LVL9"/>
    <w:rPr>
      <w:rFonts w:ascii="Arial" w:hAnsi="Arial"/>
    </w:rPr>
  </w:style>
  <w:style w:type="character" w:customStyle="1" w:styleId="WWCharLFO41LVL2">
    <w:name w:val="WW_CharLFO41LVL2"/>
    <w:rPr>
      <w:rFonts w:ascii="Arial" w:hAnsi="Arial"/>
    </w:rPr>
  </w:style>
  <w:style w:type="character" w:customStyle="1" w:styleId="WWCharLFO41LVL3">
    <w:name w:val="WW_CharLFO41LVL3"/>
    <w:rPr>
      <w:rFonts w:ascii="Arial" w:hAnsi="Arial"/>
    </w:rPr>
  </w:style>
  <w:style w:type="character" w:customStyle="1" w:styleId="WWCharLFO41LVL4">
    <w:name w:val="WW_CharLFO41LVL4"/>
    <w:rPr>
      <w:rFonts w:ascii="Arial" w:hAnsi="Arial"/>
    </w:rPr>
  </w:style>
  <w:style w:type="character" w:customStyle="1" w:styleId="WWCharLFO41LVL5">
    <w:name w:val="WW_CharLFO41LVL5"/>
    <w:rPr>
      <w:rFonts w:ascii="Arial" w:hAnsi="Arial"/>
    </w:rPr>
  </w:style>
  <w:style w:type="character" w:customStyle="1" w:styleId="WWCharLFO41LVL6">
    <w:name w:val="WW_CharLFO41LVL6"/>
    <w:rPr>
      <w:rFonts w:ascii="Arial" w:hAnsi="Arial"/>
    </w:rPr>
  </w:style>
  <w:style w:type="character" w:customStyle="1" w:styleId="WWCharLFO41LVL7">
    <w:name w:val="WW_CharLFO41LVL7"/>
    <w:rPr>
      <w:rFonts w:ascii="Arial" w:hAnsi="Arial"/>
    </w:rPr>
  </w:style>
  <w:style w:type="character" w:customStyle="1" w:styleId="WWCharLFO41LVL8">
    <w:name w:val="WW_CharLFO41LVL8"/>
    <w:rPr>
      <w:rFonts w:ascii="Arial" w:hAnsi="Arial"/>
    </w:rPr>
  </w:style>
  <w:style w:type="character" w:customStyle="1" w:styleId="WWCharLFO41LVL9">
    <w:name w:val="WW_CharLFO41LVL9"/>
    <w:rPr>
      <w:rFonts w:ascii="Arial" w:hAnsi="Arial"/>
    </w:rPr>
  </w:style>
  <w:style w:type="character" w:customStyle="1" w:styleId="WWCharLFO42LVL2">
    <w:name w:val="WW_CharLFO42LVL2"/>
    <w:rPr>
      <w:rFonts w:ascii="Arial" w:hAnsi="Arial"/>
    </w:rPr>
  </w:style>
  <w:style w:type="character" w:customStyle="1" w:styleId="WWCharLFO42LVL3">
    <w:name w:val="WW_CharLFO42LVL3"/>
    <w:rPr>
      <w:rFonts w:ascii="Arial" w:hAnsi="Arial"/>
    </w:rPr>
  </w:style>
  <w:style w:type="character" w:customStyle="1" w:styleId="WWCharLFO42LVL4">
    <w:name w:val="WW_CharLFO42LVL4"/>
    <w:rPr>
      <w:rFonts w:ascii="Arial" w:hAnsi="Arial"/>
    </w:rPr>
  </w:style>
  <w:style w:type="character" w:customStyle="1" w:styleId="WWCharLFO42LVL5">
    <w:name w:val="WW_CharLFO42LVL5"/>
    <w:rPr>
      <w:rFonts w:ascii="Arial" w:hAnsi="Arial"/>
    </w:rPr>
  </w:style>
  <w:style w:type="character" w:customStyle="1" w:styleId="WWCharLFO42LVL6">
    <w:name w:val="WW_CharLFO42LVL6"/>
    <w:rPr>
      <w:rFonts w:ascii="Arial" w:hAnsi="Arial"/>
    </w:rPr>
  </w:style>
  <w:style w:type="character" w:customStyle="1" w:styleId="WWCharLFO42LVL7">
    <w:name w:val="WW_CharLFO42LVL7"/>
    <w:rPr>
      <w:rFonts w:ascii="Arial" w:hAnsi="Arial"/>
    </w:rPr>
  </w:style>
  <w:style w:type="character" w:customStyle="1" w:styleId="WWCharLFO42LVL8">
    <w:name w:val="WW_CharLFO42LVL8"/>
    <w:rPr>
      <w:rFonts w:ascii="Arial" w:hAnsi="Arial"/>
    </w:rPr>
  </w:style>
  <w:style w:type="character" w:customStyle="1" w:styleId="WWCharLFO42LVL9">
    <w:name w:val="WW_CharLFO42LVL9"/>
    <w:rPr>
      <w:rFonts w:ascii="Arial" w:hAnsi="Arial"/>
    </w:rPr>
  </w:style>
  <w:style w:type="character" w:customStyle="1" w:styleId="WWCharLFO43LVL1">
    <w:name w:val="WW_CharLFO43LVL1"/>
    <w:rPr>
      <w:rFonts w:ascii="Arial" w:hAnsi="Arial"/>
    </w:rPr>
  </w:style>
  <w:style w:type="character" w:customStyle="1" w:styleId="WWCharLFO43LVL2">
    <w:name w:val="WW_CharLFO43LVL2"/>
    <w:rPr>
      <w:rFonts w:ascii="Arial" w:hAnsi="Arial"/>
    </w:rPr>
  </w:style>
  <w:style w:type="character" w:customStyle="1" w:styleId="WWCharLFO43LVL3">
    <w:name w:val="WW_CharLFO43LVL3"/>
    <w:rPr>
      <w:rFonts w:ascii="Arial" w:hAnsi="Arial"/>
    </w:rPr>
  </w:style>
  <w:style w:type="character" w:customStyle="1" w:styleId="WWCharLFO43LVL4">
    <w:name w:val="WW_CharLFO43LVL4"/>
    <w:rPr>
      <w:rFonts w:ascii="Arial" w:hAnsi="Arial"/>
    </w:rPr>
  </w:style>
  <w:style w:type="character" w:customStyle="1" w:styleId="WWCharLFO43LVL5">
    <w:name w:val="WW_CharLFO43LVL5"/>
    <w:rPr>
      <w:rFonts w:ascii="Arial" w:hAnsi="Arial"/>
    </w:rPr>
  </w:style>
  <w:style w:type="character" w:customStyle="1" w:styleId="WWCharLFO43LVL6">
    <w:name w:val="WW_CharLFO43LVL6"/>
    <w:rPr>
      <w:rFonts w:ascii="Arial" w:hAnsi="Arial"/>
    </w:rPr>
  </w:style>
  <w:style w:type="character" w:customStyle="1" w:styleId="WWCharLFO43LVL7">
    <w:name w:val="WW_CharLFO43LVL7"/>
    <w:rPr>
      <w:rFonts w:ascii="Arial" w:hAnsi="Arial"/>
    </w:rPr>
  </w:style>
  <w:style w:type="character" w:customStyle="1" w:styleId="WWCharLFO43LVL8">
    <w:name w:val="WW_CharLFO43LVL8"/>
    <w:rPr>
      <w:rFonts w:ascii="Arial" w:hAnsi="Arial"/>
    </w:rPr>
  </w:style>
  <w:style w:type="character" w:customStyle="1" w:styleId="WWCharLFO43LVL9">
    <w:name w:val="WW_CharLFO43LVL9"/>
    <w:rPr>
      <w:rFonts w:ascii="Arial" w:hAnsi="Arial"/>
    </w:rPr>
  </w:style>
  <w:style w:type="character" w:customStyle="1" w:styleId="WWCharLFO44LVL2">
    <w:name w:val="WW_CharLFO44LVL2"/>
    <w:rPr>
      <w:rFonts w:ascii="Arial" w:hAnsi="Arial"/>
    </w:rPr>
  </w:style>
  <w:style w:type="character" w:customStyle="1" w:styleId="WWCharLFO44LVL3">
    <w:name w:val="WW_CharLFO44LVL3"/>
    <w:rPr>
      <w:rFonts w:ascii="Arial" w:hAnsi="Arial"/>
    </w:rPr>
  </w:style>
  <w:style w:type="character" w:customStyle="1" w:styleId="WWCharLFO44LVL4">
    <w:name w:val="WW_CharLFO44LVL4"/>
    <w:rPr>
      <w:rFonts w:ascii="Arial" w:hAnsi="Arial"/>
    </w:rPr>
  </w:style>
  <w:style w:type="character" w:customStyle="1" w:styleId="WWCharLFO44LVL5">
    <w:name w:val="WW_CharLFO44LVL5"/>
    <w:rPr>
      <w:rFonts w:ascii="Arial" w:hAnsi="Arial"/>
    </w:rPr>
  </w:style>
  <w:style w:type="character" w:customStyle="1" w:styleId="WWCharLFO44LVL6">
    <w:name w:val="WW_CharLFO44LVL6"/>
    <w:rPr>
      <w:rFonts w:ascii="Arial" w:hAnsi="Arial"/>
    </w:rPr>
  </w:style>
  <w:style w:type="character" w:customStyle="1" w:styleId="WWCharLFO44LVL7">
    <w:name w:val="WW_CharLFO44LVL7"/>
    <w:rPr>
      <w:rFonts w:ascii="Arial" w:hAnsi="Arial"/>
    </w:rPr>
  </w:style>
  <w:style w:type="character" w:customStyle="1" w:styleId="WWCharLFO44LVL8">
    <w:name w:val="WW_CharLFO44LVL8"/>
    <w:rPr>
      <w:rFonts w:ascii="Arial" w:hAnsi="Arial"/>
    </w:rPr>
  </w:style>
  <w:style w:type="character" w:customStyle="1" w:styleId="WWCharLFO44LVL9">
    <w:name w:val="WW_CharLFO44LVL9"/>
    <w:rPr>
      <w:rFonts w:ascii="Arial" w:hAnsi="Arial"/>
    </w:rPr>
  </w:style>
  <w:style w:type="character" w:customStyle="1" w:styleId="WWCharLFO45LVL1">
    <w:name w:val="WW_CharLFO45LVL1"/>
    <w:rPr>
      <w:rFonts w:ascii="Arial" w:hAnsi="Arial"/>
    </w:rPr>
  </w:style>
  <w:style w:type="character" w:customStyle="1" w:styleId="WWCharLFO45LVL2">
    <w:name w:val="WW_CharLFO45LVL2"/>
    <w:rPr>
      <w:rFonts w:ascii="Arial" w:hAnsi="Arial"/>
    </w:rPr>
  </w:style>
  <w:style w:type="character" w:customStyle="1" w:styleId="WWCharLFO45LVL3">
    <w:name w:val="WW_CharLFO45LVL3"/>
    <w:rPr>
      <w:rFonts w:ascii="Arial" w:hAnsi="Arial"/>
    </w:rPr>
  </w:style>
  <w:style w:type="character" w:customStyle="1" w:styleId="WWCharLFO45LVL4">
    <w:name w:val="WW_CharLFO45LVL4"/>
    <w:rPr>
      <w:rFonts w:ascii="Arial" w:hAnsi="Arial"/>
    </w:rPr>
  </w:style>
  <w:style w:type="character" w:customStyle="1" w:styleId="WWCharLFO45LVL5">
    <w:name w:val="WW_CharLFO45LVL5"/>
    <w:rPr>
      <w:rFonts w:ascii="Arial" w:hAnsi="Arial"/>
    </w:rPr>
  </w:style>
  <w:style w:type="character" w:customStyle="1" w:styleId="WWCharLFO45LVL6">
    <w:name w:val="WW_CharLFO45LVL6"/>
    <w:rPr>
      <w:rFonts w:ascii="Arial" w:hAnsi="Arial"/>
    </w:rPr>
  </w:style>
  <w:style w:type="character" w:customStyle="1" w:styleId="WWCharLFO45LVL7">
    <w:name w:val="WW_CharLFO45LVL7"/>
    <w:rPr>
      <w:rFonts w:ascii="Arial" w:hAnsi="Arial"/>
    </w:rPr>
  </w:style>
  <w:style w:type="character" w:customStyle="1" w:styleId="WWCharLFO45LVL8">
    <w:name w:val="WW_CharLFO45LVL8"/>
    <w:rPr>
      <w:rFonts w:ascii="Arial" w:hAnsi="Arial"/>
    </w:rPr>
  </w:style>
  <w:style w:type="character" w:customStyle="1" w:styleId="WWCharLFO45LVL9">
    <w:name w:val="WW_CharLFO45LVL9"/>
    <w:rPr>
      <w:rFonts w:ascii="Arial" w:hAnsi="Arial"/>
    </w:rPr>
  </w:style>
  <w:style w:type="character" w:customStyle="1" w:styleId="WWCharLFO46LVL2">
    <w:name w:val="WW_CharLFO46LVL2"/>
    <w:rPr>
      <w:rFonts w:ascii="Arial" w:hAnsi="Arial"/>
    </w:rPr>
  </w:style>
  <w:style w:type="character" w:customStyle="1" w:styleId="WWCharLFO46LVL3">
    <w:name w:val="WW_CharLFO46LVL3"/>
    <w:rPr>
      <w:rFonts w:ascii="Arial" w:hAnsi="Arial"/>
    </w:rPr>
  </w:style>
  <w:style w:type="character" w:customStyle="1" w:styleId="WWCharLFO46LVL4">
    <w:name w:val="WW_CharLFO46LVL4"/>
    <w:rPr>
      <w:rFonts w:ascii="Arial" w:hAnsi="Arial"/>
    </w:rPr>
  </w:style>
  <w:style w:type="character" w:customStyle="1" w:styleId="WWCharLFO46LVL5">
    <w:name w:val="WW_CharLFO46LVL5"/>
    <w:rPr>
      <w:rFonts w:ascii="Arial" w:hAnsi="Arial"/>
    </w:rPr>
  </w:style>
  <w:style w:type="character" w:customStyle="1" w:styleId="WWCharLFO46LVL6">
    <w:name w:val="WW_CharLFO46LVL6"/>
    <w:rPr>
      <w:rFonts w:ascii="Arial" w:hAnsi="Arial"/>
    </w:rPr>
  </w:style>
  <w:style w:type="character" w:customStyle="1" w:styleId="WWCharLFO46LVL7">
    <w:name w:val="WW_CharLFO46LVL7"/>
    <w:rPr>
      <w:rFonts w:ascii="Arial" w:hAnsi="Arial"/>
    </w:rPr>
  </w:style>
  <w:style w:type="character" w:customStyle="1" w:styleId="WWCharLFO46LVL8">
    <w:name w:val="WW_CharLFO46LVL8"/>
    <w:rPr>
      <w:rFonts w:ascii="Arial" w:hAnsi="Arial"/>
    </w:rPr>
  </w:style>
  <w:style w:type="character" w:customStyle="1" w:styleId="WWCharLFO46LVL9">
    <w:name w:val="WW_CharLFO46LVL9"/>
    <w:rPr>
      <w:rFonts w:ascii="Arial" w:hAnsi="Arial"/>
    </w:rPr>
  </w:style>
  <w:style w:type="character" w:customStyle="1" w:styleId="WWCharLFO47LVL1">
    <w:name w:val="WW_CharLFO47LVL1"/>
    <w:rPr>
      <w:rFonts w:ascii="Arial" w:hAnsi="Arial"/>
    </w:rPr>
  </w:style>
  <w:style w:type="character" w:customStyle="1" w:styleId="WWCharLFO47LVL2">
    <w:name w:val="WW_CharLFO47LVL2"/>
    <w:rPr>
      <w:rFonts w:ascii="Arial" w:hAnsi="Arial"/>
    </w:rPr>
  </w:style>
  <w:style w:type="character" w:customStyle="1" w:styleId="WWCharLFO47LVL3">
    <w:name w:val="WW_CharLFO47LVL3"/>
    <w:rPr>
      <w:rFonts w:ascii="Arial" w:hAnsi="Arial"/>
    </w:rPr>
  </w:style>
  <w:style w:type="character" w:customStyle="1" w:styleId="WWCharLFO47LVL4">
    <w:name w:val="WW_CharLFO47LVL4"/>
    <w:rPr>
      <w:rFonts w:ascii="Arial" w:hAnsi="Arial"/>
    </w:rPr>
  </w:style>
  <w:style w:type="character" w:customStyle="1" w:styleId="WWCharLFO47LVL5">
    <w:name w:val="WW_CharLFO47LVL5"/>
    <w:rPr>
      <w:rFonts w:ascii="Arial" w:hAnsi="Arial"/>
    </w:rPr>
  </w:style>
  <w:style w:type="character" w:customStyle="1" w:styleId="WWCharLFO47LVL6">
    <w:name w:val="WW_CharLFO47LVL6"/>
    <w:rPr>
      <w:rFonts w:ascii="Arial" w:hAnsi="Arial"/>
    </w:rPr>
  </w:style>
  <w:style w:type="character" w:customStyle="1" w:styleId="WWCharLFO47LVL7">
    <w:name w:val="WW_CharLFO47LVL7"/>
    <w:rPr>
      <w:rFonts w:ascii="Arial" w:hAnsi="Arial"/>
    </w:rPr>
  </w:style>
  <w:style w:type="character" w:customStyle="1" w:styleId="WWCharLFO47LVL8">
    <w:name w:val="WW_CharLFO47LVL8"/>
    <w:rPr>
      <w:rFonts w:ascii="Arial" w:hAnsi="Arial"/>
    </w:rPr>
  </w:style>
  <w:style w:type="character" w:customStyle="1" w:styleId="WWCharLFO47LVL9">
    <w:name w:val="WW_CharLFO47LVL9"/>
    <w:rPr>
      <w:rFonts w:ascii="Arial" w:hAnsi="Arial"/>
    </w:rPr>
  </w:style>
  <w:style w:type="character" w:customStyle="1" w:styleId="WWCharLFO48LVL2">
    <w:name w:val="WW_CharLFO48LVL2"/>
    <w:rPr>
      <w:rFonts w:ascii="Arial" w:hAnsi="Arial"/>
    </w:rPr>
  </w:style>
  <w:style w:type="character" w:customStyle="1" w:styleId="WWCharLFO48LVL3">
    <w:name w:val="WW_CharLFO48LVL3"/>
    <w:rPr>
      <w:rFonts w:ascii="Arial" w:hAnsi="Arial"/>
    </w:rPr>
  </w:style>
  <w:style w:type="character" w:customStyle="1" w:styleId="WWCharLFO48LVL4">
    <w:name w:val="WW_CharLFO48LVL4"/>
    <w:rPr>
      <w:rFonts w:ascii="Arial" w:hAnsi="Arial"/>
    </w:rPr>
  </w:style>
  <w:style w:type="character" w:customStyle="1" w:styleId="WWCharLFO48LVL5">
    <w:name w:val="WW_CharLFO48LVL5"/>
    <w:rPr>
      <w:rFonts w:ascii="Arial" w:hAnsi="Arial"/>
    </w:rPr>
  </w:style>
  <w:style w:type="character" w:customStyle="1" w:styleId="WWCharLFO48LVL6">
    <w:name w:val="WW_CharLFO48LVL6"/>
    <w:rPr>
      <w:rFonts w:ascii="Arial" w:hAnsi="Arial"/>
    </w:rPr>
  </w:style>
  <w:style w:type="character" w:customStyle="1" w:styleId="WWCharLFO48LVL7">
    <w:name w:val="WW_CharLFO48LVL7"/>
    <w:rPr>
      <w:rFonts w:ascii="Arial" w:hAnsi="Arial"/>
    </w:rPr>
  </w:style>
  <w:style w:type="character" w:customStyle="1" w:styleId="WWCharLFO48LVL8">
    <w:name w:val="WW_CharLFO48LVL8"/>
    <w:rPr>
      <w:rFonts w:ascii="Arial" w:hAnsi="Arial"/>
    </w:rPr>
  </w:style>
  <w:style w:type="character" w:customStyle="1" w:styleId="WWCharLFO48LVL9">
    <w:name w:val="WW_CharLFO48LVL9"/>
    <w:rPr>
      <w:rFonts w:ascii="Arial" w:hAnsi="Arial"/>
    </w:rPr>
  </w:style>
  <w:style w:type="character" w:customStyle="1" w:styleId="WWCharLFO49LVL1">
    <w:name w:val="WW_CharLFO49LVL1"/>
    <w:rPr>
      <w:rFonts w:ascii="Arial" w:hAnsi="Arial"/>
    </w:rPr>
  </w:style>
  <w:style w:type="character" w:customStyle="1" w:styleId="WWCharLFO49LVL2">
    <w:name w:val="WW_CharLFO49LVL2"/>
    <w:rPr>
      <w:rFonts w:ascii="Arial" w:hAnsi="Arial"/>
    </w:rPr>
  </w:style>
  <w:style w:type="character" w:customStyle="1" w:styleId="WWCharLFO49LVL3">
    <w:name w:val="WW_CharLFO49LVL3"/>
    <w:rPr>
      <w:rFonts w:ascii="Arial" w:hAnsi="Arial"/>
    </w:rPr>
  </w:style>
  <w:style w:type="character" w:customStyle="1" w:styleId="WWCharLFO49LVL4">
    <w:name w:val="WW_CharLFO49LVL4"/>
    <w:rPr>
      <w:rFonts w:ascii="Arial" w:hAnsi="Arial"/>
    </w:rPr>
  </w:style>
  <w:style w:type="character" w:customStyle="1" w:styleId="WWCharLFO49LVL5">
    <w:name w:val="WW_CharLFO49LVL5"/>
    <w:rPr>
      <w:rFonts w:ascii="Arial" w:hAnsi="Arial"/>
    </w:rPr>
  </w:style>
  <w:style w:type="character" w:customStyle="1" w:styleId="WWCharLFO49LVL6">
    <w:name w:val="WW_CharLFO49LVL6"/>
    <w:rPr>
      <w:rFonts w:ascii="Arial" w:hAnsi="Arial"/>
    </w:rPr>
  </w:style>
  <w:style w:type="character" w:customStyle="1" w:styleId="WWCharLFO49LVL7">
    <w:name w:val="WW_CharLFO49LVL7"/>
    <w:rPr>
      <w:rFonts w:ascii="Arial" w:hAnsi="Arial"/>
    </w:rPr>
  </w:style>
  <w:style w:type="character" w:customStyle="1" w:styleId="WWCharLFO49LVL8">
    <w:name w:val="WW_CharLFO49LVL8"/>
    <w:rPr>
      <w:rFonts w:ascii="Arial" w:hAnsi="Arial"/>
    </w:rPr>
  </w:style>
  <w:style w:type="character" w:customStyle="1" w:styleId="WWCharLFO49LVL9">
    <w:name w:val="WW_CharLFO49LVL9"/>
    <w:rPr>
      <w:rFonts w:ascii="Arial" w:hAnsi="Arial"/>
    </w:rPr>
  </w:style>
  <w:style w:type="character" w:customStyle="1" w:styleId="WWCharLFO50LVL1">
    <w:name w:val="WW_CharLFO50LVL1"/>
    <w:rPr>
      <w:rFonts w:ascii="Arial" w:hAnsi="Arial"/>
    </w:rPr>
  </w:style>
  <w:style w:type="character" w:customStyle="1" w:styleId="WWCharLFO50LVL2">
    <w:name w:val="WW_CharLFO50LVL2"/>
    <w:rPr>
      <w:rFonts w:ascii="Arial" w:hAnsi="Arial"/>
    </w:rPr>
  </w:style>
  <w:style w:type="character" w:customStyle="1" w:styleId="WWCharLFO50LVL3">
    <w:name w:val="WW_CharLFO50LVL3"/>
    <w:rPr>
      <w:rFonts w:ascii="Arial" w:hAnsi="Arial"/>
    </w:rPr>
  </w:style>
  <w:style w:type="character" w:customStyle="1" w:styleId="WWCharLFO50LVL4">
    <w:name w:val="WW_CharLFO50LVL4"/>
    <w:rPr>
      <w:rFonts w:ascii="Arial" w:hAnsi="Arial"/>
    </w:rPr>
  </w:style>
  <w:style w:type="character" w:customStyle="1" w:styleId="WWCharLFO50LVL5">
    <w:name w:val="WW_CharLFO50LVL5"/>
    <w:rPr>
      <w:rFonts w:ascii="Arial" w:hAnsi="Arial"/>
    </w:rPr>
  </w:style>
  <w:style w:type="character" w:customStyle="1" w:styleId="WWCharLFO50LVL6">
    <w:name w:val="WW_CharLFO50LVL6"/>
    <w:rPr>
      <w:rFonts w:ascii="Arial" w:hAnsi="Arial"/>
    </w:rPr>
  </w:style>
  <w:style w:type="character" w:customStyle="1" w:styleId="WWCharLFO50LVL7">
    <w:name w:val="WW_CharLFO50LVL7"/>
    <w:rPr>
      <w:rFonts w:ascii="Arial" w:hAnsi="Arial"/>
    </w:rPr>
  </w:style>
  <w:style w:type="character" w:customStyle="1" w:styleId="WWCharLFO50LVL8">
    <w:name w:val="WW_CharLFO50LVL8"/>
    <w:rPr>
      <w:rFonts w:ascii="Arial" w:hAnsi="Arial"/>
    </w:rPr>
  </w:style>
  <w:style w:type="character" w:customStyle="1" w:styleId="WWCharLFO50LVL9">
    <w:name w:val="WW_CharLFO50LVL9"/>
    <w:rPr>
      <w:rFonts w:ascii="Arial" w:hAnsi="Arial"/>
    </w:rPr>
  </w:style>
  <w:style w:type="character" w:customStyle="1" w:styleId="WWCharLFO51LVL1">
    <w:name w:val="WW_CharLFO51LVL1"/>
    <w:rPr>
      <w:rFonts w:ascii="Symbol" w:hAnsi="Symbol"/>
    </w:rPr>
  </w:style>
  <w:style w:type="character" w:customStyle="1" w:styleId="WWCharLFO51LVL2">
    <w:name w:val="WW_CharLFO51LVL2"/>
    <w:rPr>
      <w:rFonts w:ascii="OpenSymbol" w:eastAsia="OpenSymbol" w:hAnsi="OpenSymbol" w:cs="OpenSymbol"/>
    </w:rPr>
  </w:style>
  <w:style w:type="character" w:customStyle="1" w:styleId="WWCharLFO51LVL3">
    <w:name w:val="WW_CharLFO51LVL3"/>
    <w:rPr>
      <w:rFonts w:ascii="OpenSymbol" w:eastAsia="OpenSymbol" w:hAnsi="OpenSymbol" w:cs="OpenSymbol"/>
    </w:rPr>
  </w:style>
  <w:style w:type="character" w:customStyle="1" w:styleId="WWCharLFO51LVL4">
    <w:name w:val="WW_CharLFO51LVL4"/>
    <w:rPr>
      <w:rFonts w:ascii="OpenSymbol" w:eastAsia="OpenSymbol" w:hAnsi="OpenSymbol" w:cs="OpenSymbol"/>
    </w:rPr>
  </w:style>
  <w:style w:type="character" w:customStyle="1" w:styleId="WWCharLFO51LVL5">
    <w:name w:val="WW_CharLFO51LVL5"/>
    <w:rPr>
      <w:rFonts w:ascii="OpenSymbol" w:eastAsia="OpenSymbol" w:hAnsi="OpenSymbol" w:cs="OpenSymbol"/>
    </w:rPr>
  </w:style>
  <w:style w:type="character" w:customStyle="1" w:styleId="WWCharLFO51LVL6">
    <w:name w:val="WW_CharLFO51LVL6"/>
    <w:rPr>
      <w:rFonts w:ascii="OpenSymbol" w:eastAsia="OpenSymbol" w:hAnsi="OpenSymbol" w:cs="OpenSymbol"/>
    </w:rPr>
  </w:style>
  <w:style w:type="character" w:customStyle="1" w:styleId="WWCharLFO51LVL7">
    <w:name w:val="WW_CharLFO51LVL7"/>
    <w:rPr>
      <w:rFonts w:ascii="OpenSymbol" w:eastAsia="OpenSymbol" w:hAnsi="OpenSymbol" w:cs="OpenSymbol"/>
    </w:rPr>
  </w:style>
  <w:style w:type="character" w:customStyle="1" w:styleId="WWCharLFO51LVL8">
    <w:name w:val="WW_CharLFO51LVL8"/>
    <w:rPr>
      <w:rFonts w:ascii="OpenSymbol" w:eastAsia="OpenSymbol" w:hAnsi="OpenSymbol" w:cs="OpenSymbol"/>
    </w:rPr>
  </w:style>
  <w:style w:type="character" w:customStyle="1" w:styleId="WWCharLFO51LVL9">
    <w:name w:val="WW_CharLFO51LVL9"/>
    <w:rPr>
      <w:rFonts w:ascii="OpenSymbol" w:eastAsia="OpenSymbol" w:hAnsi="OpenSymbol" w:cs="OpenSymbol"/>
    </w:rPr>
  </w:style>
  <w:style w:type="character" w:customStyle="1" w:styleId="WWCharLFO52LVL2">
    <w:name w:val="WW_CharLFO52LVL2"/>
    <w:rPr>
      <w:rFonts w:ascii="OpenSymbol" w:eastAsia="OpenSymbol" w:hAnsi="OpenSymbol" w:cs="OpenSymbol"/>
    </w:rPr>
  </w:style>
  <w:style w:type="character" w:customStyle="1" w:styleId="WWCharLFO52LVL3">
    <w:name w:val="WW_CharLFO52LVL3"/>
    <w:rPr>
      <w:rFonts w:ascii="OpenSymbol" w:eastAsia="OpenSymbol" w:hAnsi="OpenSymbol" w:cs="OpenSymbol"/>
    </w:rPr>
  </w:style>
  <w:style w:type="character" w:customStyle="1" w:styleId="WWCharLFO52LVL4">
    <w:name w:val="WW_CharLFO52LVL4"/>
    <w:rPr>
      <w:rFonts w:ascii="OpenSymbol" w:eastAsia="OpenSymbol" w:hAnsi="OpenSymbol" w:cs="OpenSymbol"/>
    </w:rPr>
  </w:style>
  <w:style w:type="character" w:customStyle="1" w:styleId="WWCharLFO52LVL5">
    <w:name w:val="WW_CharLFO52LVL5"/>
    <w:rPr>
      <w:rFonts w:ascii="OpenSymbol" w:eastAsia="OpenSymbol" w:hAnsi="OpenSymbol" w:cs="OpenSymbol"/>
    </w:rPr>
  </w:style>
  <w:style w:type="character" w:customStyle="1" w:styleId="WWCharLFO52LVL6">
    <w:name w:val="WW_CharLFO52LVL6"/>
    <w:rPr>
      <w:rFonts w:ascii="OpenSymbol" w:eastAsia="OpenSymbol" w:hAnsi="OpenSymbol" w:cs="OpenSymbol"/>
    </w:rPr>
  </w:style>
  <w:style w:type="character" w:customStyle="1" w:styleId="WWCharLFO52LVL7">
    <w:name w:val="WW_CharLFO52LVL7"/>
    <w:rPr>
      <w:rFonts w:ascii="OpenSymbol" w:eastAsia="OpenSymbol" w:hAnsi="OpenSymbol" w:cs="OpenSymbol"/>
    </w:rPr>
  </w:style>
  <w:style w:type="character" w:customStyle="1" w:styleId="WWCharLFO52LVL8">
    <w:name w:val="WW_CharLFO52LVL8"/>
    <w:rPr>
      <w:rFonts w:ascii="OpenSymbol" w:eastAsia="OpenSymbol" w:hAnsi="OpenSymbol" w:cs="OpenSymbol"/>
    </w:rPr>
  </w:style>
  <w:style w:type="character" w:customStyle="1" w:styleId="WWCharLFO52LVL9">
    <w:name w:val="WW_CharLFO52LVL9"/>
    <w:rPr>
      <w:rFonts w:ascii="OpenSymbol" w:eastAsia="OpenSymbol" w:hAnsi="OpenSymbol" w:cs="OpenSymbol"/>
    </w:rPr>
  </w:style>
  <w:style w:type="character" w:customStyle="1" w:styleId="WWCharLFO53LVL2">
    <w:name w:val="WW_CharLFO53LVL2"/>
    <w:rPr>
      <w:rFonts w:ascii="OpenSymbol" w:eastAsia="OpenSymbol" w:hAnsi="OpenSymbol" w:cs="OpenSymbol"/>
    </w:rPr>
  </w:style>
  <w:style w:type="character" w:customStyle="1" w:styleId="WWCharLFO53LVL3">
    <w:name w:val="WW_CharLFO53LVL3"/>
    <w:rPr>
      <w:rFonts w:ascii="OpenSymbol" w:eastAsia="OpenSymbol" w:hAnsi="OpenSymbol" w:cs="OpenSymbol"/>
    </w:rPr>
  </w:style>
  <w:style w:type="character" w:customStyle="1" w:styleId="WWCharLFO53LVL4">
    <w:name w:val="WW_CharLFO53LVL4"/>
    <w:rPr>
      <w:rFonts w:ascii="OpenSymbol" w:eastAsia="OpenSymbol" w:hAnsi="OpenSymbol" w:cs="OpenSymbol"/>
    </w:rPr>
  </w:style>
  <w:style w:type="character" w:customStyle="1" w:styleId="WWCharLFO53LVL5">
    <w:name w:val="WW_CharLFO53LVL5"/>
    <w:rPr>
      <w:rFonts w:ascii="OpenSymbol" w:eastAsia="OpenSymbol" w:hAnsi="OpenSymbol" w:cs="OpenSymbol"/>
    </w:rPr>
  </w:style>
  <w:style w:type="character" w:customStyle="1" w:styleId="WWCharLFO53LVL6">
    <w:name w:val="WW_CharLFO53LVL6"/>
    <w:rPr>
      <w:rFonts w:ascii="OpenSymbol" w:eastAsia="OpenSymbol" w:hAnsi="OpenSymbol" w:cs="OpenSymbol"/>
    </w:rPr>
  </w:style>
  <w:style w:type="character" w:customStyle="1" w:styleId="WWCharLFO53LVL7">
    <w:name w:val="WW_CharLFO53LVL7"/>
    <w:rPr>
      <w:rFonts w:ascii="OpenSymbol" w:eastAsia="OpenSymbol" w:hAnsi="OpenSymbol" w:cs="OpenSymbol"/>
    </w:rPr>
  </w:style>
  <w:style w:type="character" w:customStyle="1" w:styleId="WWCharLFO53LVL8">
    <w:name w:val="WW_CharLFO53LVL8"/>
    <w:rPr>
      <w:rFonts w:ascii="OpenSymbol" w:eastAsia="OpenSymbol" w:hAnsi="OpenSymbol" w:cs="OpenSymbol"/>
    </w:rPr>
  </w:style>
  <w:style w:type="character" w:customStyle="1" w:styleId="WWCharLFO53LVL9">
    <w:name w:val="WW_CharLFO53LVL9"/>
    <w:rPr>
      <w:rFonts w:ascii="OpenSymbol" w:eastAsia="OpenSymbol" w:hAnsi="OpenSymbol" w:cs="OpenSymbol"/>
    </w:rPr>
  </w:style>
  <w:style w:type="paragraph" w:customStyle="1" w:styleId="DefaultText">
    <w:name w:val="Default Text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paragraph" w:customStyle="1" w:styleId="TextBodySingle">
    <w:name w:val="Text Body Single"/>
    <w:basedOn w:val="DefaultText"/>
    <w:pPr>
      <w:spacing w:after="140" w:line="360" w:lineRule="auto"/>
      <w:jc w:val="center"/>
    </w:pPr>
    <w:rPr>
      <w:rFonts w:ascii="Arial" w:eastAsia="Arial" w:hAnsi="Arial" w:cs="Arial"/>
      <w:b/>
      <w:bCs/>
    </w:rPr>
  </w:style>
  <w:style w:type="paragraph" w:customStyle="1" w:styleId="Gwka">
    <w:name w:val="Główka"/>
    <w:basedOn w:val="DefaultText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DefaultText"/>
    <w:uiPriority w:val="99"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DefaultText"/>
    <w:link w:val="AkapitzlistZnak"/>
    <w:uiPriority w:val="34"/>
    <w:qFormat/>
    <w:pPr>
      <w:ind w:left="708"/>
    </w:pPr>
  </w:style>
  <w:style w:type="paragraph" w:customStyle="1" w:styleId="western">
    <w:name w:val="western"/>
    <w:basedOn w:val="DefaultText"/>
    <w:pPr>
      <w:spacing w:before="280" w:after="142" w:line="288" w:lineRule="auto"/>
    </w:pPr>
    <w:rPr>
      <w:rFonts w:ascii="Liberation Serif" w:eastAsia="Liberation Serif" w:hAnsi="Liberation Serif" w:cs="Liberation Serif"/>
      <w:lang w:val="pl-PL" w:eastAsia="hi-IN" w:bidi="hi-I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079C9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AD5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2FA"/>
  </w:style>
  <w:style w:type="character" w:styleId="Wyrnieniedelikatne">
    <w:name w:val="Subtle Emphasis"/>
    <w:basedOn w:val="Domylnaczcionkaakapitu"/>
    <w:uiPriority w:val="19"/>
    <w:qFormat/>
    <w:rsid w:val="004E350B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4E350B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character" w:styleId="Hipercze">
    <w:name w:val="Hyperlink"/>
    <w:basedOn w:val="Domylnaczcionkaakapitu"/>
    <w:uiPriority w:val="99"/>
    <w:unhideWhenUsed/>
    <w:rsid w:val="002E786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515F09"/>
    <w:rPr>
      <w:rFonts w:ascii="Verdana" w:hAnsi="Verdana" w:cs="Verdana"/>
      <w:spacing w:val="3"/>
      <w:sz w:val="17"/>
      <w:szCs w:val="17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515F09"/>
    <w:rPr>
      <w:rFonts w:ascii="Verdana" w:hAnsi="Verdana" w:cs="Verdana"/>
      <w:spacing w:val="2"/>
      <w:sz w:val="17"/>
      <w:szCs w:val="17"/>
      <w:shd w:val="clear" w:color="auto" w:fill="FFFFFF"/>
    </w:rPr>
  </w:style>
  <w:style w:type="character" w:customStyle="1" w:styleId="NagweklubstopkaOdstpy0pt1">
    <w:name w:val="Nagłówek lub stopka + Odstępy 0 pt1"/>
    <w:basedOn w:val="Nagweklubstopka"/>
    <w:uiPriority w:val="99"/>
    <w:rsid w:val="00515F09"/>
    <w:rPr>
      <w:rFonts w:ascii="Verdana" w:hAnsi="Verdana" w:cs="Verdana"/>
      <w:spacing w:val="3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15F09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before="360" w:line="278" w:lineRule="exact"/>
      <w:ind w:hanging="600"/>
      <w:jc w:val="both"/>
      <w:textAlignment w:val="auto"/>
    </w:pPr>
    <w:rPr>
      <w:rFonts w:ascii="Verdana" w:hAnsi="Verdana" w:cs="Verdana"/>
      <w:spacing w:val="3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uiPriority w:val="99"/>
    <w:rsid w:val="00515F09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line="240" w:lineRule="atLeast"/>
      <w:jc w:val="right"/>
      <w:textAlignment w:val="auto"/>
    </w:pPr>
    <w:rPr>
      <w:rFonts w:ascii="Verdana" w:hAnsi="Verdana" w:cs="Verdana"/>
      <w:spacing w:val="2"/>
      <w:sz w:val="17"/>
      <w:szCs w:val="17"/>
    </w:rPr>
  </w:style>
  <w:style w:type="character" w:styleId="Odwoaniedokomentarza">
    <w:name w:val="annotation reference"/>
    <w:basedOn w:val="Domylnaczcionkaakapitu"/>
    <w:unhideWhenUsed/>
    <w:qFormat/>
    <w:rsid w:val="00515F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15F09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5F09"/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C33"/>
    <w:pPr>
      <w:keepNext/>
      <w:pBdr>
        <w:top w:val="nil"/>
        <w:left w:val="nil"/>
        <w:bottom w:val="nil"/>
        <w:right w:val="nil"/>
      </w:pBdr>
      <w:suppressAutoHyphens/>
      <w:textAlignment w:val="baseline"/>
    </w:pPr>
    <w:rPr>
      <w:rFonts w:ascii="Calibri" w:eastAsia="Segoe UI" w:hAnsi="Calibri" w:cs="Tahoma"/>
      <w:b/>
      <w:bCs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C33"/>
    <w:rPr>
      <w:rFonts w:ascii="Courier New" w:eastAsia="Times New Roman" w:hAnsi="Courier New" w:cs="Courier New"/>
      <w:b/>
      <w:bCs/>
      <w:sz w:val="20"/>
      <w:szCs w:val="20"/>
      <w:lang w:val="pl-PL" w:eastAsia="pl-PL" w:bidi="ar-SA"/>
    </w:rPr>
  </w:style>
  <w:style w:type="paragraph" w:styleId="Poprawka">
    <w:name w:val="Revision"/>
    <w:hidden/>
    <w:uiPriority w:val="99"/>
    <w:semiHidden/>
    <w:rsid w:val="0094469C"/>
    <w:pPr>
      <w:textAlignment w:val="auto"/>
    </w:pPr>
  </w:style>
  <w:style w:type="paragraph" w:customStyle="1" w:styleId="Teksttreci0">
    <w:name w:val="Tekst treści"/>
    <w:basedOn w:val="Normalny"/>
    <w:uiPriority w:val="99"/>
    <w:rsid w:val="00E975A1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80" w:line="254" w:lineRule="auto"/>
      <w:jc w:val="both"/>
      <w:textAlignment w:val="auto"/>
    </w:pPr>
    <w:rPr>
      <w:rFonts w:ascii="Arial" w:eastAsiaTheme="minorHAnsi" w:hAnsi="Arial" w:cs="Arial"/>
      <w:color w:val="auto"/>
      <w:sz w:val="14"/>
      <w:szCs w:val="14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C63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0C3014"/>
    <w:rPr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E1B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2FE4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8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80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80C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07A8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1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11C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11C"/>
    <w:rPr>
      <w:vertAlign w:val="superscript"/>
    </w:rPr>
  </w:style>
  <w:style w:type="paragraph" w:styleId="Tekstpodstawowy">
    <w:name w:val="Body Text"/>
    <w:basedOn w:val="Normalny"/>
    <w:link w:val="TekstpodstawowyZnak"/>
    <w:rsid w:val="00020188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textAlignment w:val="auto"/>
    </w:pPr>
    <w:rPr>
      <w:rFonts w:ascii="Times New Roman" w:eastAsia="Times New Roman" w:hAnsi="Times New Roman" w:cs="Albany AMT"/>
      <w:color w:val="auto"/>
      <w:kern w:val="1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20188"/>
    <w:rPr>
      <w:rFonts w:ascii="Times New Roman" w:eastAsia="Times New Roman" w:hAnsi="Times New Roman" w:cs="Albany AMT"/>
      <w:color w:val="auto"/>
      <w:kern w:val="1"/>
      <w:lang w:val="pl-PL" w:eastAsia="pl-PL" w:bidi="ar-SA"/>
    </w:rPr>
  </w:style>
  <w:style w:type="paragraph" w:customStyle="1" w:styleId="Tre3f3f9c3f3fe6tekstu">
    <w:name w:val="Treś3f3f9cć3f3fe6 tekstu"/>
    <w:uiPriority w:val="99"/>
    <w:rsid w:val="002D7FA9"/>
    <w:pPr>
      <w:widowControl w:val="0"/>
      <w:autoSpaceDE w:val="0"/>
      <w:autoSpaceDN w:val="0"/>
      <w:adjustRightInd w:val="0"/>
      <w:spacing w:after="140"/>
      <w:textAlignment w:val="auto"/>
    </w:pPr>
    <w:rPr>
      <w:rFonts w:ascii="Liberation Serif" w:eastAsia="Times New Roman" w:hAnsi="Liberation Serif" w:cs="Liberation Serif"/>
      <w:kern w:val="1"/>
      <w:lang w:val="pl-PL" w:eastAsia="pl-PL" w:bidi="ar-SA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5E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znan.pl/klauzuladlakontrahenta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CD85C-C597-4CAF-93B7-E9ADD61E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7949</Words>
  <Characters>47697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Atmanowicz</dc:creator>
  <cp:lastModifiedBy>Ewelina Maciuba</cp:lastModifiedBy>
  <cp:revision>3</cp:revision>
  <cp:lastPrinted>2024-03-15T07:32:00Z</cp:lastPrinted>
  <dcterms:created xsi:type="dcterms:W3CDTF">2024-03-18T06:38:00Z</dcterms:created>
  <dcterms:modified xsi:type="dcterms:W3CDTF">2024-03-19T10:36:00Z</dcterms:modified>
  <dc:language>en-US</dc:language>
</cp:coreProperties>
</file>