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25C5DABA" w:rsidR="000540C5" w:rsidRPr="005A7CF6" w:rsidRDefault="00341280" w:rsidP="0034128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5A7CF6" w:rsidRDefault="005959E8" w:rsidP="005959E8">
      <w:pPr>
        <w:jc w:val="center"/>
        <w:outlineLvl w:val="0"/>
        <w:rPr>
          <w:b/>
          <w:bCs/>
        </w:rPr>
      </w:pPr>
      <w:r w:rsidRPr="005A7CF6">
        <w:rPr>
          <w:b/>
          <w:bCs/>
        </w:rPr>
        <w:t>Formularz Oferty</w:t>
      </w:r>
    </w:p>
    <w:p w14:paraId="4C90A362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5A7CF6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7CF6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1BF52F29" w:rsidR="00782F69" w:rsidRPr="005A7CF6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5A7CF6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5A7CF6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FA2F86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465D2F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663178CF" w:rsidR="00782F69" w:rsidRPr="005A7CF6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895E1E">
        <w:rPr>
          <w:b/>
          <w:bCs/>
          <w:sz w:val="22"/>
          <w:szCs w:val="22"/>
        </w:rPr>
        <w:t>03.</w:t>
      </w:r>
      <w:r w:rsidR="004A1BF0">
        <w:rPr>
          <w:b/>
          <w:bCs/>
          <w:sz w:val="22"/>
          <w:szCs w:val="22"/>
        </w:rPr>
        <w:t>2023</w:t>
      </w:r>
    </w:p>
    <w:p w14:paraId="4FB20D73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adres siedziby: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numer NIP lub REGON 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>_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Rodzaj Wykonawcy: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mikroprzedsiębiorstwo,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małe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średnie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jednoosobowa działalność gospodarcza,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osoba fizyczna nieprowadząca działalności gospodarczej,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7CF6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7CF6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7CF6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7CF6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7CF6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JESTEŚMY</w:t>
      </w:r>
      <w:r w:rsidRPr="005A7CF6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5A7CF6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7CF6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7CF6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7CF6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5A7CF6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7CF6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5A7CF6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7CF6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5A7CF6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5A7CF6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5A7CF6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5A7CF6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5A7CF6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5A7CF6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5A7CF6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A9F004" w14:textId="20D6545A" w:rsidR="0083149C" w:rsidRPr="005A7CF6" w:rsidRDefault="0083149C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 w:rsidR="0092313A" w:rsidRPr="005A7CF6">
        <w:rPr>
          <w:rFonts w:ascii="Times New Roman" w:hAnsi="Times New Roman" w:cs="Times New Roman"/>
          <w:b/>
          <w:sz w:val="24"/>
          <w:szCs w:val="24"/>
        </w:rPr>
        <w:t>2.</w:t>
      </w:r>
    </w:p>
    <w:p w14:paraId="3F58E401" w14:textId="6DF21C58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4DB8CD9" w14:textId="2B57E9E3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1620E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F589120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47015" w14:textId="6BAB8D4C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3A02B8AA" w14:textId="5EFF838E" w:rsidR="006828A5" w:rsidRPr="005A7CF6" w:rsidRDefault="006828A5" w:rsidP="002014CB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0B66C04C" w14:textId="7FEBD1B0" w:rsidR="002014CB" w:rsidRPr="005A7CF6" w:rsidRDefault="002014CB" w:rsidP="002014CB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5385830" w14:textId="01371A90" w:rsidR="00810A38" w:rsidRPr="005A7CF6" w:rsidRDefault="0083149C" w:rsidP="00E3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7CF6">
        <w:rPr>
          <w:b/>
          <w:bCs/>
        </w:rPr>
        <w:t xml:space="preserve">Szczegółowa </w:t>
      </w:r>
      <w:r w:rsidR="00164ED7" w:rsidRPr="005A7CF6">
        <w:rPr>
          <w:b/>
          <w:bCs/>
        </w:rPr>
        <w:t>kalkulacja ceny</w:t>
      </w:r>
    </w:p>
    <w:p w14:paraId="1E64275B" w14:textId="4862027A" w:rsidR="00F67E02" w:rsidRPr="005A7CF6" w:rsidRDefault="00E30CEA" w:rsidP="00F67E02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</w:t>
      </w:r>
      <w:r w:rsidR="00640A8A" w:rsidRPr="005A7CF6">
        <w:t xml:space="preserve">przetargu nieograniczonego </w:t>
      </w:r>
      <w:r w:rsidR="00465D2F" w:rsidRPr="005A7CF6">
        <w:t xml:space="preserve">na </w:t>
      </w:r>
      <w:r w:rsidR="008A13E2" w:rsidRPr="005A7CF6">
        <w:rPr>
          <w:b/>
          <w:bCs/>
        </w:rPr>
        <w:t>świadczenie usługi sprzątania</w:t>
      </w:r>
      <w:r w:rsidR="00F67E02" w:rsidRPr="005A7CF6">
        <w:t xml:space="preserve"> </w:t>
      </w:r>
      <w:r w:rsidR="00F67E02" w:rsidRPr="005A7CF6">
        <w:rPr>
          <w:b/>
          <w:bCs/>
        </w:rPr>
        <w:t>dla Wydziału Zarządzania Politechniki Warszawskiej</w:t>
      </w:r>
      <w:r w:rsidR="00F67E02" w:rsidRPr="005A7CF6">
        <w:t xml:space="preserve"> oznaczonego </w:t>
      </w:r>
      <w:r w:rsidR="00F67E02" w:rsidRPr="005A7CF6">
        <w:rPr>
          <w:spacing w:val="-2"/>
        </w:rPr>
        <w:t xml:space="preserve">znakiem postępowania: </w:t>
      </w:r>
      <w:r w:rsidR="0083315F" w:rsidRPr="005A7CF6">
        <w:rPr>
          <w:b/>
          <w:bCs/>
        </w:rPr>
        <w:t>WZ.ZP.</w:t>
      </w:r>
      <w:r w:rsidR="00895E1E">
        <w:rPr>
          <w:b/>
          <w:bCs/>
        </w:rPr>
        <w:t>03.</w:t>
      </w:r>
      <w:r w:rsidR="004A1BF0">
        <w:rPr>
          <w:b/>
          <w:bCs/>
        </w:rPr>
        <w:t>2023</w:t>
      </w:r>
      <w:r w:rsidR="001F23AB" w:rsidRPr="005A7CF6">
        <w:t xml:space="preserve"> podaję/podajemy poniżej zestawienie</w:t>
      </w:r>
      <w:r w:rsidR="005A6D80" w:rsidRPr="005A7CF6">
        <w:t>:</w:t>
      </w:r>
    </w:p>
    <w:p w14:paraId="4884D3C5" w14:textId="19DCC2A5" w:rsidR="005A6D80" w:rsidRPr="005A7CF6" w:rsidRDefault="005A6D80" w:rsidP="00F67E0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985"/>
      </w:tblGrid>
      <w:tr w:rsidR="000C6489" w:rsidRPr="005A7CF6" w14:paraId="33ABF20D" w14:textId="1C98240F" w:rsidTr="000C6489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CD8A2C9" w14:textId="55335FA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DE9A453" w14:textId="2EE8A4F7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7CF6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4DF33E1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7912FF47" w14:textId="71D62084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Netto zł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4A140EB" w14:textId="77777777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 w:rsidRPr="005A7CF6">
              <w:rPr>
                <w:sz w:val="20"/>
                <w:szCs w:val="20"/>
              </w:rPr>
              <w:t>Wartość</w:t>
            </w:r>
          </w:p>
          <w:p w14:paraId="13AC2101" w14:textId="0E8F279D" w:rsidR="000C6489" w:rsidRPr="005A7CF6" w:rsidRDefault="000C6489" w:rsidP="000C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Brutta</w:t>
            </w:r>
            <w:r w:rsidRPr="005A7CF6">
              <w:rPr>
                <w:sz w:val="20"/>
                <w:szCs w:val="20"/>
              </w:rPr>
              <w:t xml:space="preserve"> zł</w:t>
            </w:r>
          </w:p>
        </w:tc>
      </w:tr>
      <w:tr w:rsidR="000C6489" w:rsidRPr="005A7CF6" w14:paraId="5C1F980E" w14:textId="4D7AD6C3" w:rsidTr="000C6489">
        <w:tc>
          <w:tcPr>
            <w:tcW w:w="846" w:type="dxa"/>
          </w:tcPr>
          <w:p w14:paraId="6671BDFA" w14:textId="19602FBD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492172F" w14:textId="784C6AFC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492BD8C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8DE7E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5CDD1892" w14:textId="6B068CCA" w:rsidTr="000C6489">
        <w:tc>
          <w:tcPr>
            <w:tcW w:w="846" w:type="dxa"/>
          </w:tcPr>
          <w:p w14:paraId="43192B99" w14:textId="1A143709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37AA769B" w14:textId="26B142FB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5305EA8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541598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0832EA9D" w14:textId="35CD5DEF" w:rsidTr="000C6489">
        <w:tc>
          <w:tcPr>
            <w:tcW w:w="846" w:type="dxa"/>
          </w:tcPr>
          <w:p w14:paraId="29048AC8" w14:textId="149011CA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E4CEA28" w14:textId="79634D5B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0E6A455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95B1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3D8E9E8" w14:textId="70483CD9" w:rsidTr="000C6489">
        <w:tc>
          <w:tcPr>
            <w:tcW w:w="846" w:type="dxa"/>
          </w:tcPr>
          <w:p w14:paraId="1163E732" w14:textId="69593F9D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40A9239C" w14:textId="719B8268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35C00DA9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53333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63370BBF" w14:textId="78E08B7C" w:rsidTr="000C6489">
        <w:tc>
          <w:tcPr>
            <w:tcW w:w="846" w:type="dxa"/>
          </w:tcPr>
          <w:p w14:paraId="53923722" w14:textId="1FEA6478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B59E2A1" w14:textId="75E6D4C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6A97F8F7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41153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408FD139" w14:textId="092991F8" w:rsidTr="000C6489">
        <w:tc>
          <w:tcPr>
            <w:tcW w:w="846" w:type="dxa"/>
          </w:tcPr>
          <w:p w14:paraId="51CA8D6E" w14:textId="7E1D21C9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62A09624" w14:textId="76BB114A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450DE17A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D19164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6AFA3A2C" w14:textId="74C368F0" w:rsidTr="000C6489">
        <w:tc>
          <w:tcPr>
            <w:tcW w:w="846" w:type="dxa"/>
          </w:tcPr>
          <w:p w14:paraId="685A519E" w14:textId="3EA62630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6BFA1966" w14:textId="019332B5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4706CD2E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9DC790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F2BA564" w14:textId="4AFD82E7" w:rsidTr="000C6489">
        <w:tc>
          <w:tcPr>
            <w:tcW w:w="846" w:type="dxa"/>
          </w:tcPr>
          <w:p w14:paraId="245F413C" w14:textId="0713D72F" w:rsidR="000C6489" w:rsidRPr="00EB58DC" w:rsidRDefault="000C6489" w:rsidP="002C4C3C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7556571C" w14:textId="743D8242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04E1C3F0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93BC78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6654" w:rsidRPr="005A7CF6" w14:paraId="5B1DB234" w14:textId="10B23EA8" w:rsidTr="00B51FDA">
        <w:tc>
          <w:tcPr>
            <w:tcW w:w="846" w:type="dxa"/>
          </w:tcPr>
          <w:p w14:paraId="3874AAC5" w14:textId="1F32CE17" w:rsidR="003F6654" w:rsidRPr="00EB58DC" w:rsidRDefault="003F6654" w:rsidP="003F6654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6EC81F4E" w14:textId="7DA309CA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E6FC8"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330FD687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1A7EA3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6654" w:rsidRPr="005A7CF6" w14:paraId="4F772618" w14:textId="1078F142" w:rsidTr="00B51FDA">
        <w:tc>
          <w:tcPr>
            <w:tcW w:w="846" w:type="dxa"/>
          </w:tcPr>
          <w:p w14:paraId="1D4A510E" w14:textId="7B18FBAE" w:rsidR="003F6654" w:rsidRPr="00EB58DC" w:rsidRDefault="003F6654" w:rsidP="003F6654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47144999" w14:textId="1DDD83F8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E6FC8"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4FDA6DD1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C33BE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6654" w:rsidRPr="005A7CF6" w14:paraId="74DB30F2" w14:textId="56E9AD6E" w:rsidTr="00B51FDA">
        <w:tc>
          <w:tcPr>
            <w:tcW w:w="846" w:type="dxa"/>
          </w:tcPr>
          <w:p w14:paraId="28FD5756" w14:textId="087C2C50" w:rsidR="003F6654" w:rsidRPr="00EB58DC" w:rsidRDefault="003F6654" w:rsidP="003F6654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1A0C584F" w14:textId="1DF2C83B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E6FC8"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543C660C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AF31A5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6654" w:rsidRPr="005A7CF6" w14:paraId="659CAB6F" w14:textId="25107B3B" w:rsidTr="00B51FDA">
        <w:tc>
          <w:tcPr>
            <w:tcW w:w="846" w:type="dxa"/>
          </w:tcPr>
          <w:p w14:paraId="5D4C8A59" w14:textId="1EBCB455" w:rsidR="003F6654" w:rsidRPr="00EB58DC" w:rsidRDefault="003F6654" w:rsidP="003F6654">
            <w:pPr>
              <w:pStyle w:val="Akapitzlist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14:paraId="5C645C49" w14:textId="1D86A92A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E6FC8">
              <w:rPr>
                <w:b/>
                <w:bCs/>
                <w:color w:val="000000"/>
                <w:sz w:val="22"/>
                <w:szCs w:val="22"/>
              </w:rPr>
              <w:t xml:space="preserve">Faktura za miesiąc </w:t>
            </w:r>
          </w:p>
        </w:tc>
        <w:tc>
          <w:tcPr>
            <w:tcW w:w="1985" w:type="dxa"/>
          </w:tcPr>
          <w:p w14:paraId="7484EF00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545CAE" w14:textId="77777777" w:rsidR="003F6654" w:rsidRPr="005A7CF6" w:rsidRDefault="003F6654" w:rsidP="003F665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C6489" w:rsidRPr="005A7CF6" w14:paraId="22398D92" w14:textId="3374354F" w:rsidTr="000C6489">
        <w:tc>
          <w:tcPr>
            <w:tcW w:w="846" w:type="dxa"/>
            <w:shd w:val="clear" w:color="auto" w:fill="D0CECE" w:themeFill="background2" w:themeFillShade="E6"/>
          </w:tcPr>
          <w:p w14:paraId="12337A9F" w14:textId="200EAD52" w:rsidR="000C6489" w:rsidRPr="005A7CF6" w:rsidRDefault="000C6489" w:rsidP="000C648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14:paraId="5BF3D185" w14:textId="164E3EEE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7C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F413C65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0C2DF716" w14:textId="77777777" w:rsidR="000C6489" w:rsidRPr="005A7CF6" w:rsidRDefault="000C6489" w:rsidP="000C6489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2C4944" w14:textId="77777777" w:rsidR="007B4360" w:rsidRPr="005A7CF6" w:rsidRDefault="007B4360" w:rsidP="007B436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606B2AFE" w14:textId="6A999300" w:rsidR="006F33B5" w:rsidRPr="005A7CF6" w:rsidRDefault="006F33B5" w:rsidP="00F67E02">
      <w:pPr>
        <w:spacing w:after="120"/>
        <w:jc w:val="both"/>
        <w:rPr>
          <w:b/>
          <w:spacing w:val="-2"/>
        </w:rPr>
      </w:pPr>
    </w:p>
    <w:p w14:paraId="408EDB30" w14:textId="77777777" w:rsidR="002014CB" w:rsidRPr="005A7CF6" w:rsidRDefault="002014CB" w:rsidP="002014CB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437B9748" w14:textId="77777777" w:rsidR="002014CB" w:rsidRPr="005A7CF6" w:rsidRDefault="002014CB" w:rsidP="002014CB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77676CA3" w14:textId="77777777" w:rsidR="002014CB" w:rsidRPr="005A7CF6" w:rsidRDefault="002014CB" w:rsidP="002014CB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79E41C6" w14:textId="77777777" w:rsidR="00A401BE" w:rsidRPr="005A7CF6" w:rsidRDefault="00A401BE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0AEC6E80" w14:textId="3B475060" w:rsidR="00D36998" w:rsidRPr="005A7CF6" w:rsidRDefault="00D36998">
      <w:pPr>
        <w:rPr>
          <w:b/>
          <w:bCs/>
        </w:rPr>
      </w:pPr>
    </w:p>
    <w:p w14:paraId="5B932752" w14:textId="77777777" w:rsidR="002F22DB" w:rsidRPr="005A7CF6" w:rsidRDefault="002F22DB">
      <w:pPr>
        <w:rPr>
          <w:b/>
          <w:bCs/>
        </w:rPr>
      </w:pPr>
      <w:r w:rsidRPr="005A7CF6">
        <w:rPr>
          <w:b/>
          <w:bCs/>
        </w:rPr>
        <w:br w:type="page"/>
      </w:r>
    </w:p>
    <w:p w14:paraId="287423B8" w14:textId="3264E4E4" w:rsidR="0006363E" w:rsidRPr="005A7CF6" w:rsidRDefault="00CC7AE5" w:rsidP="00CC7AE5">
      <w:pPr>
        <w:spacing w:after="160" w:line="276" w:lineRule="auto"/>
        <w:jc w:val="center"/>
        <w:rPr>
          <w:b/>
        </w:rPr>
      </w:pPr>
      <w:r w:rsidRPr="005A7CF6">
        <w:rPr>
          <w:b/>
          <w:bCs/>
        </w:rPr>
        <w:lastRenderedPageBreak/>
        <w:t>Formularz 3.2.</w:t>
      </w:r>
    </w:p>
    <w:p w14:paraId="0A8B02F1" w14:textId="4D847D29" w:rsidR="0006363E" w:rsidRPr="005A7CF6" w:rsidRDefault="0006363E" w:rsidP="0006363E">
      <w:pPr>
        <w:rPr>
          <w:u w:val="single"/>
        </w:rPr>
      </w:pPr>
    </w:p>
    <w:p w14:paraId="7BB0131D" w14:textId="77777777" w:rsidR="00782F69" w:rsidRPr="005A7CF6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5A7CF6">
        <w:rPr>
          <w:b/>
          <w:u w:val="single"/>
        </w:rPr>
        <w:t xml:space="preserve">Oświadczenie Wykonawcy </w:t>
      </w:r>
    </w:p>
    <w:p w14:paraId="48EF084F" w14:textId="1DF5C77F" w:rsidR="00782F69" w:rsidRPr="005A7CF6" w:rsidRDefault="00782F69" w:rsidP="00712BF3">
      <w:pPr>
        <w:spacing w:line="360" w:lineRule="auto"/>
        <w:jc w:val="center"/>
      </w:pPr>
      <w:r w:rsidRPr="005A7CF6">
        <w:rPr>
          <w:b/>
        </w:rPr>
        <w:t>o przynależności lub braku przynależności do tej samej grupy kapitałowej,</w:t>
      </w:r>
      <w:r w:rsidRPr="005A7CF6">
        <w:rPr>
          <w:b/>
        </w:rPr>
        <w:br/>
      </w:r>
    </w:p>
    <w:p w14:paraId="4C809E61" w14:textId="53FF3E96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7CF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5A7CF6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1BF1C94E" w:rsidR="002C05AB" w:rsidRPr="005A7CF6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8A13E2" w:rsidRPr="005A7CF6">
        <w:rPr>
          <w:rFonts w:ascii="Times New Roman" w:hAnsi="Times New Roman" w:cs="Times New Roman"/>
          <w:b/>
          <w:bCs/>
          <w:sz w:val="22"/>
          <w:szCs w:val="22"/>
        </w:rPr>
        <w:t>świadczenie usługi sprzątania</w:t>
      </w:r>
      <w:r w:rsidR="00502683" w:rsidRPr="005A7CF6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2C05AB" w:rsidRPr="005A7C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41D92E35" w:rsidR="002C05AB" w:rsidRPr="005A7CF6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895E1E">
        <w:rPr>
          <w:b/>
          <w:bCs/>
          <w:sz w:val="22"/>
          <w:szCs w:val="22"/>
        </w:rPr>
        <w:t>03.</w:t>
      </w:r>
      <w:r w:rsidR="004A1BF0">
        <w:rPr>
          <w:b/>
          <w:bCs/>
          <w:sz w:val="22"/>
          <w:szCs w:val="22"/>
        </w:rPr>
        <w:t>2023</w:t>
      </w:r>
    </w:p>
    <w:p w14:paraId="563B3B8D" w14:textId="77777777" w:rsidR="008C6921" w:rsidRDefault="008C6921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5A7CF6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5A7CF6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5A7CF6">
        <w:rPr>
          <w:b/>
          <w:bCs/>
          <w:sz w:val="22"/>
          <w:szCs w:val="22"/>
        </w:rPr>
        <w:t>oświadczam</w:t>
      </w:r>
      <w:r w:rsidR="00782F69" w:rsidRPr="005A7CF6">
        <w:rPr>
          <w:b/>
          <w:bCs/>
          <w:sz w:val="22"/>
          <w:szCs w:val="22"/>
        </w:rPr>
        <w:t>y</w:t>
      </w:r>
      <w:r w:rsidRPr="005A7CF6">
        <w:rPr>
          <w:sz w:val="22"/>
          <w:szCs w:val="22"/>
        </w:rPr>
        <w:t>, co następuje</w:t>
      </w:r>
      <w:r w:rsidR="009C2110" w:rsidRPr="005A7CF6">
        <w:rPr>
          <w:sz w:val="22"/>
          <w:szCs w:val="22"/>
        </w:rPr>
        <w:t>*</w:t>
      </w:r>
      <w:r w:rsidRPr="005A7CF6">
        <w:rPr>
          <w:sz w:val="22"/>
          <w:szCs w:val="22"/>
        </w:rPr>
        <w:t>:</w:t>
      </w:r>
    </w:p>
    <w:p w14:paraId="1FBD85B8" w14:textId="09471DB9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żadnej grupy kapitałowej</w:t>
      </w:r>
      <w:r w:rsidR="009C2110" w:rsidRPr="005A7CF6">
        <w:rPr>
          <w:sz w:val="22"/>
          <w:szCs w:val="22"/>
        </w:rPr>
        <w:t>**</w:t>
      </w:r>
    </w:p>
    <w:p w14:paraId="44BFA0E9" w14:textId="62DB463D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tej samej grupy kapitałowej</w:t>
      </w:r>
      <w:r w:rsidR="009C2110" w:rsidRPr="005A7CF6">
        <w:rPr>
          <w:sz w:val="22"/>
          <w:szCs w:val="22"/>
        </w:rPr>
        <w:t>**</w:t>
      </w:r>
      <w:r w:rsidRPr="005A7CF6">
        <w:rPr>
          <w:sz w:val="22"/>
          <w:szCs w:val="22"/>
        </w:rPr>
        <w:t xml:space="preserve"> z wykonawcami, którzy złożyli oferty</w:t>
      </w:r>
      <w:r w:rsidR="009C2110" w:rsidRPr="005A7CF6">
        <w:rPr>
          <w:sz w:val="22"/>
          <w:szCs w:val="22"/>
        </w:rPr>
        <w:t xml:space="preserve"> w postępowaniu</w:t>
      </w:r>
      <w:r w:rsidRPr="005A7CF6">
        <w:rPr>
          <w:sz w:val="22"/>
          <w:szCs w:val="22"/>
        </w:rPr>
        <w:t xml:space="preserve"> </w:t>
      </w:r>
    </w:p>
    <w:p w14:paraId="068CE5E9" w14:textId="37483267" w:rsidR="00CC7AE5" w:rsidRPr="005A7CF6" w:rsidRDefault="00CC7AE5" w:rsidP="002C4C3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należymy wraz z wykonawcą, który złożył ofertę – dane wykonawcy:  ___________________________________________________ do tej samej grupy kapitałowej</w:t>
      </w:r>
      <w:r w:rsidR="009C2110" w:rsidRPr="005A7CF6">
        <w:rPr>
          <w:sz w:val="22"/>
          <w:szCs w:val="22"/>
        </w:rPr>
        <w:t>**.</w:t>
      </w:r>
    </w:p>
    <w:p w14:paraId="665CD842" w14:textId="67C263F8" w:rsidR="00CC7AE5" w:rsidRPr="005A7CF6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podlegamy jednak wykluczeniu w trybie art. </w:t>
      </w:r>
      <w:r w:rsidR="009C2110" w:rsidRPr="005A7CF6">
        <w:rPr>
          <w:sz w:val="22"/>
          <w:szCs w:val="22"/>
        </w:rPr>
        <w:t>108</w:t>
      </w:r>
      <w:r w:rsidRPr="005A7CF6">
        <w:rPr>
          <w:sz w:val="22"/>
          <w:szCs w:val="22"/>
        </w:rPr>
        <w:t xml:space="preserve"> ust 1 pkt </w:t>
      </w:r>
      <w:r w:rsidR="009C2110" w:rsidRPr="005A7CF6">
        <w:rPr>
          <w:sz w:val="22"/>
          <w:szCs w:val="22"/>
        </w:rPr>
        <w:t>5</w:t>
      </w:r>
      <w:r w:rsidRPr="005A7CF6">
        <w:rPr>
          <w:sz w:val="22"/>
          <w:szCs w:val="22"/>
        </w:rPr>
        <w:t xml:space="preserve"> ustawy </w:t>
      </w:r>
      <w:proofErr w:type="spellStart"/>
      <w:r w:rsidRPr="005A7CF6">
        <w:rPr>
          <w:sz w:val="22"/>
          <w:szCs w:val="22"/>
        </w:rPr>
        <w:t>Pzp</w:t>
      </w:r>
      <w:proofErr w:type="spellEnd"/>
      <w:r w:rsidRPr="005A7CF6">
        <w:rPr>
          <w:sz w:val="22"/>
          <w:szCs w:val="22"/>
        </w:rPr>
        <w:t xml:space="preserve">. ponieważ </w:t>
      </w:r>
      <w:r w:rsidR="009C2110" w:rsidRPr="005A7CF6">
        <w:rPr>
          <w:sz w:val="22"/>
          <w:szCs w:val="22"/>
        </w:rPr>
        <w:t>przygotowaliśmy te oferty niezależnie od siebie</w:t>
      </w:r>
      <w:r w:rsidRPr="005A7CF6">
        <w:rPr>
          <w:sz w:val="22"/>
          <w:szCs w:val="22"/>
        </w:rPr>
        <w:t xml:space="preserve">, na dowód czego </w:t>
      </w:r>
      <w:r w:rsidR="00A05A2D" w:rsidRPr="005A7CF6">
        <w:rPr>
          <w:sz w:val="22"/>
          <w:szCs w:val="22"/>
        </w:rPr>
        <w:t>załączamy stosowne wyjaśnienia.</w:t>
      </w:r>
      <w:r w:rsidRPr="005A7CF6">
        <w:rPr>
          <w:sz w:val="22"/>
          <w:szCs w:val="22"/>
        </w:rPr>
        <w:t xml:space="preserve"> </w:t>
      </w:r>
    </w:p>
    <w:p w14:paraId="44BA6400" w14:textId="21FD2D18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5A7CF6" w:rsidRDefault="009C2110" w:rsidP="009C2110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 zaznaczyć właściwe</w:t>
      </w:r>
    </w:p>
    <w:p w14:paraId="12E15A29" w14:textId="764F5F0F" w:rsidR="00CC7AE5" w:rsidRPr="005A7CF6" w:rsidRDefault="009C2110" w:rsidP="00CC7AE5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5A7CF6">
        <w:rPr>
          <w:sz w:val="22"/>
          <w:szCs w:val="22"/>
        </w:rPr>
        <w:t>20</w:t>
      </w:r>
      <w:r w:rsidRPr="005A7CF6">
        <w:rPr>
          <w:sz w:val="22"/>
          <w:szCs w:val="22"/>
        </w:rPr>
        <w:t xml:space="preserve"> r. poz. </w:t>
      </w:r>
      <w:r w:rsidR="00087529" w:rsidRPr="005A7CF6">
        <w:rPr>
          <w:sz w:val="22"/>
          <w:szCs w:val="22"/>
        </w:rPr>
        <w:t>1076 i 1086</w:t>
      </w:r>
      <w:r w:rsidRPr="005A7CF6">
        <w:rPr>
          <w:sz w:val="22"/>
          <w:szCs w:val="22"/>
        </w:rPr>
        <w:t>)*</w:t>
      </w:r>
    </w:p>
    <w:p w14:paraId="14B8B7F2" w14:textId="505F5185" w:rsidR="00CC7AE5" w:rsidRPr="005A7CF6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0D758307" w14:textId="77777777" w:rsidR="00CC7AE5" w:rsidRPr="005A7CF6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7AF15B4A" w14:textId="77777777" w:rsidR="00560322" w:rsidRPr="005A7CF6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9020F" w14:textId="77777777" w:rsidR="007537B8" w:rsidRDefault="007537B8">
      <w:pPr>
        <w:rPr>
          <w:b/>
          <w:bCs/>
          <w:lang w:eastAsia="ar-SA"/>
        </w:rPr>
      </w:pPr>
      <w:bookmarkStart w:id="2" w:name="_Hlk90249801"/>
      <w:r>
        <w:rPr>
          <w:b/>
          <w:bCs/>
        </w:rPr>
        <w:br w:type="page"/>
      </w:r>
    </w:p>
    <w:p w14:paraId="383AEC71" w14:textId="5961B073" w:rsidR="008C6921" w:rsidRPr="005A7CF6" w:rsidRDefault="008C6921" w:rsidP="008C6921">
      <w:pPr>
        <w:spacing w:after="160" w:line="276" w:lineRule="auto"/>
        <w:jc w:val="center"/>
        <w:rPr>
          <w:b/>
        </w:rPr>
      </w:pPr>
      <w:bookmarkStart w:id="3" w:name="_Hlk90249693"/>
      <w:bookmarkEnd w:id="2"/>
      <w:r>
        <w:rPr>
          <w:b/>
          <w:bCs/>
        </w:rPr>
        <w:lastRenderedPageBreak/>
        <w:t>Formularz 3.3</w:t>
      </w:r>
      <w:r w:rsidRPr="005A7CF6">
        <w:rPr>
          <w:b/>
          <w:bCs/>
        </w:rPr>
        <w:t>.</w:t>
      </w:r>
    </w:p>
    <w:p w14:paraId="478D87D0" w14:textId="77777777" w:rsidR="008C6921" w:rsidRPr="008C6921" w:rsidRDefault="008C6921" w:rsidP="008C6921">
      <w:pPr>
        <w:rPr>
          <w:u w:val="single"/>
        </w:rPr>
      </w:pPr>
    </w:p>
    <w:p w14:paraId="1BA00B75" w14:textId="77777777" w:rsidR="008C6921" w:rsidRPr="008C6921" w:rsidRDefault="008C6921" w:rsidP="008C6921">
      <w:pPr>
        <w:spacing w:after="120" w:line="360" w:lineRule="auto"/>
        <w:jc w:val="center"/>
        <w:rPr>
          <w:b/>
          <w:u w:val="single"/>
        </w:rPr>
      </w:pPr>
      <w:r w:rsidRPr="008C6921">
        <w:rPr>
          <w:b/>
          <w:u w:val="single"/>
        </w:rPr>
        <w:t xml:space="preserve">Oświadczenie Wykonawcy </w:t>
      </w:r>
    </w:p>
    <w:p w14:paraId="1F01123B" w14:textId="367A4AFA" w:rsidR="007537B8" w:rsidRPr="007537B8" w:rsidRDefault="007537B8" w:rsidP="007537B8">
      <w:pPr>
        <w:spacing w:after="120"/>
        <w:jc w:val="center"/>
        <w:rPr>
          <w:b/>
          <w:bCs/>
          <w:szCs w:val="20"/>
        </w:rPr>
      </w:pPr>
      <w:r w:rsidRPr="007537B8">
        <w:rPr>
          <w:b/>
          <w:bCs/>
          <w:szCs w:val="20"/>
        </w:rPr>
        <w:t>wykaz wykonanych usług</w:t>
      </w:r>
    </w:p>
    <w:p w14:paraId="65E459A0" w14:textId="1E8ED356" w:rsidR="008C6921" w:rsidRPr="008C6921" w:rsidRDefault="008C6921" w:rsidP="008C6921">
      <w:pPr>
        <w:spacing w:line="360" w:lineRule="auto"/>
        <w:jc w:val="center"/>
      </w:pPr>
    </w:p>
    <w:p w14:paraId="044F2BF7" w14:textId="77777777" w:rsidR="008C6921" w:rsidRPr="008C6921" w:rsidRDefault="008C6921" w:rsidP="008C6921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8C6921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6C56583A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 xml:space="preserve">Politechnika Warszawska </w:t>
      </w:r>
    </w:p>
    <w:p w14:paraId="47839D6F" w14:textId="77777777" w:rsidR="008C6921" w:rsidRPr="008C6921" w:rsidRDefault="008C6921" w:rsidP="008C6921">
      <w:pPr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WYDZIAŁ ZARZĄDZANIA</w:t>
      </w:r>
    </w:p>
    <w:p w14:paraId="1F3B889D" w14:textId="77777777" w:rsidR="008C6921" w:rsidRPr="008C6921" w:rsidRDefault="008C6921" w:rsidP="008C6921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8C6921">
        <w:rPr>
          <w:b/>
          <w:bCs/>
          <w:sz w:val="22"/>
          <w:szCs w:val="22"/>
        </w:rPr>
        <w:t>ul. Narbutta 85, 02-524 Warszawa</w:t>
      </w:r>
    </w:p>
    <w:p w14:paraId="49F4A7FB" w14:textId="77777777" w:rsidR="008C6921" w:rsidRPr="008C6921" w:rsidRDefault="008C6921" w:rsidP="008C6921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40EBF" w14:textId="77777777" w:rsidR="008C6921" w:rsidRPr="008C6921" w:rsidRDefault="008C6921" w:rsidP="008C6921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21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Pr="008C6921">
        <w:rPr>
          <w:rFonts w:ascii="Times New Roman" w:hAnsi="Times New Roman" w:cs="Times New Roman"/>
          <w:b/>
          <w:bCs/>
          <w:sz w:val="22"/>
          <w:szCs w:val="22"/>
        </w:rPr>
        <w:t>świadczenie usługi sprzątania dla Wydziału Zarządzania Politechniki Warszawskiej.</w:t>
      </w:r>
    </w:p>
    <w:p w14:paraId="6DA69EF5" w14:textId="62415E26" w:rsidR="008C6921" w:rsidRPr="008C6921" w:rsidRDefault="008C6921" w:rsidP="008C6921">
      <w:pPr>
        <w:spacing w:after="120"/>
        <w:jc w:val="both"/>
        <w:rPr>
          <w:b/>
          <w:spacing w:val="-2"/>
          <w:sz w:val="22"/>
          <w:szCs w:val="22"/>
        </w:rPr>
      </w:pPr>
      <w:r w:rsidRPr="008C6921">
        <w:rPr>
          <w:spacing w:val="-2"/>
          <w:sz w:val="22"/>
          <w:szCs w:val="22"/>
        </w:rPr>
        <w:t xml:space="preserve">Znak postępowania: </w:t>
      </w:r>
      <w:r w:rsidRPr="008C6921">
        <w:rPr>
          <w:b/>
          <w:bCs/>
          <w:sz w:val="22"/>
          <w:szCs w:val="22"/>
        </w:rPr>
        <w:t>WZ.ZP.</w:t>
      </w:r>
      <w:r w:rsidR="00895E1E">
        <w:rPr>
          <w:b/>
          <w:bCs/>
          <w:sz w:val="22"/>
          <w:szCs w:val="22"/>
        </w:rPr>
        <w:t>03.</w:t>
      </w:r>
      <w:r w:rsidR="004A1BF0">
        <w:rPr>
          <w:b/>
          <w:bCs/>
          <w:sz w:val="22"/>
          <w:szCs w:val="22"/>
        </w:rPr>
        <w:t>2023</w:t>
      </w:r>
    </w:p>
    <w:p w14:paraId="5081EBE6" w14:textId="760900B7" w:rsidR="007537B8" w:rsidRPr="007537B8" w:rsidRDefault="007537B8" w:rsidP="007537B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8C6921" w:rsidRPr="007537B8">
        <w:rPr>
          <w:sz w:val="20"/>
          <w:szCs w:val="20"/>
        </w:rPr>
        <w:t xml:space="preserve"> celu potwierdzenia spełnienia warunku określonego w Rozdziale  </w:t>
      </w:r>
      <w:r w:rsidRPr="007537B8">
        <w:rPr>
          <w:sz w:val="20"/>
          <w:szCs w:val="20"/>
        </w:rPr>
        <w:t>8</w:t>
      </w:r>
      <w:r w:rsidR="008C6921" w:rsidRPr="007537B8">
        <w:rPr>
          <w:sz w:val="20"/>
          <w:szCs w:val="20"/>
        </w:rPr>
        <w:t xml:space="preserve"> ust.</w:t>
      </w:r>
      <w:r w:rsidRPr="007537B8">
        <w:rPr>
          <w:sz w:val="20"/>
          <w:szCs w:val="20"/>
        </w:rPr>
        <w:t>8.1</w:t>
      </w:r>
      <w:r w:rsidR="008C6921" w:rsidRPr="007537B8">
        <w:rPr>
          <w:sz w:val="20"/>
          <w:szCs w:val="20"/>
        </w:rPr>
        <w:t xml:space="preserve"> pkt </w:t>
      </w:r>
      <w:r w:rsidRPr="007537B8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Pr="007537B8">
        <w:rPr>
          <w:rFonts w:eastAsia="Calibri"/>
          <w:iCs/>
          <w:sz w:val="20"/>
          <w:szCs w:val="20"/>
        </w:rPr>
        <w:t xml:space="preserve">Zamawiający wymaga, aby Wykonawca wykazał, że wykonał lub wykonuje, w okresie ostatnich </w:t>
      </w:r>
      <w:r w:rsidR="00942B00">
        <w:rPr>
          <w:rFonts w:eastAsia="Calibri"/>
          <w:iCs/>
          <w:sz w:val="20"/>
          <w:szCs w:val="20"/>
        </w:rPr>
        <w:t>ośmiu</w:t>
      </w:r>
      <w:r w:rsidRPr="007537B8">
        <w:rPr>
          <w:rFonts w:eastAsia="Calibri"/>
          <w:iCs/>
          <w:sz w:val="20"/>
          <w:szCs w:val="20"/>
        </w:rPr>
        <w:t xml:space="preserve"> lat przed upływem terminu składania ofert, a jeżeli okres prowadzenia działalności jest krótszy - w tym okresie, co najmniej </w:t>
      </w:r>
      <w:r w:rsidR="00366965">
        <w:rPr>
          <w:rFonts w:eastAsia="Calibri"/>
          <w:iCs/>
          <w:sz w:val="20"/>
          <w:szCs w:val="20"/>
        </w:rPr>
        <w:t>4</w:t>
      </w:r>
      <w:r w:rsidRPr="007537B8">
        <w:rPr>
          <w:rFonts w:eastAsia="Calibri"/>
          <w:iCs/>
          <w:sz w:val="20"/>
          <w:szCs w:val="20"/>
        </w:rPr>
        <w:t xml:space="preserve"> usług</w:t>
      </w:r>
      <w:r w:rsidR="00366965">
        <w:rPr>
          <w:rFonts w:eastAsia="Calibri"/>
          <w:iCs/>
          <w:sz w:val="20"/>
          <w:szCs w:val="20"/>
        </w:rPr>
        <w:t>i</w:t>
      </w:r>
      <w:r w:rsidRPr="007537B8">
        <w:rPr>
          <w:rFonts w:eastAsia="Calibri"/>
          <w:iCs/>
          <w:sz w:val="20"/>
          <w:szCs w:val="20"/>
        </w:rPr>
        <w:t xml:space="preserve"> sprzątania i utrzymania czystości w budynkach użyteczności publicznej które były lub są realizowane przez co najmniej 12 miesięcy.</w:t>
      </w:r>
    </w:p>
    <w:p w14:paraId="76D42D44" w14:textId="77777777" w:rsidR="008C6921" w:rsidRPr="007537B8" w:rsidRDefault="008C6921" w:rsidP="008C6921">
      <w:pPr>
        <w:autoSpaceDE w:val="0"/>
        <w:autoSpaceDN w:val="0"/>
        <w:spacing w:before="120"/>
        <w:rPr>
          <w:i/>
          <w:sz w:val="20"/>
          <w:szCs w:val="20"/>
        </w:rPr>
      </w:pPr>
      <w:r w:rsidRPr="007537B8">
        <w:rPr>
          <w:i/>
          <w:sz w:val="20"/>
          <w:szCs w:val="20"/>
        </w:rPr>
        <w:t>Jeżeli okres prowadzenia działalności jest krótszy, należy wykazać usługi jw. wykonane w tym okresie, a w przypadku świadczeń okresowych lub ciągłych usług również wykonywanych.</w:t>
      </w:r>
    </w:p>
    <w:p w14:paraId="44D98E2D" w14:textId="77777777" w:rsidR="008C6921" w:rsidRPr="008C6921" w:rsidRDefault="008C6921" w:rsidP="008C6921">
      <w:pPr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3685"/>
        <w:gridCol w:w="2268"/>
      </w:tblGrid>
      <w:tr w:rsidR="007537B8" w:rsidRPr="008C6921" w14:paraId="442E412D" w14:textId="77777777" w:rsidTr="007537B8">
        <w:trPr>
          <w:trHeight w:val="490"/>
        </w:trPr>
        <w:tc>
          <w:tcPr>
            <w:tcW w:w="534" w:type="dxa"/>
            <w:vAlign w:val="center"/>
          </w:tcPr>
          <w:p w14:paraId="69303394" w14:textId="77777777" w:rsidR="007537B8" w:rsidRPr="008C6921" w:rsidRDefault="007537B8" w:rsidP="008C6921">
            <w:pPr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vAlign w:val="center"/>
          </w:tcPr>
          <w:p w14:paraId="7937AFCB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Nazwa i adres podmiotu, na rzecz którego</w:t>
            </w:r>
            <w:r w:rsidRPr="008C6921">
              <w:rPr>
                <w:bCs/>
                <w:color w:val="6600CC"/>
                <w:sz w:val="20"/>
                <w:szCs w:val="20"/>
              </w:rPr>
              <w:t xml:space="preserve"> </w:t>
            </w:r>
            <w:r w:rsidRPr="008C6921">
              <w:rPr>
                <w:bCs/>
                <w:sz w:val="20"/>
                <w:szCs w:val="20"/>
              </w:rPr>
              <w:t>usługa została wykonana</w:t>
            </w:r>
          </w:p>
        </w:tc>
        <w:tc>
          <w:tcPr>
            <w:tcW w:w="3685" w:type="dxa"/>
            <w:vAlign w:val="center"/>
          </w:tcPr>
          <w:p w14:paraId="686008B0" w14:textId="75751FBB" w:rsidR="007537B8" w:rsidRPr="008C6921" w:rsidRDefault="007537B8" w:rsidP="007537B8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vAlign w:val="center"/>
          </w:tcPr>
          <w:p w14:paraId="1E7EC653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Data wykonywania</w:t>
            </w:r>
          </w:p>
          <w:p w14:paraId="008B329A" w14:textId="77777777" w:rsidR="007537B8" w:rsidRPr="008C6921" w:rsidRDefault="007537B8" w:rsidP="008C6921">
            <w:pPr>
              <w:jc w:val="center"/>
              <w:rPr>
                <w:bCs/>
                <w:sz w:val="20"/>
                <w:szCs w:val="20"/>
              </w:rPr>
            </w:pPr>
            <w:r w:rsidRPr="008C6921">
              <w:rPr>
                <w:bCs/>
                <w:sz w:val="20"/>
                <w:szCs w:val="20"/>
              </w:rPr>
              <w:t>(od .….... do….….)</w:t>
            </w:r>
          </w:p>
          <w:p w14:paraId="7720E641" w14:textId="77777777" w:rsidR="007537B8" w:rsidRPr="008C6921" w:rsidRDefault="007537B8" w:rsidP="008C6921">
            <w:pPr>
              <w:jc w:val="center"/>
              <w:rPr>
                <w:bCs/>
                <w:sz w:val="18"/>
                <w:szCs w:val="18"/>
              </w:rPr>
            </w:pPr>
            <w:r w:rsidRPr="008C6921">
              <w:rPr>
                <w:bCs/>
                <w:sz w:val="18"/>
                <w:szCs w:val="18"/>
              </w:rPr>
              <w:t>(dzień/miesiąc/rok)</w:t>
            </w:r>
          </w:p>
        </w:tc>
      </w:tr>
      <w:tr w:rsidR="007537B8" w:rsidRPr="008C6921" w14:paraId="7F80518F" w14:textId="77777777" w:rsidTr="007537B8">
        <w:trPr>
          <w:trHeight w:val="847"/>
        </w:trPr>
        <w:tc>
          <w:tcPr>
            <w:tcW w:w="534" w:type="dxa"/>
          </w:tcPr>
          <w:p w14:paraId="3D874094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08C53075" w14:textId="77777777" w:rsidR="007537B8" w:rsidRPr="008C6921" w:rsidRDefault="007537B8" w:rsidP="008C692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0FE09EF2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373E645C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1EF2C38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45200EB3" w14:textId="77777777" w:rsidTr="007537B8">
        <w:trPr>
          <w:trHeight w:val="875"/>
        </w:trPr>
        <w:tc>
          <w:tcPr>
            <w:tcW w:w="534" w:type="dxa"/>
          </w:tcPr>
          <w:p w14:paraId="78C5C678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565BDC9C" w14:textId="77777777" w:rsidR="007537B8" w:rsidRPr="008C6921" w:rsidRDefault="007537B8" w:rsidP="008C6921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1D2B1F9F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1A68CD2A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50A78181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537B8" w:rsidRPr="008C6921" w14:paraId="3884C335" w14:textId="77777777" w:rsidTr="007537B8">
        <w:trPr>
          <w:trHeight w:val="820"/>
        </w:trPr>
        <w:tc>
          <w:tcPr>
            <w:tcW w:w="534" w:type="dxa"/>
          </w:tcPr>
          <w:p w14:paraId="79E0C4E3" w14:textId="77777777" w:rsidR="007537B8" w:rsidRPr="008C6921" w:rsidRDefault="007537B8" w:rsidP="002C4C3C">
            <w:pPr>
              <w:numPr>
                <w:ilvl w:val="0"/>
                <w:numId w:val="17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80" w:type="dxa"/>
          </w:tcPr>
          <w:p w14:paraId="3EEE2CD4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523A9E4D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B37D8CB" w14:textId="77777777" w:rsidR="007537B8" w:rsidRPr="008C6921" w:rsidRDefault="007537B8" w:rsidP="008C692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58418B77" w14:textId="77777777" w:rsidR="008C6921" w:rsidRPr="008C6921" w:rsidRDefault="008C6921" w:rsidP="007537B8">
      <w:pPr>
        <w:tabs>
          <w:tab w:val="num" w:pos="720"/>
          <w:tab w:val="num" w:pos="4824"/>
        </w:tabs>
        <w:spacing w:before="120"/>
        <w:jc w:val="both"/>
        <w:rPr>
          <w:sz w:val="20"/>
          <w:szCs w:val="20"/>
        </w:rPr>
      </w:pPr>
      <w:r w:rsidRPr="008C6921">
        <w:rPr>
          <w:bCs/>
          <w:sz w:val="20"/>
          <w:szCs w:val="20"/>
        </w:rPr>
        <w:t xml:space="preserve">Na potwierdzenie </w:t>
      </w:r>
      <w:r w:rsidRPr="008C6921">
        <w:rPr>
          <w:sz w:val="20"/>
          <w:szCs w:val="20"/>
        </w:rPr>
        <w:t>spełnienia wymaganego warunku usług  ujętych w poz. ……… ww. wykazu załączamy dowody potwierdzające należyte wykonanie lub wykonywanie dostaw/usług.</w:t>
      </w:r>
    </w:p>
    <w:p w14:paraId="65902B72" w14:textId="77777777" w:rsidR="008C6921" w:rsidRPr="008C6921" w:rsidRDefault="008C6921" w:rsidP="008C6921">
      <w:pPr>
        <w:autoSpaceDE w:val="0"/>
        <w:autoSpaceDN w:val="0"/>
        <w:spacing w:before="120"/>
        <w:rPr>
          <w:b/>
          <w:sz w:val="20"/>
          <w:szCs w:val="20"/>
        </w:rPr>
      </w:pPr>
      <w:r w:rsidRPr="008C6921">
        <w:rPr>
          <w:b/>
          <w:sz w:val="20"/>
          <w:szCs w:val="20"/>
        </w:rPr>
        <w:t>Uwaga!</w:t>
      </w:r>
    </w:p>
    <w:p w14:paraId="66DF9EBC" w14:textId="77777777" w:rsidR="008C6921" w:rsidRPr="008C6921" w:rsidRDefault="008C6921" w:rsidP="007537B8">
      <w:pPr>
        <w:autoSpaceDE w:val="0"/>
        <w:autoSpaceDN w:val="0"/>
        <w:spacing w:before="120"/>
        <w:jc w:val="both"/>
        <w:rPr>
          <w:i/>
          <w:sz w:val="20"/>
          <w:szCs w:val="20"/>
        </w:rPr>
      </w:pPr>
      <w:r w:rsidRPr="008C6921">
        <w:rPr>
          <w:i/>
          <w:sz w:val="20"/>
          <w:szCs w:val="20"/>
        </w:rPr>
        <w:t>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BD988D6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</w:p>
    <w:p w14:paraId="53633ADB" w14:textId="77777777" w:rsidR="008C6921" w:rsidRPr="008C6921" w:rsidRDefault="008C6921" w:rsidP="008C6921">
      <w:pPr>
        <w:spacing w:line="360" w:lineRule="auto"/>
        <w:rPr>
          <w:sz w:val="20"/>
          <w:szCs w:val="20"/>
        </w:rPr>
      </w:pPr>
      <w:r w:rsidRPr="008C6921">
        <w:rPr>
          <w:sz w:val="20"/>
          <w:szCs w:val="20"/>
        </w:rPr>
        <w:t xml:space="preserve">dnia ………….…….…. r. </w:t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</w:r>
      <w:r w:rsidRPr="008C6921">
        <w:rPr>
          <w:sz w:val="20"/>
          <w:szCs w:val="20"/>
        </w:rPr>
        <w:tab/>
        <w:t>…………………………………………</w:t>
      </w:r>
    </w:p>
    <w:p w14:paraId="20D5B77B" w14:textId="77777777" w:rsidR="008C6921" w:rsidRPr="008C6921" w:rsidRDefault="008C6921" w:rsidP="008C6921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vertAlign w:val="superscript"/>
        </w:rPr>
      </w:pPr>
      <w:r w:rsidRPr="008C6921">
        <w:rPr>
          <w:rFonts w:ascii="Times New Roman" w:hAnsi="Times New Roman" w:cs="Times New Roman"/>
          <w:bCs/>
          <w:sz w:val="20"/>
          <w:vertAlign w:val="superscript"/>
        </w:rPr>
        <w:t>(podpis elektroniczny zaufany/elektroniczny osobisty/kwalifikowany</w:t>
      </w:r>
      <w:r w:rsidRPr="008C6921">
        <w:rPr>
          <w:rFonts w:ascii="Times New Roman" w:hAnsi="Times New Roman" w:cs="Times New Roman"/>
        </w:rPr>
        <w:t xml:space="preserve"> </w:t>
      </w:r>
      <w:r w:rsidRPr="008C6921">
        <w:rPr>
          <w:rFonts w:ascii="Times New Roman" w:hAnsi="Times New Roman" w:cs="Times New Roman"/>
          <w:bCs/>
          <w:sz w:val="20"/>
          <w:vertAlign w:val="superscript"/>
        </w:rPr>
        <w:t>elektroniczny podpis  osoby/ osób uprawnionych do występowania  w imieniu Wykonawcy</w:t>
      </w:r>
    </w:p>
    <w:p w14:paraId="41ECADF2" w14:textId="77777777" w:rsidR="008C6921" w:rsidRPr="008C6921" w:rsidRDefault="008C6921" w:rsidP="008C6921">
      <w:pPr>
        <w:pStyle w:val="Tekstpodstawowy"/>
        <w:ind w:left="4248" w:firstLine="708"/>
        <w:jc w:val="center"/>
        <w:rPr>
          <w:rFonts w:ascii="Times New Roman" w:hAnsi="Times New Roman" w:cs="Times New Roman"/>
          <w:sz w:val="20"/>
        </w:rPr>
      </w:pPr>
    </w:p>
    <w:p w14:paraId="0268A3F5" w14:textId="77777777" w:rsidR="007537B8" w:rsidRDefault="007537B8">
      <w:pPr>
        <w:rPr>
          <w:b/>
          <w:bCs/>
          <w:lang w:eastAsia="ar-SA"/>
        </w:rPr>
      </w:pPr>
      <w:r>
        <w:rPr>
          <w:b/>
          <w:bCs/>
        </w:rPr>
        <w:br w:type="page"/>
      </w:r>
    </w:p>
    <w:p w14:paraId="1A1CB9D5" w14:textId="10E62488" w:rsidR="00E65F51" w:rsidRPr="003D6B9F" w:rsidRDefault="00E65F51" w:rsidP="00E65F51">
      <w:pPr>
        <w:spacing w:after="160" w:line="276" w:lineRule="auto"/>
        <w:jc w:val="center"/>
        <w:rPr>
          <w:b/>
        </w:rPr>
      </w:pPr>
      <w:r>
        <w:rPr>
          <w:b/>
          <w:bCs/>
        </w:rPr>
        <w:lastRenderedPageBreak/>
        <w:t>Formularz 3.4</w:t>
      </w:r>
      <w:r w:rsidRPr="003D6B9F">
        <w:rPr>
          <w:b/>
          <w:bCs/>
        </w:rPr>
        <w:t>.</w:t>
      </w:r>
    </w:p>
    <w:p w14:paraId="5B11E23D" w14:textId="77777777" w:rsidR="00E65F51" w:rsidRPr="003D6B9F" w:rsidRDefault="00E65F51" w:rsidP="00E65F51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58213166" w14:textId="77777777" w:rsidR="00E65F51" w:rsidRPr="007758B7" w:rsidRDefault="00E65F51" w:rsidP="00E65F51">
      <w:pPr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Wykonawca:</w:t>
      </w:r>
    </w:p>
    <w:p w14:paraId="0C70FDD5" w14:textId="77777777" w:rsidR="00E65F51" w:rsidRDefault="00E65F51" w:rsidP="00E65F51">
      <w:pPr>
        <w:ind w:right="5954"/>
        <w:rPr>
          <w:sz w:val="22"/>
          <w:szCs w:val="22"/>
        </w:rPr>
      </w:pPr>
    </w:p>
    <w:p w14:paraId="65C69DCF" w14:textId="77777777" w:rsidR="00E65F51" w:rsidRDefault="00E65F51" w:rsidP="00E65F51">
      <w:pPr>
        <w:ind w:right="5954"/>
        <w:rPr>
          <w:sz w:val="22"/>
          <w:szCs w:val="22"/>
        </w:rPr>
      </w:pPr>
    </w:p>
    <w:p w14:paraId="0FA0E857" w14:textId="77777777" w:rsidR="00E65F51" w:rsidRPr="007758B7" w:rsidRDefault="00E65F51" w:rsidP="00E65F51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2AFE18CA" w14:textId="77777777" w:rsidR="00E65F51" w:rsidRPr="007758B7" w:rsidRDefault="00E65F51" w:rsidP="00E65F51">
      <w:pPr>
        <w:ind w:right="706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758B7">
        <w:rPr>
          <w:i/>
          <w:sz w:val="22"/>
          <w:szCs w:val="22"/>
        </w:rPr>
        <w:t>CEiDG</w:t>
      </w:r>
      <w:proofErr w:type="spellEnd"/>
      <w:r w:rsidRPr="007758B7">
        <w:rPr>
          <w:i/>
          <w:sz w:val="22"/>
          <w:szCs w:val="22"/>
        </w:rPr>
        <w:t>)</w:t>
      </w:r>
    </w:p>
    <w:p w14:paraId="7109C649" w14:textId="77777777" w:rsidR="00E65F51" w:rsidRDefault="00E65F51" w:rsidP="00E65F51">
      <w:pPr>
        <w:rPr>
          <w:sz w:val="22"/>
          <w:szCs w:val="22"/>
          <w:u w:val="single"/>
        </w:rPr>
      </w:pPr>
    </w:p>
    <w:p w14:paraId="1F08D49C" w14:textId="77777777" w:rsidR="00E65F51" w:rsidRPr="007758B7" w:rsidRDefault="00E65F51" w:rsidP="00E65F51">
      <w:pPr>
        <w:rPr>
          <w:sz w:val="22"/>
          <w:szCs w:val="22"/>
          <w:u w:val="single"/>
        </w:rPr>
      </w:pPr>
      <w:r w:rsidRPr="007758B7">
        <w:rPr>
          <w:sz w:val="22"/>
          <w:szCs w:val="22"/>
          <w:u w:val="single"/>
        </w:rPr>
        <w:t>reprezentowany przez:</w:t>
      </w:r>
    </w:p>
    <w:p w14:paraId="30D12257" w14:textId="77777777" w:rsidR="00E65F51" w:rsidRDefault="00E65F51" w:rsidP="00E65F51">
      <w:pPr>
        <w:ind w:right="5954"/>
        <w:rPr>
          <w:sz w:val="22"/>
          <w:szCs w:val="22"/>
        </w:rPr>
      </w:pPr>
    </w:p>
    <w:p w14:paraId="621F29E3" w14:textId="77777777" w:rsidR="00E65F51" w:rsidRDefault="00E65F51" w:rsidP="00E65F51">
      <w:pPr>
        <w:ind w:right="5954"/>
        <w:rPr>
          <w:sz w:val="22"/>
          <w:szCs w:val="22"/>
        </w:rPr>
      </w:pPr>
    </w:p>
    <w:p w14:paraId="6096D1D7" w14:textId="77777777" w:rsidR="00E65F51" w:rsidRPr="007758B7" w:rsidRDefault="00E65F51" w:rsidP="00E65F51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14FCFFEC" w14:textId="77777777" w:rsidR="00E65F51" w:rsidRPr="007758B7" w:rsidRDefault="00E65F51" w:rsidP="00E65F51">
      <w:pPr>
        <w:ind w:right="1699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(imię, nazwisko, stanowisko/podstawa do reprezentacji)</w:t>
      </w:r>
    </w:p>
    <w:p w14:paraId="48F2B9E8" w14:textId="77777777" w:rsidR="00E65F51" w:rsidRPr="007758B7" w:rsidRDefault="00E65F51" w:rsidP="00E65F51">
      <w:pPr>
        <w:rPr>
          <w:sz w:val="22"/>
          <w:szCs w:val="22"/>
        </w:rPr>
      </w:pPr>
    </w:p>
    <w:p w14:paraId="22D2C376" w14:textId="77777777" w:rsidR="00E65F51" w:rsidRPr="007758B7" w:rsidRDefault="00E65F51" w:rsidP="00E65F51">
      <w:pPr>
        <w:rPr>
          <w:b/>
          <w:sz w:val="22"/>
          <w:szCs w:val="22"/>
        </w:rPr>
      </w:pPr>
    </w:p>
    <w:p w14:paraId="0AA158F7" w14:textId="77777777" w:rsidR="00E65F51" w:rsidRPr="007758B7" w:rsidRDefault="00E65F51" w:rsidP="00E65F51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wykonawcy</w:t>
      </w:r>
      <w:r>
        <w:rPr>
          <w:b/>
          <w:sz w:val="22"/>
          <w:szCs w:val="22"/>
        </w:rPr>
        <w:t>/</w:t>
      </w:r>
    </w:p>
    <w:p w14:paraId="6ADEC010" w14:textId="77777777" w:rsidR="00E65F51" w:rsidRPr="007758B7" w:rsidRDefault="00E65F51" w:rsidP="00E65F51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 xml:space="preserve">wykonawcy wspólnie ubiegającego się o udzielenie zamówienia </w:t>
      </w:r>
    </w:p>
    <w:p w14:paraId="7E7B18D3" w14:textId="77777777" w:rsidR="00E65F51" w:rsidRPr="007758B7" w:rsidRDefault="00E65F51" w:rsidP="00E65F51">
      <w:pPr>
        <w:jc w:val="center"/>
        <w:rPr>
          <w:b/>
          <w:caps/>
          <w:sz w:val="22"/>
          <w:szCs w:val="22"/>
        </w:rPr>
      </w:pPr>
      <w:r w:rsidRPr="007758B7">
        <w:rPr>
          <w:b/>
          <w:sz w:val="22"/>
          <w:szCs w:val="22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3744FF6" w14:textId="77777777" w:rsidR="00E65F51" w:rsidRPr="007758B7" w:rsidRDefault="00E65F51" w:rsidP="00E65F51">
      <w:pPr>
        <w:jc w:val="center"/>
        <w:rPr>
          <w:b/>
          <w:sz w:val="22"/>
          <w:szCs w:val="22"/>
          <w:u w:val="single"/>
        </w:rPr>
      </w:pPr>
      <w:r w:rsidRPr="007758B7">
        <w:rPr>
          <w:b/>
          <w:sz w:val="22"/>
          <w:szCs w:val="22"/>
        </w:rPr>
        <w:t xml:space="preserve">składane na podstawie art. 125 ust. 1 ustawy </w:t>
      </w:r>
      <w:proofErr w:type="spellStart"/>
      <w:r w:rsidRPr="007758B7">
        <w:rPr>
          <w:b/>
          <w:sz w:val="22"/>
          <w:szCs w:val="22"/>
        </w:rPr>
        <w:t>Pzp</w:t>
      </w:r>
      <w:proofErr w:type="spellEnd"/>
    </w:p>
    <w:p w14:paraId="302C6D34" w14:textId="77777777" w:rsidR="00E65F51" w:rsidRDefault="00E65F51" w:rsidP="00E65F51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663FC1" w14:textId="77777777" w:rsidR="00E65F51" w:rsidRPr="003D6B9F" w:rsidRDefault="00E65F51" w:rsidP="00E65F51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dostawa artykułów biurowych dla Wydziału Zarządzania Politechniki Warszawskiej.</w:t>
      </w:r>
    </w:p>
    <w:p w14:paraId="74A89D1C" w14:textId="77777777" w:rsidR="00E65F51" w:rsidRPr="003D6B9F" w:rsidRDefault="00E65F51" w:rsidP="00E65F51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WZ.ZP.05.2023</w:t>
      </w:r>
    </w:p>
    <w:p w14:paraId="03A03EC0" w14:textId="77777777" w:rsidR="00E65F51" w:rsidRPr="007758B7" w:rsidRDefault="00E65F51" w:rsidP="00E65F51">
      <w:pPr>
        <w:ind w:firstLine="709"/>
        <w:jc w:val="center"/>
        <w:rPr>
          <w:sz w:val="22"/>
          <w:szCs w:val="22"/>
        </w:rPr>
      </w:pPr>
      <w:r w:rsidRPr="007758B7">
        <w:rPr>
          <w:sz w:val="22"/>
          <w:szCs w:val="22"/>
        </w:rPr>
        <w:t>oświadczam, co następuje:</w:t>
      </w:r>
    </w:p>
    <w:p w14:paraId="3593FDBA" w14:textId="77777777" w:rsidR="00E65F51" w:rsidRPr="007758B7" w:rsidRDefault="00E65F51" w:rsidP="00E65F51">
      <w:pPr>
        <w:shd w:val="clear" w:color="auto" w:fill="BFBFBF" w:themeFill="background1" w:themeFillShade="BF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DOTYCZĄCE WYKONAWCY:</w:t>
      </w:r>
    </w:p>
    <w:p w14:paraId="0979A855" w14:textId="77777777" w:rsidR="00E65F51" w:rsidRPr="007758B7" w:rsidRDefault="00E65F51" w:rsidP="00E65F51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podlegam wykluczen</w:t>
      </w:r>
      <w:r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7758B7">
        <w:rPr>
          <w:rFonts w:ascii="Times New Roman" w:hAnsi="Times New Roman" w:cs="Times New Roman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1B3B7D9A" w14:textId="77777777" w:rsidR="00E65F51" w:rsidRPr="007758B7" w:rsidRDefault="00E65F51" w:rsidP="00E65F51">
      <w:pPr>
        <w:pStyle w:val="Normalny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2"/>
      </w:r>
    </w:p>
    <w:p w14:paraId="544E43AD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758B7">
        <w:rPr>
          <w:b/>
          <w:bCs/>
          <w:sz w:val="20"/>
          <w:szCs w:val="20"/>
        </w:rPr>
        <w:t>:</w:t>
      </w:r>
    </w:p>
    <w:p w14:paraId="59872FAB" w14:textId="77777777" w:rsidR="00E65F51" w:rsidRPr="007758B7" w:rsidRDefault="00E65F51" w:rsidP="00E65F51">
      <w:pPr>
        <w:jc w:val="both"/>
        <w:rPr>
          <w:sz w:val="20"/>
          <w:szCs w:val="20"/>
        </w:rPr>
      </w:pPr>
      <w:bookmarkStart w:id="5" w:name="_Hlk99016800"/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  <w:bookmarkEnd w:id="5"/>
    </w:p>
    <w:p w14:paraId="323C9B93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</w:t>
      </w:r>
      <w:r w:rsidRPr="007758B7">
        <w:rPr>
          <w:sz w:val="20"/>
          <w:szCs w:val="20"/>
        </w:rPr>
        <w:t xml:space="preserve"> ………………………………………………………...…………………..</w:t>
      </w:r>
    </w:p>
    <w:p w14:paraId="5A2911D2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 </w:t>
      </w:r>
      <w:bookmarkStart w:id="6" w:name="_Hlk99005462"/>
      <w:r w:rsidRPr="007758B7">
        <w:rPr>
          <w:i/>
          <w:sz w:val="20"/>
          <w:szCs w:val="20"/>
        </w:rPr>
        <w:t xml:space="preserve">(wskazać </w:t>
      </w:r>
      <w:bookmarkEnd w:id="6"/>
      <w:r w:rsidRPr="007758B7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7758B7">
        <w:rPr>
          <w:sz w:val="20"/>
          <w:szCs w:val="20"/>
        </w:rPr>
        <w:t xml:space="preserve"> polegam na zdolnościach lub sytuacji następującego podmiotu udostępniającego zasoby: </w:t>
      </w:r>
      <w:bookmarkStart w:id="7" w:name="_Hlk99014455"/>
      <w:r w:rsidRPr="007758B7">
        <w:rPr>
          <w:sz w:val="20"/>
          <w:szCs w:val="20"/>
        </w:rPr>
        <w:t>………………………………………………………………………...…………………………………….…</w:t>
      </w:r>
      <w:r w:rsidRPr="007758B7">
        <w:rPr>
          <w:i/>
          <w:sz w:val="20"/>
          <w:szCs w:val="20"/>
        </w:rPr>
        <w:t xml:space="preserve"> </w:t>
      </w:r>
      <w:bookmarkEnd w:id="7"/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 xml:space="preserve">w następującym zakresie: ……………………… </w:t>
      </w:r>
      <w:r w:rsidRPr="007758B7">
        <w:rPr>
          <w:i/>
          <w:sz w:val="20"/>
          <w:szCs w:val="20"/>
        </w:rPr>
        <w:t>(określić odpowiedni zakres udostępnianych zasobów dla wskazanego podmiotu)</w:t>
      </w:r>
      <w:r w:rsidRPr="007758B7">
        <w:rPr>
          <w:iCs/>
          <w:sz w:val="20"/>
          <w:szCs w:val="20"/>
        </w:rPr>
        <w:t>,</w:t>
      </w:r>
      <w:r w:rsidRPr="007758B7">
        <w:rPr>
          <w:sz w:val="20"/>
          <w:szCs w:val="20"/>
        </w:rPr>
        <w:t xml:space="preserve">co odpowiada ponad 10% wartości przedmiotowego zamówienia. </w:t>
      </w:r>
    </w:p>
    <w:p w14:paraId="749D80B3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PODWYKONAWCY, NA KTÓREGO PRZYPADA PONAD 10% WARTOŚCI ZAMÓWIENIA:</w:t>
      </w:r>
    </w:p>
    <w:p w14:paraId="595F43F1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36BE6A90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7758B7">
        <w:rPr>
          <w:sz w:val="20"/>
          <w:szCs w:val="20"/>
        </w:rPr>
        <w:t>nie zachodzą podstawy wykluczenia z postępowania o udzielenie zamó</w:t>
      </w:r>
      <w:r>
        <w:rPr>
          <w:sz w:val="20"/>
          <w:szCs w:val="20"/>
        </w:rPr>
        <w:t xml:space="preserve">wienia przewidziane w  art.  5k </w:t>
      </w:r>
      <w:r w:rsidRPr="007758B7">
        <w:rPr>
          <w:sz w:val="20"/>
          <w:szCs w:val="20"/>
        </w:rPr>
        <w:t>rozporządzenia 833/2014 w brzmieniu nadanym rozporządzeniem 2022/576.</w:t>
      </w:r>
    </w:p>
    <w:p w14:paraId="420AF360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DOSTAWCY, NA KTÓREGO PRZYPADA PONAD 10% WARTOŚCI ZAMÓWIENIA:</w:t>
      </w:r>
    </w:p>
    <w:p w14:paraId="39277448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39A4AFCB" w14:textId="77777777" w:rsidR="00E65F51" w:rsidRPr="007758B7" w:rsidRDefault="00E65F51" w:rsidP="00E65F51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DF8DD14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4F463C67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4882A3C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06C93271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7758B7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FA0C914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64EEEAB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D26C6E7" w14:textId="77777777" w:rsidR="00E65F51" w:rsidRPr="007758B7" w:rsidRDefault="00E65F51" w:rsidP="00E65F51">
      <w:pPr>
        <w:jc w:val="both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3A948E8" w14:textId="77777777" w:rsidR="00E65F51" w:rsidRPr="007758B7" w:rsidRDefault="00E65F51" w:rsidP="00E65F51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405EE6F0" w14:textId="77777777" w:rsidR="00E65F51" w:rsidRPr="007758B7" w:rsidRDefault="00E65F51" w:rsidP="00E65F51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13CE6C5E" w14:textId="77777777" w:rsidR="00E65F51" w:rsidRPr="007758B7" w:rsidRDefault="00E65F51" w:rsidP="00E65F51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1200A31" w14:textId="77777777" w:rsidR="00E65F51" w:rsidRPr="007758B7" w:rsidRDefault="00E65F51" w:rsidP="00E65F5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533F4E8" w14:textId="77777777" w:rsidR="00E65F51" w:rsidRPr="007758B7" w:rsidRDefault="00E65F51" w:rsidP="00E65F5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54752E7" w14:textId="77777777" w:rsidR="00E65F51" w:rsidRDefault="00E65F51" w:rsidP="00E65F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C445409" w14:textId="77777777" w:rsidR="00E65F51" w:rsidRPr="007758B7" w:rsidRDefault="00E65F51" w:rsidP="00E65F51">
      <w:pPr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 xml:space="preserve">Podmiot udostępniający zasoby: </w:t>
      </w:r>
      <w:r w:rsidRPr="007758B7">
        <w:rPr>
          <w:i/>
          <w:sz w:val="20"/>
          <w:szCs w:val="20"/>
        </w:rPr>
        <w:t>(jeśli dotyczy)</w:t>
      </w:r>
    </w:p>
    <w:p w14:paraId="6458E197" w14:textId="77777777" w:rsidR="00E65F51" w:rsidRDefault="00E65F51" w:rsidP="00E65F51">
      <w:pPr>
        <w:ind w:right="5954"/>
        <w:rPr>
          <w:sz w:val="20"/>
          <w:szCs w:val="20"/>
        </w:rPr>
      </w:pPr>
    </w:p>
    <w:p w14:paraId="40D355AB" w14:textId="77777777" w:rsidR="00E65F51" w:rsidRPr="007758B7" w:rsidRDefault="00E65F51" w:rsidP="00E65F51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068A459C" w14:textId="77777777" w:rsidR="00E65F51" w:rsidRPr="007758B7" w:rsidRDefault="00E65F51" w:rsidP="00E65F51">
      <w:pPr>
        <w:ind w:right="1840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7758B7">
        <w:rPr>
          <w:i/>
          <w:sz w:val="20"/>
          <w:szCs w:val="20"/>
        </w:rPr>
        <w:t>CEiDG</w:t>
      </w:r>
      <w:proofErr w:type="spellEnd"/>
      <w:r w:rsidRPr="007758B7">
        <w:rPr>
          <w:i/>
          <w:sz w:val="20"/>
          <w:szCs w:val="20"/>
        </w:rPr>
        <w:t>)</w:t>
      </w:r>
    </w:p>
    <w:p w14:paraId="019D25E7" w14:textId="77777777" w:rsidR="00E65F51" w:rsidRDefault="00E65F51" w:rsidP="00E65F51">
      <w:pPr>
        <w:rPr>
          <w:sz w:val="20"/>
          <w:szCs w:val="20"/>
          <w:u w:val="single"/>
        </w:rPr>
      </w:pPr>
      <w:r w:rsidRPr="007758B7">
        <w:rPr>
          <w:sz w:val="20"/>
          <w:szCs w:val="20"/>
          <w:u w:val="single"/>
        </w:rPr>
        <w:t>reprezentowany przez:</w:t>
      </w:r>
    </w:p>
    <w:p w14:paraId="04C3B330" w14:textId="77777777" w:rsidR="00E65F51" w:rsidRPr="007758B7" w:rsidRDefault="00E65F51" w:rsidP="00E65F51">
      <w:pPr>
        <w:rPr>
          <w:sz w:val="20"/>
          <w:szCs w:val="20"/>
          <w:u w:val="single"/>
        </w:rPr>
      </w:pPr>
    </w:p>
    <w:p w14:paraId="62BDE89E" w14:textId="77777777" w:rsidR="00E65F51" w:rsidRPr="007758B7" w:rsidRDefault="00E65F51" w:rsidP="00E65F51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2A91D2DE" w14:textId="77777777" w:rsidR="00E65F51" w:rsidRPr="007758B7" w:rsidRDefault="00E65F51" w:rsidP="00E65F51">
      <w:pPr>
        <w:ind w:right="2407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(imię, nazwisko, stanowisko/podstawa do reprezentacji)</w:t>
      </w:r>
    </w:p>
    <w:p w14:paraId="37536498" w14:textId="77777777" w:rsidR="00E65F51" w:rsidRPr="007758B7" w:rsidRDefault="00E65F51" w:rsidP="00E65F51">
      <w:pPr>
        <w:rPr>
          <w:b/>
          <w:sz w:val="20"/>
          <w:szCs w:val="20"/>
        </w:rPr>
      </w:pPr>
    </w:p>
    <w:p w14:paraId="1546DBCF" w14:textId="77777777" w:rsidR="00E65F51" w:rsidRPr="007758B7" w:rsidRDefault="00E65F51" w:rsidP="00E65F51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Oświadczenia podmiotu udostępniającego zasoby </w:t>
      </w:r>
    </w:p>
    <w:p w14:paraId="5A6B5DB4" w14:textId="77777777" w:rsidR="00E65F51" w:rsidRPr="007758B7" w:rsidRDefault="00E65F51" w:rsidP="00E65F51">
      <w:pPr>
        <w:jc w:val="center"/>
        <w:rPr>
          <w:b/>
          <w:caps/>
          <w:sz w:val="20"/>
          <w:szCs w:val="20"/>
        </w:rPr>
      </w:pPr>
      <w:r w:rsidRPr="007758B7">
        <w:rPr>
          <w:b/>
          <w:sz w:val="20"/>
          <w:szCs w:val="20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3F6A37F" w14:textId="77777777" w:rsidR="00E65F51" w:rsidRDefault="00E65F51" w:rsidP="00E65F51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składane na podstawie art. 125 ust. 5 ustawy </w:t>
      </w:r>
      <w:proofErr w:type="spellStart"/>
      <w:r w:rsidRPr="007758B7">
        <w:rPr>
          <w:b/>
          <w:sz w:val="20"/>
          <w:szCs w:val="20"/>
        </w:rPr>
        <w:t>Pzp</w:t>
      </w:r>
      <w:proofErr w:type="spellEnd"/>
    </w:p>
    <w:p w14:paraId="07EB2891" w14:textId="77777777" w:rsidR="00E65F51" w:rsidRDefault="00E65F51" w:rsidP="00E65F51">
      <w:pPr>
        <w:jc w:val="center"/>
        <w:rPr>
          <w:b/>
          <w:sz w:val="20"/>
          <w:szCs w:val="20"/>
        </w:rPr>
      </w:pPr>
    </w:p>
    <w:p w14:paraId="637FE597" w14:textId="77777777" w:rsidR="00E65F51" w:rsidRPr="003D6B9F" w:rsidRDefault="00E65F51" w:rsidP="00E65F51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dostawa artykułów biurowych dla Wydziału Zarządzania Politechniki Warszawskiej.</w:t>
      </w:r>
    </w:p>
    <w:p w14:paraId="3C97C46C" w14:textId="77777777" w:rsidR="00E65F51" w:rsidRPr="003D6B9F" w:rsidRDefault="00E65F51" w:rsidP="00E65F51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WZ.ZP.05.2023</w:t>
      </w:r>
    </w:p>
    <w:p w14:paraId="255732A9" w14:textId="77777777" w:rsidR="00E65F51" w:rsidRPr="007758B7" w:rsidRDefault="00E65F51" w:rsidP="00E65F51">
      <w:pPr>
        <w:jc w:val="center"/>
        <w:rPr>
          <w:b/>
          <w:sz w:val="20"/>
          <w:szCs w:val="20"/>
        </w:rPr>
      </w:pPr>
    </w:p>
    <w:p w14:paraId="1D3F458E" w14:textId="77777777" w:rsidR="00E65F51" w:rsidRPr="007758B7" w:rsidRDefault="00E65F51" w:rsidP="00E65F51">
      <w:pPr>
        <w:rPr>
          <w:sz w:val="20"/>
          <w:szCs w:val="20"/>
        </w:rPr>
      </w:pPr>
      <w:r w:rsidRPr="007758B7">
        <w:rPr>
          <w:sz w:val="20"/>
          <w:szCs w:val="20"/>
        </w:rPr>
        <w:t>oświadczam, co następuje:</w:t>
      </w:r>
    </w:p>
    <w:p w14:paraId="1F5C08FE" w14:textId="77777777" w:rsidR="00E65F51" w:rsidRPr="007758B7" w:rsidRDefault="00E65F51" w:rsidP="00E65F51">
      <w:pPr>
        <w:shd w:val="clear" w:color="auto" w:fill="BFBFBF" w:themeFill="background1" w:themeFillShade="BF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OŚWIADCZENIA DOTYCZĄCE PODMIOTU UDOSTEPNIAJĄCEGO ZASOBY:</w:t>
      </w:r>
    </w:p>
    <w:p w14:paraId="28D1B8CA" w14:textId="77777777" w:rsidR="00E65F51" w:rsidRPr="007758B7" w:rsidRDefault="00E65F51" w:rsidP="00E65F51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10AADFEC" w14:textId="77777777" w:rsidR="00E65F51" w:rsidRPr="007758B7" w:rsidRDefault="00E65F51" w:rsidP="00E65F51">
      <w:pPr>
        <w:pStyle w:val="NormalnyWeb"/>
        <w:numPr>
          <w:ilvl w:val="0"/>
          <w:numId w:val="20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4"/>
      </w:r>
    </w:p>
    <w:p w14:paraId="065D1F9A" w14:textId="77777777" w:rsidR="00E65F51" w:rsidRPr="007758B7" w:rsidRDefault="00E65F51" w:rsidP="00E65F51">
      <w:pPr>
        <w:ind w:left="5664" w:firstLine="708"/>
        <w:jc w:val="both"/>
        <w:rPr>
          <w:i/>
          <w:sz w:val="20"/>
          <w:szCs w:val="20"/>
        </w:rPr>
      </w:pPr>
    </w:p>
    <w:p w14:paraId="3D9219A2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28EE28A8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9A6F79" w14:textId="77777777" w:rsidR="00E65F51" w:rsidRPr="007758B7" w:rsidRDefault="00E65F51" w:rsidP="00E65F51">
      <w:pPr>
        <w:jc w:val="both"/>
        <w:rPr>
          <w:sz w:val="20"/>
          <w:szCs w:val="20"/>
        </w:rPr>
      </w:pPr>
    </w:p>
    <w:p w14:paraId="66B368DE" w14:textId="77777777" w:rsidR="00E65F51" w:rsidRPr="007758B7" w:rsidRDefault="00E65F51" w:rsidP="00E65F51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DOSTĘPU DO PODMIOTOWYCH ŚRODKÓW DOWODOWYCH:</w:t>
      </w:r>
    </w:p>
    <w:p w14:paraId="0BCB0CC8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7B5F900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B1E2C25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907BA7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4E4AB61" w14:textId="77777777" w:rsidR="00E65F51" w:rsidRPr="007758B7" w:rsidRDefault="00E65F51" w:rsidP="00E65F51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38F8FDD" w14:textId="77777777" w:rsidR="00E65F51" w:rsidRPr="007758B7" w:rsidRDefault="00E65F51" w:rsidP="00E65F51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258EF325" w14:textId="77777777" w:rsidR="00E65F51" w:rsidRPr="007758B7" w:rsidRDefault="00E65F51" w:rsidP="00E65F51">
      <w:pPr>
        <w:jc w:val="right"/>
        <w:rPr>
          <w:sz w:val="20"/>
          <w:szCs w:val="20"/>
        </w:rPr>
      </w:pPr>
    </w:p>
    <w:p w14:paraId="78128E75" w14:textId="77777777" w:rsidR="00E65F51" w:rsidRPr="007758B7" w:rsidRDefault="00E65F51" w:rsidP="00E65F51">
      <w:pPr>
        <w:ind w:left="4248" w:firstLine="708"/>
        <w:jc w:val="center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…………………………………………</w:t>
      </w:r>
    </w:p>
    <w:p w14:paraId="7AF00B4C" w14:textId="77777777" w:rsidR="00E65F51" w:rsidRPr="007758B7" w:rsidRDefault="00E65F51" w:rsidP="00E65F51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65EE58EB" w14:textId="77777777" w:rsidR="00E65F51" w:rsidRPr="007758B7" w:rsidRDefault="00E65F51" w:rsidP="00E65F51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0DE59A0" w14:textId="007398E9" w:rsidR="00981C56" w:rsidRPr="003D5EEE" w:rsidRDefault="00981C56" w:rsidP="003D5EEE">
      <w:pPr>
        <w:rPr>
          <w:b/>
          <w:bCs/>
          <w:lang w:eastAsia="ar-SA"/>
        </w:rPr>
      </w:pPr>
      <w:bookmarkStart w:id="8" w:name="_GoBack"/>
      <w:bookmarkEnd w:id="3"/>
      <w:bookmarkEnd w:id="8"/>
    </w:p>
    <w:sectPr w:rsidR="00981C56" w:rsidRPr="003D5EEE" w:rsidSect="005A73B9">
      <w:headerReference w:type="default" r:id="rId8"/>
      <w:footerReference w:type="default" r:id="rId9"/>
      <w:foot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C05F" w14:textId="77777777" w:rsidR="00B43154" w:rsidRDefault="00B43154" w:rsidP="00BE245A">
      <w:r>
        <w:separator/>
      </w:r>
    </w:p>
  </w:endnote>
  <w:endnote w:type="continuationSeparator" w:id="0">
    <w:p w14:paraId="1781A7D8" w14:textId="77777777" w:rsidR="00B43154" w:rsidRDefault="00B4315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8620" w14:textId="0452AECE" w:rsidR="006206AC" w:rsidRDefault="006206A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6206AC" w:rsidRDefault="006206AC">
    <w:pPr>
      <w:pStyle w:val="Stopka"/>
      <w:rPr>
        <w:noProof/>
      </w:rPr>
    </w:pPr>
  </w:p>
  <w:p w14:paraId="2C66DBBA" w14:textId="77777777" w:rsidR="006206AC" w:rsidRDefault="006206AC">
    <w:pPr>
      <w:pStyle w:val="Stopka"/>
      <w:rPr>
        <w:noProof/>
      </w:rPr>
    </w:pPr>
  </w:p>
  <w:p w14:paraId="010829D8" w14:textId="77777777" w:rsidR="006206AC" w:rsidRDefault="006206A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59ACF" w14:textId="77777777" w:rsidR="00B43154" w:rsidRDefault="00B43154" w:rsidP="00BE245A">
      <w:r>
        <w:separator/>
      </w:r>
    </w:p>
  </w:footnote>
  <w:footnote w:type="continuationSeparator" w:id="0">
    <w:p w14:paraId="57E768C7" w14:textId="77777777" w:rsidR="00B43154" w:rsidRDefault="00B43154" w:rsidP="00BE245A">
      <w:r>
        <w:continuationSeparator/>
      </w:r>
    </w:p>
  </w:footnote>
  <w:footnote w:id="1">
    <w:p w14:paraId="03D62862" w14:textId="77777777" w:rsidR="00E65F51" w:rsidRPr="007758B7" w:rsidRDefault="00E65F51" w:rsidP="00E65F51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D7F87D" w14:textId="77777777" w:rsidR="00E65F51" w:rsidRPr="007758B7" w:rsidRDefault="00E65F51" w:rsidP="00E65F51">
      <w:pPr>
        <w:pStyle w:val="Tekstprzypisudolnego"/>
        <w:numPr>
          <w:ilvl w:val="0"/>
          <w:numId w:val="18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7D64B8C9" w14:textId="77777777" w:rsidR="00E65F51" w:rsidRPr="007758B7" w:rsidRDefault="00E65F51" w:rsidP="00E65F51">
      <w:pPr>
        <w:pStyle w:val="Tekstprzypisudolnego"/>
        <w:numPr>
          <w:ilvl w:val="0"/>
          <w:numId w:val="18"/>
        </w:numPr>
        <w:rPr>
          <w:sz w:val="16"/>
          <w:szCs w:val="16"/>
        </w:rPr>
      </w:pPr>
      <w:bookmarkStart w:id="4" w:name="_Hlk102557314"/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11EE02" w14:textId="77777777" w:rsidR="00E65F51" w:rsidRPr="007758B7" w:rsidRDefault="00E65F51" w:rsidP="00E65F51">
      <w:pPr>
        <w:pStyle w:val="Tekstprzypisudolnego"/>
        <w:numPr>
          <w:ilvl w:val="0"/>
          <w:numId w:val="18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E48748" w14:textId="77777777" w:rsidR="00E65F51" w:rsidRPr="007758B7" w:rsidRDefault="00E65F51" w:rsidP="00E65F51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826DD14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758B7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758B7">
        <w:rPr>
          <w:color w:val="222222"/>
          <w:sz w:val="16"/>
          <w:szCs w:val="16"/>
        </w:rPr>
        <w:t>Pzp</w:t>
      </w:r>
      <w:proofErr w:type="spellEnd"/>
      <w:r w:rsidRPr="007758B7">
        <w:rPr>
          <w:color w:val="222222"/>
          <w:sz w:val="16"/>
          <w:szCs w:val="16"/>
        </w:rPr>
        <w:t xml:space="preserve"> wyklucza się:</w:t>
      </w:r>
    </w:p>
    <w:p w14:paraId="45FC0EEC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D55896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B45F11" w14:textId="77777777" w:rsidR="00E65F51" w:rsidRPr="007758B7" w:rsidRDefault="00E65F51" w:rsidP="00E65F51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2AFCA4B" w14:textId="77777777" w:rsidR="00E65F51" w:rsidRPr="007758B7" w:rsidRDefault="00E65F51" w:rsidP="00E65F51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F08525" w14:textId="77777777" w:rsidR="00E65F51" w:rsidRPr="007758B7" w:rsidRDefault="00E65F51" w:rsidP="00E65F51">
      <w:pPr>
        <w:pStyle w:val="Tekstprzypisudolnego"/>
        <w:numPr>
          <w:ilvl w:val="0"/>
          <w:numId w:val="21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6230DDD7" w14:textId="77777777" w:rsidR="00E65F51" w:rsidRPr="007758B7" w:rsidRDefault="00E65F51" w:rsidP="00E65F51">
      <w:pPr>
        <w:pStyle w:val="Tekstprzypisudolnego"/>
        <w:numPr>
          <w:ilvl w:val="0"/>
          <w:numId w:val="21"/>
        </w:numPr>
        <w:rPr>
          <w:sz w:val="16"/>
          <w:szCs w:val="16"/>
        </w:rPr>
      </w:pPr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7BB759F" w14:textId="77777777" w:rsidR="00E65F51" w:rsidRPr="007758B7" w:rsidRDefault="00E65F51" w:rsidP="00E65F51">
      <w:pPr>
        <w:pStyle w:val="Tekstprzypisudolnego"/>
        <w:numPr>
          <w:ilvl w:val="0"/>
          <w:numId w:val="21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D9C198C" w14:textId="77777777" w:rsidR="00E65F51" w:rsidRPr="007758B7" w:rsidRDefault="00E65F51" w:rsidP="00E65F51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88CDFF6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758B7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758B7">
        <w:rPr>
          <w:color w:val="222222"/>
          <w:sz w:val="16"/>
          <w:szCs w:val="16"/>
        </w:rPr>
        <w:t>Pzp</w:t>
      </w:r>
      <w:proofErr w:type="spellEnd"/>
      <w:r w:rsidRPr="007758B7">
        <w:rPr>
          <w:color w:val="222222"/>
          <w:sz w:val="16"/>
          <w:szCs w:val="16"/>
        </w:rPr>
        <w:t xml:space="preserve"> wyklucza się:</w:t>
      </w:r>
    </w:p>
    <w:p w14:paraId="3F789A83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CC6BA2" w14:textId="77777777" w:rsidR="00E65F51" w:rsidRPr="007758B7" w:rsidRDefault="00E65F51" w:rsidP="00E65F51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49E9BD" w14:textId="77777777" w:rsidR="00E65F51" w:rsidRPr="007758B7" w:rsidRDefault="00E65F51" w:rsidP="00E65F51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5ED75FB9" w:rsidR="006206AC" w:rsidRPr="00223C82" w:rsidRDefault="006206AC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bookmarkStart w:id="9" w:name="_Hlk90249717"/>
    <w:bookmarkStart w:id="10" w:name="_Hlk90249718"/>
    <w:bookmarkStart w:id="11" w:name="_Hlk90249742"/>
    <w:bookmarkStart w:id="12" w:name="_Hlk90249743"/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03.2023</w:t>
    </w:r>
    <w:r w:rsidRPr="00223C82">
      <w:rPr>
        <w:sz w:val="20"/>
        <w:szCs w:val="20"/>
      </w:rPr>
      <w:tab/>
    </w:r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60BFE"/>
    <w:multiLevelType w:val="hybridMultilevel"/>
    <w:tmpl w:val="A6D0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6"/>
  </w:num>
  <w:num w:numId="5">
    <w:abstractNumId w:val="15"/>
  </w:num>
  <w:num w:numId="6">
    <w:abstractNumId w:val="9"/>
  </w:num>
  <w:num w:numId="7">
    <w:abstractNumId w:val="6"/>
  </w:num>
  <w:num w:numId="8">
    <w:abstractNumId w:val="7"/>
  </w:num>
  <w:num w:numId="9">
    <w:abstractNumId w:val="21"/>
  </w:num>
  <w:num w:numId="10">
    <w:abstractNumId w:val="11"/>
  </w:num>
  <w:num w:numId="11">
    <w:abstractNumId w:val="20"/>
  </w:num>
  <w:num w:numId="12">
    <w:abstractNumId w:val="19"/>
  </w:num>
  <w:num w:numId="13">
    <w:abstractNumId w:val="17"/>
  </w:num>
  <w:num w:numId="14">
    <w:abstractNumId w:val="10"/>
  </w:num>
  <w:num w:numId="15">
    <w:abstractNumId w:val="18"/>
  </w:num>
  <w:num w:numId="16">
    <w:abstractNumId w:val="25"/>
  </w:num>
  <w:num w:numId="17">
    <w:abstractNumId w:val="12"/>
  </w:num>
  <w:num w:numId="18">
    <w:abstractNumId w:val="24"/>
  </w:num>
  <w:num w:numId="19">
    <w:abstractNumId w:val="16"/>
  </w:num>
  <w:num w:numId="20">
    <w:abstractNumId w:val="23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3ADB"/>
    <w:rsid w:val="00023BDC"/>
    <w:rsid w:val="00023FB4"/>
    <w:rsid w:val="000254D2"/>
    <w:rsid w:val="00025E8F"/>
    <w:rsid w:val="00030D36"/>
    <w:rsid w:val="00031242"/>
    <w:rsid w:val="000342D6"/>
    <w:rsid w:val="0003465C"/>
    <w:rsid w:val="000347A7"/>
    <w:rsid w:val="00034F61"/>
    <w:rsid w:val="00035969"/>
    <w:rsid w:val="0003644E"/>
    <w:rsid w:val="00040B4F"/>
    <w:rsid w:val="00040BED"/>
    <w:rsid w:val="00040F32"/>
    <w:rsid w:val="00041997"/>
    <w:rsid w:val="0004235C"/>
    <w:rsid w:val="000430EE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3D9E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489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1F3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50A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34A"/>
    <w:rsid w:val="001614F9"/>
    <w:rsid w:val="00162557"/>
    <w:rsid w:val="00162938"/>
    <w:rsid w:val="00163BC3"/>
    <w:rsid w:val="001644E1"/>
    <w:rsid w:val="00164748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3D63"/>
    <w:rsid w:val="001B42D7"/>
    <w:rsid w:val="001B54ED"/>
    <w:rsid w:val="001B635F"/>
    <w:rsid w:val="001B6604"/>
    <w:rsid w:val="001C068B"/>
    <w:rsid w:val="001C0820"/>
    <w:rsid w:val="001C0A73"/>
    <w:rsid w:val="001C101F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1156"/>
    <w:rsid w:val="001D16DD"/>
    <w:rsid w:val="001D17D4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2FE0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37F2F"/>
    <w:rsid w:val="00240445"/>
    <w:rsid w:val="00240AAC"/>
    <w:rsid w:val="00241650"/>
    <w:rsid w:val="00241992"/>
    <w:rsid w:val="002419D4"/>
    <w:rsid w:val="00241B07"/>
    <w:rsid w:val="00241FD5"/>
    <w:rsid w:val="00242334"/>
    <w:rsid w:val="00243FA5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11"/>
    <w:rsid w:val="002600CE"/>
    <w:rsid w:val="00261AE0"/>
    <w:rsid w:val="00261B0D"/>
    <w:rsid w:val="0026227E"/>
    <w:rsid w:val="0026228C"/>
    <w:rsid w:val="00262E29"/>
    <w:rsid w:val="0026305F"/>
    <w:rsid w:val="00264CB9"/>
    <w:rsid w:val="002658AF"/>
    <w:rsid w:val="002673C6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3F33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08CF"/>
    <w:rsid w:val="002B1A97"/>
    <w:rsid w:val="002B1B7B"/>
    <w:rsid w:val="002B575D"/>
    <w:rsid w:val="002B618B"/>
    <w:rsid w:val="002B6227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C3C"/>
    <w:rsid w:val="002C4D45"/>
    <w:rsid w:val="002C5207"/>
    <w:rsid w:val="002C58A4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4BD2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3C6D"/>
    <w:rsid w:val="0031472F"/>
    <w:rsid w:val="003150EE"/>
    <w:rsid w:val="00315AF7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40C"/>
    <w:rsid w:val="0032668E"/>
    <w:rsid w:val="00326691"/>
    <w:rsid w:val="00326D7F"/>
    <w:rsid w:val="00327343"/>
    <w:rsid w:val="003275E5"/>
    <w:rsid w:val="00330288"/>
    <w:rsid w:val="00330791"/>
    <w:rsid w:val="00331992"/>
    <w:rsid w:val="003320FF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81E"/>
    <w:rsid w:val="00364941"/>
    <w:rsid w:val="00364BFC"/>
    <w:rsid w:val="00365364"/>
    <w:rsid w:val="00365ED5"/>
    <w:rsid w:val="003667BA"/>
    <w:rsid w:val="00366965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3322"/>
    <w:rsid w:val="00394634"/>
    <w:rsid w:val="003948CC"/>
    <w:rsid w:val="003952DF"/>
    <w:rsid w:val="00395BC3"/>
    <w:rsid w:val="00395ECA"/>
    <w:rsid w:val="00396BDD"/>
    <w:rsid w:val="00397E0C"/>
    <w:rsid w:val="003A0335"/>
    <w:rsid w:val="003A0862"/>
    <w:rsid w:val="003A119A"/>
    <w:rsid w:val="003A1E02"/>
    <w:rsid w:val="003A310C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C29"/>
    <w:rsid w:val="003D2DED"/>
    <w:rsid w:val="003D3AB7"/>
    <w:rsid w:val="003D4156"/>
    <w:rsid w:val="003D4341"/>
    <w:rsid w:val="003D4354"/>
    <w:rsid w:val="003D445A"/>
    <w:rsid w:val="003D48E4"/>
    <w:rsid w:val="003D4C82"/>
    <w:rsid w:val="003D524A"/>
    <w:rsid w:val="003D5EEE"/>
    <w:rsid w:val="003D6096"/>
    <w:rsid w:val="003D782E"/>
    <w:rsid w:val="003D784F"/>
    <w:rsid w:val="003E01A2"/>
    <w:rsid w:val="003E25E0"/>
    <w:rsid w:val="003E2777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654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23F9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255"/>
    <w:rsid w:val="00423A44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696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0E8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2E28"/>
    <w:rsid w:val="00473E7A"/>
    <w:rsid w:val="0047454D"/>
    <w:rsid w:val="00474983"/>
    <w:rsid w:val="00474F0E"/>
    <w:rsid w:val="00475613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AC"/>
    <w:rsid w:val="00483FB4"/>
    <w:rsid w:val="0048463F"/>
    <w:rsid w:val="004847AB"/>
    <w:rsid w:val="0048604F"/>
    <w:rsid w:val="00487808"/>
    <w:rsid w:val="00487919"/>
    <w:rsid w:val="00487E03"/>
    <w:rsid w:val="00490CB2"/>
    <w:rsid w:val="0049228A"/>
    <w:rsid w:val="0049287A"/>
    <w:rsid w:val="00492A65"/>
    <w:rsid w:val="00492D31"/>
    <w:rsid w:val="00492E46"/>
    <w:rsid w:val="00493AC4"/>
    <w:rsid w:val="004965A6"/>
    <w:rsid w:val="00496DF1"/>
    <w:rsid w:val="00496FF3"/>
    <w:rsid w:val="004970C1"/>
    <w:rsid w:val="004A04D6"/>
    <w:rsid w:val="004A0C8E"/>
    <w:rsid w:val="004A13F6"/>
    <w:rsid w:val="004A1B3F"/>
    <w:rsid w:val="004A1BF0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2839"/>
    <w:rsid w:val="004B31B9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97A"/>
    <w:rsid w:val="004D6F39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1ED7"/>
    <w:rsid w:val="004E2749"/>
    <w:rsid w:val="004E411C"/>
    <w:rsid w:val="004E41E2"/>
    <w:rsid w:val="004E5275"/>
    <w:rsid w:val="004E5AE5"/>
    <w:rsid w:val="004E5AF7"/>
    <w:rsid w:val="004E5F9F"/>
    <w:rsid w:val="004E7363"/>
    <w:rsid w:val="004E7C63"/>
    <w:rsid w:val="004F0B20"/>
    <w:rsid w:val="004F0C04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093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2BCE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57715"/>
    <w:rsid w:val="005600D4"/>
    <w:rsid w:val="00560322"/>
    <w:rsid w:val="00560A8A"/>
    <w:rsid w:val="00560D14"/>
    <w:rsid w:val="00561430"/>
    <w:rsid w:val="005630AD"/>
    <w:rsid w:val="00563F1D"/>
    <w:rsid w:val="00564AA5"/>
    <w:rsid w:val="0056656C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B9E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CF6"/>
    <w:rsid w:val="005A7D6E"/>
    <w:rsid w:val="005A7FB1"/>
    <w:rsid w:val="005B0632"/>
    <w:rsid w:val="005B08F1"/>
    <w:rsid w:val="005B0967"/>
    <w:rsid w:val="005B14C5"/>
    <w:rsid w:val="005B46A4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5C6F"/>
    <w:rsid w:val="005F657B"/>
    <w:rsid w:val="005F6915"/>
    <w:rsid w:val="005F6EC0"/>
    <w:rsid w:val="005F71AA"/>
    <w:rsid w:val="005F7B23"/>
    <w:rsid w:val="005F7C94"/>
    <w:rsid w:val="005F7E2E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16CB5"/>
    <w:rsid w:val="00620665"/>
    <w:rsid w:val="006206AC"/>
    <w:rsid w:val="00620A43"/>
    <w:rsid w:val="00621751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440B"/>
    <w:rsid w:val="00635B94"/>
    <w:rsid w:val="00635E8E"/>
    <w:rsid w:val="00636141"/>
    <w:rsid w:val="006370B3"/>
    <w:rsid w:val="00640618"/>
    <w:rsid w:val="00640A8A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47179"/>
    <w:rsid w:val="006474CB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D5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6642"/>
    <w:rsid w:val="006C7B82"/>
    <w:rsid w:val="006D0876"/>
    <w:rsid w:val="006D0B42"/>
    <w:rsid w:val="006D2228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1D"/>
    <w:rsid w:val="006F0E52"/>
    <w:rsid w:val="006F1361"/>
    <w:rsid w:val="006F33B5"/>
    <w:rsid w:val="006F35CC"/>
    <w:rsid w:val="006F3B6F"/>
    <w:rsid w:val="006F4F78"/>
    <w:rsid w:val="006F505D"/>
    <w:rsid w:val="006F5271"/>
    <w:rsid w:val="006F6345"/>
    <w:rsid w:val="006F66D3"/>
    <w:rsid w:val="006F6CE7"/>
    <w:rsid w:val="006F71AD"/>
    <w:rsid w:val="006F7541"/>
    <w:rsid w:val="006F7945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0DB6"/>
    <w:rsid w:val="007115A1"/>
    <w:rsid w:val="00711CD5"/>
    <w:rsid w:val="00712009"/>
    <w:rsid w:val="0071236E"/>
    <w:rsid w:val="00712BF3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820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1D4"/>
    <w:rsid w:val="0075282F"/>
    <w:rsid w:val="00752833"/>
    <w:rsid w:val="00753778"/>
    <w:rsid w:val="007537B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5509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05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66B"/>
    <w:rsid w:val="007A3E95"/>
    <w:rsid w:val="007A463F"/>
    <w:rsid w:val="007A4883"/>
    <w:rsid w:val="007A4BF9"/>
    <w:rsid w:val="007A5609"/>
    <w:rsid w:val="007A581C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B76F6"/>
    <w:rsid w:val="007C0071"/>
    <w:rsid w:val="007C015F"/>
    <w:rsid w:val="007C0AB5"/>
    <w:rsid w:val="007C1083"/>
    <w:rsid w:val="007C1B77"/>
    <w:rsid w:val="007C20AA"/>
    <w:rsid w:val="007C3874"/>
    <w:rsid w:val="007C4485"/>
    <w:rsid w:val="007C57C4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E6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37D4"/>
    <w:rsid w:val="00814155"/>
    <w:rsid w:val="008157C5"/>
    <w:rsid w:val="00815C4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0B17"/>
    <w:rsid w:val="00831443"/>
    <w:rsid w:val="0083149C"/>
    <w:rsid w:val="00831BD0"/>
    <w:rsid w:val="0083260D"/>
    <w:rsid w:val="0083315F"/>
    <w:rsid w:val="0083382A"/>
    <w:rsid w:val="00833FDC"/>
    <w:rsid w:val="008343D3"/>
    <w:rsid w:val="008343F7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B7"/>
    <w:rsid w:val="00880EEC"/>
    <w:rsid w:val="008815B2"/>
    <w:rsid w:val="008816E7"/>
    <w:rsid w:val="00881F22"/>
    <w:rsid w:val="008829BF"/>
    <w:rsid w:val="008830CD"/>
    <w:rsid w:val="00883F6E"/>
    <w:rsid w:val="00886351"/>
    <w:rsid w:val="008865F1"/>
    <w:rsid w:val="00887467"/>
    <w:rsid w:val="00887D70"/>
    <w:rsid w:val="008909CF"/>
    <w:rsid w:val="00891C9E"/>
    <w:rsid w:val="008921D3"/>
    <w:rsid w:val="008932D4"/>
    <w:rsid w:val="008940DA"/>
    <w:rsid w:val="008941BB"/>
    <w:rsid w:val="00894A23"/>
    <w:rsid w:val="008951F2"/>
    <w:rsid w:val="00895AEB"/>
    <w:rsid w:val="00895E1E"/>
    <w:rsid w:val="008973FF"/>
    <w:rsid w:val="00897BD8"/>
    <w:rsid w:val="008A0216"/>
    <w:rsid w:val="008A0C67"/>
    <w:rsid w:val="008A1048"/>
    <w:rsid w:val="008A13E2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6921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1C6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0E2E"/>
    <w:rsid w:val="008F1A94"/>
    <w:rsid w:val="008F22D1"/>
    <w:rsid w:val="008F26B6"/>
    <w:rsid w:val="008F2BCE"/>
    <w:rsid w:val="008F4390"/>
    <w:rsid w:val="008F4C42"/>
    <w:rsid w:val="008F50E2"/>
    <w:rsid w:val="008F6002"/>
    <w:rsid w:val="008F6379"/>
    <w:rsid w:val="008F6C6A"/>
    <w:rsid w:val="008F702C"/>
    <w:rsid w:val="008F7698"/>
    <w:rsid w:val="008F7DDA"/>
    <w:rsid w:val="00900050"/>
    <w:rsid w:val="009017B9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5E13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2B00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1C56"/>
    <w:rsid w:val="009821D8"/>
    <w:rsid w:val="00983917"/>
    <w:rsid w:val="0098437C"/>
    <w:rsid w:val="00984CBC"/>
    <w:rsid w:val="00984DFB"/>
    <w:rsid w:val="00985CC2"/>
    <w:rsid w:val="00985F01"/>
    <w:rsid w:val="0098618F"/>
    <w:rsid w:val="009867BD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066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A798B"/>
    <w:rsid w:val="009B069B"/>
    <w:rsid w:val="009B079D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81B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09B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12E1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581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ED8"/>
    <w:rsid w:val="00A42907"/>
    <w:rsid w:val="00A440B6"/>
    <w:rsid w:val="00A44A2B"/>
    <w:rsid w:val="00A4600A"/>
    <w:rsid w:val="00A502BC"/>
    <w:rsid w:val="00A51D5C"/>
    <w:rsid w:val="00A53611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938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1B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42A"/>
    <w:rsid w:val="00AA69CA"/>
    <w:rsid w:val="00AA7617"/>
    <w:rsid w:val="00AA7F39"/>
    <w:rsid w:val="00AB0198"/>
    <w:rsid w:val="00AB07DE"/>
    <w:rsid w:val="00AB092D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386E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516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524"/>
    <w:rsid w:val="00B416E7"/>
    <w:rsid w:val="00B425F6"/>
    <w:rsid w:val="00B429B3"/>
    <w:rsid w:val="00B42C76"/>
    <w:rsid w:val="00B42FAC"/>
    <w:rsid w:val="00B43154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6D8"/>
    <w:rsid w:val="00B51305"/>
    <w:rsid w:val="00B51F7F"/>
    <w:rsid w:val="00B51FDA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77C71"/>
    <w:rsid w:val="00B80946"/>
    <w:rsid w:val="00B80A27"/>
    <w:rsid w:val="00B80C87"/>
    <w:rsid w:val="00B80E4D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6357"/>
    <w:rsid w:val="00B878D6"/>
    <w:rsid w:val="00B87987"/>
    <w:rsid w:val="00B903FD"/>
    <w:rsid w:val="00B90A68"/>
    <w:rsid w:val="00B90B67"/>
    <w:rsid w:val="00B90E57"/>
    <w:rsid w:val="00B90ECC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61C"/>
    <w:rsid w:val="00BA5742"/>
    <w:rsid w:val="00BA5A9A"/>
    <w:rsid w:val="00BA5C7C"/>
    <w:rsid w:val="00BA6235"/>
    <w:rsid w:val="00BA632E"/>
    <w:rsid w:val="00BA66A2"/>
    <w:rsid w:val="00BB0262"/>
    <w:rsid w:val="00BB04A9"/>
    <w:rsid w:val="00BB0579"/>
    <w:rsid w:val="00BB0643"/>
    <w:rsid w:val="00BB0EDC"/>
    <w:rsid w:val="00BB10D8"/>
    <w:rsid w:val="00BB1123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5B5E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0F72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26D45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6C5E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801BA"/>
    <w:rsid w:val="00C80DF1"/>
    <w:rsid w:val="00C80F7C"/>
    <w:rsid w:val="00C815EB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4560"/>
    <w:rsid w:val="00C94C28"/>
    <w:rsid w:val="00C94C4D"/>
    <w:rsid w:val="00C94F94"/>
    <w:rsid w:val="00C95433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517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4B1B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1C3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08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0B1B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6610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3CDC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30E8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3CFD"/>
    <w:rsid w:val="00DC4822"/>
    <w:rsid w:val="00DC48D4"/>
    <w:rsid w:val="00DC5CC2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D70E2"/>
    <w:rsid w:val="00DE0A0C"/>
    <w:rsid w:val="00DE20C0"/>
    <w:rsid w:val="00DE2361"/>
    <w:rsid w:val="00DE2E63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1F2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87C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27B20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1"/>
    <w:rsid w:val="00E65F56"/>
    <w:rsid w:val="00E6676F"/>
    <w:rsid w:val="00E67328"/>
    <w:rsid w:val="00E67A9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5BCB"/>
    <w:rsid w:val="00E9666F"/>
    <w:rsid w:val="00E9702A"/>
    <w:rsid w:val="00E97210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1DE"/>
    <w:rsid w:val="00EA52FC"/>
    <w:rsid w:val="00EA5E29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A31"/>
    <w:rsid w:val="00EB3BCA"/>
    <w:rsid w:val="00EB3D02"/>
    <w:rsid w:val="00EB4380"/>
    <w:rsid w:val="00EB58DC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2A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129"/>
    <w:rsid w:val="00F35249"/>
    <w:rsid w:val="00F3593C"/>
    <w:rsid w:val="00F35F74"/>
    <w:rsid w:val="00F373BE"/>
    <w:rsid w:val="00F40578"/>
    <w:rsid w:val="00F40F8E"/>
    <w:rsid w:val="00F411C8"/>
    <w:rsid w:val="00F41456"/>
    <w:rsid w:val="00F41695"/>
    <w:rsid w:val="00F4182A"/>
    <w:rsid w:val="00F41CF8"/>
    <w:rsid w:val="00F4205A"/>
    <w:rsid w:val="00F424BE"/>
    <w:rsid w:val="00F4270F"/>
    <w:rsid w:val="00F42DAD"/>
    <w:rsid w:val="00F433CE"/>
    <w:rsid w:val="00F44EE4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2883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8050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5246"/>
    <w:rsid w:val="00FA5A11"/>
    <w:rsid w:val="00FA6A07"/>
    <w:rsid w:val="00FB0251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0ED0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C758E"/>
    <w:rsid w:val="00FD03FA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480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ED80-905B-4537-90A1-16ECC23E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2</cp:revision>
  <cp:lastPrinted>2023-04-28T13:04:00Z</cp:lastPrinted>
  <dcterms:created xsi:type="dcterms:W3CDTF">2023-04-28T13:05:00Z</dcterms:created>
  <dcterms:modified xsi:type="dcterms:W3CDTF">2023-04-28T13:05:00Z</dcterms:modified>
</cp:coreProperties>
</file>