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CD01" w14:textId="5CD641D8" w:rsidR="00E84D7B" w:rsidRPr="006E1112" w:rsidRDefault="00E84D7B" w:rsidP="00E84D7B">
      <w:pPr>
        <w:jc w:val="right"/>
        <w:rPr>
          <w:b/>
          <w:bCs/>
          <w:sz w:val="24"/>
          <w:szCs w:val="24"/>
        </w:rPr>
      </w:pPr>
      <w:r w:rsidRPr="006E1112">
        <w:rPr>
          <w:bCs/>
          <w:iCs/>
          <w:sz w:val="24"/>
          <w:szCs w:val="24"/>
        </w:rPr>
        <w:t xml:space="preserve">Załącznik nr </w:t>
      </w:r>
      <w:r w:rsidR="002E3673">
        <w:rPr>
          <w:bCs/>
          <w:iCs/>
          <w:sz w:val="24"/>
          <w:szCs w:val="24"/>
        </w:rPr>
        <w:t>1</w:t>
      </w:r>
      <w:r w:rsidR="006F69D6" w:rsidRPr="006E1112">
        <w:rPr>
          <w:bCs/>
          <w:iCs/>
          <w:sz w:val="24"/>
          <w:szCs w:val="24"/>
        </w:rPr>
        <w:t xml:space="preserve"> </w:t>
      </w:r>
      <w:r w:rsidRPr="006E1112">
        <w:rPr>
          <w:bCs/>
          <w:iCs/>
          <w:sz w:val="24"/>
          <w:szCs w:val="24"/>
        </w:rPr>
        <w:t xml:space="preserve">do SWZ </w:t>
      </w:r>
    </w:p>
    <w:p w14:paraId="262CA13D" w14:textId="77777777" w:rsidR="00121F1A" w:rsidRDefault="00121F1A" w:rsidP="00121F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932681F" w14:textId="77777777" w:rsidR="00121F1A" w:rsidRDefault="00121F1A" w:rsidP="00121F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DD12143" w14:textId="77777777" w:rsidR="00121F1A" w:rsidRDefault="00121F1A" w:rsidP="00121F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6C2C50" w14:textId="2FC50FD7" w:rsidR="00450415" w:rsidRPr="00D905A2" w:rsidRDefault="00121F1A" w:rsidP="00D905A2">
      <w:pPr>
        <w:spacing w:before="120"/>
        <w:jc w:val="both"/>
        <w:rPr>
          <w:sz w:val="24"/>
          <w:szCs w:val="24"/>
        </w:rPr>
      </w:pPr>
      <w:r>
        <w:rPr>
          <w:bCs/>
          <w:i/>
          <w:iCs/>
          <w:sz w:val="22"/>
          <w:szCs w:val="22"/>
        </w:rPr>
        <w:t xml:space="preserve">                   </w:t>
      </w:r>
      <w:r w:rsidRPr="00121F1A">
        <w:rPr>
          <w:bCs/>
          <w:i/>
          <w:iCs/>
          <w:sz w:val="22"/>
          <w:szCs w:val="22"/>
        </w:rPr>
        <w:t>(Nazwa i adres wykonawcy)</w:t>
      </w:r>
      <w:r w:rsidR="00D905A2">
        <w:rPr>
          <w:bCs/>
          <w:i/>
          <w:iCs/>
          <w:sz w:val="22"/>
          <w:szCs w:val="22"/>
        </w:rPr>
        <w:tab/>
      </w:r>
      <w:r w:rsidR="00D905A2">
        <w:rPr>
          <w:bCs/>
          <w:i/>
          <w:iCs/>
          <w:sz w:val="22"/>
          <w:szCs w:val="22"/>
        </w:rPr>
        <w:tab/>
      </w:r>
      <w:r w:rsidR="00D905A2">
        <w:rPr>
          <w:bCs/>
          <w:i/>
          <w:iCs/>
          <w:sz w:val="22"/>
          <w:szCs w:val="22"/>
        </w:rPr>
        <w:tab/>
      </w:r>
      <w:r w:rsidRPr="00D905A2">
        <w:rPr>
          <w:bCs/>
          <w:sz w:val="24"/>
          <w:szCs w:val="24"/>
        </w:rPr>
        <w:t>……………</w:t>
      </w:r>
      <w:r w:rsidR="00D905A2" w:rsidRPr="00D905A2">
        <w:rPr>
          <w:bCs/>
          <w:sz w:val="24"/>
          <w:szCs w:val="24"/>
        </w:rPr>
        <w:t>….</w:t>
      </w:r>
      <w:r w:rsidRPr="00D905A2">
        <w:rPr>
          <w:bCs/>
          <w:sz w:val="24"/>
          <w:szCs w:val="24"/>
        </w:rPr>
        <w:t>….., dnia ……</w:t>
      </w:r>
      <w:r w:rsidR="00D905A2" w:rsidRPr="00D905A2">
        <w:rPr>
          <w:bCs/>
          <w:sz w:val="24"/>
          <w:szCs w:val="24"/>
        </w:rPr>
        <w:t>…….</w:t>
      </w:r>
      <w:r w:rsidRPr="00D905A2">
        <w:rPr>
          <w:bCs/>
          <w:sz w:val="24"/>
          <w:szCs w:val="24"/>
        </w:rPr>
        <w:t xml:space="preserve"> 2021 r</w:t>
      </w:r>
    </w:p>
    <w:p w14:paraId="0CD0C92B" w14:textId="40C2375C" w:rsidR="00450415" w:rsidRDefault="00450415" w:rsidP="00450415"/>
    <w:p w14:paraId="75D29BDC" w14:textId="77777777" w:rsidR="00450415" w:rsidRPr="00450415" w:rsidRDefault="00450415" w:rsidP="00450415"/>
    <w:p w14:paraId="79795985" w14:textId="77777777" w:rsidR="0086411B" w:rsidRDefault="0086411B" w:rsidP="00DC4678">
      <w:pPr>
        <w:pStyle w:val="Tytu"/>
        <w:spacing w:line="240" w:lineRule="auto"/>
        <w:ind w:firstLine="5103"/>
        <w:jc w:val="left"/>
        <w:rPr>
          <w:sz w:val="2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6588"/>
      </w:tblGrid>
      <w:tr w:rsidR="008A3E81" w:rsidRPr="00C232F5" w14:paraId="24BBAE23" w14:textId="77777777" w:rsidTr="005D2060">
        <w:tc>
          <w:tcPr>
            <w:tcW w:w="2552" w:type="dxa"/>
            <w:shd w:val="clear" w:color="auto" w:fill="auto"/>
          </w:tcPr>
          <w:p w14:paraId="7E62104D" w14:textId="77777777" w:rsidR="008A3E81" w:rsidRPr="00A952A9" w:rsidRDefault="008A3E81" w:rsidP="005D2060">
            <w:pPr>
              <w:spacing w:line="360" w:lineRule="auto"/>
              <w:jc w:val="both"/>
            </w:pPr>
          </w:p>
          <w:p w14:paraId="13185F33" w14:textId="77777777" w:rsidR="008A3E81" w:rsidRPr="00C232F5" w:rsidRDefault="008A3E81" w:rsidP="005D20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232F5">
              <w:rPr>
                <w:b/>
                <w:sz w:val="24"/>
                <w:szCs w:val="24"/>
              </w:rPr>
              <w:t>Zamawiający:</w:t>
            </w:r>
          </w:p>
        </w:tc>
        <w:tc>
          <w:tcPr>
            <w:tcW w:w="6804" w:type="dxa"/>
            <w:shd w:val="clear" w:color="auto" w:fill="auto"/>
          </w:tcPr>
          <w:p w14:paraId="2908D982" w14:textId="77777777" w:rsidR="008A3E81" w:rsidRPr="00A952A9" w:rsidRDefault="008A3E81" w:rsidP="005D2060">
            <w:pPr>
              <w:tabs>
                <w:tab w:val="left" w:pos="2293"/>
              </w:tabs>
              <w:spacing w:line="360" w:lineRule="auto"/>
              <w:ind w:left="252"/>
              <w:rPr>
                <w:b/>
              </w:rPr>
            </w:pPr>
            <w:r w:rsidRPr="00C232F5">
              <w:rPr>
                <w:b/>
              </w:rPr>
              <w:t xml:space="preserve"> </w:t>
            </w:r>
          </w:p>
          <w:p w14:paraId="538D099F" w14:textId="77777777" w:rsidR="008A3E81" w:rsidRPr="00C232F5" w:rsidRDefault="008A3E81" w:rsidP="005D2060">
            <w:pPr>
              <w:tabs>
                <w:tab w:val="left" w:pos="2293"/>
              </w:tabs>
              <w:spacing w:line="360" w:lineRule="auto"/>
              <w:rPr>
                <w:b/>
                <w:sz w:val="24"/>
                <w:szCs w:val="24"/>
              </w:rPr>
            </w:pPr>
            <w:r w:rsidRPr="00C232F5">
              <w:rPr>
                <w:b/>
                <w:sz w:val="24"/>
                <w:szCs w:val="24"/>
              </w:rPr>
              <w:t>Gmina</w:t>
            </w:r>
            <w:r w:rsidRPr="00C232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232F5">
              <w:rPr>
                <w:b/>
                <w:sz w:val="24"/>
                <w:szCs w:val="24"/>
              </w:rPr>
              <w:t>Toszek</w:t>
            </w:r>
          </w:p>
          <w:p w14:paraId="64B6F7D8" w14:textId="77777777" w:rsidR="008A3E81" w:rsidRPr="00C232F5" w:rsidRDefault="008A3E81" w:rsidP="005D2060">
            <w:pPr>
              <w:spacing w:line="360" w:lineRule="auto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C232F5">
              <w:rPr>
                <w:b/>
                <w:bCs/>
                <w:sz w:val="24"/>
                <w:szCs w:val="24"/>
                <w:lang w:val="x-none" w:eastAsia="x-none"/>
              </w:rPr>
              <w:t xml:space="preserve">Urząd Miejski w Toszku, ul. Bolesława Chrobrego 2, </w:t>
            </w:r>
            <w:r w:rsidRPr="00C232F5">
              <w:rPr>
                <w:b/>
                <w:bCs/>
                <w:sz w:val="24"/>
                <w:szCs w:val="24"/>
                <w:lang w:val="x-none" w:eastAsia="x-none"/>
              </w:rPr>
              <w:br/>
              <w:t>44-180 Toszek</w:t>
            </w:r>
          </w:p>
          <w:p w14:paraId="5A4F0690" w14:textId="77777777" w:rsidR="008A3E81" w:rsidRPr="00C232F5" w:rsidRDefault="008A3E81" w:rsidP="005D206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815EE45" w14:textId="77777777" w:rsidR="004B6DEF" w:rsidRDefault="004B6DEF" w:rsidP="00DC4678">
      <w:pPr>
        <w:keepNext/>
        <w:ind w:left="360"/>
        <w:jc w:val="center"/>
        <w:outlineLvl w:val="8"/>
        <w:rPr>
          <w:b/>
          <w:sz w:val="36"/>
          <w:szCs w:val="28"/>
        </w:rPr>
      </w:pPr>
    </w:p>
    <w:p w14:paraId="1C628CD5" w14:textId="77777777" w:rsidR="00DC4678" w:rsidRPr="00180F49" w:rsidRDefault="00DC4678" w:rsidP="00DC4678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0BC190F6" w14:textId="77777777" w:rsidR="00DC4678" w:rsidRPr="0049609A" w:rsidRDefault="00DC4678" w:rsidP="00DC4678">
      <w:pPr>
        <w:rPr>
          <w:szCs w:val="24"/>
        </w:rPr>
      </w:pPr>
    </w:p>
    <w:p w14:paraId="1BE2EF15" w14:textId="77777777" w:rsidR="004B6DEF" w:rsidRDefault="004B6DEF" w:rsidP="00DC4678">
      <w:pPr>
        <w:rPr>
          <w:sz w:val="24"/>
          <w:szCs w:val="24"/>
        </w:rPr>
      </w:pPr>
    </w:p>
    <w:p w14:paraId="6BFAB791" w14:textId="77777777" w:rsidR="00DC4678" w:rsidRPr="00C21A4E" w:rsidRDefault="00DC4678" w:rsidP="00DC4678">
      <w:pPr>
        <w:rPr>
          <w:sz w:val="24"/>
          <w:szCs w:val="24"/>
        </w:rPr>
      </w:pPr>
      <w:r w:rsidRPr="00C21A4E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14:paraId="0C6125B2" w14:textId="77777777" w:rsidR="00DC4678" w:rsidRPr="00C21A4E" w:rsidRDefault="00DC4678" w:rsidP="00DC4678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14:paraId="05EFE66C" w14:textId="77777777" w:rsidR="00DC4678" w:rsidRPr="00C21A4E" w:rsidRDefault="00DC4678" w:rsidP="00DC4678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F677F05" w14:textId="77777777" w:rsidR="00DC4678" w:rsidRPr="00CB683C" w:rsidRDefault="00DC4678" w:rsidP="00DC4678">
      <w:pPr>
        <w:jc w:val="center"/>
        <w:rPr>
          <w:szCs w:val="24"/>
        </w:rPr>
      </w:pPr>
      <w:r w:rsidRPr="00CB683C">
        <w:rPr>
          <w:i/>
          <w:szCs w:val="24"/>
        </w:rPr>
        <w:t>(pełna nazwa wykonawcy</w:t>
      </w:r>
      <w:r w:rsidRPr="00CB683C">
        <w:rPr>
          <w:szCs w:val="24"/>
        </w:rPr>
        <w:t xml:space="preserve"> )</w:t>
      </w:r>
    </w:p>
    <w:p w14:paraId="2080CF17" w14:textId="77777777" w:rsidR="00DC4678" w:rsidRPr="00C21A4E" w:rsidRDefault="00DC4678" w:rsidP="00DC4678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956AE5" w14:textId="77777777" w:rsidR="00DC4678" w:rsidRPr="00CB683C" w:rsidRDefault="00DC4678" w:rsidP="00DC4678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Pr="00CB683C">
        <w:rPr>
          <w:szCs w:val="24"/>
        </w:rPr>
        <w:t xml:space="preserve"> )</w:t>
      </w:r>
    </w:p>
    <w:p w14:paraId="673275E2" w14:textId="77777777" w:rsidR="00DC4678" w:rsidRPr="00C21A4E" w:rsidRDefault="00DC4678" w:rsidP="00DC467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DC4678" w:rsidRPr="00C21A4E" w14:paraId="6F2717DA" w14:textId="77777777" w:rsidTr="005D2060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E13CC4" w14:textId="77777777" w:rsidR="00DC4678" w:rsidRPr="00C21A4E" w:rsidRDefault="00DC4678" w:rsidP="005D2060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0A0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784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AA7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A59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C37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98C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B75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B0D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3981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7E426" w14:textId="77777777" w:rsidR="00DC4678" w:rsidRPr="00C21A4E" w:rsidRDefault="00DC4678" w:rsidP="005D2060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14A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48B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F55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AD04" w14:textId="77777777" w:rsidR="00DC4678" w:rsidRPr="00C21A4E" w:rsidRDefault="00DC4678" w:rsidP="005D2060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3D4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989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E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EA27" w14:textId="77777777" w:rsidR="00DC4678" w:rsidRPr="00C21A4E" w:rsidRDefault="00DC4678" w:rsidP="005D2060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B3D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9A4F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968C" w14:textId="77777777" w:rsidR="00DC4678" w:rsidRPr="00C21A4E" w:rsidRDefault="00DC4678" w:rsidP="005D2060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E7F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EB9" w14:textId="77777777" w:rsidR="00DC4678" w:rsidRPr="00C21A4E" w:rsidRDefault="00DC4678" w:rsidP="005D2060">
            <w:pPr>
              <w:rPr>
                <w:color w:val="808080"/>
                <w:sz w:val="24"/>
                <w:szCs w:val="24"/>
              </w:rPr>
            </w:pPr>
          </w:p>
        </w:tc>
      </w:tr>
    </w:tbl>
    <w:p w14:paraId="49CAEC53" w14:textId="77777777" w:rsidR="00DC4678" w:rsidRPr="00C21A4E" w:rsidRDefault="00DC4678" w:rsidP="00DC4678">
      <w:pPr>
        <w:rPr>
          <w:sz w:val="24"/>
          <w:szCs w:val="24"/>
        </w:rPr>
      </w:pPr>
    </w:p>
    <w:p w14:paraId="08D8F5D0" w14:textId="77777777" w:rsidR="00DC4678" w:rsidRDefault="00DC4678" w:rsidP="00DC4678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………………………………………………</w:t>
      </w:r>
      <w:r w:rsidRPr="00C21A4E">
        <w:rPr>
          <w:b/>
          <w:sz w:val="24"/>
          <w:szCs w:val="24"/>
          <w:lang w:val="en-US"/>
        </w:rPr>
        <w:t xml:space="preserve"> , </w:t>
      </w:r>
    </w:p>
    <w:p w14:paraId="065ACEE2" w14:textId="77777777" w:rsidR="004B6DEF" w:rsidRDefault="004B6DEF" w:rsidP="00DC4678">
      <w:pPr>
        <w:rPr>
          <w:b/>
          <w:sz w:val="24"/>
          <w:szCs w:val="24"/>
          <w:lang w:val="en-US"/>
        </w:rPr>
      </w:pPr>
    </w:p>
    <w:p w14:paraId="64BF6EEB" w14:textId="77777777" w:rsidR="00DC4678" w:rsidRPr="00C21A4E" w:rsidRDefault="00DC4678" w:rsidP="00DC4678">
      <w:pPr>
        <w:rPr>
          <w:b/>
          <w:sz w:val="24"/>
          <w:szCs w:val="24"/>
          <w:lang w:val="en-US"/>
        </w:rPr>
      </w:pPr>
      <w:proofErr w:type="spellStart"/>
      <w:r w:rsidRPr="00C21A4E">
        <w:rPr>
          <w:b/>
          <w:sz w:val="24"/>
          <w:szCs w:val="24"/>
          <w:lang w:val="en-US"/>
        </w:rPr>
        <w:t>Adres</w:t>
      </w:r>
      <w:proofErr w:type="spellEnd"/>
      <w:r w:rsidRPr="00C21A4E">
        <w:rPr>
          <w:b/>
          <w:sz w:val="24"/>
          <w:szCs w:val="24"/>
          <w:lang w:val="en-US"/>
        </w:rPr>
        <w:t xml:space="preserve"> </w:t>
      </w:r>
      <w:r w:rsidR="004B6DEF">
        <w:rPr>
          <w:b/>
          <w:sz w:val="24"/>
          <w:szCs w:val="24"/>
          <w:lang w:val="en-US"/>
        </w:rPr>
        <w:t xml:space="preserve"> </w:t>
      </w:r>
      <w:proofErr w:type="spellStart"/>
      <w:r w:rsidR="004B6DEF">
        <w:rPr>
          <w:b/>
          <w:sz w:val="24"/>
          <w:szCs w:val="24"/>
          <w:lang w:val="en-US"/>
        </w:rPr>
        <w:t>poczty</w:t>
      </w:r>
      <w:proofErr w:type="spellEnd"/>
      <w:r w:rsidR="004B6DEF">
        <w:rPr>
          <w:b/>
          <w:sz w:val="24"/>
          <w:szCs w:val="24"/>
          <w:lang w:val="en-US"/>
        </w:rPr>
        <w:t xml:space="preserve">  </w:t>
      </w:r>
      <w:proofErr w:type="spellStart"/>
      <w:r w:rsidR="004B6DEF">
        <w:rPr>
          <w:b/>
          <w:sz w:val="24"/>
          <w:szCs w:val="24"/>
          <w:lang w:val="en-US"/>
        </w:rPr>
        <w:t>elektronicznej</w:t>
      </w:r>
      <w:proofErr w:type="spellEnd"/>
      <w:r w:rsidR="004B6DEF">
        <w:rPr>
          <w:b/>
          <w:sz w:val="24"/>
          <w:szCs w:val="24"/>
          <w:lang w:val="en-US"/>
        </w:rPr>
        <w:t xml:space="preserve"> : </w:t>
      </w:r>
      <w:r w:rsidRPr="00C21A4E">
        <w:rPr>
          <w:b/>
          <w:sz w:val="24"/>
          <w:szCs w:val="24"/>
          <w:lang w:val="en-US"/>
        </w:rPr>
        <w:t xml:space="preserve">e-mail:   </w:t>
      </w:r>
      <w:r w:rsidRPr="00C21A4E">
        <w:rPr>
          <w:sz w:val="24"/>
          <w:szCs w:val="24"/>
          <w:lang w:val="en-US"/>
        </w:rPr>
        <w:t xml:space="preserve">.................................................................. </w:t>
      </w:r>
    </w:p>
    <w:p w14:paraId="1F0F1DC4" w14:textId="77777777" w:rsidR="00DC4678" w:rsidRDefault="00DC4678" w:rsidP="00DC4678">
      <w:pPr>
        <w:rPr>
          <w:sz w:val="24"/>
          <w:szCs w:val="24"/>
          <w:lang w:val="en-US"/>
        </w:rPr>
      </w:pPr>
    </w:p>
    <w:p w14:paraId="21F5AD5D" w14:textId="77777777" w:rsidR="005D528F" w:rsidRPr="00C21A4E" w:rsidRDefault="005D528F" w:rsidP="00DC4678">
      <w:pPr>
        <w:rPr>
          <w:sz w:val="24"/>
          <w:szCs w:val="24"/>
          <w:lang w:val="en-US"/>
        </w:rPr>
      </w:pPr>
    </w:p>
    <w:p w14:paraId="3F85F107" w14:textId="63B226B2" w:rsidR="008A3E81" w:rsidRPr="00A952A9" w:rsidRDefault="005B29FB" w:rsidP="008A3E81">
      <w:pPr>
        <w:tabs>
          <w:tab w:val="left" w:pos="2532"/>
        </w:tabs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Odpowiadając na </w:t>
      </w:r>
      <w:r w:rsidR="00DC4678" w:rsidRPr="00C21A4E">
        <w:rPr>
          <w:sz w:val="24"/>
          <w:szCs w:val="24"/>
        </w:rPr>
        <w:t>ogłoszeni</w:t>
      </w:r>
      <w:r>
        <w:rPr>
          <w:sz w:val="24"/>
          <w:szCs w:val="24"/>
        </w:rPr>
        <w:t>e</w:t>
      </w:r>
      <w:r w:rsidR="00DC4678" w:rsidRPr="00C21A4E">
        <w:rPr>
          <w:sz w:val="24"/>
          <w:szCs w:val="24"/>
        </w:rPr>
        <w:t xml:space="preserve"> o </w:t>
      </w:r>
      <w:r w:rsidR="00121F1A">
        <w:rPr>
          <w:sz w:val="24"/>
          <w:szCs w:val="24"/>
        </w:rPr>
        <w:t xml:space="preserve">zamówieniu prowadzonym w trybie </w:t>
      </w:r>
      <w:r w:rsidR="00CC5C28">
        <w:rPr>
          <w:sz w:val="24"/>
          <w:szCs w:val="24"/>
        </w:rPr>
        <w:t xml:space="preserve">przetargu nieograniczonego, </w:t>
      </w:r>
      <w:r w:rsidR="00121F1A" w:rsidRPr="00121F1A">
        <w:rPr>
          <w:sz w:val="24"/>
          <w:szCs w:val="24"/>
          <w:lang w:eastAsia="en-US"/>
        </w:rPr>
        <w:t xml:space="preserve">o którym mowa w art. </w:t>
      </w:r>
      <w:r w:rsidR="00CC5C28">
        <w:rPr>
          <w:sz w:val="24"/>
          <w:szCs w:val="24"/>
          <w:lang w:eastAsia="en-US"/>
        </w:rPr>
        <w:t xml:space="preserve">129 ust. 1 pkt 1) </w:t>
      </w:r>
      <w:r w:rsidR="00121F1A" w:rsidRPr="00121F1A">
        <w:rPr>
          <w:sz w:val="24"/>
          <w:szCs w:val="24"/>
          <w:lang w:eastAsia="en-US"/>
        </w:rPr>
        <w:t xml:space="preserve">ustawy z 11 września 2019 r. – </w:t>
      </w:r>
      <w:r w:rsidR="00121F1A" w:rsidRPr="00121F1A">
        <w:rPr>
          <w:i/>
          <w:iCs/>
          <w:sz w:val="24"/>
          <w:szCs w:val="24"/>
          <w:lang w:eastAsia="en-US"/>
        </w:rPr>
        <w:t>Prawo zamówień publicznych</w:t>
      </w:r>
      <w:r w:rsidR="00121F1A" w:rsidRPr="00121F1A">
        <w:rPr>
          <w:sz w:val="24"/>
          <w:szCs w:val="24"/>
          <w:lang w:eastAsia="en-US"/>
        </w:rPr>
        <w:t xml:space="preserve"> (Dz.U. z 2019 r. poz. 2019 ze zm.) – dalej: </w:t>
      </w:r>
      <w:r w:rsidR="00121F1A" w:rsidRPr="00121F1A">
        <w:rPr>
          <w:i/>
          <w:iCs/>
          <w:sz w:val="24"/>
          <w:szCs w:val="24"/>
          <w:lang w:eastAsia="en-US"/>
        </w:rPr>
        <w:t>Prawo zamówień publicznych</w:t>
      </w:r>
      <w:r w:rsidR="00121F1A" w:rsidRPr="00121F1A">
        <w:rPr>
          <w:sz w:val="32"/>
          <w:szCs w:val="32"/>
        </w:rPr>
        <w:t xml:space="preserve"> </w:t>
      </w:r>
      <w:r w:rsidR="00D905A2" w:rsidRPr="00C21A4E">
        <w:rPr>
          <w:sz w:val="24"/>
          <w:szCs w:val="24"/>
        </w:rPr>
        <w:t xml:space="preserve">(Znak postępowania </w:t>
      </w:r>
      <w:r w:rsidR="00D905A2">
        <w:rPr>
          <w:sz w:val="24"/>
          <w:szCs w:val="24"/>
        </w:rPr>
        <w:t>270.01.2021</w:t>
      </w:r>
      <w:r w:rsidR="00D905A2" w:rsidRPr="00C21A4E">
        <w:rPr>
          <w:sz w:val="24"/>
          <w:szCs w:val="24"/>
        </w:rPr>
        <w:t xml:space="preserve">) </w:t>
      </w:r>
      <w:r w:rsidRPr="00C21A4E">
        <w:rPr>
          <w:sz w:val="24"/>
          <w:szCs w:val="24"/>
        </w:rPr>
        <w:t xml:space="preserve">na </w:t>
      </w:r>
      <w:r>
        <w:rPr>
          <w:sz w:val="24"/>
          <w:szCs w:val="24"/>
        </w:rPr>
        <w:t>usługę pn</w:t>
      </w:r>
      <w:r w:rsidR="008A3E81">
        <w:rPr>
          <w:sz w:val="24"/>
          <w:szCs w:val="24"/>
        </w:rPr>
        <w:t xml:space="preserve">.  </w:t>
      </w:r>
      <w:r w:rsidR="008A3E81" w:rsidRPr="00A952A9">
        <w:rPr>
          <w:b/>
          <w:bCs/>
          <w:i/>
          <w:iCs/>
          <w:color w:val="000000"/>
          <w:sz w:val="24"/>
          <w:szCs w:val="24"/>
        </w:rPr>
        <w:t>„Odbiór i zagospodarowanie odpadów komunalnych od właścicieli nieruchomości zamieszkałych położonych na terenie Gminy Toszek oraz utworzenie i prowadzenie gminnego punktu selektywnej zbiórki odpadów</w:t>
      </w:r>
      <w:r w:rsidR="0059613F">
        <w:rPr>
          <w:b/>
          <w:bCs/>
          <w:i/>
          <w:iCs/>
          <w:color w:val="000000"/>
          <w:sz w:val="24"/>
          <w:szCs w:val="24"/>
        </w:rPr>
        <w:t xml:space="preserve"> komunalnych</w:t>
      </w:r>
      <w:r w:rsidR="008A3E81" w:rsidRPr="00A952A9">
        <w:rPr>
          <w:b/>
          <w:bCs/>
          <w:i/>
          <w:iCs/>
          <w:color w:val="000000"/>
          <w:sz w:val="24"/>
          <w:szCs w:val="24"/>
        </w:rPr>
        <w:t>”.</w:t>
      </w:r>
    </w:p>
    <w:p w14:paraId="0956DCB1" w14:textId="55873841" w:rsidR="00121F1A" w:rsidRDefault="00DC4678" w:rsidP="008A3E81">
      <w:pPr>
        <w:spacing w:line="360" w:lineRule="auto"/>
        <w:jc w:val="both"/>
      </w:pPr>
      <w:r w:rsidRPr="00C21A4E">
        <w:rPr>
          <w:sz w:val="24"/>
          <w:szCs w:val="24"/>
        </w:rPr>
        <w:t>oferuję</w:t>
      </w:r>
      <w:r w:rsidR="00450415">
        <w:rPr>
          <w:sz w:val="24"/>
          <w:szCs w:val="24"/>
        </w:rPr>
        <w:t xml:space="preserve"> </w:t>
      </w:r>
      <w:r w:rsidRPr="00C21A4E">
        <w:rPr>
          <w:sz w:val="24"/>
          <w:szCs w:val="24"/>
        </w:rPr>
        <w:t>/</w:t>
      </w:r>
      <w:r w:rsidR="00450415">
        <w:rPr>
          <w:sz w:val="24"/>
          <w:szCs w:val="24"/>
        </w:rPr>
        <w:t xml:space="preserve"> </w:t>
      </w:r>
      <w:r w:rsidRPr="00C21A4E">
        <w:rPr>
          <w:sz w:val="24"/>
          <w:szCs w:val="24"/>
        </w:rPr>
        <w:t>my wy</w:t>
      </w:r>
      <w:r>
        <w:rPr>
          <w:sz w:val="24"/>
          <w:szCs w:val="24"/>
        </w:rPr>
        <w:t>konanie przedmiotu zamówienia w</w:t>
      </w:r>
      <w:r w:rsidR="00DD5361">
        <w:rPr>
          <w:sz w:val="24"/>
          <w:szCs w:val="24"/>
        </w:rPr>
        <w:t xml:space="preserve"> </w:t>
      </w:r>
      <w:r w:rsidRPr="00C21A4E">
        <w:rPr>
          <w:sz w:val="24"/>
          <w:szCs w:val="24"/>
        </w:rPr>
        <w:t xml:space="preserve">pełnym rzeczowym zakresie objętym </w:t>
      </w:r>
      <w:r w:rsidRPr="00C21A4E">
        <w:rPr>
          <w:i/>
          <w:sz w:val="24"/>
          <w:szCs w:val="24"/>
        </w:rPr>
        <w:t>Specyfikacją Warunków Zamówienia</w:t>
      </w:r>
      <w:r w:rsidRPr="00C21A4E">
        <w:rPr>
          <w:sz w:val="24"/>
          <w:szCs w:val="24"/>
        </w:rPr>
        <w:t xml:space="preserve"> na następujących warunkach: </w:t>
      </w:r>
      <w:r w:rsidR="00121F1A">
        <w:br w:type="page"/>
      </w:r>
    </w:p>
    <w:p w14:paraId="63355401" w14:textId="77777777" w:rsidR="00E84D7B" w:rsidRDefault="00E84D7B" w:rsidP="00E84D7B"/>
    <w:p w14:paraId="397F724B" w14:textId="4AB887BE" w:rsidR="00367521" w:rsidRDefault="00F2323E" w:rsidP="00367521">
      <w:pPr>
        <w:pStyle w:val="Akapitzlist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F2323E">
        <w:rPr>
          <w:b/>
          <w:sz w:val="24"/>
          <w:szCs w:val="24"/>
        </w:rPr>
        <w:t xml:space="preserve">Oferujemy </w:t>
      </w:r>
      <w:r w:rsidRPr="00F2323E">
        <w:rPr>
          <w:b/>
          <w:bCs/>
          <w:sz w:val="24"/>
          <w:szCs w:val="24"/>
        </w:rPr>
        <w:t xml:space="preserve">wykonanie przedmiotu zamówienia </w:t>
      </w:r>
      <w:r w:rsidR="00E84D7B" w:rsidRPr="00F2323E">
        <w:rPr>
          <w:b/>
          <w:sz w:val="24"/>
          <w:szCs w:val="24"/>
        </w:rPr>
        <w:t>za cenę:</w:t>
      </w:r>
    </w:p>
    <w:p w14:paraId="21335DDC" w14:textId="4AA47DD7" w:rsidR="00367521" w:rsidRDefault="00367521" w:rsidP="00367521">
      <w:pPr>
        <w:pStyle w:val="Akapitzlist"/>
        <w:ind w:left="792"/>
        <w:jc w:val="both"/>
        <w:rPr>
          <w:b/>
          <w:sz w:val="24"/>
          <w:szCs w:val="24"/>
        </w:rPr>
      </w:pPr>
    </w:p>
    <w:p w14:paraId="78C05179" w14:textId="6C03A399" w:rsidR="00FD62E1" w:rsidRPr="00FD62E1" w:rsidRDefault="00FD62E1" w:rsidP="00FD62E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D62E1">
        <w:rPr>
          <w:sz w:val="24"/>
          <w:szCs w:val="24"/>
        </w:rPr>
        <w:t>Niesegregowane (zmieszane) odpady komunalne</w:t>
      </w:r>
    </w:p>
    <w:p w14:paraId="237C6E6F" w14:textId="7477B966" w:rsidR="00367521" w:rsidRDefault="00367521" w:rsidP="00FD62E1">
      <w:pPr>
        <w:pStyle w:val="Akapitzlist"/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cena netto  ………….... zł w tym VAT ………… zł, stawka podatku VAT ….... %</w:t>
      </w:r>
      <w:r w:rsidR="00FD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Łączna cena brutto …………………zł. </w:t>
      </w:r>
    </w:p>
    <w:p w14:paraId="3F850629" w14:textId="742CD60B" w:rsidR="00367521" w:rsidRPr="00367521" w:rsidRDefault="00367521" w:rsidP="00367521">
      <w:pPr>
        <w:pStyle w:val="Akapitzlist"/>
        <w:spacing w:line="360" w:lineRule="auto"/>
        <w:ind w:left="792" w:hanging="792"/>
        <w:jc w:val="both"/>
        <w:rPr>
          <w:sz w:val="24"/>
          <w:szCs w:val="24"/>
        </w:rPr>
      </w:pPr>
      <w:r w:rsidRPr="00367521">
        <w:rPr>
          <w:sz w:val="24"/>
          <w:szCs w:val="24"/>
        </w:rPr>
        <w:t>w tym</w:t>
      </w:r>
      <w:r>
        <w:rPr>
          <w:sz w:val="24"/>
          <w:szCs w:val="24"/>
        </w:rPr>
        <w:t>:</w:t>
      </w:r>
    </w:p>
    <w:p w14:paraId="6481F4D5" w14:textId="77777777" w:rsidR="0086411B" w:rsidRDefault="0086411B" w:rsidP="00367521">
      <w:pPr>
        <w:spacing w:line="360" w:lineRule="auto"/>
        <w:ind w:left="426" w:hanging="426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9A7D7F" w:rsidRPr="009A7D7F" w14:paraId="31A9DB0F" w14:textId="77777777" w:rsidTr="002C18B0">
        <w:tc>
          <w:tcPr>
            <w:tcW w:w="4820" w:type="dxa"/>
          </w:tcPr>
          <w:p w14:paraId="1C9AB180" w14:textId="77777777" w:rsidR="008A3E81" w:rsidRPr="009A7D7F" w:rsidRDefault="008A3E81" w:rsidP="005D2060">
            <w:pPr>
              <w:pStyle w:val="Akapitzlist"/>
              <w:widowControl w:val="0"/>
              <w:ind w:left="0"/>
              <w:rPr>
                <w:sz w:val="24"/>
                <w:szCs w:val="24"/>
              </w:rPr>
            </w:pPr>
          </w:p>
          <w:p w14:paraId="7598466D" w14:textId="77777777" w:rsidR="008A3E81" w:rsidRPr="009A7D7F" w:rsidRDefault="008A3E81" w:rsidP="005D2060">
            <w:pPr>
              <w:pStyle w:val="Akapitzlist"/>
              <w:widowControl w:val="0"/>
              <w:ind w:left="0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Niesegregowane (zmieszane) odpady komunalne</w:t>
            </w:r>
          </w:p>
          <w:p w14:paraId="6DD2B603" w14:textId="77777777" w:rsidR="008A3E81" w:rsidRPr="009A7D7F" w:rsidRDefault="008A3E81" w:rsidP="005D2060">
            <w:pPr>
              <w:pStyle w:val="Akapitzlist"/>
              <w:widowControl w:val="0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14:paraId="479D7904" w14:textId="77777777" w:rsidR="008A3E81" w:rsidRPr="009A7D7F" w:rsidRDefault="008A3E81" w:rsidP="005D2060">
            <w:pPr>
              <w:pStyle w:val="Akapitzlist"/>
              <w:widowControl w:val="0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  <w:p w14:paraId="2C268189" w14:textId="77777777" w:rsidR="002C18B0" w:rsidRPr="009A7D7F" w:rsidRDefault="002C18B0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….………….</w:t>
            </w:r>
            <w:r w:rsidR="00804E7F" w:rsidRPr="009A7D7F">
              <w:rPr>
                <w:sz w:val="24"/>
                <w:szCs w:val="24"/>
              </w:rPr>
              <w:t>zł netto</w:t>
            </w:r>
            <w:r w:rsidR="0076639D" w:rsidRPr="009A7D7F">
              <w:rPr>
                <w:sz w:val="24"/>
                <w:szCs w:val="24"/>
              </w:rPr>
              <w:t>/ Mg x 1.989,6714</w:t>
            </w:r>
            <w:r w:rsidRPr="009A7D7F">
              <w:rPr>
                <w:sz w:val="24"/>
                <w:szCs w:val="24"/>
              </w:rPr>
              <w:t xml:space="preserve"> </w:t>
            </w:r>
            <w:r w:rsidR="00687AAA" w:rsidRPr="009A7D7F">
              <w:rPr>
                <w:sz w:val="24"/>
                <w:szCs w:val="24"/>
              </w:rPr>
              <w:t>Mg</w:t>
            </w:r>
            <w:r w:rsidR="005D2060" w:rsidRPr="009A7D7F">
              <w:rPr>
                <w:sz w:val="24"/>
                <w:szCs w:val="24"/>
              </w:rPr>
              <w:t xml:space="preserve"> </w:t>
            </w:r>
            <w:r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F3865E4" w14:textId="4D7A7BC3" w:rsidR="008A3E81" w:rsidRPr="009A7D7F" w:rsidRDefault="008A3E81" w:rsidP="008A3E81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</w:p>
        </w:tc>
      </w:tr>
    </w:tbl>
    <w:p w14:paraId="0BD3C0B1" w14:textId="5915FFF3" w:rsidR="00E84D7B" w:rsidRPr="009A7D7F" w:rsidRDefault="00E84D7B" w:rsidP="00F2323E">
      <w:pPr>
        <w:ind w:left="426" w:firstLine="283"/>
        <w:rPr>
          <w:sz w:val="24"/>
          <w:szCs w:val="24"/>
          <w:highlight w:val="yellow"/>
        </w:rPr>
      </w:pPr>
    </w:p>
    <w:p w14:paraId="518A613F" w14:textId="44C18D32" w:rsidR="008A3E81" w:rsidRPr="009A7D7F" w:rsidRDefault="008A3E81" w:rsidP="00F2323E">
      <w:pPr>
        <w:ind w:left="426" w:firstLine="283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394"/>
      </w:tblGrid>
      <w:tr w:rsidR="009A7D7F" w:rsidRPr="009A7D7F" w14:paraId="43C8485F" w14:textId="77777777" w:rsidTr="00C41CA1">
        <w:tc>
          <w:tcPr>
            <w:tcW w:w="9209" w:type="dxa"/>
            <w:gridSpan w:val="3"/>
          </w:tcPr>
          <w:p w14:paraId="0AD6A1EF" w14:textId="77777777" w:rsidR="008A3E81" w:rsidRPr="009A7D7F" w:rsidRDefault="008A3E81" w:rsidP="005D2060">
            <w:pPr>
              <w:widowControl w:val="0"/>
              <w:rPr>
                <w:sz w:val="24"/>
                <w:szCs w:val="24"/>
                <w:highlight w:val="yellow"/>
              </w:rPr>
            </w:pPr>
          </w:p>
          <w:p w14:paraId="670F1108" w14:textId="77777777" w:rsidR="008A3E81" w:rsidRPr="009A7D7F" w:rsidRDefault="008A3E81" w:rsidP="005D2060">
            <w:pPr>
              <w:widowControl w:val="0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Segregowane odpady komunalne, w tym:</w:t>
            </w:r>
          </w:p>
          <w:p w14:paraId="480D5D7C" w14:textId="77777777" w:rsidR="008A3E81" w:rsidRPr="009A7D7F" w:rsidRDefault="008A3E81" w:rsidP="005D2060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9A7D7F" w:rsidRPr="009A7D7F" w14:paraId="0F8D7A61" w14:textId="77777777" w:rsidTr="00C41CA1">
        <w:tc>
          <w:tcPr>
            <w:tcW w:w="562" w:type="dxa"/>
          </w:tcPr>
          <w:p w14:paraId="758D34AF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52B050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14:paraId="1E6D97B8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D62391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Papier i tektura </w:t>
            </w:r>
          </w:p>
        </w:tc>
        <w:tc>
          <w:tcPr>
            <w:tcW w:w="4394" w:type="dxa"/>
          </w:tcPr>
          <w:p w14:paraId="3FCCAAD4" w14:textId="77777777" w:rsidR="00C41CA1" w:rsidRPr="009A7D7F" w:rsidRDefault="00C41CA1" w:rsidP="005D206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47ED77E5" w14:textId="2EA7C655" w:rsidR="0076639D" w:rsidRPr="009A7D7F" w:rsidRDefault="0076639D" w:rsidP="005D206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  <w:r w:rsidR="005D2060" w:rsidRPr="009A7D7F">
              <w:rPr>
                <w:sz w:val="24"/>
                <w:szCs w:val="24"/>
              </w:rPr>
              <w:t>….…………... zł netto/ Mg x</w:t>
            </w:r>
            <w:r w:rsidRPr="009A7D7F">
              <w:rPr>
                <w:sz w:val="24"/>
                <w:szCs w:val="24"/>
              </w:rPr>
              <w:t xml:space="preserve"> 55,5597</w:t>
            </w:r>
            <w:r w:rsidR="00C41CA1" w:rsidRPr="009A7D7F">
              <w:rPr>
                <w:sz w:val="24"/>
                <w:szCs w:val="24"/>
              </w:rPr>
              <w:t xml:space="preserve"> </w:t>
            </w:r>
            <w:r w:rsidR="005D2060" w:rsidRPr="009A7D7F">
              <w:rPr>
                <w:sz w:val="24"/>
                <w:szCs w:val="24"/>
              </w:rPr>
              <w:t>Mg</w:t>
            </w:r>
            <w:r w:rsidRPr="009A7D7F">
              <w:rPr>
                <w:sz w:val="24"/>
                <w:szCs w:val="24"/>
              </w:rPr>
              <w:t xml:space="preserve"> </w:t>
            </w:r>
            <w:r w:rsidR="00C41CA1" w:rsidRPr="009A7D7F">
              <w:rPr>
                <w:sz w:val="24"/>
                <w:szCs w:val="24"/>
              </w:rPr>
              <w:t xml:space="preserve"> + </w:t>
            </w:r>
            <w:r w:rsidRPr="009A7D7F">
              <w:rPr>
                <w:sz w:val="24"/>
                <w:szCs w:val="24"/>
              </w:rPr>
              <w:t xml:space="preserve"> ....... %</w:t>
            </w:r>
            <w:r w:rsidR="00C41CA1" w:rsidRPr="009A7D7F">
              <w:rPr>
                <w:sz w:val="24"/>
                <w:szCs w:val="24"/>
              </w:rPr>
              <w:t xml:space="preserve"> VAT</w:t>
            </w:r>
            <w:r w:rsidRPr="009A7D7F">
              <w:rPr>
                <w:sz w:val="24"/>
                <w:szCs w:val="24"/>
              </w:rPr>
              <w:t xml:space="preserve"> = ……………. zł.</w:t>
            </w:r>
            <w:r w:rsidR="00C41CA1" w:rsidRPr="009A7D7F">
              <w:rPr>
                <w:sz w:val="24"/>
                <w:szCs w:val="24"/>
              </w:rPr>
              <w:t xml:space="preserve"> </w:t>
            </w:r>
            <w:r w:rsidRPr="009A7D7F">
              <w:rPr>
                <w:sz w:val="24"/>
                <w:szCs w:val="24"/>
              </w:rPr>
              <w:t xml:space="preserve">brutto </w:t>
            </w:r>
          </w:p>
          <w:p w14:paraId="0738226E" w14:textId="6EEAD7EE" w:rsidR="008A3E81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9A7D7F" w:rsidRPr="009A7D7F" w14:paraId="474AB064" w14:textId="77777777" w:rsidTr="00C41CA1">
        <w:tc>
          <w:tcPr>
            <w:tcW w:w="562" w:type="dxa"/>
          </w:tcPr>
          <w:p w14:paraId="419C995B" w14:textId="7C1D559E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FB401C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b</w:t>
            </w:r>
          </w:p>
        </w:tc>
        <w:tc>
          <w:tcPr>
            <w:tcW w:w="4253" w:type="dxa"/>
          </w:tcPr>
          <w:p w14:paraId="27B5720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6E479F7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Szkło </w:t>
            </w:r>
          </w:p>
        </w:tc>
        <w:tc>
          <w:tcPr>
            <w:tcW w:w="4394" w:type="dxa"/>
          </w:tcPr>
          <w:p w14:paraId="08720270" w14:textId="77777777" w:rsidR="00804E7F" w:rsidRPr="009A7D7F" w:rsidRDefault="00804E7F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26D296C" w14:textId="6E1B497D" w:rsidR="00BE378B" w:rsidRPr="009A7D7F" w:rsidRDefault="005D2060" w:rsidP="00BE378B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76639D" w:rsidRPr="009A7D7F">
              <w:rPr>
                <w:sz w:val="24"/>
                <w:szCs w:val="24"/>
              </w:rPr>
              <w:t>164,0772</w:t>
            </w:r>
            <w:r w:rsidRPr="009A7D7F">
              <w:rPr>
                <w:sz w:val="24"/>
                <w:szCs w:val="24"/>
              </w:rPr>
              <w:t xml:space="preserve"> Mg </w:t>
            </w:r>
          </w:p>
          <w:p w14:paraId="06AA1DED" w14:textId="426AC6F0" w:rsidR="008A3E81" w:rsidRPr="009A7D7F" w:rsidRDefault="008A3E81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</w:p>
        </w:tc>
      </w:tr>
      <w:tr w:rsidR="009A7D7F" w:rsidRPr="009A7D7F" w14:paraId="14C0D42A" w14:textId="77777777" w:rsidTr="00C41CA1">
        <w:tc>
          <w:tcPr>
            <w:tcW w:w="562" w:type="dxa"/>
          </w:tcPr>
          <w:p w14:paraId="175DB50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0F5EEE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c</w:t>
            </w:r>
          </w:p>
        </w:tc>
        <w:tc>
          <w:tcPr>
            <w:tcW w:w="4253" w:type="dxa"/>
          </w:tcPr>
          <w:p w14:paraId="75DB2AA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400F40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Odpady ulegające biodegradacji </w:t>
            </w:r>
          </w:p>
          <w:p w14:paraId="639DC8E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731B145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6FEC3B18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76639D" w:rsidRPr="009A7D7F">
              <w:rPr>
                <w:sz w:val="24"/>
                <w:szCs w:val="24"/>
              </w:rPr>
              <w:t xml:space="preserve">108,7425 </w:t>
            </w:r>
            <w:r w:rsidRPr="009A7D7F">
              <w:rPr>
                <w:sz w:val="24"/>
                <w:szCs w:val="24"/>
              </w:rPr>
              <w:t xml:space="preserve">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5BDFDDC" w14:textId="27DF3B5F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6B0CB221" w14:textId="77777777" w:rsidTr="00C41CA1">
        <w:tc>
          <w:tcPr>
            <w:tcW w:w="562" w:type="dxa"/>
          </w:tcPr>
          <w:p w14:paraId="449810D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18CA1FA8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d</w:t>
            </w:r>
          </w:p>
        </w:tc>
        <w:tc>
          <w:tcPr>
            <w:tcW w:w="4253" w:type="dxa"/>
          </w:tcPr>
          <w:p w14:paraId="1D2D41EE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C470F6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Tworzywa sztuczne, metale i opakowania wielomateriałowe</w:t>
            </w:r>
          </w:p>
        </w:tc>
        <w:tc>
          <w:tcPr>
            <w:tcW w:w="4394" w:type="dxa"/>
          </w:tcPr>
          <w:p w14:paraId="7D26578D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6A80B7D8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171,9333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FD00996" w14:textId="39F561D6" w:rsidR="004B6932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0D35241E" w14:textId="77777777" w:rsidTr="00C41CA1">
        <w:tc>
          <w:tcPr>
            <w:tcW w:w="562" w:type="dxa"/>
          </w:tcPr>
          <w:p w14:paraId="611A98E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4685B3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e</w:t>
            </w:r>
          </w:p>
        </w:tc>
        <w:tc>
          <w:tcPr>
            <w:tcW w:w="4253" w:type="dxa"/>
          </w:tcPr>
          <w:p w14:paraId="42810907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B44318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Odpady wielkogabarytowe</w:t>
            </w:r>
          </w:p>
        </w:tc>
        <w:tc>
          <w:tcPr>
            <w:tcW w:w="4394" w:type="dxa"/>
          </w:tcPr>
          <w:p w14:paraId="322CD5AB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06951AB8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192,4947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189E5525" w14:textId="15B71CAC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8A3E81" w:rsidRPr="009A7D7F" w14:paraId="716763E5" w14:textId="77777777" w:rsidTr="00C41CA1">
        <w:tc>
          <w:tcPr>
            <w:tcW w:w="562" w:type="dxa"/>
          </w:tcPr>
          <w:p w14:paraId="4AB744C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3D7454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lastRenderedPageBreak/>
              <w:t>f</w:t>
            </w:r>
          </w:p>
        </w:tc>
        <w:tc>
          <w:tcPr>
            <w:tcW w:w="4253" w:type="dxa"/>
          </w:tcPr>
          <w:p w14:paraId="2488FE8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69A0738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lastRenderedPageBreak/>
              <w:t>Zużyty sprzęt elektryczny i elektroniczny</w:t>
            </w:r>
          </w:p>
        </w:tc>
        <w:tc>
          <w:tcPr>
            <w:tcW w:w="4394" w:type="dxa"/>
          </w:tcPr>
          <w:p w14:paraId="4E13B853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44D9DD21" w14:textId="77777777" w:rsidR="002C18B0" w:rsidRPr="009A7D7F" w:rsidRDefault="005D2060" w:rsidP="005D206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lastRenderedPageBreak/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0,7569</w:t>
            </w:r>
            <w:r w:rsidRPr="009A7D7F">
              <w:rPr>
                <w:sz w:val="24"/>
                <w:szCs w:val="24"/>
              </w:rPr>
              <w:t xml:space="preserve"> Mg </w:t>
            </w:r>
          </w:p>
          <w:p w14:paraId="61E04F0F" w14:textId="77777777" w:rsidR="002C18B0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58132460" w14:textId="2CD3A25D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</w:tbl>
    <w:p w14:paraId="3AEF681F" w14:textId="0D7A31E6" w:rsidR="008A3E81" w:rsidRPr="009A7D7F" w:rsidRDefault="008A3E81" w:rsidP="009C331D">
      <w:pPr>
        <w:rPr>
          <w:sz w:val="24"/>
          <w:szCs w:val="24"/>
        </w:rPr>
      </w:pPr>
    </w:p>
    <w:p w14:paraId="23D906B8" w14:textId="77777777" w:rsidR="008A3E81" w:rsidRPr="009A7D7F" w:rsidRDefault="008A3E81" w:rsidP="00F2323E">
      <w:pPr>
        <w:ind w:left="426" w:firstLine="283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5"/>
      </w:tblGrid>
      <w:tr w:rsidR="009A7D7F" w:rsidRPr="009A7D7F" w14:paraId="0866E98E" w14:textId="77777777" w:rsidTr="005D2060">
        <w:tc>
          <w:tcPr>
            <w:tcW w:w="9060" w:type="dxa"/>
            <w:gridSpan w:val="3"/>
          </w:tcPr>
          <w:p w14:paraId="57E3833B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E2E45B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Odpady odbierane z PSZOK-u</w:t>
            </w:r>
          </w:p>
          <w:p w14:paraId="6035BB7F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7D7F" w:rsidRPr="009A7D7F" w14:paraId="0551A690" w14:textId="77777777" w:rsidTr="005D2060">
        <w:tc>
          <w:tcPr>
            <w:tcW w:w="562" w:type="dxa"/>
          </w:tcPr>
          <w:p w14:paraId="6F1AAE1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D94DF4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14:paraId="0347631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4B051C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Papier i tektura </w:t>
            </w:r>
          </w:p>
        </w:tc>
        <w:tc>
          <w:tcPr>
            <w:tcW w:w="4245" w:type="dxa"/>
          </w:tcPr>
          <w:p w14:paraId="5B3E0786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56784ED0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0,8397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5B3946A" w14:textId="4E08A63F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620A6AA4" w14:textId="77777777" w:rsidTr="005D2060">
        <w:tc>
          <w:tcPr>
            <w:tcW w:w="562" w:type="dxa"/>
          </w:tcPr>
          <w:p w14:paraId="286FA620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E44DBD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b</w:t>
            </w:r>
          </w:p>
        </w:tc>
        <w:tc>
          <w:tcPr>
            <w:tcW w:w="4253" w:type="dxa"/>
          </w:tcPr>
          <w:p w14:paraId="12B376A5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9DB44C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Szkło </w:t>
            </w:r>
          </w:p>
        </w:tc>
        <w:tc>
          <w:tcPr>
            <w:tcW w:w="4245" w:type="dxa"/>
          </w:tcPr>
          <w:p w14:paraId="3BE9450E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22E60F49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4,7628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F0AF29D" w14:textId="3CDE9E45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127D2281" w14:textId="77777777" w:rsidTr="005D2060">
        <w:tc>
          <w:tcPr>
            <w:tcW w:w="562" w:type="dxa"/>
          </w:tcPr>
          <w:p w14:paraId="44AA0E4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AF2F84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c</w:t>
            </w:r>
          </w:p>
        </w:tc>
        <w:tc>
          <w:tcPr>
            <w:tcW w:w="4253" w:type="dxa"/>
          </w:tcPr>
          <w:p w14:paraId="662AF1D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188C943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Odpady ulegające biodegradacji </w:t>
            </w:r>
          </w:p>
          <w:p w14:paraId="641F6E1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24CEDC85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67BEF638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 xml:space="preserve">45,1800 </w:t>
            </w:r>
            <w:r w:rsidRPr="009A7D7F">
              <w:rPr>
                <w:sz w:val="24"/>
                <w:szCs w:val="24"/>
              </w:rPr>
              <w:t xml:space="preserve">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2EEE9955" w14:textId="436A9FAC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4576C629" w14:textId="77777777" w:rsidTr="005D2060">
        <w:tc>
          <w:tcPr>
            <w:tcW w:w="562" w:type="dxa"/>
          </w:tcPr>
          <w:p w14:paraId="65A1736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DD5D7C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d</w:t>
            </w:r>
          </w:p>
        </w:tc>
        <w:tc>
          <w:tcPr>
            <w:tcW w:w="4253" w:type="dxa"/>
          </w:tcPr>
          <w:p w14:paraId="0FC44D4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8D48D9A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Tworzywa sztuczne, metale i opakowania wielomateriałowe</w:t>
            </w:r>
          </w:p>
        </w:tc>
        <w:tc>
          <w:tcPr>
            <w:tcW w:w="4245" w:type="dxa"/>
          </w:tcPr>
          <w:p w14:paraId="5898E982" w14:textId="77777777" w:rsidR="00804E7F" w:rsidRPr="009A7D7F" w:rsidRDefault="00804E7F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F138D74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0,4158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4F77E41B" w14:textId="6C7C64D2" w:rsidR="008A3E81" w:rsidRPr="009A7D7F" w:rsidRDefault="008A3E81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</w:p>
        </w:tc>
      </w:tr>
      <w:tr w:rsidR="009A7D7F" w:rsidRPr="009A7D7F" w14:paraId="1031702F" w14:textId="77777777" w:rsidTr="005D2060">
        <w:tc>
          <w:tcPr>
            <w:tcW w:w="562" w:type="dxa"/>
          </w:tcPr>
          <w:p w14:paraId="789CF160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7E4F1F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e</w:t>
            </w:r>
          </w:p>
        </w:tc>
        <w:tc>
          <w:tcPr>
            <w:tcW w:w="4253" w:type="dxa"/>
          </w:tcPr>
          <w:p w14:paraId="6522DDB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5A027D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Odpady wielkogabarytowe</w:t>
            </w:r>
          </w:p>
        </w:tc>
        <w:tc>
          <w:tcPr>
            <w:tcW w:w="4245" w:type="dxa"/>
          </w:tcPr>
          <w:p w14:paraId="5BF2075A" w14:textId="77777777" w:rsidR="002C18B0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….………</w:t>
            </w:r>
            <w:r w:rsidR="005D2060" w:rsidRPr="009A7D7F">
              <w:rPr>
                <w:sz w:val="24"/>
                <w:szCs w:val="24"/>
              </w:rPr>
              <w:t xml:space="preserve">... zł netto/ Mg x </w:t>
            </w:r>
            <w:r w:rsidRPr="009A7D7F">
              <w:rPr>
                <w:sz w:val="24"/>
                <w:szCs w:val="24"/>
              </w:rPr>
              <w:t xml:space="preserve">148,4658 </w:t>
            </w:r>
            <w:r w:rsidR="005D2060" w:rsidRPr="009A7D7F">
              <w:rPr>
                <w:sz w:val="24"/>
                <w:szCs w:val="24"/>
              </w:rPr>
              <w:t xml:space="preserve">Mg </w:t>
            </w:r>
            <w:r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71096340" w14:textId="7B34B63C" w:rsidR="008A3E81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83041FB" w14:textId="77777777" w:rsidTr="005D2060">
        <w:tc>
          <w:tcPr>
            <w:tcW w:w="562" w:type="dxa"/>
          </w:tcPr>
          <w:p w14:paraId="53A97E2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858CDFF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f</w:t>
            </w:r>
          </w:p>
        </w:tc>
        <w:tc>
          <w:tcPr>
            <w:tcW w:w="4253" w:type="dxa"/>
          </w:tcPr>
          <w:p w14:paraId="71E37BD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F12B688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Zużyty sprzęt elektryczny i elektroniczny</w:t>
            </w:r>
          </w:p>
          <w:p w14:paraId="4BF14790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02533615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5744DCC4" w14:textId="77777777" w:rsidR="002C18B0" w:rsidRPr="009A7D7F" w:rsidRDefault="005D206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2C18B0" w:rsidRPr="009A7D7F">
              <w:rPr>
                <w:sz w:val="24"/>
                <w:szCs w:val="24"/>
              </w:rPr>
              <w:t>8,4411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2C18B0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4D4E8424" w14:textId="30401602" w:rsidR="00812BF7" w:rsidRPr="009A7D7F" w:rsidRDefault="002C18B0" w:rsidP="002C18B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CC3BED8" w14:textId="77777777" w:rsidTr="005D2060">
        <w:tc>
          <w:tcPr>
            <w:tcW w:w="562" w:type="dxa"/>
          </w:tcPr>
          <w:p w14:paraId="4E60100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654A2B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g</w:t>
            </w:r>
          </w:p>
        </w:tc>
        <w:tc>
          <w:tcPr>
            <w:tcW w:w="4253" w:type="dxa"/>
          </w:tcPr>
          <w:p w14:paraId="07F2C76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7D7B4F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chemikalia</w:t>
            </w:r>
          </w:p>
          <w:p w14:paraId="79467B09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6BA4D78A" w14:textId="7DC3301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….…………... zł netto/ Mg x</w:t>
            </w:r>
            <w:r w:rsidR="00BD272C">
              <w:rPr>
                <w:sz w:val="24"/>
                <w:szCs w:val="24"/>
              </w:rPr>
              <w:t xml:space="preserve"> 0</w:t>
            </w:r>
            <w:r w:rsidR="0027736D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BD272C">
              <w:rPr>
                <w:sz w:val="24"/>
                <w:szCs w:val="24"/>
              </w:rPr>
              <w:t>7263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174C14B9" w14:textId="25990818" w:rsidR="00812BF7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7BA5687" w14:textId="77777777" w:rsidTr="005D2060">
        <w:tc>
          <w:tcPr>
            <w:tcW w:w="562" w:type="dxa"/>
          </w:tcPr>
          <w:p w14:paraId="5C7D42CD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C78A69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h</w:t>
            </w:r>
          </w:p>
        </w:tc>
        <w:tc>
          <w:tcPr>
            <w:tcW w:w="4253" w:type="dxa"/>
          </w:tcPr>
          <w:p w14:paraId="4B9C9D57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4245" w:type="dxa"/>
          </w:tcPr>
          <w:p w14:paraId="524CF74F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437BD369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8507ED" w:rsidRPr="009A7D7F">
              <w:rPr>
                <w:sz w:val="24"/>
                <w:szCs w:val="24"/>
              </w:rPr>
              <w:t>0,0711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lastRenderedPageBreak/>
              <w:t xml:space="preserve">+  ....... % VAT = ……………. zł. brutto </w:t>
            </w:r>
          </w:p>
          <w:p w14:paraId="6DB87055" w14:textId="7AD8517D" w:rsidR="00812BF7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52616B3" w14:textId="77777777" w:rsidTr="005D2060">
        <w:tc>
          <w:tcPr>
            <w:tcW w:w="562" w:type="dxa"/>
          </w:tcPr>
          <w:p w14:paraId="2296576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CA2F20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14:paraId="122B4BC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206364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Zużyte opony</w:t>
            </w:r>
          </w:p>
          <w:p w14:paraId="635C4137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653EC082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4E87AF73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8507ED" w:rsidRPr="009A7D7F">
              <w:rPr>
                <w:sz w:val="24"/>
                <w:szCs w:val="24"/>
              </w:rPr>
              <w:t>2,1222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336C19CA" w14:textId="57BB2145" w:rsidR="00812BF7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26AC94D4" w14:textId="77777777" w:rsidTr="005D2060">
        <w:tc>
          <w:tcPr>
            <w:tcW w:w="562" w:type="dxa"/>
          </w:tcPr>
          <w:p w14:paraId="3141B356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089A9B5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j</w:t>
            </w:r>
          </w:p>
        </w:tc>
        <w:tc>
          <w:tcPr>
            <w:tcW w:w="4253" w:type="dxa"/>
          </w:tcPr>
          <w:p w14:paraId="7C4058D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Przeterminowane leki</w:t>
            </w:r>
          </w:p>
        </w:tc>
        <w:tc>
          <w:tcPr>
            <w:tcW w:w="4245" w:type="dxa"/>
          </w:tcPr>
          <w:p w14:paraId="4B9C68D9" w14:textId="77777777" w:rsidR="008A3E81" w:rsidRPr="009A7D7F" w:rsidRDefault="008A3E81" w:rsidP="005D2060">
            <w:pPr>
              <w:rPr>
                <w:sz w:val="24"/>
                <w:szCs w:val="24"/>
              </w:rPr>
            </w:pPr>
          </w:p>
          <w:p w14:paraId="0ED00044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….…………... zł netto/ Mg x</w:t>
            </w:r>
            <w:r w:rsidR="008507ED" w:rsidRPr="009A7D7F">
              <w:rPr>
                <w:sz w:val="24"/>
                <w:szCs w:val="24"/>
              </w:rPr>
              <w:t xml:space="preserve"> 0,0801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5CA6E2FB" w14:textId="40F82D75" w:rsidR="008507ED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  <w:p w14:paraId="4A6F30B6" w14:textId="5117882D" w:rsidR="00812BF7" w:rsidRPr="009A7D7F" w:rsidRDefault="00812BF7" w:rsidP="005D2060">
            <w:pPr>
              <w:rPr>
                <w:sz w:val="24"/>
                <w:szCs w:val="24"/>
              </w:rPr>
            </w:pPr>
          </w:p>
        </w:tc>
      </w:tr>
      <w:tr w:rsidR="009A7D7F" w:rsidRPr="009A7D7F" w14:paraId="0CFF7F82" w14:textId="77777777" w:rsidTr="005D2060">
        <w:tc>
          <w:tcPr>
            <w:tcW w:w="562" w:type="dxa"/>
          </w:tcPr>
          <w:p w14:paraId="45D65345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A45582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k</w:t>
            </w:r>
          </w:p>
        </w:tc>
        <w:tc>
          <w:tcPr>
            <w:tcW w:w="4253" w:type="dxa"/>
          </w:tcPr>
          <w:p w14:paraId="6152D090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11817B4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4245" w:type="dxa"/>
          </w:tcPr>
          <w:p w14:paraId="4831E9CF" w14:textId="77777777" w:rsidR="005D2060" w:rsidRPr="009A7D7F" w:rsidRDefault="005D2060" w:rsidP="005D2060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40466C3E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8507ED" w:rsidRPr="009A7D7F">
              <w:rPr>
                <w:sz w:val="24"/>
                <w:szCs w:val="24"/>
              </w:rPr>
              <w:t>0,0360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6E31F135" w14:textId="0BF4AFBC" w:rsidR="00812BF7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79D736BD" w14:textId="77777777" w:rsidTr="005D2060">
        <w:tc>
          <w:tcPr>
            <w:tcW w:w="562" w:type="dxa"/>
          </w:tcPr>
          <w:p w14:paraId="40CB5E71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4F2E213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l</w:t>
            </w:r>
          </w:p>
        </w:tc>
        <w:tc>
          <w:tcPr>
            <w:tcW w:w="4253" w:type="dxa"/>
          </w:tcPr>
          <w:p w14:paraId="1DD6A01B" w14:textId="77777777" w:rsidR="008507ED" w:rsidRPr="009A7D7F" w:rsidRDefault="008507ED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4D7E89E" w14:textId="399980D2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Odpady budowlane I rozbiórkowe </w:t>
            </w:r>
            <w:r w:rsidR="00812BF7" w:rsidRPr="009A7D7F">
              <w:rPr>
                <w:sz w:val="24"/>
                <w:szCs w:val="24"/>
              </w:rPr>
              <w:t>stanowiące</w:t>
            </w:r>
            <w:r w:rsidRPr="009A7D7F">
              <w:rPr>
                <w:sz w:val="24"/>
                <w:szCs w:val="24"/>
              </w:rPr>
              <w:t xml:space="preserve"> odpady komunalne</w:t>
            </w:r>
          </w:p>
        </w:tc>
        <w:tc>
          <w:tcPr>
            <w:tcW w:w="4245" w:type="dxa"/>
          </w:tcPr>
          <w:p w14:paraId="5E97ED07" w14:textId="77777777" w:rsidR="00804E7F" w:rsidRPr="009A7D7F" w:rsidRDefault="00804E7F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6D17B222" w14:textId="77777777" w:rsidR="008507ED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….……</w:t>
            </w:r>
            <w:r w:rsidR="005D2060" w:rsidRPr="009A7D7F">
              <w:rPr>
                <w:sz w:val="24"/>
                <w:szCs w:val="24"/>
              </w:rPr>
              <w:t xml:space="preserve">…... zł netto/ Mg x </w:t>
            </w:r>
            <w:r w:rsidRPr="009A7D7F">
              <w:rPr>
                <w:sz w:val="24"/>
                <w:szCs w:val="24"/>
              </w:rPr>
              <w:t>116,4861</w:t>
            </w:r>
            <w:r w:rsidR="005D2060" w:rsidRPr="009A7D7F">
              <w:rPr>
                <w:sz w:val="24"/>
                <w:szCs w:val="24"/>
              </w:rPr>
              <w:t xml:space="preserve"> Mg </w:t>
            </w:r>
            <w:r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2B807362" w14:textId="450664B0" w:rsidR="00812BF7" w:rsidRPr="009A7D7F" w:rsidRDefault="008507ED" w:rsidP="00BE378B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</w:tc>
      </w:tr>
      <w:tr w:rsidR="009A7D7F" w:rsidRPr="009A7D7F" w14:paraId="58EAD85D" w14:textId="77777777" w:rsidTr="005D2060">
        <w:tc>
          <w:tcPr>
            <w:tcW w:w="562" w:type="dxa"/>
          </w:tcPr>
          <w:p w14:paraId="505BDD15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F3D422C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>ł</w:t>
            </w:r>
          </w:p>
        </w:tc>
        <w:tc>
          <w:tcPr>
            <w:tcW w:w="4253" w:type="dxa"/>
          </w:tcPr>
          <w:p w14:paraId="1C208022" w14:textId="77777777" w:rsidR="008A3E81" w:rsidRPr="009A7D7F" w:rsidRDefault="008A3E81" w:rsidP="005D2060">
            <w:pPr>
              <w:widowControl w:val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  <w:lang w:eastAsia="ja-JP"/>
              </w:rPr>
              <w:t>Odpady niekwalifikujące się do odpadów medycznych powstałe w gospodarstwie domowym w wyniku przyjmowania produktów leczniczych w formie iniekcji i prowadzenia monitoringu poziomu substancji we krwi.</w:t>
            </w:r>
          </w:p>
        </w:tc>
        <w:tc>
          <w:tcPr>
            <w:tcW w:w="4245" w:type="dxa"/>
          </w:tcPr>
          <w:p w14:paraId="26CDF0EF" w14:textId="77777777" w:rsidR="00804E7F" w:rsidRPr="009A7D7F" w:rsidRDefault="00804E7F" w:rsidP="00804E7F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22C7AC96" w14:textId="77777777" w:rsidR="008507ED" w:rsidRPr="009A7D7F" w:rsidRDefault="005D2060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….…………... zł netto/ Mg x </w:t>
            </w:r>
            <w:r w:rsidR="008507ED" w:rsidRPr="009A7D7F">
              <w:rPr>
                <w:sz w:val="24"/>
                <w:szCs w:val="24"/>
              </w:rPr>
              <w:t>0,0010</w:t>
            </w:r>
            <w:r w:rsidRPr="009A7D7F">
              <w:rPr>
                <w:sz w:val="24"/>
                <w:szCs w:val="24"/>
              </w:rPr>
              <w:t xml:space="preserve"> Mg </w:t>
            </w:r>
            <w:r w:rsidR="008507ED" w:rsidRPr="009A7D7F">
              <w:rPr>
                <w:sz w:val="24"/>
                <w:szCs w:val="24"/>
              </w:rPr>
              <w:t xml:space="preserve">+  ....... % VAT = ……………. zł. brutto </w:t>
            </w:r>
          </w:p>
          <w:p w14:paraId="6134B5E1" w14:textId="21517FEB" w:rsidR="008507ED" w:rsidRPr="009A7D7F" w:rsidRDefault="008507ED" w:rsidP="008507ED">
            <w:pPr>
              <w:pStyle w:val="Akapitzlist"/>
              <w:widowControl w:val="0"/>
              <w:spacing w:line="360" w:lineRule="auto"/>
              <w:ind w:left="0"/>
              <w:jc w:val="both"/>
              <w:rPr>
                <w:strike/>
                <w:sz w:val="24"/>
                <w:szCs w:val="24"/>
              </w:rPr>
            </w:pPr>
            <w:r w:rsidRPr="009A7D7F">
              <w:rPr>
                <w:sz w:val="24"/>
                <w:szCs w:val="24"/>
              </w:rPr>
              <w:t xml:space="preserve"> </w:t>
            </w:r>
          </w:p>
          <w:p w14:paraId="544AE974" w14:textId="71A77E3B" w:rsidR="00812BF7" w:rsidRPr="009A7D7F" w:rsidRDefault="00812BF7" w:rsidP="005D2060">
            <w:pPr>
              <w:rPr>
                <w:sz w:val="24"/>
                <w:szCs w:val="24"/>
              </w:rPr>
            </w:pPr>
          </w:p>
        </w:tc>
      </w:tr>
    </w:tbl>
    <w:p w14:paraId="2BFE5525" w14:textId="77777777" w:rsidR="00E84D7B" w:rsidRPr="008A3E81" w:rsidRDefault="00E84D7B" w:rsidP="00E84D7B">
      <w:pPr>
        <w:ind w:left="426" w:hanging="426"/>
        <w:rPr>
          <w:sz w:val="24"/>
          <w:szCs w:val="24"/>
        </w:rPr>
      </w:pPr>
    </w:p>
    <w:p w14:paraId="61CC5CA7" w14:textId="042DF369" w:rsidR="005D528F" w:rsidRPr="00812BF7" w:rsidRDefault="0001107A" w:rsidP="00812BF7">
      <w:pPr>
        <w:spacing w:before="120"/>
        <w:ind w:left="426" w:hanging="426"/>
        <w:jc w:val="both"/>
        <w:rPr>
          <w:sz w:val="24"/>
          <w:szCs w:val="24"/>
        </w:rPr>
      </w:pPr>
      <w:r w:rsidRPr="008A3E81">
        <w:rPr>
          <w:b/>
          <w:sz w:val="24"/>
          <w:szCs w:val="24"/>
        </w:rPr>
        <w:t>2.</w:t>
      </w:r>
      <w:r w:rsidRPr="008A3E81">
        <w:rPr>
          <w:sz w:val="24"/>
          <w:szCs w:val="24"/>
        </w:rPr>
        <w:tab/>
      </w:r>
      <w:r w:rsidR="009D680F" w:rsidRPr="008A3E81">
        <w:rPr>
          <w:sz w:val="24"/>
          <w:szCs w:val="24"/>
        </w:rPr>
        <w:t xml:space="preserve">Oświadczamy, </w:t>
      </w:r>
      <w:r w:rsidR="0072258E" w:rsidRPr="008A3E81">
        <w:rPr>
          <w:sz w:val="24"/>
          <w:szCs w:val="24"/>
        </w:rPr>
        <w:t xml:space="preserve">że zaoferowana </w:t>
      </w:r>
      <w:r w:rsidRPr="008A3E81">
        <w:rPr>
          <w:sz w:val="24"/>
          <w:szCs w:val="24"/>
        </w:rPr>
        <w:t xml:space="preserve">w pkt 1 </w:t>
      </w:r>
      <w:r w:rsidR="0072258E" w:rsidRPr="008A3E81">
        <w:rPr>
          <w:sz w:val="24"/>
          <w:szCs w:val="24"/>
        </w:rPr>
        <w:t>cen</w:t>
      </w:r>
      <w:r w:rsidR="00812BF7">
        <w:rPr>
          <w:sz w:val="24"/>
          <w:szCs w:val="24"/>
        </w:rPr>
        <w:t>y</w:t>
      </w:r>
      <w:r w:rsidR="0072258E" w:rsidRPr="008A3E81">
        <w:rPr>
          <w:sz w:val="24"/>
          <w:szCs w:val="24"/>
        </w:rPr>
        <w:t xml:space="preserve"> oferty</w:t>
      </w:r>
      <w:r w:rsidR="005D528F" w:rsidRPr="008A3E81">
        <w:rPr>
          <w:sz w:val="24"/>
          <w:szCs w:val="24"/>
        </w:rPr>
        <w:t>:</w:t>
      </w:r>
      <w:r w:rsidRPr="008A3E81">
        <w:rPr>
          <w:bCs/>
          <w:sz w:val="24"/>
          <w:szCs w:val="24"/>
        </w:rPr>
        <w:t xml:space="preserve"> </w:t>
      </w:r>
    </w:p>
    <w:p w14:paraId="780B545F" w14:textId="64B16A8C" w:rsidR="005D528F" w:rsidRPr="008A3E81" w:rsidRDefault="005D528F" w:rsidP="005D528F">
      <w:pPr>
        <w:spacing w:before="120"/>
        <w:ind w:left="709" w:hanging="283"/>
        <w:jc w:val="both"/>
        <w:rPr>
          <w:sz w:val="24"/>
          <w:szCs w:val="24"/>
        </w:rPr>
      </w:pPr>
      <w:r w:rsidRPr="008A3E81">
        <w:rPr>
          <w:bCs/>
          <w:sz w:val="24"/>
          <w:szCs w:val="24"/>
        </w:rPr>
        <w:t>-</w:t>
      </w:r>
      <w:r w:rsidRPr="008A3E81">
        <w:rPr>
          <w:bCs/>
          <w:sz w:val="24"/>
          <w:szCs w:val="24"/>
        </w:rPr>
        <w:tab/>
      </w:r>
      <w:r w:rsidR="0001107A" w:rsidRPr="008A3E81">
        <w:rPr>
          <w:bCs/>
          <w:sz w:val="24"/>
          <w:szCs w:val="24"/>
        </w:rPr>
        <w:t xml:space="preserve">oraz </w:t>
      </w:r>
      <w:r w:rsidR="00FB460F" w:rsidRPr="008A3E81">
        <w:rPr>
          <w:sz w:val="24"/>
          <w:szCs w:val="24"/>
        </w:rPr>
        <w:t>pokrywa wszelkie koszt</w:t>
      </w:r>
      <w:r w:rsidR="0001107A" w:rsidRPr="008A3E81">
        <w:rPr>
          <w:sz w:val="24"/>
          <w:szCs w:val="24"/>
        </w:rPr>
        <w:t>y i ryzyka Wykonawcy związane z</w:t>
      </w:r>
      <w:r w:rsidRPr="008A3E81">
        <w:rPr>
          <w:sz w:val="24"/>
          <w:szCs w:val="24"/>
        </w:rPr>
        <w:t xml:space="preserve"> </w:t>
      </w:r>
      <w:r w:rsidR="00FB460F" w:rsidRPr="008A3E81">
        <w:rPr>
          <w:sz w:val="24"/>
          <w:szCs w:val="24"/>
        </w:rPr>
        <w:t xml:space="preserve">realizacją </w:t>
      </w:r>
      <w:r w:rsidR="0001107A" w:rsidRPr="008A3E81">
        <w:rPr>
          <w:sz w:val="24"/>
          <w:szCs w:val="24"/>
        </w:rPr>
        <w:t>przedmiotu Zamówienia</w:t>
      </w:r>
      <w:r w:rsidR="00B24C83" w:rsidRPr="008A3E81">
        <w:rPr>
          <w:sz w:val="24"/>
          <w:szCs w:val="24"/>
        </w:rPr>
        <w:t>;</w:t>
      </w:r>
    </w:p>
    <w:p w14:paraId="65B0BB51" w14:textId="77777777" w:rsidR="0072258E" w:rsidRPr="0001107A" w:rsidRDefault="005D528F" w:rsidP="005D528F">
      <w:pPr>
        <w:spacing w:before="120"/>
        <w:ind w:left="709" w:hanging="283"/>
        <w:jc w:val="both"/>
        <w:rPr>
          <w:sz w:val="24"/>
        </w:rPr>
      </w:pPr>
      <w:r w:rsidRPr="008A3E81">
        <w:rPr>
          <w:sz w:val="24"/>
          <w:szCs w:val="24"/>
        </w:rPr>
        <w:t>-</w:t>
      </w:r>
      <w:r w:rsidRPr="008A3E81">
        <w:rPr>
          <w:sz w:val="24"/>
          <w:szCs w:val="24"/>
        </w:rPr>
        <w:tab/>
        <w:t>zawiera wszystkie koszty związane z realizacją przedmiotu umowy, jakie ponosi Zamawiający</w:t>
      </w:r>
      <w:r w:rsidRPr="008A3E81">
        <w:rPr>
          <w:b/>
          <w:sz w:val="24"/>
          <w:szCs w:val="24"/>
        </w:rPr>
        <w:t xml:space="preserve"> </w:t>
      </w:r>
      <w:r w:rsidRPr="008A3E81">
        <w:rPr>
          <w:sz w:val="24"/>
          <w:szCs w:val="24"/>
        </w:rPr>
        <w:t>w przypadku wyboru niniejszej oferty</w:t>
      </w:r>
      <w:r>
        <w:rPr>
          <w:sz w:val="24"/>
        </w:rPr>
        <w:t>.</w:t>
      </w:r>
    </w:p>
    <w:p w14:paraId="0C95CF83" w14:textId="77777777" w:rsidR="00431C2A" w:rsidRPr="00812BF7" w:rsidRDefault="00431C2A" w:rsidP="00812BF7">
      <w:pPr>
        <w:jc w:val="both"/>
        <w:rPr>
          <w:sz w:val="24"/>
        </w:rPr>
      </w:pPr>
    </w:p>
    <w:p w14:paraId="3034D676" w14:textId="1E8D56FC" w:rsidR="00431C2A" w:rsidRDefault="00812BF7" w:rsidP="00812BF7">
      <w:pPr>
        <w:spacing w:before="240" w:after="240"/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D528F">
        <w:rPr>
          <w:bCs/>
          <w:sz w:val="24"/>
          <w:szCs w:val="24"/>
        </w:rPr>
        <w:t>.</w:t>
      </w:r>
      <w:r w:rsidR="005D528F">
        <w:rPr>
          <w:bCs/>
          <w:sz w:val="24"/>
          <w:szCs w:val="24"/>
        </w:rPr>
        <w:tab/>
      </w:r>
      <w:r w:rsidR="005D528F" w:rsidRPr="005D528F">
        <w:rPr>
          <w:bCs/>
          <w:sz w:val="24"/>
          <w:szCs w:val="24"/>
        </w:rPr>
        <w:t xml:space="preserve">Oświadczamy, że zapoznaliśmy się ze </w:t>
      </w:r>
      <w:r w:rsidR="005D528F" w:rsidRPr="00C21A4E">
        <w:rPr>
          <w:i/>
          <w:sz w:val="24"/>
          <w:szCs w:val="24"/>
        </w:rPr>
        <w:t>Specyfikacją Warunków Zamówienia</w:t>
      </w:r>
      <w:r w:rsidR="005D528F">
        <w:rPr>
          <w:bCs/>
          <w:sz w:val="24"/>
          <w:szCs w:val="24"/>
        </w:rPr>
        <w:t>, w</w:t>
      </w:r>
      <w:r w:rsidR="00450415">
        <w:rPr>
          <w:bCs/>
          <w:sz w:val="24"/>
          <w:szCs w:val="24"/>
        </w:rPr>
        <w:t xml:space="preserve"> </w:t>
      </w:r>
      <w:r w:rsidR="005D528F" w:rsidRPr="005D528F">
        <w:rPr>
          <w:bCs/>
          <w:sz w:val="24"/>
          <w:szCs w:val="24"/>
        </w:rPr>
        <w:t xml:space="preserve">tym także ze </w:t>
      </w:r>
      <w:r w:rsidR="00121F1A" w:rsidRPr="00121F1A">
        <w:rPr>
          <w:bCs/>
          <w:i/>
          <w:iCs/>
          <w:sz w:val="24"/>
          <w:szCs w:val="24"/>
        </w:rPr>
        <w:t>W</w:t>
      </w:r>
      <w:r w:rsidR="005D528F" w:rsidRPr="00121F1A">
        <w:rPr>
          <w:bCs/>
          <w:i/>
          <w:iCs/>
          <w:sz w:val="24"/>
          <w:szCs w:val="24"/>
        </w:rPr>
        <w:t>zorem umowy</w:t>
      </w:r>
      <w:r w:rsidR="005D528F" w:rsidRPr="005D528F">
        <w:rPr>
          <w:bCs/>
          <w:sz w:val="24"/>
          <w:szCs w:val="24"/>
        </w:rPr>
        <w:t xml:space="preserve"> i uzyskaliśmy wszelkie informacje niezbędne do przygotowania niniejszej oferty. W przypadku wyboru naszej oferty zobowiązujemy się do zawarcia umowy zgodnej z niniejszą ofertą, na warunkach określonych w </w:t>
      </w:r>
      <w:r w:rsidR="005D528F" w:rsidRPr="00C21A4E">
        <w:rPr>
          <w:i/>
          <w:sz w:val="24"/>
          <w:szCs w:val="24"/>
        </w:rPr>
        <w:t>Specyfikacj</w:t>
      </w:r>
      <w:r w:rsidR="005D528F">
        <w:rPr>
          <w:i/>
          <w:sz w:val="24"/>
          <w:szCs w:val="24"/>
        </w:rPr>
        <w:t>i</w:t>
      </w:r>
      <w:r w:rsidR="005D528F" w:rsidRPr="00C21A4E">
        <w:rPr>
          <w:i/>
          <w:sz w:val="24"/>
          <w:szCs w:val="24"/>
        </w:rPr>
        <w:t xml:space="preserve"> Warunków Zamówienia</w:t>
      </w:r>
      <w:r w:rsidR="005D528F" w:rsidRPr="00C21A4E">
        <w:rPr>
          <w:sz w:val="24"/>
          <w:szCs w:val="24"/>
        </w:rPr>
        <w:t xml:space="preserve"> </w:t>
      </w:r>
      <w:r w:rsidR="005D528F" w:rsidRPr="005D528F">
        <w:rPr>
          <w:bCs/>
          <w:sz w:val="24"/>
          <w:szCs w:val="24"/>
        </w:rPr>
        <w:t>oraz w</w:t>
      </w:r>
      <w:r w:rsidR="00121F1A">
        <w:rPr>
          <w:bCs/>
          <w:sz w:val="24"/>
          <w:szCs w:val="24"/>
        </w:rPr>
        <w:t> </w:t>
      </w:r>
      <w:r w:rsidR="005D528F" w:rsidRPr="005D528F">
        <w:rPr>
          <w:bCs/>
          <w:sz w:val="24"/>
          <w:szCs w:val="24"/>
        </w:rPr>
        <w:t>miejscu i terminie wyznaczonym przez Zamawiającego</w:t>
      </w:r>
      <w:r w:rsidR="005D528F">
        <w:rPr>
          <w:bCs/>
          <w:sz w:val="24"/>
          <w:szCs w:val="24"/>
        </w:rPr>
        <w:t>.</w:t>
      </w:r>
    </w:p>
    <w:p w14:paraId="76142835" w14:textId="31F20A63" w:rsidR="00FF0E1A" w:rsidRPr="005D528F" w:rsidRDefault="00812BF7" w:rsidP="005D528F">
      <w:pPr>
        <w:ind w:left="426" w:hanging="426"/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5D528F" w:rsidRPr="005D528F">
        <w:rPr>
          <w:b/>
          <w:sz w:val="24"/>
        </w:rPr>
        <w:t>.</w:t>
      </w:r>
      <w:r w:rsidR="005D528F" w:rsidRPr="005D528F">
        <w:rPr>
          <w:b/>
          <w:sz w:val="24"/>
        </w:rPr>
        <w:tab/>
      </w:r>
      <w:r w:rsidR="00FF0E1A" w:rsidRPr="005D528F">
        <w:rPr>
          <w:sz w:val="24"/>
        </w:rPr>
        <w:t>Oświadczam/y, że uważamy się za związanych niniejszą ofertą na czas wskazany w </w:t>
      </w:r>
      <w:r w:rsidR="00FF0E1A" w:rsidRPr="005D528F">
        <w:rPr>
          <w:i/>
          <w:sz w:val="24"/>
        </w:rPr>
        <w:t>Specyfikacji Warunków Zamówienia</w:t>
      </w:r>
      <w:r w:rsidR="00FF0E1A" w:rsidRPr="005D528F">
        <w:rPr>
          <w:sz w:val="24"/>
        </w:rPr>
        <w:t>.</w:t>
      </w:r>
    </w:p>
    <w:p w14:paraId="7E57740F" w14:textId="77777777" w:rsidR="008944B5" w:rsidRDefault="008944B5" w:rsidP="00FF0E1A">
      <w:pPr>
        <w:pStyle w:val="Akapitzlist"/>
        <w:ind w:left="426"/>
        <w:jc w:val="both"/>
        <w:rPr>
          <w:sz w:val="24"/>
        </w:rPr>
      </w:pPr>
    </w:p>
    <w:p w14:paraId="7C0C588F" w14:textId="77777777" w:rsidR="0082625B" w:rsidRDefault="0082625B" w:rsidP="00FF0E1A">
      <w:pPr>
        <w:pStyle w:val="Akapitzlist"/>
        <w:ind w:left="426"/>
        <w:jc w:val="both"/>
        <w:rPr>
          <w:sz w:val="24"/>
        </w:rPr>
      </w:pPr>
    </w:p>
    <w:p w14:paraId="00AE628F" w14:textId="333233FA" w:rsidR="008944B5" w:rsidRPr="005D528F" w:rsidRDefault="00812BF7" w:rsidP="005D528F">
      <w:pPr>
        <w:ind w:left="426" w:hanging="426"/>
        <w:jc w:val="both"/>
        <w:rPr>
          <w:sz w:val="24"/>
        </w:rPr>
      </w:pPr>
      <w:r>
        <w:rPr>
          <w:b/>
          <w:sz w:val="24"/>
          <w:szCs w:val="24"/>
        </w:rPr>
        <w:t>5</w:t>
      </w:r>
      <w:r w:rsidR="005D528F" w:rsidRPr="005D528F">
        <w:rPr>
          <w:b/>
          <w:sz w:val="24"/>
          <w:szCs w:val="24"/>
        </w:rPr>
        <w:t>.</w:t>
      </w:r>
      <w:r w:rsidR="005D528F" w:rsidRPr="005D528F">
        <w:rPr>
          <w:b/>
          <w:sz w:val="24"/>
          <w:szCs w:val="24"/>
        </w:rPr>
        <w:tab/>
      </w:r>
      <w:r w:rsidR="008944B5" w:rsidRPr="005D528F">
        <w:rPr>
          <w:sz w:val="24"/>
          <w:szCs w:val="24"/>
        </w:rPr>
        <w:t xml:space="preserve">Oświadczamy (-y), że wadium w kwocie </w:t>
      </w:r>
      <w:r w:rsidR="005D528F" w:rsidRPr="005D528F">
        <w:rPr>
          <w:b/>
          <w:sz w:val="24"/>
          <w:szCs w:val="24"/>
        </w:rPr>
        <w:t>………………</w:t>
      </w:r>
      <w:r w:rsidR="008944B5" w:rsidRPr="005D528F">
        <w:rPr>
          <w:b/>
          <w:sz w:val="24"/>
          <w:szCs w:val="24"/>
        </w:rPr>
        <w:t xml:space="preserve"> </w:t>
      </w:r>
      <w:r w:rsidR="00431C2A" w:rsidRPr="005D528F">
        <w:rPr>
          <w:b/>
          <w:sz w:val="24"/>
          <w:szCs w:val="24"/>
        </w:rPr>
        <w:t>złotych</w:t>
      </w:r>
      <w:r w:rsidR="00431C2A" w:rsidRPr="005D528F">
        <w:rPr>
          <w:sz w:val="24"/>
          <w:szCs w:val="24"/>
        </w:rPr>
        <w:t xml:space="preserve"> zostało</w:t>
      </w:r>
      <w:r w:rsidR="008944B5" w:rsidRPr="005D528F">
        <w:rPr>
          <w:sz w:val="24"/>
          <w:szCs w:val="24"/>
        </w:rPr>
        <w:t xml:space="preserve"> wniesione w dniu ……………………</w:t>
      </w:r>
      <w:r w:rsidR="00FB460F" w:rsidRPr="005D528F">
        <w:rPr>
          <w:sz w:val="24"/>
          <w:szCs w:val="24"/>
        </w:rPr>
        <w:t>………</w:t>
      </w:r>
      <w:r w:rsidR="008944B5" w:rsidRPr="005D528F">
        <w:rPr>
          <w:sz w:val="24"/>
          <w:szCs w:val="24"/>
        </w:rPr>
        <w:t xml:space="preserve"> w formie: ...................................................</w:t>
      </w:r>
      <w:r w:rsidR="00FB460F" w:rsidRPr="005D528F">
        <w:rPr>
          <w:sz w:val="24"/>
          <w:szCs w:val="24"/>
        </w:rPr>
        <w:t>...........................</w:t>
      </w:r>
    </w:p>
    <w:p w14:paraId="6F801DFB" w14:textId="3DD7B0A7" w:rsidR="00431C2A" w:rsidRPr="00812BF7" w:rsidRDefault="008944B5" w:rsidP="00812BF7">
      <w:pPr>
        <w:pStyle w:val="Akapitzlist"/>
        <w:ind w:left="426"/>
        <w:rPr>
          <w:sz w:val="24"/>
          <w:szCs w:val="24"/>
        </w:rPr>
      </w:pPr>
      <w:r w:rsidRPr="00C21A4E">
        <w:rPr>
          <w:sz w:val="24"/>
          <w:szCs w:val="24"/>
        </w:rPr>
        <w:t xml:space="preserve">Zwrotu wadium </w:t>
      </w:r>
      <w:r w:rsidR="00FB460F">
        <w:rPr>
          <w:sz w:val="24"/>
          <w:szCs w:val="24"/>
        </w:rPr>
        <w:t xml:space="preserve">wniesionego w pieniądzu </w:t>
      </w:r>
      <w:r w:rsidRPr="00C21A4E">
        <w:rPr>
          <w:sz w:val="24"/>
          <w:szCs w:val="24"/>
        </w:rPr>
        <w:t xml:space="preserve">prosimy dokonać na </w:t>
      </w:r>
      <w:r w:rsidR="00FB460F">
        <w:rPr>
          <w:sz w:val="24"/>
          <w:szCs w:val="24"/>
        </w:rPr>
        <w:t>rachunek bankowy numer</w:t>
      </w:r>
      <w:r w:rsidRPr="00C21A4E">
        <w:rPr>
          <w:sz w:val="24"/>
          <w:szCs w:val="24"/>
        </w:rPr>
        <w:t>: .........................................................................</w:t>
      </w:r>
      <w:r w:rsidR="00FB460F">
        <w:rPr>
          <w:sz w:val="24"/>
          <w:szCs w:val="24"/>
        </w:rPr>
        <w:t>..........................................................................</w:t>
      </w:r>
      <w:r w:rsidRPr="00C21A4E">
        <w:rPr>
          <w:sz w:val="24"/>
          <w:szCs w:val="24"/>
        </w:rPr>
        <w:t xml:space="preserve"> </w:t>
      </w:r>
    </w:p>
    <w:p w14:paraId="210B2065" w14:textId="40EE7C21" w:rsidR="00C33177" w:rsidRPr="005D528F" w:rsidRDefault="00812BF7" w:rsidP="005D528F">
      <w:pPr>
        <w:ind w:left="426" w:hanging="426"/>
        <w:jc w:val="both"/>
        <w:rPr>
          <w:sz w:val="24"/>
        </w:rPr>
      </w:pPr>
      <w:r>
        <w:rPr>
          <w:b/>
          <w:bCs/>
          <w:sz w:val="24"/>
          <w:szCs w:val="24"/>
        </w:rPr>
        <w:t>6</w:t>
      </w:r>
      <w:r w:rsidR="005D528F" w:rsidRPr="005D528F">
        <w:rPr>
          <w:b/>
          <w:bCs/>
          <w:sz w:val="24"/>
          <w:szCs w:val="24"/>
        </w:rPr>
        <w:t>.</w:t>
      </w:r>
      <w:r w:rsidR="005D528F">
        <w:rPr>
          <w:bCs/>
          <w:sz w:val="24"/>
          <w:szCs w:val="24"/>
        </w:rPr>
        <w:tab/>
      </w:r>
      <w:r w:rsidR="00C33177" w:rsidRPr="005D528F">
        <w:rPr>
          <w:bCs/>
          <w:sz w:val="24"/>
          <w:szCs w:val="24"/>
        </w:rPr>
        <w:t xml:space="preserve">Następujące zakresy rzeczowe wchodzące w przedmiot zamówienia zamierzamy zlecić następującym podwykonawcom, jeżeli są znani: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413"/>
        <w:gridCol w:w="4399"/>
      </w:tblGrid>
      <w:tr w:rsidR="00C33177" w:rsidRPr="00756558" w14:paraId="5F68AD34" w14:textId="77777777" w:rsidTr="00C33177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800F" w14:textId="77777777" w:rsidR="00C33177" w:rsidRPr="00756558" w:rsidRDefault="00C33177" w:rsidP="00001B6E">
            <w:pPr>
              <w:suppressAutoHyphens/>
              <w:spacing w:before="12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558">
              <w:rPr>
                <w:bCs/>
                <w:sz w:val="24"/>
                <w:szCs w:val="24"/>
              </w:rPr>
              <w:t>Zakres rzeczowy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9039" w14:textId="77777777" w:rsidR="00C33177" w:rsidRPr="00756558" w:rsidRDefault="00C33177" w:rsidP="00001B6E">
            <w:pPr>
              <w:suppressAutoHyphens/>
              <w:spacing w:before="12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558">
              <w:rPr>
                <w:bCs/>
                <w:sz w:val="24"/>
                <w:szCs w:val="24"/>
              </w:rPr>
              <w:t>Podwykonawca (firma lub nazwa</w:t>
            </w:r>
            <w:r w:rsidR="00EA5B5B">
              <w:rPr>
                <w:bCs/>
                <w:sz w:val="24"/>
                <w:szCs w:val="24"/>
              </w:rPr>
              <w:t>, adres</w:t>
            </w:r>
            <w:r w:rsidRPr="00756558">
              <w:rPr>
                <w:bCs/>
                <w:sz w:val="24"/>
                <w:szCs w:val="24"/>
              </w:rPr>
              <w:t>)</w:t>
            </w:r>
            <w:r w:rsidR="00EA5B5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33177" w:rsidRPr="00756558" w14:paraId="1C736E77" w14:textId="77777777" w:rsidTr="00C33177">
        <w:trPr>
          <w:trHeight w:val="837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D34" w14:textId="77777777" w:rsidR="00C33177" w:rsidRPr="00756558" w:rsidRDefault="00C33177" w:rsidP="005D2060">
            <w:pPr>
              <w:suppressAutoHyphens/>
              <w:spacing w:before="12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183" w14:textId="77777777" w:rsidR="00C33177" w:rsidRPr="00756558" w:rsidRDefault="00C33177" w:rsidP="005D2060">
            <w:pPr>
              <w:suppressAutoHyphens/>
              <w:spacing w:before="12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33177" w:rsidRPr="00756558" w14:paraId="4E88DAC8" w14:textId="77777777" w:rsidTr="00C33177">
        <w:trPr>
          <w:trHeight w:val="848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6D6" w14:textId="77777777" w:rsidR="00C33177" w:rsidRPr="00756558" w:rsidRDefault="00C33177" w:rsidP="005D2060">
            <w:pPr>
              <w:suppressAutoHyphens/>
              <w:spacing w:before="12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DC9" w14:textId="77777777" w:rsidR="00C33177" w:rsidRPr="00756558" w:rsidRDefault="00C33177" w:rsidP="005D2060">
            <w:pPr>
              <w:suppressAutoHyphens/>
              <w:spacing w:before="12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14:paraId="733DFE6C" w14:textId="77777777" w:rsidR="004B6DEF" w:rsidRDefault="004B6DEF" w:rsidP="004B6DEF">
      <w:pPr>
        <w:pStyle w:val="Akapitzlist"/>
        <w:ind w:left="426"/>
        <w:jc w:val="both"/>
        <w:rPr>
          <w:sz w:val="24"/>
        </w:rPr>
      </w:pPr>
    </w:p>
    <w:p w14:paraId="2C567849" w14:textId="77777777" w:rsidR="004B6DEF" w:rsidRDefault="004B6DEF" w:rsidP="004B6DEF">
      <w:pPr>
        <w:pStyle w:val="Akapitzlist"/>
        <w:ind w:left="426"/>
        <w:jc w:val="both"/>
        <w:rPr>
          <w:sz w:val="24"/>
        </w:rPr>
      </w:pPr>
    </w:p>
    <w:p w14:paraId="0C515686" w14:textId="1B6513AD" w:rsidR="00C33177" w:rsidRPr="005D528F" w:rsidRDefault="00812BF7" w:rsidP="0080785A">
      <w:pPr>
        <w:ind w:left="426" w:hanging="426"/>
        <w:jc w:val="both"/>
        <w:rPr>
          <w:sz w:val="24"/>
        </w:rPr>
      </w:pPr>
      <w:r w:rsidRPr="00812BF7">
        <w:rPr>
          <w:b/>
          <w:sz w:val="24"/>
        </w:rPr>
        <w:t>7</w:t>
      </w:r>
      <w:r w:rsidR="005D528F" w:rsidRPr="00812BF7">
        <w:rPr>
          <w:b/>
          <w:sz w:val="24"/>
        </w:rPr>
        <w:t>.</w:t>
      </w:r>
      <w:r w:rsidR="005D528F">
        <w:rPr>
          <w:sz w:val="24"/>
        </w:rPr>
        <w:tab/>
        <w:t>O</w:t>
      </w:r>
      <w:r w:rsidR="00C33177" w:rsidRPr="005D528F">
        <w:rPr>
          <w:sz w:val="24"/>
        </w:rPr>
        <w:t>świadczamy (-y), że:</w:t>
      </w:r>
      <w:r w:rsidR="00DD6584">
        <w:rPr>
          <w:sz w:val="24"/>
        </w:rPr>
        <w:t xml:space="preserve"> (</w:t>
      </w:r>
      <w:r w:rsidR="00DD6584" w:rsidRPr="00DD6584">
        <w:rPr>
          <w:rFonts w:cs="ClassGarmndEU"/>
        </w:rPr>
        <w:t xml:space="preserve"> </w:t>
      </w:r>
      <w:r w:rsidR="00DD6584">
        <w:rPr>
          <w:rFonts w:cs="ClassGarmndEU"/>
        </w:rPr>
        <w:t>niepotrzebne skreślić)</w:t>
      </w:r>
    </w:p>
    <w:p w14:paraId="27710987" w14:textId="77777777" w:rsidR="00C33177" w:rsidRDefault="00C33177" w:rsidP="00C33177">
      <w:pPr>
        <w:pStyle w:val="Akapitzlist"/>
        <w:ind w:left="426"/>
        <w:jc w:val="both"/>
        <w:rPr>
          <w:sz w:val="24"/>
        </w:rPr>
      </w:pPr>
    </w:p>
    <w:p w14:paraId="36875862" w14:textId="23B301C4" w:rsidR="00001B6E" w:rsidRPr="00F65126" w:rsidRDefault="00812BF7" w:rsidP="00D905A2">
      <w:pPr>
        <w:ind w:left="851" w:hanging="567"/>
        <w:jc w:val="both"/>
        <w:rPr>
          <w:sz w:val="24"/>
        </w:rPr>
      </w:pPr>
      <w:r>
        <w:rPr>
          <w:sz w:val="24"/>
        </w:rPr>
        <w:t>7</w:t>
      </w:r>
      <w:r w:rsidR="00F65126" w:rsidRPr="00F65126">
        <w:rPr>
          <w:sz w:val="24"/>
        </w:rPr>
        <w:t>.1</w:t>
      </w:r>
      <w:r w:rsidR="00F65126">
        <w:rPr>
          <w:b/>
          <w:sz w:val="28"/>
        </w:rPr>
        <w:t xml:space="preserve">. </w:t>
      </w:r>
      <w:r w:rsidR="00F65126">
        <w:rPr>
          <w:b/>
          <w:sz w:val="28"/>
        </w:rPr>
        <w:tab/>
      </w:r>
      <w:r w:rsidR="00C33177" w:rsidRPr="00F65126">
        <w:rPr>
          <w:b/>
          <w:sz w:val="28"/>
        </w:rPr>
        <w:t xml:space="preserve">Nie </w:t>
      </w:r>
      <w:r w:rsidR="00C33177" w:rsidRPr="00F65126">
        <w:rPr>
          <w:rFonts w:eastAsia="TimesNewRomanPSMT"/>
          <w:b/>
          <w:bCs/>
          <w:sz w:val="28"/>
          <w:szCs w:val="24"/>
        </w:rPr>
        <w:t>p</w:t>
      </w:r>
      <w:r w:rsidR="00C33177" w:rsidRPr="00F65126">
        <w:rPr>
          <w:rFonts w:eastAsia="Helvetica-Bold"/>
          <w:b/>
          <w:bCs/>
          <w:iCs/>
          <w:sz w:val="28"/>
          <w:szCs w:val="24"/>
        </w:rPr>
        <w:t>owołujemy</w:t>
      </w:r>
      <w:r w:rsidR="00C33177" w:rsidRPr="00F65126">
        <w:rPr>
          <w:rFonts w:eastAsia="Helvetica-Bold"/>
          <w:iCs/>
          <w:sz w:val="28"/>
          <w:szCs w:val="24"/>
        </w:rPr>
        <w:t xml:space="preserve"> </w:t>
      </w:r>
      <w:r w:rsidR="00C33177" w:rsidRPr="00F65126">
        <w:rPr>
          <w:rFonts w:eastAsia="Helvetica-Bold"/>
          <w:b/>
          <w:bCs/>
          <w:iCs/>
          <w:sz w:val="28"/>
          <w:szCs w:val="24"/>
        </w:rPr>
        <w:t>się</w:t>
      </w:r>
      <w:r w:rsidR="007B2F61" w:rsidRPr="00F65126">
        <w:rPr>
          <w:rFonts w:eastAsia="Helvetica-Bold"/>
          <w:b/>
          <w:bCs/>
          <w:iCs/>
          <w:sz w:val="28"/>
          <w:szCs w:val="24"/>
        </w:rPr>
        <w:t>*</w:t>
      </w:r>
      <w:r w:rsidR="00C33177" w:rsidRPr="00F65126">
        <w:rPr>
          <w:rFonts w:eastAsia="Helvetica-Bold"/>
          <w:iCs/>
          <w:sz w:val="28"/>
          <w:szCs w:val="24"/>
        </w:rPr>
        <w:t xml:space="preserve"> </w:t>
      </w:r>
      <w:r w:rsidR="00C33177" w:rsidRPr="00F65126">
        <w:rPr>
          <w:rFonts w:eastAsia="Helvetica-Bold"/>
          <w:iCs/>
          <w:sz w:val="24"/>
          <w:szCs w:val="24"/>
        </w:rPr>
        <w:t xml:space="preserve">na zasoby </w:t>
      </w:r>
      <w:r w:rsidR="00C17A4A" w:rsidRPr="00F65126">
        <w:rPr>
          <w:rFonts w:eastAsia="Helvetica-Bold"/>
          <w:iCs/>
          <w:sz w:val="24"/>
          <w:szCs w:val="24"/>
        </w:rPr>
        <w:t>pod</w:t>
      </w:r>
      <w:r w:rsidR="00FB460F">
        <w:rPr>
          <w:rFonts w:eastAsia="Helvetica-Bold"/>
          <w:iCs/>
          <w:sz w:val="24"/>
          <w:szCs w:val="24"/>
        </w:rPr>
        <w:t xml:space="preserve">miotów trzecich </w:t>
      </w:r>
      <w:r w:rsidR="00C33177" w:rsidRPr="00F65126">
        <w:rPr>
          <w:rFonts w:eastAsia="Helvetica-Bold"/>
          <w:iCs/>
          <w:sz w:val="24"/>
          <w:szCs w:val="24"/>
        </w:rPr>
        <w:t>na zasadach określonych w</w:t>
      </w:r>
      <w:r w:rsidR="001D43F8">
        <w:rPr>
          <w:rFonts w:eastAsia="Helvetica-Bold"/>
          <w:iCs/>
          <w:sz w:val="24"/>
          <w:szCs w:val="24"/>
        </w:rPr>
        <w:t> </w:t>
      </w:r>
      <w:r w:rsidR="00C33177" w:rsidRPr="00F65126">
        <w:rPr>
          <w:rFonts w:eastAsia="Helvetica-Bold"/>
          <w:iCs/>
          <w:sz w:val="24"/>
          <w:szCs w:val="24"/>
        </w:rPr>
        <w:t xml:space="preserve">art. </w:t>
      </w:r>
      <w:r w:rsidR="00D905A2">
        <w:rPr>
          <w:rFonts w:eastAsia="Helvetica-Bold"/>
          <w:iCs/>
          <w:sz w:val="24"/>
          <w:szCs w:val="24"/>
        </w:rPr>
        <w:t>118</w:t>
      </w:r>
      <w:r w:rsidR="00C17A4A" w:rsidRPr="00F65126">
        <w:rPr>
          <w:rFonts w:eastAsia="Helvetica-Bold"/>
          <w:iCs/>
          <w:sz w:val="24"/>
          <w:szCs w:val="24"/>
        </w:rPr>
        <w:t xml:space="preserve"> </w:t>
      </w:r>
      <w:r w:rsidR="00C33177" w:rsidRPr="00F65126">
        <w:rPr>
          <w:rFonts w:eastAsia="Helvetica-Bold"/>
          <w:i/>
          <w:iCs/>
          <w:sz w:val="24"/>
          <w:szCs w:val="24"/>
        </w:rPr>
        <w:t>Prawa zamówień publicznych</w:t>
      </w:r>
      <w:r w:rsidR="00C33177" w:rsidRPr="00F65126">
        <w:rPr>
          <w:rFonts w:eastAsia="Helvetica-Bold"/>
          <w:iCs/>
          <w:sz w:val="24"/>
          <w:szCs w:val="24"/>
        </w:rPr>
        <w:t>, w celu wykazania spełniania warunków udziału w postępowaniu</w:t>
      </w:r>
      <w:r w:rsidR="00C17A4A" w:rsidRPr="00F65126">
        <w:rPr>
          <w:sz w:val="24"/>
        </w:rPr>
        <w:t>.</w:t>
      </w:r>
    </w:p>
    <w:p w14:paraId="0156875D" w14:textId="77777777" w:rsidR="007B2F61" w:rsidRDefault="007B2F61" w:rsidP="00D905A2">
      <w:pPr>
        <w:pStyle w:val="Akapitzlist"/>
        <w:ind w:left="851" w:hanging="567"/>
        <w:jc w:val="both"/>
        <w:rPr>
          <w:sz w:val="24"/>
        </w:rPr>
      </w:pPr>
    </w:p>
    <w:p w14:paraId="6F93B381" w14:textId="29C570F5" w:rsidR="00C33177" w:rsidRPr="00F65126" w:rsidRDefault="00812BF7" w:rsidP="00D905A2">
      <w:pPr>
        <w:ind w:left="851" w:hanging="567"/>
        <w:jc w:val="both"/>
        <w:rPr>
          <w:sz w:val="24"/>
        </w:rPr>
      </w:pPr>
      <w:r>
        <w:rPr>
          <w:rFonts w:eastAsia="Helvetica-Bold"/>
          <w:bCs/>
          <w:iCs/>
          <w:sz w:val="24"/>
          <w:szCs w:val="24"/>
        </w:rPr>
        <w:t>7</w:t>
      </w:r>
      <w:r w:rsidR="00F65126" w:rsidRPr="00F65126">
        <w:rPr>
          <w:rFonts w:eastAsia="Helvetica-Bold"/>
          <w:bCs/>
          <w:iCs/>
          <w:sz w:val="24"/>
          <w:szCs w:val="24"/>
        </w:rPr>
        <w:t>.2.</w:t>
      </w:r>
      <w:r w:rsidR="00F65126">
        <w:rPr>
          <w:rFonts w:eastAsia="Helvetica-Bold"/>
          <w:b/>
          <w:bCs/>
          <w:iCs/>
          <w:sz w:val="28"/>
          <w:szCs w:val="24"/>
        </w:rPr>
        <w:tab/>
      </w:r>
      <w:r w:rsidR="00C33177" w:rsidRPr="00F65126">
        <w:rPr>
          <w:rFonts w:eastAsia="Helvetica-Bold"/>
          <w:b/>
          <w:bCs/>
          <w:iCs/>
          <w:sz w:val="28"/>
          <w:szCs w:val="24"/>
        </w:rPr>
        <w:t>Powołujemy się</w:t>
      </w:r>
      <w:r w:rsidR="007B2F61" w:rsidRPr="00F65126">
        <w:rPr>
          <w:rFonts w:eastAsia="Helvetica-Bold"/>
          <w:b/>
          <w:bCs/>
          <w:iCs/>
          <w:sz w:val="28"/>
          <w:szCs w:val="24"/>
        </w:rPr>
        <w:t>*</w:t>
      </w:r>
      <w:r w:rsidR="00C33177" w:rsidRPr="00F65126">
        <w:rPr>
          <w:rFonts w:eastAsia="Helvetica-Bold"/>
          <w:iCs/>
          <w:sz w:val="28"/>
          <w:szCs w:val="24"/>
        </w:rPr>
        <w:t xml:space="preserve"> </w:t>
      </w:r>
      <w:r w:rsidR="00C33177" w:rsidRPr="00F65126">
        <w:rPr>
          <w:rFonts w:eastAsia="Helvetica-Bold"/>
          <w:iCs/>
          <w:sz w:val="24"/>
          <w:szCs w:val="24"/>
        </w:rPr>
        <w:t xml:space="preserve">na zasoby niżej wymienionych </w:t>
      </w:r>
      <w:r w:rsidR="00FB460F" w:rsidRPr="00F65126">
        <w:rPr>
          <w:rFonts w:eastAsia="Helvetica-Bold"/>
          <w:iCs/>
          <w:sz w:val="24"/>
          <w:szCs w:val="24"/>
        </w:rPr>
        <w:t>pod</w:t>
      </w:r>
      <w:r w:rsidR="00FB460F">
        <w:rPr>
          <w:rFonts w:eastAsia="Helvetica-Bold"/>
          <w:iCs/>
          <w:sz w:val="24"/>
          <w:szCs w:val="24"/>
        </w:rPr>
        <w:t xml:space="preserve">miotów trzecich </w:t>
      </w:r>
      <w:r w:rsidR="00C33177" w:rsidRPr="00F65126">
        <w:rPr>
          <w:rFonts w:eastAsia="Helvetica-Bold"/>
          <w:iCs/>
          <w:sz w:val="24"/>
          <w:szCs w:val="24"/>
        </w:rPr>
        <w:t xml:space="preserve">na zasadach określonych w art. </w:t>
      </w:r>
      <w:r w:rsidR="00D905A2">
        <w:rPr>
          <w:rFonts w:eastAsia="Helvetica-Bold"/>
          <w:iCs/>
          <w:sz w:val="24"/>
          <w:szCs w:val="24"/>
        </w:rPr>
        <w:t>118</w:t>
      </w:r>
      <w:r w:rsidR="00C33177" w:rsidRPr="00F65126">
        <w:rPr>
          <w:rFonts w:eastAsia="Helvetica-Bold"/>
          <w:iCs/>
          <w:sz w:val="24"/>
          <w:szCs w:val="24"/>
        </w:rPr>
        <w:t xml:space="preserve"> </w:t>
      </w:r>
      <w:r w:rsidR="00C33177" w:rsidRPr="00F65126">
        <w:rPr>
          <w:rFonts w:eastAsia="Helvetica-Bold"/>
          <w:i/>
          <w:iCs/>
          <w:sz w:val="24"/>
          <w:szCs w:val="24"/>
        </w:rPr>
        <w:t>Prawa zamówień publicznych</w:t>
      </w:r>
      <w:r w:rsidR="00C33177" w:rsidRPr="00F65126">
        <w:rPr>
          <w:rFonts w:eastAsia="Helvetica-Bold"/>
          <w:iCs/>
          <w:sz w:val="24"/>
          <w:szCs w:val="24"/>
        </w:rPr>
        <w:t>, w celu wykazania spełniania warunków udziału w</w:t>
      </w:r>
      <w:r w:rsidR="00D905A2">
        <w:rPr>
          <w:rFonts w:eastAsia="Helvetica-Bold"/>
          <w:iCs/>
          <w:sz w:val="24"/>
          <w:szCs w:val="24"/>
        </w:rPr>
        <w:t xml:space="preserve"> </w:t>
      </w:r>
      <w:r w:rsidR="00C33177" w:rsidRPr="00F65126">
        <w:rPr>
          <w:rFonts w:eastAsia="Helvetica-Bold"/>
          <w:iCs/>
          <w:sz w:val="24"/>
          <w:szCs w:val="24"/>
        </w:rPr>
        <w:t>postępowaniu</w:t>
      </w:r>
      <w:r w:rsidR="00D905A2">
        <w:rPr>
          <w:rFonts w:eastAsia="Helvetica-Bold"/>
          <w:iCs/>
          <w:sz w:val="24"/>
          <w:szCs w:val="24"/>
        </w:rPr>
        <w:t xml:space="preserve"> dotyczących</w:t>
      </w:r>
      <w:r w:rsidR="00C17A4A" w:rsidRPr="00F65126">
        <w:rPr>
          <w:rFonts w:eastAsia="Helvetica-Bold"/>
          <w:iCs/>
          <w:sz w:val="24"/>
          <w:szCs w:val="24"/>
        </w:rPr>
        <w:t>:</w:t>
      </w:r>
      <w:r w:rsidR="00C33177" w:rsidRPr="00F65126">
        <w:rPr>
          <w:rFonts w:eastAsia="Helvetica-Bold"/>
          <w:iCs/>
          <w:sz w:val="24"/>
          <w:szCs w:val="24"/>
        </w:rPr>
        <w:t xml:space="preserve"> </w:t>
      </w:r>
    </w:p>
    <w:p w14:paraId="105A48F7" w14:textId="77777777" w:rsidR="00C33177" w:rsidRPr="00B95079" w:rsidRDefault="00C33177" w:rsidP="00376230">
      <w:pPr>
        <w:pStyle w:val="Akapitzlist"/>
        <w:ind w:left="851" w:hanging="567"/>
        <w:jc w:val="both"/>
        <w:rPr>
          <w:sz w:val="24"/>
        </w:rPr>
      </w:pPr>
    </w:p>
    <w:p w14:paraId="72ADD65D" w14:textId="6FE2C74D" w:rsidR="00C33177" w:rsidRDefault="00812BF7" w:rsidP="00812BF7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4394">
        <w:rPr>
          <w:sz w:val="24"/>
          <w:szCs w:val="24"/>
        </w:rPr>
        <w:t>.2.1.</w:t>
      </w:r>
      <w:r w:rsidR="00294394">
        <w:rPr>
          <w:sz w:val="24"/>
          <w:szCs w:val="24"/>
        </w:rPr>
        <w:tab/>
      </w:r>
      <w:r w:rsidRPr="007579D2">
        <w:rPr>
          <w:b/>
        </w:rPr>
        <w:t xml:space="preserve"> </w:t>
      </w:r>
      <w:r w:rsidRPr="00812BF7">
        <w:rPr>
          <w:b/>
          <w:bCs/>
          <w:sz w:val="24"/>
          <w:szCs w:val="24"/>
        </w:rPr>
        <w:t>uprawnień do prowadzenia określonej działalności gospodarczej lub zawodowej, o ile wynika to z odrębnych przepisów</w:t>
      </w:r>
      <w:r w:rsidRPr="00812BF7">
        <w:rPr>
          <w:sz w:val="24"/>
          <w:szCs w:val="24"/>
        </w:rPr>
        <w:t xml:space="preserve">. </w:t>
      </w:r>
      <w:r w:rsidR="00F4570E" w:rsidRPr="00812BF7">
        <w:rPr>
          <w:sz w:val="24"/>
          <w:szCs w:val="24"/>
        </w:rPr>
        <w:t>w</w:t>
      </w:r>
      <w:r w:rsidR="001D43F8" w:rsidRPr="00812BF7">
        <w:rPr>
          <w:sz w:val="24"/>
          <w:szCs w:val="24"/>
        </w:rPr>
        <w:t xml:space="preserve"> </w:t>
      </w:r>
      <w:r w:rsidR="00C33177" w:rsidRPr="00812BF7">
        <w:rPr>
          <w:sz w:val="24"/>
          <w:szCs w:val="24"/>
        </w:rPr>
        <w:t xml:space="preserve">zakresie opisanym w punkcie </w:t>
      </w:r>
      <w:r>
        <w:rPr>
          <w:sz w:val="24"/>
          <w:szCs w:val="24"/>
        </w:rPr>
        <w:t>7.1.</w:t>
      </w:r>
      <w:r w:rsidR="00FF12CA">
        <w:rPr>
          <w:sz w:val="24"/>
          <w:szCs w:val="24"/>
        </w:rPr>
        <w:t>2</w:t>
      </w:r>
      <w:r w:rsidR="00D905A2" w:rsidRPr="00812BF7">
        <w:rPr>
          <w:sz w:val="24"/>
          <w:szCs w:val="24"/>
        </w:rPr>
        <w:t>.</w:t>
      </w:r>
      <w:r w:rsidR="00C33177" w:rsidRPr="00812BF7">
        <w:rPr>
          <w:sz w:val="24"/>
          <w:szCs w:val="24"/>
        </w:rPr>
        <w:t xml:space="preserve"> SWZ</w:t>
      </w:r>
      <w:r w:rsidR="00C33177" w:rsidRPr="00294394">
        <w:rPr>
          <w:sz w:val="24"/>
          <w:szCs w:val="24"/>
        </w:rPr>
        <w:t>;</w:t>
      </w:r>
    </w:p>
    <w:p w14:paraId="3385149B" w14:textId="77777777" w:rsidR="00812BF7" w:rsidRPr="00812BF7" w:rsidRDefault="00812BF7" w:rsidP="00812BF7">
      <w:pPr>
        <w:ind w:left="1276" w:hanging="709"/>
        <w:jc w:val="both"/>
        <w:rPr>
          <w:sz w:val="24"/>
          <w:szCs w:val="24"/>
        </w:rPr>
      </w:pPr>
    </w:p>
    <w:p w14:paraId="12059530" w14:textId="77777777" w:rsidR="00C33177" w:rsidRPr="0052213A" w:rsidRDefault="00C17A4A" w:rsidP="00D905A2">
      <w:pPr>
        <w:pStyle w:val="Akapitzlist"/>
        <w:ind w:left="1134" w:hanging="567"/>
        <w:rPr>
          <w:sz w:val="24"/>
        </w:rPr>
      </w:pPr>
      <w:r>
        <w:rPr>
          <w:sz w:val="24"/>
          <w:szCs w:val="24"/>
        </w:rPr>
        <w:tab/>
      </w:r>
      <w:r w:rsidR="00C33177"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7B391F63" w14:textId="13744B0A" w:rsidR="00C33177" w:rsidRDefault="00C17A4A" w:rsidP="00D905A2">
      <w:pPr>
        <w:pStyle w:val="Akapitzlist"/>
        <w:ind w:left="1134" w:hanging="567"/>
        <w:jc w:val="center"/>
        <w:rPr>
          <w:i/>
          <w:szCs w:val="24"/>
        </w:rPr>
      </w:pPr>
      <w:r>
        <w:rPr>
          <w:i/>
          <w:szCs w:val="24"/>
        </w:rPr>
        <w:tab/>
      </w:r>
      <w:r w:rsidR="00C33177" w:rsidRPr="0052213A">
        <w:rPr>
          <w:i/>
          <w:szCs w:val="24"/>
        </w:rPr>
        <w:t>pełna nazwa i adres siedziby podmiotu (zgodne z aktualnym rejestrem KRS lub CEIDG)</w:t>
      </w:r>
    </w:p>
    <w:p w14:paraId="6F6F721B" w14:textId="77777777" w:rsidR="00812BF7" w:rsidRDefault="00812BF7" w:rsidP="00D905A2">
      <w:pPr>
        <w:pStyle w:val="Akapitzlist"/>
        <w:ind w:left="1134" w:hanging="567"/>
        <w:jc w:val="center"/>
        <w:rPr>
          <w:i/>
          <w:szCs w:val="24"/>
        </w:rPr>
      </w:pPr>
    </w:p>
    <w:p w14:paraId="597607B5" w14:textId="77777777" w:rsidR="00C33177" w:rsidRPr="0052213A" w:rsidRDefault="00C33177" w:rsidP="00D905A2">
      <w:pPr>
        <w:pStyle w:val="Akapitzlist"/>
        <w:ind w:left="1134" w:hanging="567"/>
        <w:jc w:val="center"/>
        <w:rPr>
          <w:i/>
          <w:szCs w:val="24"/>
        </w:rPr>
      </w:pPr>
    </w:p>
    <w:p w14:paraId="20129694" w14:textId="56E33685" w:rsidR="00C33177" w:rsidRPr="00294394" w:rsidRDefault="00812BF7" w:rsidP="001D43F8">
      <w:pPr>
        <w:ind w:left="1276" w:hanging="709"/>
        <w:jc w:val="both"/>
        <w:rPr>
          <w:sz w:val="24"/>
        </w:rPr>
      </w:pPr>
      <w:r>
        <w:rPr>
          <w:sz w:val="24"/>
          <w:szCs w:val="24"/>
        </w:rPr>
        <w:t>7</w:t>
      </w:r>
      <w:r w:rsidR="00294394">
        <w:rPr>
          <w:sz w:val="24"/>
          <w:szCs w:val="24"/>
        </w:rPr>
        <w:t>.2.2.</w:t>
      </w:r>
      <w:r w:rsidR="00294394">
        <w:rPr>
          <w:sz w:val="24"/>
          <w:szCs w:val="24"/>
        </w:rPr>
        <w:tab/>
      </w:r>
      <w:r w:rsidR="00C17A4A" w:rsidRPr="00294394">
        <w:rPr>
          <w:sz w:val="24"/>
          <w:szCs w:val="24"/>
        </w:rPr>
        <w:t>zdolności technicznej lub zawodowej</w:t>
      </w:r>
      <w:r w:rsidR="00C33177" w:rsidRPr="00294394">
        <w:rPr>
          <w:bCs/>
          <w:sz w:val="24"/>
          <w:szCs w:val="24"/>
        </w:rPr>
        <w:t xml:space="preserve"> </w:t>
      </w:r>
      <w:r w:rsidR="00C33177" w:rsidRPr="00294394">
        <w:rPr>
          <w:sz w:val="24"/>
          <w:szCs w:val="24"/>
        </w:rPr>
        <w:t xml:space="preserve">w zakresie opisanym w punkcie </w:t>
      </w:r>
      <w:r w:rsidR="00D905A2">
        <w:rPr>
          <w:sz w:val="24"/>
          <w:szCs w:val="24"/>
        </w:rPr>
        <w:t>7.</w:t>
      </w:r>
      <w:r w:rsidR="00FF12CA">
        <w:rPr>
          <w:sz w:val="24"/>
          <w:szCs w:val="24"/>
        </w:rPr>
        <w:t>1.</w:t>
      </w:r>
      <w:r w:rsidR="00D905A2">
        <w:rPr>
          <w:sz w:val="24"/>
          <w:szCs w:val="24"/>
        </w:rPr>
        <w:t>4. S</w:t>
      </w:r>
      <w:r w:rsidR="00C33177" w:rsidRPr="00294394">
        <w:rPr>
          <w:sz w:val="24"/>
          <w:szCs w:val="24"/>
        </w:rPr>
        <w:t>WZ;</w:t>
      </w:r>
    </w:p>
    <w:p w14:paraId="04276DDB" w14:textId="21796DD9" w:rsidR="00C33177" w:rsidRDefault="00C17A4A" w:rsidP="00D905A2">
      <w:pPr>
        <w:pStyle w:val="Akapitzlist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C33177"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4A77D102" w14:textId="77777777" w:rsidR="00812BF7" w:rsidRPr="0052213A" w:rsidRDefault="00812BF7" w:rsidP="00D905A2">
      <w:pPr>
        <w:pStyle w:val="Akapitzlist"/>
        <w:ind w:left="1134" w:hanging="567"/>
        <w:rPr>
          <w:sz w:val="24"/>
        </w:rPr>
      </w:pPr>
    </w:p>
    <w:p w14:paraId="77AE25F9" w14:textId="719A15E3" w:rsidR="00C33177" w:rsidRDefault="00C17A4A" w:rsidP="00D905A2">
      <w:pPr>
        <w:pStyle w:val="Akapitzlist"/>
        <w:ind w:left="1134" w:hanging="567"/>
        <w:jc w:val="center"/>
        <w:rPr>
          <w:i/>
          <w:szCs w:val="24"/>
        </w:rPr>
      </w:pPr>
      <w:r>
        <w:rPr>
          <w:i/>
          <w:szCs w:val="24"/>
        </w:rPr>
        <w:tab/>
      </w:r>
      <w:r w:rsidR="00C33177" w:rsidRPr="0052213A">
        <w:rPr>
          <w:i/>
          <w:szCs w:val="24"/>
        </w:rPr>
        <w:t>pełna nazwa i adres siedziby podmiotu (zgodne z aktualnym rejestrem KRS lub CEIDG)</w:t>
      </w:r>
    </w:p>
    <w:p w14:paraId="3F468F57" w14:textId="77777777" w:rsidR="00812BF7" w:rsidRDefault="00812BF7" w:rsidP="00D905A2">
      <w:pPr>
        <w:pStyle w:val="Akapitzlist"/>
        <w:ind w:left="1134" w:hanging="567"/>
        <w:jc w:val="center"/>
        <w:rPr>
          <w:i/>
          <w:szCs w:val="24"/>
        </w:rPr>
      </w:pPr>
    </w:p>
    <w:p w14:paraId="6EF3C33B" w14:textId="77777777" w:rsidR="00FB460F" w:rsidRPr="0052213A" w:rsidRDefault="00FB460F" w:rsidP="00D905A2">
      <w:pPr>
        <w:pStyle w:val="Akapitzlist"/>
        <w:ind w:left="1134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18959F5A" w14:textId="3D683C3A" w:rsidR="00FB460F" w:rsidRDefault="00FB460F" w:rsidP="00D905A2">
      <w:pPr>
        <w:pStyle w:val="Akapitzlist"/>
        <w:ind w:left="1134" w:hanging="567"/>
        <w:jc w:val="center"/>
        <w:rPr>
          <w:i/>
          <w:szCs w:val="24"/>
        </w:rPr>
      </w:pPr>
      <w:r>
        <w:rPr>
          <w:i/>
          <w:szCs w:val="24"/>
        </w:rPr>
        <w:tab/>
        <w:t>rodzaj zasobów udostępnianych prze</w:t>
      </w:r>
      <w:r w:rsidR="004E1FC8">
        <w:rPr>
          <w:i/>
          <w:szCs w:val="24"/>
        </w:rPr>
        <w:t>z</w:t>
      </w:r>
      <w:r>
        <w:rPr>
          <w:i/>
          <w:szCs w:val="24"/>
        </w:rPr>
        <w:t xml:space="preserve"> podmiot trzeci</w:t>
      </w:r>
    </w:p>
    <w:p w14:paraId="3F0F0F58" w14:textId="77777777" w:rsidR="00C33177" w:rsidRDefault="00C33177" w:rsidP="00884B84">
      <w:pPr>
        <w:pStyle w:val="Akapitzlist"/>
        <w:ind w:left="426" w:hanging="426"/>
        <w:jc w:val="both"/>
        <w:rPr>
          <w:sz w:val="24"/>
        </w:rPr>
      </w:pPr>
    </w:p>
    <w:p w14:paraId="3FCC8008" w14:textId="77777777" w:rsidR="00294394" w:rsidRDefault="00294394" w:rsidP="00FF0E1A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</w:p>
    <w:p w14:paraId="14CC27B4" w14:textId="06080FBF" w:rsidR="00CB4F64" w:rsidRDefault="00A22A7A" w:rsidP="00B24C83">
      <w:pPr>
        <w:pStyle w:val="Akapitzlist"/>
        <w:spacing w:before="120"/>
        <w:ind w:left="426" w:hanging="426"/>
        <w:jc w:val="both"/>
        <w:rPr>
          <w:sz w:val="24"/>
          <w:szCs w:val="24"/>
        </w:rPr>
      </w:pPr>
      <w:r w:rsidRPr="00A22A7A">
        <w:rPr>
          <w:b/>
          <w:bCs/>
          <w:sz w:val="24"/>
          <w:szCs w:val="24"/>
        </w:rPr>
        <w:t>8</w:t>
      </w:r>
      <w:r w:rsidR="007B2F61" w:rsidRPr="00A22A7A">
        <w:rPr>
          <w:b/>
          <w:bCs/>
          <w:sz w:val="24"/>
          <w:szCs w:val="24"/>
        </w:rPr>
        <w:t>.</w:t>
      </w:r>
      <w:r w:rsidR="007B2F61">
        <w:rPr>
          <w:bCs/>
          <w:sz w:val="24"/>
          <w:szCs w:val="24"/>
        </w:rPr>
        <w:tab/>
      </w:r>
      <w:r w:rsidR="00CB4F64" w:rsidRPr="00CB4F64">
        <w:rPr>
          <w:bCs/>
          <w:sz w:val="24"/>
          <w:szCs w:val="24"/>
        </w:rPr>
        <w:t>Następujące informacje zawarte w naszej ofercie</w:t>
      </w:r>
      <w:r w:rsidR="00B24C83">
        <w:rPr>
          <w:bCs/>
          <w:sz w:val="24"/>
          <w:szCs w:val="24"/>
        </w:rPr>
        <w:t xml:space="preserve"> zamieszczone na stronach nr ……</w:t>
      </w:r>
      <w:r w:rsidR="00CB4F64" w:rsidRPr="00CB4F64">
        <w:rPr>
          <w:bCs/>
          <w:sz w:val="24"/>
          <w:szCs w:val="24"/>
        </w:rPr>
        <w:t xml:space="preserve"> stanowią tajemnicę przedsiębiorstwa:</w:t>
      </w:r>
      <w:r w:rsidR="00B24C83">
        <w:rPr>
          <w:bCs/>
          <w:sz w:val="24"/>
          <w:szCs w:val="24"/>
        </w:rPr>
        <w:t xml:space="preserve"> </w:t>
      </w:r>
      <w:r w:rsidR="00CB4F64">
        <w:rPr>
          <w:sz w:val="24"/>
          <w:szCs w:val="24"/>
        </w:rPr>
        <w:t>………………………………………………………..</w:t>
      </w:r>
    </w:p>
    <w:p w14:paraId="771BDC5C" w14:textId="77777777" w:rsidR="00CB4F64" w:rsidRDefault="00CB4F64" w:rsidP="003B0907">
      <w:pPr>
        <w:pStyle w:val="Akapitzlist"/>
        <w:ind w:left="426" w:right="2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2E1A991" w14:textId="77777777" w:rsidR="00CB4F64" w:rsidRDefault="00CB4F64" w:rsidP="003B0907">
      <w:pPr>
        <w:pStyle w:val="Akapitzlist"/>
        <w:spacing w:before="120"/>
        <w:ind w:left="426"/>
        <w:jc w:val="both"/>
        <w:rPr>
          <w:bCs/>
          <w:sz w:val="24"/>
          <w:szCs w:val="24"/>
        </w:rPr>
      </w:pPr>
    </w:p>
    <w:p w14:paraId="2632C1C5" w14:textId="77777777" w:rsidR="00CB4F64" w:rsidRDefault="00CB4F64" w:rsidP="003B0907">
      <w:pPr>
        <w:pStyle w:val="Akapitzlist"/>
        <w:spacing w:before="120"/>
        <w:ind w:left="426"/>
        <w:jc w:val="both"/>
        <w:rPr>
          <w:bCs/>
          <w:sz w:val="24"/>
          <w:szCs w:val="24"/>
        </w:rPr>
      </w:pPr>
      <w:r w:rsidRPr="00CB4F64">
        <w:rPr>
          <w:bCs/>
          <w:sz w:val="24"/>
          <w:szCs w:val="24"/>
        </w:rPr>
        <w:lastRenderedPageBreak/>
        <w:t xml:space="preserve">Uzasadnienie zastrzeżenia ww. informacji jako tajemnicy przedsiębiorstwa zostało załączone do naszej oferty. </w:t>
      </w:r>
    </w:p>
    <w:p w14:paraId="04406EDA" w14:textId="77777777" w:rsidR="00CB4F64" w:rsidRDefault="00CB4F64" w:rsidP="00CB4F64">
      <w:pPr>
        <w:pStyle w:val="Akapitzlist"/>
        <w:spacing w:before="120"/>
        <w:jc w:val="both"/>
        <w:rPr>
          <w:bCs/>
          <w:sz w:val="24"/>
          <w:szCs w:val="24"/>
        </w:rPr>
      </w:pPr>
    </w:p>
    <w:p w14:paraId="36E941DD" w14:textId="55A0F5C2" w:rsidR="003B0907" w:rsidRPr="003B0907" w:rsidRDefault="00A22A7A" w:rsidP="003B0907">
      <w:pPr>
        <w:spacing w:before="240" w:after="240"/>
        <w:ind w:left="426" w:hanging="426"/>
        <w:jc w:val="both"/>
        <w:rPr>
          <w:bCs/>
          <w:sz w:val="24"/>
          <w:szCs w:val="22"/>
        </w:rPr>
      </w:pPr>
      <w:r w:rsidRPr="00A22A7A">
        <w:rPr>
          <w:b/>
          <w:bCs/>
          <w:sz w:val="24"/>
          <w:szCs w:val="24"/>
        </w:rPr>
        <w:t>9</w:t>
      </w:r>
      <w:r w:rsidR="007B2F61" w:rsidRPr="00294394">
        <w:rPr>
          <w:bCs/>
          <w:sz w:val="24"/>
          <w:szCs w:val="24"/>
        </w:rPr>
        <w:t>.</w:t>
      </w:r>
      <w:r w:rsidR="007B2F61" w:rsidRPr="00294394">
        <w:rPr>
          <w:bCs/>
          <w:sz w:val="24"/>
          <w:szCs w:val="24"/>
        </w:rPr>
        <w:tab/>
      </w:r>
      <w:r w:rsidR="003B0907">
        <w:rPr>
          <w:bCs/>
          <w:sz w:val="24"/>
          <w:szCs w:val="24"/>
        </w:rPr>
        <w:t xml:space="preserve">Wszelką korespondencję w sprawie niniejszego postępowania należy kierować drogą elektroniczną na adres e-mail </w:t>
      </w:r>
      <w:r w:rsidR="003B0907">
        <w:rPr>
          <w:sz w:val="24"/>
          <w:szCs w:val="24"/>
        </w:rPr>
        <w:t>………………………..</w:t>
      </w:r>
      <w:r w:rsidR="003B0907" w:rsidRPr="003B0907">
        <w:rPr>
          <w:bCs/>
          <w:sz w:val="24"/>
          <w:szCs w:val="22"/>
        </w:rPr>
        <w:t xml:space="preserve"> </w:t>
      </w:r>
    </w:p>
    <w:p w14:paraId="2D909C9E" w14:textId="77777777" w:rsidR="003B0907" w:rsidRDefault="003B0907" w:rsidP="00586FAC">
      <w:pPr>
        <w:spacing w:before="120"/>
        <w:ind w:left="567" w:right="23" w:hanging="567"/>
        <w:jc w:val="both"/>
        <w:rPr>
          <w:sz w:val="24"/>
          <w:szCs w:val="22"/>
        </w:rPr>
      </w:pPr>
    </w:p>
    <w:p w14:paraId="1FD5315E" w14:textId="0C77DB4B" w:rsidR="00586FAC" w:rsidRDefault="003B0907" w:rsidP="003B0907">
      <w:pPr>
        <w:spacing w:before="120"/>
        <w:ind w:left="426" w:right="23" w:hanging="426"/>
        <w:jc w:val="both"/>
        <w:rPr>
          <w:sz w:val="24"/>
          <w:szCs w:val="22"/>
        </w:rPr>
      </w:pPr>
      <w:r>
        <w:rPr>
          <w:sz w:val="24"/>
          <w:szCs w:val="22"/>
        </w:rPr>
        <w:t>1</w:t>
      </w:r>
      <w:r w:rsidR="00A22A7A">
        <w:rPr>
          <w:sz w:val="24"/>
          <w:szCs w:val="22"/>
        </w:rPr>
        <w:t>0</w:t>
      </w:r>
      <w:r>
        <w:rPr>
          <w:sz w:val="24"/>
          <w:szCs w:val="22"/>
        </w:rPr>
        <w:t>.</w:t>
      </w:r>
      <w:r>
        <w:rPr>
          <w:sz w:val="24"/>
          <w:szCs w:val="22"/>
        </w:rPr>
        <w:tab/>
      </w:r>
      <w:r w:rsidR="00586FAC">
        <w:rPr>
          <w:sz w:val="24"/>
          <w:szCs w:val="22"/>
        </w:rPr>
        <w:t xml:space="preserve">Oświadczamy, iż realizując zamówienie będziemy stosować przepisy rozporządzenia Parlamentu Europejskiego i Rady (UE) 2016/679 z dnia 27 kwietnia 2016 r. </w:t>
      </w:r>
      <w:r w:rsidR="00586FAC">
        <w:rPr>
          <w:i/>
          <w:sz w:val="24"/>
          <w:szCs w:val="22"/>
        </w:rPr>
        <w:t>w sprawie ochrony osób fizycznych w związku z przetwarzaniem danych osobowych i w sprawie swobodnego przepływu takich danych oraz uchylenia dyrektywy 95/46/WE</w:t>
      </w:r>
      <w:r w:rsidR="00586FAC">
        <w:rPr>
          <w:sz w:val="24"/>
          <w:szCs w:val="22"/>
        </w:rPr>
        <w:t xml:space="preserve"> (ogólne rozporządzenie o ochronie danych, Dz. Urz. UE L 2016 r. nr. 119 s. 1 – „RODO”). </w:t>
      </w:r>
    </w:p>
    <w:p w14:paraId="50D3A010" w14:textId="77777777" w:rsidR="00586FAC" w:rsidRDefault="00586FAC" w:rsidP="003B0907">
      <w:pPr>
        <w:spacing w:before="120"/>
        <w:ind w:left="426" w:hanging="426"/>
        <w:jc w:val="both"/>
        <w:rPr>
          <w:bCs/>
          <w:sz w:val="24"/>
          <w:szCs w:val="22"/>
          <w:lang w:eastAsia="ar-SA"/>
        </w:rPr>
      </w:pPr>
    </w:p>
    <w:p w14:paraId="61B07980" w14:textId="2BF43180" w:rsidR="00586FAC" w:rsidRDefault="00586FAC" w:rsidP="003B0907">
      <w:pPr>
        <w:spacing w:before="120"/>
        <w:ind w:left="426" w:hanging="426"/>
        <w:jc w:val="both"/>
        <w:rPr>
          <w:sz w:val="24"/>
          <w:szCs w:val="22"/>
        </w:rPr>
      </w:pPr>
      <w:r>
        <w:rPr>
          <w:sz w:val="24"/>
          <w:szCs w:val="22"/>
        </w:rPr>
        <w:t>1</w:t>
      </w:r>
      <w:r w:rsidR="00A22A7A">
        <w:rPr>
          <w:sz w:val="24"/>
          <w:szCs w:val="22"/>
        </w:rPr>
        <w:t>1</w:t>
      </w:r>
      <w:r>
        <w:rPr>
          <w:sz w:val="24"/>
          <w:szCs w:val="22"/>
        </w:rPr>
        <w:t>.</w:t>
      </w:r>
      <w:r>
        <w:rPr>
          <w:sz w:val="24"/>
          <w:szCs w:val="22"/>
        </w:rPr>
        <w:tab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7D6BA645" w14:textId="77777777" w:rsidR="00A14CBE" w:rsidRPr="00AD5EC6" w:rsidRDefault="00A14CBE" w:rsidP="00AD5EC6">
      <w:pPr>
        <w:ind w:right="23"/>
        <w:jc w:val="both"/>
        <w:rPr>
          <w:sz w:val="24"/>
          <w:szCs w:val="24"/>
        </w:rPr>
      </w:pPr>
    </w:p>
    <w:p w14:paraId="25D6A7D1" w14:textId="0D448155" w:rsidR="0080785A" w:rsidRPr="0080785A" w:rsidRDefault="00A14CBE" w:rsidP="0080785A">
      <w:pPr>
        <w:spacing w:line="360" w:lineRule="auto"/>
        <w:ind w:left="426" w:right="23" w:hanging="426"/>
        <w:jc w:val="both"/>
        <w:rPr>
          <w:sz w:val="24"/>
          <w:szCs w:val="24"/>
        </w:rPr>
      </w:pPr>
      <w:r w:rsidRPr="0080785A">
        <w:rPr>
          <w:bCs/>
          <w:sz w:val="24"/>
          <w:szCs w:val="22"/>
        </w:rPr>
        <w:t>1</w:t>
      </w:r>
      <w:r w:rsidR="00A22A7A">
        <w:rPr>
          <w:bCs/>
          <w:sz w:val="24"/>
          <w:szCs w:val="22"/>
        </w:rPr>
        <w:t>2</w:t>
      </w:r>
      <w:r w:rsidRPr="0080785A">
        <w:rPr>
          <w:bCs/>
          <w:sz w:val="24"/>
          <w:szCs w:val="22"/>
        </w:rPr>
        <w:t>.</w:t>
      </w:r>
      <w:r w:rsidRPr="0080785A">
        <w:rPr>
          <w:bCs/>
          <w:sz w:val="24"/>
          <w:szCs w:val="22"/>
        </w:rPr>
        <w:tab/>
      </w:r>
      <w:r w:rsidR="009F71C4" w:rsidRPr="0080785A">
        <w:rPr>
          <w:sz w:val="24"/>
          <w:szCs w:val="24"/>
        </w:rPr>
        <w:t>Oświadczam,</w:t>
      </w:r>
      <w:r w:rsidR="0080785A" w:rsidRPr="0080785A">
        <w:rPr>
          <w:sz w:val="24"/>
          <w:szCs w:val="24"/>
        </w:rPr>
        <w:t xml:space="preserve"> że </w:t>
      </w:r>
      <w:r w:rsidR="00DD6584">
        <w:rPr>
          <w:sz w:val="24"/>
          <w:szCs w:val="24"/>
        </w:rPr>
        <w:t>(</w:t>
      </w:r>
      <w:r w:rsidR="00DD6584">
        <w:rPr>
          <w:rFonts w:cs="ClassGarmndEU"/>
        </w:rPr>
        <w:t>niepotrzebne skreślić)</w:t>
      </w:r>
    </w:p>
    <w:p w14:paraId="36F0D56B" w14:textId="1A195E4D" w:rsidR="0080785A" w:rsidRDefault="0080785A" w:rsidP="0080785A">
      <w:pPr>
        <w:pStyle w:val="Akapitzlist"/>
        <w:ind w:left="1134" w:right="23" w:hanging="709"/>
        <w:jc w:val="both"/>
        <w:rPr>
          <w:b/>
          <w:sz w:val="28"/>
          <w:szCs w:val="24"/>
        </w:rPr>
      </w:pPr>
      <w:r>
        <w:rPr>
          <w:sz w:val="24"/>
          <w:szCs w:val="24"/>
        </w:rPr>
        <w:t>1</w:t>
      </w:r>
      <w:r w:rsidR="00A22A7A">
        <w:rPr>
          <w:sz w:val="24"/>
          <w:szCs w:val="24"/>
        </w:rPr>
        <w:t>2</w:t>
      </w:r>
      <w:r w:rsidRPr="0092731C">
        <w:rPr>
          <w:sz w:val="24"/>
          <w:szCs w:val="24"/>
        </w:rPr>
        <w:t>.1.</w:t>
      </w:r>
      <w:r>
        <w:rPr>
          <w:b/>
          <w:sz w:val="24"/>
          <w:szCs w:val="24"/>
        </w:rPr>
        <w:tab/>
      </w:r>
      <w:r w:rsidRPr="00E449C5">
        <w:rPr>
          <w:b/>
          <w:sz w:val="28"/>
          <w:szCs w:val="24"/>
        </w:rPr>
        <w:t>jestem</w:t>
      </w:r>
      <w:r w:rsidRPr="00E449C5">
        <w:rPr>
          <w:b/>
          <w:sz w:val="32"/>
          <w:szCs w:val="24"/>
        </w:rPr>
        <w:t xml:space="preserve"> </w:t>
      </w:r>
      <w:r w:rsidRPr="00E449C5">
        <w:rPr>
          <w:b/>
          <w:sz w:val="28"/>
          <w:szCs w:val="24"/>
        </w:rPr>
        <w:t>małym lub średnim przedsiębiorcą *</w:t>
      </w:r>
    </w:p>
    <w:p w14:paraId="50383134" w14:textId="77777777" w:rsidR="0080785A" w:rsidRPr="00E449C5" w:rsidRDefault="0080785A" w:rsidP="0080785A">
      <w:pPr>
        <w:pStyle w:val="Akapitzlist"/>
        <w:ind w:left="1134" w:right="23" w:hanging="709"/>
        <w:jc w:val="both"/>
        <w:rPr>
          <w:b/>
          <w:sz w:val="28"/>
          <w:szCs w:val="24"/>
        </w:rPr>
      </w:pPr>
    </w:p>
    <w:p w14:paraId="16C46EBC" w14:textId="69EE5A8C" w:rsidR="0080785A" w:rsidRDefault="0080785A" w:rsidP="0080785A">
      <w:pPr>
        <w:pStyle w:val="Akapitzlist"/>
        <w:ind w:left="1134" w:right="23" w:hanging="709"/>
        <w:jc w:val="both"/>
        <w:rPr>
          <w:b/>
          <w:sz w:val="28"/>
          <w:szCs w:val="24"/>
        </w:rPr>
      </w:pPr>
      <w:r>
        <w:rPr>
          <w:sz w:val="24"/>
          <w:szCs w:val="24"/>
        </w:rPr>
        <w:t>1</w:t>
      </w:r>
      <w:r w:rsidR="00A22A7A">
        <w:rPr>
          <w:sz w:val="24"/>
          <w:szCs w:val="24"/>
        </w:rPr>
        <w:t>2</w:t>
      </w:r>
      <w:r w:rsidRPr="0092731C">
        <w:rPr>
          <w:sz w:val="24"/>
          <w:szCs w:val="24"/>
        </w:rPr>
        <w:t>.2.</w:t>
      </w:r>
      <w:r>
        <w:rPr>
          <w:b/>
          <w:sz w:val="24"/>
          <w:szCs w:val="24"/>
        </w:rPr>
        <w:tab/>
      </w:r>
      <w:r w:rsidRPr="00E449C5">
        <w:rPr>
          <w:b/>
          <w:sz w:val="28"/>
          <w:szCs w:val="24"/>
        </w:rPr>
        <w:t>nie jestem</w:t>
      </w:r>
      <w:r w:rsidRPr="00E449C5">
        <w:rPr>
          <w:b/>
          <w:sz w:val="32"/>
          <w:szCs w:val="24"/>
        </w:rPr>
        <w:t xml:space="preserve"> </w:t>
      </w:r>
      <w:r w:rsidRPr="00E449C5">
        <w:rPr>
          <w:b/>
          <w:sz w:val="28"/>
          <w:szCs w:val="24"/>
        </w:rPr>
        <w:t>małym lub średnim przedsiębiorcą *</w:t>
      </w:r>
    </w:p>
    <w:p w14:paraId="08D8E9C8" w14:textId="77777777" w:rsidR="0080785A" w:rsidRDefault="0080785A" w:rsidP="0080785A">
      <w:pPr>
        <w:pStyle w:val="Akapitzlist"/>
        <w:ind w:left="425" w:right="23"/>
        <w:jc w:val="both"/>
        <w:rPr>
          <w:b/>
          <w:sz w:val="24"/>
          <w:szCs w:val="24"/>
        </w:rPr>
      </w:pPr>
    </w:p>
    <w:p w14:paraId="048D5C13" w14:textId="5D60A02A" w:rsidR="0080785A" w:rsidRDefault="0080785A" w:rsidP="0080785A">
      <w:pPr>
        <w:pStyle w:val="Akapitzlist"/>
        <w:ind w:left="425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rozumieniu przepisów ustawy z dnia 02 lipca 2004 r. </w:t>
      </w:r>
      <w:r w:rsidRPr="00145A8D">
        <w:rPr>
          <w:i/>
          <w:sz w:val="24"/>
          <w:szCs w:val="24"/>
        </w:rPr>
        <w:t>o swobodzie działalności gospodarczej</w:t>
      </w:r>
      <w:r w:rsidRPr="00145A8D">
        <w:rPr>
          <w:sz w:val="24"/>
          <w:szCs w:val="24"/>
        </w:rPr>
        <w:t xml:space="preserve"> (tekst jedn. Dz. U. z 201</w:t>
      </w:r>
      <w:r w:rsidR="005F6664">
        <w:rPr>
          <w:sz w:val="24"/>
          <w:szCs w:val="24"/>
        </w:rPr>
        <w:t>7</w:t>
      </w:r>
      <w:r w:rsidRPr="00145A8D">
        <w:rPr>
          <w:sz w:val="24"/>
          <w:szCs w:val="24"/>
        </w:rPr>
        <w:t xml:space="preserve"> r. poz. </w:t>
      </w:r>
      <w:r w:rsidR="005F6664">
        <w:rPr>
          <w:sz w:val="24"/>
          <w:szCs w:val="24"/>
        </w:rPr>
        <w:t>2168</w:t>
      </w:r>
      <w:r w:rsidRPr="00145A8D">
        <w:rPr>
          <w:sz w:val="24"/>
          <w:szCs w:val="24"/>
        </w:rPr>
        <w:t xml:space="preserve"> z </w:t>
      </w:r>
      <w:proofErr w:type="spellStart"/>
      <w:r w:rsidRPr="00145A8D">
        <w:rPr>
          <w:sz w:val="24"/>
          <w:szCs w:val="24"/>
        </w:rPr>
        <w:t>późn</w:t>
      </w:r>
      <w:proofErr w:type="spellEnd"/>
      <w:r w:rsidRPr="00145A8D">
        <w:rPr>
          <w:sz w:val="24"/>
          <w:szCs w:val="24"/>
        </w:rPr>
        <w:t>. zmian.)</w:t>
      </w:r>
    </w:p>
    <w:p w14:paraId="3889592F" w14:textId="6DF4F0AA" w:rsidR="00C8526C" w:rsidRDefault="00C8526C" w:rsidP="00C8526C">
      <w:pPr>
        <w:ind w:right="23"/>
        <w:jc w:val="both"/>
        <w:rPr>
          <w:sz w:val="24"/>
          <w:szCs w:val="24"/>
        </w:rPr>
      </w:pPr>
    </w:p>
    <w:p w14:paraId="5E4EBE95" w14:textId="0B512DA4" w:rsidR="00C8526C" w:rsidRPr="00C8526C" w:rsidRDefault="00C8526C" w:rsidP="00C8526C">
      <w:p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2A7A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Pr="00431C2A">
        <w:rPr>
          <w:sz w:val="24"/>
        </w:rPr>
        <w:t xml:space="preserve">Oświadczamy (-y), że wybór </w:t>
      </w:r>
      <w:r w:rsidRPr="00431C2A">
        <w:rPr>
          <w:sz w:val="24"/>
          <w:szCs w:val="24"/>
        </w:rPr>
        <w:t xml:space="preserve">oferty: </w:t>
      </w:r>
      <w:r w:rsidR="00DD6584">
        <w:rPr>
          <w:sz w:val="24"/>
          <w:szCs w:val="24"/>
        </w:rPr>
        <w:t>(</w:t>
      </w:r>
      <w:r w:rsidR="00DD6584">
        <w:rPr>
          <w:rFonts w:cs="ClassGarmndEU"/>
        </w:rPr>
        <w:t>niepotrzebne skreślić)</w:t>
      </w:r>
    </w:p>
    <w:p w14:paraId="0DF24BE0" w14:textId="77777777" w:rsidR="00C8526C" w:rsidRPr="00431C2A" w:rsidRDefault="00C8526C" w:rsidP="00C8526C">
      <w:pPr>
        <w:pStyle w:val="Akapitzlist"/>
        <w:ind w:left="993" w:hanging="567"/>
        <w:jc w:val="both"/>
        <w:rPr>
          <w:b/>
          <w:sz w:val="28"/>
          <w:szCs w:val="24"/>
        </w:rPr>
      </w:pPr>
    </w:p>
    <w:p w14:paraId="23557983" w14:textId="52376085" w:rsidR="00C8526C" w:rsidRPr="00431C2A" w:rsidRDefault="00A22A7A" w:rsidP="00C8526C">
      <w:pPr>
        <w:pStyle w:val="Akapitzlist"/>
        <w:spacing w:before="120"/>
        <w:ind w:left="993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>13</w:t>
      </w:r>
      <w:r w:rsidR="00C8526C" w:rsidRPr="00431C2A">
        <w:rPr>
          <w:b/>
          <w:sz w:val="28"/>
          <w:szCs w:val="24"/>
        </w:rPr>
        <w:t>.1.</w:t>
      </w:r>
      <w:r w:rsidR="00C8526C" w:rsidRPr="00431C2A">
        <w:rPr>
          <w:b/>
          <w:sz w:val="28"/>
          <w:szCs w:val="24"/>
        </w:rPr>
        <w:tab/>
        <w:t>nie będzie</w:t>
      </w:r>
      <w:r w:rsidR="00C8526C" w:rsidRPr="00431C2A">
        <w:rPr>
          <w:sz w:val="28"/>
          <w:szCs w:val="24"/>
        </w:rPr>
        <w:t xml:space="preserve"> </w:t>
      </w:r>
      <w:r w:rsidR="00C8526C" w:rsidRPr="00431C2A">
        <w:rPr>
          <w:b/>
          <w:sz w:val="24"/>
          <w:szCs w:val="24"/>
        </w:rPr>
        <w:t>prowadzić do powstania u Zamawiającego obowiązku podatkowego*</w:t>
      </w:r>
    </w:p>
    <w:p w14:paraId="212365B7" w14:textId="1D71F5DD" w:rsidR="00C8526C" w:rsidRDefault="00A22A7A" w:rsidP="00C8526C">
      <w:pPr>
        <w:pStyle w:val="Akapitzlist"/>
        <w:spacing w:before="120"/>
        <w:ind w:left="993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>13</w:t>
      </w:r>
      <w:r w:rsidR="00C8526C" w:rsidRPr="00431C2A">
        <w:rPr>
          <w:b/>
          <w:sz w:val="28"/>
          <w:szCs w:val="24"/>
        </w:rPr>
        <w:t>.2.</w:t>
      </w:r>
      <w:r w:rsidR="00C8526C" w:rsidRPr="00431C2A">
        <w:rPr>
          <w:b/>
          <w:sz w:val="28"/>
          <w:szCs w:val="24"/>
        </w:rPr>
        <w:tab/>
        <w:t>będzie</w:t>
      </w:r>
      <w:r w:rsidR="00C8526C" w:rsidRPr="00431C2A">
        <w:rPr>
          <w:sz w:val="24"/>
          <w:szCs w:val="24"/>
        </w:rPr>
        <w:t xml:space="preserve"> </w:t>
      </w:r>
      <w:r w:rsidR="00C8526C" w:rsidRPr="00431C2A">
        <w:rPr>
          <w:b/>
          <w:sz w:val="24"/>
          <w:szCs w:val="24"/>
        </w:rPr>
        <w:t>prowadzić</w:t>
      </w:r>
      <w:r w:rsidR="00C8526C" w:rsidRPr="00D06C26">
        <w:rPr>
          <w:b/>
          <w:sz w:val="24"/>
          <w:szCs w:val="24"/>
        </w:rPr>
        <w:t xml:space="preserve"> do powstania u Zamawiającego obowiązku podatkowego*.</w:t>
      </w:r>
    </w:p>
    <w:p w14:paraId="6601F020" w14:textId="77777777" w:rsidR="00C8526C" w:rsidRDefault="00C8526C" w:rsidP="00C8526C">
      <w:pPr>
        <w:pStyle w:val="Akapitzlist"/>
        <w:spacing w:before="120"/>
        <w:ind w:left="425" w:right="23"/>
        <w:contextualSpacing w:val="0"/>
        <w:jc w:val="both"/>
        <w:rPr>
          <w:bCs/>
          <w:sz w:val="24"/>
          <w:szCs w:val="24"/>
        </w:rPr>
      </w:pPr>
    </w:p>
    <w:p w14:paraId="7365E2E0" w14:textId="77777777" w:rsidR="00C8526C" w:rsidRPr="00E704FC" w:rsidRDefault="00C8526C" w:rsidP="00C8526C">
      <w:pPr>
        <w:pStyle w:val="Akapitzlist"/>
        <w:spacing w:before="120"/>
        <w:ind w:left="425" w:right="23"/>
        <w:contextualSpacing w:val="0"/>
        <w:jc w:val="both"/>
        <w:rPr>
          <w:b/>
          <w:sz w:val="24"/>
          <w:szCs w:val="24"/>
        </w:rPr>
      </w:pPr>
      <w:r w:rsidRPr="00E704FC">
        <w:rPr>
          <w:b/>
          <w:bCs/>
          <w:sz w:val="24"/>
          <w:szCs w:val="24"/>
        </w:rPr>
        <w:t>zgodnie z przepisa</w:t>
      </w:r>
      <w:r>
        <w:rPr>
          <w:b/>
          <w:bCs/>
          <w:sz w:val="24"/>
          <w:szCs w:val="24"/>
        </w:rPr>
        <w:t>mi o podatku od towarów i usług.</w:t>
      </w:r>
    </w:p>
    <w:p w14:paraId="26BD90C1" w14:textId="77777777" w:rsidR="00C8526C" w:rsidRDefault="00C8526C" w:rsidP="00C8526C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</w:p>
    <w:p w14:paraId="51670CCF" w14:textId="77777777" w:rsidR="00C8526C" w:rsidRDefault="00C8526C" w:rsidP="00C8526C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E3819">
        <w:rPr>
          <w:sz w:val="24"/>
          <w:szCs w:val="24"/>
        </w:rPr>
        <w:t xml:space="preserve"> tym zakresie wskazujemy nazwę (rodzaj) usługi, któr</w:t>
      </w:r>
      <w:r>
        <w:rPr>
          <w:sz w:val="24"/>
          <w:szCs w:val="24"/>
        </w:rPr>
        <w:t xml:space="preserve">ej </w:t>
      </w:r>
      <w:r w:rsidRPr="003E3819">
        <w:rPr>
          <w:sz w:val="24"/>
          <w:szCs w:val="24"/>
        </w:rPr>
        <w:t>świadczenie będzie prowadzić do jego powstania oraz wskazujemy je</w:t>
      </w:r>
      <w:r>
        <w:rPr>
          <w:sz w:val="24"/>
          <w:szCs w:val="24"/>
        </w:rPr>
        <w:t>j</w:t>
      </w:r>
      <w:r w:rsidRPr="003E3819">
        <w:rPr>
          <w:sz w:val="24"/>
          <w:szCs w:val="24"/>
        </w:rPr>
        <w:t xml:space="preserve"> </w:t>
      </w:r>
      <w:r>
        <w:rPr>
          <w:sz w:val="24"/>
          <w:szCs w:val="24"/>
        </w:rPr>
        <w:t>wartość bez kwoty podatku VAT</w:t>
      </w:r>
    </w:p>
    <w:p w14:paraId="79635316" w14:textId="77777777" w:rsidR="00C8526C" w:rsidRDefault="00C8526C" w:rsidP="00C8526C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727776CA" w14:textId="77777777" w:rsidR="00C8526C" w:rsidRDefault="00C8526C" w:rsidP="00C8526C">
      <w:pPr>
        <w:pStyle w:val="Akapitzlist"/>
        <w:ind w:left="425" w:right="2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5435BE9B" w14:textId="77777777" w:rsidR="00A217EE" w:rsidRDefault="00A217EE" w:rsidP="00A14CBE">
      <w:pPr>
        <w:pStyle w:val="Akapitzlist"/>
        <w:spacing w:line="360" w:lineRule="auto"/>
        <w:ind w:left="567" w:right="23" w:hanging="567"/>
        <w:jc w:val="both"/>
        <w:rPr>
          <w:bCs/>
          <w:sz w:val="24"/>
          <w:szCs w:val="22"/>
        </w:rPr>
      </w:pPr>
    </w:p>
    <w:p w14:paraId="4E9B4EBF" w14:textId="55C476C4" w:rsidR="00A22A7A" w:rsidRPr="00A22A7A" w:rsidRDefault="0080785A" w:rsidP="00A22A7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22A7A">
        <w:rPr>
          <w:bCs/>
          <w:sz w:val="24"/>
          <w:szCs w:val="24"/>
        </w:rPr>
        <w:t>1</w:t>
      </w:r>
      <w:r w:rsidR="00A22A7A">
        <w:rPr>
          <w:bCs/>
          <w:sz w:val="24"/>
          <w:szCs w:val="24"/>
        </w:rPr>
        <w:t>4</w:t>
      </w:r>
      <w:r w:rsidRPr="00A22A7A">
        <w:rPr>
          <w:bCs/>
          <w:sz w:val="24"/>
          <w:szCs w:val="24"/>
        </w:rPr>
        <w:t>.</w:t>
      </w:r>
      <w:r w:rsidR="00A22A7A">
        <w:rPr>
          <w:bCs/>
          <w:sz w:val="24"/>
          <w:szCs w:val="24"/>
        </w:rPr>
        <w:t xml:space="preserve"> S</w:t>
      </w:r>
      <w:r w:rsidR="00A22A7A" w:rsidRPr="00A22A7A">
        <w:rPr>
          <w:sz w:val="24"/>
          <w:szCs w:val="24"/>
        </w:rPr>
        <w:t>tosownie do treści art. 6d ust. 4 pkt 5 ustawy z dnia 13 września 1996 r. o utrzymaniu czystości i porządku w gminach (</w:t>
      </w:r>
      <w:proofErr w:type="spellStart"/>
      <w:r w:rsidR="00A22A7A" w:rsidRPr="00A22A7A">
        <w:rPr>
          <w:sz w:val="24"/>
          <w:szCs w:val="24"/>
        </w:rPr>
        <w:t>t.j</w:t>
      </w:r>
      <w:proofErr w:type="spellEnd"/>
      <w:r w:rsidR="00A22A7A" w:rsidRPr="00A22A7A">
        <w:rPr>
          <w:sz w:val="24"/>
          <w:szCs w:val="24"/>
        </w:rPr>
        <w:t xml:space="preserve">. Dz. U. z 2019 r. poz. 2010 z </w:t>
      </w:r>
      <w:proofErr w:type="spellStart"/>
      <w:r w:rsidR="00A22A7A" w:rsidRPr="00A22A7A">
        <w:rPr>
          <w:sz w:val="24"/>
          <w:szCs w:val="24"/>
        </w:rPr>
        <w:t>późn</w:t>
      </w:r>
      <w:proofErr w:type="spellEnd"/>
      <w:r w:rsidR="00A22A7A" w:rsidRPr="00A22A7A">
        <w:rPr>
          <w:sz w:val="24"/>
          <w:szCs w:val="24"/>
        </w:rPr>
        <w:t>. zm.) wskazujemy niniejszym instalacje do zagospodarowania odpadów komunalnych, do których kierowane będą odpady z terenu Gminy Toszek</w:t>
      </w:r>
      <w:r w:rsidR="00A22A7A" w:rsidRPr="00A22A7A">
        <w:rPr>
          <w:rFonts w:eastAsia="Calibri"/>
          <w:sz w:val="24"/>
          <w:szCs w:val="24"/>
          <w:lang w:eastAsia="en-US"/>
        </w:rPr>
        <w:t>:</w:t>
      </w:r>
    </w:p>
    <w:p w14:paraId="3728DD63" w14:textId="77777777" w:rsidR="00A22A7A" w:rsidRPr="00A22A7A" w:rsidRDefault="00A22A7A" w:rsidP="00A22A7A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211"/>
        <w:gridCol w:w="4528"/>
      </w:tblGrid>
      <w:tr w:rsidR="00A22A7A" w:rsidRPr="00A22A7A" w14:paraId="4003CE0E" w14:textId="77777777" w:rsidTr="005D2060">
        <w:trPr>
          <w:trHeight w:val="5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C1FD4D" w14:textId="77777777" w:rsidR="00A22A7A" w:rsidRPr="00A22A7A" w:rsidRDefault="00A22A7A" w:rsidP="005D2060">
            <w:pPr>
              <w:jc w:val="center"/>
              <w:rPr>
                <w:b/>
                <w:sz w:val="24"/>
                <w:szCs w:val="24"/>
              </w:rPr>
            </w:pPr>
            <w:r w:rsidRPr="00A22A7A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1F40BF" w14:textId="77777777" w:rsidR="00A22A7A" w:rsidRPr="00A22A7A" w:rsidRDefault="00A22A7A" w:rsidP="005D2060">
            <w:pPr>
              <w:jc w:val="center"/>
              <w:rPr>
                <w:b/>
                <w:sz w:val="24"/>
                <w:szCs w:val="24"/>
              </w:rPr>
            </w:pPr>
            <w:r w:rsidRPr="00A22A7A">
              <w:rPr>
                <w:b/>
                <w:sz w:val="24"/>
                <w:szCs w:val="24"/>
              </w:rPr>
              <w:t xml:space="preserve">Zmieszane odpady komunalne przekazywane będą do następujących instalacji, </w:t>
            </w:r>
            <w:r w:rsidRPr="00A22A7A">
              <w:rPr>
                <w:b/>
                <w:sz w:val="24"/>
                <w:szCs w:val="24"/>
              </w:rPr>
              <w:br/>
              <w:t>w szczególności regionalnych instalacje do przetwarzania odpadów komunalnych</w:t>
            </w:r>
          </w:p>
        </w:tc>
      </w:tr>
      <w:tr w:rsidR="00A22A7A" w:rsidRPr="00A22A7A" w14:paraId="4D1B0DE8" w14:textId="77777777" w:rsidTr="005D2060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3DD" w14:textId="77777777" w:rsidR="00A22A7A" w:rsidRPr="00A22A7A" w:rsidRDefault="00A22A7A" w:rsidP="005D2060">
            <w:pPr>
              <w:jc w:val="center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AAE3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ABFE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Adres:</w:t>
            </w:r>
          </w:p>
        </w:tc>
      </w:tr>
      <w:tr w:rsidR="00A22A7A" w:rsidRPr="00A22A7A" w14:paraId="066741FE" w14:textId="77777777" w:rsidTr="005D2060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6EF" w14:textId="77777777" w:rsidR="00A22A7A" w:rsidRPr="00A22A7A" w:rsidRDefault="00A22A7A" w:rsidP="005D2060">
            <w:pPr>
              <w:jc w:val="center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96A5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E25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Adres:</w:t>
            </w:r>
          </w:p>
        </w:tc>
      </w:tr>
      <w:tr w:rsidR="00A22A7A" w:rsidRPr="00A22A7A" w14:paraId="010A6ABA" w14:textId="77777777" w:rsidTr="005D2060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ADD" w14:textId="3580372D" w:rsidR="00A22A7A" w:rsidRPr="00A22A7A" w:rsidRDefault="00A22A7A" w:rsidP="005D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5F6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ADC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  <w:r w:rsidRPr="00A22A7A">
              <w:rPr>
                <w:sz w:val="24"/>
                <w:szCs w:val="24"/>
              </w:rPr>
              <w:t>Adres:</w:t>
            </w:r>
          </w:p>
        </w:tc>
      </w:tr>
      <w:tr w:rsidR="00A22A7A" w:rsidRPr="00A22A7A" w14:paraId="1903F308" w14:textId="77777777" w:rsidTr="005D2060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5FE" w14:textId="77777777" w:rsidR="00A22A7A" w:rsidRDefault="00A22A7A" w:rsidP="005D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951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388" w14:textId="77777777" w:rsidR="00A22A7A" w:rsidRPr="00A22A7A" w:rsidRDefault="00A22A7A" w:rsidP="005D2060">
            <w:pPr>
              <w:jc w:val="both"/>
              <w:rPr>
                <w:sz w:val="24"/>
                <w:szCs w:val="24"/>
              </w:rPr>
            </w:pPr>
          </w:p>
        </w:tc>
      </w:tr>
    </w:tbl>
    <w:p w14:paraId="5D8A3AB7" w14:textId="77777777" w:rsidR="00A22A7A" w:rsidRPr="00AD5EC6" w:rsidRDefault="00A22A7A" w:rsidP="00AD5EC6">
      <w:pPr>
        <w:spacing w:line="360" w:lineRule="auto"/>
        <w:ind w:right="23"/>
        <w:jc w:val="both"/>
        <w:rPr>
          <w:bCs/>
          <w:sz w:val="24"/>
          <w:szCs w:val="22"/>
        </w:rPr>
      </w:pPr>
    </w:p>
    <w:p w14:paraId="60530D54" w14:textId="2BD7C00C" w:rsidR="00A14CBE" w:rsidRPr="00812BF7" w:rsidRDefault="00A22A7A" w:rsidP="00812BF7">
      <w:pPr>
        <w:pStyle w:val="Akapitzlist"/>
        <w:spacing w:line="360" w:lineRule="auto"/>
        <w:ind w:left="567" w:right="23" w:hanging="567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15. </w:t>
      </w:r>
      <w:r w:rsidR="00A14CBE">
        <w:rPr>
          <w:bCs/>
          <w:sz w:val="24"/>
          <w:szCs w:val="22"/>
        </w:rPr>
        <w:t xml:space="preserve">Załącznikami do niniejszego </w:t>
      </w:r>
      <w:r w:rsidR="00A14CBE">
        <w:rPr>
          <w:bCs/>
          <w:i/>
          <w:sz w:val="24"/>
          <w:szCs w:val="22"/>
        </w:rPr>
        <w:t>Formularza oferty</w:t>
      </w:r>
      <w:r w:rsidR="00A14CBE">
        <w:rPr>
          <w:bCs/>
          <w:sz w:val="24"/>
          <w:szCs w:val="22"/>
        </w:rPr>
        <w:t xml:space="preserve"> są:</w:t>
      </w:r>
    </w:p>
    <w:p w14:paraId="600B2B1D" w14:textId="745CC1E3" w:rsidR="00A14CBE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4CBE">
        <w:rPr>
          <w:sz w:val="24"/>
          <w:szCs w:val="24"/>
        </w:rPr>
        <w:t>)</w:t>
      </w:r>
      <w:r w:rsidR="00A14CBE">
        <w:rPr>
          <w:sz w:val="24"/>
          <w:szCs w:val="24"/>
        </w:rPr>
        <w:tab/>
      </w:r>
      <w:r w:rsidR="00F71BED">
        <w:rPr>
          <w:sz w:val="24"/>
          <w:szCs w:val="24"/>
        </w:rPr>
        <w:t xml:space="preserve">JEDZ </w:t>
      </w:r>
      <w:r w:rsidR="00A14CBE">
        <w:rPr>
          <w:sz w:val="24"/>
          <w:szCs w:val="24"/>
        </w:rPr>
        <w:t>…</w:t>
      </w:r>
      <w:r w:rsidR="00F71BED">
        <w:rPr>
          <w:sz w:val="24"/>
          <w:szCs w:val="24"/>
        </w:rPr>
        <w:t>..</w:t>
      </w:r>
      <w:r w:rsidR="00A14CBE">
        <w:rPr>
          <w:sz w:val="24"/>
          <w:szCs w:val="24"/>
        </w:rPr>
        <w:t>…………………………………………..</w:t>
      </w:r>
    </w:p>
    <w:p w14:paraId="2781F20B" w14:textId="4A07072E" w:rsidR="00A14CBE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4CBE">
        <w:rPr>
          <w:sz w:val="24"/>
          <w:szCs w:val="24"/>
        </w:rPr>
        <w:t>)</w:t>
      </w:r>
      <w:r w:rsidR="00A14CBE">
        <w:rPr>
          <w:sz w:val="24"/>
          <w:szCs w:val="24"/>
        </w:rPr>
        <w:tab/>
        <w:t>……………………………………………………..</w:t>
      </w:r>
    </w:p>
    <w:p w14:paraId="3F2F6929" w14:textId="6A4AFFB5" w:rsidR="00A14CBE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4CBE">
        <w:rPr>
          <w:sz w:val="24"/>
          <w:szCs w:val="24"/>
        </w:rPr>
        <w:t>)</w:t>
      </w:r>
      <w:r w:rsidR="00A14CBE">
        <w:rPr>
          <w:sz w:val="24"/>
          <w:szCs w:val="24"/>
        </w:rPr>
        <w:tab/>
        <w:t>……………………………………………………..</w:t>
      </w:r>
    </w:p>
    <w:p w14:paraId="18E22995" w14:textId="486067D0" w:rsidR="00A14CBE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14CBE">
        <w:rPr>
          <w:sz w:val="24"/>
          <w:szCs w:val="24"/>
        </w:rPr>
        <w:t>)</w:t>
      </w:r>
      <w:r w:rsidR="00A14CBE">
        <w:rPr>
          <w:sz w:val="24"/>
          <w:szCs w:val="24"/>
        </w:rPr>
        <w:tab/>
        <w:t>……………………………………………………..</w:t>
      </w:r>
    </w:p>
    <w:p w14:paraId="357B780C" w14:textId="2665DD5E" w:rsidR="00812BF7" w:rsidRDefault="00812BF7" w:rsidP="00A14CBE">
      <w:pPr>
        <w:pStyle w:val="Akapitzlist"/>
        <w:ind w:right="23" w:hanging="153"/>
        <w:jc w:val="both"/>
        <w:rPr>
          <w:sz w:val="24"/>
          <w:szCs w:val="24"/>
        </w:rPr>
      </w:pPr>
      <w:r>
        <w:rPr>
          <w:sz w:val="24"/>
          <w:szCs w:val="24"/>
        </w:rPr>
        <w:t>5)           ……………………………………………………..</w:t>
      </w:r>
    </w:p>
    <w:p w14:paraId="30056232" w14:textId="77777777" w:rsidR="00CC5C28" w:rsidRDefault="00CC5C28" w:rsidP="00C8526C">
      <w:pPr>
        <w:spacing w:before="120"/>
        <w:rPr>
          <w:sz w:val="24"/>
          <w:szCs w:val="24"/>
        </w:rPr>
      </w:pPr>
    </w:p>
    <w:p w14:paraId="4975A1F4" w14:textId="22D0E462" w:rsidR="00CC5C28" w:rsidRDefault="00CC5C28" w:rsidP="00CC5C28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0692405C" w14:textId="4BB04A25" w:rsidR="00CC5C28" w:rsidRDefault="00CC5C28" w:rsidP="00CC5C28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37EFD1A7" w14:textId="1A998E41" w:rsidR="003B0907" w:rsidRPr="00AD5EC6" w:rsidRDefault="00CC5C28" w:rsidP="00AD5EC6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(tj. podpisany kwalifikowanym podpisem elektronicznym)</w:t>
      </w:r>
      <w:bookmarkEnd w:id="1"/>
    </w:p>
    <w:p w14:paraId="7F13E1E3" w14:textId="77777777" w:rsidR="00A14CBE" w:rsidRDefault="00A14CBE" w:rsidP="00A14CBE">
      <w:pPr>
        <w:ind w:left="426" w:hanging="426"/>
        <w:rPr>
          <w:rFonts w:cs="ClassGarmndEU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  <w:t xml:space="preserve">niepotrzebne skreślić </w:t>
      </w:r>
    </w:p>
    <w:sectPr w:rsidR="00A14CBE" w:rsidSect="006F69D6">
      <w:headerReference w:type="even" r:id="rId8"/>
      <w:headerReference w:type="default" r:id="rId9"/>
      <w:footerReference w:type="default" r:id="rId10"/>
      <w:pgSz w:w="11906" w:h="16838"/>
      <w:pgMar w:top="1418" w:right="1274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0818" w14:textId="77777777" w:rsidR="008D484A" w:rsidRDefault="008D484A" w:rsidP="00AC3E6B">
      <w:r>
        <w:separator/>
      </w:r>
    </w:p>
  </w:endnote>
  <w:endnote w:type="continuationSeparator" w:id="0">
    <w:p w14:paraId="12562154" w14:textId="77777777" w:rsidR="008D484A" w:rsidRDefault="008D484A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CFA56C" w14:textId="77777777" w:rsidR="005D2060" w:rsidRDefault="005D2060" w:rsidP="00BA637E">
            <w:pPr>
              <w:pStyle w:val="Stopka"/>
              <w:jc w:val="center"/>
            </w:pPr>
          </w:p>
          <w:p w14:paraId="4E09D189" w14:textId="77777777" w:rsidR="005D2060" w:rsidRDefault="005D20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4154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4154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F527" w14:textId="77777777" w:rsidR="008D484A" w:rsidRDefault="008D484A" w:rsidP="00AC3E6B">
      <w:r>
        <w:separator/>
      </w:r>
    </w:p>
  </w:footnote>
  <w:footnote w:type="continuationSeparator" w:id="0">
    <w:p w14:paraId="3B312440" w14:textId="77777777" w:rsidR="008D484A" w:rsidRDefault="008D484A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C259" w14:textId="77777777" w:rsidR="005D2060" w:rsidRDefault="005D2060">
    <w:pPr>
      <w:pStyle w:val="Nagwek"/>
    </w:pPr>
  </w:p>
  <w:p w14:paraId="37EBA5FA" w14:textId="77777777" w:rsidR="005D2060" w:rsidRDefault="005D2060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631B" w14:textId="77777777" w:rsidR="005D2060" w:rsidRPr="005B29FB" w:rsidRDefault="005D2060" w:rsidP="005B29FB"/>
  <w:p w14:paraId="2182D3F5" w14:textId="77777777" w:rsidR="005D2060" w:rsidRDefault="005D2060" w:rsidP="00B55288">
    <w:pPr>
      <w:pStyle w:val="Nagwek"/>
      <w:ind w:left="-284"/>
      <w:rPr>
        <w:sz w:val="18"/>
      </w:rPr>
    </w:pPr>
  </w:p>
  <w:p w14:paraId="03DE724D" w14:textId="77777777" w:rsidR="005D2060" w:rsidRPr="00336276" w:rsidRDefault="005D2060" w:rsidP="00EC3FD1">
    <w:pPr>
      <w:spacing w:line="360" w:lineRule="auto"/>
      <w:rPr>
        <w:b/>
        <w:bCs/>
        <w:sz w:val="24"/>
        <w:szCs w:val="24"/>
      </w:rPr>
    </w:pPr>
    <w:r w:rsidRPr="00A952A9">
      <w:rPr>
        <w:b/>
        <w:sz w:val="24"/>
        <w:szCs w:val="24"/>
      </w:rPr>
      <w:t xml:space="preserve">Znak sprawy   </w:t>
    </w:r>
    <w:r w:rsidRPr="00336276">
      <w:rPr>
        <w:b/>
        <w:sz w:val="24"/>
        <w:szCs w:val="24"/>
      </w:rPr>
      <w:t>ZRP.271.2.2021.</w:t>
    </w:r>
  </w:p>
  <w:p w14:paraId="172A7C5B" w14:textId="31903217" w:rsidR="005D2060" w:rsidRPr="00A952A9" w:rsidRDefault="005D2060" w:rsidP="008A3E81">
    <w:pPr>
      <w:spacing w:line="360" w:lineRule="auto"/>
      <w:rPr>
        <w:b/>
        <w:bCs/>
        <w:sz w:val="24"/>
        <w:szCs w:val="24"/>
      </w:rPr>
    </w:pPr>
  </w:p>
  <w:p w14:paraId="286C5DE5" w14:textId="77777777" w:rsidR="005D2060" w:rsidRPr="00612F33" w:rsidRDefault="005D2060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6157F25"/>
    <w:multiLevelType w:val="hybridMultilevel"/>
    <w:tmpl w:val="F45883E8"/>
    <w:lvl w:ilvl="0" w:tplc="0C52E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0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897368"/>
    <w:multiLevelType w:val="multilevel"/>
    <w:tmpl w:val="A656B88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4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A7C3A"/>
    <w:multiLevelType w:val="multilevel"/>
    <w:tmpl w:val="CD245A7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sz w:val="28"/>
      </w:rPr>
    </w:lvl>
  </w:abstractNum>
  <w:abstractNum w:abstractNumId="18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F42B2"/>
    <w:multiLevelType w:val="hybridMultilevel"/>
    <w:tmpl w:val="FC40D874"/>
    <w:lvl w:ilvl="0" w:tplc="EBC8D77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6B7"/>
    <w:multiLevelType w:val="hybridMultilevel"/>
    <w:tmpl w:val="239C8A02"/>
    <w:lvl w:ilvl="0" w:tplc="EE2A4714">
      <w:start w:val="1"/>
      <w:numFmt w:val="decimal"/>
      <w:lvlText w:val="%1."/>
      <w:lvlJc w:val="left"/>
      <w:pPr>
        <w:ind w:left="1980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577A68"/>
    <w:multiLevelType w:val="multilevel"/>
    <w:tmpl w:val="B89E1A5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8" w15:restartNumberingAfterBreak="0">
    <w:nsid w:val="63B7355D"/>
    <w:multiLevelType w:val="multilevel"/>
    <w:tmpl w:val="F8046EE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9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1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30"/>
  </w:num>
  <w:num w:numId="5">
    <w:abstractNumId w:val="32"/>
  </w:num>
  <w:num w:numId="6">
    <w:abstractNumId w:val="18"/>
  </w:num>
  <w:num w:numId="7">
    <w:abstractNumId w:val="11"/>
  </w:num>
  <w:num w:numId="8">
    <w:abstractNumId w:val="20"/>
  </w:num>
  <w:num w:numId="9">
    <w:abstractNumId w:val="10"/>
  </w:num>
  <w:num w:numId="10">
    <w:abstractNumId w:val="26"/>
  </w:num>
  <w:num w:numId="11">
    <w:abstractNumId w:val="22"/>
  </w:num>
  <w:num w:numId="12">
    <w:abstractNumId w:val="8"/>
  </w:num>
  <w:num w:numId="13">
    <w:abstractNumId w:val="21"/>
  </w:num>
  <w:num w:numId="14">
    <w:abstractNumId w:val="14"/>
  </w:num>
  <w:num w:numId="15">
    <w:abstractNumId w:val="2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5"/>
  </w:num>
  <w:num w:numId="23">
    <w:abstractNumId w:val="5"/>
  </w:num>
  <w:num w:numId="24">
    <w:abstractNumId w:val="17"/>
  </w:num>
  <w:num w:numId="25">
    <w:abstractNumId w:val="13"/>
  </w:num>
  <w:num w:numId="26">
    <w:abstractNumId w:val="28"/>
  </w:num>
  <w:num w:numId="27">
    <w:abstractNumId w:val="27"/>
  </w:num>
  <w:num w:numId="28">
    <w:abstractNumId w:val="23"/>
  </w:num>
  <w:num w:numId="2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3C"/>
    <w:rsid w:val="00000B24"/>
    <w:rsid w:val="00001B6E"/>
    <w:rsid w:val="00002C18"/>
    <w:rsid w:val="00005429"/>
    <w:rsid w:val="0001107A"/>
    <w:rsid w:val="00017B06"/>
    <w:rsid w:val="000237BA"/>
    <w:rsid w:val="000253CB"/>
    <w:rsid w:val="0002723B"/>
    <w:rsid w:val="00027B32"/>
    <w:rsid w:val="000341BC"/>
    <w:rsid w:val="0004083C"/>
    <w:rsid w:val="00041FBB"/>
    <w:rsid w:val="0004331B"/>
    <w:rsid w:val="00043937"/>
    <w:rsid w:val="000439A9"/>
    <w:rsid w:val="000443E5"/>
    <w:rsid w:val="000520C5"/>
    <w:rsid w:val="00055278"/>
    <w:rsid w:val="00056362"/>
    <w:rsid w:val="00056709"/>
    <w:rsid w:val="0006081E"/>
    <w:rsid w:val="00061877"/>
    <w:rsid w:val="000741F8"/>
    <w:rsid w:val="000745E2"/>
    <w:rsid w:val="00075299"/>
    <w:rsid w:val="00075DF7"/>
    <w:rsid w:val="000826A6"/>
    <w:rsid w:val="000859B7"/>
    <w:rsid w:val="0008624E"/>
    <w:rsid w:val="000A7B6F"/>
    <w:rsid w:val="000A7BA0"/>
    <w:rsid w:val="000B106A"/>
    <w:rsid w:val="000B1EA0"/>
    <w:rsid w:val="000B43FA"/>
    <w:rsid w:val="000B6EC1"/>
    <w:rsid w:val="000B6F2B"/>
    <w:rsid w:val="000C2591"/>
    <w:rsid w:val="000C5F42"/>
    <w:rsid w:val="000C7EAC"/>
    <w:rsid w:val="000D12F4"/>
    <w:rsid w:val="000D4A99"/>
    <w:rsid w:val="000E0817"/>
    <w:rsid w:val="000E1472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5CCE"/>
    <w:rsid w:val="000F6080"/>
    <w:rsid w:val="001006D9"/>
    <w:rsid w:val="00103F17"/>
    <w:rsid w:val="001050D5"/>
    <w:rsid w:val="0010574C"/>
    <w:rsid w:val="00111683"/>
    <w:rsid w:val="001135E5"/>
    <w:rsid w:val="0011580A"/>
    <w:rsid w:val="00115FEC"/>
    <w:rsid w:val="00120CCD"/>
    <w:rsid w:val="00120E4C"/>
    <w:rsid w:val="00121F1A"/>
    <w:rsid w:val="00125F3B"/>
    <w:rsid w:val="001338F9"/>
    <w:rsid w:val="001359EA"/>
    <w:rsid w:val="0013636A"/>
    <w:rsid w:val="00137995"/>
    <w:rsid w:val="0014179E"/>
    <w:rsid w:val="00142F0F"/>
    <w:rsid w:val="00144EA4"/>
    <w:rsid w:val="00144EE3"/>
    <w:rsid w:val="00147657"/>
    <w:rsid w:val="00147AC0"/>
    <w:rsid w:val="001507C8"/>
    <w:rsid w:val="00153AEA"/>
    <w:rsid w:val="00172314"/>
    <w:rsid w:val="00173063"/>
    <w:rsid w:val="00181A1A"/>
    <w:rsid w:val="00183E4F"/>
    <w:rsid w:val="00185368"/>
    <w:rsid w:val="001901AF"/>
    <w:rsid w:val="00190FD0"/>
    <w:rsid w:val="00191DCB"/>
    <w:rsid w:val="00192E2C"/>
    <w:rsid w:val="00192F1A"/>
    <w:rsid w:val="001956B2"/>
    <w:rsid w:val="00195873"/>
    <w:rsid w:val="001958B0"/>
    <w:rsid w:val="0019725C"/>
    <w:rsid w:val="001976C6"/>
    <w:rsid w:val="00197B25"/>
    <w:rsid w:val="001B0CD7"/>
    <w:rsid w:val="001B1688"/>
    <w:rsid w:val="001B3026"/>
    <w:rsid w:val="001B50CB"/>
    <w:rsid w:val="001C1AD5"/>
    <w:rsid w:val="001C309B"/>
    <w:rsid w:val="001D3687"/>
    <w:rsid w:val="001D39EE"/>
    <w:rsid w:val="001D3AF3"/>
    <w:rsid w:val="001D3D14"/>
    <w:rsid w:val="001D43F8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21075"/>
    <w:rsid w:val="00221474"/>
    <w:rsid w:val="0022695B"/>
    <w:rsid w:val="002279D5"/>
    <w:rsid w:val="00235A16"/>
    <w:rsid w:val="002367BB"/>
    <w:rsid w:val="00240925"/>
    <w:rsid w:val="00241EED"/>
    <w:rsid w:val="00242FF0"/>
    <w:rsid w:val="00246311"/>
    <w:rsid w:val="002463F0"/>
    <w:rsid w:val="00254000"/>
    <w:rsid w:val="00254237"/>
    <w:rsid w:val="002564EE"/>
    <w:rsid w:val="002600F3"/>
    <w:rsid w:val="00265D60"/>
    <w:rsid w:val="002730BE"/>
    <w:rsid w:val="0027736D"/>
    <w:rsid w:val="00281FEF"/>
    <w:rsid w:val="002919EC"/>
    <w:rsid w:val="00294394"/>
    <w:rsid w:val="002956DB"/>
    <w:rsid w:val="002971C9"/>
    <w:rsid w:val="002A6404"/>
    <w:rsid w:val="002B4E95"/>
    <w:rsid w:val="002B75BD"/>
    <w:rsid w:val="002B7BC3"/>
    <w:rsid w:val="002B7E6B"/>
    <w:rsid w:val="002C18B0"/>
    <w:rsid w:val="002C418F"/>
    <w:rsid w:val="002C4AAD"/>
    <w:rsid w:val="002C56FD"/>
    <w:rsid w:val="002C6A08"/>
    <w:rsid w:val="002C7CC6"/>
    <w:rsid w:val="002D0EFB"/>
    <w:rsid w:val="002D2481"/>
    <w:rsid w:val="002D2F51"/>
    <w:rsid w:val="002D4B0C"/>
    <w:rsid w:val="002E007C"/>
    <w:rsid w:val="002E0913"/>
    <w:rsid w:val="002E3673"/>
    <w:rsid w:val="002F44A1"/>
    <w:rsid w:val="002F5B1F"/>
    <w:rsid w:val="002F6495"/>
    <w:rsid w:val="002F6A14"/>
    <w:rsid w:val="00301CBF"/>
    <w:rsid w:val="00304EB5"/>
    <w:rsid w:val="00307086"/>
    <w:rsid w:val="0031227F"/>
    <w:rsid w:val="00313261"/>
    <w:rsid w:val="00315E66"/>
    <w:rsid w:val="00320864"/>
    <w:rsid w:val="00322989"/>
    <w:rsid w:val="003240EE"/>
    <w:rsid w:val="00331350"/>
    <w:rsid w:val="003316AC"/>
    <w:rsid w:val="0034185C"/>
    <w:rsid w:val="00344F15"/>
    <w:rsid w:val="00345678"/>
    <w:rsid w:val="00346669"/>
    <w:rsid w:val="00347AB3"/>
    <w:rsid w:val="00350BEC"/>
    <w:rsid w:val="003622BE"/>
    <w:rsid w:val="0036332F"/>
    <w:rsid w:val="00363F73"/>
    <w:rsid w:val="003641A0"/>
    <w:rsid w:val="00364215"/>
    <w:rsid w:val="00367521"/>
    <w:rsid w:val="00372272"/>
    <w:rsid w:val="00374154"/>
    <w:rsid w:val="0037574D"/>
    <w:rsid w:val="00376230"/>
    <w:rsid w:val="00376E75"/>
    <w:rsid w:val="00380927"/>
    <w:rsid w:val="00381D29"/>
    <w:rsid w:val="003821EC"/>
    <w:rsid w:val="00386EC9"/>
    <w:rsid w:val="003971F0"/>
    <w:rsid w:val="003A2044"/>
    <w:rsid w:val="003A4CDE"/>
    <w:rsid w:val="003A7BD7"/>
    <w:rsid w:val="003B0355"/>
    <w:rsid w:val="003B0907"/>
    <w:rsid w:val="003B10D6"/>
    <w:rsid w:val="003B4047"/>
    <w:rsid w:val="003B62E7"/>
    <w:rsid w:val="003B673F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5BB3"/>
    <w:rsid w:val="00400E12"/>
    <w:rsid w:val="00410307"/>
    <w:rsid w:val="00417ED0"/>
    <w:rsid w:val="00422858"/>
    <w:rsid w:val="00424548"/>
    <w:rsid w:val="004262F0"/>
    <w:rsid w:val="00431C2A"/>
    <w:rsid w:val="0044333D"/>
    <w:rsid w:val="00450415"/>
    <w:rsid w:val="0045246D"/>
    <w:rsid w:val="00452940"/>
    <w:rsid w:val="00452AF3"/>
    <w:rsid w:val="00455277"/>
    <w:rsid w:val="00461D1D"/>
    <w:rsid w:val="00464417"/>
    <w:rsid w:val="004715D7"/>
    <w:rsid w:val="004754FE"/>
    <w:rsid w:val="0049478F"/>
    <w:rsid w:val="00495BB7"/>
    <w:rsid w:val="0049600D"/>
    <w:rsid w:val="004A1D4E"/>
    <w:rsid w:val="004A3577"/>
    <w:rsid w:val="004A67D9"/>
    <w:rsid w:val="004A7E12"/>
    <w:rsid w:val="004B4A1E"/>
    <w:rsid w:val="004B4F9D"/>
    <w:rsid w:val="004B68B2"/>
    <w:rsid w:val="004B6932"/>
    <w:rsid w:val="004B6DEF"/>
    <w:rsid w:val="004C6904"/>
    <w:rsid w:val="004D2E4E"/>
    <w:rsid w:val="004D7350"/>
    <w:rsid w:val="004D74BF"/>
    <w:rsid w:val="004E029A"/>
    <w:rsid w:val="004E1FC8"/>
    <w:rsid w:val="004E4BEE"/>
    <w:rsid w:val="004F1B4D"/>
    <w:rsid w:val="004F20F3"/>
    <w:rsid w:val="004F356D"/>
    <w:rsid w:val="004F377D"/>
    <w:rsid w:val="00501216"/>
    <w:rsid w:val="00501AF7"/>
    <w:rsid w:val="00507099"/>
    <w:rsid w:val="005106A8"/>
    <w:rsid w:val="005134F8"/>
    <w:rsid w:val="0051357E"/>
    <w:rsid w:val="00515F63"/>
    <w:rsid w:val="00521B33"/>
    <w:rsid w:val="0052621D"/>
    <w:rsid w:val="00530ED6"/>
    <w:rsid w:val="00533B16"/>
    <w:rsid w:val="00535A8A"/>
    <w:rsid w:val="00540E89"/>
    <w:rsid w:val="005413E7"/>
    <w:rsid w:val="00550219"/>
    <w:rsid w:val="00550736"/>
    <w:rsid w:val="00552945"/>
    <w:rsid w:val="005536E2"/>
    <w:rsid w:val="005546E4"/>
    <w:rsid w:val="0055645D"/>
    <w:rsid w:val="00557A5E"/>
    <w:rsid w:val="00560983"/>
    <w:rsid w:val="0056285A"/>
    <w:rsid w:val="00565152"/>
    <w:rsid w:val="0056695B"/>
    <w:rsid w:val="005672F9"/>
    <w:rsid w:val="00576C65"/>
    <w:rsid w:val="00581414"/>
    <w:rsid w:val="00583538"/>
    <w:rsid w:val="0058557D"/>
    <w:rsid w:val="00586652"/>
    <w:rsid w:val="00586FAC"/>
    <w:rsid w:val="00591A99"/>
    <w:rsid w:val="00593121"/>
    <w:rsid w:val="0059613F"/>
    <w:rsid w:val="005A0193"/>
    <w:rsid w:val="005A0654"/>
    <w:rsid w:val="005A0660"/>
    <w:rsid w:val="005A217B"/>
    <w:rsid w:val="005A4FA8"/>
    <w:rsid w:val="005A546F"/>
    <w:rsid w:val="005B083A"/>
    <w:rsid w:val="005B29FB"/>
    <w:rsid w:val="005B6635"/>
    <w:rsid w:val="005B6D13"/>
    <w:rsid w:val="005C0FF2"/>
    <w:rsid w:val="005C3EB4"/>
    <w:rsid w:val="005C5A6B"/>
    <w:rsid w:val="005C5C58"/>
    <w:rsid w:val="005D0E15"/>
    <w:rsid w:val="005D2060"/>
    <w:rsid w:val="005D2D56"/>
    <w:rsid w:val="005D4B0B"/>
    <w:rsid w:val="005D528F"/>
    <w:rsid w:val="005D55E1"/>
    <w:rsid w:val="005D56A3"/>
    <w:rsid w:val="005D7F4D"/>
    <w:rsid w:val="005E059B"/>
    <w:rsid w:val="005E720F"/>
    <w:rsid w:val="005E7483"/>
    <w:rsid w:val="005F54B8"/>
    <w:rsid w:val="005F5ECB"/>
    <w:rsid w:val="005F623C"/>
    <w:rsid w:val="005F6664"/>
    <w:rsid w:val="00601EB2"/>
    <w:rsid w:val="00604319"/>
    <w:rsid w:val="00604CAA"/>
    <w:rsid w:val="00605C42"/>
    <w:rsid w:val="00606945"/>
    <w:rsid w:val="00612314"/>
    <w:rsid w:val="00612F33"/>
    <w:rsid w:val="0061356A"/>
    <w:rsid w:val="00614F1E"/>
    <w:rsid w:val="006165B9"/>
    <w:rsid w:val="00617881"/>
    <w:rsid w:val="006179D0"/>
    <w:rsid w:val="00617F95"/>
    <w:rsid w:val="00621F38"/>
    <w:rsid w:val="00622E55"/>
    <w:rsid w:val="00631E6E"/>
    <w:rsid w:val="006326C8"/>
    <w:rsid w:val="006342D9"/>
    <w:rsid w:val="00636212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0D75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87AAA"/>
    <w:rsid w:val="00693B83"/>
    <w:rsid w:val="006A0510"/>
    <w:rsid w:val="006A32D7"/>
    <w:rsid w:val="006A34CC"/>
    <w:rsid w:val="006A3CE5"/>
    <w:rsid w:val="006A70A9"/>
    <w:rsid w:val="006A74B6"/>
    <w:rsid w:val="006C0BFA"/>
    <w:rsid w:val="006C2AD8"/>
    <w:rsid w:val="006C6DC0"/>
    <w:rsid w:val="006D1C34"/>
    <w:rsid w:val="006D349F"/>
    <w:rsid w:val="006D5F5A"/>
    <w:rsid w:val="006D6E5A"/>
    <w:rsid w:val="006D7653"/>
    <w:rsid w:val="006D7A42"/>
    <w:rsid w:val="006E10E9"/>
    <w:rsid w:val="006E10F5"/>
    <w:rsid w:val="006E1112"/>
    <w:rsid w:val="006E15FA"/>
    <w:rsid w:val="006E463B"/>
    <w:rsid w:val="006E6C41"/>
    <w:rsid w:val="006F3487"/>
    <w:rsid w:val="006F69D6"/>
    <w:rsid w:val="006F761B"/>
    <w:rsid w:val="006F77D8"/>
    <w:rsid w:val="00700BB1"/>
    <w:rsid w:val="00707959"/>
    <w:rsid w:val="00712AB4"/>
    <w:rsid w:val="0071746B"/>
    <w:rsid w:val="0072011B"/>
    <w:rsid w:val="0072258E"/>
    <w:rsid w:val="007262AC"/>
    <w:rsid w:val="00737061"/>
    <w:rsid w:val="007373A8"/>
    <w:rsid w:val="00740B4B"/>
    <w:rsid w:val="00740BA9"/>
    <w:rsid w:val="00742226"/>
    <w:rsid w:val="0074510F"/>
    <w:rsid w:val="00745385"/>
    <w:rsid w:val="00746C20"/>
    <w:rsid w:val="00747AEF"/>
    <w:rsid w:val="00750462"/>
    <w:rsid w:val="00752599"/>
    <w:rsid w:val="0076026E"/>
    <w:rsid w:val="00764760"/>
    <w:rsid w:val="0076501B"/>
    <w:rsid w:val="0076639D"/>
    <w:rsid w:val="0077261C"/>
    <w:rsid w:val="00773290"/>
    <w:rsid w:val="00781552"/>
    <w:rsid w:val="00790595"/>
    <w:rsid w:val="00791E88"/>
    <w:rsid w:val="007928D1"/>
    <w:rsid w:val="00795CFF"/>
    <w:rsid w:val="00797BD7"/>
    <w:rsid w:val="007A035C"/>
    <w:rsid w:val="007A0A80"/>
    <w:rsid w:val="007A17D4"/>
    <w:rsid w:val="007A2343"/>
    <w:rsid w:val="007A2D0D"/>
    <w:rsid w:val="007A6223"/>
    <w:rsid w:val="007B22B4"/>
    <w:rsid w:val="007B2F61"/>
    <w:rsid w:val="007B5442"/>
    <w:rsid w:val="007B5BC5"/>
    <w:rsid w:val="007B76D3"/>
    <w:rsid w:val="007C1393"/>
    <w:rsid w:val="007C5039"/>
    <w:rsid w:val="007D0957"/>
    <w:rsid w:val="007D2389"/>
    <w:rsid w:val="007D7E45"/>
    <w:rsid w:val="007E064A"/>
    <w:rsid w:val="007E6CC7"/>
    <w:rsid w:val="007F19B7"/>
    <w:rsid w:val="007F3EF9"/>
    <w:rsid w:val="007F4858"/>
    <w:rsid w:val="00804E7F"/>
    <w:rsid w:val="00805388"/>
    <w:rsid w:val="00806A5A"/>
    <w:rsid w:val="00807707"/>
    <w:rsid w:val="0080785A"/>
    <w:rsid w:val="00812BF7"/>
    <w:rsid w:val="008178D6"/>
    <w:rsid w:val="008217BE"/>
    <w:rsid w:val="008219E8"/>
    <w:rsid w:val="00821F7D"/>
    <w:rsid w:val="0082625B"/>
    <w:rsid w:val="00833E30"/>
    <w:rsid w:val="0084157A"/>
    <w:rsid w:val="00843BC7"/>
    <w:rsid w:val="008507ED"/>
    <w:rsid w:val="00853B0B"/>
    <w:rsid w:val="00862A2F"/>
    <w:rsid w:val="0086411B"/>
    <w:rsid w:val="00865443"/>
    <w:rsid w:val="00866091"/>
    <w:rsid w:val="0087294F"/>
    <w:rsid w:val="0087775D"/>
    <w:rsid w:val="0088018F"/>
    <w:rsid w:val="0088111C"/>
    <w:rsid w:val="008827D6"/>
    <w:rsid w:val="00882F06"/>
    <w:rsid w:val="00883B78"/>
    <w:rsid w:val="0088413E"/>
    <w:rsid w:val="00884B84"/>
    <w:rsid w:val="008862FD"/>
    <w:rsid w:val="00886E10"/>
    <w:rsid w:val="0089043D"/>
    <w:rsid w:val="0089054C"/>
    <w:rsid w:val="00891895"/>
    <w:rsid w:val="008944B5"/>
    <w:rsid w:val="008952D7"/>
    <w:rsid w:val="00895879"/>
    <w:rsid w:val="00895977"/>
    <w:rsid w:val="00896017"/>
    <w:rsid w:val="008A3E81"/>
    <w:rsid w:val="008A5F1F"/>
    <w:rsid w:val="008A6F59"/>
    <w:rsid w:val="008A72C5"/>
    <w:rsid w:val="008B2AD8"/>
    <w:rsid w:val="008B3C6B"/>
    <w:rsid w:val="008B7120"/>
    <w:rsid w:val="008C04DF"/>
    <w:rsid w:val="008C693D"/>
    <w:rsid w:val="008D022B"/>
    <w:rsid w:val="008D2B02"/>
    <w:rsid w:val="008D3744"/>
    <w:rsid w:val="008D484A"/>
    <w:rsid w:val="008E110D"/>
    <w:rsid w:val="008E3499"/>
    <w:rsid w:val="008E41DE"/>
    <w:rsid w:val="008F076D"/>
    <w:rsid w:val="008F0BA9"/>
    <w:rsid w:val="008F1AFC"/>
    <w:rsid w:val="008F32C4"/>
    <w:rsid w:val="008F37D5"/>
    <w:rsid w:val="008F41C0"/>
    <w:rsid w:val="00901821"/>
    <w:rsid w:val="0090192F"/>
    <w:rsid w:val="009031C8"/>
    <w:rsid w:val="00906804"/>
    <w:rsid w:val="00906EFB"/>
    <w:rsid w:val="00910569"/>
    <w:rsid w:val="00912300"/>
    <w:rsid w:val="009139C9"/>
    <w:rsid w:val="00915CEC"/>
    <w:rsid w:val="00915D75"/>
    <w:rsid w:val="00916187"/>
    <w:rsid w:val="00916A04"/>
    <w:rsid w:val="00920667"/>
    <w:rsid w:val="00924E6F"/>
    <w:rsid w:val="009322A9"/>
    <w:rsid w:val="009329F2"/>
    <w:rsid w:val="00934826"/>
    <w:rsid w:val="00936FE6"/>
    <w:rsid w:val="0093702D"/>
    <w:rsid w:val="009377F4"/>
    <w:rsid w:val="00946D14"/>
    <w:rsid w:val="00947A2E"/>
    <w:rsid w:val="00953B0B"/>
    <w:rsid w:val="00953EDE"/>
    <w:rsid w:val="00955D2F"/>
    <w:rsid w:val="00963389"/>
    <w:rsid w:val="00964E21"/>
    <w:rsid w:val="00965417"/>
    <w:rsid w:val="009665C6"/>
    <w:rsid w:val="009729BF"/>
    <w:rsid w:val="00976A2A"/>
    <w:rsid w:val="00976CB8"/>
    <w:rsid w:val="00977071"/>
    <w:rsid w:val="009827CB"/>
    <w:rsid w:val="00984467"/>
    <w:rsid w:val="00985289"/>
    <w:rsid w:val="009875F8"/>
    <w:rsid w:val="009875FD"/>
    <w:rsid w:val="009954D2"/>
    <w:rsid w:val="009A0BD5"/>
    <w:rsid w:val="009A17E8"/>
    <w:rsid w:val="009A24E5"/>
    <w:rsid w:val="009A4BA7"/>
    <w:rsid w:val="009A5A87"/>
    <w:rsid w:val="009A7730"/>
    <w:rsid w:val="009A7D7F"/>
    <w:rsid w:val="009B4F11"/>
    <w:rsid w:val="009B57AD"/>
    <w:rsid w:val="009B57C4"/>
    <w:rsid w:val="009C044C"/>
    <w:rsid w:val="009C16C3"/>
    <w:rsid w:val="009C331D"/>
    <w:rsid w:val="009C333A"/>
    <w:rsid w:val="009D2D3F"/>
    <w:rsid w:val="009D6463"/>
    <w:rsid w:val="009D680F"/>
    <w:rsid w:val="009D6EC9"/>
    <w:rsid w:val="009E0EBB"/>
    <w:rsid w:val="009E32EA"/>
    <w:rsid w:val="009E394D"/>
    <w:rsid w:val="009E4B0B"/>
    <w:rsid w:val="009E5AC0"/>
    <w:rsid w:val="009E757D"/>
    <w:rsid w:val="009E7FA7"/>
    <w:rsid w:val="009F0675"/>
    <w:rsid w:val="009F0757"/>
    <w:rsid w:val="009F1231"/>
    <w:rsid w:val="009F4E3C"/>
    <w:rsid w:val="009F53C4"/>
    <w:rsid w:val="009F71C4"/>
    <w:rsid w:val="00A00165"/>
    <w:rsid w:val="00A01E45"/>
    <w:rsid w:val="00A01F94"/>
    <w:rsid w:val="00A0334B"/>
    <w:rsid w:val="00A05317"/>
    <w:rsid w:val="00A05969"/>
    <w:rsid w:val="00A076B8"/>
    <w:rsid w:val="00A122F3"/>
    <w:rsid w:val="00A14CBE"/>
    <w:rsid w:val="00A15274"/>
    <w:rsid w:val="00A21202"/>
    <w:rsid w:val="00A217EE"/>
    <w:rsid w:val="00A22A7A"/>
    <w:rsid w:val="00A238B4"/>
    <w:rsid w:val="00A25844"/>
    <w:rsid w:val="00A328B0"/>
    <w:rsid w:val="00A32F6E"/>
    <w:rsid w:val="00A418BA"/>
    <w:rsid w:val="00A42E06"/>
    <w:rsid w:val="00A4340F"/>
    <w:rsid w:val="00A445AF"/>
    <w:rsid w:val="00A4468B"/>
    <w:rsid w:val="00A44BBD"/>
    <w:rsid w:val="00A50A51"/>
    <w:rsid w:val="00A51F7B"/>
    <w:rsid w:val="00A56556"/>
    <w:rsid w:val="00A64D8C"/>
    <w:rsid w:val="00A64E89"/>
    <w:rsid w:val="00A6503A"/>
    <w:rsid w:val="00A654CF"/>
    <w:rsid w:val="00A66282"/>
    <w:rsid w:val="00A6674E"/>
    <w:rsid w:val="00A701F8"/>
    <w:rsid w:val="00A723DF"/>
    <w:rsid w:val="00A72A14"/>
    <w:rsid w:val="00A737DD"/>
    <w:rsid w:val="00A7514A"/>
    <w:rsid w:val="00A75154"/>
    <w:rsid w:val="00A80FFB"/>
    <w:rsid w:val="00A85556"/>
    <w:rsid w:val="00A91009"/>
    <w:rsid w:val="00A94E81"/>
    <w:rsid w:val="00A97414"/>
    <w:rsid w:val="00AA0B79"/>
    <w:rsid w:val="00AA0BA6"/>
    <w:rsid w:val="00AA61B0"/>
    <w:rsid w:val="00AB0A06"/>
    <w:rsid w:val="00AB330B"/>
    <w:rsid w:val="00AB355E"/>
    <w:rsid w:val="00AB356E"/>
    <w:rsid w:val="00AB4F09"/>
    <w:rsid w:val="00AB65D6"/>
    <w:rsid w:val="00AB7856"/>
    <w:rsid w:val="00AB7879"/>
    <w:rsid w:val="00AC0517"/>
    <w:rsid w:val="00AC0AD6"/>
    <w:rsid w:val="00AC166B"/>
    <w:rsid w:val="00AC250A"/>
    <w:rsid w:val="00AC3369"/>
    <w:rsid w:val="00AC3E6B"/>
    <w:rsid w:val="00AC4340"/>
    <w:rsid w:val="00AC5048"/>
    <w:rsid w:val="00AD2185"/>
    <w:rsid w:val="00AD36DE"/>
    <w:rsid w:val="00AD3E45"/>
    <w:rsid w:val="00AD41E4"/>
    <w:rsid w:val="00AD5C6E"/>
    <w:rsid w:val="00AD5EC6"/>
    <w:rsid w:val="00AD723F"/>
    <w:rsid w:val="00AE0254"/>
    <w:rsid w:val="00AE06B4"/>
    <w:rsid w:val="00AE1559"/>
    <w:rsid w:val="00AE4893"/>
    <w:rsid w:val="00AE4BCE"/>
    <w:rsid w:val="00AE5F8B"/>
    <w:rsid w:val="00AF70E9"/>
    <w:rsid w:val="00AF7F22"/>
    <w:rsid w:val="00B0309E"/>
    <w:rsid w:val="00B04A24"/>
    <w:rsid w:val="00B1062C"/>
    <w:rsid w:val="00B11ADA"/>
    <w:rsid w:val="00B13F40"/>
    <w:rsid w:val="00B21522"/>
    <w:rsid w:val="00B24C83"/>
    <w:rsid w:val="00B27B36"/>
    <w:rsid w:val="00B31C03"/>
    <w:rsid w:val="00B340F6"/>
    <w:rsid w:val="00B367F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71820"/>
    <w:rsid w:val="00B71DAA"/>
    <w:rsid w:val="00B75253"/>
    <w:rsid w:val="00B80219"/>
    <w:rsid w:val="00B80BB3"/>
    <w:rsid w:val="00B84D31"/>
    <w:rsid w:val="00B86B3E"/>
    <w:rsid w:val="00B9364C"/>
    <w:rsid w:val="00BA0C66"/>
    <w:rsid w:val="00BA2251"/>
    <w:rsid w:val="00BA30DE"/>
    <w:rsid w:val="00BA4529"/>
    <w:rsid w:val="00BA58E4"/>
    <w:rsid w:val="00BA637E"/>
    <w:rsid w:val="00BA717B"/>
    <w:rsid w:val="00BB24AB"/>
    <w:rsid w:val="00BB3D9A"/>
    <w:rsid w:val="00BB45BC"/>
    <w:rsid w:val="00BC0426"/>
    <w:rsid w:val="00BC612C"/>
    <w:rsid w:val="00BC7148"/>
    <w:rsid w:val="00BD165D"/>
    <w:rsid w:val="00BD22AA"/>
    <w:rsid w:val="00BD272C"/>
    <w:rsid w:val="00BD3C0C"/>
    <w:rsid w:val="00BD45E1"/>
    <w:rsid w:val="00BE0B37"/>
    <w:rsid w:val="00BE378B"/>
    <w:rsid w:val="00BE569E"/>
    <w:rsid w:val="00BF2139"/>
    <w:rsid w:val="00BF58C9"/>
    <w:rsid w:val="00BF5FB1"/>
    <w:rsid w:val="00BF6FCD"/>
    <w:rsid w:val="00BF714F"/>
    <w:rsid w:val="00C00A89"/>
    <w:rsid w:val="00C03BD8"/>
    <w:rsid w:val="00C1014F"/>
    <w:rsid w:val="00C134F2"/>
    <w:rsid w:val="00C17A4A"/>
    <w:rsid w:val="00C24B7F"/>
    <w:rsid w:val="00C264CD"/>
    <w:rsid w:val="00C30E17"/>
    <w:rsid w:val="00C33177"/>
    <w:rsid w:val="00C33A36"/>
    <w:rsid w:val="00C358F3"/>
    <w:rsid w:val="00C3658A"/>
    <w:rsid w:val="00C41CA1"/>
    <w:rsid w:val="00C41F69"/>
    <w:rsid w:val="00C50FE6"/>
    <w:rsid w:val="00C53285"/>
    <w:rsid w:val="00C54471"/>
    <w:rsid w:val="00C62CEA"/>
    <w:rsid w:val="00C64FBA"/>
    <w:rsid w:val="00C708C2"/>
    <w:rsid w:val="00C71038"/>
    <w:rsid w:val="00C7127D"/>
    <w:rsid w:val="00C73786"/>
    <w:rsid w:val="00C75E30"/>
    <w:rsid w:val="00C766DB"/>
    <w:rsid w:val="00C76AB5"/>
    <w:rsid w:val="00C77AFC"/>
    <w:rsid w:val="00C80C14"/>
    <w:rsid w:val="00C81517"/>
    <w:rsid w:val="00C8173F"/>
    <w:rsid w:val="00C8526C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2066"/>
    <w:rsid w:val="00CA5867"/>
    <w:rsid w:val="00CA5A57"/>
    <w:rsid w:val="00CA5CA2"/>
    <w:rsid w:val="00CA769A"/>
    <w:rsid w:val="00CB3CFF"/>
    <w:rsid w:val="00CB4DD3"/>
    <w:rsid w:val="00CB4F64"/>
    <w:rsid w:val="00CB59BC"/>
    <w:rsid w:val="00CB5EF3"/>
    <w:rsid w:val="00CB6C21"/>
    <w:rsid w:val="00CC07C6"/>
    <w:rsid w:val="00CC4790"/>
    <w:rsid w:val="00CC5066"/>
    <w:rsid w:val="00CC5C28"/>
    <w:rsid w:val="00CD1AF2"/>
    <w:rsid w:val="00CD428B"/>
    <w:rsid w:val="00CE2408"/>
    <w:rsid w:val="00CE4564"/>
    <w:rsid w:val="00CE47CB"/>
    <w:rsid w:val="00CF21FF"/>
    <w:rsid w:val="00CF661C"/>
    <w:rsid w:val="00CF7821"/>
    <w:rsid w:val="00CF7858"/>
    <w:rsid w:val="00D000E7"/>
    <w:rsid w:val="00D00942"/>
    <w:rsid w:val="00D01104"/>
    <w:rsid w:val="00D02C49"/>
    <w:rsid w:val="00D0649C"/>
    <w:rsid w:val="00D06C5F"/>
    <w:rsid w:val="00D131E0"/>
    <w:rsid w:val="00D143FC"/>
    <w:rsid w:val="00D14B2B"/>
    <w:rsid w:val="00D1552B"/>
    <w:rsid w:val="00D220A0"/>
    <w:rsid w:val="00D23AF6"/>
    <w:rsid w:val="00D23EF1"/>
    <w:rsid w:val="00D24695"/>
    <w:rsid w:val="00D27776"/>
    <w:rsid w:val="00D326D7"/>
    <w:rsid w:val="00D35CE2"/>
    <w:rsid w:val="00D374F8"/>
    <w:rsid w:val="00D40E23"/>
    <w:rsid w:val="00D42BEF"/>
    <w:rsid w:val="00D52E6A"/>
    <w:rsid w:val="00D5354A"/>
    <w:rsid w:val="00D638D3"/>
    <w:rsid w:val="00D70047"/>
    <w:rsid w:val="00D7431E"/>
    <w:rsid w:val="00D7525B"/>
    <w:rsid w:val="00D82859"/>
    <w:rsid w:val="00D8399F"/>
    <w:rsid w:val="00D83FEA"/>
    <w:rsid w:val="00D8786A"/>
    <w:rsid w:val="00D9015F"/>
    <w:rsid w:val="00D905A2"/>
    <w:rsid w:val="00D969BE"/>
    <w:rsid w:val="00D96E32"/>
    <w:rsid w:val="00DA0637"/>
    <w:rsid w:val="00DA1BD1"/>
    <w:rsid w:val="00DA1EB6"/>
    <w:rsid w:val="00DB3983"/>
    <w:rsid w:val="00DB7F7F"/>
    <w:rsid w:val="00DC2029"/>
    <w:rsid w:val="00DC263B"/>
    <w:rsid w:val="00DC4678"/>
    <w:rsid w:val="00DC70A1"/>
    <w:rsid w:val="00DD039F"/>
    <w:rsid w:val="00DD138A"/>
    <w:rsid w:val="00DD1B1C"/>
    <w:rsid w:val="00DD4803"/>
    <w:rsid w:val="00DD5361"/>
    <w:rsid w:val="00DD56A5"/>
    <w:rsid w:val="00DD6584"/>
    <w:rsid w:val="00DD6ABD"/>
    <w:rsid w:val="00DE041E"/>
    <w:rsid w:val="00DE1141"/>
    <w:rsid w:val="00DE2390"/>
    <w:rsid w:val="00DE299D"/>
    <w:rsid w:val="00DE43FB"/>
    <w:rsid w:val="00DE71D0"/>
    <w:rsid w:val="00DE7B97"/>
    <w:rsid w:val="00DF15B1"/>
    <w:rsid w:val="00DF3468"/>
    <w:rsid w:val="00DF45EE"/>
    <w:rsid w:val="00DF4E7D"/>
    <w:rsid w:val="00E00699"/>
    <w:rsid w:val="00E02EC6"/>
    <w:rsid w:val="00E041BF"/>
    <w:rsid w:val="00E04F1B"/>
    <w:rsid w:val="00E1104E"/>
    <w:rsid w:val="00E20A62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46A41"/>
    <w:rsid w:val="00E50BF8"/>
    <w:rsid w:val="00E5260F"/>
    <w:rsid w:val="00E54D03"/>
    <w:rsid w:val="00E56A82"/>
    <w:rsid w:val="00E62ACD"/>
    <w:rsid w:val="00E66F65"/>
    <w:rsid w:val="00E672A1"/>
    <w:rsid w:val="00E704FC"/>
    <w:rsid w:val="00E7607B"/>
    <w:rsid w:val="00E77B3E"/>
    <w:rsid w:val="00E80049"/>
    <w:rsid w:val="00E84D7B"/>
    <w:rsid w:val="00E92E4B"/>
    <w:rsid w:val="00E92F71"/>
    <w:rsid w:val="00E93E13"/>
    <w:rsid w:val="00E977B3"/>
    <w:rsid w:val="00EA2460"/>
    <w:rsid w:val="00EA5710"/>
    <w:rsid w:val="00EA5B5B"/>
    <w:rsid w:val="00EB15C9"/>
    <w:rsid w:val="00EB4A0D"/>
    <w:rsid w:val="00EB502A"/>
    <w:rsid w:val="00EC1F4F"/>
    <w:rsid w:val="00EC3FD1"/>
    <w:rsid w:val="00EC4241"/>
    <w:rsid w:val="00EC4D2E"/>
    <w:rsid w:val="00EC727F"/>
    <w:rsid w:val="00EC7F9D"/>
    <w:rsid w:val="00ED7C33"/>
    <w:rsid w:val="00EE15C8"/>
    <w:rsid w:val="00EE2B13"/>
    <w:rsid w:val="00EE5466"/>
    <w:rsid w:val="00EE5D56"/>
    <w:rsid w:val="00F01D5C"/>
    <w:rsid w:val="00F02CA3"/>
    <w:rsid w:val="00F03BB1"/>
    <w:rsid w:val="00F03D3C"/>
    <w:rsid w:val="00F1177A"/>
    <w:rsid w:val="00F12F55"/>
    <w:rsid w:val="00F13B67"/>
    <w:rsid w:val="00F216A5"/>
    <w:rsid w:val="00F21BCC"/>
    <w:rsid w:val="00F22188"/>
    <w:rsid w:val="00F22367"/>
    <w:rsid w:val="00F2323E"/>
    <w:rsid w:val="00F239A5"/>
    <w:rsid w:val="00F3425C"/>
    <w:rsid w:val="00F34A4B"/>
    <w:rsid w:val="00F405F2"/>
    <w:rsid w:val="00F4244F"/>
    <w:rsid w:val="00F440E8"/>
    <w:rsid w:val="00F44C21"/>
    <w:rsid w:val="00F4570E"/>
    <w:rsid w:val="00F47B1F"/>
    <w:rsid w:val="00F53AED"/>
    <w:rsid w:val="00F56527"/>
    <w:rsid w:val="00F57FD5"/>
    <w:rsid w:val="00F634AE"/>
    <w:rsid w:val="00F63E1F"/>
    <w:rsid w:val="00F65126"/>
    <w:rsid w:val="00F6552B"/>
    <w:rsid w:val="00F667A6"/>
    <w:rsid w:val="00F668B2"/>
    <w:rsid w:val="00F67D5C"/>
    <w:rsid w:val="00F70C94"/>
    <w:rsid w:val="00F71AD1"/>
    <w:rsid w:val="00F71BED"/>
    <w:rsid w:val="00F72BBE"/>
    <w:rsid w:val="00F810E6"/>
    <w:rsid w:val="00F81B79"/>
    <w:rsid w:val="00F82101"/>
    <w:rsid w:val="00F84DD7"/>
    <w:rsid w:val="00F85EE3"/>
    <w:rsid w:val="00F901FE"/>
    <w:rsid w:val="00F9114D"/>
    <w:rsid w:val="00F91D38"/>
    <w:rsid w:val="00FA2838"/>
    <w:rsid w:val="00FA4601"/>
    <w:rsid w:val="00FB29BA"/>
    <w:rsid w:val="00FB460F"/>
    <w:rsid w:val="00FB5040"/>
    <w:rsid w:val="00FB5C38"/>
    <w:rsid w:val="00FC0C31"/>
    <w:rsid w:val="00FC4A53"/>
    <w:rsid w:val="00FD1A2E"/>
    <w:rsid w:val="00FD1DC0"/>
    <w:rsid w:val="00FD4447"/>
    <w:rsid w:val="00FD4686"/>
    <w:rsid w:val="00FD5881"/>
    <w:rsid w:val="00FD62E1"/>
    <w:rsid w:val="00FE109C"/>
    <w:rsid w:val="00FE111E"/>
    <w:rsid w:val="00FE1AA2"/>
    <w:rsid w:val="00FE646C"/>
    <w:rsid w:val="00FE72FF"/>
    <w:rsid w:val="00FF0E1A"/>
    <w:rsid w:val="00FF12CA"/>
    <w:rsid w:val="00FF1B67"/>
    <w:rsid w:val="00FF26D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6EAF5"/>
  <w15:docId w15:val="{DEA65D70-AB5D-4322-98F4-EC58A7E8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99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C3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8">
    <w:name w:val="WW8Num7z8"/>
    <w:rsid w:val="0012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A973-CD35-44D1-8951-2C414B9B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Elżbieta Śmietana</cp:lastModifiedBy>
  <cp:revision>6</cp:revision>
  <cp:lastPrinted>2021-01-21T18:36:00Z</cp:lastPrinted>
  <dcterms:created xsi:type="dcterms:W3CDTF">2021-03-01T12:32:00Z</dcterms:created>
  <dcterms:modified xsi:type="dcterms:W3CDTF">2021-03-09T12:10:00Z</dcterms:modified>
</cp:coreProperties>
</file>