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F346E1" w14:textId="77777777" w:rsidR="00A30CE0" w:rsidRPr="00D87048" w:rsidRDefault="00A30CE0" w:rsidP="00BD29E8">
      <w:pPr>
        <w:pStyle w:val="rozdzia"/>
        <w:jc w:val="left"/>
      </w:pPr>
    </w:p>
    <w:p w14:paraId="46F2F65C" w14:textId="77777777" w:rsidR="00A30CE0" w:rsidRPr="00D87048" w:rsidRDefault="00A30CE0" w:rsidP="002B1DAA">
      <w:pPr>
        <w:pStyle w:val="rozdzia"/>
      </w:pPr>
    </w:p>
    <w:p w14:paraId="71E21258" w14:textId="77777777" w:rsidR="00A30CE0" w:rsidRPr="00D87048" w:rsidRDefault="00A30CE0" w:rsidP="002B1DAA">
      <w:pPr>
        <w:pStyle w:val="rozdzia"/>
      </w:pPr>
    </w:p>
    <w:p w14:paraId="08E69B87" w14:textId="77777777" w:rsidR="00A30CE0" w:rsidRPr="00D87048" w:rsidRDefault="00A30CE0" w:rsidP="002B1DAA">
      <w:pPr>
        <w:pStyle w:val="rozdzia"/>
      </w:pPr>
    </w:p>
    <w:p w14:paraId="3EC9C7E2" w14:textId="4C29239F" w:rsidR="0058183F" w:rsidRPr="00D87048" w:rsidRDefault="0058183F">
      <w:pPr>
        <w:rPr>
          <w:b/>
          <w:color w:val="FF0000"/>
          <w:spacing w:val="8"/>
          <w:sz w:val="28"/>
          <w:szCs w:val="28"/>
        </w:rPr>
      </w:pPr>
    </w:p>
    <w:p w14:paraId="400E87C4" w14:textId="77777777" w:rsidR="00A30CE0" w:rsidRPr="00D87048" w:rsidRDefault="00A30CE0" w:rsidP="002B1DAA">
      <w:pPr>
        <w:pStyle w:val="rozdzia"/>
      </w:pPr>
    </w:p>
    <w:p w14:paraId="649BA182" w14:textId="418FF79B" w:rsidR="00DC5807" w:rsidRPr="00D87048" w:rsidRDefault="00DC5807" w:rsidP="002B1DAA">
      <w:pPr>
        <w:pStyle w:val="rozdzia"/>
      </w:pPr>
    </w:p>
    <w:p w14:paraId="4B1AC70E" w14:textId="5D534471" w:rsidR="00DC5807" w:rsidRPr="00D87048" w:rsidRDefault="00DC5807" w:rsidP="002B1DAA">
      <w:pPr>
        <w:pStyle w:val="rozdzia"/>
      </w:pPr>
    </w:p>
    <w:p w14:paraId="5E759384" w14:textId="5FA92171" w:rsidR="00DC5807" w:rsidRPr="00D87048" w:rsidRDefault="00DC5807" w:rsidP="002B1DAA">
      <w:pPr>
        <w:pStyle w:val="rozdzia"/>
      </w:pPr>
    </w:p>
    <w:p w14:paraId="7674DADE" w14:textId="7BFD6949" w:rsidR="00DC5807" w:rsidRPr="00D87048" w:rsidRDefault="00DC5807" w:rsidP="002B1DAA">
      <w:pPr>
        <w:pStyle w:val="rozdzia"/>
      </w:pPr>
    </w:p>
    <w:p w14:paraId="43BD126D" w14:textId="4778B1A5" w:rsidR="00DC5807" w:rsidRPr="00D87048" w:rsidRDefault="00DC5807" w:rsidP="002B1DAA">
      <w:pPr>
        <w:pStyle w:val="rozdzia"/>
      </w:pPr>
    </w:p>
    <w:p w14:paraId="7C43DCCE" w14:textId="77777777" w:rsidR="00DC5807" w:rsidRPr="00D87048" w:rsidRDefault="00DC5807" w:rsidP="002B1DAA">
      <w:pPr>
        <w:pStyle w:val="rozdzia"/>
      </w:pPr>
    </w:p>
    <w:p w14:paraId="029725D1" w14:textId="77777777" w:rsidR="00374902" w:rsidRPr="00D87048" w:rsidRDefault="00374902" w:rsidP="00BD29E8">
      <w:pPr>
        <w:rPr>
          <w:b/>
          <w:bCs/>
          <w:color w:val="FF0000"/>
          <w:sz w:val="28"/>
          <w:szCs w:val="28"/>
        </w:rPr>
      </w:pPr>
    </w:p>
    <w:p w14:paraId="3A005CB2" w14:textId="77777777" w:rsidR="003F4592" w:rsidRDefault="003F4592" w:rsidP="00BD29E8">
      <w:pPr>
        <w:rPr>
          <w:b/>
          <w:bCs/>
          <w:color w:val="FF0000"/>
          <w:sz w:val="28"/>
          <w:szCs w:val="28"/>
        </w:rPr>
      </w:pPr>
    </w:p>
    <w:p w14:paraId="45A0128C" w14:textId="77777777" w:rsidR="003F4592" w:rsidRDefault="003F4592" w:rsidP="00DC5807">
      <w:pPr>
        <w:jc w:val="center"/>
        <w:rPr>
          <w:b/>
          <w:bCs/>
          <w:color w:val="FF0000"/>
          <w:sz w:val="28"/>
          <w:szCs w:val="28"/>
        </w:rPr>
      </w:pPr>
    </w:p>
    <w:p w14:paraId="43435ACB" w14:textId="77777777" w:rsidR="003F4592" w:rsidRDefault="003F4592" w:rsidP="00DC5807">
      <w:pPr>
        <w:jc w:val="center"/>
        <w:rPr>
          <w:b/>
          <w:bCs/>
          <w:color w:val="FF0000"/>
          <w:sz w:val="28"/>
          <w:szCs w:val="28"/>
        </w:rPr>
      </w:pPr>
    </w:p>
    <w:p w14:paraId="1422760A" w14:textId="77777777" w:rsidR="003F4592" w:rsidRDefault="003F4592" w:rsidP="00DC5807">
      <w:pPr>
        <w:jc w:val="center"/>
        <w:rPr>
          <w:b/>
          <w:bCs/>
          <w:color w:val="FF0000"/>
          <w:sz w:val="28"/>
          <w:szCs w:val="28"/>
        </w:rPr>
      </w:pPr>
    </w:p>
    <w:p w14:paraId="0A34FEE5" w14:textId="77777777" w:rsidR="00FC62BD" w:rsidRPr="003F4592" w:rsidRDefault="00FC62BD" w:rsidP="009B1484">
      <w:pPr>
        <w:rPr>
          <w:b/>
          <w:bCs/>
          <w:sz w:val="28"/>
          <w:szCs w:val="28"/>
        </w:rPr>
      </w:pPr>
    </w:p>
    <w:p w14:paraId="6B3B30A1" w14:textId="7377D89F" w:rsidR="00A30CE0" w:rsidRPr="003F4592" w:rsidRDefault="00CF3388" w:rsidP="00DC5807">
      <w:pPr>
        <w:jc w:val="center"/>
        <w:rPr>
          <w:b/>
          <w:bCs/>
          <w:spacing w:val="8"/>
          <w:sz w:val="32"/>
          <w:szCs w:val="32"/>
        </w:rPr>
      </w:pPr>
      <w:r w:rsidRPr="003F4592">
        <w:rPr>
          <w:b/>
          <w:bCs/>
          <w:sz w:val="28"/>
          <w:szCs w:val="28"/>
        </w:rPr>
        <w:t>Rozdział II</w:t>
      </w:r>
    </w:p>
    <w:p w14:paraId="58C57950" w14:textId="77777777" w:rsidR="00A30CE0" w:rsidRPr="003F4592" w:rsidRDefault="00CF3388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3F4592">
        <w:rPr>
          <w:b/>
          <w:bCs/>
          <w:sz w:val="40"/>
          <w:szCs w:val="40"/>
        </w:rPr>
        <w:t>FORMULARZ OFERTY Z ZAŁĄCZNIKAMI</w:t>
      </w:r>
    </w:p>
    <w:p w14:paraId="2ACBD066" w14:textId="77777777" w:rsidR="00A30CE0" w:rsidRPr="003F4592" w:rsidRDefault="00A30CE0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6806A6D4" w14:textId="77777777" w:rsidR="00A30CE0" w:rsidRPr="00D87048" w:rsidRDefault="00A30CE0">
      <w:pPr>
        <w:shd w:val="clear" w:color="auto" w:fill="FFFFFF"/>
        <w:ind w:left="-100"/>
        <w:jc w:val="center"/>
        <w:rPr>
          <w:b/>
          <w:color w:val="FF0000"/>
          <w:sz w:val="40"/>
          <w:szCs w:val="40"/>
        </w:rPr>
      </w:pPr>
    </w:p>
    <w:p w14:paraId="623B01AF" w14:textId="77777777" w:rsidR="00A30CE0" w:rsidRPr="00D87048" w:rsidRDefault="00CF3388">
      <w:pPr>
        <w:shd w:val="clear" w:color="auto" w:fill="FFFFFF"/>
        <w:jc w:val="right"/>
        <w:rPr>
          <w:color w:val="FF0000"/>
        </w:rPr>
      </w:pPr>
      <w:r w:rsidRPr="00D87048">
        <w:rPr>
          <w:color w:val="FF0000"/>
        </w:rPr>
        <w:br w:type="page"/>
      </w:r>
    </w:p>
    <w:p w14:paraId="0CBC7B48" w14:textId="77777777" w:rsidR="00A30CE0" w:rsidRPr="003F4592" w:rsidRDefault="00CF3388">
      <w:pPr>
        <w:shd w:val="clear" w:color="auto" w:fill="FFFFFF" w:themeFill="background1"/>
        <w:jc w:val="right"/>
        <w:rPr>
          <w:b/>
          <w:bCs/>
        </w:rPr>
      </w:pPr>
      <w:r w:rsidRPr="003F4592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3F4592" w:rsidRPr="003F4592" w14:paraId="5BBF0C3F" w14:textId="7777777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D2316E" w14:textId="77777777" w:rsidR="00A30CE0" w:rsidRPr="003F4592" w:rsidRDefault="00CF3388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3F4592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4B45AB12" w14:textId="77777777" w:rsidR="00A30CE0" w:rsidRPr="003F4592" w:rsidRDefault="00A30CE0">
      <w:pPr>
        <w:jc w:val="both"/>
        <w:rPr>
          <w:sz w:val="16"/>
          <w:szCs w:val="16"/>
        </w:rPr>
      </w:pPr>
    </w:p>
    <w:p w14:paraId="4AC0B7BE" w14:textId="77777777" w:rsidR="00A30CE0" w:rsidRPr="003F4592" w:rsidRDefault="00CF3388" w:rsidP="001E5678">
      <w:pPr>
        <w:ind w:left="5103"/>
        <w:rPr>
          <w:b/>
          <w:sz w:val="22"/>
        </w:rPr>
      </w:pPr>
      <w:r w:rsidRPr="003F4592">
        <w:rPr>
          <w:b/>
          <w:sz w:val="22"/>
        </w:rPr>
        <w:t>POLITECHNIKA WARSZAWSKA</w:t>
      </w:r>
    </w:p>
    <w:p w14:paraId="5E55C492" w14:textId="17BB5386" w:rsidR="00A30CE0" w:rsidRPr="003F4592" w:rsidRDefault="00CF3388" w:rsidP="001E5678">
      <w:pPr>
        <w:ind w:left="5103"/>
        <w:rPr>
          <w:b/>
          <w:sz w:val="22"/>
        </w:rPr>
      </w:pPr>
      <w:r w:rsidRPr="003F4592">
        <w:rPr>
          <w:b/>
          <w:sz w:val="22"/>
        </w:rPr>
        <w:t>00-661 Warszawa, Pl. Politechniki 1</w:t>
      </w:r>
    </w:p>
    <w:p w14:paraId="1B62F8FF" w14:textId="1BAFB37C" w:rsidR="00A30CE0" w:rsidRPr="003F4592" w:rsidRDefault="00CF3388" w:rsidP="001E5678">
      <w:pPr>
        <w:ind w:left="5103"/>
        <w:rPr>
          <w:b/>
          <w:sz w:val="22"/>
        </w:rPr>
      </w:pPr>
      <w:r w:rsidRPr="003F4592">
        <w:rPr>
          <w:b/>
          <w:sz w:val="22"/>
        </w:rPr>
        <w:t>FILIA W PŁOCKU</w:t>
      </w:r>
    </w:p>
    <w:p w14:paraId="3EF70DF4" w14:textId="233B1F70" w:rsidR="00A30CE0" w:rsidRPr="003F4592" w:rsidRDefault="00CF3388" w:rsidP="001E5678">
      <w:pPr>
        <w:ind w:left="5103"/>
        <w:rPr>
          <w:b/>
          <w:sz w:val="22"/>
        </w:rPr>
      </w:pPr>
      <w:r w:rsidRPr="003F4592">
        <w:rPr>
          <w:b/>
          <w:sz w:val="22"/>
        </w:rPr>
        <w:t>09-400 Płock, ul. Łukasiewicza 17</w:t>
      </w: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3F4592" w:rsidRPr="003F4592" w14:paraId="2DA76E35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F0FC6" w14:textId="77777777" w:rsidR="00A30CE0" w:rsidRPr="003F4592" w:rsidRDefault="00CF3388">
            <w:pPr>
              <w:rPr>
                <w:b/>
                <w:sz w:val="22"/>
                <w:szCs w:val="22"/>
              </w:rPr>
            </w:pPr>
            <w:r w:rsidRPr="003F4592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CF95E" w14:textId="77777777" w:rsidR="00A30CE0" w:rsidRPr="003F4592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3F4592" w:rsidRPr="003F4592" w14:paraId="2F89657C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B9FAE" w14:textId="77777777" w:rsidR="00A30CE0" w:rsidRPr="003F4592" w:rsidRDefault="00CF3388">
            <w:pPr>
              <w:rPr>
                <w:b/>
                <w:sz w:val="22"/>
                <w:szCs w:val="22"/>
              </w:rPr>
            </w:pPr>
            <w:r w:rsidRPr="003F4592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98113" w14:textId="77777777" w:rsidR="00A30CE0" w:rsidRPr="003F4592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3F4592" w:rsidRPr="003F4592" w14:paraId="54DD9EB3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706A3" w14:textId="77777777" w:rsidR="00A30CE0" w:rsidRPr="003F4592" w:rsidRDefault="00CF3388">
            <w:pPr>
              <w:rPr>
                <w:b/>
                <w:sz w:val="22"/>
                <w:szCs w:val="22"/>
              </w:rPr>
            </w:pPr>
            <w:r w:rsidRPr="003F4592">
              <w:rPr>
                <w:b/>
                <w:sz w:val="22"/>
                <w:szCs w:val="22"/>
              </w:rPr>
              <w:t>Telefon</w:t>
            </w:r>
          </w:p>
          <w:p w14:paraId="399664B8" w14:textId="77777777" w:rsidR="00A30CE0" w:rsidRPr="003F4592" w:rsidRDefault="00CF3388">
            <w:pPr>
              <w:rPr>
                <w:b/>
                <w:sz w:val="22"/>
                <w:szCs w:val="22"/>
              </w:rPr>
            </w:pPr>
            <w:r w:rsidRPr="003F4592">
              <w:rPr>
                <w:bCs/>
                <w:sz w:val="18"/>
                <w:szCs w:val="18"/>
              </w:rPr>
              <w:t>(</w:t>
            </w:r>
            <w:r w:rsidRPr="003F4592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3F4592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2C7F3" w14:textId="77777777" w:rsidR="00A30CE0" w:rsidRPr="003F4592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3F4592" w:rsidRPr="003F4592" w14:paraId="333A34F2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E28AB" w14:textId="77777777" w:rsidR="00A30CE0" w:rsidRPr="003F4592" w:rsidRDefault="00CF3388">
            <w:pPr>
              <w:rPr>
                <w:b/>
                <w:sz w:val="22"/>
                <w:szCs w:val="22"/>
              </w:rPr>
            </w:pPr>
            <w:r w:rsidRPr="003F4592">
              <w:rPr>
                <w:b/>
                <w:sz w:val="22"/>
                <w:szCs w:val="22"/>
              </w:rPr>
              <w:t xml:space="preserve">Adres e-mail </w:t>
            </w:r>
          </w:p>
          <w:p w14:paraId="010B1AB1" w14:textId="77777777" w:rsidR="00A30CE0" w:rsidRPr="003F4592" w:rsidRDefault="00CF3388">
            <w:pPr>
              <w:rPr>
                <w:bCs/>
                <w:sz w:val="22"/>
                <w:szCs w:val="22"/>
              </w:rPr>
            </w:pPr>
            <w:r w:rsidRPr="003F4592">
              <w:rPr>
                <w:bCs/>
                <w:sz w:val="18"/>
                <w:szCs w:val="18"/>
              </w:rPr>
              <w:t>(</w:t>
            </w:r>
            <w:r w:rsidRPr="003F4592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3F4592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BA15D" w14:textId="77777777" w:rsidR="00A30CE0" w:rsidRPr="003F4592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3F4592" w:rsidRPr="003F4592" w14:paraId="283C2B21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DE3D1" w14:textId="77777777" w:rsidR="00A30CE0" w:rsidRPr="003F4592" w:rsidRDefault="00CF3388">
            <w:pPr>
              <w:rPr>
                <w:b/>
                <w:sz w:val="22"/>
                <w:szCs w:val="22"/>
              </w:rPr>
            </w:pPr>
            <w:r w:rsidRPr="003F4592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9BE74" w14:textId="77777777" w:rsidR="00A30CE0" w:rsidRPr="003F4592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3F4592" w:rsidRPr="003F4592" w14:paraId="6ADC0FA8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F534D" w14:textId="77777777" w:rsidR="00A30CE0" w:rsidRPr="003F4592" w:rsidRDefault="00CF3388">
            <w:pPr>
              <w:rPr>
                <w:b/>
                <w:sz w:val="22"/>
                <w:szCs w:val="22"/>
              </w:rPr>
            </w:pPr>
            <w:r w:rsidRPr="003F4592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B814C" w14:textId="77777777" w:rsidR="00A30CE0" w:rsidRPr="003F4592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3F4592" w:rsidRPr="003F4592" w14:paraId="37053A64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19213" w14:textId="77777777" w:rsidR="00A30CE0" w:rsidRPr="003F4592" w:rsidRDefault="00CF3388">
            <w:pPr>
              <w:rPr>
                <w:b/>
                <w:sz w:val="22"/>
                <w:szCs w:val="22"/>
              </w:rPr>
            </w:pPr>
            <w:r w:rsidRPr="003F4592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DA810" w14:textId="77777777" w:rsidR="00A30CE0" w:rsidRPr="003F4592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3F4592" w:rsidRPr="003F4592" w14:paraId="46A5DA3C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316BB" w14:textId="77777777" w:rsidR="00A30CE0" w:rsidRPr="003F4592" w:rsidRDefault="00CF3388">
            <w:pPr>
              <w:rPr>
                <w:b/>
                <w:bCs/>
                <w:sz w:val="22"/>
                <w:szCs w:val="22"/>
              </w:rPr>
            </w:pPr>
            <w:r w:rsidRPr="003F4592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39ABAC2C" w14:textId="77777777" w:rsidR="00A30CE0" w:rsidRPr="003F4592" w:rsidRDefault="00CF3388">
            <w:pPr>
              <w:rPr>
                <w:sz w:val="22"/>
                <w:szCs w:val="22"/>
              </w:rPr>
            </w:pPr>
            <w:r w:rsidRPr="003F4592">
              <w:rPr>
                <w:b/>
                <w:bCs/>
                <w:sz w:val="22"/>
                <w:szCs w:val="22"/>
              </w:rPr>
              <w:t>przedsiębiorcy</w:t>
            </w:r>
            <w:r w:rsidRPr="003F4592">
              <w:rPr>
                <w:sz w:val="22"/>
                <w:szCs w:val="22"/>
              </w:rPr>
              <w:t xml:space="preserve">**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507B8" w14:textId="1B967106" w:rsidR="00A30CE0" w:rsidRPr="003F4592" w:rsidRDefault="00CF3388" w:rsidP="00737F2E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3F459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6FB2DB2C" wp14:editId="3B8F0A3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46990</wp:posOffset>
                      </wp:positionV>
                      <wp:extent cx="93345" cy="93345"/>
                      <wp:effectExtent l="0" t="0" r="0" b="0"/>
                      <wp:wrapNone/>
                      <wp:docPr id="1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9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433D5875">
                    <v:rect id="shape_0" style="position:absolute;margin-left:-0.7pt;margin-top:3.7pt;width:7.25pt;height:7.25pt" fillcolor="white" stroked="t" ID="Prostokąt 3">
                      <w10:wrap type="none"/>
                      <v:fill type="solid" color2="black" o:detectmouseclick="t"/>
                      <v:stroke weight="9360" color="black" joinstyle="round" endcap="flat"/>
                    </v:rect>
                  </w:pict>
                </mc:Fallback>
              </mc:AlternateContent>
            </w:r>
            <w:r w:rsidRPr="003F459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7986C028" wp14:editId="4186ADE0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46990</wp:posOffset>
                      </wp:positionV>
                      <wp:extent cx="93345" cy="93345"/>
                      <wp:effectExtent l="0" t="0" r="0" b="0"/>
                      <wp:wrapNone/>
                      <wp:docPr id="2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9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2655C589">
                    <v:rect id="shape_0" style="position:absolute;margin-left:115.5pt;margin-top:3.7pt;width:7.25pt;height:7.25pt" fillcolor="white" stroked="t" ID="Prostokąt 6">
                      <w10:wrap type="none"/>
                      <v:fill type="solid" color2="black" o:detectmouseclick="t"/>
                      <v:stroke weight="9360" color="black" joinstyle="round" endcap="flat"/>
                    </v:rect>
                  </w:pict>
                </mc:Fallback>
              </mc:AlternateContent>
            </w:r>
            <w:r w:rsidRPr="003F459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 wp14:anchorId="66C94137" wp14:editId="51D7C8D3">
                      <wp:simplePos x="0" y="0"/>
                      <wp:positionH relativeFrom="column">
                        <wp:posOffset>2967355</wp:posOffset>
                      </wp:positionH>
                      <wp:positionV relativeFrom="paragraph">
                        <wp:posOffset>63500</wp:posOffset>
                      </wp:positionV>
                      <wp:extent cx="107315" cy="83820"/>
                      <wp:effectExtent l="0" t="0" r="0" b="0"/>
                      <wp:wrapNone/>
                      <wp:docPr id="3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83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2D452352">
                    <v:rect id="shape_0" style="position:absolute;margin-left:233.65pt;margin-top:5pt;width:8.35pt;height:6.5pt" fillcolor="white" stroked="t" ID="Prostokąt 2">
                      <w10:wrap type="none"/>
                      <v:fill type="solid" color2="black" o:detectmouseclick="t"/>
                      <v:stroke weight="9360" color="black" joinstyle="round" endcap="flat"/>
                    </v:rect>
                  </w:pict>
                </mc:Fallback>
              </mc:AlternateContent>
            </w:r>
            <w:r w:rsidRPr="003F459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 wp14:anchorId="5E402B6E" wp14:editId="5ECF009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196215</wp:posOffset>
                      </wp:positionV>
                      <wp:extent cx="93345" cy="93345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9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41A5C352">
                    <v:rect id="shape_0" style="position:absolute;margin-left:-0.3pt;margin-top:15.45pt;width:7.25pt;height:7.25pt" fillcolor="white" stroked="t" ID="Prostokąt 4">
                      <w10:wrap type="none"/>
                      <v:fill type="solid" color2="black" o:detectmouseclick="t"/>
                      <v:stroke weight="9360" color="black" joinstyle="round" endcap="flat"/>
                    </v:rect>
                  </w:pict>
                </mc:Fallback>
              </mc:AlternateContent>
            </w:r>
            <w:r w:rsidRPr="003F4592">
              <w:rPr>
                <w:sz w:val="22"/>
                <w:szCs w:val="22"/>
                <w:lang w:eastAsia="en-US"/>
              </w:rPr>
              <w:t xml:space="preserve">   </w:t>
            </w:r>
            <w:proofErr w:type="spellStart"/>
            <w:r w:rsidRPr="003F4592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Pr="003F4592">
              <w:rPr>
                <w:sz w:val="22"/>
                <w:szCs w:val="22"/>
                <w:lang w:eastAsia="en-US"/>
              </w:rPr>
              <w:t xml:space="preserve">   mały przedsiębiorca   średni przedsiębiorca                         duży przedsiębiorca</w:t>
            </w:r>
            <w:r w:rsidR="00737F2E" w:rsidRPr="003F4592">
              <w:rPr>
                <w:sz w:val="22"/>
                <w:szCs w:val="22"/>
                <w:lang w:eastAsia="en-US"/>
              </w:rPr>
              <w:t xml:space="preserve">        </w:t>
            </w:r>
            <w:r w:rsidRPr="003F4592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4278A93F" w14:textId="70D891C2" w:rsidR="00A30CE0" w:rsidRPr="00D87048" w:rsidRDefault="2D0B370B" w:rsidP="00B979C9">
      <w:pPr>
        <w:pStyle w:val="tytu"/>
        <w:rPr>
          <w:b/>
          <w:color w:val="FF0000"/>
        </w:rPr>
      </w:pPr>
      <w:r w:rsidRPr="003F4592">
        <w:t xml:space="preserve">W odpowiedzi na ogłoszenie o zamówieniu w postępowaniu o udzielenie zamówienia publicznego </w:t>
      </w:r>
      <w:r w:rsidR="00CF3388" w:rsidRPr="003F4592">
        <w:br/>
      </w:r>
      <w:r w:rsidRPr="003F4592">
        <w:t>nr BZP</w:t>
      </w:r>
      <w:r w:rsidR="00F53412" w:rsidRPr="003F4592">
        <w:t>.261.</w:t>
      </w:r>
      <w:r w:rsidR="00EE620E" w:rsidRPr="003F4592">
        <w:t>1</w:t>
      </w:r>
      <w:r w:rsidR="003F4592" w:rsidRPr="003F4592">
        <w:t>5</w:t>
      </w:r>
      <w:r w:rsidR="00553D25" w:rsidRPr="003F4592">
        <w:t>.</w:t>
      </w:r>
      <w:r w:rsidRPr="003F4592">
        <w:t>202</w:t>
      </w:r>
      <w:r w:rsidR="00D86D18" w:rsidRPr="003F4592">
        <w:t>4</w:t>
      </w:r>
      <w:r w:rsidRPr="003F4592">
        <w:t xml:space="preserve"> prowadzonym w trybie podstawowym na podstawie ustawy z dnia 11 września 2019 roku – Prawo zamówień publicznych </w:t>
      </w:r>
      <w:proofErr w:type="spellStart"/>
      <w:r w:rsidRPr="003F4592">
        <w:t>pn</w:t>
      </w:r>
      <w:proofErr w:type="spellEnd"/>
      <w:r w:rsidRPr="003F4592">
        <w:t xml:space="preserve">: </w:t>
      </w:r>
      <w:r w:rsidR="00FE381B" w:rsidRPr="003F4592">
        <w:rPr>
          <w:b/>
        </w:rPr>
        <w:t>„</w:t>
      </w:r>
      <w:r w:rsidR="003F4592" w:rsidRPr="003F4592">
        <w:rPr>
          <w:b/>
        </w:rPr>
        <w:t xml:space="preserve">Wywóz odpadów z obiektów Politechniki Warszawskiej Filii </w:t>
      </w:r>
      <w:r w:rsidR="003F4592">
        <w:rPr>
          <w:b/>
        </w:rPr>
        <w:br/>
      </w:r>
      <w:r w:rsidR="003F4592" w:rsidRPr="003F4592">
        <w:rPr>
          <w:b/>
        </w:rPr>
        <w:t>w Płocku</w:t>
      </w:r>
      <w:r w:rsidR="00B7760A" w:rsidRPr="003F4592">
        <w:rPr>
          <w:b/>
        </w:rPr>
        <w:t>”</w:t>
      </w:r>
      <w:r w:rsidR="00FE381B" w:rsidRPr="003F4592">
        <w:rPr>
          <w:b/>
        </w:rPr>
        <w:t xml:space="preserve"> </w:t>
      </w:r>
      <w:r w:rsidRPr="003F4592">
        <w:t>składamy niniejszą ofertę:</w:t>
      </w:r>
      <w:bookmarkStart w:id="0" w:name="_Hlk73352174"/>
      <w:bookmarkEnd w:id="0"/>
    </w:p>
    <w:p w14:paraId="2A01AA55" w14:textId="77777777" w:rsidR="00A30CE0" w:rsidRPr="003F4592" w:rsidRDefault="00CF3388" w:rsidP="001B064C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3F4592">
        <w:rPr>
          <w:b/>
          <w:bCs/>
          <w:sz w:val="22"/>
          <w:szCs w:val="22"/>
        </w:rPr>
        <w:t>Składam(y) ofertę</w:t>
      </w:r>
      <w:r w:rsidRPr="003F4592">
        <w:rPr>
          <w:sz w:val="22"/>
          <w:szCs w:val="22"/>
        </w:rPr>
        <w:t xml:space="preserve"> na wykonanie przedmiotu zamówienia w zakresie określonym w Specyfikacji Warunków Zamówienia.</w:t>
      </w:r>
    </w:p>
    <w:p w14:paraId="1CF04D8E" w14:textId="77777777" w:rsidR="00A30CE0" w:rsidRPr="003F4592" w:rsidRDefault="00CF3388" w:rsidP="001B064C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3F4592">
        <w:rPr>
          <w:b/>
          <w:bCs/>
          <w:sz w:val="22"/>
          <w:szCs w:val="22"/>
        </w:rPr>
        <w:t>Oświadczam(y)</w:t>
      </w:r>
      <w:r w:rsidRPr="003F4592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14:paraId="49DC0FC9" w14:textId="6C34C804" w:rsidR="00B0592D" w:rsidRPr="003F4592" w:rsidRDefault="00CF3388" w:rsidP="001B064C">
      <w:pPr>
        <w:pStyle w:val="Tekstpodstawowy2"/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sz w:val="22"/>
          <w:szCs w:val="22"/>
        </w:rPr>
      </w:pPr>
      <w:r w:rsidRPr="003F4592">
        <w:rPr>
          <w:b/>
          <w:bCs/>
          <w:sz w:val="22"/>
          <w:szCs w:val="22"/>
        </w:rPr>
        <w:t xml:space="preserve">Oferuje(my) </w:t>
      </w:r>
      <w:r w:rsidRPr="003F4592">
        <w:rPr>
          <w:sz w:val="22"/>
          <w:szCs w:val="22"/>
        </w:rPr>
        <w:t>wykonanie przedmiotu zamówienia</w:t>
      </w:r>
      <w:r w:rsidRPr="003F4592">
        <w:rPr>
          <w:b/>
          <w:sz w:val="22"/>
          <w:szCs w:val="22"/>
        </w:rPr>
        <w:t>:</w:t>
      </w:r>
    </w:p>
    <w:p w14:paraId="7E8A154F" w14:textId="77777777" w:rsidR="003F4592" w:rsidRDefault="003F4592" w:rsidP="003F4592">
      <w:pPr>
        <w:spacing w:before="240"/>
        <w:ind w:left="567"/>
        <w:rPr>
          <w:sz w:val="22"/>
          <w:szCs w:val="22"/>
        </w:rPr>
      </w:pPr>
      <w:r>
        <w:rPr>
          <w:b/>
          <w:bCs/>
          <w:sz w:val="22"/>
          <w:szCs w:val="22"/>
        </w:rPr>
        <w:t>CZĘŚĆ I*</w:t>
      </w:r>
      <w:r>
        <w:rPr>
          <w:sz w:val="22"/>
          <w:szCs w:val="22"/>
        </w:rPr>
        <w:t>:</w:t>
      </w:r>
    </w:p>
    <w:p w14:paraId="1260750F" w14:textId="77777777" w:rsidR="003F4592" w:rsidRDefault="003F4592" w:rsidP="003F4592">
      <w:pPr>
        <w:spacing w:before="12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Cena netto: ............................................................... złotych </w:t>
      </w:r>
    </w:p>
    <w:p w14:paraId="19776F95" w14:textId="77777777" w:rsidR="003F4592" w:rsidRDefault="003F4592" w:rsidP="003F4592">
      <w:pPr>
        <w:tabs>
          <w:tab w:val="left" w:pos="-1843"/>
        </w:tabs>
        <w:ind w:left="567"/>
        <w:rPr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..........................................................................................................................),</w:t>
      </w:r>
    </w:p>
    <w:p w14:paraId="16006446" w14:textId="77777777" w:rsidR="003F4592" w:rsidRDefault="003F4592" w:rsidP="003F4592">
      <w:pPr>
        <w:ind w:left="567"/>
        <w:rPr>
          <w:sz w:val="22"/>
          <w:szCs w:val="22"/>
        </w:rPr>
      </w:pPr>
      <w:r>
        <w:rPr>
          <w:sz w:val="22"/>
          <w:szCs w:val="22"/>
        </w:rPr>
        <w:t>Podatek od towarów i usług: ................................. złotych</w:t>
      </w:r>
    </w:p>
    <w:p w14:paraId="28138D4D" w14:textId="77777777" w:rsidR="003F4592" w:rsidRDefault="003F4592" w:rsidP="003F4592">
      <w:pPr>
        <w:ind w:left="567"/>
        <w:rPr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...........................................................................................................................),</w:t>
      </w:r>
    </w:p>
    <w:p w14:paraId="11207B79" w14:textId="77777777" w:rsidR="003F4592" w:rsidRDefault="003F4592" w:rsidP="003F4592">
      <w:pPr>
        <w:ind w:left="567"/>
        <w:rPr>
          <w:sz w:val="22"/>
          <w:szCs w:val="22"/>
        </w:rPr>
      </w:pPr>
      <w:r>
        <w:rPr>
          <w:sz w:val="22"/>
          <w:szCs w:val="22"/>
        </w:rPr>
        <w:t>Cena brutto ............................................................. złotych</w:t>
      </w:r>
    </w:p>
    <w:p w14:paraId="262D82C9" w14:textId="77777777" w:rsidR="003F4592" w:rsidRDefault="003F4592" w:rsidP="003F4592">
      <w:pPr>
        <w:ind w:left="567"/>
        <w:rPr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........................................................................................................................).</w:t>
      </w:r>
    </w:p>
    <w:p w14:paraId="3AFF2AD8" w14:textId="77777777" w:rsidR="003F4592" w:rsidRDefault="003F4592" w:rsidP="003F4592">
      <w:pPr>
        <w:spacing w:before="240"/>
        <w:ind w:left="567"/>
        <w:rPr>
          <w:sz w:val="22"/>
          <w:szCs w:val="22"/>
        </w:rPr>
      </w:pPr>
      <w:r>
        <w:rPr>
          <w:b/>
          <w:bCs/>
          <w:sz w:val="22"/>
          <w:szCs w:val="22"/>
        </w:rPr>
        <w:t>CZĘŚĆ II*</w:t>
      </w:r>
      <w:r>
        <w:rPr>
          <w:sz w:val="22"/>
          <w:szCs w:val="22"/>
        </w:rPr>
        <w:t>:</w:t>
      </w:r>
    </w:p>
    <w:p w14:paraId="6A1B616E" w14:textId="77777777" w:rsidR="003F4592" w:rsidRDefault="003F4592" w:rsidP="003F4592">
      <w:pPr>
        <w:spacing w:before="12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Cena netto: ............................................................... złotych </w:t>
      </w:r>
    </w:p>
    <w:p w14:paraId="3775A54F" w14:textId="77777777" w:rsidR="003F4592" w:rsidRDefault="003F4592" w:rsidP="003F4592">
      <w:pPr>
        <w:tabs>
          <w:tab w:val="left" w:pos="-1843"/>
        </w:tabs>
        <w:ind w:left="567"/>
        <w:rPr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..........................................................................................................................),</w:t>
      </w:r>
    </w:p>
    <w:p w14:paraId="37539434" w14:textId="77777777" w:rsidR="003F4592" w:rsidRDefault="003F4592" w:rsidP="003F4592">
      <w:pPr>
        <w:ind w:left="567"/>
        <w:rPr>
          <w:sz w:val="22"/>
          <w:szCs w:val="22"/>
        </w:rPr>
      </w:pPr>
      <w:r>
        <w:rPr>
          <w:sz w:val="22"/>
          <w:szCs w:val="22"/>
        </w:rPr>
        <w:t>Podatek od towarów i usług: ................................. złotych</w:t>
      </w:r>
    </w:p>
    <w:p w14:paraId="1C6953D4" w14:textId="77777777" w:rsidR="003F4592" w:rsidRDefault="003F4592" w:rsidP="003F4592">
      <w:pPr>
        <w:ind w:left="567"/>
        <w:rPr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...........................................................................................................................),</w:t>
      </w:r>
    </w:p>
    <w:p w14:paraId="0FC1A3B1" w14:textId="77777777" w:rsidR="003F4592" w:rsidRDefault="003F4592" w:rsidP="003F4592">
      <w:pPr>
        <w:ind w:left="567"/>
        <w:rPr>
          <w:sz w:val="22"/>
          <w:szCs w:val="22"/>
        </w:rPr>
      </w:pPr>
      <w:r>
        <w:rPr>
          <w:sz w:val="22"/>
          <w:szCs w:val="22"/>
        </w:rPr>
        <w:t>Cena brutto ............................................................. złotych</w:t>
      </w:r>
    </w:p>
    <w:p w14:paraId="12B16F35" w14:textId="77777777" w:rsidR="003F4592" w:rsidRDefault="003F4592" w:rsidP="003F4592">
      <w:pPr>
        <w:ind w:left="567"/>
        <w:rPr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........................................................................................................................).</w:t>
      </w:r>
    </w:p>
    <w:p w14:paraId="1384728C" w14:textId="77777777" w:rsidR="003F4592" w:rsidRDefault="003F4592" w:rsidP="003F4592">
      <w:pPr>
        <w:spacing w:before="120"/>
        <w:ind w:left="284" w:hanging="284"/>
        <w:jc w:val="center"/>
        <w:rPr>
          <w:b/>
          <w:sz w:val="22"/>
          <w:szCs w:val="22"/>
        </w:rPr>
      </w:pPr>
    </w:p>
    <w:p w14:paraId="1E01330D" w14:textId="77777777" w:rsidR="003F4592" w:rsidRDefault="003F4592" w:rsidP="003F4592">
      <w:pPr>
        <w:spacing w:before="120"/>
        <w:ind w:left="284" w:hanging="284"/>
        <w:jc w:val="center"/>
        <w:rPr>
          <w:b/>
          <w:sz w:val="22"/>
          <w:szCs w:val="22"/>
        </w:rPr>
      </w:pPr>
    </w:p>
    <w:p w14:paraId="3C03F6AE" w14:textId="5B2B0F92" w:rsidR="003F4592" w:rsidRDefault="003F4592" w:rsidP="003F4592">
      <w:pPr>
        <w:spacing w:before="120"/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FORMULARZ CENOWY</w:t>
      </w:r>
    </w:p>
    <w:p w14:paraId="7F1B546A" w14:textId="77777777" w:rsidR="003F4592" w:rsidRPr="009A4365" w:rsidRDefault="003F4592" w:rsidP="009B1484">
      <w:pPr>
        <w:ind w:left="284" w:hanging="284"/>
        <w:rPr>
          <w:b/>
          <w:sz w:val="22"/>
          <w:szCs w:val="22"/>
          <w:u w:val="single"/>
        </w:rPr>
      </w:pPr>
      <w:r w:rsidRPr="009A4365">
        <w:rPr>
          <w:b/>
          <w:sz w:val="22"/>
          <w:szCs w:val="22"/>
          <w:highlight w:val="yellow"/>
          <w:u w:val="single"/>
        </w:rPr>
        <w:t>CZĘŚĆ I*</w:t>
      </w:r>
    </w:p>
    <w:p w14:paraId="5682533A" w14:textId="28D250D6" w:rsidR="003F4592" w:rsidRPr="009A4365" w:rsidRDefault="003F4592" w:rsidP="003F4592">
      <w:pPr>
        <w:pStyle w:val="Tytu0"/>
        <w:jc w:val="both"/>
        <w:outlineLvl w:val="0"/>
        <w:rPr>
          <w:b/>
          <w:bCs/>
          <w:sz w:val="22"/>
          <w:szCs w:val="22"/>
        </w:rPr>
      </w:pPr>
      <w:r w:rsidRPr="009A4365">
        <w:rPr>
          <w:b/>
          <w:bCs/>
          <w:sz w:val="22"/>
          <w:szCs w:val="22"/>
        </w:rPr>
        <w:t>Wywóz odpadów z Gmachu Głównego PW Filii w Płocku przy ul. Łukasiewicza 17</w:t>
      </w:r>
    </w:p>
    <w:tbl>
      <w:tblPr>
        <w:tblW w:w="9720" w:type="dxa"/>
        <w:jc w:val="center"/>
        <w:tblLook w:val="01E0" w:firstRow="1" w:lastRow="1" w:firstColumn="1" w:lastColumn="1" w:noHBand="0" w:noVBand="0"/>
      </w:tblPr>
      <w:tblGrid>
        <w:gridCol w:w="2043"/>
        <w:gridCol w:w="1780"/>
        <w:gridCol w:w="1824"/>
        <w:gridCol w:w="1359"/>
        <w:gridCol w:w="1357"/>
        <w:gridCol w:w="1357"/>
      </w:tblGrid>
      <w:tr w:rsidR="003F4592" w:rsidRPr="003F4592" w14:paraId="28B33660" w14:textId="77777777" w:rsidTr="009A4365">
        <w:trPr>
          <w:trHeight w:val="364"/>
          <w:jc w:val="center"/>
        </w:trPr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FC77D" w14:textId="77777777" w:rsidR="003F4592" w:rsidRPr="009A4365" w:rsidRDefault="003F4592" w:rsidP="00CF60C6">
            <w:pPr>
              <w:pStyle w:val="Tytu0"/>
              <w:outlineLvl w:val="0"/>
              <w:rPr>
                <w:b/>
                <w:bCs/>
                <w:sz w:val="22"/>
                <w:szCs w:val="22"/>
              </w:rPr>
            </w:pPr>
            <w:r w:rsidRPr="009A4365">
              <w:rPr>
                <w:b/>
                <w:bCs/>
                <w:sz w:val="22"/>
                <w:szCs w:val="22"/>
              </w:rPr>
              <w:t>Rodzaj pojemnika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4E412" w14:textId="77777777" w:rsidR="003F4592" w:rsidRPr="009A4365" w:rsidRDefault="003F4592" w:rsidP="00CF60C6">
            <w:pPr>
              <w:pStyle w:val="Tytu0"/>
              <w:outlineLvl w:val="0"/>
              <w:rPr>
                <w:b/>
                <w:bCs/>
                <w:sz w:val="22"/>
                <w:szCs w:val="22"/>
              </w:rPr>
            </w:pPr>
            <w:r w:rsidRPr="009A4365">
              <w:rPr>
                <w:b/>
                <w:bCs/>
                <w:sz w:val="22"/>
                <w:szCs w:val="22"/>
              </w:rPr>
              <w:t>Cena jednostkowa netto za 1 pojemnik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E6254" w14:textId="42E5CD55" w:rsidR="003F4592" w:rsidRPr="009A4365" w:rsidRDefault="003F4592" w:rsidP="00CF60C6">
            <w:pPr>
              <w:pStyle w:val="Tytu0"/>
              <w:outlineLvl w:val="0"/>
              <w:rPr>
                <w:b/>
                <w:bCs/>
                <w:sz w:val="22"/>
                <w:szCs w:val="22"/>
              </w:rPr>
            </w:pPr>
            <w:r w:rsidRPr="009A4365">
              <w:rPr>
                <w:b/>
                <w:bCs/>
                <w:sz w:val="22"/>
                <w:szCs w:val="22"/>
              </w:rPr>
              <w:t xml:space="preserve">Szacunkowa liczba wywozu pojemników </w:t>
            </w:r>
            <w:r w:rsidRPr="009A4365">
              <w:rPr>
                <w:b/>
                <w:bCs/>
                <w:sz w:val="22"/>
                <w:szCs w:val="22"/>
              </w:rPr>
              <w:br/>
              <w:t xml:space="preserve">w ciągu </w:t>
            </w:r>
            <w:r w:rsidR="009A4365" w:rsidRPr="009A4365">
              <w:rPr>
                <w:b/>
                <w:bCs/>
                <w:sz w:val="22"/>
                <w:szCs w:val="22"/>
              </w:rPr>
              <w:t>trwania umowy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EF78C" w14:textId="77777777" w:rsidR="003F4592" w:rsidRPr="009A4365" w:rsidRDefault="003F4592" w:rsidP="00CF60C6">
            <w:pPr>
              <w:pStyle w:val="Tytu0"/>
              <w:outlineLvl w:val="0"/>
              <w:rPr>
                <w:b/>
                <w:bCs/>
                <w:sz w:val="22"/>
                <w:szCs w:val="22"/>
              </w:rPr>
            </w:pPr>
            <w:r w:rsidRPr="009A4365">
              <w:rPr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B9731" w14:textId="77777777" w:rsidR="003F4592" w:rsidRPr="009A4365" w:rsidRDefault="003F4592" w:rsidP="00CF60C6">
            <w:pPr>
              <w:jc w:val="center"/>
              <w:rPr>
                <w:b/>
                <w:bCs/>
                <w:sz w:val="22"/>
                <w:szCs w:val="22"/>
              </w:rPr>
            </w:pPr>
            <w:r w:rsidRPr="009A4365">
              <w:rPr>
                <w:b/>
                <w:bCs/>
                <w:sz w:val="22"/>
                <w:szCs w:val="22"/>
              </w:rPr>
              <w:t>VAT</w:t>
            </w:r>
          </w:p>
          <w:p w14:paraId="3DE40AC4" w14:textId="77777777" w:rsidR="003F4592" w:rsidRPr="009A4365" w:rsidRDefault="003F4592" w:rsidP="00CF60C6">
            <w:pPr>
              <w:jc w:val="center"/>
              <w:rPr>
                <w:b/>
                <w:bCs/>
                <w:sz w:val="22"/>
                <w:szCs w:val="22"/>
              </w:rPr>
            </w:pPr>
            <w:r w:rsidRPr="009A4365">
              <w:rPr>
                <w:b/>
                <w:bCs/>
                <w:sz w:val="22"/>
                <w:szCs w:val="22"/>
              </w:rPr>
              <w:t>(……%)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DE47B" w14:textId="77777777" w:rsidR="003F4592" w:rsidRPr="009A4365" w:rsidRDefault="003F4592" w:rsidP="00CF60C6">
            <w:pPr>
              <w:jc w:val="center"/>
              <w:rPr>
                <w:b/>
                <w:bCs/>
                <w:sz w:val="22"/>
                <w:szCs w:val="22"/>
              </w:rPr>
            </w:pPr>
            <w:r w:rsidRPr="009A4365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3F4592" w:rsidRPr="003F4592" w14:paraId="3154FAC3" w14:textId="77777777" w:rsidTr="009A4365">
        <w:trPr>
          <w:trHeight w:val="364"/>
          <w:jc w:val="center"/>
        </w:trPr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9C5BB" w14:textId="77777777" w:rsidR="003F4592" w:rsidRPr="003F4592" w:rsidRDefault="003F4592" w:rsidP="00CF60C6">
            <w:pPr>
              <w:pStyle w:val="Tytu0"/>
              <w:outlineLvl w:val="0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3945E" w14:textId="77777777" w:rsidR="003F4592" w:rsidRPr="009A4365" w:rsidRDefault="003F4592" w:rsidP="00CF60C6">
            <w:pPr>
              <w:jc w:val="center"/>
              <w:rPr>
                <w:b/>
                <w:bCs/>
                <w:sz w:val="20"/>
              </w:rPr>
            </w:pPr>
            <w:r w:rsidRPr="009A4365">
              <w:rPr>
                <w:b/>
                <w:bCs/>
                <w:sz w:val="20"/>
              </w:rPr>
              <w:t>(1)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F9052" w14:textId="77777777" w:rsidR="003F4592" w:rsidRPr="009A4365" w:rsidRDefault="003F4592" w:rsidP="00CF60C6">
            <w:pPr>
              <w:jc w:val="center"/>
              <w:rPr>
                <w:b/>
                <w:bCs/>
                <w:sz w:val="20"/>
              </w:rPr>
            </w:pPr>
            <w:r w:rsidRPr="009A4365">
              <w:rPr>
                <w:b/>
                <w:bCs/>
                <w:sz w:val="20"/>
              </w:rPr>
              <w:t>(2)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08024" w14:textId="77777777" w:rsidR="003F4592" w:rsidRPr="009A4365" w:rsidRDefault="003F4592" w:rsidP="00CF60C6">
            <w:pPr>
              <w:jc w:val="center"/>
              <w:rPr>
                <w:b/>
                <w:bCs/>
                <w:sz w:val="20"/>
              </w:rPr>
            </w:pPr>
            <w:r w:rsidRPr="009A4365">
              <w:rPr>
                <w:b/>
                <w:bCs/>
                <w:sz w:val="20"/>
              </w:rPr>
              <w:t>(3)=(1)*(2)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0C38F" w14:textId="77777777" w:rsidR="003F4592" w:rsidRPr="009A4365" w:rsidRDefault="003F4592" w:rsidP="00CF60C6">
            <w:pPr>
              <w:jc w:val="center"/>
              <w:rPr>
                <w:b/>
                <w:bCs/>
                <w:sz w:val="20"/>
              </w:rPr>
            </w:pPr>
            <w:r w:rsidRPr="009A4365">
              <w:rPr>
                <w:b/>
                <w:bCs/>
                <w:sz w:val="20"/>
              </w:rPr>
              <w:t>(4)=(3)*VAT</w:t>
            </w:r>
          </w:p>
          <w:p w14:paraId="2BAB4707" w14:textId="77777777" w:rsidR="003F4592" w:rsidRPr="009A4365" w:rsidRDefault="003F4592" w:rsidP="00CF60C6">
            <w:pPr>
              <w:jc w:val="center"/>
              <w:rPr>
                <w:b/>
                <w:bCs/>
                <w:sz w:val="20"/>
              </w:rPr>
            </w:pPr>
            <w:r w:rsidRPr="009A4365">
              <w:rPr>
                <w:b/>
                <w:bCs/>
                <w:sz w:val="20"/>
              </w:rPr>
              <w:t>wpisać wartość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0979B" w14:textId="77777777" w:rsidR="003F4592" w:rsidRPr="009A4365" w:rsidRDefault="003F4592" w:rsidP="00CF60C6">
            <w:pPr>
              <w:jc w:val="center"/>
              <w:rPr>
                <w:b/>
                <w:bCs/>
                <w:sz w:val="20"/>
              </w:rPr>
            </w:pPr>
            <w:r w:rsidRPr="009A4365">
              <w:rPr>
                <w:b/>
                <w:bCs/>
                <w:sz w:val="20"/>
              </w:rPr>
              <w:t>(5)=(3) + (4)</w:t>
            </w:r>
          </w:p>
        </w:tc>
      </w:tr>
      <w:tr w:rsidR="009A4365" w:rsidRPr="003F4592" w14:paraId="3732389B" w14:textId="77777777" w:rsidTr="009A4365">
        <w:trPr>
          <w:trHeight w:val="364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4E26F" w14:textId="480EF599" w:rsidR="009A4365" w:rsidRPr="003F4592" w:rsidRDefault="009A4365" w:rsidP="009A4365">
            <w:pPr>
              <w:pStyle w:val="Tytu0"/>
              <w:outlineLvl w:val="0"/>
              <w:rPr>
                <w:color w:val="FF0000"/>
                <w:sz w:val="22"/>
                <w:szCs w:val="22"/>
              </w:rPr>
            </w:pPr>
            <w:r w:rsidRPr="00D04187">
              <w:rPr>
                <w:sz w:val="22"/>
                <w:szCs w:val="22"/>
                <w:lang w:eastAsia="ja-JP"/>
              </w:rPr>
              <w:t>1100 l – odpady zmieszane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F7CC3" w14:textId="77777777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226C6" w14:textId="5F750B1E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ja-JP"/>
              </w:rPr>
              <w:t>220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63CEB" w14:textId="77777777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BC5AE" w14:textId="77777777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B9AE7" w14:textId="77777777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</w:p>
        </w:tc>
      </w:tr>
      <w:tr w:rsidR="009A4365" w:rsidRPr="003F4592" w14:paraId="48FB9733" w14:textId="77777777" w:rsidTr="009A4365">
        <w:trPr>
          <w:trHeight w:val="364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25DFD" w14:textId="2DA5072B" w:rsidR="009A4365" w:rsidRPr="009A4365" w:rsidRDefault="009A4365" w:rsidP="009A4365">
            <w:pPr>
              <w:jc w:val="center"/>
              <w:rPr>
                <w:sz w:val="22"/>
                <w:szCs w:val="22"/>
              </w:rPr>
            </w:pPr>
            <w:r w:rsidRPr="00D04187">
              <w:rPr>
                <w:sz w:val="22"/>
                <w:szCs w:val="22"/>
                <w:lang w:eastAsia="ja-JP"/>
              </w:rPr>
              <w:t>1100 l – tworzywa sztuczne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C77EC" w14:textId="77777777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15760" w14:textId="17B27AFF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ja-JP"/>
              </w:rPr>
              <w:t>76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1D206" w14:textId="77777777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2F9FD" w14:textId="77777777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D0F2A" w14:textId="77777777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</w:p>
        </w:tc>
      </w:tr>
      <w:tr w:rsidR="009A4365" w:rsidRPr="003F4592" w14:paraId="09E81AE7" w14:textId="77777777" w:rsidTr="009A4365">
        <w:trPr>
          <w:trHeight w:val="364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44A4E" w14:textId="34B841C4" w:rsidR="009A4365" w:rsidRPr="009A4365" w:rsidRDefault="009A4365" w:rsidP="009A4365">
            <w:pPr>
              <w:jc w:val="center"/>
              <w:rPr>
                <w:sz w:val="22"/>
                <w:szCs w:val="22"/>
              </w:rPr>
            </w:pPr>
            <w:r w:rsidRPr="00D04187">
              <w:rPr>
                <w:sz w:val="22"/>
                <w:szCs w:val="22"/>
                <w:lang w:eastAsia="ja-JP"/>
              </w:rPr>
              <w:t>1100 l – papier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376D1" w14:textId="77777777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1F9BB" w14:textId="6F5DA344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ja-JP"/>
              </w:rPr>
              <w:t>76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6518E" w14:textId="77777777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36729" w14:textId="77777777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98109" w14:textId="77777777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</w:p>
        </w:tc>
      </w:tr>
      <w:tr w:rsidR="009A4365" w:rsidRPr="003F4592" w14:paraId="09C37419" w14:textId="77777777" w:rsidTr="009A4365">
        <w:trPr>
          <w:trHeight w:val="364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CC139" w14:textId="269C271A" w:rsidR="009A4365" w:rsidRPr="009A4365" w:rsidRDefault="009A4365" w:rsidP="009A4365">
            <w:pPr>
              <w:jc w:val="center"/>
              <w:rPr>
                <w:sz w:val="22"/>
                <w:szCs w:val="22"/>
              </w:rPr>
            </w:pPr>
            <w:r w:rsidRPr="00D04187">
              <w:rPr>
                <w:sz w:val="22"/>
                <w:szCs w:val="22"/>
                <w:lang w:eastAsia="ja-JP"/>
              </w:rPr>
              <w:t>1100 l –</w:t>
            </w:r>
            <w:proofErr w:type="spellStart"/>
            <w:r w:rsidRPr="00D04187">
              <w:rPr>
                <w:sz w:val="22"/>
                <w:szCs w:val="22"/>
                <w:lang w:eastAsia="ja-JP"/>
              </w:rPr>
              <w:t>bio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D6F1E" w14:textId="77777777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C8958" w14:textId="11A96BB1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ja-JP"/>
              </w:rPr>
              <w:t>27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DDEB2" w14:textId="77777777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51174" w14:textId="77777777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B713A" w14:textId="77777777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</w:p>
        </w:tc>
      </w:tr>
      <w:tr w:rsidR="009A4365" w:rsidRPr="003F4592" w14:paraId="2117A947" w14:textId="77777777" w:rsidTr="009A4365">
        <w:trPr>
          <w:trHeight w:val="555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99523" w14:textId="1AA70567" w:rsidR="009A4365" w:rsidRPr="009A4365" w:rsidRDefault="009A4365" w:rsidP="009A4365">
            <w:pPr>
              <w:pStyle w:val="Tytu0"/>
              <w:outlineLvl w:val="0"/>
              <w:rPr>
                <w:bCs/>
                <w:sz w:val="22"/>
                <w:szCs w:val="22"/>
              </w:rPr>
            </w:pPr>
            <w:r w:rsidRPr="00D04187">
              <w:rPr>
                <w:sz w:val="22"/>
                <w:szCs w:val="22"/>
                <w:lang w:eastAsia="ja-JP"/>
              </w:rPr>
              <w:t>240 l – szkło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B2014" w14:textId="77777777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A7A3A" w14:textId="115A622D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ja-JP"/>
              </w:rPr>
              <w:t>27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FF08B" w14:textId="77777777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BC66F" w14:textId="77777777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8642B" w14:textId="77777777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</w:p>
        </w:tc>
      </w:tr>
      <w:tr w:rsidR="009A4365" w:rsidRPr="003F4592" w14:paraId="64A20C85" w14:textId="77777777" w:rsidTr="009A4365">
        <w:trPr>
          <w:trHeight w:val="555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D0E32" w14:textId="1A5B31F1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  <w:r w:rsidRPr="00D04187">
              <w:rPr>
                <w:sz w:val="22"/>
                <w:szCs w:val="22"/>
                <w:lang w:eastAsia="ja-JP"/>
              </w:rPr>
              <w:t>KP-7 –</w:t>
            </w:r>
            <w:r>
              <w:rPr>
                <w:sz w:val="22"/>
                <w:szCs w:val="22"/>
                <w:lang w:eastAsia="ja-JP"/>
              </w:rPr>
              <w:t xml:space="preserve"> </w:t>
            </w:r>
            <w:r w:rsidRPr="00D04187">
              <w:rPr>
                <w:sz w:val="22"/>
                <w:szCs w:val="22"/>
                <w:lang w:eastAsia="ja-JP"/>
              </w:rPr>
              <w:t>odpady zielone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69378" w14:textId="77777777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42D72" w14:textId="4D2825C1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ja-JP"/>
              </w:rPr>
              <w:t>12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059DD" w14:textId="77777777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438E4" w14:textId="77777777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77936" w14:textId="77777777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</w:p>
        </w:tc>
      </w:tr>
      <w:tr w:rsidR="009A4365" w:rsidRPr="003F4592" w14:paraId="7E9D7A3F" w14:textId="77777777" w:rsidTr="009A4365">
        <w:trPr>
          <w:trHeight w:val="555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F6B17" w14:textId="4F3FDC95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  <w:r w:rsidRPr="00D04187">
              <w:rPr>
                <w:sz w:val="22"/>
                <w:szCs w:val="22"/>
                <w:lang w:eastAsia="ja-JP"/>
              </w:rPr>
              <w:t>BIG BAG – odpady budowlane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C5C7F" w14:textId="77777777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559D0" w14:textId="183D3874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ja-JP"/>
              </w:rPr>
              <w:t>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36D10" w14:textId="77777777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BB2E2" w14:textId="77777777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A9185" w14:textId="77777777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</w:p>
        </w:tc>
      </w:tr>
      <w:tr w:rsidR="003F4592" w:rsidRPr="003F4592" w14:paraId="43404AE4" w14:textId="77777777" w:rsidTr="009A4365">
        <w:trPr>
          <w:trHeight w:val="555"/>
          <w:jc w:val="center"/>
        </w:trPr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7267B" w14:textId="77777777" w:rsidR="003F4592" w:rsidRPr="003F4592" w:rsidRDefault="003F4592" w:rsidP="00CF60C6">
            <w:pPr>
              <w:pStyle w:val="Tytu0"/>
              <w:outlineLvl w:val="0"/>
              <w:rPr>
                <w:b/>
                <w:color w:val="FF0000"/>
                <w:sz w:val="22"/>
                <w:szCs w:val="22"/>
              </w:rPr>
            </w:pPr>
            <w:r w:rsidRPr="009A4365">
              <w:rPr>
                <w:b/>
                <w:sz w:val="22"/>
                <w:szCs w:val="22"/>
              </w:rPr>
              <w:t>SUMA BRUTTO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C0031" w14:textId="77777777" w:rsidR="003F4592" w:rsidRPr="003F4592" w:rsidRDefault="003F4592" w:rsidP="00CF60C6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</w:p>
        </w:tc>
      </w:tr>
    </w:tbl>
    <w:p w14:paraId="1485E6AC" w14:textId="77777777" w:rsidR="003F4592" w:rsidRPr="003F4592" w:rsidRDefault="003F4592" w:rsidP="003F4592">
      <w:pPr>
        <w:spacing w:before="120"/>
        <w:rPr>
          <w:b/>
          <w:bCs/>
          <w:color w:val="FF0000"/>
          <w:sz w:val="22"/>
          <w:szCs w:val="22"/>
        </w:rPr>
      </w:pPr>
    </w:p>
    <w:p w14:paraId="6FEEFFCA" w14:textId="050313EB" w:rsidR="003F4592" w:rsidRPr="009A4365" w:rsidRDefault="003F4592" w:rsidP="009A4365">
      <w:r w:rsidRPr="009A4365">
        <w:rPr>
          <w:b/>
          <w:bCs/>
          <w:sz w:val="22"/>
          <w:szCs w:val="22"/>
        </w:rPr>
        <w:t>Wywóz odpadów z Gmachu Mechaniki PW Filii w Płocku przy ul. Jachowicza 2</w:t>
      </w:r>
    </w:p>
    <w:tbl>
      <w:tblPr>
        <w:tblW w:w="9720" w:type="dxa"/>
        <w:jc w:val="center"/>
        <w:tblLook w:val="01E0" w:firstRow="1" w:lastRow="1" w:firstColumn="1" w:lastColumn="1" w:noHBand="0" w:noVBand="0"/>
      </w:tblPr>
      <w:tblGrid>
        <w:gridCol w:w="2043"/>
        <w:gridCol w:w="1780"/>
        <w:gridCol w:w="1824"/>
        <w:gridCol w:w="1359"/>
        <w:gridCol w:w="1357"/>
        <w:gridCol w:w="1357"/>
      </w:tblGrid>
      <w:tr w:rsidR="003F4592" w:rsidRPr="003F4592" w14:paraId="2F6F8E88" w14:textId="77777777" w:rsidTr="009A4365">
        <w:trPr>
          <w:trHeight w:val="364"/>
          <w:jc w:val="center"/>
        </w:trPr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7E823" w14:textId="77777777" w:rsidR="003F4592" w:rsidRPr="009A4365" w:rsidRDefault="003F4592" w:rsidP="00CF60C6">
            <w:pPr>
              <w:pStyle w:val="Tytu0"/>
              <w:outlineLvl w:val="0"/>
            </w:pPr>
            <w:r w:rsidRPr="009A4365">
              <w:rPr>
                <w:b/>
                <w:bCs/>
                <w:sz w:val="22"/>
                <w:szCs w:val="22"/>
              </w:rPr>
              <w:t>Rodzaj pojemnika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15503" w14:textId="77777777" w:rsidR="003F4592" w:rsidRPr="009A4365" w:rsidRDefault="003F4592" w:rsidP="00CF60C6">
            <w:pPr>
              <w:pStyle w:val="Tytu0"/>
              <w:outlineLvl w:val="0"/>
            </w:pPr>
            <w:r w:rsidRPr="009A4365">
              <w:rPr>
                <w:b/>
                <w:bCs/>
                <w:sz w:val="22"/>
                <w:szCs w:val="22"/>
              </w:rPr>
              <w:t>Cena jednostkowa netto za 1 pojemnik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74D2C" w14:textId="7061D622" w:rsidR="003F4592" w:rsidRPr="009A4365" w:rsidRDefault="003F4592" w:rsidP="00CF60C6">
            <w:pPr>
              <w:pStyle w:val="Tytu0"/>
              <w:outlineLvl w:val="0"/>
            </w:pPr>
            <w:r w:rsidRPr="009A4365">
              <w:rPr>
                <w:b/>
                <w:bCs/>
                <w:sz w:val="22"/>
                <w:szCs w:val="22"/>
              </w:rPr>
              <w:t xml:space="preserve">Szacunkowa liczba wywozu pojemników </w:t>
            </w:r>
            <w:r w:rsidRPr="009A4365">
              <w:rPr>
                <w:b/>
                <w:bCs/>
                <w:sz w:val="22"/>
                <w:szCs w:val="22"/>
              </w:rPr>
              <w:br/>
              <w:t xml:space="preserve">w ciągu </w:t>
            </w:r>
            <w:r w:rsidR="009A4365" w:rsidRPr="009A4365">
              <w:rPr>
                <w:b/>
                <w:bCs/>
                <w:sz w:val="22"/>
                <w:szCs w:val="22"/>
              </w:rPr>
              <w:t>trwania umowy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87F34" w14:textId="77777777" w:rsidR="003F4592" w:rsidRPr="009A4365" w:rsidRDefault="003F4592" w:rsidP="00CF60C6">
            <w:pPr>
              <w:pStyle w:val="Tytu0"/>
              <w:outlineLvl w:val="0"/>
            </w:pPr>
            <w:r w:rsidRPr="009A4365">
              <w:rPr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4CF3A" w14:textId="77777777" w:rsidR="003F4592" w:rsidRPr="009A4365" w:rsidRDefault="003F4592" w:rsidP="00CF60C6">
            <w:pPr>
              <w:jc w:val="center"/>
            </w:pPr>
            <w:r w:rsidRPr="009A4365">
              <w:rPr>
                <w:b/>
                <w:bCs/>
                <w:sz w:val="22"/>
                <w:szCs w:val="22"/>
              </w:rPr>
              <w:t>VAT</w:t>
            </w:r>
          </w:p>
          <w:p w14:paraId="1A3E95AD" w14:textId="77777777" w:rsidR="003F4592" w:rsidRPr="009A4365" w:rsidRDefault="003F4592" w:rsidP="00CF60C6">
            <w:pPr>
              <w:jc w:val="center"/>
            </w:pPr>
            <w:r w:rsidRPr="009A4365">
              <w:rPr>
                <w:b/>
                <w:bCs/>
                <w:sz w:val="22"/>
                <w:szCs w:val="22"/>
              </w:rPr>
              <w:t>(……%)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0CAC3" w14:textId="77777777" w:rsidR="003F4592" w:rsidRPr="009A4365" w:rsidRDefault="003F4592" w:rsidP="00CF60C6">
            <w:pPr>
              <w:jc w:val="center"/>
            </w:pPr>
            <w:r w:rsidRPr="009A4365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3F4592" w:rsidRPr="003F4592" w14:paraId="4BE67DA0" w14:textId="77777777" w:rsidTr="009A4365">
        <w:trPr>
          <w:trHeight w:val="364"/>
          <w:jc w:val="center"/>
        </w:trPr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BBC43" w14:textId="77777777" w:rsidR="003F4592" w:rsidRPr="003F4592" w:rsidRDefault="003F4592" w:rsidP="00CF60C6">
            <w:pPr>
              <w:pStyle w:val="Tytu0"/>
              <w:outlineLvl w:val="0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253C4" w14:textId="77777777" w:rsidR="003F4592" w:rsidRPr="009A4365" w:rsidRDefault="003F4592" w:rsidP="00CF60C6">
            <w:pPr>
              <w:jc w:val="center"/>
            </w:pPr>
            <w:r w:rsidRPr="009A4365">
              <w:rPr>
                <w:b/>
                <w:bCs/>
                <w:sz w:val="20"/>
              </w:rPr>
              <w:t>(1)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488F5" w14:textId="77777777" w:rsidR="003F4592" w:rsidRPr="009A4365" w:rsidRDefault="003F4592" w:rsidP="00CF60C6">
            <w:pPr>
              <w:jc w:val="center"/>
            </w:pPr>
            <w:r w:rsidRPr="009A4365">
              <w:rPr>
                <w:b/>
                <w:bCs/>
                <w:sz w:val="20"/>
              </w:rPr>
              <w:t>(2)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6D121" w14:textId="77777777" w:rsidR="003F4592" w:rsidRPr="009A4365" w:rsidRDefault="003F4592" w:rsidP="00CF60C6">
            <w:pPr>
              <w:jc w:val="center"/>
            </w:pPr>
            <w:r w:rsidRPr="009A4365">
              <w:rPr>
                <w:b/>
                <w:bCs/>
                <w:sz w:val="20"/>
              </w:rPr>
              <w:t>(3)=(1)*(2)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1CCAF" w14:textId="77777777" w:rsidR="003F4592" w:rsidRPr="009A4365" w:rsidRDefault="003F4592" w:rsidP="00CF60C6">
            <w:pPr>
              <w:jc w:val="center"/>
            </w:pPr>
            <w:r w:rsidRPr="009A4365">
              <w:rPr>
                <w:b/>
                <w:bCs/>
                <w:sz w:val="20"/>
              </w:rPr>
              <w:t>(4)=(3)*VAT</w:t>
            </w:r>
          </w:p>
          <w:p w14:paraId="70262C6A" w14:textId="77777777" w:rsidR="003F4592" w:rsidRPr="009A4365" w:rsidRDefault="003F4592" w:rsidP="00CF60C6">
            <w:pPr>
              <w:jc w:val="center"/>
            </w:pPr>
            <w:r w:rsidRPr="009A4365">
              <w:rPr>
                <w:b/>
                <w:bCs/>
                <w:sz w:val="20"/>
              </w:rPr>
              <w:t>wpisać wartość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2CC5B" w14:textId="77777777" w:rsidR="003F4592" w:rsidRPr="009A4365" w:rsidRDefault="003F4592" w:rsidP="00CF60C6">
            <w:pPr>
              <w:jc w:val="center"/>
            </w:pPr>
            <w:r w:rsidRPr="009A4365">
              <w:rPr>
                <w:b/>
                <w:bCs/>
                <w:sz w:val="20"/>
              </w:rPr>
              <w:t>(5)=(3) + (4)</w:t>
            </w:r>
          </w:p>
        </w:tc>
      </w:tr>
      <w:tr w:rsidR="009A4365" w:rsidRPr="003F4592" w14:paraId="4BBFD243" w14:textId="77777777" w:rsidTr="009A4365">
        <w:trPr>
          <w:trHeight w:val="364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E304D" w14:textId="1D73A753" w:rsidR="009A4365" w:rsidRPr="003F4592" w:rsidRDefault="009A4365" w:rsidP="009A4365">
            <w:pPr>
              <w:pStyle w:val="Tytu0"/>
              <w:outlineLvl w:val="0"/>
              <w:rPr>
                <w:color w:val="FF0000"/>
              </w:rPr>
            </w:pPr>
            <w:r>
              <w:rPr>
                <w:sz w:val="22"/>
                <w:szCs w:val="22"/>
                <w:lang w:eastAsia="ja-JP"/>
              </w:rPr>
              <w:t>1100 l – odpady zmieszane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FD741" w14:textId="77777777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1DE4A" w14:textId="5225FC0B" w:rsidR="009A4365" w:rsidRPr="003F4592" w:rsidRDefault="009A4365" w:rsidP="009A4365">
            <w:pPr>
              <w:pStyle w:val="Tytu0"/>
              <w:outlineLvl w:val="0"/>
              <w:rPr>
                <w:color w:val="FF0000"/>
              </w:rPr>
            </w:pPr>
            <w:r>
              <w:rPr>
                <w:bCs/>
                <w:sz w:val="22"/>
                <w:szCs w:val="22"/>
                <w:lang w:eastAsia="ja-JP"/>
              </w:rPr>
              <w:t>52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97229" w14:textId="77777777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D47FD" w14:textId="77777777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F9E7C" w14:textId="77777777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</w:p>
        </w:tc>
      </w:tr>
      <w:tr w:rsidR="009A4365" w:rsidRPr="003F4592" w14:paraId="4CBA0CB8" w14:textId="77777777" w:rsidTr="009A4365">
        <w:trPr>
          <w:trHeight w:val="364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23EAA" w14:textId="4A74DDF1" w:rsidR="009A4365" w:rsidRPr="003F4592" w:rsidRDefault="009A4365" w:rsidP="009A4365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  <w:lang w:eastAsia="ja-JP"/>
              </w:rPr>
              <w:t>1100 l – tworzywa sztuczne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ACFEF" w14:textId="77777777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7C4F0" w14:textId="25ED599F" w:rsidR="009A4365" w:rsidRPr="003F4592" w:rsidRDefault="009A4365" w:rsidP="009A4365">
            <w:pPr>
              <w:pStyle w:val="Tytu0"/>
              <w:outlineLvl w:val="0"/>
              <w:rPr>
                <w:color w:val="FF0000"/>
              </w:rPr>
            </w:pPr>
            <w:r>
              <w:rPr>
                <w:bCs/>
                <w:sz w:val="22"/>
                <w:szCs w:val="22"/>
                <w:lang w:eastAsia="ja-JP"/>
              </w:rPr>
              <w:t>52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AFF1C" w14:textId="77777777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9996E" w14:textId="77777777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FFD03" w14:textId="77777777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</w:p>
        </w:tc>
      </w:tr>
      <w:tr w:rsidR="009A4365" w:rsidRPr="003F4592" w14:paraId="6D2D8838" w14:textId="77777777" w:rsidTr="009A4365">
        <w:trPr>
          <w:trHeight w:val="364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6C444" w14:textId="635FACA2" w:rsidR="009A4365" w:rsidRPr="003F4592" w:rsidRDefault="009A4365" w:rsidP="009A4365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  <w:lang w:eastAsia="ja-JP"/>
              </w:rPr>
              <w:t>1100 l – papier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41AE1" w14:textId="77777777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7E9BA" w14:textId="5062F491" w:rsidR="009A4365" w:rsidRPr="003F4592" w:rsidRDefault="009A4365" w:rsidP="009A4365">
            <w:pPr>
              <w:pStyle w:val="Tytu0"/>
              <w:outlineLvl w:val="0"/>
              <w:rPr>
                <w:color w:val="FF0000"/>
              </w:rPr>
            </w:pPr>
            <w:r>
              <w:rPr>
                <w:bCs/>
                <w:sz w:val="22"/>
                <w:szCs w:val="22"/>
                <w:lang w:eastAsia="ja-JP"/>
              </w:rPr>
              <w:t>27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E630D" w14:textId="77777777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AEBCD" w14:textId="77777777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4D78A" w14:textId="77777777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</w:p>
        </w:tc>
      </w:tr>
      <w:tr w:rsidR="009A4365" w:rsidRPr="003F4592" w14:paraId="5D039731" w14:textId="77777777" w:rsidTr="009A4365">
        <w:trPr>
          <w:trHeight w:val="364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FCA4D" w14:textId="78107D54" w:rsidR="009A4365" w:rsidRPr="003F4592" w:rsidRDefault="009A4365" w:rsidP="009A4365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  <w:lang w:eastAsia="ja-JP"/>
              </w:rPr>
              <w:t>1100 l –</w:t>
            </w:r>
            <w:proofErr w:type="spellStart"/>
            <w:r>
              <w:rPr>
                <w:sz w:val="22"/>
                <w:szCs w:val="22"/>
                <w:lang w:eastAsia="ja-JP"/>
              </w:rPr>
              <w:t>bio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0AC7C" w14:textId="77777777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5F9F3" w14:textId="52BCD7C2" w:rsidR="009A4365" w:rsidRPr="003F4592" w:rsidRDefault="009A4365" w:rsidP="009A4365">
            <w:pPr>
              <w:pStyle w:val="Tytu0"/>
              <w:outlineLvl w:val="0"/>
              <w:rPr>
                <w:color w:val="FF0000"/>
              </w:rPr>
            </w:pPr>
            <w:r>
              <w:rPr>
                <w:bCs/>
                <w:sz w:val="22"/>
                <w:szCs w:val="22"/>
                <w:lang w:eastAsia="ja-JP"/>
              </w:rPr>
              <w:t>27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29E25" w14:textId="77777777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9B420" w14:textId="77777777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022CA" w14:textId="77777777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</w:p>
        </w:tc>
      </w:tr>
      <w:tr w:rsidR="009A4365" w:rsidRPr="003F4592" w14:paraId="1A439EA4" w14:textId="77777777" w:rsidTr="009A4365">
        <w:trPr>
          <w:trHeight w:val="364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C1DA5" w14:textId="7274B8DD" w:rsidR="009A4365" w:rsidRPr="003F4592" w:rsidRDefault="009A4365" w:rsidP="009A4365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  <w:lang w:eastAsia="ja-JP"/>
              </w:rPr>
              <w:t>240 l – szkło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A43E5" w14:textId="77777777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B72E6" w14:textId="7F46DE78" w:rsidR="009A4365" w:rsidRPr="003F4592" w:rsidRDefault="009A4365" w:rsidP="009A4365">
            <w:pPr>
              <w:pStyle w:val="Tytu0"/>
              <w:outlineLvl w:val="0"/>
              <w:rPr>
                <w:color w:val="FF0000"/>
              </w:rPr>
            </w:pPr>
            <w:r>
              <w:rPr>
                <w:bCs/>
                <w:sz w:val="22"/>
                <w:szCs w:val="22"/>
                <w:lang w:eastAsia="ja-JP"/>
              </w:rPr>
              <w:t>27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398B3" w14:textId="77777777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5FF3D" w14:textId="77777777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DBCDF" w14:textId="77777777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</w:p>
        </w:tc>
      </w:tr>
      <w:tr w:rsidR="009A4365" w:rsidRPr="003F4592" w14:paraId="15DCCC1C" w14:textId="77777777" w:rsidTr="009A4365">
        <w:trPr>
          <w:trHeight w:val="364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455EB" w14:textId="22BD2329" w:rsidR="009A4365" w:rsidRPr="003F4592" w:rsidRDefault="009A4365" w:rsidP="009A4365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  <w:lang w:eastAsia="ja-JP"/>
              </w:rPr>
              <w:t>KP-7 - odpady zielone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1052B" w14:textId="77777777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01291" w14:textId="718F1CF9" w:rsidR="009A4365" w:rsidRPr="003F4592" w:rsidRDefault="009A4365" w:rsidP="009A4365">
            <w:pPr>
              <w:pStyle w:val="Tytu0"/>
              <w:outlineLvl w:val="0"/>
              <w:rPr>
                <w:color w:val="FF0000"/>
              </w:rPr>
            </w:pPr>
            <w:r w:rsidRPr="00B16B0B">
              <w:rPr>
                <w:bCs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53D9D" w14:textId="77777777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96A1C" w14:textId="77777777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85EE2" w14:textId="77777777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</w:p>
        </w:tc>
      </w:tr>
      <w:tr w:rsidR="009A4365" w:rsidRPr="003F4592" w14:paraId="2D6EA0FE" w14:textId="77777777" w:rsidTr="009A4365">
        <w:trPr>
          <w:trHeight w:val="364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1A575" w14:textId="4CFA97FD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  <w:r w:rsidRPr="00D04187">
              <w:rPr>
                <w:sz w:val="22"/>
                <w:szCs w:val="22"/>
                <w:lang w:eastAsia="ja-JP"/>
              </w:rPr>
              <w:t>BIG BAG – odpady budowlane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5421C" w14:textId="77777777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60662" w14:textId="1A577AA4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FD21D" w14:textId="77777777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C8DAF" w14:textId="77777777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442AC" w14:textId="77777777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</w:p>
        </w:tc>
      </w:tr>
      <w:tr w:rsidR="003F4592" w:rsidRPr="003F4592" w14:paraId="7992490C" w14:textId="77777777" w:rsidTr="009A4365">
        <w:trPr>
          <w:trHeight w:val="555"/>
          <w:jc w:val="center"/>
        </w:trPr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F1700" w14:textId="77777777" w:rsidR="003F4592" w:rsidRPr="003F4592" w:rsidRDefault="003F4592" w:rsidP="00CF60C6">
            <w:pPr>
              <w:pStyle w:val="Tytu0"/>
              <w:outlineLvl w:val="0"/>
              <w:rPr>
                <w:color w:val="FF0000"/>
              </w:rPr>
            </w:pPr>
            <w:r w:rsidRPr="009A4365">
              <w:rPr>
                <w:b/>
                <w:sz w:val="22"/>
                <w:szCs w:val="22"/>
              </w:rPr>
              <w:t>SUMA BRUTTO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24A1E" w14:textId="77777777" w:rsidR="003F4592" w:rsidRPr="003F4592" w:rsidRDefault="003F4592" w:rsidP="00CF60C6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</w:p>
        </w:tc>
      </w:tr>
    </w:tbl>
    <w:p w14:paraId="4EDF9D21" w14:textId="4AFF3728" w:rsidR="009A4365" w:rsidRPr="00D04187" w:rsidRDefault="009A4365" w:rsidP="009A4365">
      <w:pPr>
        <w:pStyle w:val="ak1"/>
        <w:spacing w:before="240" w:after="120"/>
        <w:rPr>
          <w:b/>
          <w:color w:val="auto"/>
          <w:sz w:val="22"/>
          <w:szCs w:val="22"/>
        </w:rPr>
      </w:pPr>
      <w:r w:rsidRPr="00D04187">
        <w:rPr>
          <w:b/>
          <w:color w:val="auto"/>
          <w:sz w:val="22"/>
          <w:szCs w:val="22"/>
        </w:rPr>
        <w:lastRenderedPageBreak/>
        <w:t>Wywóz odpadów z hali sportowej PW Filii w Płocku przy ul. 7 czerwca 1991 nr 3</w:t>
      </w:r>
    </w:p>
    <w:tbl>
      <w:tblPr>
        <w:tblW w:w="9720" w:type="dxa"/>
        <w:jc w:val="center"/>
        <w:tblLook w:val="01E0" w:firstRow="1" w:lastRow="1" w:firstColumn="1" w:lastColumn="1" w:noHBand="0" w:noVBand="0"/>
      </w:tblPr>
      <w:tblGrid>
        <w:gridCol w:w="2043"/>
        <w:gridCol w:w="1780"/>
        <w:gridCol w:w="1824"/>
        <w:gridCol w:w="1359"/>
        <w:gridCol w:w="1357"/>
        <w:gridCol w:w="1357"/>
      </w:tblGrid>
      <w:tr w:rsidR="009A4365" w:rsidRPr="003F4592" w14:paraId="2D2F5659" w14:textId="77777777" w:rsidTr="009A4365">
        <w:trPr>
          <w:trHeight w:val="364"/>
          <w:jc w:val="center"/>
        </w:trPr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6D2E7" w14:textId="77777777" w:rsidR="009A4365" w:rsidRPr="009A4365" w:rsidRDefault="009A4365" w:rsidP="00CF60C6">
            <w:pPr>
              <w:pStyle w:val="Tytu0"/>
              <w:outlineLvl w:val="0"/>
            </w:pPr>
            <w:r w:rsidRPr="009A4365">
              <w:rPr>
                <w:b/>
                <w:bCs/>
                <w:sz w:val="22"/>
                <w:szCs w:val="22"/>
              </w:rPr>
              <w:t>Rodzaj pojemnika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5D682" w14:textId="77777777" w:rsidR="009A4365" w:rsidRPr="009A4365" w:rsidRDefault="009A4365" w:rsidP="00CF60C6">
            <w:pPr>
              <w:pStyle w:val="Tytu0"/>
              <w:outlineLvl w:val="0"/>
            </w:pPr>
            <w:r w:rsidRPr="009A4365">
              <w:rPr>
                <w:b/>
                <w:bCs/>
                <w:sz w:val="22"/>
                <w:szCs w:val="22"/>
              </w:rPr>
              <w:t>Cena jednostkowa netto za 1 pojemnik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33D54" w14:textId="77777777" w:rsidR="009A4365" w:rsidRPr="009A4365" w:rsidRDefault="009A4365" w:rsidP="00CF60C6">
            <w:pPr>
              <w:pStyle w:val="Tytu0"/>
              <w:outlineLvl w:val="0"/>
            </w:pPr>
            <w:r w:rsidRPr="009A4365">
              <w:rPr>
                <w:b/>
                <w:bCs/>
                <w:sz w:val="22"/>
                <w:szCs w:val="22"/>
              </w:rPr>
              <w:t xml:space="preserve">Szacunkowa liczba wywozu pojemników </w:t>
            </w:r>
            <w:r w:rsidRPr="009A4365">
              <w:rPr>
                <w:b/>
                <w:bCs/>
                <w:sz w:val="22"/>
                <w:szCs w:val="22"/>
              </w:rPr>
              <w:br/>
              <w:t>w ciągu trwania umowy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47BFC" w14:textId="77777777" w:rsidR="009A4365" w:rsidRPr="009A4365" w:rsidRDefault="009A4365" w:rsidP="00CF60C6">
            <w:pPr>
              <w:pStyle w:val="Tytu0"/>
              <w:outlineLvl w:val="0"/>
            </w:pPr>
            <w:r w:rsidRPr="009A4365">
              <w:rPr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53C6E" w14:textId="77777777" w:rsidR="009A4365" w:rsidRPr="009A4365" w:rsidRDefault="009A4365" w:rsidP="00CF60C6">
            <w:pPr>
              <w:jc w:val="center"/>
            </w:pPr>
            <w:r w:rsidRPr="009A4365">
              <w:rPr>
                <w:b/>
                <w:bCs/>
                <w:sz w:val="22"/>
                <w:szCs w:val="22"/>
              </w:rPr>
              <w:t>VAT</w:t>
            </w:r>
          </w:p>
          <w:p w14:paraId="0B0BFF30" w14:textId="77777777" w:rsidR="009A4365" w:rsidRPr="009A4365" w:rsidRDefault="009A4365" w:rsidP="00CF60C6">
            <w:pPr>
              <w:jc w:val="center"/>
            </w:pPr>
            <w:r w:rsidRPr="009A4365">
              <w:rPr>
                <w:b/>
                <w:bCs/>
                <w:sz w:val="22"/>
                <w:szCs w:val="22"/>
              </w:rPr>
              <w:t>(……%)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982E4" w14:textId="77777777" w:rsidR="009A4365" w:rsidRPr="009A4365" w:rsidRDefault="009A4365" w:rsidP="00CF60C6">
            <w:pPr>
              <w:jc w:val="center"/>
            </w:pPr>
            <w:r w:rsidRPr="009A4365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9A4365" w:rsidRPr="003F4592" w14:paraId="46C01E15" w14:textId="77777777" w:rsidTr="009A4365">
        <w:trPr>
          <w:trHeight w:val="364"/>
          <w:jc w:val="center"/>
        </w:trPr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04EEE" w14:textId="77777777" w:rsidR="009A4365" w:rsidRPr="003F4592" w:rsidRDefault="009A4365" w:rsidP="00CF60C6">
            <w:pPr>
              <w:pStyle w:val="Tytu0"/>
              <w:outlineLvl w:val="0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0B595" w14:textId="77777777" w:rsidR="009A4365" w:rsidRPr="009A4365" w:rsidRDefault="009A4365" w:rsidP="00CF60C6">
            <w:pPr>
              <w:jc w:val="center"/>
            </w:pPr>
            <w:r w:rsidRPr="009A4365">
              <w:rPr>
                <w:b/>
                <w:bCs/>
                <w:sz w:val="20"/>
              </w:rPr>
              <w:t>(1)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30D03" w14:textId="77777777" w:rsidR="009A4365" w:rsidRPr="009A4365" w:rsidRDefault="009A4365" w:rsidP="00CF60C6">
            <w:pPr>
              <w:jc w:val="center"/>
            </w:pPr>
            <w:r w:rsidRPr="009A4365">
              <w:rPr>
                <w:b/>
                <w:bCs/>
                <w:sz w:val="20"/>
              </w:rPr>
              <w:t>(2)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71DE7" w14:textId="77777777" w:rsidR="009A4365" w:rsidRPr="009A4365" w:rsidRDefault="009A4365" w:rsidP="00CF60C6">
            <w:pPr>
              <w:jc w:val="center"/>
            </w:pPr>
            <w:r w:rsidRPr="009A4365">
              <w:rPr>
                <w:b/>
                <w:bCs/>
                <w:sz w:val="20"/>
              </w:rPr>
              <w:t>(3)=(1)*(2)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323C0" w14:textId="77777777" w:rsidR="009A4365" w:rsidRPr="009A4365" w:rsidRDefault="009A4365" w:rsidP="00CF60C6">
            <w:pPr>
              <w:jc w:val="center"/>
            </w:pPr>
            <w:r w:rsidRPr="009A4365">
              <w:rPr>
                <w:b/>
                <w:bCs/>
                <w:sz w:val="20"/>
              </w:rPr>
              <w:t>(4)=(3)*VAT</w:t>
            </w:r>
          </w:p>
          <w:p w14:paraId="38CF47C1" w14:textId="77777777" w:rsidR="009A4365" w:rsidRPr="009A4365" w:rsidRDefault="009A4365" w:rsidP="00CF60C6">
            <w:pPr>
              <w:jc w:val="center"/>
            </w:pPr>
            <w:r w:rsidRPr="009A4365">
              <w:rPr>
                <w:b/>
                <w:bCs/>
                <w:sz w:val="20"/>
              </w:rPr>
              <w:t>wpisać wartość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08A23" w14:textId="77777777" w:rsidR="009A4365" w:rsidRPr="009A4365" w:rsidRDefault="009A4365" w:rsidP="00CF60C6">
            <w:pPr>
              <w:jc w:val="center"/>
            </w:pPr>
            <w:r w:rsidRPr="009A4365">
              <w:rPr>
                <w:b/>
                <w:bCs/>
                <w:sz w:val="20"/>
              </w:rPr>
              <w:t>(5)=(3) + (4)</w:t>
            </w:r>
          </w:p>
        </w:tc>
      </w:tr>
      <w:tr w:rsidR="009A4365" w:rsidRPr="003F4592" w14:paraId="42B12E55" w14:textId="77777777" w:rsidTr="009A4365">
        <w:trPr>
          <w:trHeight w:val="364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EDC67" w14:textId="4B79FF23" w:rsidR="009A4365" w:rsidRPr="003F4592" w:rsidRDefault="009A4365" w:rsidP="00CF60C6">
            <w:pPr>
              <w:pStyle w:val="Tytu0"/>
              <w:outlineLvl w:val="0"/>
              <w:rPr>
                <w:color w:val="FF0000"/>
              </w:rPr>
            </w:pPr>
            <w:r>
              <w:rPr>
                <w:sz w:val="22"/>
                <w:szCs w:val="22"/>
                <w:lang w:eastAsia="ja-JP"/>
              </w:rPr>
              <w:t>770 l – odpady zmieszane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A44EC" w14:textId="77777777" w:rsidR="009A4365" w:rsidRPr="003F4592" w:rsidRDefault="009A4365" w:rsidP="00CF60C6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2BB9E" w14:textId="7E342FC4" w:rsidR="009A4365" w:rsidRPr="003F4592" w:rsidRDefault="009A4365" w:rsidP="00CF60C6">
            <w:pPr>
              <w:pStyle w:val="Tytu0"/>
              <w:outlineLvl w:val="0"/>
              <w:rPr>
                <w:color w:val="FF0000"/>
              </w:rPr>
            </w:pPr>
            <w:r>
              <w:rPr>
                <w:bCs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48AD9" w14:textId="77777777" w:rsidR="009A4365" w:rsidRPr="003F4592" w:rsidRDefault="009A4365" w:rsidP="00CF60C6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F506A" w14:textId="77777777" w:rsidR="009A4365" w:rsidRPr="003F4592" w:rsidRDefault="009A4365" w:rsidP="00CF60C6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CEB72" w14:textId="77777777" w:rsidR="009A4365" w:rsidRPr="003F4592" w:rsidRDefault="009A4365" w:rsidP="00CF60C6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</w:p>
        </w:tc>
      </w:tr>
      <w:tr w:rsidR="009A4365" w:rsidRPr="003F4592" w14:paraId="7BD9F1DB" w14:textId="77777777" w:rsidTr="00CF60C6">
        <w:trPr>
          <w:trHeight w:val="555"/>
          <w:jc w:val="center"/>
        </w:trPr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487C4" w14:textId="77777777" w:rsidR="009A4365" w:rsidRPr="003F4592" w:rsidRDefault="009A4365" w:rsidP="00CF60C6">
            <w:pPr>
              <w:pStyle w:val="Tytu0"/>
              <w:outlineLvl w:val="0"/>
              <w:rPr>
                <w:color w:val="FF0000"/>
              </w:rPr>
            </w:pPr>
            <w:r w:rsidRPr="009A4365">
              <w:rPr>
                <w:b/>
                <w:sz w:val="22"/>
                <w:szCs w:val="22"/>
              </w:rPr>
              <w:t>SUMA BRUTTO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94DC8" w14:textId="77777777" w:rsidR="009A4365" w:rsidRPr="003F4592" w:rsidRDefault="009A4365" w:rsidP="00CF60C6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</w:p>
        </w:tc>
      </w:tr>
    </w:tbl>
    <w:p w14:paraId="7C093DA1" w14:textId="7D6E5158" w:rsidR="003F4592" w:rsidRPr="009A4365" w:rsidRDefault="003F4592" w:rsidP="003F4592">
      <w:pPr>
        <w:pStyle w:val="Tytu0"/>
        <w:spacing w:before="240" w:after="120"/>
        <w:jc w:val="both"/>
        <w:outlineLvl w:val="0"/>
        <w:rPr>
          <w:u w:val="single"/>
        </w:rPr>
      </w:pPr>
      <w:r w:rsidRPr="009A4365">
        <w:rPr>
          <w:b/>
          <w:bCs/>
          <w:sz w:val="22"/>
          <w:szCs w:val="22"/>
          <w:highlight w:val="yellow"/>
          <w:u w:val="single"/>
        </w:rPr>
        <w:t>CZĘŚĆ II*</w:t>
      </w:r>
    </w:p>
    <w:p w14:paraId="098E3577" w14:textId="1D2086EC" w:rsidR="003F4592" w:rsidRPr="009A4365" w:rsidRDefault="003F4592" w:rsidP="009A4365">
      <w:pPr>
        <w:pStyle w:val="Tytu0"/>
        <w:spacing w:before="120" w:after="120"/>
        <w:jc w:val="both"/>
        <w:outlineLvl w:val="0"/>
        <w:rPr>
          <w:b/>
          <w:bCs/>
          <w:sz w:val="22"/>
          <w:szCs w:val="22"/>
        </w:rPr>
      </w:pPr>
      <w:r w:rsidRPr="009A4365">
        <w:rPr>
          <w:b/>
          <w:bCs/>
          <w:sz w:val="22"/>
          <w:szCs w:val="22"/>
        </w:rPr>
        <w:t>Wywóz odpadów z Domu Studenckiego „Wcześniak” przy ul. Dobrzyńskiej 5</w:t>
      </w:r>
    </w:p>
    <w:tbl>
      <w:tblPr>
        <w:tblW w:w="9720" w:type="dxa"/>
        <w:jc w:val="center"/>
        <w:tblLook w:val="01E0" w:firstRow="1" w:lastRow="1" w:firstColumn="1" w:lastColumn="1" w:noHBand="0" w:noVBand="0"/>
      </w:tblPr>
      <w:tblGrid>
        <w:gridCol w:w="2043"/>
        <w:gridCol w:w="2214"/>
        <w:gridCol w:w="1390"/>
        <w:gridCol w:w="1359"/>
        <w:gridCol w:w="1357"/>
        <w:gridCol w:w="1357"/>
      </w:tblGrid>
      <w:tr w:rsidR="003F4592" w:rsidRPr="003F4592" w14:paraId="2552C441" w14:textId="77777777" w:rsidTr="009A4365">
        <w:trPr>
          <w:trHeight w:val="364"/>
          <w:jc w:val="center"/>
        </w:trPr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5BFF8" w14:textId="77777777" w:rsidR="003F4592" w:rsidRPr="009A4365" w:rsidRDefault="003F4592" w:rsidP="00CF60C6">
            <w:pPr>
              <w:pStyle w:val="Tytu0"/>
              <w:outlineLvl w:val="0"/>
              <w:rPr>
                <w:b/>
                <w:bCs/>
                <w:sz w:val="22"/>
                <w:szCs w:val="22"/>
              </w:rPr>
            </w:pPr>
            <w:r w:rsidRPr="009A4365">
              <w:rPr>
                <w:b/>
                <w:bCs/>
                <w:sz w:val="22"/>
                <w:szCs w:val="22"/>
              </w:rPr>
              <w:t>Rodzaj pojemnika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2473E" w14:textId="77777777" w:rsidR="003F4592" w:rsidRPr="009A4365" w:rsidRDefault="003F4592" w:rsidP="00CF60C6">
            <w:pPr>
              <w:pStyle w:val="Tytu0"/>
              <w:outlineLvl w:val="0"/>
              <w:rPr>
                <w:b/>
                <w:bCs/>
                <w:sz w:val="22"/>
                <w:szCs w:val="22"/>
              </w:rPr>
            </w:pPr>
            <w:r w:rsidRPr="009A4365">
              <w:rPr>
                <w:b/>
                <w:bCs/>
                <w:sz w:val="22"/>
                <w:szCs w:val="22"/>
              </w:rPr>
              <w:t>Cena jednostkowa netto za 1 pojemnik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3C734" w14:textId="4594D7C4" w:rsidR="003F4592" w:rsidRPr="009A4365" w:rsidRDefault="003F4592" w:rsidP="00CF60C6">
            <w:pPr>
              <w:pStyle w:val="Tytu0"/>
              <w:outlineLvl w:val="0"/>
              <w:rPr>
                <w:b/>
                <w:bCs/>
                <w:sz w:val="22"/>
                <w:szCs w:val="22"/>
              </w:rPr>
            </w:pPr>
            <w:r w:rsidRPr="009A4365">
              <w:rPr>
                <w:b/>
                <w:bCs/>
                <w:sz w:val="22"/>
                <w:szCs w:val="22"/>
              </w:rPr>
              <w:t xml:space="preserve">Szacunkowa liczba wywozu pojemników </w:t>
            </w:r>
            <w:r w:rsidRPr="009A4365">
              <w:rPr>
                <w:b/>
                <w:bCs/>
                <w:sz w:val="22"/>
                <w:szCs w:val="22"/>
              </w:rPr>
              <w:br/>
              <w:t xml:space="preserve">w ciągu </w:t>
            </w:r>
            <w:r w:rsidR="009A4365" w:rsidRPr="009A4365">
              <w:rPr>
                <w:b/>
                <w:bCs/>
                <w:sz w:val="22"/>
                <w:szCs w:val="22"/>
              </w:rPr>
              <w:t>trwania umowy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DD9C6" w14:textId="77777777" w:rsidR="003F4592" w:rsidRPr="009A4365" w:rsidRDefault="003F4592" w:rsidP="00CF60C6">
            <w:pPr>
              <w:pStyle w:val="Tytu0"/>
              <w:outlineLvl w:val="0"/>
              <w:rPr>
                <w:b/>
                <w:bCs/>
                <w:sz w:val="22"/>
                <w:szCs w:val="22"/>
              </w:rPr>
            </w:pPr>
            <w:r w:rsidRPr="009A4365">
              <w:rPr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8707F" w14:textId="77777777" w:rsidR="003F4592" w:rsidRPr="009A4365" w:rsidRDefault="003F4592" w:rsidP="00CF60C6">
            <w:pPr>
              <w:jc w:val="center"/>
              <w:rPr>
                <w:b/>
                <w:bCs/>
                <w:sz w:val="22"/>
                <w:szCs w:val="22"/>
              </w:rPr>
            </w:pPr>
            <w:r w:rsidRPr="009A4365">
              <w:rPr>
                <w:b/>
                <w:bCs/>
                <w:sz w:val="22"/>
                <w:szCs w:val="22"/>
              </w:rPr>
              <w:t>VAT</w:t>
            </w:r>
          </w:p>
          <w:p w14:paraId="0410A3BD" w14:textId="77777777" w:rsidR="003F4592" w:rsidRPr="009A4365" w:rsidRDefault="003F4592" w:rsidP="00CF60C6">
            <w:pPr>
              <w:jc w:val="center"/>
              <w:rPr>
                <w:b/>
                <w:bCs/>
                <w:sz w:val="22"/>
                <w:szCs w:val="22"/>
              </w:rPr>
            </w:pPr>
            <w:r w:rsidRPr="009A4365">
              <w:rPr>
                <w:b/>
                <w:bCs/>
                <w:sz w:val="22"/>
                <w:szCs w:val="22"/>
              </w:rPr>
              <w:t>(……%)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636D8" w14:textId="77777777" w:rsidR="003F4592" w:rsidRPr="009A4365" w:rsidRDefault="003F4592" w:rsidP="00CF60C6">
            <w:pPr>
              <w:jc w:val="center"/>
              <w:rPr>
                <w:b/>
                <w:bCs/>
                <w:sz w:val="22"/>
                <w:szCs w:val="22"/>
              </w:rPr>
            </w:pPr>
            <w:r w:rsidRPr="009A4365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3F4592" w:rsidRPr="003F4592" w14:paraId="7599B632" w14:textId="77777777" w:rsidTr="009A4365">
        <w:trPr>
          <w:trHeight w:val="364"/>
          <w:jc w:val="center"/>
        </w:trPr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FA589" w14:textId="77777777" w:rsidR="003F4592" w:rsidRPr="003F4592" w:rsidRDefault="003F4592" w:rsidP="00CF60C6">
            <w:pPr>
              <w:pStyle w:val="Tytu0"/>
              <w:outlineLvl w:val="0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E7440" w14:textId="77777777" w:rsidR="003F4592" w:rsidRPr="009A4365" w:rsidRDefault="003F4592" w:rsidP="00CF60C6">
            <w:pPr>
              <w:jc w:val="center"/>
              <w:rPr>
                <w:b/>
                <w:bCs/>
                <w:sz w:val="20"/>
              </w:rPr>
            </w:pPr>
            <w:r w:rsidRPr="009A4365">
              <w:rPr>
                <w:b/>
                <w:bCs/>
                <w:sz w:val="20"/>
              </w:rPr>
              <w:t>(1)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EA248" w14:textId="77777777" w:rsidR="003F4592" w:rsidRPr="009A4365" w:rsidRDefault="003F4592" w:rsidP="00CF60C6">
            <w:pPr>
              <w:jc w:val="center"/>
              <w:rPr>
                <w:b/>
                <w:bCs/>
                <w:sz w:val="20"/>
              </w:rPr>
            </w:pPr>
            <w:r w:rsidRPr="009A4365">
              <w:rPr>
                <w:b/>
                <w:bCs/>
                <w:sz w:val="20"/>
              </w:rPr>
              <w:t>(2)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44E58" w14:textId="77777777" w:rsidR="003F4592" w:rsidRPr="009A4365" w:rsidRDefault="003F4592" w:rsidP="00CF60C6">
            <w:pPr>
              <w:jc w:val="center"/>
              <w:rPr>
                <w:b/>
                <w:bCs/>
                <w:sz w:val="20"/>
              </w:rPr>
            </w:pPr>
            <w:r w:rsidRPr="009A4365">
              <w:rPr>
                <w:b/>
                <w:bCs/>
                <w:sz w:val="20"/>
              </w:rPr>
              <w:t>(3)=(1)*(2)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E438F" w14:textId="77777777" w:rsidR="003F4592" w:rsidRPr="009A4365" w:rsidRDefault="003F4592" w:rsidP="00CF60C6">
            <w:pPr>
              <w:jc w:val="center"/>
              <w:rPr>
                <w:b/>
                <w:bCs/>
                <w:sz w:val="20"/>
              </w:rPr>
            </w:pPr>
            <w:r w:rsidRPr="009A4365">
              <w:rPr>
                <w:b/>
                <w:bCs/>
                <w:sz w:val="20"/>
              </w:rPr>
              <w:t>(4)=(3)*VAT</w:t>
            </w:r>
          </w:p>
          <w:p w14:paraId="79D2AAA0" w14:textId="77777777" w:rsidR="003F4592" w:rsidRPr="009A4365" w:rsidRDefault="003F4592" w:rsidP="00CF60C6">
            <w:pPr>
              <w:jc w:val="center"/>
              <w:rPr>
                <w:b/>
                <w:bCs/>
                <w:sz w:val="20"/>
              </w:rPr>
            </w:pPr>
            <w:r w:rsidRPr="009A4365">
              <w:rPr>
                <w:b/>
                <w:bCs/>
                <w:sz w:val="20"/>
              </w:rPr>
              <w:t>wpisać wartość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8A8A0" w14:textId="77777777" w:rsidR="003F4592" w:rsidRPr="009A4365" w:rsidRDefault="003F4592" w:rsidP="00CF60C6">
            <w:pPr>
              <w:jc w:val="center"/>
              <w:rPr>
                <w:b/>
                <w:bCs/>
                <w:sz w:val="20"/>
              </w:rPr>
            </w:pPr>
            <w:r w:rsidRPr="009A4365">
              <w:rPr>
                <w:b/>
                <w:bCs/>
                <w:sz w:val="20"/>
              </w:rPr>
              <w:t>(5)=(3) + (4)</w:t>
            </w:r>
          </w:p>
        </w:tc>
      </w:tr>
      <w:tr w:rsidR="009A4365" w:rsidRPr="003F4592" w14:paraId="4EE08650" w14:textId="77777777" w:rsidTr="009A4365">
        <w:trPr>
          <w:trHeight w:val="364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FA596" w14:textId="1ED14934" w:rsidR="009A4365" w:rsidRPr="009A4365" w:rsidRDefault="009A4365" w:rsidP="009A4365">
            <w:pPr>
              <w:pStyle w:val="Tytu0"/>
              <w:outlineLvl w:val="0"/>
              <w:rPr>
                <w:color w:val="FF0000"/>
                <w:sz w:val="22"/>
                <w:szCs w:val="22"/>
              </w:rPr>
            </w:pPr>
            <w:r w:rsidRPr="009A4365">
              <w:rPr>
                <w:sz w:val="22"/>
                <w:szCs w:val="22"/>
                <w:lang w:eastAsia="ja-JP"/>
              </w:rPr>
              <w:t>1100 l – odpady zmieszane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02411" w14:textId="77777777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458F9" w14:textId="59209A20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  <w:r w:rsidRPr="00B54A53">
              <w:rPr>
                <w:bCs/>
                <w:sz w:val="22"/>
                <w:szCs w:val="22"/>
                <w:lang w:eastAsia="ja-JP"/>
              </w:rPr>
              <w:t>768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61627" w14:textId="77777777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CE43B" w14:textId="77777777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C9443" w14:textId="77777777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</w:p>
        </w:tc>
      </w:tr>
      <w:tr w:rsidR="009A4365" w:rsidRPr="003F4592" w14:paraId="66391636" w14:textId="77777777" w:rsidTr="009A4365">
        <w:trPr>
          <w:trHeight w:val="364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D78D8" w14:textId="28558060" w:rsidR="009A4365" w:rsidRPr="009A4365" w:rsidRDefault="009A4365" w:rsidP="009A4365">
            <w:pPr>
              <w:jc w:val="center"/>
              <w:rPr>
                <w:color w:val="FF0000"/>
                <w:sz w:val="22"/>
                <w:szCs w:val="22"/>
              </w:rPr>
            </w:pPr>
            <w:r w:rsidRPr="009A4365">
              <w:rPr>
                <w:sz w:val="22"/>
                <w:szCs w:val="22"/>
                <w:lang w:eastAsia="ja-JP"/>
              </w:rPr>
              <w:t>770 l – tworzywa sztuczne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1AF6A" w14:textId="77777777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35125" w14:textId="03C325B7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  <w:r w:rsidRPr="00B54A53">
              <w:rPr>
                <w:bCs/>
                <w:sz w:val="22"/>
                <w:szCs w:val="22"/>
                <w:lang w:eastAsia="ja-JP"/>
              </w:rPr>
              <w:t>48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CD7E6" w14:textId="77777777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37C20" w14:textId="77777777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DD535" w14:textId="77777777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</w:p>
        </w:tc>
      </w:tr>
      <w:tr w:rsidR="009A4365" w:rsidRPr="003F4592" w14:paraId="275AF5E8" w14:textId="77777777" w:rsidTr="009A4365">
        <w:trPr>
          <w:trHeight w:val="364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60C28" w14:textId="456EFA01" w:rsidR="009A4365" w:rsidRPr="009A4365" w:rsidRDefault="009A4365" w:rsidP="009A4365">
            <w:pPr>
              <w:jc w:val="center"/>
              <w:rPr>
                <w:color w:val="FF0000"/>
                <w:sz w:val="22"/>
                <w:szCs w:val="22"/>
              </w:rPr>
            </w:pPr>
            <w:r w:rsidRPr="009A4365">
              <w:rPr>
                <w:sz w:val="22"/>
                <w:szCs w:val="22"/>
                <w:lang w:eastAsia="ja-JP"/>
              </w:rPr>
              <w:t>770 l – papier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D1BA4" w14:textId="77777777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A5CDD" w14:textId="0C6F7522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  <w:r w:rsidRPr="00B54A53">
              <w:rPr>
                <w:bCs/>
                <w:sz w:val="22"/>
                <w:szCs w:val="22"/>
                <w:lang w:eastAsia="ja-JP"/>
              </w:rPr>
              <w:t>24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94E8B" w14:textId="77777777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7168A" w14:textId="77777777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8A97D" w14:textId="77777777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</w:p>
        </w:tc>
      </w:tr>
      <w:tr w:rsidR="009A4365" w:rsidRPr="003F4592" w14:paraId="0613471F" w14:textId="77777777" w:rsidTr="009A4365">
        <w:trPr>
          <w:trHeight w:val="364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8826C" w14:textId="53FAF826" w:rsidR="009A4365" w:rsidRPr="009A4365" w:rsidRDefault="009A4365" w:rsidP="009A4365">
            <w:pPr>
              <w:jc w:val="center"/>
              <w:rPr>
                <w:color w:val="FF0000"/>
                <w:sz w:val="22"/>
                <w:szCs w:val="22"/>
              </w:rPr>
            </w:pPr>
            <w:r w:rsidRPr="009A4365">
              <w:rPr>
                <w:sz w:val="22"/>
                <w:szCs w:val="22"/>
                <w:lang w:eastAsia="ja-JP"/>
              </w:rPr>
              <w:t xml:space="preserve">770 l – </w:t>
            </w:r>
            <w:proofErr w:type="spellStart"/>
            <w:r w:rsidRPr="009A4365">
              <w:rPr>
                <w:sz w:val="22"/>
                <w:szCs w:val="22"/>
                <w:lang w:eastAsia="ja-JP"/>
              </w:rPr>
              <w:t>bio</w:t>
            </w:r>
            <w:proofErr w:type="spellEnd"/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04B77" w14:textId="77777777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BF317" w14:textId="6A814B84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  <w:r w:rsidRPr="00B54A53">
              <w:rPr>
                <w:bCs/>
                <w:sz w:val="22"/>
                <w:szCs w:val="22"/>
                <w:lang w:eastAsia="ja-JP"/>
              </w:rPr>
              <w:t>24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9918C" w14:textId="77777777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179AF" w14:textId="77777777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5EF8A" w14:textId="77777777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</w:p>
        </w:tc>
      </w:tr>
      <w:tr w:rsidR="009A4365" w:rsidRPr="003F4592" w14:paraId="002BCA6B" w14:textId="77777777" w:rsidTr="009A4365">
        <w:trPr>
          <w:trHeight w:val="364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C1667" w14:textId="76185B09" w:rsidR="009A4365" w:rsidRPr="009A4365" w:rsidRDefault="009A4365" w:rsidP="009A4365">
            <w:pPr>
              <w:jc w:val="center"/>
              <w:rPr>
                <w:color w:val="FF0000"/>
                <w:sz w:val="22"/>
                <w:szCs w:val="22"/>
              </w:rPr>
            </w:pPr>
            <w:r w:rsidRPr="009A4365">
              <w:rPr>
                <w:sz w:val="22"/>
                <w:szCs w:val="22"/>
                <w:lang w:eastAsia="ja-JP"/>
              </w:rPr>
              <w:t>770 l – szkło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43259" w14:textId="77777777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C84BB" w14:textId="5A5534CF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  <w:r w:rsidRPr="00B54A53">
              <w:rPr>
                <w:bCs/>
                <w:sz w:val="22"/>
                <w:szCs w:val="22"/>
                <w:lang w:eastAsia="ja-JP"/>
              </w:rPr>
              <w:t>24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CD246" w14:textId="77777777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BA730" w14:textId="77777777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9BB86" w14:textId="77777777" w:rsidR="009A4365" w:rsidRPr="003F4592" w:rsidRDefault="009A4365" w:rsidP="009A4365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</w:p>
        </w:tc>
      </w:tr>
      <w:tr w:rsidR="003F4592" w:rsidRPr="003F4592" w14:paraId="23B3A1E1" w14:textId="77777777" w:rsidTr="009A4365">
        <w:trPr>
          <w:trHeight w:val="555"/>
          <w:jc w:val="center"/>
        </w:trPr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109F8" w14:textId="77777777" w:rsidR="003F4592" w:rsidRPr="003F4592" w:rsidRDefault="003F4592" w:rsidP="00CF60C6">
            <w:pPr>
              <w:pStyle w:val="Tytu0"/>
              <w:outlineLvl w:val="0"/>
              <w:rPr>
                <w:b/>
                <w:color w:val="FF0000"/>
                <w:sz w:val="22"/>
                <w:szCs w:val="22"/>
              </w:rPr>
            </w:pPr>
            <w:r w:rsidRPr="009A4365">
              <w:rPr>
                <w:b/>
                <w:sz w:val="22"/>
                <w:szCs w:val="22"/>
              </w:rPr>
              <w:t>SUMA BRUTTO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8312E" w14:textId="77777777" w:rsidR="003F4592" w:rsidRPr="003F4592" w:rsidRDefault="003F4592" w:rsidP="00CF60C6">
            <w:pPr>
              <w:pStyle w:val="Tytu0"/>
              <w:outlineLvl w:val="0"/>
              <w:rPr>
                <w:bCs/>
                <w:color w:val="FF0000"/>
                <w:sz w:val="22"/>
                <w:szCs w:val="22"/>
              </w:rPr>
            </w:pPr>
          </w:p>
        </w:tc>
      </w:tr>
    </w:tbl>
    <w:p w14:paraId="2AB2EAC4" w14:textId="5FDCFD58" w:rsidR="00677EF6" w:rsidRPr="003F4592" w:rsidRDefault="005862E9" w:rsidP="005862E9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3F4592">
        <w:rPr>
          <w:sz w:val="22"/>
          <w:szCs w:val="22"/>
        </w:rPr>
        <w:t>Wyżej podana/-e cena/-y zawiera/-ją wszystkie koszty, jakie ponosimy w celu należytego spełnienia wszystkich obowiązków wynikających z realizacji niniejszego zamówienia.</w:t>
      </w:r>
    </w:p>
    <w:p w14:paraId="70EF3528" w14:textId="77777777" w:rsidR="003F4592" w:rsidRPr="003F4592" w:rsidRDefault="00636AB5" w:rsidP="003F4592">
      <w:pPr>
        <w:pStyle w:val="Akapitzlist"/>
        <w:numPr>
          <w:ilvl w:val="0"/>
          <w:numId w:val="1"/>
        </w:numPr>
        <w:suppressAutoHyphens/>
        <w:autoSpaceDE w:val="0"/>
        <w:spacing w:before="120" w:after="0"/>
        <w:ind w:left="567" w:hanging="567"/>
        <w:jc w:val="both"/>
        <w:rPr>
          <w:rFonts w:ascii="Times New Roman" w:hAnsi="Times New Roman" w:cs="Times New Roman"/>
          <w:strike/>
          <w:color w:val="FF0000"/>
        </w:rPr>
      </w:pPr>
      <w:r w:rsidRPr="003F4592">
        <w:rPr>
          <w:rFonts w:ascii="Times New Roman" w:hAnsi="Times New Roman" w:cs="Times New Roman"/>
          <w:b/>
          <w:bCs/>
        </w:rPr>
        <w:t>Zobowiązuje(my) się</w:t>
      </w:r>
      <w:r w:rsidRPr="003F4592">
        <w:rPr>
          <w:rFonts w:ascii="Times New Roman" w:hAnsi="Times New Roman" w:cs="Times New Roman"/>
        </w:rPr>
        <w:t xml:space="preserve"> do wykonania zamówienia w terminie</w:t>
      </w:r>
      <w:r w:rsidR="00A47C35" w:rsidRPr="003F4592">
        <w:rPr>
          <w:rFonts w:ascii="Times New Roman" w:hAnsi="Times New Roman" w:cs="Times New Roman"/>
        </w:rPr>
        <w:t>:</w:t>
      </w:r>
      <w:r w:rsidR="003F4592" w:rsidRPr="003F4592">
        <w:rPr>
          <w:rFonts w:ascii="Times New Roman" w:hAnsi="Times New Roman" w:cs="Times New Roman"/>
        </w:rPr>
        <w:t xml:space="preserve"> </w:t>
      </w:r>
      <w:r w:rsidR="003F4592" w:rsidRPr="003F4592">
        <w:rPr>
          <w:rFonts w:ascii="Times New Roman" w:hAnsi="Times New Roman" w:cs="Times New Roman"/>
          <w:b/>
          <w:bCs/>
        </w:rPr>
        <w:t>24 miesięcy</w:t>
      </w:r>
      <w:r w:rsidR="00A47C35" w:rsidRPr="003F4592">
        <w:rPr>
          <w:rFonts w:ascii="Times New Roman" w:hAnsi="Times New Roman" w:cs="Times New Roman"/>
        </w:rPr>
        <w:t xml:space="preserve"> </w:t>
      </w:r>
      <w:r w:rsidR="00A47C35" w:rsidRPr="003F4592">
        <w:rPr>
          <w:rFonts w:ascii="Times New Roman" w:hAnsi="Times New Roman" w:cs="Times New Roman"/>
          <w:b/>
          <w:bCs/>
        </w:rPr>
        <w:t>od</w:t>
      </w:r>
      <w:r w:rsidR="00677EF6" w:rsidRPr="003F4592">
        <w:rPr>
          <w:rFonts w:ascii="Times New Roman" w:hAnsi="Times New Roman" w:cs="Times New Roman"/>
          <w:b/>
          <w:bCs/>
        </w:rPr>
        <w:t xml:space="preserve"> </w:t>
      </w:r>
      <w:r w:rsidR="00A47C35" w:rsidRPr="003F4592">
        <w:rPr>
          <w:rFonts w:ascii="Times New Roman" w:hAnsi="Times New Roman" w:cs="Times New Roman"/>
          <w:b/>
          <w:bCs/>
        </w:rPr>
        <w:t xml:space="preserve">dnia </w:t>
      </w:r>
      <w:r w:rsidR="00BE246C" w:rsidRPr="003F4592">
        <w:rPr>
          <w:rFonts w:ascii="Times New Roman" w:hAnsi="Times New Roman" w:cs="Times New Roman"/>
          <w:b/>
          <w:bCs/>
        </w:rPr>
        <w:t>zawarcia</w:t>
      </w:r>
      <w:r w:rsidR="00A47C35" w:rsidRPr="003F4592">
        <w:rPr>
          <w:rFonts w:ascii="Times New Roman" w:hAnsi="Times New Roman" w:cs="Times New Roman"/>
          <w:b/>
          <w:bCs/>
        </w:rPr>
        <w:t xml:space="preserve"> umowy</w:t>
      </w:r>
      <w:r w:rsidR="003F4592" w:rsidRPr="003F4592">
        <w:rPr>
          <w:rFonts w:ascii="Times New Roman" w:hAnsi="Times New Roman" w:cs="Times New Roman"/>
          <w:b/>
          <w:bCs/>
        </w:rPr>
        <w:t>, jednak</w:t>
      </w:r>
      <w:r w:rsidR="00A47C35" w:rsidRPr="003F4592">
        <w:rPr>
          <w:rFonts w:ascii="Times New Roman" w:hAnsi="Times New Roman" w:cs="Times New Roman"/>
          <w:b/>
          <w:bCs/>
        </w:rPr>
        <w:t xml:space="preserve"> </w:t>
      </w:r>
      <w:r w:rsidR="003F4592" w:rsidRPr="003F4592">
        <w:rPr>
          <w:rFonts w:ascii="Times New Roman" w:hAnsi="Times New Roman" w:cs="Times New Roman"/>
          <w:b/>
          <w:bCs/>
        </w:rPr>
        <w:t>nie wcześniej niż 03.07.2024r.</w:t>
      </w:r>
    </w:p>
    <w:p w14:paraId="5341629A" w14:textId="2E22228F" w:rsidR="00FA2C47" w:rsidRPr="003F4592" w:rsidRDefault="2D0B370B" w:rsidP="00C714BE">
      <w:pPr>
        <w:pStyle w:val="Akapitzlist"/>
        <w:numPr>
          <w:ilvl w:val="0"/>
          <w:numId w:val="1"/>
        </w:numPr>
        <w:suppressAutoHyphens/>
        <w:autoSpaceDE w:val="0"/>
        <w:spacing w:before="120" w:after="0"/>
        <w:ind w:left="567" w:hanging="567"/>
        <w:jc w:val="both"/>
        <w:rPr>
          <w:rFonts w:ascii="Times New Roman" w:hAnsi="Times New Roman" w:cs="Times New Roman"/>
          <w:strike/>
        </w:rPr>
      </w:pPr>
      <w:r w:rsidRPr="003F4592">
        <w:rPr>
          <w:rFonts w:ascii="Times New Roman" w:hAnsi="Times New Roman" w:cs="Times New Roman"/>
          <w:b/>
          <w:bCs/>
        </w:rPr>
        <w:t xml:space="preserve">Akceptuje(my) </w:t>
      </w:r>
      <w:r w:rsidRPr="003F4592">
        <w:rPr>
          <w:rFonts w:ascii="Times New Roman" w:hAnsi="Times New Roman" w:cs="Times New Roman"/>
        </w:rPr>
        <w:t>warunki płatności określone przez Zamawiającego w SWZ.</w:t>
      </w:r>
    </w:p>
    <w:p w14:paraId="0E70816B" w14:textId="4004E8E0" w:rsidR="00A30CE0" w:rsidRPr="003F4592" w:rsidRDefault="2D0B370B" w:rsidP="001B064C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  <w:strike/>
        </w:rPr>
      </w:pPr>
      <w:r w:rsidRPr="003F4592">
        <w:rPr>
          <w:rFonts w:ascii="Times New Roman" w:hAnsi="Times New Roman" w:cs="Times New Roman"/>
          <w:b/>
          <w:bCs/>
        </w:rPr>
        <w:t>Uważam(y) się</w:t>
      </w:r>
      <w:r w:rsidRPr="003F4592">
        <w:rPr>
          <w:rFonts w:ascii="Times New Roman" w:hAnsi="Times New Roman" w:cs="Times New Roman"/>
        </w:rPr>
        <w:t xml:space="preserve"> za związany(</w:t>
      </w:r>
      <w:proofErr w:type="spellStart"/>
      <w:r w:rsidRPr="003F4592">
        <w:rPr>
          <w:rFonts w:ascii="Times New Roman" w:hAnsi="Times New Roman" w:cs="Times New Roman"/>
        </w:rPr>
        <w:t>ch</w:t>
      </w:r>
      <w:proofErr w:type="spellEnd"/>
      <w:r w:rsidRPr="003F4592">
        <w:rPr>
          <w:rFonts w:ascii="Times New Roman" w:hAnsi="Times New Roman" w:cs="Times New Roman"/>
        </w:rPr>
        <w:t xml:space="preserve">) niniejszą ofertą od dnia upływu terminu składania ofert do dnia </w:t>
      </w:r>
      <w:r w:rsidR="00014011" w:rsidRPr="003F4592">
        <w:rPr>
          <w:rFonts w:ascii="Times New Roman" w:hAnsi="Times New Roman" w:cs="Times New Roman"/>
        </w:rPr>
        <w:t>wskazanego w pkt</w:t>
      </w:r>
      <w:r w:rsidRPr="003F4592">
        <w:rPr>
          <w:rFonts w:ascii="Times New Roman" w:hAnsi="Times New Roman" w:cs="Times New Roman"/>
        </w:rPr>
        <w:t xml:space="preserve"> </w:t>
      </w:r>
      <w:r w:rsidR="00014011" w:rsidRPr="003F4592">
        <w:rPr>
          <w:rFonts w:ascii="Times New Roman" w:hAnsi="Times New Roman" w:cs="Times New Roman"/>
        </w:rPr>
        <w:t>13.1. SWZ.</w:t>
      </w:r>
    </w:p>
    <w:p w14:paraId="0D21A6B0" w14:textId="77777777" w:rsidR="00A30CE0" w:rsidRPr="003F4592" w:rsidRDefault="2D0B370B" w:rsidP="00014011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3F4592">
        <w:rPr>
          <w:b/>
          <w:bCs/>
          <w:sz w:val="22"/>
          <w:szCs w:val="22"/>
        </w:rPr>
        <w:t>Oświadczam(y), że całość zamówienia zrealizuje(my)</w:t>
      </w:r>
      <w:r w:rsidRPr="003F4592">
        <w:rPr>
          <w:sz w:val="22"/>
          <w:szCs w:val="22"/>
        </w:rPr>
        <w:t xml:space="preserve"> sam(i)*).</w:t>
      </w:r>
    </w:p>
    <w:p w14:paraId="5F0465FB" w14:textId="77777777" w:rsidR="00A30CE0" w:rsidRPr="003F4592" w:rsidRDefault="2D0B370B" w:rsidP="001B064C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3F4592">
        <w:rPr>
          <w:b/>
          <w:bCs/>
          <w:sz w:val="22"/>
          <w:szCs w:val="22"/>
        </w:rPr>
        <w:t>Powierzę/Powierzymy</w:t>
      </w:r>
      <w:r w:rsidRPr="003F4592">
        <w:rPr>
          <w:sz w:val="22"/>
          <w:szCs w:val="22"/>
        </w:rPr>
        <w:t xml:space="preserve"> Podwykonawcom wykonanie części zamówienia w zakresie*):</w:t>
      </w:r>
    </w:p>
    <w:p w14:paraId="73FDEA62" w14:textId="4DF5F476" w:rsidR="00C97BD0" w:rsidRPr="003F4592" w:rsidRDefault="00C87F89" w:rsidP="00C87F89">
      <w:pPr>
        <w:spacing w:line="276" w:lineRule="auto"/>
        <w:ind w:left="567"/>
        <w:jc w:val="both"/>
        <w:rPr>
          <w:sz w:val="22"/>
          <w:szCs w:val="22"/>
        </w:rPr>
      </w:pPr>
      <w:r w:rsidRPr="003F4592">
        <w:rPr>
          <w:sz w:val="22"/>
          <w:szCs w:val="22"/>
        </w:rPr>
        <w:t xml:space="preserve">Krótki opis części i jej wartość: </w:t>
      </w:r>
      <w:r w:rsidR="00C97BD0" w:rsidRPr="003F4592">
        <w:rPr>
          <w:sz w:val="22"/>
          <w:szCs w:val="22"/>
        </w:rPr>
        <w:t>……………………………………………………….………………….</w:t>
      </w:r>
    </w:p>
    <w:p w14:paraId="44A36C5A" w14:textId="677350F7" w:rsidR="00C87F89" w:rsidRPr="003F4592" w:rsidRDefault="00CF3388" w:rsidP="00C87F89">
      <w:pPr>
        <w:spacing w:line="276" w:lineRule="auto"/>
        <w:ind w:left="567"/>
        <w:jc w:val="both"/>
        <w:rPr>
          <w:sz w:val="22"/>
          <w:szCs w:val="22"/>
        </w:rPr>
      </w:pPr>
      <w:r w:rsidRPr="003F4592">
        <w:rPr>
          <w:sz w:val="22"/>
          <w:szCs w:val="22"/>
        </w:rPr>
        <w:t>…………………</w:t>
      </w:r>
      <w:r w:rsidR="00C97BD0" w:rsidRPr="003F4592">
        <w:rPr>
          <w:sz w:val="22"/>
          <w:szCs w:val="22"/>
        </w:rPr>
        <w:t>……………………………..</w:t>
      </w:r>
      <w:r w:rsidRPr="003F4592">
        <w:rPr>
          <w:sz w:val="22"/>
          <w:szCs w:val="22"/>
        </w:rPr>
        <w:t>……</w:t>
      </w:r>
      <w:r w:rsidR="00C87F89" w:rsidRPr="003F4592">
        <w:rPr>
          <w:sz w:val="22"/>
          <w:szCs w:val="22"/>
        </w:rPr>
        <w:t>…………………………………</w:t>
      </w:r>
      <w:r w:rsidR="00C97BD0" w:rsidRPr="003F4592">
        <w:rPr>
          <w:sz w:val="22"/>
          <w:szCs w:val="22"/>
        </w:rPr>
        <w:t>………</w:t>
      </w:r>
      <w:r w:rsidR="00C87F89" w:rsidRPr="003F4592">
        <w:rPr>
          <w:sz w:val="22"/>
          <w:szCs w:val="22"/>
        </w:rPr>
        <w:t>……………</w:t>
      </w:r>
    </w:p>
    <w:p w14:paraId="46C9494A" w14:textId="79263543" w:rsidR="00A30CE0" w:rsidRPr="003F4592" w:rsidRDefault="00C87F89" w:rsidP="00C97BD0">
      <w:pPr>
        <w:spacing w:line="276" w:lineRule="auto"/>
        <w:ind w:left="567"/>
        <w:rPr>
          <w:sz w:val="22"/>
          <w:szCs w:val="22"/>
        </w:rPr>
      </w:pPr>
      <w:r w:rsidRPr="003F4592">
        <w:rPr>
          <w:sz w:val="22"/>
          <w:szCs w:val="22"/>
        </w:rPr>
        <w:lastRenderedPageBreak/>
        <w:t>Firmy podwykonawców, jeżeli są już znane:</w:t>
      </w:r>
      <w:r w:rsidR="00C97BD0" w:rsidRPr="003F4592">
        <w:rPr>
          <w:sz w:val="22"/>
          <w:szCs w:val="22"/>
        </w:rPr>
        <w:t xml:space="preserve"> ………….………………</w:t>
      </w:r>
      <w:r w:rsidRPr="003F4592">
        <w:rPr>
          <w:sz w:val="22"/>
          <w:szCs w:val="22"/>
        </w:rPr>
        <w:t>……</w:t>
      </w:r>
      <w:r w:rsidR="00CF3388" w:rsidRPr="003F4592">
        <w:rPr>
          <w:sz w:val="22"/>
          <w:szCs w:val="22"/>
        </w:rPr>
        <w:t>…………………</w:t>
      </w:r>
      <w:r w:rsidR="00C97BD0" w:rsidRPr="003F4592">
        <w:rPr>
          <w:sz w:val="22"/>
          <w:szCs w:val="22"/>
        </w:rPr>
        <w:t>……………………………………….</w:t>
      </w:r>
      <w:r w:rsidR="00CF3388" w:rsidRPr="003F4592">
        <w:rPr>
          <w:sz w:val="22"/>
          <w:szCs w:val="22"/>
        </w:rPr>
        <w:t>…………………</w:t>
      </w:r>
    </w:p>
    <w:p w14:paraId="5CC0E12F" w14:textId="77777777" w:rsidR="00C87F89" w:rsidRPr="003F4592" w:rsidRDefault="00C87F89" w:rsidP="00C87F89">
      <w:pPr>
        <w:pStyle w:val="Zwykytekst"/>
        <w:numPr>
          <w:ilvl w:val="0"/>
          <w:numId w:val="1"/>
        </w:numPr>
        <w:autoSpaceDE w:val="0"/>
        <w:autoSpaceDN w:val="0"/>
        <w:spacing w:before="60" w:line="276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3F4592">
        <w:rPr>
          <w:rFonts w:ascii="Times New Roman" w:hAnsi="Times New Roman"/>
          <w:b/>
          <w:sz w:val="22"/>
          <w:szCs w:val="22"/>
        </w:rPr>
        <w:t>OŚWIADCZAMY</w:t>
      </w:r>
      <w:r w:rsidRPr="003F4592">
        <w:rPr>
          <w:rFonts w:ascii="Times New Roman" w:hAnsi="Times New Roman"/>
          <w:sz w:val="22"/>
          <w:szCs w:val="22"/>
        </w:rPr>
        <w:t>, że brak wskazania, w ofercie części zamówienia, rozumiane ma być jako wykonanie zamówienia bez udziału podwykonawców.</w:t>
      </w:r>
    </w:p>
    <w:p w14:paraId="28EB0F0A" w14:textId="4F66092F" w:rsidR="00A30CE0" w:rsidRPr="003F4592" w:rsidRDefault="2D0B370B" w:rsidP="001B064C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3F4592">
        <w:rPr>
          <w:rFonts w:ascii="Times New Roman" w:hAnsi="Times New Roman" w:cs="Times New Roman"/>
          <w:b/>
          <w:bCs/>
        </w:rPr>
        <w:t>Oświadczam(y)</w:t>
      </w:r>
      <w:r w:rsidRPr="003F4592">
        <w:rPr>
          <w:rFonts w:ascii="Times New Roman" w:hAnsi="Times New Roman" w:cs="Times New Roman"/>
        </w:rPr>
        <w:t xml:space="preserve">, że przedstawiamy*)/ nie przedstawiamy*) pisemne zobowiązanie podmiotu udostępniającego zasoby do oddania nam do dyspozycji niezbędnych zasobów na okres korzystania </w:t>
      </w:r>
      <w:r w:rsidR="00636AB5" w:rsidRPr="003F4592">
        <w:rPr>
          <w:rFonts w:ascii="Times New Roman" w:hAnsi="Times New Roman" w:cs="Times New Roman"/>
        </w:rPr>
        <w:br/>
      </w:r>
      <w:r w:rsidRPr="003F4592">
        <w:rPr>
          <w:rFonts w:ascii="Times New Roman" w:hAnsi="Times New Roman" w:cs="Times New Roman"/>
        </w:rPr>
        <w:t xml:space="preserve">z nich przy wykonaniu zamówienia – według wzoru określonego w </w:t>
      </w:r>
      <w:r w:rsidRPr="003F4592">
        <w:rPr>
          <w:rFonts w:ascii="Times New Roman" w:hAnsi="Times New Roman" w:cs="Times New Roman"/>
          <w:b/>
          <w:bCs/>
        </w:rPr>
        <w:t xml:space="preserve">załączniku nr </w:t>
      </w:r>
      <w:r w:rsidR="00BE246C" w:rsidRPr="003F4592">
        <w:rPr>
          <w:rFonts w:ascii="Times New Roman" w:hAnsi="Times New Roman" w:cs="Times New Roman"/>
          <w:b/>
          <w:bCs/>
        </w:rPr>
        <w:t>3</w:t>
      </w:r>
      <w:r w:rsidRPr="003F4592">
        <w:rPr>
          <w:rFonts w:ascii="Times New Roman" w:hAnsi="Times New Roman" w:cs="Times New Roman"/>
          <w:b/>
          <w:bCs/>
        </w:rPr>
        <w:t xml:space="preserve"> do Rozdziału II</w:t>
      </w:r>
      <w:r w:rsidRPr="003F4592">
        <w:rPr>
          <w:rFonts w:ascii="Times New Roman" w:hAnsi="Times New Roman" w:cs="Times New Roman"/>
        </w:rPr>
        <w:t xml:space="preserve"> SWZ.</w:t>
      </w:r>
    </w:p>
    <w:p w14:paraId="5CACCDBF" w14:textId="04EFCCF9" w:rsidR="00A30CE0" w:rsidRPr="003F4592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3F4592">
        <w:rPr>
          <w:b/>
          <w:bCs/>
          <w:sz w:val="22"/>
          <w:szCs w:val="22"/>
        </w:rPr>
        <w:t>Oświadczam(y)</w:t>
      </w:r>
      <w:r w:rsidRPr="003F4592">
        <w:rPr>
          <w:sz w:val="22"/>
          <w:szCs w:val="22"/>
        </w:rPr>
        <w:t>, że sposób reprezentacji spółki*)/konsorcjum*) dla potrzeb niniejszego zamówienia jest następujący: …</w:t>
      </w:r>
      <w:r w:rsidR="00F115A2" w:rsidRPr="003F4592">
        <w:rPr>
          <w:sz w:val="22"/>
          <w:szCs w:val="22"/>
        </w:rPr>
        <w:t>………</w:t>
      </w:r>
      <w:r w:rsidRPr="003F4592">
        <w:rPr>
          <w:sz w:val="22"/>
          <w:szCs w:val="22"/>
        </w:rPr>
        <w:t>…………………..………………….…………………………………………….. ……………………………………………………………………………..................................................</w:t>
      </w:r>
    </w:p>
    <w:p w14:paraId="6A6A7504" w14:textId="16C11D3F" w:rsidR="00A30CE0" w:rsidRPr="003F4592" w:rsidRDefault="00CF3388" w:rsidP="007E47EE">
      <w:pPr>
        <w:spacing w:line="276" w:lineRule="auto"/>
        <w:ind w:left="567" w:hanging="567"/>
        <w:jc w:val="center"/>
        <w:rPr>
          <w:i/>
          <w:sz w:val="20"/>
          <w:szCs w:val="20"/>
        </w:rPr>
      </w:pPr>
      <w:r w:rsidRPr="003F4592">
        <w:rPr>
          <w:i/>
          <w:sz w:val="20"/>
          <w:szCs w:val="20"/>
        </w:rPr>
        <w:t>(Wypełniają jedynie przedsiębiorcy składający wspólną ofertę – spółki cywilne lub konsorcja)</w:t>
      </w:r>
    </w:p>
    <w:p w14:paraId="11181590" w14:textId="3B72427E" w:rsidR="00A30CE0" w:rsidRPr="003F4592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3F4592">
        <w:rPr>
          <w:b/>
          <w:bCs/>
          <w:sz w:val="22"/>
          <w:szCs w:val="22"/>
        </w:rPr>
        <w:t>Oświadczam(y)</w:t>
      </w:r>
      <w:r w:rsidRPr="003F4592">
        <w:rPr>
          <w:sz w:val="22"/>
          <w:szCs w:val="22"/>
        </w:rPr>
        <w:t xml:space="preserve">, iż </w:t>
      </w:r>
      <w:r w:rsidRPr="003F4592">
        <w:rPr>
          <w:b/>
          <w:bCs/>
          <w:sz w:val="22"/>
          <w:szCs w:val="22"/>
        </w:rPr>
        <w:t>informacje i dokumenty</w:t>
      </w:r>
      <w:r w:rsidRPr="003F4592">
        <w:rPr>
          <w:sz w:val="22"/>
          <w:szCs w:val="22"/>
        </w:rPr>
        <w:t xml:space="preserve"> zawarte w pliku o nazwie „</w:t>
      </w:r>
      <w:r w:rsidRPr="003F4592">
        <w:rPr>
          <w:b/>
          <w:bCs/>
          <w:sz w:val="22"/>
          <w:szCs w:val="22"/>
        </w:rPr>
        <w:t>Tajemnica przedsiębiorstwa</w:t>
      </w:r>
      <w:r w:rsidRPr="003F4592">
        <w:rPr>
          <w:sz w:val="22"/>
          <w:szCs w:val="22"/>
        </w:rPr>
        <w:t xml:space="preserve">” stanowią tajemnicę przedsiębiorstwa. Treści znajdujące się w  pozostałych plikach oferty są jawne i nie zawierają informacji stanowiących tajemnicę przedsiębiorstwa w rozumieniu przepisów ustawy </w:t>
      </w:r>
      <w:r w:rsidR="00F115A2" w:rsidRPr="003F4592">
        <w:rPr>
          <w:sz w:val="22"/>
          <w:szCs w:val="22"/>
        </w:rPr>
        <w:br/>
      </w:r>
      <w:r w:rsidRPr="003F4592">
        <w:rPr>
          <w:sz w:val="22"/>
          <w:szCs w:val="22"/>
        </w:rPr>
        <w:t>o zwalczaniu nieuczciwej konkurencji.</w:t>
      </w:r>
    </w:p>
    <w:p w14:paraId="63FFF97F" w14:textId="77777777" w:rsidR="00A30CE0" w:rsidRPr="003F4592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3F4592">
        <w:rPr>
          <w:b/>
          <w:bCs/>
          <w:sz w:val="22"/>
          <w:szCs w:val="22"/>
        </w:rPr>
        <w:t xml:space="preserve">Oświadczam(y), </w:t>
      </w:r>
      <w:r w:rsidRPr="003F4592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14:paraId="6F00A66B" w14:textId="4FB4E1C4" w:rsidR="00C87F89" w:rsidRPr="003F4592" w:rsidRDefault="00C87F89" w:rsidP="003F4592">
      <w:pPr>
        <w:pStyle w:val="Zwykytekst"/>
        <w:numPr>
          <w:ilvl w:val="0"/>
          <w:numId w:val="1"/>
        </w:numPr>
        <w:autoSpaceDE w:val="0"/>
        <w:autoSpaceDN w:val="0"/>
        <w:spacing w:before="120" w:line="276" w:lineRule="auto"/>
        <w:ind w:left="567" w:hanging="709"/>
        <w:jc w:val="both"/>
        <w:rPr>
          <w:rFonts w:ascii="Times New Roman" w:hAnsi="Times New Roman"/>
          <w:bCs/>
          <w:sz w:val="22"/>
        </w:rPr>
      </w:pPr>
      <w:r w:rsidRPr="003F4592">
        <w:rPr>
          <w:rFonts w:ascii="Times New Roman" w:hAnsi="Times New Roman"/>
          <w:b/>
          <w:bCs/>
          <w:sz w:val="22"/>
        </w:rPr>
        <w:t xml:space="preserve">Oświadczamy, </w:t>
      </w:r>
      <w:r w:rsidRPr="003F4592">
        <w:rPr>
          <w:rFonts w:ascii="Times New Roman" w:hAnsi="Times New Roman"/>
          <w:bCs/>
          <w:sz w:val="22"/>
        </w:rPr>
        <w:t>że akceptujemy postanowienia Regulaminu korzystania z Platformy: platformazakupowa.pl.</w:t>
      </w:r>
    </w:p>
    <w:p w14:paraId="6E136236" w14:textId="77777777" w:rsidR="00A30CE0" w:rsidRPr="003F4592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3F4592">
        <w:rPr>
          <w:b/>
          <w:bCs/>
          <w:sz w:val="22"/>
          <w:szCs w:val="22"/>
        </w:rPr>
        <w:t xml:space="preserve">Oświadczam(y), </w:t>
      </w:r>
      <w:r w:rsidRPr="003F4592">
        <w:rPr>
          <w:sz w:val="22"/>
          <w:szCs w:val="22"/>
        </w:rPr>
        <w:t xml:space="preserve">że wybór mojej/naszej oferty </w:t>
      </w:r>
      <w:r w:rsidRPr="003F4592">
        <w:rPr>
          <w:b/>
          <w:bCs/>
          <w:sz w:val="22"/>
          <w:szCs w:val="22"/>
        </w:rPr>
        <w:t>będzie prowadzić*)/nie będzie prowadzić</w:t>
      </w:r>
      <w:r w:rsidRPr="003F4592">
        <w:rPr>
          <w:sz w:val="22"/>
          <w:szCs w:val="22"/>
        </w:rPr>
        <w:t>*) do powstania u Zamawiającego obowiązku podatkowego.</w:t>
      </w:r>
    </w:p>
    <w:p w14:paraId="78ABB317" w14:textId="77777777" w:rsidR="00A30CE0" w:rsidRPr="003F4592" w:rsidRDefault="00CF3388" w:rsidP="007E47EE">
      <w:pPr>
        <w:spacing w:line="276" w:lineRule="auto"/>
        <w:ind w:left="567"/>
        <w:jc w:val="both"/>
        <w:rPr>
          <w:sz w:val="22"/>
          <w:szCs w:val="22"/>
        </w:rPr>
      </w:pPr>
      <w:r w:rsidRPr="003F4592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14:paraId="6E0274C3" w14:textId="77777777" w:rsidR="00A30CE0" w:rsidRPr="003F4592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3F4592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6F463CF8" w14:textId="74C1A55E" w:rsidR="00A30CE0" w:rsidRPr="003F4592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3F4592">
        <w:rPr>
          <w:sz w:val="22"/>
          <w:szCs w:val="22"/>
        </w:rPr>
        <w:t xml:space="preserve">Wartość towaru lub usługi, których dostawa lub świadczenie będzie prowadzić do powstania </w:t>
      </w:r>
      <w:r w:rsidR="00EE251E" w:rsidRPr="003F4592">
        <w:rPr>
          <w:sz w:val="22"/>
          <w:szCs w:val="22"/>
        </w:rPr>
        <w:br/>
      </w:r>
      <w:r w:rsidRPr="003F4592">
        <w:rPr>
          <w:sz w:val="22"/>
          <w:szCs w:val="22"/>
        </w:rPr>
        <w:t xml:space="preserve">u Zamawiającego obowiązku podatkowego (bez kwoty podatku): ………………………………….. </w:t>
      </w:r>
    </w:p>
    <w:p w14:paraId="749DF817" w14:textId="77777777" w:rsidR="00A30CE0" w:rsidRPr="003F4592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3F4592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14:paraId="6B439040" w14:textId="77777777" w:rsidR="00A30CE0" w:rsidRPr="003F4592" w:rsidRDefault="2D0B370B" w:rsidP="001B064C">
      <w:pPr>
        <w:numPr>
          <w:ilvl w:val="0"/>
          <w:numId w:val="1"/>
        </w:numPr>
        <w:spacing w:line="276" w:lineRule="auto"/>
        <w:ind w:left="567" w:hanging="709"/>
        <w:jc w:val="both"/>
        <w:rPr>
          <w:sz w:val="22"/>
          <w:szCs w:val="22"/>
        </w:rPr>
      </w:pPr>
      <w:r w:rsidRPr="003F4592">
        <w:rPr>
          <w:b/>
          <w:bCs/>
          <w:sz w:val="22"/>
          <w:szCs w:val="22"/>
        </w:rPr>
        <w:t>Oświadczam(y),</w:t>
      </w:r>
      <w:r w:rsidRPr="003F4592">
        <w:rPr>
          <w:sz w:val="22"/>
          <w:szCs w:val="22"/>
        </w:rPr>
        <w:t xml:space="preserve"> że zapoznaliśmy się z klauzulą informacyjną z art. 13 i 14 RODO zawartą w SWZ.</w:t>
      </w:r>
    </w:p>
    <w:p w14:paraId="1A01D7DF" w14:textId="77777777" w:rsidR="00A30CE0" w:rsidRPr="003F4592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3F4592">
        <w:rPr>
          <w:b/>
          <w:bCs/>
          <w:sz w:val="22"/>
          <w:szCs w:val="22"/>
        </w:rPr>
        <w:t xml:space="preserve">Oświadczam(y), </w:t>
      </w:r>
      <w:r w:rsidRPr="003F4592">
        <w:rPr>
          <w:sz w:val="22"/>
          <w:szCs w:val="22"/>
        </w:rPr>
        <w:t>że</w:t>
      </w:r>
      <w:r w:rsidRPr="003F4592">
        <w:rPr>
          <w:b/>
          <w:bCs/>
          <w:sz w:val="22"/>
          <w:szCs w:val="22"/>
        </w:rPr>
        <w:t>:</w:t>
      </w:r>
    </w:p>
    <w:p w14:paraId="53C339C9" w14:textId="77777777" w:rsidR="00A30CE0" w:rsidRPr="003F4592" w:rsidRDefault="00CF3388" w:rsidP="00AB71BA">
      <w:pPr>
        <w:pStyle w:val="Akapitzlist"/>
        <w:numPr>
          <w:ilvl w:val="0"/>
          <w:numId w:val="19"/>
        </w:numPr>
        <w:tabs>
          <w:tab w:val="left" w:pos="567"/>
          <w:tab w:val="left" w:pos="1560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3F4592">
        <w:rPr>
          <w:rFonts w:ascii="Times New Roman" w:hAnsi="Times New Roman" w:cs="Times New Roman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3F4592">
        <w:rPr>
          <w:rStyle w:val="Zakotwiczenieprzypisudolnego"/>
          <w:rFonts w:ascii="Times New Roman" w:hAnsi="Times New Roman" w:cs="Times New Roman"/>
        </w:rPr>
        <w:footnoteReference w:id="1"/>
      </w:r>
      <w:r w:rsidRPr="003F4592">
        <w:rPr>
          <w:rFonts w:ascii="Times New Roman" w:hAnsi="Times New Roman" w:cs="Times New Roman"/>
        </w:rPr>
        <w:t>,</w:t>
      </w:r>
    </w:p>
    <w:p w14:paraId="038CC192" w14:textId="77777777" w:rsidR="00A30CE0" w:rsidRPr="003F4592" w:rsidRDefault="00CF3388" w:rsidP="00AB71BA">
      <w:pPr>
        <w:pStyle w:val="Akapitzlist"/>
        <w:numPr>
          <w:ilvl w:val="0"/>
          <w:numId w:val="19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3F4592">
        <w:rPr>
          <w:rFonts w:ascii="Times New Roman" w:hAnsi="Times New Roman" w:cs="Times New Roman"/>
        </w:rPr>
        <w:t>przetwarzamy dane osobowe zgodnie z RODO,</w:t>
      </w:r>
    </w:p>
    <w:p w14:paraId="49EAA095" w14:textId="77777777" w:rsidR="00A30CE0" w:rsidRPr="003F4592" w:rsidRDefault="00CF3388" w:rsidP="00AB71BA">
      <w:pPr>
        <w:pStyle w:val="Akapitzlist"/>
        <w:numPr>
          <w:ilvl w:val="0"/>
          <w:numId w:val="19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3F4592">
        <w:rPr>
          <w:rFonts w:ascii="Times New Roman" w:hAnsi="Times New Roman" w:cs="Times New Roman"/>
        </w:rPr>
        <w:t>nie naruszamy bezpieczeństwa danych osobowych.</w:t>
      </w:r>
    </w:p>
    <w:p w14:paraId="491F43DA" w14:textId="77777777" w:rsidR="00A30CE0" w:rsidRPr="003F4592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3F4592">
        <w:rPr>
          <w:b/>
          <w:bCs/>
          <w:sz w:val="22"/>
          <w:szCs w:val="22"/>
        </w:rPr>
        <w:t xml:space="preserve">Załącznikami </w:t>
      </w:r>
      <w:r w:rsidRPr="003F4592">
        <w:rPr>
          <w:sz w:val="22"/>
          <w:szCs w:val="22"/>
        </w:rPr>
        <w:t>do niniejszej oferty, stanowiącymi jej integralną część są:</w:t>
      </w:r>
    </w:p>
    <w:p w14:paraId="5EDD3612" w14:textId="0E72CFD7" w:rsidR="00A30CE0" w:rsidRPr="003F4592" w:rsidRDefault="00F115A2" w:rsidP="003F4592">
      <w:pPr>
        <w:pStyle w:val="zacznik"/>
        <w:spacing w:before="0" w:after="0"/>
        <w:rPr>
          <w:b w:val="0"/>
          <w:bCs w:val="0"/>
        </w:rPr>
      </w:pPr>
      <w:r w:rsidRPr="003F4592">
        <w:rPr>
          <w:b w:val="0"/>
          <w:bCs w:val="0"/>
        </w:rPr>
        <w:lastRenderedPageBreak/>
        <w:t>………………………………………………………………….</w:t>
      </w:r>
    </w:p>
    <w:p w14:paraId="3EF514AC" w14:textId="36DAAA36" w:rsidR="00FA79CB" w:rsidRPr="003F4592" w:rsidRDefault="00CF3388" w:rsidP="003F4592">
      <w:pPr>
        <w:pStyle w:val="zacznik"/>
        <w:spacing w:before="0" w:after="0"/>
        <w:rPr>
          <w:b w:val="0"/>
          <w:bCs w:val="0"/>
        </w:rPr>
      </w:pPr>
      <w:r w:rsidRPr="003F4592">
        <w:rPr>
          <w:b w:val="0"/>
          <w:bCs w:val="0"/>
        </w:rPr>
        <w:t>…………………………………………………………………..</w:t>
      </w:r>
    </w:p>
    <w:p w14:paraId="7FCFAE90" w14:textId="7DC09BED" w:rsidR="00A30CE0" w:rsidRPr="003F4592" w:rsidRDefault="00CF3388" w:rsidP="003F4592">
      <w:pPr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3F4592">
        <w:rPr>
          <w:b/>
          <w:bCs/>
          <w:sz w:val="22"/>
          <w:szCs w:val="22"/>
        </w:rPr>
        <w:t xml:space="preserve">Formularz </w:t>
      </w:r>
      <w:r w:rsidRPr="003F4592">
        <w:rPr>
          <w:b/>
          <w:sz w:val="22"/>
          <w:szCs w:val="22"/>
        </w:rPr>
        <w:t>musi być opatrzony kwalifikowanym podpisem elektronicznym, podpisem zaufanym lub osobistym przez osobę/y uprawnione do reprezentowania Wykonawcy</w:t>
      </w:r>
      <w:r w:rsidRPr="003F4592">
        <w:rPr>
          <w:i/>
          <w:iCs/>
          <w:sz w:val="22"/>
          <w:szCs w:val="22"/>
        </w:rPr>
        <w:t>.</w:t>
      </w:r>
    </w:p>
    <w:p w14:paraId="17874334" w14:textId="0EE41C9E" w:rsidR="00A30CE0" w:rsidRPr="003F4592" w:rsidRDefault="00CF3388" w:rsidP="006A1E66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3F4592">
        <w:rPr>
          <w:sz w:val="20"/>
          <w:szCs w:val="20"/>
        </w:rPr>
        <w:t>*)</w:t>
      </w:r>
      <w:r w:rsidR="007E47EE" w:rsidRPr="003F4592">
        <w:rPr>
          <w:sz w:val="20"/>
          <w:szCs w:val="20"/>
        </w:rPr>
        <w:t xml:space="preserve"> – </w:t>
      </w:r>
      <w:r w:rsidRPr="003F4592">
        <w:rPr>
          <w:sz w:val="20"/>
          <w:szCs w:val="20"/>
        </w:rPr>
        <w:t>niepotrzebne skreślić</w:t>
      </w:r>
    </w:p>
    <w:p w14:paraId="7DE2A58D" w14:textId="612AC9C8" w:rsidR="00F115A2" w:rsidRPr="003F4592" w:rsidRDefault="00CF3388" w:rsidP="003F4592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3F4592">
        <w:rPr>
          <w:rFonts w:ascii="Times New Roman" w:hAnsi="Times New Roman" w:cs="Times New Roman"/>
          <w:b/>
          <w:color w:val="auto"/>
          <w:sz w:val="20"/>
          <w:szCs w:val="20"/>
        </w:rPr>
        <w:t xml:space="preserve">**) </w:t>
      </w:r>
      <w:r w:rsidR="007E47EE" w:rsidRPr="003F4592">
        <w:rPr>
          <w:rFonts w:ascii="Times New Roman" w:hAnsi="Times New Roman" w:cs="Times New Roman"/>
          <w:b/>
          <w:color w:val="auto"/>
          <w:sz w:val="20"/>
          <w:szCs w:val="20"/>
        </w:rPr>
        <w:t>–</w:t>
      </w:r>
      <w:r w:rsidRPr="003F4592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3F4592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51415D44" w14:textId="77777777" w:rsidR="00102487" w:rsidRPr="003F4592" w:rsidRDefault="00102487">
      <w:r w:rsidRPr="003F4592">
        <w:br w:type="page"/>
      </w:r>
    </w:p>
    <w:p w14:paraId="15461002" w14:textId="2338B340" w:rsidR="00A30CE0" w:rsidRPr="003F4592" w:rsidRDefault="00CF3388">
      <w:pPr>
        <w:jc w:val="right"/>
        <w:rPr>
          <w:sz w:val="22"/>
          <w:szCs w:val="22"/>
        </w:rPr>
      </w:pPr>
      <w:r w:rsidRPr="003F4592">
        <w:lastRenderedPageBreak/>
        <w:t xml:space="preserve">Załącznik nr 1 do Rozdziału II </w:t>
      </w:r>
      <w:r w:rsidRPr="003F4592">
        <w:rPr>
          <w:sz w:val="22"/>
          <w:szCs w:val="22"/>
        </w:rPr>
        <w:t>SWZ</w:t>
      </w:r>
    </w:p>
    <w:p w14:paraId="3BE0C916" w14:textId="77777777" w:rsidR="00A30CE0" w:rsidRPr="003F4592" w:rsidRDefault="00A30CE0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3F4592" w:rsidRPr="003F4592" w14:paraId="75F77758" w14:textId="77777777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8F2FDA" w14:textId="77777777" w:rsidR="00A30CE0" w:rsidRPr="003F4592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3F4592">
              <w:rPr>
                <w:b/>
                <w:bCs/>
              </w:rPr>
              <w:t>OŚWIADCZENIE WYKONAWCY</w:t>
            </w:r>
          </w:p>
          <w:p w14:paraId="452B9663" w14:textId="77777777" w:rsidR="00A30CE0" w:rsidRPr="003F4592" w:rsidRDefault="00CF3388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4592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3F459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43525CA" w14:textId="77777777" w:rsidR="00A30CE0" w:rsidRPr="003F4592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3F4592">
              <w:rPr>
                <w:b/>
                <w:bCs/>
                <w:sz w:val="22"/>
                <w:szCs w:val="22"/>
              </w:rPr>
              <w:t>o</w:t>
            </w:r>
            <w:r w:rsidRPr="003F4592">
              <w:rPr>
                <w:sz w:val="22"/>
                <w:szCs w:val="22"/>
              </w:rPr>
              <w:t xml:space="preserve"> </w:t>
            </w:r>
            <w:r w:rsidRPr="003F4592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3F4592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31AA5751" w14:textId="77777777" w:rsidR="00A30CE0" w:rsidRPr="003F4592" w:rsidRDefault="00CF3388">
      <w:pPr>
        <w:ind w:left="5246" w:firstLine="708"/>
        <w:rPr>
          <w:b/>
          <w:sz w:val="20"/>
          <w:szCs w:val="20"/>
        </w:rPr>
      </w:pPr>
      <w:r w:rsidRPr="003F4592">
        <w:rPr>
          <w:b/>
          <w:sz w:val="20"/>
          <w:szCs w:val="20"/>
        </w:rPr>
        <w:t>Zamawiający:</w:t>
      </w:r>
    </w:p>
    <w:p w14:paraId="6EE48B13" w14:textId="77777777" w:rsidR="00A30CE0" w:rsidRPr="003F4592" w:rsidRDefault="00CF3388">
      <w:pPr>
        <w:ind w:left="5954"/>
        <w:rPr>
          <w:sz w:val="20"/>
          <w:szCs w:val="20"/>
        </w:rPr>
      </w:pPr>
      <w:r w:rsidRPr="003F4592">
        <w:rPr>
          <w:sz w:val="20"/>
          <w:szCs w:val="20"/>
        </w:rPr>
        <w:t>Politechnika Warszawska Filia w Płocku</w:t>
      </w:r>
    </w:p>
    <w:p w14:paraId="50B85123" w14:textId="77777777" w:rsidR="00A30CE0" w:rsidRPr="003F4592" w:rsidRDefault="00CF3388">
      <w:pPr>
        <w:ind w:left="5954"/>
        <w:rPr>
          <w:sz w:val="20"/>
          <w:szCs w:val="20"/>
        </w:rPr>
      </w:pPr>
      <w:r w:rsidRPr="003F4592">
        <w:rPr>
          <w:sz w:val="20"/>
          <w:szCs w:val="20"/>
        </w:rPr>
        <w:t>ul. Łukasiewicza 17</w:t>
      </w:r>
    </w:p>
    <w:p w14:paraId="4A0D81A8" w14:textId="77777777" w:rsidR="00A30CE0" w:rsidRPr="003F4592" w:rsidRDefault="00CF3388">
      <w:pPr>
        <w:ind w:left="5954"/>
        <w:rPr>
          <w:sz w:val="20"/>
          <w:szCs w:val="20"/>
        </w:rPr>
      </w:pPr>
      <w:r w:rsidRPr="003F4592">
        <w:rPr>
          <w:sz w:val="20"/>
          <w:szCs w:val="20"/>
        </w:rPr>
        <w:t>09-400 Płock</w:t>
      </w:r>
    </w:p>
    <w:p w14:paraId="0333F0FD" w14:textId="77777777" w:rsidR="00A30CE0" w:rsidRPr="003F4592" w:rsidRDefault="00CF3388">
      <w:pPr>
        <w:rPr>
          <w:b/>
          <w:sz w:val="20"/>
          <w:szCs w:val="20"/>
        </w:rPr>
      </w:pPr>
      <w:r w:rsidRPr="003F4592">
        <w:rPr>
          <w:b/>
          <w:sz w:val="20"/>
          <w:szCs w:val="20"/>
        </w:rPr>
        <w:t>Wykonawca:</w:t>
      </w:r>
    </w:p>
    <w:p w14:paraId="7AB0BD0C" w14:textId="77777777" w:rsidR="00A30CE0" w:rsidRPr="003F4592" w:rsidRDefault="00CF3388">
      <w:pPr>
        <w:spacing w:line="480" w:lineRule="auto"/>
        <w:ind w:right="5954"/>
        <w:rPr>
          <w:sz w:val="20"/>
          <w:szCs w:val="20"/>
        </w:rPr>
      </w:pPr>
      <w:r w:rsidRPr="003F4592">
        <w:rPr>
          <w:sz w:val="20"/>
          <w:szCs w:val="20"/>
        </w:rPr>
        <w:t>………………………………………………………………………………………………</w:t>
      </w:r>
    </w:p>
    <w:p w14:paraId="69517CD4" w14:textId="77777777" w:rsidR="00A30CE0" w:rsidRPr="003F4592" w:rsidRDefault="00CF3388">
      <w:pPr>
        <w:ind w:right="5953"/>
        <w:rPr>
          <w:i/>
          <w:sz w:val="16"/>
          <w:szCs w:val="16"/>
        </w:rPr>
      </w:pPr>
      <w:r w:rsidRPr="003F4592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F4592">
        <w:rPr>
          <w:i/>
          <w:sz w:val="16"/>
          <w:szCs w:val="16"/>
        </w:rPr>
        <w:t>CEiDG</w:t>
      </w:r>
      <w:proofErr w:type="spellEnd"/>
      <w:r w:rsidRPr="003F4592">
        <w:rPr>
          <w:i/>
          <w:sz w:val="16"/>
          <w:szCs w:val="16"/>
        </w:rPr>
        <w:t>)</w:t>
      </w:r>
    </w:p>
    <w:p w14:paraId="762ED184" w14:textId="77777777" w:rsidR="00A30CE0" w:rsidRPr="003F4592" w:rsidRDefault="00CF3388">
      <w:pPr>
        <w:rPr>
          <w:sz w:val="20"/>
          <w:szCs w:val="20"/>
          <w:u w:val="single"/>
        </w:rPr>
      </w:pPr>
      <w:r w:rsidRPr="003F4592">
        <w:rPr>
          <w:sz w:val="20"/>
          <w:szCs w:val="20"/>
          <w:u w:val="single"/>
        </w:rPr>
        <w:t>reprezentowany przez:</w:t>
      </w:r>
    </w:p>
    <w:p w14:paraId="7D28A27F" w14:textId="77777777" w:rsidR="00A30CE0" w:rsidRPr="003F4592" w:rsidRDefault="00CF3388">
      <w:pPr>
        <w:spacing w:before="120"/>
        <w:ind w:right="5954"/>
        <w:rPr>
          <w:sz w:val="20"/>
          <w:szCs w:val="20"/>
        </w:rPr>
      </w:pPr>
      <w:r w:rsidRPr="003F4592">
        <w:rPr>
          <w:sz w:val="20"/>
          <w:szCs w:val="20"/>
        </w:rPr>
        <w:t>………………………………………………</w:t>
      </w:r>
    </w:p>
    <w:p w14:paraId="1AEED18F" w14:textId="77777777" w:rsidR="00A30CE0" w:rsidRPr="003F4592" w:rsidRDefault="00CF3388">
      <w:pPr>
        <w:ind w:right="5953"/>
        <w:rPr>
          <w:i/>
          <w:sz w:val="16"/>
          <w:szCs w:val="16"/>
        </w:rPr>
      </w:pPr>
      <w:r w:rsidRPr="003F4592">
        <w:rPr>
          <w:i/>
          <w:sz w:val="16"/>
          <w:szCs w:val="16"/>
        </w:rPr>
        <w:t>(imię, nazwisko, stanowisko/podstawa do reprezentacji)</w:t>
      </w:r>
      <w:bookmarkStart w:id="1" w:name="_Hlk64542563"/>
      <w:bookmarkEnd w:id="1"/>
    </w:p>
    <w:p w14:paraId="56EA1252" w14:textId="77777777" w:rsidR="00A30CE0" w:rsidRPr="003F4592" w:rsidRDefault="00A30CE0" w:rsidP="007E47EE">
      <w:pPr>
        <w:spacing w:line="276" w:lineRule="auto"/>
        <w:jc w:val="both"/>
        <w:rPr>
          <w:sz w:val="22"/>
          <w:szCs w:val="22"/>
        </w:rPr>
      </w:pPr>
    </w:p>
    <w:p w14:paraId="6CCDB68B" w14:textId="10FDFDC6" w:rsidR="00A30CE0" w:rsidRPr="003F4592" w:rsidRDefault="2D0B370B" w:rsidP="007E47EE">
      <w:pPr>
        <w:spacing w:line="276" w:lineRule="auto"/>
        <w:ind w:right="107"/>
        <w:jc w:val="both"/>
        <w:rPr>
          <w:sz w:val="22"/>
          <w:szCs w:val="22"/>
        </w:rPr>
      </w:pPr>
      <w:r w:rsidRPr="003F4592">
        <w:rPr>
          <w:sz w:val="22"/>
          <w:szCs w:val="22"/>
        </w:rPr>
        <w:t xml:space="preserve">Na potrzeby postępowania o udzielenie zamówienia publicznego </w:t>
      </w:r>
      <w:proofErr w:type="spellStart"/>
      <w:r w:rsidRPr="003F4592">
        <w:rPr>
          <w:sz w:val="22"/>
          <w:szCs w:val="22"/>
        </w:rPr>
        <w:t>pn</w:t>
      </w:r>
      <w:proofErr w:type="spellEnd"/>
      <w:r w:rsidR="005862E9" w:rsidRPr="003F4592">
        <w:rPr>
          <w:b/>
          <w:bCs/>
        </w:rPr>
        <w:t xml:space="preserve"> „</w:t>
      </w:r>
      <w:bookmarkStart w:id="2" w:name="_Hlk72996208"/>
      <w:r w:rsidR="003F4592" w:rsidRPr="003F4592">
        <w:rPr>
          <w:b/>
          <w:bCs/>
          <w:iCs/>
          <w:sz w:val="22"/>
          <w:szCs w:val="22"/>
        </w:rPr>
        <w:t>Wywóz odpadów z obiektów Politechniki Warszawskiej Filii w Płocku</w:t>
      </w:r>
      <w:bookmarkEnd w:id="2"/>
      <w:r w:rsidR="005862E9" w:rsidRPr="003F4592">
        <w:rPr>
          <w:b/>
          <w:bCs/>
          <w:sz w:val="22"/>
          <w:szCs w:val="22"/>
        </w:rPr>
        <w:t xml:space="preserve">”, </w:t>
      </w:r>
      <w:r w:rsidRPr="003F4592">
        <w:rPr>
          <w:sz w:val="22"/>
          <w:szCs w:val="22"/>
        </w:rPr>
        <w:t xml:space="preserve">prowadzonego przez </w:t>
      </w:r>
      <w:r w:rsidRPr="003F4592">
        <w:rPr>
          <w:b/>
          <w:bCs/>
          <w:sz w:val="22"/>
          <w:szCs w:val="22"/>
        </w:rPr>
        <w:t>Politechnikę Warszawską Filię w Płocku</w:t>
      </w:r>
      <w:r w:rsidRPr="003F4592">
        <w:rPr>
          <w:sz w:val="22"/>
          <w:szCs w:val="22"/>
        </w:rPr>
        <w:t>,</w:t>
      </w:r>
      <w:r w:rsidRPr="003F4592">
        <w:rPr>
          <w:i/>
          <w:iCs/>
          <w:sz w:val="22"/>
          <w:szCs w:val="22"/>
        </w:rPr>
        <w:t xml:space="preserve"> </w:t>
      </w:r>
      <w:r w:rsidRPr="003F4592">
        <w:rPr>
          <w:sz w:val="22"/>
          <w:szCs w:val="22"/>
        </w:rPr>
        <w:t>oświadczam, co następuje:</w:t>
      </w:r>
      <w:bookmarkStart w:id="3" w:name="_Hlk21681172"/>
      <w:bookmarkEnd w:id="3"/>
    </w:p>
    <w:p w14:paraId="2AE0DBC6" w14:textId="4C5A94CA" w:rsidR="00A30CE0" w:rsidRPr="003F4592" w:rsidRDefault="00CF3388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3F4592">
        <w:rPr>
          <w:sz w:val="22"/>
          <w:szCs w:val="22"/>
        </w:rPr>
        <w:t>Oświadczam, że spełniam warunki udziału w postępowaniu określone przez zamawiającego w  Specyfikacji Warunków Zamówienia.</w:t>
      </w:r>
    </w:p>
    <w:p w14:paraId="0F5BF65A" w14:textId="0993E347" w:rsidR="00FE451E" w:rsidRPr="003F4592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3F4592">
        <w:rPr>
          <w:sz w:val="22"/>
          <w:szCs w:val="22"/>
        </w:rPr>
        <w:t>Oświadczam, że nie podlegam wykluczeniu z postępowania na podst</w:t>
      </w:r>
      <w:r w:rsidR="0013350C" w:rsidRPr="003F4592">
        <w:rPr>
          <w:sz w:val="22"/>
          <w:szCs w:val="22"/>
        </w:rPr>
        <w:t xml:space="preserve">awie art. 108 ust. 1 ustawy </w:t>
      </w:r>
      <w:proofErr w:type="spellStart"/>
      <w:r w:rsidR="0013350C" w:rsidRPr="003F4592">
        <w:rPr>
          <w:sz w:val="22"/>
          <w:szCs w:val="22"/>
        </w:rPr>
        <w:t>Pzp</w:t>
      </w:r>
      <w:proofErr w:type="spellEnd"/>
      <w:r w:rsidR="0013350C" w:rsidRPr="003F4592">
        <w:rPr>
          <w:sz w:val="22"/>
          <w:szCs w:val="22"/>
        </w:rPr>
        <w:t>.</w:t>
      </w:r>
    </w:p>
    <w:p w14:paraId="328B5920" w14:textId="5F543ECA" w:rsidR="00A30CE0" w:rsidRPr="003F4592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3F4592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3F4592">
        <w:rPr>
          <w:sz w:val="22"/>
          <w:szCs w:val="22"/>
        </w:rPr>
        <w:t>Pzp</w:t>
      </w:r>
      <w:proofErr w:type="spellEnd"/>
      <w:r w:rsidRPr="003F4592">
        <w:rPr>
          <w:sz w:val="22"/>
          <w:szCs w:val="22"/>
        </w:rPr>
        <w:t xml:space="preserve"> </w:t>
      </w:r>
      <w:r w:rsidRPr="003F4592">
        <w:rPr>
          <w:i/>
          <w:iCs/>
          <w:sz w:val="22"/>
          <w:szCs w:val="22"/>
        </w:rPr>
        <w:t>(podać mającą zastosowanie podstawę wykluczenia spośród wymienionych w art. 108 ust. 1, 2  i 5 lub art. 109 ust. 1 pkt 2‒5 i 7‒10</w:t>
      </w:r>
      <w:r w:rsidRPr="003F4592">
        <w:rPr>
          <w:b/>
          <w:bCs/>
          <w:sz w:val="22"/>
          <w:szCs w:val="22"/>
        </w:rPr>
        <w:t xml:space="preserve"> </w:t>
      </w:r>
      <w:r w:rsidRPr="003F4592">
        <w:rPr>
          <w:i/>
          <w:iCs/>
          <w:sz w:val="22"/>
          <w:szCs w:val="22"/>
        </w:rPr>
        <w:t xml:space="preserve">ustawy </w:t>
      </w:r>
      <w:proofErr w:type="spellStart"/>
      <w:r w:rsidRPr="003F4592">
        <w:rPr>
          <w:i/>
          <w:iCs/>
          <w:sz w:val="22"/>
          <w:szCs w:val="22"/>
        </w:rPr>
        <w:t>Pzp</w:t>
      </w:r>
      <w:proofErr w:type="spellEnd"/>
      <w:r w:rsidRPr="003F4592">
        <w:rPr>
          <w:i/>
          <w:iCs/>
          <w:sz w:val="22"/>
          <w:szCs w:val="22"/>
        </w:rPr>
        <w:t>).</w:t>
      </w:r>
      <w:r w:rsidRPr="003F4592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3F4592">
        <w:rPr>
          <w:sz w:val="22"/>
          <w:szCs w:val="22"/>
        </w:rPr>
        <w:t>Pzp</w:t>
      </w:r>
      <w:proofErr w:type="spellEnd"/>
      <w:r w:rsidRPr="003F4592">
        <w:rPr>
          <w:sz w:val="22"/>
          <w:szCs w:val="22"/>
        </w:rPr>
        <w:t xml:space="preserve"> podjąłem następujące środki naprawcze: ………………………………………………….</w:t>
      </w:r>
      <w:r w:rsidR="00CF3388" w:rsidRPr="003F4592">
        <w:rPr>
          <w:sz w:val="22"/>
          <w:szCs w:val="22"/>
        </w:rPr>
        <w:t>…..………………..…………..……………………………………………………………………………..……………………………………………………………………………………………..…………………...........……………………………………………</w:t>
      </w:r>
    </w:p>
    <w:p w14:paraId="26E6F6B8" w14:textId="0DAC4733" w:rsidR="00A30CE0" w:rsidRPr="003F4592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3F4592">
        <w:rPr>
          <w:sz w:val="22"/>
          <w:szCs w:val="22"/>
        </w:rPr>
        <w:t>Oświadczam, że w stosunku do następującego/</w:t>
      </w:r>
      <w:proofErr w:type="spellStart"/>
      <w:r w:rsidRPr="003F4592">
        <w:rPr>
          <w:sz w:val="22"/>
          <w:szCs w:val="22"/>
        </w:rPr>
        <w:t>ych</w:t>
      </w:r>
      <w:proofErr w:type="spellEnd"/>
      <w:r w:rsidRPr="003F4592">
        <w:rPr>
          <w:sz w:val="22"/>
          <w:szCs w:val="22"/>
        </w:rPr>
        <w:t xml:space="preserve"> podmiotu/</w:t>
      </w:r>
      <w:proofErr w:type="spellStart"/>
      <w:r w:rsidRPr="003F4592">
        <w:rPr>
          <w:sz w:val="22"/>
          <w:szCs w:val="22"/>
        </w:rPr>
        <w:t>tów</w:t>
      </w:r>
      <w:proofErr w:type="spellEnd"/>
      <w:r w:rsidRPr="003F4592">
        <w:rPr>
          <w:sz w:val="22"/>
          <w:szCs w:val="22"/>
        </w:rPr>
        <w:t>, będącego/</w:t>
      </w:r>
      <w:proofErr w:type="spellStart"/>
      <w:r w:rsidRPr="003F4592">
        <w:rPr>
          <w:sz w:val="22"/>
          <w:szCs w:val="22"/>
        </w:rPr>
        <w:t>ych</w:t>
      </w:r>
      <w:proofErr w:type="spellEnd"/>
      <w:r w:rsidRPr="003F4592">
        <w:rPr>
          <w:sz w:val="22"/>
          <w:szCs w:val="22"/>
        </w:rPr>
        <w:t xml:space="preserve"> podwykonawcą/</w:t>
      </w:r>
      <w:proofErr w:type="spellStart"/>
      <w:r w:rsidRPr="003F4592">
        <w:rPr>
          <w:sz w:val="22"/>
          <w:szCs w:val="22"/>
        </w:rPr>
        <w:t>ami</w:t>
      </w:r>
      <w:proofErr w:type="spellEnd"/>
      <w:r w:rsidRPr="003F4592">
        <w:rPr>
          <w:sz w:val="22"/>
          <w:szCs w:val="22"/>
        </w:rPr>
        <w:t xml:space="preserve">: ………………………………………………………………………………………………………...… </w:t>
      </w:r>
      <w:r w:rsidRPr="003F4592"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3F4592">
        <w:rPr>
          <w:i/>
          <w:iCs/>
          <w:sz w:val="22"/>
          <w:szCs w:val="22"/>
        </w:rPr>
        <w:t>CEiDG</w:t>
      </w:r>
      <w:proofErr w:type="spellEnd"/>
      <w:r w:rsidRPr="003F4592">
        <w:rPr>
          <w:i/>
          <w:iCs/>
          <w:sz w:val="22"/>
          <w:szCs w:val="22"/>
        </w:rPr>
        <w:t>)</w:t>
      </w:r>
      <w:r w:rsidRPr="003F4592">
        <w:rPr>
          <w:sz w:val="22"/>
          <w:szCs w:val="22"/>
        </w:rPr>
        <w:t xml:space="preserve">, nie zachodzą podstawy wykluczenia z postępowania o udzielenie zamówienia. </w:t>
      </w:r>
    </w:p>
    <w:p w14:paraId="102160C7" w14:textId="43F1FEA9" w:rsidR="00A30CE0" w:rsidRPr="003F4592" w:rsidRDefault="2D0B370B" w:rsidP="007E47EE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3F4592">
        <w:rPr>
          <w:sz w:val="22"/>
          <w:szCs w:val="22"/>
        </w:rPr>
        <w:t xml:space="preserve">Oświadczam, że wszystkie informacje podane w powyższych oświadczeniach są aktualne i zgodne </w:t>
      </w:r>
      <w:r w:rsidR="00EE251E" w:rsidRPr="003F4592">
        <w:rPr>
          <w:sz w:val="22"/>
          <w:szCs w:val="22"/>
        </w:rPr>
        <w:br/>
      </w:r>
      <w:r w:rsidRPr="003F4592">
        <w:rPr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6B8A6DC9" w14:textId="77777777" w:rsidR="00A30CE0" w:rsidRPr="003F4592" w:rsidRDefault="00CF3388" w:rsidP="005862E9">
      <w:pPr>
        <w:spacing w:before="120" w:line="276" w:lineRule="auto"/>
        <w:jc w:val="both"/>
        <w:outlineLvl w:val="0"/>
        <w:rPr>
          <w:i/>
          <w:iCs/>
          <w:sz w:val="22"/>
          <w:szCs w:val="22"/>
        </w:rPr>
      </w:pPr>
      <w:r w:rsidRPr="003F4592">
        <w:rPr>
          <w:b/>
          <w:bCs/>
          <w:sz w:val="22"/>
          <w:szCs w:val="22"/>
        </w:rPr>
        <w:t xml:space="preserve">Oświadczenie </w:t>
      </w:r>
      <w:r w:rsidRPr="003F4592">
        <w:rPr>
          <w:b/>
          <w:sz w:val="22"/>
          <w:szCs w:val="22"/>
        </w:rPr>
        <w:t>musi być opatrzone kwalifikowanym podpisem elektronicznym, podpisem zaufanym lub osobistym przez osobę/y uprawnione do reprezentowania Wykonawcy</w:t>
      </w:r>
      <w:r w:rsidRPr="003F4592">
        <w:rPr>
          <w:i/>
          <w:iCs/>
          <w:sz w:val="22"/>
          <w:szCs w:val="22"/>
        </w:rPr>
        <w:t>.</w:t>
      </w:r>
    </w:p>
    <w:p w14:paraId="360FE39D" w14:textId="77777777" w:rsidR="00D41230" w:rsidRPr="003F4592" w:rsidRDefault="005A64F8" w:rsidP="00D41230">
      <w:pPr>
        <w:jc w:val="right"/>
      </w:pPr>
      <w:r w:rsidRPr="003F4592">
        <w:br w:type="page"/>
      </w:r>
      <w:r w:rsidR="00D41230" w:rsidRPr="003F4592">
        <w:lastRenderedPageBreak/>
        <w:t xml:space="preserve">Załącznik nr 2 do Rozdziału II </w:t>
      </w:r>
      <w:r w:rsidR="00D41230" w:rsidRPr="003F4592">
        <w:rPr>
          <w:sz w:val="22"/>
          <w:szCs w:val="22"/>
        </w:rPr>
        <w:t>SWZ</w:t>
      </w:r>
      <w:r w:rsidR="00D41230" w:rsidRPr="003F4592">
        <w:t xml:space="preserve"> </w:t>
      </w:r>
      <w:r w:rsidR="00D41230" w:rsidRPr="003F459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7F9BB7" wp14:editId="5485ABB9">
                <wp:simplePos x="0" y="0"/>
                <wp:positionH relativeFrom="margin">
                  <wp:posOffset>-19685</wp:posOffset>
                </wp:positionH>
                <wp:positionV relativeFrom="paragraph">
                  <wp:posOffset>179070</wp:posOffset>
                </wp:positionV>
                <wp:extent cx="6156325" cy="4381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790D9" w14:textId="77777777" w:rsidR="00D41230" w:rsidRPr="00ED65B4" w:rsidRDefault="00D41230" w:rsidP="00D41230">
                            <w:pPr>
                              <w:jc w:val="center"/>
                            </w:pPr>
                            <w:r w:rsidRPr="00ED65B4">
                              <w:rPr>
                                <w:b/>
                                <w:bCs/>
                              </w:rPr>
                              <w:t>OŚWIADCZENIE DOTYCZĄCE BRAKU PODSTAW DO WYKLUCZENIA</w:t>
                            </w:r>
                          </w:p>
                          <w:p w14:paraId="4D6C7C2B" w14:textId="77777777" w:rsidR="00D41230" w:rsidRPr="00ED65B4" w:rsidRDefault="00D41230" w:rsidP="00D41230">
                            <w:pPr>
                              <w:jc w:val="center"/>
                            </w:pPr>
                            <w:r w:rsidRPr="00ED65B4">
                              <w:rPr>
                                <w:bCs/>
                              </w:rPr>
                              <w:t>(</w:t>
                            </w:r>
                            <w:r w:rsidRPr="00ED65B4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na podstawie </w:t>
                            </w:r>
                            <w:r w:rsidRPr="00ED65B4">
                              <w:rPr>
                                <w:sz w:val="22"/>
                                <w:szCs w:val="22"/>
                              </w:rPr>
                              <w:t>art. 7 ust. 1 ustawy z dnia 13 kwietnia 2022 r.</w:t>
                            </w:r>
                            <w:r w:rsidRPr="00ED65B4">
                              <w:rPr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7F9BB7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1.55pt;margin-top:14.1pt;width:484.7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" fillcolor="silver">
                <v:textbox>
                  <w:txbxContent>
                    <w:p w14:paraId="0EA790D9" w14:textId="77777777" w:rsidR="00D41230" w:rsidRPr="00ED65B4" w:rsidRDefault="00D41230" w:rsidP="00D41230">
                      <w:pPr>
                        <w:jc w:val="center"/>
                      </w:pPr>
                      <w:r w:rsidRPr="00ED65B4">
                        <w:rPr>
                          <w:b/>
                          <w:bCs/>
                        </w:rPr>
                        <w:t>OŚWIADCZENIE DOTYCZĄCE BRAKU PODSTAW DO WYKLUCZENIA</w:t>
                      </w:r>
                    </w:p>
                    <w:p w14:paraId="4D6C7C2B" w14:textId="77777777" w:rsidR="00D41230" w:rsidRPr="00ED65B4" w:rsidRDefault="00D41230" w:rsidP="00D41230">
                      <w:pPr>
                        <w:jc w:val="center"/>
                      </w:pPr>
                      <w:r w:rsidRPr="00ED65B4">
                        <w:rPr>
                          <w:bCs/>
                        </w:rPr>
                        <w:t>(</w:t>
                      </w:r>
                      <w:r w:rsidRPr="00ED65B4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na podstawie </w:t>
                      </w:r>
                      <w:r w:rsidRPr="00ED65B4">
                        <w:rPr>
                          <w:sz w:val="22"/>
                          <w:szCs w:val="22"/>
                        </w:rPr>
                        <w:t>art. 7 ust. 1 ustawy z dnia 13 kwietnia 2022 r.</w:t>
                      </w:r>
                      <w:r w:rsidRPr="00ED65B4">
                        <w:rPr>
                          <w:bCs/>
                        </w:rPr>
                        <w:t>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A9BDC4C" w14:textId="77777777" w:rsidR="00D41230" w:rsidRPr="003F4592" w:rsidRDefault="00D41230" w:rsidP="00D41230">
      <w:pPr>
        <w:pStyle w:val="Zwykytekst1"/>
        <w:spacing w:before="60" w:line="288" w:lineRule="auto"/>
        <w:jc w:val="both"/>
      </w:pPr>
      <w:r w:rsidRPr="003F4592">
        <w:rPr>
          <w:rFonts w:ascii="Times New Roman" w:hAnsi="Times New Roman" w:cs="Times New Roman"/>
          <w:iCs/>
          <w:sz w:val="22"/>
          <w:szCs w:val="22"/>
        </w:rPr>
        <w:t>Wykonawca: ...................................................................................</w:t>
      </w:r>
    </w:p>
    <w:p w14:paraId="685F166A" w14:textId="77777777" w:rsidR="00D41230" w:rsidRPr="003F4592" w:rsidRDefault="00D41230" w:rsidP="00D41230">
      <w:pPr>
        <w:pStyle w:val="Zwykytekst1"/>
        <w:spacing w:before="120" w:line="288" w:lineRule="auto"/>
        <w:jc w:val="both"/>
      </w:pPr>
      <w:r w:rsidRPr="003F4592">
        <w:rPr>
          <w:rFonts w:ascii="Times New Roman" w:hAnsi="Times New Roman" w:cs="Times New Roman"/>
          <w:iCs/>
          <w:sz w:val="22"/>
          <w:szCs w:val="22"/>
        </w:rPr>
        <w:t>Adres Wykonawcy: ...........................................................................</w:t>
      </w:r>
    </w:p>
    <w:p w14:paraId="22EBD34D" w14:textId="781A5D93" w:rsidR="00D41230" w:rsidRPr="003F4592" w:rsidRDefault="00D41230" w:rsidP="00D41230">
      <w:pPr>
        <w:spacing w:before="120"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3F4592">
        <w:rPr>
          <w:rFonts w:eastAsia="Calibri"/>
          <w:sz w:val="22"/>
          <w:szCs w:val="22"/>
          <w:lang w:eastAsia="en-US"/>
        </w:rPr>
        <w:t xml:space="preserve">Na potrzeby postępowania o udzielenie zamówienia publicznego </w:t>
      </w:r>
      <w:proofErr w:type="spellStart"/>
      <w:r w:rsidRPr="003F4592">
        <w:rPr>
          <w:rFonts w:eastAsia="Calibri"/>
          <w:sz w:val="22"/>
          <w:szCs w:val="22"/>
          <w:lang w:eastAsia="en-US"/>
        </w:rPr>
        <w:t>pn</w:t>
      </w:r>
      <w:proofErr w:type="spellEnd"/>
      <w:r w:rsidRPr="003F4592">
        <w:rPr>
          <w:rFonts w:eastAsia="Calibri"/>
          <w:sz w:val="22"/>
          <w:szCs w:val="22"/>
          <w:lang w:eastAsia="en-US"/>
        </w:rPr>
        <w:t>:</w:t>
      </w:r>
      <w:r w:rsidRPr="003F4592">
        <w:rPr>
          <w:sz w:val="22"/>
          <w:szCs w:val="22"/>
        </w:rPr>
        <w:t xml:space="preserve"> </w:t>
      </w:r>
      <w:r w:rsidRPr="003F4592">
        <w:rPr>
          <w:b/>
          <w:bCs/>
        </w:rPr>
        <w:t>„</w:t>
      </w:r>
      <w:r w:rsidR="003F4592" w:rsidRPr="003F4592">
        <w:rPr>
          <w:b/>
          <w:bCs/>
          <w:iCs/>
          <w:sz w:val="22"/>
          <w:szCs w:val="22"/>
        </w:rPr>
        <w:t>Wywóz odpadów z obiektów Politechniki Warszawskiej Filii w Płocku</w:t>
      </w:r>
      <w:r w:rsidRPr="003F4592">
        <w:rPr>
          <w:b/>
          <w:bCs/>
          <w:sz w:val="22"/>
          <w:szCs w:val="22"/>
        </w:rPr>
        <w:t xml:space="preserve">”, </w:t>
      </w:r>
      <w:r w:rsidRPr="003F4592">
        <w:rPr>
          <w:rFonts w:eastAsia="Calibri"/>
          <w:bCs/>
          <w:sz w:val="22"/>
          <w:szCs w:val="22"/>
          <w:lang w:eastAsia="en-US"/>
        </w:rPr>
        <w:t xml:space="preserve">numer referencyjny: </w:t>
      </w:r>
      <w:r w:rsidR="00BE246C" w:rsidRPr="003F4592">
        <w:rPr>
          <w:rFonts w:eastAsia="Calibri"/>
          <w:bCs/>
          <w:sz w:val="22"/>
          <w:szCs w:val="22"/>
          <w:lang w:eastAsia="en-US"/>
        </w:rPr>
        <w:t>BZP.261.</w:t>
      </w:r>
      <w:r w:rsidR="00EE620E" w:rsidRPr="003F4592">
        <w:rPr>
          <w:rFonts w:eastAsia="Calibri"/>
          <w:bCs/>
          <w:sz w:val="22"/>
          <w:szCs w:val="22"/>
          <w:lang w:eastAsia="en-US"/>
        </w:rPr>
        <w:t>1</w:t>
      </w:r>
      <w:r w:rsidR="003F4592" w:rsidRPr="003F4592">
        <w:rPr>
          <w:rFonts w:eastAsia="Calibri"/>
          <w:bCs/>
          <w:sz w:val="22"/>
          <w:szCs w:val="22"/>
          <w:lang w:eastAsia="en-US"/>
        </w:rPr>
        <w:t>5</w:t>
      </w:r>
      <w:r w:rsidR="00BE246C" w:rsidRPr="003F4592">
        <w:rPr>
          <w:rFonts w:eastAsia="Calibri"/>
          <w:bCs/>
          <w:sz w:val="22"/>
          <w:szCs w:val="22"/>
          <w:lang w:eastAsia="en-US"/>
        </w:rPr>
        <w:t>.202</w:t>
      </w:r>
      <w:r w:rsidR="00D86D18" w:rsidRPr="003F4592">
        <w:rPr>
          <w:rFonts w:eastAsia="Calibri"/>
          <w:bCs/>
          <w:sz w:val="22"/>
          <w:szCs w:val="22"/>
          <w:lang w:eastAsia="en-US"/>
        </w:rPr>
        <w:t>4</w:t>
      </w:r>
      <w:r w:rsidR="00BE246C" w:rsidRPr="003F4592">
        <w:rPr>
          <w:rFonts w:eastAsia="Calibri"/>
          <w:bCs/>
          <w:sz w:val="22"/>
          <w:szCs w:val="22"/>
          <w:lang w:eastAsia="en-US"/>
        </w:rPr>
        <w:t xml:space="preserve"> </w:t>
      </w:r>
      <w:r w:rsidRPr="003F4592">
        <w:rPr>
          <w:rFonts w:eastAsia="Calibri"/>
          <w:sz w:val="22"/>
          <w:szCs w:val="22"/>
          <w:lang w:eastAsia="en-US"/>
        </w:rPr>
        <w:t>prowadzonego przez Politechnikę Warszawską Filię w Płocku</w:t>
      </w:r>
      <w:r w:rsidRPr="003F4592">
        <w:rPr>
          <w:rFonts w:eastAsia="Calibri"/>
          <w:i/>
          <w:sz w:val="22"/>
          <w:szCs w:val="22"/>
          <w:lang w:eastAsia="en-US"/>
        </w:rPr>
        <w:t xml:space="preserve">, </w:t>
      </w:r>
      <w:r w:rsidRPr="003F4592">
        <w:rPr>
          <w:rFonts w:eastAsia="Calibri"/>
          <w:sz w:val="22"/>
          <w:szCs w:val="22"/>
          <w:lang w:eastAsia="en-US"/>
        </w:rPr>
        <w:t>oświadczam, co następuje:</w:t>
      </w:r>
    </w:p>
    <w:p w14:paraId="4C15EEF0" w14:textId="77777777" w:rsidR="00D41230" w:rsidRPr="003F4592" w:rsidRDefault="00D41230" w:rsidP="00D41230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3F4592">
        <w:rPr>
          <w:rFonts w:eastAsia="Calibri"/>
          <w:b/>
          <w:sz w:val="22"/>
          <w:szCs w:val="22"/>
          <w:lang w:eastAsia="en-US"/>
        </w:rPr>
        <w:t>OŚWIADCZENIE DOTYCZĄCE WYKONAWCY</w:t>
      </w:r>
    </w:p>
    <w:p w14:paraId="007C4F59" w14:textId="77777777" w:rsidR="00D41230" w:rsidRPr="003F4592" w:rsidRDefault="00D41230" w:rsidP="00D41230">
      <w:pPr>
        <w:numPr>
          <w:ilvl w:val="0"/>
          <w:numId w:val="58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3F4592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art. 7 ust. 1 ustawy z dnia 13 kwietnia 2022 r. o </w:t>
      </w:r>
      <w:r w:rsidRPr="003F4592">
        <w:rPr>
          <w:sz w:val="22"/>
          <w:szCs w:val="22"/>
        </w:rPr>
        <w:t xml:space="preserve">szczególnych rozwiązaniach w zakresie przeciwdziałania wspieraniu agresji na Ukrainę oraz służących ochronie bezpieczeństwa narodowego, zgodnie z którymi z postępowania </w:t>
      </w:r>
      <w:r w:rsidRPr="003F4592">
        <w:rPr>
          <w:sz w:val="22"/>
          <w:szCs w:val="22"/>
        </w:rPr>
        <w:br/>
        <w:t>o udzielenie zamówienia wyklucza się:</w:t>
      </w:r>
    </w:p>
    <w:p w14:paraId="3BFCBADC" w14:textId="77777777" w:rsidR="00D41230" w:rsidRPr="003F4592" w:rsidRDefault="00D41230" w:rsidP="00D41230">
      <w:pPr>
        <w:numPr>
          <w:ilvl w:val="0"/>
          <w:numId w:val="59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F4592">
        <w:rPr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99663C" w14:textId="77777777" w:rsidR="00D41230" w:rsidRPr="003F4592" w:rsidRDefault="00D41230" w:rsidP="00D41230">
      <w:pPr>
        <w:numPr>
          <w:ilvl w:val="0"/>
          <w:numId w:val="59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F4592">
        <w:rPr>
          <w:sz w:val="22"/>
          <w:szCs w:val="22"/>
        </w:rPr>
        <w:t xml:space="preserve">wykonawcę oraz uczestnika konkursu, którego beneficjentem rzeczywistym w rozumieniu ustawy </w:t>
      </w:r>
      <w:r w:rsidRPr="003F4592">
        <w:rPr>
          <w:sz w:val="22"/>
          <w:szCs w:val="22"/>
        </w:rPr>
        <w:br/>
        <w:t xml:space="preserve">z dnia 1 marca 2018 r. o przeciwdziałaniu praniu pieniędzy oraz finansowaniu terroryzmu (Dz. U. </w:t>
      </w:r>
      <w:r w:rsidRPr="003F4592">
        <w:rPr>
          <w:sz w:val="22"/>
          <w:szCs w:val="22"/>
        </w:rPr>
        <w:br/>
        <w:t>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CF3E8B5" w14:textId="77777777" w:rsidR="00D41230" w:rsidRPr="003F4592" w:rsidRDefault="00D41230" w:rsidP="00D41230">
      <w:pPr>
        <w:numPr>
          <w:ilvl w:val="0"/>
          <w:numId w:val="59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F4592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4334A95" w14:textId="77777777" w:rsidR="00D41230" w:rsidRPr="003F4592" w:rsidRDefault="00D41230" w:rsidP="00D41230">
      <w:pPr>
        <w:numPr>
          <w:ilvl w:val="0"/>
          <w:numId w:val="58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3F4592">
        <w:rPr>
          <w:sz w:val="22"/>
          <w:szCs w:val="22"/>
        </w:rPr>
        <w:t xml:space="preserve">Oświadczam, że wszystkie informacje podane w powyższych oświadczeniach są aktualne </w:t>
      </w:r>
      <w:r w:rsidRPr="003F4592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EC1265E" w14:textId="77777777" w:rsidR="00D41230" w:rsidRPr="003F4592" w:rsidRDefault="00D41230" w:rsidP="00D41230">
      <w:pPr>
        <w:ind w:left="426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3F4592">
        <w:rPr>
          <w:b/>
          <w:sz w:val="22"/>
          <w:szCs w:val="22"/>
        </w:rPr>
        <w:t>Formularz musi być opatrzony kwalifikowanym podpisem elektronicznym, podpisem zaufanym lub osobistym przez osobę/y uprawnione do reprezentowania Wykonawcy</w:t>
      </w:r>
    </w:p>
    <w:p w14:paraId="34D4B713" w14:textId="77777777" w:rsidR="00D41230" w:rsidRPr="003F4592" w:rsidRDefault="00D41230" w:rsidP="00B7760A">
      <w:pPr>
        <w:jc w:val="right"/>
      </w:pPr>
    </w:p>
    <w:p w14:paraId="51007F5F" w14:textId="77777777" w:rsidR="00D41230" w:rsidRPr="00D87048" w:rsidRDefault="00D41230" w:rsidP="00B7760A">
      <w:pPr>
        <w:jc w:val="right"/>
        <w:rPr>
          <w:color w:val="FF0000"/>
        </w:rPr>
      </w:pPr>
    </w:p>
    <w:p w14:paraId="491A7CDA" w14:textId="313984EC" w:rsidR="00A30CE0" w:rsidRPr="003F4592" w:rsidRDefault="00CF3388" w:rsidP="00B7760A">
      <w:pPr>
        <w:jc w:val="right"/>
        <w:rPr>
          <w:sz w:val="22"/>
          <w:szCs w:val="22"/>
        </w:rPr>
      </w:pPr>
      <w:r w:rsidRPr="003F4592">
        <w:lastRenderedPageBreak/>
        <w:t xml:space="preserve">Załącznik nr </w:t>
      </w:r>
      <w:r w:rsidR="00D41230" w:rsidRPr="003F4592">
        <w:t>3</w:t>
      </w:r>
      <w:r w:rsidRPr="003F4592">
        <w:t xml:space="preserve">* do Rozdziału II </w:t>
      </w:r>
      <w:r w:rsidRPr="003F4592">
        <w:rPr>
          <w:sz w:val="22"/>
          <w:szCs w:val="22"/>
        </w:rPr>
        <w:t xml:space="preserve">SWZ </w:t>
      </w:r>
    </w:p>
    <w:p w14:paraId="0DAA8605" w14:textId="77777777" w:rsidR="00A30CE0" w:rsidRPr="003F4592" w:rsidRDefault="00CF3388">
      <w:pPr>
        <w:jc w:val="right"/>
        <w:rPr>
          <w:b/>
          <w:bCs/>
        </w:rPr>
      </w:pPr>
      <w:r w:rsidRPr="003F4592">
        <w:rPr>
          <w:b/>
          <w:bCs/>
        </w:rPr>
        <w:t>*) jeśli dotyczy</w:t>
      </w:r>
    </w:p>
    <w:p w14:paraId="61E415E7" w14:textId="77777777" w:rsidR="00A30CE0" w:rsidRPr="003F4592" w:rsidRDefault="00A30CE0">
      <w:pPr>
        <w:jc w:val="right"/>
        <w:rPr>
          <w:b/>
        </w:rPr>
      </w:pPr>
    </w:p>
    <w:tbl>
      <w:tblPr>
        <w:tblW w:w="905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2"/>
      </w:tblGrid>
      <w:tr w:rsidR="003F4592" w:rsidRPr="003F4592" w14:paraId="354421BC" w14:textId="77777777">
        <w:trPr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291F94" w14:textId="77777777" w:rsidR="00A30CE0" w:rsidRPr="003F4592" w:rsidRDefault="00A30CE0">
            <w:pPr>
              <w:jc w:val="center"/>
              <w:rPr>
                <w:b/>
                <w:bCs/>
              </w:rPr>
            </w:pPr>
          </w:p>
          <w:p w14:paraId="72AD3061" w14:textId="77777777" w:rsidR="00A30CE0" w:rsidRPr="003F4592" w:rsidRDefault="00CF3388">
            <w:pPr>
              <w:jc w:val="center"/>
              <w:rPr>
                <w:b/>
                <w:bCs/>
              </w:rPr>
            </w:pPr>
            <w:r w:rsidRPr="003F4592">
              <w:rPr>
                <w:b/>
                <w:bCs/>
              </w:rPr>
              <w:t xml:space="preserve">ZOBOWIĄZANIE PODMIOTU UDOSTĘPNIAJĄCEGO ZASOBY </w:t>
            </w:r>
          </w:p>
          <w:p w14:paraId="7925DB3E" w14:textId="77777777" w:rsidR="00A30CE0" w:rsidRPr="003F4592" w:rsidRDefault="00CF3388">
            <w:pPr>
              <w:jc w:val="center"/>
              <w:rPr>
                <w:bCs/>
              </w:rPr>
            </w:pPr>
            <w:r w:rsidRPr="003F4592">
              <w:t>(</w:t>
            </w:r>
            <w:r w:rsidRPr="003F4592">
              <w:rPr>
                <w:i/>
                <w:iCs/>
              </w:rPr>
              <w:t>na podstawie art. 118 ust. 3 ustawy Prawo zamówień publicznych</w:t>
            </w:r>
            <w:r w:rsidRPr="003F4592">
              <w:t>)</w:t>
            </w:r>
            <w:bookmarkStart w:id="4" w:name="_Hlk65052486"/>
            <w:bookmarkEnd w:id="4"/>
          </w:p>
          <w:p w14:paraId="3C58C9D7" w14:textId="77777777" w:rsidR="00A30CE0" w:rsidRPr="003F4592" w:rsidRDefault="00A30CE0">
            <w:pPr>
              <w:jc w:val="center"/>
            </w:pPr>
            <w:bookmarkStart w:id="5" w:name="_Hlk65061946"/>
            <w:bookmarkEnd w:id="5"/>
          </w:p>
        </w:tc>
      </w:tr>
    </w:tbl>
    <w:p w14:paraId="11CF00F7" w14:textId="77777777" w:rsidR="00A30CE0" w:rsidRPr="003F4592" w:rsidRDefault="00A30CE0">
      <w:pPr>
        <w:jc w:val="both"/>
        <w:rPr>
          <w:b/>
          <w:bCs/>
        </w:rPr>
      </w:pPr>
    </w:p>
    <w:p w14:paraId="4D64CB23" w14:textId="5E4EF697" w:rsidR="00A30CE0" w:rsidRPr="003F4592" w:rsidRDefault="00CF3388">
      <w:pPr>
        <w:jc w:val="both"/>
        <w:rPr>
          <w:sz w:val="22"/>
          <w:szCs w:val="22"/>
        </w:rPr>
      </w:pPr>
      <w:r w:rsidRPr="003F4592">
        <w:rPr>
          <w:sz w:val="22"/>
          <w:szCs w:val="22"/>
        </w:rPr>
        <w:t>Ja……………………….…………………………………….………………………………………… …………….…………………………………………………………………….....………………</w:t>
      </w:r>
    </w:p>
    <w:p w14:paraId="2ED1DB87" w14:textId="77777777" w:rsidR="00A30CE0" w:rsidRPr="003F4592" w:rsidRDefault="00CF3388">
      <w:pPr>
        <w:jc w:val="center"/>
        <w:rPr>
          <w:i/>
          <w:iCs/>
          <w:sz w:val="22"/>
          <w:szCs w:val="22"/>
        </w:rPr>
      </w:pPr>
      <w:r w:rsidRPr="003F4592">
        <w:rPr>
          <w:i/>
          <w:iCs/>
          <w:sz w:val="22"/>
          <w:szCs w:val="22"/>
        </w:rPr>
        <w:t xml:space="preserve"> (imię i nazwisko osoby upoważnionej do reprezentowania Podmiotu udostępniającego zasoby, stanowisko)</w:t>
      </w:r>
    </w:p>
    <w:p w14:paraId="43DF8D67" w14:textId="77777777" w:rsidR="00A30CE0" w:rsidRPr="003F4592" w:rsidRDefault="00CF3388">
      <w:pPr>
        <w:jc w:val="both"/>
        <w:rPr>
          <w:sz w:val="22"/>
          <w:szCs w:val="22"/>
        </w:rPr>
      </w:pPr>
      <w:r w:rsidRPr="003F4592">
        <w:rPr>
          <w:sz w:val="22"/>
          <w:szCs w:val="22"/>
        </w:rPr>
        <w:t xml:space="preserve">działając w imieniu i na rzecz………………………………..………………………………………… </w:t>
      </w:r>
    </w:p>
    <w:p w14:paraId="72408D92" w14:textId="77777777" w:rsidR="00A30CE0" w:rsidRPr="003F4592" w:rsidRDefault="00CF3388">
      <w:pPr>
        <w:jc w:val="both"/>
        <w:rPr>
          <w:sz w:val="22"/>
          <w:szCs w:val="22"/>
        </w:rPr>
      </w:pPr>
      <w:r w:rsidRPr="003F4592">
        <w:rPr>
          <w:sz w:val="22"/>
          <w:szCs w:val="22"/>
        </w:rPr>
        <w:t>……………….………………………………………………………...………………………………..</w:t>
      </w:r>
    </w:p>
    <w:p w14:paraId="3183FC1F" w14:textId="77777777" w:rsidR="00A30CE0" w:rsidRPr="003F4592" w:rsidRDefault="00CF3388">
      <w:pPr>
        <w:jc w:val="center"/>
        <w:rPr>
          <w:i/>
          <w:iCs/>
          <w:sz w:val="22"/>
          <w:szCs w:val="22"/>
        </w:rPr>
      </w:pPr>
      <w:r w:rsidRPr="003F4592">
        <w:rPr>
          <w:i/>
          <w:iCs/>
          <w:sz w:val="22"/>
          <w:szCs w:val="22"/>
        </w:rPr>
        <w:t>(nazwa Podmiotu)</w:t>
      </w:r>
    </w:p>
    <w:p w14:paraId="2F6C0243" w14:textId="77777777" w:rsidR="00A30CE0" w:rsidRPr="003F4592" w:rsidRDefault="00A30CE0">
      <w:pPr>
        <w:jc w:val="center"/>
        <w:rPr>
          <w:i/>
          <w:sz w:val="22"/>
          <w:szCs w:val="22"/>
        </w:rPr>
      </w:pPr>
    </w:p>
    <w:p w14:paraId="5D9F8560" w14:textId="77777777" w:rsidR="00A30CE0" w:rsidRPr="003F4592" w:rsidRDefault="00CF3388">
      <w:pPr>
        <w:jc w:val="both"/>
        <w:rPr>
          <w:strike/>
          <w:sz w:val="22"/>
          <w:szCs w:val="22"/>
        </w:rPr>
      </w:pPr>
      <w:r w:rsidRPr="003F4592">
        <w:rPr>
          <w:sz w:val="22"/>
          <w:szCs w:val="22"/>
        </w:rPr>
        <w:t xml:space="preserve">Zobowiązuję się do oddania Wykonawcy/-om </w:t>
      </w:r>
    </w:p>
    <w:p w14:paraId="4BCCA730" w14:textId="77777777" w:rsidR="00A30CE0" w:rsidRPr="003F4592" w:rsidRDefault="00CF3388">
      <w:pPr>
        <w:jc w:val="both"/>
        <w:rPr>
          <w:sz w:val="22"/>
          <w:szCs w:val="22"/>
        </w:rPr>
      </w:pPr>
      <w:r w:rsidRPr="003F4592">
        <w:rPr>
          <w:sz w:val="22"/>
          <w:szCs w:val="22"/>
        </w:rPr>
        <w:t>………………………………………………………………………………….……………………..</w:t>
      </w:r>
    </w:p>
    <w:p w14:paraId="0536CB2F" w14:textId="77777777" w:rsidR="00A30CE0" w:rsidRPr="003F4592" w:rsidRDefault="00CF3388">
      <w:pPr>
        <w:jc w:val="both"/>
        <w:rPr>
          <w:sz w:val="22"/>
          <w:szCs w:val="22"/>
        </w:rPr>
      </w:pPr>
      <w:r w:rsidRPr="003F4592">
        <w:rPr>
          <w:sz w:val="22"/>
          <w:szCs w:val="22"/>
        </w:rPr>
        <w:t>………………………………………………………………….……………………………………..</w:t>
      </w:r>
    </w:p>
    <w:p w14:paraId="221D8F63" w14:textId="77777777" w:rsidR="00A30CE0" w:rsidRPr="003F4592" w:rsidRDefault="00CF3388">
      <w:pPr>
        <w:jc w:val="center"/>
        <w:rPr>
          <w:i/>
          <w:iCs/>
          <w:sz w:val="22"/>
          <w:szCs w:val="22"/>
        </w:rPr>
      </w:pPr>
      <w:r w:rsidRPr="003F4592">
        <w:rPr>
          <w:i/>
          <w:iCs/>
          <w:sz w:val="22"/>
          <w:szCs w:val="22"/>
        </w:rPr>
        <w:t>(nazwa (firma) i dokładny adres Wykonawcy/-ów)</w:t>
      </w:r>
    </w:p>
    <w:p w14:paraId="63127D1D" w14:textId="77777777" w:rsidR="00A30CE0" w:rsidRPr="003F4592" w:rsidRDefault="00A30CE0">
      <w:pPr>
        <w:jc w:val="both"/>
        <w:rPr>
          <w:sz w:val="22"/>
          <w:szCs w:val="22"/>
        </w:rPr>
      </w:pPr>
    </w:p>
    <w:p w14:paraId="13CA9A59" w14:textId="163CEC96" w:rsidR="005862E9" w:rsidRPr="003F4592" w:rsidRDefault="2D0B370B" w:rsidP="005862E9">
      <w:pPr>
        <w:jc w:val="both"/>
        <w:rPr>
          <w:b/>
          <w:bCs/>
          <w:sz w:val="22"/>
          <w:szCs w:val="22"/>
        </w:rPr>
      </w:pPr>
      <w:r w:rsidRPr="003F4592">
        <w:rPr>
          <w:sz w:val="22"/>
          <w:szCs w:val="22"/>
        </w:rPr>
        <w:t>do dyspo</w:t>
      </w:r>
      <w:r w:rsidR="0013350C" w:rsidRPr="003F4592">
        <w:rPr>
          <w:sz w:val="22"/>
          <w:szCs w:val="22"/>
        </w:rPr>
        <w:t>zycji następujących zasobów</w:t>
      </w:r>
      <w:r w:rsidRPr="003F4592">
        <w:rPr>
          <w:sz w:val="22"/>
          <w:szCs w:val="22"/>
        </w:rPr>
        <w:t>, na okres korzystania z nich przy wykonywaniu zamówienia pn.:</w:t>
      </w:r>
      <w:bookmarkStart w:id="6" w:name="_Hlk66702290"/>
      <w:bookmarkEnd w:id="6"/>
      <w:r w:rsidR="002E70A2" w:rsidRPr="003F4592">
        <w:rPr>
          <w:sz w:val="22"/>
          <w:szCs w:val="22"/>
        </w:rPr>
        <w:t xml:space="preserve"> </w:t>
      </w:r>
      <w:r w:rsidR="005862E9" w:rsidRPr="003F4592">
        <w:rPr>
          <w:sz w:val="22"/>
          <w:szCs w:val="22"/>
        </w:rPr>
        <w:t>„</w:t>
      </w:r>
      <w:r w:rsidR="003F4592" w:rsidRPr="003F4592">
        <w:rPr>
          <w:b/>
          <w:bCs/>
          <w:iCs/>
          <w:sz w:val="22"/>
          <w:szCs w:val="22"/>
        </w:rPr>
        <w:t>Wywóz odpadów z obiektów Politechniki Warszawskiej Filii w Płocku</w:t>
      </w:r>
      <w:r w:rsidR="005862E9" w:rsidRPr="003F4592">
        <w:rPr>
          <w:b/>
          <w:bCs/>
          <w:sz w:val="22"/>
          <w:szCs w:val="22"/>
        </w:rPr>
        <w:t>”</w:t>
      </w:r>
    </w:p>
    <w:p w14:paraId="55687E1C" w14:textId="77777777" w:rsidR="005862E9" w:rsidRPr="003F4592" w:rsidRDefault="005862E9" w:rsidP="005862E9">
      <w:pPr>
        <w:jc w:val="both"/>
        <w:rPr>
          <w:sz w:val="22"/>
          <w:szCs w:val="22"/>
        </w:rPr>
      </w:pPr>
    </w:p>
    <w:p w14:paraId="3193C3A2" w14:textId="5E90004D" w:rsidR="00A30CE0" w:rsidRPr="003F4592" w:rsidRDefault="00CF3388" w:rsidP="005862E9">
      <w:pPr>
        <w:jc w:val="both"/>
        <w:rPr>
          <w:sz w:val="22"/>
          <w:szCs w:val="22"/>
        </w:rPr>
      </w:pPr>
      <w:r w:rsidRPr="003F4592">
        <w:rPr>
          <w:sz w:val="22"/>
          <w:szCs w:val="22"/>
        </w:rPr>
        <w:t>Zakres dostępnych Wykonawcy zasobów:</w:t>
      </w:r>
    </w:p>
    <w:p w14:paraId="0CC4F047" w14:textId="77777777" w:rsidR="00A30CE0" w:rsidRPr="003F4592" w:rsidRDefault="00CF3388">
      <w:pPr>
        <w:ind w:left="426" w:hanging="426"/>
        <w:jc w:val="both"/>
        <w:rPr>
          <w:sz w:val="22"/>
          <w:szCs w:val="22"/>
        </w:rPr>
      </w:pPr>
      <w:r w:rsidRPr="003F4592">
        <w:rPr>
          <w:sz w:val="22"/>
          <w:szCs w:val="22"/>
        </w:rPr>
        <w:t>………………………………………………………………………………….……………………..</w:t>
      </w:r>
    </w:p>
    <w:p w14:paraId="7A427FC6" w14:textId="77777777" w:rsidR="00A30CE0" w:rsidRPr="003F4592" w:rsidRDefault="00A30CE0">
      <w:pPr>
        <w:ind w:left="426" w:hanging="426"/>
        <w:jc w:val="both"/>
        <w:rPr>
          <w:sz w:val="22"/>
          <w:szCs w:val="22"/>
        </w:rPr>
      </w:pPr>
    </w:p>
    <w:p w14:paraId="642CC0AB" w14:textId="77777777" w:rsidR="00A30CE0" w:rsidRPr="003F4592" w:rsidRDefault="00CF3388" w:rsidP="001B064C">
      <w:pPr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3F4592">
        <w:rPr>
          <w:sz w:val="22"/>
          <w:szCs w:val="22"/>
        </w:rPr>
        <w:t xml:space="preserve">Sposób wykorzystania zasobów ……………………………………………. </w:t>
      </w:r>
      <w:r w:rsidRPr="003F4592">
        <w:rPr>
          <w:i/>
          <w:iCs/>
          <w:sz w:val="22"/>
          <w:szCs w:val="22"/>
        </w:rPr>
        <w:t xml:space="preserve">(nazwa Podmiotu), </w:t>
      </w:r>
      <w:r w:rsidRPr="003F4592">
        <w:rPr>
          <w:sz w:val="22"/>
          <w:szCs w:val="22"/>
        </w:rPr>
        <w:t>przez Wykonawcę przy wykonywaniu zamówienia publicznego:</w:t>
      </w:r>
    </w:p>
    <w:p w14:paraId="23E85623" w14:textId="77777777" w:rsidR="00A30CE0" w:rsidRPr="003F4592" w:rsidRDefault="00CF3388">
      <w:pPr>
        <w:ind w:left="426" w:hanging="426"/>
        <w:jc w:val="both"/>
        <w:rPr>
          <w:sz w:val="22"/>
          <w:szCs w:val="22"/>
        </w:rPr>
      </w:pPr>
      <w:r w:rsidRPr="003F4592">
        <w:rPr>
          <w:sz w:val="22"/>
          <w:szCs w:val="22"/>
        </w:rPr>
        <w:t>………………………………………………………………………………….……………………..</w:t>
      </w:r>
    </w:p>
    <w:p w14:paraId="233D336A" w14:textId="77777777" w:rsidR="00A30CE0" w:rsidRPr="003F4592" w:rsidRDefault="00A30CE0">
      <w:pPr>
        <w:ind w:left="426" w:hanging="426"/>
        <w:jc w:val="both"/>
        <w:rPr>
          <w:sz w:val="22"/>
          <w:szCs w:val="22"/>
        </w:rPr>
      </w:pPr>
    </w:p>
    <w:p w14:paraId="7DEA33E8" w14:textId="77777777" w:rsidR="00A30CE0" w:rsidRPr="003F4592" w:rsidRDefault="00CF3388" w:rsidP="001B064C">
      <w:pPr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3F4592">
        <w:rPr>
          <w:sz w:val="22"/>
          <w:szCs w:val="22"/>
        </w:rPr>
        <w:t>Zakres i okres mojego udziału przy wykonywaniu zamówienia publicznego:</w:t>
      </w:r>
    </w:p>
    <w:p w14:paraId="1CD659A6" w14:textId="77777777" w:rsidR="00A30CE0" w:rsidRPr="003F4592" w:rsidRDefault="00CF3388">
      <w:pPr>
        <w:ind w:left="426" w:hanging="426"/>
        <w:jc w:val="both"/>
        <w:rPr>
          <w:sz w:val="22"/>
          <w:szCs w:val="22"/>
        </w:rPr>
      </w:pPr>
      <w:r w:rsidRPr="003F4592">
        <w:rPr>
          <w:sz w:val="22"/>
          <w:szCs w:val="22"/>
        </w:rPr>
        <w:t xml:space="preserve">………………………………………………………………………………….…………………….. </w:t>
      </w:r>
    </w:p>
    <w:p w14:paraId="6639ED46" w14:textId="77777777" w:rsidR="00A30CE0" w:rsidRPr="003F4592" w:rsidRDefault="00A30CE0">
      <w:pPr>
        <w:ind w:left="426" w:hanging="426"/>
        <w:jc w:val="both"/>
        <w:rPr>
          <w:sz w:val="22"/>
          <w:szCs w:val="22"/>
        </w:rPr>
      </w:pPr>
    </w:p>
    <w:p w14:paraId="57508A91" w14:textId="77777777" w:rsidR="00A30CE0" w:rsidRPr="003F4592" w:rsidRDefault="00CF3388" w:rsidP="001B064C">
      <w:pPr>
        <w:numPr>
          <w:ilvl w:val="0"/>
          <w:numId w:val="5"/>
        </w:numPr>
        <w:ind w:left="426" w:hanging="426"/>
        <w:jc w:val="both"/>
        <w:rPr>
          <w:i/>
          <w:iCs/>
          <w:sz w:val="22"/>
          <w:szCs w:val="22"/>
        </w:rPr>
      </w:pPr>
      <w:r w:rsidRPr="003F4592">
        <w:rPr>
          <w:sz w:val="22"/>
          <w:szCs w:val="22"/>
        </w:rPr>
        <w:t xml:space="preserve">Będę*/ nie będę* brał udział/-u w realizacji przedmiotu zamówienia. </w:t>
      </w:r>
    </w:p>
    <w:p w14:paraId="47E0CB58" w14:textId="77777777" w:rsidR="00A30CE0" w:rsidRPr="003F4592" w:rsidRDefault="00CF3388">
      <w:pPr>
        <w:ind w:left="284"/>
        <w:jc w:val="both"/>
        <w:rPr>
          <w:i/>
          <w:iCs/>
          <w:sz w:val="20"/>
          <w:szCs w:val="20"/>
        </w:rPr>
      </w:pPr>
      <w:r w:rsidRPr="003F4592">
        <w:rPr>
          <w:sz w:val="20"/>
          <w:szCs w:val="20"/>
        </w:rPr>
        <w:t>*NIEPOTRZEBNE SKREŚLIĆ</w:t>
      </w:r>
    </w:p>
    <w:p w14:paraId="15E5D3AD" w14:textId="77777777" w:rsidR="00A30CE0" w:rsidRPr="003F4592" w:rsidRDefault="00A30CE0">
      <w:pPr>
        <w:jc w:val="both"/>
      </w:pPr>
    </w:p>
    <w:p w14:paraId="2CF64C1F" w14:textId="77777777" w:rsidR="00A30CE0" w:rsidRPr="003F4592" w:rsidRDefault="00A30CE0">
      <w:pPr>
        <w:jc w:val="both"/>
        <w:rPr>
          <w:sz w:val="22"/>
          <w:szCs w:val="22"/>
        </w:rPr>
      </w:pPr>
    </w:p>
    <w:p w14:paraId="7FD3048B" w14:textId="77777777" w:rsidR="00A30CE0" w:rsidRPr="003F4592" w:rsidRDefault="00A30CE0">
      <w:pPr>
        <w:ind w:right="746"/>
        <w:rPr>
          <w:sz w:val="22"/>
          <w:szCs w:val="22"/>
        </w:rPr>
      </w:pPr>
    </w:p>
    <w:p w14:paraId="5D624D0B" w14:textId="77777777" w:rsidR="00A30CE0" w:rsidRPr="003F4592" w:rsidRDefault="00A30CE0">
      <w:pPr>
        <w:ind w:right="746"/>
        <w:jc w:val="right"/>
        <w:outlineLvl w:val="0"/>
        <w:rPr>
          <w:b/>
          <w:bCs/>
          <w:sz w:val="22"/>
          <w:szCs w:val="22"/>
        </w:rPr>
      </w:pPr>
    </w:p>
    <w:p w14:paraId="1F328547" w14:textId="4FB6E224" w:rsidR="00A30CE0" w:rsidRPr="003F4592" w:rsidRDefault="00833439" w:rsidP="00833439">
      <w:pPr>
        <w:jc w:val="both"/>
        <w:outlineLvl w:val="0"/>
        <w:rPr>
          <w:i/>
          <w:iCs/>
          <w:sz w:val="22"/>
          <w:szCs w:val="22"/>
        </w:rPr>
      </w:pPr>
      <w:r w:rsidRPr="003F4592">
        <w:rPr>
          <w:b/>
          <w:bCs/>
          <w:sz w:val="22"/>
          <w:szCs w:val="22"/>
        </w:rPr>
        <w:t xml:space="preserve">Oświadczenie </w:t>
      </w:r>
      <w:r w:rsidRPr="003F4592">
        <w:rPr>
          <w:b/>
          <w:sz w:val="22"/>
          <w:szCs w:val="22"/>
        </w:rPr>
        <w:t xml:space="preserve">musi być opatrzone kwalifikowanym podpisem elektronicznym, podpisem zaufanym lub osobistym przez </w:t>
      </w:r>
      <w:r w:rsidR="00CF3388" w:rsidRPr="003F4592">
        <w:rPr>
          <w:b/>
          <w:bCs/>
          <w:sz w:val="22"/>
          <w:szCs w:val="22"/>
        </w:rPr>
        <w:t>osobę/y uprawnione do reprezentowania podmiotu udostępniającego zasoby</w:t>
      </w:r>
    </w:p>
    <w:p w14:paraId="702FA5F1" w14:textId="412F6141" w:rsidR="00833439" w:rsidRPr="003F4592" w:rsidRDefault="00833439">
      <w:pPr>
        <w:rPr>
          <w:b/>
          <w:bCs/>
          <w:sz w:val="22"/>
          <w:szCs w:val="22"/>
        </w:rPr>
      </w:pPr>
      <w:r w:rsidRPr="003F4592">
        <w:rPr>
          <w:b/>
          <w:bCs/>
          <w:sz w:val="22"/>
          <w:szCs w:val="22"/>
        </w:rPr>
        <w:br w:type="page"/>
      </w:r>
    </w:p>
    <w:p w14:paraId="53AB8986" w14:textId="3845E7ED" w:rsidR="00CE7236" w:rsidRPr="003F4592" w:rsidRDefault="00CE7236" w:rsidP="00CE7236">
      <w:pPr>
        <w:pageBreakBefore/>
        <w:jc w:val="right"/>
      </w:pPr>
      <w:r w:rsidRPr="003F4592">
        <w:lastRenderedPageBreak/>
        <w:t xml:space="preserve">Załącznik nr </w:t>
      </w:r>
      <w:r w:rsidR="00D41230" w:rsidRPr="003F4592">
        <w:t>4</w:t>
      </w:r>
      <w:r w:rsidRPr="003F4592">
        <w:t xml:space="preserve">* do Rozdziału II </w:t>
      </w:r>
      <w:r w:rsidRPr="003F4592">
        <w:rPr>
          <w:sz w:val="22"/>
          <w:szCs w:val="22"/>
        </w:rPr>
        <w:t xml:space="preserve">SWZ </w:t>
      </w:r>
    </w:p>
    <w:p w14:paraId="602ECEEE" w14:textId="77777777" w:rsidR="00CE7236" w:rsidRPr="003F4592" w:rsidRDefault="00CE7236" w:rsidP="00CE7236">
      <w:pPr>
        <w:jc w:val="right"/>
      </w:pPr>
      <w:r w:rsidRPr="003F4592">
        <w:rPr>
          <w:b/>
        </w:rPr>
        <w:t>*) jeśli dotyczy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3F4592" w:rsidRPr="003F4592" w14:paraId="64237566" w14:textId="77777777" w:rsidTr="0062517E">
        <w:trPr>
          <w:jc w:val="center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C55E31" w14:textId="77777777" w:rsidR="00CE7236" w:rsidRPr="003F4592" w:rsidRDefault="00CE7236" w:rsidP="0062517E">
            <w:pPr>
              <w:spacing w:before="120" w:after="120"/>
              <w:jc w:val="center"/>
            </w:pPr>
            <w:r w:rsidRPr="003F4592">
              <w:rPr>
                <w:b/>
                <w:bCs/>
              </w:rPr>
              <w:t>OŚWIADCZENIE PODMIOTU UDOSTĘPNIAJĄCEGO ZASOBY</w:t>
            </w:r>
          </w:p>
          <w:p w14:paraId="74BB86EB" w14:textId="77777777" w:rsidR="00CE7236" w:rsidRPr="003F4592" w:rsidRDefault="00CE7236" w:rsidP="0062517E">
            <w:pPr>
              <w:spacing w:before="120" w:after="120"/>
              <w:jc w:val="center"/>
            </w:pPr>
            <w:r w:rsidRPr="003F4592">
              <w:rPr>
                <w:b/>
                <w:bCs/>
                <w:i/>
                <w:iCs/>
                <w:sz w:val="20"/>
                <w:szCs w:val="20"/>
              </w:rPr>
              <w:t>składane na podstawie 125 ust. 5 ustawy z dnia 11 września 2019 r. Prawo zamówień publicznych</w:t>
            </w:r>
            <w:r w:rsidRPr="003F459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933CECB" w14:textId="77777777" w:rsidR="00CE7236" w:rsidRPr="003F4592" w:rsidRDefault="00CE7236" w:rsidP="0062517E">
            <w:pPr>
              <w:jc w:val="center"/>
            </w:pPr>
            <w:r w:rsidRPr="003F4592">
              <w:rPr>
                <w:b/>
              </w:rPr>
              <w:t>dotyczące przesłanek wykluczenia z postępowania</w:t>
            </w:r>
            <w:r w:rsidRPr="003F4592">
              <w:rPr>
                <w:bCs/>
              </w:rPr>
              <w:t xml:space="preserve"> </w:t>
            </w:r>
            <w:r w:rsidRPr="003F4592">
              <w:rPr>
                <w:b/>
              </w:rPr>
              <w:t>oraz spełniania warunków udziału w postępowaniu</w:t>
            </w:r>
          </w:p>
          <w:p w14:paraId="33913177" w14:textId="77777777" w:rsidR="00CE7236" w:rsidRPr="003F4592" w:rsidRDefault="00CE7236" w:rsidP="0062517E">
            <w:pPr>
              <w:jc w:val="center"/>
              <w:rPr>
                <w:bCs/>
              </w:rPr>
            </w:pPr>
          </w:p>
        </w:tc>
      </w:tr>
    </w:tbl>
    <w:p w14:paraId="3F5BBBB9" w14:textId="77777777" w:rsidR="00CE7236" w:rsidRPr="003F4592" w:rsidRDefault="00CE7236" w:rsidP="00CE7236">
      <w:pPr>
        <w:jc w:val="both"/>
        <w:rPr>
          <w:b/>
          <w:bCs/>
        </w:rPr>
      </w:pPr>
    </w:p>
    <w:p w14:paraId="3D3D70BD" w14:textId="20328F4C" w:rsidR="00CE7236" w:rsidRPr="003F4592" w:rsidRDefault="00CE7236" w:rsidP="00CE7236">
      <w:pPr>
        <w:jc w:val="both"/>
      </w:pPr>
      <w:r w:rsidRPr="003F4592">
        <w:t>Ja……………………….…………………………………….……………………………………………….…………………………………………………………………….....………………………..</w:t>
      </w:r>
    </w:p>
    <w:p w14:paraId="791AD5E7" w14:textId="77777777" w:rsidR="00CE7236" w:rsidRPr="003F4592" w:rsidRDefault="00CE7236" w:rsidP="00CE7236">
      <w:pPr>
        <w:jc w:val="center"/>
      </w:pPr>
      <w:r w:rsidRPr="003F4592">
        <w:rPr>
          <w:i/>
          <w:iCs/>
          <w:sz w:val="20"/>
          <w:szCs w:val="20"/>
        </w:rPr>
        <w:t xml:space="preserve"> (imię i nazwisko osoby upoważnionej do reprezentowania Podmiotu udostępniającego zasoby, stanowisko)</w:t>
      </w:r>
    </w:p>
    <w:p w14:paraId="158CF78E" w14:textId="77777777" w:rsidR="00CE7236" w:rsidRPr="003F4592" w:rsidRDefault="00CE7236" w:rsidP="00CE7236">
      <w:pPr>
        <w:jc w:val="both"/>
      </w:pPr>
      <w:r w:rsidRPr="003F4592">
        <w:t xml:space="preserve">działając w imieniu i na rzecz………………………………..………………………………………… </w:t>
      </w:r>
    </w:p>
    <w:p w14:paraId="5C01C725" w14:textId="7C0862AA" w:rsidR="00CE7236" w:rsidRPr="003F4592" w:rsidRDefault="00CE7236" w:rsidP="00CE7236">
      <w:pPr>
        <w:jc w:val="both"/>
      </w:pPr>
      <w:r w:rsidRPr="003F4592">
        <w:t>……………….………………………………………………………...……………………………….</w:t>
      </w:r>
    </w:p>
    <w:p w14:paraId="4B41B7FF" w14:textId="77777777" w:rsidR="00CE7236" w:rsidRPr="003F4592" w:rsidRDefault="00CE7236" w:rsidP="00CE7236">
      <w:pPr>
        <w:jc w:val="center"/>
      </w:pPr>
      <w:r w:rsidRPr="003F4592">
        <w:rPr>
          <w:i/>
          <w:sz w:val="20"/>
          <w:szCs w:val="20"/>
        </w:rPr>
        <w:t>(nazwa Podmiotu)</w:t>
      </w:r>
    </w:p>
    <w:p w14:paraId="333C9E82" w14:textId="77777777" w:rsidR="00CE7236" w:rsidRPr="003F4592" w:rsidRDefault="00CE7236" w:rsidP="00CE7236">
      <w:pPr>
        <w:jc w:val="center"/>
        <w:rPr>
          <w:i/>
          <w:sz w:val="16"/>
          <w:szCs w:val="16"/>
        </w:rPr>
      </w:pPr>
    </w:p>
    <w:p w14:paraId="3799B825" w14:textId="77777777" w:rsidR="00CE7236" w:rsidRPr="003F4592" w:rsidRDefault="00CE7236" w:rsidP="00CE7236">
      <w:pPr>
        <w:jc w:val="both"/>
      </w:pPr>
      <w:r w:rsidRPr="003F4592">
        <w:t>oświadczam, że:</w:t>
      </w:r>
    </w:p>
    <w:p w14:paraId="1F3A31E5" w14:textId="77777777" w:rsidR="00CE7236" w:rsidRPr="003F4592" w:rsidRDefault="00CE7236" w:rsidP="00B41E89">
      <w:pPr>
        <w:numPr>
          <w:ilvl w:val="0"/>
          <w:numId w:val="34"/>
        </w:numPr>
        <w:suppressAutoHyphens/>
        <w:autoSpaceDE w:val="0"/>
        <w:spacing w:before="240" w:line="276" w:lineRule="auto"/>
        <w:ind w:left="426" w:hanging="437"/>
        <w:jc w:val="both"/>
      </w:pPr>
      <w:r w:rsidRPr="003F4592">
        <w:t xml:space="preserve">spełniam warunki udziału w postępowaniu określone przez Zamawiającego w SWZ, </w:t>
      </w:r>
      <w:r w:rsidRPr="003F4592">
        <w:br/>
        <w:t>w zakresie jakim udostępniam swoje zasoby Wykonawcy: ………………………………...…. (wskazać nazwę Wykonawcy, któremu podmiot udostępnia swoje zasoby);</w:t>
      </w:r>
    </w:p>
    <w:p w14:paraId="1698D87D" w14:textId="1943A5D6" w:rsidR="00CE7236" w:rsidRPr="003F4592" w:rsidRDefault="00CE7236" w:rsidP="00B41E89">
      <w:pPr>
        <w:numPr>
          <w:ilvl w:val="0"/>
          <w:numId w:val="34"/>
        </w:numPr>
        <w:suppressAutoHyphens/>
        <w:autoSpaceDE w:val="0"/>
        <w:spacing w:before="240" w:line="276" w:lineRule="auto"/>
        <w:ind w:left="426" w:hanging="437"/>
        <w:jc w:val="both"/>
      </w:pPr>
      <w:r w:rsidRPr="003F4592">
        <w:t>nie podlegam wykluczeniu z postępowania na podstawie art. 108 ust. 1</w:t>
      </w:r>
      <w:r w:rsidR="0013350C" w:rsidRPr="003F4592">
        <w:t xml:space="preserve"> </w:t>
      </w:r>
      <w:r w:rsidRPr="003F4592">
        <w:t xml:space="preserve">ustawy </w:t>
      </w:r>
      <w:proofErr w:type="spellStart"/>
      <w:r w:rsidRPr="003F4592">
        <w:t>Pzp</w:t>
      </w:r>
      <w:proofErr w:type="spellEnd"/>
      <w:r w:rsidRPr="003F4592">
        <w:t>.</w:t>
      </w:r>
    </w:p>
    <w:p w14:paraId="5F390F2F" w14:textId="77777777" w:rsidR="00CE7236" w:rsidRPr="003F4592" w:rsidRDefault="00CE7236" w:rsidP="00CE7236">
      <w:pPr>
        <w:jc w:val="both"/>
      </w:pPr>
    </w:p>
    <w:p w14:paraId="05F6CE3A" w14:textId="77777777" w:rsidR="0013350C" w:rsidRPr="003F4592" w:rsidRDefault="0013350C" w:rsidP="0013350C">
      <w:pPr>
        <w:spacing w:after="160"/>
        <w:ind w:left="426"/>
        <w:jc w:val="both"/>
        <w:rPr>
          <w:rFonts w:eastAsia="Calibri"/>
          <w:sz w:val="22"/>
          <w:szCs w:val="20"/>
          <w:lang w:eastAsia="en-US"/>
        </w:rPr>
      </w:pPr>
      <w:r w:rsidRPr="003F4592">
        <w:rPr>
          <w:rFonts w:eastAsia="Calibri"/>
          <w:sz w:val="22"/>
          <w:szCs w:val="20"/>
          <w:lang w:eastAsia="en-US"/>
        </w:rPr>
        <w:t xml:space="preserve">Oświadczam, że zachodzą w stosunku do mnie podstawy wykluczenia z postępowania na podstawie art……..ustawy </w:t>
      </w:r>
      <w:proofErr w:type="spellStart"/>
      <w:r w:rsidRPr="003F4592">
        <w:rPr>
          <w:rFonts w:eastAsia="Calibri"/>
          <w:sz w:val="22"/>
          <w:szCs w:val="20"/>
          <w:lang w:eastAsia="en-US"/>
        </w:rPr>
        <w:t>Pzp</w:t>
      </w:r>
      <w:proofErr w:type="spellEnd"/>
      <w:r w:rsidRPr="003F4592">
        <w:rPr>
          <w:rFonts w:eastAsia="Calibri"/>
          <w:sz w:val="22"/>
          <w:szCs w:val="20"/>
          <w:lang w:eastAsia="en-US"/>
        </w:rPr>
        <w:t xml:space="preserve"> ((podać mającą zastosowanie podstawę wykluczenia spośród wymienionych w art. 108 ust. 1 pkt 1, 2, 5 lub art 109 ust. 1 pkt 4 ustawy </w:t>
      </w:r>
      <w:proofErr w:type="spellStart"/>
      <w:r w:rsidRPr="003F4592">
        <w:rPr>
          <w:rFonts w:eastAsia="Calibri"/>
          <w:sz w:val="22"/>
          <w:szCs w:val="20"/>
          <w:lang w:eastAsia="en-US"/>
        </w:rPr>
        <w:t>Pzp</w:t>
      </w:r>
      <w:proofErr w:type="spellEnd"/>
      <w:r w:rsidRPr="003F4592">
        <w:rPr>
          <w:rFonts w:eastAsia="Calibri"/>
          <w:sz w:val="22"/>
          <w:szCs w:val="20"/>
          <w:lang w:eastAsia="en-US"/>
        </w:rPr>
        <w:t xml:space="preserve">). Jednocześnie oświadczam, że w związku z ww. okolicznością, na podstawie art. 110 ust. 2 ustawy </w:t>
      </w:r>
      <w:proofErr w:type="spellStart"/>
      <w:r w:rsidRPr="003F4592">
        <w:rPr>
          <w:rFonts w:eastAsia="Calibri"/>
          <w:sz w:val="22"/>
          <w:szCs w:val="20"/>
          <w:lang w:eastAsia="en-US"/>
        </w:rPr>
        <w:t>Pzp</w:t>
      </w:r>
      <w:proofErr w:type="spellEnd"/>
      <w:r w:rsidRPr="003F4592">
        <w:rPr>
          <w:rFonts w:eastAsia="Calibri"/>
          <w:sz w:val="22"/>
          <w:szCs w:val="20"/>
          <w:lang w:eastAsia="en-US"/>
        </w:rPr>
        <w:t xml:space="preserve"> podjąłem następujące środki naprawcze:…………………………</w:t>
      </w:r>
    </w:p>
    <w:p w14:paraId="2B086E65" w14:textId="77777777" w:rsidR="00CE7236" w:rsidRPr="003F4592" w:rsidRDefault="00CE7236" w:rsidP="00CE7236">
      <w:pPr>
        <w:jc w:val="both"/>
      </w:pPr>
    </w:p>
    <w:p w14:paraId="7D7FE258" w14:textId="77777777" w:rsidR="00CE7236" w:rsidRPr="003F4592" w:rsidRDefault="00CE7236" w:rsidP="00CE7236">
      <w:pPr>
        <w:jc w:val="both"/>
        <w:rPr>
          <w:strike/>
        </w:rPr>
      </w:pPr>
    </w:p>
    <w:p w14:paraId="2E1B3904" w14:textId="77777777" w:rsidR="00CE7236" w:rsidRPr="003F4592" w:rsidRDefault="00CE7236" w:rsidP="00CE7236">
      <w:pPr>
        <w:jc w:val="center"/>
      </w:pPr>
      <w:r w:rsidRPr="003F4592">
        <w:rPr>
          <w:b/>
          <w:bCs/>
        </w:rPr>
        <w:t>Formularz musi być opatrzony kwalifikowanym podpisem elektronicznym, podpisem zaufanym lub osobistym przez osobę/y uprawnione do reprezentowania podmiotu udostępniającego zasoby.</w:t>
      </w:r>
    </w:p>
    <w:p w14:paraId="0A852976" w14:textId="77777777" w:rsidR="00CE7236" w:rsidRPr="00D87048" w:rsidRDefault="00CE7236">
      <w:pPr>
        <w:rPr>
          <w:color w:val="FF0000"/>
        </w:rPr>
      </w:pPr>
      <w:r w:rsidRPr="00D87048">
        <w:rPr>
          <w:color w:val="FF0000"/>
        </w:rPr>
        <w:br w:type="page"/>
      </w:r>
    </w:p>
    <w:p w14:paraId="0E364DE0" w14:textId="4B770273" w:rsidR="00CE7236" w:rsidRPr="003F4592" w:rsidRDefault="00CE7236" w:rsidP="00CE7236">
      <w:pPr>
        <w:pageBreakBefore/>
        <w:jc w:val="right"/>
      </w:pPr>
      <w:bookmarkStart w:id="7" w:name="_Hlk74658904"/>
      <w:r w:rsidRPr="003F4592">
        <w:lastRenderedPageBreak/>
        <w:t xml:space="preserve">Załącznik nr </w:t>
      </w:r>
      <w:r w:rsidR="00D41230" w:rsidRPr="003F4592">
        <w:t>5</w:t>
      </w:r>
      <w:r w:rsidRPr="003F4592">
        <w:rPr>
          <w:vertAlign w:val="superscript"/>
        </w:rPr>
        <w:t>*)</w:t>
      </w:r>
      <w:r w:rsidRPr="003F4592">
        <w:t xml:space="preserve"> do Rozdziału II SWZ</w:t>
      </w:r>
    </w:p>
    <w:p w14:paraId="545638FB" w14:textId="77777777" w:rsidR="00CE7236" w:rsidRPr="003F4592" w:rsidRDefault="00CE7236" w:rsidP="00CE7236">
      <w:pPr>
        <w:jc w:val="right"/>
      </w:pPr>
      <w:r w:rsidRPr="003F4592">
        <w:rPr>
          <w:b/>
        </w:rPr>
        <w:t>*) jeśli dotyczy</w:t>
      </w:r>
    </w:p>
    <w:p w14:paraId="0AD4CE47" w14:textId="77777777" w:rsidR="00CE7236" w:rsidRPr="003F4592" w:rsidRDefault="00CE7236" w:rsidP="00CE7236">
      <w:pPr>
        <w:jc w:val="right"/>
        <w:rPr>
          <w:b/>
        </w:rPr>
      </w:pPr>
    </w:p>
    <w:p w14:paraId="20FA2C26" w14:textId="77777777" w:rsidR="00CE7236" w:rsidRPr="003F4592" w:rsidRDefault="00CE7236" w:rsidP="00CE7236">
      <w:pPr>
        <w:ind w:right="746"/>
        <w:jc w:val="center"/>
        <w:rPr>
          <w:b/>
          <w:i/>
          <w:i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3F4592" w:rsidRPr="003F4592" w14:paraId="48D452E8" w14:textId="77777777" w:rsidTr="0062517E">
        <w:trPr>
          <w:jc w:val="center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7C63AE" w14:textId="54649AB4" w:rsidR="00CE7236" w:rsidRPr="003F4592" w:rsidRDefault="00CE7236" w:rsidP="0062517E">
            <w:pPr>
              <w:spacing w:before="120"/>
              <w:jc w:val="center"/>
            </w:pPr>
            <w:bookmarkStart w:id="8" w:name="_Hlk84404321"/>
            <w:r w:rsidRPr="003F4592">
              <w:rPr>
                <w:b/>
                <w:bCs/>
              </w:rPr>
              <w:t xml:space="preserve">OŚWIADCZENIE WYKONAWCÓW WSPÓLNIE UBIEGAJĄCYCH SIĘ O UDZIELENIE ZAMÓWIENIA W ZAKRESIE WYKONANIA </w:t>
            </w:r>
            <w:r w:rsidR="00074F81" w:rsidRPr="003F4592">
              <w:rPr>
                <w:b/>
                <w:bCs/>
              </w:rPr>
              <w:t>USŁUG</w:t>
            </w:r>
            <w:r w:rsidRPr="003F4592">
              <w:rPr>
                <w:b/>
                <w:bCs/>
              </w:rPr>
              <w:t xml:space="preserve"> PRZEZ POSZCZEGÓLNYCH WYKONAWCÓW</w:t>
            </w:r>
          </w:p>
          <w:p w14:paraId="1708D4B1" w14:textId="77777777" w:rsidR="00CE7236" w:rsidRPr="003F4592" w:rsidRDefault="00CE7236" w:rsidP="0062517E">
            <w:pPr>
              <w:spacing w:after="120"/>
              <w:jc w:val="center"/>
            </w:pPr>
            <w:r w:rsidRPr="003F4592">
              <w:rPr>
                <w:bCs/>
              </w:rPr>
              <w:t>(</w:t>
            </w:r>
            <w:r w:rsidRPr="003F4592">
              <w:rPr>
                <w:bCs/>
                <w:i/>
              </w:rPr>
              <w:t>na podstawie art. 117 ust. 4 ustawy Prawo zamówień publicznych</w:t>
            </w:r>
            <w:r w:rsidRPr="003F4592">
              <w:rPr>
                <w:bCs/>
              </w:rPr>
              <w:t>)</w:t>
            </w:r>
          </w:p>
        </w:tc>
      </w:tr>
      <w:bookmarkEnd w:id="8"/>
    </w:tbl>
    <w:p w14:paraId="147D687F" w14:textId="77777777" w:rsidR="00CE7236" w:rsidRPr="003F4592" w:rsidRDefault="00CE7236" w:rsidP="00CE7236">
      <w:pPr>
        <w:rPr>
          <w:b/>
          <w:bCs/>
        </w:rPr>
      </w:pPr>
    </w:p>
    <w:p w14:paraId="2A1E9E4A" w14:textId="77777777" w:rsidR="00CE7236" w:rsidRPr="003F4592" w:rsidRDefault="00CE7236" w:rsidP="00CE7236">
      <w:pPr>
        <w:shd w:val="clear" w:color="auto" w:fill="FFFFFF"/>
        <w:jc w:val="both"/>
        <w:rPr>
          <w:b/>
          <w:bCs/>
        </w:rPr>
      </w:pPr>
    </w:p>
    <w:p w14:paraId="73AB41AA" w14:textId="77777777" w:rsidR="00CE7236" w:rsidRPr="003F4592" w:rsidRDefault="00CE7236" w:rsidP="00CE7236">
      <w:pPr>
        <w:shd w:val="clear" w:color="auto" w:fill="FFFFFF"/>
        <w:jc w:val="both"/>
        <w:rPr>
          <w:b/>
          <w:bCs/>
        </w:rPr>
      </w:pPr>
    </w:p>
    <w:p w14:paraId="0C030D39" w14:textId="77777777" w:rsidR="00CE7236" w:rsidRPr="003F4592" w:rsidRDefault="00CE7236" w:rsidP="00CE7236">
      <w:pPr>
        <w:shd w:val="clear" w:color="auto" w:fill="FFFFFF"/>
        <w:jc w:val="both"/>
      </w:pPr>
      <w:r w:rsidRPr="003F4592">
        <w:t>Ja, niżej podpisany:</w:t>
      </w:r>
    </w:p>
    <w:p w14:paraId="6C1EFDED" w14:textId="77777777" w:rsidR="00CE7236" w:rsidRPr="003F4592" w:rsidRDefault="00CE7236" w:rsidP="00CE7236">
      <w:pPr>
        <w:shd w:val="clear" w:color="auto" w:fill="FFFFFF"/>
        <w:jc w:val="both"/>
      </w:pPr>
      <w:r w:rsidRPr="003F4592">
        <w:t xml:space="preserve"> ……………………………………………………………………………………………………….</w:t>
      </w:r>
    </w:p>
    <w:p w14:paraId="7C004C1A" w14:textId="77777777" w:rsidR="00CE7236" w:rsidRPr="003F4592" w:rsidRDefault="00CE7236" w:rsidP="00CE7236">
      <w:pPr>
        <w:shd w:val="clear" w:color="auto" w:fill="FFFFFF"/>
        <w:jc w:val="both"/>
      </w:pPr>
      <w:r w:rsidRPr="003F4592">
        <w:rPr>
          <w:i/>
          <w:iCs/>
          <w:sz w:val="22"/>
          <w:szCs w:val="22"/>
        </w:rPr>
        <w:t>(imię i nazwisko osoby upoważnionej do reprezentowania Podmiotu)</w:t>
      </w:r>
    </w:p>
    <w:p w14:paraId="32748DF0" w14:textId="77777777" w:rsidR="00CE7236" w:rsidRPr="003F4592" w:rsidRDefault="00CE7236" w:rsidP="00CE7236">
      <w:pPr>
        <w:shd w:val="clear" w:color="auto" w:fill="FFFFFF"/>
        <w:jc w:val="both"/>
        <w:rPr>
          <w:i/>
          <w:iCs/>
          <w:sz w:val="22"/>
          <w:szCs w:val="22"/>
        </w:rPr>
      </w:pPr>
    </w:p>
    <w:p w14:paraId="3C75F9D8" w14:textId="77777777" w:rsidR="00CE7236" w:rsidRPr="003F4592" w:rsidRDefault="00CE7236" w:rsidP="00CE7236">
      <w:pPr>
        <w:shd w:val="clear" w:color="auto" w:fill="FFFFFF"/>
        <w:jc w:val="both"/>
      </w:pPr>
      <w:r w:rsidRPr="003F4592">
        <w:t>biorąc udział w postępowaniu wspólnie z:</w:t>
      </w:r>
    </w:p>
    <w:p w14:paraId="14FE9C27" w14:textId="77777777" w:rsidR="00CE7236" w:rsidRPr="003F4592" w:rsidRDefault="00CE7236" w:rsidP="00CE7236">
      <w:pPr>
        <w:shd w:val="clear" w:color="auto" w:fill="FFFFFF"/>
        <w:jc w:val="both"/>
      </w:pPr>
      <w:r w:rsidRPr="003F4592">
        <w:t>………………………………………………………………………………………………………..</w:t>
      </w:r>
    </w:p>
    <w:p w14:paraId="06B93EFE" w14:textId="77777777" w:rsidR="00CE7236" w:rsidRPr="003F4592" w:rsidRDefault="00CE7236" w:rsidP="00CE7236">
      <w:pPr>
        <w:shd w:val="clear" w:color="auto" w:fill="FFFFFF"/>
        <w:jc w:val="both"/>
      </w:pPr>
      <w:r w:rsidRPr="003F4592">
        <w:rPr>
          <w:i/>
          <w:iCs/>
          <w:sz w:val="22"/>
          <w:szCs w:val="22"/>
        </w:rPr>
        <w:t>(nazwa Podmiotu)</w:t>
      </w:r>
    </w:p>
    <w:p w14:paraId="0BB239F1" w14:textId="77777777" w:rsidR="00CE7236" w:rsidRPr="003F4592" w:rsidRDefault="00CE7236" w:rsidP="00CE7236">
      <w:pPr>
        <w:shd w:val="clear" w:color="auto" w:fill="FFFFFF"/>
        <w:jc w:val="both"/>
        <w:rPr>
          <w:i/>
          <w:iCs/>
          <w:sz w:val="22"/>
          <w:szCs w:val="22"/>
        </w:rPr>
      </w:pPr>
    </w:p>
    <w:p w14:paraId="4F6597B5" w14:textId="268DE5FE" w:rsidR="00CE7236" w:rsidRPr="003F4592" w:rsidRDefault="00CE7236" w:rsidP="0013350C">
      <w:pPr>
        <w:jc w:val="both"/>
        <w:rPr>
          <w:b/>
          <w:bCs/>
          <w:sz w:val="22"/>
          <w:szCs w:val="22"/>
        </w:rPr>
      </w:pPr>
      <w:r w:rsidRPr="003F4592">
        <w:t xml:space="preserve">oświadczam, że w postępowaniu pn.: </w:t>
      </w:r>
      <w:r w:rsidR="005862E9" w:rsidRPr="003F4592">
        <w:t>„</w:t>
      </w:r>
      <w:r w:rsidR="003F4592" w:rsidRPr="003F4592">
        <w:rPr>
          <w:b/>
          <w:bCs/>
          <w:iCs/>
          <w:sz w:val="22"/>
          <w:szCs w:val="22"/>
        </w:rPr>
        <w:t>Wywóz odpadów z obiektów Politechniki Warszawskiej Filii w Płocku</w:t>
      </w:r>
      <w:r w:rsidR="005862E9" w:rsidRPr="003F4592">
        <w:rPr>
          <w:b/>
          <w:bCs/>
          <w:sz w:val="22"/>
          <w:szCs w:val="22"/>
        </w:rPr>
        <w:t xml:space="preserve">” </w:t>
      </w:r>
      <w:r w:rsidRPr="003F4592">
        <w:t>prowadzonego przez Politechnikę Warszawską Filię w Płocku:</w:t>
      </w:r>
    </w:p>
    <w:p w14:paraId="0779EDB3" w14:textId="77777777" w:rsidR="00CE7236" w:rsidRPr="003F4592" w:rsidRDefault="00CE7236" w:rsidP="00B41E89">
      <w:pPr>
        <w:numPr>
          <w:ilvl w:val="0"/>
          <w:numId w:val="35"/>
        </w:numPr>
        <w:shd w:val="clear" w:color="auto" w:fill="FFFFFF"/>
        <w:suppressAutoHyphens/>
        <w:autoSpaceDE w:val="0"/>
        <w:spacing w:before="120"/>
        <w:jc w:val="both"/>
      </w:pPr>
      <w:r w:rsidRPr="003F4592">
        <w:t xml:space="preserve">Wykonawca …………………………………………………………… </w:t>
      </w:r>
      <w:r w:rsidRPr="003F4592">
        <w:rPr>
          <w:i/>
          <w:iCs/>
          <w:sz w:val="22"/>
          <w:szCs w:val="22"/>
        </w:rPr>
        <w:t>(wpisać nazwę i adres)</w:t>
      </w:r>
      <w:r w:rsidRPr="003F4592">
        <w:rPr>
          <w:sz w:val="22"/>
          <w:szCs w:val="22"/>
        </w:rPr>
        <w:t xml:space="preserve"> </w:t>
      </w:r>
      <w:r w:rsidRPr="003F4592">
        <w:t>zrealizuje następujący zakres zamówienia: …………………………………………………….</w:t>
      </w:r>
    </w:p>
    <w:p w14:paraId="6BA09190" w14:textId="77777777" w:rsidR="00CE7236" w:rsidRPr="003F4592" w:rsidRDefault="00CE7236" w:rsidP="00B41E89">
      <w:pPr>
        <w:numPr>
          <w:ilvl w:val="0"/>
          <w:numId w:val="35"/>
        </w:numPr>
        <w:shd w:val="clear" w:color="auto" w:fill="FFFFFF"/>
        <w:suppressAutoHyphens/>
        <w:autoSpaceDE w:val="0"/>
        <w:spacing w:before="120"/>
        <w:jc w:val="both"/>
      </w:pPr>
      <w:r w:rsidRPr="003F4592">
        <w:t xml:space="preserve">Wykonawca …………………………………………………………… </w:t>
      </w:r>
      <w:r w:rsidRPr="003F4592">
        <w:rPr>
          <w:i/>
          <w:iCs/>
          <w:sz w:val="22"/>
          <w:szCs w:val="22"/>
        </w:rPr>
        <w:t>(wpisać nazwę i adres)</w:t>
      </w:r>
      <w:r w:rsidRPr="003F4592">
        <w:rPr>
          <w:sz w:val="22"/>
          <w:szCs w:val="22"/>
        </w:rPr>
        <w:t xml:space="preserve"> </w:t>
      </w:r>
      <w:r w:rsidRPr="003F4592">
        <w:t>zrealizuje następujący zakres zamówienia: …………………………………………………….</w:t>
      </w:r>
    </w:p>
    <w:p w14:paraId="09FD4198" w14:textId="77777777" w:rsidR="00CE7236" w:rsidRPr="003F4592" w:rsidRDefault="00CE7236" w:rsidP="00B41E89">
      <w:pPr>
        <w:numPr>
          <w:ilvl w:val="0"/>
          <w:numId w:val="35"/>
        </w:numPr>
        <w:shd w:val="clear" w:color="auto" w:fill="FFFFFF"/>
        <w:suppressAutoHyphens/>
        <w:autoSpaceDE w:val="0"/>
        <w:spacing w:before="120"/>
        <w:jc w:val="both"/>
      </w:pPr>
      <w:r w:rsidRPr="003F4592">
        <w:t xml:space="preserve">Wykonawca …………………………………………………………… </w:t>
      </w:r>
      <w:r w:rsidRPr="003F4592">
        <w:rPr>
          <w:i/>
          <w:iCs/>
          <w:sz w:val="22"/>
          <w:szCs w:val="22"/>
        </w:rPr>
        <w:t>(wpisać nazwę i adres)</w:t>
      </w:r>
      <w:r w:rsidRPr="003F4592">
        <w:rPr>
          <w:sz w:val="22"/>
          <w:szCs w:val="22"/>
        </w:rPr>
        <w:t xml:space="preserve"> </w:t>
      </w:r>
      <w:r w:rsidRPr="003F4592">
        <w:t>zrealizuje następujący zakres zamówienia: …………………………………………………….</w:t>
      </w:r>
    </w:p>
    <w:p w14:paraId="53CA167F" w14:textId="77777777" w:rsidR="00CE7236" w:rsidRPr="003F4592" w:rsidRDefault="00CE7236" w:rsidP="00CE7236">
      <w:pPr>
        <w:shd w:val="clear" w:color="auto" w:fill="FFFFFF"/>
        <w:jc w:val="both"/>
      </w:pPr>
    </w:p>
    <w:p w14:paraId="0ACDDB69" w14:textId="77777777" w:rsidR="00CE7236" w:rsidRPr="003F4592" w:rsidRDefault="00CE7236" w:rsidP="00CE7236">
      <w:pPr>
        <w:shd w:val="clear" w:color="auto" w:fill="FFFFFF"/>
        <w:jc w:val="right"/>
      </w:pPr>
    </w:p>
    <w:p w14:paraId="1666F362" w14:textId="77777777" w:rsidR="00CE7236" w:rsidRPr="003F4592" w:rsidRDefault="00CE7236" w:rsidP="00CE7236">
      <w:pPr>
        <w:shd w:val="clear" w:color="auto" w:fill="FFFFFF"/>
        <w:jc w:val="right"/>
      </w:pPr>
    </w:p>
    <w:p w14:paraId="461CB7CB" w14:textId="2C3FFAD2" w:rsidR="00C97BD0" w:rsidRPr="003F4592" w:rsidRDefault="00CE7236" w:rsidP="00C97BD0">
      <w:pPr>
        <w:jc w:val="center"/>
        <w:rPr>
          <w:b/>
          <w:bCs/>
        </w:rPr>
      </w:pPr>
      <w:r w:rsidRPr="003F4592">
        <w:rPr>
          <w:b/>
          <w:bCs/>
        </w:rPr>
        <w:t>Formularz musi być opatrzony kwalifikowanym podpisem elektronicznym, podpisem zaufanym lub osobistym przez osobę/y uprawnione do reprezentowania Podmiotu</w:t>
      </w:r>
    </w:p>
    <w:p w14:paraId="6D0CCF1D" w14:textId="22A46DE3" w:rsidR="00CE7236" w:rsidRPr="003F4592" w:rsidRDefault="00C97BD0" w:rsidP="00374902">
      <w:pPr>
        <w:rPr>
          <w:b/>
          <w:bCs/>
        </w:rPr>
      </w:pPr>
      <w:r w:rsidRPr="003F4592">
        <w:rPr>
          <w:b/>
          <w:bCs/>
        </w:rPr>
        <w:br w:type="page"/>
      </w:r>
    </w:p>
    <w:bookmarkEnd w:id="7"/>
    <w:p w14:paraId="22AEC6D1" w14:textId="21A82545" w:rsidR="00CE7236" w:rsidRPr="003F4592" w:rsidRDefault="00CE7236"/>
    <w:p w14:paraId="152EF7D1" w14:textId="77777777" w:rsidR="003A254A" w:rsidRPr="003F4592" w:rsidRDefault="003A254A" w:rsidP="00833439">
      <w:pPr>
        <w:jc w:val="right"/>
      </w:pPr>
    </w:p>
    <w:p w14:paraId="19F082A5" w14:textId="77777777" w:rsidR="003A254A" w:rsidRPr="003F4592" w:rsidRDefault="003A254A" w:rsidP="00833439">
      <w:pPr>
        <w:jc w:val="right"/>
      </w:pPr>
    </w:p>
    <w:p w14:paraId="734BB32D" w14:textId="77777777" w:rsidR="003A254A" w:rsidRPr="003F4592" w:rsidRDefault="003A254A" w:rsidP="00833439">
      <w:pPr>
        <w:jc w:val="right"/>
      </w:pPr>
    </w:p>
    <w:p w14:paraId="1AFCA5CD" w14:textId="77777777" w:rsidR="00FE451E" w:rsidRPr="003F4592" w:rsidRDefault="00FE451E" w:rsidP="2D0B370B"/>
    <w:p w14:paraId="6C4E290E" w14:textId="77777777" w:rsidR="00A30CE0" w:rsidRPr="003F4592" w:rsidRDefault="00A30CE0" w:rsidP="002B1DAA">
      <w:pPr>
        <w:pStyle w:val="rozdzia"/>
      </w:pPr>
    </w:p>
    <w:p w14:paraId="0D89F5D3" w14:textId="77777777" w:rsidR="00FE451E" w:rsidRPr="003F4592" w:rsidRDefault="00FE451E" w:rsidP="002B1DAA">
      <w:pPr>
        <w:pStyle w:val="rozdzia"/>
      </w:pPr>
    </w:p>
    <w:p w14:paraId="00A85D53" w14:textId="77777777" w:rsidR="00FE451E" w:rsidRPr="003F4592" w:rsidRDefault="00FE451E" w:rsidP="002B1DAA">
      <w:pPr>
        <w:pStyle w:val="rozdzia"/>
      </w:pPr>
    </w:p>
    <w:p w14:paraId="5610D912" w14:textId="77777777" w:rsidR="00FE451E" w:rsidRPr="003F4592" w:rsidRDefault="00FE451E" w:rsidP="002B1DAA">
      <w:pPr>
        <w:pStyle w:val="rozdzia"/>
      </w:pPr>
    </w:p>
    <w:p w14:paraId="5F646FEA" w14:textId="77777777" w:rsidR="00FE451E" w:rsidRPr="003F4592" w:rsidRDefault="00FE451E" w:rsidP="002B1DAA">
      <w:pPr>
        <w:pStyle w:val="rozdzia"/>
      </w:pPr>
    </w:p>
    <w:p w14:paraId="2B264A49" w14:textId="77777777" w:rsidR="00FE451E" w:rsidRPr="003F4592" w:rsidRDefault="00FE451E" w:rsidP="002B1DAA">
      <w:pPr>
        <w:pStyle w:val="rozdzia"/>
      </w:pPr>
    </w:p>
    <w:p w14:paraId="76FCAA08" w14:textId="77777777" w:rsidR="00FE451E" w:rsidRPr="003F4592" w:rsidRDefault="00FE451E" w:rsidP="002B1DAA">
      <w:pPr>
        <w:pStyle w:val="rozdzia"/>
      </w:pPr>
    </w:p>
    <w:p w14:paraId="1E66571D" w14:textId="77777777" w:rsidR="00833439" w:rsidRPr="003F4592" w:rsidRDefault="00833439" w:rsidP="002B1DAA">
      <w:pPr>
        <w:pStyle w:val="rozdzia"/>
      </w:pPr>
    </w:p>
    <w:p w14:paraId="59DF2D66" w14:textId="77777777" w:rsidR="00662023" w:rsidRPr="003F4592" w:rsidRDefault="00662023" w:rsidP="002B1DAA">
      <w:pPr>
        <w:pStyle w:val="rozdzia"/>
      </w:pPr>
    </w:p>
    <w:p w14:paraId="61DD8DBA" w14:textId="77777777" w:rsidR="00662023" w:rsidRPr="003F4592" w:rsidRDefault="00662023" w:rsidP="002B1DAA">
      <w:pPr>
        <w:pStyle w:val="rozdzia"/>
      </w:pPr>
    </w:p>
    <w:p w14:paraId="0B92F316" w14:textId="77777777" w:rsidR="00662023" w:rsidRPr="003F4592" w:rsidRDefault="00662023" w:rsidP="002B1DAA">
      <w:pPr>
        <w:pStyle w:val="rozdzia"/>
      </w:pPr>
    </w:p>
    <w:p w14:paraId="1F8456A8" w14:textId="77777777" w:rsidR="00662023" w:rsidRPr="003F4592" w:rsidRDefault="00662023" w:rsidP="002B1DAA">
      <w:pPr>
        <w:pStyle w:val="rozdzia"/>
      </w:pPr>
    </w:p>
    <w:p w14:paraId="32FD1F55" w14:textId="77777777" w:rsidR="00662023" w:rsidRPr="003F4592" w:rsidRDefault="00662023" w:rsidP="002B1DAA">
      <w:pPr>
        <w:pStyle w:val="rozdzia"/>
      </w:pPr>
    </w:p>
    <w:p w14:paraId="33A7D17A" w14:textId="77777777" w:rsidR="00662023" w:rsidRPr="003F4592" w:rsidRDefault="00662023" w:rsidP="002B1DAA">
      <w:pPr>
        <w:pStyle w:val="rozdzia"/>
      </w:pPr>
      <w:r w:rsidRPr="003F4592">
        <w:t>Rozdział  III</w:t>
      </w:r>
    </w:p>
    <w:p w14:paraId="481C07BE" w14:textId="77777777" w:rsidR="00662023" w:rsidRPr="003F4592" w:rsidRDefault="00662023" w:rsidP="00662023">
      <w:pPr>
        <w:shd w:val="clear" w:color="auto" w:fill="FFFFFF"/>
        <w:ind w:left="-100"/>
        <w:jc w:val="center"/>
      </w:pPr>
      <w:r w:rsidRPr="003F4592">
        <w:rPr>
          <w:b/>
          <w:sz w:val="40"/>
          <w:szCs w:val="40"/>
        </w:rPr>
        <w:t xml:space="preserve">FORMULARZE I OŚWIADCZENIA SKŁADANE PRZEZ WYKONAWCĘ, KTÓREGO OFERTA ZOSTAŁA </w:t>
      </w:r>
      <w:bookmarkStart w:id="9" w:name="_Hlk66957357"/>
      <w:r w:rsidRPr="003F4592">
        <w:rPr>
          <w:b/>
          <w:sz w:val="40"/>
          <w:szCs w:val="40"/>
        </w:rPr>
        <w:t>NAJWYŻEJ OCENIONA</w:t>
      </w:r>
      <w:bookmarkEnd w:id="9"/>
    </w:p>
    <w:p w14:paraId="7661D65E" w14:textId="77777777" w:rsidR="00662023" w:rsidRPr="003F4592" w:rsidRDefault="00662023" w:rsidP="00662023">
      <w:pPr>
        <w:shd w:val="clear" w:color="auto" w:fill="FFFFFF"/>
        <w:jc w:val="center"/>
        <w:rPr>
          <w:b/>
          <w:sz w:val="40"/>
          <w:szCs w:val="40"/>
        </w:rPr>
      </w:pPr>
    </w:p>
    <w:p w14:paraId="2269C5E4" w14:textId="77777777" w:rsidR="00662023" w:rsidRPr="003F4592" w:rsidRDefault="00662023" w:rsidP="00662023">
      <w:pPr>
        <w:shd w:val="clear" w:color="auto" w:fill="FFFFFF"/>
        <w:jc w:val="right"/>
        <w:rPr>
          <w:b/>
          <w:sz w:val="40"/>
          <w:szCs w:val="40"/>
        </w:rPr>
      </w:pPr>
    </w:p>
    <w:p w14:paraId="4ED98B7A" w14:textId="77777777" w:rsidR="00662023" w:rsidRPr="00D87048" w:rsidRDefault="00662023" w:rsidP="00662023">
      <w:pPr>
        <w:shd w:val="clear" w:color="auto" w:fill="FFFFFF"/>
        <w:jc w:val="right"/>
        <w:rPr>
          <w:b/>
          <w:color w:val="FF0000"/>
          <w:sz w:val="40"/>
          <w:szCs w:val="40"/>
        </w:rPr>
      </w:pPr>
    </w:p>
    <w:p w14:paraId="0AC8A463" w14:textId="77777777" w:rsidR="00662023" w:rsidRPr="00D87048" w:rsidRDefault="00662023" w:rsidP="00662023">
      <w:pPr>
        <w:shd w:val="clear" w:color="auto" w:fill="FFFFFF"/>
        <w:jc w:val="right"/>
        <w:rPr>
          <w:color w:val="FF0000"/>
        </w:rPr>
      </w:pPr>
    </w:p>
    <w:p w14:paraId="4E570E01" w14:textId="77777777" w:rsidR="00662023" w:rsidRPr="00D87048" w:rsidRDefault="00662023" w:rsidP="00662023">
      <w:pPr>
        <w:shd w:val="clear" w:color="auto" w:fill="FFFFFF"/>
        <w:jc w:val="right"/>
        <w:rPr>
          <w:color w:val="FF0000"/>
        </w:rPr>
      </w:pPr>
    </w:p>
    <w:p w14:paraId="7CC1245C" w14:textId="77777777" w:rsidR="00662023" w:rsidRPr="00D87048" w:rsidRDefault="00662023" w:rsidP="00662023">
      <w:pPr>
        <w:shd w:val="clear" w:color="auto" w:fill="FFFFFF"/>
        <w:jc w:val="right"/>
        <w:rPr>
          <w:color w:val="FF0000"/>
        </w:rPr>
      </w:pPr>
    </w:p>
    <w:p w14:paraId="189CE21F" w14:textId="77777777" w:rsidR="00662023" w:rsidRPr="00D87048" w:rsidRDefault="00662023" w:rsidP="00662023">
      <w:pPr>
        <w:shd w:val="clear" w:color="auto" w:fill="FFFFFF"/>
        <w:jc w:val="right"/>
        <w:rPr>
          <w:color w:val="FF0000"/>
        </w:rPr>
      </w:pPr>
    </w:p>
    <w:p w14:paraId="559B8D1C" w14:textId="77777777" w:rsidR="00662023" w:rsidRPr="00D87048" w:rsidRDefault="00662023" w:rsidP="00662023">
      <w:pPr>
        <w:shd w:val="clear" w:color="auto" w:fill="FFFFFF"/>
        <w:jc w:val="right"/>
        <w:rPr>
          <w:color w:val="FF0000"/>
        </w:rPr>
      </w:pPr>
    </w:p>
    <w:p w14:paraId="4B8160CF" w14:textId="77777777" w:rsidR="00662023" w:rsidRPr="00D87048" w:rsidRDefault="00662023" w:rsidP="00662023">
      <w:pPr>
        <w:shd w:val="clear" w:color="auto" w:fill="FFFFFF"/>
        <w:jc w:val="right"/>
        <w:rPr>
          <w:color w:val="FF0000"/>
        </w:rPr>
      </w:pPr>
    </w:p>
    <w:p w14:paraId="3D6BC5C8" w14:textId="77777777" w:rsidR="00662023" w:rsidRPr="00D87048" w:rsidRDefault="00662023" w:rsidP="00662023">
      <w:pPr>
        <w:shd w:val="clear" w:color="auto" w:fill="FFFFFF"/>
        <w:jc w:val="right"/>
        <w:rPr>
          <w:color w:val="FF0000"/>
        </w:rPr>
      </w:pPr>
    </w:p>
    <w:p w14:paraId="6A8F68AA" w14:textId="77777777" w:rsidR="00662023" w:rsidRPr="00D87048" w:rsidRDefault="00662023" w:rsidP="00662023">
      <w:pPr>
        <w:shd w:val="clear" w:color="auto" w:fill="FFFFFF"/>
        <w:jc w:val="right"/>
        <w:rPr>
          <w:color w:val="FF0000"/>
        </w:rPr>
      </w:pPr>
    </w:p>
    <w:p w14:paraId="1AAF27E3" w14:textId="77777777" w:rsidR="00662023" w:rsidRPr="00D87048" w:rsidRDefault="00662023" w:rsidP="00662023">
      <w:pPr>
        <w:shd w:val="clear" w:color="auto" w:fill="FFFFFF"/>
        <w:jc w:val="right"/>
        <w:rPr>
          <w:color w:val="FF0000"/>
        </w:rPr>
      </w:pPr>
    </w:p>
    <w:p w14:paraId="4C99F90B" w14:textId="77777777" w:rsidR="00662023" w:rsidRPr="00D87048" w:rsidRDefault="00662023" w:rsidP="00662023">
      <w:pPr>
        <w:shd w:val="clear" w:color="auto" w:fill="FFFFFF"/>
        <w:jc w:val="right"/>
        <w:rPr>
          <w:color w:val="FF0000"/>
        </w:rPr>
      </w:pPr>
    </w:p>
    <w:p w14:paraId="49F40312" w14:textId="77777777" w:rsidR="00662023" w:rsidRPr="00D87048" w:rsidRDefault="00662023" w:rsidP="00662023">
      <w:pPr>
        <w:shd w:val="clear" w:color="auto" w:fill="FFFFFF"/>
        <w:jc w:val="right"/>
        <w:rPr>
          <w:color w:val="FF0000"/>
        </w:rPr>
      </w:pPr>
    </w:p>
    <w:p w14:paraId="3126AED8" w14:textId="77777777" w:rsidR="00662023" w:rsidRPr="00D87048" w:rsidRDefault="00662023" w:rsidP="00662023">
      <w:pPr>
        <w:shd w:val="clear" w:color="auto" w:fill="FFFFFF"/>
        <w:rPr>
          <w:color w:val="FF0000"/>
        </w:rPr>
      </w:pPr>
    </w:p>
    <w:p w14:paraId="72D4C194" w14:textId="694520C9" w:rsidR="00662023" w:rsidRPr="00D87048" w:rsidRDefault="00662023" w:rsidP="00AF6C4E">
      <w:pPr>
        <w:jc w:val="right"/>
        <w:rPr>
          <w:b/>
          <w:bCs/>
          <w:color w:val="FF0000"/>
        </w:rPr>
      </w:pPr>
      <w:r w:rsidRPr="00D87048">
        <w:rPr>
          <w:color w:val="FF0000"/>
        </w:rPr>
        <w:br w:type="page"/>
      </w:r>
    </w:p>
    <w:p w14:paraId="3D5BD517" w14:textId="6F975821" w:rsidR="00FC62BD" w:rsidRPr="002B1DAA" w:rsidRDefault="002B1DAA" w:rsidP="00FC62BD">
      <w:pPr>
        <w:jc w:val="right"/>
      </w:pPr>
      <w:r w:rsidRPr="002B1DAA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87B25" wp14:editId="1C540B59">
                <wp:simplePos x="0" y="0"/>
                <wp:positionH relativeFrom="column">
                  <wp:posOffset>46355</wp:posOffset>
                </wp:positionH>
                <wp:positionV relativeFrom="paragraph">
                  <wp:posOffset>284480</wp:posOffset>
                </wp:positionV>
                <wp:extent cx="6156325" cy="4381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38A4C" w14:textId="6209033B" w:rsidR="009C2B68" w:rsidRPr="00295F5D" w:rsidRDefault="002B1DAA" w:rsidP="00FC62BD">
                            <w:pPr>
                              <w:spacing w:before="12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WYKAZ SAMOCHODÓW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87B25" id="Pole tekstowe 9" o:spid="_x0000_s1027" type="#_x0000_t202" style="position:absolute;left:0;text-align:left;margin-left:3.65pt;margin-top:22.4pt;width:484.7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" fillcolor="silver">
                <v:textbox>
                  <w:txbxContent>
                    <w:p w14:paraId="59238A4C" w14:textId="6209033B" w:rsidR="009C2B68" w:rsidRPr="00295F5D" w:rsidRDefault="002B1DAA" w:rsidP="00FC62BD">
                      <w:pPr>
                        <w:spacing w:before="12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WYKAZ SAMOCHODÓW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C62BD" w:rsidRPr="002B1DAA">
        <w:t xml:space="preserve">Załącznik nr </w:t>
      </w:r>
      <w:r w:rsidR="00D41230" w:rsidRPr="002B1DAA">
        <w:t>6</w:t>
      </w:r>
      <w:r w:rsidR="00FC62BD" w:rsidRPr="002B1DAA">
        <w:t xml:space="preserve"> do Rozdziału III </w:t>
      </w:r>
      <w:r w:rsidR="00FC62BD" w:rsidRPr="002B1DAA">
        <w:rPr>
          <w:sz w:val="22"/>
          <w:szCs w:val="22"/>
        </w:rPr>
        <w:t>SWZ</w:t>
      </w:r>
    </w:p>
    <w:p w14:paraId="4785AB87" w14:textId="64822376" w:rsidR="002B1DAA" w:rsidRDefault="002B1DAA" w:rsidP="002B1DAA">
      <w:pPr>
        <w:ind w:left="5246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Zamawiający:</w:t>
      </w:r>
    </w:p>
    <w:p w14:paraId="6E1245B6" w14:textId="77777777" w:rsidR="002B1DAA" w:rsidRDefault="002B1DAA" w:rsidP="002B1DAA">
      <w:pPr>
        <w:ind w:left="5954"/>
        <w:rPr>
          <w:sz w:val="20"/>
          <w:szCs w:val="20"/>
        </w:rPr>
      </w:pPr>
      <w:r>
        <w:rPr>
          <w:sz w:val="20"/>
          <w:szCs w:val="20"/>
        </w:rPr>
        <w:t>Politechnika Warszawska Filia w Płocku</w:t>
      </w:r>
    </w:p>
    <w:p w14:paraId="4E0957FE" w14:textId="77777777" w:rsidR="002B1DAA" w:rsidRDefault="002B1DAA" w:rsidP="002B1DAA">
      <w:pPr>
        <w:ind w:left="5954"/>
        <w:rPr>
          <w:sz w:val="20"/>
          <w:szCs w:val="20"/>
        </w:rPr>
      </w:pPr>
      <w:r>
        <w:rPr>
          <w:sz w:val="20"/>
          <w:szCs w:val="20"/>
        </w:rPr>
        <w:t>ul. Łukasiewicza 17</w:t>
      </w:r>
    </w:p>
    <w:p w14:paraId="5781954C" w14:textId="77777777" w:rsidR="002B1DAA" w:rsidRDefault="002B1DAA" w:rsidP="002B1DAA">
      <w:pPr>
        <w:ind w:left="5954"/>
        <w:rPr>
          <w:sz w:val="20"/>
          <w:szCs w:val="20"/>
        </w:rPr>
      </w:pPr>
      <w:r>
        <w:rPr>
          <w:sz w:val="20"/>
          <w:szCs w:val="20"/>
        </w:rPr>
        <w:t>09-400 Płock</w:t>
      </w:r>
    </w:p>
    <w:p w14:paraId="21495F46" w14:textId="77777777" w:rsidR="002B1DAA" w:rsidRDefault="002B1DAA" w:rsidP="002B1DAA">
      <w:pPr>
        <w:rPr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p w14:paraId="16D8D208" w14:textId="77777777" w:rsidR="002B1DAA" w:rsidRDefault="002B1DAA" w:rsidP="002B1DAA">
      <w:pPr>
        <w:spacing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</w:t>
      </w:r>
    </w:p>
    <w:p w14:paraId="16FE28F8" w14:textId="77777777" w:rsidR="002B1DAA" w:rsidRDefault="002B1DAA" w:rsidP="002B1DAA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2F765E14" w14:textId="77777777" w:rsidR="002B1DAA" w:rsidRDefault="002B1DAA" w:rsidP="002B1DAA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reprezentowany przez:</w:t>
      </w:r>
    </w:p>
    <w:p w14:paraId="6B03F0A4" w14:textId="77777777" w:rsidR="002B1DAA" w:rsidRDefault="002B1DAA" w:rsidP="002B1DAA">
      <w:pPr>
        <w:spacing w:before="120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14:paraId="1133B972" w14:textId="77777777" w:rsidR="002B1DAA" w:rsidRDefault="002B1DAA" w:rsidP="002B1DAA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085DF341" w14:textId="77777777" w:rsidR="002B1DAA" w:rsidRDefault="002B1DAA" w:rsidP="002B1DAA">
      <w:pPr>
        <w:spacing w:line="276" w:lineRule="auto"/>
        <w:jc w:val="both"/>
        <w:rPr>
          <w:sz w:val="22"/>
          <w:szCs w:val="22"/>
        </w:rPr>
      </w:pPr>
    </w:p>
    <w:p w14:paraId="1749B7DE" w14:textId="77777777" w:rsidR="002B1DAA" w:rsidRDefault="002B1DAA" w:rsidP="002B1DAA">
      <w:pPr>
        <w:spacing w:line="360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Na potrzeby postępowania o udzielenie zamówienia publicznego pn. </w:t>
      </w:r>
      <w:r>
        <w:rPr>
          <w:b/>
          <w:sz w:val="22"/>
          <w:szCs w:val="22"/>
        </w:rPr>
        <w:t>„</w:t>
      </w:r>
      <w:r>
        <w:rPr>
          <w:b/>
          <w:bCs/>
          <w:iCs/>
          <w:sz w:val="22"/>
          <w:szCs w:val="22"/>
        </w:rPr>
        <w:t>Wywóz odpadów z obiektów Politechniki Warszawskiej Filii w Płocku</w:t>
      </w:r>
      <w:r>
        <w:rPr>
          <w:b/>
          <w:bCs/>
          <w:sz w:val="22"/>
          <w:szCs w:val="22"/>
        </w:rPr>
        <w:t xml:space="preserve">”, </w:t>
      </w:r>
      <w:r>
        <w:rPr>
          <w:sz w:val="22"/>
          <w:szCs w:val="22"/>
        </w:rPr>
        <w:t xml:space="preserve">prowadzonego przez </w:t>
      </w:r>
      <w:r>
        <w:rPr>
          <w:b/>
          <w:sz w:val="22"/>
          <w:szCs w:val="22"/>
        </w:rPr>
        <w:t xml:space="preserve">Politechnikę Warszawską Filię </w:t>
      </w:r>
      <w:r>
        <w:rPr>
          <w:b/>
          <w:sz w:val="22"/>
          <w:szCs w:val="22"/>
        </w:rPr>
        <w:br/>
        <w:t xml:space="preserve">w Płocku </w:t>
      </w:r>
      <w:r>
        <w:rPr>
          <w:bCs/>
          <w:sz w:val="22"/>
          <w:szCs w:val="22"/>
        </w:rPr>
        <w:t>składam wykaz samochodów niezbędnych do realizacji przedmiotowego zamówienia:</w:t>
      </w:r>
    </w:p>
    <w:p w14:paraId="021F7C6B" w14:textId="77777777" w:rsidR="002B1DAA" w:rsidRDefault="002B1DAA" w:rsidP="002B1DAA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I*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03"/>
        <w:gridCol w:w="3825"/>
        <w:gridCol w:w="3544"/>
        <w:gridCol w:w="1562"/>
      </w:tblGrid>
      <w:tr w:rsidR="002B1DAA" w14:paraId="0EF5FD53" w14:textId="77777777" w:rsidTr="00CF60C6">
        <w:tc>
          <w:tcPr>
            <w:tcW w:w="702" w:type="dxa"/>
            <w:shd w:val="clear" w:color="auto" w:fill="auto"/>
          </w:tcPr>
          <w:p w14:paraId="0CF4D444" w14:textId="77777777" w:rsidR="002B1DAA" w:rsidRDefault="002B1DAA" w:rsidP="00CF60C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3825" w:type="dxa"/>
            <w:shd w:val="clear" w:color="auto" w:fill="auto"/>
          </w:tcPr>
          <w:p w14:paraId="277FDB72" w14:textId="77777777" w:rsidR="002B1DAA" w:rsidRDefault="002B1DAA" w:rsidP="00CF60C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samochodu</w:t>
            </w:r>
          </w:p>
        </w:tc>
        <w:tc>
          <w:tcPr>
            <w:tcW w:w="3544" w:type="dxa"/>
            <w:shd w:val="clear" w:color="auto" w:fill="auto"/>
          </w:tcPr>
          <w:p w14:paraId="6F126B5C" w14:textId="77777777" w:rsidR="002B1DAA" w:rsidRDefault="002B1DAA" w:rsidP="00CF60C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Podstawa dysponowania</w:t>
            </w:r>
          </w:p>
        </w:tc>
        <w:tc>
          <w:tcPr>
            <w:tcW w:w="1562" w:type="dxa"/>
            <w:shd w:val="clear" w:color="auto" w:fill="auto"/>
          </w:tcPr>
          <w:p w14:paraId="30AD99E7" w14:textId="77777777" w:rsidR="002B1DAA" w:rsidRDefault="002B1DAA" w:rsidP="00CF60C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Ilość sztuk</w:t>
            </w:r>
          </w:p>
        </w:tc>
      </w:tr>
      <w:tr w:rsidR="002B1DAA" w14:paraId="141665E2" w14:textId="77777777" w:rsidTr="00CF60C6">
        <w:tc>
          <w:tcPr>
            <w:tcW w:w="702" w:type="dxa"/>
            <w:shd w:val="clear" w:color="auto" w:fill="auto"/>
          </w:tcPr>
          <w:p w14:paraId="0E041ACB" w14:textId="77777777" w:rsidR="002B1DAA" w:rsidRDefault="002B1DAA" w:rsidP="00CF60C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25" w:type="dxa"/>
            <w:shd w:val="clear" w:color="auto" w:fill="auto"/>
          </w:tcPr>
          <w:p w14:paraId="4E8495B8" w14:textId="77777777" w:rsidR="002B1DAA" w:rsidRDefault="002B1DAA" w:rsidP="00CF60C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F70819E" w14:textId="77777777" w:rsidR="002B1DAA" w:rsidRDefault="002B1DAA" w:rsidP="00CF60C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14:paraId="2A297912" w14:textId="77777777" w:rsidR="002B1DAA" w:rsidRDefault="002B1DAA" w:rsidP="00CF60C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2B1DAA" w14:paraId="43890D24" w14:textId="77777777" w:rsidTr="00CF60C6">
        <w:tc>
          <w:tcPr>
            <w:tcW w:w="702" w:type="dxa"/>
            <w:shd w:val="clear" w:color="auto" w:fill="auto"/>
          </w:tcPr>
          <w:p w14:paraId="3A4F4760" w14:textId="77777777" w:rsidR="002B1DAA" w:rsidRDefault="002B1DAA" w:rsidP="00CF60C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25" w:type="dxa"/>
            <w:shd w:val="clear" w:color="auto" w:fill="auto"/>
          </w:tcPr>
          <w:p w14:paraId="0E71F12A" w14:textId="77777777" w:rsidR="002B1DAA" w:rsidRDefault="002B1DAA" w:rsidP="00CF60C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43D9014" w14:textId="77777777" w:rsidR="002B1DAA" w:rsidRDefault="002B1DAA" w:rsidP="00CF60C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14:paraId="08CD3579" w14:textId="77777777" w:rsidR="002B1DAA" w:rsidRDefault="002B1DAA" w:rsidP="00CF60C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2B1DAA" w14:paraId="5AEF3F42" w14:textId="77777777" w:rsidTr="00CF60C6">
        <w:tc>
          <w:tcPr>
            <w:tcW w:w="702" w:type="dxa"/>
            <w:shd w:val="clear" w:color="auto" w:fill="auto"/>
          </w:tcPr>
          <w:p w14:paraId="7BCA0207" w14:textId="77777777" w:rsidR="002B1DAA" w:rsidRDefault="002B1DAA" w:rsidP="00CF60C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</w:t>
            </w:r>
          </w:p>
        </w:tc>
        <w:tc>
          <w:tcPr>
            <w:tcW w:w="3825" w:type="dxa"/>
            <w:shd w:val="clear" w:color="auto" w:fill="auto"/>
          </w:tcPr>
          <w:p w14:paraId="0FBCD296" w14:textId="77777777" w:rsidR="002B1DAA" w:rsidRDefault="002B1DAA" w:rsidP="00CF60C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9E78AB3" w14:textId="77777777" w:rsidR="002B1DAA" w:rsidRDefault="002B1DAA" w:rsidP="00CF60C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14:paraId="22C0D670" w14:textId="77777777" w:rsidR="002B1DAA" w:rsidRDefault="002B1DAA" w:rsidP="00CF60C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275AA623" w14:textId="77777777" w:rsidR="002B1DAA" w:rsidRDefault="002B1DAA" w:rsidP="002B1DAA">
      <w:pPr>
        <w:spacing w:line="360" w:lineRule="auto"/>
        <w:jc w:val="both"/>
        <w:rPr>
          <w:bCs/>
          <w:sz w:val="22"/>
          <w:szCs w:val="22"/>
        </w:rPr>
      </w:pPr>
    </w:p>
    <w:p w14:paraId="5BA45A6A" w14:textId="77777777" w:rsidR="002B1DAA" w:rsidRDefault="002B1DAA" w:rsidP="002B1DAA">
      <w:pPr>
        <w:pStyle w:val="rozdzia"/>
      </w:pPr>
    </w:p>
    <w:p w14:paraId="4B2D7C35" w14:textId="77777777" w:rsidR="002B1DAA" w:rsidRDefault="002B1DAA" w:rsidP="002B1DAA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II*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03"/>
        <w:gridCol w:w="3825"/>
        <w:gridCol w:w="3544"/>
        <w:gridCol w:w="1562"/>
      </w:tblGrid>
      <w:tr w:rsidR="002B1DAA" w14:paraId="3ED8D317" w14:textId="77777777" w:rsidTr="00CF60C6">
        <w:tc>
          <w:tcPr>
            <w:tcW w:w="702" w:type="dxa"/>
            <w:shd w:val="clear" w:color="auto" w:fill="auto"/>
          </w:tcPr>
          <w:p w14:paraId="2B02E615" w14:textId="77777777" w:rsidR="002B1DAA" w:rsidRDefault="002B1DAA" w:rsidP="00CF60C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3825" w:type="dxa"/>
            <w:shd w:val="clear" w:color="auto" w:fill="auto"/>
          </w:tcPr>
          <w:p w14:paraId="29416B87" w14:textId="77777777" w:rsidR="002B1DAA" w:rsidRDefault="002B1DAA" w:rsidP="00CF60C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samochodu</w:t>
            </w:r>
          </w:p>
        </w:tc>
        <w:tc>
          <w:tcPr>
            <w:tcW w:w="3544" w:type="dxa"/>
            <w:shd w:val="clear" w:color="auto" w:fill="auto"/>
          </w:tcPr>
          <w:p w14:paraId="4DC6E0DA" w14:textId="77777777" w:rsidR="002B1DAA" w:rsidRDefault="002B1DAA" w:rsidP="00CF60C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Podstawa dysponowania</w:t>
            </w:r>
          </w:p>
        </w:tc>
        <w:tc>
          <w:tcPr>
            <w:tcW w:w="1562" w:type="dxa"/>
            <w:shd w:val="clear" w:color="auto" w:fill="auto"/>
          </w:tcPr>
          <w:p w14:paraId="61ACD79F" w14:textId="77777777" w:rsidR="002B1DAA" w:rsidRDefault="002B1DAA" w:rsidP="00CF60C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Ilość sztuk</w:t>
            </w:r>
          </w:p>
        </w:tc>
      </w:tr>
      <w:tr w:rsidR="002B1DAA" w14:paraId="49F75A7A" w14:textId="77777777" w:rsidTr="00CF60C6">
        <w:tc>
          <w:tcPr>
            <w:tcW w:w="702" w:type="dxa"/>
            <w:shd w:val="clear" w:color="auto" w:fill="auto"/>
          </w:tcPr>
          <w:p w14:paraId="1F26FB84" w14:textId="77777777" w:rsidR="002B1DAA" w:rsidRDefault="002B1DAA" w:rsidP="00CF60C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25" w:type="dxa"/>
            <w:shd w:val="clear" w:color="auto" w:fill="auto"/>
          </w:tcPr>
          <w:p w14:paraId="358BA87B" w14:textId="77777777" w:rsidR="002B1DAA" w:rsidRDefault="002B1DAA" w:rsidP="00CF60C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9CB52FF" w14:textId="77777777" w:rsidR="002B1DAA" w:rsidRDefault="002B1DAA" w:rsidP="00CF60C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14:paraId="183BD216" w14:textId="77777777" w:rsidR="002B1DAA" w:rsidRDefault="002B1DAA" w:rsidP="00CF60C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2B1DAA" w14:paraId="0B7F4CBC" w14:textId="77777777" w:rsidTr="00CF60C6">
        <w:tc>
          <w:tcPr>
            <w:tcW w:w="702" w:type="dxa"/>
            <w:shd w:val="clear" w:color="auto" w:fill="auto"/>
          </w:tcPr>
          <w:p w14:paraId="3156D4E9" w14:textId="77777777" w:rsidR="002B1DAA" w:rsidRDefault="002B1DAA" w:rsidP="00CF60C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25" w:type="dxa"/>
            <w:shd w:val="clear" w:color="auto" w:fill="auto"/>
          </w:tcPr>
          <w:p w14:paraId="6B32B945" w14:textId="77777777" w:rsidR="002B1DAA" w:rsidRDefault="002B1DAA" w:rsidP="00CF60C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3FA88FA" w14:textId="77777777" w:rsidR="002B1DAA" w:rsidRDefault="002B1DAA" w:rsidP="00CF60C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14:paraId="0D658A82" w14:textId="77777777" w:rsidR="002B1DAA" w:rsidRDefault="002B1DAA" w:rsidP="00CF60C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2B1DAA" w14:paraId="12AA019B" w14:textId="77777777" w:rsidTr="00CF60C6">
        <w:tc>
          <w:tcPr>
            <w:tcW w:w="702" w:type="dxa"/>
            <w:shd w:val="clear" w:color="auto" w:fill="auto"/>
          </w:tcPr>
          <w:p w14:paraId="2DAF81EB" w14:textId="77777777" w:rsidR="002B1DAA" w:rsidRDefault="002B1DAA" w:rsidP="00CF60C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</w:t>
            </w:r>
          </w:p>
        </w:tc>
        <w:tc>
          <w:tcPr>
            <w:tcW w:w="3825" w:type="dxa"/>
            <w:shd w:val="clear" w:color="auto" w:fill="auto"/>
          </w:tcPr>
          <w:p w14:paraId="4117E1FF" w14:textId="77777777" w:rsidR="002B1DAA" w:rsidRDefault="002B1DAA" w:rsidP="00CF60C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C45D45E" w14:textId="77777777" w:rsidR="002B1DAA" w:rsidRDefault="002B1DAA" w:rsidP="00CF60C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14:paraId="2DF10718" w14:textId="77777777" w:rsidR="002B1DAA" w:rsidRDefault="002B1DAA" w:rsidP="00CF60C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1F0C61A4" w14:textId="77777777" w:rsidR="002B1DAA" w:rsidRDefault="002B1DAA" w:rsidP="002B1DAA">
      <w:pPr>
        <w:pStyle w:val="rozdzia"/>
      </w:pPr>
    </w:p>
    <w:p w14:paraId="390A8B3F" w14:textId="77777777" w:rsidR="002B1DAA" w:rsidRDefault="002B1DAA" w:rsidP="002B1DAA">
      <w:pPr>
        <w:pStyle w:val="rozdzia"/>
      </w:pPr>
    </w:p>
    <w:p w14:paraId="648CD257" w14:textId="77777777" w:rsidR="002B1DAA" w:rsidRPr="002B1DAA" w:rsidRDefault="002B1DAA" w:rsidP="002B1DAA">
      <w:pPr>
        <w:pStyle w:val="rozdzia"/>
      </w:pPr>
      <w:r w:rsidRPr="002B1DAA">
        <w:t>* niepotrzebne skreślić</w:t>
      </w:r>
    </w:p>
    <w:p w14:paraId="096E4760" w14:textId="77777777" w:rsidR="002B1DAA" w:rsidRDefault="002B1DAA" w:rsidP="002B1DAA">
      <w:pPr>
        <w:pStyle w:val="rozdzia"/>
      </w:pPr>
    </w:p>
    <w:p w14:paraId="66B4D356" w14:textId="77777777" w:rsidR="002B1DAA" w:rsidRPr="002B1DAA" w:rsidRDefault="002B1DAA" w:rsidP="002B1DAA">
      <w:pPr>
        <w:pStyle w:val="rozdzia"/>
      </w:pPr>
    </w:p>
    <w:p w14:paraId="421C838D" w14:textId="77777777" w:rsidR="002B1DAA" w:rsidRPr="002B1DAA" w:rsidRDefault="002B1DAA" w:rsidP="002B1DAA">
      <w:pPr>
        <w:jc w:val="both"/>
        <w:outlineLvl w:val="0"/>
        <w:rPr>
          <w:i/>
          <w:iCs/>
        </w:rPr>
      </w:pPr>
      <w:r w:rsidRPr="002B1DAA">
        <w:rPr>
          <w:b/>
          <w:bCs/>
        </w:rPr>
        <w:t xml:space="preserve">Oświadczenie </w:t>
      </w:r>
      <w:r w:rsidRPr="002B1DAA">
        <w:rPr>
          <w:b/>
        </w:rPr>
        <w:t>musi być opatrzone kwalifikowanym podpisem elektronicznym, podpisem zaufanym lub osobistym przez osobę/y uprawnione do reprezentowania Wykonawcy</w:t>
      </w:r>
      <w:r w:rsidRPr="002B1DAA">
        <w:rPr>
          <w:i/>
          <w:iCs/>
        </w:rPr>
        <w:t>.</w:t>
      </w:r>
    </w:p>
    <w:p w14:paraId="117A1DA4" w14:textId="77777777" w:rsidR="0093717E" w:rsidRPr="002B1DAA" w:rsidRDefault="0093717E" w:rsidP="002B1DAA">
      <w:pPr>
        <w:pStyle w:val="rozdzia"/>
      </w:pPr>
    </w:p>
    <w:p w14:paraId="3B22917E" w14:textId="7E8EC3B9" w:rsidR="004F64D7" w:rsidRPr="002B1DAA" w:rsidRDefault="00AB5B51" w:rsidP="00AB5B51">
      <w:pPr>
        <w:jc w:val="right"/>
      </w:pPr>
      <w:r w:rsidRPr="002B1DAA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90874A" wp14:editId="73E3E1F0">
                <wp:simplePos x="0" y="0"/>
                <wp:positionH relativeFrom="margin">
                  <wp:posOffset>26670</wp:posOffset>
                </wp:positionH>
                <wp:positionV relativeFrom="paragraph">
                  <wp:posOffset>321945</wp:posOffset>
                </wp:positionV>
                <wp:extent cx="6156325" cy="962025"/>
                <wp:effectExtent l="0" t="0" r="15875" b="28575"/>
                <wp:wrapTight wrapText="bothSides">
                  <wp:wrapPolygon edited="0">
                    <wp:start x="0" y="0"/>
                    <wp:lineTo x="0" y="21814"/>
                    <wp:lineTo x="21589" y="21814"/>
                    <wp:lineTo x="21589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9620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89D8D" w14:textId="77777777" w:rsidR="009C2B68" w:rsidRDefault="009C2B68" w:rsidP="00AB5B51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OŚWIADCZENIE DOTYCZĄCE SPEŁNIANIA PRZEZ WYKONAWCĘ 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 xml:space="preserve">LUB PODWYKONAWCĘ WARUNKU ZATRUDNIENIA NA PODSTAWIE 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STOSUNKU PRACY</w:t>
                            </w:r>
                          </w:p>
                          <w:p w14:paraId="6E10EF61" w14:textId="77777777" w:rsidR="009C2B68" w:rsidRDefault="009C2B68" w:rsidP="00AB5B51">
                            <w:pPr>
                              <w:jc w:val="center"/>
                            </w:pPr>
                            <w:r>
                              <w:rPr>
                                <w:bCs/>
                              </w:rPr>
                              <w:t>(</w:t>
                            </w:r>
                            <w:r>
                              <w:rPr>
                                <w:bCs/>
                                <w:i/>
                              </w:rPr>
                              <w:t>na podstawie art. 95 ust. 1 ustawy Prawo zamówień publicznych</w:t>
                            </w:r>
                            <w:r>
                              <w:rPr>
                                <w:bCs/>
                              </w:rPr>
                              <w:t>)</w:t>
                            </w:r>
                          </w:p>
                          <w:p w14:paraId="29FF47E8" w14:textId="2BA2CD6E" w:rsidR="009C2B68" w:rsidRPr="00295F5D" w:rsidRDefault="009C2B68" w:rsidP="00AB5B51">
                            <w:pPr>
                              <w:spacing w:before="12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0874A" id="Pole tekstowe 5" o:spid="_x0000_s1028" type="#_x0000_t202" style="position:absolute;left:0;text-align:left;margin-left:2.1pt;margin-top:25.35pt;width:484.7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" fillcolor="silver">
                <v:textbox>
                  <w:txbxContent>
                    <w:p w14:paraId="22889D8D" w14:textId="77777777" w:rsidR="009C2B68" w:rsidRDefault="009C2B68" w:rsidP="00AB5B51">
                      <w:pPr>
                        <w:spacing w:before="120"/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OŚWIADCZENIE DOTYCZĄCE SPEŁNIANIA PRZEZ WYKONAWCĘ </w:t>
                      </w:r>
                      <w:r>
                        <w:rPr>
                          <w:b/>
                          <w:bCs/>
                        </w:rPr>
                        <w:br/>
                        <w:t xml:space="preserve">LUB PODWYKONAWCĘ WARUNKU ZATRUDNIENIA NA PODSTAWIE </w:t>
                      </w:r>
                      <w:r>
                        <w:rPr>
                          <w:b/>
                          <w:bCs/>
                        </w:rPr>
                        <w:br/>
                        <w:t>STOSUNKU PRACY</w:t>
                      </w:r>
                    </w:p>
                    <w:p w14:paraId="6E10EF61" w14:textId="77777777" w:rsidR="009C2B68" w:rsidRDefault="009C2B68" w:rsidP="00AB5B51">
                      <w:pPr>
                        <w:jc w:val="center"/>
                      </w:pPr>
                      <w:r>
                        <w:rPr>
                          <w:bCs/>
                        </w:rPr>
                        <w:t>(</w:t>
                      </w:r>
                      <w:r>
                        <w:rPr>
                          <w:bCs/>
                          <w:i/>
                        </w:rPr>
                        <w:t>na podstawie art. 95 ust. 1 ustawy Prawo zamówień publicznych</w:t>
                      </w:r>
                      <w:r>
                        <w:rPr>
                          <w:bCs/>
                        </w:rPr>
                        <w:t>)</w:t>
                      </w:r>
                    </w:p>
                    <w:p w14:paraId="29FF47E8" w14:textId="2BA2CD6E" w:rsidR="009C2B68" w:rsidRPr="00295F5D" w:rsidRDefault="009C2B68" w:rsidP="00AB5B51">
                      <w:pPr>
                        <w:spacing w:before="120"/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F64D7" w:rsidRPr="002B1DAA">
        <w:t xml:space="preserve">Załącznik nr </w:t>
      </w:r>
      <w:r w:rsidR="002A2F71" w:rsidRPr="002B1DAA">
        <w:t>7</w:t>
      </w:r>
      <w:r w:rsidR="004F64D7" w:rsidRPr="002B1DAA">
        <w:t xml:space="preserve"> do Rozdziału III </w:t>
      </w:r>
      <w:r w:rsidR="004F64D7" w:rsidRPr="002B1DAA">
        <w:rPr>
          <w:sz w:val="22"/>
          <w:szCs w:val="22"/>
        </w:rPr>
        <w:t>SWZ</w:t>
      </w:r>
      <w:r w:rsidR="004F64D7" w:rsidRPr="002B1DAA">
        <w:t xml:space="preserve"> </w:t>
      </w:r>
    </w:p>
    <w:p w14:paraId="011065FA" w14:textId="442CAFF3" w:rsidR="004F64D7" w:rsidRPr="002B1DAA" w:rsidRDefault="004F64D7" w:rsidP="004F64D7">
      <w:pPr>
        <w:pStyle w:val="Zwykytekst1"/>
        <w:spacing w:before="120" w:line="288" w:lineRule="auto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14:paraId="6D24C809" w14:textId="77777777" w:rsidR="004F64D7" w:rsidRPr="002B1DAA" w:rsidRDefault="004F64D7" w:rsidP="004F64D7">
      <w:pPr>
        <w:pStyle w:val="Zwykytekst1"/>
        <w:spacing w:before="120" w:line="288" w:lineRule="auto"/>
        <w:jc w:val="both"/>
      </w:pPr>
      <w:r w:rsidRPr="002B1DAA">
        <w:rPr>
          <w:rFonts w:ascii="Times New Roman" w:hAnsi="Times New Roman" w:cs="Times New Roman"/>
          <w:iCs/>
          <w:sz w:val="22"/>
          <w:szCs w:val="22"/>
        </w:rPr>
        <w:t>Wykonawca/Podwykonawca*: ...................................................................................</w:t>
      </w:r>
    </w:p>
    <w:p w14:paraId="371B0585" w14:textId="77777777" w:rsidR="004F64D7" w:rsidRPr="002B1DAA" w:rsidRDefault="004F64D7" w:rsidP="004F64D7">
      <w:pPr>
        <w:pStyle w:val="Zwykytekst1"/>
        <w:spacing w:before="120" w:line="288" w:lineRule="auto"/>
        <w:jc w:val="both"/>
      </w:pPr>
      <w:r w:rsidRPr="002B1DAA">
        <w:rPr>
          <w:rFonts w:ascii="Times New Roman" w:hAnsi="Times New Roman" w:cs="Times New Roman"/>
          <w:iCs/>
          <w:sz w:val="22"/>
          <w:szCs w:val="22"/>
        </w:rPr>
        <w:t>Adres Wykonawcy/Podwykonawcy*: ...........................................................................</w:t>
      </w:r>
    </w:p>
    <w:p w14:paraId="22AF9543" w14:textId="77777777" w:rsidR="004F64D7" w:rsidRPr="002B1DAA" w:rsidRDefault="004F64D7" w:rsidP="004F64D7">
      <w:pPr>
        <w:pStyle w:val="Zwykytekst1"/>
        <w:spacing w:before="120" w:line="288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44FDEBEE" w14:textId="77777777" w:rsidR="004F64D7" w:rsidRPr="002B1DAA" w:rsidRDefault="004F64D7" w:rsidP="004F64D7">
      <w:pPr>
        <w:pStyle w:val="Zwykytekst1"/>
        <w:spacing w:before="120" w:line="288" w:lineRule="auto"/>
        <w:jc w:val="both"/>
      </w:pPr>
      <w:r w:rsidRPr="002B1DAA">
        <w:rPr>
          <w:rFonts w:ascii="Times New Roman" w:hAnsi="Times New Roman" w:cs="Times New Roman"/>
          <w:iCs/>
          <w:sz w:val="22"/>
          <w:szCs w:val="22"/>
        </w:rPr>
        <w:t>Oświadczam, że:</w:t>
      </w:r>
    </w:p>
    <w:p w14:paraId="5C50D2F7" w14:textId="08D24384" w:rsidR="004F64D7" w:rsidRPr="002B1DAA" w:rsidRDefault="004F64D7" w:rsidP="004F64D7">
      <w:pPr>
        <w:pStyle w:val="Zwykytekst1"/>
        <w:spacing w:before="120" w:line="288" w:lineRule="auto"/>
        <w:jc w:val="both"/>
      </w:pPr>
      <w:r w:rsidRPr="002B1DAA">
        <w:rPr>
          <w:rFonts w:ascii="Times New Roman" w:hAnsi="Times New Roman" w:cs="Times New Roman"/>
          <w:iCs/>
          <w:sz w:val="22"/>
          <w:szCs w:val="22"/>
        </w:rPr>
        <w:t xml:space="preserve">Osoby wykonujące w zakresie realizacji zamówienia pn. </w:t>
      </w:r>
      <w:r w:rsidR="00AB5B51" w:rsidRPr="002B1DAA">
        <w:rPr>
          <w:rFonts w:ascii="Times New Roman" w:hAnsi="Times New Roman"/>
          <w:sz w:val="22"/>
          <w:szCs w:val="22"/>
        </w:rPr>
        <w:t>„</w:t>
      </w:r>
      <w:r w:rsidR="002B1DAA" w:rsidRPr="002B1DAA">
        <w:rPr>
          <w:rFonts w:ascii="Times New Roman" w:hAnsi="Times New Roman"/>
          <w:b/>
          <w:bCs/>
          <w:iCs/>
          <w:sz w:val="22"/>
          <w:szCs w:val="22"/>
        </w:rPr>
        <w:t>Wywóz odpadów z obiektów Politechniki Warszawskiej Filii w Płocku</w:t>
      </w:r>
      <w:r w:rsidR="00AB5B51" w:rsidRPr="002B1DAA">
        <w:rPr>
          <w:rFonts w:ascii="Times New Roman" w:hAnsi="Times New Roman"/>
          <w:b/>
          <w:bCs/>
          <w:sz w:val="22"/>
          <w:szCs w:val="22"/>
        </w:rPr>
        <w:t xml:space="preserve">” </w:t>
      </w:r>
    </w:p>
    <w:p w14:paraId="23BA2ED7" w14:textId="35D2086B" w:rsidR="004F64D7" w:rsidRPr="002B1DAA" w:rsidRDefault="004F64D7" w:rsidP="0030110D">
      <w:pPr>
        <w:numPr>
          <w:ilvl w:val="0"/>
          <w:numId w:val="38"/>
        </w:numPr>
        <w:suppressAutoHyphens/>
        <w:autoSpaceDE w:val="0"/>
        <w:ind w:left="284" w:hanging="284"/>
        <w:jc w:val="both"/>
        <w:rPr>
          <w:i/>
          <w:iCs/>
          <w:sz w:val="22"/>
          <w:szCs w:val="22"/>
        </w:rPr>
      </w:pPr>
      <w:r w:rsidRPr="002B1DAA">
        <w:rPr>
          <w:iCs/>
          <w:sz w:val="22"/>
          <w:szCs w:val="22"/>
        </w:rPr>
        <w:t xml:space="preserve">następujące czynności: </w:t>
      </w:r>
      <w:r w:rsidR="002B1DAA" w:rsidRPr="002B1DAA">
        <w:rPr>
          <w:iCs/>
          <w:sz w:val="22"/>
          <w:szCs w:val="22"/>
        </w:rPr>
        <w:t xml:space="preserve">czynności </w:t>
      </w:r>
      <w:r w:rsidR="002B1DAA" w:rsidRPr="002B1DAA">
        <w:rPr>
          <w:bCs/>
          <w:sz w:val="22"/>
          <w:szCs w:val="22"/>
        </w:rPr>
        <w:t xml:space="preserve">związane z bezpośrednim odbiorem odpadów – osoby kierujące pojazdami z odpadami, opróżniające kosze – pracownicy fizyczni </w:t>
      </w:r>
      <w:r w:rsidRPr="002B1DAA">
        <w:rPr>
          <w:iCs/>
          <w:sz w:val="22"/>
          <w:szCs w:val="22"/>
        </w:rPr>
        <w:t>w zakresie zgodnym ze Szczegółowym opisem przedmiotu zamówienia stanowiącym Rozdział IV i V SWZ będą wykonywane przez osoby zatrudnione na podstawie umowy o pracę w rozumieniu ustawy z dnia 26 czerwca 1974 r. – Kodeks pracy (Dz. U. z 2020 r. poz. 1320 ze zm.).</w:t>
      </w:r>
    </w:p>
    <w:p w14:paraId="38A3B12B" w14:textId="77777777" w:rsidR="004F64D7" w:rsidRPr="002B1DAA" w:rsidRDefault="004F64D7" w:rsidP="0030110D">
      <w:pPr>
        <w:pStyle w:val="Zwykytekst1"/>
        <w:numPr>
          <w:ilvl w:val="0"/>
          <w:numId w:val="38"/>
        </w:numPr>
        <w:spacing w:before="120" w:after="120" w:line="288" w:lineRule="auto"/>
        <w:ind w:left="284" w:hanging="284"/>
        <w:jc w:val="both"/>
      </w:pPr>
      <w:r w:rsidRPr="002B1DAA">
        <w:rPr>
          <w:rFonts w:ascii="Times New Roman" w:hAnsi="Times New Roman" w:cs="Times New Roman"/>
          <w:iCs/>
          <w:sz w:val="22"/>
          <w:szCs w:val="22"/>
        </w:rPr>
        <w:t>zatrudnię: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3482"/>
        <w:gridCol w:w="2330"/>
        <w:gridCol w:w="1791"/>
        <w:gridCol w:w="1590"/>
      </w:tblGrid>
      <w:tr w:rsidR="002B1DAA" w:rsidRPr="002B1DAA" w14:paraId="59A85020" w14:textId="77777777" w:rsidTr="00A378FE">
        <w:trPr>
          <w:trHeight w:val="107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087E6" w14:textId="77777777" w:rsidR="004F64D7" w:rsidRPr="002B1DAA" w:rsidRDefault="004F64D7" w:rsidP="00A378FE">
            <w:pPr>
              <w:pStyle w:val="Zwykytekst1"/>
              <w:spacing w:before="120" w:line="288" w:lineRule="auto"/>
              <w:jc w:val="center"/>
            </w:pPr>
            <w:r w:rsidRPr="002B1DA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L.p.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A751F" w14:textId="77777777" w:rsidR="004F64D7" w:rsidRPr="002B1DAA" w:rsidRDefault="004F64D7" w:rsidP="00A378FE">
            <w:pPr>
              <w:pStyle w:val="Zwykytekst1"/>
              <w:spacing w:before="120" w:line="288" w:lineRule="auto"/>
              <w:jc w:val="center"/>
            </w:pPr>
            <w:r w:rsidRPr="002B1DA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Rodzaj wykonywanej czynności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BF5C3" w14:textId="77777777" w:rsidR="004F64D7" w:rsidRPr="002B1DAA" w:rsidRDefault="004F64D7" w:rsidP="00A378FE">
            <w:pPr>
              <w:pStyle w:val="Zwykytekst1"/>
              <w:spacing w:before="120" w:line="288" w:lineRule="auto"/>
              <w:jc w:val="center"/>
            </w:pPr>
            <w:r w:rsidRPr="002B1DA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Liczba osób zatrudnionych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008F8" w14:textId="77777777" w:rsidR="004F64D7" w:rsidRPr="002B1DAA" w:rsidRDefault="004F64D7" w:rsidP="00A378FE">
            <w:pPr>
              <w:pStyle w:val="Zwykytekst1"/>
              <w:spacing w:before="120" w:line="288" w:lineRule="auto"/>
              <w:jc w:val="center"/>
            </w:pPr>
            <w:r w:rsidRPr="002B1DA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Rodzaj umowy o pracę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4BE60" w14:textId="77777777" w:rsidR="004F64D7" w:rsidRPr="002B1DAA" w:rsidRDefault="004F64D7" w:rsidP="00A378FE">
            <w:pPr>
              <w:pStyle w:val="Zwykytekst1"/>
              <w:spacing w:before="120" w:line="288" w:lineRule="auto"/>
              <w:jc w:val="center"/>
            </w:pPr>
            <w:r w:rsidRPr="002B1DA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Wymiar etatu</w:t>
            </w:r>
          </w:p>
        </w:tc>
      </w:tr>
      <w:tr w:rsidR="002B1DAA" w:rsidRPr="002B1DAA" w14:paraId="300B97C5" w14:textId="77777777" w:rsidTr="00A378FE">
        <w:trPr>
          <w:trHeight w:val="44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6C101" w14:textId="77777777" w:rsidR="004F64D7" w:rsidRPr="002B1DAA" w:rsidRDefault="004F64D7" w:rsidP="00A378FE">
            <w:pPr>
              <w:pStyle w:val="Zwykytekst1"/>
              <w:spacing w:before="120" w:line="288" w:lineRule="auto"/>
            </w:pPr>
            <w:r w:rsidRPr="002B1DAA">
              <w:rPr>
                <w:rFonts w:ascii="Times New Roman" w:hAnsi="Times New Roman" w:cs="Times New Roman"/>
                <w:iCs/>
                <w:sz w:val="22"/>
                <w:szCs w:val="22"/>
              </w:rPr>
              <w:t>1.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713FC" w14:textId="77777777" w:rsidR="004F64D7" w:rsidRPr="002B1DAA" w:rsidRDefault="004F64D7" w:rsidP="00A378FE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69578" w14:textId="77777777" w:rsidR="004F64D7" w:rsidRPr="002B1DAA" w:rsidRDefault="004F64D7" w:rsidP="00A378FE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0FE28" w14:textId="77777777" w:rsidR="004F64D7" w:rsidRPr="002B1DAA" w:rsidRDefault="004F64D7" w:rsidP="00A378FE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2E4AD" w14:textId="77777777" w:rsidR="004F64D7" w:rsidRPr="002B1DAA" w:rsidRDefault="004F64D7" w:rsidP="00A378FE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2B1DAA" w:rsidRPr="002B1DAA" w14:paraId="7A8D19AF" w14:textId="77777777" w:rsidTr="00A378FE">
        <w:trPr>
          <w:trHeight w:val="44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A1FA8" w14:textId="77777777" w:rsidR="004F64D7" w:rsidRPr="002B1DAA" w:rsidRDefault="004F64D7" w:rsidP="00A378FE">
            <w:pPr>
              <w:pStyle w:val="Zwykytekst1"/>
              <w:spacing w:before="120" w:line="288" w:lineRule="auto"/>
            </w:pPr>
            <w:r w:rsidRPr="002B1DAA">
              <w:rPr>
                <w:rFonts w:ascii="Times New Roman" w:hAnsi="Times New Roman" w:cs="Times New Roman"/>
                <w:iCs/>
                <w:sz w:val="22"/>
                <w:szCs w:val="22"/>
              </w:rPr>
              <w:t>2.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D47A0" w14:textId="77777777" w:rsidR="004F64D7" w:rsidRPr="002B1DAA" w:rsidRDefault="004F64D7" w:rsidP="00A378FE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18590" w14:textId="77777777" w:rsidR="004F64D7" w:rsidRPr="002B1DAA" w:rsidRDefault="004F64D7" w:rsidP="00A378FE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DC73F" w14:textId="77777777" w:rsidR="004F64D7" w:rsidRPr="002B1DAA" w:rsidRDefault="004F64D7" w:rsidP="00A378FE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17EE0" w14:textId="77777777" w:rsidR="004F64D7" w:rsidRPr="002B1DAA" w:rsidRDefault="004F64D7" w:rsidP="00A378FE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2B1DAA" w:rsidRPr="002B1DAA" w14:paraId="49B8D61E" w14:textId="77777777" w:rsidTr="00A378FE">
        <w:trPr>
          <w:trHeight w:val="44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F4544" w14:textId="77777777" w:rsidR="004F64D7" w:rsidRPr="002B1DAA" w:rsidRDefault="004F64D7" w:rsidP="00A378FE">
            <w:pPr>
              <w:pStyle w:val="Zwykytekst1"/>
              <w:spacing w:before="120" w:line="288" w:lineRule="auto"/>
            </w:pPr>
            <w:r w:rsidRPr="002B1DAA">
              <w:rPr>
                <w:rFonts w:ascii="Times New Roman" w:hAnsi="Times New Roman" w:cs="Times New Roman"/>
                <w:iCs/>
                <w:sz w:val="22"/>
                <w:szCs w:val="22"/>
              </w:rPr>
              <w:t>3.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0EA63" w14:textId="77777777" w:rsidR="004F64D7" w:rsidRPr="002B1DAA" w:rsidRDefault="004F64D7" w:rsidP="00A378FE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CCA02" w14:textId="77777777" w:rsidR="004F64D7" w:rsidRPr="002B1DAA" w:rsidRDefault="004F64D7" w:rsidP="00A378FE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E73BC" w14:textId="77777777" w:rsidR="004F64D7" w:rsidRPr="002B1DAA" w:rsidRDefault="004F64D7" w:rsidP="00A378FE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AD84D" w14:textId="77777777" w:rsidR="004F64D7" w:rsidRPr="002B1DAA" w:rsidRDefault="004F64D7" w:rsidP="00A378FE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2B1DAA" w:rsidRPr="002B1DAA" w14:paraId="7A6073D1" w14:textId="77777777" w:rsidTr="00A378FE">
        <w:trPr>
          <w:trHeight w:val="44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B1610" w14:textId="77777777" w:rsidR="004F64D7" w:rsidRPr="002B1DAA" w:rsidRDefault="004F64D7" w:rsidP="00A378FE">
            <w:pPr>
              <w:pStyle w:val="Zwykytekst1"/>
              <w:spacing w:before="120" w:line="288" w:lineRule="auto"/>
            </w:pPr>
            <w:r w:rsidRPr="002B1DAA">
              <w:rPr>
                <w:rFonts w:ascii="Times New Roman" w:hAnsi="Times New Roman" w:cs="Times New Roman"/>
                <w:iCs/>
                <w:sz w:val="22"/>
                <w:szCs w:val="22"/>
              </w:rPr>
              <w:t>…..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A4380" w14:textId="77777777" w:rsidR="004F64D7" w:rsidRPr="002B1DAA" w:rsidRDefault="004F64D7" w:rsidP="00A378FE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C3741" w14:textId="77777777" w:rsidR="004F64D7" w:rsidRPr="002B1DAA" w:rsidRDefault="004F64D7" w:rsidP="00A378FE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08378" w14:textId="77777777" w:rsidR="004F64D7" w:rsidRPr="002B1DAA" w:rsidRDefault="004F64D7" w:rsidP="00A378FE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057AE" w14:textId="77777777" w:rsidR="004F64D7" w:rsidRPr="002B1DAA" w:rsidRDefault="004F64D7" w:rsidP="00A378FE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</w:tbl>
    <w:p w14:paraId="61480F50" w14:textId="77777777" w:rsidR="004F64D7" w:rsidRPr="002B1DAA" w:rsidRDefault="004F64D7" w:rsidP="0030110D">
      <w:pPr>
        <w:pStyle w:val="Zwykytekst1"/>
        <w:numPr>
          <w:ilvl w:val="0"/>
          <w:numId w:val="38"/>
        </w:numPr>
        <w:spacing w:before="120" w:line="288" w:lineRule="auto"/>
        <w:ind w:left="284" w:hanging="284"/>
        <w:jc w:val="both"/>
      </w:pPr>
      <w:r w:rsidRPr="002B1DAA">
        <w:rPr>
          <w:rFonts w:ascii="Times New Roman" w:hAnsi="Times New Roman" w:cs="Times New Roman"/>
          <w:iCs/>
          <w:sz w:val="22"/>
          <w:szCs w:val="22"/>
        </w:rPr>
        <w:t xml:space="preserve">Na każde żądanie Zamawiającego przedstawię mu do wglądu zanonimizowane kopie aktualnych umów </w:t>
      </w:r>
      <w:r w:rsidRPr="002B1DAA">
        <w:rPr>
          <w:rFonts w:ascii="Times New Roman" w:hAnsi="Times New Roman" w:cs="Times New Roman"/>
          <w:iCs/>
          <w:sz w:val="22"/>
          <w:szCs w:val="22"/>
        </w:rPr>
        <w:br/>
        <w:t>o pracę osób zatrudnionych do wykonania ww. czynności.</w:t>
      </w:r>
    </w:p>
    <w:p w14:paraId="2480499B" w14:textId="77777777" w:rsidR="004F64D7" w:rsidRPr="002B1DAA" w:rsidRDefault="004F64D7" w:rsidP="004F64D7">
      <w:pPr>
        <w:pStyle w:val="Zwykytekst1"/>
        <w:spacing w:before="120" w:line="288" w:lineRule="auto"/>
        <w:jc w:val="center"/>
      </w:pPr>
      <w:r w:rsidRPr="002B1DAA">
        <w:rPr>
          <w:rFonts w:ascii="Times New Roman" w:hAnsi="Times New Roman" w:cs="Times New Roman"/>
          <w:b/>
          <w:bCs/>
        </w:rPr>
        <w:t>Formularz musi być opatrzony kwalifikowanym podpisem elektronicznym, podpisem zaufanym lub osobistym przez osobę/y uprawnione do reprezentowania Wykonawcy/Podwykonawcy</w:t>
      </w:r>
    </w:p>
    <w:p w14:paraId="6894751B" w14:textId="77777777" w:rsidR="004F64D7" w:rsidRPr="002B1DAA" w:rsidRDefault="004F64D7" w:rsidP="004F64D7">
      <w:pPr>
        <w:pStyle w:val="Zwykytekst1"/>
        <w:spacing w:line="288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225D76AF" w14:textId="77777777" w:rsidR="004F64D7" w:rsidRPr="002B1DAA" w:rsidRDefault="004F64D7" w:rsidP="004F64D7">
      <w:pPr>
        <w:rPr>
          <w:sz w:val="22"/>
          <w:szCs w:val="22"/>
        </w:rPr>
      </w:pPr>
      <w:r w:rsidRPr="002B1DAA">
        <w:rPr>
          <w:sz w:val="22"/>
          <w:szCs w:val="22"/>
        </w:rPr>
        <w:t>*niepotrzebne skreślić</w:t>
      </w:r>
    </w:p>
    <w:p w14:paraId="06B4D500" w14:textId="77777777" w:rsidR="0093717E" w:rsidRPr="00D87048" w:rsidRDefault="0093717E" w:rsidP="002B1DAA">
      <w:pPr>
        <w:pStyle w:val="rozdzia"/>
      </w:pPr>
    </w:p>
    <w:p w14:paraId="7F5CB714" w14:textId="77777777" w:rsidR="0093717E" w:rsidRPr="00D87048" w:rsidRDefault="0093717E" w:rsidP="002B1DAA">
      <w:pPr>
        <w:pStyle w:val="rozdzia"/>
      </w:pPr>
    </w:p>
    <w:p w14:paraId="4AB22AB9" w14:textId="77777777" w:rsidR="0093717E" w:rsidRPr="00D87048" w:rsidRDefault="0093717E" w:rsidP="002B1DAA">
      <w:pPr>
        <w:pStyle w:val="rozdzia"/>
      </w:pPr>
    </w:p>
    <w:p w14:paraId="015837FF" w14:textId="77777777" w:rsidR="0093717E" w:rsidRPr="00D87048" w:rsidRDefault="0093717E" w:rsidP="002B1DAA">
      <w:pPr>
        <w:pStyle w:val="rozdzia"/>
      </w:pPr>
    </w:p>
    <w:p w14:paraId="00F7142E" w14:textId="1AAC8E4F" w:rsidR="00A30CE0" w:rsidRPr="00D87048" w:rsidRDefault="00A30CE0" w:rsidP="00BD29E8">
      <w:pPr>
        <w:rPr>
          <w:color w:val="FF0000"/>
          <w:sz w:val="22"/>
          <w:szCs w:val="22"/>
        </w:rPr>
      </w:pPr>
    </w:p>
    <w:sectPr w:rsidR="00A30CE0" w:rsidRPr="00D87048" w:rsidSect="00480FDF">
      <w:headerReference w:type="default" r:id="rId11"/>
      <w:pgSz w:w="12240" w:h="15840"/>
      <w:pgMar w:top="1247" w:right="1247" w:bottom="1247" w:left="1276" w:header="709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46D5FE" w14:textId="77777777" w:rsidR="009C2B68" w:rsidRDefault="009C2B68">
      <w:r>
        <w:separator/>
      </w:r>
    </w:p>
  </w:endnote>
  <w:endnote w:type="continuationSeparator" w:id="0">
    <w:p w14:paraId="48C82B13" w14:textId="77777777" w:rsidR="009C2B68" w:rsidRDefault="009C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17979E" w14:textId="77777777" w:rsidR="009C2B68" w:rsidRDefault="009C2B68">
      <w:r>
        <w:separator/>
      </w:r>
    </w:p>
  </w:footnote>
  <w:footnote w:type="continuationSeparator" w:id="0">
    <w:p w14:paraId="5E5A9E61" w14:textId="77777777" w:rsidR="009C2B68" w:rsidRDefault="009C2B68">
      <w:r>
        <w:continuationSeparator/>
      </w:r>
    </w:p>
  </w:footnote>
  <w:footnote w:id="1">
    <w:p w14:paraId="67B28255" w14:textId="77777777" w:rsidR="009C2B68" w:rsidRPr="007E47EE" w:rsidRDefault="009C2B68">
      <w:pPr>
        <w:pStyle w:val="Tekstprzypisudolnego"/>
        <w:jc w:val="both"/>
        <w:rPr>
          <w:sz w:val="16"/>
          <w:szCs w:val="16"/>
        </w:rPr>
      </w:pPr>
      <w:r w:rsidRPr="007E47EE">
        <w:rPr>
          <w:rStyle w:val="Znakiprzypiswdolnych"/>
          <w:sz w:val="16"/>
          <w:szCs w:val="16"/>
        </w:rPr>
        <w:footnoteRef/>
      </w:r>
      <w:r w:rsidRPr="007E47EE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74ED9F" w14:textId="1B3F1E1B" w:rsidR="009C2B68" w:rsidRPr="00581419" w:rsidRDefault="009C2B68" w:rsidP="00A6795B">
    <w:pPr>
      <w:pStyle w:val="Nagwek"/>
    </w:pPr>
    <w:r w:rsidRPr="00581419">
      <w:rPr>
        <w:sz w:val="16"/>
        <w:szCs w:val="16"/>
      </w:rPr>
      <w:t>BZP.261.</w:t>
    </w:r>
    <w:r w:rsidR="00581419" w:rsidRPr="00581419">
      <w:rPr>
        <w:sz w:val="16"/>
        <w:szCs w:val="16"/>
      </w:rPr>
      <w:t>1</w:t>
    </w:r>
    <w:r w:rsidR="00B70774">
      <w:rPr>
        <w:sz w:val="16"/>
        <w:szCs w:val="16"/>
      </w:rPr>
      <w:t>5</w:t>
    </w:r>
    <w:r w:rsidRPr="00581419">
      <w:rPr>
        <w:sz w:val="16"/>
        <w:szCs w:val="16"/>
      </w:rPr>
      <w:t>.202</w:t>
    </w:r>
    <w:r w:rsidR="00D86D18" w:rsidRPr="00581419">
      <w:rPr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85881A4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iCs/>
        <w:color w:val="auto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3" w15:restartNumberingAfterBreak="0">
    <w:nsid w:val="00000009"/>
    <w:multiLevelType w:val="multilevel"/>
    <w:tmpl w:val="7C00B1F4"/>
    <w:name w:val="WW8Num9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color w:val="55308D"/>
        <w:sz w:val="22"/>
        <w:szCs w:val="22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0" w:hanging="480"/>
      </w:pPr>
      <w:rPr>
        <w:rFonts w:hint="default"/>
        <w:i/>
        <w:iCs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00" w:hanging="1800"/>
      </w:pPr>
      <w:rPr>
        <w:rFonts w:hint="default"/>
        <w:b/>
        <w:bCs/>
        <w:color w:val="55308D"/>
        <w:sz w:val="22"/>
        <w:szCs w:val="22"/>
        <w:highlight w:val="yellow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color w:val="auto"/>
        <w:sz w:val="22"/>
        <w:szCs w:val="22"/>
      </w:rPr>
    </w:lvl>
    <w:lvl w:ilvl="2">
      <w:start w:val="6"/>
      <w:numFmt w:val="decimal"/>
      <w:lvlText w:val="%3.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 w15:restartNumberingAfterBreak="0">
    <w:nsid w:val="00000017"/>
    <w:multiLevelType w:val="multilevel"/>
    <w:tmpl w:val="CDD28F88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hint="default"/>
        <w:bCs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7" w15:restartNumberingAfterBreak="0">
    <w:nsid w:val="0000001C"/>
    <w:multiLevelType w:val="multilevel"/>
    <w:tmpl w:val="C6CAD62E"/>
    <w:name w:val="WW8Num28"/>
    <w:lvl w:ilvl="0">
      <w:start w:val="16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color w:val="FF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9" w:hanging="48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  <w:b/>
        <w:bCs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hint="default"/>
        <w:b/>
        <w:bCs/>
        <w:color w:val="FF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  <w:b/>
        <w:bCs/>
        <w:color w:val="FF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hint="default"/>
        <w:b/>
        <w:bCs/>
        <w:color w:val="FF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hint="default"/>
        <w:b/>
        <w:bCs/>
        <w:color w:val="FF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hint="default"/>
        <w:b/>
        <w:bCs/>
        <w:color w:val="FF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hint="default"/>
        <w:b/>
        <w:bCs/>
        <w:color w:val="FF0000"/>
        <w:sz w:val="22"/>
        <w:szCs w:val="22"/>
      </w:rPr>
    </w:lvl>
  </w:abstractNum>
  <w:abstractNum w:abstractNumId="8" w15:restartNumberingAfterBreak="0">
    <w:nsid w:val="0000001F"/>
    <w:multiLevelType w:val="multilevel"/>
    <w:tmpl w:val="1DC0973C"/>
    <w:name w:val="WW8Num31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500" w:hanging="360"/>
      </w:pPr>
      <w:rPr>
        <w:rFonts w:ascii="Times New Roman" w:hAnsi="Times New Roman" w:cs="Times New Roman" w:hint="default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59"/>
    <w:multiLevelType w:val="multi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rebuchetMS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29C5408"/>
    <w:multiLevelType w:val="hybridMultilevel"/>
    <w:tmpl w:val="FB2ED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05221B35"/>
    <w:multiLevelType w:val="multilevel"/>
    <w:tmpl w:val="EB361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b/>
        <w:i w:val="0"/>
        <w:strike w:val="0"/>
        <w:dstrike w:val="0"/>
        <w:sz w:val="22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55A7326"/>
    <w:multiLevelType w:val="multilevel"/>
    <w:tmpl w:val="61E27A3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96A4AB1"/>
    <w:multiLevelType w:val="multilevel"/>
    <w:tmpl w:val="7FCC540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B0317CA"/>
    <w:multiLevelType w:val="hybridMultilevel"/>
    <w:tmpl w:val="3522BD24"/>
    <w:lvl w:ilvl="0" w:tplc="8BF6F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B946D84"/>
    <w:multiLevelType w:val="multilevel"/>
    <w:tmpl w:val="6B32F8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B4796C"/>
    <w:multiLevelType w:val="multilevel"/>
    <w:tmpl w:val="C20CE658"/>
    <w:styleLink w:val="WWNum5"/>
    <w:lvl w:ilvl="0">
      <w:start w:val="2"/>
      <w:numFmt w:val="decimal"/>
      <w:lvlText w:val="%1)"/>
      <w:lvlJc w:val="left"/>
      <w:pPr>
        <w:ind w:left="853" w:hanging="260"/>
      </w:pPr>
      <w:rPr>
        <w:rFonts w:eastAsia="Times New Roman" w:cs="Times New Roman"/>
        <w:spacing w:val="-8"/>
        <w:w w:val="100"/>
        <w:sz w:val="24"/>
        <w:szCs w:val="24"/>
        <w:lang w:val="pl-PL" w:eastAsia="en-US" w:bidi="ar-SA"/>
      </w:rPr>
    </w:lvl>
    <w:lvl w:ilvl="1">
      <w:numFmt w:val="bullet"/>
      <w:lvlText w:val="•"/>
      <w:lvlJc w:val="left"/>
      <w:pPr>
        <w:ind w:left="1760" w:hanging="260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2661" w:hanging="260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561" w:hanging="26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462" w:hanging="26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363" w:hanging="26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263" w:hanging="26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164" w:hanging="26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065" w:hanging="260"/>
      </w:pPr>
      <w:rPr>
        <w:lang w:val="pl-PL" w:eastAsia="en-US" w:bidi="ar-SA"/>
      </w:rPr>
    </w:lvl>
  </w:abstractNum>
  <w:abstractNum w:abstractNumId="18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0DE96682"/>
    <w:multiLevelType w:val="hybridMultilevel"/>
    <w:tmpl w:val="CFF6B57E"/>
    <w:lvl w:ilvl="0" w:tplc="35B6E5E0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4CD27AF"/>
    <w:multiLevelType w:val="hybridMultilevel"/>
    <w:tmpl w:val="197E4B6A"/>
    <w:lvl w:ilvl="0" w:tplc="B538CB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157C6C71"/>
    <w:multiLevelType w:val="multilevel"/>
    <w:tmpl w:val="00F88ABC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0165D2"/>
    <w:multiLevelType w:val="multilevel"/>
    <w:tmpl w:val="0AB8AD1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284"/>
      </w:pPr>
      <w:rPr>
        <w:rFonts w:eastAsia="Times New Roman" w:cs="Times New Roman"/>
        <w:b w:val="0"/>
        <w:i w:val="0"/>
        <w:sz w:val="22"/>
        <w:szCs w:val="22"/>
      </w:rPr>
    </w:lvl>
    <w:lvl w:ilvl="1">
      <w:start w:val="1"/>
      <w:numFmt w:val="none"/>
      <w:suff w:val="nothing"/>
      <w:lvlText w:val="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AB83DA4"/>
    <w:multiLevelType w:val="hybridMultilevel"/>
    <w:tmpl w:val="F940C15A"/>
    <w:lvl w:ilvl="0" w:tplc="46C2D5D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1B76387D"/>
    <w:multiLevelType w:val="hybridMultilevel"/>
    <w:tmpl w:val="A942C698"/>
    <w:lvl w:ilvl="0" w:tplc="541ACF12">
      <w:start w:val="1"/>
      <w:numFmt w:val="decimal"/>
      <w:lvlText w:val="%1."/>
      <w:lvlJc w:val="left"/>
      <w:pPr>
        <w:ind w:left="3763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4483" w:hanging="360"/>
      </w:pPr>
    </w:lvl>
    <w:lvl w:ilvl="2" w:tplc="0415001B">
      <w:start w:val="1"/>
      <w:numFmt w:val="lowerRoman"/>
      <w:lvlText w:val="%3."/>
      <w:lvlJc w:val="right"/>
      <w:pPr>
        <w:ind w:left="5203" w:hanging="180"/>
      </w:pPr>
    </w:lvl>
    <w:lvl w:ilvl="3" w:tplc="0415000F">
      <w:start w:val="1"/>
      <w:numFmt w:val="decimal"/>
      <w:lvlText w:val="%4."/>
      <w:lvlJc w:val="left"/>
      <w:pPr>
        <w:ind w:left="5923" w:hanging="360"/>
      </w:pPr>
    </w:lvl>
    <w:lvl w:ilvl="4" w:tplc="04150019">
      <w:start w:val="1"/>
      <w:numFmt w:val="lowerLetter"/>
      <w:lvlText w:val="%5."/>
      <w:lvlJc w:val="left"/>
      <w:pPr>
        <w:ind w:left="6643" w:hanging="360"/>
      </w:pPr>
    </w:lvl>
    <w:lvl w:ilvl="5" w:tplc="0415001B">
      <w:start w:val="1"/>
      <w:numFmt w:val="lowerRoman"/>
      <w:lvlText w:val="%6."/>
      <w:lvlJc w:val="right"/>
      <w:pPr>
        <w:ind w:left="7363" w:hanging="180"/>
      </w:pPr>
    </w:lvl>
    <w:lvl w:ilvl="6" w:tplc="0415000F">
      <w:start w:val="1"/>
      <w:numFmt w:val="decimal"/>
      <w:lvlText w:val="%7."/>
      <w:lvlJc w:val="left"/>
      <w:pPr>
        <w:ind w:left="8083" w:hanging="360"/>
      </w:pPr>
    </w:lvl>
    <w:lvl w:ilvl="7" w:tplc="04150019">
      <w:start w:val="1"/>
      <w:numFmt w:val="lowerLetter"/>
      <w:lvlText w:val="%8."/>
      <w:lvlJc w:val="left"/>
      <w:pPr>
        <w:ind w:left="8803" w:hanging="360"/>
      </w:pPr>
    </w:lvl>
    <w:lvl w:ilvl="8" w:tplc="0415001B">
      <w:start w:val="1"/>
      <w:numFmt w:val="lowerRoman"/>
      <w:lvlText w:val="%9."/>
      <w:lvlJc w:val="right"/>
      <w:pPr>
        <w:ind w:left="9523" w:hanging="180"/>
      </w:pPr>
    </w:lvl>
  </w:abstractNum>
  <w:abstractNum w:abstractNumId="25" w15:restartNumberingAfterBreak="0">
    <w:nsid w:val="1CE35BE9"/>
    <w:multiLevelType w:val="multilevel"/>
    <w:tmpl w:val="8C147C0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  <w:b w:val="0"/>
      </w:rPr>
    </w:lvl>
  </w:abstractNum>
  <w:abstractNum w:abstractNumId="26" w15:restartNumberingAfterBreak="0">
    <w:nsid w:val="1D4E6956"/>
    <w:multiLevelType w:val="multilevel"/>
    <w:tmpl w:val="F4027174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  <w:b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27" w15:restartNumberingAfterBreak="0">
    <w:nsid w:val="1D5506DC"/>
    <w:multiLevelType w:val="multilevel"/>
    <w:tmpl w:val="67C4400E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1E52647E"/>
    <w:multiLevelType w:val="hybridMultilevel"/>
    <w:tmpl w:val="B3F8D92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A00679"/>
    <w:multiLevelType w:val="multilevel"/>
    <w:tmpl w:val="FF88CEBE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i w:val="0"/>
        <w:strike w:val="0"/>
        <w:d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D97B15"/>
    <w:multiLevelType w:val="multilevel"/>
    <w:tmpl w:val="49A809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0516968"/>
    <w:multiLevelType w:val="multilevel"/>
    <w:tmpl w:val="EB3AAD9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220311C0"/>
    <w:multiLevelType w:val="hybridMultilevel"/>
    <w:tmpl w:val="42DC4B00"/>
    <w:lvl w:ilvl="0" w:tplc="96386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233720EC"/>
    <w:multiLevelType w:val="multilevel"/>
    <w:tmpl w:val="300CA0EE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/>
        <w:color w:val="000000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b w:val="0"/>
        <w:bCs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color w:val="000000"/>
      </w:rPr>
    </w:lvl>
  </w:abstractNum>
  <w:abstractNum w:abstractNumId="34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27F5152E"/>
    <w:multiLevelType w:val="multilevel"/>
    <w:tmpl w:val="3D347E90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6" w15:restartNumberingAfterBreak="0">
    <w:nsid w:val="28935978"/>
    <w:multiLevelType w:val="hybridMultilevel"/>
    <w:tmpl w:val="DED2B3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29"/>
        </w:tabs>
        <w:ind w:left="26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D8D774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9671D05"/>
    <w:multiLevelType w:val="hybridMultilevel"/>
    <w:tmpl w:val="259046D6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324ED4"/>
    <w:multiLevelType w:val="multilevel"/>
    <w:tmpl w:val="A16AEB8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332B2443"/>
    <w:multiLevelType w:val="hybridMultilevel"/>
    <w:tmpl w:val="9FF4F6A2"/>
    <w:lvl w:ilvl="0" w:tplc="EFA06C38">
      <w:start w:val="1"/>
      <w:numFmt w:val="lowerLetter"/>
      <w:lvlText w:val="%1)"/>
      <w:lvlJc w:val="left"/>
      <w:pPr>
        <w:ind w:left="862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35E977AD"/>
    <w:multiLevelType w:val="multilevel"/>
    <w:tmpl w:val="088EAB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AEC2994"/>
    <w:multiLevelType w:val="multilevel"/>
    <w:tmpl w:val="A3382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3BC23180"/>
    <w:multiLevelType w:val="hybridMultilevel"/>
    <w:tmpl w:val="6E0674B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3D327329"/>
    <w:multiLevelType w:val="multilevel"/>
    <w:tmpl w:val="681C6B4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EB15371"/>
    <w:multiLevelType w:val="multilevel"/>
    <w:tmpl w:val="C0C01622"/>
    <w:styleLink w:val="WWNum18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45" w15:restartNumberingAfterBreak="0">
    <w:nsid w:val="400C46A3"/>
    <w:multiLevelType w:val="multilevel"/>
    <w:tmpl w:val="33DE13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16466CB"/>
    <w:multiLevelType w:val="multilevel"/>
    <w:tmpl w:val="A9328FE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42A3342A"/>
    <w:multiLevelType w:val="hybridMultilevel"/>
    <w:tmpl w:val="A942C698"/>
    <w:lvl w:ilvl="0" w:tplc="541ACF12">
      <w:start w:val="1"/>
      <w:numFmt w:val="decimal"/>
      <w:lvlText w:val="%1."/>
      <w:lvlJc w:val="left"/>
      <w:pPr>
        <w:ind w:left="3763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4483" w:hanging="360"/>
      </w:pPr>
    </w:lvl>
    <w:lvl w:ilvl="2" w:tplc="0415001B">
      <w:start w:val="1"/>
      <w:numFmt w:val="lowerRoman"/>
      <w:lvlText w:val="%3."/>
      <w:lvlJc w:val="right"/>
      <w:pPr>
        <w:ind w:left="5203" w:hanging="180"/>
      </w:pPr>
    </w:lvl>
    <w:lvl w:ilvl="3" w:tplc="0415000F">
      <w:start w:val="1"/>
      <w:numFmt w:val="decimal"/>
      <w:lvlText w:val="%4."/>
      <w:lvlJc w:val="left"/>
      <w:pPr>
        <w:ind w:left="5923" w:hanging="360"/>
      </w:pPr>
    </w:lvl>
    <w:lvl w:ilvl="4" w:tplc="04150019">
      <w:start w:val="1"/>
      <w:numFmt w:val="lowerLetter"/>
      <w:lvlText w:val="%5."/>
      <w:lvlJc w:val="left"/>
      <w:pPr>
        <w:ind w:left="6643" w:hanging="360"/>
      </w:pPr>
    </w:lvl>
    <w:lvl w:ilvl="5" w:tplc="0415001B">
      <w:start w:val="1"/>
      <w:numFmt w:val="lowerRoman"/>
      <w:lvlText w:val="%6."/>
      <w:lvlJc w:val="right"/>
      <w:pPr>
        <w:ind w:left="7363" w:hanging="180"/>
      </w:pPr>
    </w:lvl>
    <w:lvl w:ilvl="6" w:tplc="0415000F">
      <w:start w:val="1"/>
      <w:numFmt w:val="decimal"/>
      <w:lvlText w:val="%7."/>
      <w:lvlJc w:val="left"/>
      <w:pPr>
        <w:ind w:left="8083" w:hanging="360"/>
      </w:pPr>
    </w:lvl>
    <w:lvl w:ilvl="7" w:tplc="04150019">
      <w:start w:val="1"/>
      <w:numFmt w:val="lowerLetter"/>
      <w:lvlText w:val="%8."/>
      <w:lvlJc w:val="left"/>
      <w:pPr>
        <w:ind w:left="8803" w:hanging="360"/>
      </w:pPr>
    </w:lvl>
    <w:lvl w:ilvl="8" w:tplc="0415001B">
      <w:start w:val="1"/>
      <w:numFmt w:val="lowerRoman"/>
      <w:lvlText w:val="%9."/>
      <w:lvlJc w:val="right"/>
      <w:pPr>
        <w:ind w:left="9523" w:hanging="180"/>
      </w:pPr>
    </w:lvl>
  </w:abstractNum>
  <w:abstractNum w:abstractNumId="48" w15:restartNumberingAfterBreak="0">
    <w:nsid w:val="42AB5E17"/>
    <w:multiLevelType w:val="hybridMultilevel"/>
    <w:tmpl w:val="88F48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4955690"/>
    <w:multiLevelType w:val="multilevel"/>
    <w:tmpl w:val="C06EF08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E963E5"/>
    <w:multiLevelType w:val="hybridMultilevel"/>
    <w:tmpl w:val="05062902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D378B3"/>
    <w:multiLevelType w:val="multilevel"/>
    <w:tmpl w:val="2A124D02"/>
    <w:styleLink w:val="WWNum4"/>
    <w:lvl w:ilvl="0">
      <w:start w:val="1"/>
      <w:numFmt w:val="decimal"/>
      <w:lvlText w:val="%1."/>
      <w:lvlJc w:val="left"/>
      <w:pPr>
        <w:ind w:left="593" w:hanging="240"/>
      </w:pPr>
      <w:rPr>
        <w:rFonts w:eastAsia="Times New Roman" w:cs="Times New Roman"/>
        <w:spacing w:val="-5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833" w:hanging="260"/>
      </w:pPr>
      <w:rPr>
        <w:rFonts w:eastAsia="Times New Roman" w:cs="Times New Roman"/>
        <w:w w:val="100"/>
        <w:sz w:val="24"/>
        <w:szCs w:val="24"/>
        <w:lang w:val="pl-PL" w:eastAsia="en-US" w:bidi="ar-SA"/>
      </w:rPr>
    </w:lvl>
    <w:lvl w:ilvl="2">
      <w:numFmt w:val="bullet"/>
      <w:lvlText w:val="-"/>
      <w:lvlJc w:val="left"/>
      <w:pPr>
        <w:ind w:left="893" w:hanging="140"/>
      </w:pPr>
      <w:rPr>
        <w:rFonts w:ascii="Times New Roman" w:eastAsia="Times New Roman" w:hAnsi="Times New Roman" w:cs="Times New Roman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020" w:hanging="14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141" w:hanging="14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262" w:hanging="14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383" w:hanging="14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504" w:hanging="14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624" w:hanging="140"/>
      </w:pPr>
      <w:rPr>
        <w:lang w:val="pl-PL" w:eastAsia="en-US" w:bidi="ar-SA"/>
      </w:rPr>
    </w:lvl>
  </w:abstractNum>
  <w:abstractNum w:abstractNumId="52" w15:restartNumberingAfterBreak="0">
    <w:nsid w:val="495F0C3E"/>
    <w:multiLevelType w:val="hybridMultilevel"/>
    <w:tmpl w:val="A956CB6E"/>
    <w:lvl w:ilvl="0" w:tplc="04150011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49F747F0"/>
    <w:multiLevelType w:val="hybridMultilevel"/>
    <w:tmpl w:val="A284363A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461B33"/>
    <w:multiLevelType w:val="hybridMultilevel"/>
    <w:tmpl w:val="5DCE0168"/>
    <w:lvl w:ilvl="0" w:tplc="517A4F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6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8" w15:restartNumberingAfterBreak="0">
    <w:nsid w:val="593925C4"/>
    <w:multiLevelType w:val="hybridMultilevel"/>
    <w:tmpl w:val="1D383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6344EB"/>
    <w:multiLevelType w:val="multilevel"/>
    <w:tmpl w:val="5F325B78"/>
    <w:styleLink w:val="WW8Num67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320" w:hanging="720"/>
      </w:pPr>
    </w:lvl>
    <w:lvl w:ilvl="3">
      <w:start w:val="1"/>
      <w:numFmt w:val="decimal"/>
      <w:lvlText w:val="%1.%2.%3.%4."/>
      <w:lvlJc w:val="left"/>
      <w:pPr>
        <w:ind w:left="3120" w:hanging="720"/>
      </w:pPr>
    </w:lvl>
    <w:lvl w:ilvl="4">
      <w:start w:val="1"/>
      <w:numFmt w:val="decimal"/>
      <w:lvlText w:val="%1.%2.%3.%4.%5."/>
      <w:lvlJc w:val="left"/>
      <w:pPr>
        <w:ind w:left="4280" w:hanging="1080"/>
      </w:pPr>
    </w:lvl>
    <w:lvl w:ilvl="5">
      <w:start w:val="1"/>
      <w:numFmt w:val="decimal"/>
      <w:lvlText w:val="%1.%2.%3.%4.%5.%6."/>
      <w:lvlJc w:val="left"/>
      <w:pPr>
        <w:ind w:left="5080" w:hanging="1080"/>
      </w:pPr>
    </w:lvl>
    <w:lvl w:ilvl="6">
      <w:start w:val="1"/>
      <w:numFmt w:val="decimal"/>
      <w:lvlText w:val="%1.%2.%3.%4.%5.%6.%7."/>
      <w:lvlJc w:val="left"/>
      <w:pPr>
        <w:ind w:left="6240" w:hanging="1440"/>
      </w:pPr>
    </w:lvl>
    <w:lvl w:ilvl="7">
      <w:start w:val="1"/>
      <w:numFmt w:val="decimal"/>
      <w:lvlText w:val="%1.%2.%3.%4.%5.%6.%7.%8."/>
      <w:lvlJc w:val="left"/>
      <w:pPr>
        <w:ind w:left="7040" w:hanging="1440"/>
      </w:pPr>
    </w:lvl>
    <w:lvl w:ilvl="8">
      <w:start w:val="1"/>
      <w:numFmt w:val="decimal"/>
      <w:lvlText w:val="%1.%2.%3.%4.%5.%6.%7.%8.%9."/>
      <w:lvlJc w:val="left"/>
      <w:pPr>
        <w:ind w:left="8200" w:hanging="1800"/>
      </w:pPr>
    </w:lvl>
  </w:abstractNum>
  <w:abstractNum w:abstractNumId="60" w15:restartNumberingAfterBreak="0">
    <w:nsid w:val="5B23224F"/>
    <w:multiLevelType w:val="multilevel"/>
    <w:tmpl w:val="7F5453F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  <w:bCs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5BB2771B"/>
    <w:multiLevelType w:val="hybridMultilevel"/>
    <w:tmpl w:val="3F761E5A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2" w15:restartNumberingAfterBreak="0">
    <w:nsid w:val="5E023403"/>
    <w:multiLevelType w:val="multilevel"/>
    <w:tmpl w:val="1C2E8EC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/>
        <w:b/>
        <w:bCs w:val="0"/>
        <w:sz w:val="22"/>
      </w:r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63" w15:restartNumberingAfterBreak="0">
    <w:nsid w:val="5EF942D9"/>
    <w:multiLevelType w:val="hybridMultilevel"/>
    <w:tmpl w:val="8886154E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4" w15:restartNumberingAfterBreak="0">
    <w:nsid w:val="611E78C0"/>
    <w:multiLevelType w:val="hybridMultilevel"/>
    <w:tmpl w:val="54A80420"/>
    <w:lvl w:ilvl="0" w:tplc="848420F8">
      <w:start w:val="10"/>
      <w:numFmt w:val="upperRoman"/>
      <w:lvlText w:val="%1."/>
      <w:lvlJc w:val="left"/>
      <w:pPr>
        <w:ind w:left="5540" w:hanging="720"/>
      </w:pPr>
      <w:rPr>
        <w:rFonts w:hint="default"/>
        <w:b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264AFC"/>
    <w:multiLevelType w:val="multilevel"/>
    <w:tmpl w:val="8DA0BD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89E53EE"/>
    <w:multiLevelType w:val="hybridMultilevel"/>
    <w:tmpl w:val="187E04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FF23DB"/>
    <w:multiLevelType w:val="multilevel"/>
    <w:tmpl w:val="89B43C1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68" w15:restartNumberingAfterBreak="0">
    <w:nsid w:val="6A8B1E0C"/>
    <w:multiLevelType w:val="hybridMultilevel"/>
    <w:tmpl w:val="FB2A21F8"/>
    <w:lvl w:ilvl="0" w:tplc="8B1ACCE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1C7120"/>
    <w:multiLevelType w:val="multilevel"/>
    <w:tmpl w:val="C1E62A74"/>
    <w:lvl w:ilvl="0">
      <w:start w:val="1"/>
      <w:numFmt w:val="upperRoman"/>
      <w:lvlText w:val="%1."/>
      <w:lvlJc w:val="left"/>
      <w:pPr>
        <w:tabs>
          <w:tab w:val="num" w:pos="7383"/>
        </w:tabs>
        <w:ind w:left="738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BE6251D"/>
    <w:multiLevelType w:val="multilevel"/>
    <w:tmpl w:val="ECE23F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  <w:b w:val="0"/>
        <w:bCs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6CA37334"/>
    <w:multiLevelType w:val="multilevel"/>
    <w:tmpl w:val="BE0E92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6D1D3B1A"/>
    <w:multiLevelType w:val="multilevel"/>
    <w:tmpl w:val="2A1A8EF0"/>
    <w:lvl w:ilvl="0">
      <w:start w:val="1"/>
      <w:numFmt w:val="upperRoman"/>
      <w:lvlText w:val="%1."/>
      <w:lvlJc w:val="left"/>
      <w:pPr>
        <w:tabs>
          <w:tab w:val="num" w:pos="2563"/>
        </w:tabs>
        <w:ind w:left="2563" w:hanging="720"/>
      </w:pPr>
      <w:rPr>
        <w:rFonts w:ascii="Times New Roman" w:hAnsi="Times New Roman"/>
        <w:b/>
        <w:color w:val="auto"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DB221E8"/>
    <w:multiLevelType w:val="hybridMultilevel"/>
    <w:tmpl w:val="B3DCB736"/>
    <w:lvl w:ilvl="0" w:tplc="000018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5" w15:restartNumberingAfterBreak="0">
    <w:nsid w:val="6F2700B8"/>
    <w:multiLevelType w:val="hybridMultilevel"/>
    <w:tmpl w:val="3F8E75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F4A2C4A"/>
    <w:multiLevelType w:val="hybridMultilevel"/>
    <w:tmpl w:val="8E6A05D2"/>
    <w:lvl w:ilvl="0" w:tplc="A89C13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5723BD"/>
    <w:multiLevelType w:val="multilevel"/>
    <w:tmpl w:val="F97CD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  <w:b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8" w15:restartNumberingAfterBreak="0">
    <w:nsid w:val="72BC5405"/>
    <w:multiLevelType w:val="multilevel"/>
    <w:tmpl w:val="0D468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2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9" w15:restartNumberingAfterBreak="0">
    <w:nsid w:val="76BC4D73"/>
    <w:multiLevelType w:val="multilevel"/>
    <w:tmpl w:val="E26605FA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0" w15:restartNumberingAfterBreak="0">
    <w:nsid w:val="77067758"/>
    <w:multiLevelType w:val="hybridMultilevel"/>
    <w:tmpl w:val="8408B7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785E7E92"/>
    <w:multiLevelType w:val="multilevel"/>
    <w:tmpl w:val="2536D4C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82" w15:restartNumberingAfterBreak="0">
    <w:nsid w:val="787D20DE"/>
    <w:multiLevelType w:val="hybridMultilevel"/>
    <w:tmpl w:val="374E23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89F2F2D"/>
    <w:multiLevelType w:val="multilevel"/>
    <w:tmpl w:val="080644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3"/>
      <w:numFmt w:val="bullet"/>
      <w:lvlText w:val=""/>
      <w:lvlJc w:val="left"/>
      <w:pPr>
        <w:ind w:left="2340" w:hanging="360"/>
      </w:pPr>
      <w:rPr>
        <w:rFonts w:ascii="Symbol" w:hAnsi="Symbol" w:cs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9C7A89"/>
    <w:multiLevelType w:val="multilevel"/>
    <w:tmpl w:val="6F9AD526"/>
    <w:lvl w:ilvl="0">
      <w:start w:val="1"/>
      <w:numFmt w:val="bullet"/>
      <w:lvlText w:val="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5" w15:restartNumberingAfterBreak="0">
    <w:nsid w:val="7D6303CF"/>
    <w:multiLevelType w:val="multilevel"/>
    <w:tmpl w:val="9D4E3D00"/>
    <w:lvl w:ilvl="0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6.3.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</w:lvl>
    <w:lvl w:ilvl="3">
      <w:start w:val="1"/>
      <w:numFmt w:val="decimal"/>
      <w:lvlText w:val="%4)"/>
      <w:lvlJc w:val="left"/>
      <w:pPr>
        <w:ind w:left="386" w:hanging="360"/>
      </w:pPr>
    </w:lvl>
    <w:lvl w:ilvl="4">
      <w:start w:val="1"/>
      <w:numFmt w:val="decimal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86" w15:restartNumberingAfterBreak="0">
    <w:nsid w:val="7EA13F2F"/>
    <w:multiLevelType w:val="multilevel"/>
    <w:tmpl w:val="5A422E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7EB36AB8"/>
    <w:multiLevelType w:val="multilevel"/>
    <w:tmpl w:val="CE16CDD4"/>
    <w:lvl w:ilvl="0">
      <w:start w:val="1"/>
      <w:numFmt w:val="decimal"/>
      <w:lvlText w:val="%1)"/>
      <w:lvlJc w:val="left"/>
      <w:pPr>
        <w:tabs>
          <w:tab w:val="num" w:pos="2260"/>
        </w:tabs>
        <w:ind w:left="22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color w:val="auto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ECE7BED"/>
    <w:multiLevelType w:val="multilevel"/>
    <w:tmpl w:val="0C580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ascii="Times New Roman" w:eastAsia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 w16cid:durableId="1870608922">
    <w:abstractNumId w:val="49"/>
  </w:num>
  <w:num w:numId="2" w16cid:durableId="526675225">
    <w:abstractNumId w:val="72"/>
  </w:num>
  <w:num w:numId="3" w16cid:durableId="1256472293">
    <w:abstractNumId w:val="31"/>
  </w:num>
  <w:num w:numId="4" w16cid:durableId="1654984109">
    <w:abstractNumId w:val="21"/>
  </w:num>
  <w:num w:numId="5" w16cid:durableId="463354220">
    <w:abstractNumId w:val="38"/>
  </w:num>
  <w:num w:numId="6" w16cid:durableId="608974710">
    <w:abstractNumId w:val="64"/>
  </w:num>
  <w:num w:numId="7" w16cid:durableId="2056158081">
    <w:abstractNumId w:val="67"/>
  </w:num>
  <w:num w:numId="8" w16cid:durableId="378019540">
    <w:abstractNumId w:val="13"/>
  </w:num>
  <w:num w:numId="9" w16cid:durableId="1505046552">
    <w:abstractNumId w:val="30"/>
  </w:num>
  <w:num w:numId="10" w16cid:durableId="539629371">
    <w:abstractNumId w:val="43"/>
  </w:num>
  <w:num w:numId="11" w16cid:durableId="2067757342">
    <w:abstractNumId w:val="79"/>
  </w:num>
  <w:num w:numId="12" w16cid:durableId="1240753551">
    <w:abstractNumId w:val="41"/>
  </w:num>
  <w:num w:numId="13" w16cid:durableId="1994751492">
    <w:abstractNumId w:val="65"/>
  </w:num>
  <w:num w:numId="14" w16cid:durableId="780999448">
    <w:abstractNumId w:val="70"/>
  </w:num>
  <w:num w:numId="15" w16cid:durableId="1792481862">
    <w:abstractNumId w:val="40"/>
  </w:num>
  <w:num w:numId="16" w16cid:durableId="1341929616">
    <w:abstractNumId w:val="27"/>
  </w:num>
  <w:num w:numId="17" w16cid:durableId="1230116306">
    <w:abstractNumId w:val="63"/>
  </w:num>
  <w:num w:numId="18" w16cid:durableId="1752659374">
    <w:abstractNumId w:val="61"/>
  </w:num>
  <w:num w:numId="19" w16cid:durableId="954563428">
    <w:abstractNumId w:val="39"/>
  </w:num>
  <w:num w:numId="20" w16cid:durableId="1885365066">
    <w:abstractNumId w:val="86"/>
  </w:num>
  <w:num w:numId="21" w16cid:durableId="1569994385">
    <w:abstractNumId w:val="71"/>
  </w:num>
  <w:num w:numId="22" w16cid:durableId="1153990573">
    <w:abstractNumId w:val="81"/>
  </w:num>
  <w:num w:numId="23" w16cid:durableId="2001956894">
    <w:abstractNumId w:val="59"/>
  </w:num>
  <w:num w:numId="24" w16cid:durableId="1175074150">
    <w:abstractNumId w:val="69"/>
  </w:num>
  <w:num w:numId="25" w16cid:durableId="1040135051">
    <w:abstractNumId w:val="77"/>
  </w:num>
  <w:num w:numId="26" w16cid:durableId="1172061267">
    <w:abstractNumId w:val="55"/>
  </w:num>
  <w:num w:numId="27" w16cid:durableId="1361592599">
    <w:abstractNumId w:val="34"/>
  </w:num>
  <w:num w:numId="28" w16cid:durableId="1098674174">
    <w:abstractNumId w:val="57"/>
  </w:num>
  <w:num w:numId="29" w16cid:durableId="1112363125">
    <w:abstractNumId w:val="56"/>
  </w:num>
  <w:num w:numId="30" w16cid:durableId="64425542">
    <w:abstractNumId w:val="18"/>
  </w:num>
  <w:num w:numId="31" w16cid:durableId="852307650">
    <w:abstractNumId w:val="26"/>
  </w:num>
  <w:num w:numId="32" w16cid:durableId="1142884741">
    <w:abstractNumId w:val="33"/>
  </w:num>
  <w:num w:numId="33" w16cid:durableId="1511411013">
    <w:abstractNumId w:val="74"/>
  </w:num>
  <w:num w:numId="34" w16cid:durableId="1974753576">
    <w:abstractNumId w:val="2"/>
  </w:num>
  <w:num w:numId="35" w16cid:durableId="1967659738">
    <w:abstractNumId w:val="4"/>
  </w:num>
  <w:num w:numId="36" w16cid:durableId="94593010">
    <w:abstractNumId w:val="8"/>
  </w:num>
  <w:num w:numId="37" w16cid:durableId="484319791">
    <w:abstractNumId w:val="48"/>
  </w:num>
  <w:num w:numId="38" w16cid:durableId="101875187">
    <w:abstractNumId w:val="0"/>
  </w:num>
  <w:num w:numId="39" w16cid:durableId="957178127">
    <w:abstractNumId w:val="28"/>
  </w:num>
  <w:num w:numId="40" w16cid:durableId="7886254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1915795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1173798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6744858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5326628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7292278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08275133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50401190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622074986">
    <w:abstractNumId w:val="47"/>
  </w:num>
  <w:num w:numId="49" w16cid:durableId="895431885">
    <w:abstractNumId w:val="82"/>
  </w:num>
  <w:num w:numId="50" w16cid:durableId="223878616">
    <w:abstractNumId w:val="66"/>
  </w:num>
  <w:num w:numId="51" w16cid:durableId="1297301264">
    <w:abstractNumId w:val="17"/>
    <w:lvlOverride w:ilvl="0">
      <w:lvl w:ilvl="0">
        <w:start w:val="2"/>
        <w:numFmt w:val="decimal"/>
        <w:lvlText w:val="%1)"/>
        <w:lvlJc w:val="left"/>
        <w:pPr>
          <w:ind w:left="853" w:hanging="260"/>
        </w:pPr>
        <w:rPr>
          <w:rFonts w:eastAsia="Times New Roman" w:cs="Times New Roman"/>
          <w:spacing w:val="-8"/>
          <w:w w:val="100"/>
          <w:sz w:val="22"/>
          <w:szCs w:val="22"/>
          <w:lang w:val="pl-PL" w:eastAsia="en-US" w:bidi="ar-SA"/>
        </w:rPr>
      </w:lvl>
    </w:lvlOverride>
  </w:num>
  <w:num w:numId="52" w16cid:durableId="1002663147">
    <w:abstractNumId w:val="17"/>
    <w:lvlOverride w:ilvl="0">
      <w:startOverride w:val="1"/>
      <w:lvl w:ilvl="0">
        <w:start w:val="1"/>
        <w:numFmt w:val="decimal"/>
        <w:lvlText w:val="%1)"/>
        <w:lvlJc w:val="left"/>
        <w:pPr>
          <w:ind w:left="853" w:hanging="260"/>
        </w:pPr>
        <w:rPr>
          <w:rFonts w:ascii="Times New Roman" w:eastAsia="Times New Roman" w:hAnsi="Times New Roman" w:cs="Times New Roman"/>
          <w:spacing w:val="-8"/>
          <w:w w:val="100"/>
          <w:sz w:val="22"/>
          <w:szCs w:val="22"/>
          <w:lang w:val="pl-PL" w:eastAsia="en-US" w:bidi="ar-SA"/>
        </w:rPr>
      </w:lvl>
    </w:lvlOverride>
  </w:num>
  <w:num w:numId="53" w16cid:durableId="433553241">
    <w:abstractNumId w:val="51"/>
  </w:num>
  <w:num w:numId="54" w16cid:durableId="1590039935">
    <w:abstractNumId w:val="44"/>
  </w:num>
  <w:num w:numId="55" w16cid:durableId="1029840142">
    <w:abstractNumId w:val="44"/>
    <w:lvlOverride w:ilvl="0">
      <w:startOverride w:val="1"/>
    </w:lvlOverride>
  </w:num>
  <w:num w:numId="56" w16cid:durableId="742217466">
    <w:abstractNumId w:val="17"/>
  </w:num>
  <w:num w:numId="57" w16cid:durableId="1435593155">
    <w:abstractNumId w:val="51"/>
  </w:num>
  <w:num w:numId="58" w16cid:durableId="13619335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066149091">
    <w:abstractNumId w:val="32"/>
  </w:num>
  <w:num w:numId="60" w16cid:durableId="1901944341">
    <w:abstractNumId w:val="19"/>
  </w:num>
  <w:num w:numId="61" w16cid:durableId="120653113">
    <w:abstractNumId w:val="37"/>
  </w:num>
  <w:num w:numId="62" w16cid:durableId="1086808144">
    <w:abstractNumId w:val="62"/>
  </w:num>
  <w:num w:numId="63" w16cid:durableId="1667172476">
    <w:abstractNumId w:val="25"/>
  </w:num>
  <w:num w:numId="64" w16cid:durableId="1384140862">
    <w:abstractNumId w:val="3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277756738">
    <w:abstractNumId w:val="29"/>
  </w:num>
  <w:num w:numId="66" w16cid:durableId="1564290589">
    <w:abstractNumId w:val="84"/>
  </w:num>
  <w:num w:numId="67" w16cid:durableId="482284294">
    <w:abstractNumId w:val="36"/>
  </w:num>
  <w:num w:numId="68" w16cid:durableId="535234181">
    <w:abstractNumId w:val="15"/>
  </w:num>
  <w:num w:numId="69" w16cid:durableId="1543252345">
    <w:abstractNumId w:val="23"/>
  </w:num>
  <w:num w:numId="70" w16cid:durableId="1169709003">
    <w:abstractNumId w:val="10"/>
  </w:num>
  <w:num w:numId="71" w16cid:durableId="1482311180">
    <w:abstractNumId w:val="58"/>
  </w:num>
  <w:num w:numId="72" w16cid:durableId="1246721836">
    <w:abstractNumId w:val="80"/>
  </w:num>
  <w:num w:numId="73" w16cid:durableId="1110129120">
    <w:abstractNumId w:val="42"/>
  </w:num>
  <w:num w:numId="74" w16cid:durableId="12786430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212260177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676688623">
    <w:abstractNumId w:val="75"/>
  </w:num>
  <w:num w:numId="77" w16cid:durableId="1658918002">
    <w:abstractNumId w:val="45"/>
  </w:num>
  <w:num w:numId="78" w16cid:durableId="503396892">
    <w:abstractNumId w:val="14"/>
  </w:num>
  <w:num w:numId="79" w16cid:durableId="192574941">
    <w:abstractNumId w:val="46"/>
  </w:num>
  <w:num w:numId="80" w16cid:durableId="507140532">
    <w:abstractNumId w:val="22"/>
  </w:num>
  <w:num w:numId="81" w16cid:durableId="355935387">
    <w:abstractNumId w:val="60"/>
  </w:num>
  <w:num w:numId="82" w16cid:durableId="51774055">
    <w:abstractNumId w:val="85"/>
  </w:num>
  <w:num w:numId="83" w16cid:durableId="122505839">
    <w:abstractNumId w:val="8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4140111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812670511">
    <w:abstractNumId w:val="7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5539555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367826362">
    <w:abstractNumId w:val="87"/>
  </w:num>
  <w:num w:numId="88" w16cid:durableId="116439839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E0"/>
    <w:rsid w:val="00001803"/>
    <w:rsid w:val="000023CE"/>
    <w:rsid w:val="00005576"/>
    <w:rsid w:val="00014011"/>
    <w:rsid w:val="00016DD2"/>
    <w:rsid w:val="0004097C"/>
    <w:rsid w:val="00040F3B"/>
    <w:rsid w:val="00041F5A"/>
    <w:rsid w:val="0004682A"/>
    <w:rsid w:val="00051444"/>
    <w:rsid w:val="00053A4F"/>
    <w:rsid w:val="00063678"/>
    <w:rsid w:val="000646F4"/>
    <w:rsid w:val="00066290"/>
    <w:rsid w:val="00074F81"/>
    <w:rsid w:val="000914CB"/>
    <w:rsid w:val="0009557A"/>
    <w:rsid w:val="000973CF"/>
    <w:rsid w:val="000A5659"/>
    <w:rsid w:val="000C07F1"/>
    <w:rsid w:val="000C284A"/>
    <w:rsid w:val="000D27E1"/>
    <w:rsid w:val="000D5593"/>
    <w:rsid w:val="000E280A"/>
    <w:rsid w:val="000E6879"/>
    <w:rsid w:val="00102487"/>
    <w:rsid w:val="00103069"/>
    <w:rsid w:val="00113673"/>
    <w:rsid w:val="001172EB"/>
    <w:rsid w:val="001333DA"/>
    <w:rsid w:val="0013350C"/>
    <w:rsid w:val="00147E30"/>
    <w:rsid w:val="0015097A"/>
    <w:rsid w:val="001544A0"/>
    <w:rsid w:val="00172C42"/>
    <w:rsid w:val="00172CC2"/>
    <w:rsid w:val="00186C0B"/>
    <w:rsid w:val="00190FF2"/>
    <w:rsid w:val="00191D51"/>
    <w:rsid w:val="001924FC"/>
    <w:rsid w:val="00192D35"/>
    <w:rsid w:val="001B064C"/>
    <w:rsid w:val="001C3EBE"/>
    <w:rsid w:val="001C5A5D"/>
    <w:rsid w:val="001C7BBF"/>
    <w:rsid w:val="001E26E5"/>
    <w:rsid w:val="001E344B"/>
    <w:rsid w:val="001E5678"/>
    <w:rsid w:val="001E736F"/>
    <w:rsid w:val="001F0519"/>
    <w:rsid w:val="002036C4"/>
    <w:rsid w:val="00231499"/>
    <w:rsid w:val="002357A8"/>
    <w:rsid w:val="0025444C"/>
    <w:rsid w:val="00255D0A"/>
    <w:rsid w:val="00266BD3"/>
    <w:rsid w:val="002772F7"/>
    <w:rsid w:val="00284601"/>
    <w:rsid w:val="002A2F71"/>
    <w:rsid w:val="002B1DAA"/>
    <w:rsid w:val="002D0F08"/>
    <w:rsid w:val="002D546C"/>
    <w:rsid w:val="002D7658"/>
    <w:rsid w:val="002E1819"/>
    <w:rsid w:val="002E3C4B"/>
    <w:rsid w:val="002E70A2"/>
    <w:rsid w:val="002E7D15"/>
    <w:rsid w:val="002F5C8C"/>
    <w:rsid w:val="0030110D"/>
    <w:rsid w:val="00304168"/>
    <w:rsid w:val="00310942"/>
    <w:rsid w:val="00341A0D"/>
    <w:rsid w:val="00353F3F"/>
    <w:rsid w:val="00356699"/>
    <w:rsid w:val="00366F97"/>
    <w:rsid w:val="00367CDE"/>
    <w:rsid w:val="00370917"/>
    <w:rsid w:val="00374902"/>
    <w:rsid w:val="00376C18"/>
    <w:rsid w:val="003A254A"/>
    <w:rsid w:val="003A4B8F"/>
    <w:rsid w:val="003B123A"/>
    <w:rsid w:val="003C7629"/>
    <w:rsid w:val="003D187E"/>
    <w:rsid w:val="003E6CE2"/>
    <w:rsid w:val="003F4592"/>
    <w:rsid w:val="003F6D4D"/>
    <w:rsid w:val="004232E3"/>
    <w:rsid w:val="00424517"/>
    <w:rsid w:val="004303E4"/>
    <w:rsid w:val="00431B19"/>
    <w:rsid w:val="00440B36"/>
    <w:rsid w:val="00444A44"/>
    <w:rsid w:val="00447070"/>
    <w:rsid w:val="00455C64"/>
    <w:rsid w:val="004602D0"/>
    <w:rsid w:val="00466C68"/>
    <w:rsid w:val="00476203"/>
    <w:rsid w:val="0048024E"/>
    <w:rsid w:val="00480FDF"/>
    <w:rsid w:val="00481C04"/>
    <w:rsid w:val="00483646"/>
    <w:rsid w:val="004838CC"/>
    <w:rsid w:val="0048546E"/>
    <w:rsid w:val="0048776F"/>
    <w:rsid w:val="004A384F"/>
    <w:rsid w:val="004A478E"/>
    <w:rsid w:val="004A4E8A"/>
    <w:rsid w:val="004A7A01"/>
    <w:rsid w:val="004C1367"/>
    <w:rsid w:val="004E6D59"/>
    <w:rsid w:val="004F64D7"/>
    <w:rsid w:val="00500395"/>
    <w:rsid w:val="0052210C"/>
    <w:rsid w:val="0052674C"/>
    <w:rsid w:val="00540831"/>
    <w:rsid w:val="00546D4B"/>
    <w:rsid w:val="00553C76"/>
    <w:rsid w:val="00553D25"/>
    <w:rsid w:val="005541C9"/>
    <w:rsid w:val="00556BB0"/>
    <w:rsid w:val="0056333E"/>
    <w:rsid w:val="00566E8B"/>
    <w:rsid w:val="005674D9"/>
    <w:rsid w:val="00571AE0"/>
    <w:rsid w:val="00572008"/>
    <w:rsid w:val="00581419"/>
    <w:rsid w:val="0058183F"/>
    <w:rsid w:val="00582813"/>
    <w:rsid w:val="005862E9"/>
    <w:rsid w:val="00586E9A"/>
    <w:rsid w:val="0058731F"/>
    <w:rsid w:val="005A28E1"/>
    <w:rsid w:val="005A2C4E"/>
    <w:rsid w:val="005A45F2"/>
    <w:rsid w:val="005A56C5"/>
    <w:rsid w:val="005A64F8"/>
    <w:rsid w:val="005A69EF"/>
    <w:rsid w:val="005B46F1"/>
    <w:rsid w:val="005C33DF"/>
    <w:rsid w:val="005D71E0"/>
    <w:rsid w:val="005E742D"/>
    <w:rsid w:val="00616C7B"/>
    <w:rsid w:val="0062517E"/>
    <w:rsid w:val="006273DB"/>
    <w:rsid w:val="00634E44"/>
    <w:rsid w:val="00636AB5"/>
    <w:rsid w:val="00662023"/>
    <w:rsid w:val="00665B77"/>
    <w:rsid w:val="006772A3"/>
    <w:rsid w:val="00677EF6"/>
    <w:rsid w:val="00677FD7"/>
    <w:rsid w:val="006926C9"/>
    <w:rsid w:val="00692B40"/>
    <w:rsid w:val="00697B03"/>
    <w:rsid w:val="006A13AD"/>
    <w:rsid w:val="006A1E66"/>
    <w:rsid w:val="006A2017"/>
    <w:rsid w:val="006A7ED6"/>
    <w:rsid w:val="006B3FFB"/>
    <w:rsid w:val="006B5DAF"/>
    <w:rsid w:val="006B7E3D"/>
    <w:rsid w:val="006C2111"/>
    <w:rsid w:val="006C48FE"/>
    <w:rsid w:val="006C5AF2"/>
    <w:rsid w:val="006D5350"/>
    <w:rsid w:val="006F73A7"/>
    <w:rsid w:val="00703419"/>
    <w:rsid w:val="00704834"/>
    <w:rsid w:val="0071358C"/>
    <w:rsid w:val="0071468D"/>
    <w:rsid w:val="007148D4"/>
    <w:rsid w:val="007154C4"/>
    <w:rsid w:val="0072726B"/>
    <w:rsid w:val="00737F2E"/>
    <w:rsid w:val="00740C14"/>
    <w:rsid w:val="00751C07"/>
    <w:rsid w:val="007527BF"/>
    <w:rsid w:val="00761B75"/>
    <w:rsid w:val="00762D30"/>
    <w:rsid w:val="007666DB"/>
    <w:rsid w:val="00777764"/>
    <w:rsid w:val="00782CA0"/>
    <w:rsid w:val="00791367"/>
    <w:rsid w:val="00796FBA"/>
    <w:rsid w:val="007A5772"/>
    <w:rsid w:val="007A65B8"/>
    <w:rsid w:val="007B7B35"/>
    <w:rsid w:val="007E2F75"/>
    <w:rsid w:val="007E47EE"/>
    <w:rsid w:val="007E6BAE"/>
    <w:rsid w:val="007F1EF1"/>
    <w:rsid w:val="007F6213"/>
    <w:rsid w:val="00805427"/>
    <w:rsid w:val="008269F9"/>
    <w:rsid w:val="008274D1"/>
    <w:rsid w:val="00833439"/>
    <w:rsid w:val="00833CFF"/>
    <w:rsid w:val="0083461C"/>
    <w:rsid w:val="00854194"/>
    <w:rsid w:val="00862CD5"/>
    <w:rsid w:val="00873E58"/>
    <w:rsid w:val="008771A8"/>
    <w:rsid w:val="0088009A"/>
    <w:rsid w:val="008A11F8"/>
    <w:rsid w:val="008C2E26"/>
    <w:rsid w:val="008D437D"/>
    <w:rsid w:val="008D5346"/>
    <w:rsid w:val="008E256A"/>
    <w:rsid w:val="00906A68"/>
    <w:rsid w:val="009104CF"/>
    <w:rsid w:val="00923876"/>
    <w:rsid w:val="00926BBC"/>
    <w:rsid w:val="0093717E"/>
    <w:rsid w:val="00952BA3"/>
    <w:rsid w:val="00952DE9"/>
    <w:rsid w:val="009647E8"/>
    <w:rsid w:val="009658FB"/>
    <w:rsid w:val="00993858"/>
    <w:rsid w:val="009A4365"/>
    <w:rsid w:val="009B1484"/>
    <w:rsid w:val="009C2B68"/>
    <w:rsid w:val="009D1C9D"/>
    <w:rsid w:val="00A12811"/>
    <w:rsid w:val="00A148FE"/>
    <w:rsid w:val="00A150AB"/>
    <w:rsid w:val="00A15111"/>
    <w:rsid w:val="00A25C3F"/>
    <w:rsid w:val="00A30CE0"/>
    <w:rsid w:val="00A378FE"/>
    <w:rsid w:val="00A476C3"/>
    <w:rsid w:val="00A47C35"/>
    <w:rsid w:val="00A5475A"/>
    <w:rsid w:val="00A54ED9"/>
    <w:rsid w:val="00A55632"/>
    <w:rsid w:val="00A601CA"/>
    <w:rsid w:val="00A66887"/>
    <w:rsid w:val="00A6795B"/>
    <w:rsid w:val="00A7264C"/>
    <w:rsid w:val="00A93E69"/>
    <w:rsid w:val="00AA10CD"/>
    <w:rsid w:val="00AA7B39"/>
    <w:rsid w:val="00AB389E"/>
    <w:rsid w:val="00AB4054"/>
    <w:rsid w:val="00AB5B51"/>
    <w:rsid w:val="00AB71BA"/>
    <w:rsid w:val="00AC5531"/>
    <w:rsid w:val="00AC5ADC"/>
    <w:rsid w:val="00AF6C4E"/>
    <w:rsid w:val="00B02DAE"/>
    <w:rsid w:val="00B049BD"/>
    <w:rsid w:val="00B0592D"/>
    <w:rsid w:val="00B118F8"/>
    <w:rsid w:val="00B2799E"/>
    <w:rsid w:val="00B33020"/>
    <w:rsid w:val="00B35B7F"/>
    <w:rsid w:val="00B41A3A"/>
    <w:rsid w:val="00B41E89"/>
    <w:rsid w:val="00B47283"/>
    <w:rsid w:val="00B47BE2"/>
    <w:rsid w:val="00B63222"/>
    <w:rsid w:val="00B6359D"/>
    <w:rsid w:val="00B64F2E"/>
    <w:rsid w:val="00B70774"/>
    <w:rsid w:val="00B7760A"/>
    <w:rsid w:val="00B979C9"/>
    <w:rsid w:val="00B97D82"/>
    <w:rsid w:val="00BA5B4E"/>
    <w:rsid w:val="00BB19FF"/>
    <w:rsid w:val="00BB7507"/>
    <w:rsid w:val="00BB77A7"/>
    <w:rsid w:val="00BD29C1"/>
    <w:rsid w:val="00BD29E8"/>
    <w:rsid w:val="00BD3EE3"/>
    <w:rsid w:val="00BD599D"/>
    <w:rsid w:val="00BD5F09"/>
    <w:rsid w:val="00BD632D"/>
    <w:rsid w:val="00BE246C"/>
    <w:rsid w:val="00BE51DC"/>
    <w:rsid w:val="00C05070"/>
    <w:rsid w:val="00C20291"/>
    <w:rsid w:val="00C2092B"/>
    <w:rsid w:val="00C33E2B"/>
    <w:rsid w:val="00C36208"/>
    <w:rsid w:val="00C36DFF"/>
    <w:rsid w:val="00C4126A"/>
    <w:rsid w:val="00C548F8"/>
    <w:rsid w:val="00C60178"/>
    <w:rsid w:val="00C65540"/>
    <w:rsid w:val="00C72E6A"/>
    <w:rsid w:val="00C75FE5"/>
    <w:rsid w:val="00C8083B"/>
    <w:rsid w:val="00C80A6B"/>
    <w:rsid w:val="00C818EE"/>
    <w:rsid w:val="00C87F89"/>
    <w:rsid w:val="00C97BD0"/>
    <w:rsid w:val="00CA6260"/>
    <w:rsid w:val="00CE48B4"/>
    <w:rsid w:val="00CE5F7E"/>
    <w:rsid w:val="00CE6FA5"/>
    <w:rsid w:val="00CE7236"/>
    <w:rsid w:val="00CF18BA"/>
    <w:rsid w:val="00CF1B94"/>
    <w:rsid w:val="00CF3388"/>
    <w:rsid w:val="00D00B47"/>
    <w:rsid w:val="00D02171"/>
    <w:rsid w:val="00D02818"/>
    <w:rsid w:val="00D06FBA"/>
    <w:rsid w:val="00D41230"/>
    <w:rsid w:val="00D42BBD"/>
    <w:rsid w:val="00D50485"/>
    <w:rsid w:val="00D54E42"/>
    <w:rsid w:val="00D56768"/>
    <w:rsid w:val="00D807E1"/>
    <w:rsid w:val="00D86D18"/>
    <w:rsid w:val="00D87048"/>
    <w:rsid w:val="00DA17C7"/>
    <w:rsid w:val="00DB4C38"/>
    <w:rsid w:val="00DC2264"/>
    <w:rsid w:val="00DC55AA"/>
    <w:rsid w:val="00DC5807"/>
    <w:rsid w:val="00DE0024"/>
    <w:rsid w:val="00DE5AE7"/>
    <w:rsid w:val="00DF2C53"/>
    <w:rsid w:val="00E23738"/>
    <w:rsid w:val="00E24910"/>
    <w:rsid w:val="00E25337"/>
    <w:rsid w:val="00E269B5"/>
    <w:rsid w:val="00E277D2"/>
    <w:rsid w:val="00E27BB6"/>
    <w:rsid w:val="00E33096"/>
    <w:rsid w:val="00E47AE4"/>
    <w:rsid w:val="00E74DD8"/>
    <w:rsid w:val="00E8215F"/>
    <w:rsid w:val="00EA0BB1"/>
    <w:rsid w:val="00EA3662"/>
    <w:rsid w:val="00EB0446"/>
    <w:rsid w:val="00EB752E"/>
    <w:rsid w:val="00ED0255"/>
    <w:rsid w:val="00ED02E7"/>
    <w:rsid w:val="00ED1FDA"/>
    <w:rsid w:val="00ED30AB"/>
    <w:rsid w:val="00ED353B"/>
    <w:rsid w:val="00EE251E"/>
    <w:rsid w:val="00EE469F"/>
    <w:rsid w:val="00EE487E"/>
    <w:rsid w:val="00EE620E"/>
    <w:rsid w:val="00EF2D11"/>
    <w:rsid w:val="00EF415B"/>
    <w:rsid w:val="00F05633"/>
    <w:rsid w:val="00F067AC"/>
    <w:rsid w:val="00F07226"/>
    <w:rsid w:val="00F115A2"/>
    <w:rsid w:val="00F14377"/>
    <w:rsid w:val="00F1482A"/>
    <w:rsid w:val="00F20571"/>
    <w:rsid w:val="00F43BF6"/>
    <w:rsid w:val="00F52B5D"/>
    <w:rsid w:val="00F53412"/>
    <w:rsid w:val="00F54788"/>
    <w:rsid w:val="00F70D92"/>
    <w:rsid w:val="00F71EB8"/>
    <w:rsid w:val="00F7710C"/>
    <w:rsid w:val="00F85985"/>
    <w:rsid w:val="00F922AE"/>
    <w:rsid w:val="00FA2C47"/>
    <w:rsid w:val="00FA41BC"/>
    <w:rsid w:val="00FA51B4"/>
    <w:rsid w:val="00FA55E2"/>
    <w:rsid w:val="00FA77B1"/>
    <w:rsid w:val="00FA79CB"/>
    <w:rsid w:val="00FC62BD"/>
    <w:rsid w:val="00FD0994"/>
    <w:rsid w:val="00FE1048"/>
    <w:rsid w:val="00FE2A54"/>
    <w:rsid w:val="00FE381B"/>
    <w:rsid w:val="00FE3A36"/>
    <w:rsid w:val="00FE451E"/>
    <w:rsid w:val="00FF175A"/>
    <w:rsid w:val="00FF5706"/>
    <w:rsid w:val="00FF70E7"/>
    <w:rsid w:val="2D0B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D7F1"/>
  <w15:docId w15:val="{F81B19E0-C872-4C42-A58E-FEF24F07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Plain Text" w:uiPriority="99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24D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3302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B979C9"/>
    <w:rPr>
      <w:bCs/>
      <w:sz w:val="22"/>
      <w:szCs w:val="22"/>
      <w:lang w:eastAsia="pl-PL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uiPriority w:val="99"/>
    <w:qFormat/>
    <w:rsid w:val="00316002"/>
    <w:rPr>
      <w:rFonts w:ascii="Courier New" w:hAnsi="Courier New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B979C9"/>
    <w:pPr>
      <w:spacing w:before="120" w:after="120"/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,Normal"/>
    <w:basedOn w:val="Normalny"/>
    <w:link w:val="AkapitzlistZnak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uiPriority w:val="99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2B1DAA"/>
    <w:pPr>
      <w:spacing w:line="288" w:lineRule="auto"/>
      <w:jc w:val="center"/>
    </w:pPr>
    <w:rPr>
      <w:b/>
      <w:spacing w:val="8"/>
      <w:sz w:val="20"/>
      <w:szCs w:val="20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B049BD"/>
    <w:pPr>
      <w:tabs>
        <w:tab w:val="left" w:pos="2127"/>
      </w:tabs>
      <w:spacing w:before="240" w:after="120" w:line="288" w:lineRule="auto"/>
      <w:ind w:left="1843" w:hanging="1843"/>
      <w:jc w:val="both"/>
    </w:pPr>
    <w:rPr>
      <w:rFonts w:ascii="Times New Roman" w:hAnsi="Times New Roman" w:cs="Times New Roman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  <w:pPr>
      <w:numPr>
        <w:numId w:val="23"/>
      </w:numPr>
    </w:pPr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wartoramki">
    <w:name w:val="Zawartość ramki"/>
    <w:basedOn w:val="Normalny"/>
    <w:qFormat/>
    <w:rsid w:val="00833439"/>
  </w:style>
  <w:style w:type="character" w:styleId="Hipercze">
    <w:name w:val="Hyperlink"/>
    <w:rsid w:val="0010248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semiHidden/>
    <w:rsid w:val="00B3302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33020"/>
    <w:pPr>
      <w:spacing w:line="360" w:lineRule="auto"/>
      <w:jc w:val="both"/>
    </w:pPr>
    <w:rPr>
      <w:sz w:val="26"/>
      <w:szCs w:val="26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34"/>
    <w:qFormat/>
    <w:locked/>
    <w:rsid w:val="00BB7507"/>
    <w:rPr>
      <w:rFonts w:ascii="Calibri" w:hAnsi="Calibri" w:cs="Calibri"/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ED0255"/>
    <w:pPr>
      <w:suppressAutoHyphens/>
      <w:autoSpaceDE w:val="0"/>
      <w:spacing w:after="120" w:line="480" w:lineRule="auto"/>
    </w:pPr>
    <w:rPr>
      <w:rFonts w:eastAsia="SimSun"/>
      <w:lang w:eastAsia="zh-CN"/>
    </w:rPr>
  </w:style>
  <w:style w:type="paragraph" w:styleId="Bezodstpw">
    <w:name w:val="No Spacing"/>
    <w:uiPriority w:val="1"/>
    <w:qFormat/>
    <w:rsid w:val="00906A6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FF17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F1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F175A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F1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F175A"/>
    <w:rPr>
      <w:b/>
      <w:bCs/>
      <w:lang w:eastAsia="pl-PL"/>
    </w:rPr>
  </w:style>
  <w:style w:type="paragraph" w:customStyle="1" w:styleId="Poziom2">
    <w:name w:val="#Poziom 2"/>
    <w:basedOn w:val="Normalny"/>
    <w:rsid w:val="00EE469F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/>
      <w:szCs w:val="20"/>
    </w:rPr>
  </w:style>
  <w:style w:type="character" w:customStyle="1" w:styleId="Teksttreci2Pogrubienie">
    <w:name w:val="Tekst treści (2) + Pogrubienie"/>
    <w:basedOn w:val="Domylnaczcionkaakapitu"/>
    <w:rsid w:val="00FD099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FontStyle55">
    <w:name w:val="Font Style55"/>
    <w:uiPriority w:val="99"/>
    <w:rsid w:val="00F7710C"/>
    <w:rPr>
      <w:rFonts w:ascii="Calibri" w:hAnsi="Calibri"/>
      <w:sz w:val="18"/>
    </w:rPr>
  </w:style>
  <w:style w:type="character" w:customStyle="1" w:styleId="FontStyle54">
    <w:name w:val="Font Style54"/>
    <w:uiPriority w:val="99"/>
    <w:rsid w:val="007A5772"/>
    <w:rPr>
      <w:rFonts w:ascii="Calibri" w:hAnsi="Calibri"/>
      <w:b/>
      <w:sz w:val="18"/>
    </w:rPr>
  </w:style>
  <w:style w:type="paragraph" w:customStyle="1" w:styleId="TableParagraph">
    <w:name w:val="Table Paragraph"/>
    <w:basedOn w:val="Normalny"/>
    <w:uiPriority w:val="1"/>
    <w:qFormat/>
    <w:rsid w:val="003A254A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662023"/>
    <w:pPr>
      <w:suppressAutoHyphens/>
    </w:pPr>
    <w:rPr>
      <w:rFonts w:ascii="Courier New" w:eastAsia="SimSun" w:hAnsi="Courier New" w:cs="Courier New"/>
      <w:lang w:eastAsia="zh-CN"/>
    </w:rPr>
  </w:style>
  <w:style w:type="paragraph" w:customStyle="1" w:styleId="xmsonormal">
    <w:name w:val="x_msonormal"/>
    <w:basedOn w:val="Normalny"/>
    <w:rsid w:val="007B7B35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B41E89"/>
  </w:style>
  <w:style w:type="paragraph" w:customStyle="1" w:styleId="Textbody">
    <w:name w:val="Text body"/>
    <w:basedOn w:val="Standard"/>
    <w:rsid w:val="0030110D"/>
    <w:pPr>
      <w:widowControl w:val="0"/>
      <w:autoSpaceDN w:val="0"/>
      <w:ind w:left="593" w:hanging="240"/>
    </w:pPr>
    <w:rPr>
      <w:kern w:val="0"/>
      <w:lang w:eastAsia="en-US"/>
    </w:rPr>
  </w:style>
  <w:style w:type="numbering" w:customStyle="1" w:styleId="WWNum5">
    <w:name w:val="WWNum5"/>
    <w:basedOn w:val="Bezlisty"/>
    <w:rsid w:val="0030110D"/>
    <w:pPr>
      <w:numPr>
        <w:numId w:val="56"/>
      </w:numPr>
    </w:pPr>
  </w:style>
  <w:style w:type="numbering" w:customStyle="1" w:styleId="WWNum4">
    <w:name w:val="WWNum4"/>
    <w:basedOn w:val="Bezlisty"/>
    <w:rsid w:val="0030110D"/>
    <w:pPr>
      <w:numPr>
        <w:numId w:val="53"/>
      </w:numPr>
    </w:pPr>
  </w:style>
  <w:style w:type="numbering" w:customStyle="1" w:styleId="WWNum18">
    <w:name w:val="WWNum18"/>
    <w:basedOn w:val="Bezlisty"/>
    <w:rsid w:val="0030110D"/>
    <w:pPr>
      <w:numPr>
        <w:numId w:val="54"/>
      </w:numPr>
    </w:pPr>
  </w:style>
  <w:style w:type="character" w:styleId="Tekstzastpczy">
    <w:name w:val="Placeholder Text"/>
    <w:basedOn w:val="Domylnaczcionkaakapitu"/>
    <w:uiPriority w:val="99"/>
    <w:semiHidden/>
    <w:rsid w:val="00D412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2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6A762A2B02CB45A32EF7CE9BF5D081" ma:contentTypeVersion="0" ma:contentTypeDescription="Utwórz nowy dokument." ma:contentTypeScope="" ma:versionID="c16cba61198ca879c51d6d1c607ccf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DF1C8B-2CF8-41D4-BC50-A6545D7A0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88C6F9-00A7-43FC-80D6-FDE8424D4E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32F585-E981-4038-B231-B519A3F9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2392</TotalTime>
  <Pages>14</Pages>
  <Words>2908</Words>
  <Characters>17451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20319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SzNTiS</dc:creator>
  <dc:description/>
  <cp:lastModifiedBy>Monika Lewandowska</cp:lastModifiedBy>
  <cp:revision>186</cp:revision>
  <cp:lastPrinted>2024-05-29T11:56:00Z</cp:lastPrinted>
  <dcterms:created xsi:type="dcterms:W3CDTF">2021-04-08T05:24:00Z</dcterms:created>
  <dcterms:modified xsi:type="dcterms:W3CDTF">2024-05-29T11:58:00Z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0x010100DA6A762A2B02CB45A32EF7CE9BF5D081</vt:lpwstr>
  </property>
</Properties>
</file>