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F86D" w14:textId="77777777" w:rsidR="006D4CC3" w:rsidRPr="004C7882" w:rsidRDefault="005A4DB7">
      <w:pPr>
        <w:pStyle w:val="Standard"/>
        <w:widowControl w:val="0"/>
        <w:ind w:left="0" w:firstLine="0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 xml:space="preserve">   </w:t>
      </w:r>
    </w:p>
    <w:p w14:paraId="4F63347B" w14:textId="0DA0BC8C" w:rsidR="006D4CC3" w:rsidRPr="004C7882" w:rsidRDefault="0097183E">
      <w:pPr>
        <w:pStyle w:val="Standard"/>
        <w:widowControl w:val="0"/>
        <w:jc w:val="right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>Warszawa</w:t>
      </w:r>
      <w:r w:rsidR="005A4DB7" w:rsidRPr="004C7882">
        <w:rPr>
          <w:rFonts w:ascii="Arial" w:eastAsia="Arial" w:hAnsi="Arial" w:cs="Arial"/>
          <w:sz w:val="22"/>
          <w:szCs w:val="22"/>
          <w:lang w:bidi="pl-PL"/>
        </w:rPr>
        <w:t xml:space="preserve">, dnia </w:t>
      </w:r>
      <w:r w:rsidR="003B28CD">
        <w:rPr>
          <w:rFonts w:ascii="Arial" w:eastAsia="Arial" w:hAnsi="Arial" w:cs="Arial"/>
          <w:sz w:val="22"/>
          <w:szCs w:val="22"/>
          <w:lang w:bidi="pl-PL"/>
        </w:rPr>
        <w:t>08</w:t>
      </w:r>
      <w:r w:rsidR="005A4DB7" w:rsidRPr="004C7882">
        <w:rPr>
          <w:rFonts w:ascii="Arial" w:eastAsia="Arial" w:hAnsi="Arial" w:cs="Arial"/>
          <w:sz w:val="22"/>
          <w:szCs w:val="22"/>
          <w:lang w:bidi="pl-PL"/>
        </w:rPr>
        <w:t>.</w:t>
      </w:r>
      <w:r>
        <w:rPr>
          <w:rFonts w:ascii="Arial" w:eastAsia="Arial" w:hAnsi="Arial" w:cs="Arial"/>
          <w:sz w:val="22"/>
          <w:szCs w:val="22"/>
          <w:lang w:bidi="pl-PL"/>
        </w:rPr>
        <w:t>1</w:t>
      </w:r>
      <w:r w:rsidR="003B28CD">
        <w:rPr>
          <w:rFonts w:ascii="Arial" w:eastAsia="Arial" w:hAnsi="Arial" w:cs="Arial"/>
          <w:sz w:val="22"/>
          <w:szCs w:val="22"/>
          <w:lang w:bidi="pl-PL"/>
        </w:rPr>
        <w:t>1</w:t>
      </w:r>
      <w:r w:rsidR="005A4DB7" w:rsidRPr="004C7882">
        <w:rPr>
          <w:rFonts w:ascii="Arial" w:eastAsia="Arial" w:hAnsi="Arial" w:cs="Arial"/>
          <w:sz w:val="22"/>
          <w:szCs w:val="22"/>
          <w:lang w:bidi="pl-PL"/>
        </w:rPr>
        <w:t>.202</w:t>
      </w:r>
      <w:r w:rsidR="00684F8B" w:rsidRPr="004C7882">
        <w:rPr>
          <w:rFonts w:ascii="Arial" w:eastAsia="Arial" w:hAnsi="Arial" w:cs="Arial"/>
          <w:sz w:val="22"/>
          <w:szCs w:val="22"/>
          <w:lang w:bidi="pl-PL"/>
        </w:rPr>
        <w:t>3</w:t>
      </w:r>
      <w:r w:rsidR="005A4DB7" w:rsidRPr="004C7882">
        <w:rPr>
          <w:rFonts w:ascii="Arial" w:eastAsia="Arial" w:hAnsi="Arial" w:cs="Arial"/>
          <w:sz w:val="22"/>
          <w:szCs w:val="22"/>
          <w:lang w:bidi="pl-PL"/>
        </w:rPr>
        <w:t xml:space="preserve"> r.</w:t>
      </w:r>
    </w:p>
    <w:p w14:paraId="51D1DD7D" w14:textId="7B9C4381" w:rsidR="006D4CC3" w:rsidRDefault="005A4DB7" w:rsidP="003854C1">
      <w:pPr>
        <w:pStyle w:val="Standard"/>
        <w:widowControl w:val="0"/>
        <w:tabs>
          <w:tab w:val="left" w:pos="1985"/>
          <w:tab w:val="center" w:pos="5103"/>
          <w:tab w:val="left" w:pos="5245"/>
        </w:tabs>
        <w:rPr>
          <w:rFonts w:ascii="Arial" w:eastAsia="Arial" w:hAnsi="Arial" w:cs="Arial"/>
          <w:sz w:val="22"/>
          <w:szCs w:val="22"/>
          <w:lang w:bidi="pl-PL"/>
        </w:rPr>
      </w:pPr>
      <w:r w:rsidRPr="004C7882">
        <w:rPr>
          <w:rFonts w:ascii="Arial" w:eastAsia="Arial" w:hAnsi="Arial" w:cs="Arial"/>
          <w:sz w:val="22"/>
          <w:szCs w:val="22"/>
          <w:lang w:bidi="pl-PL"/>
        </w:rPr>
        <w:t xml:space="preserve"> </w:t>
      </w:r>
    </w:p>
    <w:p w14:paraId="3A07B83F" w14:textId="77777777" w:rsidR="003854C1" w:rsidRPr="004C7882" w:rsidRDefault="003854C1" w:rsidP="004A5595">
      <w:pPr>
        <w:pStyle w:val="Standard"/>
        <w:widowControl w:val="0"/>
        <w:tabs>
          <w:tab w:val="left" w:pos="1985"/>
          <w:tab w:val="center" w:pos="5103"/>
          <w:tab w:val="left" w:pos="5245"/>
        </w:tabs>
        <w:ind w:left="0" w:firstLine="0"/>
        <w:rPr>
          <w:rFonts w:ascii="Arial" w:hAnsi="Arial" w:cs="Arial"/>
        </w:rPr>
      </w:pPr>
    </w:p>
    <w:p w14:paraId="216A70C0" w14:textId="77777777" w:rsidR="004A5595" w:rsidRPr="004C7882" w:rsidRDefault="004A5595" w:rsidP="004A5595">
      <w:pPr>
        <w:pStyle w:val="Standard"/>
        <w:keepNext/>
        <w:widowControl w:val="0"/>
        <w:rPr>
          <w:rFonts w:ascii="Arial" w:eastAsia="Arial" w:hAnsi="Arial" w:cs="Arial"/>
          <w:sz w:val="22"/>
          <w:szCs w:val="22"/>
          <w:lang w:bidi="pl-PL"/>
        </w:rPr>
      </w:pPr>
    </w:p>
    <w:p w14:paraId="0B743238" w14:textId="77777777" w:rsidR="004A5595" w:rsidRPr="004C7882" w:rsidRDefault="004A5595" w:rsidP="004A5595">
      <w:pPr>
        <w:pStyle w:val="Standard"/>
        <w:widowControl w:val="0"/>
        <w:tabs>
          <w:tab w:val="left" w:pos="1733"/>
          <w:tab w:val="center" w:pos="4851"/>
          <w:tab w:val="left" w:pos="4993"/>
        </w:tabs>
        <w:spacing w:line="360" w:lineRule="auto"/>
        <w:ind w:left="105"/>
        <w:jc w:val="center"/>
        <w:rPr>
          <w:rFonts w:ascii="Arial" w:eastAsia="Arial" w:hAnsi="Arial" w:cs="Arial"/>
          <w:b/>
          <w:bCs/>
          <w:sz w:val="28"/>
          <w:szCs w:val="28"/>
          <w:lang w:bidi="pl-PL"/>
        </w:rPr>
      </w:pPr>
      <w:r w:rsidRPr="004C7882">
        <w:rPr>
          <w:rFonts w:ascii="Arial" w:eastAsia="Arial" w:hAnsi="Arial" w:cs="Arial"/>
          <w:b/>
          <w:bCs/>
          <w:sz w:val="28"/>
          <w:szCs w:val="28"/>
          <w:lang w:bidi="pl-PL"/>
        </w:rPr>
        <w:t>SPECYFIKACJA WARUNKÓW ZAMÓWIENIA (SWZ)</w:t>
      </w:r>
    </w:p>
    <w:p w14:paraId="7B2AD8DA" w14:textId="77777777" w:rsidR="006D4CC3" w:rsidRPr="004C7882" w:rsidRDefault="006D4CC3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184A092F" w14:textId="77777777" w:rsidR="004A5595" w:rsidRDefault="004A5595" w:rsidP="004A5595">
      <w:pPr>
        <w:pStyle w:val="Standard"/>
        <w:widowControl w:val="0"/>
        <w:ind w:left="0" w:firstLine="0"/>
        <w:jc w:val="center"/>
        <w:rPr>
          <w:rFonts w:ascii="Arial" w:eastAsia="Arial" w:hAnsi="Arial" w:cs="Arial"/>
          <w:b/>
          <w:sz w:val="22"/>
          <w:szCs w:val="22"/>
          <w:lang w:bidi="pl-PL"/>
        </w:rPr>
      </w:pPr>
      <w:r>
        <w:rPr>
          <w:rFonts w:ascii="Arial" w:eastAsia="Arial" w:hAnsi="Arial" w:cs="Arial"/>
          <w:b/>
          <w:sz w:val="22"/>
          <w:szCs w:val="22"/>
          <w:lang w:bidi="pl-PL"/>
        </w:rPr>
        <w:t>Zamawiający:</w:t>
      </w:r>
    </w:p>
    <w:p w14:paraId="4DA44CE4" w14:textId="4C5948C8" w:rsidR="004A5595" w:rsidRDefault="004A5595" w:rsidP="004A5595">
      <w:pPr>
        <w:pStyle w:val="Standard"/>
        <w:widowControl w:val="0"/>
        <w:ind w:left="0" w:firstLine="0"/>
        <w:jc w:val="center"/>
        <w:rPr>
          <w:rFonts w:ascii="Arial" w:eastAsia="Arial" w:hAnsi="Arial" w:cs="Arial"/>
          <w:b/>
          <w:sz w:val="22"/>
          <w:szCs w:val="22"/>
          <w:lang w:bidi="pl-PL"/>
        </w:rPr>
      </w:pPr>
      <w:r>
        <w:rPr>
          <w:rFonts w:ascii="Arial" w:eastAsia="Arial" w:hAnsi="Arial" w:cs="Arial"/>
          <w:b/>
          <w:sz w:val="22"/>
          <w:szCs w:val="22"/>
          <w:lang w:bidi="pl-PL"/>
        </w:rPr>
        <w:t>Okręgowy Inspektorat</w:t>
      </w:r>
    </w:p>
    <w:p w14:paraId="35CE183C" w14:textId="2FAE529E" w:rsidR="006D4CC3" w:rsidRPr="004C7882" w:rsidRDefault="004A5595" w:rsidP="004A5595">
      <w:pPr>
        <w:pStyle w:val="Standard"/>
        <w:widowControl w:val="0"/>
        <w:ind w:left="0" w:firstLine="0"/>
        <w:jc w:val="center"/>
        <w:rPr>
          <w:rFonts w:ascii="Arial" w:eastAsia="Arial" w:hAnsi="Arial" w:cs="Arial"/>
          <w:b/>
          <w:sz w:val="22"/>
          <w:szCs w:val="22"/>
          <w:lang w:bidi="pl-PL"/>
        </w:rPr>
      </w:pPr>
      <w:r>
        <w:rPr>
          <w:rFonts w:ascii="Arial" w:eastAsia="Arial" w:hAnsi="Arial" w:cs="Arial"/>
          <w:b/>
          <w:sz w:val="22"/>
          <w:szCs w:val="22"/>
          <w:lang w:bidi="pl-PL"/>
        </w:rPr>
        <w:t>Służby Więziennej w Warszawie</w:t>
      </w:r>
    </w:p>
    <w:p w14:paraId="58988578" w14:textId="77777777" w:rsidR="006D4CC3" w:rsidRDefault="006D4CC3">
      <w:pPr>
        <w:pStyle w:val="Standard"/>
        <w:keepNext/>
        <w:widowControl w:val="0"/>
        <w:rPr>
          <w:rFonts w:ascii="Arial" w:eastAsia="Arial" w:hAnsi="Arial" w:cs="Arial"/>
          <w:sz w:val="22"/>
          <w:szCs w:val="22"/>
          <w:lang w:bidi="pl-PL"/>
        </w:rPr>
      </w:pPr>
    </w:p>
    <w:p w14:paraId="39051133" w14:textId="77777777" w:rsidR="004A5595" w:rsidRPr="004C7882" w:rsidRDefault="004A5595">
      <w:pPr>
        <w:pStyle w:val="Standard"/>
        <w:keepNext/>
        <w:widowControl w:val="0"/>
        <w:rPr>
          <w:rFonts w:ascii="Arial" w:eastAsia="Arial" w:hAnsi="Arial" w:cs="Arial"/>
          <w:sz w:val="22"/>
          <w:szCs w:val="22"/>
          <w:lang w:bidi="pl-PL"/>
        </w:rPr>
      </w:pPr>
    </w:p>
    <w:p w14:paraId="6748F25E" w14:textId="1C510C8F" w:rsidR="008A07AF" w:rsidRPr="004A5595" w:rsidRDefault="004A5595" w:rsidP="004A5595">
      <w:pPr>
        <w:pStyle w:val="Standard"/>
        <w:keepNext/>
        <w:widowControl w:val="0"/>
        <w:rPr>
          <w:rFonts w:ascii="Arial" w:eastAsia="Arial" w:hAnsi="Arial" w:cs="Arial"/>
          <w:sz w:val="22"/>
          <w:szCs w:val="22"/>
          <w:lang w:bidi="pl-PL"/>
        </w:rPr>
      </w:pPr>
      <w:r w:rsidRPr="00543B5C">
        <w:rPr>
          <w:rStyle w:val="cf01"/>
          <w:rFonts w:asciiTheme="minorHAnsi" w:hAnsiTheme="minorHAnsi" w:cstheme="minorHAnsi"/>
          <w:sz w:val="22"/>
          <w:szCs w:val="22"/>
        </w:rPr>
        <w:t xml:space="preserve">Zaprasza do złożenia oferty w postępowaniu o udzielenie zamówienia publicznego prowadzonego </w:t>
      </w:r>
      <w:r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543B5C">
        <w:rPr>
          <w:rStyle w:val="cf01"/>
          <w:rFonts w:asciiTheme="minorHAnsi" w:hAnsiTheme="minorHAnsi" w:cstheme="minorHAnsi"/>
          <w:sz w:val="22"/>
          <w:szCs w:val="22"/>
        </w:rPr>
        <w:t>w trybie przetargu nieograniczonego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pn. </w:t>
      </w:r>
    </w:p>
    <w:p w14:paraId="5D9F55A8" w14:textId="77777777" w:rsidR="004A5595" w:rsidRDefault="004A5595" w:rsidP="004603A9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8"/>
        <w:jc w:val="center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0FCC8CE0" w14:textId="77777777" w:rsidR="004A5595" w:rsidRPr="004C7882" w:rsidRDefault="004A5595" w:rsidP="004603A9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8"/>
        <w:jc w:val="center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648C2D9A" w14:textId="53935F88" w:rsidR="0097183E" w:rsidRPr="004A5595" w:rsidRDefault="004A5595" w:rsidP="004603A9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8"/>
        <w:jc w:val="center"/>
        <w:rPr>
          <w:rFonts w:ascii="Arial" w:eastAsia="Arial" w:hAnsi="Arial" w:cs="Arial"/>
          <w:b/>
          <w:bCs/>
          <w:sz w:val="32"/>
          <w:szCs w:val="32"/>
          <w:lang w:bidi="pl-PL"/>
        </w:rPr>
      </w:pPr>
      <w:bookmarkStart w:id="0" w:name="OLE_LINK3"/>
      <w:bookmarkStart w:id="1" w:name="OLE_LINK4"/>
      <w:r w:rsidRPr="004A5595">
        <w:rPr>
          <w:rFonts w:ascii="Arial" w:eastAsia="Arial" w:hAnsi="Arial" w:cs="Arial"/>
          <w:b/>
          <w:bCs/>
          <w:sz w:val="32"/>
          <w:szCs w:val="32"/>
          <w:lang w:bidi="pl-PL"/>
        </w:rPr>
        <w:t>„</w:t>
      </w:r>
      <w:bookmarkStart w:id="2" w:name="OLE_LINK9"/>
      <w:r w:rsidR="00B24F02" w:rsidRPr="004A5595">
        <w:rPr>
          <w:rFonts w:ascii="Arial" w:eastAsia="Arial" w:hAnsi="Arial" w:cs="Arial"/>
          <w:b/>
          <w:bCs/>
          <w:sz w:val="32"/>
          <w:szCs w:val="32"/>
          <w:lang w:bidi="pl-PL"/>
        </w:rPr>
        <w:t xml:space="preserve">Dostawa </w:t>
      </w:r>
      <w:bookmarkStart w:id="3" w:name="_Hlk83128767"/>
      <w:bookmarkStart w:id="4" w:name="_Hlk83624446"/>
      <w:bookmarkStart w:id="5" w:name="_Hlk517427689"/>
      <w:bookmarkEnd w:id="0"/>
      <w:r w:rsidR="0097183E" w:rsidRPr="004A5595">
        <w:rPr>
          <w:rFonts w:ascii="Arial" w:eastAsia="Arial" w:hAnsi="Arial" w:cs="Arial"/>
          <w:b/>
          <w:bCs/>
          <w:sz w:val="32"/>
          <w:szCs w:val="32"/>
          <w:lang w:bidi="pl-PL"/>
        </w:rPr>
        <w:t xml:space="preserve">sprzętu komputerowego oraz mebli </w:t>
      </w:r>
    </w:p>
    <w:p w14:paraId="49B468DB" w14:textId="39F0586A" w:rsidR="006D4CC3" w:rsidRPr="004C7882" w:rsidRDefault="0097183E" w:rsidP="004603A9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8"/>
        <w:jc w:val="center"/>
        <w:rPr>
          <w:rFonts w:ascii="Arial" w:hAnsi="Arial" w:cs="Arial"/>
          <w:b/>
          <w:bCs/>
          <w:sz w:val="22"/>
          <w:szCs w:val="22"/>
        </w:rPr>
      </w:pPr>
      <w:r w:rsidRPr="004A5595">
        <w:rPr>
          <w:rFonts w:ascii="Arial" w:eastAsia="Arial" w:hAnsi="Arial" w:cs="Arial"/>
          <w:b/>
          <w:bCs/>
          <w:sz w:val="32"/>
          <w:szCs w:val="32"/>
          <w:lang w:bidi="pl-PL"/>
        </w:rPr>
        <w:t xml:space="preserve">do jednostek </w:t>
      </w:r>
      <w:r w:rsidR="00FF6156">
        <w:rPr>
          <w:rFonts w:ascii="Arial" w:eastAsia="Arial" w:hAnsi="Arial" w:cs="Arial"/>
          <w:b/>
          <w:bCs/>
          <w:sz w:val="32"/>
          <w:szCs w:val="32"/>
          <w:lang w:bidi="pl-PL"/>
        </w:rPr>
        <w:t>organizacyjnych</w:t>
      </w:r>
      <w:r w:rsidRPr="004A5595">
        <w:rPr>
          <w:rFonts w:ascii="Arial" w:eastAsia="Arial" w:hAnsi="Arial" w:cs="Arial"/>
          <w:b/>
          <w:bCs/>
          <w:sz w:val="32"/>
          <w:szCs w:val="32"/>
          <w:lang w:bidi="pl-PL"/>
        </w:rPr>
        <w:t xml:space="preserve"> Służby Więziennej</w:t>
      </w:r>
      <w:bookmarkEnd w:id="2"/>
      <w:r w:rsidR="004A5595">
        <w:rPr>
          <w:rFonts w:ascii="Arial" w:eastAsia="Arial" w:hAnsi="Arial" w:cs="Arial"/>
          <w:b/>
          <w:bCs/>
          <w:sz w:val="22"/>
          <w:szCs w:val="22"/>
          <w:lang w:bidi="pl-PL"/>
        </w:rPr>
        <w:t>”</w:t>
      </w:r>
    </w:p>
    <w:bookmarkEnd w:id="1"/>
    <w:bookmarkEnd w:id="3"/>
    <w:bookmarkEnd w:id="4"/>
    <w:bookmarkEnd w:id="5"/>
    <w:p w14:paraId="080A1555" w14:textId="77777777" w:rsidR="006D4CC3" w:rsidRPr="004C7882" w:rsidRDefault="006D4CC3">
      <w:pPr>
        <w:pStyle w:val="Standard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41FBD9" w14:textId="77777777" w:rsidR="009058D4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53841028" w14:textId="77777777" w:rsidR="004A5595" w:rsidRPr="004C7882" w:rsidRDefault="004A5595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262765FF" w14:textId="77777777" w:rsidR="004A5595" w:rsidRDefault="004A5595" w:rsidP="004A5595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5613A">
        <w:rPr>
          <w:rFonts w:asciiTheme="majorHAnsi" w:hAnsiTheme="majorHAnsi" w:cstheme="majorHAnsi"/>
          <w:b/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</w:p>
    <w:bookmarkStart w:id="6" w:name="OLE_LINK30"/>
    <w:p w14:paraId="6244FDD2" w14:textId="77777777" w:rsidR="004A5595" w:rsidRDefault="00000000" w:rsidP="004A5595">
      <w:pPr>
        <w:tabs>
          <w:tab w:val="left" w:pos="540"/>
        </w:tabs>
        <w:spacing w:line="276" w:lineRule="auto"/>
        <w:ind w:left="720"/>
        <w:contextualSpacing/>
        <w:jc w:val="center"/>
        <w:rPr>
          <w:rStyle w:val="Domylnaczcionkaakapitu9"/>
          <w:rFonts w:ascii="Calibri" w:hAnsi="Calibri" w:cs="Calibri"/>
          <w:sz w:val="22"/>
          <w:szCs w:val="22"/>
        </w:rPr>
      </w:pPr>
      <w:r>
        <w:fldChar w:fldCharType="begin"/>
      </w:r>
      <w:r>
        <w:instrText>HYPERLINK "https://platformazakupowa.pl/pn/sw_warszawa" \t "_blank"</w:instrText>
      </w:r>
      <w:r>
        <w:fldChar w:fldCharType="separate"/>
      </w:r>
      <w:r w:rsidR="004A5595">
        <w:rPr>
          <w:rStyle w:val="Hipercze"/>
          <w:rFonts w:ascii="Helvetica" w:hAnsi="Helvetica"/>
          <w:color w:val="337AB7"/>
          <w:sz w:val="21"/>
          <w:szCs w:val="21"/>
          <w:shd w:val="clear" w:color="auto" w:fill="FFFFFF"/>
        </w:rPr>
        <w:t>https://platformazakupowa.pl/pn/sw_warszawa</w:t>
      </w:r>
      <w:r>
        <w:rPr>
          <w:rStyle w:val="Hipercze"/>
          <w:rFonts w:ascii="Helvetica" w:hAnsi="Helvetica"/>
          <w:color w:val="337AB7"/>
          <w:sz w:val="21"/>
          <w:szCs w:val="21"/>
          <w:shd w:val="clear" w:color="auto" w:fill="FFFFFF"/>
        </w:rPr>
        <w:fldChar w:fldCharType="end"/>
      </w:r>
    </w:p>
    <w:bookmarkEnd w:id="6"/>
    <w:p w14:paraId="39288361" w14:textId="77777777" w:rsidR="004A5595" w:rsidRDefault="004A5595" w:rsidP="004A5595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78A5C7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6CDB4C43" w14:textId="48857616" w:rsidR="004A5595" w:rsidRPr="004C7882" w:rsidRDefault="004A5595" w:rsidP="004A5595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left"/>
        <w:rPr>
          <w:rFonts w:ascii="Arial" w:eastAsia="Arial" w:hAnsi="Arial" w:cs="Arial"/>
          <w:b/>
          <w:bCs/>
          <w:sz w:val="22"/>
          <w:szCs w:val="22"/>
          <w:lang w:bidi="pl-PL"/>
        </w:rPr>
      </w:pPr>
      <w:bookmarkStart w:id="7" w:name="_Hlk142473795"/>
      <w:r>
        <w:rPr>
          <w:rFonts w:ascii="Arial" w:eastAsia="Arial" w:hAnsi="Arial" w:cs="Arial"/>
          <w:b/>
          <w:bCs/>
          <w:sz w:val="22"/>
          <w:szCs w:val="22"/>
          <w:lang w:bidi="pl-PL"/>
        </w:rPr>
        <w:t>Nr postępowania</w:t>
      </w:r>
      <w:r w:rsidRPr="004C7882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: </w:t>
      </w:r>
      <w:bookmarkStart w:id="8" w:name="OLE_LINK13"/>
      <w:r>
        <w:rPr>
          <w:rFonts w:ascii="Arial" w:eastAsia="Arial" w:hAnsi="Arial" w:cs="Arial"/>
          <w:b/>
          <w:bCs/>
          <w:sz w:val="22"/>
          <w:szCs w:val="22"/>
          <w:lang w:bidi="pl-PL"/>
        </w:rPr>
        <w:t>OI/KI</w:t>
      </w:r>
      <w:r w:rsidRPr="004C7882">
        <w:rPr>
          <w:rFonts w:ascii="Arial" w:eastAsia="Arial" w:hAnsi="Arial" w:cs="Arial"/>
          <w:b/>
          <w:bCs/>
          <w:sz w:val="22"/>
          <w:szCs w:val="22"/>
          <w:lang w:bidi="pl-PL"/>
        </w:rPr>
        <w:t>.223</w:t>
      </w:r>
      <w:r w:rsidR="005B400F">
        <w:rPr>
          <w:rFonts w:ascii="Arial" w:eastAsia="Arial" w:hAnsi="Arial" w:cs="Arial"/>
          <w:b/>
          <w:bCs/>
          <w:sz w:val="22"/>
          <w:szCs w:val="22"/>
          <w:lang w:bidi="pl-PL"/>
        </w:rPr>
        <w:t>2</w:t>
      </w:r>
      <w:r w:rsidRPr="004C7882">
        <w:rPr>
          <w:rFonts w:ascii="Arial" w:eastAsia="Arial" w:hAnsi="Arial" w:cs="Arial"/>
          <w:b/>
          <w:bCs/>
          <w:sz w:val="22"/>
          <w:szCs w:val="22"/>
          <w:lang w:bidi="pl-PL"/>
        </w:rPr>
        <w:t>.</w:t>
      </w:r>
      <w:r w:rsidR="005B400F">
        <w:rPr>
          <w:rFonts w:ascii="Arial" w:eastAsia="Arial" w:hAnsi="Arial" w:cs="Arial"/>
          <w:b/>
          <w:bCs/>
          <w:sz w:val="22"/>
          <w:szCs w:val="22"/>
          <w:lang w:bidi="pl-PL"/>
        </w:rPr>
        <w:t>2</w:t>
      </w:r>
      <w:r>
        <w:rPr>
          <w:rFonts w:ascii="Arial" w:eastAsia="Arial" w:hAnsi="Arial" w:cs="Arial"/>
          <w:b/>
          <w:bCs/>
          <w:sz w:val="22"/>
          <w:szCs w:val="22"/>
          <w:lang w:bidi="pl-PL"/>
        </w:rPr>
        <w:t>.</w:t>
      </w:r>
      <w:r w:rsidR="000B7E25">
        <w:rPr>
          <w:rFonts w:ascii="Arial" w:eastAsia="Arial" w:hAnsi="Arial" w:cs="Arial"/>
          <w:b/>
          <w:bCs/>
          <w:sz w:val="22"/>
          <w:szCs w:val="22"/>
          <w:lang w:bidi="pl-PL"/>
        </w:rPr>
        <w:t>3</w:t>
      </w:r>
      <w:r w:rsidRPr="004C7882">
        <w:rPr>
          <w:rFonts w:ascii="Arial" w:eastAsia="Arial" w:hAnsi="Arial" w:cs="Arial"/>
          <w:b/>
          <w:bCs/>
          <w:sz w:val="22"/>
          <w:szCs w:val="22"/>
          <w:lang w:bidi="pl-PL"/>
        </w:rPr>
        <w:t>.2023</w:t>
      </w:r>
      <w:r w:rsidR="00C916C2">
        <w:rPr>
          <w:rFonts w:ascii="Arial" w:eastAsia="Arial" w:hAnsi="Arial" w:cs="Arial"/>
          <w:b/>
          <w:bCs/>
          <w:sz w:val="22"/>
          <w:szCs w:val="22"/>
          <w:lang w:bidi="pl-PL"/>
        </w:rPr>
        <w:t>.MA</w:t>
      </w:r>
      <w:bookmarkEnd w:id="8"/>
    </w:p>
    <w:bookmarkEnd w:id="7"/>
    <w:p w14:paraId="2A150DFB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4105152C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4CCE96D5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5D0CC711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3001B506" w14:textId="77777777" w:rsidR="009058D4" w:rsidRPr="004C7882" w:rsidRDefault="009058D4" w:rsidP="004A5595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center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7520558B" w14:textId="358181E1" w:rsidR="009058D4" w:rsidRPr="004A5595" w:rsidRDefault="004A5595" w:rsidP="004A5595">
      <w:pPr>
        <w:pStyle w:val="Standard"/>
        <w:widowControl w:val="0"/>
        <w:tabs>
          <w:tab w:val="left" w:pos="1733"/>
          <w:tab w:val="left" w:pos="3804"/>
          <w:tab w:val="center" w:pos="4851"/>
          <w:tab w:val="left" w:pos="4993"/>
        </w:tabs>
        <w:ind w:left="105"/>
        <w:jc w:val="center"/>
        <w:rPr>
          <w:rFonts w:ascii="Arial" w:eastAsia="Arial" w:hAnsi="Arial" w:cs="Arial"/>
          <w:sz w:val="28"/>
          <w:szCs w:val="28"/>
          <w:lang w:bidi="pl-PL"/>
        </w:rPr>
      </w:pPr>
      <w:r w:rsidRPr="004A5595">
        <w:rPr>
          <w:rFonts w:ascii="Arial" w:eastAsia="Arial" w:hAnsi="Arial" w:cs="Arial"/>
          <w:sz w:val="28"/>
          <w:szCs w:val="28"/>
          <w:lang w:bidi="pl-PL"/>
        </w:rPr>
        <w:t>WARSZAWA, PAŹDZIERNIK 2023</w:t>
      </w:r>
    </w:p>
    <w:p w14:paraId="38C60B8A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6C616EA6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2C0C76B0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1ACA615E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5A2499B8" w14:textId="77777777" w:rsidR="009058D4" w:rsidRPr="004C7882" w:rsidRDefault="009058D4" w:rsidP="006A1248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0" w:firstLine="0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6BF123D9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  <w:bookmarkStart w:id="9" w:name="OLE_LINK21"/>
    </w:p>
    <w:p w14:paraId="64F7EB2C" w14:textId="77777777" w:rsidR="004A5595" w:rsidRPr="004C7882" w:rsidRDefault="004A5595" w:rsidP="004A5595">
      <w:pPr>
        <w:pStyle w:val="Standard"/>
        <w:keepNext/>
        <w:widowControl w:val="0"/>
        <w:jc w:val="center"/>
        <w:rPr>
          <w:rFonts w:ascii="Arial" w:hAnsi="Arial" w:cs="Arial"/>
          <w:sz w:val="22"/>
          <w:szCs w:val="22"/>
        </w:rPr>
      </w:pPr>
      <w:bookmarkStart w:id="10" w:name="OLE_LINK24"/>
      <w:r w:rsidRPr="004C7882">
        <w:rPr>
          <w:rFonts w:ascii="Arial" w:eastAsia="Arial" w:hAnsi="Arial" w:cs="Arial"/>
          <w:sz w:val="22"/>
          <w:szCs w:val="22"/>
          <w:lang w:bidi="pl-PL"/>
        </w:rPr>
        <w:t xml:space="preserve">Projekt predefiniowany pt.: </w:t>
      </w:r>
      <w:r w:rsidRPr="004C7882">
        <w:rPr>
          <w:rFonts w:ascii="Arial" w:eastAsia="Arial" w:hAnsi="Arial" w:cs="Arial"/>
          <w:i/>
          <w:iCs/>
          <w:sz w:val="22"/>
          <w:szCs w:val="22"/>
          <w:lang w:bidi="pl-PL"/>
        </w:rPr>
        <w:t>„Pilotażowe kompleksy penitencjarne”</w:t>
      </w:r>
      <w:r w:rsidRPr="004C7882">
        <w:rPr>
          <w:rFonts w:ascii="Arial" w:eastAsia="Arial" w:hAnsi="Arial" w:cs="Arial"/>
          <w:sz w:val="22"/>
          <w:szCs w:val="22"/>
          <w:lang w:bidi="pl-PL"/>
        </w:rPr>
        <w:t xml:space="preserve"> współfinansowany</w:t>
      </w:r>
    </w:p>
    <w:p w14:paraId="1605E55B" w14:textId="77777777" w:rsidR="004A5595" w:rsidRPr="004C7882" w:rsidRDefault="004A5595" w:rsidP="004A5595">
      <w:pPr>
        <w:pStyle w:val="Standard"/>
        <w:keepNext/>
        <w:widowControl w:val="0"/>
        <w:ind w:left="0" w:firstLine="0"/>
        <w:jc w:val="center"/>
        <w:rPr>
          <w:rFonts w:ascii="Arial" w:eastAsia="Arial" w:hAnsi="Arial" w:cs="Arial"/>
          <w:sz w:val="22"/>
          <w:szCs w:val="22"/>
          <w:lang w:bidi="pl-PL"/>
        </w:rPr>
      </w:pPr>
      <w:r w:rsidRPr="004C7882">
        <w:rPr>
          <w:rFonts w:ascii="Arial" w:eastAsia="Arial" w:hAnsi="Arial" w:cs="Arial"/>
          <w:sz w:val="22"/>
          <w:szCs w:val="22"/>
          <w:lang w:bidi="pl-PL"/>
        </w:rPr>
        <w:t>ze środków Norweskiego Mechanizmu Finansowego 2014-2021</w:t>
      </w:r>
    </w:p>
    <w:p w14:paraId="7B3C9CE3" w14:textId="77777777" w:rsidR="004A5595" w:rsidRPr="004C7882" w:rsidRDefault="004A5595" w:rsidP="004A5595">
      <w:pPr>
        <w:pStyle w:val="Standard"/>
        <w:keepNext/>
        <w:widowControl w:val="0"/>
        <w:ind w:left="0" w:firstLine="0"/>
        <w:jc w:val="center"/>
        <w:rPr>
          <w:rFonts w:ascii="Arial" w:eastAsia="Arial" w:hAnsi="Arial" w:cs="Arial"/>
          <w:sz w:val="22"/>
          <w:szCs w:val="22"/>
          <w:lang w:bidi="pl-PL"/>
        </w:rPr>
      </w:pPr>
      <w:r w:rsidRPr="004C7882">
        <w:rPr>
          <w:rFonts w:ascii="Arial" w:eastAsia="Arial" w:hAnsi="Arial" w:cs="Arial"/>
          <w:sz w:val="22"/>
          <w:szCs w:val="22"/>
          <w:lang w:bidi="pl-PL"/>
        </w:rPr>
        <w:t>Program Operacyjny „Sprawiedliwość”</w:t>
      </w:r>
    </w:p>
    <w:bookmarkEnd w:id="9"/>
    <w:bookmarkEnd w:id="10"/>
    <w:p w14:paraId="1CAFA2FD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124954BB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2E1D2084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63ABF771" w14:textId="77777777" w:rsidR="009058D4" w:rsidRPr="004C7882" w:rsidRDefault="009058D4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right"/>
        <w:rPr>
          <w:rFonts w:ascii="Arial" w:eastAsia="Arial" w:hAnsi="Arial" w:cs="Arial"/>
          <w:b/>
          <w:bCs/>
          <w:sz w:val="22"/>
          <w:szCs w:val="22"/>
          <w:lang w:bidi="pl-PL"/>
        </w:rPr>
      </w:pPr>
    </w:p>
    <w:p w14:paraId="2A81681C" w14:textId="53DC3A29" w:rsidR="00513DE8" w:rsidRDefault="00513DE8" w:rsidP="00513DE8">
      <w:r>
        <w:t xml:space="preserve">Zamawiający dokonuje zmiany zapisów Specyfikacji Warunków Zamówienia w następującym zakresie: </w:t>
      </w:r>
    </w:p>
    <w:p w14:paraId="4183D0B7" w14:textId="77777777" w:rsidR="00513DE8" w:rsidRPr="0002796A" w:rsidRDefault="00513DE8" w:rsidP="00513DE8"/>
    <w:p w14:paraId="78EACE73" w14:textId="77777777" w:rsidR="00513DE8" w:rsidRDefault="00513DE8" w:rsidP="00513DE8"/>
    <w:p w14:paraId="62FF070A" w14:textId="52FA5C4B" w:rsidR="00513DE8" w:rsidRDefault="00513DE8" w:rsidP="00513DE8">
      <w:pPr>
        <w:rPr>
          <w:b/>
          <w:bCs/>
        </w:rPr>
      </w:pPr>
      <w:r>
        <w:rPr>
          <w:b/>
          <w:bCs/>
        </w:rPr>
        <w:t xml:space="preserve">Zamawiający informuje iż </w:t>
      </w:r>
      <w:r w:rsidR="001253CF">
        <w:rPr>
          <w:b/>
          <w:bCs/>
        </w:rPr>
        <w:t xml:space="preserve">w związku ze zmianą formularza ofertowego </w:t>
      </w:r>
      <w:r>
        <w:rPr>
          <w:b/>
          <w:bCs/>
        </w:rPr>
        <w:t>dokonano zmiany terminu składania i otwarcia ofert w postępowaniu:</w:t>
      </w:r>
    </w:p>
    <w:p w14:paraId="640A513A" w14:textId="6CBDEECF" w:rsidR="009058D4" w:rsidRPr="004C7882" w:rsidRDefault="00513DE8" w:rsidP="00513DE8">
      <w:pPr>
        <w:pStyle w:val="Standard"/>
        <w:widowControl w:val="0"/>
        <w:tabs>
          <w:tab w:val="left" w:pos="75"/>
          <w:tab w:val="left" w:pos="1733"/>
          <w:tab w:val="center" w:pos="4851"/>
          <w:tab w:val="left" w:pos="4993"/>
        </w:tabs>
        <w:ind w:left="105"/>
        <w:jc w:val="left"/>
        <w:rPr>
          <w:rFonts w:ascii="Arial" w:eastAsia="Arial" w:hAnsi="Arial" w:cs="Arial"/>
          <w:b/>
          <w:bCs/>
          <w:sz w:val="22"/>
          <w:szCs w:val="22"/>
          <w:lang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bidi="pl-PL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bidi="pl-PL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bidi="pl-PL"/>
        </w:rPr>
        <w:tab/>
      </w:r>
    </w:p>
    <w:p w14:paraId="7B645FCA" w14:textId="77777777" w:rsidR="008A07AF" w:rsidRPr="004C7882" w:rsidRDefault="008A07AF" w:rsidP="008A07AF">
      <w:pPr>
        <w:pStyle w:val="Standard"/>
        <w:widowControl w:val="0"/>
        <w:tabs>
          <w:tab w:val="left" w:pos="1733"/>
          <w:tab w:val="center" w:pos="4851"/>
          <w:tab w:val="left" w:pos="4993"/>
        </w:tabs>
        <w:ind w:left="105"/>
        <w:jc w:val="left"/>
      </w:pPr>
    </w:p>
    <w:p w14:paraId="68FF8818" w14:textId="77777777" w:rsidR="009F0EE6" w:rsidRPr="004C7882" w:rsidRDefault="009F0EE6" w:rsidP="003B0E73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76BB56C3" w14:textId="77777777" w:rsidR="00513DE8" w:rsidRDefault="00513DE8" w:rsidP="00513DE8">
      <w:pPr>
        <w:rPr>
          <w:b/>
          <w:bCs/>
        </w:rPr>
      </w:pPr>
      <w:r>
        <w:rPr>
          <w:b/>
          <w:bCs/>
        </w:rPr>
        <w:t>Treść rozdziału przed zmianą:</w:t>
      </w:r>
    </w:p>
    <w:p w14:paraId="73281990" w14:textId="77777777" w:rsidR="009F0EE6" w:rsidRPr="004C7882" w:rsidRDefault="009F0EE6" w:rsidP="003B0E73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7B87F77E" w14:textId="2742FEBF" w:rsidR="009E12BC" w:rsidRPr="004C7882" w:rsidRDefault="009E12BC" w:rsidP="009E12BC">
      <w:pPr>
        <w:pStyle w:val="Nagwek1"/>
        <w:pBdr>
          <w:bottom w:val="single" w:sz="4" w:space="1" w:color="000000"/>
        </w:pBdr>
        <w:rPr>
          <w:sz w:val="22"/>
          <w:szCs w:val="22"/>
        </w:rPr>
      </w:pPr>
      <w:r w:rsidRPr="004C7882">
        <w:rPr>
          <w:sz w:val="22"/>
          <w:szCs w:val="22"/>
        </w:rPr>
        <w:t>XV.</w:t>
      </w:r>
      <w:r w:rsidRPr="004C7882">
        <w:rPr>
          <w:sz w:val="22"/>
          <w:szCs w:val="22"/>
        </w:rPr>
        <w:tab/>
        <w:t>Termin związania ofertą</w:t>
      </w:r>
    </w:p>
    <w:p w14:paraId="3DB845C3" w14:textId="77777777" w:rsidR="009E12BC" w:rsidRPr="004C7882" w:rsidRDefault="009E12BC" w:rsidP="009E12BC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6161F286" w14:textId="5F5CB0D9" w:rsidR="006D4CC3" w:rsidRPr="004C7882" w:rsidRDefault="005A4DB7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>1.</w:t>
      </w:r>
      <w:r w:rsidRPr="004C7882">
        <w:rPr>
          <w:rFonts w:ascii="Arial" w:hAnsi="Arial" w:cs="Arial"/>
          <w:sz w:val="22"/>
          <w:szCs w:val="22"/>
        </w:rPr>
        <w:tab/>
        <w:t xml:space="preserve">Wykonawca jest związany ofertą </w:t>
      </w:r>
      <w:r w:rsidR="00E50942" w:rsidRPr="004C7882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F5255F">
        <w:rPr>
          <w:rFonts w:ascii="Arial" w:hAnsi="Arial" w:cs="Arial"/>
          <w:b/>
          <w:bCs/>
          <w:sz w:val="22"/>
          <w:szCs w:val="22"/>
        </w:rPr>
        <w:t>10</w:t>
      </w:r>
      <w:r w:rsidR="00B9413F">
        <w:rPr>
          <w:rFonts w:ascii="Arial" w:hAnsi="Arial" w:cs="Arial"/>
          <w:b/>
          <w:bCs/>
          <w:sz w:val="22"/>
          <w:szCs w:val="22"/>
        </w:rPr>
        <w:t>.02.</w:t>
      </w:r>
      <w:r w:rsidR="00E50942" w:rsidRPr="004C7882">
        <w:rPr>
          <w:rFonts w:ascii="Arial" w:hAnsi="Arial" w:cs="Arial"/>
          <w:b/>
          <w:bCs/>
          <w:sz w:val="22"/>
          <w:szCs w:val="22"/>
        </w:rPr>
        <w:t>202</w:t>
      </w:r>
      <w:r w:rsidR="005B7AFA" w:rsidRPr="004C7882">
        <w:rPr>
          <w:rFonts w:ascii="Arial" w:hAnsi="Arial" w:cs="Arial"/>
          <w:b/>
          <w:bCs/>
          <w:sz w:val="22"/>
          <w:szCs w:val="22"/>
        </w:rPr>
        <w:t>4</w:t>
      </w:r>
      <w:r w:rsidR="00E50942" w:rsidRPr="004C7882">
        <w:rPr>
          <w:rFonts w:ascii="Arial" w:hAnsi="Arial" w:cs="Arial"/>
          <w:b/>
          <w:bCs/>
          <w:sz w:val="22"/>
          <w:szCs w:val="22"/>
        </w:rPr>
        <w:t xml:space="preserve"> r. </w:t>
      </w:r>
      <w:r w:rsidR="00E50942" w:rsidRPr="00B9413F">
        <w:rPr>
          <w:rFonts w:ascii="Arial" w:hAnsi="Arial" w:cs="Arial"/>
          <w:sz w:val="22"/>
          <w:szCs w:val="22"/>
        </w:rPr>
        <w:t>(90 dni licząc</w:t>
      </w:r>
      <w:r w:rsidR="00E50942" w:rsidRPr="004C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7882">
        <w:rPr>
          <w:rFonts w:ascii="Arial" w:hAnsi="Arial" w:cs="Arial"/>
          <w:sz w:val="22"/>
          <w:szCs w:val="22"/>
        </w:rPr>
        <w:t>od dnia upływu terminu składania ofert, przy czym pierwszym dniem terminu związania ofertą jest dzień, w którym upływa termin składania ofert</w:t>
      </w:r>
      <w:r w:rsidR="00E50942" w:rsidRPr="004C7882">
        <w:rPr>
          <w:rFonts w:ascii="Arial" w:hAnsi="Arial" w:cs="Arial"/>
          <w:sz w:val="22"/>
          <w:szCs w:val="22"/>
        </w:rPr>
        <w:t>).</w:t>
      </w:r>
    </w:p>
    <w:p w14:paraId="6A3AF73B" w14:textId="2E1BC9FB" w:rsidR="006D4CC3" w:rsidRDefault="006D4CC3" w:rsidP="00513DE8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14:paraId="1FD2FFE9" w14:textId="77777777" w:rsidR="00513DE8" w:rsidRDefault="00513DE8" w:rsidP="00E50942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14:paraId="1BABFA99" w14:textId="238CFEC1" w:rsidR="00513DE8" w:rsidRDefault="00513DE8" w:rsidP="00513DE8">
      <w:pPr>
        <w:rPr>
          <w:b/>
          <w:bCs/>
        </w:rPr>
      </w:pPr>
      <w:r>
        <w:rPr>
          <w:b/>
          <w:bCs/>
        </w:rPr>
        <w:t xml:space="preserve">Treść rozdziału </w:t>
      </w:r>
      <w:r>
        <w:rPr>
          <w:b/>
          <w:bCs/>
        </w:rPr>
        <w:t>po</w:t>
      </w:r>
      <w:r>
        <w:rPr>
          <w:b/>
          <w:bCs/>
        </w:rPr>
        <w:t xml:space="preserve"> zmian</w:t>
      </w:r>
      <w:r>
        <w:rPr>
          <w:b/>
          <w:bCs/>
        </w:rPr>
        <w:t>ie</w:t>
      </w:r>
      <w:r>
        <w:rPr>
          <w:b/>
          <w:bCs/>
        </w:rPr>
        <w:t>:</w:t>
      </w:r>
    </w:p>
    <w:p w14:paraId="2FB96DAA" w14:textId="77777777" w:rsidR="00513DE8" w:rsidRPr="004C7882" w:rsidRDefault="00513DE8" w:rsidP="00513DE8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77B0E16E" w14:textId="77777777" w:rsidR="00513DE8" w:rsidRPr="004C7882" w:rsidRDefault="00513DE8" w:rsidP="00513DE8">
      <w:pPr>
        <w:pStyle w:val="Nagwek1"/>
        <w:pBdr>
          <w:bottom w:val="single" w:sz="4" w:space="1" w:color="000000"/>
        </w:pBdr>
        <w:rPr>
          <w:sz w:val="22"/>
          <w:szCs w:val="22"/>
        </w:rPr>
      </w:pPr>
      <w:r w:rsidRPr="004C7882">
        <w:rPr>
          <w:sz w:val="22"/>
          <w:szCs w:val="22"/>
        </w:rPr>
        <w:t>XV.</w:t>
      </w:r>
      <w:r w:rsidRPr="004C7882">
        <w:rPr>
          <w:sz w:val="22"/>
          <w:szCs w:val="22"/>
        </w:rPr>
        <w:tab/>
        <w:t>Termin związania ofertą</w:t>
      </w:r>
    </w:p>
    <w:p w14:paraId="57C52E86" w14:textId="77777777" w:rsidR="00513DE8" w:rsidRPr="004C7882" w:rsidRDefault="00513DE8" w:rsidP="00513DE8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4296A45E" w14:textId="525C1D16" w:rsidR="00513DE8" w:rsidRPr="004C7882" w:rsidRDefault="00513DE8" w:rsidP="00513DE8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>1.</w:t>
      </w:r>
      <w:r w:rsidRPr="004C7882">
        <w:rPr>
          <w:rFonts w:ascii="Arial" w:hAnsi="Arial" w:cs="Arial"/>
          <w:sz w:val="22"/>
          <w:szCs w:val="22"/>
        </w:rPr>
        <w:tab/>
        <w:t xml:space="preserve">Wykonawca jest związany ofertą </w:t>
      </w:r>
      <w:r w:rsidRPr="004C7882">
        <w:rPr>
          <w:rFonts w:ascii="Arial" w:hAnsi="Arial" w:cs="Arial"/>
          <w:b/>
          <w:bCs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.02.</w:t>
      </w:r>
      <w:r w:rsidRPr="004C7882">
        <w:rPr>
          <w:rFonts w:ascii="Arial" w:hAnsi="Arial" w:cs="Arial"/>
          <w:b/>
          <w:bCs/>
          <w:sz w:val="22"/>
          <w:szCs w:val="22"/>
        </w:rPr>
        <w:t xml:space="preserve">2024 r. </w:t>
      </w:r>
      <w:r w:rsidRPr="00B9413F">
        <w:rPr>
          <w:rFonts w:ascii="Arial" w:hAnsi="Arial" w:cs="Arial"/>
          <w:sz w:val="22"/>
          <w:szCs w:val="22"/>
        </w:rPr>
        <w:t>(90 dni licząc</w:t>
      </w:r>
      <w:r w:rsidRPr="004C78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7882">
        <w:rPr>
          <w:rFonts w:ascii="Arial" w:hAnsi="Arial" w:cs="Arial"/>
          <w:sz w:val="22"/>
          <w:szCs w:val="22"/>
        </w:rPr>
        <w:t>od dnia upływu terminu składania ofert, przy czym pierwszym dniem terminu związania ofertą jest dzień, w którym upływa termin składania ofert).</w:t>
      </w:r>
    </w:p>
    <w:p w14:paraId="11B08913" w14:textId="77777777" w:rsidR="00513DE8" w:rsidRDefault="00513DE8" w:rsidP="00E50942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14:paraId="06C7669D" w14:textId="77777777" w:rsidR="00513DE8" w:rsidRDefault="00513DE8" w:rsidP="00513DE8">
      <w:pPr>
        <w:rPr>
          <w:b/>
          <w:bCs/>
        </w:rPr>
      </w:pPr>
      <w:r>
        <w:rPr>
          <w:b/>
          <w:bCs/>
        </w:rPr>
        <w:t>Treść rozdziału przed zmianą:</w:t>
      </w:r>
    </w:p>
    <w:p w14:paraId="753ED6E8" w14:textId="77777777" w:rsidR="00513DE8" w:rsidRPr="004C7882" w:rsidRDefault="00513DE8" w:rsidP="00513DE8">
      <w:pPr>
        <w:pStyle w:val="Standard"/>
        <w:widowControl w:val="0"/>
        <w:ind w:left="0" w:firstLine="0"/>
        <w:rPr>
          <w:rFonts w:ascii="Arial" w:hAnsi="Arial" w:cs="Arial"/>
          <w:sz w:val="22"/>
          <w:szCs w:val="22"/>
        </w:rPr>
      </w:pPr>
    </w:p>
    <w:p w14:paraId="732B92EF" w14:textId="5033BFC0" w:rsidR="006D4CC3" w:rsidRPr="004C7882" w:rsidRDefault="005A4DB7">
      <w:pPr>
        <w:pStyle w:val="Nagwek1"/>
        <w:pBdr>
          <w:bottom w:val="single" w:sz="4" w:space="1" w:color="000000"/>
        </w:pBdr>
        <w:rPr>
          <w:sz w:val="22"/>
          <w:szCs w:val="22"/>
        </w:rPr>
      </w:pPr>
      <w:r w:rsidRPr="004C7882">
        <w:rPr>
          <w:sz w:val="22"/>
          <w:szCs w:val="22"/>
        </w:rPr>
        <w:t>XV</w:t>
      </w:r>
      <w:r w:rsidR="009F0EE6" w:rsidRPr="004C7882">
        <w:rPr>
          <w:sz w:val="22"/>
          <w:szCs w:val="22"/>
        </w:rPr>
        <w:t>I</w:t>
      </w:r>
      <w:r w:rsidRPr="004C7882">
        <w:rPr>
          <w:sz w:val="22"/>
          <w:szCs w:val="22"/>
        </w:rPr>
        <w:t>. Sposób oraz termin składania i otwarcia ofert</w:t>
      </w:r>
    </w:p>
    <w:p w14:paraId="19605117" w14:textId="1A154E26" w:rsidR="004C19D9" w:rsidRPr="004C7882" w:rsidRDefault="004C19D9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sz w:val="22"/>
          <w:szCs w:val="22"/>
        </w:rPr>
      </w:pPr>
      <w:bookmarkStart w:id="11" w:name="OLE_LINK31"/>
      <w:r w:rsidRPr="004C7882">
        <w:rPr>
          <w:rFonts w:ascii="Arial" w:hAnsi="Arial" w:cs="Arial"/>
          <w:sz w:val="22"/>
          <w:szCs w:val="22"/>
        </w:rPr>
        <w:t xml:space="preserve">Ofertę należy złożyć za pośrednictwem strony </w:t>
      </w:r>
      <w:bookmarkStart w:id="12" w:name="OLE_LINK48"/>
      <w:r>
        <w:fldChar w:fldCharType="begin"/>
      </w:r>
      <w:r>
        <w:instrText>HYPERLINK "https://platformazakupowa.pl/pn/sw_warszawa" \t "_blank"</w:instrText>
      </w:r>
      <w:r>
        <w:fldChar w:fldCharType="separate"/>
      </w:r>
      <w:r w:rsidR="003B0E73">
        <w:rPr>
          <w:rStyle w:val="Hipercze"/>
          <w:rFonts w:ascii="Helvetica" w:hAnsi="Helvetica"/>
          <w:color w:val="337AB7"/>
          <w:sz w:val="21"/>
          <w:szCs w:val="21"/>
          <w:shd w:val="clear" w:color="auto" w:fill="FFFFFF"/>
        </w:rPr>
        <w:t>https://platformazakupowa.pl/pn/sw_warszawa</w:t>
      </w:r>
      <w:r>
        <w:rPr>
          <w:rStyle w:val="Hipercze"/>
          <w:rFonts w:ascii="Helvetica" w:hAnsi="Helvetica"/>
          <w:color w:val="337AB7"/>
          <w:sz w:val="21"/>
          <w:szCs w:val="21"/>
          <w:shd w:val="clear" w:color="auto" w:fill="FFFFFF"/>
        </w:rPr>
        <w:fldChar w:fldCharType="end"/>
      </w:r>
      <w:r w:rsidRPr="004C7882">
        <w:rPr>
          <w:rFonts w:ascii="Arial" w:hAnsi="Arial" w:cs="Arial"/>
          <w:sz w:val="22"/>
          <w:szCs w:val="22"/>
        </w:rPr>
        <w:t xml:space="preserve">  </w:t>
      </w:r>
      <w:bookmarkEnd w:id="12"/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do dnia </w:t>
      </w:r>
      <w:r w:rsidR="00B9413F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F5255F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B9413F">
        <w:rPr>
          <w:rFonts w:ascii="Arial" w:hAnsi="Arial" w:cs="Arial"/>
          <w:b/>
          <w:bCs/>
          <w:color w:val="FF0000"/>
          <w:sz w:val="22"/>
          <w:szCs w:val="22"/>
        </w:rPr>
        <w:t>.11.2023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 r., do godziny 9:00.</w:t>
      </w:r>
      <w:r w:rsidRPr="008618E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3D6CC08" w14:textId="077AB3E0" w:rsidR="006D4CC3" w:rsidRPr="004C7882" w:rsidRDefault="005A4DB7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>Zamawiający odrzuci ofertę złożoną po terminie składania ofert</w:t>
      </w:r>
      <w:r w:rsidR="004C19D9" w:rsidRPr="004C7882">
        <w:rPr>
          <w:rFonts w:ascii="Arial" w:hAnsi="Arial" w:cs="Arial"/>
          <w:sz w:val="22"/>
          <w:szCs w:val="22"/>
        </w:rPr>
        <w:t xml:space="preserve"> wskazanym w pkt</w:t>
      </w:r>
      <w:r w:rsidRPr="004C7882">
        <w:rPr>
          <w:rFonts w:ascii="Arial" w:hAnsi="Arial" w:cs="Arial"/>
          <w:sz w:val="22"/>
          <w:szCs w:val="22"/>
        </w:rPr>
        <w:t>.</w:t>
      </w:r>
      <w:r w:rsidR="004C19D9" w:rsidRPr="004C7882">
        <w:rPr>
          <w:rFonts w:ascii="Arial" w:hAnsi="Arial" w:cs="Arial"/>
          <w:sz w:val="22"/>
          <w:szCs w:val="22"/>
        </w:rPr>
        <w:t>1.</w:t>
      </w:r>
      <w:r w:rsidRPr="004C7882">
        <w:rPr>
          <w:rFonts w:ascii="Arial" w:hAnsi="Arial" w:cs="Arial"/>
          <w:sz w:val="22"/>
          <w:szCs w:val="22"/>
        </w:rPr>
        <w:tab/>
      </w:r>
    </w:p>
    <w:p w14:paraId="01454205" w14:textId="130ECB17" w:rsidR="006D4CC3" w:rsidRPr="008618E7" w:rsidRDefault="005A4DB7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color w:val="FF0000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 xml:space="preserve">Otwarcie ofert nastąpi niezwłocznie po upływie terminu składania ofert, tj. w dniu </w:t>
      </w:r>
      <w:r w:rsidR="00B9413F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F5255F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B9413F">
        <w:rPr>
          <w:rFonts w:ascii="Arial" w:hAnsi="Arial" w:cs="Arial"/>
          <w:b/>
          <w:bCs/>
          <w:color w:val="FF0000"/>
          <w:sz w:val="22"/>
          <w:szCs w:val="22"/>
        </w:rPr>
        <w:t>.11.2023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 r. o godz. </w:t>
      </w:r>
      <w:r w:rsidR="003B0E73">
        <w:rPr>
          <w:rFonts w:ascii="Arial" w:hAnsi="Arial" w:cs="Arial"/>
          <w:b/>
          <w:bCs/>
          <w:color w:val="FF0000"/>
          <w:sz w:val="22"/>
          <w:szCs w:val="22"/>
        </w:rPr>
        <w:t>09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3B0E73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3C6E2F" w:rsidRPr="008618E7">
        <w:rPr>
          <w:rFonts w:ascii="Arial" w:hAnsi="Arial" w:cs="Arial"/>
          <w:b/>
          <w:bCs/>
          <w:color w:val="FF0000"/>
          <w:sz w:val="22"/>
          <w:szCs w:val="22"/>
        </w:rPr>
        <w:t>, poprzez odszyfrowanie ofert na platformazakupowa.pl</w:t>
      </w:r>
    </w:p>
    <w:bookmarkEnd w:id="11"/>
    <w:p w14:paraId="5815054F" w14:textId="77777777" w:rsidR="00513DE8" w:rsidRDefault="00513DE8" w:rsidP="00513DE8">
      <w:pPr>
        <w:rPr>
          <w:b/>
          <w:bCs/>
        </w:rPr>
      </w:pPr>
    </w:p>
    <w:p w14:paraId="05DE57A3" w14:textId="77777777" w:rsidR="00513DE8" w:rsidRDefault="00513DE8" w:rsidP="00513DE8">
      <w:pPr>
        <w:rPr>
          <w:b/>
          <w:bCs/>
        </w:rPr>
      </w:pPr>
    </w:p>
    <w:p w14:paraId="68424105" w14:textId="39798489" w:rsidR="00513DE8" w:rsidRDefault="00513DE8" w:rsidP="00513DE8">
      <w:pPr>
        <w:rPr>
          <w:b/>
          <w:bCs/>
        </w:rPr>
      </w:pPr>
      <w:r>
        <w:rPr>
          <w:b/>
          <w:bCs/>
        </w:rPr>
        <w:t>Treść rozdziału po zmianie:</w:t>
      </w:r>
    </w:p>
    <w:p w14:paraId="5A316891" w14:textId="77777777" w:rsidR="00513DE8" w:rsidRDefault="00513DE8" w:rsidP="00513DE8">
      <w:pPr>
        <w:rPr>
          <w:b/>
          <w:bCs/>
        </w:rPr>
      </w:pPr>
    </w:p>
    <w:p w14:paraId="3E0C235F" w14:textId="77777777" w:rsidR="00513DE8" w:rsidRPr="004C7882" w:rsidRDefault="00513DE8" w:rsidP="00513DE8">
      <w:pPr>
        <w:pStyle w:val="Nagwek1"/>
        <w:pBdr>
          <w:bottom w:val="single" w:sz="4" w:space="1" w:color="000000"/>
        </w:pBdr>
        <w:rPr>
          <w:sz w:val="22"/>
          <w:szCs w:val="22"/>
        </w:rPr>
      </w:pPr>
      <w:r w:rsidRPr="004C7882">
        <w:rPr>
          <w:sz w:val="22"/>
          <w:szCs w:val="22"/>
        </w:rPr>
        <w:t>XVI. Sposób oraz termin składania i otwarcia ofert</w:t>
      </w:r>
    </w:p>
    <w:p w14:paraId="72B5C9C0" w14:textId="6D100783" w:rsidR="00513DE8" w:rsidRPr="004C7882" w:rsidRDefault="00513DE8" w:rsidP="00513DE8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 xml:space="preserve">Ofertę należy złożyć za pośrednictwem strony </w:t>
      </w:r>
      <w:hyperlink r:id="rId8" w:tgtFrame="_blank" w:history="1">
        <w:r>
          <w:rPr>
            <w:rStyle w:val="Hipercze"/>
            <w:rFonts w:ascii="Helvetica" w:hAnsi="Helvetica"/>
            <w:color w:val="337AB7"/>
            <w:sz w:val="21"/>
            <w:szCs w:val="21"/>
            <w:shd w:val="clear" w:color="auto" w:fill="FFFFFF"/>
          </w:rPr>
          <w:t>https://platformazakupowa.pl/pn/sw_warszawa</w:t>
        </w:r>
      </w:hyperlink>
      <w:r w:rsidRPr="004C7882">
        <w:rPr>
          <w:rFonts w:ascii="Arial" w:hAnsi="Arial" w:cs="Arial"/>
          <w:sz w:val="22"/>
          <w:szCs w:val="22"/>
        </w:rPr>
        <w:t xml:space="preserve">  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color w:val="FF0000"/>
          <w:sz w:val="22"/>
          <w:szCs w:val="22"/>
        </w:rPr>
        <w:t>6</w:t>
      </w:r>
      <w:r>
        <w:rPr>
          <w:rFonts w:ascii="Arial" w:hAnsi="Arial" w:cs="Arial"/>
          <w:b/>
          <w:bCs/>
          <w:color w:val="FF0000"/>
          <w:sz w:val="22"/>
          <w:szCs w:val="22"/>
        </w:rPr>
        <w:t>.11.2023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 r., do godziny 9:00.</w:t>
      </w:r>
      <w:r w:rsidRPr="008618E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309CD93" w14:textId="77777777" w:rsidR="00513DE8" w:rsidRPr="004C7882" w:rsidRDefault="00513DE8" w:rsidP="00513DE8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t>Zamawiający odrzuci ofertę złożoną po terminie składania ofert wskazanym w pkt.1.</w:t>
      </w:r>
      <w:r w:rsidRPr="004C7882">
        <w:rPr>
          <w:rFonts w:ascii="Arial" w:hAnsi="Arial" w:cs="Arial"/>
          <w:sz w:val="22"/>
          <w:szCs w:val="22"/>
        </w:rPr>
        <w:tab/>
      </w:r>
    </w:p>
    <w:p w14:paraId="6A205FEF" w14:textId="7C44E9BB" w:rsidR="00513DE8" w:rsidRPr="008618E7" w:rsidRDefault="00513DE8" w:rsidP="00513DE8">
      <w:pPr>
        <w:pStyle w:val="Standard"/>
        <w:numPr>
          <w:ilvl w:val="0"/>
          <w:numId w:val="17"/>
        </w:numPr>
        <w:suppressAutoHyphens w:val="0"/>
        <w:autoSpaceDE w:val="0"/>
        <w:ind w:left="284"/>
        <w:rPr>
          <w:rFonts w:ascii="Arial" w:hAnsi="Arial" w:cs="Arial"/>
          <w:color w:val="FF0000"/>
          <w:sz w:val="22"/>
          <w:szCs w:val="22"/>
        </w:rPr>
      </w:pPr>
      <w:r w:rsidRPr="004C7882">
        <w:rPr>
          <w:rFonts w:ascii="Arial" w:hAnsi="Arial" w:cs="Arial"/>
          <w:sz w:val="22"/>
          <w:szCs w:val="22"/>
        </w:rPr>
        <w:lastRenderedPageBreak/>
        <w:t xml:space="preserve">Otwarcie ofert nastąpi niezwłocznie po upływie terminu składania ofert, tj. w dniu 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color w:val="FF0000"/>
          <w:sz w:val="22"/>
          <w:szCs w:val="22"/>
        </w:rPr>
        <w:t>6</w:t>
      </w:r>
      <w:r>
        <w:rPr>
          <w:rFonts w:ascii="Arial" w:hAnsi="Arial" w:cs="Arial"/>
          <w:b/>
          <w:bCs/>
          <w:color w:val="FF0000"/>
          <w:sz w:val="22"/>
          <w:szCs w:val="22"/>
        </w:rPr>
        <w:t>.11.2023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 xml:space="preserve"> r. o godz. </w:t>
      </w:r>
      <w:r>
        <w:rPr>
          <w:rFonts w:ascii="Arial" w:hAnsi="Arial" w:cs="Arial"/>
          <w:b/>
          <w:bCs/>
          <w:color w:val="FF0000"/>
          <w:sz w:val="22"/>
          <w:szCs w:val="22"/>
        </w:rPr>
        <w:t>09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8618E7">
        <w:rPr>
          <w:rFonts w:ascii="Arial" w:hAnsi="Arial" w:cs="Arial"/>
          <w:b/>
          <w:bCs/>
          <w:color w:val="FF0000"/>
          <w:sz w:val="22"/>
          <w:szCs w:val="22"/>
        </w:rPr>
        <w:t>0, poprzez odszyfrowanie ofert na platformazakupowa.pl</w:t>
      </w:r>
    </w:p>
    <w:p w14:paraId="7A523019" w14:textId="77777777" w:rsidR="00513DE8" w:rsidRPr="00513DE8" w:rsidRDefault="00513DE8" w:rsidP="00513DE8"/>
    <w:p w14:paraId="2E91AA52" w14:textId="259DA544" w:rsidR="00B41FB0" w:rsidRDefault="00513DE8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</w:t>
      </w:r>
    </w:p>
    <w:p w14:paraId="610D3DC6" w14:textId="77777777" w:rsidR="00513DE8" w:rsidRDefault="00513DE8">
      <w:pPr>
        <w:pStyle w:val="Standard"/>
        <w:widowControl w:val="0"/>
        <w:autoSpaceDE w:val="0"/>
        <w:ind w:left="0" w:firstLine="0"/>
        <w:rPr>
          <w:rFonts w:ascii="Arial" w:hAnsi="Arial" w:cs="Arial"/>
          <w:sz w:val="22"/>
          <w:szCs w:val="22"/>
        </w:rPr>
      </w:pPr>
    </w:p>
    <w:p w14:paraId="49EA5DA5" w14:textId="398A5EFB" w:rsidR="00513DE8" w:rsidRPr="004C7882" w:rsidRDefault="00513DE8" w:rsidP="00513DE8">
      <w:pPr>
        <w:pStyle w:val="Standard"/>
        <w:widowControl w:val="0"/>
        <w:numPr>
          <w:ilvl w:val="1"/>
          <w:numId w:val="17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 - zmieniony</w:t>
      </w:r>
    </w:p>
    <w:sectPr w:rsidR="00513DE8" w:rsidRPr="004C7882">
      <w:headerReference w:type="default" r:id="rId9"/>
      <w:footerReference w:type="default" r:id="rId10"/>
      <w:pgSz w:w="11906" w:h="16838"/>
      <w:pgMar w:top="1417" w:right="1417" w:bottom="993" w:left="1417" w:header="11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AF6" w14:textId="77777777" w:rsidR="00D77489" w:rsidRDefault="00D77489">
      <w:r>
        <w:separator/>
      </w:r>
    </w:p>
  </w:endnote>
  <w:endnote w:type="continuationSeparator" w:id="0">
    <w:p w14:paraId="7EC351EB" w14:textId="77777777" w:rsidR="00D77489" w:rsidRDefault="00D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BC46" w14:textId="77777777" w:rsidR="00057773" w:rsidRDefault="005A4DB7">
    <w:pPr>
      <w:pStyle w:val="Stopka"/>
      <w:jc w:val="right"/>
    </w:pPr>
    <w:r>
      <w:rPr>
        <w:rFonts w:ascii="Calibri Light" w:hAnsi="Calibri Light" w:cs="Calibri Light"/>
        <w:i/>
        <w:iCs/>
      </w:rPr>
      <w:t xml:space="preserve">str. </w:t>
    </w:r>
    <w:r>
      <w:rPr>
        <w:rFonts w:cs="Calibri"/>
        <w:i/>
        <w:iCs/>
      </w:rPr>
      <w:fldChar w:fldCharType="begin"/>
    </w:r>
    <w:r>
      <w:rPr>
        <w:rFonts w:cs="Calibri"/>
        <w:i/>
        <w:iCs/>
      </w:rPr>
      <w:instrText xml:space="preserve"> PAGE </w:instrText>
    </w:r>
    <w:r>
      <w:rPr>
        <w:rFonts w:cs="Calibri"/>
        <w:i/>
        <w:iCs/>
      </w:rPr>
      <w:fldChar w:fldCharType="separate"/>
    </w:r>
    <w:r>
      <w:rPr>
        <w:rFonts w:cs="Calibri"/>
        <w:i/>
        <w:iCs/>
      </w:rPr>
      <w:t>2</w:t>
    </w:r>
    <w:r>
      <w:rPr>
        <w:rFonts w:cs="Calibri"/>
        <w:i/>
        <w:iCs/>
      </w:rPr>
      <w:fldChar w:fldCharType="end"/>
    </w:r>
  </w:p>
  <w:p w14:paraId="6FE88598" w14:textId="77777777" w:rsidR="00057773" w:rsidRDefault="005A4DB7">
    <w:pPr>
      <w:pStyle w:val="Standard"/>
      <w:tabs>
        <w:tab w:val="center" w:pos="4893"/>
        <w:tab w:val="right" w:pos="9429"/>
      </w:tabs>
      <w:jc w:val="center"/>
      <w:rPr>
        <w:rFonts w:ascii="Calibri" w:eastAsia="Calibri" w:hAnsi="Calibri" w:cs="Calibri"/>
        <w:i/>
        <w:iCs/>
        <w:sz w:val="18"/>
        <w:szCs w:val="18"/>
        <w:lang w:eastAsia="pl-PL"/>
      </w:rPr>
    </w:pPr>
    <w:r>
      <w:rPr>
        <w:rFonts w:ascii="Calibri" w:eastAsia="Calibri" w:hAnsi="Calibri" w:cs="Calibri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465A12F4" w14:textId="77777777" w:rsidR="00057773" w:rsidRDefault="005A4DB7">
    <w:pPr>
      <w:pStyle w:val="Standard"/>
      <w:tabs>
        <w:tab w:val="center" w:pos="4893"/>
        <w:tab w:val="right" w:pos="9429"/>
      </w:tabs>
      <w:jc w:val="center"/>
      <w:rPr>
        <w:rFonts w:ascii="Calibri" w:eastAsia="Calibri" w:hAnsi="Calibri" w:cs="Calibri"/>
        <w:i/>
        <w:iCs/>
        <w:sz w:val="18"/>
        <w:szCs w:val="18"/>
        <w:lang w:eastAsia="pl-PL"/>
      </w:rPr>
    </w:pPr>
    <w:r>
      <w:rPr>
        <w:rFonts w:ascii="Calibri" w:eastAsia="Calibri" w:hAnsi="Calibri" w:cs="Calibri"/>
        <w:i/>
        <w:iCs/>
        <w:sz w:val="18"/>
        <w:szCs w:val="18"/>
        <w:lang w:eastAsia="pl-PL"/>
      </w:rPr>
      <w:t>2014-2021 w ramach Programu Operacyjnego „Sprawiedliwość”</w:t>
    </w:r>
  </w:p>
  <w:p w14:paraId="0895E280" w14:textId="77777777" w:rsidR="00057773" w:rsidRDefault="00057773">
    <w:pPr>
      <w:pStyle w:val="Stopka"/>
      <w:ind w:left="0" w:firstLine="0"/>
      <w:rPr>
        <w:rFonts w:ascii="Calibri Light" w:hAnsi="Calibri Light" w:cs="Calibri Light"/>
        <w:i/>
        <w:iCs/>
      </w:rPr>
    </w:pPr>
  </w:p>
  <w:p w14:paraId="791F0364" w14:textId="77777777" w:rsidR="00057773" w:rsidRDefault="0005777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EE95" w14:textId="77777777" w:rsidR="00D77489" w:rsidRDefault="00D77489">
      <w:r>
        <w:rPr>
          <w:color w:val="000000"/>
        </w:rPr>
        <w:separator/>
      </w:r>
    </w:p>
  </w:footnote>
  <w:footnote w:type="continuationSeparator" w:id="0">
    <w:p w14:paraId="788C9348" w14:textId="77777777" w:rsidR="00D77489" w:rsidRDefault="00D7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B570" w14:textId="77777777" w:rsidR="00057773" w:rsidRDefault="005A4DB7">
    <w:pPr>
      <w:pStyle w:val="Nagwek"/>
    </w:pPr>
    <w:r>
      <w:rPr>
        <w:noProof/>
      </w:rPr>
      <w:drawing>
        <wp:inline distT="0" distB="0" distL="0" distR="0" wp14:anchorId="16375B6E" wp14:editId="64BB4F38">
          <wp:extent cx="666720" cy="747359"/>
          <wp:effectExtent l="0" t="0" r="30" b="0"/>
          <wp:docPr id="1680275016" name="Obraz 1680275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20" cy="7473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B0365" wp14:editId="6D1DEA51">
          <wp:simplePos x="0" y="0"/>
          <wp:positionH relativeFrom="margin">
            <wp:posOffset>4173120</wp:posOffset>
          </wp:positionH>
          <wp:positionV relativeFrom="paragraph">
            <wp:posOffset>81360</wp:posOffset>
          </wp:positionV>
          <wp:extent cx="1515240" cy="618480"/>
          <wp:effectExtent l="0" t="0" r="8760" b="0"/>
          <wp:wrapSquare wrapText="bothSides"/>
          <wp:docPr id="1698019923" name="Obraz 1698019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240" cy="618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32"/>
    <w:multiLevelType w:val="singleLevel"/>
    <w:tmpl w:val="C8504DE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  <w:bCs/>
        <w:color w:val="000000"/>
        <w:sz w:val="22"/>
        <w:szCs w:val="22"/>
        <w:lang w:eastAsia="pl-PL" w:bidi="pl-PL"/>
      </w:rPr>
    </w:lvl>
  </w:abstractNum>
  <w:abstractNum w:abstractNumId="4" w15:restartNumberingAfterBreak="0">
    <w:nsid w:val="0013092A"/>
    <w:multiLevelType w:val="multilevel"/>
    <w:tmpl w:val="5F12B9BE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4D75DD"/>
    <w:multiLevelType w:val="multilevel"/>
    <w:tmpl w:val="DCEA7584"/>
    <w:styleLink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5B6C"/>
    <w:multiLevelType w:val="multilevel"/>
    <w:tmpl w:val="1BB8BA26"/>
    <w:styleLink w:val="WW8Num9"/>
    <w:lvl w:ilvl="0">
      <w:start w:val="1"/>
      <w:numFmt w:val="decimal"/>
      <w:lvlText w:val="%1."/>
      <w:lvlJc w:val="left"/>
      <w:pPr>
        <w:ind w:left="1083" w:hanging="360"/>
      </w:pPr>
      <w:rPr>
        <w:rFonts w:ascii="Calibri" w:hAnsi="Calibri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66134E"/>
    <w:multiLevelType w:val="hybridMultilevel"/>
    <w:tmpl w:val="36DE5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0131"/>
    <w:multiLevelType w:val="multilevel"/>
    <w:tmpl w:val="BCAEF3AA"/>
    <w:styleLink w:val="WW8Num2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Arial"/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2393DAB"/>
    <w:multiLevelType w:val="hybridMultilevel"/>
    <w:tmpl w:val="FFD2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52D8E"/>
    <w:multiLevelType w:val="hybridMultilevel"/>
    <w:tmpl w:val="2F8EAF08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A0CD3"/>
    <w:multiLevelType w:val="hybridMultilevel"/>
    <w:tmpl w:val="DC84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0077"/>
    <w:multiLevelType w:val="multilevel"/>
    <w:tmpl w:val="31C23A7A"/>
    <w:styleLink w:val="WW8Num1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85A570B"/>
    <w:multiLevelType w:val="hybridMultilevel"/>
    <w:tmpl w:val="6A6AD2E8"/>
    <w:lvl w:ilvl="0" w:tplc="D99A6CF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06AA"/>
    <w:multiLevelType w:val="multilevel"/>
    <w:tmpl w:val="BDF03020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125354"/>
    <w:multiLevelType w:val="multilevel"/>
    <w:tmpl w:val="1D36FE30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6E7EE3"/>
    <w:multiLevelType w:val="multilevel"/>
    <w:tmpl w:val="21A63DE8"/>
    <w:styleLink w:val="WW8Num12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7F6000"/>
    <w:multiLevelType w:val="hybridMultilevel"/>
    <w:tmpl w:val="7626127A"/>
    <w:lvl w:ilvl="0" w:tplc="FFFFFFF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570D7"/>
    <w:multiLevelType w:val="multilevel"/>
    <w:tmpl w:val="88AA584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 w:val="0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7CA1DD9"/>
    <w:multiLevelType w:val="hybridMultilevel"/>
    <w:tmpl w:val="FD72AF7C"/>
    <w:lvl w:ilvl="0" w:tplc="15A242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76EC4"/>
    <w:multiLevelType w:val="hybridMultilevel"/>
    <w:tmpl w:val="5E86CB30"/>
    <w:lvl w:ilvl="0" w:tplc="28DCE50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21DC6"/>
    <w:multiLevelType w:val="multilevel"/>
    <w:tmpl w:val="D1FAE884"/>
    <w:styleLink w:val="WW8Num20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A386C64"/>
    <w:multiLevelType w:val="multilevel"/>
    <w:tmpl w:val="3154BD4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E5643D2"/>
    <w:multiLevelType w:val="multilevel"/>
    <w:tmpl w:val="06BEE2E4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B86423"/>
    <w:multiLevelType w:val="hybridMultilevel"/>
    <w:tmpl w:val="D136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B2C71"/>
    <w:multiLevelType w:val="multilevel"/>
    <w:tmpl w:val="34809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6BF0670"/>
    <w:multiLevelType w:val="hybridMultilevel"/>
    <w:tmpl w:val="5B683D5E"/>
    <w:lvl w:ilvl="0" w:tplc="7E867B6C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06DE2"/>
    <w:multiLevelType w:val="multilevel"/>
    <w:tmpl w:val="9AF6460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9041AF6"/>
    <w:multiLevelType w:val="multilevel"/>
    <w:tmpl w:val="3E20D69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A396CC1"/>
    <w:multiLevelType w:val="hybridMultilevel"/>
    <w:tmpl w:val="11BE1394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3B7A7A50"/>
    <w:multiLevelType w:val="hybridMultilevel"/>
    <w:tmpl w:val="293EBDB4"/>
    <w:lvl w:ilvl="0" w:tplc="653AC4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44FFD"/>
    <w:multiLevelType w:val="hybridMultilevel"/>
    <w:tmpl w:val="0FB86E10"/>
    <w:lvl w:ilvl="0" w:tplc="653AC4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E123A"/>
    <w:multiLevelType w:val="multilevel"/>
    <w:tmpl w:val="F56231C6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3144E6"/>
    <w:multiLevelType w:val="multilevel"/>
    <w:tmpl w:val="E9006AA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3606BDA"/>
    <w:multiLevelType w:val="hybridMultilevel"/>
    <w:tmpl w:val="B534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D7B07"/>
    <w:multiLevelType w:val="hybridMultilevel"/>
    <w:tmpl w:val="E0BC0956"/>
    <w:lvl w:ilvl="0" w:tplc="653AC4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B87B94"/>
    <w:multiLevelType w:val="multilevel"/>
    <w:tmpl w:val="65389248"/>
    <w:styleLink w:val="WW8Num22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7BC461B"/>
    <w:multiLevelType w:val="hybridMultilevel"/>
    <w:tmpl w:val="D3CE399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8220AEE"/>
    <w:multiLevelType w:val="multilevel"/>
    <w:tmpl w:val="E962F118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95A43D8"/>
    <w:multiLevelType w:val="multilevel"/>
    <w:tmpl w:val="0CAA4B80"/>
    <w:styleLink w:val="WW8Num17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A920764"/>
    <w:multiLevelType w:val="multilevel"/>
    <w:tmpl w:val="94F882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Symbol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4C63399B"/>
    <w:multiLevelType w:val="multilevel"/>
    <w:tmpl w:val="4E3E034C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F3C07E7"/>
    <w:multiLevelType w:val="hybridMultilevel"/>
    <w:tmpl w:val="D6A657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10D2231"/>
    <w:multiLevelType w:val="multilevel"/>
    <w:tmpl w:val="B9880648"/>
    <w:styleLink w:val="WW8Num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Calibri"/>
        <w:b w:val="0"/>
        <w:bCs w:val="0"/>
        <w:color w:val="000000"/>
        <w:kern w:val="3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2BD6239"/>
    <w:multiLevelType w:val="multilevel"/>
    <w:tmpl w:val="F3A8FFE8"/>
    <w:styleLink w:val="WW8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43F4C55"/>
    <w:multiLevelType w:val="hybridMultilevel"/>
    <w:tmpl w:val="1CA8A8AA"/>
    <w:lvl w:ilvl="0" w:tplc="2460F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00B80"/>
    <w:multiLevelType w:val="hybridMultilevel"/>
    <w:tmpl w:val="9FA02B6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CD8098F"/>
    <w:multiLevelType w:val="multilevel"/>
    <w:tmpl w:val="FCC46ED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color w:val="000000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D543480"/>
    <w:multiLevelType w:val="hybridMultilevel"/>
    <w:tmpl w:val="A09E657E"/>
    <w:lvl w:ilvl="0" w:tplc="F542A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66251"/>
    <w:multiLevelType w:val="hybridMultilevel"/>
    <w:tmpl w:val="24FACD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E5939F6"/>
    <w:multiLevelType w:val="hybridMultilevel"/>
    <w:tmpl w:val="854E87DE"/>
    <w:lvl w:ilvl="0" w:tplc="889A1ACC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B452E"/>
    <w:multiLevelType w:val="hybridMultilevel"/>
    <w:tmpl w:val="1D7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86C"/>
    <w:multiLevelType w:val="multilevel"/>
    <w:tmpl w:val="EBC8E192"/>
    <w:styleLink w:val="WW8Num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kern w:val="3"/>
        <w:sz w:val="20"/>
        <w:szCs w:val="20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EA86B26"/>
    <w:multiLevelType w:val="hybridMultilevel"/>
    <w:tmpl w:val="A66C1F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1121280"/>
    <w:multiLevelType w:val="multilevel"/>
    <w:tmpl w:val="C1FEC9F4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Cs/>
        <w:iCs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1BD27EE"/>
    <w:multiLevelType w:val="hybridMultilevel"/>
    <w:tmpl w:val="F11C5860"/>
    <w:lvl w:ilvl="0" w:tplc="D8E6ABBC">
      <w:start w:val="8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C15E9"/>
    <w:multiLevelType w:val="hybridMultilevel"/>
    <w:tmpl w:val="D3CE3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EA54CCF"/>
    <w:multiLevelType w:val="hybridMultilevel"/>
    <w:tmpl w:val="5CF2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74356">
    <w:abstractNumId w:val="40"/>
  </w:num>
  <w:num w:numId="2" w16cid:durableId="903873233">
    <w:abstractNumId w:val="8"/>
  </w:num>
  <w:num w:numId="3" w16cid:durableId="1167551768">
    <w:abstractNumId w:val="33"/>
  </w:num>
  <w:num w:numId="4" w16cid:durableId="294991941">
    <w:abstractNumId w:val="52"/>
  </w:num>
  <w:num w:numId="5" w16cid:durableId="253519503">
    <w:abstractNumId w:val="4"/>
  </w:num>
  <w:num w:numId="6" w16cid:durableId="896433010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auto"/>
          <w:sz w:val="22"/>
          <w:szCs w:val="22"/>
          <w:lang w:eastAsia="zh-CN"/>
        </w:rPr>
      </w:lvl>
    </w:lvlOverride>
  </w:num>
  <w:num w:numId="7" w16cid:durableId="1497109342">
    <w:abstractNumId w:val="22"/>
  </w:num>
  <w:num w:numId="8" w16cid:durableId="1618289999">
    <w:abstractNumId w:val="25"/>
  </w:num>
  <w:num w:numId="9" w16cid:durableId="779489609">
    <w:abstractNumId w:val="43"/>
  </w:num>
  <w:num w:numId="10" w16cid:durableId="2131630612">
    <w:abstractNumId w:val="32"/>
  </w:num>
  <w:num w:numId="11" w16cid:durableId="487943571">
    <w:abstractNumId w:val="16"/>
  </w:num>
  <w:num w:numId="12" w16cid:durableId="1500972139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/>
          <w:color w:val="000000"/>
          <w:sz w:val="24"/>
          <w:szCs w:val="24"/>
          <w:lang w:eastAsia="zh-C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3" w16cid:durableId="859005901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</w:num>
  <w:num w:numId="14" w16cid:durableId="481504112">
    <w:abstractNumId w:val="54"/>
  </w:num>
  <w:num w:numId="15" w16cid:durableId="1343438947">
    <w:abstractNumId w:val="1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Arial" w:eastAsia="Times New Roman" w:hAnsi="Arial" w:cs="Arial" w:hint="default"/>
          <w:color w:val="auto"/>
          <w:w w:val="100"/>
          <w:sz w:val="22"/>
          <w:szCs w:val="22"/>
          <w:lang w:val="pl-PL" w:bidi="ar-SA"/>
        </w:rPr>
      </w:lvl>
    </w:lvlOverride>
  </w:num>
  <w:num w:numId="16" w16cid:durableId="2092893114">
    <w:abstractNumId w:val="39"/>
  </w:num>
  <w:num w:numId="17" w16cid:durableId="1688676221">
    <w:abstractNumId w:val="14"/>
  </w:num>
  <w:num w:numId="18" w16cid:durableId="2143645457">
    <w:abstractNumId w:val="18"/>
  </w:num>
  <w:num w:numId="19" w16cid:durableId="1487164464">
    <w:abstractNumId w:val="21"/>
  </w:num>
  <w:num w:numId="20" w16cid:durableId="1412313779">
    <w:abstractNumId w:val="5"/>
  </w:num>
  <w:num w:numId="21" w16cid:durableId="1092554681">
    <w:abstractNumId w:val="36"/>
  </w:num>
  <w:num w:numId="22" w16cid:durableId="1629970236">
    <w:abstractNumId w:val="41"/>
  </w:num>
  <w:num w:numId="23" w16cid:durableId="936392">
    <w:abstractNumId w:val="44"/>
  </w:num>
  <w:num w:numId="24" w16cid:durableId="2009792736">
    <w:abstractNumId w:val="38"/>
  </w:num>
  <w:num w:numId="25" w16cid:durableId="1750466756">
    <w:abstractNumId w:val="23"/>
  </w:num>
  <w:num w:numId="26" w16cid:durableId="108277650">
    <w:abstractNumId w:val="15"/>
  </w:num>
  <w:num w:numId="27" w16cid:durableId="576137383">
    <w:abstractNumId w:val="22"/>
    <w:lvlOverride w:ilvl="0">
      <w:startOverride w:val="1"/>
    </w:lvlOverride>
  </w:num>
  <w:num w:numId="28" w16cid:durableId="2113354383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Arial" w:eastAsia="Times New Roman" w:hAnsi="Arial" w:cs="Arial" w:hint="default"/>
          <w:w w:val="100"/>
          <w:sz w:val="22"/>
          <w:szCs w:val="22"/>
          <w:lang w:val="pl-PL" w:bidi="ar-SA"/>
        </w:rPr>
      </w:lvl>
    </w:lvlOverride>
  </w:num>
  <w:num w:numId="29" w16cid:durableId="1991523353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</w:num>
  <w:num w:numId="30" w16cid:durableId="527332886">
    <w:abstractNumId w:val="36"/>
    <w:lvlOverride w:ilvl="0">
      <w:startOverride w:val="1"/>
    </w:lvlOverride>
  </w:num>
  <w:num w:numId="31" w16cid:durableId="1597248612">
    <w:abstractNumId w:val="4"/>
    <w:lvlOverride w:ilvl="0">
      <w:startOverride w:val="1"/>
    </w:lvlOverride>
  </w:num>
  <w:num w:numId="32" w16cid:durableId="123816820">
    <w:abstractNumId w:val="5"/>
    <w:lvlOverride w:ilvl="0">
      <w:startOverride w:val="1"/>
    </w:lvlOverride>
  </w:num>
  <w:num w:numId="33" w16cid:durableId="2134252123">
    <w:abstractNumId w:val="29"/>
  </w:num>
  <w:num w:numId="34" w16cid:durableId="1728263305">
    <w:abstractNumId w:val="13"/>
  </w:num>
  <w:num w:numId="35" w16cid:durableId="959920911">
    <w:abstractNumId w:val="57"/>
  </w:num>
  <w:num w:numId="36" w16cid:durableId="500123734">
    <w:abstractNumId w:val="45"/>
  </w:num>
  <w:num w:numId="37" w16cid:durableId="1711493618">
    <w:abstractNumId w:val="55"/>
  </w:num>
  <w:num w:numId="38" w16cid:durableId="627904374">
    <w:abstractNumId w:val="42"/>
  </w:num>
  <w:num w:numId="39" w16cid:durableId="1333071445">
    <w:abstractNumId w:val="28"/>
  </w:num>
  <w:num w:numId="40" w16cid:durableId="134874522">
    <w:abstractNumId w:val="47"/>
  </w:num>
  <w:num w:numId="41" w16cid:durableId="1110929828">
    <w:abstractNumId w:val="50"/>
  </w:num>
  <w:num w:numId="42" w16cid:durableId="244153066">
    <w:abstractNumId w:val="19"/>
  </w:num>
  <w:num w:numId="43" w16cid:durableId="575747608">
    <w:abstractNumId w:val="17"/>
  </w:num>
  <w:num w:numId="44" w16cid:durableId="578490272">
    <w:abstractNumId w:val="10"/>
  </w:num>
  <w:num w:numId="45" w16cid:durableId="1099255327">
    <w:abstractNumId w:val="26"/>
  </w:num>
  <w:num w:numId="46" w16cid:durableId="194582323">
    <w:abstractNumId w:val="30"/>
  </w:num>
  <w:num w:numId="47" w16cid:durableId="2144231134">
    <w:abstractNumId w:val="31"/>
  </w:num>
  <w:num w:numId="48" w16cid:durableId="1142193125">
    <w:abstractNumId w:val="35"/>
  </w:num>
  <w:num w:numId="49" w16cid:durableId="192697199">
    <w:abstractNumId w:val="6"/>
  </w:num>
  <w:num w:numId="50" w16cid:durableId="2123649280">
    <w:abstractNumId w:val="27"/>
  </w:num>
  <w:num w:numId="51" w16cid:durableId="1734162201">
    <w:abstractNumId w:val="51"/>
  </w:num>
  <w:num w:numId="52" w16cid:durableId="1871068745">
    <w:abstractNumId w:val="34"/>
  </w:num>
  <w:num w:numId="53" w16cid:durableId="407267654">
    <w:abstractNumId w:val="56"/>
  </w:num>
  <w:num w:numId="54" w16cid:durableId="586160633">
    <w:abstractNumId w:val="9"/>
  </w:num>
  <w:num w:numId="55" w16cid:durableId="1303920269">
    <w:abstractNumId w:val="37"/>
  </w:num>
  <w:num w:numId="56" w16cid:durableId="1152407241">
    <w:abstractNumId w:val="24"/>
  </w:num>
  <w:num w:numId="57" w16cid:durableId="77407216">
    <w:abstractNumId w:val="53"/>
  </w:num>
  <w:num w:numId="58" w16cid:durableId="1781608226">
    <w:abstractNumId w:val="46"/>
  </w:num>
  <w:num w:numId="59" w16cid:durableId="1647779283">
    <w:abstractNumId w:val="49"/>
  </w:num>
  <w:num w:numId="60" w16cid:durableId="454951347">
    <w:abstractNumId w:val="48"/>
  </w:num>
  <w:num w:numId="61" w16cid:durableId="415129570">
    <w:abstractNumId w:val="20"/>
  </w:num>
  <w:num w:numId="62" w16cid:durableId="612786882">
    <w:abstractNumId w:val="12"/>
  </w:num>
  <w:num w:numId="63" w16cid:durableId="929309980">
    <w:abstractNumId w:val="11"/>
  </w:num>
  <w:num w:numId="64" w16cid:durableId="1658875232">
    <w:abstractNumId w:val="0"/>
  </w:num>
  <w:num w:numId="65" w16cid:durableId="1114833147">
    <w:abstractNumId w:val="1"/>
  </w:num>
  <w:num w:numId="66" w16cid:durableId="1285891273">
    <w:abstractNumId w:val="2"/>
  </w:num>
  <w:num w:numId="67" w16cid:durableId="1337342903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C3"/>
    <w:rsid w:val="00003A22"/>
    <w:rsid w:val="00015EE9"/>
    <w:rsid w:val="00023118"/>
    <w:rsid w:val="00035591"/>
    <w:rsid w:val="0003719A"/>
    <w:rsid w:val="00054EA5"/>
    <w:rsid w:val="00057773"/>
    <w:rsid w:val="000646A6"/>
    <w:rsid w:val="00070786"/>
    <w:rsid w:val="000731D7"/>
    <w:rsid w:val="00086EAB"/>
    <w:rsid w:val="00092EA5"/>
    <w:rsid w:val="000B5603"/>
    <w:rsid w:val="000B73FF"/>
    <w:rsid w:val="000B7E25"/>
    <w:rsid w:val="000C4E22"/>
    <w:rsid w:val="00101081"/>
    <w:rsid w:val="00121F9F"/>
    <w:rsid w:val="001253CF"/>
    <w:rsid w:val="001258E6"/>
    <w:rsid w:val="001301C4"/>
    <w:rsid w:val="0013288D"/>
    <w:rsid w:val="00132B23"/>
    <w:rsid w:val="00133670"/>
    <w:rsid w:val="00141BD6"/>
    <w:rsid w:val="0015756A"/>
    <w:rsid w:val="001645DC"/>
    <w:rsid w:val="001938AA"/>
    <w:rsid w:val="001C3CD3"/>
    <w:rsid w:val="001E1C61"/>
    <w:rsid w:val="0021768F"/>
    <w:rsid w:val="0022063F"/>
    <w:rsid w:val="002222A9"/>
    <w:rsid w:val="00231B24"/>
    <w:rsid w:val="00235EA4"/>
    <w:rsid w:val="00247ED1"/>
    <w:rsid w:val="00251AD6"/>
    <w:rsid w:val="002619C2"/>
    <w:rsid w:val="002725D5"/>
    <w:rsid w:val="00283D5C"/>
    <w:rsid w:val="00293C05"/>
    <w:rsid w:val="002A2A0E"/>
    <w:rsid w:val="002A5488"/>
    <w:rsid w:val="002C1828"/>
    <w:rsid w:val="002D54EB"/>
    <w:rsid w:val="00301638"/>
    <w:rsid w:val="00306187"/>
    <w:rsid w:val="00310A9A"/>
    <w:rsid w:val="00317E3C"/>
    <w:rsid w:val="00321382"/>
    <w:rsid w:val="00322EF3"/>
    <w:rsid w:val="00365105"/>
    <w:rsid w:val="003700B6"/>
    <w:rsid w:val="003719D1"/>
    <w:rsid w:val="00374AF1"/>
    <w:rsid w:val="00381AA5"/>
    <w:rsid w:val="003833B6"/>
    <w:rsid w:val="00384E16"/>
    <w:rsid w:val="003854C1"/>
    <w:rsid w:val="0039053E"/>
    <w:rsid w:val="00397C90"/>
    <w:rsid w:val="003A0E00"/>
    <w:rsid w:val="003B0E73"/>
    <w:rsid w:val="003B2304"/>
    <w:rsid w:val="003B28CD"/>
    <w:rsid w:val="003B5003"/>
    <w:rsid w:val="003B51F6"/>
    <w:rsid w:val="003C17A8"/>
    <w:rsid w:val="003C3DE4"/>
    <w:rsid w:val="003C6E2F"/>
    <w:rsid w:val="003C7458"/>
    <w:rsid w:val="003D415F"/>
    <w:rsid w:val="003E3AB5"/>
    <w:rsid w:val="003E3B60"/>
    <w:rsid w:val="003E40EE"/>
    <w:rsid w:val="003E5B29"/>
    <w:rsid w:val="003E703C"/>
    <w:rsid w:val="004010E5"/>
    <w:rsid w:val="0041465B"/>
    <w:rsid w:val="004151C1"/>
    <w:rsid w:val="00421283"/>
    <w:rsid w:val="00424067"/>
    <w:rsid w:val="00427140"/>
    <w:rsid w:val="00437851"/>
    <w:rsid w:val="00442FBA"/>
    <w:rsid w:val="00454078"/>
    <w:rsid w:val="004547CC"/>
    <w:rsid w:val="004603A9"/>
    <w:rsid w:val="0048355F"/>
    <w:rsid w:val="0049460E"/>
    <w:rsid w:val="004948C8"/>
    <w:rsid w:val="004A5595"/>
    <w:rsid w:val="004B2328"/>
    <w:rsid w:val="004B64A4"/>
    <w:rsid w:val="004C19D9"/>
    <w:rsid w:val="004C4A76"/>
    <w:rsid w:val="004C7882"/>
    <w:rsid w:val="004D5F64"/>
    <w:rsid w:val="004E7004"/>
    <w:rsid w:val="004F6CE3"/>
    <w:rsid w:val="00507C77"/>
    <w:rsid w:val="00511091"/>
    <w:rsid w:val="00513DE8"/>
    <w:rsid w:val="00525729"/>
    <w:rsid w:val="00531DB3"/>
    <w:rsid w:val="00536832"/>
    <w:rsid w:val="00545BA9"/>
    <w:rsid w:val="00547F5B"/>
    <w:rsid w:val="00555EA6"/>
    <w:rsid w:val="0058302B"/>
    <w:rsid w:val="00585F85"/>
    <w:rsid w:val="005A4DB7"/>
    <w:rsid w:val="005B06C5"/>
    <w:rsid w:val="005B400F"/>
    <w:rsid w:val="005B7393"/>
    <w:rsid w:val="005B7AFA"/>
    <w:rsid w:val="005D433C"/>
    <w:rsid w:val="005D54D2"/>
    <w:rsid w:val="005D6239"/>
    <w:rsid w:val="005F104A"/>
    <w:rsid w:val="006054BF"/>
    <w:rsid w:val="00620025"/>
    <w:rsid w:val="006323F9"/>
    <w:rsid w:val="00650A7C"/>
    <w:rsid w:val="00655789"/>
    <w:rsid w:val="00684F8B"/>
    <w:rsid w:val="00693295"/>
    <w:rsid w:val="006A1248"/>
    <w:rsid w:val="006B0723"/>
    <w:rsid w:val="006C08E2"/>
    <w:rsid w:val="006D4CC3"/>
    <w:rsid w:val="006E742C"/>
    <w:rsid w:val="00701301"/>
    <w:rsid w:val="00702421"/>
    <w:rsid w:val="0071551A"/>
    <w:rsid w:val="007219BD"/>
    <w:rsid w:val="0072677E"/>
    <w:rsid w:val="0072720C"/>
    <w:rsid w:val="0073525E"/>
    <w:rsid w:val="0075251E"/>
    <w:rsid w:val="007752CD"/>
    <w:rsid w:val="00787B88"/>
    <w:rsid w:val="00794B08"/>
    <w:rsid w:val="007B2406"/>
    <w:rsid w:val="007C7812"/>
    <w:rsid w:val="007C7DCD"/>
    <w:rsid w:val="007D0C0A"/>
    <w:rsid w:val="007D78E0"/>
    <w:rsid w:val="007F398B"/>
    <w:rsid w:val="007F7EC7"/>
    <w:rsid w:val="00800F83"/>
    <w:rsid w:val="0080571C"/>
    <w:rsid w:val="00810529"/>
    <w:rsid w:val="00816763"/>
    <w:rsid w:val="00827332"/>
    <w:rsid w:val="0082766D"/>
    <w:rsid w:val="008336E0"/>
    <w:rsid w:val="00842032"/>
    <w:rsid w:val="00844FC7"/>
    <w:rsid w:val="008618E7"/>
    <w:rsid w:val="008676BE"/>
    <w:rsid w:val="00880372"/>
    <w:rsid w:val="008810B3"/>
    <w:rsid w:val="00882382"/>
    <w:rsid w:val="00885F73"/>
    <w:rsid w:val="008A07AF"/>
    <w:rsid w:val="008A5CE0"/>
    <w:rsid w:val="008D4CEA"/>
    <w:rsid w:val="008F203B"/>
    <w:rsid w:val="009058D4"/>
    <w:rsid w:val="009134E6"/>
    <w:rsid w:val="00922B5D"/>
    <w:rsid w:val="009272FE"/>
    <w:rsid w:val="00935C93"/>
    <w:rsid w:val="0094333D"/>
    <w:rsid w:val="00943427"/>
    <w:rsid w:val="009468A7"/>
    <w:rsid w:val="00946F39"/>
    <w:rsid w:val="00955600"/>
    <w:rsid w:val="0097183E"/>
    <w:rsid w:val="009A08DC"/>
    <w:rsid w:val="009A27E3"/>
    <w:rsid w:val="009A2FB0"/>
    <w:rsid w:val="009B67AC"/>
    <w:rsid w:val="009C681A"/>
    <w:rsid w:val="009D1C9F"/>
    <w:rsid w:val="009D6137"/>
    <w:rsid w:val="009E12BC"/>
    <w:rsid w:val="009F0EE6"/>
    <w:rsid w:val="009F7E22"/>
    <w:rsid w:val="00A22C4A"/>
    <w:rsid w:val="00A2638D"/>
    <w:rsid w:val="00A33565"/>
    <w:rsid w:val="00A70661"/>
    <w:rsid w:val="00A73C60"/>
    <w:rsid w:val="00A752B8"/>
    <w:rsid w:val="00A77451"/>
    <w:rsid w:val="00A85F07"/>
    <w:rsid w:val="00A864D5"/>
    <w:rsid w:val="00A908BA"/>
    <w:rsid w:val="00A923BF"/>
    <w:rsid w:val="00A94416"/>
    <w:rsid w:val="00A97C31"/>
    <w:rsid w:val="00AC0932"/>
    <w:rsid w:val="00AD1B16"/>
    <w:rsid w:val="00AD41FE"/>
    <w:rsid w:val="00AE631F"/>
    <w:rsid w:val="00AF5955"/>
    <w:rsid w:val="00B122B5"/>
    <w:rsid w:val="00B24F02"/>
    <w:rsid w:val="00B33CAD"/>
    <w:rsid w:val="00B41FB0"/>
    <w:rsid w:val="00B47CDA"/>
    <w:rsid w:val="00B53C09"/>
    <w:rsid w:val="00B61E1D"/>
    <w:rsid w:val="00B631E6"/>
    <w:rsid w:val="00B76495"/>
    <w:rsid w:val="00B83B2B"/>
    <w:rsid w:val="00B8404E"/>
    <w:rsid w:val="00B9413F"/>
    <w:rsid w:val="00BB5899"/>
    <w:rsid w:val="00BC4229"/>
    <w:rsid w:val="00BC62BA"/>
    <w:rsid w:val="00BD0DA2"/>
    <w:rsid w:val="00BF1AEC"/>
    <w:rsid w:val="00BF372C"/>
    <w:rsid w:val="00C01726"/>
    <w:rsid w:val="00C53A86"/>
    <w:rsid w:val="00C70194"/>
    <w:rsid w:val="00C71A92"/>
    <w:rsid w:val="00C75431"/>
    <w:rsid w:val="00C916C2"/>
    <w:rsid w:val="00C930BA"/>
    <w:rsid w:val="00CA734B"/>
    <w:rsid w:val="00CC25CD"/>
    <w:rsid w:val="00CD1487"/>
    <w:rsid w:val="00CD44F7"/>
    <w:rsid w:val="00CE5C25"/>
    <w:rsid w:val="00CE7FE6"/>
    <w:rsid w:val="00D1547C"/>
    <w:rsid w:val="00D34EB7"/>
    <w:rsid w:val="00D436E0"/>
    <w:rsid w:val="00D556EF"/>
    <w:rsid w:val="00D77489"/>
    <w:rsid w:val="00D77A62"/>
    <w:rsid w:val="00D82AAF"/>
    <w:rsid w:val="00DA1AAE"/>
    <w:rsid w:val="00DB3E58"/>
    <w:rsid w:val="00DC1093"/>
    <w:rsid w:val="00DC4EA1"/>
    <w:rsid w:val="00DD2290"/>
    <w:rsid w:val="00DD305A"/>
    <w:rsid w:val="00DD6EF2"/>
    <w:rsid w:val="00DE47EF"/>
    <w:rsid w:val="00DF4051"/>
    <w:rsid w:val="00E1226B"/>
    <w:rsid w:val="00E17290"/>
    <w:rsid w:val="00E26BAA"/>
    <w:rsid w:val="00E3524C"/>
    <w:rsid w:val="00E50942"/>
    <w:rsid w:val="00E513EC"/>
    <w:rsid w:val="00E54F91"/>
    <w:rsid w:val="00E5637D"/>
    <w:rsid w:val="00E6792F"/>
    <w:rsid w:val="00E77970"/>
    <w:rsid w:val="00E77F69"/>
    <w:rsid w:val="00E84AFF"/>
    <w:rsid w:val="00E86EA5"/>
    <w:rsid w:val="00E908A1"/>
    <w:rsid w:val="00EA62AB"/>
    <w:rsid w:val="00EC727D"/>
    <w:rsid w:val="00EF5327"/>
    <w:rsid w:val="00F0161E"/>
    <w:rsid w:val="00F301CD"/>
    <w:rsid w:val="00F5255F"/>
    <w:rsid w:val="00F55C87"/>
    <w:rsid w:val="00F6485B"/>
    <w:rsid w:val="00F67D70"/>
    <w:rsid w:val="00F73297"/>
    <w:rsid w:val="00F86828"/>
    <w:rsid w:val="00F904B1"/>
    <w:rsid w:val="00F91527"/>
    <w:rsid w:val="00F979EC"/>
    <w:rsid w:val="00FA00A8"/>
    <w:rsid w:val="00FA0427"/>
    <w:rsid w:val="00FA5F60"/>
    <w:rsid w:val="00FB3200"/>
    <w:rsid w:val="00FB5340"/>
    <w:rsid w:val="00FC125A"/>
    <w:rsid w:val="00FE15BD"/>
    <w:rsid w:val="00FE2968"/>
    <w:rsid w:val="00FF13FC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A98"/>
  <w15:docId w15:val="{FCA9EFE4-E308-4810-B50A-A7D8C1D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DE8"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05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line="276" w:lineRule="auto"/>
      <w:ind w:left="357" w:hanging="357"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podstawowy21">
    <w:name w:val="Tekst podstawowy 21"/>
    <w:basedOn w:val="Standard"/>
    <w:rPr>
      <w:rFonts w:ascii="Arial" w:hAnsi="Arial" w:cs="Arial"/>
      <w:sz w:val="24"/>
    </w:rPr>
  </w:style>
  <w:style w:type="paragraph" w:customStyle="1" w:styleId="Akapitzlist1">
    <w:name w:val="Akapit z listą1"/>
    <w:pPr>
      <w:spacing w:line="276" w:lineRule="auto"/>
      <w:ind w:left="720" w:hanging="357"/>
      <w:jc w:val="both"/>
    </w:pPr>
    <w:rPr>
      <w:rFonts w:eastAsia="Calibri" w:cs="Times New Roman"/>
      <w:lang w:bidi="ar-SA"/>
    </w:rPr>
  </w:style>
  <w:style w:type="paragraph" w:styleId="Nagwek">
    <w:name w:val="header"/>
    <w:basedOn w:val="Standard"/>
    <w:uiPriority w:val="99"/>
  </w:style>
  <w:style w:type="paragraph" w:styleId="Stopka">
    <w:name w:val="footer"/>
    <w:basedOn w:val="Standard"/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autoSpaceDE w:val="0"/>
      <w:spacing w:line="276" w:lineRule="auto"/>
      <w:ind w:left="357" w:hanging="357"/>
      <w:jc w:val="both"/>
    </w:pPr>
    <w:rPr>
      <w:rFonts w:ascii="Calibri" w:eastAsia="Calibri" w:hAnsi="Calibri" w:cs="Calibri"/>
      <w:color w:val="000000"/>
      <w:lang w:bidi="ar-SA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andarduser">
    <w:name w:val="Standard (user)"/>
    <w:pPr>
      <w:autoSpaceDE w:val="0"/>
      <w:spacing w:line="276" w:lineRule="auto"/>
      <w:ind w:left="357" w:hanging="357"/>
      <w:jc w:val="both"/>
    </w:pPr>
    <w:rPr>
      <w:rFonts w:eastAsia="Times New Roman" w:cs="Times New Roman"/>
      <w:lang w:bidi="ar-SA"/>
    </w:rPr>
  </w:style>
  <w:style w:type="paragraph" w:customStyle="1" w:styleId="ZnakZnakZnakZnakZnakZnakZnakZnak">
    <w:name w:val="Znak Znak Znak Znak Znak Znak Znak Znak"/>
    <w:basedOn w:val="Standard"/>
    <w:pPr>
      <w:suppressAutoHyphens w:val="0"/>
    </w:pPr>
    <w:rPr>
      <w:rFonts w:ascii="Tahoma" w:hAnsi="Tahoma" w:cs="Tahoma"/>
      <w:sz w:val="24"/>
      <w:szCs w:val="24"/>
    </w:rPr>
  </w:style>
  <w:style w:type="paragraph" w:customStyle="1" w:styleId="Teksttreci21">
    <w:name w:val="Tekst treści (2)1"/>
    <w:basedOn w:val="Standard"/>
    <w:pPr>
      <w:widowControl w:val="0"/>
      <w:shd w:val="clear" w:color="auto" w:fill="FFFFFF"/>
      <w:suppressAutoHyphens w:val="0"/>
      <w:spacing w:after="240" w:line="254" w:lineRule="exact"/>
      <w:ind w:hanging="1540"/>
    </w:pPr>
    <w:rPr>
      <w:rFonts w:eastAsia="Calibri"/>
      <w:sz w:val="22"/>
      <w:szCs w:val="22"/>
    </w:rPr>
  </w:style>
  <w:style w:type="paragraph" w:customStyle="1" w:styleId="Footnote">
    <w:name w:val="Footnote"/>
    <w:basedOn w:val="Standard"/>
    <w:pPr>
      <w:spacing w:line="240" w:lineRule="auto"/>
      <w:ind w:left="0" w:firstLine="0"/>
      <w:jc w:val="left"/>
    </w:pPr>
  </w:style>
  <w:style w:type="paragraph" w:customStyle="1" w:styleId="Contents1">
    <w:name w:val="Contents 1"/>
    <w:basedOn w:val="Standard"/>
    <w:next w:val="Standard"/>
    <w:pPr>
      <w:tabs>
        <w:tab w:val="left" w:pos="660"/>
        <w:tab w:val="right" w:leader="dot" w:pos="9060"/>
      </w:tabs>
      <w:spacing w:line="360" w:lineRule="auto"/>
      <w:ind w:left="0" w:firstLine="0"/>
      <w:jc w:val="left"/>
    </w:pPr>
  </w:style>
  <w:style w:type="paragraph" w:customStyle="1" w:styleId="ContentsHeading">
    <w:name w:val="Contents Heading"/>
    <w:basedOn w:val="Nagwek1"/>
    <w:next w:val="Standard"/>
    <w:pPr>
      <w:keepLines/>
      <w:suppressAutoHyphens w:val="0"/>
      <w:spacing w:after="0" w:line="254" w:lineRule="auto"/>
    </w:pPr>
    <w:rPr>
      <w:rFonts w:ascii="Calibri Light" w:hAnsi="Calibri Light" w:cs="Times New Roman"/>
      <w:b w:val="0"/>
      <w:bCs w:val="0"/>
      <w:color w:val="2F549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Symbo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Arial"/>
      <w:b w:val="0"/>
      <w:bCs w:val="0"/>
      <w:i w:val="0"/>
      <w:color w:val="000000"/>
      <w:sz w:val="22"/>
      <w:szCs w:val="22"/>
    </w:rPr>
  </w:style>
  <w:style w:type="character" w:customStyle="1" w:styleId="WW8Num3z0">
    <w:name w:val="WW8Num3z0"/>
    <w:rPr>
      <w:rFonts w:ascii="Calibri" w:hAnsi="Calibri" w:cs="Arial"/>
      <w:b w:val="0"/>
      <w:sz w:val="24"/>
      <w:szCs w:val="24"/>
    </w:rPr>
  </w:style>
  <w:style w:type="character" w:customStyle="1" w:styleId="WW8Num4z0">
    <w:name w:val="WW8Num4z0"/>
    <w:rPr>
      <w:rFonts w:ascii="Times New Roman" w:eastAsia="Calibri" w:hAnsi="Times New Roman" w:cs="Times New Roman"/>
      <w:color w:val="auto"/>
      <w:kern w:val="3"/>
      <w:sz w:val="20"/>
      <w:szCs w:val="20"/>
      <w:lang w:val="pl-PL" w:eastAsia="zh-CN" w:bidi="ar-SA"/>
    </w:rPr>
  </w:style>
  <w:style w:type="character" w:customStyle="1" w:styleId="WW8Num5z0">
    <w:name w:val="WW8Num5z0"/>
    <w:rPr>
      <w:rFonts w:ascii="Symbol" w:hAnsi="Symbol" w:cs="OpenSymbol, 'Arial Unicode MS'"/>
      <w:color w:val="000000"/>
      <w:sz w:val="20"/>
      <w:szCs w:val="20"/>
      <w:lang w:eastAsia="ar-SA" w:bidi="ar-SA"/>
    </w:rPr>
  </w:style>
  <w:style w:type="character" w:customStyle="1" w:styleId="WW8Num6z0">
    <w:name w:val="WW8Num6z0"/>
    <w:rPr>
      <w:rFonts w:ascii="Calibri" w:hAnsi="Calibri" w:cs="Calibri"/>
      <w:sz w:val="24"/>
      <w:szCs w:val="24"/>
      <w:lang w:eastAsia="zh-CN"/>
    </w:rPr>
  </w:style>
  <w:style w:type="character" w:customStyle="1" w:styleId="WW8Num7z0">
    <w:name w:val="WW8Num7z0"/>
    <w:rPr>
      <w:rFonts w:ascii="Calibri" w:hAnsi="Calibri" w:cs="Arial"/>
      <w:sz w:val="24"/>
      <w:szCs w:val="24"/>
      <w:lang w:eastAsia="zh-CN"/>
    </w:rPr>
  </w:style>
  <w:style w:type="character" w:customStyle="1" w:styleId="WW8Num8z0">
    <w:name w:val="WW8Num8z0"/>
    <w:rPr>
      <w:rFonts w:ascii="Calibri" w:hAnsi="Calibri" w:cs="Calibri"/>
      <w:bCs/>
      <w:sz w:val="24"/>
      <w:szCs w:val="24"/>
      <w:lang w:eastAsia="en-US"/>
    </w:rPr>
  </w:style>
  <w:style w:type="character" w:customStyle="1" w:styleId="WW8Num9z0">
    <w:name w:val="WW8Num9z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10z0">
    <w:name w:val="WW8Num10z0"/>
    <w:rPr>
      <w:rFonts w:ascii="Calibri" w:hAnsi="Calibri" w:cs="Calibri"/>
      <w:b w:val="0"/>
      <w:bCs w:val="0"/>
      <w:color w:val="000000"/>
      <w:kern w:val="3"/>
      <w:sz w:val="24"/>
      <w:szCs w:val="24"/>
      <w:lang w:eastAsia="en-U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Calibri" w:hAnsi="Calibri" w:cs="Calibri"/>
      <w:b w:val="0"/>
      <w:bCs/>
      <w:color w:val="000000"/>
      <w:sz w:val="24"/>
      <w:szCs w:val="24"/>
      <w:lang w:eastAsia="zh-C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alibri" w:hAnsi="Calibri" w:cs="Arial"/>
      <w:bCs/>
      <w:iCs/>
      <w:sz w:val="24"/>
      <w:szCs w:val="24"/>
      <w:lang w:eastAsia="zh-C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100"/>
      <w:sz w:val="24"/>
      <w:szCs w:val="24"/>
      <w:lang w:val="pl-PL" w:bidi="ar-SA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Calibri" w:hAnsi="Calibri" w:cs="Arial"/>
      <w:b w:val="0"/>
      <w:sz w:val="24"/>
      <w:szCs w:val="24"/>
      <w:lang w:eastAsia="zh-CN"/>
    </w:rPr>
  </w:style>
  <w:style w:type="character" w:customStyle="1" w:styleId="WW8Num20z0">
    <w:name w:val="WW8Num20z0"/>
    <w:rPr>
      <w:rFonts w:ascii="Calibri" w:hAnsi="Calibri" w:cs="Arial"/>
      <w:b w:val="0"/>
      <w:bCs/>
      <w:color w:val="000000"/>
      <w:sz w:val="24"/>
      <w:szCs w:val="24"/>
      <w:lang w:eastAsia="pl-PL"/>
    </w:rPr>
  </w:style>
  <w:style w:type="character" w:customStyle="1" w:styleId="WW8Num21z0">
    <w:name w:val="WW8Num21z0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Calibri" w:hAnsi="Calibri" w:cs="Calibri"/>
      <w:sz w:val="24"/>
      <w:szCs w:val="24"/>
      <w:lang w:eastAsia="zh-CN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/>
      <w:color w:val="000000"/>
      <w:sz w:val="24"/>
      <w:szCs w:val="24"/>
      <w:lang w:eastAsia="pl-PL"/>
    </w:rPr>
  </w:style>
  <w:style w:type="character" w:customStyle="1" w:styleId="WW8Num26z0">
    <w:name w:val="WW8Num26z0"/>
    <w:rPr>
      <w:rFonts w:cs="Arial"/>
    </w:rPr>
  </w:style>
  <w:style w:type="character" w:customStyle="1" w:styleId="WW8Num27z0">
    <w:name w:val="WW8Num27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OpenSymbol, 'Arial Unicode MS'" w:hAnsi="OpenSymbol, 'Arial Unicode MS'" w:cs="OpenSymbol, 'Arial Unicode MS'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  <w:spacing w:val="-30"/>
      <w:w w:val="99"/>
      <w:sz w:val="24"/>
      <w:szCs w:val="24"/>
      <w:lang w:val="pl-PL" w:bidi="ar-SA"/>
    </w:rPr>
  </w:style>
  <w:style w:type="character" w:customStyle="1" w:styleId="WW8Num16z2">
    <w:name w:val="WW8Num16z2"/>
    <w:rPr>
      <w:lang w:val="pl-PL"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sz w:val="24"/>
      <w:szCs w:val="24"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Times New Roman"/>
      <w:b w:val="0"/>
      <w:bCs/>
      <w:color w:val="000000"/>
      <w:sz w:val="24"/>
      <w:szCs w:val="24"/>
      <w:lang w:eastAsia="en-US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Calibri" w:hAnsi="Calibri" w:cs="Calibri"/>
      <w:sz w:val="24"/>
      <w:szCs w:val="24"/>
      <w:lang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 w:val="24"/>
      <w:szCs w:val="24"/>
      <w:lang w:eastAsia="zh-C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Calibri" w:hAnsi="Calibri" w:cs="Calibri"/>
      <w:b w:val="0"/>
      <w:color w:val="000000"/>
      <w:kern w:val="3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 w:val="24"/>
      <w:szCs w:val="24"/>
      <w:lang w:eastAsia="zh-C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  <w:sz w:val="24"/>
      <w:szCs w:val="24"/>
      <w:lang w:eastAsia="pl-P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cs="Times New Roman"/>
      <w:b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Calibri" w:hAnsi="Calibri" w:cs="Calibri"/>
      <w:bCs/>
      <w:color w:val="000000"/>
      <w:kern w:val="3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Arial"/>
      <w:sz w:val="24"/>
      <w:szCs w:val="24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Arial"/>
      <w:sz w:val="24"/>
      <w:szCs w:val="24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  <w:spacing w:val="-4"/>
      <w:w w:val="99"/>
      <w:sz w:val="24"/>
      <w:szCs w:val="24"/>
      <w:lang w:val="pl-PL" w:bidi="ar-SA"/>
    </w:rPr>
  </w:style>
  <w:style w:type="character" w:customStyle="1" w:styleId="WW8Num51z1">
    <w:name w:val="WW8Num51z1"/>
    <w:rPr>
      <w:lang w:val="pl-PL" w:bidi="ar-SA"/>
    </w:rPr>
  </w:style>
  <w:style w:type="character" w:customStyle="1" w:styleId="WW8Num52z0">
    <w:name w:val="WW8Num52z0"/>
    <w:rPr>
      <w:rFonts w:ascii="Times New Roman" w:hAnsi="Times New Roman" w:cs="Times New Roman"/>
      <w:color w:val="00000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Calibri" w:hAnsi="Calibri" w:cs="Calibri"/>
      <w:color w:val="000000"/>
      <w:kern w:val="3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bCs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b w:val="0"/>
      <w:color w:val="000000"/>
      <w:sz w:val="24"/>
      <w:szCs w:val="24"/>
      <w:lang w:eastAsia="zh-CN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ascii="Calibri" w:hAnsi="Calibri" w:cs="Calibri"/>
      <w:sz w:val="24"/>
      <w:szCs w:val="24"/>
      <w:lang w:eastAsia="zh-CN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Cs/>
      <w:iCs/>
      <w:sz w:val="24"/>
      <w:szCs w:val="24"/>
      <w:lang w:eastAsia="zh-CN"/>
    </w:rPr>
  </w:style>
  <w:style w:type="character" w:customStyle="1" w:styleId="WW8Num59z1">
    <w:name w:val="WW8Num59z1"/>
    <w:rPr>
      <w:rFonts w:cs="Times New Roman"/>
    </w:rPr>
  </w:style>
  <w:style w:type="character" w:customStyle="1" w:styleId="st1">
    <w:name w:val="st1"/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0"/>
      <w:lang w:bidi="ar-SA"/>
    </w:rPr>
  </w:style>
  <w:style w:type="character" w:customStyle="1" w:styleId="StopkaZnak">
    <w:name w:val="Stopka Znak"/>
    <w:rPr>
      <w:rFonts w:ascii="Times New Roman" w:hAnsi="Times New Roman" w:cs="Times New Roman"/>
      <w:sz w:val="20"/>
      <w:lang w:bidi="ar-SA"/>
    </w:rPr>
  </w:style>
  <w:style w:type="character" w:customStyle="1" w:styleId="TekstdymkaZnak">
    <w:name w:val="Tekst dymka Znak"/>
    <w:rPr>
      <w:rFonts w:ascii="Segoe UI" w:hAnsi="Segoe UI" w:cs="Segoe UI"/>
      <w:sz w:val="18"/>
      <w:lang w:bidi="ar-SA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lang w:bidi="ar-SA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lang w:bidi="ar-SA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treci2">
    <w:name w:val="Tekst treści (2)_"/>
    <w:rPr>
      <w:rFonts w:ascii="Times New Roman" w:hAnsi="Times New Roman" w:cs="Times New Roman"/>
      <w:shd w:val="clear" w:color="auto" w:fill="FFFFFF"/>
    </w:rPr>
  </w:style>
  <w:style w:type="character" w:customStyle="1" w:styleId="Nagwek1Znak">
    <w:name w:val="Nagłówek 1 Znak"/>
    <w:uiPriority w:val="9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39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49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40"/>
      </w:numPr>
    </w:pPr>
  </w:style>
  <w:style w:type="numbering" w:customStyle="1" w:styleId="WW8Num14">
    <w:name w:val="WW8Num14"/>
    <w:basedOn w:val="Bezlisty"/>
    <w:pPr>
      <w:numPr>
        <w:numId w:val="50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62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942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942"/>
    <w:pPr>
      <w:spacing w:after="10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5094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1938AA"/>
    <w:rPr>
      <w:rFonts w:eastAsia="Times New Roman" w:cs="Times New Roman"/>
      <w:sz w:val="20"/>
      <w:szCs w:val="20"/>
      <w:lang w:bidi="ar-SA"/>
    </w:rPr>
  </w:style>
  <w:style w:type="character" w:styleId="Uwydatnienie">
    <w:name w:val="Emphasis"/>
    <w:basedOn w:val="Domylnaczcionkaakapitu"/>
    <w:uiPriority w:val="20"/>
    <w:qFormat/>
    <w:rsid w:val="0082766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05A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Pogrubienie">
    <w:name w:val="Strong"/>
    <w:basedOn w:val="Domylnaczcionkaakapitu"/>
    <w:uiPriority w:val="22"/>
    <w:qFormat/>
    <w:rsid w:val="007C7DCD"/>
    <w:rPr>
      <w:b/>
      <w:bCs/>
    </w:rPr>
  </w:style>
  <w:style w:type="character" w:customStyle="1" w:styleId="Domylnaczcionkaakapitu9">
    <w:name w:val="Domyślna czcionka akapitu9"/>
    <w:rsid w:val="00A73C60"/>
  </w:style>
  <w:style w:type="character" w:customStyle="1" w:styleId="Znakiprzypiswdolnych">
    <w:name w:val="Znaki przypisów dolnych"/>
    <w:rsid w:val="00A73C60"/>
    <w:rPr>
      <w:vertAlign w:val="superscript"/>
    </w:rPr>
  </w:style>
  <w:style w:type="character" w:customStyle="1" w:styleId="Odwoanieprzypisudolnego2">
    <w:name w:val="Odwołanie przypisu dolnego2"/>
    <w:rsid w:val="00A73C60"/>
    <w:rPr>
      <w:vertAlign w:val="superscript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73C60"/>
    <w:pPr>
      <w:widowControl/>
      <w:autoSpaceDN/>
      <w:spacing w:after="120"/>
      <w:textAlignment w:val="auto"/>
    </w:pPr>
    <w:rPr>
      <w:rFonts w:eastAsia="Batang" w:cs="Times New Roman"/>
      <w:kern w:val="0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A73C60"/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73C60"/>
    <w:rPr>
      <w:rFonts w:eastAsia="Batang" w:cs="Times New Roman"/>
      <w:kern w:val="0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13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137"/>
    <w:rPr>
      <w:rFonts w:cs="Mangal"/>
      <w:szCs w:val="21"/>
    </w:rPr>
  </w:style>
  <w:style w:type="character" w:customStyle="1" w:styleId="cf01">
    <w:name w:val="cf01"/>
    <w:basedOn w:val="Domylnaczcionkaakapitu"/>
    <w:rsid w:val="004A55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w_warsza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66EE-2919-4D03-8FB3-8EA87342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28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28</dc:title>
  <dc:creator>Agnieszka Olifirko</dc:creator>
  <cp:lastModifiedBy>Magdalena Adamczyk</cp:lastModifiedBy>
  <cp:revision>4</cp:revision>
  <cp:lastPrinted>2023-08-07T13:12:00Z</cp:lastPrinted>
  <dcterms:created xsi:type="dcterms:W3CDTF">2023-11-08T14:56:00Z</dcterms:created>
  <dcterms:modified xsi:type="dcterms:W3CDTF">2023-11-08T14:56:00Z</dcterms:modified>
</cp:coreProperties>
</file>