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65C" w14:textId="77777777" w:rsidR="00A30CE0" w:rsidRPr="00F74B5B" w:rsidRDefault="00A30CE0" w:rsidP="00833439">
      <w:pPr>
        <w:pStyle w:val="rozdzia"/>
        <w:rPr>
          <w:color w:val="FF0000"/>
        </w:rPr>
      </w:pPr>
    </w:p>
    <w:p w14:paraId="71E21258" w14:textId="77777777" w:rsidR="00A30CE0" w:rsidRPr="00F74B5B" w:rsidRDefault="00A30CE0" w:rsidP="00833439">
      <w:pPr>
        <w:pStyle w:val="rozdzia"/>
        <w:rPr>
          <w:color w:val="FF0000"/>
        </w:rPr>
      </w:pPr>
    </w:p>
    <w:p w14:paraId="08E69B87" w14:textId="77777777" w:rsidR="00A30CE0" w:rsidRPr="00F74B5B" w:rsidRDefault="00A30CE0" w:rsidP="00833439">
      <w:pPr>
        <w:pStyle w:val="rozdzia"/>
        <w:rPr>
          <w:color w:val="FF0000"/>
        </w:rPr>
      </w:pPr>
    </w:p>
    <w:p w14:paraId="11E950B4" w14:textId="77777777" w:rsidR="00A30CE0" w:rsidRPr="00F74B5B" w:rsidRDefault="00A30CE0" w:rsidP="00833439">
      <w:pPr>
        <w:pStyle w:val="rozdzia"/>
        <w:rPr>
          <w:color w:val="FF0000"/>
        </w:rPr>
      </w:pPr>
    </w:p>
    <w:p w14:paraId="5E05EF4F" w14:textId="310C4435" w:rsidR="00A30CE0" w:rsidRPr="00F74B5B" w:rsidRDefault="00A30CE0" w:rsidP="007E624D">
      <w:pPr>
        <w:rPr>
          <w:color w:val="FF0000"/>
        </w:rPr>
      </w:pPr>
      <w:bookmarkStart w:id="0" w:name="_Hlk108181068"/>
    </w:p>
    <w:p w14:paraId="3EA172A8" w14:textId="77EB7568" w:rsidR="007E624D" w:rsidRPr="00F74B5B" w:rsidRDefault="007E624D" w:rsidP="007E624D">
      <w:pPr>
        <w:rPr>
          <w:color w:val="FF0000"/>
        </w:rPr>
      </w:pPr>
    </w:p>
    <w:p w14:paraId="58E237D2" w14:textId="180E4AE2" w:rsidR="00F35CB4" w:rsidRPr="00F74B5B" w:rsidRDefault="00F35CB4">
      <w:pPr>
        <w:rPr>
          <w:color w:val="FF0000"/>
        </w:rPr>
      </w:pPr>
    </w:p>
    <w:p w14:paraId="116833F6" w14:textId="659E2A80" w:rsidR="007E624D" w:rsidRPr="00F74B5B" w:rsidRDefault="007E624D" w:rsidP="007E624D">
      <w:pPr>
        <w:rPr>
          <w:color w:val="FF0000"/>
        </w:rPr>
      </w:pPr>
    </w:p>
    <w:p w14:paraId="7FD14AEF" w14:textId="1B34BC3F" w:rsidR="00F35CB4" w:rsidRPr="00F74B5B" w:rsidRDefault="00F35CB4" w:rsidP="007E624D">
      <w:pPr>
        <w:rPr>
          <w:color w:val="FF0000"/>
        </w:rPr>
      </w:pPr>
    </w:p>
    <w:p w14:paraId="51267575" w14:textId="4B74E8AA" w:rsidR="00F35CB4" w:rsidRPr="00F74B5B" w:rsidRDefault="00F35CB4" w:rsidP="007E624D">
      <w:pPr>
        <w:rPr>
          <w:color w:val="FF0000"/>
        </w:rPr>
      </w:pPr>
    </w:p>
    <w:p w14:paraId="5F0E8F75" w14:textId="4CA26334" w:rsidR="00F35CB4" w:rsidRPr="00F74B5B" w:rsidRDefault="00F35CB4" w:rsidP="007E624D">
      <w:pPr>
        <w:rPr>
          <w:color w:val="FF0000"/>
        </w:rPr>
      </w:pPr>
    </w:p>
    <w:p w14:paraId="44DE67A3" w14:textId="77777777" w:rsidR="00815671" w:rsidRPr="00F74B5B" w:rsidRDefault="00815671" w:rsidP="007E624D">
      <w:pPr>
        <w:rPr>
          <w:color w:val="FF0000"/>
        </w:rPr>
      </w:pPr>
    </w:p>
    <w:p w14:paraId="679775C0" w14:textId="77777777" w:rsidR="00F35CB4" w:rsidRPr="00F74B5B" w:rsidRDefault="00F35CB4" w:rsidP="007E624D"/>
    <w:p w14:paraId="633F4048" w14:textId="0C91E400" w:rsidR="007E624D" w:rsidRPr="00F74B5B" w:rsidRDefault="007E624D" w:rsidP="007E624D"/>
    <w:p w14:paraId="53E47F4F" w14:textId="7FF4D316" w:rsidR="007E624D" w:rsidRPr="00F74B5B" w:rsidRDefault="007E624D" w:rsidP="007E624D"/>
    <w:p w14:paraId="6E52E794" w14:textId="77777777" w:rsidR="007E624D" w:rsidRPr="00F74B5B" w:rsidRDefault="007E624D" w:rsidP="007E624D"/>
    <w:p w14:paraId="6B3B30A1" w14:textId="08AC978E" w:rsidR="00A30CE0" w:rsidRPr="00F74B5B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F74B5B">
        <w:rPr>
          <w:b/>
          <w:bCs/>
          <w:sz w:val="28"/>
          <w:szCs w:val="28"/>
        </w:rPr>
        <w:t>Rozdział II</w:t>
      </w:r>
    </w:p>
    <w:p w14:paraId="58C57950" w14:textId="77777777" w:rsidR="00A30CE0" w:rsidRPr="00F74B5B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74B5B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F74B5B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F74B5B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F74B5B" w:rsidRDefault="00CF3388">
      <w:pPr>
        <w:shd w:val="clear" w:color="auto" w:fill="FFFFFF"/>
        <w:jc w:val="right"/>
        <w:rPr>
          <w:color w:val="FF0000"/>
        </w:rPr>
      </w:pPr>
      <w:r w:rsidRPr="00F74B5B">
        <w:rPr>
          <w:color w:val="FF0000"/>
        </w:rPr>
        <w:br w:type="page"/>
      </w:r>
    </w:p>
    <w:p w14:paraId="0CBC7B48" w14:textId="77777777" w:rsidR="00A30CE0" w:rsidRPr="00F74B5B" w:rsidRDefault="00CF3388">
      <w:pPr>
        <w:shd w:val="clear" w:color="auto" w:fill="FFFFFF" w:themeFill="background1"/>
        <w:jc w:val="right"/>
        <w:rPr>
          <w:b/>
          <w:bCs/>
        </w:rPr>
      </w:pPr>
      <w:r w:rsidRPr="00F74B5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3D5572" w:rsidRPr="00F74B5B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74B5B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74B5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74B5B" w:rsidRDefault="00A30CE0">
      <w:pPr>
        <w:jc w:val="both"/>
        <w:rPr>
          <w:sz w:val="16"/>
          <w:szCs w:val="16"/>
        </w:rPr>
      </w:pPr>
    </w:p>
    <w:p w14:paraId="4AC0B7BE" w14:textId="77777777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POLITECHNIKA WARSZAWSKA</w:t>
      </w:r>
    </w:p>
    <w:p w14:paraId="5E55C492" w14:textId="17BB5386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00-661 Warszawa, Pl. Politechniki 1</w:t>
      </w:r>
    </w:p>
    <w:p w14:paraId="1B62F8FF" w14:textId="1BAFB37C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FILIA W PŁOCKU</w:t>
      </w:r>
    </w:p>
    <w:p w14:paraId="3EF70DF4" w14:textId="233B1F70" w:rsidR="00A30CE0" w:rsidRPr="00F74B5B" w:rsidRDefault="00CF3388" w:rsidP="001E5678">
      <w:pPr>
        <w:ind w:left="5103"/>
        <w:rPr>
          <w:b/>
          <w:sz w:val="22"/>
        </w:rPr>
      </w:pPr>
      <w:r w:rsidRPr="00F74B5B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3D5572" w:rsidRPr="00F74B5B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Cs/>
                <w:sz w:val="18"/>
                <w:szCs w:val="18"/>
              </w:rPr>
              <w:t>(</w:t>
            </w:r>
            <w:r w:rsidRPr="00F74B5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4B5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74B5B" w:rsidRDefault="00CF3388">
            <w:pPr>
              <w:rPr>
                <w:bCs/>
                <w:sz w:val="22"/>
                <w:szCs w:val="22"/>
              </w:rPr>
            </w:pPr>
            <w:r w:rsidRPr="00F74B5B">
              <w:rPr>
                <w:bCs/>
                <w:sz w:val="18"/>
                <w:szCs w:val="18"/>
              </w:rPr>
              <w:t>(</w:t>
            </w:r>
            <w:r w:rsidRPr="00F74B5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74B5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74B5B" w:rsidRDefault="00CF3388">
            <w:pPr>
              <w:rPr>
                <w:b/>
                <w:sz w:val="22"/>
                <w:szCs w:val="22"/>
              </w:rPr>
            </w:pPr>
            <w:r w:rsidRPr="00F74B5B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74B5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3D5572" w:rsidRPr="00F74B5B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74B5B" w:rsidRDefault="00CF3388">
            <w:pPr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74B5B" w:rsidRDefault="00CF3388">
            <w:pPr>
              <w:rPr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przedsiębiorcy</w:t>
            </w:r>
            <w:r w:rsidRPr="00F74B5B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F74B5B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F74B5B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F74B5B">
              <w:rPr>
                <w:sz w:val="22"/>
                <w:szCs w:val="22"/>
                <w:lang w:eastAsia="en-US"/>
              </w:rPr>
              <w:t xml:space="preserve">   </w:t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F74B5B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74B5B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E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74B5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74B5B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74B5B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F74B5B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F74B5B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4EF01DF0" w:rsidR="00A30CE0" w:rsidRPr="00F74B5B" w:rsidRDefault="2D0B370B" w:rsidP="006811FB">
      <w:pPr>
        <w:pStyle w:val="tytu"/>
        <w:spacing w:before="120" w:after="120"/>
        <w:rPr>
          <w:b/>
        </w:rPr>
      </w:pPr>
      <w:r w:rsidRPr="00F74B5B">
        <w:t xml:space="preserve">W odpowiedzi na ogłoszenie o zamówieniu w postępowaniu o udzielenie zamówienia publicznego </w:t>
      </w:r>
      <w:r w:rsidR="00CF3388" w:rsidRPr="00F74B5B">
        <w:rPr>
          <w:color w:val="FF0000"/>
        </w:rPr>
        <w:br/>
      </w:r>
      <w:r w:rsidRPr="00F74B5B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15671" w:rsidRPr="00F74B5B">
            <w:t>BZP.261.32.2023</w:t>
          </w:r>
        </w:sdtContent>
      </w:sdt>
      <w:r w:rsidRPr="00F74B5B">
        <w:t xml:space="preserve"> prowadzonym w trybie podstawowym na podstawie ustawy z dnia 11 września 2019 roku – Prawo zamówień publicznych </w:t>
      </w:r>
      <w:proofErr w:type="spellStart"/>
      <w:r w:rsidRPr="00F74B5B">
        <w:t>pn</w:t>
      </w:r>
      <w:proofErr w:type="spellEnd"/>
      <w:r w:rsidRPr="00F74B5B">
        <w:t xml:space="preserve">: </w:t>
      </w:r>
      <w:r w:rsidR="00FE381B" w:rsidRPr="00F74B5B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DA" w:rsidRPr="00F74B5B">
            <w:rPr>
              <w:b/>
            </w:rPr>
            <w:t>Sukcesywne usługi drukowania na potrzeby Politechniki Warszawskiej Filii w Płocku</w:t>
          </w:r>
        </w:sdtContent>
      </w:sdt>
      <w:r w:rsidR="00FE381B" w:rsidRPr="00F74B5B">
        <w:rPr>
          <w:b/>
        </w:rPr>
        <w:t xml:space="preserve">” </w:t>
      </w:r>
      <w:r w:rsidRPr="00F74B5B">
        <w:t>składamy niniejszą ofertę:</w:t>
      </w:r>
      <w:bookmarkStart w:id="1" w:name="_Hlk73352174"/>
      <w:bookmarkEnd w:id="1"/>
    </w:p>
    <w:p w14:paraId="2A01AA55" w14:textId="77777777" w:rsidR="00A30CE0" w:rsidRPr="00F74B5B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Składam(y) ofertę</w:t>
      </w:r>
      <w:r w:rsidRPr="00F74B5B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74B5B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</w:t>
      </w:r>
      <w:r w:rsidRPr="00F74B5B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EF864E5" w:rsidR="00B0592D" w:rsidRPr="00F74B5B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Oferuje(my) </w:t>
      </w:r>
      <w:r w:rsidRPr="00F74B5B">
        <w:rPr>
          <w:sz w:val="22"/>
          <w:szCs w:val="22"/>
        </w:rPr>
        <w:t>wykonanie przedmiotu zamówienia:</w:t>
      </w:r>
    </w:p>
    <w:p w14:paraId="3BBD8291" w14:textId="36A9BAF9" w:rsidR="00E91A33" w:rsidRPr="00F74B5B" w:rsidRDefault="007E624D" w:rsidP="008C422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</w:rPr>
      </w:pPr>
      <w:r w:rsidRPr="00F74B5B">
        <w:rPr>
          <w:rFonts w:ascii="Times New Roman" w:hAnsi="Times New Roman" w:cs="Times New Roman"/>
          <w:lang w:eastAsia="pl-PL"/>
        </w:rPr>
        <w:t>za cenę ofertową brutto  ..............................................</w:t>
      </w:r>
      <w:r w:rsidRPr="00F74B5B">
        <w:rPr>
          <w:rFonts w:ascii="Times New Roman" w:hAnsi="Times New Roman" w:cs="Times New Roman"/>
          <w:b/>
        </w:rPr>
        <w:t xml:space="preserve"> </w:t>
      </w:r>
      <w:r w:rsidRPr="00F74B5B">
        <w:rPr>
          <w:rFonts w:ascii="Times New Roman" w:hAnsi="Times New Roman" w:cs="Times New Roman"/>
          <w:bCs/>
        </w:rPr>
        <w:t xml:space="preserve">PLN, w tym </w:t>
      </w:r>
      <w:r w:rsidR="005264BC" w:rsidRPr="00F74B5B">
        <w:rPr>
          <w:rFonts w:ascii="Times New Roman" w:hAnsi="Times New Roman" w:cs="Times New Roman"/>
          <w:bCs/>
        </w:rPr>
        <w:t>obowiązujący podatek</w:t>
      </w:r>
      <w:r w:rsidRPr="00F74B5B">
        <w:rPr>
          <w:rFonts w:ascii="Times New Roman" w:hAnsi="Times New Roman" w:cs="Times New Roman"/>
          <w:bCs/>
        </w:rPr>
        <w:t xml:space="preserve"> VAT (słownie złotych brutto: .............................................................................................................................</w:t>
      </w:r>
      <w:r w:rsidR="009A0498" w:rsidRPr="00F74B5B">
        <w:rPr>
          <w:rFonts w:ascii="Times New Roman" w:hAnsi="Times New Roman" w:cs="Times New Roman"/>
          <w:bCs/>
        </w:rPr>
        <w:t>, w tym: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836"/>
        <w:gridCol w:w="709"/>
        <w:gridCol w:w="979"/>
        <w:gridCol w:w="1011"/>
        <w:gridCol w:w="1274"/>
        <w:gridCol w:w="1628"/>
      </w:tblGrid>
      <w:tr w:rsidR="00F84A8F" w:rsidRPr="00F74B5B" w14:paraId="5ABEAD78" w14:textId="77777777" w:rsidTr="00430739">
        <w:tc>
          <w:tcPr>
            <w:tcW w:w="703" w:type="dxa"/>
            <w:shd w:val="clear" w:color="auto" w:fill="auto"/>
            <w:vAlign w:val="center"/>
          </w:tcPr>
          <w:p w14:paraId="56ECCC06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55BEAC7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AC403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79" w:type="dxa"/>
          </w:tcPr>
          <w:p w14:paraId="07DC5938" w14:textId="2D2FFEA2" w:rsidR="00E91A33" w:rsidRPr="00F74B5B" w:rsidRDefault="00E91A33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</w:tcPr>
          <w:p w14:paraId="55E4F054" w14:textId="593A7433" w:rsidR="00E91A33" w:rsidRPr="00F74B5B" w:rsidRDefault="008C4221" w:rsidP="00E91A33">
            <w:pPr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Wartość p</w:t>
            </w:r>
            <w:r w:rsidR="00E91A33" w:rsidRPr="00F74B5B">
              <w:rPr>
                <w:b/>
                <w:bCs/>
                <w:sz w:val="22"/>
                <w:szCs w:val="22"/>
              </w:rPr>
              <w:t>odat</w:t>
            </w:r>
            <w:r w:rsidRPr="00F74B5B">
              <w:rPr>
                <w:b/>
                <w:bCs/>
                <w:sz w:val="22"/>
                <w:szCs w:val="22"/>
              </w:rPr>
              <w:t>ku</w:t>
            </w:r>
            <w:r w:rsidR="00E91A33" w:rsidRPr="00F74B5B">
              <w:rPr>
                <w:b/>
                <w:bCs/>
                <w:sz w:val="22"/>
                <w:szCs w:val="22"/>
              </w:rPr>
              <w:t xml:space="preserve"> VAT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4E7A43" w14:textId="4319F551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2B527A4" w14:textId="77777777" w:rsidR="00E91A33" w:rsidRPr="00F74B5B" w:rsidRDefault="00E91A33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84A8F" w:rsidRPr="00F74B5B" w14:paraId="71A4C62B" w14:textId="77777777" w:rsidTr="00430739">
        <w:tc>
          <w:tcPr>
            <w:tcW w:w="703" w:type="dxa"/>
            <w:shd w:val="clear" w:color="auto" w:fill="auto"/>
          </w:tcPr>
          <w:p w14:paraId="6011CE33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2836" w:type="dxa"/>
            <w:shd w:val="clear" w:color="auto" w:fill="auto"/>
          </w:tcPr>
          <w:p w14:paraId="2620732A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[2]</w:t>
            </w:r>
          </w:p>
        </w:tc>
        <w:tc>
          <w:tcPr>
            <w:tcW w:w="709" w:type="dxa"/>
            <w:shd w:val="clear" w:color="auto" w:fill="auto"/>
          </w:tcPr>
          <w:p w14:paraId="45EED6AB" w14:textId="77777777" w:rsidR="00E91A33" w:rsidRPr="00F74B5B" w:rsidRDefault="00E91A33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[3]</w:t>
            </w:r>
          </w:p>
        </w:tc>
        <w:tc>
          <w:tcPr>
            <w:tcW w:w="979" w:type="dxa"/>
          </w:tcPr>
          <w:p w14:paraId="535B4CF2" w14:textId="3B673D40" w:rsidR="00E91A33" w:rsidRPr="00F74B5B" w:rsidRDefault="008C4221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[4]</w:t>
            </w:r>
          </w:p>
        </w:tc>
        <w:tc>
          <w:tcPr>
            <w:tcW w:w="1011" w:type="dxa"/>
          </w:tcPr>
          <w:p w14:paraId="3FEB749A" w14:textId="41D54069" w:rsidR="00E91A33" w:rsidRPr="00F74B5B" w:rsidRDefault="008C4221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[5]</w:t>
            </w:r>
          </w:p>
        </w:tc>
        <w:tc>
          <w:tcPr>
            <w:tcW w:w="1274" w:type="dxa"/>
            <w:shd w:val="clear" w:color="auto" w:fill="auto"/>
          </w:tcPr>
          <w:p w14:paraId="76AE31BD" w14:textId="4B329977" w:rsidR="00E91A33" w:rsidRPr="00F74B5B" w:rsidRDefault="00F84A8F" w:rsidP="00D11182">
            <w:pPr>
              <w:jc w:val="center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</w:t>
            </w:r>
            <w:r w:rsidR="008C4221" w:rsidRPr="00F74B5B">
              <w:rPr>
                <w:b/>
                <w:bCs/>
                <w:sz w:val="22"/>
                <w:szCs w:val="22"/>
              </w:rPr>
              <w:t>6</w:t>
            </w:r>
            <w:r w:rsidRPr="00F74B5B">
              <w:rPr>
                <w:b/>
                <w:bCs/>
                <w:sz w:val="22"/>
                <w:szCs w:val="22"/>
              </w:rPr>
              <w:t>]</w:t>
            </w:r>
            <w:r w:rsidR="008C4221" w:rsidRPr="00F74B5B">
              <w:rPr>
                <w:b/>
                <w:bCs/>
                <w:sz w:val="22"/>
                <w:szCs w:val="22"/>
              </w:rPr>
              <w:t>=</w:t>
            </w:r>
            <w:r w:rsidRPr="00F74B5B">
              <w:rPr>
                <w:b/>
                <w:bCs/>
                <w:sz w:val="22"/>
                <w:szCs w:val="22"/>
              </w:rPr>
              <w:t>[</w:t>
            </w:r>
            <w:r w:rsidR="008C4221" w:rsidRPr="00F74B5B">
              <w:rPr>
                <w:b/>
                <w:bCs/>
                <w:sz w:val="22"/>
                <w:szCs w:val="22"/>
              </w:rPr>
              <w:t>4+5</w:t>
            </w:r>
            <w:r w:rsidR="00E91A33" w:rsidRPr="00F74B5B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628" w:type="dxa"/>
            <w:shd w:val="clear" w:color="auto" w:fill="auto"/>
          </w:tcPr>
          <w:p w14:paraId="13B714C7" w14:textId="4CCF5641" w:rsidR="00E91A33" w:rsidRPr="00F74B5B" w:rsidRDefault="00E91A33" w:rsidP="00D1118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>[</w:t>
            </w:r>
            <w:r w:rsidR="00750A0E" w:rsidRPr="00F74B5B">
              <w:rPr>
                <w:b/>
                <w:bCs/>
                <w:sz w:val="22"/>
                <w:szCs w:val="22"/>
              </w:rPr>
              <w:t>7</w:t>
            </w:r>
            <w:r w:rsidRPr="00F74B5B">
              <w:rPr>
                <w:b/>
                <w:bCs/>
                <w:sz w:val="22"/>
                <w:szCs w:val="22"/>
              </w:rPr>
              <w:t>]=[</w:t>
            </w:r>
            <w:r w:rsidR="00F84A8F" w:rsidRPr="00F74B5B">
              <w:rPr>
                <w:b/>
                <w:bCs/>
                <w:sz w:val="22"/>
                <w:szCs w:val="22"/>
              </w:rPr>
              <w:t>3</w:t>
            </w:r>
            <w:r w:rsidRPr="00F74B5B">
              <w:rPr>
                <w:b/>
                <w:bCs/>
                <w:sz w:val="22"/>
                <w:szCs w:val="22"/>
              </w:rPr>
              <w:t>]x[</w:t>
            </w:r>
            <w:r w:rsidR="00F84A8F" w:rsidRPr="00F74B5B">
              <w:rPr>
                <w:b/>
                <w:bCs/>
                <w:sz w:val="22"/>
                <w:szCs w:val="22"/>
              </w:rPr>
              <w:t>6</w:t>
            </w:r>
            <w:r w:rsidRPr="00F74B5B"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F84A8F" w:rsidRPr="00F74B5B" w14:paraId="4E1E4797" w14:textId="77777777" w:rsidTr="00430739">
        <w:tc>
          <w:tcPr>
            <w:tcW w:w="703" w:type="dxa"/>
            <w:shd w:val="clear" w:color="auto" w:fill="auto"/>
            <w:vAlign w:val="center"/>
          </w:tcPr>
          <w:p w14:paraId="59536272" w14:textId="77777777" w:rsidR="00E91A33" w:rsidRPr="00F74B5B" w:rsidRDefault="00E91A33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14:paraId="6EF48EF2" w14:textId="66CEC7DE" w:rsidR="00E91A33" w:rsidRPr="00F74B5B" w:rsidRDefault="00F84A8F" w:rsidP="00D11182">
            <w:pPr>
              <w:rPr>
                <w:color w:val="FF0000"/>
                <w:sz w:val="22"/>
                <w:szCs w:val="22"/>
              </w:rPr>
            </w:pPr>
            <w:r w:rsidRPr="00F74B5B">
              <w:t>zaproszenia na inaugurację roku akademickiego 2023/2024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CCA75" w14:textId="6CBC3A6A" w:rsidR="00E91A33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650</w:t>
            </w:r>
          </w:p>
        </w:tc>
        <w:tc>
          <w:tcPr>
            <w:tcW w:w="979" w:type="dxa"/>
            <w:vAlign w:val="center"/>
          </w:tcPr>
          <w:p w14:paraId="52E380C0" w14:textId="588C9BB5" w:rsidR="00E91A33" w:rsidRPr="00F74B5B" w:rsidRDefault="00E91A33" w:rsidP="00F84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5C38C594" w14:textId="3E68E100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68FBDBF" w14:textId="45CC01AB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36F4106" w14:textId="0C76D4BD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4A14D1C3" w14:textId="77777777" w:rsidTr="00430739">
        <w:tc>
          <w:tcPr>
            <w:tcW w:w="703" w:type="dxa"/>
            <w:shd w:val="clear" w:color="auto" w:fill="auto"/>
            <w:vAlign w:val="center"/>
          </w:tcPr>
          <w:p w14:paraId="7AAD3F79" w14:textId="77777777" w:rsidR="00E91A33" w:rsidRPr="00F74B5B" w:rsidRDefault="00E91A33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14:paraId="6368FA11" w14:textId="0668967D" w:rsidR="00E91A33" w:rsidRPr="00F74B5B" w:rsidRDefault="00F84A8F" w:rsidP="00D11182">
            <w:pPr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koperty do zaproszeń na inaugurację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E5AC8" w14:textId="5251C803" w:rsidR="00E91A33" w:rsidRPr="00F74B5B" w:rsidRDefault="00F84A8F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650</w:t>
            </w:r>
          </w:p>
        </w:tc>
        <w:tc>
          <w:tcPr>
            <w:tcW w:w="979" w:type="dxa"/>
            <w:vAlign w:val="center"/>
          </w:tcPr>
          <w:p w14:paraId="34658E37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7A078027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1FD871E" w14:textId="0900AD5D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356949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2C20AB39" w14:textId="77777777" w:rsidTr="00430739">
        <w:tc>
          <w:tcPr>
            <w:tcW w:w="703" w:type="dxa"/>
            <w:shd w:val="clear" w:color="auto" w:fill="auto"/>
            <w:vAlign w:val="center"/>
          </w:tcPr>
          <w:p w14:paraId="1BC0012E" w14:textId="77777777" w:rsidR="00E91A33" w:rsidRPr="00F74B5B" w:rsidRDefault="00E91A33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14:paraId="2FFA054C" w14:textId="40D8C890" w:rsidR="00E91A33" w:rsidRPr="00F74B5B" w:rsidRDefault="00F84A8F" w:rsidP="00D1118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F74B5B">
              <w:rPr>
                <w:lang w:val="en-US"/>
              </w:rPr>
              <w:t>wkładki</w:t>
            </w:r>
            <w:proofErr w:type="spellEnd"/>
            <w:r w:rsidRPr="00F74B5B">
              <w:rPr>
                <w:lang w:val="en-US"/>
              </w:rPr>
              <w:t xml:space="preserve"> do </w:t>
            </w:r>
            <w:proofErr w:type="spellStart"/>
            <w:r w:rsidRPr="00F74B5B">
              <w:rPr>
                <w:lang w:val="en-US"/>
              </w:rPr>
              <w:t>zaproszeń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5AA084E" w14:textId="6AD1BCBA" w:rsidR="00E91A33" w:rsidRPr="00F74B5B" w:rsidRDefault="00F84A8F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  <w:vAlign w:val="center"/>
          </w:tcPr>
          <w:p w14:paraId="1F00CEEF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17BD16F2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70D6E0F" w14:textId="0CCC614A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43E122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0CCB95BD" w14:textId="77777777" w:rsidTr="00430739">
        <w:tc>
          <w:tcPr>
            <w:tcW w:w="703" w:type="dxa"/>
            <w:shd w:val="clear" w:color="auto" w:fill="auto"/>
            <w:vAlign w:val="center"/>
          </w:tcPr>
          <w:p w14:paraId="7C556353" w14:textId="77777777" w:rsidR="00E91A33" w:rsidRPr="00F74B5B" w:rsidRDefault="00E91A33" w:rsidP="00D11182">
            <w:pPr>
              <w:jc w:val="center"/>
              <w:rPr>
                <w:color w:val="FF0000"/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14:paraId="72D05B23" w14:textId="4A918404" w:rsidR="00E91A33" w:rsidRPr="00F74B5B" w:rsidRDefault="00F84A8F" w:rsidP="00D11182">
            <w:pPr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kalendarze trójdzielne PW Filii w Płocku na rok kalendarzowy 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554D0" w14:textId="41B97FFD" w:rsidR="00E91A33" w:rsidRPr="00F74B5B" w:rsidRDefault="00E91A33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</w:t>
            </w:r>
            <w:r w:rsidR="00F84A8F" w:rsidRPr="00F74B5B">
              <w:rPr>
                <w:sz w:val="22"/>
                <w:szCs w:val="22"/>
              </w:rPr>
              <w:t>70</w:t>
            </w:r>
          </w:p>
        </w:tc>
        <w:tc>
          <w:tcPr>
            <w:tcW w:w="979" w:type="dxa"/>
            <w:vAlign w:val="center"/>
          </w:tcPr>
          <w:p w14:paraId="53F92BC3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6A88495D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D37639" w14:textId="4C260B32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F6B2733" w14:textId="77777777" w:rsidR="00E91A33" w:rsidRPr="00F74B5B" w:rsidRDefault="00E91A33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102C891E" w14:textId="77777777" w:rsidTr="00430739">
        <w:tc>
          <w:tcPr>
            <w:tcW w:w="703" w:type="dxa"/>
            <w:shd w:val="clear" w:color="auto" w:fill="auto"/>
            <w:vAlign w:val="center"/>
          </w:tcPr>
          <w:p w14:paraId="6489D314" w14:textId="6FD84374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14:paraId="16738ABF" w14:textId="59F77E7E" w:rsidR="00F84A8F" w:rsidRPr="00F74B5B" w:rsidRDefault="00F84A8F" w:rsidP="00D11182">
            <w:pPr>
              <w:rPr>
                <w:sz w:val="22"/>
                <w:szCs w:val="22"/>
              </w:rPr>
            </w:pPr>
            <w:r w:rsidRPr="00F74B5B">
              <w:t>ulotki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E8B1D" w14:textId="67F32C0A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1000</w:t>
            </w:r>
          </w:p>
        </w:tc>
        <w:tc>
          <w:tcPr>
            <w:tcW w:w="979" w:type="dxa"/>
            <w:vAlign w:val="center"/>
          </w:tcPr>
          <w:p w14:paraId="024BCD8D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311950EC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3423824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7095B9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36507D92" w14:textId="77777777" w:rsidTr="00430739">
        <w:tc>
          <w:tcPr>
            <w:tcW w:w="703" w:type="dxa"/>
            <w:shd w:val="clear" w:color="auto" w:fill="auto"/>
            <w:vAlign w:val="center"/>
          </w:tcPr>
          <w:p w14:paraId="0EAB7C9E" w14:textId="6F85D031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14:paraId="63D87809" w14:textId="48845D05" w:rsidR="00F84A8F" w:rsidRPr="00F74B5B" w:rsidRDefault="00430739" w:rsidP="00D11182">
            <w:pPr>
              <w:rPr>
                <w:sz w:val="22"/>
                <w:szCs w:val="22"/>
              </w:rPr>
            </w:pPr>
            <w:r w:rsidRPr="00F74B5B">
              <w:t>P</w:t>
            </w:r>
            <w:r w:rsidR="00F84A8F" w:rsidRPr="00F74B5B">
              <w:t>lakaty</w:t>
            </w:r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A1 satyna 120/150 g +/- 10%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1EBC8" w14:textId="57C9414A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4D3F0A75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06810A3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F70C28F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E4A9BD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44B0FADF" w14:textId="77777777" w:rsidTr="00430739">
        <w:tc>
          <w:tcPr>
            <w:tcW w:w="703" w:type="dxa"/>
            <w:shd w:val="clear" w:color="auto" w:fill="auto"/>
            <w:vAlign w:val="center"/>
          </w:tcPr>
          <w:p w14:paraId="00EB6657" w14:textId="00666898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6" w:type="dxa"/>
            <w:shd w:val="clear" w:color="auto" w:fill="auto"/>
          </w:tcPr>
          <w:p w14:paraId="61C1C17D" w14:textId="78085908" w:rsidR="00F84A8F" w:rsidRPr="00F74B5B" w:rsidRDefault="00F84A8F" w:rsidP="00D11182">
            <w:pPr>
              <w:rPr>
                <w:sz w:val="22"/>
                <w:szCs w:val="22"/>
              </w:rPr>
            </w:pPr>
            <w:r w:rsidRPr="00F74B5B">
              <w:t>plakaty</w:t>
            </w:r>
            <w:r w:rsidR="00430739" w:rsidRPr="00F74B5B">
              <w:rPr>
                <w:sz w:val="22"/>
                <w:szCs w:val="22"/>
              </w:rPr>
              <w:t xml:space="preserve"> A1 papier 120/150 błysk +/- 10%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C6DB" w14:textId="5EDA8807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74619AD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5F7D4D45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0A27F5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1ABBE51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02D9B808" w14:textId="77777777" w:rsidTr="00430739">
        <w:tc>
          <w:tcPr>
            <w:tcW w:w="703" w:type="dxa"/>
            <w:shd w:val="clear" w:color="auto" w:fill="auto"/>
            <w:vAlign w:val="center"/>
          </w:tcPr>
          <w:p w14:paraId="09E907BC" w14:textId="4044E218" w:rsidR="00F84A8F" w:rsidRPr="00F74B5B" w:rsidRDefault="00F84A8F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14:paraId="4BDA7B7B" w14:textId="2FF608B3" w:rsidR="00F84A8F" w:rsidRPr="00F74B5B" w:rsidRDefault="00430739" w:rsidP="00D11182">
            <w:pPr>
              <w:rPr>
                <w:sz w:val="22"/>
                <w:szCs w:val="22"/>
              </w:rPr>
            </w:pPr>
            <w:r w:rsidRPr="00F74B5B">
              <w:t>P</w:t>
            </w:r>
            <w:r w:rsidR="00F84A8F" w:rsidRPr="00F74B5B">
              <w:t>lakaty</w:t>
            </w:r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A2 satyna 120/150 g +/- 10%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002C4" w14:textId="00A164B7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3C36CDF4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1D87DEB0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076BFA3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A27E7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17B6F4ED" w14:textId="77777777" w:rsidTr="00430739">
        <w:tc>
          <w:tcPr>
            <w:tcW w:w="703" w:type="dxa"/>
            <w:shd w:val="clear" w:color="auto" w:fill="auto"/>
            <w:vAlign w:val="center"/>
          </w:tcPr>
          <w:p w14:paraId="59F9916D" w14:textId="4EF9AB12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9.</w:t>
            </w:r>
          </w:p>
        </w:tc>
        <w:tc>
          <w:tcPr>
            <w:tcW w:w="2836" w:type="dxa"/>
            <w:shd w:val="clear" w:color="auto" w:fill="auto"/>
          </w:tcPr>
          <w:p w14:paraId="564CDF48" w14:textId="1FE3AA4E" w:rsidR="00F84A8F" w:rsidRPr="00F74B5B" w:rsidRDefault="00430739" w:rsidP="00D11182">
            <w:pPr>
              <w:rPr>
                <w:sz w:val="22"/>
                <w:szCs w:val="22"/>
              </w:rPr>
            </w:pPr>
            <w:proofErr w:type="spellStart"/>
            <w:r w:rsidRPr="00F74B5B">
              <w:t>Rollupy</w:t>
            </w:r>
            <w:proofErr w:type="spellEnd"/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100 x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EC172" w14:textId="4BE4EC8B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 w14:paraId="5CF008A8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7F88F17D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A54E28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B43736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4A8F" w:rsidRPr="00F74B5B" w14:paraId="6CE9D51A" w14:textId="77777777" w:rsidTr="00430739">
        <w:tc>
          <w:tcPr>
            <w:tcW w:w="703" w:type="dxa"/>
            <w:shd w:val="clear" w:color="auto" w:fill="auto"/>
            <w:vAlign w:val="center"/>
          </w:tcPr>
          <w:p w14:paraId="564FC5D0" w14:textId="7DBC6672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10.</w:t>
            </w:r>
          </w:p>
        </w:tc>
        <w:tc>
          <w:tcPr>
            <w:tcW w:w="2836" w:type="dxa"/>
            <w:shd w:val="clear" w:color="auto" w:fill="auto"/>
          </w:tcPr>
          <w:p w14:paraId="4D64B220" w14:textId="08F1C678" w:rsidR="00F84A8F" w:rsidRPr="00F74B5B" w:rsidRDefault="00430739" w:rsidP="00D11182">
            <w:pPr>
              <w:rPr>
                <w:sz w:val="22"/>
                <w:szCs w:val="22"/>
              </w:rPr>
            </w:pPr>
            <w:proofErr w:type="spellStart"/>
            <w:r w:rsidRPr="00F74B5B">
              <w:t>Rollupy</w:t>
            </w:r>
            <w:proofErr w:type="spellEnd"/>
            <w:r w:rsidRPr="00F74B5B">
              <w:t xml:space="preserve"> </w:t>
            </w:r>
            <w:r w:rsidRPr="00F74B5B">
              <w:rPr>
                <w:sz w:val="22"/>
                <w:szCs w:val="22"/>
              </w:rPr>
              <w:t>85 x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24F3E" w14:textId="28537B0C" w:rsidR="00F84A8F" w:rsidRPr="00F74B5B" w:rsidRDefault="00430739" w:rsidP="00D11182">
            <w:pPr>
              <w:jc w:val="center"/>
              <w:rPr>
                <w:sz w:val="22"/>
                <w:szCs w:val="22"/>
              </w:rPr>
            </w:pPr>
            <w:r w:rsidRPr="00F74B5B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center"/>
          </w:tcPr>
          <w:p w14:paraId="7876BA4A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14:paraId="7DD58EA2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CDD078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C3498F" w14:textId="77777777" w:rsidR="00F84A8F" w:rsidRPr="00F74B5B" w:rsidRDefault="00F84A8F" w:rsidP="00F84A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0739" w:rsidRPr="00F74B5B" w14:paraId="52D8E563" w14:textId="77777777" w:rsidTr="00430739">
        <w:trPr>
          <w:trHeight w:val="411"/>
        </w:trPr>
        <w:tc>
          <w:tcPr>
            <w:tcW w:w="7512" w:type="dxa"/>
            <w:gridSpan w:val="6"/>
          </w:tcPr>
          <w:p w14:paraId="793C2EB3" w14:textId="09736A93" w:rsidR="00430739" w:rsidRPr="00F74B5B" w:rsidRDefault="00430739" w:rsidP="00D11182">
            <w:pPr>
              <w:jc w:val="right"/>
              <w:rPr>
                <w:b/>
                <w:bCs/>
                <w:sz w:val="22"/>
                <w:szCs w:val="22"/>
              </w:rPr>
            </w:pPr>
            <w:r w:rsidRPr="00F74B5B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4D88E54" w14:textId="77777777" w:rsidR="00430739" w:rsidRPr="00F74B5B" w:rsidRDefault="00430739" w:rsidP="00D111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2151234" w14:textId="7F4B0A0A" w:rsidR="000E7DEA" w:rsidRPr="00F74B5B" w:rsidRDefault="000E7DEA" w:rsidP="003C31A0">
      <w:pPr>
        <w:numPr>
          <w:ilvl w:val="0"/>
          <w:numId w:val="1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Zobowiązuje(my) się </w:t>
      </w:r>
      <w:r w:rsidRPr="00F74B5B">
        <w:rPr>
          <w:sz w:val="22"/>
          <w:szCs w:val="22"/>
        </w:rPr>
        <w:t xml:space="preserve">do realizacji </w:t>
      </w:r>
      <w:bookmarkStart w:id="2" w:name="_Hlk105740933"/>
      <w:r w:rsidR="003C31A0" w:rsidRPr="00F74B5B">
        <w:rPr>
          <w:sz w:val="22"/>
          <w:szCs w:val="22"/>
        </w:rPr>
        <w:t>zamówienia w terminie określonym w SWZ.</w:t>
      </w:r>
    </w:p>
    <w:bookmarkEnd w:id="2"/>
    <w:p w14:paraId="5341629A" w14:textId="2D62C3B7" w:rsidR="00FA2C47" w:rsidRPr="00F74B5B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74B5B">
        <w:rPr>
          <w:rFonts w:ascii="Times New Roman" w:hAnsi="Times New Roman" w:cs="Times New Roman"/>
          <w:b/>
          <w:bCs/>
        </w:rPr>
        <w:t xml:space="preserve">Akceptuje(my) </w:t>
      </w:r>
      <w:r w:rsidRPr="00F74B5B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F74B5B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F74B5B">
        <w:rPr>
          <w:rFonts w:ascii="Times New Roman" w:hAnsi="Times New Roman" w:cs="Times New Roman"/>
          <w:b/>
          <w:bCs/>
        </w:rPr>
        <w:t>Uważam(y) się</w:t>
      </w:r>
      <w:r w:rsidRPr="00F74B5B">
        <w:rPr>
          <w:rFonts w:ascii="Times New Roman" w:hAnsi="Times New Roman" w:cs="Times New Roman"/>
        </w:rPr>
        <w:t xml:space="preserve"> za związany(</w:t>
      </w:r>
      <w:proofErr w:type="spellStart"/>
      <w:r w:rsidRPr="00F74B5B">
        <w:rPr>
          <w:rFonts w:ascii="Times New Roman" w:hAnsi="Times New Roman" w:cs="Times New Roman"/>
        </w:rPr>
        <w:t>ch</w:t>
      </w:r>
      <w:proofErr w:type="spellEnd"/>
      <w:r w:rsidRPr="00F74B5B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F74B5B">
        <w:rPr>
          <w:rFonts w:ascii="Times New Roman" w:hAnsi="Times New Roman" w:cs="Times New Roman"/>
        </w:rPr>
        <w:t>wskazanego w pkt</w:t>
      </w:r>
      <w:r w:rsidRPr="00F74B5B">
        <w:rPr>
          <w:rFonts w:ascii="Times New Roman" w:hAnsi="Times New Roman" w:cs="Times New Roman"/>
        </w:rPr>
        <w:t xml:space="preserve"> </w:t>
      </w:r>
      <w:r w:rsidR="00014011" w:rsidRPr="00F74B5B">
        <w:rPr>
          <w:rFonts w:ascii="Times New Roman" w:hAnsi="Times New Roman" w:cs="Times New Roman"/>
        </w:rPr>
        <w:t>13.1. SWZ.</w:t>
      </w:r>
    </w:p>
    <w:p w14:paraId="0D21A6B0" w14:textId="77777777" w:rsidR="00A30CE0" w:rsidRPr="00F74B5B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Oświadczam(y), że całość zamówienia zrealizuje(my)</w:t>
      </w:r>
      <w:r w:rsidRPr="00F74B5B">
        <w:rPr>
          <w:sz w:val="22"/>
          <w:szCs w:val="22"/>
        </w:rPr>
        <w:t xml:space="preserve"> sam(i)*).</w:t>
      </w:r>
    </w:p>
    <w:p w14:paraId="5F0465FB" w14:textId="77777777" w:rsidR="00A30CE0" w:rsidRPr="00F74B5B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Powierzę/Powierzymy</w:t>
      </w:r>
      <w:r w:rsidRPr="00F74B5B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F74B5B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74B5B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F74B5B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74B5B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F74B5B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</w:t>
      </w:r>
      <w:r w:rsidRPr="00F74B5B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F74B5B">
        <w:rPr>
          <w:sz w:val="22"/>
          <w:szCs w:val="22"/>
        </w:rPr>
        <w:t>………</w:t>
      </w:r>
      <w:r w:rsidRPr="00F74B5B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F74B5B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F74B5B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F74B5B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</w:t>
      </w:r>
      <w:r w:rsidRPr="00F74B5B">
        <w:rPr>
          <w:sz w:val="22"/>
          <w:szCs w:val="22"/>
        </w:rPr>
        <w:t xml:space="preserve">, iż </w:t>
      </w:r>
      <w:r w:rsidRPr="00F74B5B">
        <w:rPr>
          <w:b/>
          <w:bCs/>
          <w:sz w:val="22"/>
          <w:szCs w:val="22"/>
        </w:rPr>
        <w:t>informacje i dokumenty</w:t>
      </w:r>
      <w:r w:rsidRPr="00F74B5B">
        <w:rPr>
          <w:sz w:val="22"/>
          <w:szCs w:val="22"/>
        </w:rPr>
        <w:t xml:space="preserve"> zawarte w pliku o nazwie „</w:t>
      </w:r>
      <w:r w:rsidRPr="00F74B5B">
        <w:rPr>
          <w:b/>
          <w:bCs/>
          <w:sz w:val="22"/>
          <w:szCs w:val="22"/>
        </w:rPr>
        <w:t>Tajemnica przedsiębiorstwa</w:t>
      </w:r>
      <w:r w:rsidRPr="00F74B5B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74B5B">
        <w:rPr>
          <w:sz w:val="22"/>
          <w:szCs w:val="22"/>
        </w:rPr>
        <w:br/>
      </w:r>
      <w:r w:rsidRPr="00F74B5B">
        <w:rPr>
          <w:sz w:val="22"/>
          <w:szCs w:val="22"/>
        </w:rPr>
        <w:t>o zwalczaniu nieuczciwej konkurencji.</w:t>
      </w:r>
    </w:p>
    <w:p w14:paraId="63FFF97F" w14:textId="77777777" w:rsidR="00A30CE0" w:rsidRPr="00F74B5B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Oświadczam(y), </w:t>
      </w:r>
      <w:r w:rsidRPr="00F74B5B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F74B5B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Oświadczam(y), </w:t>
      </w:r>
      <w:r w:rsidRPr="00F74B5B">
        <w:rPr>
          <w:sz w:val="22"/>
          <w:szCs w:val="22"/>
        </w:rPr>
        <w:t xml:space="preserve">że wybór mojej/naszej oferty </w:t>
      </w:r>
      <w:r w:rsidRPr="00F74B5B">
        <w:rPr>
          <w:b/>
          <w:bCs/>
          <w:sz w:val="22"/>
          <w:szCs w:val="22"/>
        </w:rPr>
        <w:t>będzie prowadzić*)/nie będzie prowadzić</w:t>
      </w:r>
      <w:r w:rsidRPr="00F74B5B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F74B5B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74B5B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F74B5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74B5B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F74B5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74B5B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F74B5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74B5B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6CECDCCD" w:rsidR="00A30CE0" w:rsidRPr="00F74B5B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>Oświadczam(y),</w:t>
      </w:r>
      <w:r w:rsidRPr="00F74B5B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F74B5B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Oświadczam(y), </w:t>
      </w:r>
      <w:r w:rsidRPr="00F74B5B">
        <w:rPr>
          <w:sz w:val="22"/>
          <w:szCs w:val="22"/>
        </w:rPr>
        <w:t>że</w:t>
      </w:r>
      <w:r w:rsidRPr="00F74B5B">
        <w:rPr>
          <w:b/>
          <w:bCs/>
          <w:sz w:val="22"/>
          <w:szCs w:val="22"/>
        </w:rPr>
        <w:t>:</w:t>
      </w:r>
    </w:p>
    <w:p w14:paraId="53C339C9" w14:textId="77777777" w:rsidR="00A30CE0" w:rsidRPr="00F74B5B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74B5B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74B5B">
        <w:rPr>
          <w:rStyle w:val="Zakotwiczenieprzypisudolnego"/>
          <w:rFonts w:ascii="Times New Roman" w:hAnsi="Times New Roman" w:cs="Times New Roman"/>
        </w:rPr>
        <w:footnoteReference w:id="1"/>
      </w:r>
      <w:r w:rsidRPr="00F74B5B">
        <w:rPr>
          <w:rFonts w:ascii="Times New Roman" w:hAnsi="Times New Roman" w:cs="Times New Roman"/>
        </w:rPr>
        <w:t>,</w:t>
      </w:r>
    </w:p>
    <w:p w14:paraId="038CC192" w14:textId="77777777" w:rsidR="00A30CE0" w:rsidRPr="00F74B5B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74B5B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F74B5B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74B5B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F74B5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Załącznikami </w:t>
      </w:r>
      <w:r w:rsidRPr="00F74B5B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F74B5B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F74B5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F74B5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F74B5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F74B5B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F74B5B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74B5B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F74B5B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Formularz </w:t>
      </w:r>
      <w:r w:rsidRPr="00F74B5B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74B5B">
        <w:rPr>
          <w:i/>
          <w:iCs/>
          <w:sz w:val="22"/>
          <w:szCs w:val="22"/>
        </w:rPr>
        <w:t>.</w:t>
      </w:r>
    </w:p>
    <w:p w14:paraId="7FCFAE90" w14:textId="77777777" w:rsidR="00A30CE0" w:rsidRPr="00F74B5B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F74B5B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74B5B">
        <w:rPr>
          <w:sz w:val="20"/>
          <w:szCs w:val="20"/>
        </w:rPr>
        <w:t>*)</w:t>
      </w:r>
      <w:r w:rsidR="007E47EE" w:rsidRPr="00F74B5B">
        <w:rPr>
          <w:sz w:val="20"/>
          <w:szCs w:val="20"/>
        </w:rPr>
        <w:t xml:space="preserve"> – </w:t>
      </w:r>
      <w:r w:rsidRPr="00F74B5B">
        <w:rPr>
          <w:sz w:val="20"/>
          <w:szCs w:val="20"/>
        </w:rPr>
        <w:t>niepotrzebne skreślić</w:t>
      </w:r>
    </w:p>
    <w:p w14:paraId="01B84545" w14:textId="780B549E" w:rsidR="00A30CE0" w:rsidRPr="00F74B5B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74B5B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F74B5B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F74B5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74B5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F74B5B" w:rsidRDefault="00F115A2" w:rsidP="006A1E66"/>
    <w:p w14:paraId="51415D44" w14:textId="77777777" w:rsidR="00102487" w:rsidRPr="00F74B5B" w:rsidRDefault="00102487">
      <w:r w:rsidRPr="00F74B5B">
        <w:br w:type="page"/>
      </w:r>
    </w:p>
    <w:p w14:paraId="15461002" w14:textId="2338B340" w:rsidR="00A30CE0" w:rsidRPr="00F74B5B" w:rsidRDefault="00CF3388">
      <w:pPr>
        <w:jc w:val="right"/>
        <w:rPr>
          <w:sz w:val="22"/>
          <w:szCs w:val="22"/>
        </w:rPr>
      </w:pPr>
      <w:r w:rsidRPr="00F74B5B">
        <w:lastRenderedPageBreak/>
        <w:t xml:space="preserve">Załącznik nr 1 do Rozdziału II </w:t>
      </w:r>
      <w:r w:rsidRPr="00F74B5B">
        <w:rPr>
          <w:sz w:val="22"/>
          <w:szCs w:val="22"/>
        </w:rPr>
        <w:t>SWZ</w:t>
      </w:r>
    </w:p>
    <w:p w14:paraId="3BE0C916" w14:textId="77777777" w:rsidR="00A30CE0" w:rsidRPr="00F74B5B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D5572" w:rsidRPr="00F74B5B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F74B5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74B5B">
              <w:rPr>
                <w:b/>
                <w:bCs/>
              </w:rPr>
              <w:t>OŚWIADCZENIE WYKONAWCY</w:t>
            </w:r>
          </w:p>
          <w:p w14:paraId="452B9663" w14:textId="77777777" w:rsidR="00A30CE0" w:rsidRPr="00F74B5B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4B5B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74B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F74B5B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F74B5B">
              <w:rPr>
                <w:b/>
                <w:bCs/>
                <w:sz w:val="22"/>
                <w:szCs w:val="22"/>
              </w:rPr>
              <w:t>o</w:t>
            </w:r>
            <w:r w:rsidRPr="00F74B5B">
              <w:rPr>
                <w:sz w:val="22"/>
                <w:szCs w:val="22"/>
              </w:rPr>
              <w:t xml:space="preserve"> </w:t>
            </w:r>
            <w:r w:rsidRPr="00F74B5B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74B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F74B5B" w:rsidRDefault="00CF3388">
      <w:pPr>
        <w:ind w:left="5246" w:firstLine="708"/>
        <w:rPr>
          <w:b/>
          <w:sz w:val="20"/>
          <w:szCs w:val="20"/>
        </w:rPr>
      </w:pPr>
      <w:r w:rsidRPr="00F74B5B">
        <w:rPr>
          <w:b/>
          <w:sz w:val="20"/>
          <w:szCs w:val="20"/>
        </w:rPr>
        <w:t>Zamawiający:</w:t>
      </w:r>
    </w:p>
    <w:p w14:paraId="6EE48B13" w14:textId="77777777" w:rsidR="00A30CE0" w:rsidRPr="00F74B5B" w:rsidRDefault="00CF3388">
      <w:pPr>
        <w:ind w:left="5954"/>
        <w:rPr>
          <w:sz w:val="20"/>
          <w:szCs w:val="20"/>
        </w:rPr>
      </w:pPr>
      <w:r w:rsidRPr="00F74B5B">
        <w:rPr>
          <w:sz w:val="20"/>
          <w:szCs w:val="20"/>
        </w:rPr>
        <w:t>Politechnika Warszawska Filia w Płocku</w:t>
      </w:r>
    </w:p>
    <w:p w14:paraId="50B85123" w14:textId="77777777" w:rsidR="00A30CE0" w:rsidRPr="00F74B5B" w:rsidRDefault="00CF3388">
      <w:pPr>
        <w:ind w:left="5954"/>
        <w:rPr>
          <w:sz w:val="20"/>
          <w:szCs w:val="20"/>
        </w:rPr>
      </w:pPr>
      <w:r w:rsidRPr="00F74B5B">
        <w:rPr>
          <w:sz w:val="20"/>
          <w:szCs w:val="20"/>
        </w:rPr>
        <w:t>ul. Łukasiewicza 17</w:t>
      </w:r>
    </w:p>
    <w:p w14:paraId="4A0D81A8" w14:textId="77777777" w:rsidR="00A30CE0" w:rsidRPr="00F74B5B" w:rsidRDefault="00CF3388">
      <w:pPr>
        <w:ind w:left="5954"/>
        <w:rPr>
          <w:sz w:val="20"/>
          <w:szCs w:val="20"/>
        </w:rPr>
      </w:pPr>
      <w:r w:rsidRPr="00F74B5B">
        <w:rPr>
          <w:sz w:val="20"/>
          <w:szCs w:val="20"/>
        </w:rPr>
        <w:t>09-400 Płock</w:t>
      </w:r>
    </w:p>
    <w:p w14:paraId="0333F0FD" w14:textId="77777777" w:rsidR="00A30CE0" w:rsidRPr="00F74B5B" w:rsidRDefault="00CF3388">
      <w:pPr>
        <w:rPr>
          <w:b/>
          <w:sz w:val="20"/>
          <w:szCs w:val="20"/>
        </w:rPr>
      </w:pPr>
      <w:r w:rsidRPr="00F74B5B">
        <w:rPr>
          <w:b/>
          <w:sz w:val="20"/>
          <w:szCs w:val="20"/>
        </w:rPr>
        <w:t>Wykonawca:</w:t>
      </w:r>
    </w:p>
    <w:p w14:paraId="7AB0BD0C" w14:textId="77777777" w:rsidR="00A30CE0" w:rsidRPr="00F74B5B" w:rsidRDefault="00CF3388">
      <w:pPr>
        <w:spacing w:line="480" w:lineRule="auto"/>
        <w:ind w:right="5954"/>
        <w:rPr>
          <w:sz w:val="20"/>
          <w:szCs w:val="20"/>
        </w:rPr>
      </w:pPr>
      <w:r w:rsidRPr="00F74B5B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F74B5B" w:rsidRDefault="00CF3388">
      <w:pPr>
        <w:ind w:right="5953"/>
        <w:rPr>
          <w:i/>
          <w:sz w:val="16"/>
          <w:szCs w:val="16"/>
        </w:rPr>
      </w:pPr>
      <w:r w:rsidRPr="00F74B5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74B5B">
        <w:rPr>
          <w:i/>
          <w:sz w:val="16"/>
          <w:szCs w:val="16"/>
        </w:rPr>
        <w:t>CEiDG</w:t>
      </w:r>
      <w:proofErr w:type="spellEnd"/>
      <w:r w:rsidRPr="00F74B5B">
        <w:rPr>
          <w:i/>
          <w:sz w:val="16"/>
          <w:szCs w:val="16"/>
        </w:rPr>
        <w:t>)</w:t>
      </w:r>
    </w:p>
    <w:p w14:paraId="762ED184" w14:textId="77777777" w:rsidR="00A30CE0" w:rsidRPr="00F74B5B" w:rsidRDefault="00CF3388">
      <w:pPr>
        <w:rPr>
          <w:sz w:val="20"/>
          <w:szCs w:val="20"/>
          <w:u w:val="single"/>
        </w:rPr>
      </w:pPr>
      <w:r w:rsidRPr="00F74B5B">
        <w:rPr>
          <w:sz w:val="20"/>
          <w:szCs w:val="20"/>
          <w:u w:val="single"/>
        </w:rPr>
        <w:t>reprezentowany przez:</w:t>
      </w:r>
    </w:p>
    <w:p w14:paraId="7D28A27F" w14:textId="77777777" w:rsidR="00A30CE0" w:rsidRPr="00F74B5B" w:rsidRDefault="00CF3388">
      <w:pPr>
        <w:spacing w:before="120"/>
        <w:ind w:right="5954"/>
        <w:rPr>
          <w:sz w:val="20"/>
          <w:szCs w:val="20"/>
        </w:rPr>
      </w:pPr>
      <w:r w:rsidRPr="00F74B5B">
        <w:rPr>
          <w:sz w:val="20"/>
          <w:szCs w:val="20"/>
        </w:rPr>
        <w:t>………………………………………………</w:t>
      </w:r>
    </w:p>
    <w:p w14:paraId="1AEED18F" w14:textId="77777777" w:rsidR="00A30CE0" w:rsidRPr="00F74B5B" w:rsidRDefault="00CF3388">
      <w:pPr>
        <w:ind w:right="5953"/>
        <w:rPr>
          <w:i/>
          <w:sz w:val="16"/>
          <w:szCs w:val="16"/>
        </w:rPr>
      </w:pPr>
      <w:r w:rsidRPr="00F74B5B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56EA1252" w14:textId="77777777" w:rsidR="00A30CE0" w:rsidRPr="00F74B5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76F48610" w:rsidR="00A30CE0" w:rsidRPr="00F74B5B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F74B5B">
        <w:rPr>
          <w:sz w:val="22"/>
          <w:szCs w:val="22"/>
        </w:rPr>
        <w:t xml:space="preserve">Na potrzeby postępowania o udzielenie zamówienia publicznego pn. </w:t>
      </w:r>
      <w:r w:rsidR="00102487" w:rsidRPr="00F74B5B">
        <w:rPr>
          <w:sz w:val="22"/>
          <w:szCs w:val="22"/>
        </w:rPr>
        <w:t xml:space="preserve"> </w:t>
      </w:r>
      <w:r w:rsidR="00102487" w:rsidRPr="00F74B5B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DA" w:rsidRPr="00F74B5B">
            <w:rPr>
              <w:b/>
              <w:sz w:val="22"/>
              <w:szCs w:val="22"/>
            </w:rPr>
            <w:t>Sukcesywne usługi drukowania na potrzeby Politechniki Warszawskiej Filii w Płocku</w:t>
          </w:r>
        </w:sdtContent>
      </w:sdt>
      <w:r w:rsidR="00102487" w:rsidRPr="00F74B5B">
        <w:rPr>
          <w:b/>
          <w:sz w:val="22"/>
          <w:szCs w:val="22"/>
        </w:rPr>
        <w:t>”,</w:t>
      </w:r>
      <w:r w:rsidRPr="00F74B5B">
        <w:rPr>
          <w:b/>
          <w:bCs/>
          <w:sz w:val="22"/>
          <w:szCs w:val="22"/>
        </w:rPr>
        <w:t xml:space="preserve"> </w:t>
      </w:r>
      <w:r w:rsidRPr="00F74B5B">
        <w:rPr>
          <w:sz w:val="22"/>
          <w:szCs w:val="22"/>
        </w:rPr>
        <w:t xml:space="preserve">prowadzonego przez </w:t>
      </w:r>
      <w:r w:rsidRPr="00F74B5B">
        <w:rPr>
          <w:b/>
          <w:bCs/>
          <w:sz w:val="22"/>
          <w:szCs w:val="22"/>
        </w:rPr>
        <w:t>Politechnikę Warszawską Filię w Płocku</w:t>
      </w:r>
      <w:r w:rsidRPr="00F74B5B">
        <w:rPr>
          <w:sz w:val="22"/>
          <w:szCs w:val="22"/>
        </w:rPr>
        <w:t>,</w:t>
      </w:r>
      <w:r w:rsidRPr="00F74B5B">
        <w:rPr>
          <w:i/>
          <w:iCs/>
          <w:sz w:val="22"/>
          <w:szCs w:val="22"/>
        </w:rPr>
        <w:t xml:space="preserve"> </w:t>
      </w:r>
      <w:r w:rsidRPr="00F74B5B">
        <w:rPr>
          <w:sz w:val="22"/>
          <w:szCs w:val="22"/>
        </w:rPr>
        <w:t>oświadczam, co następuje:</w:t>
      </w:r>
      <w:bookmarkStart w:id="4" w:name="_Hlk21681172"/>
      <w:bookmarkEnd w:id="4"/>
    </w:p>
    <w:p w14:paraId="2AE0DBC6" w14:textId="4C5A94CA" w:rsidR="00A30CE0" w:rsidRPr="00F74B5B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74B5B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74B5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74B5B">
        <w:rPr>
          <w:sz w:val="22"/>
          <w:szCs w:val="22"/>
        </w:rPr>
        <w:t>Pzp</w:t>
      </w:r>
      <w:proofErr w:type="spellEnd"/>
      <w:r w:rsidRPr="00F74B5B">
        <w:rPr>
          <w:sz w:val="22"/>
          <w:szCs w:val="22"/>
        </w:rPr>
        <w:t>.</w:t>
      </w:r>
    </w:p>
    <w:p w14:paraId="328B5920" w14:textId="5F543ECA" w:rsidR="00A30CE0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74B5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74B5B">
        <w:rPr>
          <w:sz w:val="22"/>
          <w:szCs w:val="22"/>
        </w:rPr>
        <w:t>Pzp</w:t>
      </w:r>
      <w:proofErr w:type="spellEnd"/>
      <w:r w:rsidRPr="00F74B5B">
        <w:rPr>
          <w:sz w:val="22"/>
          <w:szCs w:val="22"/>
        </w:rPr>
        <w:t xml:space="preserve"> </w:t>
      </w:r>
      <w:r w:rsidRPr="00F74B5B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74B5B">
        <w:rPr>
          <w:b/>
          <w:bCs/>
          <w:sz w:val="22"/>
          <w:szCs w:val="22"/>
        </w:rPr>
        <w:t xml:space="preserve"> </w:t>
      </w:r>
      <w:r w:rsidRPr="00F74B5B">
        <w:rPr>
          <w:i/>
          <w:iCs/>
          <w:sz w:val="22"/>
          <w:szCs w:val="22"/>
        </w:rPr>
        <w:t xml:space="preserve">ustawy </w:t>
      </w:r>
      <w:proofErr w:type="spellStart"/>
      <w:r w:rsidRPr="00F74B5B">
        <w:rPr>
          <w:i/>
          <w:iCs/>
          <w:sz w:val="22"/>
          <w:szCs w:val="22"/>
        </w:rPr>
        <w:t>Pzp</w:t>
      </w:r>
      <w:proofErr w:type="spellEnd"/>
      <w:r w:rsidRPr="00F74B5B">
        <w:rPr>
          <w:i/>
          <w:iCs/>
          <w:sz w:val="22"/>
          <w:szCs w:val="22"/>
        </w:rPr>
        <w:t>).</w:t>
      </w:r>
      <w:r w:rsidRPr="00F74B5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74B5B">
        <w:rPr>
          <w:sz w:val="22"/>
          <w:szCs w:val="22"/>
        </w:rPr>
        <w:t>Pzp</w:t>
      </w:r>
      <w:proofErr w:type="spellEnd"/>
      <w:r w:rsidRPr="00F74B5B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F74B5B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74B5B">
        <w:rPr>
          <w:sz w:val="22"/>
          <w:szCs w:val="22"/>
        </w:rPr>
        <w:t>Oświadczam, że w stosunku do następującego/</w:t>
      </w:r>
      <w:proofErr w:type="spellStart"/>
      <w:r w:rsidRPr="00F74B5B">
        <w:rPr>
          <w:sz w:val="22"/>
          <w:szCs w:val="22"/>
        </w:rPr>
        <w:t>ych</w:t>
      </w:r>
      <w:proofErr w:type="spellEnd"/>
      <w:r w:rsidRPr="00F74B5B">
        <w:rPr>
          <w:sz w:val="22"/>
          <w:szCs w:val="22"/>
        </w:rPr>
        <w:t xml:space="preserve"> podmiotu/</w:t>
      </w:r>
      <w:proofErr w:type="spellStart"/>
      <w:r w:rsidRPr="00F74B5B">
        <w:rPr>
          <w:sz w:val="22"/>
          <w:szCs w:val="22"/>
        </w:rPr>
        <w:t>tów</w:t>
      </w:r>
      <w:proofErr w:type="spellEnd"/>
      <w:r w:rsidRPr="00F74B5B">
        <w:rPr>
          <w:sz w:val="22"/>
          <w:szCs w:val="22"/>
        </w:rPr>
        <w:t>, będącego/</w:t>
      </w:r>
      <w:proofErr w:type="spellStart"/>
      <w:r w:rsidRPr="00F74B5B">
        <w:rPr>
          <w:sz w:val="22"/>
          <w:szCs w:val="22"/>
        </w:rPr>
        <w:t>ych</w:t>
      </w:r>
      <w:proofErr w:type="spellEnd"/>
      <w:r w:rsidRPr="00F74B5B">
        <w:rPr>
          <w:sz w:val="22"/>
          <w:szCs w:val="22"/>
        </w:rPr>
        <w:t xml:space="preserve"> podwykonawcą/</w:t>
      </w:r>
      <w:proofErr w:type="spellStart"/>
      <w:r w:rsidRPr="00F74B5B">
        <w:rPr>
          <w:sz w:val="22"/>
          <w:szCs w:val="22"/>
        </w:rPr>
        <w:t>ami</w:t>
      </w:r>
      <w:proofErr w:type="spellEnd"/>
      <w:r w:rsidRPr="00F74B5B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74B5B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74B5B">
        <w:rPr>
          <w:i/>
          <w:iCs/>
          <w:sz w:val="22"/>
          <w:szCs w:val="22"/>
        </w:rPr>
        <w:t>CEiDG</w:t>
      </w:r>
      <w:proofErr w:type="spellEnd"/>
      <w:r w:rsidRPr="00F74B5B">
        <w:rPr>
          <w:i/>
          <w:iCs/>
          <w:sz w:val="22"/>
          <w:szCs w:val="22"/>
        </w:rPr>
        <w:t>)</w:t>
      </w:r>
      <w:r w:rsidRPr="00F74B5B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F74B5B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74B5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F74B5B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F74B5B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74B5B">
        <w:rPr>
          <w:b/>
          <w:bCs/>
          <w:sz w:val="22"/>
          <w:szCs w:val="22"/>
        </w:rPr>
        <w:t xml:space="preserve">Oświadczenie </w:t>
      </w:r>
      <w:r w:rsidRPr="00F74B5B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F74B5B">
        <w:rPr>
          <w:b/>
          <w:sz w:val="22"/>
          <w:szCs w:val="22"/>
        </w:rPr>
        <w:t xml:space="preserve">podpisem zaufanym </w:t>
      </w:r>
      <w:r w:rsidR="002953FA" w:rsidRPr="00F74B5B">
        <w:rPr>
          <w:b/>
          <w:sz w:val="22"/>
          <w:szCs w:val="22"/>
        </w:rPr>
        <w:br/>
      </w:r>
      <w:r w:rsidRPr="00F74B5B">
        <w:rPr>
          <w:b/>
          <w:sz w:val="22"/>
          <w:szCs w:val="22"/>
        </w:rPr>
        <w:t xml:space="preserve">lub osobistym </w:t>
      </w:r>
      <w:bookmarkEnd w:id="5"/>
      <w:r w:rsidRPr="00F74B5B">
        <w:rPr>
          <w:b/>
          <w:sz w:val="22"/>
          <w:szCs w:val="22"/>
        </w:rPr>
        <w:t>przez osobę/y uprawnione do reprezentowania Wykonawcy</w:t>
      </w:r>
      <w:r w:rsidRPr="00F74B5B">
        <w:rPr>
          <w:i/>
          <w:iCs/>
          <w:sz w:val="22"/>
          <w:szCs w:val="22"/>
        </w:rPr>
        <w:t>.</w:t>
      </w:r>
    </w:p>
    <w:p w14:paraId="38A29A67" w14:textId="77777777" w:rsidR="00A30CE0" w:rsidRPr="00F74B5B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F74B5B" w:rsidRDefault="00F54788">
      <w:pPr>
        <w:jc w:val="right"/>
        <w:rPr>
          <w:b/>
          <w:bCs/>
        </w:rPr>
      </w:pPr>
    </w:p>
    <w:p w14:paraId="75C6A7C2" w14:textId="1DA468B8" w:rsidR="00BD484A" w:rsidRPr="00F74B5B" w:rsidRDefault="00BD484A" w:rsidP="00BD484A">
      <w:pPr>
        <w:jc w:val="right"/>
      </w:pPr>
      <w:r w:rsidRPr="00F74B5B">
        <w:lastRenderedPageBreak/>
        <w:t xml:space="preserve">Załącznik nr 2 do Rozdziału II </w:t>
      </w:r>
      <w:r w:rsidRPr="00F74B5B">
        <w:rPr>
          <w:sz w:val="22"/>
          <w:szCs w:val="22"/>
        </w:rPr>
        <w:t>SWZ</w:t>
      </w:r>
      <w:r w:rsidRPr="00F74B5B">
        <w:t xml:space="preserve"> </w:t>
      </w:r>
      <w:r w:rsidRPr="00F74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F74B5B" w:rsidRDefault="00BD484A" w:rsidP="00BD484A">
      <w:pPr>
        <w:pStyle w:val="Zwykytekst1"/>
        <w:spacing w:before="60" w:line="288" w:lineRule="auto"/>
        <w:jc w:val="both"/>
      </w:pPr>
      <w:r w:rsidRPr="00F74B5B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F74B5B" w:rsidRDefault="00BD484A" w:rsidP="00BD484A">
      <w:pPr>
        <w:pStyle w:val="Zwykytekst1"/>
        <w:spacing w:before="120" w:line="288" w:lineRule="auto"/>
        <w:jc w:val="both"/>
      </w:pPr>
      <w:r w:rsidRPr="00F74B5B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44B63E2E" w:rsidR="00BD484A" w:rsidRPr="00F74B5B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74B5B">
        <w:rPr>
          <w:rFonts w:eastAsia="Calibri"/>
          <w:sz w:val="22"/>
          <w:szCs w:val="22"/>
          <w:lang w:eastAsia="en-US"/>
        </w:rPr>
        <w:t>pn</w:t>
      </w:r>
      <w:proofErr w:type="spellEnd"/>
      <w:r w:rsidRPr="00F74B5B">
        <w:rPr>
          <w:rFonts w:eastAsia="Calibri"/>
          <w:sz w:val="22"/>
          <w:szCs w:val="22"/>
          <w:lang w:eastAsia="en-US"/>
        </w:rPr>
        <w:t>:</w:t>
      </w:r>
      <w:r w:rsidRPr="00F74B5B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DA" w:rsidRPr="00F74B5B">
            <w:rPr>
              <w:b/>
              <w:sz w:val="22"/>
              <w:szCs w:val="22"/>
            </w:rPr>
            <w:t>Sukcesywne usługi drukowania na potrzeby Politechniki Warszawskiej Filii w Płocku</w:t>
          </w:r>
        </w:sdtContent>
      </w:sdt>
      <w:r w:rsidRPr="00F74B5B">
        <w:rPr>
          <w:b/>
          <w:bCs/>
          <w:sz w:val="22"/>
          <w:szCs w:val="22"/>
        </w:rPr>
        <w:t>”</w:t>
      </w:r>
      <w:r w:rsidRPr="00F74B5B">
        <w:rPr>
          <w:rFonts w:eastAsia="Calibri"/>
          <w:sz w:val="22"/>
          <w:szCs w:val="22"/>
          <w:lang w:eastAsia="en-US"/>
        </w:rPr>
        <w:t xml:space="preserve">, </w:t>
      </w:r>
      <w:r w:rsidRPr="00F74B5B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15671" w:rsidRPr="00F74B5B">
            <w:rPr>
              <w:rFonts w:eastAsia="Calibri"/>
              <w:bCs/>
              <w:sz w:val="22"/>
              <w:szCs w:val="22"/>
              <w:lang w:eastAsia="en-US"/>
            </w:rPr>
            <w:t>BZP.261.32.2023</w:t>
          </w:r>
        </w:sdtContent>
      </w:sdt>
      <w:r w:rsidRPr="00F74B5B">
        <w:rPr>
          <w:rFonts w:eastAsia="Calibri"/>
          <w:bCs/>
          <w:sz w:val="22"/>
          <w:szCs w:val="22"/>
          <w:lang w:eastAsia="en-US"/>
        </w:rPr>
        <w:t>,</w:t>
      </w:r>
      <w:r w:rsidRPr="00F74B5B">
        <w:rPr>
          <w:rFonts w:eastAsia="Calibri"/>
          <w:b/>
          <w:sz w:val="22"/>
          <w:szCs w:val="22"/>
          <w:lang w:eastAsia="en-US"/>
        </w:rPr>
        <w:t xml:space="preserve"> </w:t>
      </w:r>
      <w:r w:rsidRPr="00F74B5B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F74B5B">
        <w:rPr>
          <w:rFonts w:eastAsia="Calibri"/>
          <w:i/>
          <w:sz w:val="22"/>
          <w:szCs w:val="22"/>
          <w:lang w:eastAsia="en-US"/>
        </w:rPr>
        <w:t xml:space="preserve">, </w:t>
      </w:r>
      <w:r w:rsidRPr="00F74B5B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F74B5B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74B5B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F74B5B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74B5B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74B5B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F74B5B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F74B5B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 xml:space="preserve">wykonawcę oraz uczestnika konkursu, którego beneficjentem rzeczywistym w rozumieniu ustawy </w:t>
      </w:r>
      <w:r w:rsidRPr="00F74B5B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74B5B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F74B5B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F74B5B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74B5B">
        <w:rPr>
          <w:sz w:val="22"/>
          <w:szCs w:val="22"/>
        </w:rPr>
        <w:t xml:space="preserve">Oświadczam, że wszystkie informacje podane w powyższych oświadczeniach są aktualne </w:t>
      </w:r>
      <w:r w:rsidRPr="00F74B5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F74B5B" w:rsidRDefault="00BD484A" w:rsidP="003C31A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4B5B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F74B5B" w:rsidRDefault="00481C04" w:rsidP="00C678BD">
      <w:pPr>
        <w:jc w:val="right"/>
        <w:rPr>
          <w:color w:val="FF0000"/>
        </w:rPr>
      </w:pPr>
    </w:p>
    <w:p w14:paraId="6CB72048" w14:textId="485E49B1" w:rsidR="00C70169" w:rsidRPr="00F74B5B" w:rsidRDefault="00C70169" w:rsidP="007E378E">
      <w:pPr>
        <w:pStyle w:val="rozdzia"/>
        <w:jc w:val="left"/>
        <w:rPr>
          <w:color w:val="FF0000"/>
        </w:rPr>
      </w:pPr>
    </w:p>
    <w:bookmarkEnd w:id="0"/>
    <w:sectPr w:rsidR="00C70169" w:rsidRPr="00F74B5B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AA422A" w:rsidRDefault="00AA422A">
      <w:r>
        <w:separator/>
      </w:r>
    </w:p>
  </w:endnote>
  <w:endnote w:type="continuationSeparator" w:id="0">
    <w:p w14:paraId="49F7BB8F" w14:textId="77777777" w:rsidR="00AA422A" w:rsidRDefault="00A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AA422A" w:rsidRDefault="00AA422A">
      <w:r>
        <w:separator/>
      </w:r>
    </w:p>
  </w:footnote>
  <w:footnote w:type="continuationSeparator" w:id="0">
    <w:p w14:paraId="6D14E9CD" w14:textId="77777777" w:rsidR="00AA422A" w:rsidRDefault="00AA422A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1D62A2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B"/>
    <w:multiLevelType w:val="multilevel"/>
    <w:tmpl w:val="754A0CD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D"/>
    <w:multiLevelType w:val="singleLevel"/>
    <w:tmpl w:val="B3508B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7D70375"/>
    <w:multiLevelType w:val="hybridMultilevel"/>
    <w:tmpl w:val="B9D6FC60"/>
    <w:lvl w:ilvl="0" w:tplc="A5FE6F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BF30AE8"/>
    <w:multiLevelType w:val="hybridMultilevel"/>
    <w:tmpl w:val="9AD8FDF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904D2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4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C8035C"/>
    <w:multiLevelType w:val="hybridMultilevel"/>
    <w:tmpl w:val="FCB66BD8"/>
    <w:lvl w:ilvl="0" w:tplc="A5FE6F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06D2C5C"/>
    <w:multiLevelType w:val="hybridMultilevel"/>
    <w:tmpl w:val="3A7E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C79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B0022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28935978"/>
    <w:multiLevelType w:val="hybridMultilevel"/>
    <w:tmpl w:val="22183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3F5A93"/>
    <w:multiLevelType w:val="hybridMultilevel"/>
    <w:tmpl w:val="1624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304E5"/>
    <w:multiLevelType w:val="hybridMultilevel"/>
    <w:tmpl w:val="CAD4B71C"/>
    <w:lvl w:ilvl="0" w:tplc="4C6A0B7E">
      <w:start w:val="1"/>
      <w:numFmt w:val="decimal"/>
      <w:lvlText w:val="%1."/>
      <w:lvlJc w:val="left"/>
      <w:pPr>
        <w:ind w:left="1070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60C83786">
      <w:numFmt w:val="bullet"/>
      <w:lvlText w:val="•"/>
      <w:lvlJc w:val="left"/>
      <w:pPr>
        <w:ind w:left="2030" w:hanging="276"/>
      </w:pPr>
      <w:rPr>
        <w:rFonts w:hint="default"/>
        <w:lang w:val="pl-PL" w:eastAsia="en-US" w:bidi="ar-SA"/>
      </w:rPr>
    </w:lvl>
    <w:lvl w:ilvl="2" w:tplc="5B44C35A">
      <w:numFmt w:val="bullet"/>
      <w:lvlText w:val="•"/>
      <w:lvlJc w:val="left"/>
      <w:pPr>
        <w:ind w:left="2981" w:hanging="276"/>
      </w:pPr>
      <w:rPr>
        <w:rFonts w:hint="default"/>
        <w:lang w:val="pl-PL" w:eastAsia="en-US" w:bidi="ar-SA"/>
      </w:rPr>
    </w:lvl>
    <w:lvl w:ilvl="3" w:tplc="06F07D4A">
      <w:numFmt w:val="bullet"/>
      <w:lvlText w:val="•"/>
      <w:lvlJc w:val="left"/>
      <w:pPr>
        <w:ind w:left="3931" w:hanging="276"/>
      </w:pPr>
      <w:rPr>
        <w:rFonts w:hint="default"/>
        <w:lang w:val="pl-PL" w:eastAsia="en-US" w:bidi="ar-SA"/>
      </w:rPr>
    </w:lvl>
    <w:lvl w:ilvl="4" w:tplc="F7923090">
      <w:numFmt w:val="bullet"/>
      <w:lvlText w:val="•"/>
      <w:lvlJc w:val="left"/>
      <w:pPr>
        <w:ind w:left="4882" w:hanging="276"/>
      </w:pPr>
      <w:rPr>
        <w:rFonts w:hint="default"/>
        <w:lang w:val="pl-PL" w:eastAsia="en-US" w:bidi="ar-SA"/>
      </w:rPr>
    </w:lvl>
    <w:lvl w:ilvl="5" w:tplc="6164A78E">
      <w:numFmt w:val="bullet"/>
      <w:lvlText w:val="•"/>
      <w:lvlJc w:val="left"/>
      <w:pPr>
        <w:ind w:left="5833" w:hanging="276"/>
      </w:pPr>
      <w:rPr>
        <w:rFonts w:hint="default"/>
        <w:lang w:val="pl-PL" w:eastAsia="en-US" w:bidi="ar-SA"/>
      </w:rPr>
    </w:lvl>
    <w:lvl w:ilvl="6" w:tplc="6AA234F6">
      <w:numFmt w:val="bullet"/>
      <w:lvlText w:val="•"/>
      <w:lvlJc w:val="left"/>
      <w:pPr>
        <w:ind w:left="6783" w:hanging="276"/>
      </w:pPr>
      <w:rPr>
        <w:rFonts w:hint="default"/>
        <w:lang w:val="pl-PL" w:eastAsia="en-US" w:bidi="ar-SA"/>
      </w:rPr>
    </w:lvl>
    <w:lvl w:ilvl="7" w:tplc="1F78B0B6">
      <w:numFmt w:val="bullet"/>
      <w:lvlText w:val="•"/>
      <w:lvlJc w:val="left"/>
      <w:pPr>
        <w:ind w:left="7734" w:hanging="276"/>
      </w:pPr>
      <w:rPr>
        <w:rFonts w:hint="default"/>
        <w:lang w:val="pl-PL" w:eastAsia="en-US" w:bidi="ar-SA"/>
      </w:rPr>
    </w:lvl>
    <w:lvl w:ilvl="8" w:tplc="C5B8B082">
      <w:numFmt w:val="bullet"/>
      <w:lvlText w:val="•"/>
      <w:lvlJc w:val="left"/>
      <w:pPr>
        <w:ind w:left="8685" w:hanging="276"/>
      </w:pPr>
      <w:rPr>
        <w:rFonts w:hint="default"/>
        <w:lang w:val="pl-PL" w:eastAsia="en-US" w:bidi="ar-SA"/>
      </w:rPr>
    </w:lvl>
  </w:abstractNum>
  <w:abstractNum w:abstractNumId="39" w15:restartNumberingAfterBreak="0">
    <w:nsid w:val="2F1C0EFA"/>
    <w:multiLevelType w:val="hybridMultilevel"/>
    <w:tmpl w:val="1376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35763D52"/>
    <w:multiLevelType w:val="hybridMultilevel"/>
    <w:tmpl w:val="407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7905E25"/>
    <w:multiLevelType w:val="hybridMultilevel"/>
    <w:tmpl w:val="C0FC1B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A5208D2"/>
    <w:multiLevelType w:val="hybridMultilevel"/>
    <w:tmpl w:val="377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B334A76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0E838CF"/>
    <w:multiLevelType w:val="hybridMultilevel"/>
    <w:tmpl w:val="7A68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FF7991"/>
    <w:multiLevelType w:val="hybridMultilevel"/>
    <w:tmpl w:val="041CF3F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33DB3"/>
    <w:multiLevelType w:val="multilevel"/>
    <w:tmpl w:val="070469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486F14CA"/>
    <w:multiLevelType w:val="hybridMultilevel"/>
    <w:tmpl w:val="70D4D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18105A6"/>
    <w:multiLevelType w:val="hybridMultilevel"/>
    <w:tmpl w:val="0EE48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4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DB34C9"/>
    <w:multiLevelType w:val="hybridMultilevel"/>
    <w:tmpl w:val="95427CC6"/>
    <w:lvl w:ilvl="0" w:tplc="1F7660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1" w:tplc="F24A8E0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1E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B42FFF"/>
    <w:multiLevelType w:val="hybridMultilevel"/>
    <w:tmpl w:val="28F6C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9616967"/>
    <w:multiLevelType w:val="hybridMultilevel"/>
    <w:tmpl w:val="C65E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84" w15:restartNumberingAfterBreak="0">
    <w:nsid w:val="79FF7E29"/>
    <w:multiLevelType w:val="hybridMultilevel"/>
    <w:tmpl w:val="3264A38E"/>
    <w:lvl w:ilvl="0" w:tplc="260A97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A0F76F5"/>
    <w:multiLevelType w:val="hybridMultilevel"/>
    <w:tmpl w:val="C0FC1B1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7DA0456F"/>
    <w:multiLevelType w:val="hybridMultilevel"/>
    <w:tmpl w:val="70A4CAF2"/>
    <w:lvl w:ilvl="0" w:tplc="A5FE6F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EE86B74"/>
    <w:multiLevelType w:val="hybridMultilevel"/>
    <w:tmpl w:val="0A98A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8706630">
    <w:abstractNumId w:val="55"/>
  </w:num>
  <w:num w:numId="2" w16cid:durableId="1730765255">
    <w:abstractNumId w:val="77"/>
  </w:num>
  <w:num w:numId="3" w16cid:durableId="1442602124">
    <w:abstractNumId w:val="28"/>
  </w:num>
  <w:num w:numId="4" w16cid:durableId="1790666407">
    <w:abstractNumId w:val="21"/>
  </w:num>
  <w:num w:numId="5" w16cid:durableId="478813863">
    <w:abstractNumId w:val="68"/>
  </w:num>
  <w:num w:numId="6" w16cid:durableId="1889947341">
    <w:abstractNumId w:val="73"/>
  </w:num>
  <w:num w:numId="7" w16cid:durableId="109472724">
    <w:abstractNumId w:val="16"/>
  </w:num>
  <w:num w:numId="8" w16cid:durableId="1386832013">
    <w:abstractNumId w:val="27"/>
  </w:num>
  <w:num w:numId="9" w16cid:durableId="720783500">
    <w:abstractNumId w:val="51"/>
  </w:num>
  <w:num w:numId="10" w16cid:durableId="1974601657">
    <w:abstractNumId w:val="81"/>
  </w:num>
  <w:num w:numId="11" w16cid:durableId="1712487547">
    <w:abstractNumId w:val="48"/>
  </w:num>
  <w:num w:numId="12" w16cid:durableId="199172789">
    <w:abstractNumId w:val="71"/>
  </w:num>
  <w:num w:numId="13" w16cid:durableId="177237406">
    <w:abstractNumId w:val="75"/>
  </w:num>
  <w:num w:numId="14" w16cid:durableId="1568304529">
    <w:abstractNumId w:val="45"/>
  </w:num>
  <w:num w:numId="15" w16cid:durableId="596403023">
    <w:abstractNumId w:val="24"/>
  </w:num>
  <w:num w:numId="16" w16cid:durableId="1285575110">
    <w:abstractNumId w:val="67"/>
  </w:num>
  <w:num w:numId="17" w16cid:durableId="270939988">
    <w:abstractNumId w:val="66"/>
  </w:num>
  <w:num w:numId="18" w16cid:durableId="305284058">
    <w:abstractNumId w:val="43"/>
  </w:num>
  <w:num w:numId="19" w16cid:durableId="835612721">
    <w:abstractNumId w:val="89"/>
  </w:num>
  <w:num w:numId="20" w16cid:durableId="1189221497">
    <w:abstractNumId w:val="76"/>
  </w:num>
  <w:num w:numId="21" w16cid:durableId="867835417">
    <w:abstractNumId w:val="83"/>
  </w:num>
  <w:num w:numId="22" w16cid:durableId="1036546879">
    <w:abstractNumId w:val="65"/>
  </w:num>
  <w:num w:numId="23" w16cid:durableId="1234006694">
    <w:abstractNumId w:val="74"/>
  </w:num>
  <w:num w:numId="24" w16cid:durableId="1527674875">
    <w:abstractNumId w:val="80"/>
  </w:num>
  <w:num w:numId="25" w16cid:durableId="1812597804">
    <w:abstractNumId w:val="59"/>
  </w:num>
  <w:num w:numId="26" w16cid:durableId="373622196">
    <w:abstractNumId w:val="35"/>
  </w:num>
  <w:num w:numId="27" w16cid:durableId="354888911">
    <w:abstractNumId w:val="63"/>
  </w:num>
  <w:num w:numId="28" w16cid:durableId="20788096">
    <w:abstractNumId w:val="60"/>
  </w:num>
  <w:num w:numId="29" w16cid:durableId="1665014110">
    <w:abstractNumId w:val="19"/>
  </w:num>
  <w:num w:numId="30" w16cid:durableId="1029986413">
    <w:abstractNumId w:val="23"/>
  </w:num>
  <w:num w:numId="31" w16cid:durableId="1112244095">
    <w:abstractNumId w:val="34"/>
  </w:num>
  <w:num w:numId="32" w16cid:durableId="1966962063">
    <w:abstractNumId w:val="78"/>
  </w:num>
  <w:num w:numId="33" w16cid:durableId="1361933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5567624">
    <w:abstractNumId w:val="31"/>
  </w:num>
  <w:num w:numId="35" w16cid:durableId="1787115465">
    <w:abstractNumId w:val="69"/>
  </w:num>
  <w:num w:numId="36" w16cid:durableId="249658268">
    <w:abstractNumId w:val="62"/>
  </w:num>
  <w:num w:numId="37" w16cid:durableId="1390416306">
    <w:abstractNumId w:val="49"/>
  </w:num>
  <w:num w:numId="38" w16cid:durableId="2018775305">
    <w:abstractNumId w:val="41"/>
  </w:num>
  <w:num w:numId="39" w16cid:durableId="979384374">
    <w:abstractNumId w:val="58"/>
  </w:num>
  <w:num w:numId="40" w16cid:durableId="672151520">
    <w:abstractNumId w:val="52"/>
  </w:num>
  <w:num w:numId="41" w16cid:durableId="1068769128">
    <w:abstractNumId w:val="37"/>
  </w:num>
  <w:num w:numId="42" w16cid:durableId="281033597">
    <w:abstractNumId w:val="46"/>
  </w:num>
  <w:num w:numId="43" w16cid:durableId="2026784216">
    <w:abstractNumId w:val="29"/>
  </w:num>
  <w:num w:numId="44" w16cid:durableId="1008409317">
    <w:abstractNumId w:val="22"/>
  </w:num>
  <w:num w:numId="45" w16cid:durableId="94598560">
    <w:abstractNumId w:val="33"/>
  </w:num>
  <w:num w:numId="46" w16cid:durableId="1288506975">
    <w:abstractNumId w:val="72"/>
  </w:num>
  <w:num w:numId="47" w16cid:durableId="2099866406">
    <w:abstractNumId w:val="47"/>
  </w:num>
  <w:num w:numId="48" w16cid:durableId="1661885177">
    <w:abstractNumId w:val="85"/>
  </w:num>
  <w:num w:numId="49" w16cid:durableId="353386717">
    <w:abstractNumId w:val="40"/>
  </w:num>
  <w:num w:numId="50" w16cid:durableId="352193508">
    <w:abstractNumId w:val="2"/>
  </w:num>
  <w:num w:numId="51" w16cid:durableId="1336230767">
    <w:abstractNumId w:val="7"/>
  </w:num>
  <w:num w:numId="52" w16cid:durableId="504634455">
    <w:abstractNumId w:val="38"/>
  </w:num>
  <w:num w:numId="53" w16cid:durableId="1267149901">
    <w:abstractNumId w:val="54"/>
  </w:num>
  <w:num w:numId="54" w16cid:durableId="1400593967">
    <w:abstractNumId w:val="82"/>
  </w:num>
  <w:num w:numId="55" w16cid:durableId="1910186808">
    <w:abstractNumId w:val="36"/>
  </w:num>
  <w:num w:numId="56" w16cid:durableId="7933258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29407726">
    <w:abstractNumId w:val="18"/>
  </w:num>
  <w:num w:numId="58" w16cid:durableId="11477445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693032">
    <w:abstractNumId w:val="32"/>
  </w:num>
  <w:num w:numId="60" w16cid:durableId="194856878">
    <w:abstractNumId w:val="61"/>
  </w:num>
  <w:num w:numId="61" w16cid:durableId="505823495">
    <w:abstractNumId w:val="79"/>
  </w:num>
  <w:num w:numId="62" w16cid:durableId="1972205254">
    <w:abstractNumId w:val="26"/>
  </w:num>
  <w:num w:numId="63" w16cid:durableId="1747536064">
    <w:abstractNumId w:val="53"/>
  </w:num>
  <w:num w:numId="64" w16cid:durableId="440611542">
    <w:abstractNumId w:val="86"/>
  </w:num>
  <w:num w:numId="65" w16cid:durableId="538398242">
    <w:abstractNumId w:val="42"/>
  </w:num>
  <w:num w:numId="66" w16cid:durableId="157304586">
    <w:abstractNumId w:val="87"/>
  </w:num>
  <w:num w:numId="67" w16cid:durableId="1638293737">
    <w:abstractNumId w:val="56"/>
  </w:num>
  <w:num w:numId="68" w16cid:durableId="339086881">
    <w:abstractNumId w:val="88"/>
  </w:num>
  <w:num w:numId="69" w16cid:durableId="1170290866">
    <w:abstractNumId w:val="84"/>
  </w:num>
  <w:num w:numId="70" w16cid:durableId="840237219">
    <w:abstractNumId w:val="17"/>
  </w:num>
  <w:num w:numId="71" w16cid:durableId="778987495">
    <w:abstractNumId w:val="25"/>
  </w:num>
  <w:num w:numId="72" w16cid:durableId="797605403">
    <w:abstractNumId w:val="0"/>
  </w:num>
  <w:num w:numId="73" w16cid:durableId="909771471">
    <w:abstractNumId w:val="3"/>
  </w:num>
  <w:num w:numId="74" w16cid:durableId="2066486651">
    <w:abstractNumId w:val="4"/>
  </w:num>
  <w:num w:numId="75" w16cid:durableId="1189760240">
    <w:abstractNumId w:val="5"/>
  </w:num>
  <w:num w:numId="76" w16cid:durableId="1736852436">
    <w:abstractNumId w:val="6"/>
  </w:num>
  <w:num w:numId="77" w16cid:durableId="1755586384">
    <w:abstractNumId w:val="8"/>
  </w:num>
  <w:num w:numId="78" w16cid:durableId="137848355">
    <w:abstractNumId w:val="90"/>
  </w:num>
  <w:num w:numId="79" w16cid:durableId="463156403">
    <w:abstractNumId w:val="14"/>
  </w:num>
  <w:num w:numId="80" w16cid:durableId="1823504455">
    <w:abstractNumId w:val="20"/>
  </w:num>
  <w:num w:numId="81" w16cid:durableId="239605340">
    <w:abstractNumId w:val="39"/>
  </w:num>
  <w:num w:numId="82" w16cid:durableId="190580025">
    <w:abstractNumId w:val="30"/>
  </w:num>
  <w:num w:numId="83" w16cid:durableId="2138066578">
    <w:abstractNumId w:val="70"/>
  </w:num>
  <w:num w:numId="84" w16cid:durableId="12691197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4615385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9423058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0079749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77821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76167351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31ED7"/>
    <w:rsid w:val="00032B9C"/>
    <w:rsid w:val="0004097C"/>
    <w:rsid w:val="00040F3B"/>
    <w:rsid w:val="00041F5A"/>
    <w:rsid w:val="00052296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1BB4"/>
    <w:rsid w:val="000D27E1"/>
    <w:rsid w:val="000D3827"/>
    <w:rsid w:val="000D5593"/>
    <w:rsid w:val="000D69DD"/>
    <w:rsid w:val="000E6879"/>
    <w:rsid w:val="000E7DEA"/>
    <w:rsid w:val="000F0150"/>
    <w:rsid w:val="000F3BA6"/>
    <w:rsid w:val="00102487"/>
    <w:rsid w:val="00111A7D"/>
    <w:rsid w:val="001123C0"/>
    <w:rsid w:val="00113673"/>
    <w:rsid w:val="001172EB"/>
    <w:rsid w:val="0013507A"/>
    <w:rsid w:val="00146D18"/>
    <w:rsid w:val="00181E87"/>
    <w:rsid w:val="00186C0B"/>
    <w:rsid w:val="00190FF2"/>
    <w:rsid w:val="001924FC"/>
    <w:rsid w:val="001A05CE"/>
    <w:rsid w:val="001B064C"/>
    <w:rsid w:val="001B06F2"/>
    <w:rsid w:val="001C3EBE"/>
    <w:rsid w:val="001C7BBF"/>
    <w:rsid w:val="001E344B"/>
    <w:rsid w:val="001E5678"/>
    <w:rsid w:val="001E736F"/>
    <w:rsid w:val="001F0519"/>
    <w:rsid w:val="001F7A76"/>
    <w:rsid w:val="00213EB7"/>
    <w:rsid w:val="002163AB"/>
    <w:rsid w:val="0025444C"/>
    <w:rsid w:val="00266BD3"/>
    <w:rsid w:val="002772F7"/>
    <w:rsid w:val="00284601"/>
    <w:rsid w:val="002940A3"/>
    <w:rsid w:val="00294C87"/>
    <w:rsid w:val="002953FA"/>
    <w:rsid w:val="002B2C2E"/>
    <w:rsid w:val="002C50EB"/>
    <w:rsid w:val="002D0F08"/>
    <w:rsid w:val="002D7658"/>
    <w:rsid w:val="002E1819"/>
    <w:rsid w:val="002E20A0"/>
    <w:rsid w:val="002E5043"/>
    <w:rsid w:val="002E51CD"/>
    <w:rsid w:val="002F5C8C"/>
    <w:rsid w:val="002F7CE2"/>
    <w:rsid w:val="00304168"/>
    <w:rsid w:val="00310942"/>
    <w:rsid w:val="00342D3E"/>
    <w:rsid w:val="0035342C"/>
    <w:rsid w:val="00360C16"/>
    <w:rsid w:val="00367CDE"/>
    <w:rsid w:val="00370917"/>
    <w:rsid w:val="00376C18"/>
    <w:rsid w:val="0038528D"/>
    <w:rsid w:val="00397CB0"/>
    <w:rsid w:val="003A20F7"/>
    <w:rsid w:val="003B607C"/>
    <w:rsid w:val="003B7870"/>
    <w:rsid w:val="003C31A0"/>
    <w:rsid w:val="003C7629"/>
    <w:rsid w:val="003D5572"/>
    <w:rsid w:val="003E1D06"/>
    <w:rsid w:val="003F6D4D"/>
    <w:rsid w:val="00417EA3"/>
    <w:rsid w:val="004232E3"/>
    <w:rsid w:val="00424517"/>
    <w:rsid w:val="00430739"/>
    <w:rsid w:val="00431B19"/>
    <w:rsid w:val="00440B36"/>
    <w:rsid w:val="00444430"/>
    <w:rsid w:val="00444A44"/>
    <w:rsid w:val="004602D0"/>
    <w:rsid w:val="004663E6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C1367"/>
    <w:rsid w:val="004C1A6B"/>
    <w:rsid w:val="004C64CF"/>
    <w:rsid w:val="004E4736"/>
    <w:rsid w:val="004E6D59"/>
    <w:rsid w:val="00500395"/>
    <w:rsid w:val="00502893"/>
    <w:rsid w:val="00502BD4"/>
    <w:rsid w:val="00506BB4"/>
    <w:rsid w:val="00511E78"/>
    <w:rsid w:val="00514CB2"/>
    <w:rsid w:val="0051511F"/>
    <w:rsid w:val="005154EE"/>
    <w:rsid w:val="0052210C"/>
    <w:rsid w:val="005238FE"/>
    <w:rsid w:val="005264BC"/>
    <w:rsid w:val="0052674C"/>
    <w:rsid w:val="00526B5F"/>
    <w:rsid w:val="005460D3"/>
    <w:rsid w:val="00546D4B"/>
    <w:rsid w:val="00553C76"/>
    <w:rsid w:val="0056333E"/>
    <w:rsid w:val="005674D9"/>
    <w:rsid w:val="00571AE0"/>
    <w:rsid w:val="00572008"/>
    <w:rsid w:val="0058183F"/>
    <w:rsid w:val="00585D25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11F6C"/>
    <w:rsid w:val="00622F2B"/>
    <w:rsid w:val="0062517E"/>
    <w:rsid w:val="0063244C"/>
    <w:rsid w:val="00634E44"/>
    <w:rsid w:val="00665B77"/>
    <w:rsid w:val="006727C9"/>
    <w:rsid w:val="00676C72"/>
    <w:rsid w:val="00677984"/>
    <w:rsid w:val="00677FD7"/>
    <w:rsid w:val="006811FB"/>
    <w:rsid w:val="006877B2"/>
    <w:rsid w:val="006926C9"/>
    <w:rsid w:val="00692B40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C6445"/>
    <w:rsid w:val="006D00FA"/>
    <w:rsid w:val="006D26E9"/>
    <w:rsid w:val="006F777D"/>
    <w:rsid w:val="00701071"/>
    <w:rsid w:val="00704834"/>
    <w:rsid w:val="00707E60"/>
    <w:rsid w:val="0071358C"/>
    <w:rsid w:val="007154C4"/>
    <w:rsid w:val="0072726B"/>
    <w:rsid w:val="0073143D"/>
    <w:rsid w:val="00733639"/>
    <w:rsid w:val="00737F2E"/>
    <w:rsid w:val="00740C14"/>
    <w:rsid w:val="007425AB"/>
    <w:rsid w:val="0074290E"/>
    <w:rsid w:val="00750A0E"/>
    <w:rsid w:val="00751C07"/>
    <w:rsid w:val="007527BF"/>
    <w:rsid w:val="0075492B"/>
    <w:rsid w:val="007718C0"/>
    <w:rsid w:val="00774EF8"/>
    <w:rsid w:val="00777764"/>
    <w:rsid w:val="0078271E"/>
    <w:rsid w:val="00782CA0"/>
    <w:rsid w:val="00791367"/>
    <w:rsid w:val="007A65B8"/>
    <w:rsid w:val="007E2F75"/>
    <w:rsid w:val="007E378E"/>
    <w:rsid w:val="007E47EE"/>
    <w:rsid w:val="007E624D"/>
    <w:rsid w:val="007E6BAE"/>
    <w:rsid w:val="007F1EF1"/>
    <w:rsid w:val="00805427"/>
    <w:rsid w:val="00815671"/>
    <w:rsid w:val="008274D1"/>
    <w:rsid w:val="00833439"/>
    <w:rsid w:val="00833CFF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C2E26"/>
    <w:rsid w:val="008C4221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55CF6"/>
    <w:rsid w:val="009647E8"/>
    <w:rsid w:val="009658FB"/>
    <w:rsid w:val="00993858"/>
    <w:rsid w:val="00994A5E"/>
    <w:rsid w:val="009A0498"/>
    <w:rsid w:val="009A0EBA"/>
    <w:rsid w:val="009A6BFB"/>
    <w:rsid w:val="009C72B3"/>
    <w:rsid w:val="009F508A"/>
    <w:rsid w:val="00A12811"/>
    <w:rsid w:val="00A15111"/>
    <w:rsid w:val="00A17E46"/>
    <w:rsid w:val="00A27F95"/>
    <w:rsid w:val="00A30CE0"/>
    <w:rsid w:val="00A34958"/>
    <w:rsid w:val="00A34F24"/>
    <w:rsid w:val="00A36372"/>
    <w:rsid w:val="00A434FE"/>
    <w:rsid w:val="00A5475A"/>
    <w:rsid w:val="00A55632"/>
    <w:rsid w:val="00A601CA"/>
    <w:rsid w:val="00A624D0"/>
    <w:rsid w:val="00A66887"/>
    <w:rsid w:val="00A6771F"/>
    <w:rsid w:val="00A7264C"/>
    <w:rsid w:val="00A74BE4"/>
    <w:rsid w:val="00A95999"/>
    <w:rsid w:val="00AA10CD"/>
    <w:rsid w:val="00AA422A"/>
    <w:rsid w:val="00AB389E"/>
    <w:rsid w:val="00AB71BA"/>
    <w:rsid w:val="00AC5531"/>
    <w:rsid w:val="00AD0DE5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95D"/>
    <w:rsid w:val="00B35B7F"/>
    <w:rsid w:val="00B375CE"/>
    <w:rsid w:val="00B4347D"/>
    <w:rsid w:val="00B47283"/>
    <w:rsid w:val="00B6018D"/>
    <w:rsid w:val="00B63222"/>
    <w:rsid w:val="00B6359D"/>
    <w:rsid w:val="00B72394"/>
    <w:rsid w:val="00B860C8"/>
    <w:rsid w:val="00B97D82"/>
    <w:rsid w:val="00BA110F"/>
    <w:rsid w:val="00BA5B4E"/>
    <w:rsid w:val="00BA7658"/>
    <w:rsid w:val="00BB0DCE"/>
    <w:rsid w:val="00BB19FF"/>
    <w:rsid w:val="00BB7507"/>
    <w:rsid w:val="00BD484A"/>
    <w:rsid w:val="00BD599D"/>
    <w:rsid w:val="00BD632D"/>
    <w:rsid w:val="00BF1D7D"/>
    <w:rsid w:val="00BF29A3"/>
    <w:rsid w:val="00C01110"/>
    <w:rsid w:val="00C05070"/>
    <w:rsid w:val="00C11214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0169"/>
    <w:rsid w:val="00C75FE5"/>
    <w:rsid w:val="00C80A6B"/>
    <w:rsid w:val="00CA0CE1"/>
    <w:rsid w:val="00CA6260"/>
    <w:rsid w:val="00CC6473"/>
    <w:rsid w:val="00CD46DA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0810"/>
    <w:rsid w:val="00D30E30"/>
    <w:rsid w:val="00D31528"/>
    <w:rsid w:val="00D40AD7"/>
    <w:rsid w:val="00D46CA8"/>
    <w:rsid w:val="00D50F19"/>
    <w:rsid w:val="00D54FA7"/>
    <w:rsid w:val="00D9115D"/>
    <w:rsid w:val="00DC0132"/>
    <w:rsid w:val="00DC5807"/>
    <w:rsid w:val="00DF2AEC"/>
    <w:rsid w:val="00DF2C53"/>
    <w:rsid w:val="00DF6107"/>
    <w:rsid w:val="00E017F3"/>
    <w:rsid w:val="00E02369"/>
    <w:rsid w:val="00E05938"/>
    <w:rsid w:val="00E25337"/>
    <w:rsid w:val="00E27BB6"/>
    <w:rsid w:val="00E36B62"/>
    <w:rsid w:val="00E47AE4"/>
    <w:rsid w:val="00E74AEC"/>
    <w:rsid w:val="00E77B0F"/>
    <w:rsid w:val="00E8215F"/>
    <w:rsid w:val="00E8627E"/>
    <w:rsid w:val="00E91A33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07C3B"/>
    <w:rsid w:val="00F115A2"/>
    <w:rsid w:val="00F20571"/>
    <w:rsid w:val="00F35CB4"/>
    <w:rsid w:val="00F51776"/>
    <w:rsid w:val="00F53412"/>
    <w:rsid w:val="00F54788"/>
    <w:rsid w:val="00F7038E"/>
    <w:rsid w:val="00F70D92"/>
    <w:rsid w:val="00F71EB8"/>
    <w:rsid w:val="00F74B5B"/>
    <w:rsid w:val="00F84A8F"/>
    <w:rsid w:val="00F85985"/>
    <w:rsid w:val="00F9005E"/>
    <w:rsid w:val="00F922AE"/>
    <w:rsid w:val="00FA2C47"/>
    <w:rsid w:val="00FA41BC"/>
    <w:rsid w:val="00FA51B4"/>
    <w:rsid w:val="00FA79CB"/>
    <w:rsid w:val="00FC765B"/>
    <w:rsid w:val="00FE2A54"/>
    <w:rsid w:val="00FE381B"/>
    <w:rsid w:val="00FE3A36"/>
    <w:rsid w:val="00FE451E"/>
    <w:rsid w:val="00FE5E15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6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  <w:style w:type="table" w:customStyle="1" w:styleId="TableNormal">
    <w:name w:val="Table Normal"/>
    <w:uiPriority w:val="2"/>
    <w:semiHidden/>
    <w:unhideWhenUsed/>
    <w:qFormat/>
    <w:rsid w:val="00D40A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AD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rsid w:val="004307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430739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C4F47"/>
    <w:rsid w:val="000E21C4"/>
    <w:rsid w:val="000F1623"/>
    <w:rsid w:val="00112B36"/>
    <w:rsid w:val="00160A5C"/>
    <w:rsid w:val="00252000"/>
    <w:rsid w:val="002901A7"/>
    <w:rsid w:val="003956C8"/>
    <w:rsid w:val="00484787"/>
    <w:rsid w:val="004854DA"/>
    <w:rsid w:val="006815DB"/>
    <w:rsid w:val="00681B34"/>
    <w:rsid w:val="006D1195"/>
    <w:rsid w:val="00770CED"/>
    <w:rsid w:val="008434D6"/>
    <w:rsid w:val="00976A3E"/>
    <w:rsid w:val="009B021C"/>
    <w:rsid w:val="009C3389"/>
    <w:rsid w:val="009D3E24"/>
    <w:rsid w:val="00A42405"/>
    <w:rsid w:val="00A81973"/>
    <w:rsid w:val="00B541C7"/>
    <w:rsid w:val="00C7693B"/>
    <w:rsid w:val="00CA161C"/>
    <w:rsid w:val="00DC7E6B"/>
    <w:rsid w:val="00DD6FBB"/>
    <w:rsid w:val="00DE25B3"/>
    <w:rsid w:val="00DF0172"/>
    <w:rsid w:val="00E93A30"/>
    <w:rsid w:val="00F17090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B34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0C3A9C9C97DD446899620691743E2704">
    <w:name w:val="0C3A9C9C97DD446899620691743E2704"/>
    <w:rsid w:val="002901A7"/>
  </w:style>
  <w:style w:type="paragraph" w:customStyle="1" w:styleId="934321BBA6564C53A1446F4B04C36C87">
    <w:name w:val="934321BBA6564C53A1446F4B04C36C87"/>
    <w:rsid w:val="00290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6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Sukcesywne usługi drukowania na potrzeby Politechniki Warszawskiej Filii w Płocku</vt:lpstr>
    </vt:vector>
  </TitlesOfParts>
  <Company>Politechnika Warszawska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Sukcesywne usługi drukowania na potrzeby Politechniki Warszawskiej Filii w Płocku</dc:title>
  <dc:subject>BZP.261.32.2023</dc:subject>
  <dc:creator>SzNTiS</dc:creator>
  <dc:description/>
  <cp:lastModifiedBy>Lewandowska Monika</cp:lastModifiedBy>
  <cp:revision>218</cp:revision>
  <cp:lastPrinted>2023-06-21T07:39:00Z</cp:lastPrinted>
  <dcterms:created xsi:type="dcterms:W3CDTF">2021-04-08T05:24:00Z</dcterms:created>
  <dcterms:modified xsi:type="dcterms:W3CDTF">2023-06-21T07:45:00Z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