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DC38A6" w14:textId="77777777" w:rsidR="005805A3" w:rsidRPr="00971537" w:rsidRDefault="005805A3" w:rsidP="005805A3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6759981"/>
      <w:bookmarkStart w:id="1" w:name="_Hlk82788534"/>
      <w:r w:rsidRPr="00971537">
        <w:rPr>
          <w:rFonts w:ascii="Times New Roman" w:eastAsia="Arial Unicode MS" w:hAnsi="Times New Roman" w:cs="Times New Roman"/>
          <w:i/>
          <w:lang w:eastAsia="ar-SA"/>
        </w:rPr>
        <w:t xml:space="preserve">Załącznik nr 4 do SWZ                    </w:t>
      </w:r>
    </w:p>
    <w:p w14:paraId="6075E27D" w14:textId="77777777" w:rsidR="005805A3" w:rsidRPr="00971537" w:rsidRDefault="005805A3" w:rsidP="005805A3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971537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971537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257EB95E" w14:textId="77777777" w:rsidR="005805A3" w:rsidRPr="00971537" w:rsidRDefault="005805A3" w:rsidP="005805A3">
      <w:pPr>
        <w:suppressAutoHyphens/>
        <w:spacing w:before="240"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971537">
        <w:rPr>
          <w:rFonts w:ascii="Times New Roman" w:eastAsia="Arial Unicode MS" w:hAnsi="Times New Roman" w:cs="Times New Roman"/>
          <w:lang w:eastAsia="ar-SA"/>
        </w:rPr>
        <w:t>Nazwa Wykonawcy: .................................................</w:t>
      </w:r>
    </w:p>
    <w:p w14:paraId="099A0A77" w14:textId="77777777" w:rsidR="005805A3" w:rsidRPr="00971537" w:rsidRDefault="005805A3" w:rsidP="005805A3">
      <w:pPr>
        <w:suppressAutoHyphens/>
        <w:spacing w:after="200" w:line="276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71537">
        <w:rPr>
          <w:rFonts w:ascii="Times New Roman" w:eastAsia="Arial Unicode MS" w:hAnsi="Times New Roman" w:cs="Times New Roman"/>
          <w:lang w:eastAsia="ar-SA"/>
        </w:rPr>
        <w:t>Adres Wykonawcy: .......................…………………………</w:t>
      </w:r>
    </w:p>
    <w:p w14:paraId="75903D5C" w14:textId="77777777" w:rsidR="005805A3" w:rsidRPr="00971537" w:rsidRDefault="005805A3" w:rsidP="005805A3">
      <w:pPr>
        <w:suppressAutoHyphens/>
        <w:spacing w:after="200" w:line="276" w:lineRule="auto"/>
        <w:rPr>
          <w:rFonts w:ascii="Times New Roman" w:eastAsia="Arial Unicode MS" w:hAnsi="Times New Roman" w:cs="Times New Roman"/>
          <w:u w:val="single"/>
          <w:lang w:eastAsia="ar-SA"/>
        </w:rPr>
      </w:pPr>
      <w:r w:rsidRPr="00971537">
        <w:rPr>
          <w:rFonts w:ascii="Times New Roman" w:eastAsia="Arial Unicode MS" w:hAnsi="Times New Roman" w:cs="Times New Roman"/>
          <w:i/>
          <w:sz w:val="18"/>
          <w:lang w:eastAsia="ar-SA"/>
        </w:rPr>
        <w:t xml:space="preserve"> (pełna nazwa/firma, adres, w zależności od podmiotu: NIP/PESEL, KRS/</w:t>
      </w:r>
      <w:proofErr w:type="spellStart"/>
      <w:r w:rsidRPr="00971537">
        <w:rPr>
          <w:rFonts w:ascii="Times New Roman" w:eastAsia="Arial Unicode MS" w:hAnsi="Times New Roman" w:cs="Times New Roman"/>
          <w:i/>
          <w:sz w:val="18"/>
          <w:lang w:eastAsia="ar-SA"/>
        </w:rPr>
        <w:t>CEiDG</w:t>
      </w:r>
      <w:proofErr w:type="spellEnd"/>
      <w:r w:rsidRPr="00971537">
        <w:rPr>
          <w:rFonts w:ascii="Times New Roman" w:eastAsia="Arial Unicode MS" w:hAnsi="Times New Roman" w:cs="Times New Roman"/>
          <w:i/>
          <w:sz w:val="18"/>
          <w:lang w:eastAsia="ar-SA"/>
        </w:rPr>
        <w:t>)</w:t>
      </w:r>
    </w:p>
    <w:p w14:paraId="398EF339" w14:textId="77777777" w:rsidR="005805A3" w:rsidRPr="00971537" w:rsidRDefault="005805A3" w:rsidP="005805A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</w:p>
    <w:p w14:paraId="3C15B4D6" w14:textId="77777777" w:rsidR="005805A3" w:rsidRPr="00971537" w:rsidRDefault="005805A3" w:rsidP="005805A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  <w:r w:rsidRPr="00971537">
        <w:rPr>
          <w:rFonts w:ascii="Times New Roman" w:eastAsia="Arial Unicode MS" w:hAnsi="Times New Roman" w:cs="Times New Roman"/>
          <w:b/>
          <w:lang w:eastAsia="ar-SA"/>
        </w:rPr>
        <w:t xml:space="preserve">OŚWIADCZENIE WYKONAWCY O PRZYNALEŻNOŚCI LUB BRAKU PRZYNALEŻNOŚCI </w:t>
      </w:r>
      <w:r w:rsidRPr="00971537">
        <w:rPr>
          <w:rFonts w:ascii="Times New Roman" w:eastAsia="Arial Unicode MS" w:hAnsi="Times New Roman" w:cs="Times New Roman"/>
          <w:b/>
          <w:lang w:eastAsia="ar-SA"/>
        </w:rPr>
        <w:br/>
        <w:t>DO TEJ SAMEJ GRUPY KAPITAŁOWEJ</w:t>
      </w:r>
    </w:p>
    <w:p w14:paraId="27C75B7F" w14:textId="77777777" w:rsidR="005805A3" w:rsidRPr="00971537" w:rsidRDefault="005805A3" w:rsidP="005805A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260DE43D" w14:textId="77777777" w:rsidR="005805A3" w:rsidRPr="00971537" w:rsidRDefault="005805A3" w:rsidP="005805A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lang w:eastAsia="ar-SA"/>
        </w:rPr>
      </w:pPr>
      <w:r w:rsidRPr="00971537">
        <w:rPr>
          <w:rFonts w:ascii="Times New Roman" w:eastAsia="Arial Unicode MS" w:hAnsi="Times New Roman" w:cs="Times New Roman"/>
          <w:lang w:eastAsia="ar-SA"/>
        </w:rPr>
        <w:t xml:space="preserve">Przystąpiwszy do udziału w postępowaniu o udzielenie zamówienia publicznego prowadzonego </w:t>
      </w:r>
      <w:r w:rsidRPr="00971537">
        <w:rPr>
          <w:rFonts w:ascii="Times New Roman" w:eastAsia="Arial Unicode MS" w:hAnsi="Times New Roman" w:cs="Times New Roman"/>
          <w:lang w:eastAsia="ar-SA"/>
        </w:rPr>
        <w:br/>
        <w:t xml:space="preserve">w trybie podstawowym pn. </w:t>
      </w:r>
    </w:p>
    <w:p w14:paraId="7DF9CE79" w14:textId="77777777" w:rsidR="005805A3" w:rsidRPr="00971537" w:rsidRDefault="005805A3" w:rsidP="005805A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lang w:eastAsia="ar-SA"/>
        </w:rPr>
      </w:pPr>
    </w:p>
    <w:p w14:paraId="737301BF" w14:textId="77777777" w:rsidR="005805A3" w:rsidRPr="00971537" w:rsidRDefault="005805A3" w:rsidP="005805A3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1537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971537">
        <w:rPr>
          <w:rFonts w:ascii="Times New Roman" w:hAnsi="Times New Roman" w:cs="Times New Roman"/>
          <w:b/>
          <w:bCs/>
          <w:sz w:val="24"/>
          <w:szCs w:val="24"/>
        </w:rPr>
        <w:t xml:space="preserve">Budowa sieci kanalizacji sanitarnej w miejscowościach: Danków Mały, Kurzelów </w:t>
      </w:r>
      <w:r w:rsidRPr="00971537">
        <w:rPr>
          <w:rFonts w:ascii="Times New Roman" w:hAnsi="Times New Roman" w:cs="Times New Roman"/>
          <w:b/>
          <w:bCs/>
          <w:sz w:val="24"/>
          <w:szCs w:val="24"/>
        </w:rPr>
        <w:br/>
        <w:t>i Konieczno oraz uzbrojenie studni SW III we Włoszczowie</w:t>
      </w:r>
      <w:r w:rsidRPr="00971537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14:paraId="1E16FE17" w14:textId="77777777" w:rsidR="005805A3" w:rsidRPr="00971537" w:rsidRDefault="005805A3" w:rsidP="005805A3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lang w:eastAsia="ar-SA"/>
        </w:rPr>
      </w:pPr>
      <w:r w:rsidRPr="00971537">
        <w:rPr>
          <w:rFonts w:ascii="Times New Roman" w:eastAsia="Arial Unicode MS" w:hAnsi="Times New Roman" w:cs="Times New Roman"/>
          <w:lang w:eastAsia="ar-SA"/>
        </w:rPr>
        <w:t xml:space="preserve"> oświadczam, iż Wykonawca, którego reprezentuję:</w:t>
      </w:r>
    </w:p>
    <w:p w14:paraId="731E7C03" w14:textId="77777777" w:rsidR="005805A3" w:rsidRPr="00971537" w:rsidRDefault="005805A3" w:rsidP="005805A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7388801D" w14:textId="77777777" w:rsidR="005805A3" w:rsidRPr="00971537" w:rsidRDefault="005805A3" w:rsidP="005805A3">
      <w:pPr>
        <w:widowControl w:val="0"/>
        <w:numPr>
          <w:ilvl w:val="0"/>
          <w:numId w:val="72"/>
        </w:numPr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lang w:eastAsia="ar-SA"/>
        </w:rPr>
      </w:pPr>
      <w:r w:rsidRPr="00971537">
        <w:rPr>
          <w:rFonts w:ascii="Times New Roman" w:eastAsia="Arial Unicode MS" w:hAnsi="Times New Roman" w:cs="Times New Roman"/>
          <w:b/>
          <w:lang w:eastAsia="ar-SA"/>
        </w:rPr>
        <w:t>nie należy do tej samej kapitałowej z żadnym z podmiotów, które do upływu terminu składania ofert złożyły oferty w niniejszym postępowaniu. *</w:t>
      </w:r>
    </w:p>
    <w:p w14:paraId="56A7D0A5" w14:textId="77777777" w:rsidR="005805A3" w:rsidRPr="00971537" w:rsidRDefault="005805A3" w:rsidP="005805A3">
      <w:pPr>
        <w:widowControl w:val="0"/>
        <w:numPr>
          <w:ilvl w:val="0"/>
          <w:numId w:val="72"/>
        </w:numPr>
        <w:tabs>
          <w:tab w:val="center" w:pos="0"/>
        </w:tabs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971537">
        <w:rPr>
          <w:rFonts w:ascii="Times New Roman" w:eastAsia="Arial Unicode MS" w:hAnsi="Times New Roman" w:cs="Times New Roman"/>
          <w:b/>
          <w:lang w:eastAsia="ar-SA"/>
        </w:rPr>
        <w:t>należy do tej samej grupy kapitałowej z następującymi podmiotami, które do upływu terminu składania ofert złożyły oferty w niniejszym postępowaniu.</w:t>
      </w:r>
      <w:bookmarkStart w:id="2" w:name="_Hlk78136178"/>
      <w:r w:rsidRPr="00971537">
        <w:rPr>
          <w:rFonts w:ascii="Times New Roman" w:eastAsia="Arial Unicode MS" w:hAnsi="Times New Roman" w:cs="Times New Roman"/>
          <w:b/>
          <w:lang w:eastAsia="ar-SA"/>
        </w:rPr>
        <w:t xml:space="preserve"> *</w:t>
      </w:r>
      <w:r w:rsidRPr="009715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ab/>
      </w:r>
      <w:bookmarkEnd w:id="2"/>
    </w:p>
    <w:p w14:paraId="7EFC2A5F" w14:textId="77777777" w:rsidR="005805A3" w:rsidRPr="00971537" w:rsidRDefault="005805A3" w:rsidP="005805A3">
      <w:pPr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</w:pPr>
      <w:r w:rsidRPr="00971537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* </w:t>
      </w:r>
      <w:r w:rsidRPr="00971537"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  <w:t>niewłaściwe skreślić</w:t>
      </w:r>
    </w:p>
    <w:p w14:paraId="2AF275F3" w14:textId="77777777" w:rsidR="005805A3" w:rsidRPr="00971537" w:rsidRDefault="005805A3" w:rsidP="005805A3">
      <w:pPr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</w:p>
    <w:p w14:paraId="32A3B36F" w14:textId="77777777" w:rsidR="005805A3" w:rsidRPr="00971537" w:rsidRDefault="005805A3" w:rsidP="005805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153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</w:t>
      </w:r>
    </w:p>
    <w:p w14:paraId="4D278017" w14:textId="77777777" w:rsidR="005805A3" w:rsidRPr="00971537" w:rsidRDefault="005805A3" w:rsidP="005805A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971537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971537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971537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971537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971537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971537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971537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971537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971537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pieczątka i podpis Wykonawcy </w:t>
      </w:r>
    </w:p>
    <w:p w14:paraId="7F69D93A" w14:textId="77777777" w:rsidR="005805A3" w:rsidRPr="00971537" w:rsidRDefault="005805A3" w:rsidP="005805A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971537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971537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971537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971537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971537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  <w:t xml:space="preserve">                   lub osoby upoważnionej do reprezentowania Wykonawcy</w:t>
      </w:r>
    </w:p>
    <w:p w14:paraId="1ABF9556" w14:textId="77777777" w:rsidR="005805A3" w:rsidRPr="00971537" w:rsidRDefault="005805A3" w:rsidP="005805A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42D0C31B" w14:textId="77777777" w:rsidR="005805A3" w:rsidRPr="00971537" w:rsidRDefault="005805A3" w:rsidP="005805A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lang w:eastAsia="ar-SA"/>
        </w:rPr>
      </w:pPr>
      <w:r w:rsidRPr="00971537">
        <w:rPr>
          <w:rFonts w:ascii="Times New Roman" w:eastAsia="Arial Unicode MS" w:hAnsi="Times New Roman" w:cs="Times New Roman"/>
          <w:bCs/>
          <w:lang w:eastAsia="ar-SA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5DD9CBDB" w14:textId="77777777" w:rsidR="005805A3" w:rsidRPr="00971537" w:rsidRDefault="005805A3" w:rsidP="005805A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71537">
        <w:rPr>
          <w:rFonts w:ascii="Times New Roman" w:eastAsia="Arial Unicode MS" w:hAnsi="Times New Roman" w:cs="Times New Roman"/>
          <w:b/>
          <w:lang w:eastAsia="ar-SA"/>
        </w:rPr>
        <w:t>Uwaga! Grupa kapitałowa</w:t>
      </w:r>
      <w:r w:rsidRPr="00971537">
        <w:rPr>
          <w:rFonts w:ascii="Times New Roman" w:eastAsia="Arial Unicode MS" w:hAnsi="Times New Roman" w:cs="Times New Roman"/>
          <w:lang w:eastAsia="ar-SA"/>
        </w:rPr>
        <w:t xml:space="preserve"> – </w:t>
      </w:r>
      <w:r w:rsidRPr="00971537">
        <w:rPr>
          <w:rFonts w:ascii="Times New Roman" w:eastAsia="Times New Roman" w:hAnsi="Times New Roman" w:cs="Times New Roman"/>
          <w:lang w:eastAsia="ar-SA"/>
        </w:rPr>
        <w:t xml:space="preserve">według art. 4 pkt 14 ustawy z dnia 16 lutego 2007r. o ochronie konkurencji i konsumentów (Dz. U. z 2024r. poz. 594) – </w:t>
      </w:r>
      <w:r w:rsidRPr="00971537">
        <w:rPr>
          <w:rFonts w:ascii="Times New Roman" w:eastAsia="Arial Unicode MS" w:hAnsi="Times New Roman" w:cs="Times New Roman"/>
          <w:lang w:eastAsia="ar-SA"/>
        </w:rPr>
        <w:t>rozumie się przez to wszystkich przedsiębiorców, który są kontrolowani w sposób bezpośredni lub pośredni przez jednego przedsiębiorcę, w tym również tego przedsiębiorcę.</w:t>
      </w:r>
    </w:p>
    <w:p w14:paraId="076E83BA" w14:textId="77777777" w:rsidR="005805A3" w:rsidRPr="00971537" w:rsidRDefault="005805A3" w:rsidP="005805A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5805A3" w:rsidRPr="00971537" w14:paraId="1348E421" w14:textId="77777777" w:rsidTr="005F3299">
        <w:trPr>
          <w:trHeight w:val="390"/>
        </w:trPr>
        <w:tc>
          <w:tcPr>
            <w:tcW w:w="341" w:type="pct"/>
            <w:vAlign w:val="center"/>
          </w:tcPr>
          <w:p w14:paraId="35C03104" w14:textId="77777777" w:rsidR="005805A3" w:rsidRPr="00971537" w:rsidRDefault="005805A3" w:rsidP="005F329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71537">
              <w:rPr>
                <w:rFonts w:ascii="Times New Roman" w:eastAsia="Arial Unicode MS" w:hAnsi="Times New Roman" w:cs="Times New Roman"/>
                <w:b/>
                <w:lang w:eastAsia="ar-SA"/>
              </w:rPr>
              <w:t>L.p.</w:t>
            </w:r>
          </w:p>
        </w:tc>
        <w:tc>
          <w:tcPr>
            <w:tcW w:w="4659" w:type="pct"/>
            <w:vAlign w:val="center"/>
          </w:tcPr>
          <w:p w14:paraId="29253401" w14:textId="77777777" w:rsidR="005805A3" w:rsidRPr="00971537" w:rsidRDefault="005805A3" w:rsidP="005F329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71537">
              <w:rPr>
                <w:rFonts w:ascii="Times New Roman" w:eastAsia="Arial Unicode MS" w:hAnsi="Times New Roman" w:cs="Times New Roman"/>
                <w:b/>
                <w:lang w:eastAsia="ar-SA"/>
              </w:rPr>
              <w:t>Nazwa i adres wykonawców należących do tej samej grupy kapitałowej</w:t>
            </w:r>
          </w:p>
        </w:tc>
      </w:tr>
      <w:tr w:rsidR="005805A3" w:rsidRPr="00971537" w14:paraId="2C72006A" w14:textId="77777777" w:rsidTr="005F3299">
        <w:trPr>
          <w:trHeight w:val="388"/>
        </w:trPr>
        <w:tc>
          <w:tcPr>
            <w:tcW w:w="341" w:type="pct"/>
            <w:vAlign w:val="center"/>
          </w:tcPr>
          <w:p w14:paraId="6E6490B0" w14:textId="77777777" w:rsidR="005805A3" w:rsidRPr="00971537" w:rsidRDefault="005805A3" w:rsidP="005F329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230FB3D0" w14:textId="77777777" w:rsidR="005805A3" w:rsidRPr="00971537" w:rsidRDefault="005805A3" w:rsidP="005F329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5805A3" w:rsidRPr="00971537" w14:paraId="4B4AD12B" w14:textId="77777777" w:rsidTr="005F3299">
        <w:trPr>
          <w:trHeight w:val="480"/>
        </w:trPr>
        <w:tc>
          <w:tcPr>
            <w:tcW w:w="341" w:type="pct"/>
            <w:vAlign w:val="center"/>
          </w:tcPr>
          <w:p w14:paraId="2C86B1C9" w14:textId="77777777" w:rsidR="005805A3" w:rsidRPr="00971537" w:rsidRDefault="005805A3" w:rsidP="005F329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465F263D" w14:textId="77777777" w:rsidR="005805A3" w:rsidRPr="00971537" w:rsidRDefault="005805A3" w:rsidP="005F329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14:paraId="104744C0" w14:textId="77777777" w:rsidR="005805A3" w:rsidRPr="00971537" w:rsidRDefault="005805A3" w:rsidP="005805A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19254355" w14:textId="77777777" w:rsidR="005805A3" w:rsidRPr="00971537" w:rsidRDefault="005805A3" w:rsidP="005805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153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4594D597" w14:textId="77777777" w:rsidR="005805A3" w:rsidRPr="00971537" w:rsidRDefault="005805A3" w:rsidP="005805A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971537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971537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971537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971537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971537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971537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971537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podpis Wykonawcy </w:t>
      </w:r>
    </w:p>
    <w:p w14:paraId="79D2E728" w14:textId="77777777" w:rsidR="005805A3" w:rsidRPr="00971537" w:rsidRDefault="005805A3" w:rsidP="005805A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971537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971537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971537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971537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  <w:t xml:space="preserve">                                lub osoby upoważnionej do reprezentowania Wykonawcy</w:t>
      </w:r>
    </w:p>
    <w:p w14:paraId="2AFAD98D" w14:textId="77777777" w:rsidR="005805A3" w:rsidRPr="00971537" w:rsidRDefault="005805A3" w:rsidP="005805A3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Arial Unicode MS" w:hAnsi="Times New Roman" w:cs="Times New Roman"/>
          <w:b/>
          <w:lang w:eastAsia="ar-SA"/>
        </w:rPr>
        <w:t>*</w:t>
      </w:r>
      <w:r w:rsidRPr="009715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</w:t>
      </w:r>
      <w:r w:rsidRPr="0097153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bookmarkEnd w:id="0"/>
    <w:bookmarkEnd w:id="1"/>
    <w:p w14:paraId="06EE1A2E" w14:textId="62304921" w:rsidR="000D7088" w:rsidRPr="005805A3" w:rsidRDefault="000D7088" w:rsidP="005805A3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0D7088" w:rsidRPr="005805A3" w:rsidSect="000D7088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8827ED" w14:textId="77777777" w:rsidR="006F1D99" w:rsidRDefault="006F1D99" w:rsidP="000D7088">
      <w:pPr>
        <w:spacing w:after="0" w:line="240" w:lineRule="auto"/>
      </w:pPr>
      <w:r>
        <w:separator/>
      </w:r>
    </w:p>
  </w:endnote>
  <w:endnote w:type="continuationSeparator" w:id="0">
    <w:p w14:paraId="237E0BB1" w14:textId="77777777" w:rsidR="006F1D99" w:rsidRDefault="006F1D99" w:rsidP="000D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nQuanYi Zen He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C57E9C" w14:textId="77777777" w:rsidR="006F1D99" w:rsidRDefault="006F1D99" w:rsidP="000D7088">
      <w:pPr>
        <w:spacing w:after="0" w:line="240" w:lineRule="auto"/>
      </w:pPr>
      <w:r>
        <w:separator/>
      </w:r>
    </w:p>
  </w:footnote>
  <w:footnote w:type="continuationSeparator" w:id="0">
    <w:p w14:paraId="5E6C10BF" w14:textId="77777777" w:rsidR="006F1D99" w:rsidRDefault="006F1D99" w:rsidP="000D7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6A259" w14:textId="6C347914" w:rsidR="000D7088" w:rsidRPr="000D7088" w:rsidRDefault="000D7088" w:rsidP="000D7088">
    <w:pPr>
      <w:tabs>
        <w:tab w:val="left" w:pos="4065"/>
        <w:tab w:val="center" w:pos="4536"/>
        <w:tab w:val="right" w:pos="9072"/>
      </w:tabs>
      <w:spacing w:after="0" w:line="240" w:lineRule="auto"/>
      <w:rPr>
        <w:rFonts w:ascii="Arial" w:eastAsia="Calibri" w:hAnsi="Arial" w:cs="Times New Roman"/>
        <w:sz w:val="20"/>
        <w:szCs w:val="20"/>
      </w:rPr>
    </w:pPr>
    <w:r w:rsidRPr="000D7088">
      <w:rPr>
        <w:rFonts w:ascii="Arial" w:eastAsia="Calibri" w:hAnsi="Arial" w:cs="Times New Roman"/>
        <w:noProof/>
        <w:sz w:val="20"/>
        <w:szCs w:val="20"/>
        <w:lang w:eastAsia="pl-PL"/>
      </w:rPr>
      <w:drawing>
        <wp:inline distT="0" distB="0" distL="0" distR="0" wp14:anchorId="54ECE390" wp14:editId="1EE2EBD3">
          <wp:extent cx="581660" cy="748030"/>
          <wp:effectExtent l="0" t="0" r="8890" b="0"/>
          <wp:docPr id="505085932" name="Obraz 505085932" descr="Herb Włoszczow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łoszczow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088">
      <w:rPr>
        <w:rFonts w:ascii="Arial" w:eastAsia="Calibri" w:hAnsi="Arial" w:cs="Times New Roman"/>
        <w:sz w:val="20"/>
        <w:szCs w:val="20"/>
      </w:rPr>
      <w:tab/>
    </w:r>
    <w:r w:rsidRPr="000D7088">
      <w:rPr>
        <w:rFonts w:ascii="Arial" w:eastAsia="Calibri" w:hAnsi="Arial" w:cs="Times New Roman"/>
        <w:noProof/>
        <w:sz w:val="20"/>
        <w:szCs w:val="20"/>
        <w:lang w:eastAsia="pl-PL"/>
      </w:rPr>
      <w:drawing>
        <wp:inline distT="0" distB="0" distL="0" distR="0" wp14:anchorId="027DAF55" wp14:editId="2ABC13C4">
          <wp:extent cx="2673985" cy="845185"/>
          <wp:effectExtent l="0" t="0" r="0" b="0"/>
          <wp:docPr id="914192722" name="Obraz 91419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98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DD629982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  <w:lang w:eastAsia="pl-PL"/>
      </w:rPr>
    </w:lvl>
  </w:abstractNum>
  <w:abstractNum w:abstractNumId="2" w15:restartNumberingAfterBreak="0">
    <w:nsid w:val="00000003"/>
    <w:multiLevelType w:val="multilevel"/>
    <w:tmpl w:val="D3E0E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04"/>
    <w:multiLevelType w:val="multilevel"/>
    <w:tmpl w:val="E5163C7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E32A42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06"/>
    <w:multiLevelType w:val="singleLevel"/>
    <w:tmpl w:val="B5B0999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6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7" w15:restartNumberingAfterBreak="0">
    <w:nsid w:val="00000009"/>
    <w:multiLevelType w:val="multilevel"/>
    <w:tmpl w:val="8780DFE8"/>
    <w:name w:val="WW8Num10"/>
    <w:lvl w:ilvl="0">
      <w:start w:val="1"/>
      <w:numFmt w:val="decimal"/>
      <w:lvlText w:val="%1)"/>
      <w:lvlJc w:val="left"/>
      <w:pPr>
        <w:tabs>
          <w:tab w:val="num" w:pos="3196"/>
        </w:tabs>
        <w:ind w:left="3196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szCs w:val="24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Cs w:val="24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szCs w:val="24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szCs w:val="24"/>
      </w:rPr>
    </w:lvl>
  </w:abstractNum>
  <w:abstractNum w:abstractNumId="8" w15:restartNumberingAfterBreak="0">
    <w:nsid w:val="0000000A"/>
    <w:multiLevelType w:val="singleLevel"/>
    <w:tmpl w:val="2AAC829E"/>
    <w:lvl w:ilvl="0">
      <w:start w:val="1"/>
      <w:numFmt w:val="decimal"/>
      <w:lvlText w:val="%1)"/>
      <w:lvlJc w:val="left"/>
      <w:pPr>
        <w:ind w:left="1500" w:hanging="360"/>
      </w:pPr>
      <w:rPr>
        <w:rFonts w:hint="default"/>
        <w:sz w:val="24"/>
        <w:szCs w:val="24"/>
        <w:lang w:eastAsia="pl-PL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0" w15:restartNumberingAfterBreak="0">
    <w:nsid w:val="0000000C"/>
    <w:multiLevelType w:val="singleLevel"/>
    <w:tmpl w:val="8CD40D8A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  <w:lang w:eastAsia="pl-PL"/>
      </w:rPr>
    </w:lvl>
  </w:abstractNum>
  <w:abstractNum w:abstractNumId="1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2" w15:restartNumberingAfterBreak="0">
    <w:nsid w:val="00000011"/>
    <w:multiLevelType w:val="singleLevel"/>
    <w:tmpl w:val="CDB2DD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color w:val="auto"/>
        <w:sz w:val="24"/>
        <w:szCs w:val="24"/>
        <w:lang w:eastAsia="pl-PL"/>
      </w:rPr>
    </w:lvl>
  </w:abstractNum>
  <w:abstractNum w:abstractNumId="13" w15:restartNumberingAfterBreak="0">
    <w:nsid w:val="00000012"/>
    <w:multiLevelType w:val="singleLevel"/>
    <w:tmpl w:val="44F86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40"/>
      </w:rPr>
    </w:lvl>
  </w:abstractNum>
  <w:abstractNum w:abstractNumId="14" w15:restartNumberingAfterBreak="0">
    <w:nsid w:val="0000001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</w:abstractNum>
  <w:abstractNum w:abstractNumId="15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6" w15:restartNumberingAfterBreak="0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00000017"/>
    <w:multiLevelType w:val="singleLevel"/>
    <w:tmpl w:val="2E561D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color w:val="auto"/>
        <w:sz w:val="24"/>
        <w:szCs w:val="24"/>
        <w:lang w:eastAsia="pl-PL"/>
      </w:rPr>
    </w:lvl>
  </w:abstractNum>
  <w:abstractNum w:abstractNumId="18" w15:restartNumberingAfterBreak="0">
    <w:nsid w:val="00000018"/>
    <w:multiLevelType w:val="singleLevel"/>
    <w:tmpl w:val="0000001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19" w15:restartNumberingAfterBreak="0">
    <w:nsid w:val="00000019"/>
    <w:multiLevelType w:val="singleLevel"/>
    <w:tmpl w:val="DD6299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20" w15:restartNumberingAfterBreak="0">
    <w:nsid w:val="0000001A"/>
    <w:multiLevelType w:val="singleLevel"/>
    <w:tmpl w:val="DD6299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Cs/>
        <w:color w:val="auto"/>
        <w:sz w:val="24"/>
        <w:szCs w:val="24"/>
        <w:lang w:eastAsia="pl-PL"/>
      </w:rPr>
    </w:lvl>
  </w:abstractNum>
  <w:abstractNum w:abstractNumId="21" w15:restartNumberingAfterBreak="0">
    <w:nsid w:val="0000001B"/>
    <w:multiLevelType w:val="multilevel"/>
    <w:tmpl w:val="BB52EC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WenQuanYi Zen Hei" w:hAnsi="Times New Roman" w:cs="Times New Roman" w:hint="default"/>
        <w:bCs/>
        <w:color w:val="auto"/>
        <w:sz w:val="24"/>
        <w:szCs w:val="24"/>
        <w:lang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2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sz w:val="24"/>
        <w:szCs w:val="24"/>
        <w:lang w:eastAsia="pl-PL"/>
      </w:rPr>
    </w:lvl>
  </w:abstractNum>
  <w:abstractNum w:abstractNumId="23" w15:restartNumberingAfterBreak="0">
    <w:nsid w:val="0000001D"/>
    <w:multiLevelType w:val="singleLevel"/>
    <w:tmpl w:val="B5B0999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  <w:lang w:eastAsia="pl-PL"/>
      </w:rPr>
    </w:lvl>
  </w:abstractNum>
  <w:abstractNum w:abstractNumId="24" w15:restartNumberingAfterBreak="0">
    <w:nsid w:val="0000001E"/>
    <w:multiLevelType w:val="singleLevel"/>
    <w:tmpl w:val="8CD40D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</w:abstractNum>
  <w:abstractNum w:abstractNumId="25" w15:restartNumberingAfterBreak="0">
    <w:nsid w:val="00000020"/>
    <w:multiLevelType w:val="singleLevel"/>
    <w:tmpl w:val="2AAC82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26" w15:restartNumberingAfterBreak="0">
    <w:nsid w:val="00000021"/>
    <w:multiLevelType w:val="singleLevel"/>
    <w:tmpl w:val="DD6299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27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28" w15:restartNumberingAfterBreak="0">
    <w:nsid w:val="0000002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  <w:lang w:eastAsia="pl-PL"/>
      </w:rPr>
    </w:lvl>
  </w:abstractNum>
  <w:abstractNum w:abstractNumId="29" w15:restartNumberingAfterBreak="0">
    <w:nsid w:val="0000002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30" w15:restartNumberingAfterBreak="0">
    <w:nsid w:val="00000028"/>
    <w:multiLevelType w:val="multilevel"/>
    <w:tmpl w:val="31CCB800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31" w15:restartNumberingAfterBreak="0">
    <w:nsid w:val="00000029"/>
    <w:multiLevelType w:val="singleLevel"/>
    <w:tmpl w:val="0000002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32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33" w15:restartNumberingAfterBreak="0">
    <w:nsid w:val="0000002B"/>
    <w:multiLevelType w:val="singleLevel"/>
    <w:tmpl w:val="5F98E3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4" w15:restartNumberingAfterBreak="0">
    <w:nsid w:val="0000002C"/>
    <w:multiLevelType w:val="singleLevel"/>
    <w:tmpl w:val="D8B04F02"/>
    <w:name w:val="WW8Num5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5" w15:restartNumberingAfterBreak="0">
    <w:nsid w:val="0000002E"/>
    <w:multiLevelType w:val="singleLevel"/>
    <w:tmpl w:val="B5B099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36" w15:restartNumberingAfterBreak="0">
    <w:nsid w:val="0000002F"/>
    <w:multiLevelType w:val="singleLevel"/>
    <w:tmpl w:val="0000002F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37" w15:restartNumberingAfterBreak="0">
    <w:nsid w:val="00000030"/>
    <w:multiLevelType w:val="singleLevel"/>
    <w:tmpl w:val="B5B0999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</w:abstractNum>
  <w:abstractNum w:abstractNumId="38" w15:restartNumberingAfterBreak="0">
    <w:nsid w:val="00000031"/>
    <w:multiLevelType w:val="singleLevel"/>
    <w:tmpl w:val="B90A22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39" w15:restartNumberingAfterBreak="0">
    <w:nsid w:val="00000032"/>
    <w:multiLevelType w:val="singleLevel"/>
    <w:tmpl w:val="0000003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40" w15:restartNumberingAfterBreak="0">
    <w:nsid w:val="00000033"/>
    <w:multiLevelType w:val="singleLevel"/>
    <w:tmpl w:val="8CD40D8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4"/>
        <w:szCs w:val="24"/>
        <w:lang w:eastAsia="pl-PL"/>
      </w:rPr>
    </w:lvl>
  </w:abstractNum>
  <w:abstractNum w:abstractNumId="41" w15:restartNumberingAfterBreak="0">
    <w:nsid w:val="012178F3"/>
    <w:multiLevelType w:val="hybridMultilevel"/>
    <w:tmpl w:val="9BC68D64"/>
    <w:lvl w:ilvl="0" w:tplc="27763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1C51B74"/>
    <w:multiLevelType w:val="hybridMultilevel"/>
    <w:tmpl w:val="C5C46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3D1751"/>
    <w:multiLevelType w:val="hybridMultilevel"/>
    <w:tmpl w:val="85E05BB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44213B3"/>
    <w:multiLevelType w:val="hybridMultilevel"/>
    <w:tmpl w:val="468A6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4F1408F"/>
    <w:multiLevelType w:val="hybridMultilevel"/>
    <w:tmpl w:val="C2327E52"/>
    <w:lvl w:ilvl="0" w:tplc="2562A83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057D4AEB"/>
    <w:multiLevelType w:val="hybridMultilevel"/>
    <w:tmpl w:val="560EE41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07B6727E"/>
    <w:multiLevelType w:val="hybridMultilevel"/>
    <w:tmpl w:val="9F587816"/>
    <w:lvl w:ilvl="0" w:tplc="4A96ED2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85E1F94"/>
    <w:multiLevelType w:val="hybridMultilevel"/>
    <w:tmpl w:val="2DCAF3F8"/>
    <w:lvl w:ilvl="0" w:tplc="04150011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A865891"/>
    <w:multiLevelType w:val="hybridMultilevel"/>
    <w:tmpl w:val="5678D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B0E55EC"/>
    <w:multiLevelType w:val="hybridMultilevel"/>
    <w:tmpl w:val="21F06FF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10426797"/>
    <w:multiLevelType w:val="hybridMultilevel"/>
    <w:tmpl w:val="241A4296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121B3829"/>
    <w:multiLevelType w:val="hybridMultilevel"/>
    <w:tmpl w:val="274E45B8"/>
    <w:lvl w:ilvl="0" w:tplc="38BCE9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123F36CE"/>
    <w:multiLevelType w:val="hybridMultilevel"/>
    <w:tmpl w:val="7DC45172"/>
    <w:lvl w:ilvl="0" w:tplc="DD9A1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14565E7D"/>
    <w:multiLevelType w:val="multilevel"/>
    <w:tmpl w:val="5336BFB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57" w15:restartNumberingAfterBreak="0">
    <w:nsid w:val="15894AC1"/>
    <w:multiLevelType w:val="hybridMultilevel"/>
    <w:tmpl w:val="50BCCC6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6DE6975"/>
    <w:multiLevelType w:val="hybridMultilevel"/>
    <w:tmpl w:val="F162E78C"/>
    <w:lvl w:ilvl="0" w:tplc="F982B2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185D6B15"/>
    <w:multiLevelType w:val="hybridMultilevel"/>
    <w:tmpl w:val="A710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A126895"/>
    <w:multiLevelType w:val="multilevel"/>
    <w:tmpl w:val="A7F4A8FE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2.1)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)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6952" w:hanging="1800"/>
      </w:pPr>
      <w:rPr>
        <w:rFonts w:hint="default"/>
      </w:rPr>
    </w:lvl>
  </w:abstractNum>
  <w:abstractNum w:abstractNumId="62" w15:restartNumberingAfterBreak="0">
    <w:nsid w:val="1B955D09"/>
    <w:multiLevelType w:val="hybridMultilevel"/>
    <w:tmpl w:val="41C45E8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1D7E15CD"/>
    <w:multiLevelType w:val="multilevel"/>
    <w:tmpl w:val="58DE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64" w15:restartNumberingAfterBreak="0">
    <w:nsid w:val="1DE223E5"/>
    <w:multiLevelType w:val="hybridMultilevel"/>
    <w:tmpl w:val="F08CD2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1E9A247C"/>
    <w:multiLevelType w:val="hybridMultilevel"/>
    <w:tmpl w:val="E238325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872629"/>
    <w:multiLevelType w:val="hybridMultilevel"/>
    <w:tmpl w:val="4E0A645E"/>
    <w:lvl w:ilvl="0" w:tplc="DD9A1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1FC03133"/>
    <w:multiLevelType w:val="hybridMultilevel"/>
    <w:tmpl w:val="F4B0C37E"/>
    <w:lvl w:ilvl="0" w:tplc="339EA9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05D4EED"/>
    <w:multiLevelType w:val="hybridMultilevel"/>
    <w:tmpl w:val="8F182A2C"/>
    <w:lvl w:ilvl="0" w:tplc="4A9A4C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2455DE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70" w15:restartNumberingAfterBreak="0">
    <w:nsid w:val="23233826"/>
    <w:multiLevelType w:val="hybridMultilevel"/>
    <w:tmpl w:val="91340F68"/>
    <w:lvl w:ilvl="0" w:tplc="2562A83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 w15:restartNumberingAfterBreak="0">
    <w:nsid w:val="24A62917"/>
    <w:multiLevelType w:val="hybridMultilevel"/>
    <w:tmpl w:val="2580E31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2" w15:restartNumberingAfterBreak="0">
    <w:nsid w:val="267924E7"/>
    <w:multiLevelType w:val="hybridMultilevel"/>
    <w:tmpl w:val="38C074BC"/>
    <w:lvl w:ilvl="0" w:tplc="E95ABB54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7187385"/>
    <w:multiLevelType w:val="hybridMultilevel"/>
    <w:tmpl w:val="E4E01254"/>
    <w:lvl w:ilvl="0" w:tplc="9D22D112">
      <w:start w:val="1"/>
      <w:numFmt w:val="decimal"/>
      <w:lvlText w:val="%1."/>
      <w:lvlJc w:val="left"/>
      <w:pPr>
        <w:ind w:left="426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4" w15:restartNumberingAfterBreak="0">
    <w:nsid w:val="29357F78"/>
    <w:multiLevelType w:val="hybridMultilevel"/>
    <w:tmpl w:val="CE6ED320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DE35CE"/>
    <w:multiLevelType w:val="hybridMultilevel"/>
    <w:tmpl w:val="B366FB6A"/>
    <w:lvl w:ilvl="0" w:tplc="564E435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7" w15:restartNumberingAfterBreak="0">
    <w:nsid w:val="2B8D6B55"/>
    <w:multiLevelType w:val="hybridMultilevel"/>
    <w:tmpl w:val="2B22FE58"/>
    <w:lvl w:ilvl="0" w:tplc="27763532">
      <w:start w:val="1"/>
      <w:numFmt w:val="bullet"/>
      <w:lvlText w:val=""/>
      <w:lvlJc w:val="left"/>
      <w:pPr>
        <w:ind w:left="492" w:hanging="360"/>
      </w:pPr>
      <w:rPr>
        <w:rFonts w:ascii="Symbol" w:hAnsi="Symbol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78" w15:restartNumberingAfterBreak="0">
    <w:nsid w:val="2FF469BF"/>
    <w:multiLevelType w:val="hybridMultilevel"/>
    <w:tmpl w:val="2704278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302536F3"/>
    <w:multiLevelType w:val="hybridMultilevel"/>
    <w:tmpl w:val="93D4D610"/>
    <w:lvl w:ilvl="0" w:tplc="2562A8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30683013"/>
    <w:multiLevelType w:val="hybridMultilevel"/>
    <w:tmpl w:val="CFD2402C"/>
    <w:lvl w:ilvl="0" w:tplc="C99A8D0A">
      <w:start w:val="1"/>
      <w:numFmt w:val="upperRoman"/>
      <w:lvlText w:val="%1."/>
      <w:lvlJc w:val="left"/>
      <w:pPr>
        <w:ind w:left="1297" w:hanging="720"/>
      </w:pPr>
      <w:rPr>
        <w:rFonts w:hint="default"/>
        <w:b/>
        <w:color w:val="auto"/>
      </w:rPr>
    </w:lvl>
    <w:lvl w:ilvl="1" w:tplc="502C15F8">
      <w:start w:val="1"/>
      <w:numFmt w:val="decimal"/>
      <w:lvlText w:val="%2."/>
      <w:lvlJc w:val="left"/>
      <w:pPr>
        <w:ind w:left="1657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8FD0A6B6">
      <w:start w:val="1"/>
      <w:numFmt w:val="lowerLetter"/>
      <w:lvlText w:val="%3)"/>
      <w:lvlJc w:val="left"/>
      <w:pPr>
        <w:ind w:left="2377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097" w:hanging="360"/>
      </w:pPr>
    </w:lvl>
    <w:lvl w:ilvl="4" w:tplc="2AAC829E">
      <w:start w:val="1"/>
      <w:numFmt w:val="decimal"/>
      <w:lvlText w:val="%5)"/>
      <w:lvlJc w:val="left"/>
      <w:pPr>
        <w:ind w:left="381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81" w15:restartNumberingAfterBreak="0">
    <w:nsid w:val="31B94DA6"/>
    <w:multiLevelType w:val="hybridMultilevel"/>
    <w:tmpl w:val="235A79BE"/>
    <w:lvl w:ilvl="0" w:tplc="DD9A1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33935614"/>
    <w:multiLevelType w:val="hybridMultilevel"/>
    <w:tmpl w:val="487C195A"/>
    <w:lvl w:ilvl="0" w:tplc="70D88936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FB9E6EF0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BE16B2"/>
    <w:multiLevelType w:val="hybridMultilevel"/>
    <w:tmpl w:val="34D68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35F23DCF"/>
    <w:multiLevelType w:val="multilevel"/>
    <w:tmpl w:val="E4982A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5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83505B5"/>
    <w:multiLevelType w:val="hybridMultilevel"/>
    <w:tmpl w:val="95123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83D41ED"/>
    <w:multiLevelType w:val="hybridMultilevel"/>
    <w:tmpl w:val="E8FE10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8AB45C6"/>
    <w:multiLevelType w:val="hybridMultilevel"/>
    <w:tmpl w:val="F3DCE01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39F408ED"/>
    <w:multiLevelType w:val="hybridMultilevel"/>
    <w:tmpl w:val="35404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A8125A9"/>
    <w:multiLevelType w:val="hybridMultilevel"/>
    <w:tmpl w:val="F7F06E42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3A896BB0"/>
    <w:multiLevelType w:val="hybridMultilevel"/>
    <w:tmpl w:val="5AEEC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C6D74B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93" w15:restartNumberingAfterBreak="0">
    <w:nsid w:val="3D996867"/>
    <w:multiLevelType w:val="hybridMultilevel"/>
    <w:tmpl w:val="F6CCAF38"/>
    <w:lvl w:ilvl="0" w:tplc="90C0A02E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3F4744DB"/>
    <w:multiLevelType w:val="hybridMultilevel"/>
    <w:tmpl w:val="7E282C30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1162158"/>
    <w:multiLevelType w:val="hybridMultilevel"/>
    <w:tmpl w:val="B694D7EA"/>
    <w:lvl w:ilvl="0" w:tplc="EB76B69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4445424D"/>
    <w:multiLevelType w:val="hybridMultilevel"/>
    <w:tmpl w:val="2704278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45F21E52"/>
    <w:multiLevelType w:val="hybridMultilevel"/>
    <w:tmpl w:val="51522908"/>
    <w:lvl w:ilvl="0" w:tplc="91CEF1F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47723643"/>
    <w:multiLevelType w:val="hybridMultilevel"/>
    <w:tmpl w:val="AE14BBB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7C80DAD"/>
    <w:multiLevelType w:val="hybridMultilevel"/>
    <w:tmpl w:val="C5A83E70"/>
    <w:lvl w:ilvl="0" w:tplc="9946A7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1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95B7C2E"/>
    <w:multiLevelType w:val="hybridMultilevel"/>
    <w:tmpl w:val="27983AD2"/>
    <w:lvl w:ilvl="0" w:tplc="EED64D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97E3824"/>
    <w:multiLevelType w:val="hybridMultilevel"/>
    <w:tmpl w:val="1064147E"/>
    <w:lvl w:ilvl="0" w:tplc="222429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4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105" w15:restartNumberingAfterBreak="0">
    <w:nsid w:val="4B096FE9"/>
    <w:multiLevelType w:val="hybridMultilevel"/>
    <w:tmpl w:val="7F80C72C"/>
    <w:lvl w:ilvl="0" w:tplc="20CA3A8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4BAE23DD"/>
    <w:multiLevelType w:val="hybridMultilevel"/>
    <w:tmpl w:val="155CD20C"/>
    <w:lvl w:ilvl="0" w:tplc="21EEEC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C8669EC"/>
    <w:multiLevelType w:val="hybridMultilevel"/>
    <w:tmpl w:val="6DC8F2C4"/>
    <w:lvl w:ilvl="0" w:tplc="DD629982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D1A2C87"/>
    <w:multiLevelType w:val="hybridMultilevel"/>
    <w:tmpl w:val="EEAE483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9" w15:restartNumberingAfterBreak="0">
    <w:nsid w:val="4D2955B2"/>
    <w:multiLevelType w:val="hybridMultilevel"/>
    <w:tmpl w:val="A76ED802"/>
    <w:lvl w:ilvl="0" w:tplc="2562A8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0" w15:restartNumberingAfterBreak="0">
    <w:nsid w:val="4D63213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11" w15:restartNumberingAfterBreak="0">
    <w:nsid w:val="4E363C36"/>
    <w:multiLevelType w:val="hybridMultilevel"/>
    <w:tmpl w:val="8BDE3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4FE24B44"/>
    <w:multiLevelType w:val="hybridMultilevel"/>
    <w:tmpl w:val="86A8500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2624AA6"/>
    <w:multiLevelType w:val="hybridMultilevel"/>
    <w:tmpl w:val="12ACB2C2"/>
    <w:lvl w:ilvl="0" w:tplc="A55C5030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36D4506"/>
    <w:multiLevelType w:val="hybridMultilevel"/>
    <w:tmpl w:val="18908C0C"/>
    <w:lvl w:ilvl="0" w:tplc="21EEEC5A">
      <w:start w:val="1"/>
      <w:numFmt w:val="decimal"/>
      <w:lvlText w:val="%1)"/>
      <w:lvlJc w:val="left"/>
      <w:pPr>
        <w:ind w:left="1789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5" w15:restartNumberingAfterBreak="0">
    <w:nsid w:val="54C70FBA"/>
    <w:multiLevelType w:val="hybridMultilevel"/>
    <w:tmpl w:val="1EDC3E3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6F947A6"/>
    <w:multiLevelType w:val="hybridMultilevel"/>
    <w:tmpl w:val="9EAC941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579C3774"/>
    <w:multiLevelType w:val="hybridMultilevel"/>
    <w:tmpl w:val="32BE2F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58311E71"/>
    <w:multiLevelType w:val="hybridMultilevel"/>
    <w:tmpl w:val="807818D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9" w15:restartNumberingAfterBreak="0">
    <w:nsid w:val="5A345321"/>
    <w:multiLevelType w:val="hybridMultilevel"/>
    <w:tmpl w:val="CD22057A"/>
    <w:lvl w:ilvl="0" w:tplc="2562A8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0" w15:restartNumberingAfterBreak="0">
    <w:nsid w:val="5B38355B"/>
    <w:multiLevelType w:val="hybridMultilevel"/>
    <w:tmpl w:val="F53A37CE"/>
    <w:lvl w:ilvl="0" w:tplc="529CA72A">
      <w:start w:val="1"/>
      <w:numFmt w:val="decimal"/>
      <w:lvlText w:val="%1."/>
      <w:lvlJc w:val="left"/>
      <w:pPr>
        <w:ind w:left="491" w:hanging="360"/>
      </w:pPr>
      <w:rPr>
        <w:b w:val="0"/>
        <w:bCs w:val="0"/>
        <w:i w:val="0"/>
        <w:iCs/>
        <w:sz w:val="24"/>
        <w:szCs w:val="40"/>
      </w:rPr>
    </w:lvl>
    <w:lvl w:ilvl="1" w:tplc="4C1AEC6E">
      <w:start w:val="1"/>
      <w:numFmt w:val="decimal"/>
      <w:lvlText w:val="%2)"/>
      <w:lvlJc w:val="left"/>
      <w:pPr>
        <w:ind w:left="1211" w:hanging="360"/>
      </w:pPr>
      <w:rPr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21" w15:restartNumberingAfterBreak="0">
    <w:nsid w:val="5C7B308B"/>
    <w:multiLevelType w:val="hybridMultilevel"/>
    <w:tmpl w:val="72C6A3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 w15:restartNumberingAfterBreak="0">
    <w:nsid w:val="5CD75D68"/>
    <w:multiLevelType w:val="hybridMultilevel"/>
    <w:tmpl w:val="59604B5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DF2538E"/>
    <w:multiLevelType w:val="hybridMultilevel"/>
    <w:tmpl w:val="50BCCC6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E647C0B"/>
    <w:multiLevelType w:val="hybridMultilevel"/>
    <w:tmpl w:val="177AE15E"/>
    <w:lvl w:ilvl="0" w:tplc="08342084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5" w15:restartNumberingAfterBreak="0">
    <w:nsid w:val="5FB036E2"/>
    <w:multiLevelType w:val="hybridMultilevel"/>
    <w:tmpl w:val="E4E82FEC"/>
    <w:lvl w:ilvl="0" w:tplc="DD9A1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FB61058"/>
    <w:multiLevelType w:val="hybridMultilevel"/>
    <w:tmpl w:val="CB4CA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0101D63"/>
    <w:multiLevelType w:val="hybridMultilevel"/>
    <w:tmpl w:val="3872B6C4"/>
    <w:lvl w:ilvl="0" w:tplc="EE2475D0">
      <w:start w:val="1"/>
      <w:numFmt w:val="bullet"/>
      <w:lvlText w:val=""/>
      <w:lvlJc w:val="left"/>
      <w:pPr>
        <w:ind w:left="13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128" w15:restartNumberingAfterBreak="0">
    <w:nsid w:val="60513C64"/>
    <w:multiLevelType w:val="hybridMultilevel"/>
    <w:tmpl w:val="2F261A66"/>
    <w:lvl w:ilvl="0" w:tplc="07663A22">
      <w:start w:val="4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1321369"/>
    <w:multiLevelType w:val="hybridMultilevel"/>
    <w:tmpl w:val="A9B079B6"/>
    <w:lvl w:ilvl="0" w:tplc="2562A8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0" w15:restartNumberingAfterBreak="0">
    <w:nsid w:val="61DE3E22"/>
    <w:multiLevelType w:val="hybridMultilevel"/>
    <w:tmpl w:val="D1E26EE8"/>
    <w:lvl w:ilvl="0" w:tplc="8F9253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2F344E4"/>
    <w:multiLevelType w:val="hybridMultilevel"/>
    <w:tmpl w:val="23166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3E35102"/>
    <w:multiLevelType w:val="hybridMultilevel"/>
    <w:tmpl w:val="FE523174"/>
    <w:lvl w:ilvl="0" w:tplc="2562A8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3" w15:restartNumberingAfterBreak="0">
    <w:nsid w:val="65E95EF3"/>
    <w:multiLevelType w:val="hybridMultilevel"/>
    <w:tmpl w:val="B7DE3C46"/>
    <w:lvl w:ilvl="0" w:tplc="2562A8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665215A3"/>
    <w:multiLevelType w:val="hybridMultilevel"/>
    <w:tmpl w:val="5FCEC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666121E"/>
    <w:multiLevelType w:val="hybridMultilevel"/>
    <w:tmpl w:val="9F68FD9E"/>
    <w:lvl w:ilvl="0" w:tplc="42EA9C82">
      <w:start w:val="1"/>
      <w:numFmt w:val="decimal"/>
      <w:lvlText w:val="%1)"/>
      <w:lvlJc w:val="left"/>
      <w:pPr>
        <w:ind w:left="742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36" w15:restartNumberingAfterBreak="0">
    <w:nsid w:val="667B5A82"/>
    <w:multiLevelType w:val="hybridMultilevel"/>
    <w:tmpl w:val="F1F2844A"/>
    <w:lvl w:ilvl="0" w:tplc="27763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B40535A"/>
    <w:multiLevelType w:val="multilevel"/>
    <w:tmpl w:val="58DE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38" w15:restartNumberingAfterBreak="0">
    <w:nsid w:val="6C5F523D"/>
    <w:multiLevelType w:val="hybridMultilevel"/>
    <w:tmpl w:val="27983AD2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6D523141"/>
    <w:multiLevelType w:val="multilevel"/>
    <w:tmpl w:val="760C215C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284"/>
        </w:tabs>
        <w:ind w:left="284" w:firstLine="0"/>
      </w:pPr>
    </w:lvl>
    <w:lvl w:ilvl="3">
      <w:start w:val="1"/>
      <w:numFmt w:val="decimal"/>
      <w:lvlText w:val="%2.%3.%4)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2.%3.%4.%5)"/>
      <w:lvlJc w:val="left"/>
      <w:pPr>
        <w:tabs>
          <w:tab w:val="num" w:pos="284"/>
        </w:tabs>
        <w:ind w:left="284" w:firstLine="0"/>
      </w:pPr>
    </w:lvl>
    <w:lvl w:ilvl="5">
      <w:start w:val="1"/>
      <w:numFmt w:val="decimal"/>
      <w:lvlText w:val="%2.%3.%4.%5.%6)"/>
      <w:lvlJc w:val="left"/>
      <w:pPr>
        <w:tabs>
          <w:tab w:val="num" w:pos="284"/>
        </w:tabs>
        <w:ind w:left="284" w:firstLine="0"/>
      </w:pPr>
    </w:lvl>
    <w:lvl w:ilvl="6">
      <w:start w:val="1"/>
      <w:numFmt w:val="decimal"/>
      <w:lvlText w:val="%2.%3.%4.%5.%6.%7)"/>
      <w:lvlJc w:val="left"/>
      <w:pPr>
        <w:tabs>
          <w:tab w:val="num" w:pos="284"/>
        </w:tabs>
        <w:ind w:left="284" w:firstLine="0"/>
      </w:pPr>
    </w:lvl>
    <w:lvl w:ilvl="7">
      <w:start w:val="1"/>
      <w:numFmt w:val="decimal"/>
      <w:lvlText w:val="%2.%3.%4.%5.%6.%7.%8)"/>
      <w:lvlJc w:val="left"/>
      <w:pPr>
        <w:tabs>
          <w:tab w:val="num" w:pos="284"/>
        </w:tabs>
        <w:ind w:left="284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284"/>
        </w:tabs>
        <w:ind w:left="284" w:firstLine="0"/>
      </w:pPr>
    </w:lvl>
  </w:abstractNum>
  <w:abstractNum w:abstractNumId="140" w15:restartNumberingAfterBreak="0">
    <w:nsid w:val="70535E91"/>
    <w:multiLevelType w:val="hybridMultilevel"/>
    <w:tmpl w:val="C4E2B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1355A94"/>
    <w:multiLevelType w:val="hybridMultilevel"/>
    <w:tmpl w:val="1C1E06BE"/>
    <w:lvl w:ilvl="0" w:tplc="102476BC">
      <w:start w:val="1"/>
      <w:numFmt w:val="decimal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2A61FF3"/>
    <w:multiLevelType w:val="hybridMultilevel"/>
    <w:tmpl w:val="B462C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4204468"/>
    <w:multiLevelType w:val="hybridMultilevel"/>
    <w:tmpl w:val="7AAA7090"/>
    <w:lvl w:ilvl="0" w:tplc="222429C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4" w15:restartNumberingAfterBreak="0">
    <w:nsid w:val="74C33505"/>
    <w:multiLevelType w:val="hybridMultilevel"/>
    <w:tmpl w:val="A13CE79C"/>
    <w:lvl w:ilvl="0" w:tplc="6BF04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5CE3E21"/>
    <w:multiLevelType w:val="hybridMultilevel"/>
    <w:tmpl w:val="88EEB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7745DAD"/>
    <w:multiLevelType w:val="hybridMultilevel"/>
    <w:tmpl w:val="841EFC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7AC36A33"/>
    <w:multiLevelType w:val="hybridMultilevel"/>
    <w:tmpl w:val="E39C6148"/>
    <w:lvl w:ilvl="0" w:tplc="2562A8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8" w15:restartNumberingAfterBreak="0">
    <w:nsid w:val="7D2002EC"/>
    <w:multiLevelType w:val="hybridMultilevel"/>
    <w:tmpl w:val="1C5A2BA6"/>
    <w:lvl w:ilvl="0" w:tplc="FB92D950">
      <w:start w:val="1"/>
      <w:numFmt w:val="decimal"/>
      <w:lvlText w:val="%1."/>
      <w:lvlJc w:val="left"/>
      <w:pPr>
        <w:ind w:left="50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9" w15:restartNumberingAfterBreak="0">
    <w:nsid w:val="7E4A2765"/>
    <w:multiLevelType w:val="hybridMultilevel"/>
    <w:tmpl w:val="C52809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793902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5210720">
    <w:abstractNumId w:val="80"/>
  </w:num>
  <w:num w:numId="3" w16cid:durableId="973558614">
    <w:abstractNumId w:val="72"/>
  </w:num>
  <w:num w:numId="4" w16cid:durableId="1147629144">
    <w:abstractNumId w:val="60"/>
  </w:num>
  <w:num w:numId="5" w16cid:durableId="1903371038">
    <w:abstractNumId w:val="93"/>
  </w:num>
  <w:num w:numId="6" w16cid:durableId="194081557">
    <w:abstractNumId w:val="30"/>
  </w:num>
  <w:num w:numId="7" w16cid:durableId="568151141">
    <w:abstractNumId w:val="77"/>
  </w:num>
  <w:num w:numId="8" w16cid:durableId="1672105326">
    <w:abstractNumId w:val="143"/>
  </w:num>
  <w:num w:numId="9" w16cid:durableId="1798597376">
    <w:abstractNumId w:val="69"/>
  </w:num>
  <w:num w:numId="10" w16cid:durableId="885409074">
    <w:abstractNumId w:val="119"/>
  </w:num>
  <w:num w:numId="11" w16cid:durableId="1517302749">
    <w:abstractNumId w:val="122"/>
  </w:num>
  <w:num w:numId="12" w16cid:durableId="801312611">
    <w:abstractNumId w:val="120"/>
  </w:num>
  <w:num w:numId="13" w16cid:durableId="600837813">
    <w:abstractNumId w:val="92"/>
  </w:num>
  <w:num w:numId="14" w16cid:durableId="1954289404">
    <w:abstractNumId w:val="89"/>
  </w:num>
  <w:num w:numId="15" w16cid:durableId="93668160">
    <w:abstractNumId w:val="50"/>
  </w:num>
  <w:num w:numId="16" w16cid:durableId="21169268">
    <w:abstractNumId w:val="103"/>
  </w:num>
  <w:num w:numId="17" w16cid:durableId="878279559">
    <w:abstractNumId w:val="71"/>
  </w:num>
  <w:num w:numId="18" w16cid:durableId="758991299">
    <w:abstractNumId w:val="95"/>
  </w:num>
  <w:num w:numId="19" w16cid:durableId="1012027965">
    <w:abstractNumId w:val="83"/>
  </w:num>
  <w:num w:numId="20" w16cid:durableId="44642364">
    <w:abstractNumId w:val="54"/>
  </w:num>
  <w:num w:numId="21" w16cid:durableId="1720934137">
    <w:abstractNumId w:val="57"/>
  </w:num>
  <w:num w:numId="22" w16cid:durableId="747655885">
    <w:abstractNumId w:val="139"/>
  </w:num>
  <w:num w:numId="23" w16cid:durableId="1882134249">
    <w:abstractNumId w:val="116"/>
  </w:num>
  <w:num w:numId="24" w16cid:durableId="262031280">
    <w:abstractNumId w:val="98"/>
  </w:num>
  <w:num w:numId="25" w16cid:durableId="21516074">
    <w:abstractNumId w:val="131"/>
  </w:num>
  <w:num w:numId="26" w16cid:durableId="1069042167">
    <w:abstractNumId w:val="67"/>
  </w:num>
  <w:num w:numId="27" w16cid:durableId="441655769">
    <w:abstractNumId w:val="63"/>
  </w:num>
  <w:num w:numId="28" w16cid:durableId="1985348496">
    <w:abstractNumId w:val="140"/>
  </w:num>
  <w:num w:numId="29" w16cid:durableId="1348486698">
    <w:abstractNumId w:val="48"/>
  </w:num>
  <w:num w:numId="30" w16cid:durableId="742565">
    <w:abstractNumId w:val="123"/>
  </w:num>
  <w:num w:numId="31" w16cid:durableId="993871976">
    <w:abstractNumId w:val="144"/>
  </w:num>
  <w:num w:numId="32" w16cid:durableId="1243028267">
    <w:abstractNumId w:val="62"/>
  </w:num>
  <w:num w:numId="33" w16cid:durableId="1593508661">
    <w:abstractNumId w:val="121"/>
  </w:num>
  <w:num w:numId="34" w16cid:durableId="988242420">
    <w:abstractNumId w:val="107"/>
  </w:num>
  <w:num w:numId="35" w16cid:durableId="883753320">
    <w:abstractNumId w:val="68"/>
  </w:num>
  <w:num w:numId="36" w16cid:durableId="39481257">
    <w:abstractNumId w:val="146"/>
  </w:num>
  <w:num w:numId="37" w16cid:durableId="1289895710">
    <w:abstractNumId w:val="148"/>
  </w:num>
  <w:num w:numId="38" w16cid:durableId="1611470437">
    <w:abstractNumId w:val="145"/>
  </w:num>
  <w:num w:numId="39" w16cid:durableId="1990015383">
    <w:abstractNumId w:val="141"/>
  </w:num>
  <w:num w:numId="40" w16cid:durableId="42099506">
    <w:abstractNumId w:val="82"/>
  </w:num>
  <w:num w:numId="41" w16cid:durableId="1276521435">
    <w:abstractNumId w:val="130"/>
  </w:num>
  <w:num w:numId="42" w16cid:durableId="85466809">
    <w:abstractNumId w:val="137"/>
  </w:num>
  <w:num w:numId="43" w16cid:durableId="843861487">
    <w:abstractNumId w:val="126"/>
  </w:num>
  <w:num w:numId="44" w16cid:durableId="480924329">
    <w:abstractNumId w:val="44"/>
  </w:num>
  <w:num w:numId="45" w16cid:durableId="4214632">
    <w:abstractNumId w:val="52"/>
  </w:num>
  <w:num w:numId="46" w16cid:durableId="584192125">
    <w:abstractNumId w:val="49"/>
  </w:num>
  <w:num w:numId="47" w16cid:durableId="549805853">
    <w:abstractNumId w:val="101"/>
  </w:num>
  <w:num w:numId="48" w16cid:durableId="726033176">
    <w:abstractNumId w:val="104"/>
  </w:num>
  <w:num w:numId="49" w16cid:durableId="1562670177">
    <w:abstractNumId w:val="73"/>
  </w:num>
  <w:num w:numId="50" w16cid:durableId="402608083">
    <w:abstractNumId w:val="135"/>
  </w:num>
  <w:num w:numId="51" w16cid:durableId="1914120343">
    <w:abstractNumId w:val="2"/>
  </w:num>
  <w:num w:numId="52" w16cid:durableId="54818599">
    <w:abstractNumId w:val="3"/>
  </w:num>
  <w:num w:numId="53" w16cid:durableId="91781471">
    <w:abstractNumId w:val="4"/>
  </w:num>
  <w:num w:numId="54" w16cid:durableId="1961375693">
    <w:abstractNumId w:val="5"/>
  </w:num>
  <w:num w:numId="55" w16cid:durableId="2032297516">
    <w:abstractNumId w:val="6"/>
  </w:num>
  <w:num w:numId="56" w16cid:durableId="859708743">
    <w:abstractNumId w:val="8"/>
  </w:num>
  <w:num w:numId="57" w16cid:durableId="1607275216">
    <w:abstractNumId w:val="10"/>
  </w:num>
  <w:num w:numId="58" w16cid:durableId="2054034797">
    <w:abstractNumId w:val="11"/>
  </w:num>
  <w:num w:numId="59" w16cid:durableId="268589787">
    <w:abstractNumId w:val="13"/>
  </w:num>
  <w:num w:numId="60" w16cid:durableId="1896504593">
    <w:abstractNumId w:val="14"/>
  </w:num>
  <w:num w:numId="61" w16cid:durableId="1870756651">
    <w:abstractNumId w:val="15"/>
  </w:num>
  <w:num w:numId="62" w16cid:durableId="1832794506">
    <w:abstractNumId w:val="19"/>
  </w:num>
  <w:num w:numId="63" w16cid:durableId="564755771">
    <w:abstractNumId w:val="20"/>
  </w:num>
  <w:num w:numId="64" w16cid:durableId="1148518775">
    <w:abstractNumId w:val="22"/>
  </w:num>
  <w:num w:numId="65" w16cid:durableId="1249002005">
    <w:abstractNumId w:val="23"/>
  </w:num>
  <w:num w:numId="66" w16cid:durableId="1781144506">
    <w:abstractNumId w:val="24"/>
  </w:num>
  <w:num w:numId="67" w16cid:durableId="2073192970">
    <w:abstractNumId w:val="26"/>
  </w:num>
  <w:num w:numId="68" w16cid:durableId="496697925">
    <w:abstractNumId w:val="27"/>
  </w:num>
  <w:num w:numId="69" w16cid:durableId="524563933">
    <w:abstractNumId w:val="28"/>
  </w:num>
  <w:num w:numId="70" w16cid:durableId="962878887">
    <w:abstractNumId w:val="29"/>
  </w:num>
  <w:num w:numId="71" w16cid:durableId="646402997">
    <w:abstractNumId w:val="32"/>
  </w:num>
  <w:num w:numId="72" w16cid:durableId="412165197">
    <w:abstractNumId w:val="75"/>
  </w:num>
  <w:num w:numId="73" w16cid:durableId="1162500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490636615">
    <w:abstractNumId w:val="97"/>
  </w:num>
  <w:num w:numId="75" w16cid:durableId="1587759942">
    <w:abstractNumId w:val="85"/>
  </w:num>
  <w:num w:numId="76" w16cid:durableId="51538996">
    <w:abstractNumId w:val="1"/>
  </w:num>
  <w:num w:numId="77" w16cid:durableId="1574849838">
    <w:abstractNumId w:val="7"/>
  </w:num>
  <w:num w:numId="78" w16cid:durableId="1181899015">
    <w:abstractNumId w:val="9"/>
  </w:num>
  <w:num w:numId="79" w16cid:durableId="1659503522">
    <w:abstractNumId w:val="12"/>
  </w:num>
  <w:num w:numId="80" w16cid:durableId="2085639669">
    <w:abstractNumId w:val="16"/>
  </w:num>
  <w:num w:numId="81" w16cid:durableId="1896505980">
    <w:abstractNumId w:val="17"/>
  </w:num>
  <w:num w:numId="82" w16cid:durableId="775247180">
    <w:abstractNumId w:val="18"/>
  </w:num>
  <w:num w:numId="83" w16cid:durableId="840778620">
    <w:abstractNumId w:val="21"/>
  </w:num>
  <w:num w:numId="84" w16cid:durableId="236130157">
    <w:abstractNumId w:val="25"/>
  </w:num>
  <w:num w:numId="85" w16cid:durableId="281113130">
    <w:abstractNumId w:val="31"/>
  </w:num>
  <w:num w:numId="86" w16cid:durableId="1598906574">
    <w:abstractNumId w:val="33"/>
  </w:num>
  <w:num w:numId="87" w16cid:durableId="870844687">
    <w:abstractNumId w:val="34"/>
  </w:num>
  <w:num w:numId="88" w16cid:durableId="828836441">
    <w:abstractNumId w:val="35"/>
  </w:num>
  <w:num w:numId="89" w16cid:durableId="125198892">
    <w:abstractNumId w:val="36"/>
  </w:num>
  <w:num w:numId="90" w16cid:durableId="1809006023">
    <w:abstractNumId w:val="37"/>
  </w:num>
  <w:num w:numId="91" w16cid:durableId="166527353">
    <w:abstractNumId w:val="38"/>
  </w:num>
  <w:num w:numId="92" w16cid:durableId="1880698980">
    <w:abstractNumId w:val="39"/>
  </w:num>
  <w:num w:numId="93" w16cid:durableId="1646352131">
    <w:abstractNumId w:val="40"/>
  </w:num>
  <w:num w:numId="94" w16cid:durableId="1588690668">
    <w:abstractNumId w:val="86"/>
  </w:num>
  <w:num w:numId="95" w16cid:durableId="1769302176">
    <w:abstractNumId w:val="108"/>
  </w:num>
  <w:num w:numId="96" w16cid:durableId="2121030488">
    <w:abstractNumId w:val="90"/>
  </w:num>
  <w:num w:numId="97" w16cid:durableId="1408308035">
    <w:abstractNumId w:val="91"/>
  </w:num>
  <w:num w:numId="98" w16cid:durableId="1139806437">
    <w:abstractNumId w:val="147"/>
  </w:num>
  <w:num w:numId="99" w16cid:durableId="1235242271">
    <w:abstractNumId w:val="106"/>
  </w:num>
  <w:num w:numId="100" w16cid:durableId="623922847">
    <w:abstractNumId w:val="127"/>
  </w:num>
  <w:num w:numId="101" w16cid:durableId="489101514">
    <w:abstractNumId w:val="118"/>
  </w:num>
  <w:num w:numId="102" w16cid:durableId="1017924750">
    <w:abstractNumId w:val="149"/>
  </w:num>
  <w:num w:numId="103" w16cid:durableId="1582062015">
    <w:abstractNumId w:val="88"/>
  </w:num>
  <w:num w:numId="104" w16cid:durableId="1350453579">
    <w:abstractNumId w:val="46"/>
  </w:num>
  <w:num w:numId="105" w16cid:durableId="282925834">
    <w:abstractNumId w:val="42"/>
  </w:num>
  <w:num w:numId="106" w16cid:durableId="640885524">
    <w:abstractNumId w:val="53"/>
  </w:num>
  <w:num w:numId="107" w16cid:durableId="963081927">
    <w:abstractNumId w:val="96"/>
  </w:num>
  <w:num w:numId="108" w16cid:durableId="1557667703">
    <w:abstractNumId w:val="61"/>
  </w:num>
  <w:num w:numId="109" w16cid:durableId="2077510634">
    <w:abstractNumId w:val="76"/>
  </w:num>
  <w:num w:numId="110" w16cid:durableId="713894973">
    <w:abstractNumId w:val="128"/>
  </w:num>
  <w:num w:numId="111" w16cid:durableId="1350913938">
    <w:abstractNumId w:val="100"/>
  </w:num>
  <w:num w:numId="112" w16cid:durableId="561020351">
    <w:abstractNumId w:val="65"/>
  </w:num>
  <w:num w:numId="113" w16cid:durableId="1667510121">
    <w:abstractNumId w:val="124"/>
  </w:num>
  <w:num w:numId="114" w16cid:durableId="1280448717">
    <w:abstractNumId w:val="102"/>
  </w:num>
  <w:num w:numId="115" w16cid:durableId="1182165916">
    <w:abstractNumId w:val="59"/>
  </w:num>
  <w:num w:numId="116" w16cid:durableId="788165490">
    <w:abstractNumId w:val="105"/>
  </w:num>
  <w:num w:numId="117" w16cid:durableId="1370062409">
    <w:abstractNumId w:val="45"/>
  </w:num>
  <w:num w:numId="118" w16cid:durableId="70978435">
    <w:abstractNumId w:val="112"/>
  </w:num>
  <w:num w:numId="119" w16cid:durableId="638461690">
    <w:abstractNumId w:val="99"/>
  </w:num>
  <w:num w:numId="120" w16cid:durableId="783351963">
    <w:abstractNumId w:val="129"/>
  </w:num>
  <w:num w:numId="121" w16cid:durableId="364718265">
    <w:abstractNumId w:val="133"/>
  </w:num>
  <w:num w:numId="122" w16cid:durableId="6180365">
    <w:abstractNumId w:val="115"/>
  </w:num>
  <w:num w:numId="123" w16cid:durableId="1154566196">
    <w:abstractNumId w:val="94"/>
  </w:num>
  <w:num w:numId="124" w16cid:durableId="1777871519">
    <w:abstractNumId w:val="43"/>
  </w:num>
  <w:num w:numId="125" w16cid:durableId="1970695994">
    <w:abstractNumId w:val="74"/>
  </w:num>
  <w:num w:numId="126" w16cid:durableId="688138997">
    <w:abstractNumId w:val="125"/>
  </w:num>
  <w:num w:numId="127" w16cid:durableId="238516703">
    <w:abstractNumId w:val="55"/>
  </w:num>
  <w:num w:numId="128" w16cid:durableId="195315737">
    <w:abstractNumId w:val="81"/>
  </w:num>
  <w:num w:numId="129" w16cid:durableId="818497729">
    <w:abstractNumId w:val="66"/>
  </w:num>
  <w:num w:numId="130" w16cid:durableId="1197502484">
    <w:abstractNumId w:val="87"/>
  </w:num>
  <w:num w:numId="131" w16cid:durableId="1120026018">
    <w:abstractNumId w:val="47"/>
  </w:num>
  <w:num w:numId="132" w16cid:durableId="211423872">
    <w:abstractNumId w:val="114"/>
  </w:num>
  <w:num w:numId="133" w16cid:durableId="756829833">
    <w:abstractNumId w:val="56"/>
  </w:num>
  <w:num w:numId="134" w16cid:durableId="1358390418">
    <w:abstractNumId w:val="109"/>
  </w:num>
  <w:num w:numId="135" w16cid:durableId="1967392747">
    <w:abstractNumId w:val="138"/>
  </w:num>
  <w:num w:numId="136" w16cid:durableId="362021921">
    <w:abstractNumId w:val="51"/>
  </w:num>
  <w:num w:numId="137" w16cid:durableId="278536858">
    <w:abstractNumId w:val="79"/>
  </w:num>
  <w:num w:numId="138" w16cid:durableId="312100916">
    <w:abstractNumId w:val="117"/>
  </w:num>
  <w:num w:numId="139" w16cid:durableId="686637252">
    <w:abstractNumId w:val="70"/>
  </w:num>
  <w:num w:numId="140" w16cid:durableId="1882591252">
    <w:abstractNumId w:val="84"/>
  </w:num>
  <w:num w:numId="141" w16cid:durableId="109783269">
    <w:abstractNumId w:val="134"/>
  </w:num>
  <w:num w:numId="142" w16cid:durableId="1635602833">
    <w:abstractNumId w:val="142"/>
  </w:num>
  <w:num w:numId="143" w16cid:durableId="847447539">
    <w:abstractNumId w:val="78"/>
  </w:num>
  <w:num w:numId="144" w16cid:durableId="733312350">
    <w:abstractNumId w:val="132"/>
  </w:num>
  <w:num w:numId="145" w16cid:durableId="1584988669">
    <w:abstractNumId w:val="111"/>
  </w:num>
  <w:num w:numId="146" w16cid:durableId="808592562">
    <w:abstractNumId w:val="113"/>
  </w:num>
  <w:num w:numId="147" w16cid:durableId="2134130639">
    <w:abstractNumId w:val="64"/>
  </w:num>
  <w:num w:numId="148" w16cid:durableId="461196958">
    <w:abstractNumId w:val="110"/>
  </w:num>
  <w:num w:numId="149" w16cid:durableId="530799738">
    <w:abstractNumId w:val="41"/>
  </w:num>
  <w:num w:numId="150" w16cid:durableId="968361436">
    <w:abstractNumId w:val="1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88"/>
    <w:rsid w:val="000D7088"/>
    <w:rsid w:val="001C180F"/>
    <w:rsid w:val="001D5306"/>
    <w:rsid w:val="005805A3"/>
    <w:rsid w:val="006A257E"/>
    <w:rsid w:val="006B5DD6"/>
    <w:rsid w:val="006F1D99"/>
    <w:rsid w:val="008B4787"/>
    <w:rsid w:val="00CA5F80"/>
    <w:rsid w:val="00EB6805"/>
    <w:rsid w:val="00F62090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BCEC0"/>
  <w15:chartTrackingRefBased/>
  <w15:docId w15:val="{E41BF342-AFDC-4179-BC5B-95AC96B8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DD6"/>
    <w:rPr>
      <w:kern w:val="0"/>
      <w14:ligatures w14:val="none"/>
    </w:rPr>
  </w:style>
  <w:style w:type="paragraph" w:styleId="Nagwek1">
    <w:name w:val="heading 1"/>
    <w:basedOn w:val="Nagwek"/>
    <w:next w:val="Tekstpodstawowy"/>
    <w:link w:val="Nagwek1Znak"/>
    <w:qFormat/>
    <w:rsid w:val="000D7088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outlineLvl w:val="0"/>
    </w:pPr>
    <w:rPr>
      <w:rFonts w:ascii="Times New Roman" w:eastAsia="Arial Unicode MS" w:hAnsi="Times New Roman" w:cs="Times New Roman"/>
      <w:b/>
      <w:bCs/>
      <w:sz w:val="48"/>
      <w:szCs w:val="48"/>
      <w:lang w:eastAsia="zh-CN"/>
      <w14:ligatures w14:val="none"/>
    </w:rPr>
  </w:style>
  <w:style w:type="paragraph" w:styleId="Nagwek2">
    <w:name w:val="heading 2"/>
    <w:basedOn w:val="Normalny"/>
    <w:next w:val="Normalny"/>
    <w:link w:val="Nagwek2Znak"/>
    <w:unhideWhenUsed/>
    <w:qFormat/>
    <w:rsid w:val="000D7088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0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0D7088"/>
    <w:pPr>
      <w:keepNext/>
      <w:keepLines/>
      <w:suppressAutoHyphen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kern w:val="2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0D7088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0D7088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70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agwek30"/>
    <w:next w:val="Tekstpodstawowy"/>
    <w:link w:val="Nagwek8Znak"/>
    <w:qFormat/>
    <w:rsid w:val="000D708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100" w:lineRule="atLeast"/>
      <w:jc w:val="center"/>
      <w:outlineLvl w:val="7"/>
    </w:pPr>
    <w:rPr>
      <w:b/>
      <w:bCs/>
      <w:i/>
      <w:iCs/>
      <w:color w:val="FF6600"/>
      <w:sz w:val="39"/>
      <w:szCs w:val="3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D7088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rsid w:val="000D7088"/>
  </w:style>
  <w:style w:type="paragraph" w:styleId="Stopka">
    <w:name w:val="footer"/>
    <w:aliases w:val="Znak4 Znak"/>
    <w:basedOn w:val="Normalny"/>
    <w:link w:val="StopkaZnak"/>
    <w:unhideWhenUsed/>
    <w:rsid w:val="000D7088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aliases w:val="Znak4 Znak Znak"/>
    <w:basedOn w:val="Domylnaczcionkaakapitu"/>
    <w:link w:val="Stopka"/>
    <w:rsid w:val="000D7088"/>
  </w:style>
  <w:style w:type="character" w:customStyle="1" w:styleId="Nagwek1Znak">
    <w:name w:val="Nagłówek 1 Znak"/>
    <w:basedOn w:val="Domylnaczcionkaakapitu"/>
    <w:link w:val="Nagwek1"/>
    <w:rsid w:val="000D7088"/>
    <w:rPr>
      <w:rFonts w:ascii="Times New Roman" w:eastAsia="Arial Unicode MS" w:hAnsi="Times New Roman" w:cs="Times New Roman"/>
      <w:b/>
      <w:bCs/>
      <w:sz w:val="48"/>
      <w:szCs w:val="48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0D7088"/>
    <w:rPr>
      <w:rFonts w:ascii="Arial" w:eastAsia="Times New Roman" w:hAnsi="Arial" w:cs="Times New Roman"/>
      <w:b/>
      <w:kern w:val="0"/>
      <w:sz w:val="40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0D7088"/>
    <w:rPr>
      <w:rFonts w:ascii="Cambria" w:eastAsia="Times New Roman" w:hAnsi="Cambria" w:cs="Times New Roman"/>
      <w:color w:val="243F60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0D7088"/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0D7088"/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7088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0D7088"/>
    <w:rPr>
      <w:rFonts w:ascii="Arial" w:eastAsia="Microsoft YaHei" w:hAnsi="Arial" w:cs="Arial"/>
      <w:b/>
      <w:bCs/>
      <w:i/>
      <w:iCs/>
      <w:color w:val="FF6600"/>
      <w:sz w:val="39"/>
      <w:szCs w:val="39"/>
      <w:lang w:eastAsia="zh-CN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0D7088"/>
  </w:style>
  <w:style w:type="numbering" w:customStyle="1" w:styleId="Bezlisty11">
    <w:name w:val="Bez listy11"/>
    <w:next w:val="Bezlisty"/>
    <w:uiPriority w:val="99"/>
    <w:semiHidden/>
    <w:unhideWhenUsed/>
    <w:rsid w:val="000D7088"/>
  </w:style>
  <w:style w:type="numbering" w:customStyle="1" w:styleId="Bezlisty111">
    <w:name w:val="Bez listy111"/>
    <w:next w:val="Bezlisty"/>
    <w:uiPriority w:val="99"/>
    <w:semiHidden/>
    <w:unhideWhenUsed/>
    <w:rsid w:val="000D7088"/>
  </w:style>
  <w:style w:type="paragraph" w:styleId="Akapitzlist">
    <w:name w:val="List Paragraph"/>
    <w:basedOn w:val="Normalny"/>
    <w:link w:val="AkapitzlistZnak"/>
    <w:uiPriority w:val="34"/>
    <w:qFormat/>
    <w:rsid w:val="000D7088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  <w:style w:type="character" w:customStyle="1" w:styleId="fontstyle01">
    <w:name w:val="fontstyle01"/>
    <w:rsid w:val="000D7088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7088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7088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dokomentarza">
    <w:name w:val="annotation reference"/>
    <w:uiPriority w:val="99"/>
    <w:unhideWhenUsed/>
    <w:rsid w:val="000D7088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0D7088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D7088"/>
    <w:rPr>
      <w:rFonts w:ascii="Segoe UI" w:eastAsia="Calibri" w:hAnsi="Segoe UI" w:cs="Times New Roman"/>
      <w:kern w:val="0"/>
      <w:sz w:val="18"/>
      <w:szCs w:val="18"/>
      <w14:ligatures w14:val="none"/>
    </w:rPr>
  </w:style>
  <w:style w:type="paragraph" w:customStyle="1" w:styleId="Default">
    <w:name w:val="Default"/>
    <w:rsid w:val="000D70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D70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D7088"/>
    <w:rPr>
      <w:rFonts w:ascii="Arial" w:eastAsia="Calibri" w:hAnsi="Arial" w:cs="Times New Roman"/>
      <w:b/>
      <w:bCs/>
      <w:kern w:val="0"/>
      <w:sz w:val="20"/>
      <w:szCs w:val="20"/>
      <w14:ligatures w14:val="none"/>
    </w:rPr>
  </w:style>
  <w:style w:type="paragraph" w:styleId="NormalnyWeb">
    <w:name w:val="Normal (Web)"/>
    <w:basedOn w:val="Normalny"/>
    <w:unhideWhenUsed/>
    <w:rsid w:val="000D708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D7088"/>
    <w:pPr>
      <w:numPr>
        <w:ilvl w:val="12"/>
      </w:numPr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D7088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tytu">
    <w:name w:val="tytuł"/>
    <w:basedOn w:val="Normalny"/>
    <w:next w:val="Normalny"/>
    <w:uiPriority w:val="99"/>
    <w:rsid w:val="000D7088"/>
    <w:pPr>
      <w:tabs>
        <w:tab w:val="left" w:pos="284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ListParagraph1">
    <w:name w:val="List Paragraph1"/>
    <w:basedOn w:val="Normalny"/>
    <w:uiPriority w:val="99"/>
    <w:rsid w:val="000D7088"/>
    <w:pPr>
      <w:suppressAutoHyphens/>
      <w:spacing w:after="120" w:line="240" w:lineRule="auto"/>
      <w:ind w:left="720"/>
      <w:jc w:val="both"/>
    </w:pPr>
    <w:rPr>
      <w:rFonts w:ascii="Arial" w:eastAsia="Calibri" w:hAnsi="Arial" w:cs="Arial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0D7088"/>
    <w:pPr>
      <w:numPr>
        <w:ilvl w:val="1"/>
        <w:numId w:val="1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39">
    <w:name w:val="Font Style39"/>
    <w:uiPriority w:val="99"/>
    <w:rsid w:val="000D708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0D7088"/>
  </w:style>
  <w:style w:type="character" w:customStyle="1" w:styleId="Domylnaczcionkaakapitu1">
    <w:name w:val="Domyślna czcionka akapitu1"/>
    <w:rsid w:val="000D7088"/>
  </w:style>
  <w:style w:type="paragraph" w:styleId="Tekstprzypisudolnego">
    <w:name w:val="footnote text"/>
    <w:basedOn w:val="Normalny"/>
    <w:link w:val="TekstprzypisudolnegoZnak"/>
    <w:unhideWhenUsed/>
    <w:rsid w:val="000D7088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D7088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nhideWhenUsed/>
    <w:rsid w:val="000D7088"/>
    <w:rPr>
      <w:vertAlign w:val="superscript"/>
    </w:rPr>
  </w:style>
  <w:style w:type="character" w:styleId="Hipercze">
    <w:name w:val="Hyperlink"/>
    <w:unhideWhenUsed/>
    <w:rsid w:val="000D7088"/>
    <w:rPr>
      <w:color w:val="0563C1"/>
      <w:u w:val="single"/>
    </w:rPr>
  </w:style>
  <w:style w:type="table" w:styleId="Tabela-Siatka">
    <w:name w:val="Table Grid"/>
    <w:basedOn w:val="Standardowy"/>
    <w:uiPriority w:val="39"/>
    <w:rsid w:val="000D708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0D7088"/>
    <w:pPr>
      <w:spacing w:before="100" w:beforeAutospacing="1" w:after="100" w:afterAutospacing="1" w:line="240" w:lineRule="auto"/>
      <w:jc w:val="both"/>
    </w:pPr>
    <w:rPr>
      <w:rFonts w:ascii="Calibri" w:eastAsia="Calibri" w:hAnsi="Calibri"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D7088"/>
    <w:pPr>
      <w:spacing w:after="120" w:line="276" w:lineRule="auto"/>
      <w:ind w:left="283"/>
    </w:pPr>
    <w:rPr>
      <w:rFonts w:ascii="Arial" w:eastAsia="Calibri" w:hAnsi="Arial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7088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Teksttreci8">
    <w:name w:val="Tekst treści (8)_"/>
    <w:link w:val="Teksttreci80"/>
    <w:rsid w:val="000D7088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D7088"/>
    <w:pPr>
      <w:shd w:val="clear" w:color="auto" w:fill="FFFFFF"/>
      <w:spacing w:after="0" w:line="182" w:lineRule="exact"/>
    </w:pPr>
    <w:rPr>
      <w:rFonts w:ascii="Courier New" w:eastAsia="Courier New" w:hAnsi="Courier New" w:cs="Courier New"/>
      <w:kern w:val="2"/>
      <w:sz w:val="15"/>
      <w:szCs w:val="15"/>
      <w14:ligatures w14:val="standardContextual"/>
    </w:rPr>
  </w:style>
  <w:style w:type="paragraph" w:styleId="Tekstpodstawowy2">
    <w:name w:val="Body Text 2"/>
    <w:basedOn w:val="Normalny"/>
    <w:link w:val="Tekstpodstawowy2Znak"/>
    <w:semiHidden/>
    <w:rsid w:val="000D7088"/>
    <w:pPr>
      <w:shd w:val="clear" w:color="auto" w:fill="FFFFFF"/>
      <w:spacing w:before="269" w:after="0" w:line="264" w:lineRule="exact"/>
      <w:ind w:right="1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D7088"/>
    <w:rPr>
      <w:rFonts w:ascii="Times New Roman" w:eastAsia="Times New Roman" w:hAnsi="Times New Roman" w:cs="Times New Roman"/>
      <w:kern w:val="0"/>
      <w:sz w:val="20"/>
      <w:szCs w:val="20"/>
      <w:shd w:val="clear" w:color="auto" w:fill="FFFFFF"/>
      <w:lang w:eastAsia="pl-PL"/>
      <w14:ligatures w14:val="none"/>
    </w:rPr>
  </w:style>
  <w:style w:type="paragraph" w:styleId="Bezodstpw">
    <w:name w:val="No Spacing"/>
    <w:qFormat/>
    <w:rsid w:val="000D708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Tekstprzypisukocowego">
    <w:name w:val="endnote text"/>
    <w:basedOn w:val="Normalny"/>
    <w:link w:val="TekstprzypisukocowegoZnak"/>
    <w:rsid w:val="000D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708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0D7088"/>
    <w:rPr>
      <w:vertAlign w:val="superscript"/>
    </w:rPr>
  </w:style>
  <w:style w:type="paragraph" w:customStyle="1" w:styleId="Akapitzlist1">
    <w:name w:val="Akapit z listą1"/>
    <w:basedOn w:val="Normalny"/>
    <w:rsid w:val="000D7088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unhideWhenUsed/>
    <w:rsid w:val="000D708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0D7088"/>
  </w:style>
  <w:style w:type="paragraph" w:customStyle="1" w:styleId="Tekstpodstawowywcity22">
    <w:name w:val="Tekst podstawowy wcięty 22"/>
    <w:rsid w:val="000D7088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Tekstpodstawowywcity21">
    <w:name w:val="Tekst podstawowy wcięty 21"/>
    <w:rsid w:val="000D7088"/>
    <w:pPr>
      <w:widowControl w:val="0"/>
      <w:suppressAutoHyphens/>
      <w:spacing w:after="0" w:line="100" w:lineRule="atLeast"/>
      <w:ind w:left="360" w:hanging="360"/>
      <w:jc w:val="both"/>
    </w:pPr>
    <w:rPr>
      <w:rFonts w:ascii="Times New Roman" w:eastAsia="Andale Sans UI" w:hAnsi="Times New Roman" w:cs="Times New Roman"/>
      <w:kern w:val="1"/>
      <w:sz w:val="20"/>
      <w:szCs w:val="32"/>
      <w:lang w:eastAsia="ar-SA"/>
      <w14:ligatures w14:val="none"/>
    </w:rPr>
  </w:style>
  <w:style w:type="character" w:customStyle="1" w:styleId="Znakiprzypiswdolnych">
    <w:name w:val="Znaki przypisów dolnych"/>
    <w:rsid w:val="000D7088"/>
  </w:style>
  <w:style w:type="numbering" w:customStyle="1" w:styleId="Bezlisty1111">
    <w:name w:val="Bez listy1111"/>
    <w:next w:val="Bezlisty"/>
    <w:uiPriority w:val="99"/>
    <w:semiHidden/>
    <w:unhideWhenUsed/>
    <w:rsid w:val="000D7088"/>
  </w:style>
  <w:style w:type="character" w:customStyle="1" w:styleId="WW8Num1z0">
    <w:name w:val="WW8Num1z0"/>
    <w:rsid w:val="000D7088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1z1">
    <w:name w:val="WW8Num1z1"/>
    <w:rsid w:val="000D7088"/>
    <w:rPr>
      <w:rFonts w:cs="Times New Roman"/>
    </w:rPr>
  </w:style>
  <w:style w:type="character" w:customStyle="1" w:styleId="WW8Num1z2">
    <w:name w:val="WW8Num1z2"/>
    <w:rsid w:val="000D7088"/>
  </w:style>
  <w:style w:type="character" w:customStyle="1" w:styleId="WW8Num1z3">
    <w:name w:val="WW8Num1z3"/>
    <w:rsid w:val="000D7088"/>
  </w:style>
  <w:style w:type="character" w:customStyle="1" w:styleId="WW8Num1z4">
    <w:name w:val="WW8Num1z4"/>
    <w:rsid w:val="000D7088"/>
  </w:style>
  <w:style w:type="character" w:customStyle="1" w:styleId="WW8Num1z5">
    <w:name w:val="WW8Num1z5"/>
    <w:rsid w:val="000D7088"/>
  </w:style>
  <w:style w:type="character" w:customStyle="1" w:styleId="WW8Num1z6">
    <w:name w:val="WW8Num1z6"/>
    <w:rsid w:val="000D7088"/>
  </w:style>
  <w:style w:type="character" w:customStyle="1" w:styleId="WW8Num1z7">
    <w:name w:val="WW8Num1z7"/>
    <w:rsid w:val="000D7088"/>
  </w:style>
  <w:style w:type="character" w:customStyle="1" w:styleId="WW8Num1z8">
    <w:name w:val="WW8Num1z8"/>
    <w:rsid w:val="000D7088"/>
  </w:style>
  <w:style w:type="character" w:customStyle="1" w:styleId="WW8Num2z0">
    <w:name w:val="WW8Num2z0"/>
    <w:rsid w:val="000D7088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character" w:customStyle="1" w:styleId="WW8Num2z1">
    <w:name w:val="WW8Num2z1"/>
    <w:rsid w:val="000D7088"/>
    <w:rPr>
      <w:rFonts w:cs="Times New Roman"/>
    </w:rPr>
  </w:style>
  <w:style w:type="character" w:customStyle="1" w:styleId="WW8Num2z2">
    <w:name w:val="WW8Num2z2"/>
    <w:rsid w:val="000D7088"/>
  </w:style>
  <w:style w:type="character" w:customStyle="1" w:styleId="WW8Num2z3">
    <w:name w:val="WW8Num2z3"/>
    <w:rsid w:val="000D7088"/>
  </w:style>
  <w:style w:type="character" w:customStyle="1" w:styleId="WW8Num2z4">
    <w:name w:val="WW8Num2z4"/>
    <w:rsid w:val="000D7088"/>
  </w:style>
  <w:style w:type="character" w:customStyle="1" w:styleId="WW8Num2z5">
    <w:name w:val="WW8Num2z5"/>
    <w:rsid w:val="000D7088"/>
  </w:style>
  <w:style w:type="character" w:customStyle="1" w:styleId="WW8Num2z6">
    <w:name w:val="WW8Num2z6"/>
    <w:rsid w:val="000D7088"/>
  </w:style>
  <w:style w:type="character" w:customStyle="1" w:styleId="WW8Num2z7">
    <w:name w:val="WW8Num2z7"/>
    <w:rsid w:val="000D7088"/>
  </w:style>
  <w:style w:type="character" w:customStyle="1" w:styleId="WW8Num2z8">
    <w:name w:val="WW8Num2z8"/>
    <w:rsid w:val="000D7088"/>
  </w:style>
  <w:style w:type="character" w:customStyle="1" w:styleId="WW8Num3z0">
    <w:name w:val="WW8Num3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5z0">
    <w:name w:val="WW8Num5z0"/>
    <w:rsid w:val="000D7088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0D7088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rsid w:val="000D7088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0D7088"/>
    <w:rPr>
      <w:rFonts w:ascii="Symbol" w:hAnsi="Symbol" w:cs="Symbol" w:hint="default"/>
      <w:sz w:val="24"/>
      <w:szCs w:val="24"/>
      <w:lang w:eastAsia="pl-PL"/>
    </w:rPr>
  </w:style>
  <w:style w:type="character" w:customStyle="1" w:styleId="WW8Num9z0">
    <w:name w:val="WW8Num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0D7088"/>
    <w:rPr>
      <w:rFonts w:ascii="Symbol" w:eastAsia="Calibri" w:hAnsi="Symbol" w:cs="Symbol" w:hint="default"/>
      <w:sz w:val="24"/>
      <w:szCs w:val="24"/>
    </w:rPr>
  </w:style>
  <w:style w:type="character" w:customStyle="1" w:styleId="WW8Num11z0">
    <w:name w:val="WW8Num11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2z0">
    <w:name w:val="WW8Num12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z0">
    <w:name w:val="WW8Num13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0D7088"/>
    <w:rPr>
      <w:rFonts w:ascii="Times New Roman" w:eastAsia="Times New Roman" w:hAnsi="Times New Roman" w:cs="Times New Roman"/>
      <w:b/>
      <w:bCs w:val="0"/>
      <w:color w:val="000000"/>
      <w:sz w:val="24"/>
      <w:szCs w:val="24"/>
      <w:lang w:eastAsia="pl-PL"/>
    </w:rPr>
  </w:style>
  <w:style w:type="character" w:customStyle="1" w:styleId="WW8Num15z0">
    <w:name w:val="WW8Num15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z0">
    <w:name w:val="WW8Num1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z0">
    <w:name w:val="WW8Num17z0"/>
    <w:rsid w:val="000D7088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8z0">
    <w:name w:val="WW8Num18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9z0">
    <w:name w:val="WW8Num19z0"/>
    <w:rsid w:val="000D708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20z0">
    <w:name w:val="WW8Num20z0"/>
    <w:rsid w:val="000D7088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2z0">
    <w:name w:val="WW8Num22z0"/>
    <w:rsid w:val="000D7088"/>
    <w:rPr>
      <w:rFonts w:cs="Times New Roman"/>
    </w:rPr>
  </w:style>
  <w:style w:type="character" w:customStyle="1" w:styleId="WW8Num23z0">
    <w:name w:val="WW8Num23z0"/>
    <w:rsid w:val="000D7088"/>
    <w:rPr>
      <w:rFonts w:cs="Times New Roman"/>
    </w:rPr>
  </w:style>
  <w:style w:type="character" w:customStyle="1" w:styleId="WW8Num24z0">
    <w:name w:val="WW8Num24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0">
    <w:name w:val="WW8Num25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6z0">
    <w:name w:val="WW8Num2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rsid w:val="000D7088"/>
    <w:rPr>
      <w:rFonts w:hint="default"/>
      <w:kern w:val="2"/>
      <w:szCs w:val="24"/>
      <w:lang w:eastAsia="ar-SA"/>
    </w:rPr>
  </w:style>
  <w:style w:type="character" w:customStyle="1" w:styleId="WW8Num28z0">
    <w:name w:val="WW8Num28z0"/>
    <w:rsid w:val="000D7088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29z0">
    <w:name w:val="WW8Num29z0"/>
    <w:rsid w:val="000D7088"/>
    <w:rPr>
      <w:rFonts w:cs="Times New Roman"/>
    </w:rPr>
  </w:style>
  <w:style w:type="character" w:customStyle="1" w:styleId="WW8Num30z0">
    <w:name w:val="WW8Num30z0"/>
    <w:rsid w:val="000D7088"/>
    <w:rPr>
      <w:rFonts w:ascii="Times New Roman" w:eastAsia="Arial Unicode MS" w:hAnsi="Times New Roman" w:cs="Times New Roman" w:hint="default"/>
      <w:b w:val="0"/>
      <w:bCs/>
      <w:iCs/>
      <w:sz w:val="24"/>
      <w:szCs w:val="24"/>
      <w:lang w:eastAsia="pl-PL"/>
    </w:rPr>
  </w:style>
  <w:style w:type="character" w:customStyle="1" w:styleId="WW8Num31z0">
    <w:name w:val="WW8Num31z0"/>
    <w:rsid w:val="000D7088"/>
    <w:rPr>
      <w:rFonts w:ascii="Times New Roman" w:hAnsi="Times New Roman" w:cs="Times New Roman" w:hint="default"/>
    </w:rPr>
  </w:style>
  <w:style w:type="character" w:customStyle="1" w:styleId="WW8Num32z0">
    <w:name w:val="WW8Num32z0"/>
    <w:rsid w:val="000D7088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3z0">
    <w:name w:val="WW8Num33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4z0">
    <w:name w:val="WW8Num34z0"/>
    <w:rsid w:val="000D7088"/>
    <w:rPr>
      <w:rFonts w:hint="default"/>
    </w:rPr>
  </w:style>
  <w:style w:type="character" w:customStyle="1" w:styleId="WW8Num35z0">
    <w:name w:val="WW8Num35z0"/>
    <w:rsid w:val="000D7088"/>
    <w:rPr>
      <w:rFonts w:cs="Times New Roman" w:hint="default"/>
      <w:sz w:val="24"/>
      <w:szCs w:val="24"/>
    </w:rPr>
  </w:style>
  <w:style w:type="character" w:customStyle="1" w:styleId="WW8Num36z0">
    <w:name w:val="WW8Num36z0"/>
    <w:rsid w:val="000D7088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37z0">
    <w:name w:val="WW8Num37z0"/>
    <w:rsid w:val="000D7088"/>
  </w:style>
  <w:style w:type="character" w:customStyle="1" w:styleId="WW8Num38z0">
    <w:name w:val="WW8Num38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9z0">
    <w:name w:val="WW8Num39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0z0">
    <w:name w:val="WW8Num40z0"/>
    <w:rsid w:val="000D7088"/>
    <w:rPr>
      <w:rFonts w:ascii="Times New Roman" w:eastAsia="Arial Unicode MS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41z0">
    <w:name w:val="WW8Num41z0"/>
    <w:rsid w:val="000D7088"/>
    <w:rPr>
      <w:rFonts w:ascii="Symbol" w:hAnsi="Symbol" w:cs="Symbol" w:hint="default"/>
      <w:sz w:val="20"/>
    </w:rPr>
  </w:style>
  <w:style w:type="character" w:customStyle="1" w:styleId="WW8Num42z0">
    <w:name w:val="WW8Num42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3z0">
    <w:name w:val="WW8Num43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4z0">
    <w:name w:val="WW8Num44z0"/>
    <w:rsid w:val="000D7088"/>
    <w:rPr>
      <w:rFonts w:ascii="Symbol" w:hAnsi="Symbol" w:cs="Symbol" w:hint="default"/>
      <w:sz w:val="24"/>
      <w:szCs w:val="24"/>
    </w:rPr>
  </w:style>
  <w:style w:type="character" w:customStyle="1" w:styleId="WW8Num45z0">
    <w:name w:val="WW8Num45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6z0">
    <w:name w:val="WW8Num46z0"/>
    <w:rsid w:val="000D708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47z0">
    <w:name w:val="WW8Num47z0"/>
    <w:rsid w:val="000D7088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48z0">
    <w:name w:val="WW8Num48z0"/>
    <w:rsid w:val="000D7088"/>
    <w:rPr>
      <w:rFonts w:cs="Times New Roman" w:hint="default"/>
      <w:sz w:val="24"/>
      <w:szCs w:val="24"/>
    </w:rPr>
  </w:style>
  <w:style w:type="character" w:customStyle="1" w:styleId="WW8Num49z0">
    <w:name w:val="WW8Num4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0z0">
    <w:name w:val="WW8Num50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1z0">
    <w:name w:val="WW8Num51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2z0">
    <w:name w:val="WW8Num52z0"/>
    <w:rsid w:val="000D708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53z0">
    <w:name w:val="WW8Num53z0"/>
    <w:rsid w:val="000D7088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54z0">
    <w:name w:val="WW8Num54z0"/>
    <w:rsid w:val="000D7088"/>
    <w:rPr>
      <w:rFonts w:cs="Times New Roman" w:hint="default"/>
      <w:sz w:val="24"/>
      <w:szCs w:val="24"/>
    </w:rPr>
  </w:style>
  <w:style w:type="character" w:customStyle="1" w:styleId="WW8Num55z0">
    <w:name w:val="WW8Num55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6z0">
    <w:name w:val="WW8Num5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7z0">
    <w:name w:val="WW8Num57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8z0">
    <w:name w:val="WW8Num58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9z0">
    <w:name w:val="WW8Num5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0z0">
    <w:name w:val="WW8Num60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0D7088"/>
  </w:style>
  <w:style w:type="character" w:customStyle="1" w:styleId="WW8Num3z2">
    <w:name w:val="WW8Num3z2"/>
    <w:rsid w:val="000D7088"/>
  </w:style>
  <w:style w:type="character" w:customStyle="1" w:styleId="WW8Num3z3">
    <w:name w:val="WW8Num3z3"/>
    <w:rsid w:val="000D7088"/>
  </w:style>
  <w:style w:type="character" w:customStyle="1" w:styleId="WW8Num3z4">
    <w:name w:val="WW8Num3z4"/>
    <w:rsid w:val="000D7088"/>
  </w:style>
  <w:style w:type="character" w:customStyle="1" w:styleId="WW8Num3z5">
    <w:name w:val="WW8Num3z5"/>
    <w:rsid w:val="000D7088"/>
  </w:style>
  <w:style w:type="character" w:customStyle="1" w:styleId="WW8Num3z6">
    <w:name w:val="WW8Num3z6"/>
    <w:rsid w:val="000D7088"/>
  </w:style>
  <w:style w:type="character" w:customStyle="1" w:styleId="WW8Num3z7">
    <w:name w:val="WW8Num3z7"/>
    <w:rsid w:val="000D7088"/>
  </w:style>
  <w:style w:type="character" w:customStyle="1" w:styleId="WW8Num3z8">
    <w:name w:val="WW8Num3z8"/>
    <w:rsid w:val="000D7088"/>
  </w:style>
  <w:style w:type="character" w:customStyle="1" w:styleId="WW8Num4z1">
    <w:name w:val="WW8Num4z1"/>
    <w:rsid w:val="000D7088"/>
    <w:rPr>
      <w:rFonts w:ascii="Courier New" w:hAnsi="Courier New" w:cs="Courier New"/>
    </w:rPr>
  </w:style>
  <w:style w:type="character" w:customStyle="1" w:styleId="WW8Num4z2">
    <w:name w:val="WW8Num4z2"/>
    <w:rsid w:val="000D7088"/>
    <w:rPr>
      <w:rFonts w:ascii="Wingdings" w:hAnsi="Wingdings" w:cs="Wingdings"/>
    </w:rPr>
  </w:style>
  <w:style w:type="character" w:customStyle="1" w:styleId="WW8Num4z3">
    <w:name w:val="WW8Num4z3"/>
    <w:rsid w:val="000D7088"/>
    <w:rPr>
      <w:rFonts w:ascii="Symbol" w:hAnsi="Symbol" w:cs="Symbol"/>
    </w:rPr>
  </w:style>
  <w:style w:type="character" w:customStyle="1" w:styleId="WW8Num5z1">
    <w:name w:val="WW8Num5z1"/>
    <w:rsid w:val="000D7088"/>
  </w:style>
  <w:style w:type="character" w:customStyle="1" w:styleId="WW8Num5z2">
    <w:name w:val="WW8Num5z2"/>
    <w:rsid w:val="000D7088"/>
  </w:style>
  <w:style w:type="character" w:customStyle="1" w:styleId="WW8Num5z3">
    <w:name w:val="WW8Num5z3"/>
    <w:rsid w:val="000D7088"/>
  </w:style>
  <w:style w:type="character" w:customStyle="1" w:styleId="WW8Num5z4">
    <w:name w:val="WW8Num5z4"/>
    <w:rsid w:val="000D7088"/>
  </w:style>
  <w:style w:type="character" w:customStyle="1" w:styleId="WW8Num5z5">
    <w:name w:val="WW8Num5z5"/>
    <w:rsid w:val="000D7088"/>
  </w:style>
  <w:style w:type="character" w:customStyle="1" w:styleId="WW8Num5z6">
    <w:name w:val="WW8Num5z6"/>
    <w:rsid w:val="000D7088"/>
  </w:style>
  <w:style w:type="character" w:customStyle="1" w:styleId="WW8Num5z7">
    <w:name w:val="WW8Num5z7"/>
    <w:rsid w:val="000D7088"/>
  </w:style>
  <w:style w:type="character" w:customStyle="1" w:styleId="WW8Num5z8">
    <w:name w:val="WW8Num5z8"/>
    <w:rsid w:val="000D7088"/>
  </w:style>
  <w:style w:type="character" w:customStyle="1" w:styleId="WW8Num6z1">
    <w:name w:val="WW8Num6z1"/>
    <w:rsid w:val="000D7088"/>
    <w:rPr>
      <w:b w:val="0"/>
      <w:sz w:val="24"/>
      <w:szCs w:val="24"/>
    </w:rPr>
  </w:style>
  <w:style w:type="character" w:customStyle="1" w:styleId="WW8Num6z2">
    <w:name w:val="WW8Num6z2"/>
    <w:rsid w:val="000D7088"/>
  </w:style>
  <w:style w:type="character" w:customStyle="1" w:styleId="WW8Num6z3">
    <w:name w:val="WW8Num6z3"/>
    <w:rsid w:val="000D7088"/>
  </w:style>
  <w:style w:type="character" w:customStyle="1" w:styleId="WW8Num6z4">
    <w:name w:val="WW8Num6z4"/>
    <w:rsid w:val="000D7088"/>
  </w:style>
  <w:style w:type="character" w:customStyle="1" w:styleId="WW8Num6z5">
    <w:name w:val="WW8Num6z5"/>
    <w:rsid w:val="000D7088"/>
  </w:style>
  <w:style w:type="character" w:customStyle="1" w:styleId="WW8Num6z6">
    <w:name w:val="WW8Num6z6"/>
    <w:rsid w:val="000D7088"/>
  </w:style>
  <w:style w:type="character" w:customStyle="1" w:styleId="WW8Num6z7">
    <w:name w:val="WW8Num6z7"/>
    <w:rsid w:val="000D7088"/>
  </w:style>
  <w:style w:type="character" w:customStyle="1" w:styleId="WW8Num6z8">
    <w:name w:val="WW8Num6z8"/>
    <w:rsid w:val="000D7088"/>
  </w:style>
  <w:style w:type="character" w:customStyle="1" w:styleId="WW8Num7z1">
    <w:name w:val="WW8Num7z1"/>
    <w:rsid w:val="000D7088"/>
    <w:rPr>
      <w:b w:val="0"/>
      <w:sz w:val="24"/>
      <w:szCs w:val="24"/>
    </w:rPr>
  </w:style>
  <w:style w:type="character" w:customStyle="1" w:styleId="WW8Num7z2">
    <w:name w:val="WW8Num7z2"/>
    <w:rsid w:val="000D7088"/>
  </w:style>
  <w:style w:type="character" w:customStyle="1" w:styleId="WW8Num7z3">
    <w:name w:val="WW8Num7z3"/>
    <w:rsid w:val="000D7088"/>
  </w:style>
  <w:style w:type="character" w:customStyle="1" w:styleId="WW8Num7z4">
    <w:name w:val="WW8Num7z4"/>
    <w:rsid w:val="000D7088"/>
  </w:style>
  <w:style w:type="character" w:customStyle="1" w:styleId="WW8Num7z5">
    <w:name w:val="WW8Num7z5"/>
    <w:rsid w:val="000D7088"/>
  </w:style>
  <w:style w:type="character" w:customStyle="1" w:styleId="WW8Num7z6">
    <w:name w:val="WW8Num7z6"/>
    <w:rsid w:val="000D7088"/>
  </w:style>
  <w:style w:type="character" w:customStyle="1" w:styleId="WW8Num7z7">
    <w:name w:val="WW8Num7z7"/>
    <w:rsid w:val="000D7088"/>
  </w:style>
  <w:style w:type="character" w:customStyle="1" w:styleId="WW8Num7z8">
    <w:name w:val="WW8Num7z8"/>
    <w:rsid w:val="000D7088"/>
  </w:style>
  <w:style w:type="character" w:customStyle="1" w:styleId="WW8Num8z1">
    <w:name w:val="WW8Num8z1"/>
    <w:rsid w:val="000D7088"/>
    <w:rPr>
      <w:b w:val="0"/>
      <w:sz w:val="24"/>
      <w:szCs w:val="24"/>
    </w:rPr>
  </w:style>
  <w:style w:type="character" w:customStyle="1" w:styleId="WW8Num8z2">
    <w:name w:val="WW8Num8z2"/>
    <w:rsid w:val="000D7088"/>
  </w:style>
  <w:style w:type="character" w:customStyle="1" w:styleId="WW8Num8z3">
    <w:name w:val="WW8Num8z3"/>
    <w:rsid w:val="000D7088"/>
  </w:style>
  <w:style w:type="character" w:customStyle="1" w:styleId="WW8Num8z4">
    <w:name w:val="WW8Num8z4"/>
    <w:rsid w:val="000D7088"/>
  </w:style>
  <w:style w:type="character" w:customStyle="1" w:styleId="WW8Num8z5">
    <w:name w:val="WW8Num8z5"/>
    <w:rsid w:val="000D7088"/>
  </w:style>
  <w:style w:type="character" w:customStyle="1" w:styleId="WW8Num8z6">
    <w:name w:val="WW8Num8z6"/>
    <w:rsid w:val="000D7088"/>
  </w:style>
  <w:style w:type="character" w:customStyle="1" w:styleId="WW8Num8z7">
    <w:name w:val="WW8Num8z7"/>
    <w:rsid w:val="000D7088"/>
  </w:style>
  <w:style w:type="character" w:customStyle="1" w:styleId="WW8Num8z8">
    <w:name w:val="WW8Num8z8"/>
    <w:rsid w:val="000D7088"/>
  </w:style>
  <w:style w:type="character" w:customStyle="1" w:styleId="WW8Num9z1">
    <w:name w:val="WW8Num9z1"/>
    <w:rsid w:val="000D7088"/>
    <w:rPr>
      <w:b w:val="0"/>
      <w:sz w:val="24"/>
      <w:szCs w:val="24"/>
    </w:rPr>
  </w:style>
  <w:style w:type="character" w:customStyle="1" w:styleId="WW8Num9z2">
    <w:name w:val="WW8Num9z2"/>
    <w:rsid w:val="000D7088"/>
  </w:style>
  <w:style w:type="character" w:customStyle="1" w:styleId="WW8Num9z3">
    <w:name w:val="WW8Num9z3"/>
    <w:rsid w:val="000D7088"/>
  </w:style>
  <w:style w:type="character" w:customStyle="1" w:styleId="WW8Num9z4">
    <w:name w:val="WW8Num9z4"/>
    <w:rsid w:val="000D7088"/>
  </w:style>
  <w:style w:type="character" w:customStyle="1" w:styleId="WW8Num9z5">
    <w:name w:val="WW8Num9z5"/>
    <w:rsid w:val="000D7088"/>
  </w:style>
  <w:style w:type="character" w:customStyle="1" w:styleId="WW8Num9z6">
    <w:name w:val="WW8Num9z6"/>
    <w:rsid w:val="000D7088"/>
  </w:style>
  <w:style w:type="character" w:customStyle="1" w:styleId="WW8Num9z7">
    <w:name w:val="WW8Num9z7"/>
    <w:rsid w:val="000D7088"/>
  </w:style>
  <w:style w:type="character" w:customStyle="1" w:styleId="WW8Num9z8">
    <w:name w:val="WW8Num9z8"/>
    <w:rsid w:val="000D7088"/>
  </w:style>
  <w:style w:type="character" w:customStyle="1" w:styleId="WW8Num10z2">
    <w:name w:val="WW8Num10z2"/>
    <w:rsid w:val="000D7088"/>
  </w:style>
  <w:style w:type="character" w:customStyle="1" w:styleId="WW8Num10z3">
    <w:name w:val="WW8Num10z3"/>
    <w:rsid w:val="000D7088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0D7088"/>
  </w:style>
  <w:style w:type="character" w:customStyle="1" w:styleId="WW8Num10z5">
    <w:name w:val="WW8Num10z5"/>
    <w:rsid w:val="000D7088"/>
  </w:style>
  <w:style w:type="character" w:customStyle="1" w:styleId="WW8Num10z6">
    <w:name w:val="WW8Num10z6"/>
    <w:rsid w:val="000D7088"/>
  </w:style>
  <w:style w:type="character" w:customStyle="1" w:styleId="WW8Num10z7">
    <w:name w:val="WW8Num10z7"/>
    <w:rsid w:val="000D7088"/>
  </w:style>
  <w:style w:type="character" w:customStyle="1" w:styleId="WW8Num10z8">
    <w:name w:val="WW8Num10z8"/>
    <w:rsid w:val="000D7088"/>
  </w:style>
  <w:style w:type="character" w:customStyle="1" w:styleId="WW8Num11z1">
    <w:name w:val="WW8Num11z1"/>
    <w:rsid w:val="000D7088"/>
    <w:rPr>
      <w:b w:val="0"/>
      <w:sz w:val="24"/>
      <w:szCs w:val="24"/>
    </w:rPr>
  </w:style>
  <w:style w:type="character" w:customStyle="1" w:styleId="WW8Num11z2">
    <w:name w:val="WW8Num11z2"/>
    <w:rsid w:val="000D7088"/>
  </w:style>
  <w:style w:type="character" w:customStyle="1" w:styleId="WW8Num11z3">
    <w:name w:val="WW8Num11z3"/>
    <w:rsid w:val="000D7088"/>
  </w:style>
  <w:style w:type="character" w:customStyle="1" w:styleId="WW8Num11z4">
    <w:name w:val="WW8Num11z4"/>
    <w:rsid w:val="000D7088"/>
  </w:style>
  <w:style w:type="character" w:customStyle="1" w:styleId="WW8Num11z5">
    <w:name w:val="WW8Num11z5"/>
    <w:rsid w:val="000D7088"/>
  </w:style>
  <w:style w:type="character" w:customStyle="1" w:styleId="WW8Num11z6">
    <w:name w:val="WW8Num11z6"/>
    <w:rsid w:val="000D7088"/>
  </w:style>
  <w:style w:type="character" w:customStyle="1" w:styleId="WW8Num11z7">
    <w:name w:val="WW8Num11z7"/>
    <w:rsid w:val="000D7088"/>
  </w:style>
  <w:style w:type="character" w:customStyle="1" w:styleId="WW8Num11z8">
    <w:name w:val="WW8Num11z8"/>
    <w:rsid w:val="000D7088"/>
  </w:style>
  <w:style w:type="character" w:customStyle="1" w:styleId="WW8Num12z2">
    <w:name w:val="WW8Num12z2"/>
    <w:rsid w:val="000D7088"/>
  </w:style>
  <w:style w:type="character" w:customStyle="1" w:styleId="WW8Num12z3">
    <w:name w:val="WW8Num12z3"/>
    <w:rsid w:val="000D7088"/>
    <w:rPr>
      <w:rFonts w:ascii="Times New Roman" w:eastAsia="Times New Roman" w:hAnsi="Times New Roman" w:cs="Times New Roman"/>
      <w:sz w:val="24"/>
    </w:rPr>
  </w:style>
  <w:style w:type="character" w:customStyle="1" w:styleId="WW8Num12z4">
    <w:name w:val="WW8Num12z4"/>
    <w:rsid w:val="000D7088"/>
  </w:style>
  <w:style w:type="character" w:customStyle="1" w:styleId="WW8Num12z5">
    <w:name w:val="WW8Num12z5"/>
    <w:rsid w:val="000D7088"/>
  </w:style>
  <w:style w:type="character" w:customStyle="1" w:styleId="WW8Num12z6">
    <w:name w:val="WW8Num12z6"/>
    <w:rsid w:val="000D7088"/>
  </w:style>
  <w:style w:type="character" w:customStyle="1" w:styleId="WW8Num12z7">
    <w:name w:val="WW8Num12z7"/>
    <w:rsid w:val="000D7088"/>
  </w:style>
  <w:style w:type="character" w:customStyle="1" w:styleId="WW8Num12z8">
    <w:name w:val="WW8Num12z8"/>
    <w:rsid w:val="000D7088"/>
  </w:style>
  <w:style w:type="character" w:customStyle="1" w:styleId="WW8Num13z1">
    <w:name w:val="WW8Num13z1"/>
    <w:rsid w:val="000D7088"/>
    <w:rPr>
      <w:b w:val="0"/>
      <w:sz w:val="24"/>
      <w:szCs w:val="24"/>
    </w:rPr>
  </w:style>
  <w:style w:type="character" w:customStyle="1" w:styleId="WW8Num13z2">
    <w:name w:val="WW8Num13z2"/>
    <w:rsid w:val="000D7088"/>
  </w:style>
  <w:style w:type="character" w:customStyle="1" w:styleId="WW8Num13z3">
    <w:name w:val="WW8Num13z3"/>
    <w:rsid w:val="000D7088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0D7088"/>
  </w:style>
  <w:style w:type="character" w:customStyle="1" w:styleId="WW8Num13z5">
    <w:name w:val="WW8Num13z5"/>
    <w:rsid w:val="000D7088"/>
  </w:style>
  <w:style w:type="character" w:customStyle="1" w:styleId="WW8Num13z6">
    <w:name w:val="WW8Num13z6"/>
    <w:rsid w:val="000D7088"/>
  </w:style>
  <w:style w:type="character" w:customStyle="1" w:styleId="WW8Num13z7">
    <w:name w:val="WW8Num13z7"/>
    <w:rsid w:val="000D7088"/>
  </w:style>
  <w:style w:type="character" w:customStyle="1" w:styleId="WW8Num13z8">
    <w:name w:val="WW8Num13z8"/>
    <w:rsid w:val="000D7088"/>
  </w:style>
  <w:style w:type="character" w:customStyle="1" w:styleId="WW8Num14z2">
    <w:name w:val="WW8Num14z2"/>
    <w:rsid w:val="000D7088"/>
  </w:style>
  <w:style w:type="character" w:customStyle="1" w:styleId="WW8Num14z3">
    <w:name w:val="WW8Num14z3"/>
    <w:rsid w:val="000D7088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0D7088"/>
  </w:style>
  <w:style w:type="character" w:customStyle="1" w:styleId="WW8Num14z5">
    <w:name w:val="WW8Num14z5"/>
    <w:rsid w:val="000D7088"/>
  </w:style>
  <w:style w:type="character" w:customStyle="1" w:styleId="WW8Num14z6">
    <w:name w:val="WW8Num14z6"/>
    <w:rsid w:val="000D7088"/>
  </w:style>
  <w:style w:type="character" w:customStyle="1" w:styleId="WW8Num14z7">
    <w:name w:val="WW8Num14z7"/>
    <w:rsid w:val="000D7088"/>
  </w:style>
  <w:style w:type="character" w:customStyle="1" w:styleId="WW8Num14z8">
    <w:name w:val="WW8Num14z8"/>
    <w:rsid w:val="000D7088"/>
  </w:style>
  <w:style w:type="character" w:customStyle="1" w:styleId="WW8Num15z2">
    <w:name w:val="WW8Num15z2"/>
    <w:rsid w:val="000D7088"/>
  </w:style>
  <w:style w:type="character" w:customStyle="1" w:styleId="WW8Num15z3">
    <w:name w:val="WW8Num15z3"/>
    <w:rsid w:val="000D7088"/>
  </w:style>
  <w:style w:type="character" w:customStyle="1" w:styleId="WW8Num15z4">
    <w:name w:val="WW8Num15z4"/>
    <w:rsid w:val="000D7088"/>
  </w:style>
  <w:style w:type="character" w:customStyle="1" w:styleId="WW8Num15z5">
    <w:name w:val="WW8Num15z5"/>
    <w:rsid w:val="000D7088"/>
  </w:style>
  <w:style w:type="character" w:customStyle="1" w:styleId="WW8Num15z6">
    <w:name w:val="WW8Num15z6"/>
    <w:rsid w:val="000D7088"/>
    <w:rPr>
      <w:rFonts w:ascii="Times New Roman" w:eastAsia="Times New Roman" w:hAnsi="Times New Roman" w:cs="Times New Roman"/>
      <w:b w:val="0"/>
      <w:sz w:val="24"/>
    </w:rPr>
  </w:style>
  <w:style w:type="character" w:customStyle="1" w:styleId="WW8Num15z7">
    <w:name w:val="WW8Num15z7"/>
    <w:rsid w:val="000D7088"/>
  </w:style>
  <w:style w:type="character" w:customStyle="1" w:styleId="WW8Num15z8">
    <w:name w:val="WW8Num15z8"/>
    <w:rsid w:val="000D7088"/>
  </w:style>
  <w:style w:type="character" w:customStyle="1" w:styleId="WW8Num16z1">
    <w:name w:val="WW8Num16z1"/>
    <w:rsid w:val="000D7088"/>
  </w:style>
  <w:style w:type="character" w:customStyle="1" w:styleId="WW8Num16z2">
    <w:name w:val="WW8Num16z2"/>
    <w:rsid w:val="000D7088"/>
    <w:rPr>
      <w:rFonts w:ascii="Symbol" w:hAnsi="Symbol" w:cs="Symbol"/>
    </w:rPr>
  </w:style>
  <w:style w:type="character" w:customStyle="1" w:styleId="WW8Num16z3">
    <w:name w:val="WW8Num16z3"/>
    <w:rsid w:val="000D7088"/>
  </w:style>
  <w:style w:type="character" w:customStyle="1" w:styleId="WW8Num16z4">
    <w:name w:val="WW8Num16z4"/>
    <w:rsid w:val="000D7088"/>
  </w:style>
  <w:style w:type="character" w:customStyle="1" w:styleId="WW8Num16z5">
    <w:name w:val="WW8Num16z5"/>
    <w:rsid w:val="000D7088"/>
  </w:style>
  <w:style w:type="character" w:customStyle="1" w:styleId="WW8Num16z6">
    <w:name w:val="WW8Num16z6"/>
    <w:rsid w:val="000D7088"/>
  </w:style>
  <w:style w:type="character" w:customStyle="1" w:styleId="WW8Num16z7">
    <w:name w:val="WW8Num16z7"/>
    <w:rsid w:val="000D7088"/>
  </w:style>
  <w:style w:type="character" w:customStyle="1" w:styleId="WW8Num16z8">
    <w:name w:val="WW8Num16z8"/>
    <w:rsid w:val="000D7088"/>
  </w:style>
  <w:style w:type="character" w:customStyle="1" w:styleId="WW8Num17z1">
    <w:name w:val="WW8Num17z1"/>
    <w:rsid w:val="000D7088"/>
  </w:style>
  <w:style w:type="character" w:customStyle="1" w:styleId="WW8Num17z2">
    <w:name w:val="WW8Num17z2"/>
    <w:rsid w:val="000D7088"/>
  </w:style>
  <w:style w:type="character" w:customStyle="1" w:styleId="WW8Num17z3">
    <w:name w:val="WW8Num17z3"/>
    <w:rsid w:val="000D7088"/>
  </w:style>
  <w:style w:type="character" w:customStyle="1" w:styleId="WW8Num17z4">
    <w:name w:val="WW8Num17z4"/>
    <w:rsid w:val="000D7088"/>
  </w:style>
  <w:style w:type="character" w:customStyle="1" w:styleId="WW8Num17z5">
    <w:name w:val="WW8Num17z5"/>
    <w:rsid w:val="000D7088"/>
  </w:style>
  <w:style w:type="character" w:customStyle="1" w:styleId="WW8Num17z6">
    <w:name w:val="WW8Num17z6"/>
    <w:rsid w:val="000D7088"/>
  </w:style>
  <w:style w:type="character" w:customStyle="1" w:styleId="WW8Num17z7">
    <w:name w:val="WW8Num17z7"/>
    <w:rsid w:val="000D7088"/>
  </w:style>
  <w:style w:type="character" w:customStyle="1" w:styleId="WW8Num17z8">
    <w:name w:val="WW8Num17z8"/>
    <w:rsid w:val="000D7088"/>
  </w:style>
  <w:style w:type="character" w:customStyle="1" w:styleId="WW8Num18z1">
    <w:name w:val="WW8Num18z1"/>
    <w:rsid w:val="000D7088"/>
  </w:style>
  <w:style w:type="character" w:customStyle="1" w:styleId="WW8Num18z2">
    <w:name w:val="WW8Num18z2"/>
    <w:rsid w:val="000D7088"/>
  </w:style>
  <w:style w:type="character" w:customStyle="1" w:styleId="WW8Num18z3">
    <w:name w:val="WW8Num18z3"/>
    <w:rsid w:val="000D7088"/>
  </w:style>
  <w:style w:type="character" w:customStyle="1" w:styleId="WW8Num18z4">
    <w:name w:val="WW8Num18z4"/>
    <w:rsid w:val="000D7088"/>
  </w:style>
  <w:style w:type="character" w:customStyle="1" w:styleId="WW8Num18z5">
    <w:name w:val="WW8Num18z5"/>
    <w:rsid w:val="000D7088"/>
  </w:style>
  <w:style w:type="character" w:customStyle="1" w:styleId="WW8Num18z6">
    <w:name w:val="WW8Num18z6"/>
    <w:rsid w:val="000D7088"/>
  </w:style>
  <w:style w:type="character" w:customStyle="1" w:styleId="WW8Num18z7">
    <w:name w:val="WW8Num18z7"/>
    <w:rsid w:val="000D7088"/>
  </w:style>
  <w:style w:type="character" w:customStyle="1" w:styleId="WW8Num18z8">
    <w:name w:val="WW8Num18z8"/>
    <w:rsid w:val="000D7088"/>
  </w:style>
  <w:style w:type="character" w:customStyle="1" w:styleId="WW8Num19z1">
    <w:name w:val="WW8Num19z1"/>
    <w:rsid w:val="000D7088"/>
  </w:style>
  <w:style w:type="character" w:customStyle="1" w:styleId="WW8Num19z2">
    <w:name w:val="WW8Num19z2"/>
    <w:rsid w:val="000D7088"/>
  </w:style>
  <w:style w:type="character" w:customStyle="1" w:styleId="WW8Num19z3">
    <w:name w:val="WW8Num19z3"/>
    <w:rsid w:val="000D7088"/>
  </w:style>
  <w:style w:type="character" w:customStyle="1" w:styleId="WW8Num19z4">
    <w:name w:val="WW8Num19z4"/>
    <w:rsid w:val="000D7088"/>
    <w:rPr>
      <w:rFonts w:ascii="Symbol" w:hAnsi="Symbol" w:cs="Symbol"/>
    </w:rPr>
  </w:style>
  <w:style w:type="character" w:customStyle="1" w:styleId="WW8Num19z5">
    <w:name w:val="WW8Num19z5"/>
    <w:rsid w:val="000D7088"/>
  </w:style>
  <w:style w:type="character" w:customStyle="1" w:styleId="WW8Num19z6">
    <w:name w:val="WW8Num19z6"/>
    <w:rsid w:val="000D7088"/>
  </w:style>
  <w:style w:type="character" w:customStyle="1" w:styleId="WW8Num19z7">
    <w:name w:val="WW8Num19z7"/>
    <w:rsid w:val="000D7088"/>
  </w:style>
  <w:style w:type="character" w:customStyle="1" w:styleId="WW8Num19z8">
    <w:name w:val="WW8Num19z8"/>
    <w:rsid w:val="000D7088"/>
  </w:style>
  <w:style w:type="character" w:customStyle="1" w:styleId="WW8Num20z1">
    <w:name w:val="WW8Num20z1"/>
    <w:rsid w:val="000D7088"/>
  </w:style>
  <w:style w:type="character" w:customStyle="1" w:styleId="WW8Num20z2">
    <w:name w:val="WW8Num20z2"/>
    <w:rsid w:val="000D7088"/>
  </w:style>
  <w:style w:type="character" w:customStyle="1" w:styleId="WW8Num20z3">
    <w:name w:val="WW8Num20z3"/>
    <w:rsid w:val="000D7088"/>
  </w:style>
  <w:style w:type="character" w:customStyle="1" w:styleId="WW8Num20z4">
    <w:name w:val="WW8Num20z4"/>
    <w:rsid w:val="000D7088"/>
  </w:style>
  <w:style w:type="character" w:customStyle="1" w:styleId="WW8Num20z5">
    <w:name w:val="WW8Num20z5"/>
    <w:rsid w:val="000D7088"/>
  </w:style>
  <w:style w:type="character" w:customStyle="1" w:styleId="WW8Num20z6">
    <w:name w:val="WW8Num20z6"/>
    <w:rsid w:val="000D7088"/>
  </w:style>
  <w:style w:type="character" w:customStyle="1" w:styleId="WW8Num20z7">
    <w:name w:val="WW8Num20z7"/>
    <w:rsid w:val="000D7088"/>
  </w:style>
  <w:style w:type="character" w:customStyle="1" w:styleId="WW8Num20z8">
    <w:name w:val="WW8Num20z8"/>
    <w:rsid w:val="000D7088"/>
  </w:style>
  <w:style w:type="character" w:customStyle="1" w:styleId="WW8Num21z1">
    <w:name w:val="WW8Num21z1"/>
    <w:rsid w:val="000D7088"/>
  </w:style>
  <w:style w:type="character" w:customStyle="1" w:styleId="WW8Num21z2">
    <w:name w:val="WW8Num21z2"/>
    <w:rsid w:val="000D7088"/>
  </w:style>
  <w:style w:type="character" w:customStyle="1" w:styleId="WW8Num21z3">
    <w:name w:val="WW8Num21z3"/>
    <w:rsid w:val="000D7088"/>
  </w:style>
  <w:style w:type="character" w:customStyle="1" w:styleId="WW8Num21z4">
    <w:name w:val="WW8Num21z4"/>
    <w:rsid w:val="000D7088"/>
  </w:style>
  <w:style w:type="character" w:customStyle="1" w:styleId="WW8Num21z5">
    <w:name w:val="WW8Num21z5"/>
    <w:rsid w:val="000D7088"/>
  </w:style>
  <w:style w:type="character" w:customStyle="1" w:styleId="WW8Num21z6">
    <w:name w:val="WW8Num21z6"/>
    <w:rsid w:val="000D7088"/>
  </w:style>
  <w:style w:type="character" w:customStyle="1" w:styleId="WW8Num21z7">
    <w:name w:val="WW8Num21z7"/>
    <w:rsid w:val="000D7088"/>
  </w:style>
  <w:style w:type="character" w:customStyle="1" w:styleId="WW8Num21z8">
    <w:name w:val="WW8Num21z8"/>
    <w:rsid w:val="000D7088"/>
  </w:style>
  <w:style w:type="character" w:customStyle="1" w:styleId="WW8Num22z2">
    <w:name w:val="WW8Num22z2"/>
    <w:rsid w:val="000D7088"/>
    <w:rPr>
      <w:rFonts w:ascii="Wingdings" w:hAnsi="Wingdings" w:cs="Wingdings"/>
    </w:rPr>
  </w:style>
  <w:style w:type="character" w:customStyle="1" w:styleId="WW8Num22z3">
    <w:name w:val="WW8Num22z3"/>
    <w:rsid w:val="000D7088"/>
    <w:rPr>
      <w:rFonts w:ascii="Symbol" w:hAnsi="Symbol" w:cs="Symbol"/>
    </w:rPr>
  </w:style>
  <w:style w:type="character" w:customStyle="1" w:styleId="WW8Num22z4">
    <w:name w:val="WW8Num22z4"/>
    <w:rsid w:val="000D7088"/>
    <w:rPr>
      <w:rFonts w:ascii="Courier New" w:hAnsi="Courier New" w:cs="Courier New"/>
    </w:rPr>
  </w:style>
  <w:style w:type="character" w:customStyle="1" w:styleId="WW8Num23z1">
    <w:name w:val="WW8Num23z1"/>
    <w:rsid w:val="000D7088"/>
    <w:rPr>
      <w:rFonts w:ascii="Courier New" w:hAnsi="Courier New" w:cs="Courier New"/>
    </w:rPr>
  </w:style>
  <w:style w:type="character" w:customStyle="1" w:styleId="WW8Num23z2">
    <w:name w:val="WW8Num23z2"/>
    <w:rsid w:val="000D7088"/>
    <w:rPr>
      <w:rFonts w:ascii="Wingdings" w:hAnsi="Wingdings" w:cs="Wingdings"/>
    </w:rPr>
  </w:style>
  <w:style w:type="character" w:customStyle="1" w:styleId="WW8Num23z3">
    <w:name w:val="WW8Num23z3"/>
    <w:rsid w:val="000D7088"/>
    <w:rPr>
      <w:rFonts w:ascii="Symbol" w:hAnsi="Symbol" w:cs="Symbol"/>
    </w:rPr>
  </w:style>
  <w:style w:type="character" w:customStyle="1" w:styleId="WW8Num24z1">
    <w:name w:val="WW8Num24z1"/>
    <w:rsid w:val="000D7088"/>
    <w:rPr>
      <w:rFonts w:ascii="Courier New" w:hAnsi="Courier New" w:cs="Courier New"/>
    </w:rPr>
  </w:style>
  <w:style w:type="character" w:customStyle="1" w:styleId="WW8Num24z2">
    <w:name w:val="WW8Num24z2"/>
    <w:rsid w:val="000D7088"/>
    <w:rPr>
      <w:rFonts w:ascii="Wingdings" w:hAnsi="Wingdings" w:cs="Wingdings"/>
    </w:rPr>
  </w:style>
  <w:style w:type="character" w:customStyle="1" w:styleId="WW8Num24z3">
    <w:name w:val="WW8Num24z3"/>
    <w:rsid w:val="000D7088"/>
    <w:rPr>
      <w:rFonts w:ascii="Symbol" w:hAnsi="Symbol" w:cs="Symbol"/>
    </w:rPr>
  </w:style>
  <w:style w:type="character" w:customStyle="1" w:styleId="WW8Num25z1">
    <w:name w:val="WW8Num25z1"/>
    <w:rsid w:val="000D7088"/>
    <w:rPr>
      <w:rFonts w:ascii="Courier New" w:hAnsi="Courier New" w:cs="Courier New"/>
    </w:rPr>
  </w:style>
  <w:style w:type="character" w:customStyle="1" w:styleId="WW8Num25z2">
    <w:name w:val="WW8Num25z2"/>
    <w:rsid w:val="000D7088"/>
    <w:rPr>
      <w:rFonts w:ascii="Wingdings" w:hAnsi="Wingdings" w:cs="Wingdings"/>
    </w:rPr>
  </w:style>
  <w:style w:type="character" w:customStyle="1" w:styleId="WW8Num26z1">
    <w:name w:val="WW8Num26z1"/>
    <w:rsid w:val="000D7088"/>
  </w:style>
  <w:style w:type="character" w:customStyle="1" w:styleId="WW8Num26z2">
    <w:name w:val="WW8Num26z2"/>
    <w:rsid w:val="000D7088"/>
  </w:style>
  <w:style w:type="character" w:customStyle="1" w:styleId="WW8Num26z3">
    <w:name w:val="WW8Num26z3"/>
    <w:rsid w:val="000D7088"/>
  </w:style>
  <w:style w:type="character" w:customStyle="1" w:styleId="WW8Num26z4">
    <w:name w:val="WW8Num26z4"/>
    <w:rsid w:val="000D7088"/>
  </w:style>
  <w:style w:type="character" w:customStyle="1" w:styleId="WW8Num26z5">
    <w:name w:val="WW8Num26z5"/>
    <w:rsid w:val="000D7088"/>
  </w:style>
  <w:style w:type="character" w:customStyle="1" w:styleId="WW8Num26z6">
    <w:name w:val="WW8Num26z6"/>
    <w:rsid w:val="000D7088"/>
  </w:style>
  <w:style w:type="character" w:customStyle="1" w:styleId="WW8Num26z7">
    <w:name w:val="WW8Num26z7"/>
    <w:rsid w:val="000D7088"/>
  </w:style>
  <w:style w:type="character" w:customStyle="1" w:styleId="WW8Num26z8">
    <w:name w:val="WW8Num26z8"/>
    <w:rsid w:val="000D7088"/>
  </w:style>
  <w:style w:type="character" w:customStyle="1" w:styleId="WW8Num27z1">
    <w:name w:val="WW8Num27z1"/>
    <w:rsid w:val="000D7088"/>
  </w:style>
  <w:style w:type="character" w:customStyle="1" w:styleId="WW8Num27z2">
    <w:name w:val="WW8Num27z2"/>
    <w:rsid w:val="000D7088"/>
  </w:style>
  <w:style w:type="character" w:customStyle="1" w:styleId="WW8Num27z3">
    <w:name w:val="WW8Num27z3"/>
    <w:rsid w:val="000D7088"/>
  </w:style>
  <w:style w:type="character" w:customStyle="1" w:styleId="WW8Num27z4">
    <w:name w:val="WW8Num27z4"/>
    <w:rsid w:val="000D7088"/>
  </w:style>
  <w:style w:type="character" w:customStyle="1" w:styleId="WW8Num27z5">
    <w:name w:val="WW8Num27z5"/>
    <w:rsid w:val="000D7088"/>
  </w:style>
  <w:style w:type="character" w:customStyle="1" w:styleId="WW8Num27z6">
    <w:name w:val="WW8Num27z6"/>
    <w:rsid w:val="000D7088"/>
  </w:style>
  <w:style w:type="character" w:customStyle="1" w:styleId="WW8Num27z7">
    <w:name w:val="WW8Num27z7"/>
    <w:rsid w:val="000D7088"/>
  </w:style>
  <w:style w:type="character" w:customStyle="1" w:styleId="WW8Num27z8">
    <w:name w:val="WW8Num27z8"/>
    <w:rsid w:val="000D7088"/>
  </w:style>
  <w:style w:type="character" w:customStyle="1" w:styleId="WW8Num28z1">
    <w:name w:val="WW8Num28z1"/>
    <w:rsid w:val="000D7088"/>
    <w:rPr>
      <w:b w:val="0"/>
    </w:rPr>
  </w:style>
  <w:style w:type="character" w:customStyle="1" w:styleId="WW8Num28z2">
    <w:name w:val="WW8Num28z2"/>
    <w:rsid w:val="000D7088"/>
    <w:rPr>
      <w:rFonts w:eastAsia="Times New Roman" w:cs="Times New Roman"/>
      <w:b w:val="0"/>
    </w:rPr>
  </w:style>
  <w:style w:type="character" w:customStyle="1" w:styleId="WW8Num28z3">
    <w:name w:val="WW8Num28z3"/>
    <w:rsid w:val="000D7088"/>
  </w:style>
  <w:style w:type="character" w:customStyle="1" w:styleId="WW8Num28z4">
    <w:name w:val="WW8Num28z4"/>
    <w:rsid w:val="000D7088"/>
  </w:style>
  <w:style w:type="character" w:customStyle="1" w:styleId="WW8Num28z5">
    <w:name w:val="WW8Num28z5"/>
    <w:rsid w:val="000D7088"/>
  </w:style>
  <w:style w:type="character" w:customStyle="1" w:styleId="WW8Num28z6">
    <w:name w:val="WW8Num28z6"/>
    <w:rsid w:val="000D7088"/>
  </w:style>
  <w:style w:type="character" w:customStyle="1" w:styleId="WW8Num28z7">
    <w:name w:val="WW8Num28z7"/>
    <w:rsid w:val="000D7088"/>
  </w:style>
  <w:style w:type="character" w:customStyle="1" w:styleId="WW8Num28z8">
    <w:name w:val="WW8Num28z8"/>
    <w:rsid w:val="000D7088"/>
  </w:style>
  <w:style w:type="character" w:customStyle="1" w:styleId="WW8Num29z1">
    <w:name w:val="WW8Num29z1"/>
    <w:rsid w:val="000D7088"/>
  </w:style>
  <w:style w:type="character" w:customStyle="1" w:styleId="WW8Num29z2">
    <w:name w:val="WW8Num29z2"/>
    <w:rsid w:val="000D7088"/>
  </w:style>
  <w:style w:type="character" w:customStyle="1" w:styleId="WW8Num29z3">
    <w:name w:val="WW8Num29z3"/>
    <w:rsid w:val="000D7088"/>
  </w:style>
  <w:style w:type="character" w:customStyle="1" w:styleId="WW8Num29z4">
    <w:name w:val="WW8Num29z4"/>
    <w:rsid w:val="000D7088"/>
  </w:style>
  <w:style w:type="character" w:customStyle="1" w:styleId="WW8Num29z5">
    <w:name w:val="WW8Num29z5"/>
    <w:rsid w:val="000D7088"/>
  </w:style>
  <w:style w:type="character" w:customStyle="1" w:styleId="WW8Num29z6">
    <w:name w:val="WW8Num29z6"/>
    <w:rsid w:val="000D7088"/>
  </w:style>
  <w:style w:type="character" w:customStyle="1" w:styleId="WW8Num29z7">
    <w:name w:val="WW8Num29z7"/>
    <w:rsid w:val="000D7088"/>
  </w:style>
  <w:style w:type="character" w:customStyle="1" w:styleId="WW8Num29z8">
    <w:name w:val="WW8Num29z8"/>
    <w:rsid w:val="000D7088"/>
  </w:style>
  <w:style w:type="character" w:customStyle="1" w:styleId="WW8Num30z1">
    <w:name w:val="WW8Num30z1"/>
    <w:rsid w:val="000D7088"/>
  </w:style>
  <w:style w:type="character" w:customStyle="1" w:styleId="WW8Num30z2">
    <w:name w:val="WW8Num30z2"/>
    <w:rsid w:val="000D7088"/>
  </w:style>
  <w:style w:type="character" w:customStyle="1" w:styleId="WW8Num30z3">
    <w:name w:val="WW8Num30z3"/>
    <w:rsid w:val="000D7088"/>
  </w:style>
  <w:style w:type="character" w:customStyle="1" w:styleId="WW8Num30z4">
    <w:name w:val="WW8Num30z4"/>
    <w:rsid w:val="000D7088"/>
  </w:style>
  <w:style w:type="character" w:customStyle="1" w:styleId="WW8Num30z5">
    <w:name w:val="WW8Num30z5"/>
    <w:rsid w:val="000D7088"/>
  </w:style>
  <w:style w:type="character" w:customStyle="1" w:styleId="WW8Num30z6">
    <w:name w:val="WW8Num30z6"/>
    <w:rsid w:val="000D7088"/>
  </w:style>
  <w:style w:type="character" w:customStyle="1" w:styleId="WW8Num30z7">
    <w:name w:val="WW8Num30z7"/>
    <w:rsid w:val="000D7088"/>
  </w:style>
  <w:style w:type="character" w:customStyle="1" w:styleId="WW8Num30z8">
    <w:name w:val="WW8Num30z8"/>
    <w:rsid w:val="000D7088"/>
  </w:style>
  <w:style w:type="character" w:customStyle="1" w:styleId="WW8Num31z1">
    <w:name w:val="WW8Num31z1"/>
    <w:rsid w:val="000D7088"/>
    <w:rPr>
      <w:rFonts w:ascii="Courier New" w:hAnsi="Courier New" w:cs="Courier New"/>
    </w:rPr>
  </w:style>
  <w:style w:type="character" w:customStyle="1" w:styleId="WW8Num31z2">
    <w:name w:val="WW8Num31z2"/>
    <w:rsid w:val="000D7088"/>
    <w:rPr>
      <w:rFonts w:ascii="Wingdings" w:hAnsi="Wingdings" w:cs="Wingdings"/>
    </w:rPr>
  </w:style>
  <w:style w:type="character" w:customStyle="1" w:styleId="WW8Num32z1">
    <w:name w:val="WW8Num32z1"/>
    <w:rsid w:val="000D7088"/>
  </w:style>
  <w:style w:type="character" w:customStyle="1" w:styleId="WW8Num32z2">
    <w:name w:val="WW8Num32z2"/>
    <w:rsid w:val="000D7088"/>
  </w:style>
  <w:style w:type="character" w:customStyle="1" w:styleId="WW8Num32z3">
    <w:name w:val="WW8Num32z3"/>
    <w:rsid w:val="000D7088"/>
  </w:style>
  <w:style w:type="character" w:customStyle="1" w:styleId="WW8Num32z4">
    <w:name w:val="WW8Num32z4"/>
    <w:rsid w:val="000D7088"/>
  </w:style>
  <w:style w:type="character" w:customStyle="1" w:styleId="WW8Num32z5">
    <w:name w:val="WW8Num32z5"/>
    <w:rsid w:val="000D7088"/>
  </w:style>
  <w:style w:type="character" w:customStyle="1" w:styleId="WW8Num32z6">
    <w:name w:val="WW8Num32z6"/>
    <w:rsid w:val="000D7088"/>
  </w:style>
  <w:style w:type="character" w:customStyle="1" w:styleId="WW8Num32z7">
    <w:name w:val="WW8Num32z7"/>
    <w:rsid w:val="000D7088"/>
  </w:style>
  <w:style w:type="character" w:customStyle="1" w:styleId="WW8Num32z8">
    <w:name w:val="WW8Num32z8"/>
    <w:rsid w:val="000D7088"/>
  </w:style>
  <w:style w:type="character" w:customStyle="1" w:styleId="WW8Num33z1">
    <w:name w:val="WW8Num33z1"/>
    <w:rsid w:val="000D7088"/>
    <w:rPr>
      <w:rFonts w:ascii="Courier New" w:hAnsi="Courier New" w:cs="Courier New"/>
    </w:rPr>
  </w:style>
  <w:style w:type="character" w:customStyle="1" w:styleId="WW8Num33z2">
    <w:name w:val="WW8Num33z2"/>
    <w:rsid w:val="000D7088"/>
    <w:rPr>
      <w:rFonts w:ascii="Wingdings" w:hAnsi="Wingdings" w:cs="Wingdings"/>
    </w:rPr>
  </w:style>
  <w:style w:type="character" w:customStyle="1" w:styleId="WW8Num34z1">
    <w:name w:val="WW8Num34z1"/>
    <w:rsid w:val="000D7088"/>
    <w:rPr>
      <w:b w:val="0"/>
      <w:sz w:val="24"/>
      <w:szCs w:val="24"/>
    </w:rPr>
  </w:style>
  <w:style w:type="character" w:customStyle="1" w:styleId="WW8Num34z2">
    <w:name w:val="WW8Num34z2"/>
    <w:rsid w:val="000D7088"/>
  </w:style>
  <w:style w:type="character" w:customStyle="1" w:styleId="WW8Num34z3">
    <w:name w:val="WW8Num34z3"/>
    <w:rsid w:val="000D7088"/>
  </w:style>
  <w:style w:type="character" w:customStyle="1" w:styleId="WW8Num34z4">
    <w:name w:val="WW8Num34z4"/>
    <w:rsid w:val="000D7088"/>
  </w:style>
  <w:style w:type="character" w:customStyle="1" w:styleId="WW8Num34z5">
    <w:name w:val="WW8Num34z5"/>
    <w:rsid w:val="000D7088"/>
  </w:style>
  <w:style w:type="character" w:customStyle="1" w:styleId="WW8Num34z6">
    <w:name w:val="WW8Num34z6"/>
    <w:rsid w:val="000D7088"/>
  </w:style>
  <w:style w:type="character" w:customStyle="1" w:styleId="WW8Num34z7">
    <w:name w:val="WW8Num34z7"/>
    <w:rsid w:val="000D7088"/>
  </w:style>
  <w:style w:type="character" w:customStyle="1" w:styleId="WW8Num34z8">
    <w:name w:val="WW8Num34z8"/>
    <w:rsid w:val="000D7088"/>
  </w:style>
  <w:style w:type="character" w:customStyle="1" w:styleId="WW8Num35z1">
    <w:name w:val="WW8Num35z1"/>
    <w:rsid w:val="000D7088"/>
  </w:style>
  <w:style w:type="character" w:customStyle="1" w:styleId="WW8Num35z2">
    <w:name w:val="WW8Num35z2"/>
    <w:rsid w:val="000D7088"/>
  </w:style>
  <w:style w:type="character" w:customStyle="1" w:styleId="WW8Num35z3">
    <w:name w:val="WW8Num35z3"/>
    <w:rsid w:val="000D7088"/>
  </w:style>
  <w:style w:type="character" w:customStyle="1" w:styleId="WW8Num35z4">
    <w:name w:val="WW8Num35z4"/>
    <w:rsid w:val="000D7088"/>
  </w:style>
  <w:style w:type="character" w:customStyle="1" w:styleId="WW8Num35z5">
    <w:name w:val="WW8Num35z5"/>
    <w:rsid w:val="000D7088"/>
  </w:style>
  <w:style w:type="character" w:customStyle="1" w:styleId="WW8Num35z6">
    <w:name w:val="WW8Num35z6"/>
    <w:rsid w:val="000D7088"/>
  </w:style>
  <w:style w:type="character" w:customStyle="1" w:styleId="WW8Num35z7">
    <w:name w:val="WW8Num35z7"/>
    <w:rsid w:val="000D7088"/>
  </w:style>
  <w:style w:type="character" w:customStyle="1" w:styleId="WW8Num35z8">
    <w:name w:val="WW8Num35z8"/>
    <w:rsid w:val="000D7088"/>
  </w:style>
  <w:style w:type="character" w:customStyle="1" w:styleId="WW8Num36z1">
    <w:name w:val="WW8Num36z1"/>
    <w:rsid w:val="000D7088"/>
    <w:rPr>
      <w:b w:val="0"/>
      <w:sz w:val="24"/>
      <w:szCs w:val="24"/>
    </w:rPr>
  </w:style>
  <w:style w:type="character" w:customStyle="1" w:styleId="WW8Num36z2">
    <w:name w:val="WW8Num36z2"/>
    <w:rsid w:val="000D7088"/>
  </w:style>
  <w:style w:type="character" w:customStyle="1" w:styleId="WW8Num36z3">
    <w:name w:val="WW8Num36z3"/>
    <w:rsid w:val="000D7088"/>
  </w:style>
  <w:style w:type="character" w:customStyle="1" w:styleId="WW8Num36z4">
    <w:name w:val="WW8Num36z4"/>
    <w:rsid w:val="000D7088"/>
  </w:style>
  <w:style w:type="character" w:customStyle="1" w:styleId="WW8Num36z5">
    <w:name w:val="WW8Num36z5"/>
    <w:rsid w:val="000D7088"/>
  </w:style>
  <w:style w:type="character" w:customStyle="1" w:styleId="WW8Num36z6">
    <w:name w:val="WW8Num36z6"/>
    <w:rsid w:val="000D7088"/>
  </w:style>
  <w:style w:type="character" w:customStyle="1" w:styleId="WW8Num36z7">
    <w:name w:val="WW8Num36z7"/>
    <w:rsid w:val="000D7088"/>
  </w:style>
  <w:style w:type="character" w:customStyle="1" w:styleId="WW8Num36z8">
    <w:name w:val="WW8Num36z8"/>
    <w:rsid w:val="000D7088"/>
  </w:style>
  <w:style w:type="character" w:customStyle="1" w:styleId="WW8Num37z1">
    <w:name w:val="WW8Num37z1"/>
    <w:rsid w:val="000D7088"/>
  </w:style>
  <w:style w:type="character" w:customStyle="1" w:styleId="WW8Num37z2">
    <w:name w:val="WW8Num37z2"/>
    <w:rsid w:val="000D7088"/>
  </w:style>
  <w:style w:type="character" w:customStyle="1" w:styleId="WW8Num37z3">
    <w:name w:val="WW8Num37z3"/>
    <w:rsid w:val="000D7088"/>
  </w:style>
  <w:style w:type="character" w:customStyle="1" w:styleId="WW8Num37z4">
    <w:name w:val="WW8Num37z4"/>
    <w:rsid w:val="000D7088"/>
  </w:style>
  <w:style w:type="character" w:customStyle="1" w:styleId="WW8Num37z5">
    <w:name w:val="WW8Num37z5"/>
    <w:rsid w:val="000D7088"/>
  </w:style>
  <w:style w:type="character" w:customStyle="1" w:styleId="WW8Num37z6">
    <w:name w:val="WW8Num37z6"/>
    <w:rsid w:val="000D7088"/>
  </w:style>
  <w:style w:type="character" w:customStyle="1" w:styleId="WW8Num37z7">
    <w:name w:val="WW8Num37z7"/>
    <w:rsid w:val="000D7088"/>
  </w:style>
  <w:style w:type="character" w:customStyle="1" w:styleId="WW8Num37z8">
    <w:name w:val="WW8Num37z8"/>
    <w:rsid w:val="000D7088"/>
  </w:style>
  <w:style w:type="character" w:customStyle="1" w:styleId="WW8Num38z1">
    <w:name w:val="WW8Num38z1"/>
    <w:rsid w:val="000D7088"/>
  </w:style>
  <w:style w:type="character" w:customStyle="1" w:styleId="WW8Num38z2">
    <w:name w:val="WW8Num38z2"/>
    <w:rsid w:val="000D7088"/>
    <w:rPr>
      <w:b w:val="0"/>
    </w:rPr>
  </w:style>
  <w:style w:type="character" w:customStyle="1" w:styleId="WW8Num38z3">
    <w:name w:val="WW8Num38z3"/>
    <w:rsid w:val="000D7088"/>
    <w:rPr>
      <w:rFonts w:ascii="Symbol" w:hAnsi="Symbol" w:cs="OpenSymbol"/>
    </w:rPr>
  </w:style>
  <w:style w:type="character" w:customStyle="1" w:styleId="WW8Num39z1">
    <w:name w:val="WW8Num39z1"/>
    <w:rsid w:val="000D7088"/>
  </w:style>
  <w:style w:type="character" w:customStyle="1" w:styleId="WW8Num39z2">
    <w:name w:val="WW8Num39z2"/>
    <w:rsid w:val="000D7088"/>
  </w:style>
  <w:style w:type="character" w:customStyle="1" w:styleId="WW8Num39z3">
    <w:name w:val="WW8Num39z3"/>
    <w:rsid w:val="000D7088"/>
  </w:style>
  <w:style w:type="character" w:customStyle="1" w:styleId="WW8Num39z4">
    <w:name w:val="WW8Num39z4"/>
    <w:rsid w:val="000D7088"/>
  </w:style>
  <w:style w:type="character" w:customStyle="1" w:styleId="WW8Num39z5">
    <w:name w:val="WW8Num39z5"/>
    <w:rsid w:val="000D7088"/>
  </w:style>
  <w:style w:type="character" w:customStyle="1" w:styleId="WW8Num39z6">
    <w:name w:val="WW8Num39z6"/>
    <w:rsid w:val="000D7088"/>
  </w:style>
  <w:style w:type="character" w:customStyle="1" w:styleId="WW8Num39z7">
    <w:name w:val="WW8Num39z7"/>
    <w:rsid w:val="000D7088"/>
  </w:style>
  <w:style w:type="character" w:customStyle="1" w:styleId="WW8Num39z8">
    <w:name w:val="WW8Num39z8"/>
    <w:rsid w:val="000D7088"/>
  </w:style>
  <w:style w:type="character" w:customStyle="1" w:styleId="WW8Num40z1">
    <w:name w:val="WW8Num40z1"/>
    <w:rsid w:val="000D7088"/>
    <w:rPr>
      <w:b w:val="0"/>
      <w:bCs/>
      <w:sz w:val="24"/>
      <w:szCs w:val="24"/>
    </w:rPr>
  </w:style>
  <w:style w:type="character" w:customStyle="1" w:styleId="WW8Num40z2">
    <w:name w:val="WW8Num40z2"/>
    <w:rsid w:val="000D7088"/>
  </w:style>
  <w:style w:type="character" w:customStyle="1" w:styleId="WW8Num40z3">
    <w:name w:val="WW8Num40z3"/>
    <w:rsid w:val="000D7088"/>
  </w:style>
  <w:style w:type="character" w:customStyle="1" w:styleId="WW8Num40z4">
    <w:name w:val="WW8Num40z4"/>
    <w:rsid w:val="000D7088"/>
  </w:style>
  <w:style w:type="character" w:customStyle="1" w:styleId="WW8Num40z5">
    <w:name w:val="WW8Num40z5"/>
    <w:rsid w:val="000D7088"/>
  </w:style>
  <w:style w:type="character" w:customStyle="1" w:styleId="WW8Num40z6">
    <w:name w:val="WW8Num40z6"/>
    <w:rsid w:val="000D7088"/>
  </w:style>
  <w:style w:type="character" w:customStyle="1" w:styleId="WW8Num40z7">
    <w:name w:val="WW8Num40z7"/>
    <w:rsid w:val="000D7088"/>
  </w:style>
  <w:style w:type="character" w:customStyle="1" w:styleId="WW8Num40z8">
    <w:name w:val="WW8Num40z8"/>
    <w:rsid w:val="000D7088"/>
  </w:style>
  <w:style w:type="character" w:customStyle="1" w:styleId="WW8Num41z1">
    <w:name w:val="WW8Num41z1"/>
    <w:rsid w:val="000D7088"/>
  </w:style>
  <w:style w:type="character" w:customStyle="1" w:styleId="WW8Num41z2">
    <w:name w:val="WW8Num41z2"/>
    <w:rsid w:val="000D7088"/>
    <w:rPr>
      <w:rFonts w:ascii="Times New Roman" w:eastAsia="Times New Roman" w:hAnsi="Times New Roman" w:cs="Times New Roman"/>
      <w:b w:val="0"/>
    </w:rPr>
  </w:style>
  <w:style w:type="character" w:customStyle="1" w:styleId="WW8Num41z3">
    <w:name w:val="WW8Num41z3"/>
    <w:rsid w:val="000D7088"/>
    <w:rPr>
      <w:rFonts w:ascii="Symbol" w:hAnsi="Symbol" w:cs="OpenSymbol"/>
    </w:rPr>
  </w:style>
  <w:style w:type="character" w:customStyle="1" w:styleId="WW8Num42z1">
    <w:name w:val="WW8Num42z1"/>
    <w:rsid w:val="000D7088"/>
  </w:style>
  <w:style w:type="character" w:customStyle="1" w:styleId="WW8Num42z2">
    <w:name w:val="WW8Num42z2"/>
    <w:rsid w:val="000D7088"/>
  </w:style>
  <w:style w:type="character" w:customStyle="1" w:styleId="WW8Num42z3">
    <w:name w:val="WW8Num42z3"/>
    <w:rsid w:val="000D7088"/>
  </w:style>
  <w:style w:type="character" w:customStyle="1" w:styleId="WW8Num42z4">
    <w:name w:val="WW8Num42z4"/>
    <w:rsid w:val="000D7088"/>
  </w:style>
  <w:style w:type="character" w:customStyle="1" w:styleId="WW8Num42z5">
    <w:name w:val="WW8Num42z5"/>
    <w:rsid w:val="000D7088"/>
  </w:style>
  <w:style w:type="character" w:customStyle="1" w:styleId="WW8Num42z6">
    <w:name w:val="WW8Num42z6"/>
    <w:rsid w:val="000D7088"/>
  </w:style>
  <w:style w:type="character" w:customStyle="1" w:styleId="WW8Num42z7">
    <w:name w:val="WW8Num42z7"/>
    <w:rsid w:val="000D7088"/>
  </w:style>
  <w:style w:type="character" w:customStyle="1" w:styleId="WW8Num42z8">
    <w:name w:val="WW8Num42z8"/>
    <w:rsid w:val="000D7088"/>
  </w:style>
  <w:style w:type="character" w:customStyle="1" w:styleId="WW8Num43z1">
    <w:name w:val="WW8Num43z1"/>
    <w:rsid w:val="000D7088"/>
  </w:style>
  <w:style w:type="character" w:customStyle="1" w:styleId="WW8Num43z2">
    <w:name w:val="WW8Num43z2"/>
    <w:rsid w:val="000D7088"/>
  </w:style>
  <w:style w:type="character" w:customStyle="1" w:styleId="WW8Num43z3">
    <w:name w:val="WW8Num43z3"/>
    <w:rsid w:val="000D7088"/>
  </w:style>
  <w:style w:type="character" w:customStyle="1" w:styleId="WW8Num43z4">
    <w:name w:val="WW8Num43z4"/>
    <w:rsid w:val="000D7088"/>
  </w:style>
  <w:style w:type="character" w:customStyle="1" w:styleId="WW8Num43z5">
    <w:name w:val="WW8Num43z5"/>
    <w:rsid w:val="000D7088"/>
  </w:style>
  <w:style w:type="character" w:customStyle="1" w:styleId="WW8Num43z6">
    <w:name w:val="WW8Num43z6"/>
    <w:rsid w:val="000D7088"/>
  </w:style>
  <w:style w:type="character" w:customStyle="1" w:styleId="WW8Num43z7">
    <w:name w:val="WW8Num43z7"/>
    <w:rsid w:val="000D7088"/>
  </w:style>
  <w:style w:type="character" w:customStyle="1" w:styleId="WW8Num43z8">
    <w:name w:val="WW8Num43z8"/>
    <w:rsid w:val="000D7088"/>
  </w:style>
  <w:style w:type="character" w:customStyle="1" w:styleId="WW8Num44z1">
    <w:name w:val="WW8Num44z1"/>
    <w:rsid w:val="000D7088"/>
  </w:style>
  <w:style w:type="character" w:customStyle="1" w:styleId="WW8Num44z2">
    <w:name w:val="WW8Num44z2"/>
    <w:rsid w:val="000D7088"/>
  </w:style>
  <w:style w:type="character" w:customStyle="1" w:styleId="WW8Num44z3">
    <w:name w:val="WW8Num44z3"/>
    <w:rsid w:val="000D7088"/>
  </w:style>
  <w:style w:type="character" w:customStyle="1" w:styleId="WW8Num44z4">
    <w:name w:val="WW8Num44z4"/>
    <w:rsid w:val="000D7088"/>
  </w:style>
  <w:style w:type="character" w:customStyle="1" w:styleId="WW8Num44z5">
    <w:name w:val="WW8Num44z5"/>
    <w:rsid w:val="000D7088"/>
  </w:style>
  <w:style w:type="character" w:customStyle="1" w:styleId="WW8Num44z6">
    <w:name w:val="WW8Num44z6"/>
    <w:rsid w:val="000D7088"/>
  </w:style>
  <w:style w:type="character" w:customStyle="1" w:styleId="WW8Num44z7">
    <w:name w:val="WW8Num44z7"/>
    <w:rsid w:val="000D7088"/>
  </w:style>
  <w:style w:type="character" w:customStyle="1" w:styleId="WW8Num44z8">
    <w:name w:val="WW8Num44z8"/>
    <w:rsid w:val="000D7088"/>
  </w:style>
  <w:style w:type="character" w:customStyle="1" w:styleId="WW8Num45z1">
    <w:name w:val="WW8Num45z1"/>
    <w:rsid w:val="000D7088"/>
  </w:style>
  <w:style w:type="character" w:customStyle="1" w:styleId="WW8Num45z2">
    <w:name w:val="WW8Num45z2"/>
    <w:rsid w:val="000D7088"/>
  </w:style>
  <w:style w:type="character" w:customStyle="1" w:styleId="WW8Num45z3">
    <w:name w:val="WW8Num45z3"/>
    <w:rsid w:val="000D7088"/>
  </w:style>
  <w:style w:type="character" w:customStyle="1" w:styleId="WW8Num45z4">
    <w:name w:val="WW8Num45z4"/>
    <w:rsid w:val="000D7088"/>
  </w:style>
  <w:style w:type="character" w:customStyle="1" w:styleId="WW8Num45z5">
    <w:name w:val="WW8Num45z5"/>
    <w:rsid w:val="000D7088"/>
  </w:style>
  <w:style w:type="character" w:customStyle="1" w:styleId="WW8Num45z6">
    <w:name w:val="WW8Num45z6"/>
    <w:rsid w:val="000D7088"/>
  </w:style>
  <w:style w:type="character" w:customStyle="1" w:styleId="WW8Num45z7">
    <w:name w:val="WW8Num45z7"/>
    <w:rsid w:val="000D7088"/>
  </w:style>
  <w:style w:type="character" w:customStyle="1" w:styleId="WW8Num45z8">
    <w:name w:val="WW8Num45z8"/>
    <w:rsid w:val="000D7088"/>
  </w:style>
  <w:style w:type="character" w:customStyle="1" w:styleId="WW8Num46z1">
    <w:name w:val="WW8Num46z1"/>
    <w:rsid w:val="000D7088"/>
  </w:style>
  <w:style w:type="character" w:customStyle="1" w:styleId="WW8Num46z2">
    <w:name w:val="WW8Num46z2"/>
    <w:rsid w:val="000D7088"/>
  </w:style>
  <w:style w:type="character" w:customStyle="1" w:styleId="WW8Num46z3">
    <w:name w:val="WW8Num46z3"/>
    <w:rsid w:val="000D7088"/>
  </w:style>
  <w:style w:type="character" w:customStyle="1" w:styleId="WW8Num46z4">
    <w:name w:val="WW8Num46z4"/>
    <w:rsid w:val="000D7088"/>
  </w:style>
  <w:style w:type="character" w:customStyle="1" w:styleId="WW8Num46z5">
    <w:name w:val="WW8Num46z5"/>
    <w:rsid w:val="000D7088"/>
  </w:style>
  <w:style w:type="character" w:customStyle="1" w:styleId="WW8Num46z6">
    <w:name w:val="WW8Num46z6"/>
    <w:rsid w:val="000D7088"/>
  </w:style>
  <w:style w:type="character" w:customStyle="1" w:styleId="WW8Num46z7">
    <w:name w:val="WW8Num46z7"/>
    <w:rsid w:val="000D7088"/>
  </w:style>
  <w:style w:type="character" w:customStyle="1" w:styleId="WW8Num46z8">
    <w:name w:val="WW8Num46z8"/>
    <w:rsid w:val="000D7088"/>
  </w:style>
  <w:style w:type="character" w:customStyle="1" w:styleId="WW8Num47z1">
    <w:name w:val="WW8Num47z1"/>
    <w:rsid w:val="000D7088"/>
  </w:style>
  <w:style w:type="character" w:customStyle="1" w:styleId="WW8Num47z2">
    <w:name w:val="WW8Num47z2"/>
    <w:rsid w:val="000D7088"/>
  </w:style>
  <w:style w:type="character" w:customStyle="1" w:styleId="WW8Num47z3">
    <w:name w:val="WW8Num47z3"/>
    <w:rsid w:val="000D7088"/>
  </w:style>
  <w:style w:type="character" w:customStyle="1" w:styleId="WW8Num47z4">
    <w:name w:val="WW8Num47z4"/>
    <w:rsid w:val="000D7088"/>
  </w:style>
  <w:style w:type="character" w:customStyle="1" w:styleId="WW8Num47z5">
    <w:name w:val="WW8Num47z5"/>
    <w:rsid w:val="000D7088"/>
  </w:style>
  <w:style w:type="character" w:customStyle="1" w:styleId="WW8Num47z6">
    <w:name w:val="WW8Num47z6"/>
    <w:rsid w:val="000D7088"/>
  </w:style>
  <w:style w:type="character" w:customStyle="1" w:styleId="WW8Num47z7">
    <w:name w:val="WW8Num47z7"/>
    <w:rsid w:val="000D7088"/>
  </w:style>
  <w:style w:type="character" w:customStyle="1" w:styleId="WW8Num47z8">
    <w:name w:val="WW8Num47z8"/>
    <w:rsid w:val="000D7088"/>
  </w:style>
  <w:style w:type="character" w:customStyle="1" w:styleId="WW8Num48z1">
    <w:name w:val="WW8Num48z1"/>
    <w:rsid w:val="000D7088"/>
  </w:style>
  <w:style w:type="character" w:customStyle="1" w:styleId="WW8Num48z2">
    <w:name w:val="WW8Num48z2"/>
    <w:rsid w:val="000D7088"/>
  </w:style>
  <w:style w:type="character" w:customStyle="1" w:styleId="WW8Num48z3">
    <w:name w:val="WW8Num48z3"/>
    <w:rsid w:val="000D7088"/>
  </w:style>
  <w:style w:type="character" w:customStyle="1" w:styleId="WW8Num48z4">
    <w:name w:val="WW8Num48z4"/>
    <w:rsid w:val="000D7088"/>
  </w:style>
  <w:style w:type="character" w:customStyle="1" w:styleId="WW8Num48z5">
    <w:name w:val="WW8Num48z5"/>
    <w:rsid w:val="000D7088"/>
  </w:style>
  <w:style w:type="character" w:customStyle="1" w:styleId="WW8Num48z6">
    <w:name w:val="WW8Num48z6"/>
    <w:rsid w:val="000D7088"/>
  </w:style>
  <w:style w:type="character" w:customStyle="1" w:styleId="WW8Num48z7">
    <w:name w:val="WW8Num48z7"/>
    <w:rsid w:val="000D7088"/>
  </w:style>
  <w:style w:type="character" w:customStyle="1" w:styleId="WW8Num48z8">
    <w:name w:val="WW8Num48z8"/>
    <w:rsid w:val="000D7088"/>
  </w:style>
  <w:style w:type="character" w:customStyle="1" w:styleId="WW8Num49z1">
    <w:name w:val="WW8Num49z1"/>
    <w:rsid w:val="000D7088"/>
    <w:rPr>
      <w:rFonts w:ascii="Courier New" w:hAnsi="Courier New" w:cs="Courier New"/>
    </w:rPr>
  </w:style>
  <w:style w:type="character" w:customStyle="1" w:styleId="WW8Num49z2">
    <w:name w:val="WW8Num49z2"/>
    <w:rsid w:val="000D7088"/>
    <w:rPr>
      <w:rFonts w:ascii="Wingdings" w:hAnsi="Wingdings" w:cs="Wingdings"/>
    </w:rPr>
  </w:style>
  <w:style w:type="character" w:customStyle="1" w:styleId="WW8Num50z1">
    <w:name w:val="WW8Num50z1"/>
    <w:rsid w:val="000D7088"/>
  </w:style>
  <w:style w:type="character" w:customStyle="1" w:styleId="WW8Num50z2">
    <w:name w:val="WW8Num50z2"/>
    <w:rsid w:val="000D7088"/>
  </w:style>
  <w:style w:type="character" w:customStyle="1" w:styleId="WW8Num50z3">
    <w:name w:val="WW8Num50z3"/>
    <w:rsid w:val="000D7088"/>
  </w:style>
  <w:style w:type="character" w:customStyle="1" w:styleId="WW8Num50z4">
    <w:name w:val="WW8Num50z4"/>
    <w:rsid w:val="000D7088"/>
  </w:style>
  <w:style w:type="character" w:customStyle="1" w:styleId="WW8Num50z5">
    <w:name w:val="WW8Num50z5"/>
    <w:rsid w:val="000D7088"/>
  </w:style>
  <w:style w:type="character" w:customStyle="1" w:styleId="WW8Num50z6">
    <w:name w:val="WW8Num50z6"/>
    <w:rsid w:val="000D7088"/>
  </w:style>
  <w:style w:type="character" w:customStyle="1" w:styleId="WW8Num50z7">
    <w:name w:val="WW8Num50z7"/>
    <w:rsid w:val="000D7088"/>
  </w:style>
  <w:style w:type="character" w:customStyle="1" w:styleId="WW8Num50z8">
    <w:name w:val="WW8Num50z8"/>
    <w:rsid w:val="000D7088"/>
  </w:style>
  <w:style w:type="character" w:customStyle="1" w:styleId="WW8Num51z2">
    <w:name w:val="WW8Num51z2"/>
    <w:rsid w:val="000D7088"/>
  </w:style>
  <w:style w:type="character" w:customStyle="1" w:styleId="WW8Num51z3">
    <w:name w:val="WW8Num51z3"/>
    <w:rsid w:val="000D7088"/>
  </w:style>
  <w:style w:type="character" w:customStyle="1" w:styleId="WW8Num51z4">
    <w:name w:val="WW8Num51z4"/>
    <w:rsid w:val="000D7088"/>
  </w:style>
  <w:style w:type="character" w:customStyle="1" w:styleId="WW8Num51z5">
    <w:name w:val="WW8Num51z5"/>
    <w:rsid w:val="000D7088"/>
  </w:style>
  <w:style w:type="character" w:customStyle="1" w:styleId="WW8Num51z6">
    <w:name w:val="WW8Num51z6"/>
    <w:rsid w:val="000D7088"/>
    <w:rPr>
      <w:b w:val="0"/>
      <w:sz w:val="24"/>
    </w:rPr>
  </w:style>
  <w:style w:type="character" w:customStyle="1" w:styleId="WW8Num51z7">
    <w:name w:val="WW8Num51z7"/>
    <w:rsid w:val="000D7088"/>
  </w:style>
  <w:style w:type="character" w:customStyle="1" w:styleId="WW8Num51z8">
    <w:name w:val="WW8Num51z8"/>
    <w:rsid w:val="000D7088"/>
  </w:style>
  <w:style w:type="character" w:customStyle="1" w:styleId="WW8Num52z1">
    <w:name w:val="WW8Num52z1"/>
    <w:rsid w:val="000D7088"/>
  </w:style>
  <w:style w:type="character" w:customStyle="1" w:styleId="WW8Num52z2">
    <w:name w:val="WW8Num52z2"/>
    <w:rsid w:val="000D7088"/>
  </w:style>
  <w:style w:type="character" w:customStyle="1" w:styleId="WW8Num52z3">
    <w:name w:val="WW8Num52z3"/>
    <w:rsid w:val="000D7088"/>
  </w:style>
  <w:style w:type="character" w:customStyle="1" w:styleId="WW8Num52z4">
    <w:name w:val="WW8Num52z4"/>
    <w:rsid w:val="000D7088"/>
  </w:style>
  <w:style w:type="character" w:customStyle="1" w:styleId="WW8Num52z5">
    <w:name w:val="WW8Num52z5"/>
    <w:rsid w:val="000D7088"/>
  </w:style>
  <w:style w:type="character" w:customStyle="1" w:styleId="WW8Num52z6">
    <w:name w:val="WW8Num52z6"/>
    <w:rsid w:val="000D7088"/>
  </w:style>
  <w:style w:type="character" w:customStyle="1" w:styleId="WW8Num52z7">
    <w:name w:val="WW8Num52z7"/>
    <w:rsid w:val="000D7088"/>
  </w:style>
  <w:style w:type="character" w:customStyle="1" w:styleId="WW8Num52z8">
    <w:name w:val="WW8Num52z8"/>
    <w:rsid w:val="000D7088"/>
  </w:style>
  <w:style w:type="character" w:customStyle="1" w:styleId="WW8Num53z1">
    <w:name w:val="WW8Num53z1"/>
    <w:rsid w:val="000D7088"/>
  </w:style>
  <w:style w:type="character" w:customStyle="1" w:styleId="WW8Num53z2">
    <w:name w:val="WW8Num53z2"/>
    <w:rsid w:val="000D7088"/>
  </w:style>
  <w:style w:type="character" w:customStyle="1" w:styleId="WW8Num53z3">
    <w:name w:val="WW8Num53z3"/>
    <w:rsid w:val="000D7088"/>
  </w:style>
  <w:style w:type="character" w:customStyle="1" w:styleId="WW8Num53z4">
    <w:name w:val="WW8Num53z4"/>
    <w:rsid w:val="000D7088"/>
  </w:style>
  <w:style w:type="character" w:customStyle="1" w:styleId="WW8Num53z5">
    <w:name w:val="WW8Num53z5"/>
    <w:rsid w:val="000D7088"/>
  </w:style>
  <w:style w:type="character" w:customStyle="1" w:styleId="WW8Num53z6">
    <w:name w:val="WW8Num53z6"/>
    <w:rsid w:val="000D7088"/>
  </w:style>
  <w:style w:type="character" w:customStyle="1" w:styleId="WW8Num53z7">
    <w:name w:val="WW8Num53z7"/>
    <w:rsid w:val="000D7088"/>
  </w:style>
  <w:style w:type="character" w:customStyle="1" w:styleId="WW8Num53z8">
    <w:name w:val="WW8Num53z8"/>
    <w:rsid w:val="000D7088"/>
  </w:style>
  <w:style w:type="character" w:customStyle="1" w:styleId="WW8Num54z1">
    <w:name w:val="WW8Num54z1"/>
    <w:rsid w:val="000D7088"/>
  </w:style>
  <w:style w:type="character" w:customStyle="1" w:styleId="WW8Num54z2">
    <w:name w:val="WW8Num54z2"/>
    <w:rsid w:val="000D7088"/>
  </w:style>
  <w:style w:type="character" w:customStyle="1" w:styleId="WW8Num54z3">
    <w:name w:val="WW8Num54z3"/>
    <w:rsid w:val="000D7088"/>
  </w:style>
  <w:style w:type="character" w:customStyle="1" w:styleId="WW8Num54z4">
    <w:name w:val="WW8Num54z4"/>
    <w:rsid w:val="000D7088"/>
  </w:style>
  <w:style w:type="character" w:customStyle="1" w:styleId="WW8Num54z5">
    <w:name w:val="WW8Num54z5"/>
    <w:rsid w:val="000D7088"/>
  </w:style>
  <w:style w:type="character" w:customStyle="1" w:styleId="WW8Num54z6">
    <w:name w:val="WW8Num54z6"/>
    <w:rsid w:val="000D7088"/>
  </w:style>
  <w:style w:type="character" w:customStyle="1" w:styleId="WW8Num54z7">
    <w:name w:val="WW8Num54z7"/>
    <w:rsid w:val="000D7088"/>
  </w:style>
  <w:style w:type="character" w:customStyle="1" w:styleId="WW8Num54z8">
    <w:name w:val="WW8Num54z8"/>
    <w:rsid w:val="000D7088"/>
  </w:style>
  <w:style w:type="character" w:customStyle="1" w:styleId="WW8Num55z1">
    <w:name w:val="WW8Num55z1"/>
    <w:rsid w:val="000D7088"/>
    <w:rPr>
      <w:rFonts w:ascii="Courier New" w:hAnsi="Courier New" w:cs="Courier New"/>
    </w:rPr>
  </w:style>
  <w:style w:type="character" w:customStyle="1" w:styleId="WW8Num55z2">
    <w:name w:val="WW8Num55z2"/>
    <w:rsid w:val="000D7088"/>
    <w:rPr>
      <w:rFonts w:ascii="Wingdings" w:hAnsi="Wingdings" w:cs="Wingdings"/>
    </w:rPr>
  </w:style>
  <w:style w:type="character" w:customStyle="1" w:styleId="WW8Num55z3">
    <w:name w:val="WW8Num55z3"/>
    <w:rsid w:val="000D7088"/>
    <w:rPr>
      <w:rFonts w:ascii="Symbol" w:hAnsi="Symbol" w:cs="Symbol"/>
    </w:rPr>
  </w:style>
  <w:style w:type="character" w:customStyle="1" w:styleId="WW8Num56z2">
    <w:name w:val="WW8Num56z2"/>
    <w:rsid w:val="000D7088"/>
    <w:rPr>
      <w:rFonts w:cs="Times New Roman"/>
      <w:sz w:val="18"/>
      <w:szCs w:val="18"/>
    </w:rPr>
  </w:style>
  <w:style w:type="character" w:customStyle="1" w:styleId="WW8Num58z1">
    <w:name w:val="WW8Num58z1"/>
    <w:rsid w:val="000D7088"/>
  </w:style>
  <w:style w:type="character" w:customStyle="1" w:styleId="WW8Num58z2">
    <w:name w:val="WW8Num58z2"/>
    <w:rsid w:val="000D7088"/>
  </w:style>
  <w:style w:type="character" w:customStyle="1" w:styleId="WW8Num58z3">
    <w:name w:val="WW8Num58z3"/>
    <w:rsid w:val="000D7088"/>
  </w:style>
  <w:style w:type="character" w:customStyle="1" w:styleId="WW8Num58z4">
    <w:name w:val="WW8Num58z4"/>
    <w:rsid w:val="000D7088"/>
  </w:style>
  <w:style w:type="character" w:customStyle="1" w:styleId="WW8Num58z5">
    <w:name w:val="WW8Num58z5"/>
    <w:rsid w:val="000D7088"/>
  </w:style>
  <w:style w:type="character" w:customStyle="1" w:styleId="WW8Num58z6">
    <w:name w:val="WW8Num58z6"/>
    <w:rsid w:val="000D7088"/>
  </w:style>
  <w:style w:type="character" w:customStyle="1" w:styleId="WW8Num58z7">
    <w:name w:val="WW8Num58z7"/>
    <w:rsid w:val="000D7088"/>
  </w:style>
  <w:style w:type="character" w:customStyle="1" w:styleId="WW8Num58z8">
    <w:name w:val="WW8Num58z8"/>
    <w:rsid w:val="000D7088"/>
  </w:style>
  <w:style w:type="character" w:customStyle="1" w:styleId="WW8Num59z1">
    <w:name w:val="WW8Num59z1"/>
    <w:rsid w:val="000D7088"/>
  </w:style>
  <w:style w:type="character" w:customStyle="1" w:styleId="WW8Num59z2">
    <w:name w:val="WW8Num59z2"/>
    <w:rsid w:val="000D7088"/>
  </w:style>
  <w:style w:type="character" w:customStyle="1" w:styleId="WW8Num59z3">
    <w:name w:val="WW8Num59z3"/>
    <w:rsid w:val="000D7088"/>
    <w:rPr>
      <w:rFonts w:hint="default"/>
    </w:rPr>
  </w:style>
  <w:style w:type="character" w:customStyle="1" w:styleId="WW8Num59z4">
    <w:name w:val="WW8Num59z4"/>
    <w:rsid w:val="000D7088"/>
  </w:style>
  <w:style w:type="character" w:customStyle="1" w:styleId="WW8Num59z5">
    <w:name w:val="WW8Num59z5"/>
    <w:rsid w:val="000D7088"/>
  </w:style>
  <w:style w:type="character" w:customStyle="1" w:styleId="WW8Num59z6">
    <w:name w:val="WW8Num59z6"/>
    <w:rsid w:val="000D7088"/>
  </w:style>
  <w:style w:type="character" w:customStyle="1" w:styleId="WW8Num59z7">
    <w:name w:val="WW8Num59z7"/>
    <w:rsid w:val="000D7088"/>
  </w:style>
  <w:style w:type="character" w:customStyle="1" w:styleId="WW8Num59z8">
    <w:name w:val="WW8Num59z8"/>
    <w:rsid w:val="000D7088"/>
  </w:style>
  <w:style w:type="character" w:customStyle="1" w:styleId="WW8Num60z1">
    <w:name w:val="WW8Num60z1"/>
    <w:rsid w:val="000D7088"/>
  </w:style>
  <w:style w:type="character" w:customStyle="1" w:styleId="WW8Num60z2">
    <w:name w:val="WW8Num60z2"/>
    <w:rsid w:val="000D7088"/>
  </w:style>
  <w:style w:type="character" w:customStyle="1" w:styleId="WW8Num60z3">
    <w:name w:val="WW8Num60z3"/>
    <w:rsid w:val="000D7088"/>
  </w:style>
  <w:style w:type="character" w:customStyle="1" w:styleId="WW8Num60z4">
    <w:name w:val="WW8Num60z4"/>
    <w:rsid w:val="000D7088"/>
  </w:style>
  <w:style w:type="character" w:customStyle="1" w:styleId="WW8Num60z5">
    <w:name w:val="WW8Num60z5"/>
    <w:rsid w:val="000D7088"/>
  </w:style>
  <w:style w:type="character" w:customStyle="1" w:styleId="WW8Num60z6">
    <w:name w:val="WW8Num60z6"/>
    <w:rsid w:val="000D7088"/>
  </w:style>
  <w:style w:type="character" w:customStyle="1" w:styleId="WW8Num60z7">
    <w:name w:val="WW8Num60z7"/>
    <w:rsid w:val="000D7088"/>
  </w:style>
  <w:style w:type="character" w:customStyle="1" w:styleId="WW8Num60z8">
    <w:name w:val="WW8Num60z8"/>
    <w:rsid w:val="000D7088"/>
  </w:style>
  <w:style w:type="character" w:customStyle="1" w:styleId="WW8Num61z0">
    <w:name w:val="WW8Num61z0"/>
    <w:rsid w:val="000D7088"/>
    <w:rPr>
      <w:rFonts w:ascii="Symbol" w:hAnsi="Symbol" w:cs="Symbol" w:hint="default"/>
      <w:sz w:val="24"/>
      <w:szCs w:val="24"/>
    </w:rPr>
  </w:style>
  <w:style w:type="character" w:customStyle="1" w:styleId="WW8Num61z1">
    <w:name w:val="WW8Num61z1"/>
    <w:rsid w:val="000D7088"/>
    <w:rPr>
      <w:rFonts w:ascii="Courier New" w:hAnsi="Courier New" w:cs="Courier New" w:hint="default"/>
    </w:rPr>
  </w:style>
  <w:style w:type="character" w:customStyle="1" w:styleId="WW8Num61z2">
    <w:name w:val="WW8Num61z2"/>
    <w:rsid w:val="000D7088"/>
    <w:rPr>
      <w:rFonts w:ascii="Wingdings" w:hAnsi="Wingdings" w:cs="Wingdings" w:hint="default"/>
    </w:rPr>
  </w:style>
  <w:style w:type="character" w:customStyle="1" w:styleId="WW8Num62z0">
    <w:name w:val="WW8Num62z0"/>
    <w:rsid w:val="000D7088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2z1">
    <w:name w:val="WW8Num62z1"/>
    <w:rsid w:val="000D7088"/>
  </w:style>
  <w:style w:type="character" w:customStyle="1" w:styleId="WW8Num62z2">
    <w:name w:val="WW8Num62z2"/>
    <w:rsid w:val="000D7088"/>
  </w:style>
  <w:style w:type="character" w:customStyle="1" w:styleId="WW8Num62z3">
    <w:name w:val="WW8Num62z3"/>
    <w:rsid w:val="000D7088"/>
  </w:style>
  <w:style w:type="character" w:customStyle="1" w:styleId="WW8Num62z4">
    <w:name w:val="WW8Num62z4"/>
    <w:rsid w:val="000D7088"/>
  </w:style>
  <w:style w:type="character" w:customStyle="1" w:styleId="WW8Num62z5">
    <w:name w:val="WW8Num62z5"/>
    <w:rsid w:val="000D7088"/>
  </w:style>
  <w:style w:type="character" w:customStyle="1" w:styleId="WW8Num62z6">
    <w:name w:val="WW8Num62z6"/>
    <w:rsid w:val="000D7088"/>
  </w:style>
  <w:style w:type="character" w:customStyle="1" w:styleId="WW8Num62z7">
    <w:name w:val="WW8Num62z7"/>
    <w:rsid w:val="000D7088"/>
  </w:style>
  <w:style w:type="character" w:customStyle="1" w:styleId="WW8Num62z8">
    <w:name w:val="WW8Num62z8"/>
    <w:rsid w:val="000D7088"/>
  </w:style>
  <w:style w:type="character" w:customStyle="1" w:styleId="WW8Num63z0">
    <w:name w:val="WW8Num63z0"/>
    <w:rsid w:val="000D7088"/>
    <w:rPr>
      <w:rFonts w:cs="Times New Roman"/>
    </w:rPr>
  </w:style>
  <w:style w:type="character" w:customStyle="1" w:styleId="WW8Num63z1">
    <w:name w:val="WW8Num63z1"/>
    <w:rsid w:val="000D7088"/>
  </w:style>
  <w:style w:type="character" w:customStyle="1" w:styleId="WW8Num63z2">
    <w:name w:val="WW8Num63z2"/>
    <w:rsid w:val="000D7088"/>
  </w:style>
  <w:style w:type="character" w:customStyle="1" w:styleId="WW8Num63z3">
    <w:name w:val="WW8Num63z3"/>
    <w:rsid w:val="000D7088"/>
  </w:style>
  <w:style w:type="character" w:customStyle="1" w:styleId="WW8Num63z4">
    <w:name w:val="WW8Num63z4"/>
    <w:rsid w:val="000D7088"/>
  </w:style>
  <w:style w:type="character" w:customStyle="1" w:styleId="WW8Num63z5">
    <w:name w:val="WW8Num63z5"/>
    <w:rsid w:val="000D7088"/>
  </w:style>
  <w:style w:type="character" w:customStyle="1" w:styleId="WW8Num63z6">
    <w:name w:val="WW8Num63z6"/>
    <w:rsid w:val="000D7088"/>
  </w:style>
  <w:style w:type="character" w:customStyle="1" w:styleId="WW8Num63z7">
    <w:name w:val="WW8Num63z7"/>
    <w:rsid w:val="000D7088"/>
  </w:style>
  <w:style w:type="character" w:customStyle="1" w:styleId="WW8Num63z8">
    <w:name w:val="WW8Num63z8"/>
    <w:rsid w:val="000D7088"/>
  </w:style>
  <w:style w:type="character" w:customStyle="1" w:styleId="WW8Num64z0">
    <w:name w:val="WW8Num64z0"/>
    <w:rsid w:val="000D7088"/>
    <w:rPr>
      <w:rFonts w:ascii="Symbol" w:eastAsia="Times New Roman" w:hAnsi="Symbol" w:cs="Symbol" w:hint="default"/>
      <w:kern w:val="0"/>
      <w:lang w:eastAsia="pl-PL"/>
    </w:rPr>
  </w:style>
  <w:style w:type="character" w:customStyle="1" w:styleId="WW8Num64z1">
    <w:name w:val="WW8Num64z1"/>
    <w:rsid w:val="000D7088"/>
    <w:rPr>
      <w:rFonts w:ascii="Courier New" w:hAnsi="Courier New" w:cs="Courier New" w:hint="default"/>
    </w:rPr>
  </w:style>
  <w:style w:type="character" w:customStyle="1" w:styleId="WW8Num64z2">
    <w:name w:val="WW8Num64z2"/>
    <w:rsid w:val="000D7088"/>
    <w:rPr>
      <w:rFonts w:ascii="Wingdings" w:hAnsi="Wingdings" w:cs="Wingdings" w:hint="default"/>
    </w:rPr>
  </w:style>
  <w:style w:type="character" w:customStyle="1" w:styleId="WW8Num65z0">
    <w:name w:val="WW8Num65z0"/>
    <w:rsid w:val="000D7088"/>
    <w:rPr>
      <w:rFonts w:cs="Times New Roman"/>
      <w:color w:val="000000"/>
    </w:rPr>
  </w:style>
  <w:style w:type="character" w:customStyle="1" w:styleId="WW8Num65z1">
    <w:name w:val="WW8Num65z1"/>
    <w:rsid w:val="000D7088"/>
  </w:style>
  <w:style w:type="character" w:customStyle="1" w:styleId="WW8Num65z2">
    <w:name w:val="WW8Num65z2"/>
    <w:rsid w:val="000D7088"/>
  </w:style>
  <w:style w:type="character" w:customStyle="1" w:styleId="WW8Num65z3">
    <w:name w:val="WW8Num65z3"/>
    <w:rsid w:val="000D7088"/>
  </w:style>
  <w:style w:type="character" w:customStyle="1" w:styleId="WW8Num65z4">
    <w:name w:val="WW8Num65z4"/>
    <w:rsid w:val="000D7088"/>
  </w:style>
  <w:style w:type="character" w:customStyle="1" w:styleId="WW8Num65z5">
    <w:name w:val="WW8Num65z5"/>
    <w:rsid w:val="000D7088"/>
  </w:style>
  <w:style w:type="character" w:customStyle="1" w:styleId="WW8Num65z6">
    <w:name w:val="WW8Num65z6"/>
    <w:rsid w:val="000D7088"/>
  </w:style>
  <w:style w:type="character" w:customStyle="1" w:styleId="WW8Num65z7">
    <w:name w:val="WW8Num65z7"/>
    <w:rsid w:val="000D7088"/>
  </w:style>
  <w:style w:type="character" w:customStyle="1" w:styleId="WW8Num65z8">
    <w:name w:val="WW8Num65z8"/>
    <w:rsid w:val="000D7088"/>
  </w:style>
  <w:style w:type="character" w:customStyle="1" w:styleId="WW8Num66z0">
    <w:name w:val="WW8Num66z0"/>
    <w:rsid w:val="000D7088"/>
    <w:rPr>
      <w:rFonts w:ascii="Symbol" w:hAnsi="Symbol" w:cs="Symbol" w:hint="default"/>
      <w:sz w:val="24"/>
      <w:szCs w:val="24"/>
      <w:lang w:eastAsia="pl-PL"/>
    </w:rPr>
  </w:style>
  <w:style w:type="character" w:customStyle="1" w:styleId="WW8Num66z1">
    <w:name w:val="WW8Num66z1"/>
    <w:rsid w:val="000D7088"/>
    <w:rPr>
      <w:rFonts w:ascii="Courier New" w:hAnsi="Courier New" w:cs="Courier New" w:hint="default"/>
    </w:rPr>
  </w:style>
  <w:style w:type="character" w:customStyle="1" w:styleId="WW8Num66z2">
    <w:name w:val="WW8Num66z2"/>
    <w:rsid w:val="000D7088"/>
    <w:rPr>
      <w:rFonts w:ascii="Wingdings" w:hAnsi="Wingdings" w:cs="Wingdings" w:hint="default"/>
    </w:rPr>
  </w:style>
  <w:style w:type="character" w:customStyle="1" w:styleId="WW8Num67z0">
    <w:name w:val="WW8Num67z0"/>
    <w:rsid w:val="000D7088"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rsid w:val="000D7088"/>
  </w:style>
  <w:style w:type="character" w:customStyle="1" w:styleId="WW8Num67z2">
    <w:name w:val="WW8Num67z2"/>
    <w:rsid w:val="000D7088"/>
  </w:style>
  <w:style w:type="character" w:customStyle="1" w:styleId="WW8Num67z3">
    <w:name w:val="WW8Num67z3"/>
    <w:rsid w:val="000D7088"/>
  </w:style>
  <w:style w:type="character" w:customStyle="1" w:styleId="WW8Num67z4">
    <w:name w:val="WW8Num67z4"/>
    <w:rsid w:val="000D7088"/>
  </w:style>
  <w:style w:type="character" w:customStyle="1" w:styleId="WW8Num67z5">
    <w:name w:val="WW8Num67z5"/>
    <w:rsid w:val="000D7088"/>
  </w:style>
  <w:style w:type="character" w:customStyle="1" w:styleId="WW8Num67z6">
    <w:name w:val="WW8Num67z6"/>
    <w:rsid w:val="000D7088"/>
  </w:style>
  <w:style w:type="character" w:customStyle="1" w:styleId="WW8Num67z7">
    <w:name w:val="WW8Num67z7"/>
    <w:rsid w:val="000D7088"/>
  </w:style>
  <w:style w:type="character" w:customStyle="1" w:styleId="WW8Num67z8">
    <w:name w:val="WW8Num67z8"/>
    <w:rsid w:val="000D7088"/>
  </w:style>
  <w:style w:type="character" w:customStyle="1" w:styleId="WW8Num68z0">
    <w:name w:val="WW8Num68z0"/>
    <w:rsid w:val="000D7088"/>
    <w:rPr>
      <w:rFonts w:ascii="Symbol" w:hAnsi="Symbol" w:cs="Symbol" w:hint="default"/>
      <w:sz w:val="24"/>
      <w:szCs w:val="24"/>
      <w:lang w:eastAsia="pl-PL"/>
    </w:rPr>
  </w:style>
  <w:style w:type="character" w:customStyle="1" w:styleId="WW8Num68z1">
    <w:name w:val="WW8Num68z1"/>
    <w:rsid w:val="000D7088"/>
    <w:rPr>
      <w:rFonts w:ascii="Courier New" w:hAnsi="Courier New" w:cs="Courier New" w:hint="default"/>
    </w:rPr>
  </w:style>
  <w:style w:type="character" w:customStyle="1" w:styleId="WW8Num68z2">
    <w:name w:val="WW8Num68z2"/>
    <w:rsid w:val="000D7088"/>
    <w:rPr>
      <w:rFonts w:ascii="Wingdings" w:hAnsi="Wingdings" w:cs="Wingdings" w:hint="default"/>
    </w:rPr>
  </w:style>
  <w:style w:type="character" w:customStyle="1" w:styleId="WW8Num69z0">
    <w:name w:val="WW8Num69z0"/>
    <w:rsid w:val="000D7088"/>
    <w:rPr>
      <w:rFonts w:ascii="Symbol" w:hAnsi="Symbol" w:cs="Symbol" w:hint="default"/>
    </w:rPr>
  </w:style>
  <w:style w:type="character" w:customStyle="1" w:styleId="WW8Num69z1">
    <w:name w:val="WW8Num69z1"/>
    <w:rsid w:val="000D7088"/>
    <w:rPr>
      <w:rFonts w:ascii="Courier New" w:hAnsi="Courier New" w:cs="Courier New" w:hint="default"/>
    </w:rPr>
  </w:style>
  <w:style w:type="character" w:customStyle="1" w:styleId="WW8Num69z2">
    <w:name w:val="WW8Num69z2"/>
    <w:rsid w:val="000D7088"/>
    <w:rPr>
      <w:rFonts w:ascii="Wingdings" w:hAnsi="Wingdings" w:cs="Wingdings" w:hint="default"/>
    </w:rPr>
  </w:style>
  <w:style w:type="character" w:customStyle="1" w:styleId="WW8Num70z0">
    <w:name w:val="WW8Num70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0z1">
    <w:name w:val="WW8Num70z1"/>
    <w:rsid w:val="000D7088"/>
  </w:style>
  <w:style w:type="character" w:customStyle="1" w:styleId="WW8Num70z2">
    <w:name w:val="WW8Num70z2"/>
    <w:rsid w:val="000D7088"/>
  </w:style>
  <w:style w:type="character" w:customStyle="1" w:styleId="WW8Num70z3">
    <w:name w:val="WW8Num70z3"/>
    <w:rsid w:val="000D7088"/>
  </w:style>
  <w:style w:type="character" w:customStyle="1" w:styleId="WW8Num70z4">
    <w:name w:val="WW8Num70z4"/>
    <w:rsid w:val="000D7088"/>
  </w:style>
  <w:style w:type="character" w:customStyle="1" w:styleId="WW8Num70z5">
    <w:name w:val="WW8Num70z5"/>
    <w:rsid w:val="000D7088"/>
  </w:style>
  <w:style w:type="character" w:customStyle="1" w:styleId="WW8Num70z6">
    <w:name w:val="WW8Num70z6"/>
    <w:rsid w:val="000D7088"/>
  </w:style>
  <w:style w:type="character" w:customStyle="1" w:styleId="WW8Num70z7">
    <w:name w:val="WW8Num70z7"/>
    <w:rsid w:val="000D7088"/>
  </w:style>
  <w:style w:type="character" w:customStyle="1" w:styleId="WW8Num70z8">
    <w:name w:val="WW8Num70z8"/>
    <w:rsid w:val="000D7088"/>
  </w:style>
  <w:style w:type="character" w:customStyle="1" w:styleId="WW8Num71z0">
    <w:name w:val="WW8Num71z0"/>
    <w:rsid w:val="000D7088"/>
    <w:rPr>
      <w:rFonts w:ascii="Symbol" w:hAnsi="Symbol" w:cs="Symbol" w:hint="default"/>
    </w:rPr>
  </w:style>
  <w:style w:type="character" w:customStyle="1" w:styleId="WW8Num71z1">
    <w:name w:val="WW8Num71z1"/>
    <w:rsid w:val="000D7088"/>
    <w:rPr>
      <w:sz w:val="24"/>
      <w:szCs w:val="24"/>
    </w:rPr>
  </w:style>
  <w:style w:type="character" w:customStyle="1" w:styleId="WW8Num71z2">
    <w:name w:val="WW8Num71z2"/>
    <w:rsid w:val="000D7088"/>
  </w:style>
  <w:style w:type="character" w:customStyle="1" w:styleId="WW8Num71z3">
    <w:name w:val="WW8Num71z3"/>
    <w:rsid w:val="000D7088"/>
  </w:style>
  <w:style w:type="character" w:customStyle="1" w:styleId="WW8Num71z4">
    <w:name w:val="WW8Num71z4"/>
    <w:rsid w:val="000D7088"/>
  </w:style>
  <w:style w:type="character" w:customStyle="1" w:styleId="WW8Num71z5">
    <w:name w:val="WW8Num71z5"/>
    <w:rsid w:val="000D7088"/>
  </w:style>
  <w:style w:type="character" w:customStyle="1" w:styleId="WW8Num71z6">
    <w:name w:val="WW8Num71z6"/>
    <w:rsid w:val="000D7088"/>
  </w:style>
  <w:style w:type="character" w:customStyle="1" w:styleId="WW8Num71z7">
    <w:name w:val="WW8Num71z7"/>
    <w:rsid w:val="000D7088"/>
  </w:style>
  <w:style w:type="character" w:customStyle="1" w:styleId="WW8Num71z8">
    <w:name w:val="WW8Num71z8"/>
    <w:rsid w:val="000D7088"/>
  </w:style>
  <w:style w:type="character" w:customStyle="1" w:styleId="WW8Num72z0">
    <w:name w:val="WW8Num72z0"/>
    <w:rsid w:val="000D7088"/>
    <w:rPr>
      <w:rFonts w:cs="Times New Roman"/>
    </w:rPr>
  </w:style>
  <w:style w:type="character" w:customStyle="1" w:styleId="WW8Num72z1">
    <w:name w:val="WW8Num72z1"/>
    <w:rsid w:val="000D7088"/>
  </w:style>
  <w:style w:type="character" w:customStyle="1" w:styleId="WW8Num72z2">
    <w:name w:val="WW8Num72z2"/>
    <w:rsid w:val="000D7088"/>
  </w:style>
  <w:style w:type="character" w:customStyle="1" w:styleId="WW8Num72z3">
    <w:name w:val="WW8Num72z3"/>
    <w:rsid w:val="000D7088"/>
  </w:style>
  <w:style w:type="character" w:customStyle="1" w:styleId="WW8Num72z4">
    <w:name w:val="WW8Num72z4"/>
    <w:rsid w:val="000D7088"/>
  </w:style>
  <w:style w:type="character" w:customStyle="1" w:styleId="WW8Num72z5">
    <w:name w:val="WW8Num72z5"/>
    <w:rsid w:val="000D7088"/>
  </w:style>
  <w:style w:type="character" w:customStyle="1" w:styleId="WW8Num72z6">
    <w:name w:val="WW8Num72z6"/>
    <w:rsid w:val="000D7088"/>
  </w:style>
  <w:style w:type="character" w:customStyle="1" w:styleId="WW8Num72z7">
    <w:name w:val="WW8Num72z7"/>
    <w:rsid w:val="000D7088"/>
  </w:style>
  <w:style w:type="character" w:customStyle="1" w:styleId="WW8Num72z8">
    <w:name w:val="WW8Num72z8"/>
    <w:rsid w:val="000D7088"/>
  </w:style>
  <w:style w:type="character" w:customStyle="1" w:styleId="WW8Num73z0">
    <w:name w:val="WW8Num73z0"/>
    <w:rsid w:val="000D7088"/>
    <w:rPr>
      <w:rFonts w:ascii="Symbol" w:hAnsi="Symbol" w:cs="Symbol" w:hint="default"/>
      <w:sz w:val="24"/>
      <w:szCs w:val="24"/>
    </w:rPr>
  </w:style>
  <w:style w:type="character" w:customStyle="1" w:styleId="WW8Num73z1">
    <w:name w:val="WW8Num73z1"/>
    <w:rsid w:val="000D7088"/>
    <w:rPr>
      <w:rFonts w:ascii="Courier New" w:hAnsi="Courier New" w:cs="Courier New" w:hint="default"/>
    </w:rPr>
  </w:style>
  <w:style w:type="character" w:customStyle="1" w:styleId="WW8Num73z2">
    <w:name w:val="WW8Num73z2"/>
    <w:rsid w:val="000D7088"/>
    <w:rPr>
      <w:rFonts w:ascii="Wingdings" w:hAnsi="Wingdings" w:cs="Wingdings" w:hint="default"/>
    </w:rPr>
  </w:style>
  <w:style w:type="character" w:customStyle="1" w:styleId="WW8Num74z0">
    <w:name w:val="WW8Num74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4z1">
    <w:name w:val="WW8Num74z1"/>
    <w:rsid w:val="000D7088"/>
  </w:style>
  <w:style w:type="character" w:customStyle="1" w:styleId="WW8Num74z2">
    <w:name w:val="WW8Num74z2"/>
    <w:rsid w:val="000D7088"/>
  </w:style>
  <w:style w:type="character" w:customStyle="1" w:styleId="WW8Num74z3">
    <w:name w:val="WW8Num74z3"/>
    <w:rsid w:val="000D7088"/>
  </w:style>
  <w:style w:type="character" w:customStyle="1" w:styleId="WW8Num74z4">
    <w:name w:val="WW8Num74z4"/>
    <w:rsid w:val="000D7088"/>
  </w:style>
  <w:style w:type="character" w:customStyle="1" w:styleId="WW8Num74z5">
    <w:name w:val="WW8Num74z5"/>
    <w:rsid w:val="000D7088"/>
  </w:style>
  <w:style w:type="character" w:customStyle="1" w:styleId="WW8Num74z6">
    <w:name w:val="WW8Num74z6"/>
    <w:rsid w:val="000D7088"/>
  </w:style>
  <w:style w:type="character" w:customStyle="1" w:styleId="WW8Num74z7">
    <w:name w:val="WW8Num74z7"/>
    <w:rsid w:val="000D7088"/>
  </w:style>
  <w:style w:type="character" w:customStyle="1" w:styleId="WW8Num74z8">
    <w:name w:val="WW8Num74z8"/>
    <w:rsid w:val="000D7088"/>
  </w:style>
  <w:style w:type="character" w:customStyle="1" w:styleId="WW8Num75z0">
    <w:name w:val="WW8Num75z0"/>
    <w:rsid w:val="000D7088"/>
    <w:rPr>
      <w:b w:val="0"/>
      <w:bCs/>
      <w:szCs w:val="24"/>
    </w:rPr>
  </w:style>
  <w:style w:type="character" w:customStyle="1" w:styleId="WW8Num75z1">
    <w:name w:val="WW8Num75z1"/>
    <w:rsid w:val="000D7088"/>
  </w:style>
  <w:style w:type="character" w:customStyle="1" w:styleId="WW8Num75z2">
    <w:name w:val="WW8Num75z2"/>
    <w:rsid w:val="000D7088"/>
  </w:style>
  <w:style w:type="character" w:customStyle="1" w:styleId="WW8Num75z3">
    <w:name w:val="WW8Num75z3"/>
    <w:rsid w:val="000D7088"/>
  </w:style>
  <w:style w:type="character" w:customStyle="1" w:styleId="WW8Num75z4">
    <w:name w:val="WW8Num75z4"/>
    <w:rsid w:val="000D7088"/>
  </w:style>
  <w:style w:type="character" w:customStyle="1" w:styleId="WW8Num75z5">
    <w:name w:val="WW8Num75z5"/>
    <w:rsid w:val="000D7088"/>
  </w:style>
  <w:style w:type="character" w:customStyle="1" w:styleId="WW8Num75z6">
    <w:name w:val="WW8Num75z6"/>
    <w:rsid w:val="000D7088"/>
  </w:style>
  <w:style w:type="character" w:customStyle="1" w:styleId="WW8Num75z7">
    <w:name w:val="WW8Num75z7"/>
    <w:rsid w:val="000D7088"/>
  </w:style>
  <w:style w:type="character" w:customStyle="1" w:styleId="WW8Num75z8">
    <w:name w:val="WW8Num75z8"/>
    <w:rsid w:val="000D7088"/>
  </w:style>
  <w:style w:type="character" w:customStyle="1" w:styleId="WW8Num76z0">
    <w:name w:val="WW8Num76z0"/>
    <w:rsid w:val="000D7088"/>
    <w:rPr>
      <w:rFonts w:ascii="Symbol" w:hAnsi="Symbol" w:cs="Symbol" w:hint="default"/>
    </w:rPr>
  </w:style>
  <w:style w:type="character" w:customStyle="1" w:styleId="WW8Num76z1">
    <w:name w:val="WW8Num76z1"/>
    <w:rsid w:val="000D7088"/>
    <w:rPr>
      <w:rFonts w:ascii="Courier New" w:hAnsi="Courier New" w:cs="Courier New" w:hint="default"/>
    </w:rPr>
  </w:style>
  <w:style w:type="character" w:customStyle="1" w:styleId="WW8Num76z2">
    <w:name w:val="WW8Num76z2"/>
    <w:rsid w:val="000D7088"/>
    <w:rPr>
      <w:rFonts w:ascii="Wingdings" w:hAnsi="Wingdings" w:cs="Wingdings" w:hint="default"/>
    </w:rPr>
  </w:style>
  <w:style w:type="character" w:customStyle="1" w:styleId="WW8Num77z0">
    <w:name w:val="WW8Num77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7z1">
    <w:name w:val="WW8Num77z1"/>
    <w:rsid w:val="000D7088"/>
    <w:rPr>
      <w:rFonts w:ascii="Courier New" w:hAnsi="Courier New" w:cs="Courier New" w:hint="default"/>
    </w:rPr>
  </w:style>
  <w:style w:type="character" w:customStyle="1" w:styleId="WW8Num77z2">
    <w:name w:val="WW8Num77z2"/>
    <w:rsid w:val="000D7088"/>
    <w:rPr>
      <w:rFonts w:ascii="Wingdings" w:hAnsi="Wingdings" w:cs="Wingdings" w:hint="default"/>
    </w:rPr>
  </w:style>
  <w:style w:type="character" w:customStyle="1" w:styleId="WW8Num77z3">
    <w:name w:val="WW8Num77z3"/>
    <w:rsid w:val="000D7088"/>
    <w:rPr>
      <w:rFonts w:ascii="Symbol" w:hAnsi="Symbol" w:cs="Symbol" w:hint="default"/>
    </w:rPr>
  </w:style>
  <w:style w:type="character" w:customStyle="1" w:styleId="WW8Num78z0">
    <w:name w:val="WW8Num78z0"/>
    <w:rsid w:val="000D7088"/>
    <w:rPr>
      <w:rFonts w:cs="Times New Roman"/>
    </w:rPr>
  </w:style>
  <w:style w:type="character" w:customStyle="1" w:styleId="WW8Num78z1">
    <w:name w:val="WW8Num78z1"/>
    <w:rsid w:val="000D7088"/>
  </w:style>
  <w:style w:type="character" w:customStyle="1" w:styleId="WW8Num78z2">
    <w:name w:val="WW8Num78z2"/>
    <w:rsid w:val="000D7088"/>
  </w:style>
  <w:style w:type="character" w:customStyle="1" w:styleId="WW8Num78z3">
    <w:name w:val="WW8Num78z3"/>
    <w:rsid w:val="000D7088"/>
  </w:style>
  <w:style w:type="character" w:customStyle="1" w:styleId="WW8Num78z4">
    <w:name w:val="WW8Num78z4"/>
    <w:rsid w:val="000D7088"/>
  </w:style>
  <w:style w:type="character" w:customStyle="1" w:styleId="WW8Num78z5">
    <w:name w:val="WW8Num78z5"/>
    <w:rsid w:val="000D7088"/>
  </w:style>
  <w:style w:type="character" w:customStyle="1" w:styleId="WW8Num78z6">
    <w:name w:val="WW8Num78z6"/>
    <w:rsid w:val="000D7088"/>
  </w:style>
  <w:style w:type="character" w:customStyle="1" w:styleId="WW8Num78z7">
    <w:name w:val="WW8Num78z7"/>
    <w:rsid w:val="000D7088"/>
  </w:style>
  <w:style w:type="character" w:customStyle="1" w:styleId="WW8Num78z8">
    <w:name w:val="WW8Num78z8"/>
    <w:rsid w:val="000D7088"/>
  </w:style>
  <w:style w:type="character" w:customStyle="1" w:styleId="WW8Num79z0">
    <w:name w:val="WW8Num7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9z1">
    <w:name w:val="WW8Num79z1"/>
    <w:rsid w:val="000D7088"/>
  </w:style>
  <w:style w:type="character" w:customStyle="1" w:styleId="WW8Num79z2">
    <w:name w:val="WW8Num79z2"/>
    <w:rsid w:val="000D7088"/>
  </w:style>
  <w:style w:type="character" w:customStyle="1" w:styleId="WW8Num79z3">
    <w:name w:val="WW8Num79z3"/>
    <w:rsid w:val="000D7088"/>
  </w:style>
  <w:style w:type="character" w:customStyle="1" w:styleId="WW8Num79z4">
    <w:name w:val="WW8Num79z4"/>
    <w:rsid w:val="000D7088"/>
  </w:style>
  <w:style w:type="character" w:customStyle="1" w:styleId="WW8Num79z5">
    <w:name w:val="WW8Num79z5"/>
    <w:rsid w:val="000D7088"/>
  </w:style>
  <w:style w:type="character" w:customStyle="1" w:styleId="WW8Num79z6">
    <w:name w:val="WW8Num79z6"/>
    <w:rsid w:val="000D7088"/>
  </w:style>
  <w:style w:type="character" w:customStyle="1" w:styleId="WW8Num79z7">
    <w:name w:val="WW8Num79z7"/>
    <w:rsid w:val="000D7088"/>
  </w:style>
  <w:style w:type="character" w:customStyle="1" w:styleId="WW8Num79z8">
    <w:name w:val="WW8Num79z8"/>
    <w:rsid w:val="000D7088"/>
  </w:style>
  <w:style w:type="character" w:customStyle="1" w:styleId="WW8Num80z0">
    <w:name w:val="WW8Num80z0"/>
    <w:rsid w:val="000D7088"/>
    <w:rPr>
      <w:rFonts w:hint="default"/>
      <w:sz w:val="24"/>
      <w:szCs w:val="24"/>
    </w:rPr>
  </w:style>
  <w:style w:type="character" w:customStyle="1" w:styleId="WW8Num80z1">
    <w:name w:val="WW8Num80z1"/>
    <w:rsid w:val="000D7088"/>
  </w:style>
  <w:style w:type="character" w:customStyle="1" w:styleId="WW8Num80z2">
    <w:name w:val="WW8Num80z2"/>
    <w:rsid w:val="000D7088"/>
  </w:style>
  <w:style w:type="character" w:customStyle="1" w:styleId="WW8Num80z3">
    <w:name w:val="WW8Num80z3"/>
    <w:rsid w:val="000D7088"/>
  </w:style>
  <w:style w:type="character" w:customStyle="1" w:styleId="WW8Num80z4">
    <w:name w:val="WW8Num80z4"/>
    <w:rsid w:val="000D7088"/>
  </w:style>
  <w:style w:type="character" w:customStyle="1" w:styleId="WW8Num80z5">
    <w:name w:val="WW8Num80z5"/>
    <w:rsid w:val="000D7088"/>
  </w:style>
  <w:style w:type="character" w:customStyle="1" w:styleId="WW8Num80z6">
    <w:name w:val="WW8Num80z6"/>
    <w:rsid w:val="000D7088"/>
  </w:style>
  <w:style w:type="character" w:customStyle="1" w:styleId="WW8Num80z7">
    <w:name w:val="WW8Num80z7"/>
    <w:rsid w:val="000D7088"/>
  </w:style>
  <w:style w:type="character" w:customStyle="1" w:styleId="WW8Num80z8">
    <w:name w:val="WW8Num80z8"/>
    <w:rsid w:val="000D7088"/>
  </w:style>
  <w:style w:type="character" w:customStyle="1" w:styleId="WW8Num81z0">
    <w:name w:val="WW8Num81z0"/>
    <w:rsid w:val="000D7088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1z1">
    <w:name w:val="WW8Num81z1"/>
    <w:rsid w:val="000D7088"/>
  </w:style>
  <w:style w:type="character" w:customStyle="1" w:styleId="WW8Num81z2">
    <w:name w:val="WW8Num81z2"/>
    <w:rsid w:val="000D7088"/>
  </w:style>
  <w:style w:type="character" w:customStyle="1" w:styleId="WW8Num81z3">
    <w:name w:val="WW8Num81z3"/>
    <w:rsid w:val="000D7088"/>
  </w:style>
  <w:style w:type="character" w:customStyle="1" w:styleId="WW8Num81z4">
    <w:name w:val="WW8Num81z4"/>
    <w:rsid w:val="000D7088"/>
  </w:style>
  <w:style w:type="character" w:customStyle="1" w:styleId="WW8Num81z5">
    <w:name w:val="WW8Num81z5"/>
    <w:rsid w:val="000D7088"/>
  </w:style>
  <w:style w:type="character" w:customStyle="1" w:styleId="WW8Num81z6">
    <w:name w:val="WW8Num81z6"/>
    <w:rsid w:val="000D7088"/>
  </w:style>
  <w:style w:type="character" w:customStyle="1" w:styleId="WW8Num81z7">
    <w:name w:val="WW8Num81z7"/>
    <w:rsid w:val="000D7088"/>
  </w:style>
  <w:style w:type="character" w:customStyle="1" w:styleId="WW8Num81z8">
    <w:name w:val="WW8Num81z8"/>
    <w:rsid w:val="000D7088"/>
  </w:style>
  <w:style w:type="character" w:customStyle="1" w:styleId="WW8Num82z0">
    <w:name w:val="WW8Num82z0"/>
    <w:rsid w:val="000D7088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WW8Num82z1">
    <w:name w:val="WW8Num82z1"/>
    <w:rsid w:val="000D7088"/>
  </w:style>
  <w:style w:type="character" w:customStyle="1" w:styleId="WW8Num82z2">
    <w:name w:val="WW8Num82z2"/>
    <w:rsid w:val="000D7088"/>
  </w:style>
  <w:style w:type="character" w:customStyle="1" w:styleId="WW8Num82z3">
    <w:name w:val="WW8Num82z3"/>
    <w:rsid w:val="000D7088"/>
  </w:style>
  <w:style w:type="character" w:customStyle="1" w:styleId="WW8Num82z4">
    <w:name w:val="WW8Num82z4"/>
    <w:rsid w:val="000D7088"/>
  </w:style>
  <w:style w:type="character" w:customStyle="1" w:styleId="WW8Num82z5">
    <w:name w:val="WW8Num82z5"/>
    <w:rsid w:val="000D7088"/>
  </w:style>
  <w:style w:type="character" w:customStyle="1" w:styleId="WW8Num82z6">
    <w:name w:val="WW8Num82z6"/>
    <w:rsid w:val="000D7088"/>
  </w:style>
  <w:style w:type="character" w:customStyle="1" w:styleId="WW8Num82z7">
    <w:name w:val="WW8Num82z7"/>
    <w:rsid w:val="000D7088"/>
  </w:style>
  <w:style w:type="character" w:customStyle="1" w:styleId="WW8Num82z8">
    <w:name w:val="WW8Num82z8"/>
    <w:rsid w:val="000D7088"/>
  </w:style>
  <w:style w:type="character" w:customStyle="1" w:styleId="WW8Num83z0">
    <w:name w:val="WW8Num83z0"/>
    <w:rsid w:val="000D7088"/>
    <w:rPr>
      <w:rFonts w:ascii="Symbol" w:hAnsi="Symbol" w:cs="Symbol" w:hint="default"/>
    </w:rPr>
  </w:style>
  <w:style w:type="character" w:customStyle="1" w:styleId="WW8Num83z1">
    <w:name w:val="WW8Num83z1"/>
    <w:rsid w:val="000D7088"/>
    <w:rPr>
      <w:rFonts w:ascii="Symbol" w:hAnsi="Symbol" w:cs="Symbol" w:hint="default"/>
      <w:sz w:val="25"/>
      <w:szCs w:val="25"/>
    </w:rPr>
  </w:style>
  <w:style w:type="character" w:customStyle="1" w:styleId="WW8Num83z2">
    <w:name w:val="WW8Num83z2"/>
    <w:rsid w:val="000D7088"/>
  </w:style>
  <w:style w:type="character" w:customStyle="1" w:styleId="WW8Num83z3">
    <w:name w:val="WW8Num83z3"/>
    <w:rsid w:val="000D7088"/>
  </w:style>
  <w:style w:type="character" w:customStyle="1" w:styleId="WW8Num83z4">
    <w:name w:val="WW8Num83z4"/>
    <w:rsid w:val="000D7088"/>
  </w:style>
  <w:style w:type="character" w:customStyle="1" w:styleId="WW8Num83z5">
    <w:name w:val="WW8Num83z5"/>
    <w:rsid w:val="000D7088"/>
  </w:style>
  <w:style w:type="character" w:customStyle="1" w:styleId="WW8Num83z6">
    <w:name w:val="WW8Num83z6"/>
    <w:rsid w:val="000D7088"/>
  </w:style>
  <w:style w:type="character" w:customStyle="1" w:styleId="WW8Num83z7">
    <w:name w:val="WW8Num83z7"/>
    <w:rsid w:val="000D7088"/>
  </w:style>
  <w:style w:type="character" w:customStyle="1" w:styleId="WW8Num83z8">
    <w:name w:val="WW8Num83z8"/>
    <w:rsid w:val="000D7088"/>
  </w:style>
  <w:style w:type="character" w:customStyle="1" w:styleId="WW8Num84z0">
    <w:name w:val="WW8Num84z0"/>
    <w:rsid w:val="000D708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84z1">
    <w:name w:val="WW8Num84z1"/>
    <w:rsid w:val="000D7088"/>
  </w:style>
  <w:style w:type="character" w:customStyle="1" w:styleId="WW8Num84z2">
    <w:name w:val="WW8Num84z2"/>
    <w:rsid w:val="000D7088"/>
  </w:style>
  <w:style w:type="character" w:customStyle="1" w:styleId="WW8Num84z3">
    <w:name w:val="WW8Num84z3"/>
    <w:rsid w:val="000D7088"/>
  </w:style>
  <w:style w:type="character" w:customStyle="1" w:styleId="WW8Num84z4">
    <w:name w:val="WW8Num84z4"/>
    <w:rsid w:val="000D7088"/>
  </w:style>
  <w:style w:type="character" w:customStyle="1" w:styleId="WW8Num84z5">
    <w:name w:val="WW8Num84z5"/>
    <w:rsid w:val="000D7088"/>
  </w:style>
  <w:style w:type="character" w:customStyle="1" w:styleId="WW8Num84z6">
    <w:name w:val="WW8Num84z6"/>
    <w:rsid w:val="000D7088"/>
  </w:style>
  <w:style w:type="character" w:customStyle="1" w:styleId="WW8Num84z7">
    <w:name w:val="WW8Num84z7"/>
    <w:rsid w:val="000D7088"/>
  </w:style>
  <w:style w:type="character" w:customStyle="1" w:styleId="WW8Num84z8">
    <w:name w:val="WW8Num84z8"/>
    <w:rsid w:val="000D7088"/>
  </w:style>
  <w:style w:type="character" w:customStyle="1" w:styleId="WW8Num85z0">
    <w:name w:val="WW8Num85z0"/>
    <w:rsid w:val="000D7088"/>
    <w:rPr>
      <w:rFonts w:ascii="Symbol" w:hAnsi="Symbol" w:cs="Symbol" w:hint="default"/>
    </w:rPr>
  </w:style>
  <w:style w:type="character" w:customStyle="1" w:styleId="WW8Num85z1">
    <w:name w:val="WW8Num85z1"/>
    <w:rsid w:val="000D7088"/>
    <w:rPr>
      <w:rFonts w:ascii="Courier New" w:hAnsi="Courier New" w:cs="Courier New" w:hint="default"/>
    </w:rPr>
  </w:style>
  <w:style w:type="character" w:customStyle="1" w:styleId="WW8Num85z2">
    <w:name w:val="WW8Num85z2"/>
    <w:rsid w:val="000D7088"/>
    <w:rPr>
      <w:rFonts w:ascii="Wingdings" w:hAnsi="Wingdings" w:cs="Wingdings" w:hint="default"/>
    </w:rPr>
  </w:style>
  <w:style w:type="character" w:customStyle="1" w:styleId="WW8Num86z0">
    <w:name w:val="WW8Num8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6z1">
    <w:name w:val="WW8Num86z1"/>
    <w:rsid w:val="000D7088"/>
  </w:style>
  <w:style w:type="character" w:customStyle="1" w:styleId="WW8Num86z2">
    <w:name w:val="WW8Num86z2"/>
    <w:rsid w:val="000D7088"/>
  </w:style>
  <w:style w:type="character" w:customStyle="1" w:styleId="WW8Num86z3">
    <w:name w:val="WW8Num86z3"/>
    <w:rsid w:val="000D7088"/>
  </w:style>
  <w:style w:type="character" w:customStyle="1" w:styleId="WW8Num86z4">
    <w:name w:val="WW8Num86z4"/>
    <w:rsid w:val="000D7088"/>
  </w:style>
  <w:style w:type="character" w:customStyle="1" w:styleId="WW8Num86z5">
    <w:name w:val="WW8Num86z5"/>
    <w:rsid w:val="000D7088"/>
  </w:style>
  <w:style w:type="character" w:customStyle="1" w:styleId="WW8Num86z6">
    <w:name w:val="WW8Num86z6"/>
    <w:rsid w:val="000D7088"/>
  </w:style>
  <w:style w:type="character" w:customStyle="1" w:styleId="WW8Num86z7">
    <w:name w:val="WW8Num86z7"/>
    <w:rsid w:val="000D7088"/>
  </w:style>
  <w:style w:type="character" w:customStyle="1" w:styleId="WW8Num86z8">
    <w:name w:val="WW8Num86z8"/>
    <w:rsid w:val="000D7088"/>
  </w:style>
  <w:style w:type="character" w:customStyle="1" w:styleId="WW8Num87z0">
    <w:name w:val="WW8Num87z0"/>
    <w:rsid w:val="000D7088"/>
    <w:rPr>
      <w:rFonts w:hint="default"/>
      <w:b/>
      <w:bCs/>
      <w:sz w:val="24"/>
      <w:szCs w:val="24"/>
    </w:rPr>
  </w:style>
  <w:style w:type="character" w:customStyle="1" w:styleId="WW8Num87z1">
    <w:name w:val="WW8Num87z1"/>
    <w:rsid w:val="000D7088"/>
  </w:style>
  <w:style w:type="character" w:customStyle="1" w:styleId="WW8Num87z2">
    <w:name w:val="WW8Num87z2"/>
    <w:rsid w:val="000D7088"/>
  </w:style>
  <w:style w:type="character" w:customStyle="1" w:styleId="WW8Num87z3">
    <w:name w:val="WW8Num87z3"/>
    <w:rsid w:val="000D7088"/>
  </w:style>
  <w:style w:type="character" w:customStyle="1" w:styleId="WW8Num87z4">
    <w:name w:val="WW8Num87z4"/>
    <w:rsid w:val="000D7088"/>
  </w:style>
  <w:style w:type="character" w:customStyle="1" w:styleId="WW8Num87z5">
    <w:name w:val="WW8Num87z5"/>
    <w:rsid w:val="000D7088"/>
  </w:style>
  <w:style w:type="character" w:customStyle="1" w:styleId="WW8Num87z6">
    <w:name w:val="WW8Num87z6"/>
    <w:rsid w:val="000D7088"/>
  </w:style>
  <w:style w:type="character" w:customStyle="1" w:styleId="WW8Num87z7">
    <w:name w:val="WW8Num87z7"/>
    <w:rsid w:val="000D7088"/>
  </w:style>
  <w:style w:type="character" w:customStyle="1" w:styleId="WW8Num87z8">
    <w:name w:val="WW8Num87z8"/>
    <w:rsid w:val="000D7088"/>
  </w:style>
  <w:style w:type="character" w:customStyle="1" w:styleId="WW8Num88z0">
    <w:name w:val="WW8Num88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8z1">
    <w:name w:val="WW8Num88z1"/>
    <w:rsid w:val="000D7088"/>
  </w:style>
  <w:style w:type="character" w:customStyle="1" w:styleId="WW8Num88z2">
    <w:name w:val="WW8Num88z2"/>
    <w:rsid w:val="000D7088"/>
  </w:style>
  <w:style w:type="character" w:customStyle="1" w:styleId="WW8Num88z3">
    <w:name w:val="WW8Num88z3"/>
    <w:rsid w:val="000D7088"/>
  </w:style>
  <w:style w:type="character" w:customStyle="1" w:styleId="WW8Num88z4">
    <w:name w:val="WW8Num88z4"/>
    <w:rsid w:val="000D7088"/>
  </w:style>
  <w:style w:type="character" w:customStyle="1" w:styleId="WW8Num88z5">
    <w:name w:val="WW8Num88z5"/>
    <w:rsid w:val="000D7088"/>
  </w:style>
  <w:style w:type="character" w:customStyle="1" w:styleId="WW8Num88z6">
    <w:name w:val="WW8Num88z6"/>
    <w:rsid w:val="000D7088"/>
  </w:style>
  <w:style w:type="character" w:customStyle="1" w:styleId="WW8Num88z7">
    <w:name w:val="WW8Num88z7"/>
    <w:rsid w:val="000D7088"/>
  </w:style>
  <w:style w:type="character" w:customStyle="1" w:styleId="WW8Num88z8">
    <w:name w:val="WW8Num88z8"/>
    <w:rsid w:val="000D7088"/>
  </w:style>
  <w:style w:type="character" w:customStyle="1" w:styleId="WW8Num89z0">
    <w:name w:val="WW8Num89z0"/>
    <w:rsid w:val="000D7088"/>
    <w:rPr>
      <w:rFonts w:cs="Times New Roman" w:hint="default"/>
    </w:rPr>
  </w:style>
  <w:style w:type="character" w:customStyle="1" w:styleId="WW8Num89z1">
    <w:name w:val="WW8Num89z1"/>
    <w:rsid w:val="000D7088"/>
  </w:style>
  <w:style w:type="character" w:customStyle="1" w:styleId="WW8Num89z2">
    <w:name w:val="WW8Num89z2"/>
    <w:rsid w:val="000D7088"/>
  </w:style>
  <w:style w:type="character" w:customStyle="1" w:styleId="WW8Num89z3">
    <w:name w:val="WW8Num89z3"/>
    <w:rsid w:val="000D7088"/>
  </w:style>
  <w:style w:type="character" w:customStyle="1" w:styleId="WW8Num89z4">
    <w:name w:val="WW8Num89z4"/>
    <w:rsid w:val="000D7088"/>
  </w:style>
  <w:style w:type="character" w:customStyle="1" w:styleId="WW8Num89z5">
    <w:name w:val="WW8Num89z5"/>
    <w:rsid w:val="000D7088"/>
  </w:style>
  <w:style w:type="character" w:customStyle="1" w:styleId="WW8Num89z6">
    <w:name w:val="WW8Num89z6"/>
    <w:rsid w:val="000D7088"/>
  </w:style>
  <w:style w:type="character" w:customStyle="1" w:styleId="WW8Num89z7">
    <w:name w:val="WW8Num89z7"/>
    <w:rsid w:val="000D7088"/>
  </w:style>
  <w:style w:type="character" w:customStyle="1" w:styleId="WW8Num89z8">
    <w:name w:val="WW8Num89z8"/>
    <w:rsid w:val="000D7088"/>
  </w:style>
  <w:style w:type="character" w:customStyle="1" w:styleId="WW8Num90z0">
    <w:name w:val="WW8Num90z0"/>
    <w:rsid w:val="000D7088"/>
    <w:rPr>
      <w:rFonts w:cs="Times New Roman" w:hint="default"/>
    </w:rPr>
  </w:style>
  <w:style w:type="character" w:customStyle="1" w:styleId="WW8Num90z1">
    <w:name w:val="WW8Num90z1"/>
    <w:rsid w:val="000D7088"/>
  </w:style>
  <w:style w:type="character" w:customStyle="1" w:styleId="WW8Num90z2">
    <w:name w:val="WW8Num90z2"/>
    <w:rsid w:val="000D7088"/>
  </w:style>
  <w:style w:type="character" w:customStyle="1" w:styleId="WW8Num90z3">
    <w:name w:val="WW8Num90z3"/>
    <w:rsid w:val="000D7088"/>
  </w:style>
  <w:style w:type="character" w:customStyle="1" w:styleId="WW8Num90z4">
    <w:name w:val="WW8Num90z4"/>
    <w:rsid w:val="000D7088"/>
  </w:style>
  <w:style w:type="character" w:customStyle="1" w:styleId="WW8Num90z5">
    <w:name w:val="WW8Num90z5"/>
    <w:rsid w:val="000D7088"/>
  </w:style>
  <w:style w:type="character" w:customStyle="1" w:styleId="WW8Num90z6">
    <w:name w:val="WW8Num90z6"/>
    <w:rsid w:val="000D7088"/>
  </w:style>
  <w:style w:type="character" w:customStyle="1" w:styleId="WW8Num90z7">
    <w:name w:val="WW8Num90z7"/>
    <w:rsid w:val="000D7088"/>
  </w:style>
  <w:style w:type="character" w:customStyle="1" w:styleId="WW8Num90z8">
    <w:name w:val="WW8Num90z8"/>
    <w:rsid w:val="000D7088"/>
  </w:style>
  <w:style w:type="character" w:customStyle="1" w:styleId="WW8Num91z0">
    <w:name w:val="WW8Num91z0"/>
    <w:rsid w:val="000D7088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91z1">
    <w:name w:val="WW8Num91z1"/>
    <w:rsid w:val="000D7088"/>
  </w:style>
  <w:style w:type="character" w:customStyle="1" w:styleId="WW8Num91z2">
    <w:name w:val="WW8Num91z2"/>
    <w:rsid w:val="000D7088"/>
  </w:style>
  <w:style w:type="character" w:customStyle="1" w:styleId="WW8Num91z3">
    <w:name w:val="WW8Num91z3"/>
    <w:rsid w:val="000D7088"/>
  </w:style>
  <w:style w:type="character" w:customStyle="1" w:styleId="WW8Num91z4">
    <w:name w:val="WW8Num91z4"/>
    <w:rsid w:val="000D7088"/>
  </w:style>
  <w:style w:type="character" w:customStyle="1" w:styleId="WW8Num91z5">
    <w:name w:val="WW8Num91z5"/>
    <w:rsid w:val="000D7088"/>
  </w:style>
  <w:style w:type="character" w:customStyle="1" w:styleId="WW8Num91z6">
    <w:name w:val="WW8Num91z6"/>
    <w:rsid w:val="000D7088"/>
  </w:style>
  <w:style w:type="character" w:customStyle="1" w:styleId="WW8Num91z7">
    <w:name w:val="WW8Num91z7"/>
    <w:rsid w:val="000D7088"/>
  </w:style>
  <w:style w:type="character" w:customStyle="1" w:styleId="WW8Num91z8">
    <w:name w:val="WW8Num91z8"/>
    <w:rsid w:val="000D7088"/>
  </w:style>
  <w:style w:type="character" w:customStyle="1" w:styleId="WW8Num92z0">
    <w:name w:val="WW8Num92z0"/>
    <w:rsid w:val="000D7088"/>
    <w:rPr>
      <w:rFonts w:ascii="Times New Roman" w:eastAsia="Andale Sans UI" w:hAnsi="Times New Roman" w:cs="Times New Roman" w:hint="default"/>
      <w:b/>
      <w:sz w:val="24"/>
      <w:szCs w:val="24"/>
    </w:rPr>
  </w:style>
  <w:style w:type="character" w:customStyle="1" w:styleId="WW8Num92z1">
    <w:name w:val="WW8Num92z1"/>
    <w:rsid w:val="000D7088"/>
    <w:rPr>
      <w:rFonts w:ascii="Times New Roman" w:eastAsia="Times New Roman" w:hAnsi="Times New Roman" w:cs="Times New Roman" w:hint="default"/>
      <w:b w:val="0"/>
      <w:kern w:val="0"/>
      <w:sz w:val="24"/>
      <w:szCs w:val="24"/>
    </w:rPr>
  </w:style>
  <w:style w:type="character" w:customStyle="1" w:styleId="WW8Num92z2">
    <w:name w:val="WW8Num92z2"/>
    <w:rsid w:val="000D7088"/>
    <w:rPr>
      <w:rFonts w:cs="Times New Roman" w:hint="default"/>
      <w:b/>
      <w:bCs/>
    </w:rPr>
  </w:style>
  <w:style w:type="character" w:customStyle="1" w:styleId="WW8Num93z0">
    <w:name w:val="WW8Num93z0"/>
    <w:rsid w:val="000D7088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93z1">
    <w:name w:val="WW8Num93z1"/>
    <w:rsid w:val="000D7088"/>
  </w:style>
  <w:style w:type="character" w:customStyle="1" w:styleId="WW8Num93z2">
    <w:name w:val="WW8Num93z2"/>
    <w:rsid w:val="000D7088"/>
  </w:style>
  <w:style w:type="character" w:customStyle="1" w:styleId="WW8Num93z3">
    <w:name w:val="WW8Num93z3"/>
    <w:rsid w:val="000D7088"/>
  </w:style>
  <w:style w:type="character" w:customStyle="1" w:styleId="WW8Num93z4">
    <w:name w:val="WW8Num93z4"/>
    <w:rsid w:val="000D7088"/>
  </w:style>
  <w:style w:type="character" w:customStyle="1" w:styleId="WW8Num93z5">
    <w:name w:val="WW8Num93z5"/>
    <w:rsid w:val="000D7088"/>
  </w:style>
  <w:style w:type="character" w:customStyle="1" w:styleId="WW8Num93z6">
    <w:name w:val="WW8Num93z6"/>
    <w:rsid w:val="000D7088"/>
  </w:style>
  <w:style w:type="character" w:customStyle="1" w:styleId="WW8Num93z7">
    <w:name w:val="WW8Num93z7"/>
    <w:rsid w:val="000D7088"/>
  </w:style>
  <w:style w:type="character" w:customStyle="1" w:styleId="WW8Num93z8">
    <w:name w:val="WW8Num93z8"/>
    <w:rsid w:val="000D7088"/>
  </w:style>
  <w:style w:type="character" w:customStyle="1" w:styleId="WW8Num94z0">
    <w:name w:val="WW8Num94z0"/>
    <w:rsid w:val="000D7088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WW8Num94z1">
    <w:name w:val="WW8Num94z1"/>
    <w:rsid w:val="000D7088"/>
  </w:style>
  <w:style w:type="character" w:customStyle="1" w:styleId="WW8Num94z2">
    <w:name w:val="WW8Num94z2"/>
    <w:rsid w:val="000D7088"/>
  </w:style>
  <w:style w:type="character" w:customStyle="1" w:styleId="WW8Num94z3">
    <w:name w:val="WW8Num94z3"/>
    <w:rsid w:val="000D7088"/>
  </w:style>
  <w:style w:type="character" w:customStyle="1" w:styleId="WW8Num94z4">
    <w:name w:val="WW8Num94z4"/>
    <w:rsid w:val="000D7088"/>
  </w:style>
  <w:style w:type="character" w:customStyle="1" w:styleId="WW8Num94z5">
    <w:name w:val="WW8Num94z5"/>
    <w:rsid w:val="000D7088"/>
  </w:style>
  <w:style w:type="character" w:customStyle="1" w:styleId="WW8Num94z6">
    <w:name w:val="WW8Num94z6"/>
    <w:rsid w:val="000D7088"/>
  </w:style>
  <w:style w:type="character" w:customStyle="1" w:styleId="WW8Num94z7">
    <w:name w:val="WW8Num94z7"/>
    <w:rsid w:val="000D7088"/>
  </w:style>
  <w:style w:type="character" w:customStyle="1" w:styleId="WW8Num94z8">
    <w:name w:val="WW8Num94z8"/>
    <w:rsid w:val="000D7088"/>
  </w:style>
  <w:style w:type="character" w:customStyle="1" w:styleId="WW8Num95z0">
    <w:name w:val="WW8Num95z0"/>
    <w:rsid w:val="000D7088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95z1">
    <w:name w:val="WW8Num95z1"/>
    <w:rsid w:val="000D7088"/>
  </w:style>
  <w:style w:type="character" w:customStyle="1" w:styleId="WW8Num95z2">
    <w:name w:val="WW8Num95z2"/>
    <w:rsid w:val="000D7088"/>
  </w:style>
  <w:style w:type="character" w:customStyle="1" w:styleId="WW8Num95z3">
    <w:name w:val="WW8Num95z3"/>
    <w:rsid w:val="000D7088"/>
  </w:style>
  <w:style w:type="character" w:customStyle="1" w:styleId="WW8Num95z4">
    <w:name w:val="WW8Num95z4"/>
    <w:rsid w:val="000D7088"/>
  </w:style>
  <w:style w:type="character" w:customStyle="1" w:styleId="WW8Num95z5">
    <w:name w:val="WW8Num95z5"/>
    <w:rsid w:val="000D7088"/>
  </w:style>
  <w:style w:type="character" w:customStyle="1" w:styleId="WW8Num95z6">
    <w:name w:val="WW8Num95z6"/>
    <w:rsid w:val="000D7088"/>
  </w:style>
  <w:style w:type="character" w:customStyle="1" w:styleId="WW8Num95z7">
    <w:name w:val="WW8Num95z7"/>
    <w:rsid w:val="000D7088"/>
  </w:style>
  <w:style w:type="character" w:customStyle="1" w:styleId="WW8Num95z8">
    <w:name w:val="WW8Num95z8"/>
    <w:rsid w:val="000D7088"/>
  </w:style>
  <w:style w:type="character" w:customStyle="1" w:styleId="WW8Num96z0">
    <w:name w:val="WW8Num9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96z1">
    <w:name w:val="WW8Num96z1"/>
    <w:rsid w:val="000D7088"/>
  </w:style>
  <w:style w:type="character" w:customStyle="1" w:styleId="WW8Num96z2">
    <w:name w:val="WW8Num96z2"/>
    <w:rsid w:val="000D7088"/>
  </w:style>
  <w:style w:type="character" w:customStyle="1" w:styleId="WW8Num96z3">
    <w:name w:val="WW8Num96z3"/>
    <w:rsid w:val="000D7088"/>
  </w:style>
  <w:style w:type="character" w:customStyle="1" w:styleId="WW8Num96z4">
    <w:name w:val="WW8Num96z4"/>
    <w:rsid w:val="000D7088"/>
  </w:style>
  <w:style w:type="character" w:customStyle="1" w:styleId="WW8Num96z5">
    <w:name w:val="WW8Num96z5"/>
    <w:rsid w:val="000D7088"/>
  </w:style>
  <w:style w:type="character" w:customStyle="1" w:styleId="WW8Num96z6">
    <w:name w:val="WW8Num96z6"/>
    <w:rsid w:val="000D7088"/>
  </w:style>
  <w:style w:type="character" w:customStyle="1" w:styleId="WW8Num96z7">
    <w:name w:val="WW8Num96z7"/>
    <w:rsid w:val="000D7088"/>
  </w:style>
  <w:style w:type="character" w:customStyle="1" w:styleId="WW8Num96z8">
    <w:name w:val="WW8Num96z8"/>
    <w:rsid w:val="000D7088"/>
  </w:style>
  <w:style w:type="character" w:customStyle="1" w:styleId="WW8Num97z0">
    <w:name w:val="WW8Num97z0"/>
    <w:rsid w:val="000D7088"/>
    <w:rPr>
      <w:rFonts w:ascii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7z1">
    <w:name w:val="WW8Num97z1"/>
    <w:rsid w:val="000D7088"/>
  </w:style>
  <w:style w:type="character" w:customStyle="1" w:styleId="WW8Num97z2">
    <w:name w:val="WW8Num97z2"/>
    <w:rsid w:val="000D7088"/>
  </w:style>
  <w:style w:type="character" w:customStyle="1" w:styleId="WW8Num97z3">
    <w:name w:val="WW8Num97z3"/>
    <w:rsid w:val="000D7088"/>
  </w:style>
  <w:style w:type="character" w:customStyle="1" w:styleId="WW8Num97z4">
    <w:name w:val="WW8Num97z4"/>
    <w:rsid w:val="000D7088"/>
  </w:style>
  <w:style w:type="character" w:customStyle="1" w:styleId="WW8Num97z5">
    <w:name w:val="WW8Num97z5"/>
    <w:rsid w:val="000D7088"/>
  </w:style>
  <w:style w:type="character" w:customStyle="1" w:styleId="WW8Num97z6">
    <w:name w:val="WW8Num97z6"/>
    <w:rsid w:val="000D7088"/>
  </w:style>
  <w:style w:type="character" w:customStyle="1" w:styleId="WW8Num97z7">
    <w:name w:val="WW8Num97z7"/>
    <w:rsid w:val="000D7088"/>
  </w:style>
  <w:style w:type="character" w:customStyle="1" w:styleId="WW8Num97z8">
    <w:name w:val="WW8Num97z8"/>
    <w:rsid w:val="000D7088"/>
  </w:style>
  <w:style w:type="character" w:customStyle="1" w:styleId="WW8Num98z0">
    <w:name w:val="WW8Num98z0"/>
    <w:rsid w:val="000D7088"/>
    <w:rPr>
      <w:rFonts w:cs="Times New Roman"/>
      <w:b w:val="0"/>
    </w:rPr>
  </w:style>
  <w:style w:type="character" w:customStyle="1" w:styleId="WW8Num98z1">
    <w:name w:val="WW8Num98z1"/>
    <w:rsid w:val="000D7088"/>
  </w:style>
  <w:style w:type="character" w:customStyle="1" w:styleId="WW8Num98z2">
    <w:name w:val="WW8Num98z2"/>
    <w:rsid w:val="000D7088"/>
  </w:style>
  <w:style w:type="character" w:customStyle="1" w:styleId="WW8Num98z3">
    <w:name w:val="WW8Num98z3"/>
    <w:rsid w:val="000D7088"/>
  </w:style>
  <w:style w:type="character" w:customStyle="1" w:styleId="WW8Num98z4">
    <w:name w:val="WW8Num98z4"/>
    <w:rsid w:val="000D7088"/>
  </w:style>
  <w:style w:type="character" w:customStyle="1" w:styleId="WW8Num98z5">
    <w:name w:val="WW8Num98z5"/>
    <w:rsid w:val="000D7088"/>
  </w:style>
  <w:style w:type="character" w:customStyle="1" w:styleId="WW8Num98z6">
    <w:name w:val="WW8Num98z6"/>
    <w:rsid w:val="000D7088"/>
  </w:style>
  <w:style w:type="character" w:customStyle="1" w:styleId="WW8Num98z7">
    <w:name w:val="WW8Num98z7"/>
    <w:rsid w:val="000D7088"/>
  </w:style>
  <w:style w:type="character" w:customStyle="1" w:styleId="WW8Num98z8">
    <w:name w:val="WW8Num98z8"/>
    <w:rsid w:val="000D7088"/>
  </w:style>
  <w:style w:type="character" w:customStyle="1" w:styleId="WW8Num99z0">
    <w:name w:val="WW8Num99z0"/>
    <w:rsid w:val="000D7088"/>
    <w:rPr>
      <w:rFonts w:cs="Times New Roman"/>
    </w:rPr>
  </w:style>
  <w:style w:type="character" w:customStyle="1" w:styleId="WW8Num99z1">
    <w:name w:val="WW8Num99z1"/>
    <w:rsid w:val="000D7088"/>
  </w:style>
  <w:style w:type="character" w:customStyle="1" w:styleId="WW8Num99z2">
    <w:name w:val="WW8Num99z2"/>
    <w:rsid w:val="000D7088"/>
  </w:style>
  <w:style w:type="character" w:customStyle="1" w:styleId="WW8Num99z3">
    <w:name w:val="WW8Num99z3"/>
    <w:rsid w:val="000D7088"/>
  </w:style>
  <w:style w:type="character" w:customStyle="1" w:styleId="WW8Num99z4">
    <w:name w:val="WW8Num99z4"/>
    <w:rsid w:val="000D7088"/>
  </w:style>
  <w:style w:type="character" w:customStyle="1" w:styleId="WW8Num99z5">
    <w:name w:val="WW8Num99z5"/>
    <w:rsid w:val="000D7088"/>
  </w:style>
  <w:style w:type="character" w:customStyle="1" w:styleId="WW8Num99z6">
    <w:name w:val="WW8Num99z6"/>
    <w:rsid w:val="000D7088"/>
  </w:style>
  <w:style w:type="character" w:customStyle="1" w:styleId="WW8Num99z7">
    <w:name w:val="WW8Num99z7"/>
    <w:rsid w:val="000D7088"/>
  </w:style>
  <w:style w:type="character" w:customStyle="1" w:styleId="WW8Num99z8">
    <w:name w:val="WW8Num99z8"/>
    <w:rsid w:val="000D7088"/>
  </w:style>
  <w:style w:type="character" w:customStyle="1" w:styleId="WW8Num100z0">
    <w:name w:val="WW8Num100z0"/>
    <w:rsid w:val="000D7088"/>
  </w:style>
  <w:style w:type="character" w:customStyle="1" w:styleId="WW8Num100z1">
    <w:name w:val="WW8Num100z1"/>
    <w:rsid w:val="000D7088"/>
  </w:style>
  <w:style w:type="character" w:customStyle="1" w:styleId="WW8Num100z2">
    <w:name w:val="WW8Num100z2"/>
    <w:rsid w:val="000D7088"/>
  </w:style>
  <w:style w:type="character" w:customStyle="1" w:styleId="WW8Num100z3">
    <w:name w:val="WW8Num100z3"/>
    <w:rsid w:val="000D7088"/>
  </w:style>
  <w:style w:type="character" w:customStyle="1" w:styleId="WW8Num100z4">
    <w:name w:val="WW8Num100z4"/>
    <w:rsid w:val="000D7088"/>
  </w:style>
  <w:style w:type="character" w:customStyle="1" w:styleId="WW8Num100z5">
    <w:name w:val="WW8Num100z5"/>
    <w:rsid w:val="000D7088"/>
  </w:style>
  <w:style w:type="character" w:customStyle="1" w:styleId="WW8Num100z6">
    <w:name w:val="WW8Num100z6"/>
    <w:rsid w:val="000D7088"/>
  </w:style>
  <w:style w:type="character" w:customStyle="1" w:styleId="WW8Num100z7">
    <w:name w:val="WW8Num100z7"/>
    <w:rsid w:val="000D7088"/>
  </w:style>
  <w:style w:type="character" w:customStyle="1" w:styleId="WW8Num100z8">
    <w:name w:val="WW8Num100z8"/>
    <w:rsid w:val="000D7088"/>
  </w:style>
  <w:style w:type="character" w:customStyle="1" w:styleId="WW8Num101z0">
    <w:name w:val="WW8Num101z0"/>
    <w:rsid w:val="000D7088"/>
    <w:rPr>
      <w:rFonts w:ascii="Symbol" w:hAnsi="Symbol" w:cs="Symbol" w:hint="default"/>
    </w:rPr>
  </w:style>
  <w:style w:type="character" w:customStyle="1" w:styleId="WW8Num101z1">
    <w:name w:val="WW8Num101z1"/>
    <w:rsid w:val="000D7088"/>
    <w:rPr>
      <w:rFonts w:ascii="Courier New" w:hAnsi="Courier New" w:cs="Courier New" w:hint="default"/>
    </w:rPr>
  </w:style>
  <w:style w:type="character" w:customStyle="1" w:styleId="WW8Num101z2">
    <w:name w:val="WW8Num101z2"/>
    <w:rsid w:val="000D7088"/>
    <w:rPr>
      <w:rFonts w:ascii="Wingdings" w:hAnsi="Wingdings" w:cs="Wingdings" w:hint="default"/>
    </w:rPr>
  </w:style>
  <w:style w:type="character" w:customStyle="1" w:styleId="WW8Num102z0">
    <w:name w:val="WW8Num102z0"/>
    <w:rsid w:val="000D7088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02z1">
    <w:name w:val="WW8Num102z1"/>
    <w:rsid w:val="000D7088"/>
    <w:rPr>
      <w:rFonts w:ascii="Courier New" w:hAnsi="Courier New" w:cs="Courier New" w:hint="default"/>
    </w:rPr>
  </w:style>
  <w:style w:type="character" w:customStyle="1" w:styleId="WW8Num102z2">
    <w:name w:val="WW8Num102z2"/>
    <w:rsid w:val="000D7088"/>
    <w:rPr>
      <w:rFonts w:ascii="Wingdings" w:hAnsi="Wingdings" w:cs="Wingdings" w:hint="default"/>
    </w:rPr>
  </w:style>
  <w:style w:type="character" w:customStyle="1" w:styleId="WW8Num102z3">
    <w:name w:val="WW8Num102z3"/>
    <w:rsid w:val="000D7088"/>
    <w:rPr>
      <w:rFonts w:ascii="Symbol" w:hAnsi="Symbol" w:cs="Symbol" w:hint="default"/>
    </w:rPr>
  </w:style>
  <w:style w:type="character" w:customStyle="1" w:styleId="WW8Num103z0">
    <w:name w:val="WW8Num103z0"/>
    <w:rsid w:val="000D7088"/>
    <w:rPr>
      <w:rFonts w:ascii="Symbol" w:hAnsi="Symbol" w:cs="Symbol" w:hint="default"/>
    </w:rPr>
  </w:style>
  <w:style w:type="character" w:customStyle="1" w:styleId="WW8Num103z1">
    <w:name w:val="WW8Num103z1"/>
    <w:rsid w:val="000D7088"/>
    <w:rPr>
      <w:rFonts w:ascii="Courier New" w:hAnsi="Courier New" w:cs="Courier New" w:hint="default"/>
    </w:rPr>
  </w:style>
  <w:style w:type="character" w:customStyle="1" w:styleId="WW8Num103z2">
    <w:name w:val="WW8Num103z2"/>
    <w:rsid w:val="000D7088"/>
    <w:rPr>
      <w:rFonts w:ascii="Wingdings" w:hAnsi="Wingdings" w:cs="Wingdings" w:hint="default"/>
    </w:rPr>
  </w:style>
  <w:style w:type="character" w:customStyle="1" w:styleId="WW8Num104z0">
    <w:name w:val="WW8Num104z0"/>
    <w:rsid w:val="000D7088"/>
    <w:rPr>
      <w:rFonts w:cs="Times New Roman" w:hint="default"/>
      <w:b/>
      <w:bCs/>
    </w:rPr>
  </w:style>
  <w:style w:type="character" w:customStyle="1" w:styleId="WW8Num104z1">
    <w:name w:val="WW8Num104z1"/>
    <w:rsid w:val="000D7088"/>
  </w:style>
  <w:style w:type="character" w:customStyle="1" w:styleId="WW8Num104z2">
    <w:name w:val="WW8Num104z2"/>
    <w:rsid w:val="000D7088"/>
  </w:style>
  <w:style w:type="character" w:customStyle="1" w:styleId="WW8Num104z3">
    <w:name w:val="WW8Num104z3"/>
    <w:rsid w:val="000D7088"/>
  </w:style>
  <w:style w:type="character" w:customStyle="1" w:styleId="WW8Num104z4">
    <w:name w:val="WW8Num104z4"/>
    <w:rsid w:val="000D7088"/>
  </w:style>
  <w:style w:type="character" w:customStyle="1" w:styleId="WW8Num104z5">
    <w:name w:val="WW8Num104z5"/>
    <w:rsid w:val="000D7088"/>
  </w:style>
  <w:style w:type="character" w:customStyle="1" w:styleId="WW8Num104z6">
    <w:name w:val="WW8Num104z6"/>
    <w:rsid w:val="000D7088"/>
  </w:style>
  <w:style w:type="character" w:customStyle="1" w:styleId="WW8Num104z7">
    <w:name w:val="WW8Num104z7"/>
    <w:rsid w:val="000D7088"/>
  </w:style>
  <w:style w:type="character" w:customStyle="1" w:styleId="WW8Num104z8">
    <w:name w:val="WW8Num104z8"/>
    <w:rsid w:val="000D7088"/>
  </w:style>
  <w:style w:type="character" w:customStyle="1" w:styleId="WW8Num105z0">
    <w:name w:val="WW8Num105z0"/>
    <w:rsid w:val="000D708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05z1">
    <w:name w:val="WW8Num105z1"/>
    <w:rsid w:val="000D7088"/>
  </w:style>
  <w:style w:type="character" w:customStyle="1" w:styleId="WW8Num105z2">
    <w:name w:val="WW8Num105z2"/>
    <w:rsid w:val="000D7088"/>
  </w:style>
  <w:style w:type="character" w:customStyle="1" w:styleId="WW8Num105z3">
    <w:name w:val="WW8Num105z3"/>
    <w:rsid w:val="000D7088"/>
  </w:style>
  <w:style w:type="character" w:customStyle="1" w:styleId="WW8Num105z4">
    <w:name w:val="WW8Num105z4"/>
    <w:rsid w:val="000D7088"/>
  </w:style>
  <w:style w:type="character" w:customStyle="1" w:styleId="WW8Num105z5">
    <w:name w:val="WW8Num105z5"/>
    <w:rsid w:val="000D7088"/>
  </w:style>
  <w:style w:type="character" w:customStyle="1" w:styleId="WW8Num105z6">
    <w:name w:val="WW8Num105z6"/>
    <w:rsid w:val="000D7088"/>
  </w:style>
  <w:style w:type="character" w:customStyle="1" w:styleId="WW8Num105z7">
    <w:name w:val="WW8Num105z7"/>
    <w:rsid w:val="000D7088"/>
  </w:style>
  <w:style w:type="character" w:customStyle="1" w:styleId="WW8Num105z8">
    <w:name w:val="WW8Num105z8"/>
    <w:rsid w:val="000D7088"/>
  </w:style>
  <w:style w:type="character" w:customStyle="1" w:styleId="WW8Num106z0">
    <w:name w:val="WW8Num106z0"/>
    <w:rsid w:val="000D7088"/>
    <w:rPr>
      <w:rFonts w:ascii="Times New Roman" w:eastAsia="Times New Roman" w:hAnsi="Times New Roman" w:cs="Times New Roman" w:hint="default"/>
      <w:b w:val="0"/>
      <w:color w:val="000000"/>
      <w:kern w:val="0"/>
      <w:sz w:val="24"/>
      <w:szCs w:val="24"/>
      <w:lang w:eastAsia="pl-PL"/>
    </w:rPr>
  </w:style>
  <w:style w:type="character" w:customStyle="1" w:styleId="WW8Num106z1">
    <w:name w:val="WW8Num106z1"/>
    <w:rsid w:val="000D7088"/>
  </w:style>
  <w:style w:type="character" w:customStyle="1" w:styleId="WW8Num106z2">
    <w:name w:val="WW8Num106z2"/>
    <w:rsid w:val="000D7088"/>
  </w:style>
  <w:style w:type="character" w:customStyle="1" w:styleId="WW8Num106z3">
    <w:name w:val="WW8Num106z3"/>
    <w:rsid w:val="000D7088"/>
  </w:style>
  <w:style w:type="character" w:customStyle="1" w:styleId="WW8Num106z4">
    <w:name w:val="WW8Num106z4"/>
    <w:rsid w:val="000D7088"/>
  </w:style>
  <w:style w:type="character" w:customStyle="1" w:styleId="WW8Num106z5">
    <w:name w:val="WW8Num106z5"/>
    <w:rsid w:val="000D7088"/>
  </w:style>
  <w:style w:type="character" w:customStyle="1" w:styleId="WW8Num106z6">
    <w:name w:val="WW8Num106z6"/>
    <w:rsid w:val="000D7088"/>
  </w:style>
  <w:style w:type="character" w:customStyle="1" w:styleId="WW8Num106z7">
    <w:name w:val="WW8Num106z7"/>
    <w:rsid w:val="000D7088"/>
  </w:style>
  <w:style w:type="character" w:customStyle="1" w:styleId="WW8Num106z8">
    <w:name w:val="WW8Num106z8"/>
    <w:rsid w:val="000D7088"/>
  </w:style>
  <w:style w:type="character" w:customStyle="1" w:styleId="WW8Num107z0">
    <w:name w:val="WW8Num107z0"/>
    <w:rsid w:val="000D7088"/>
    <w:rPr>
      <w:rFonts w:ascii="Symbol" w:hAnsi="Symbol" w:cs="Symbol" w:hint="default"/>
      <w:sz w:val="24"/>
      <w:szCs w:val="24"/>
    </w:rPr>
  </w:style>
  <w:style w:type="character" w:customStyle="1" w:styleId="WW8Num107z1">
    <w:name w:val="WW8Num107z1"/>
    <w:rsid w:val="000D7088"/>
    <w:rPr>
      <w:rFonts w:ascii="Courier New" w:hAnsi="Courier New" w:cs="Courier New" w:hint="default"/>
    </w:rPr>
  </w:style>
  <w:style w:type="character" w:customStyle="1" w:styleId="WW8Num107z2">
    <w:name w:val="WW8Num107z2"/>
    <w:rsid w:val="000D7088"/>
    <w:rPr>
      <w:rFonts w:ascii="Wingdings" w:hAnsi="Wingdings" w:cs="Wingdings" w:hint="default"/>
    </w:rPr>
  </w:style>
  <w:style w:type="character" w:customStyle="1" w:styleId="WW8Num108z0">
    <w:name w:val="WW8Num108z0"/>
    <w:rsid w:val="000D7088"/>
    <w:rPr>
      <w:rFonts w:ascii="Symbol" w:hAnsi="Symbol" w:cs="Symbol" w:hint="default"/>
      <w:b w:val="0"/>
      <w:sz w:val="24"/>
      <w:szCs w:val="24"/>
    </w:rPr>
  </w:style>
  <w:style w:type="character" w:customStyle="1" w:styleId="WW8Num108z1">
    <w:name w:val="WW8Num108z1"/>
    <w:rsid w:val="000D7088"/>
  </w:style>
  <w:style w:type="character" w:customStyle="1" w:styleId="WW8Num108z2">
    <w:name w:val="WW8Num108z2"/>
    <w:rsid w:val="000D7088"/>
  </w:style>
  <w:style w:type="character" w:customStyle="1" w:styleId="WW8Num108z3">
    <w:name w:val="WW8Num108z3"/>
    <w:rsid w:val="000D7088"/>
  </w:style>
  <w:style w:type="character" w:customStyle="1" w:styleId="WW8Num108z4">
    <w:name w:val="WW8Num108z4"/>
    <w:rsid w:val="000D7088"/>
  </w:style>
  <w:style w:type="character" w:customStyle="1" w:styleId="WW8Num108z5">
    <w:name w:val="WW8Num108z5"/>
    <w:rsid w:val="000D7088"/>
  </w:style>
  <w:style w:type="character" w:customStyle="1" w:styleId="WW8Num108z6">
    <w:name w:val="WW8Num108z6"/>
    <w:rsid w:val="000D7088"/>
  </w:style>
  <w:style w:type="character" w:customStyle="1" w:styleId="WW8Num108z7">
    <w:name w:val="WW8Num108z7"/>
    <w:rsid w:val="000D7088"/>
  </w:style>
  <w:style w:type="character" w:customStyle="1" w:styleId="WW8Num108z8">
    <w:name w:val="WW8Num108z8"/>
    <w:rsid w:val="000D7088"/>
  </w:style>
  <w:style w:type="character" w:customStyle="1" w:styleId="WW8Num109z0">
    <w:name w:val="WW8Num10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9z1">
    <w:name w:val="WW8Num109z1"/>
    <w:rsid w:val="000D7088"/>
  </w:style>
  <w:style w:type="character" w:customStyle="1" w:styleId="WW8Num109z2">
    <w:name w:val="WW8Num109z2"/>
    <w:rsid w:val="000D7088"/>
  </w:style>
  <w:style w:type="character" w:customStyle="1" w:styleId="WW8Num109z3">
    <w:name w:val="WW8Num109z3"/>
    <w:rsid w:val="000D7088"/>
  </w:style>
  <w:style w:type="character" w:customStyle="1" w:styleId="WW8Num109z4">
    <w:name w:val="WW8Num109z4"/>
    <w:rsid w:val="000D7088"/>
  </w:style>
  <w:style w:type="character" w:customStyle="1" w:styleId="WW8Num109z5">
    <w:name w:val="WW8Num109z5"/>
    <w:rsid w:val="000D7088"/>
  </w:style>
  <w:style w:type="character" w:customStyle="1" w:styleId="WW8Num109z6">
    <w:name w:val="WW8Num109z6"/>
    <w:rsid w:val="000D7088"/>
  </w:style>
  <w:style w:type="character" w:customStyle="1" w:styleId="WW8Num109z7">
    <w:name w:val="WW8Num109z7"/>
    <w:rsid w:val="000D7088"/>
  </w:style>
  <w:style w:type="character" w:customStyle="1" w:styleId="WW8Num109z8">
    <w:name w:val="WW8Num109z8"/>
    <w:rsid w:val="000D7088"/>
  </w:style>
  <w:style w:type="character" w:customStyle="1" w:styleId="WW8Num110z0">
    <w:name w:val="WW8Num110z0"/>
    <w:rsid w:val="000D7088"/>
    <w:rPr>
      <w:rFonts w:cs="Times New Roman"/>
    </w:rPr>
  </w:style>
  <w:style w:type="character" w:customStyle="1" w:styleId="WW8Num110z1">
    <w:name w:val="WW8Num110z1"/>
    <w:rsid w:val="000D7088"/>
  </w:style>
  <w:style w:type="character" w:customStyle="1" w:styleId="WW8Num110z2">
    <w:name w:val="WW8Num110z2"/>
    <w:rsid w:val="000D7088"/>
  </w:style>
  <w:style w:type="character" w:customStyle="1" w:styleId="WW8Num110z3">
    <w:name w:val="WW8Num110z3"/>
    <w:rsid w:val="000D7088"/>
  </w:style>
  <w:style w:type="character" w:customStyle="1" w:styleId="WW8Num110z4">
    <w:name w:val="WW8Num110z4"/>
    <w:rsid w:val="000D7088"/>
  </w:style>
  <w:style w:type="character" w:customStyle="1" w:styleId="WW8Num110z5">
    <w:name w:val="WW8Num110z5"/>
    <w:rsid w:val="000D7088"/>
  </w:style>
  <w:style w:type="character" w:customStyle="1" w:styleId="WW8Num110z6">
    <w:name w:val="WW8Num110z6"/>
    <w:rsid w:val="000D7088"/>
  </w:style>
  <w:style w:type="character" w:customStyle="1" w:styleId="WW8Num110z7">
    <w:name w:val="WW8Num110z7"/>
    <w:rsid w:val="000D7088"/>
  </w:style>
  <w:style w:type="character" w:customStyle="1" w:styleId="WW8Num110z8">
    <w:name w:val="WW8Num110z8"/>
    <w:rsid w:val="000D7088"/>
  </w:style>
  <w:style w:type="character" w:customStyle="1" w:styleId="WW8Num111z0">
    <w:name w:val="WW8Num111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1z1">
    <w:name w:val="WW8Num111z1"/>
    <w:rsid w:val="000D7088"/>
  </w:style>
  <w:style w:type="character" w:customStyle="1" w:styleId="WW8Num111z2">
    <w:name w:val="WW8Num111z2"/>
    <w:rsid w:val="000D7088"/>
  </w:style>
  <w:style w:type="character" w:customStyle="1" w:styleId="WW8Num111z3">
    <w:name w:val="WW8Num111z3"/>
    <w:rsid w:val="000D7088"/>
  </w:style>
  <w:style w:type="character" w:customStyle="1" w:styleId="WW8Num111z4">
    <w:name w:val="WW8Num111z4"/>
    <w:rsid w:val="000D7088"/>
  </w:style>
  <w:style w:type="character" w:customStyle="1" w:styleId="WW8Num111z5">
    <w:name w:val="WW8Num111z5"/>
    <w:rsid w:val="000D7088"/>
  </w:style>
  <w:style w:type="character" w:customStyle="1" w:styleId="WW8Num111z6">
    <w:name w:val="WW8Num111z6"/>
    <w:rsid w:val="000D7088"/>
  </w:style>
  <w:style w:type="character" w:customStyle="1" w:styleId="WW8Num111z7">
    <w:name w:val="WW8Num111z7"/>
    <w:rsid w:val="000D7088"/>
  </w:style>
  <w:style w:type="character" w:customStyle="1" w:styleId="WW8Num111z8">
    <w:name w:val="WW8Num111z8"/>
    <w:rsid w:val="000D7088"/>
  </w:style>
  <w:style w:type="character" w:customStyle="1" w:styleId="WW8Num112z0">
    <w:name w:val="WW8Num112z0"/>
    <w:rsid w:val="000D7088"/>
    <w:rPr>
      <w:rFonts w:cs="Times New Roman"/>
    </w:rPr>
  </w:style>
  <w:style w:type="character" w:customStyle="1" w:styleId="WW8Num112z1">
    <w:name w:val="WW8Num112z1"/>
    <w:rsid w:val="000D7088"/>
  </w:style>
  <w:style w:type="character" w:customStyle="1" w:styleId="WW8Num112z2">
    <w:name w:val="WW8Num112z2"/>
    <w:rsid w:val="000D7088"/>
  </w:style>
  <w:style w:type="character" w:customStyle="1" w:styleId="WW8Num112z3">
    <w:name w:val="WW8Num112z3"/>
    <w:rsid w:val="000D7088"/>
  </w:style>
  <w:style w:type="character" w:customStyle="1" w:styleId="WW8Num112z4">
    <w:name w:val="WW8Num112z4"/>
    <w:rsid w:val="000D7088"/>
  </w:style>
  <w:style w:type="character" w:customStyle="1" w:styleId="WW8Num112z5">
    <w:name w:val="WW8Num112z5"/>
    <w:rsid w:val="000D7088"/>
  </w:style>
  <w:style w:type="character" w:customStyle="1" w:styleId="WW8Num112z6">
    <w:name w:val="WW8Num112z6"/>
    <w:rsid w:val="000D7088"/>
  </w:style>
  <w:style w:type="character" w:customStyle="1" w:styleId="WW8Num112z7">
    <w:name w:val="WW8Num112z7"/>
    <w:rsid w:val="000D7088"/>
  </w:style>
  <w:style w:type="character" w:customStyle="1" w:styleId="WW8Num112z8">
    <w:name w:val="WW8Num112z8"/>
    <w:rsid w:val="000D7088"/>
  </w:style>
  <w:style w:type="character" w:customStyle="1" w:styleId="WW8Num113z0">
    <w:name w:val="WW8Num113z0"/>
    <w:rsid w:val="000D7088"/>
    <w:rPr>
      <w:rFonts w:ascii="Times New Roman" w:eastAsia="Andale Sans UI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113z1">
    <w:name w:val="WW8Num113z1"/>
    <w:rsid w:val="000D7088"/>
    <w:rPr>
      <w:rFonts w:cs="Times New Roman" w:hint="default"/>
      <w:b/>
      <w:i w:val="0"/>
    </w:rPr>
  </w:style>
  <w:style w:type="character" w:customStyle="1" w:styleId="WW8Num113z2">
    <w:name w:val="WW8Num113z2"/>
    <w:rsid w:val="000D7088"/>
    <w:rPr>
      <w:rFonts w:cs="Times New Roman" w:hint="default"/>
      <w:b w:val="0"/>
      <w:bCs w:val="0"/>
    </w:rPr>
  </w:style>
  <w:style w:type="character" w:customStyle="1" w:styleId="WW8Num113z3">
    <w:name w:val="WW8Num113z3"/>
    <w:rsid w:val="000D7088"/>
    <w:rPr>
      <w:rFonts w:cs="Times New Roman" w:hint="default"/>
    </w:rPr>
  </w:style>
  <w:style w:type="character" w:customStyle="1" w:styleId="WW8Num114z0">
    <w:name w:val="WW8Num114z0"/>
    <w:rsid w:val="000D7088"/>
    <w:rPr>
      <w:rFonts w:ascii="Symbol" w:hAnsi="Symbol" w:cs="Symbol" w:hint="default"/>
    </w:rPr>
  </w:style>
  <w:style w:type="character" w:customStyle="1" w:styleId="WW8Num114z1">
    <w:name w:val="WW8Num114z1"/>
    <w:rsid w:val="000D7088"/>
  </w:style>
  <w:style w:type="character" w:customStyle="1" w:styleId="WW8Num114z2">
    <w:name w:val="WW8Num114z2"/>
    <w:rsid w:val="000D7088"/>
  </w:style>
  <w:style w:type="character" w:customStyle="1" w:styleId="WW8Num114z3">
    <w:name w:val="WW8Num114z3"/>
    <w:rsid w:val="000D7088"/>
  </w:style>
  <w:style w:type="character" w:customStyle="1" w:styleId="WW8Num114z4">
    <w:name w:val="WW8Num114z4"/>
    <w:rsid w:val="000D7088"/>
  </w:style>
  <w:style w:type="character" w:customStyle="1" w:styleId="WW8Num114z5">
    <w:name w:val="WW8Num114z5"/>
    <w:rsid w:val="000D7088"/>
  </w:style>
  <w:style w:type="character" w:customStyle="1" w:styleId="WW8Num114z6">
    <w:name w:val="WW8Num114z6"/>
    <w:rsid w:val="000D7088"/>
  </w:style>
  <w:style w:type="character" w:customStyle="1" w:styleId="WW8Num114z7">
    <w:name w:val="WW8Num114z7"/>
    <w:rsid w:val="000D7088"/>
  </w:style>
  <w:style w:type="character" w:customStyle="1" w:styleId="WW8Num114z8">
    <w:name w:val="WW8Num114z8"/>
    <w:rsid w:val="000D7088"/>
  </w:style>
  <w:style w:type="character" w:customStyle="1" w:styleId="WW8Num115z0">
    <w:name w:val="WW8Num115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5z1">
    <w:name w:val="WW8Num115z1"/>
    <w:rsid w:val="000D7088"/>
  </w:style>
  <w:style w:type="character" w:customStyle="1" w:styleId="WW8Num115z2">
    <w:name w:val="WW8Num115z2"/>
    <w:rsid w:val="000D7088"/>
  </w:style>
  <w:style w:type="character" w:customStyle="1" w:styleId="WW8Num115z3">
    <w:name w:val="WW8Num115z3"/>
    <w:rsid w:val="000D7088"/>
  </w:style>
  <w:style w:type="character" w:customStyle="1" w:styleId="WW8Num115z4">
    <w:name w:val="WW8Num115z4"/>
    <w:rsid w:val="000D7088"/>
  </w:style>
  <w:style w:type="character" w:customStyle="1" w:styleId="WW8Num115z5">
    <w:name w:val="WW8Num115z5"/>
    <w:rsid w:val="000D7088"/>
  </w:style>
  <w:style w:type="character" w:customStyle="1" w:styleId="WW8Num115z6">
    <w:name w:val="WW8Num115z6"/>
    <w:rsid w:val="000D7088"/>
  </w:style>
  <w:style w:type="character" w:customStyle="1" w:styleId="WW8Num115z7">
    <w:name w:val="WW8Num115z7"/>
    <w:rsid w:val="000D7088"/>
  </w:style>
  <w:style w:type="character" w:customStyle="1" w:styleId="WW8Num115z8">
    <w:name w:val="WW8Num115z8"/>
    <w:rsid w:val="000D7088"/>
  </w:style>
  <w:style w:type="character" w:customStyle="1" w:styleId="WW8Num116z0">
    <w:name w:val="WW8Num116z0"/>
    <w:rsid w:val="000D7088"/>
    <w:rPr>
      <w:rFonts w:hint="default"/>
      <w:b/>
      <w:sz w:val="24"/>
      <w:szCs w:val="24"/>
    </w:rPr>
  </w:style>
  <w:style w:type="character" w:customStyle="1" w:styleId="WW8Num116z1">
    <w:name w:val="WW8Num116z1"/>
    <w:rsid w:val="000D7088"/>
  </w:style>
  <w:style w:type="character" w:customStyle="1" w:styleId="WW8Num116z2">
    <w:name w:val="WW8Num116z2"/>
    <w:rsid w:val="000D7088"/>
  </w:style>
  <w:style w:type="character" w:customStyle="1" w:styleId="WW8Num116z3">
    <w:name w:val="WW8Num116z3"/>
    <w:rsid w:val="000D7088"/>
  </w:style>
  <w:style w:type="character" w:customStyle="1" w:styleId="WW8Num116z4">
    <w:name w:val="WW8Num116z4"/>
    <w:rsid w:val="000D7088"/>
  </w:style>
  <w:style w:type="character" w:customStyle="1" w:styleId="WW8Num116z5">
    <w:name w:val="WW8Num116z5"/>
    <w:rsid w:val="000D7088"/>
  </w:style>
  <w:style w:type="character" w:customStyle="1" w:styleId="WW8Num116z6">
    <w:name w:val="WW8Num116z6"/>
    <w:rsid w:val="000D7088"/>
  </w:style>
  <w:style w:type="character" w:customStyle="1" w:styleId="WW8Num116z7">
    <w:name w:val="WW8Num116z7"/>
    <w:rsid w:val="000D7088"/>
  </w:style>
  <w:style w:type="character" w:customStyle="1" w:styleId="WW8Num116z8">
    <w:name w:val="WW8Num116z8"/>
    <w:rsid w:val="000D7088"/>
  </w:style>
  <w:style w:type="character" w:customStyle="1" w:styleId="WW8Num117z0">
    <w:name w:val="WW8Num117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7z1">
    <w:name w:val="WW8Num117z1"/>
    <w:rsid w:val="000D7088"/>
  </w:style>
  <w:style w:type="character" w:customStyle="1" w:styleId="WW8Num117z2">
    <w:name w:val="WW8Num117z2"/>
    <w:rsid w:val="000D7088"/>
  </w:style>
  <w:style w:type="character" w:customStyle="1" w:styleId="WW8Num117z3">
    <w:name w:val="WW8Num117z3"/>
    <w:rsid w:val="000D7088"/>
  </w:style>
  <w:style w:type="character" w:customStyle="1" w:styleId="WW8Num117z4">
    <w:name w:val="WW8Num117z4"/>
    <w:rsid w:val="000D7088"/>
  </w:style>
  <w:style w:type="character" w:customStyle="1" w:styleId="WW8Num117z5">
    <w:name w:val="WW8Num117z5"/>
    <w:rsid w:val="000D7088"/>
  </w:style>
  <w:style w:type="character" w:customStyle="1" w:styleId="WW8Num117z6">
    <w:name w:val="WW8Num117z6"/>
    <w:rsid w:val="000D7088"/>
  </w:style>
  <w:style w:type="character" w:customStyle="1" w:styleId="WW8Num117z7">
    <w:name w:val="WW8Num117z7"/>
    <w:rsid w:val="000D7088"/>
  </w:style>
  <w:style w:type="character" w:customStyle="1" w:styleId="WW8Num117z8">
    <w:name w:val="WW8Num117z8"/>
    <w:rsid w:val="000D7088"/>
  </w:style>
  <w:style w:type="character" w:customStyle="1" w:styleId="WW8Num118z0">
    <w:name w:val="WW8Num118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8z1">
    <w:name w:val="WW8Num118z1"/>
    <w:rsid w:val="000D7088"/>
  </w:style>
  <w:style w:type="character" w:customStyle="1" w:styleId="WW8Num118z2">
    <w:name w:val="WW8Num118z2"/>
    <w:rsid w:val="000D7088"/>
  </w:style>
  <w:style w:type="character" w:customStyle="1" w:styleId="WW8Num118z3">
    <w:name w:val="WW8Num118z3"/>
    <w:rsid w:val="000D7088"/>
  </w:style>
  <w:style w:type="character" w:customStyle="1" w:styleId="WW8Num118z4">
    <w:name w:val="WW8Num118z4"/>
    <w:rsid w:val="000D7088"/>
  </w:style>
  <w:style w:type="character" w:customStyle="1" w:styleId="WW8Num118z5">
    <w:name w:val="WW8Num118z5"/>
    <w:rsid w:val="000D7088"/>
  </w:style>
  <w:style w:type="character" w:customStyle="1" w:styleId="WW8Num118z6">
    <w:name w:val="WW8Num118z6"/>
    <w:rsid w:val="000D7088"/>
  </w:style>
  <w:style w:type="character" w:customStyle="1" w:styleId="WW8Num118z7">
    <w:name w:val="WW8Num118z7"/>
    <w:rsid w:val="000D7088"/>
  </w:style>
  <w:style w:type="character" w:customStyle="1" w:styleId="WW8Num118z8">
    <w:name w:val="WW8Num118z8"/>
    <w:rsid w:val="000D7088"/>
  </w:style>
  <w:style w:type="character" w:customStyle="1" w:styleId="WW8Num119z0">
    <w:name w:val="WW8Num119z0"/>
    <w:rsid w:val="000D7088"/>
    <w:rPr>
      <w:rFonts w:hint="default"/>
      <w:kern w:val="2"/>
      <w:szCs w:val="24"/>
      <w:lang w:eastAsia="ar-SA"/>
    </w:rPr>
  </w:style>
  <w:style w:type="character" w:customStyle="1" w:styleId="WW8Num119z1">
    <w:name w:val="WW8Num119z1"/>
    <w:rsid w:val="000D7088"/>
  </w:style>
  <w:style w:type="character" w:customStyle="1" w:styleId="WW8Num119z2">
    <w:name w:val="WW8Num119z2"/>
    <w:rsid w:val="000D7088"/>
  </w:style>
  <w:style w:type="character" w:customStyle="1" w:styleId="WW8Num119z3">
    <w:name w:val="WW8Num119z3"/>
    <w:rsid w:val="000D7088"/>
  </w:style>
  <w:style w:type="character" w:customStyle="1" w:styleId="WW8Num119z4">
    <w:name w:val="WW8Num119z4"/>
    <w:rsid w:val="000D7088"/>
  </w:style>
  <w:style w:type="character" w:customStyle="1" w:styleId="WW8Num119z5">
    <w:name w:val="WW8Num119z5"/>
    <w:rsid w:val="000D7088"/>
  </w:style>
  <w:style w:type="character" w:customStyle="1" w:styleId="WW8Num119z6">
    <w:name w:val="WW8Num119z6"/>
    <w:rsid w:val="000D7088"/>
  </w:style>
  <w:style w:type="character" w:customStyle="1" w:styleId="WW8Num119z7">
    <w:name w:val="WW8Num119z7"/>
    <w:rsid w:val="000D7088"/>
  </w:style>
  <w:style w:type="character" w:customStyle="1" w:styleId="WW8Num119z8">
    <w:name w:val="WW8Num119z8"/>
    <w:rsid w:val="000D7088"/>
  </w:style>
  <w:style w:type="character" w:customStyle="1" w:styleId="WW8Num120z0">
    <w:name w:val="WW8Num120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20z1">
    <w:name w:val="WW8Num120z1"/>
    <w:rsid w:val="000D7088"/>
  </w:style>
  <w:style w:type="character" w:customStyle="1" w:styleId="WW8Num120z2">
    <w:name w:val="WW8Num120z2"/>
    <w:rsid w:val="000D7088"/>
  </w:style>
  <w:style w:type="character" w:customStyle="1" w:styleId="WW8Num120z3">
    <w:name w:val="WW8Num120z3"/>
    <w:rsid w:val="000D7088"/>
  </w:style>
  <w:style w:type="character" w:customStyle="1" w:styleId="WW8Num120z4">
    <w:name w:val="WW8Num120z4"/>
    <w:rsid w:val="000D7088"/>
  </w:style>
  <w:style w:type="character" w:customStyle="1" w:styleId="WW8Num120z5">
    <w:name w:val="WW8Num120z5"/>
    <w:rsid w:val="000D7088"/>
  </w:style>
  <w:style w:type="character" w:customStyle="1" w:styleId="WW8Num120z6">
    <w:name w:val="WW8Num120z6"/>
    <w:rsid w:val="000D7088"/>
  </w:style>
  <w:style w:type="character" w:customStyle="1" w:styleId="WW8Num120z7">
    <w:name w:val="WW8Num120z7"/>
    <w:rsid w:val="000D7088"/>
  </w:style>
  <w:style w:type="character" w:customStyle="1" w:styleId="WW8Num120z8">
    <w:name w:val="WW8Num120z8"/>
    <w:rsid w:val="000D7088"/>
  </w:style>
  <w:style w:type="character" w:customStyle="1" w:styleId="WW8Num121z0">
    <w:name w:val="WW8Num121z0"/>
    <w:rsid w:val="000D7088"/>
  </w:style>
  <w:style w:type="character" w:customStyle="1" w:styleId="WW8Num121z1">
    <w:name w:val="WW8Num121z1"/>
    <w:rsid w:val="000D7088"/>
  </w:style>
  <w:style w:type="character" w:customStyle="1" w:styleId="WW8Num121z2">
    <w:name w:val="WW8Num121z2"/>
    <w:rsid w:val="000D7088"/>
  </w:style>
  <w:style w:type="character" w:customStyle="1" w:styleId="WW8Num121z3">
    <w:name w:val="WW8Num121z3"/>
    <w:rsid w:val="000D7088"/>
  </w:style>
  <w:style w:type="character" w:customStyle="1" w:styleId="WW8Num121z4">
    <w:name w:val="WW8Num121z4"/>
    <w:rsid w:val="000D7088"/>
  </w:style>
  <w:style w:type="character" w:customStyle="1" w:styleId="WW8Num121z5">
    <w:name w:val="WW8Num121z5"/>
    <w:rsid w:val="000D7088"/>
  </w:style>
  <w:style w:type="character" w:customStyle="1" w:styleId="WW8Num121z6">
    <w:name w:val="WW8Num121z6"/>
    <w:rsid w:val="000D7088"/>
  </w:style>
  <w:style w:type="character" w:customStyle="1" w:styleId="WW8Num121z7">
    <w:name w:val="WW8Num121z7"/>
    <w:rsid w:val="000D7088"/>
  </w:style>
  <w:style w:type="character" w:customStyle="1" w:styleId="WW8Num121z8">
    <w:name w:val="WW8Num121z8"/>
    <w:rsid w:val="000D7088"/>
  </w:style>
  <w:style w:type="character" w:customStyle="1" w:styleId="WW8Num122z0">
    <w:name w:val="WW8Num122z0"/>
    <w:rsid w:val="000D7088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122z1">
    <w:name w:val="WW8Num122z1"/>
    <w:rsid w:val="000D7088"/>
  </w:style>
  <w:style w:type="character" w:customStyle="1" w:styleId="WW8Num122z2">
    <w:name w:val="WW8Num122z2"/>
    <w:rsid w:val="000D7088"/>
  </w:style>
  <w:style w:type="character" w:customStyle="1" w:styleId="WW8Num122z3">
    <w:name w:val="WW8Num122z3"/>
    <w:rsid w:val="000D7088"/>
  </w:style>
  <w:style w:type="character" w:customStyle="1" w:styleId="WW8Num122z4">
    <w:name w:val="WW8Num122z4"/>
    <w:rsid w:val="000D7088"/>
  </w:style>
  <w:style w:type="character" w:customStyle="1" w:styleId="WW8Num122z5">
    <w:name w:val="WW8Num122z5"/>
    <w:rsid w:val="000D7088"/>
  </w:style>
  <w:style w:type="character" w:customStyle="1" w:styleId="WW8Num122z6">
    <w:name w:val="WW8Num122z6"/>
    <w:rsid w:val="000D7088"/>
  </w:style>
  <w:style w:type="character" w:customStyle="1" w:styleId="WW8Num122z7">
    <w:name w:val="WW8Num122z7"/>
    <w:rsid w:val="000D7088"/>
  </w:style>
  <w:style w:type="character" w:customStyle="1" w:styleId="WW8Num122z8">
    <w:name w:val="WW8Num122z8"/>
    <w:rsid w:val="000D7088"/>
  </w:style>
  <w:style w:type="character" w:customStyle="1" w:styleId="WW8Num123z0">
    <w:name w:val="WW8Num123z0"/>
    <w:rsid w:val="000D7088"/>
    <w:rPr>
      <w:rFonts w:ascii="Symbol" w:hAnsi="Symbol" w:cs="Symbol" w:hint="default"/>
    </w:rPr>
  </w:style>
  <w:style w:type="character" w:customStyle="1" w:styleId="WW8Num123z1">
    <w:name w:val="WW8Num123z1"/>
    <w:rsid w:val="000D7088"/>
    <w:rPr>
      <w:rFonts w:ascii="Courier New" w:hAnsi="Courier New" w:cs="Courier New" w:hint="default"/>
    </w:rPr>
  </w:style>
  <w:style w:type="character" w:customStyle="1" w:styleId="WW8Num123z2">
    <w:name w:val="WW8Num123z2"/>
    <w:rsid w:val="000D7088"/>
    <w:rPr>
      <w:rFonts w:ascii="Wingdings" w:hAnsi="Wingdings" w:cs="Wingdings" w:hint="default"/>
    </w:rPr>
  </w:style>
  <w:style w:type="character" w:customStyle="1" w:styleId="WW8Num124z0">
    <w:name w:val="WW8Num124z0"/>
    <w:rsid w:val="000D7088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124z1">
    <w:name w:val="WW8Num124z1"/>
    <w:rsid w:val="000D7088"/>
  </w:style>
  <w:style w:type="character" w:customStyle="1" w:styleId="WW8Num124z2">
    <w:name w:val="WW8Num124z2"/>
    <w:rsid w:val="000D7088"/>
  </w:style>
  <w:style w:type="character" w:customStyle="1" w:styleId="WW8Num124z3">
    <w:name w:val="WW8Num124z3"/>
    <w:rsid w:val="000D7088"/>
  </w:style>
  <w:style w:type="character" w:customStyle="1" w:styleId="WW8Num124z4">
    <w:name w:val="WW8Num124z4"/>
    <w:rsid w:val="000D7088"/>
  </w:style>
  <w:style w:type="character" w:customStyle="1" w:styleId="WW8Num124z5">
    <w:name w:val="WW8Num124z5"/>
    <w:rsid w:val="000D7088"/>
  </w:style>
  <w:style w:type="character" w:customStyle="1" w:styleId="WW8Num124z6">
    <w:name w:val="WW8Num124z6"/>
    <w:rsid w:val="000D7088"/>
  </w:style>
  <w:style w:type="character" w:customStyle="1" w:styleId="WW8Num124z7">
    <w:name w:val="WW8Num124z7"/>
    <w:rsid w:val="000D7088"/>
  </w:style>
  <w:style w:type="character" w:customStyle="1" w:styleId="WW8Num124z8">
    <w:name w:val="WW8Num124z8"/>
    <w:rsid w:val="000D7088"/>
  </w:style>
  <w:style w:type="character" w:customStyle="1" w:styleId="WW8Num125z0">
    <w:name w:val="WW8Num125z0"/>
    <w:rsid w:val="000D7088"/>
    <w:rPr>
      <w:rFonts w:cs="Times New Roman"/>
    </w:rPr>
  </w:style>
  <w:style w:type="character" w:customStyle="1" w:styleId="WW8Num125z1">
    <w:name w:val="WW8Num125z1"/>
    <w:rsid w:val="000D7088"/>
  </w:style>
  <w:style w:type="character" w:customStyle="1" w:styleId="WW8Num125z2">
    <w:name w:val="WW8Num125z2"/>
    <w:rsid w:val="000D7088"/>
  </w:style>
  <w:style w:type="character" w:customStyle="1" w:styleId="WW8Num125z3">
    <w:name w:val="WW8Num125z3"/>
    <w:rsid w:val="000D7088"/>
  </w:style>
  <w:style w:type="character" w:customStyle="1" w:styleId="WW8Num125z4">
    <w:name w:val="WW8Num125z4"/>
    <w:rsid w:val="000D7088"/>
  </w:style>
  <w:style w:type="character" w:customStyle="1" w:styleId="WW8Num125z5">
    <w:name w:val="WW8Num125z5"/>
    <w:rsid w:val="000D7088"/>
  </w:style>
  <w:style w:type="character" w:customStyle="1" w:styleId="WW8Num125z6">
    <w:name w:val="WW8Num125z6"/>
    <w:rsid w:val="000D7088"/>
  </w:style>
  <w:style w:type="character" w:customStyle="1" w:styleId="WW8Num125z7">
    <w:name w:val="WW8Num125z7"/>
    <w:rsid w:val="000D7088"/>
  </w:style>
  <w:style w:type="character" w:customStyle="1" w:styleId="WW8Num125z8">
    <w:name w:val="WW8Num125z8"/>
    <w:rsid w:val="000D7088"/>
  </w:style>
  <w:style w:type="character" w:customStyle="1" w:styleId="WW8Num126z0">
    <w:name w:val="WW8Num126z0"/>
    <w:rsid w:val="000D7088"/>
    <w:rPr>
      <w:rFonts w:ascii="Symbol" w:hAnsi="Symbol" w:cs="Symbol" w:hint="default"/>
    </w:rPr>
  </w:style>
  <w:style w:type="character" w:customStyle="1" w:styleId="WW8Num126z1">
    <w:name w:val="WW8Num126z1"/>
    <w:rsid w:val="000D7088"/>
    <w:rPr>
      <w:rFonts w:ascii="Symbol" w:hAnsi="Symbol" w:cs="Symbol" w:hint="default"/>
      <w:sz w:val="25"/>
      <w:szCs w:val="25"/>
    </w:rPr>
  </w:style>
  <w:style w:type="character" w:customStyle="1" w:styleId="WW8Num126z2">
    <w:name w:val="WW8Num126z2"/>
    <w:rsid w:val="000D7088"/>
  </w:style>
  <w:style w:type="character" w:customStyle="1" w:styleId="WW8Num126z3">
    <w:name w:val="WW8Num126z3"/>
    <w:rsid w:val="000D7088"/>
  </w:style>
  <w:style w:type="character" w:customStyle="1" w:styleId="WW8Num126z4">
    <w:name w:val="WW8Num126z4"/>
    <w:rsid w:val="000D7088"/>
  </w:style>
  <w:style w:type="character" w:customStyle="1" w:styleId="WW8Num126z5">
    <w:name w:val="WW8Num126z5"/>
    <w:rsid w:val="000D7088"/>
  </w:style>
  <w:style w:type="character" w:customStyle="1" w:styleId="WW8Num126z6">
    <w:name w:val="WW8Num126z6"/>
    <w:rsid w:val="000D7088"/>
  </w:style>
  <w:style w:type="character" w:customStyle="1" w:styleId="WW8Num126z7">
    <w:name w:val="WW8Num126z7"/>
    <w:rsid w:val="000D7088"/>
  </w:style>
  <w:style w:type="character" w:customStyle="1" w:styleId="WW8Num126z8">
    <w:name w:val="WW8Num126z8"/>
    <w:rsid w:val="000D7088"/>
  </w:style>
  <w:style w:type="character" w:customStyle="1" w:styleId="WW8Num127z0">
    <w:name w:val="WW8Num127z0"/>
    <w:rsid w:val="000D7088"/>
    <w:rPr>
      <w:rFonts w:cs="Times New Roman"/>
    </w:rPr>
  </w:style>
  <w:style w:type="character" w:customStyle="1" w:styleId="WW8Num127z1">
    <w:name w:val="WW8Num127z1"/>
    <w:rsid w:val="000D7088"/>
  </w:style>
  <w:style w:type="character" w:customStyle="1" w:styleId="WW8Num127z2">
    <w:name w:val="WW8Num127z2"/>
    <w:rsid w:val="000D7088"/>
  </w:style>
  <w:style w:type="character" w:customStyle="1" w:styleId="WW8Num127z3">
    <w:name w:val="WW8Num127z3"/>
    <w:rsid w:val="000D7088"/>
  </w:style>
  <w:style w:type="character" w:customStyle="1" w:styleId="WW8Num127z4">
    <w:name w:val="WW8Num127z4"/>
    <w:rsid w:val="000D7088"/>
  </w:style>
  <w:style w:type="character" w:customStyle="1" w:styleId="WW8Num127z5">
    <w:name w:val="WW8Num127z5"/>
    <w:rsid w:val="000D7088"/>
  </w:style>
  <w:style w:type="character" w:customStyle="1" w:styleId="WW8Num127z6">
    <w:name w:val="WW8Num127z6"/>
    <w:rsid w:val="000D7088"/>
  </w:style>
  <w:style w:type="character" w:customStyle="1" w:styleId="WW8Num127z7">
    <w:name w:val="WW8Num127z7"/>
    <w:rsid w:val="000D7088"/>
  </w:style>
  <w:style w:type="character" w:customStyle="1" w:styleId="WW8Num127z8">
    <w:name w:val="WW8Num127z8"/>
    <w:rsid w:val="000D7088"/>
  </w:style>
  <w:style w:type="character" w:customStyle="1" w:styleId="WW8Num128z0">
    <w:name w:val="WW8Num128z0"/>
    <w:rsid w:val="000D7088"/>
    <w:rPr>
      <w:rFonts w:ascii="Times New Roman" w:eastAsia="Arial Unicode MS" w:hAnsi="Times New Roman" w:cs="Times New Roman" w:hint="default"/>
      <w:b w:val="0"/>
      <w:sz w:val="24"/>
      <w:szCs w:val="24"/>
      <w:lang w:eastAsia="pl-PL"/>
    </w:rPr>
  </w:style>
  <w:style w:type="character" w:customStyle="1" w:styleId="WW8Num128z1">
    <w:name w:val="WW8Num128z1"/>
    <w:rsid w:val="000D7088"/>
  </w:style>
  <w:style w:type="character" w:customStyle="1" w:styleId="WW8Num128z2">
    <w:name w:val="WW8Num128z2"/>
    <w:rsid w:val="000D7088"/>
  </w:style>
  <w:style w:type="character" w:customStyle="1" w:styleId="WW8Num128z3">
    <w:name w:val="WW8Num128z3"/>
    <w:rsid w:val="000D7088"/>
  </w:style>
  <w:style w:type="character" w:customStyle="1" w:styleId="WW8Num128z4">
    <w:name w:val="WW8Num128z4"/>
    <w:rsid w:val="000D7088"/>
  </w:style>
  <w:style w:type="character" w:customStyle="1" w:styleId="WW8Num128z5">
    <w:name w:val="WW8Num128z5"/>
    <w:rsid w:val="000D7088"/>
  </w:style>
  <w:style w:type="character" w:customStyle="1" w:styleId="WW8Num128z6">
    <w:name w:val="WW8Num128z6"/>
    <w:rsid w:val="000D7088"/>
  </w:style>
  <w:style w:type="character" w:customStyle="1" w:styleId="WW8Num128z7">
    <w:name w:val="WW8Num128z7"/>
    <w:rsid w:val="000D7088"/>
  </w:style>
  <w:style w:type="character" w:customStyle="1" w:styleId="WW8Num128z8">
    <w:name w:val="WW8Num128z8"/>
    <w:rsid w:val="000D7088"/>
  </w:style>
  <w:style w:type="character" w:customStyle="1" w:styleId="WW8Num129z0">
    <w:name w:val="WW8Num129z0"/>
    <w:rsid w:val="000D7088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0D7088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30z1">
    <w:name w:val="WW8Num130z1"/>
    <w:rsid w:val="000D7088"/>
  </w:style>
  <w:style w:type="character" w:customStyle="1" w:styleId="WW8Num130z2">
    <w:name w:val="WW8Num130z2"/>
    <w:rsid w:val="000D7088"/>
  </w:style>
  <w:style w:type="character" w:customStyle="1" w:styleId="WW8Num130z3">
    <w:name w:val="WW8Num130z3"/>
    <w:rsid w:val="000D7088"/>
  </w:style>
  <w:style w:type="character" w:customStyle="1" w:styleId="WW8Num130z4">
    <w:name w:val="WW8Num130z4"/>
    <w:rsid w:val="000D7088"/>
  </w:style>
  <w:style w:type="character" w:customStyle="1" w:styleId="WW8Num130z5">
    <w:name w:val="WW8Num130z5"/>
    <w:rsid w:val="000D7088"/>
  </w:style>
  <w:style w:type="character" w:customStyle="1" w:styleId="WW8Num130z6">
    <w:name w:val="WW8Num130z6"/>
    <w:rsid w:val="000D7088"/>
  </w:style>
  <w:style w:type="character" w:customStyle="1" w:styleId="WW8Num130z7">
    <w:name w:val="WW8Num130z7"/>
    <w:rsid w:val="000D7088"/>
  </w:style>
  <w:style w:type="character" w:customStyle="1" w:styleId="WW8Num130z8">
    <w:name w:val="WW8Num130z8"/>
    <w:rsid w:val="000D7088"/>
  </w:style>
  <w:style w:type="character" w:customStyle="1" w:styleId="WW8Num131z0">
    <w:name w:val="WW8Num131z0"/>
    <w:rsid w:val="000D7088"/>
    <w:rPr>
      <w:rFonts w:cs="Times New Roman" w:hint="default"/>
    </w:rPr>
  </w:style>
  <w:style w:type="character" w:customStyle="1" w:styleId="WW8Num131z1">
    <w:name w:val="WW8Num131z1"/>
    <w:rsid w:val="000D7088"/>
  </w:style>
  <w:style w:type="character" w:customStyle="1" w:styleId="WW8Num131z2">
    <w:name w:val="WW8Num131z2"/>
    <w:rsid w:val="000D7088"/>
  </w:style>
  <w:style w:type="character" w:customStyle="1" w:styleId="WW8Num131z3">
    <w:name w:val="WW8Num131z3"/>
    <w:rsid w:val="000D7088"/>
  </w:style>
  <w:style w:type="character" w:customStyle="1" w:styleId="WW8Num131z4">
    <w:name w:val="WW8Num131z4"/>
    <w:rsid w:val="000D7088"/>
  </w:style>
  <w:style w:type="character" w:customStyle="1" w:styleId="WW8Num131z5">
    <w:name w:val="WW8Num131z5"/>
    <w:rsid w:val="000D7088"/>
  </w:style>
  <w:style w:type="character" w:customStyle="1" w:styleId="WW8Num131z6">
    <w:name w:val="WW8Num131z6"/>
    <w:rsid w:val="000D7088"/>
  </w:style>
  <w:style w:type="character" w:customStyle="1" w:styleId="WW8Num131z7">
    <w:name w:val="WW8Num131z7"/>
    <w:rsid w:val="000D7088"/>
  </w:style>
  <w:style w:type="character" w:customStyle="1" w:styleId="WW8Num131z8">
    <w:name w:val="WW8Num131z8"/>
    <w:rsid w:val="000D7088"/>
  </w:style>
  <w:style w:type="character" w:customStyle="1" w:styleId="WW8Num132z0">
    <w:name w:val="WW8Num132z0"/>
    <w:rsid w:val="000D7088"/>
    <w:rPr>
      <w:rFonts w:ascii="Symbol" w:hAnsi="Symbol" w:cs="Symbol" w:hint="default"/>
    </w:rPr>
  </w:style>
  <w:style w:type="character" w:customStyle="1" w:styleId="WW8Num132z1">
    <w:name w:val="WW8Num132z1"/>
    <w:rsid w:val="000D7088"/>
    <w:rPr>
      <w:rFonts w:ascii="Courier New" w:hAnsi="Courier New" w:cs="Courier New" w:hint="default"/>
    </w:rPr>
  </w:style>
  <w:style w:type="character" w:customStyle="1" w:styleId="WW8Num132z2">
    <w:name w:val="WW8Num132z2"/>
    <w:rsid w:val="000D7088"/>
    <w:rPr>
      <w:rFonts w:ascii="Wingdings" w:hAnsi="Wingdings" w:cs="Wingdings" w:hint="default"/>
    </w:rPr>
  </w:style>
  <w:style w:type="character" w:customStyle="1" w:styleId="WW8Num133z0">
    <w:name w:val="WW8Num133z0"/>
    <w:rsid w:val="000D7088"/>
    <w:rPr>
      <w:rFonts w:ascii="Symbol" w:hAnsi="Symbol" w:cs="Symbol" w:hint="default"/>
      <w:sz w:val="24"/>
      <w:szCs w:val="24"/>
    </w:rPr>
  </w:style>
  <w:style w:type="character" w:customStyle="1" w:styleId="WW8Num133z1">
    <w:name w:val="WW8Num133z1"/>
    <w:rsid w:val="000D7088"/>
    <w:rPr>
      <w:rFonts w:ascii="Symbol" w:hAnsi="Symbol" w:cs="Symbol" w:hint="default"/>
      <w:sz w:val="25"/>
      <w:szCs w:val="25"/>
    </w:rPr>
  </w:style>
  <w:style w:type="character" w:customStyle="1" w:styleId="WW8Num133z2">
    <w:name w:val="WW8Num133z2"/>
    <w:rsid w:val="000D7088"/>
  </w:style>
  <w:style w:type="character" w:customStyle="1" w:styleId="WW8Num133z3">
    <w:name w:val="WW8Num133z3"/>
    <w:rsid w:val="000D7088"/>
  </w:style>
  <w:style w:type="character" w:customStyle="1" w:styleId="WW8Num133z4">
    <w:name w:val="WW8Num133z4"/>
    <w:rsid w:val="000D7088"/>
  </w:style>
  <w:style w:type="character" w:customStyle="1" w:styleId="WW8Num133z5">
    <w:name w:val="WW8Num133z5"/>
    <w:rsid w:val="000D7088"/>
  </w:style>
  <w:style w:type="character" w:customStyle="1" w:styleId="WW8Num133z6">
    <w:name w:val="WW8Num133z6"/>
    <w:rsid w:val="000D7088"/>
  </w:style>
  <w:style w:type="character" w:customStyle="1" w:styleId="WW8Num133z7">
    <w:name w:val="WW8Num133z7"/>
    <w:rsid w:val="000D7088"/>
  </w:style>
  <w:style w:type="character" w:customStyle="1" w:styleId="WW8Num133z8">
    <w:name w:val="WW8Num133z8"/>
    <w:rsid w:val="000D7088"/>
  </w:style>
  <w:style w:type="character" w:customStyle="1" w:styleId="WW8Num134z0">
    <w:name w:val="WW8Num134z0"/>
    <w:rsid w:val="000D7088"/>
    <w:rPr>
      <w:rFonts w:cs="Times New Roman"/>
    </w:rPr>
  </w:style>
  <w:style w:type="character" w:customStyle="1" w:styleId="WW8Num134z1">
    <w:name w:val="WW8Num134z1"/>
    <w:rsid w:val="000D7088"/>
  </w:style>
  <w:style w:type="character" w:customStyle="1" w:styleId="WW8Num134z2">
    <w:name w:val="WW8Num134z2"/>
    <w:rsid w:val="000D7088"/>
  </w:style>
  <w:style w:type="character" w:customStyle="1" w:styleId="WW8Num134z3">
    <w:name w:val="WW8Num134z3"/>
    <w:rsid w:val="000D7088"/>
  </w:style>
  <w:style w:type="character" w:customStyle="1" w:styleId="WW8Num134z4">
    <w:name w:val="WW8Num134z4"/>
    <w:rsid w:val="000D7088"/>
  </w:style>
  <w:style w:type="character" w:customStyle="1" w:styleId="WW8Num134z5">
    <w:name w:val="WW8Num134z5"/>
    <w:rsid w:val="000D7088"/>
  </w:style>
  <w:style w:type="character" w:customStyle="1" w:styleId="WW8Num134z6">
    <w:name w:val="WW8Num134z6"/>
    <w:rsid w:val="000D7088"/>
  </w:style>
  <w:style w:type="character" w:customStyle="1" w:styleId="WW8Num134z7">
    <w:name w:val="WW8Num134z7"/>
    <w:rsid w:val="000D7088"/>
  </w:style>
  <w:style w:type="character" w:customStyle="1" w:styleId="WW8Num134z8">
    <w:name w:val="WW8Num134z8"/>
    <w:rsid w:val="000D7088"/>
  </w:style>
  <w:style w:type="character" w:customStyle="1" w:styleId="WW8Num135z0">
    <w:name w:val="WW8Num135z0"/>
    <w:rsid w:val="000D7088"/>
    <w:rPr>
      <w:rFonts w:ascii="Symbol" w:eastAsia="Times New Roman" w:hAnsi="Symbol" w:cs="Symbol" w:hint="default"/>
      <w:sz w:val="24"/>
      <w:szCs w:val="24"/>
    </w:rPr>
  </w:style>
  <w:style w:type="character" w:customStyle="1" w:styleId="WW8Num135z1">
    <w:name w:val="WW8Num135z1"/>
    <w:rsid w:val="000D7088"/>
    <w:rPr>
      <w:rFonts w:ascii="Courier New" w:hAnsi="Courier New" w:cs="Courier New" w:hint="default"/>
    </w:rPr>
  </w:style>
  <w:style w:type="character" w:customStyle="1" w:styleId="WW8Num135z2">
    <w:name w:val="WW8Num135z2"/>
    <w:rsid w:val="000D7088"/>
    <w:rPr>
      <w:rFonts w:ascii="Wingdings" w:hAnsi="Wingdings" w:cs="Wingdings" w:hint="default"/>
    </w:rPr>
  </w:style>
  <w:style w:type="character" w:customStyle="1" w:styleId="WW8Num136z0">
    <w:name w:val="WW8Num136z0"/>
    <w:rsid w:val="000D7088"/>
    <w:rPr>
      <w:rFonts w:cs="Times New Roman"/>
      <w:b w:val="0"/>
      <w:sz w:val="24"/>
    </w:rPr>
  </w:style>
  <w:style w:type="character" w:customStyle="1" w:styleId="WW8Num136z1">
    <w:name w:val="WW8Num136z1"/>
    <w:rsid w:val="000D7088"/>
  </w:style>
  <w:style w:type="character" w:customStyle="1" w:styleId="WW8Num136z2">
    <w:name w:val="WW8Num136z2"/>
    <w:rsid w:val="000D7088"/>
  </w:style>
  <w:style w:type="character" w:customStyle="1" w:styleId="WW8Num136z3">
    <w:name w:val="WW8Num136z3"/>
    <w:rsid w:val="000D7088"/>
  </w:style>
  <w:style w:type="character" w:customStyle="1" w:styleId="WW8Num136z4">
    <w:name w:val="WW8Num136z4"/>
    <w:rsid w:val="000D7088"/>
  </w:style>
  <w:style w:type="character" w:customStyle="1" w:styleId="WW8Num136z5">
    <w:name w:val="WW8Num136z5"/>
    <w:rsid w:val="000D7088"/>
  </w:style>
  <w:style w:type="character" w:customStyle="1" w:styleId="WW8Num136z6">
    <w:name w:val="WW8Num136z6"/>
    <w:rsid w:val="000D7088"/>
  </w:style>
  <w:style w:type="character" w:customStyle="1" w:styleId="WW8Num136z7">
    <w:name w:val="WW8Num136z7"/>
    <w:rsid w:val="000D7088"/>
  </w:style>
  <w:style w:type="character" w:customStyle="1" w:styleId="WW8Num136z8">
    <w:name w:val="WW8Num136z8"/>
    <w:rsid w:val="000D7088"/>
  </w:style>
  <w:style w:type="character" w:customStyle="1" w:styleId="WW8Num137z0">
    <w:name w:val="WW8Num137z0"/>
    <w:rsid w:val="000D7088"/>
    <w:rPr>
      <w:rFonts w:ascii="Times New Roman" w:eastAsia="Arial Unicode MS" w:hAnsi="Times New Roman" w:cs="Times New Roman"/>
    </w:rPr>
  </w:style>
  <w:style w:type="character" w:customStyle="1" w:styleId="WW8Num137z1">
    <w:name w:val="WW8Num137z1"/>
    <w:rsid w:val="000D7088"/>
  </w:style>
  <w:style w:type="character" w:customStyle="1" w:styleId="WW8Num137z2">
    <w:name w:val="WW8Num137z2"/>
    <w:rsid w:val="000D7088"/>
  </w:style>
  <w:style w:type="character" w:customStyle="1" w:styleId="WW8Num137z3">
    <w:name w:val="WW8Num137z3"/>
    <w:rsid w:val="000D7088"/>
  </w:style>
  <w:style w:type="character" w:customStyle="1" w:styleId="WW8Num137z4">
    <w:name w:val="WW8Num137z4"/>
    <w:rsid w:val="000D7088"/>
  </w:style>
  <w:style w:type="character" w:customStyle="1" w:styleId="WW8Num137z5">
    <w:name w:val="WW8Num137z5"/>
    <w:rsid w:val="000D7088"/>
  </w:style>
  <w:style w:type="character" w:customStyle="1" w:styleId="WW8Num137z6">
    <w:name w:val="WW8Num137z6"/>
    <w:rsid w:val="000D7088"/>
  </w:style>
  <w:style w:type="character" w:customStyle="1" w:styleId="WW8Num137z7">
    <w:name w:val="WW8Num137z7"/>
    <w:rsid w:val="000D7088"/>
  </w:style>
  <w:style w:type="character" w:customStyle="1" w:styleId="WW8Num137z8">
    <w:name w:val="WW8Num137z8"/>
    <w:rsid w:val="000D7088"/>
  </w:style>
  <w:style w:type="character" w:customStyle="1" w:styleId="WW8Num138z0">
    <w:name w:val="WW8Num138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8z1">
    <w:name w:val="WW8Num138z1"/>
    <w:rsid w:val="000D7088"/>
  </w:style>
  <w:style w:type="character" w:customStyle="1" w:styleId="WW8Num138z2">
    <w:name w:val="WW8Num138z2"/>
    <w:rsid w:val="000D7088"/>
  </w:style>
  <w:style w:type="character" w:customStyle="1" w:styleId="WW8Num138z3">
    <w:name w:val="WW8Num138z3"/>
    <w:rsid w:val="000D7088"/>
  </w:style>
  <w:style w:type="character" w:customStyle="1" w:styleId="WW8Num138z4">
    <w:name w:val="WW8Num138z4"/>
    <w:rsid w:val="000D7088"/>
  </w:style>
  <w:style w:type="character" w:customStyle="1" w:styleId="WW8Num138z5">
    <w:name w:val="WW8Num138z5"/>
    <w:rsid w:val="000D7088"/>
  </w:style>
  <w:style w:type="character" w:customStyle="1" w:styleId="WW8Num138z6">
    <w:name w:val="WW8Num138z6"/>
    <w:rsid w:val="000D7088"/>
  </w:style>
  <w:style w:type="character" w:customStyle="1" w:styleId="WW8Num138z7">
    <w:name w:val="WW8Num138z7"/>
    <w:rsid w:val="000D7088"/>
  </w:style>
  <w:style w:type="character" w:customStyle="1" w:styleId="WW8Num138z8">
    <w:name w:val="WW8Num138z8"/>
    <w:rsid w:val="000D7088"/>
  </w:style>
  <w:style w:type="character" w:customStyle="1" w:styleId="WW8Num139z0">
    <w:name w:val="WW8Num139z0"/>
    <w:rsid w:val="000D7088"/>
    <w:rPr>
      <w:rFonts w:hint="default"/>
    </w:rPr>
  </w:style>
  <w:style w:type="character" w:customStyle="1" w:styleId="WW8Num139z1">
    <w:name w:val="WW8Num139z1"/>
    <w:rsid w:val="000D7088"/>
  </w:style>
  <w:style w:type="character" w:customStyle="1" w:styleId="WW8Num139z2">
    <w:name w:val="WW8Num139z2"/>
    <w:rsid w:val="000D7088"/>
  </w:style>
  <w:style w:type="character" w:customStyle="1" w:styleId="WW8Num139z3">
    <w:name w:val="WW8Num139z3"/>
    <w:rsid w:val="000D7088"/>
  </w:style>
  <w:style w:type="character" w:customStyle="1" w:styleId="WW8Num139z4">
    <w:name w:val="WW8Num139z4"/>
    <w:rsid w:val="000D7088"/>
  </w:style>
  <w:style w:type="character" w:customStyle="1" w:styleId="WW8Num139z5">
    <w:name w:val="WW8Num139z5"/>
    <w:rsid w:val="000D7088"/>
  </w:style>
  <w:style w:type="character" w:customStyle="1" w:styleId="WW8Num139z6">
    <w:name w:val="WW8Num139z6"/>
    <w:rsid w:val="000D7088"/>
  </w:style>
  <w:style w:type="character" w:customStyle="1" w:styleId="WW8Num139z7">
    <w:name w:val="WW8Num139z7"/>
    <w:rsid w:val="000D7088"/>
  </w:style>
  <w:style w:type="character" w:customStyle="1" w:styleId="WW8Num139z8">
    <w:name w:val="WW8Num139z8"/>
    <w:rsid w:val="000D7088"/>
  </w:style>
  <w:style w:type="character" w:customStyle="1" w:styleId="WW8Num140z0">
    <w:name w:val="WW8Num140z0"/>
    <w:rsid w:val="000D7088"/>
    <w:rPr>
      <w:rFonts w:cs="Times New Roman" w:hint="default"/>
      <w:sz w:val="24"/>
      <w:szCs w:val="24"/>
    </w:rPr>
  </w:style>
  <w:style w:type="character" w:customStyle="1" w:styleId="WW8Num140z1">
    <w:name w:val="WW8Num140z1"/>
    <w:rsid w:val="000D7088"/>
  </w:style>
  <w:style w:type="character" w:customStyle="1" w:styleId="WW8Num140z2">
    <w:name w:val="WW8Num140z2"/>
    <w:rsid w:val="000D7088"/>
  </w:style>
  <w:style w:type="character" w:customStyle="1" w:styleId="WW8Num140z3">
    <w:name w:val="WW8Num140z3"/>
    <w:rsid w:val="000D7088"/>
  </w:style>
  <w:style w:type="character" w:customStyle="1" w:styleId="WW8Num140z4">
    <w:name w:val="WW8Num140z4"/>
    <w:rsid w:val="000D7088"/>
  </w:style>
  <w:style w:type="character" w:customStyle="1" w:styleId="WW8Num140z5">
    <w:name w:val="WW8Num140z5"/>
    <w:rsid w:val="000D7088"/>
  </w:style>
  <w:style w:type="character" w:customStyle="1" w:styleId="WW8Num140z6">
    <w:name w:val="WW8Num140z6"/>
    <w:rsid w:val="000D7088"/>
  </w:style>
  <w:style w:type="character" w:customStyle="1" w:styleId="WW8Num140z7">
    <w:name w:val="WW8Num140z7"/>
    <w:rsid w:val="000D7088"/>
  </w:style>
  <w:style w:type="character" w:customStyle="1" w:styleId="WW8Num140z8">
    <w:name w:val="WW8Num140z8"/>
    <w:rsid w:val="000D7088"/>
  </w:style>
  <w:style w:type="character" w:customStyle="1" w:styleId="WW8Num141z0">
    <w:name w:val="WW8Num141z0"/>
    <w:rsid w:val="000D7088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42z0">
    <w:name w:val="WW8Num142z0"/>
    <w:rsid w:val="000D7088"/>
    <w:rPr>
      <w:rFonts w:ascii="Symbol" w:hAnsi="Symbol" w:cs="Symbol" w:hint="default"/>
      <w:sz w:val="24"/>
      <w:szCs w:val="24"/>
      <w:lang w:eastAsia="pl-PL"/>
    </w:rPr>
  </w:style>
  <w:style w:type="character" w:customStyle="1" w:styleId="WW8Num142z1">
    <w:name w:val="WW8Num142z1"/>
    <w:rsid w:val="000D7088"/>
  </w:style>
  <w:style w:type="character" w:customStyle="1" w:styleId="WW8Num142z2">
    <w:name w:val="WW8Num142z2"/>
    <w:rsid w:val="000D7088"/>
  </w:style>
  <w:style w:type="character" w:customStyle="1" w:styleId="WW8Num142z3">
    <w:name w:val="WW8Num142z3"/>
    <w:rsid w:val="000D7088"/>
  </w:style>
  <w:style w:type="character" w:customStyle="1" w:styleId="WW8Num142z4">
    <w:name w:val="WW8Num142z4"/>
    <w:rsid w:val="000D7088"/>
  </w:style>
  <w:style w:type="character" w:customStyle="1" w:styleId="WW8Num142z5">
    <w:name w:val="WW8Num142z5"/>
    <w:rsid w:val="000D7088"/>
  </w:style>
  <w:style w:type="character" w:customStyle="1" w:styleId="WW8Num142z6">
    <w:name w:val="WW8Num142z6"/>
    <w:rsid w:val="000D7088"/>
  </w:style>
  <w:style w:type="character" w:customStyle="1" w:styleId="WW8Num142z7">
    <w:name w:val="WW8Num142z7"/>
    <w:rsid w:val="000D7088"/>
  </w:style>
  <w:style w:type="character" w:customStyle="1" w:styleId="WW8Num142z8">
    <w:name w:val="WW8Num142z8"/>
    <w:rsid w:val="000D7088"/>
  </w:style>
  <w:style w:type="character" w:customStyle="1" w:styleId="WW8Num143z0">
    <w:name w:val="WW8Num143z0"/>
    <w:rsid w:val="000D7088"/>
  </w:style>
  <w:style w:type="character" w:customStyle="1" w:styleId="WW8Num143z1">
    <w:name w:val="WW8Num143z1"/>
    <w:rsid w:val="000D7088"/>
  </w:style>
  <w:style w:type="character" w:customStyle="1" w:styleId="WW8Num143z2">
    <w:name w:val="WW8Num143z2"/>
    <w:rsid w:val="000D7088"/>
  </w:style>
  <w:style w:type="character" w:customStyle="1" w:styleId="WW8Num143z3">
    <w:name w:val="WW8Num143z3"/>
    <w:rsid w:val="000D7088"/>
  </w:style>
  <w:style w:type="character" w:customStyle="1" w:styleId="WW8Num143z4">
    <w:name w:val="WW8Num143z4"/>
    <w:rsid w:val="000D7088"/>
  </w:style>
  <w:style w:type="character" w:customStyle="1" w:styleId="WW8Num143z5">
    <w:name w:val="WW8Num143z5"/>
    <w:rsid w:val="000D7088"/>
  </w:style>
  <w:style w:type="character" w:customStyle="1" w:styleId="WW8Num143z6">
    <w:name w:val="WW8Num143z6"/>
    <w:rsid w:val="000D7088"/>
  </w:style>
  <w:style w:type="character" w:customStyle="1" w:styleId="WW8Num143z7">
    <w:name w:val="WW8Num143z7"/>
    <w:rsid w:val="000D7088"/>
  </w:style>
  <w:style w:type="character" w:customStyle="1" w:styleId="WW8Num143z8">
    <w:name w:val="WW8Num143z8"/>
    <w:rsid w:val="000D7088"/>
  </w:style>
  <w:style w:type="character" w:customStyle="1" w:styleId="WW8Num144z0">
    <w:name w:val="WW8Num144z0"/>
    <w:rsid w:val="000D7088"/>
    <w:rPr>
      <w:rFonts w:cs="Times New Roman" w:hint="default"/>
      <w:sz w:val="24"/>
      <w:szCs w:val="24"/>
    </w:rPr>
  </w:style>
  <w:style w:type="character" w:customStyle="1" w:styleId="WW8Num144z1">
    <w:name w:val="WW8Num144z1"/>
    <w:rsid w:val="000D7088"/>
  </w:style>
  <w:style w:type="character" w:customStyle="1" w:styleId="WW8Num144z2">
    <w:name w:val="WW8Num144z2"/>
    <w:rsid w:val="000D7088"/>
  </w:style>
  <w:style w:type="character" w:customStyle="1" w:styleId="WW8Num144z3">
    <w:name w:val="WW8Num144z3"/>
    <w:rsid w:val="000D7088"/>
  </w:style>
  <w:style w:type="character" w:customStyle="1" w:styleId="WW8Num144z4">
    <w:name w:val="WW8Num144z4"/>
    <w:rsid w:val="000D7088"/>
  </w:style>
  <w:style w:type="character" w:customStyle="1" w:styleId="WW8Num144z5">
    <w:name w:val="WW8Num144z5"/>
    <w:rsid w:val="000D7088"/>
  </w:style>
  <w:style w:type="character" w:customStyle="1" w:styleId="WW8Num144z6">
    <w:name w:val="WW8Num144z6"/>
    <w:rsid w:val="000D7088"/>
  </w:style>
  <w:style w:type="character" w:customStyle="1" w:styleId="WW8Num144z7">
    <w:name w:val="WW8Num144z7"/>
    <w:rsid w:val="000D7088"/>
  </w:style>
  <w:style w:type="character" w:customStyle="1" w:styleId="WW8Num144z8">
    <w:name w:val="WW8Num144z8"/>
    <w:rsid w:val="000D7088"/>
  </w:style>
  <w:style w:type="character" w:customStyle="1" w:styleId="WW8Num145z0">
    <w:name w:val="WW8Num145z0"/>
    <w:rsid w:val="000D7088"/>
    <w:rPr>
      <w:rFonts w:ascii="Symbol" w:hAnsi="Symbol" w:cs="Symbol" w:hint="default"/>
    </w:rPr>
  </w:style>
  <w:style w:type="character" w:customStyle="1" w:styleId="WW8Num145z1">
    <w:name w:val="WW8Num145z1"/>
    <w:rsid w:val="000D7088"/>
    <w:rPr>
      <w:rFonts w:ascii="Courier New" w:hAnsi="Courier New" w:cs="Courier New" w:hint="default"/>
    </w:rPr>
  </w:style>
  <w:style w:type="character" w:customStyle="1" w:styleId="WW8Num145z2">
    <w:name w:val="WW8Num145z2"/>
    <w:rsid w:val="000D7088"/>
    <w:rPr>
      <w:rFonts w:ascii="Wingdings" w:hAnsi="Wingdings" w:cs="Wingdings" w:hint="default"/>
    </w:rPr>
  </w:style>
  <w:style w:type="character" w:customStyle="1" w:styleId="WW8Num146z0">
    <w:name w:val="WW8Num146z0"/>
    <w:rsid w:val="000D7088"/>
    <w:rPr>
      <w:rFonts w:cs="Times New Roman" w:hint="default"/>
    </w:rPr>
  </w:style>
  <w:style w:type="character" w:customStyle="1" w:styleId="WW8Num146z1">
    <w:name w:val="WW8Num146z1"/>
    <w:rsid w:val="000D7088"/>
  </w:style>
  <w:style w:type="character" w:customStyle="1" w:styleId="WW8Num146z2">
    <w:name w:val="WW8Num146z2"/>
    <w:rsid w:val="000D7088"/>
  </w:style>
  <w:style w:type="character" w:customStyle="1" w:styleId="WW8Num146z3">
    <w:name w:val="WW8Num146z3"/>
    <w:rsid w:val="000D7088"/>
  </w:style>
  <w:style w:type="character" w:customStyle="1" w:styleId="WW8Num146z4">
    <w:name w:val="WW8Num146z4"/>
    <w:rsid w:val="000D7088"/>
  </w:style>
  <w:style w:type="character" w:customStyle="1" w:styleId="WW8Num146z5">
    <w:name w:val="WW8Num146z5"/>
    <w:rsid w:val="000D7088"/>
  </w:style>
  <w:style w:type="character" w:customStyle="1" w:styleId="WW8Num146z6">
    <w:name w:val="WW8Num146z6"/>
    <w:rsid w:val="000D7088"/>
  </w:style>
  <w:style w:type="character" w:customStyle="1" w:styleId="WW8Num146z7">
    <w:name w:val="WW8Num146z7"/>
    <w:rsid w:val="000D7088"/>
  </w:style>
  <w:style w:type="character" w:customStyle="1" w:styleId="WW8Num146z8">
    <w:name w:val="WW8Num146z8"/>
    <w:rsid w:val="000D7088"/>
  </w:style>
  <w:style w:type="character" w:customStyle="1" w:styleId="WW8Num147z0">
    <w:name w:val="WW8Num147z0"/>
    <w:rsid w:val="000D7088"/>
    <w:rPr>
      <w:rFonts w:cs="Times New Roman" w:hint="default"/>
      <w:b w:val="0"/>
      <w:bCs/>
    </w:rPr>
  </w:style>
  <w:style w:type="character" w:customStyle="1" w:styleId="WW8Num147z1">
    <w:name w:val="WW8Num147z1"/>
    <w:rsid w:val="000D7088"/>
  </w:style>
  <w:style w:type="character" w:customStyle="1" w:styleId="WW8Num147z2">
    <w:name w:val="WW8Num147z2"/>
    <w:rsid w:val="000D7088"/>
  </w:style>
  <w:style w:type="character" w:customStyle="1" w:styleId="WW8Num147z3">
    <w:name w:val="WW8Num147z3"/>
    <w:rsid w:val="000D7088"/>
  </w:style>
  <w:style w:type="character" w:customStyle="1" w:styleId="WW8Num147z4">
    <w:name w:val="WW8Num147z4"/>
    <w:rsid w:val="000D7088"/>
  </w:style>
  <w:style w:type="character" w:customStyle="1" w:styleId="WW8Num147z5">
    <w:name w:val="WW8Num147z5"/>
    <w:rsid w:val="000D7088"/>
  </w:style>
  <w:style w:type="character" w:customStyle="1" w:styleId="WW8Num147z6">
    <w:name w:val="WW8Num147z6"/>
    <w:rsid w:val="000D7088"/>
  </w:style>
  <w:style w:type="character" w:customStyle="1" w:styleId="WW8Num147z7">
    <w:name w:val="WW8Num147z7"/>
    <w:rsid w:val="000D7088"/>
  </w:style>
  <w:style w:type="character" w:customStyle="1" w:styleId="WW8Num147z8">
    <w:name w:val="WW8Num147z8"/>
    <w:rsid w:val="000D7088"/>
  </w:style>
  <w:style w:type="character" w:customStyle="1" w:styleId="WW8Num148z0">
    <w:name w:val="WW8Num148z0"/>
    <w:rsid w:val="000D7088"/>
    <w:rPr>
      <w:rFonts w:eastAsia="Arial Unicode MS" w:cs="Times New Roman" w:hint="default"/>
      <w:b w:val="0"/>
    </w:rPr>
  </w:style>
  <w:style w:type="character" w:customStyle="1" w:styleId="WW8Num148z1">
    <w:name w:val="WW8Num148z1"/>
    <w:rsid w:val="000D7088"/>
  </w:style>
  <w:style w:type="character" w:customStyle="1" w:styleId="WW8Num148z2">
    <w:name w:val="WW8Num148z2"/>
    <w:rsid w:val="000D7088"/>
  </w:style>
  <w:style w:type="character" w:customStyle="1" w:styleId="WW8Num148z3">
    <w:name w:val="WW8Num148z3"/>
    <w:rsid w:val="000D7088"/>
  </w:style>
  <w:style w:type="character" w:customStyle="1" w:styleId="WW8Num148z4">
    <w:name w:val="WW8Num148z4"/>
    <w:rsid w:val="000D7088"/>
  </w:style>
  <w:style w:type="character" w:customStyle="1" w:styleId="WW8Num148z5">
    <w:name w:val="WW8Num148z5"/>
    <w:rsid w:val="000D7088"/>
  </w:style>
  <w:style w:type="character" w:customStyle="1" w:styleId="WW8Num148z6">
    <w:name w:val="WW8Num148z6"/>
    <w:rsid w:val="000D7088"/>
  </w:style>
  <w:style w:type="character" w:customStyle="1" w:styleId="WW8Num148z7">
    <w:name w:val="WW8Num148z7"/>
    <w:rsid w:val="000D7088"/>
  </w:style>
  <w:style w:type="character" w:customStyle="1" w:styleId="WW8Num148z8">
    <w:name w:val="WW8Num148z8"/>
    <w:rsid w:val="000D7088"/>
  </w:style>
  <w:style w:type="character" w:customStyle="1" w:styleId="WW8Num149z0">
    <w:name w:val="WW8Num149z0"/>
    <w:rsid w:val="000D7088"/>
    <w:rPr>
      <w:rFonts w:cs="Times New Roman"/>
    </w:rPr>
  </w:style>
  <w:style w:type="character" w:customStyle="1" w:styleId="WW8Num149z1">
    <w:name w:val="WW8Num149z1"/>
    <w:rsid w:val="000D7088"/>
  </w:style>
  <w:style w:type="character" w:customStyle="1" w:styleId="WW8Num149z2">
    <w:name w:val="WW8Num149z2"/>
    <w:rsid w:val="000D7088"/>
  </w:style>
  <w:style w:type="character" w:customStyle="1" w:styleId="WW8Num149z3">
    <w:name w:val="WW8Num149z3"/>
    <w:rsid w:val="000D7088"/>
  </w:style>
  <w:style w:type="character" w:customStyle="1" w:styleId="WW8Num149z4">
    <w:name w:val="WW8Num149z4"/>
    <w:rsid w:val="000D7088"/>
  </w:style>
  <w:style w:type="character" w:customStyle="1" w:styleId="WW8Num149z5">
    <w:name w:val="WW8Num149z5"/>
    <w:rsid w:val="000D7088"/>
  </w:style>
  <w:style w:type="character" w:customStyle="1" w:styleId="WW8Num149z6">
    <w:name w:val="WW8Num149z6"/>
    <w:rsid w:val="000D7088"/>
  </w:style>
  <w:style w:type="character" w:customStyle="1" w:styleId="WW8Num149z7">
    <w:name w:val="WW8Num149z7"/>
    <w:rsid w:val="000D7088"/>
  </w:style>
  <w:style w:type="character" w:customStyle="1" w:styleId="WW8Num149z8">
    <w:name w:val="WW8Num149z8"/>
    <w:rsid w:val="000D7088"/>
  </w:style>
  <w:style w:type="character" w:customStyle="1" w:styleId="WW8Num150z0">
    <w:name w:val="WW8Num150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0z1">
    <w:name w:val="WW8Num150z1"/>
    <w:rsid w:val="000D7088"/>
  </w:style>
  <w:style w:type="character" w:customStyle="1" w:styleId="WW8Num150z2">
    <w:name w:val="WW8Num150z2"/>
    <w:rsid w:val="000D7088"/>
  </w:style>
  <w:style w:type="character" w:customStyle="1" w:styleId="WW8Num150z3">
    <w:name w:val="WW8Num150z3"/>
    <w:rsid w:val="000D7088"/>
  </w:style>
  <w:style w:type="character" w:customStyle="1" w:styleId="WW8Num150z4">
    <w:name w:val="WW8Num150z4"/>
    <w:rsid w:val="000D7088"/>
  </w:style>
  <w:style w:type="character" w:customStyle="1" w:styleId="WW8Num150z5">
    <w:name w:val="WW8Num150z5"/>
    <w:rsid w:val="000D7088"/>
  </w:style>
  <w:style w:type="character" w:customStyle="1" w:styleId="WW8Num150z6">
    <w:name w:val="WW8Num150z6"/>
    <w:rsid w:val="000D7088"/>
  </w:style>
  <w:style w:type="character" w:customStyle="1" w:styleId="WW8Num150z7">
    <w:name w:val="WW8Num150z7"/>
    <w:rsid w:val="000D7088"/>
  </w:style>
  <w:style w:type="character" w:customStyle="1" w:styleId="WW8Num150z8">
    <w:name w:val="WW8Num150z8"/>
    <w:rsid w:val="000D7088"/>
  </w:style>
  <w:style w:type="character" w:customStyle="1" w:styleId="WW8Num151z0">
    <w:name w:val="WW8Num151z0"/>
    <w:rsid w:val="000D7088"/>
    <w:rPr>
      <w:rFonts w:ascii="Symbol" w:hAnsi="Symbol" w:cs="Symbol" w:hint="default"/>
    </w:rPr>
  </w:style>
  <w:style w:type="character" w:customStyle="1" w:styleId="WW8Num151z1">
    <w:name w:val="WW8Num151z1"/>
    <w:rsid w:val="000D7088"/>
    <w:rPr>
      <w:rFonts w:ascii="Courier New" w:hAnsi="Courier New" w:cs="Courier New" w:hint="default"/>
    </w:rPr>
  </w:style>
  <w:style w:type="character" w:customStyle="1" w:styleId="WW8Num151z2">
    <w:name w:val="WW8Num151z2"/>
    <w:rsid w:val="000D7088"/>
    <w:rPr>
      <w:rFonts w:ascii="Wingdings" w:hAnsi="Wingdings" w:cs="Wingdings" w:hint="default"/>
    </w:rPr>
  </w:style>
  <w:style w:type="character" w:customStyle="1" w:styleId="WW8Num152z0">
    <w:name w:val="WW8Num152z0"/>
    <w:rsid w:val="000D7088"/>
    <w:rPr>
      <w:rFonts w:cs="Times New Roman"/>
    </w:rPr>
  </w:style>
  <w:style w:type="character" w:customStyle="1" w:styleId="WW8Num152z1">
    <w:name w:val="WW8Num152z1"/>
    <w:rsid w:val="000D7088"/>
  </w:style>
  <w:style w:type="character" w:customStyle="1" w:styleId="WW8Num152z2">
    <w:name w:val="WW8Num152z2"/>
    <w:rsid w:val="000D7088"/>
  </w:style>
  <w:style w:type="character" w:customStyle="1" w:styleId="WW8Num152z3">
    <w:name w:val="WW8Num152z3"/>
    <w:rsid w:val="000D7088"/>
  </w:style>
  <w:style w:type="character" w:customStyle="1" w:styleId="WW8Num152z4">
    <w:name w:val="WW8Num152z4"/>
    <w:rsid w:val="000D7088"/>
  </w:style>
  <w:style w:type="character" w:customStyle="1" w:styleId="WW8Num152z5">
    <w:name w:val="WW8Num152z5"/>
    <w:rsid w:val="000D7088"/>
  </w:style>
  <w:style w:type="character" w:customStyle="1" w:styleId="WW8Num152z6">
    <w:name w:val="WW8Num152z6"/>
    <w:rsid w:val="000D7088"/>
  </w:style>
  <w:style w:type="character" w:customStyle="1" w:styleId="WW8Num152z7">
    <w:name w:val="WW8Num152z7"/>
    <w:rsid w:val="000D7088"/>
  </w:style>
  <w:style w:type="character" w:customStyle="1" w:styleId="WW8Num152z8">
    <w:name w:val="WW8Num152z8"/>
    <w:rsid w:val="000D7088"/>
  </w:style>
  <w:style w:type="character" w:customStyle="1" w:styleId="WW8Num153z0">
    <w:name w:val="WW8Num153z0"/>
    <w:rsid w:val="000D7088"/>
    <w:rPr>
      <w:rFonts w:ascii="Symbol" w:hAnsi="Symbol" w:cs="Symbol" w:hint="default"/>
    </w:rPr>
  </w:style>
  <w:style w:type="character" w:customStyle="1" w:styleId="WW8Num153z1">
    <w:name w:val="WW8Num153z1"/>
    <w:rsid w:val="000D7088"/>
    <w:rPr>
      <w:rFonts w:ascii="Courier New" w:hAnsi="Courier New" w:cs="Courier New" w:hint="default"/>
    </w:rPr>
  </w:style>
  <w:style w:type="character" w:customStyle="1" w:styleId="WW8Num153z2">
    <w:name w:val="WW8Num153z2"/>
    <w:rsid w:val="000D7088"/>
    <w:rPr>
      <w:rFonts w:ascii="Wingdings" w:hAnsi="Wingdings" w:cs="Wingdings" w:hint="default"/>
    </w:rPr>
  </w:style>
  <w:style w:type="character" w:customStyle="1" w:styleId="WW8Num154z0">
    <w:name w:val="WW8Num154z0"/>
    <w:rsid w:val="000D7088"/>
    <w:rPr>
      <w:rFonts w:ascii="Symbol" w:hAnsi="Symbol" w:cs="Symbol" w:hint="default"/>
      <w:sz w:val="24"/>
      <w:szCs w:val="24"/>
    </w:rPr>
  </w:style>
  <w:style w:type="character" w:customStyle="1" w:styleId="WW8Num154z1">
    <w:name w:val="WW8Num154z1"/>
    <w:rsid w:val="000D7088"/>
    <w:rPr>
      <w:rFonts w:ascii="Courier New" w:hAnsi="Courier New" w:cs="Courier New" w:hint="default"/>
    </w:rPr>
  </w:style>
  <w:style w:type="character" w:customStyle="1" w:styleId="WW8Num154z2">
    <w:name w:val="WW8Num154z2"/>
    <w:rsid w:val="000D7088"/>
    <w:rPr>
      <w:rFonts w:ascii="Wingdings" w:hAnsi="Wingdings" w:cs="Wingdings" w:hint="default"/>
    </w:rPr>
  </w:style>
  <w:style w:type="character" w:customStyle="1" w:styleId="WW8Num155z0">
    <w:name w:val="WW8Num155z0"/>
    <w:rsid w:val="000D7088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55z1">
    <w:name w:val="WW8Num155z1"/>
    <w:rsid w:val="000D7088"/>
  </w:style>
  <w:style w:type="character" w:customStyle="1" w:styleId="WW8Num155z2">
    <w:name w:val="WW8Num155z2"/>
    <w:rsid w:val="000D7088"/>
  </w:style>
  <w:style w:type="character" w:customStyle="1" w:styleId="WW8Num155z3">
    <w:name w:val="WW8Num155z3"/>
    <w:rsid w:val="000D7088"/>
  </w:style>
  <w:style w:type="character" w:customStyle="1" w:styleId="WW8Num155z4">
    <w:name w:val="WW8Num155z4"/>
    <w:rsid w:val="000D7088"/>
  </w:style>
  <w:style w:type="character" w:customStyle="1" w:styleId="WW8Num155z5">
    <w:name w:val="WW8Num155z5"/>
    <w:rsid w:val="000D7088"/>
  </w:style>
  <w:style w:type="character" w:customStyle="1" w:styleId="WW8Num155z6">
    <w:name w:val="WW8Num155z6"/>
    <w:rsid w:val="000D7088"/>
  </w:style>
  <w:style w:type="character" w:customStyle="1" w:styleId="WW8Num155z7">
    <w:name w:val="WW8Num155z7"/>
    <w:rsid w:val="000D7088"/>
  </w:style>
  <w:style w:type="character" w:customStyle="1" w:styleId="WW8Num155z8">
    <w:name w:val="WW8Num155z8"/>
    <w:rsid w:val="000D7088"/>
  </w:style>
  <w:style w:type="character" w:customStyle="1" w:styleId="WW8Num156z0">
    <w:name w:val="WW8Num156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6z1">
    <w:name w:val="WW8Num156z1"/>
    <w:rsid w:val="000D7088"/>
  </w:style>
  <w:style w:type="character" w:customStyle="1" w:styleId="WW8Num156z2">
    <w:name w:val="WW8Num156z2"/>
    <w:rsid w:val="000D7088"/>
  </w:style>
  <w:style w:type="character" w:customStyle="1" w:styleId="WW8Num156z3">
    <w:name w:val="WW8Num156z3"/>
    <w:rsid w:val="000D7088"/>
  </w:style>
  <w:style w:type="character" w:customStyle="1" w:styleId="WW8Num156z4">
    <w:name w:val="WW8Num156z4"/>
    <w:rsid w:val="000D7088"/>
  </w:style>
  <w:style w:type="character" w:customStyle="1" w:styleId="WW8Num156z5">
    <w:name w:val="WW8Num156z5"/>
    <w:rsid w:val="000D7088"/>
  </w:style>
  <w:style w:type="character" w:customStyle="1" w:styleId="WW8Num156z6">
    <w:name w:val="WW8Num156z6"/>
    <w:rsid w:val="000D7088"/>
  </w:style>
  <w:style w:type="character" w:customStyle="1" w:styleId="WW8Num156z7">
    <w:name w:val="WW8Num156z7"/>
    <w:rsid w:val="000D7088"/>
  </w:style>
  <w:style w:type="character" w:customStyle="1" w:styleId="WW8Num156z8">
    <w:name w:val="WW8Num156z8"/>
    <w:rsid w:val="000D7088"/>
  </w:style>
  <w:style w:type="character" w:customStyle="1" w:styleId="WW8Num157z0">
    <w:name w:val="WW8Num157z0"/>
    <w:rsid w:val="000D7088"/>
    <w:rPr>
      <w:rFonts w:hint="default"/>
      <w:b/>
      <w:bCs/>
    </w:rPr>
  </w:style>
  <w:style w:type="character" w:customStyle="1" w:styleId="WW8Num157z1">
    <w:name w:val="WW8Num157z1"/>
    <w:rsid w:val="000D7088"/>
  </w:style>
  <w:style w:type="character" w:customStyle="1" w:styleId="WW8Num157z2">
    <w:name w:val="WW8Num157z2"/>
    <w:rsid w:val="000D7088"/>
  </w:style>
  <w:style w:type="character" w:customStyle="1" w:styleId="WW8Num157z3">
    <w:name w:val="WW8Num157z3"/>
    <w:rsid w:val="000D7088"/>
  </w:style>
  <w:style w:type="character" w:customStyle="1" w:styleId="WW8Num157z4">
    <w:name w:val="WW8Num157z4"/>
    <w:rsid w:val="000D7088"/>
  </w:style>
  <w:style w:type="character" w:customStyle="1" w:styleId="WW8Num157z5">
    <w:name w:val="WW8Num157z5"/>
    <w:rsid w:val="000D7088"/>
  </w:style>
  <w:style w:type="character" w:customStyle="1" w:styleId="WW8Num157z6">
    <w:name w:val="WW8Num157z6"/>
    <w:rsid w:val="000D7088"/>
  </w:style>
  <w:style w:type="character" w:customStyle="1" w:styleId="WW8Num157z7">
    <w:name w:val="WW8Num157z7"/>
    <w:rsid w:val="000D7088"/>
  </w:style>
  <w:style w:type="character" w:customStyle="1" w:styleId="WW8Num157z8">
    <w:name w:val="WW8Num157z8"/>
    <w:rsid w:val="000D7088"/>
  </w:style>
  <w:style w:type="character" w:customStyle="1" w:styleId="WW8Num158z0">
    <w:name w:val="WW8Num158z0"/>
    <w:rsid w:val="000D7088"/>
    <w:rPr>
      <w:rFonts w:ascii="Symbol" w:hAnsi="Symbol" w:cs="Symbol" w:hint="default"/>
    </w:rPr>
  </w:style>
  <w:style w:type="character" w:customStyle="1" w:styleId="WW8Num158z1">
    <w:name w:val="WW8Num158z1"/>
    <w:rsid w:val="000D7088"/>
    <w:rPr>
      <w:rFonts w:ascii="Courier New" w:hAnsi="Courier New" w:cs="Courier New" w:hint="default"/>
    </w:rPr>
  </w:style>
  <w:style w:type="character" w:customStyle="1" w:styleId="WW8Num158z2">
    <w:name w:val="WW8Num158z2"/>
    <w:rsid w:val="000D7088"/>
    <w:rPr>
      <w:rFonts w:ascii="Wingdings" w:hAnsi="Wingdings" w:cs="Wingdings" w:hint="default"/>
    </w:rPr>
  </w:style>
  <w:style w:type="character" w:customStyle="1" w:styleId="WW8Num159z0">
    <w:name w:val="WW8Num159z0"/>
    <w:rsid w:val="000D7088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59z1">
    <w:name w:val="WW8Num159z1"/>
    <w:rsid w:val="000D7088"/>
  </w:style>
  <w:style w:type="character" w:customStyle="1" w:styleId="WW8Num159z2">
    <w:name w:val="WW8Num159z2"/>
    <w:rsid w:val="000D7088"/>
  </w:style>
  <w:style w:type="character" w:customStyle="1" w:styleId="WW8Num159z3">
    <w:name w:val="WW8Num159z3"/>
    <w:rsid w:val="000D7088"/>
  </w:style>
  <w:style w:type="character" w:customStyle="1" w:styleId="WW8Num159z4">
    <w:name w:val="WW8Num159z4"/>
    <w:rsid w:val="000D7088"/>
  </w:style>
  <w:style w:type="character" w:customStyle="1" w:styleId="WW8Num159z5">
    <w:name w:val="WW8Num159z5"/>
    <w:rsid w:val="000D7088"/>
  </w:style>
  <w:style w:type="character" w:customStyle="1" w:styleId="WW8Num159z6">
    <w:name w:val="WW8Num159z6"/>
    <w:rsid w:val="000D7088"/>
  </w:style>
  <w:style w:type="character" w:customStyle="1" w:styleId="WW8Num159z7">
    <w:name w:val="WW8Num159z7"/>
    <w:rsid w:val="000D7088"/>
  </w:style>
  <w:style w:type="character" w:customStyle="1" w:styleId="WW8Num159z8">
    <w:name w:val="WW8Num159z8"/>
    <w:rsid w:val="000D7088"/>
  </w:style>
  <w:style w:type="character" w:customStyle="1" w:styleId="WW8Num160z0">
    <w:name w:val="WW8Num160z0"/>
    <w:rsid w:val="000D7088"/>
    <w:rPr>
      <w:rFonts w:hint="default"/>
      <w:b w:val="0"/>
    </w:rPr>
  </w:style>
  <w:style w:type="character" w:customStyle="1" w:styleId="WW8Num160z1">
    <w:name w:val="WW8Num160z1"/>
    <w:rsid w:val="000D7088"/>
    <w:rPr>
      <w:rFonts w:hint="default"/>
      <w:b/>
      <w:bCs/>
    </w:rPr>
  </w:style>
  <w:style w:type="character" w:customStyle="1" w:styleId="WW8Num161z0">
    <w:name w:val="WW8Num161z0"/>
    <w:rsid w:val="000D7088"/>
    <w:rPr>
      <w:rFonts w:ascii="Symbol" w:hAnsi="Symbol" w:cs="Symbol" w:hint="default"/>
    </w:rPr>
  </w:style>
  <w:style w:type="character" w:customStyle="1" w:styleId="WW8Num161z1">
    <w:name w:val="WW8Num161z1"/>
    <w:rsid w:val="000D7088"/>
    <w:rPr>
      <w:rFonts w:ascii="Courier New" w:hAnsi="Courier New" w:cs="Courier New" w:hint="default"/>
    </w:rPr>
  </w:style>
  <w:style w:type="character" w:customStyle="1" w:styleId="WW8Num161z2">
    <w:name w:val="WW8Num161z2"/>
    <w:rsid w:val="000D7088"/>
    <w:rPr>
      <w:rFonts w:ascii="Wingdings" w:hAnsi="Wingdings" w:cs="Wingdings" w:hint="default"/>
    </w:rPr>
  </w:style>
  <w:style w:type="character" w:customStyle="1" w:styleId="WW8Num162z0">
    <w:name w:val="WW8Num162z0"/>
    <w:rsid w:val="000D7088"/>
    <w:rPr>
      <w:rFonts w:ascii="Symbol" w:hAnsi="Symbol" w:cs="Symbol" w:hint="default"/>
    </w:rPr>
  </w:style>
  <w:style w:type="character" w:customStyle="1" w:styleId="WW8Num162z1">
    <w:name w:val="WW8Num162z1"/>
    <w:rsid w:val="000D7088"/>
    <w:rPr>
      <w:rFonts w:ascii="Courier New" w:hAnsi="Courier New" w:cs="Courier New" w:hint="default"/>
    </w:rPr>
  </w:style>
  <w:style w:type="character" w:customStyle="1" w:styleId="WW8Num162z2">
    <w:name w:val="WW8Num162z2"/>
    <w:rsid w:val="000D7088"/>
    <w:rPr>
      <w:rFonts w:ascii="Wingdings" w:hAnsi="Wingdings" w:cs="Wingdings" w:hint="default"/>
    </w:rPr>
  </w:style>
  <w:style w:type="character" w:customStyle="1" w:styleId="WW8Num163z0">
    <w:name w:val="WW8Num163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3z1">
    <w:name w:val="WW8Num163z1"/>
    <w:rsid w:val="000D7088"/>
  </w:style>
  <w:style w:type="character" w:customStyle="1" w:styleId="WW8Num163z2">
    <w:name w:val="WW8Num163z2"/>
    <w:rsid w:val="000D7088"/>
  </w:style>
  <w:style w:type="character" w:customStyle="1" w:styleId="WW8Num163z3">
    <w:name w:val="WW8Num163z3"/>
    <w:rsid w:val="000D7088"/>
  </w:style>
  <w:style w:type="character" w:customStyle="1" w:styleId="WW8Num163z4">
    <w:name w:val="WW8Num163z4"/>
    <w:rsid w:val="000D7088"/>
  </w:style>
  <w:style w:type="character" w:customStyle="1" w:styleId="WW8Num163z5">
    <w:name w:val="WW8Num163z5"/>
    <w:rsid w:val="000D7088"/>
  </w:style>
  <w:style w:type="character" w:customStyle="1" w:styleId="WW8Num163z6">
    <w:name w:val="WW8Num163z6"/>
    <w:rsid w:val="000D7088"/>
  </w:style>
  <w:style w:type="character" w:customStyle="1" w:styleId="WW8Num163z7">
    <w:name w:val="WW8Num163z7"/>
    <w:rsid w:val="000D7088"/>
  </w:style>
  <w:style w:type="character" w:customStyle="1" w:styleId="WW8Num163z8">
    <w:name w:val="WW8Num163z8"/>
    <w:rsid w:val="000D7088"/>
  </w:style>
  <w:style w:type="character" w:customStyle="1" w:styleId="WW8Num164z0">
    <w:name w:val="WW8Num164z0"/>
    <w:rsid w:val="000D7088"/>
    <w:rPr>
      <w:rFonts w:ascii="Symbol" w:hAnsi="Symbol" w:cs="Symbol" w:hint="default"/>
    </w:rPr>
  </w:style>
  <w:style w:type="character" w:customStyle="1" w:styleId="WW8Num164z1">
    <w:name w:val="WW8Num164z1"/>
    <w:rsid w:val="000D7088"/>
    <w:rPr>
      <w:sz w:val="24"/>
      <w:szCs w:val="24"/>
    </w:rPr>
  </w:style>
  <w:style w:type="character" w:customStyle="1" w:styleId="WW8Num164z2">
    <w:name w:val="WW8Num164z2"/>
    <w:rsid w:val="000D7088"/>
  </w:style>
  <w:style w:type="character" w:customStyle="1" w:styleId="WW8Num164z3">
    <w:name w:val="WW8Num164z3"/>
    <w:rsid w:val="000D7088"/>
  </w:style>
  <w:style w:type="character" w:customStyle="1" w:styleId="WW8Num164z4">
    <w:name w:val="WW8Num164z4"/>
    <w:rsid w:val="000D7088"/>
  </w:style>
  <w:style w:type="character" w:customStyle="1" w:styleId="WW8Num164z5">
    <w:name w:val="WW8Num164z5"/>
    <w:rsid w:val="000D7088"/>
  </w:style>
  <w:style w:type="character" w:customStyle="1" w:styleId="WW8Num164z6">
    <w:name w:val="WW8Num164z6"/>
    <w:rsid w:val="000D7088"/>
  </w:style>
  <w:style w:type="character" w:customStyle="1" w:styleId="WW8Num164z7">
    <w:name w:val="WW8Num164z7"/>
    <w:rsid w:val="000D7088"/>
  </w:style>
  <w:style w:type="character" w:customStyle="1" w:styleId="WW8Num164z8">
    <w:name w:val="WW8Num164z8"/>
    <w:rsid w:val="000D7088"/>
  </w:style>
  <w:style w:type="character" w:customStyle="1" w:styleId="WW8Num165z0">
    <w:name w:val="WW8Num165z0"/>
    <w:rsid w:val="000D7088"/>
    <w:rPr>
      <w:rFonts w:ascii="Symbol" w:hAnsi="Symbol" w:cs="Symbol" w:hint="default"/>
      <w:sz w:val="24"/>
      <w:szCs w:val="24"/>
    </w:rPr>
  </w:style>
  <w:style w:type="character" w:customStyle="1" w:styleId="WW8Num165z1">
    <w:name w:val="WW8Num165z1"/>
    <w:rsid w:val="000D7088"/>
    <w:rPr>
      <w:rFonts w:ascii="Courier New" w:hAnsi="Courier New" w:cs="Courier New" w:hint="default"/>
    </w:rPr>
  </w:style>
  <w:style w:type="character" w:customStyle="1" w:styleId="WW8Num165z2">
    <w:name w:val="WW8Num165z2"/>
    <w:rsid w:val="000D7088"/>
    <w:rPr>
      <w:rFonts w:ascii="Wingdings" w:hAnsi="Wingdings" w:cs="Wingdings" w:hint="default"/>
    </w:rPr>
  </w:style>
  <w:style w:type="character" w:customStyle="1" w:styleId="WW8Num166z0">
    <w:name w:val="WW8Num16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6z1">
    <w:name w:val="WW8Num166z1"/>
    <w:rsid w:val="000D7088"/>
  </w:style>
  <w:style w:type="character" w:customStyle="1" w:styleId="WW8Num166z2">
    <w:name w:val="WW8Num166z2"/>
    <w:rsid w:val="000D7088"/>
  </w:style>
  <w:style w:type="character" w:customStyle="1" w:styleId="WW8Num166z3">
    <w:name w:val="WW8Num166z3"/>
    <w:rsid w:val="000D7088"/>
  </w:style>
  <w:style w:type="character" w:customStyle="1" w:styleId="WW8Num166z4">
    <w:name w:val="WW8Num166z4"/>
    <w:rsid w:val="000D7088"/>
  </w:style>
  <w:style w:type="character" w:customStyle="1" w:styleId="WW8Num166z5">
    <w:name w:val="WW8Num166z5"/>
    <w:rsid w:val="000D7088"/>
  </w:style>
  <w:style w:type="character" w:customStyle="1" w:styleId="WW8Num166z6">
    <w:name w:val="WW8Num166z6"/>
    <w:rsid w:val="000D7088"/>
  </w:style>
  <w:style w:type="character" w:customStyle="1" w:styleId="WW8Num166z7">
    <w:name w:val="WW8Num166z7"/>
    <w:rsid w:val="000D7088"/>
  </w:style>
  <w:style w:type="character" w:customStyle="1" w:styleId="WW8Num166z8">
    <w:name w:val="WW8Num166z8"/>
    <w:rsid w:val="000D7088"/>
  </w:style>
  <w:style w:type="character" w:customStyle="1" w:styleId="WW8Num167z0">
    <w:name w:val="WW8Num167z0"/>
    <w:rsid w:val="000D7088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67z1">
    <w:name w:val="WW8Num167z1"/>
    <w:rsid w:val="000D7088"/>
  </w:style>
  <w:style w:type="character" w:customStyle="1" w:styleId="WW8Num167z2">
    <w:name w:val="WW8Num167z2"/>
    <w:rsid w:val="000D7088"/>
  </w:style>
  <w:style w:type="character" w:customStyle="1" w:styleId="WW8Num167z3">
    <w:name w:val="WW8Num167z3"/>
    <w:rsid w:val="000D7088"/>
  </w:style>
  <w:style w:type="character" w:customStyle="1" w:styleId="WW8Num167z4">
    <w:name w:val="WW8Num167z4"/>
    <w:rsid w:val="000D7088"/>
  </w:style>
  <w:style w:type="character" w:customStyle="1" w:styleId="WW8Num167z5">
    <w:name w:val="WW8Num167z5"/>
    <w:rsid w:val="000D7088"/>
  </w:style>
  <w:style w:type="character" w:customStyle="1" w:styleId="WW8Num167z6">
    <w:name w:val="WW8Num167z6"/>
    <w:rsid w:val="000D7088"/>
  </w:style>
  <w:style w:type="character" w:customStyle="1" w:styleId="WW8Num167z7">
    <w:name w:val="WW8Num167z7"/>
    <w:rsid w:val="000D7088"/>
  </w:style>
  <w:style w:type="character" w:customStyle="1" w:styleId="WW8Num167z8">
    <w:name w:val="WW8Num167z8"/>
    <w:rsid w:val="000D7088"/>
  </w:style>
  <w:style w:type="character" w:customStyle="1" w:styleId="WW8Num168z0">
    <w:name w:val="WW8Num168z0"/>
    <w:rsid w:val="000D708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68z1">
    <w:name w:val="WW8Num168z1"/>
    <w:rsid w:val="000D7088"/>
  </w:style>
  <w:style w:type="character" w:customStyle="1" w:styleId="WW8Num168z2">
    <w:name w:val="WW8Num168z2"/>
    <w:rsid w:val="000D7088"/>
  </w:style>
  <w:style w:type="character" w:customStyle="1" w:styleId="WW8Num168z3">
    <w:name w:val="WW8Num168z3"/>
    <w:rsid w:val="000D7088"/>
  </w:style>
  <w:style w:type="character" w:customStyle="1" w:styleId="WW8Num168z4">
    <w:name w:val="WW8Num168z4"/>
    <w:rsid w:val="000D7088"/>
  </w:style>
  <w:style w:type="character" w:customStyle="1" w:styleId="WW8Num168z5">
    <w:name w:val="WW8Num168z5"/>
    <w:rsid w:val="000D7088"/>
  </w:style>
  <w:style w:type="character" w:customStyle="1" w:styleId="WW8Num168z6">
    <w:name w:val="WW8Num168z6"/>
    <w:rsid w:val="000D7088"/>
  </w:style>
  <w:style w:type="character" w:customStyle="1" w:styleId="WW8Num168z7">
    <w:name w:val="WW8Num168z7"/>
    <w:rsid w:val="000D7088"/>
  </w:style>
  <w:style w:type="character" w:customStyle="1" w:styleId="WW8Num168z8">
    <w:name w:val="WW8Num168z8"/>
    <w:rsid w:val="000D7088"/>
  </w:style>
  <w:style w:type="character" w:customStyle="1" w:styleId="WW8Num169z0">
    <w:name w:val="WW8Num169z0"/>
    <w:rsid w:val="000D7088"/>
    <w:rPr>
      <w:rFonts w:ascii="Symbol" w:hAnsi="Symbol" w:cs="Symbol" w:hint="default"/>
    </w:rPr>
  </w:style>
  <w:style w:type="character" w:customStyle="1" w:styleId="WW8Num169z1">
    <w:name w:val="WW8Num169z1"/>
    <w:rsid w:val="000D7088"/>
    <w:rPr>
      <w:rFonts w:ascii="Courier New" w:hAnsi="Courier New" w:cs="Courier New" w:hint="default"/>
    </w:rPr>
  </w:style>
  <w:style w:type="character" w:customStyle="1" w:styleId="WW8Num169z2">
    <w:name w:val="WW8Num169z2"/>
    <w:rsid w:val="000D7088"/>
    <w:rPr>
      <w:rFonts w:ascii="Wingdings" w:hAnsi="Wingdings" w:cs="Wingdings" w:hint="default"/>
    </w:rPr>
  </w:style>
  <w:style w:type="character" w:customStyle="1" w:styleId="WW8Num170z0">
    <w:name w:val="WW8Num170z0"/>
    <w:rsid w:val="000D7088"/>
    <w:rPr>
      <w:rFonts w:cs="Times New Roman" w:hint="default"/>
    </w:rPr>
  </w:style>
  <w:style w:type="character" w:customStyle="1" w:styleId="WW8Num170z1">
    <w:name w:val="WW8Num170z1"/>
    <w:rsid w:val="000D7088"/>
  </w:style>
  <w:style w:type="character" w:customStyle="1" w:styleId="WW8Num170z2">
    <w:name w:val="WW8Num170z2"/>
    <w:rsid w:val="000D7088"/>
  </w:style>
  <w:style w:type="character" w:customStyle="1" w:styleId="WW8Num170z3">
    <w:name w:val="WW8Num170z3"/>
    <w:rsid w:val="000D7088"/>
  </w:style>
  <w:style w:type="character" w:customStyle="1" w:styleId="WW8Num170z4">
    <w:name w:val="WW8Num170z4"/>
    <w:rsid w:val="000D7088"/>
  </w:style>
  <w:style w:type="character" w:customStyle="1" w:styleId="WW8Num170z5">
    <w:name w:val="WW8Num170z5"/>
    <w:rsid w:val="000D7088"/>
  </w:style>
  <w:style w:type="character" w:customStyle="1" w:styleId="WW8Num170z6">
    <w:name w:val="WW8Num170z6"/>
    <w:rsid w:val="000D7088"/>
  </w:style>
  <w:style w:type="character" w:customStyle="1" w:styleId="WW8Num170z7">
    <w:name w:val="WW8Num170z7"/>
    <w:rsid w:val="000D7088"/>
  </w:style>
  <w:style w:type="character" w:customStyle="1" w:styleId="WW8Num170z8">
    <w:name w:val="WW8Num170z8"/>
    <w:rsid w:val="000D7088"/>
  </w:style>
  <w:style w:type="character" w:customStyle="1" w:styleId="WW8Num171z0">
    <w:name w:val="WW8Num171z0"/>
    <w:rsid w:val="000D7088"/>
    <w:rPr>
      <w:rFonts w:ascii="Symbol" w:hAnsi="Symbol" w:cs="Symbol" w:hint="default"/>
    </w:rPr>
  </w:style>
  <w:style w:type="character" w:customStyle="1" w:styleId="WW8Num171z1">
    <w:name w:val="WW8Num171z1"/>
    <w:rsid w:val="000D7088"/>
    <w:rPr>
      <w:rFonts w:ascii="Courier New" w:hAnsi="Courier New" w:cs="Courier New" w:hint="default"/>
    </w:rPr>
  </w:style>
  <w:style w:type="character" w:customStyle="1" w:styleId="WW8Num171z2">
    <w:name w:val="WW8Num171z2"/>
    <w:rsid w:val="000D7088"/>
    <w:rPr>
      <w:rFonts w:ascii="Wingdings" w:hAnsi="Wingdings" w:cs="Wingdings" w:hint="default"/>
    </w:rPr>
  </w:style>
  <w:style w:type="character" w:customStyle="1" w:styleId="WW8Num172z0">
    <w:name w:val="WW8Num172z0"/>
    <w:rsid w:val="000D7088"/>
    <w:rPr>
      <w:rFonts w:cs="Times New Roman"/>
    </w:rPr>
  </w:style>
  <w:style w:type="character" w:customStyle="1" w:styleId="WW8Num172z1">
    <w:name w:val="WW8Num172z1"/>
    <w:rsid w:val="000D7088"/>
  </w:style>
  <w:style w:type="character" w:customStyle="1" w:styleId="WW8Num172z2">
    <w:name w:val="WW8Num172z2"/>
    <w:rsid w:val="000D7088"/>
  </w:style>
  <w:style w:type="character" w:customStyle="1" w:styleId="WW8Num172z3">
    <w:name w:val="WW8Num172z3"/>
    <w:rsid w:val="000D7088"/>
  </w:style>
  <w:style w:type="character" w:customStyle="1" w:styleId="WW8Num172z4">
    <w:name w:val="WW8Num172z4"/>
    <w:rsid w:val="000D7088"/>
  </w:style>
  <w:style w:type="character" w:customStyle="1" w:styleId="WW8Num172z5">
    <w:name w:val="WW8Num172z5"/>
    <w:rsid w:val="000D7088"/>
  </w:style>
  <w:style w:type="character" w:customStyle="1" w:styleId="WW8Num172z6">
    <w:name w:val="WW8Num172z6"/>
    <w:rsid w:val="000D7088"/>
  </w:style>
  <w:style w:type="character" w:customStyle="1" w:styleId="WW8Num172z7">
    <w:name w:val="WW8Num172z7"/>
    <w:rsid w:val="000D7088"/>
  </w:style>
  <w:style w:type="character" w:customStyle="1" w:styleId="WW8Num172z8">
    <w:name w:val="WW8Num172z8"/>
    <w:rsid w:val="000D7088"/>
  </w:style>
  <w:style w:type="character" w:customStyle="1" w:styleId="WW8Num173z0">
    <w:name w:val="WW8Num173z0"/>
    <w:rsid w:val="000D7088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3z1">
    <w:name w:val="WW8Num173z1"/>
    <w:rsid w:val="000D7088"/>
  </w:style>
  <w:style w:type="character" w:customStyle="1" w:styleId="WW8Num173z2">
    <w:name w:val="WW8Num173z2"/>
    <w:rsid w:val="000D7088"/>
  </w:style>
  <w:style w:type="character" w:customStyle="1" w:styleId="WW8Num173z3">
    <w:name w:val="WW8Num173z3"/>
    <w:rsid w:val="000D7088"/>
  </w:style>
  <w:style w:type="character" w:customStyle="1" w:styleId="WW8Num173z4">
    <w:name w:val="WW8Num173z4"/>
    <w:rsid w:val="000D7088"/>
  </w:style>
  <w:style w:type="character" w:customStyle="1" w:styleId="WW8Num173z5">
    <w:name w:val="WW8Num173z5"/>
    <w:rsid w:val="000D7088"/>
  </w:style>
  <w:style w:type="character" w:customStyle="1" w:styleId="WW8Num173z6">
    <w:name w:val="WW8Num173z6"/>
    <w:rsid w:val="000D7088"/>
  </w:style>
  <w:style w:type="character" w:customStyle="1" w:styleId="WW8Num173z7">
    <w:name w:val="WW8Num173z7"/>
    <w:rsid w:val="000D7088"/>
  </w:style>
  <w:style w:type="character" w:customStyle="1" w:styleId="WW8Num173z8">
    <w:name w:val="WW8Num173z8"/>
    <w:rsid w:val="000D7088"/>
  </w:style>
  <w:style w:type="character" w:customStyle="1" w:styleId="WW8Num174z0">
    <w:name w:val="WW8Num174z0"/>
    <w:rsid w:val="000D7088"/>
    <w:rPr>
      <w:b/>
      <w:bCs/>
      <w:i w:val="0"/>
      <w:iCs/>
    </w:rPr>
  </w:style>
  <w:style w:type="character" w:customStyle="1" w:styleId="WW8Num174z1">
    <w:name w:val="WW8Num174z1"/>
    <w:rsid w:val="000D7088"/>
  </w:style>
  <w:style w:type="character" w:customStyle="1" w:styleId="WW8Num174z2">
    <w:name w:val="WW8Num174z2"/>
    <w:rsid w:val="000D7088"/>
  </w:style>
  <w:style w:type="character" w:customStyle="1" w:styleId="WW8Num174z3">
    <w:name w:val="WW8Num174z3"/>
    <w:rsid w:val="000D7088"/>
  </w:style>
  <w:style w:type="character" w:customStyle="1" w:styleId="WW8Num174z4">
    <w:name w:val="WW8Num174z4"/>
    <w:rsid w:val="000D7088"/>
  </w:style>
  <w:style w:type="character" w:customStyle="1" w:styleId="WW8Num174z5">
    <w:name w:val="WW8Num174z5"/>
    <w:rsid w:val="000D7088"/>
  </w:style>
  <w:style w:type="character" w:customStyle="1" w:styleId="WW8Num174z6">
    <w:name w:val="WW8Num174z6"/>
    <w:rsid w:val="000D7088"/>
  </w:style>
  <w:style w:type="character" w:customStyle="1" w:styleId="WW8Num174z7">
    <w:name w:val="WW8Num174z7"/>
    <w:rsid w:val="000D7088"/>
  </w:style>
  <w:style w:type="character" w:customStyle="1" w:styleId="WW8Num174z8">
    <w:name w:val="WW8Num174z8"/>
    <w:rsid w:val="000D7088"/>
  </w:style>
  <w:style w:type="character" w:customStyle="1" w:styleId="WW8Num175z0">
    <w:name w:val="WW8Num175z0"/>
    <w:rsid w:val="000D7088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5z1">
    <w:name w:val="WW8Num175z1"/>
    <w:rsid w:val="000D7088"/>
  </w:style>
  <w:style w:type="character" w:customStyle="1" w:styleId="WW8Num175z2">
    <w:name w:val="WW8Num175z2"/>
    <w:rsid w:val="000D7088"/>
  </w:style>
  <w:style w:type="character" w:customStyle="1" w:styleId="WW8Num175z3">
    <w:name w:val="WW8Num175z3"/>
    <w:rsid w:val="000D7088"/>
  </w:style>
  <w:style w:type="character" w:customStyle="1" w:styleId="WW8Num175z4">
    <w:name w:val="WW8Num175z4"/>
    <w:rsid w:val="000D7088"/>
  </w:style>
  <w:style w:type="character" w:customStyle="1" w:styleId="WW8Num175z5">
    <w:name w:val="WW8Num175z5"/>
    <w:rsid w:val="000D7088"/>
  </w:style>
  <w:style w:type="character" w:customStyle="1" w:styleId="WW8Num175z6">
    <w:name w:val="WW8Num175z6"/>
    <w:rsid w:val="000D7088"/>
  </w:style>
  <w:style w:type="character" w:customStyle="1" w:styleId="WW8Num175z7">
    <w:name w:val="WW8Num175z7"/>
    <w:rsid w:val="000D7088"/>
  </w:style>
  <w:style w:type="character" w:customStyle="1" w:styleId="WW8Num175z8">
    <w:name w:val="WW8Num175z8"/>
    <w:rsid w:val="000D7088"/>
  </w:style>
  <w:style w:type="character" w:customStyle="1" w:styleId="WW8Num176z0">
    <w:name w:val="WW8Num176z0"/>
    <w:rsid w:val="000D7088"/>
    <w:rPr>
      <w:rFonts w:cs="Times New Roman" w:hint="default"/>
      <w:sz w:val="24"/>
      <w:szCs w:val="24"/>
    </w:rPr>
  </w:style>
  <w:style w:type="character" w:customStyle="1" w:styleId="WW8Num176z1">
    <w:name w:val="WW8Num176z1"/>
    <w:rsid w:val="000D7088"/>
  </w:style>
  <w:style w:type="character" w:customStyle="1" w:styleId="WW8Num176z2">
    <w:name w:val="WW8Num176z2"/>
    <w:rsid w:val="000D7088"/>
  </w:style>
  <w:style w:type="character" w:customStyle="1" w:styleId="WW8Num176z3">
    <w:name w:val="WW8Num176z3"/>
    <w:rsid w:val="000D7088"/>
  </w:style>
  <w:style w:type="character" w:customStyle="1" w:styleId="WW8Num176z4">
    <w:name w:val="WW8Num176z4"/>
    <w:rsid w:val="000D7088"/>
  </w:style>
  <w:style w:type="character" w:customStyle="1" w:styleId="WW8Num176z5">
    <w:name w:val="WW8Num176z5"/>
    <w:rsid w:val="000D7088"/>
  </w:style>
  <w:style w:type="character" w:customStyle="1" w:styleId="WW8Num176z6">
    <w:name w:val="WW8Num176z6"/>
    <w:rsid w:val="000D7088"/>
  </w:style>
  <w:style w:type="character" w:customStyle="1" w:styleId="WW8Num176z7">
    <w:name w:val="WW8Num176z7"/>
    <w:rsid w:val="000D7088"/>
  </w:style>
  <w:style w:type="character" w:customStyle="1" w:styleId="WW8Num176z8">
    <w:name w:val="WW8Num176z8"/>
    <w:rsid w:val="000D7088"/>
  </w:style>
  <w:style w:type="character" w:customStyle="1" w:styleId="WW8Num177z0">
    <w:name w:val="WW8Num177z0"/>
    <w:rsid w:val="000D7088"/>
    <w:rPr>
      <w:rFonts w:ascii="Symbol" w:hAnsi="Symbol" w:cs="Symbol" w:hint="default"/>
    </w:rPr>
  </w:style>
  <w:style w:type="character" w:customStyle="1" w:styleId="WW8Num177z1">
    <w:name w:val="WW8Num177z1"/>
    <w:rsid w:val="000D7088"/>
    <w:rPr>
      <w:rFonts w:ascii="Courier New" w:hAnsi="Courier New" w:cs="Courier New" w:hint="default"/>
    </w:rPr>
  </w:style>
  <w:style w:type="character" w:customStyle="1" w:styleId="WW8Num177z2">
    <w:name w:val="WW8Num177z2"/>
    <w:rsid w:val="000D7088"/>
    <w:rPr>
      <w:rFonts w:ascii="Wingdings" w:hAnsi="Wingdings" w:cs="Wingdings" w:hint="default"/>
    </w:rPr>
  </w:style>
  <w:style w:type="character" w:customStyle="1" w:styleId="WW8Num178z0">
    <w:name w:val="WW8Num178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8z1">
    <w:name w:val="WW8Num178z1"/>
    <w:rsid w:val="000D7088"/>
  </w:style>
  <w:style w:type="character" w:customStyle="1" w:styleId="WW8Num178z2">
    <w:name w:val="WW8Num178z2"/>
    <w:rsid w:val="000D7088"/>
  </w:style>
  <w:style w:type="character" w:customStyle="1" w:styleId="WW8Num178z3">
    <w:name w:val="WW8Num178z3"/>
    <w:rsid w:val="000D7088"/>
  </w:style>
  <w:style w:type="character" w:customStyle="1" w:styleId="WW8Num178z4">
    <w:name w:val="WW8Num178z4"/>
    <w:rsid w:val="000D7088"/>
  </w:style>
  <w:style w:type="character" w:customStyle="1" w:styleId="WW8Num178z5">
    <w:name w:val="WW8Num178z5"/>
    <w:rsid w:val="000D7088"/>
  </w:style>
  <w:style w:type="character" w:customStyle="1" w:styleId="WW8Num178z6">
    <w:name w:val="WW8Num178z6"/>
    <w:rsid w:val="000D7088"/>
  </w:style>
  <w:style w:type="character" w:customStyle="1" w:styleId="WW8Num178z7">
    <w:name w:val="WW8Num178z7"/>
    <w:rsid w:val="000D7088"/>
  </w:style>
  <w:style w:type="character" w:customStyle="1" w:styleId="WW8Num178z8">
    <w:name w:val="WW8Num178z8"/>
    <w:rsid w:val="000D7088"/>
  </w:style>
  <w:style w:type="character" w:customStyle="1" w:styleId="WW8Num179z0">
    <w:name w:val="WW8Num17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9z1">
    <w:name w:val="WW8Num179z1"/>
    <w:rsid w:val="000D7088"/>
  </w:style>
  <w:style w:type="character" w:customStyle="1" w:styleId="WW8Num179z2">
    <w:name w:val="WW8Num179z2"/>
    <w:rsid w:val="000D7088"/>
  </w:style>
  <w:style w:type="character" w:customStyle="1" w:styleId="WW8Num179z3">
    <w:name w:val="WW8Num179z3"/>
    <w:rsid w:val="000D7088"/>
  </w:style>
  <w:style w:type="character" w:customStyle="1" w:styleId="WW8Num179z4">
    <w:name w:val="WW8Num179z4"/>
    <w:rsid w:val="000D7088"/>
  </w:style>
  <w:style w:type="character" w:customStyle="1" w:styleId="WW8Num179z5">
    <w:name w:val="WW8Num179z5"/>
    <w:rsid w:val="000D7088"/>
  </w:style>
  <w:style w:type="character" w:customStyle="1" w:styleId="WW8Num179z6">
    <w:name w:val="WW8Num179z6"/>
    <w:rsid w:val="000D7088"/>
  </w:style>
  <w:style w:type="character" w:customStyle="1" w:styleId="WW8Num179z7">
    <w:name w:val="WW8Num179z7"/>
    <w:rsid w:val="000D7088"/>
  </w:style>
  <w:style w:type="character" w:customStyle="1" w:styleId="WW8Num179z8">
    <w:name w:val="WW8Num179z8"/>
    <w:rsid w:val="000D7088"/>
  </w:style>
  <w:style w:type="character" w:customStyle="1" w:styleId="WW8Num180z0">
    <w:name w:val="WW8Num180z0"/>
    <w:rsid w:val="000D7088"/>
  </w:style>
  <w:style w:type="character" w:customStyle="1" w:styleId="WW8Num180z1">
    <w:name w:val="WW8Num180z1"/>
    <w:rsid w:val="000D7088"/>
  </w:style>
  <w:style w:type="character" w:customStyle="1" w:styleId="WW8Num180z2">
    <w:name w:val="WW8Num180z2"/>
    <w:rsid w:val="000D7088"/>
  </w:style>
  <w:style w:type="character" w:customStyle="1" w:styleId="WW8Num180z3">
    <w:name w:val="WW8Num180z3"/>
    <w:rsid w:val="000D7088"/>
  </w:style>
  <w:style w:type="character" w:customStyle="1" w:styleId="WW8Num180z4">
    <w:name w:val="WW8Num180z4"/>
    <w:rsid w:val="000D7088"/>
  </w:style>
  <w:style w:type="character" w:customStyle="1" w:styleId="WW8Num180z5">
    <w:name w:val="WW8Num180z5"/>
    <w:rsid w:val="000D7088"/>
  </w:style>
  <w:style w:type="character" w:customStyle="1" w:styleId="WW8Num180z6">
    <w:name w:val="WW8Num180z6"/>
    <w:rsid w:val="000D7088"/>
  </w:style>
  <w:style w:type="character" w:customStyle="1" w:styleId="WW8Num180z7">
    <w:name w:val="WW8Num180z7"/>
    <w:rsid w:val="000D7088"/>
  </w:style>
  <w:style w:type="character" w:customStyle="1" w:styleId="WW8Num180z8">
    <w:name w:val="WW8Num180z8"/>
    <w:rsid w:val="000D7088"/>
  </w:style>
  <w:style w:type="character" w:customStyle="1" w:styleId="Domylnaczcionkaakapitu3">
    <w:name w:val="Domyślna czcionka akapitu3"/>
    <w:rsid w:val="000D7088"/>
  </w:style>
  <w:style w:type="character" w:customStyle="1" w:styleId="Domylnaczcionkaakapitu4">
    <w:name w:val="Domyślna czcionka akapitu4"/>
    <w:rsid w:val="000D7088"/>
  </w:style>
  <w:style w:type="character" w:customStyle="1" w:styleId="Numerstrony1">
    <w:name w:val="Numer strony1"/>
    <w:rsid w:val="000D7088"/>
  </w:style>
  <w:style w:type="character" w:customStyle="1" w:styleId="TytuZnak">
    <w:name w:val="Tytuł Znak"/>
    <w:rsid w:val="000D7088"/>
    <w:rPr>
      <w:b/>
      <w:bCs/>
      <w:color w:val="000000"/>
      <w:spacing w:val="8"/>
      <w:sz w:val="28"/>
      <w:szCs w:val="24"/>
    </w:rPr>
  </w:style>
  <w:style w:type="character" w:customStyle="1" w:styleId="Tekstpodstawowywcity2Znak">
    <w:name w:val="Tekst podstawowy wcięty 2 Znak"/>
    <w:rsid w:val="000D7088"/>
    <w:rPr>
      <w:sz w:val="24"/>
      <w:szCs w:val="24"/>
    </w:rPr>
  </w:style>
  <w:style w:type="character" w:customStyle="1" w:styleId="Tekstpodstawowy3Znak">
    <w:name w:val="Tekst podstawowy 3 Znak"/>
    <w:rsid w:val="000D7088"/>
    <w:rPr>
      <w:sz w:val="16"/>
      <w:szCs w:val="16"/>
    </w:rPr>
  </w:style>
  <w:style w:type="character" w:customStyle="1" w:styleId="Tekstpodstawowywcity3Znak">
    <w:name w:val="Tekst podstawowy wcięty 3 Znak"/>
    <w:rsid w:val="000D7088"/>
    <w:rPr>
      <w:sz w:val="16"/>
      <w:szCs w:val="16"/>
    </w:rPr>
  </w:style>
  <w:style w:type="character" w:customStyle="1" w:styleId="Absatz-Standardschriftart">
    <w:name w:val="Absatz-Standardschriftart"/>
    <w:rsid w:val="000D7088"/>
  </w:style>
  <w:style w:type="character" w:customStyle="1" w:styleId="WW8Num12z1">
    <w:name w:val="WW8Num12z1"/>
    <w:rsid w:val="000D7088"/>
    <w:rPr>
      <w:rFonts w:ascii="Symbol" w:hAnsi="Symbol" w:cs="Times New Roman"/>
    </w:rPr>
  </w:style>
  <w:style w:type="character" w:customStyle="1" w:styleId="WW-Absatz-Standardschriftart">
    <w:name w:val="WW-Absatz-Standardschriftart"/>
    <w:rsid w:val="000D7088"/>
  </w:style>
  <w:style w:type="character" w:customStyle="1" w:styleId="UyteHipercze1">
    <w:name w:val="UżyteHiperłącze1"/>
    <w:rsid w:val="000D7088"/>
    <w:rPr>
      <w:color w:val="800000"/>
      <w:u w:val="single"/>
    </w:rPr>
  </w:style>
  <w:style w:type="character" w:customStyle="1" w:styleId="Symbolewypunktowania">
    <w:name w:val="Symbole wypunktowania"/>
    <w:rsid w:val="000D7088"/>
    <w:rPr>
      <w:rFonts w:ascii="OpenSymbol" w:eastAsia="OpenSymbol" w:hAnsi="OpenSymbol" w:cs="OpenSymbol"/>
    </w:rPr>
  </w:style>
  <w:style w:type="character" w:customStyle="1" w:styleId="WW8Num33z3">
    <w:name w:val="WW8Num33z3"/>
    <w:rsid w:val="000D7088"/>
    <w:rPr>
      <w:rFonts w:ascii="Wingdings" w:hAnsi="Wingdings" w:cs="Wingdings"/>
      <w:sz w:val="20"/>
      <w:szCs w:val="20"/>
    </w:rPr>
  </w:style>
  <w:style w:type="character" w:customStyle="1" w:styleId="text">
    <w:name w:val="text"/>
    <w:rsid w:val="000D7088"/>
  </w:style>
  <w:style w:type="character" w:customStyle="1" w:styleId="Odwoanieprzypisukocowego1">
    <w:name w:val="Odwołanie przypisu końcowego1"/>
    <w:rsid w:val="000D7088"/>
    <w:rPr>
      <w:position w:val="1"/>
      <w:sz w:val="13"/>
    </w:rPr>
  </w:style>
  <w:style w:type="character" w:customStyle="1" w:styleId="ListLabel1">
    <w:name w:val="ListLabel 1"/>
    <w:rsid w:val="000D7088"/>
    <w:rPr>
      <w:rFonts w:cs="Symbol"/>
    </w:rPr>
  </w:style>
  <w:style w:type="character" w:customStyle="1" w:styleId="ListLabel2">
    <w:name w:val="ListLabel 2"/>
    <w:rsid w:val="000D7088"/>
    <w:rPr>
      <w:rFonts w:cs="Courier New"/>
    </w:rPr>
  </w:style>
  <w:style w:type="character" w:customStyle="1" w:styleId="ListLabel3">
    <w:name w:val="ListLabel 3"/>
    <w:rsid w:val="000D7088"/>
    <w:rPr>
      <w:rFonts w:cs="Wingdings"/>
    </w:rPr>
  </w:style>
  <w:style w:type="character" w:customStyle="1" w:styleId="ListLabel4">
    <w:name w:val="ListLabel 4"/>
    <w:rsid w:val="000D7088"/>
    <w:rPr>
      <w:rFonts w:cs="Symbol"/>
      <w:sz w:val="20"/>
      <w:szCs w:val="20"/>
    </w:rPr>
  </w:style>
  <w:style w:type="character" w:customStyle="1" w:styleId="ListLabel5">
    <w:name w:val="ListLabel 5"/>
    <w:rsid w:val="000D7088"/>
    <w:rPr>
      <w:u w:val="none"/>
    </w:rPr>
  </w:style>
  <w:style w:type="character" w:customStyle="1" w:styleId="ListLabel6">
    <w:name w:val="ListLabel 6"/>
    <w:rsid w:val="000D7088"/>
    <w:rPr>
      <w:rFonts w:eastAsia="Times New Roman" w:cs="Times New Roman"/>
    </w:rPr>
  </w:style>
  <w:style w:type="character" w:customStyle="1" w:styleId="ListLabel7">
    <w:name w:val="ListLabel 7"/>
    <w:rsid w:val="000D7088"/>
    <w:rPr>
      <w:rFonts w:cs="Times New Roman"/>
      <w:sz w:val="24"/>
      <w:szCs w:val="24"/>
    </w:rPr>
  </w:style>
  <w:style w:type="character" w:customStyle="1" w:styleId="ListLabel8">
    <w:name w:val="ListLabel 8"/>
    <w:rsid w:val="000D7088"/>
    <w:rPr>
      <w:b/>
      <w:i/>
    </w:rPr>
  </w:style>
  <w:style w:type="character" w:customStyle="1" w:styleId="ListLabel9">
    <w:name w:val="ListLabel 9"/>
    <w:rsid w:val="000D7088"/>
    <w:rPr>
      <w:b/>
    </w:rPr>
  </w:style>
  <w:style w:type="character" w:customStyle="1" w:styleId="ListLabel10">
    <w:name w:val="ListLabel 10"/>
    <w:rsid w:val="000D7088"/>
    <w:rPr>
      <w:rFonts w:eastAsia="Times New Roman" w:cs="Times New Roman"/>
      <w:sz w:val="20"/>
      <w:szCs w:val="20"/>
    </w:rPr>
  </w:style>
  <w:style w:type="character" w:customStyle="1" w:styleId="ListLabel11">
    <w:name w:val="ListLabel 11"/>
    <w:rsid w:val="000D7088"/>
    <w:rPr>
      <w:rFonts w:cs="Wingdings"/>
      <w:sz w:val="20"/>
      <w:szCs w:val="20"/>
    </w:rPr>
  </w:style>
  <w:style w:type="character" w:customStyle="1" w:styleId="ListLabel12">
    <w:name w:val="ListLabel 12"/>
    <w:rsid w:val="000D7088"/>
    <w:rPr>
      <w:sz w:val="24"/>
      <w:szCs w:val="24"/>
    </w:rPr>
  </w:style>
  <w:style w:type="character" w:customStyle="1" w:styleId="ListLabel13">
    <w:name w:val="ListLabel 13"/>
    <w:rsid w:val="000D7088"/>
    <w:rPr>
      <w:rFonts w:eastAsia="Andale Sans UI" w:cs="Times New Roman"/>
    </w:rPr>
  </w:style>
  <w:style w:type="character" w:customStyle="1" w:styleId="ListLabel14">
    <w:name w:val="ListLabel 14"/>
    <w:rsid w:val="000D7088"/>
    <w:rPr>
      <w:color w:val="00000A"/>
    </w:rPr>
  </w:style>
  <w:style w:type="character" w:customStyle="1" w:styleId="ListLabel15">
    <w:name w:val="ListLabel 15"/>
    <w:rsid w:val="000D7088"/>
    <w:rPr>
      <w:i/>
    </w:rPr>
  </w:style>
  <w:style w:type="character" w:customStyle="1" w:styleId="Znakinumeracji">
    <w:name w:val="Znaki numeracji"/>
    <w:rsid w:val="000D7088"/>
    <w:rPr>
      <w:b/>
      <w:bCs/>
    </w:rPr>
  </w:style>
  <w:style w:type="character" w:customStyle="1" w:styleId="Numerwiersza1">
    <w:name w:val="Numer wiersza1"/>
    <w:rsid w:val="000D7088"/>
  </w:style>
  <w:style w:type="character" w:customStyle="1" w:styleId="StopkaZnak1">
    <w:name w:val="Stopka Znak1"/>
    <w:basedOn w:val="Domylnaczcionkaakapitu2"/>
    <w:rsid w:val="000D7088"/>
  </w:style>
  <w:style w:type="character" w:customStyle="1" w:styleId="WWCharLFO2LVL1">
    <w:name w:val="WW_CharLFO2LVL1"/>
    <w:rsid w:val="000D7088"/>
    <w:rPr>
      <w:rFonts w:ascii="OpenSymbol" w:eastAsia="OpenSymbol" w:hAnsi="OpenSymbol" w:cs="OpenSymbol"/>
    </w:rPr>
  </w:style>
  <w:style w:type="character" w:customStyle="1" w:styleId="WWCharLFO2LVL2">
    <w:name w:val="WW_CharLFO2LVL2"/>
    <w:rsid w:val="000D7088"/>
    <w:rPr>
      <w:rFonts w:ascii="OpenSymbol" w:eastAsia="OpenSymbol" w:hAnsi="OpenSymbol" w:cs="OpenSymbol"/>
    </w:rPr>
  </w:style>
  <w:style w:type="character" w:customStyle="1" w:styleId="WWCharLFO2LVL3">
    <w:name w:val="WW_CharLFO2LVL3"/>
    <w:rsid w:val="000D7088"/>
    <w:rPr>
      <w:rFonts w:ascii="OpenSymbol" w:eastAsia="OpenSymbol" w:hAnsi="OpenSymbol" w:cs="OpenSymbol"/>
    </w:rPr>
  </w:style>
  <w:style w:type="character" w:customStyle="1" w:styleId="WWCharLFO2LVL4">
    <w:name w:val="WW_CharLFO2LVL4"/>
    <w:rsid w:val="000D7088"/>
    <w:rPr>
      <w:rFonts w:ascii="OpenSymbol" w:eastAsia="OpenSymbol" w:hAnsi="OpenSymbol" w:cs="OpenSymbol"/>
    </w:rPr>
  </w:style>
  <w:style w:type="character" w:customStyle="1" w:styleId="WWCharLFO2LVL5">
    <w:name w:val="WW_CharLFO2LVL5"/>
    <w:rsid w:val="000D7088"/>
    <w:rPr>
      <w:rFonts w:ascii="OpenSymbol" w:eastAsia="OpenSymbol" w:hAnsi="OpenSymbol" w:cs="OpenSymbol"/>
    </w:rPr>
  </w:style>
  <w:style w:type="character" w:customStyle="1" w:styleId="WWCharLFO2LVL6">
    <w:name w:val="WW_CharLFO2LVL6"/>
    <w:rsid w:val="000D7088"/>
    <w:rPr>
      <w:rFonts w:ascii="OpenSymbol" w:eastAsia="OpenSymbol" w:hAnsi="OpenSymbol" w:cs="OpenSymbol"/>
    </w:rPr>
  </w:style>
  <w:style w:type="character" w:customStyle="1" w:styleId="WWCharLFO2LVL7">
    <w:name w:val="WW_CharLFO2LVL7"/>
    <w:rsid w:val="000D7088"/>
    <w:rPr>
      <w:rFonts w:ascii="OpenSymbol" w:eastAsia="OpenSymbol" w:hAnsi="OpenSymbol" w:cs="OpenSymbol"/>
    </w:rPr>
  </w:style>
  <w:style w:type="character" w:customStyle="1" w:styleId="WWCharLFO2LVL8">
    <w:name w:val="WW_CharLFO2LVL8"/>
    <w:rsid w:val="000D7088"/>
    <w:rPr>
      <w:rFonts w:ascii="OpenSymbol" w:eastAsia="OpenSymbol" w:hAnsi="OpenSymbol" w:cs="OpenSymbol"/>
    </w:rPr>
  </w:style>
  <w:style w:type="character" w:customStyle="1" w:styleId="WWCharLFO2LVL9">
    <w:name w:val="WW_CharLFO2LVL9"/>
    <w:rsid w:val="000D7088"/>
    <w:rPr>
      <w:rFonts w:ascii="OpenSymbol" w:eastAsia="OpenSymbol" w:hAnsi="OpenSymbol" w:cs="OpenSymbol"/>
    </w:rPr>
  </w:style>
  <w:style w:type="character" w:customStyle="1" w:styleId="WWCharLFO3LVL1">
    <w:name w:val="WW_CharLFO3LVL1"/>
    <w:rsid w:val="000D7088"/>
    <w:rPr>
      <w:rFonts w:ascii="OpenSymbol" w:eastAsia="OpenSymbol" w:hAnsi="OpenSymbol" w:cs="OpenSymbol"/>
    </w:rPr>
  </w:style>
  <w:style w:type="character" w:customStyle="1" w:styleId="WWCharLFO3LVL2">
    <w:name w:val="WW_CharLFO3LVL2"/>
    <w:rsid w:val="000D7088"/>
    <w:rPr>
      <w:rFonts w:ascii="OpenSymbol" w:eastAsia="OpenSymbol" w:hAnsi="OpenSymbol" w:cs="OpenSymbol"/>
    </w:rPr>
  </w:style>
  <w:style w:type="character" w:customStyle="1" w:styleId="WWCharLFO3LVL3">
    <w:name w:val="WW_CharLFO3LVL3"/>
    <w:rsid w:val="000D7088"/>
    <w:rPr>
      <w:rFonts w:ascii="OpenSymbol" w:eastAsia="OpenSymbol" w:hAnsi="OpenSymbol" w:cs="OpenSymbol"/>
    </w:rPr>
  </w:style>
  <w:style w:type="character" w:customStyle="1" w:styleId="WWCharLFO3LVL4">
    <w:name w:val="WW_CharLFO3LVL4"/>
    <w:rsid w:val="000D7088"/>
    <w:rPr>
      <w:rFonts w:ascii="OpenSymbol" w:eastAsia="OpenSymbol" w:hAnsi="OpenSymbol" w:cs="OpenSymbol"/>
    </w:rPr>
  </w:style>
  <w:style w:type="character" w:customStyle="1" w:styleId="WWCharLFO3LVL5">
    <w:name w:val="WW_CharLFO3LVL5"/>
    <w:rsid w:val="000D7088"/>
    <w:rPr>
      <w:rFonts w:ascii="OpenSymbol" w:eastAsia="OpenSymbol" w:hAnsi="OpenSymbol" w:cs="OpenSymbol"/>
    </w:rPr>
  </w:style>
  <w:style w:type="character" w:customStyle="1" w:styleId="WWCharLFO3LVL6">
    <w:name w:val="WW_CharLFO3LVL6"/>
    <w:rsid w:val="000D7088"/>
    <w:rPr>
      <w:rFonts w:ascii="OpenSymbol" w:eastAsia="OpenSymbol" w:hAnsi="OpenSymbol" w:cs="OpenSymbol"/>
    </w:rPr>
  </w:style>
  <w:style w:type="character" w:customStyle="1" w:styleId="WWCharLFO3LVL7">
    <w:name w:val="WW_CharLFO3LVL7"/>
    <w:rsid w:val="000D7088"/>
    <w:rPr>
      <w:rFonts w:ascii="OpenSymbol" w:eastAsia="OpenSymbol" w:hAnsi="OpenSymbol" w:cs="OpenSymbol"/>
    </w:rPr>
  </w:style>
  <w:style w:type="character" w:customStyle="1" w:styleId="WWCharLFO3LVL8">
    <w:name w:val="WW_CharLFO3LVL8"/>
    <w:rsid w:val="000D7088"/>
    <w:rPr>
      <w:rFonts w:ascii="OpenSymbol" w:eastAsia="OpenSymbol" w:hAnsi="OpenSymbol" w:cs="OpenSymbol"/>
    </w:rPr>
  </w:style>
  <w:style w:type="character" w:customStyle="1" w:styleId="WWCharLFO3LVL9">
    <w:name w:val="WW_CharLFO3LVL9"/>
    <w:rsid w:val="000D7088"/>
    <w:rPr>
      <w:rFonts w:ascii="OpenSymbol" w:eastAsia="OpenSymbol" w:hAnsi="OpenSymbol" w:cs="OpenSymbol"/>
    </w:rPr>
  </w:style>
  <w:style w:type="character" w:customStyle="1" w:styleId="WWCharLFO6LVL1">
    <w:name w:val="WW_CharLFO6LVL1"/>
    <w:rsid w:val="000D7088"/>
    <w:rPr>
      <w:rFonts w:ascii="OpenSymbol" w:eastAsia="OpenSymbol" w:hAnsi="OpenSymbol" w:cs="OpenSymbol"/>
    </w:rPr>
  </w:style>
  <w:style w:type="character" w:customStyle="1" w:styleId="WWCharLFO6LVL2">
    <w:name w:val="WW_CharLFO6LVL2"/>
    <w:rsid w:val="000D7088"/>
    <w:rPr>
      <w:rFonts w:ascii="OpenSymbol" w:eastAsia="OpenSymbol" w:hAnsi="OpenSymbol" w:cs="OpenSymbol"/>
    </w:rPr>
  </w:style>
  <w:style w:type="character" w:customStyle="1" w:styleId="WWCharLFO6LVL3">
    <w:name w:val="WW_CharLFO6LVL3"/>
    <w:rsid w:val="000D7088"/>
    <w:rPr>
      <w:rFonts w:ascii="OpenSymbol" w:eastAsia="OpenSymbol" w:hAnsi="OpenSymbol" w:cs="OpenSymbol"/>
    </w:rPr>
  </w:style>
  <w:style w:type="character" w:customStyle="1" w:styleId="WWCharLFO6LVL4">
    <w:name w:val="WW_CharLFO6LVL4"/>
    <w:rsid w:val="000D7088"/>
    <w:rPr>
      <w:rFonts w:ascii="OpenSymbol" w:eastAsia="OpenSymbol" w:hAnsi="OpenSymbol" w:cs="OpenSymbol"/>
    </w:rPr>
  </w:style>
  <w:style w:type="character" w:customStyle="1" w:styleId="WWCharLFO6LVL5">
    <w:name w:val="WW_CharLFO6LVL5"/>
    <w:rsid w:val="000D7088"/>
    <w:rPr>
      <w:rFonts w:ascii="OpenSymbol" w:eastAsia="OpenSymbol" w:hAnsi="OpenSymbol" w:cs="OpenSymbol"/>
    </w:rPr>
  </w:style>
  <w:style w:type="character" w:customStyle="1" w:styleId="WWCharLFO6LVL6">
    <w:name w:val="WW_CharLFO6LVL6"/>
    <w:rsid w:val="000D7088"/>
    <w:rPr>
      <w:rFonts w:ascii="OpenSymbol" w:eastAsia="OpenSymbol" w:hAnsi="OpenSymbol" w:cs="OpenSymbol"/>
    </w:rPr>
  </w:style>
  <w:style w:type="character" w:customStyle="1" w:styleId="WWCharLFO6LVL7">
    <w:name w:val="WW_CharLFO6LVL7"/>
    <w:rsid w:val="000D7088"/>
    <w:rPr>
      <w:rFonts w:ascii="OpenSymbol" w:eastAsia="OpenSymbol" w:hAnsi="OpenSymbol" w:cs="OpenSymbol"/>
    </w:rPr>
  </w:style>
  <w:style w:type="character" w:customStyle="1" w:styleId="WWCharLFO6LVL8">
    <w:name w:val="WW_CharLFO6LVL8"/>
    <w:rsid w:val="000D7088"/>
    <w:rPr>
      <w:rFonts w:ascii="OpenSymbol" w:eastAsia="OpenSymbol" w:hAnsi="OpenSymbol" w:cs="OpenSymbol"/>
    </w:rPr>
  </w:style>
  <w:style w:type="character" w:customStyle="1" w:styleId="WWCharLFO6LVL9">
    <w:name w:val="WW_CharLFO6LVL9"/>
    <w:rsid w:val="000D7088"/>
    <w:rPr>
      <w:rFonts w:ascii="OpenSymbol" w:eastAsia="OpenSymbol" w:hAnsi="OpenSymbol" w:cs="OpenSymbol"/>
    </w:rPr>
  </w:style>
  <w:style w:type="character" w:customStyle="1" w:styleId="WWCharLFO8LVL1">
    <w:name w:val="WW_CharLFO8LVL1"/>
    <w:rsid w:val="000D7088"/>
    <w:rPr>
      <w:b/>
      <w:bCs/>
    </w:rPr>
  </w:style>
  <w:style w:type="character" w:customStyle="1" w:styleId="WWCharLFO10LVL1">
    <w:name w:val="WW_CharLFO10LVL1"/>
    <w:rsid w:val="000D7088"/>
    <w:rPr>
      <w:b/>
      <w:bCs/>
    </w:rPr>
  </w:style>
  <w:style w:type="character" w:customStyle="1" w:styleId="WWCharLFO11LVL1">
    <w:name w:val="WW_CharLFO11LVL1"/>
    <w:rsid w:val="000D7088"/>
    <w:rPr>
      <w:b/>
      <w:bCs/>
    </w:rPr>
  </w:style>
  <w:style w:type="character" w:customStyle="1" w:styleId="WWCharLFO12LVL1">
    <w:name w:val="WW_CharLFO12LVL1"/>
    <w:rsid w:val="000D7088"/>
    <w:rPr>
      <w:rFonts w:cs="Symbol"/>
      <w:sz w:val="20"/>
      <w:szCs w:val="20"/>
    </w:rPr>
  </w:style>
  <w:style w:type="character" w:customStyle="1" w:styleId="WWCharLFO13LVL1">
    <w:name w:val="WW_CharLFO13LVL1"/>
    <w:rsid w:val="000D7088"/>
    <w:rPr>
      <w:rFonts w:cs="Symbol"/>
      <w:sz w:val="20"/>
      <w:szCs w:val="20"/>
    </w:rPr>
  </w:style>
  <w:style w:type="character" w:customStyle="1" w:styleId="WWCharLFO14LVL2">
    <w:name w:val="WW_CharLFO14LVL2"/>
    <w:rsid w:val="000D7088"/>
    <w:rPr>
      <w:rFonts w:eastAsia="Times New Roman" w:cs="Times New Roman"/>
    </w:rPr>
  </w:style>
  <w:style w:type="character" w:customStyle="1" w:styleId="WWCharLFO14LVL3">
    <w:name w:val="WW_CharLFO14LVL3"/>
    <w:rsid w:val="000D7088"/>
    <w:rPr>
      <w:rFonts w:cs="Times New Roman"/>
      <w:sz w:val="24"/>
      <w:szCs w:val="24"/>
    </w:rPr>
  </w:style>
  <w:style w:type="character" w:customStyle="1" w:styleId="WWCharLFO15LVL1">
    <w:name w:val="WW_CharLFO15LVL1"/>
    <w:rsid w:val="000D7088"/>
    <w:rPr>
      <w:b/>
      <w:i/>
    </w:rPr>
  </w:style>
  <w:style w:type="character" w:customStyle="1" w:styleId="WWCharLFO15LVL2">
    <w:name w:val="WW_CharLFO15LVL2"/>
    <w:rsid w:val="000D7088"/>
    <w:rPr>
      <w:rFonts w:ascii="Symbol" w:hAnsi="Symbol" w:cs="Symbol"/>
      <w:b/>
    </w:rPr>
  </w:style>
  <w:style w:type="character" w:customStyle="1" w:styleId="WWCharLFO16LVL2">
    <w:name w:val="WW_CharLFO16LVL2"/>
    <w:rsid w:val="000D7088"/>
    <w:rPr>
      <w:rFonts w:eastAsia="Times New Roman" w:cs="Times New Roman"/>
      <w:sz w:val="20"/>
      <w:szCs w:val="20"/>
    </w:rPr>
  </w:style>
  <w:style w:type="character" w:customStyle="1" w:styleId="WWCharLFO16LVL3">
    <w:name w:val="WW_CharLFO16LVL3"/>
    <w:rsid w:val="000D7088"/>
    <w:rPr>
      <w:rFonts w:cs="Wingdings"/>
      <w:sz w:val="20"/>
      <w:szCs w:val="20"/>
    </w:rPr>
  </w:style>
  <w:style w:type="character" w:customStyle="1" w:styleId="WWCharLFO16LVL4">
    <w:name w:val="WW_CharLFO16LVL4"/>
    <w:rsid w:val="000D7088"/>
    <w:rPr>
      <w:sz w:val="24"/>
      <w:szCs w:val="24"/>
    </w:rPr>
  </w:style>
  <w:style w:type="character" w:customStyle="1" w:styleId="WWCharLFO17LVL1">
    <w:name w:val="WW_CharLFO17LVL1"/>
    <w:rsid w:val="000D7088"/>
    <w:rPr>
      <w:b/>
      <w:i/>
    </w:rPr>
  </w:style>
  <w:style w:type="character" w:customStyle="1" w:styleId="WWCharLFO17LVL2">
    <w:name w:val="WW_CharLFO17LVL2"/>
    <w:rsid w:val="000D7088"/>
    <w:rPr>
      <w:rFonts w:ascii="Symbol" w:hAnsi="Symbol" w:cs="Symbol"/>
      <w:b/>
    </w:rPr>
  </w:style>
  <w:style w:type="character" w:customStyle="1" w:styleId="WWCharLFO18LVL2">
    <w:name w:val="WW_CharLFO18LVL2"/>
    <w:rsid w:val="000D7088"/>
    <w:rPr>
      <w:rFonts w:eastAsia="Times New Roman" w:cs="Times New Roman"/>
      <w:sz w:val="20"/>
      <w:szCs w:val="20"/>
    </w:rPr>
  </w:style>
  <w:style w:type="character" w:customStyle="1" w:styleId="WWCharLFO18LVL3">
    <w:name w:val="WW_CharLFO18LVL3"/>
    <w:rsid w:val="000D7088"/>
    <w:rPr>
      <w:rFonts w:cs="Wingdings"/>
      <w:sz w:val="20"/>
      <w:szCs w:val="20"/>
    </w:rPr>
  </w:style>
  <w:style w:type="character" w:customStyle="1" w:styleId="WWCharLFO18LVL4">
    <w:name w:val="WW_CharLFO18LVL4"/>
    <w:rsid w:val="000D7088"/>
    <w:rPr>
      <w:sz w:val="24"/>
      <w:szCs w:val="24"/>
    </w:rPr>
  </w:style>
  <w:style w:type="character" w:customStyle="1" w:styleId="WWCharLFO19LVL1">
    <w:name w:val="WW_CharLFO19LVL1"/>
    <w:rsid w:val="000D7088"/>
    <w:rPr>
      <w:b/>
      <w:i/>
    </w:rPr>
  </w:style>
  <w:style w:type="character" w:customStyle="1" w:styleId="WWCharLFO19LVL2">
    <w:name w:val="WW_CharLFO19LVL2"/>
    <w:rsid w:val="000D7088"/>
    <w:rPr>
      <w:rFonts w:ascii="Symbol" w:hAnsi="Symbol" w:cs="Symbol"/>
      <w:b/>
    </w:rPr>
  </w:style>
  <w:style w:type="character" w:customStyle="1" w:styleId="WWCharLFO20LVL3">
    <w:name w:val="WW_CharLFO20LVL3"/>
    <w:rsid w:val="000D7088"/>
    <w:rPr>
      <w:rFonts w:eastAsia="Andale Sans UI" w:cs="Times New Roman"/>
    </w:rPr>
  </w:style>
  <w:style w:type="character" w:customStyle="1" w:styleId="WWCharLFO20LVL4">
    <w:name w:val="WW_CharLFO20LVL4"/>
    <w:rsid w:val="000D7088"/>
    <w:rPr>
      <w:rFonts w:eastAsia="Andale Sans UI" w:cs="Times New Roman"/>
    </w:rPr>
  </w:style>
  <w:style w:type="character" w:customStyle="1" w:styleId="WWCharLFO21LVL1">
    <w:name w:val="WW_CharLFO21LVL1"/>
    <w:rsid w:val="000D7088"/>
    <w:rPr>
      <w:b/>
      <w:bCs/>
    </w:rPr>
  </w:style>
  <w:style w:type="character" w:customStyle="1" w:styleId="WWCharLFO23LVL2">
    <w:name w:val="WW_CharLFO23LVL2"/>
    <w:rsid w:val="000D7088"/>
    <w:rPr>
      <w:color w:val="00000A"/>
    </w:rPr>
  </w:style>
  <w:style w:type="character" w:customStyle="1" w:styleId="WWCharLFO23LVL3">
    <w:name w:val="WW_CharLFO23LVL3"/>
    <w:rsid w:val="000D7088"/>
    <w:rPr>
      <w:rFonts w:ascii="Symbol" w:hAnsi="Symbol" w:cs="Symbol"/>
    </w:rPr>
  </w:style>
  <w:style w:type="character" w:customStyle="1" w:styleId="CharacterStyle2">
    <w:name w:val="Character Style 2"/>
    <w:rsid w:val="000D7088"/>
    <w:rPr>
      <w:sz w:val="20"/>
    </w:rPr>
  </w:style>
  <w:style w:type="character" w:customStyle="1" w:styleId="Odwoanieprzypisudolnego1">
    <w:name w:val="Odwołanie przypisu dolnego1"/>
    <w:rsid w:val="000D7088"/>
    <w:rPr>
      <w:vertAlign w:val="superscript"/>
    </w:rPr>
  </w:style>
  <w:style w:type="character" w:customStyle="1" w:styleId="ListLabel16">
    <w:name w:val="ListLabel 16"/>
    <w:rsid w:val="000D7088"/>
    <w:rPr>
      <w:rFonts w:eastAsia="Lucida Sans Unicode" w:cs="Times New Roman"/>
    </w:rPr>
  </w:style>
  <w:style w:type="character" w:customStyle="1" w:styleId="ListLabel17">
    <w:name w:val="ListLabel 17"/>
    <w:rsid w:val="000D7088"/>
    <w:rPr>
      <w:rFonts w:cs="Courier New"/>
    </w:rPr>
  </w:style>
  <w:style w:type="character" w:customStyle="1" w:styleId="ListLabel18">
    <w:name w:val="ListLabel 18"/>
    <w:rsid w:val="000D7088"/>
    <w:rPr>
      <w:b w:val="0"/>
      <w:sz w:val="22"/>
      <w:szCs w:val="24"/>
    </w:rPr>
  </w:style>
  <w:style w:type="character" w:customStyle="1" w:styleId="ListLabel19">
    <w:name w:val="ListLabel 19"/>
    <w:rsid w:val="000D7088"/>
    <w:rPr>
      <w:b w:val="0"/>
      <w:sz w:val="24"/>
      <w:szCs w:val="24"/>
    </w:rPr>
  </w:style>
  <w:style w:type="character" w:customStyle="1" w:styleId="ListLabel20">
    <w:name w:val="ListLabel 20"/>
    <w:rsid w:val="000D7088"/>
    <w:rPr>
      <w:sz w:val="24"/>
    </w:rPr>
  </w:style>
  <w:style w:type="character" w:customStyle="1" w:styleId="ListLabel21">
    <w:name w:val="ListLabel 21"/>
    <w:rsid w:val="000D7088"/>
    <w:rPr>
      <w:b w:val="0"/>
      <w:sz w:val="24"/>
    </w:rPr>
  </w:style>
  <w:style w:type="character" w:customStyle="1" w:styleId="ListLabel22">
    <w:name w:val="ListLabel 22"/>
    <w:rsid w:val="000D7088"/>
    <w:rPr>
      <w:b w:val="0"/>
      <w:i w:val="0"/>
      <w:color w:val="00000A"/>
      <w:sz w:val="22"/>
      <w:szCs w:val="24"/>
    </w:rPr>
  </w:style>
  <w:style w:type="character" w:customStyle="1" w:styleId="ListLabel23">
    <w:name w:val="ListLabel 23"/>
    <w:rsid w:val="000D7088"/>
    <w:rPr>
      <w:b w:val="0"/>
      <w:sz w:val="20"/>
      <w:szCs w:val="24"/>
    </w:rPr>
  </w:style>
  <w:style w:type="character" w:customStyle="1" w:styleId="ListLabel24">
    <w:name w:val="ListLabel 24"/>
    <w:rsid w:val="000D7088"/>
    <w:rPr>
      <w:color w:val="00000A"/>
    </w:rPr>
  </w:style>
  <w:style w:type="character" w:customStyle="1" w:styleId="ListLabel25">
    <w:name w:val="ListLabel 25"/>
    <w:rsid w:val="000D7088"/>
    <w:rPr>
      <w:b w:val="0"/>
      <w:i w:val="0"/>
      <w:sz w:val="24"/>
      <w:szCs w:val="24"/>
    </w:rPr>
  </w:style>
  <w:style w:type="character" w:customStyle="1" w:styleId="ListLabel26">
    <w:name w:val="ListLabel 26"/>
    <w:rsid w:val="000D7088"/>
    <w:rPr>
      <w:b w:val="0"/>
    </w:rPr>
  </w:style>
  <w:style w:type="character" w:customStyle="1" w:styleId="ListLabel27">
    <w:name w:val="ListLabel 27"/>
    <w:rsid w:val="000D7088"/>
    <w:rPr>
      <w:rFonts w:eastAsia="Times New Roman" w:cs="Times New Roman"/>
      <w:b w:val="0"/>
    </w:rPr>
  </w:style>
  <w:style w:type="character" w:customStyle="1" w:styleId="ListLabel28">
    <w:name w:val="ListLabel 28"/>
    <w:rsid w:val="000D7088"/>
    <w:rPr>
      <w:b/>
    </w:rPr>
  </w:style>
  <w:style w:type="character" w:customStyle="1" w:styleId="ListLabel29">
    <w:name w:val="ListLabel 29"/>
    <w:rsid w:val="000D7088"/>
    <w:rPr>
      <w:b/>
      <w:i w:val="0"/>
      <w:sz w:val="24"/>
      <w:szCs w:val="24"/>
    </w:rPr>
  </w:style>
  <w:style w:type="character" w:customStyle="1" w:styleId="ListLabel30">
    <w:name w:val="ListLabel 30"/>
    <w:rsid w:val="000D7088"/>
    <w:rPr>
      <w:b/>
      <w:i w:val="0"/>
      <w:color w:val="00000A"/>
      <w:sz w:val="24"/>
      <w:szCs w:val="24"/>
    </w:rPr>
  </w:style>
  <w:style w:type="character" w:customStyle="1" w:styleId="ListLabel31">
    <w:name w:val="ListLabel 31"/>
    <w:rsid w:val="000D7088"/>
    <w:rPr>
      <w:rFonts w:eastAsia="Lucida Sans Unicode" w:cs="Times New Roman"/>
      <w:b w:val="0"/>
      <w:sz w:val="20"/>
      <w:szCs w:val="24"/>
    </w:rPr>
  </w:style>
  <w:style w:type="character" w:customStyle="1" w:styleId="ListLabel32">
    <w:name w:val="ListLabel 32"/>
    <w:rsid w:val="000D7088"/>
    <w:rPr>
      <w:rFonts w:cs="OpenSymbol"/>
    </w:rPr>
  </w:style>
  <w:style w:type="character" w:customStyle="1" w:styleId="ListLabel33">
    <w:name w:val="ListLabel 33"/>
    <w:rsid w:val="000D7088"/>
    <w:rPr>
      <w:b w:val="0"/>
      <w:i w:val="0"/>
      <w:sz w:val="22"/>
      <w:szCs w:val="24"/>
    </w:rPr>
  </w:style>
  <w:style w:type="character" w:customStyle="1" w:styleId="Znakiprzypiswkocowych">
    <w:name w:val="Znaki przypisów końcowych"/>
    <w:rsid w:val="000D7088"/>
    <w:rPr>
      <w:vertAlign w:val="superscript"/>
    </w:rPr>
  </w:style>
  <w:style w:type="character" w:customStyle="1" w:styleId="WW-Znakiprzypiswkocowych">
    <w:name w:val="WW-Znaki przypisów końcowych"/>
    <w:rsid w:val="000D7088"/>
  </w:style>
  <w:style w:type="character" w:customStyle="1" w:styleId="TekstdymkaZnak1">
    <w:name w:val="Tekst dymka Znak1"/>
    <w:rsid w:val="000D7088"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Odwoaniedokomentarza1">
    <w:name w:val="Odwołanie do komentarza1"/>
    <w:rsid w:val="000D7088"/>
    <w:rPr>
      <w:sz w:val="16"/>
      <w:szCs w:val="16"/>
    </w:rPr>
  </w:style>
  <w:style w:type="character" w:customStyle="1" w:styleId="span-hidden-money">
    <w:name w:val="span-hidden-money"/>
    <w:basedOn w:val="Domylnaczcionkaakapitu3"/>
    <w:rsid w:val="000D7088"/>
  </w:style>
  <w:style w:type="paragraph" w:customStyle="1" w:styleId="Nagwek40">
    <w:name w:val="Nagłówek4"/>
    <w:basedOn w:val="Nagwek30"/>
    <w:next w:val="Podtytu"/>
    <w:rsid w:val="000D7088"/>
    <w:pPr>
      <w:widowControl w:val="0"/>
      <w:shd w:val="clear" w:color="auto" w:fill="FFFFFF"/>
      <w:spacing w:line="418" w:lineRule="exact"/>
      <w:ind w:right="43"/>
      <w:jc w:val="center"/>
    </w:pPr>
    <w:rPr>
      <w:b/>
      <w:bCs/>
      <w:color w:val="000000"/>
      <w:spacing w:val="8"/>
      <w:szCs w:val="36"/>
    </w:rPr>
  </w:style>
  <w:style w:type="paragraph" w:styleId="Lista">
    <w:name w:val="List"/>
    <w:basedOn w:val="Tekstpodstawowy"/>
    <w:rsid w:val="000D7088"/>
    <w:pPr>
      <w:widowControl w:val="0"/>
      <w:numPr>
        <w:ilvl w:val="0"/>
      </w:numPr>
      <w:suppressAutoHyphens/>
      <w:spacing w:after="120" w:line="100" w:lineRule="atLeast"/>
      <w:ind w:right="0"/>
    </w:pPr>
    <w:rPr>
      <w:rFonts w:ascii="Calibri" w:eastAsia="Andale Sans UI" w:hAnsi="Calibri" w:cs="Tahoma"/>
      <w:kern w:val="2"/>
      <w:sz w:val="22"/>
      <w:szCs w:val="22"/>
      <w:lang w:eastAsia="zh-CN"/>
    </w:rPr>
  </w:style>
  <w:style w:type="paragraph" w:styleId="Legenda">
    <w:name w:val="caption"/>
    <w:basedOn w:val="Normalny"/>
    <w:qFormat/>
    <w:rsid w:val="000D7088"/>
    <w:pPr>
      <w:suppressLineNumbers/>
      <w:suppressAutoHyphens/>
      <w:spacing w:before="120" w:after="120" w:line="276" w:lineRule="auto"/>
    </w:pPr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0D7088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kern w:val="2"/>
      <w:lang w:eastAsia="zh-CN"/>
    </w:rPr>
  </w:style>
  <w:style w:type="paragraph" w:customStyle="1" w:styleId="Gwkaistopka">
    <w:name w:val="Główka i stopka"/>
    <w:basedOn w:val="Normalny"/>
    <w:rsid w:val="000D7088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Arial Unicode MS" w:hAnsi="Calibri" w:cs="Tahoma"/>
      <w:kern w:val="2"/>
      <w:lang w:eastAsia="zh-CN"/>
    </w:rPr>
  </w:style>
  <w:style w:type="paragraph" w:customStyle="1" w:styleId="Nagwek30">
    <w:name w:val="Nagłówek3"/>
    <w:basedOn w:val="Normalny"/>
    <w:next w:val="Tekstpodstawowy"/>
    <w:rsid w:val="000D7088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2"/>
      <w:sz w:val="28"/>
      <w:szCs w:val="28"/>
      <w:lang w:eastAsia="zh-CN"/>
    </w:rPr>
  </w:style>
  <w:style w:type="paragraph" w:styleId="Podpis">
    <w:name w:val="Signature"/>
    <w:basedOn w:val="Normalny"/>
    <w:link w:val="PodpisZnak"/>
    <w:rsid w:val="000D7088"/>
    <w:pPr>
      <w:suppressLineNumbers/>
      <w:suppressAutoHyphens/>
      <w:spacing w:before="120" w:after="120" w:line="276" w:lineRule="auto"/>
    </w:pPr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0D7088"/>
    <w:rPr>
      <w:rFonts w:ascii="Calibri" w:eastAsia="Arial Unicode MS" w:hAnsi="Calibri" w:cs="Lucida Sans"/>
      <w:i/>
      <w:iCs/>
      <w:sz w:val="24"/>
      <w:szCs w:val="24"/>
      <w:lang w:eastAsia="zh-CN"/>
      <w14:ligatures w14:val="none"/>
    </w:rPr>
  </w:style>
  <w:style w:type="paragraph" w:customStyle="1" w:styleId="Podpis3">
    <w:name w:val="Podpis3"/>
    <w:basedOn w:val="Normalny"/>
    <w:rsid w:val="000D7088"/>
    <w:pPr>
      <w:suppressLineNumbers/>
      <w:suppressAutoHyphens/>
      <w:spacing w:before="120" w:after="120" w:line="276" w:lineRule="auto"/>
    </w:pPr>
    <w:rPr>
      <w:rFonts w:ascii="Calibri" w:eastAsia="Arial Unicode MS" w:hAnsi="Calibri" w:cs="Arial"/>
      <w:i/>
      <w:iCs/>
      <w:kern w:val="2"/>
      <w:sz w:val="24"/>
      <w:szCs w:val="24"/>
      <w:lang w:eastAsia="zh-CN"/>
    </w:rPr>
  </w:style>
  <w:style w:type="paragraph" w:customStyle="1" w:styleId="Normalny2">
    <w:name w:val="Normalny2"/>
    <w:rsid w:val="000D708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Podpis2">
    <w:name w:val="Podpis2"/>
    <w:basedOn w:val="Normalny"/>
    <w:rsid w:val="000D7088"/>
    <w:pPr>
      <w:suppressLineNumbers/>
      <w:suppressAutoHyphens/>
      <w:spacing w:before="120" w:after="120" w:line="276" w:lineRule="auto"/>
    </w:pPr>
    <w:rPr>
      <w:rFonts w:ascii="Calibri" w:eastAsia="Arial Unicode MS" w:hAnsi="Calibri" w:cs="Tahoma"/>
      <w:i/>
      <w:iCs/>
      <w:kern w:val="2"/>
      <w:lang w:eastAsia="zh-CN"/>
    </w:rPr>
  </w:style>
  <w:style w:type="paragraph" w:customStyle="1" w:styleId="Nagwek20">
    <w:name w:val="Nagłówek2"/>
    <w:basedOn w:val="Normalny"/>
    <w:rsid w:val="000D7088"/>
    <w:pPr>
      <w:keepNext/>
      <w:suppressAutoHyphens/>
      <w:spacing w:before="240" w:after="120" w:line="276" w:lineRule="auto"/>
    </w:pPr>
    <w:rPr>
      <w:rFonts w:ascii="Arial" w:eastAsia="MS Mincho" w:hAnsi="Arial" w:cs="Arial"/>
      <w:kern w:val="2"/>
      <w:sz w:val="28"/>
      <w:szCs w:val="28"/>
      <w:lang w:eastAsia="zh-CN"/>
    </w:rPr>
  </w:style>
  <w:style w:type="paragraph" w:customStyle="1" w:styleId="NormalnyWeb1">
    <w:name w:val="Normalny (Web)1"/>
    <w:rsid w:val="000D708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Normalny1">
    <w:name w:val="Normalny1"/>
    <w:rsid w:val="000D708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styleId="Podtytu">
    <w:name w:val="Subtitle"/>
    <w:basedOn w:val="Nagwek"/>
    <w:next w:val="Tekstpodstawowy"/>
    <w:link w:val="PodtytuZnak"/>
    <w:qFormat/>
    <w:rsid w:val="000D7088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jc w:val="center"/>
    </w:pPr>
    <w:rPr>
      <w:rFonts w:ascii="Arial" w:eastAsia="Andale Sans UI" w:hAnsi="Arial" w:cs="Tahoma"/>
      <w:i/>
      <w:iCs/>
      <w:sz w:val="28"/>
      <w:szCs w:val="28"/>
      <w:lang w:eastAsia="zh-CN"/>
      <w14:ligatures w14:val="none"/>
    </w:rPr>
  </w:style>
  <w:style w:type="character" w:customStyle="1" w:styleId="PodtytuZnak">
    <w:name w:val="Podtytuł Znak"/>
    <w:basedOn w:val="Domylnaczcionkaakapitu"/>
    <w:link w:val="Podtytu"/>
    <w:rsid w:val="000D7088"/>
    <w:rPr>
      <w:rFonts w:ascii="Arial" w:eastAsia="Andale Sans UI" w:hAnsi="Arial" w:cs="Tahoma"/>
      <w:i/>
      <w:iCs/>
      <w:sz w:val="28"/>
      <w:szCs w:val="28"/>
      <w:lang w:eastAsia="zh-CN"/>
      <w14:ligatures w14:val="none"/>
    </w:rPr>
  </w:style>
  <w:style w:type="paragraph" w:customStyle="1" w:styleId="Akapitzlist2">
    <w:name w:val="Akapit z listą2"/>
    <w:rsid w:val="000D7088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Tekstpodstawowy32">
    <w:name w:val="Tekst podstawowy 32"/>
    <w:rsid w:val="000D7088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zh-CN"/>
      <w14:ligatures w14:val="none"/>
    </w:rPr>
  </w:style>
  <w:style w:type="paragraph" w:customStyle="1" w:styleId="Tekstpodstawowywcity32">
    <w:name w:val="Tekst podstawowy wcięty 32"/>
    <w:rsid w:val="000D7088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16"/>
      <w:lang w:eastAsia="zh-CN"/>
      <w14:ligatures w14:val="none"/>
    </w:rPr>
  </w:style>
  <w:style w:type="paragraph" w:customStyle="1" w:styleId="Lista41">
    <w:name w:val="Lista 41"/>
    <w:rsid w:val="000D7088"/>
    <w:pPr>
      <w:widowControl w:val="0"/>
      <w:suppressAutoHyphens/>
      <w:spacing w:before="200" w:after="120" w:line="312" w:lineRule="auto"/>
      <w:ind w:left="1132" w:hanging="283"/>
      <w:jc w:val="both"/>
    </w:pPr>
    <w:rPr>
      <w:rFonts w:ascii="Arial" w:eastAsia="Times New Roman" w:hAnsi="Arial" w:cs="Arial"/>
      <w:sz w:val="18"/>
      <w:szCs w:val="20"/>
      <w:lang w:eastAsia="zh-CN"/>
      <w14:ligatures w14:val="none"/>
    </w:rPr>
  </w:style>
  <w:style w:type="paragraph" w:customStyle="1" w:styleId="Tekstpodstawowy21">
    <w:name w:val="Tekst podstawowy 21"/>
    <w:rsid w:val="000D7088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zh-CN"/>
      <w14:ligatures w14:val="none"/>
    </w:rPr>
  </w:style>
  <w:style w:type="paragraph" w:customStyle="1" w:styleId="Nagwek10">
    <w:name w:val="Nagłówek1"/>
    <w:rsid w:val="000D7088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sz w:val="28"/>
      <w:szCs w:val="28"/>
      <w:lang w:eastAsia="zh-CN"/>
      <w14:ligatures w14:val="none"/>
    </w:rPr>
  </w:style>
  <w:style w:type="paragraph" w:customStyle="1" w:styleId="Podpis1">
    <w:name w:val="Podpis1"/>
    <w:rsid w:val="000D7088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sz w:val="20"/>
      <w:szCs w:val="20"/>
      <w:lang w:eastAsia="zh-CN"/>
      <w14:ligatures w14:val="none"/>
    </w:rPr>
  </w:style>
  <w:style w:type="paragraph" w:customStyle="1" w:styleId="Tekstpodstawowy31">
    <w:name w:val="Tekst podstawowy 31"/>
    <w:rsid w:val="000D7088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imes New Roman"/>
      <w:sz w:val="20"/>
      <w:szCs w:val="20"/>
      <w:lang w:eastAsia="zh-CN"/>
      <w14:ligatures w14:val="none"/>
    </w:rPr>
  </w:style>
  <w:style w:type="paragraph" w:customStyle="1" w:styleId="Tekstpodstawowywcity31">
    <w:name w:val="Tekst podstawowy wcięty 31"/>
    <w:rsid w:val="000D7088"/>
    <w:pPr>
      <w:widowControl w:val="0"/>
      <w:suppressAutoHyphens/>
      <w:spacing w:after="0" w:line="100" w:lineRule="atLeast"/>
      <w:ind w:left="180" w:hanging="180"/>
    </w:pPr>
    <w:rPr>
      <w:rFonts w:ascii="Arial" w:eastAsia="Andale Sans UI" w:hAnsi="Arial" w:cs="Arial"/>
      <w:szCs w:val="20"/>
      <w:lang w:eastAsia="zh-CN"/>
      <w14:ligatures w14:val="none"/>
    </w:rPr>
  </w:style>
  <w:style w:type="paragraph" w:customStyle="1" w:styleId="Zawartotabeli">
    <w:name w:val="Zawartość tabeli"/>
    <w:basedOn w:val="Normalny"/>
    <w:rsid w:val="000D7088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kern w:val="2"/>
      <w:lang w:eastAsia="zh-CN"/>
    </w:rPr>
  </w:style>
  <w:style w:type="paragraph" w:customStyle="1" w:styleId="Nagwektabeli">
    <w:name w:val="Nagłówek tabeli"/>
    <w:basedOn w:val="Zawartotabeli"/>
    <w:rsid w:val="000D7088"/>
    <w:pPr>
      <w:jc w:val="center"/>
    </w:pPr>
    <w:rPr>
      <w:b/>
      <w:bCs/>
    </w:rPr>
  </w:style>
  <w:style w:type="paragraph" w:customStyle="1" w:styleId="Tekstdymka1">
    <w:name w:val="Tekst dymka1"/>
    <w:rsid w:val="000D7088"/>
    <w:pPr>
      <w:widowControl w:val="0"/>
      <w:suppressAutoHyphens/>
      <w:spacing w:after="0" w:line="100" w:lineRule="atLeast"/>
    </w:pPr>
    <w:rPr>
      <w:rFonts w:ascii="Tahoma" w:eastAsia="Andale Sans UI" w:hAnsi="Tahoma" w:cs="Tahoma"/>
      <w:sz w:val="16"/>
      <w:szCs w:val="16"/>
      <w:lang w:eastAsia="zh-CN"/>
      <w14:ligatures w14:val="none"/>
    </w:rPr>
  </w:style>
  <w:style w:type="paragraph" w:customStyle="1" w:styleId="Tekstprzypisukocowego1">
    <w:name w:val="Tekst przypisu końcowego1"/>
    <w:rsid w:val="000D708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Style1">
    <w:name w:val="Style 1"/>
    <w:basedOn w:val="Normalny"/>
    <w:rsid w:val="000D7088"/>
    <w:pPr>
      <w:widowControl w:val="0"/>
      <w:spacing w:after="200" w:line="100" w:lineRule="atLeast"/>
    </w:pPr>
    <w:rPr>
      <w:rFonts w:ascii="Calibri" w:eastAsia="Times New Roman" w:hAnsi="Calibri" w:cs="Times New Roman"/>
      <w:kern w:val="2"/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0D7088"/>
    <w:pPr>
      <w:widowControl w:val="0"/>
      <w:suppressAutoHyphens/>
      <w:spacing w:after="200" w:line="100" w:lineRule="atLeast"/>
      <w:jc w:val="both"/>
    </w:pPr>
    <w:rPr>
      <w:rFonts w:ascii="Calibri" w:eastAsia="Times New Roman" w:hAnsi="Calibri" w:cs="Times New Roman"/>
      <w:kern w:val="2"/>
      <w:szCs w:val="20"/>
      <w:lang w:eastAsia="zh-CN"/>
    </w:rPr>
  </w:style>
  <w:style w:type="paragraph" w:customStyle="1" w:styleId="Tekstprzypisudolnego1">
    <w:name w:val="Tekst przypisu dolnego1"/>
    <w:basedOn w:val="Normalny"/>
    <w:rsid w:val="000D7088"/>
    <w:pPr>
      <w:spacing w:after="200" w:line="100" w:lineRule="atLeast"/>
    </w:pPr>
    <w:rPr>
      <w:rFonts w:ascii="Calibri" w:eastAsia="Times New Roman" w:hAnsi="Calibri" w:cs="Times New Roman"/>
      <w:kern w:val="2"/>
      <w:sz w:val="20"/>
      <w:szCs w:val="20"/>
      <w:lang w:eastAsia="zh-CN"/>
    </w:rPr>
  </w:style>
  <w:style w:type="paragraph" w:customStyle="1" w:styleId="Tekstpodstawowy34">
    <w:name w:val="Tekst podstawowy 34"/>
    <w:basedOn w:val="Normalny"/>
    <w:rsid w:val="000D708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0D7088"/>
    <w:pPr>
      <w:suppressAutoHyphens/>
      <w:spacing w:after="200" w:line="276" w:lineRule="auto"/>
    </w:pPr>
    <w:rPr>
      <w:rFonts w:ascii="Calibri" w:eastAsia="Arial Unicode MS" w:hAnsi="Calibri" w:cs="Tahoma"/>
      <w:kern w:val="2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0D7088"/>
    <w:rPr>
      <w:rFonts w:ascii="Calibri" w:eastAsia="Arial Unicode MS" w:hAnsi="Calibri" w:cs="Tahoma"/>
      <w:kern w:val="2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0D7088"/>
    <w:pPr>
      <w:suppressAutoHyphens/>
      <w:spacing w:after="120" w:line="480" w:lineRule="auto"/>
      <w:ind w:left="283"/>
    </w:pPr>
    <w:rPr>
      <w:rFonts w:ascii="Calibri" w:eastAsia="Arial Unicode MS" w:hAnsi="Calibri" w:cs="Tahoma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0D7088"/>
    <w:rPr>
      <w:rFonts w:ascii="Calibri" w:eastAsia="Arial Unicode MS" w:hAnsi="Calibri" w:cs="Tahoma"/>
      <w:lang w:eastAsia="zh-CN"/>
      <w14:ligatures w14:val="none"/>
    </w:rPr>
  </w:style>
  <w:style w:type="character" w:customStyle="1" w:styleId="Nierozpoznanawzmianka2">
    <w:name w:val="Nierozpoznana wzmianka2"/>
    <w:uiPriority w:val="99"/>
    <w:semiHidden/>
    <w:unhideWhenUsed/>
    <w:rsid w:val="000D7088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rsid w:val="000D7088"/>
    <w:rPr>
      <w:spacing w:val="-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D7088"/>
    <w:pPr>
      <w:widowControl w:val="0"/>
      <w:shd w:val="clear" w:color="auto" w:fill="FFFFFF"/>
      <w:spacing w:before="360" w:after="240" w:line="317" w:lineRule="exact"/>
      <w:ind w:hanging="320"/>
    </w:pPr>
    <w:rPr>
      <w:spacing w:val="-2"/>
      <w:kern w:val="2"/>
      <w:sz w:val="21"/>
      <w:szCs w:val="21"/>
      <w14:ligatures w14:val="standardContextual"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0D7088"/>
    <w:rPr>
      <w:rFonts w:ascii="Arial" w:hAnsi="Arial" w:cs="Arial"/>
      <w:b/>
      <w:bCs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0D7088"/>
    <w:pPr>
      <w:widowControl w:val="0"/>
      <w:shd w:val="clear" w:color="auto" w:fill="FFFFFF"/>
      <w:spacing w:after="0" w:line="274" w:lineRule="exact"/>
      <w:ind w:hanging="160"/>
      <w:jc w:val="center"/>
    </w:pPr>
    <w:rPr>
      <w:rFonts w:ascii="Arial" w:hAnsi="Arial" w:cs="Arial"/>
      <w:b/>
      <w:bCs/>
      <w:kern w:val="2"/>
      <w14:ligatures w14:val="standardContextual"/>
    </w:rPr>
  </w:style>
  <w:style w:type="character" w:customStyle="1" w:styleId="Bodytext2Bold">
    <w:name w:val="Body text (2) + Bold"/>
    <w:basedOn w:val="Domylnaczcionkaakapitu"/>
    <w:uiPriority w:val="99"/>
    <w:rsid w:val="000D7088"/>
    <w:rPr>
      <w:rFonts w:ascii="Arial" w:hAnsi="Arial" w:cs="Arial"/>
      <w:b/>
      <w:bCs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0D7088"/>
    <w:rPr>
      <w:rFonts w:ascii="Arial" w:eastAsia="Calibri" w:hAnsi="Arial" w:cs="Times New Roman"/>
      <w:kern w:val="0"/>
      <w:sz w:val="20"/>
      <w:szCs w:val="20"/>
      <w14:ligatures w14:val="none"/>
    </w:rPr>
  </w:style>
  <w:style w:type="paragraph" w:customStyle="1" w:styleId="Standard">
    <w:name w:val="Standard"/>
    <w:rsid w:val="000D70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NSimSun" w:hAnsi="Calibri" w:cs="Mangal"/>
      <w:kern w:val="3"/>
      <w:szCs w:val="24"/>
      <w:lang w:eastAsia="zh-CN" w:bidi="hi-IN"/>
      <w14:ligatures w14:val="none"/>
    </w:rPr>
  </w:style>
  <w:style w:type="character" w:customStyle="1" w:styleId="text-justify">
    <w:name w:val="text-justify"/>
    <w:basedOn w:val="Domylnaczcionkaakapitu"/>
    <w:rsid w:val="000D7088"/>
  </w:style>
  <w:style w:type="character" w:styleId="Uwydatnienie">
    <w:name w:val="Emphasis"/>
    <w:basedOn w:val="Domylnaczcionkaakapitu"/>
    <w:uiPriority w:val="20"/>
    <w:qFormat/>
    <w:rsid w:val="000D7088"/>
    <w:rPr>
      <w:i/>
      <w:iCs/>
    </w:rPr>
  </w:style>
  <w:style w:type="character" w:customStyle="1" w:styleId="3bse">
    <w:name w:val="_3b_se"/>
    <w:basedOn w:val="Domylnaczcionkaakapitu"/>
    <w:rsid w:val="000D7088"/>
  </w:style>
  <w:style w:type="paragraph" w:customStyle="1" w:styleId="Tekstpodstawowy35">
    <w:name w:val="Tekst podstawowy 35"/>
    <w:basedOn w:val="Normalny"/>
    <w:rsid w:val="000D708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cp:lastPrinted>2024-05-22T10:31:00Z</cp:lastPrinted>
  <dcterms:created xsi:type="dcterms:W3CDTF">2024-05-22T10:32:00Z</dcterms:created>
  <dcterms:modified xsi:type="dcterms:W3CDTF">2024-05-22T10:32:00Z</dcterms:modified>
</cp:coreProperties>
</file>