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D422B" w14:textId="77777777" w:rsidR="008E2548" w:rsidRPr="00782CA2" w:rsidRDefault="008E2548" w:rsidP="008E2548">
      <w:pPr>
        <w:pStyle w:val="Nagwek6"/>
        <w:spacing w:before="0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Rozdział 2</w:t>
      </w:r>
    </w:p>
    <w:p w14:paraId="6BA00DA3" w14:textId="77777777" w:rsidR="008E2548" w:rsidRPr="00782CA2" w:rsidRDefault="008E2548" w:rsidP="008E2548">
      <w:pPr>
        <w:jc w:val="center"/>
        <w:outlineLvl w:val="0"/>
        <w:rPr>
          <w:b/>
          <w:bCs/>
        </w:rPr>
      </w:pPr>
    </w:p>
    <w:p w14:paraId="76381D61" w14:textId="77777777" w:rsidR="008E2548" w:rsidRPr="009E495D" w:rsidRDefault="008E2548" w:rsidP="008E2548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</w:rPr>
      </w:pPr>
      <w:r w:rsidRPr="009E495D">
        <w:rPr>
          <w:rFonts w:ascii="Times New Roman" w:hAnsi="Times New Roman" w:cs="Times New Roman"/>
          <w:b/>
          <w:sz w:val="24"/>
        </w:rPr>
        <w:t>Formularz 2.1.</w:t>
      </w:r>
    </w:p>
    <w:p w14:paraId="61CC1A3B" w14:textId="77777777" w:rsidR="008E2548" w:rsidRPr="00EB3AEE" w:rsidRDefault="008E2548" w:rsidP="008E2548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3A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OFERTA </w:t>
      </w:r>
    </w:p>
    <w:p w14:paraId="6E173D58" w14:textId="77777777" w:rsidR="008E2548" w:rsidRDefault="008E2548" w:rsidP="008E2548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1EA">
        <w:rPr>
          <w:rFonts w:ascii="Times New Roman" w:hAnsi="Times New Roman" w:cs="Times New Roman"/>
          <w:b/>
          <w:bCs/>
          <w:sz w:val="28"/>
          <w:szCs w:val="28"/>
        </w:rPr>
        <w:t>na część ...........</w:t>
      </w:r>
    </w:p>
    <w:p w14:paraId="0C995919" w14:textId="77777777" w:rsidR="008E2548" w:rsidRPr="004E038F" w:rsidRDefault="008E2548" w:rsidP="008E2548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</w:rPr>
      </w:pPr>
      <w:r w:rsidRPr="007C64EE">
        <w:rPr>
          <w:rFonts w:ascii="Times New Roman" w:hAnsi="Times New Roman" w:cs="Times New Roman"/>
          <w:b/>
          <w:bCs/>
        </w:rPr>
        <w:t>(dla każdej części należy złożyć oddzielną ofertę)</w:t>
      </w:r>
    </w:p>
    <w:p w14:paraId="71FBDEEF" w14:textId="77777777" w:rsidR="008E2548" w:rsidRPr="005A47D3" w:rsidRDefault="008E2548" w:rsidP="008E2548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5A47D3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66A46245" w14:textId="77777777" w:rsidR="008E2548" w:rsidRPr="005A47D3" w:rsidRDefault="008E2548" w:rsidP="008E2548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Politechnika Warszawska </w:t>
      </w:r>
    </w:p>
    <w:p w14:paraId="4B5ADD30" w14:textId="77777777" w:rsidR="008E2548" w:rsidRPr="005A47D3" w:rsidRDefault="008E2548" w:rsidP="008E2548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WYDZIAŁ </w:t>
      </w:r>
      <w:r>
        <w:rPr>
          <w:b/>
          <w:bCs/>
          <w:sz w:val="22"/>
          <w:szCs w:val="22"/>
        </w:rPr>
        <w:t>MECHANICZNY TECHNOLOGICZNY</w:t>
      </w:r>
    </w:p>
    <w:p w14:paraId="77E45865" w14:textId="77777777" w:rsidR="008E2548" w:rsidRDefault="008E2548" w:rsidP="008E2548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ul. Narbutta 85, </w:t>
      </w:r>
      <w:bookmarkStart w:id="0" w:name="_Hlk72966784"/>
      <w:r w:rsidRPr="005A47D3">
        <w:rPr>
          <w:b/>
          <w:bCs/>
          <w:sz w:val="22"/>
          <w:szCs w:val="22"/>
        </w:rPr>
        <w:t>02-524 Warszawa</w:t>
      </w:r>
      <w:bookmarkEnd w:id="0"/>
    </w:p>
    <w:p w14:paraId="0E20125B" w14:textId="77777777" w:rsidR="008E2548" w:rsidRPr="005A47D3" w:rsidRDefault="008E2548" w:rsidP="008E2548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</w:p>
    <w:p w14:paraId="7F6CE3AE" w14:textId="77777777" w:rsidR="008E2548" w:rsidRPr="003C2B10" w:rsidRDefault="008E2548" w:rsidP="008E2548">
      <w:pPr>
        <w:pStyle w:val="Zwykytekst1"/>
        <w:tabs>
          <w:tab w:val="left" w:leader="dot" w:pos="9360"/>
        </w:tabs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B10">
        <w:rPr>
          <w:rFonts w:ascii="Times New Roman" w:hAnsi="Times New Roman" w:cs="Times New Roman"/>
          <w:bCs/>
          <w:sz w:val="24"/>
          <w:szCs w:val="24"/>
        </w:rPr>
        <w:t xml:space="preserve">Nawiązując do ogłoszenia o zamówieniu w postępowaniu o udzielenie zamówienia publicznego prowadzonym w trybie podstawowym na: </w:t>
      </w:r>
    </w:p>
    <w:p w14:paraId="0F677403" w14:textId="77777777" w:rsidR="008E2548" w:rsidRPr="007C64EE" w:rsidRDefault="008E2548" w:rsidP="008E2548">
      <w:pPr>
        <w:spacing w:line="276" w:lineRule="auto"/>
        <w:jc w:val="both"/>
        <w:rPr>
          <w:b/>
        </w:rPr>
      </w:pPr>
      <w:r w:rsidRPr="00782CA2">
        <w:rPr>
          <w:b/>
        </w:rPr>
        <w:t xml:space="preserve">przeprowadzenie badań ankietowych techniką CATI (główna metoda) oraz CAWI (technika dodatkowa) dla Wydziału </w:t>
      </w:r>
      <w:r>
        <w:rPr>
          <w:b/>
        </w:rPr>
        <w:t xml:space="preserve">Mechanicznego Technologicznego </w:t>
      </w:r>
      <w:r w:rsidRPr="00782CA2">
        <w:rPr>
          <w:b/>
        </w:rPr>
        <w:t xml:space="preserve">Politechniki Warszawskiej z siedzibą w </w:t>
      </w:r>
      <w:r w:rsidRPr="007C64EE">
        <w:rPr>
          <w:b/>
        </w:rPr>
        <w:t>Warszawie przy ul. Narbutta 85 w podziale na części (</w:t>
      </w:r>
      <w:r w:rsidRPr="007C64EE">
        <w:rPr>
          <w:bCs/>
          <w:i/>
          <w:iCs/>
          <w:sz w:val="20"/>
          <w:szCs w:val="20"/>
        </w:rPr>
        <w:t>zaznaczyć której dotyczy</w:t>
      </w:r>
      <w:r w:rsidRPr="007C64EE">
        <w:rPr>
          <w:b/>
        </w:rPr>
        <w:t>):</w:t>
      </w:r>
    </w:p>
    <w:p w14:paraId="0EDA5CDA" w14:textId="77777777" w:rsidR="008E2548" w:rsidRPr="007C64EE" w:rsidRDefault="008E2548" w:rsidP="008E2548">
      <w:pPr>
        <w:ind w:left="1418" w:hanging="709"/>
        <w:jc w:val="both"/>
      </w:pPr>
      <w:r w:rsidRPr="007C64EE">
        <w:t xml:space="preserve">Część 1: Wykorzystanie technologii </w:t>
      </w:r>
      <w:proofErr w:type="spellStart"/>
      <w:r w:rsidRPr="007C64EE">
        <w:t>Industry</w:t>
      </w:r>
      <w:proofErr w:type="spellEnd"/>
      <w:r w:rsidRPr="007C64EE">
        <w:t xml:space="preserve"> 4.0 na rzecz zrównoważonego rozwoju w krajowych przedsiębiorstwach produkcyjnych</w:t>
      </w:r>
    </w:p>
    <w:p w14:paraId="6A28CECA" w14:textId="77777777" w:rsidR="008E2548" w:rsidRPr="007C64EE" w:rsidRDefault="008E2548" w:rsidP="008E2548">
      <w:pPr>
        <w:ind w:left="1418" w:hanging="709"/>
        <w:jc w:val="both"/>
      </w:pPr>
      <w:r w:rsidRPr="007C64EE">
        <w:t>Część 2: Strategie nadzoru nad zamówieniami w projektach (dostawami i usługami zewnętrznymi) realizowanych przez podmioty w kraju</w:t>
      </w:r>
    </w:p>
    <w:p w14:paraId="3A92130B" w14:textId="77777777" w:rsidR="008E2548" w:rsidRPr="007C64EE" w:rsidRDefault="008E2548" w:rsidP="008E2548">
      <w:pPr>
        <w:ind w:left="1418" w:hanging="709"/>
        <w:jc w:val="both"/>
      </w:pPr>
      <w:r w:rsidRPr="007C64EE">
        <w:t>Część 3: Strategie nadzoru nad zamówieniami w projektach (dostawami i usługami zewnętrznymi) realizowanych przez podmioty zagranicą</w:t>
      </w:r>
    </w:p>
    <w:p w14:paraId="10F169E9" w14:textId="77777777" w:rsidR="008E2548" w:rsidRPr="007C64EE" w:rsidRDefault="008E2548" w:rsidP="008E2548">
      <w:pPr>
        <w:ind w:left="1418" w:hanging="709"/>
        <w:jc w:val="both"/>
      </w:pPr>
      <w:r w:rsidRPr="007C64EE">
        <w:t xml:space="preserve">Część 4: Diagnoza stanu zaawansowania poziomu innowacyjnego i technologicznego przedsiębiorstw produkcyjnych działających w Polsce do wdrażania technologii </w:t>
      </w:r>
      <w:proofErr w:type="spellStart"/>
      <w:r w:rsidRPr="007C64EE">
        <w:t>Industry</w:t>
      </w:r>
      <w:proofErr w:type="spellEnd"/>
      <w:r w:rsidRPr="007C64EE">
        <w:t xml:space="preserve"> 4.0</w:t>
      </w:r>
    </w:p>
    <w:p w14:paraId="1878CC1D" w14:textId="77777777" w:rsidR="008E2548" w:rsidRPr="00782CA2" w:rsidRDefault="008E2548" w:rsidP="008E2548">
      <w:pPr>
        <w:ind w:left="1418" w:hanging="709"/>
        <w:jc w:val="both"/>
      </w:pPr>
      <w:r w:rsidRPr="007C64EE">
        <w:t xml:space="preserve">Część 5: Diagnoza stanu zaawansowania poziomu innowacyjnego i technologicznego przedsiębiorstw produkcyjnych działających zagranicą do wdrażania technologii </w:t>
      </w:r>
      <w:proofErr w:type="spellStart"/>
      <w:r w:rsidRPr="007C64EE">
        <w:t>Industry</w:t>
      </w:r>
      <w:proofErr w:type="spellEnd"/>
      <w:r w:rsidRPr="007C64EE">
        <w:t xml:space="preserve"> 4.0</w:t>
      </w:r>
      <w:r>
        <w:t xml:space="preserve"> </w:t>
      </w:r>
    </w:p>
    <w:p w14:paraId="6D3B3E69" w14:textId="77777777" w:rsidR="008E2548" w:rsidRPr="003C2B10" w:rsidRDefault="008E2548" w:rsidP="008E2548">
      <w:pPr>
        <w:spacing w:line="276" w:lineRule="auto"/>
        <w:ind w:left="1418" w:hanging="1418"/>
        <w:jc w:val="both"/>
        <w:rPr>
          <w:b/>
        </w:rPr>
      </w:pPr>
    </w:p>
    <w:p w14:paraId="14D64619" w14:textId="77777777" w:rsidR="008E2548" w:rsidRPr="00782CA2" w:rsidRDefault="008E2548" w:rsidP="008E2548">
      <w:pPr>
        <w:spacing w:line="276" w:lineRule="auto"/>
        <w:jc w:val="both"/>
        <w:rPr>
          <w:spacing w:val="-2"/>
          <w:sz w:val="20"/>
          <w:szCs w:val="20"/>
        </w:rPr>
      </w:pPr>
    </w:p>
    <w:p w14:paraId="7B4BDB9C" w14:textId="77777777" w:rsidR="008E2548" w:rsidRPr="00782CA2" w:rsidRDefault="008E2548" w:rsidP="008E2548">
      <w:pPr>
        <w:spacing w:after="120"/>
        <w:jc w:val="both"/>
        <w:rPr>
          <w:b/>
          <w:spacing w:val="-2"/>
          <w:sz w:val="20"/>
          <w:szCs w:val="20"/>
        </w:rPr>
      </w:pPr>
      <w:r w:rsidRPr="00782CA2">
        <w:rPr>
          <w:spacing w:val="-2"/>
          <w:sz w:val="20"/>
          <w:szCs w:val="20"/>
        </w:rPr>
        <w:t xml:space="preserve">Znak postępowania: </w:t>
      </w:r>
      <w:r>
        <w:rPr>
          <w:rFonts w:ascii="Book Antiqua" w:hAnsi="Book Antiqua"/>
          <w:b/>
          <w:szCs w:val="28"/>
        </w:rPr>
        <w:t>WMT</w:t>
      </w:r>
      <w:r w:rsidRPr="00223C82">
        <w:rPr>
          <w:rFonts w:ascii="Book Antiqua" w:hAnsi="Book Antiqua"/>
          <w:b/>
          <w:szCs w:val="28"/>
        </w:rPr>
        <w:t>.ZP.1.9.2021</w:t>
      </w:r>
    </w:p>
    <w:p w14:paraId="2834E829" w14:textId="77777777" w:rsidR="008E2548" w:rsidRPr="00782CA2" w:rsidRDefault="008E2548" w:rsidP="008E2548">
      <w:pPr>
        <w:tabs>
          <w:tab w:val="left" w:leader="dot" w:pos="9360"/>
        </w:tabs>
        <w:suppressAutoHyphens/>
        <w:spacing w:before="240" w:after="120"/>
        <w:jc w:val="both"/>
        <w:rPr>
          <w:sz w:val="20"/>
          <w:szCs w:val="20"/>
          <w:lang w:eastAsia="ar-SA"/>
        </w:rPr>
      </w:pPr>
      <w:bookmarkStart w:id="1" w:name="_Hlk69912681"/>
      <w:r w:rsidRPr="00782CA2">
        <w:rPr>
          <w:sz w:val="20"/>
          <w:szCs w:val="20"/>
          <w:lang w:eastAsia="ar-SA"/>
        </w:rPr>
        <w:t xml:space="preserve">My, niżej podpisani </w:t>
      </w:r>
      <w:r w:rsidRPr="00782CA2">
        <w:rPr>
          <w:sz w:val="20"/>
          <w:szCs w:val="20"/>
        </w:rPr>
        <w:t>_________________________________________________________</w:t>
      </w:r>
    </w:p>
    <w:p w14:paraId="10BB235F" w14:textId="77777777" w:rsidR="008E2548" w:rsidRPr="00782CA2" w:rsidRDefault="008E2548" w:rsidP="008E2548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0"/>
          <w:szCs w:val="20"/>
          <w:lang w:eastAsia="ar-SA"/>
        </w:rPr>
      </w:pPr>
      <w:r w:rsidRPr="00782CA2">
        <w:rPr>
          <w:sz w:val="20"/>
          <w:szCs w:val="20"/>
          <w:lang w:eastAsia="ar-SA"/>
        </w:rPr>
        <w:t xml:space="preserve">działając w imieniu i na rzecz </w:t>
      </w:r>
      <w:r w:rsidRPr="00782CA2">
        <w:rPr>
          <w:b/>
          <w:sz w:val="20"/>
          <w:szCs w:val="20"/>
          <w:lang w:eastAsia="ar-SA"/>
        </w:rPr>
        <w:t>WYKONAWCY</w:t>
      </w:r>
    </w:p>
    <w:p w14:paraId="7648A902" w14:textId="77777777" w:rsidR="008E2548" w:rsidRPr="00782CA2" w:rsidRDefault="008E2548" w:rsidP="008E2548">
      <w:pPr>
        <w:tabs>
          <w:tab w:val="left" w:pos="1701"/>
        </w:tabs>
        <w:spacing w:before="240" w:after="120"/>
        <w:jc w:val="both"/>
        <w:rPr>
          <w:sz w:val="20"/>
          <w:szCs w:val="20"/>
        </w:rPr>
      </w:pPr>
      <w:r w:rsidRPr="00782CA2">
        <w:rPr>
          <w:sz w:val="20"/>
          <w:szCs w:val="20"/>
        </w:rPr>
        <w:t>nazwa (firma):</w:t>
      </w:r>
      <w:r w:rsidRPr="00782CA2">
        <w:rPr>
          <w:sz w:val="20"/>
          <w:szCs w:val="20"/>
        </w:rPr>
        <w:tab/>
        <w:t>_________________________________________________________</w:t>
      </w:r>
    </w:p>
    <w:p w14:paraId="5C88A617" w14:textId="77777777" w:rsidR="008E2548" w:rsidRPr="00782CA2" w:rsidRDefault="008E2548" w:rsidP="008E2548">
      <w:pPr>
        <w:tabs>
          <w:tab w:val="left" w:pos="1701"/>
        </w:tabs>
        <w:spacing w:before="240" w:after="120"/>
        <w:jc w:val="both"/>
        <w:rPr>
          <w:sz w:val="20"/>
          <w:szCs w:val="20"/>
        </w:rPr>
      </w:pPr>
      <w:r w:rsidRPr="00782CA2">
        <w:rPr>
          <w:sz w:val="20"/>
          <w:szCs w:val="20"/>
        </w:rPr>
        <w:t>adres siedziby:</w:t>
      </w:r>
      <w:r w:rsidRPr="00782CA2">
        <w:rPr>
          <w:sz w:val="20"/>
          <w:szCs w:val="20"/>
        </w:rPr>
        <w:tab/>
        <w:t>_________________________________________________________</w:t>
      </w:r>
    </w:p>
    <w:p w14:paraId="01589DA5" w14:textId="77777777" w:rsidR="008E2548" w:rsidRPr="00782CA2" w:rsidRDefault="008E2548" w:rsidP="008E2548">
      <w:pPr>
        <w:tabs>
          <w:tab w:val="left" w:leader="dot" w:pos="9360"/>
        </w:tabs>
        <w:suppressAutoHyphens/>
        <w:spacing w:before="240" w:after="120"/>
        <w:jc w:val="both"/>
        <w:rPr>
          <w:sz w:val="20"/>
          <w:szCs w:val="20"/>
          <w:lang w:eastAsia="ar-SA"/>
        </w:rPr>
      </w:pPr>
      <w:r w:rsidRPr="00782CA2">
        <w:rPr>
          <w:sz w:val="20"/>
          <w:szCs w:val="20"/>
          <w:lang w:eastAsia="ar-SA"/>
        </w:rPr>
        <w:t xml:space="preserve">numer NIP lub REGON </w:t>
      </w:r>
      <w:r w:rsidRPr="00782CA2">
        <w:rPr>
          <w:sz w:val="20"/>
          <w:szCs w:val="20"/>
          <w:lang w:eastAsia="ar-SA"/>
        </w:rPr>
        <w:softHyphen/>
      </w:r>
      <w:r w:rsidRPr="00782CA2">
        <w:rPr>
          <w:sz w:val="20"/>
          <w:szCs w:val="20"/>
          <w:lang w:eastAsia="ar-SA"/>
        </w:rPr>
        <w:softHyphen/>
        <w:t>_</w:t>
      </w:r>
      <w:r w:rsidRPr="00782CA2">
        <w:rPr>
          <w:sz w:val="20"/>
          <w:szCs w:val="20"/>
          <w:lang w:eastAsia="ar-SA"/>
        </w:rPr>
        <w:softHyphen/>
      </w:r>
      <w:r w:rsidRPr="00782CA2">
        <w:rPr>
          <w:sz w:val="20"/>
          <w:szCs w:val="20"/>
          <w:lang w:eastAsia="ar-SA"/>
        </w:rPr>
        <w:softHyphen/>
      </w:r>
      <w:r w:rsidRPr="00782CA2">
        <w:rPr>
          <w:sz w:val="20"/>
          <w:szCs w:val="20"/>
          <w:lang w:eastAsia="ar-SA"/>
        </w:rPr>
        <w:softHyphen/>
        <w:t xml:space="preserve">_______________ </w:t>
      </w:r>
    </w:p>
    <w:p w14:paraId="3FA47BE3" w14:textId="77777777" w:rsidR="008E2548" w:rsidRPr="00782CA2" w:rsidRDefault="008E2548" w:rsidP="008E2548">
      <w:pPr>
        <w:tabs>
          <w:tab w:val="left" w:leader="dot" w:pos="9360"/>
        </w:tabs>
        <w:suppressAutoHyphens/>
        <w:spacing w:before="240" w:after="120"/>
        <w:jc w:val="both"/>
        <w:rPr>
          <w:sz w:val="20"/>
          <w:szCs w:val="20"/>
          <w:lang w:eastAsia="ar-SA"/>
        </w:rPr>
      </w:pPr>
      <w:r w:rsidRPr="00782CA2">
        <w:rPr>
          <w:sz w:val="20"/>
          <w:szCs w:val="20"/>
          <w:lang w:eastAsia="ar-SA"/>
        </w:rPr>
        <w:t xml:space="preserve">Rodzaj Wykonawcy: </w:t>
      </w:r>
      <w:r w:rsidRPr="00782CA2">
        <w:rPr>
          <w:sz w:val="20"/>
          <w:szCs w:val="20"/>
          <w:lang w:eastAsia="ar-SA"/>
        </w:rPr>
        <w:sym w:font="Wingdings" w:char="F0A8"/>
      </w:r>
      <w:r w:rsidRPr="00782CA2">
        <w:rPr>
          <w:sz w:val="20"/>
          <w:szCs w:val="20"/>
          <w:lang w:eastAsia="ar-SA"/>
        </w:rPr>
        <w:t xml:space="preserve"> mikroprzedsiębiorstwo, </w:t>
      </w:r>
      <w:r w:rsidRPr="00782CA2">
        <w:rPr>
          <w:sz w:val="20"/>
          <w:szCs w:val="20"/>
          <w:lang w:eastAsia="ar-SA"/>
        </w:rPr>
        <w:sym w:font="Wingdings" w:char="F0A8"/>
      </w:r>
      <w:r w:rsidRPr="00782CA2">
        <w:rPr>
          <w:sz w:val="20"/>
          <w:szCs w:val="20"/>
          <w:lang w:eastAsia="ar-SA"/>
        </w:rPr>
        <w:t xml:space="preserve"> małe przedsiębiorstwo, </w:t>
      </w:r>
      <w:r w:rsidRPr="00782CA2">
        <w:rPr>
          <w:sz w:val="20"/>
          <w:szCs w:val="20"/>
          <w:lang w:eastAsia="ar-SA"/>
        </w:rPr>
        <w:sym w:font="Wingdings" w:char="F0A8"/>
      </w:r>
      <w:r w:rsidRPr="00782CA2">
        <w:rPr>
          <w:sz w:val="20"/>
          <w:szCs w:val="20"/>
          <w:lang w:eastAsia="ar-SA"/>
        </w:rPr>
        <w:t xml:space="preserve"> średnie przedsiębiorstwo, </w:t>
      </w:r>
      <w:r w:rsidRPr="00782CA2">
        <w:rPr>
          <w:sz w:val="20"/>
          <w:szCs w:val="20"/>
          <w:lang w:eastAsia="ar-SA"/>
        </w:rPr>
        <w:sym w:font="Wingdings" w:char="F0A8"/>
      </w:r>
      <w:r w:rsidRPr="00782CA2">
        <w:rPr>
          <w:sz w:val="20"/>
          <w:szCs w:val="20"/>
          <w:lang w:eastAsia="ar-SA"/>
        </w:rPr>
        <w:t xml:space="preserve"> jednoosobowa działalność gospodarcza, </w:t>
      </w:r>
      <w:r w:rsidRPr="00782CA2">
        <w:rPr>
          <w:sz w:val="20"/>
          <w:szCs w:val="20"/>
          <w:lang w:eastAsia="ar-SA"/>
        </w:rPr>
        <w:sym w:font="Wingdings" w:char="F0A8"/>
      </w:r>
      <w:r w:rsidRPr="00782CA2">
        <w:rPr>
          <w:sz w:val="20"/>
          <w:szCs w:val="20"/>
          <w:lang w:eastAsia="ar-SA"/>
        </w:rPr>
        <w:t xml:space="preserve"> osoba fizyczna nieprowadząca działalności gospodarczej, </w:t>
      </w:r>
      <w:r w:rsidRPr="00782CA2">
        <w:rPr>
          <w:sz w:val="20"/>
          <w:szCs w:val="20"/>
          <w:lang w:eastAsia="ar-SA"/>
        </w:rPr>
        <w:sym w:font="Wingdings" w:char="F0A8"/>
      </w:r>
      <w:r w:rsidRPr="00782CA2">
        <w:rPr>
          <w:sz w:val="20"/>
          <w:szCs w:val="20"/>
          <w:lang w:eastAsia="ar-SA"/>
        </w:rPr>
        <w:t xml:space="preserve"> inny rodzaj.</w:t>
      </w:r>
    </w:p>
    <w:bookmarkEnd w:id="1"/>
    <w:p w14:paraId="24318F1B" w14:textId="77777777" w:rsidR="008E2548" w:rsidRPr="00782CA2" w:rsidRDefault="008E2548" w:rsidP="008E2548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782CA2">
        <w:rPr>
          <w:rFonts w:ascii="Times New Roman" w:hAnsi="Times New Roman" w:cs="Times New Roman"/>
          <w:b/>
        </w:rPr>
        <w:t>SKŁADAMY OFERTĘ</w:t>
      </w:r>
      <w:r w:rsidRPr="00782CA2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1C4BC35F" w14:textId="77777777" w:rsidR="008E2548" w:rsidRPr="00782CA2" w:rsidRDefault="008E2548" w:rsidP="008E2548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b/>
        </w:rPr>
        <w:lastRenderedPageBreak/>
        <w:t>OŚWIADCZAMY,</w:t>
      </w:r>
      <w:r w:rsidRPr="00782CA2">
        <w:rPr>
          <w:rFonts w:ascii="Times New Roman" w:hAnsi="Times New Roman" w:cs="Times New Roman"/>
        </w:rPr>
        <w:t xml:space="preserve"> że zapoznaliśmy się z ogłoszeniem o zamówieniu, SWZ oraz wyjaśnieniami i zmianami SWZ przekazanymi przez Zamawiającego i uznajemy się za związanych określonymi w nich postanowieniami i zasadami postępowania.</w:t>
      </w:r>
    </w:p>
    <w:p w14:paraId="2192CEB5" w14:textId="77777777" w:rsidR="008E2548" w:rsidRPr="00782CA2" w:rsidRDefault="008E2548" w:rsidP="008E2548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</w:rPr>
      </w:pPr>
      <w:r w:rsidRPr="00782CA2">
        <w:rPr>
          <w:rFonts w:ascii="Times New Roman" w:hAnsi="Times New Roman" w:cs="Times New Roman"/>
          <w:b/>
          <w:iCs/>
        </w:rPr>
        <w:t xml:space="preserve">OFERUJEMY </w:t>
      </w:r>
      <w:r w:rsidRPr="00782CA2">
        <w:rPr>
          <w:rFonts w:ascii="Times New Roman" w:hAnsi="Times New Roman" w:cs="Times New Roman"/>
          <w:iCs/>
        </w:rPr>
        <w:t>wykonanie przedmiotu zamówienia za łącznym wynagrodzeniem ________ zł netto powiększonym o _____% podatek VAT w wysokości ________ zł, co daje wartość brutto ____________ zł (słownie złotych: _____________________________________________), zgodnie z załączonym Formularzem cenowym.</w:t>
      </w:r>
    </w:p>
    <w:p w14:paraId="1810BC44" w14:textId="77777777" w:rsidR="008E2548" w:rsidRPr="007C52E0" w:rsidRDefault="008E2548" w:rsidP="008E2548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</w:rPr>
      </w:pPr>
      <w:r w:rsidRPr="007C52E0">
        <w:rPr>
          <w:rFonts w:ascii="Times New Roman" w:hAnsi="Times New Roman" w:cs="Times New Roman"/>
          <w:iCs/>
        </w:rPr>
        <w:t>Zobowiązuje(my) się do wykonania zamówienia dot. badań ankietowych w terminie (termin realizacji zamówienia należy podać w dniach): ………………………………………od daty otrzymania gotowego formularza ankiety.</w:t>
      </w:r>
    </w:p>
    <w:p w14:paraId="55132D41" w14:textId="77777777" w:rsidR="008E2548" w:rsidRPr="007C52E0" w:rsidRDefault="008E2548" w:rsidP="008E2548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</w:rPr>
      </w:pPr>
      <w:r w:rsidRPr="007C52E0">
        <w:rPr>
          <w:rFonts w:ascii="Times New Roman" w:hAnsi="Times New Roman" w:cs="Times New Roman"/>
          <w:iCs/>
        </w:rPr>
        <w:t>Zobowiązuje(my) się do wykonania zamówienia dot. analizy statystycznej w terminie (termin realizacji zamówienia należy podać w dniach): ………………………………………od daty zakończenia badań ankietowych.</w:t>
      </w:r>
    </w:p>
    <w:p w14:paraId="5BBC0B6D" w14:textId="77777777" w:rsidR="008E2548" w:rsidRPr="00782CA2" w:rsidRDefault="008E2548" w:rsidP="008E2548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iCs/>
          <w:sz w:val="16"/>
          <w:szCs w:val="16"/>
        </w:rPr>
      </w:pPr>
      <w:r w:rsidRPr="00782CA2">
        <w:rPr>
          <w:rFonts w:ascii="Times New Roman" w:hAnsi="Times New Roman" w:cs="Times New Roman"/>
          <w:b/>
          <w:iCs/>
        </w:rPr>
        <w:t>POSZCZEGÓLNE CZĘŚCI</w:t>
      </w:r>
      <w:r w:rsidRPr="00782CA2">
        <w:rPr>
          <w:rFonts w:ascii="Times New Roman" w:hAnsi="Times New Roman" w:cs="Times New Roman"/>
          <w:iCs/>
        </w:rPr>
        <w:t xml:space="preserve"> zamówienia będą realizowane przez </w:t>
      </w:r>
      <w:r w:rsidRPr="00782CA2">
        <w:rPr>
          <w:rFonts w:ascii="Times New Roman" w:hAnsi="Times New Roman" w:cs="Times New Roman"/>
          <w:i/>
        </w:rPr>
        <w:t>(w przypadku konsorcjum i polegania na podmiotach trzecich)</w:t>
      </w:r>
      <w:r w:rsidRPr="00782CA2">
        <w:rPr>
          <w:rFonts w:ascii="Times New Roman" w:hAnsi="Times New Roman" w:cs="Times New Roman"/>
          <w:iCs/>
        </w:rPr>
        <w:t>:</w:t>
      </w:r>
    </w:p>
    <w:p w14:paraId="580F3541" w14:textId="77777777" w:rsidR="008E2548" w:rsidRPr="00782CA2" w:rsidRDefault="008E2548" w:rsidP="008E2548">
      <w:pPr>
        <w:pStyle w:val="Zwykytekst1"/>
        <w:tabs>
          <w:tab w:val="left" w:pos="284"/>
        </w:tabs>
        <w:spacing w:before="120"/>
        <w:ind w:left="284"/>
        <w:jc w:val="both"/>
        <w:rPr>
          <w:rFonts w:ascii="Times New Roman" w:hAnsi="Times New Roman" w:cs="Times New Roman"/>
          <w:b/>
          <w:iCs/>
          <w:sz w:val="16"/>
          <w:szCs w:val="16"/>
        </w:rPr>
      </w:pPr>
      <w:r w:rsidRPr="00782CA2">
        <w:rPr>
          <w:rFonts w:ascii="Times New Roman" w:hAnsi="Times New Roman" w:cs="Times New Roman"/>
          <w:b/>
          <w:iCs/>
          <w:sz w:val="16"/>
          <w:szCs w:val="16"/>
        </w:rPr>
        <w:t>____________________________________________________ - ____________________________________</w:t>
      </w:r>
    </w:p>
    <w:p w14:paraId="5A7AE497" w14:textId="77777777" w:rsidR="008E2548" w:rsidRPr="00782CA2" w:rsidRDefault="008E2548" w:rsidP="008E2548">
      <w:pPr>
        <w:pStyle w:val="Zwykytekst1"/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782CA2">
        <w:rPr>
          <w:rFonts w:ascii="Times New Roman" w:hAnsi="Times New Roman" w:cs="Times New Roman"/>
          <w:bCs/>
          <w:iCs/>
          <w:sz w:val="16"/>
          <w:szCs w:val="16"/>
        </w:rPr>
        <w:tab/>
        <w:t>(nazwa członka konsorcjum/podmiotu trzeciego)</w:t>
      </w:r>
      <w:r w:rsidRPr="00782CA2">
        <w:rPr>
          <w:rFonts w:ascii="Times New Roman" w:hAnsi="Times New Roman" w:cs="Times New Roman"/>
          <w:bCs/>
          <w:iCs/>
          <w:sz w:val="16"/>
          <w:szCs w:val="16"/>
        </w:rPr>
        <w:tab/>
      </w:r>
      <w:r w:rsidRPr="00782CA2">
        <w:rPr>
          <w:rFonts w:ascii="Times New Roman" w:hAnsi="Times New Roman" w:cs="Times New Roman"/>
          <w:bCs/>
          <w:iCs/>
          <w:sz w:val="16"/>
          <w:szCs w:val="16"/>
        </w:rPr>
        <w:tab/>
      </w:r>
      <w:r w:rsidRPr="00782CA2">
        <w:rPr>
          <w:rFonts w:ascii="Times New Roman" w:hAnsi="Times New Roman" w:cs="Times New Roman"/>
          <w:bCs/>
          <w:iCs/>
          <w:sz w:val="16"/>
          <w:szCs w:val="16"/>
        </w:rPr>
        <w:tab/>
        <w:t>(realizowany zakres)</w:t>
      </w:r>
    </w:p>
    <w:p w14:paraId="37A056DD" w14:textId="77777777" w:rsidR="008E2548" w:rsidRPr="00782CA2" w:rsidRDefault="008E2548" w:rsidP="008E2548">
      <w:pPr>
        <w:pStyle w:val="Zwykytekst1"/>
        <w:tabs>
          <w:tab w:val="left" w:pos="284"/>
        </w:tabs>
        <w:spacing w:before="120"/>
        <w:ind w:left="284"/>
        <w:jc w:val="both"/>
        <w:rPr>
          <w:rFonts w:ascii="Times New Roman" w:hAnsi="Times New Roman" w:cs="Times New Roman"/>
          <w:b/>
          <w:iCs/>
          <w:sz w:val="16"/>
          <w:szCs w:val="16"/>
        </w:rPr>
      </w:pPr>
      <w:r w:rsidRPr="00782CA2">
        <w:rPr>
          <w:rFonts w:ascii="Times New Roman" w:hAnsi="Times New Roman" w:cs="Times New Roman"/>
          <w:b/>
          <w:iCs/>
          <w:sz w:val="16"/>
          <w:szCs w:val="16"/>
        </w:rPr>
        <w:t>____________________________________________________ - ____________________________________</w:t>
      </w:r>
    </w:p>
    <w:p w14:paraId="1D31263E" w14:textId="77777777" w:rsidR="008E2548" w:rsidRPr="00782CA2" w:rsidRDefault="008E2548" w:rsidP="008E2548">
      <w:pPr>
        <w:pStyle w:val="Zwykytekst1"/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782CA2">
        <w:rPr>
          <w:rFonts w:ascii="Times New Roman" w:hAnsi="Times New Roman" w:cs="Times New Roman"/>
          <w:bCs/>
          <w:iCs/>
          <w:sz w:val="16"/>
          <w:szCs w:val="16"/>
        </w:rPr>
        <w:tab/>
        <w:t>(nazwa członka konsorcjum/podmiotu trzeciego)</w:t>
      </w:r>
      <w:r w:rsidRPr="00782CA2">
        <w:rPr>
          <w:rFonts w:ascii="Times New Roman" w:hAnsi="Times New Roman" w:cs="Times New Roman"/>
          <w:bCs/>
          <w:iCs/>
          <w:sz w:val="16"/>
          <w:szCs w:val="16"/>
        </w:rPr>
        <w:tab/>
      </w:r>
      <w:r w:rsidRPr="00782CA2">
        <w:rPr>
          <w:rFonts w:ascii="Times New Roman" w:hAnsi="Times New Roman" w:cs="Times New Roman"/>
          <w:bCs/>
          <w:iCs/>
          <w:sz w:val="16"/>
          <w:szCs w:val="16"/>
        </w:rPr>
        <w:tab/>
      </w:r>
      <w:r w:rsidRPr="00782CA2">
        <w:rPr>
          <w:rFonts w:ascii="Times New Roman" w:hAnsi="Times New Roman" w:cs="Times New Roman"/>
          <w:bCs/>
          <w:iCs/>
          <w:sz w:val="16"/>
          <w:szCs w:val="16"/>
        </w:rPr>
        <w:tab/>
        <w:t>(realizowany zakres)</w:t>
      </w:r>
    </w:p>
    <w:p w14:paraId="0194D6B8" w14:textId="77777777" w:rsidR="008E2548" w:rsidRPr="00782CA2" w:rsidRDefault="008E2548" w:rsidP="008E2548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iCs/>
        </w:rPr>
      </w:pPr>
      <w:r w:rsidRPr="00782CA2">
        <w:rPr>
          <w:rFonts w:ascii="Times New Roman" w:hAnsi="Times New Roman" w:cs="Times New Roman"/>
          <w:b/>
        </w:rPr>
        <w:t>ZAMIERZAMY</w:t>
      </w:r>
      <w:r w:rsidRPr="00782CA2">
        <w:rPr>
          <w:rFonts w:ascii="Times New Roman" w:hAnsi="Times New Roman" w:cs="Times New Roman"/>
          <w:b/>
          <w:iCs/>
        </w:rPr>
        <w:t xml:space="preserve"> </w:t>
      </w:r>
      <w:r w:rsidRPr="00782CA2">
        <w:rPr>
          <w:rFonts w:ascii="Times New Roman" w:hAnsi="Times New Roman" w:cs="Times New Roman"/>
          <w:iCs/>
        </w:rPr>
        <w:t>powierzyć podwykonawcom wykonanie następujących części zamówienia:</w:t>
      </w:r>
    </w:p>
    <w:p w14:paraId="45FDFB2E" w14:textId="77777777" w:rsidR="008E2548" w:rsidRPr="00782CA2" w:rsidRDefault="008E2548" w:rsidP="008E2548">
      <w:pPr>
        <w:pStyle w:val="Zwykytekst1"/>
        <w:tabs>
          <w:tab w:val="left" w:pos="284"/>
        </w:tabs>
        <w:spacing w:before="120"/>
        <w:ind w:left="283"/>
        <w:jc w:val="both"/>
        <w:rPr>
          <w:rFonts w:ascii="Times New Roman" w:hAnsi="Times New Roman" w:cs="Times New Roman"/>
          <w:b/>
          <w:iCs/>
          <w:sz w:val="16"/>
          <w:szCs w:val="16"/>
        </w:rPr>
      </w:pPr>
      <w:r w:rsidRPr="00782CA2">
        <w:rPr>
          <w:rFonts w:ascii="Times New Roman" w:hAnsi="Times New Roman" w:cs="Times New Roman"/>
          <w:b/>
          <w:iCs/>
          <w:sz w:val="16"/>
          <w:szCs w:val="16"/>
        </w:rPr>
        <w:t>__________________________________________________________________________________________</w:t>
      </w:r>
    </w:p>
    <w:p w14:paraId="3B99DF3E" w14:textId="77777777" w:rsidR="008E2548" w:rsidRPr="00782CA2" w:rsidRDefault="008E2548" w:rsidP="008E2548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strike/>
        </w:rPr>
      </w:pPr>
      <w:r w:rsidRPr="00782CA2">
        <w:rPr>
          <w:rFonts w:ascii="Times New Roman" w:hAnsi="Times New Roman" w:cs="Times New Roman"/>
          <w:b/>
        </w:rPr>
        <w:t>JESTEŚMY</w:t>
      </w:r>
      <w:r w:rsidRPr="00782CA2">
        <w:rPr>
          <w:rFonts w:ascii="Times New Roman" w:hAnsi="Times New Roman" w:cs="Times New Roman"/>
        </w:rPr>
        <w:t xml:space="preserve"> związani ofertą przez okres wskazany w SWZ. </w:t>
      </w:r>
      <w:r w:rsidRPr="00782CA2">
        <w:rPr>
          <w:rFonts w:ascii="Times New Roman" w:hAnsi="Times New Roman" w:cs="Times New Roman"/>
          <w:strike/>
        </w:rPr>
        <w:t>Na potwierdzenie powyższego wnieśliśmy wadium w wysokości …………… zł w formie ____________________________</w:t>
      </w:r>
    </w:p>
    <w:p w14:paraId="19161010" w14:textId="77777777" w:rsidR="008E2548" w:rsidRPr="00782CA2" w:rsidRDefault="008E2548" w:rsidP="008E2548">
      <w:pPr>
        <w:pStyle w:val="Zwykytekst"/>
        <w:ind w:left="284" w:hanging="113"/>
        <w:rPr>
          <w:rFonts w:ascii="Times New Roman" w:hAnsi="Times New Roman" w:cs="Times New Roman"/>
          <w:i/>
        </w:rPr>
      </w:pPr>
      <w:r w:rsidRPr="00782CA2">
        <w:rPr>
          <w:rFonts w:ascii="Times New Roman" w:hAnsi="Times New Roman" w:cs="Times New Roman"/>
          <w:iCs/>
          <w:strike/>
        </w:rPr>
        <w:tab/>
        <w:t xml:space="preserve">Wadium (wniesione przelewem) należy zwrócić na konto nr </w:t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</w:r>
      <w:r w:rsidRPr="00782CA2">
        <w:rPr>
          <w:rFonts w:ascii="Times New Roman" w:hAnsi="Times New Roman" w:cs="Times New Roman"/>
          <w:iCs/>
          <w:strike/>
        </w:rPr>
        <w:softHyphen/>
        <w:t>_____________________________</w:t>
      </w:r>
      <w:r w:rsidRPr="00782CA2">
        <w:rPr>
          <w:rFonts w:ascii="Times New Roman" w:hAnsi="Times New Roman" w:cs="Times New Roman"/>
          <w:i/>
          <w:strike/>
          <w:sz w:val="16"/>
          <w:szCs w:val="16"/>
        </w:rPr>
        <w:t>.</w:t>
      </w:r>
    </w:p>
    <w:p w14:paraId="7E72F4AD" w14:textId="77777777" w:rsidR="008E2548" w:rsidRPr="00782CA2" w:rsidRDefault="008E2548" w:rsidP="008E2548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b/>
        </w:rPr>
        <w:t>OŚWIADCZAMY</w:t>
      </w:r>
      <w:r w:rsidRPr="00782CA2">
        <w:rPr>
          <w:rFonts w:ascii="Times New Roman" w:hAnsi="Times New Roman" w:cs="Times New Roman"/>
        </w:rPr>
        <w:t>, iż informacje i dokumenty zawarte w odrębnym i stosownie nazwanym załączniku</w:t>
      </w:r>
      <w:r w:rsidRPr="00782CA2" w:rsidDel="00603C62">
        <w:rPr>
          <w:rFonts w:ascii="Times New Roman" w:hAnsi="Times New Roman" w:cs="Times New Roman"/>
        </w:rPr>
        <w:t xml:space="preserve"> </w:t>
      </w:r>
      <w:r w:rsidRPr="00782CA2">
        <w:rPr>
          <w:rFonts w:ascii="Times New Roman" w:hAnsi="Times New Roman" w:cs="Times New Roman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1B2179E6" w14:textId="77777777" w:rsidR="008E2548" w:rsidRPr="00782CA2" w:rsidRDefault="008E2548" w:rsidP="008E2548">
      <w:pPr>
        <w:pStyle w:val="Zwykytekst1"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b/>
        </w:rPr>
        <w:t>OŚWIADCZAMY,</w:t>
      </w:r>
      <w:r w:rsidRPr="00782CA2">
        <w:rPr>
          <w:rFonts w:ascii="Times New Roman" w:hAnsi="Times New Roman" w:cs="Times New Roman"/>
        </w:rPr>
        <w:t xml:space="preserve"> że zapoznaliśmy się z Istotnymi Postanowieniami Umowy zawartymi w SWZ i zobowiązujemy się, w przypadku wyboru naszej oferty, do zawarcia umowy zgodnej z niniejszą ofertą, na warunkach określonych w SIWZ, w miejscu i terminie wyznaczonym przez Zamawiającego.</w:t>
      </w:r>
    </w:p>
    <w:p w14:paraId="6E4E3981" w14:textId="77777777" w:rsidR="008E2548" w:rsidRPr="00782CA2" w:rsidRDefault="008E2548" w:rsidP="008E2548">
      <w:pPr>
        <w:pStyle w:val="Zwykytekst1"/>
        <w:numPr>
          <w:ilvl w:val="0"/>
          <w:numId w:val="2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b/>
        </w:rPr>
        <w:t>OŚWIADCZAMY</w:t>
      </w:r>
      <w:r w:rsidRPr="00782CA2">
        <w:rPr>
          <w:rFonts w:ascii="Times New Roman" w:hAnsi="Times New Roman" w:cs="Times New Roman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4A00F89B" w14:textId="77777777" w:rsidR="008E2548" w:rsidRPr="00782CA2" w:rsidRDefault="008E2548" w:rsidP="008E2548">
      <w:pPr>
        <w:pStyle w:val="Zwykytekst1"/>
        <w:numPr>
          <w:ilvl w:val="0"/>
          <w:numId w:val="2"/>
        </w:numPr>
        <w:tabs>
          <w:tab w:val="clear" w:pos="0"/>
        </w:tabs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782CA2">
        <w:rPr>
          <w:rFonts w:ascii="Times New Roman" w:hAnsi="Times New Roman" w:cs="Times New Roman"/>
          <w:b/>
        </w:rPr>
        <w:t>UPOWAŻNIONYM DO KONTAKTU</w:t>
      </w:r>
      <w:r w:rsidRPr="00782CA2">
        <w:rPr>
          <w:rFonts w:ascii="Times New Roman" w:hAnsi="Times New Roman" w:cs="Times New Roman"/>
          <w:lang w:eastAsia="pl-PL"/>
        </w:rPr>
        <w:t xml:space="preserve"> w sprawie przedmiotowego postępowania jest:</w:t>
      </w:r>
    </w:p>
    <w:p w14:paraId="224E3E22" w14:textId="77777777" w:rsidR="008E2548" w:rsidRPr="00782CA2" w:rsidRDefault="008E2548" w:rsidP="008E2548">
      <w:pPr>
        <w:pStyle w:val="Zwykytekst1"/>
        <w:ind w:left="426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Imię i nazwisko: ____________________________________________________</w:t>
      </w:r>
    </w:p>
    <w:p w14:paraId="2EB26071" w14:textId="77777777" w:rsidR="008E2548" w:rsidRPr="00782CA2" w:rsidRDefault="008E2548" w:rsidP="008E2548">
      <w:pPr>
        <w:pStyle w:val="Zwykytekst1"/>
        <w:ind w:left="426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Firma: ____________________________________________________________</w:t>
      </w:r>
    </w:p>
    <w:p w14:paraId="0C2A8A79" w14:textId="77777777" w:rsidR="008E2548" w:rsidRPr="00782CA2" w:rsidRDefault="008E2548" w:rsidP="008E2548">
      <w:pPr>
        <w:pStyle w:val="Zwykytekst1"/>
        <w:ind w:left="426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Adres: ____________________________________________________________</w:t>
      </w:r>
    </w:p>
    <w:p w14:paraId="570EF901" w14:textId="77777777" w:rsidR="008E2548" w:rsidRPr="00782CA2" w:rsidRDefault="008E2548" w:rsidP="008E2548">
      <w:pPr>
        <w:pStyle w:val="Zwykytekst1"/>
        <w:spacing w:after="120"/>
        <w:ind w:left="426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tel. ______________, e-mail __________________________________________</w:t>
      </w:r>
    </w:p>
    <w:p w14:paraId="74738C47" w14:textId="77777777" w:rsidR="008E2548" w:rsidRPr="00782CA2" w:rsidRDefault="008E2548" w:rsidP="008E2548">
      <w:pPr>
        <w:pStyle w:val="Zwykytekst1"/>
        <w:numPr>
          <w:ilvl w:val="0"/>
          <w:numId w:val="2"/>
        </w:numPr>
        <w:tabs>
          <w:tab w:val="clear" w:pos="0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b/>
        </w:rPr>
        <w:t xml:space="preserve">SPIS </w:t>
      </w:r>
      <w:r w:rsidRPr="00782CA2">
        <w:rPr>
          <w:rFonts w:ascii="Times New Roman" w:hAnsi="Times New Roman" w:cs="Times New Roman"/>
        </w:rPr>
        <w:t>dołączonych oświadczeń i dokumentów:</w:t>
      </w:r>
    </w:p>
    <w:p w14:paraId="0FD975BC" w14:textId="77777777" w:rsidR="008E2548" w:rsidRPr="00782CA2" w:rsidRDefault="008E2548" w:rsidP="008E2548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782CA2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24865D2E" w14:textId="77777777" w:rsidR="008E2548" w:rsidRPr="00782CA2" w:rsidRDefault="008E2548" w:rsidP="008E2548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782CA2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51B163CF" w14:textId="77777777" w:rsidR="008E2548" w:rsidRPr="00782CA2" w:rsidRDefault="008E2548" w:rsidP="008E2548">
      <w:pPr>
        <w:pStyle w:val="Zwykytekst1"/>
        <w:spacing w:before="120"/>
        <w:jc w:val="both"/>
        <w:rPr>
          <w:rFonts w:ascii="Times New Roman" w:hAnsi="Times New Roman" w:cs="Times New Roman"/>
        </w:rPr>
      </w:pPr>
    </w:p>
    <w:p w14:paraId="1D4EDB96" w14:textId="77777777" w:rsidR="008E2548" w:rsidRPr="00782CA2" w:rsidRDefault="008E2548" w:rsidP="008E2548">
      <w:pPr>
        <w:suppressAutoHyphens/>
        <w:spacing w:before="120" w:line="360" w:lineRule="auto"/>
        <w:rPr>
          <w:color w:val="000000"/>
          <w:sz w:val="20"/>
          <w:szCs w:val="20"/>
          <w:lang w:eastAsia="ar-SA"/>
        </w:rPr>
      </w:pPr>
      <w:r w:rsidRPr="00782CA2">
        <w:rPr>
          <w:color w:val="000000"/>
          <w:sz w:val="20"/>
          <w:szCs w:val="20"/>
          <w:lang w:eastAsia="ar-SA"/>
        </w:rPr>
        <w:t>__________________ dnia __. __.202_r.</w:t>
      </w:r>
    </w:p>
    <w:p w14:paraId="754AC5BB" w14:textId="77777777" w:rsidR="008E2548" w:rsidRPr="00782CA2" w:rsidRDefault="008E2548" w:rsidP="008E2548">
      <w:pPr>
        <w:tabs>
          <w:tab w:val="decimal" w:pos="720"/>
          <w:tab w:val="decimal" w:pos="864"/>
        </w:tabs>
        <w:ind w:left="680"/>
        <w:rPr>
          <w:b/>
          <w:color w:val="000000"/>
          <w:sz w:val="20"/>
          <w:szCs w:val="20"/>
        </w:rPr>
      </w:pPr>
      <w:r w:rsidRPr="00782CA2">
        <w:rPr>
          <w:b/>
          <w:color w:val="000000"/>
          <w:sz w:val="20"/>
          <w:szCs w:val="20"/>
        </w:rPr>
        <w:tab/>
      </w:r>
      <w:r w:rsidRPr="00782CA2">
        <w:rPr>
          <w:b/>
          <w:color w:val="000000"/>
          <w:sz w:val="20"/>
          <w:szCs w:val="20"/>
        </w:rPr>
        <w:tab/>
      </w:r>
      <w:r w:rsidRPr="00782CA2">
        <w:rPr>
          <w:b/>
          <w:color w:val="000000"/>
          <w:sz w:val="20"/>
          <w:szCs w:val="20"/>
        </w:rPr>
        <w:tab/>
      </w:r>
      <w:r w:rsidRPr="00782CA2">
        <w:rPr>
          <w:b/>
          <w:color w:val="000000"/>
          <w:sz w:val="20"/>
          <w:szCs w:val="20"/>
        </w:rPr>
        <w:tab/>
      </w:r>
      <w:r w:rsidRPr="00782CA2">
        <w:rPr>
          <w:b/>
          <w:color w:val="000000"/>
          <w:sz w:val="20"/>
          <w:szCs w:val="20"/>
        </w:rPr>
        <w:tab/>
      </w:r>
      <w:r w:rsidRPr="00782CA2">
        <w:rPr>
          <w:b/>
          <w:color w:val="000000"/>
          <w:sz w:val="20"/>
          <w:szCs w:val="20"/>
        </w:rPr>
        <w:tab/>
      </w:r>
      <w:r w:rsidRPr="00782CA2">
        <w:rPr>
          <w:b/>
          <w:color w:val="000000"/>
          <w:sz w:val="20"/>
          <w:szCs w:val="20"/>
        </w:rPr>
        <w:tab/>
      </w:r>
      <w:r w:rsidRPr="00782CA2">
        <w:rPr>
          <w:b/>
          <w:color w:val="000000"/>
          <w:sz w:val="20"/>
          <w:szCs w:val="20"/>
        </w:rPr>
        <w:tab/>
        <w:t>___________________________</w:t>
      </w:r>
    </w:p>
    <w:p w14:paraId="509098A2" w14:textId="77777777" w:rsidR="008E2548" w:rsidRPr="00782CA2" w:rsidRDefault="008E2548" w:rsidP="008E2548">
      <w:pPr>
        <w:spacing w:line="360" w:lineRule="auto"/>
        <w:ind w:left="4254" w:right="1559" w:firstLine="709"/>
        <w:jc w:val="center"/>
        <w:rPr>
          <w:color w:val="0000FF"/>
          <w:sz w:val="20"/>
          <w:szCs w:val="20"/>
        </w:rPr>
      </w:pPr>
      <w:r w:rsidRPr="00782CA2">
        <w:rPr>
          <w:i/>
          <w:color w:val="000000"/>
          <w:spacing w:val="-4"/>
          <w:w w:val="105"/>
          <w:sz w:val="20"/>
          <w:szCs w:val="20"/>
        </w:rPr>
        <w:t>(podpis Wykonawcy)</w:t>
      </w:r>
    </w:p>
    <w:p w14:paraId="563C68E0" w14:textId="77777777" w:rsidR="008E2548" w:rsidRPr="00782CA2" w:rsidRDefault="008E2548" w:rsidP="008E2548">
      <w:pPr>
        <w:pStyle w:val="Zwykytekst1"/>
        <w:spacing w:before="120"/>
        <w:jc w:val="both"/>
        <w:rPr>
          <w:rFonts w:ascii="Times New Roman" w:hAnsi="Times New Roman" w:cs="Times New Roman"/>
          <w:sz w:val="16"/>
          <w:szCs w:val="16"/>
        </w:rPr>
      </w:pPr>
    </w:p>
    <w:p w14:paraId="66903409" w14:textId="77777777" w:rsidR="008E2548" w:rsidRPr="009E495D" w:rsidRDefault="008E2548" w:rsidP="008E2548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bCs/>
        </w:rPr>
        <w:br w:type="page"/>
      </w:r>
      <w:r w:rsidRPr="009E495D">
        <w:rPr>
          <w:rFonts w:ascii="Times New Roman" w:hAnsi="Times New Roman" w:cs="Times New Roman"/>
          <w:b/>
          <w:sz w:val="24"/>
        </w:rPr>
        <w:lastRenderedPageBreak/>
        <w:t>Formularz 2.</w:t>
      </w:r>
      <w:r>
        <w:rPr>
          <w:rFonts w:ascii="Times New Roman" w:hAnsi="Times New Roman" w:cs="Times New Roman"/>
          <w:b/>
          <w:sz w:val="24"/>
        </w:rPr>
        <w:t>2</w:t>
      </w:r>
      <w:r w:rsidRPr="009E495D">
        <w:rPr>
          <w:rFonts w:ascii="Times New Roman" w:hAnsi="Times New Roman" w:cs="Times New Roman"/>
          <w:b/>
          <w:sz w:val="24"/>
        </w:rPr>
        <w:t>.</w:t>
      </w:r>
    </w:p>
    <w:p w14:paraId="4529353B" w14:textId="77777777" w:rsidR="008E2548" w:rsidRPr="004E038F" w:rsidRDefault="008E2548" w:rsidP="008E2548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</w:rPr>
      </w:pPr>
      <w:r w:rsidRPr="007C64EE">
        <w:rPr>
          <w:rFonts w:ascii="Times New Roman" w:hAnsi="Times New Roman" w:cs="Times New Roman"/>
          <w:b/>
          <w:bCs/>
        </w:rPr>
        <w:t>(dla każdej części należy złożyć oddzieln</w:t>
      </w:r>
      <w:r>
        <w:rPr>
          <w:rFonts w:ascii="Times New Roman" w:hAnsi="Times New Roman" w:cs="Times New Roman"/>
          <w:b/>
          <w:bCs/>
        </w:rPr>
        <w:t>y</w:t>
      </w:r>
      <w:r w:rsidRPr="007C64E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formularz cenowy</w:t>
      </w:r>
      <w:r w:rsidRPr="007C64EE">
        <w:rPr>
          <w:rFonts w:ascii="Times New Roman" w:hAnsi="Times New Roman" w:cs="Times New Roman"/>
          <w:b/>
          <w:bCs/>
        </w:rPr>
        <w:t>)</w:t>
      </w:r>
    </w:p>
    <w:p w14:paraId="58EBEADB" w14:textId="77777777" w:rsidR="008E2548" w:rsidRPr="00C12D7E" w:rsidRDefault="008E2548" w:rsidP="008E2548">
      <w:pPr>
        <w:pStyle w:val="Zwykytekst"/>
        <w:spacing w:before="120"/>
        <w:jc w:val="center"/>
        <w:rPr>
          <w:rFonts w:ascii="Arial" w:hAnsi="Arial" w:cs="Arial"/>
        </w:rPr>
      </w:pPr>
    </w:p>
    <w:p w14:paraId="6D9DA5E7" w14:textId="77777777" w:rsidR="008E2548" w:rsidRPr="00695712" w:rsidRDefault="008E2548" w:rsidP="008E2548">
      <w:pPr>
        <w:rPr>
          <w:b/>
          <w:u w:val="single"/>
        </w:rPr>
      </w:pPr>
      <w:r w:rsidRPr="00695712">
        <w:rPr>
          <w:b/>
          <w:u w:val="single"/>
        </w:rPr>
        <w:t>Wykonawca</w:t>
      </w:r>
      <w:r w:rsidRPr="00695712">
        <w:rPr>
          <w:b/>
        </w:rPr>
        <w:t xml:space="preserve">: </w:t>
      </w:r>
      <w:r w:rsidRPr="00695712">
        <w:t>…………………………………………………………………………</w:t>
      </w:r>
    </w:p>
    <w:p w14:paraId="53F280A9" w14:textId="77777777" w:rsidR="008E2548" w:rsidRPr="00695712" w:rsidRDefault="008E2548" w:rsidP="008E2548">
      <w:pPr>
        <w:jc w:val="center"/>
        <w:rPr>
          <w:sz w:val="20"/>
          <w:szCs w:val="20"/>
        </w:rPr>
      </w:pPr>
      <w:r w:rsidRPr="00695712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695712">
        <w:rPr>
          <w:i/>
          <w:sz w:val="20"/>
          <w:szCs w:val="20"/>
        </w:rPr>
        <w:t>CEiDG</w:t>
      </w:r>
      <w:proofErr w:type="spellEnd"/>
      <w:r w:rsidRPr="00695712">
        <w:rPr>
          <w:i/>
          <w:sz w:val="20"/>
          <w:szCs w:val="20"/>
        </w:rPr>
        <w:t>)</w:t>
      </w:r>
    </w:p>
    <w:p w14:paraId="193EA30C" w14:textId="77777777" w:rsidR="008E2548" w:rsidRPr="00695712" w:rsidRDefault="008E2548" w:rsidP="008E2548">
      <w:pPr>
        <w:rPr>
          <w:u w:val="single"/>
        </w:rPr>
      </w:pPr>
    </w:p>
    <w:p w14:paraId="1301BA0F" w14:textId="77777777" w:rsidR="008E2548" w:rsidRDefault="008E2548" w:rsidP="008E2548">
      <w:r w:rsidRPr="005240EE">
        <w:t>reprezentowany przez: ………………………………………………………………</w:t>
      </w:r>
    </w:p>
    <w:p w14:paraId="444B9BDA" w14:textId="77777777" w:rsidR="008E2548" w:rsidRPr="005240EE" w:rsidRDefault="008E2548" w:rsidP="008E2548">
      <w:pPr>
        <w:tabs>
          <w:tab w:val="left" w:pos="708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</w:t>
      </w:r>
      <w:r w:rsidRPr="005240EE">
        <w:rPr>
          <w:i/>
          <w:sz w:val="20"/>
          <w:szCs w:val="20"/>
        </w:rPr>
        <w:t>(imię, nazwisko, stanowisko/podstawa</w:t>
      </w:r>
      <w:r>
        <w:rPr>
          <w:i/>
          <w:sz w:val="20"/>
          <w:szCs w:val="20"/>
        </w:rPr>
        <w:t xml:space="preserve"> </w:t>
      </w:r>
      <w:r w:rsidRPr="005240EE">
        <w:rPr>
          <w:i/>
          <w:sz w:val="20"/>
          <w:szCs w:val="20"/>
        </w:rPr>
        <w:t>do reprezentacji)</w:t>
      </w:r>
    </w:p>
    <w:p w14:paraId="23A6E233" w14:textId="77777777" w:rsidR="008E2548" w:rsidRDefault="008E2548" w:rsidP="008E2548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0767F" w14:textId="77777777" w:rsidR="008E2548" w:rsidRDefault="008E2548" w:rsidP="008E2548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DA47" w14:textId="77777777" w:rsidR="008E2548" w:rsidRPr="00EB3AEE" w:rsidRDefault="008E2548" w:rsidP="008E2548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3AEE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CENOWY</w:t>
      </w:r>
    </w:p>
    <w:p w14:paraId="7CD89E18" w14:textId="77777777" w:rsidR="008E2548" w:rsidRPr="00450BD2" w:rsidRDefault="008E2548" w:rsidP="008E2548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609CA" w14:textId="77777777" w:rsidR="008E2548" w:rsidRPr="00450BD2" w:rsidRDefault="008E2548" w:rsidP="008E2548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BD2">
        <w:rPr>
          <w:rFonts w:ascii="Times New Roman" w:hAnsi="Times New Roman" w:cs="Times New Roman"/>
          <w:bCs/>
          <w:sz w:val="24"/>
          <w:szCs w:val="24"/>
        </w:rPr>
        <w:t xml:space="preserve">Składając ofertę w postępowaniu o udzielenie zamówienia publicznego prowadzonym w trybie podstawowym na: </w:t>
      </w:r>
    </w:p>
    <w:p w14:paraId="3D2242A8" w14:textId="77777777" w:rsidR="008E2548" w:rsidRPr="00782CA2" w:rsidRDefault="008E2548" w:rsidP="008E2548">
      <w:pPr>
        <w:jc w:val="both"/>
        <w:rPr>
          <w:b/>
        </w:rPr>
      </w:pPr>
      <w:r w:rsidRPr="00782CA2">
        <w:rPr>
          <w:b/>
        </w:rPr>
        <w:t xml:space="preserve">przeprowadzenie badań ankietowych techniką CATI (główna metoda) oraz CAWI (technika dodatkowa) dla Wydziału </w:t>
      </w:r>
      <w:r>
        <w:rPr>
          <w:b/>
        </w:rPr>
        <w:t xml:space="preserve">Mechanicznego Technologicznego </w:t>
      </w:r>
      <w:r w:rsidRPr="00782CA2">
        <w:rPr>
          <w:b/>
        </w:rPr>
        <w:t xml:space="preserve">Politechniki Warszawskiej </w:t>
      </w:r>
    </w:p>
    <w:p w14:paraId="6663EA51" w14:textId="77777777" w:rsidR="008E2548" w:rsidRPr="00782CA2" w:rsidRDefault="008E2548" w:rsidP="008E2548">
      <w:pPr>
        <w:rPr>
          <w:b/>
        </w:rPr>
      </w:pPr>
      <w:r w:rsidRPr="00782CA2">
        <w:rPr>
          <w:b/>
        </w:rPr>
        <w:t>części</w:t>
      </w:r>
      <w:r>
        <w:rPr>
          <w:b/>
        </w:rPr>
        <w:t xml:space="preserve"> (</w:t>
      </w:r>
      <w:r w:rsidRPr="007D70BE">
        <w:rPr>
          <w:bCs/>
          <w:i/>
          <w:iCs/>
          <w:sz w:val="20"/>
          <w:szCs w:val="20"/>
        </w:rPr>
        <w:t>zaznaczyć której dotyczy</w:t>
      </w:r>
      <w:r>
        <w:rPr>
          <w:b/>
        </w:rPr>
        <w:t>)</w:t>
      </w:r>
      <w:r w:rsidRPr="00782CA2">
        <w:rPr>
          <w:b/>
        </w:rPr>
        <w:t>:</w:t>
      </w:r>
    </w:p>
    <w:p w14:paraId="2221039D" w14:textId="77777777" w:rsidR="008E2548" w:rsidRPr="007C64EE" w:rsidRDefault="008E2548" w:rsidP="008E2548">
      <w:pPr>
        <w:ind w:left="1418" w:hanging="709"/>
        <w:jc w:val="both"/>
      </w:pPr>
      <w:r w:rsidRPr="007C64EE">
        <w:t xml:space="preserve">Część 1: Wykorzystanie technologii </w:t>
      </w:r>
      <w:proofErr w:type="spellStart"/>
      <w:r w:rsidRPr="007C64EE">
        <w:t>Industry</w:t>
      </w:r>
      <w:proofErr w:type="spellEnd"/>
      <w:r w:rsidRPr="007C64EE">
        <w:t xml:space="preserve"> 4.0 na rzecz zrównoważonego rozwoju w krajowych przedsiębiorstwach produkcyjnych</w:t>
      </w:r>
    </w:p>
    <w:p w14:paraId="67945DDF" w14:textId="77777777" w:rsidR="008E2548" w:rsidRPr="007C64EE" w:rsidRDefault="008E2548" w:rsidP="008E2548">
      <w:pPr>
        <w:ind w:left="1418" w:hanging="709"/>
        <w:jc w:val="both"/>
      </w:pPr>
      <w:r w:rsidRPr="007C64EE">
        <w:t>Część 2: Strategie nadzoru nad zamówieniami w projektach (dostawami i usługami zewnętrznymi) realizowanych przez podmioty w kraju</w:t>
      </w:r>
    </w:p>
    <w:p w14:paraId="41E22AEC" w14:textId="77777777" w:rsidR="008E2548" w:rsidRPr="007C64EE" w:rsidRDefault="008E2548" w:rsidP="008E2548">
      <w:pPr>
        <w:ind w:left="1418" w:hanging="709"/>
        <w:jc w:val="both"/>
      </w:pPr>
      <w:r w:rsidRPr="007C64EE">
        <w:t>Część 3: Strategie nadzoru nad zamówieniami w projektach (dostawami i usługami zewnętrznymi) realizowanych przez podmioty zagranicą</w:t>
      </w:r>
    </w:p>
    <w:p w14:paraId="1C9583B1" w14:textId="77777777" w:rsidR="008E2548" w:rsidRPr="007C64EE" w:rsidRDefault="008E2548" w:rsidP="008E2548">
      <w:pPr>
        <w:ind w:left="1418" w:hanging="709"/>
        <w:jc w:val="both"/>
      </w:pPr>
      <w:r w:rsidRPr="007C64EE">
        <w:t xml:space="preserve">Część 4: Diagnoza stanu zaawansowania poziomu innowacyjnego i technologicznego przedsiębiorstw produkcyjnych działających w Polsce do wdrażania technologii </w:t>
      </w:r>
      <w:proofErr w:type="spellStart"/>
      <w:r w:rsidRPr="007C64EE">
        <w:t>Industry</w:t>
      </w:r>
      <w:proofErr w:type="spellEnd"/>
      <w:r w:rsidRPr="007C64EE">
        <w:t xml:space="preserve"> 4.0</w:t>
      </w:r>
    </w:p>
    <w:p w14:paraId="2EE9DC9E" w14:textId="77777777" w:rsidR="008E2548" w:rsidRPr="00782CA2" w:rsidRDefault="008E2548" w:rsidP="008E2548">
      <w:pPr>
        <w:ind w:left="1418" w:hanging="709"/>
        <w:jc w:val="both"/>
      </w:pPr>
      <w:r w:rsidRPr="007C64EE">
        <w:t xml:space="preserve">Część 5: Diagnoza stanu zaawansowania poziomu innowacyjnego i technologicznego przedsiębiorstw produkcyjnych działających zagranicą do wdrażania technologii </w:t>
      </w:r>
      <w:proofErr w:type="spellStart"/>
      <w:r w:rsidRPr="007C64EE">
        <w:t>Industry</w:t>
      </w:r>
      <w:proofErr w:type="spellEnd"/>
      <w:r w:rsidRPr="007C64EE">
        <w:t xml:space="preserve"> 4.0</w:t>
      </w:r>
      <w:r>
        <w:t xml:space="preserve"> </w:t>
      </w:r>
    </w:p>
    <w:p w14:paraId="5CC15F88" w14:textId="77777777" w:rsidR="008E2548" w:rsidRDefault="008E2548" w:rsidP="008E2548">
      <w:pPr>
        <w:shd w:val="clear" w:color="auto" w:fill="FFFFFF"/>
        <w:autoSpaceDE w:val="0"/>
        <w:autoSpaceDN w:val="0"/>
        <w:jc w:val="both"/>
        <w:rPr>
          <w:b/>
        </w:rPr>
      </w:pPr>
    </w:p>
    <w:p w14:paraId="017ABED9" w14:textId="77777777" w:rsidR="008E2548" w:rsidRDefault="008E2548" w:rsidP="008E2548">
      <w:pPr>
        <w:shd w:val="clear" w:color="auto" w:fill="FFFFFF"/>
        <w:autoSpaceDE w:val="0"/>
        <w:autoSpaceDN w:val="0"/>
        <w:jc w:val="both"/>
        <w:rPr>
          <w:shd w:val="clear" w:color="auto" w:fill="FFFFFF"/>
        </w:rPr>
      </w:pPr>
      <w:r w:rsidRPr="00695712">
        <w:rPr>
          <w:bCs/>
          <w:iCs/>
        </w:rPr>
        <w:t>znak sprawy:</w:t>
      </w:r>
      <w:r w:rsidRPr="00695712">
        <w:t xml:space="preserve"> </w:t>
      </w:r>
      <w:r w:rsidRPr="00223C82">
        <w:rPr>
          <w:rFonts w:ascii="Book Antiqua" w:hAnsi="Book Antiqua"/>
          <w:b/>
          <w:szCs w:val="28"/>
        </w:rPr>
        <w:t>W</w:t>
      </w:r>
      <w:r>
        <w:rPr>
          <w:rFonts w:ascii="Book Antiqua" w:hAnsi="Book Antiqua"/>
          <w:b/>
          <w:szCs w:val="28"/>
        </w:rPr>
        <w:t>MT</w:t>
      </w:r>
      <w:r w:rsidRPr="00223C82">
        <w:rPr>
          <w:rFonts w:ascii="Book Antiqua" w:hAnsi="Book Antiqua"/>
          <w:b/>
          <w:szCs w:val="28"/>
        </w:rPr>
        <w:t>.ZP.</w:t>
      </w:r>
      <w:r>
        <w:rPr>
          <w:rFonts w:ascii="Book Antiqua" w:hAnsi="Book Antiqua"/>
          <w:b/>
          <w:szCs w:val="28"/>
        </w:rPr>
        <w:t>1</w:t>
      </w:r>
      <w:r w:rsidRPr="00223C82">
        <w:rPr>
          <w:rFonts w:ascii="Book Antiqua" w:hAnsi="Book Antiqua"/>
          <w:b/>
          <w:szCs w:val="28"/>
        </w:rPr>
        <w:t>.9.2021</w:t>
      </w:r>
    </w:p>
    <w:p w14:paraId="5CF84786" w14:textId="77777777" w:rsidR="008E2548" w:rsidRPr="00046743" w:rsidRDefault="008E2548" w:rsidP="008E2548">
      <w:pPr>
        <w:shd w:val="clear" w:color="auto" w:fill="FFFFFF"/>
        <w:autoSpaceDE w:val="0"/>
        <w:autoSpaceDN w:val="0"/>
        <w:jc w:val="both"/>
        <w:rPr>
          <w:rFonts w:eastAsia="ArialMT"/>
          <w:b/>
          <w:iCs/>
          <w:lang w:eastAsia="en-US"/>
        </w:rPr>
      </w:pPr>
      <w:r w:rsidRPr="00046743">
        <w:rPr>
          <w:rFonts w:eastAsia="ArialMT"/>
          <w:bCs/>
          <w:iCs/>
          <w:lang w:eastAsia="en-US"/>
        </w:rPr>
        <w:t xml:space="preserve">prowadzonego przez Politechnikę Warszawską Wydział </w:t>
      </w:r>
      <w:r>
        <w:rPr>
          <w:rFonts w:eastAsia="ArialMT"/>
          <w:bCs/>
          <w:iCs/>
          <w:lang w:eastAsia="en-US"/>
        </w:rPr>
        <w:t>Mechaniczny Technologiczny</w:t>
      </w:r>
      <w:r w:rsidRPr="00046743">
        <w:rPr>
          <w:bCs/>
          <w:iCs/>
        </w:rPr>
        <w:t xml:space="preserve">, </w:t>
      </w:r>
      <w:r w:rsidRPr="00046743">
        <w:rPr>
          <w:iCs/>
          <w:spacing w:val="-2"/>
        </w:rPr>
        <w:t xml:space="preserve">oferujemy wykonanie zamówienia </w:t>
      </w:r>
      <w:r>
        <w:rPr>
          <w:iCs/>
          <w:spacing w:val="-2"/>
        </w:rPr>
        <w:t xml:space="preserve">na kwotę </w:t>
      </w:r>
      <w:r w:rsidRPr="00782CA2">
        <w:rPr>
          <w:iCs/>
        </w:rPr>
        <w:t>____________ zł netto powiększonym o _____% podatek VAT w wysokości ____________ zł, co daje wartość brutto ____________ zł (słownie złotych: _____________________________________________)</w:t>
      </w:r>
      <w:r>
        <w:rPr>
          <w:iCs/>
        </w:rPr>
        <w:t>.</w:t>
      </w:r>
    </w:p>
    <w:p w14:paraId="3BDCBE77" w14:textId="77777777" w:rsidR="008E2548" w:rsidRPr="00450BD2" w:rsidRDefault="008E2548" w:rsidP="008E2548">
      <w:pPr>
        <w:rPr>
          <w:b/>
          <w:bCs/>
        </w:rPr>
      </w:pPr>
    </w:p>
    <w:p w14:paraId="1E83B7EB" w14:textId="77777777" w:rsidR="008E2548" w:rsidRDefault="008E2548" w:rsidP="008E2548">
      <w:pPr>
        <w:spacing w:line="360" w:lineRule="auto"/>
        <w:rPr>
          <w:iCs/>
          <w:sz w:val="22"/>
          <w:szCs w:val="22"/>
        </w:rPr>
      </w:pPr>
    </w:p>
    <w:p w14:paraId="3E33804C" w14:textId="77777777" w:rsidR="008E2548" w:rsidRPr="00F049F1" w:rsidRDefault="008E2548" w:rsidP="008E2548">
      <w:pPr>
        <w:spacing w:line="360" w:lineRule="auto"/>
        <w:rPr>
          <w:iCs/>
          <w:sz w:val="22"/>
          <w:szCs w:val="22"/>
        </w:rPr>
      </w:pPr>
    </w:p>
    <w:p w14:paraId="58CDB9DA" w14:textId="77777777" w:rsidR="008E2548" w:rsidRPr="00F049F1" w:rsidRDefault="008E2548" w:rsidP="008E2548">
      <w:pPr>
        <w:spacing w:line="360" w:lineRule="auto"/>
        <w:rPr>
          <w:sz w:val="18"/>
          <w:szCs w:val="18"/>
        </w:rPr>
      </w:pPr>
      <w:r w:rsidRPr="00F049F1">
        <w:rPr>
          <w:sz w:val="18"/>
          <w:szCs w:val="18"/>
        </w:rPr>
        <w:t xml:space="preserve">dnia ………………………….……. r. </w:t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18"/>
          <w:szCs w:val="18"/>
        </w:rPr>
        <w:t>…………………………………………</w:t>
      </w:r>
    </w:p>
    <w:p w14:paraId="675FBCA8" w14:textId="77777777" w:rsidR="008E2548" w:rsidRPr="00F049F1" w:rsidRDefault="008E2548" w:rsidP="008E2548">
      <w:pPr>
        <w:pStyle w:val="Tekstpodstawowy"/>
        <w:ind w:left="4248" w:firstLine="708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F049F1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           (elektroniczny podpis  osoby/ osób uprawnionych </w:t>
      </w:r>
    </w:p>
    <w:p w14:paraId="5ED5586A" w14:textId="77777777" w:rsidR="008E2548" w:rsidRPr="00F049F1" w:rsidRDefault="008E2548" w:rsidP="008E2548">
      <w:pPr>
        <w:spacing w:line="360" w:lineRule="auto"/>
        <w:rPr>
          <w:sz w:val="21"/>
          <w:szCs w:val="21"/>
        </w:rPr>
      </w:pP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  <w:t xml:space="preserve"> </w:t>
      </w:r>
      <w:r w:rsidRPr="00F049F1">
        <w:rPr>
          <w:bCs/>
          <w:i/>
          <w:iCs/>
          <w:sz w:val="18"/>
          <w:szCs w:val="18"/>
          <w:vertAlign w:val="superscript"/>
        </w:rPr>
        <w:t xml:space="preserve">                 do występowania  w imieniu Wykonawcy)</w:t>
      </w:r>
    </w:p>
    <w:p w14:paraId="39ADBD1D" w14:textId="77777777" w:rsidR="008E2548" w:rsidRPr="00450BD2" w:rsidRDefault="008E2548" w:rsidP="008E2548">
      <w:pPr>
        <w:spacing w:after="160" w:line="360" w:lineRule="auto"/>
        <w:jc w:val="center"/>
      </w:pPr>
      <w:r w:rsidRPr="00450BD2">
        <w:br w:type="page"/>
      </w:r>
    </w:p>
    <w:p w14:paraId="593CDCDF" w14:textId="77777777" w:rsidR="008E2548" w:rsidRPr="003A727C" w:rsidRDefault="008E2548" w:rsidP="008E2548">
      <w:pPr>
        <w:spacing w:after="160" w:line="360" w:lineRule="auto"/>
        <w:jc w:val="center"/>
        <w:rPr>
          <w:b/>
        </w:rPr>
      </w:pPr>
      <w:r w:rsidRPr="003A727C">
        <w:rPr>
          <w:b/>
          <w:bCs/>
        </w:rPr>
        <w:lastRenderedPageBreak/>
        <w:t>Formularz 2.3</w:t>
      </w:r>
    </w:p>
    <w:p w14:paraId="0EF240F7" w14:textId="77777777" w:rsidR="008E2548" w:rsidRPr="00B47926" w:rsidRDefault="008E2548" w:rsidP="008E2548">
      <w:pPr>
        <w:spacing w:after="120" w:line="360" w:lineRule="auto"/>
        <w:jc w:val="center"/>
        <w:rPr>
          <w:b/>
        </w:rPr>
      </w:pPr>
      <w:r w:rsidRPr="00B47926">
        <w:rPr>
          <w:b/>
        </w:rPr>
        <w:t xml:space="preserve">OŚWIADCZENIE WYKONAWCY </w:t>
      </w:r>
    </w:p>
    <w:p w14:paraId="7EB2F10F" w14:textId="77777777" w:rsidR="008E2548" w:rsidRDefault="008E2548" w:rsidP="008E2548">
      <w:pPr>
        <w:spacing w:line="360" w:lineRule="auto"/>
        <w:jc w:val="center"/>
        <w:rPr>
          <w:b/>
          <w:u w:val="single"/>
        </w:rPr>
      </w:pPr>
      <w:r w:rsidRPr="00A556F2">
        <w:rPr>
          <w:b/>
          <w:u w:val="single"/>
        </w:rPr>
        <w:t xml:space="preserve">O PRZYNALEŻNOŚCI LUB BRAKU PRZYNALEŻNOŚCI </w:t>
      </w:r>
    </w:p>
    <w:p w14:paraId="31D6C888" w14:textId="77777777" w:rsidR="008E2548" w:rsidRPr="00A556F2" w:rsidRDefault="008E2548" w:rsidP="008E2548">
      <w:pPr>
        <w:spacing w:line="360" w:lineRule="auto"/>
        <w:jc w:val="center"/>
        <w:rPr>
          <w:u w:val="single"/>
        </w:rPr>
      </w:pPr>
      <w:r w:rsidRPr="00A556F2">
        <w:rPr>
          <w:b/>
          <w:u w:val="single"/>
        </w:rPr>
        <w:t>DO TEJ SAMEJ GRUPY KAPITAŁOWEJ</w:t>
      </w:r>
    </w:p>
    <w:p w14:paraId="17D7DB75" w14:textId="77777777" w:rsidR="008E2548" w:rsidRPr="005A47D3" w:rsidRDefault="008E2548" w:rsidP="008E2548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5A47D3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4F0AC702" w14:textId="77777777" w:rsidR="008E2548" w:rsidRPr="005A47D3" w:rsidRDefault="008E2548" w:rsidP="008E2548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Politechnika Warszawska </w:t>
      </w:r>
    </w:p>
    <w:p w14:paraId="6B8177B5" w14:textId="77777777" w:rsidR="008E2548" w:rsidRPr="005A47D3" w:rsidRDefault="008E2548" w:rsidP="008E2548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WYDZIAŁ </w:t>
      </w:r>
      <w:r>
        <w:rPr>
          <w:b/>
          <w:bCs/>
          <w:sz w:val="22"/>
          <w:szCs w:val="22"/>
        </w:rPr>
        <w:t>MECHANICZNY TECHNOLOGICZNY</w:t>
      </w:r>
    </w:p>
    <w:p w14:paraId="60DA4EBE" w14:textId="77777777" w:rsidR="008E2548" w:rsidRPr="005A47D3" w:rsidRDefault="008E2548" w:rsidP="008E2548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>ul. Narbutta 85, 02-524 Warszawa</w:t>
      </w:r>
    </w:p>
    <w:p w14:paraId="320BAFC2" w14:textId="77777777" w:rsidR="008E2548" w:rsidRPr="00782CA2" w:rsidRDefault="008E2548" w:rsidP="008E2548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18"/>
          <w:szCs w:val="18"/>
        </w:rPr>
      </w:pPr>
    </w:p>
    <w:p w14:paraId="05626C10" w14:textId="77777777" w:rsidR="008E2548" w:rsidRPr="00782CA2" w:rsidRDefault="008E2548" w:rsidP="008E2548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18"/>
          <w:szCs w:val="18"/>
        </w:rPr>
      </w:pPr>
    </w:p>
    <w:p w14:paraId="2BD85956" w14:textId="77777777" w:rsidR="008E2548" w:rsidRPr="00B47926" w:rsidRDefault="008E2548" w:rsidP="008E2548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B47926">
        <w:rPr>
          <w:rFonts w:ascii="Times New Roman" w:hAnsi="Times New Roman" w:cs="Times New Roman"/>
          <w:b/>
          <w:sz w:val="24"/>
        </w:rPr>
        <w:t xml:space="preserve">Na potrzeby postępowania o udzielenie zamówienia publicznego na: </w:t>
      </w:r>
    </w:p>
    <w:p w14:paraId="25E80293" w14:textId="77777777" w:rsidR="008E2548" w:rsidRPr="00782CA2" w:rsidRDefault="008E2548" w:rsidP="008E2548">
      <w:pPr>
        <w:jc w:val="both"/>
        <w:rPr>
          <w:b/>
        </w:rPr>
      </w:pPr>
      <w:r w:rsidRPr="00782CA2">
        <w:rPr>
          <w:b/>
        </w:rPr>
        <w:t xml:space="preserve">przeprowadzenie badań ankietowych techniką CATI (główna metoda) oraz CAWI (technika dodatkowa) dla Wydziału </w:t>
      </w:r>
      <w:r>
        <w:rPr>
          <w:b/>
        </w:rPr>
        <w:t xml:space="preserve">Mechanicznego Technologicznego </w:t>
      </w:r>
      <w:r w:rsidRPr="00782CA2">
        <w:rPr>
          <w:b/>
        </w:rPr>
        <w:t xml:space="preserve">Politechniki Warszawskiej </w:t>
      </w:r>
    </w:p>
    <w:p w14:paraId="50B77C12" w14:textId="77777777" w:rsidR="008E2548" w:rsidRPr="00782CA2" w:rsidRDefault="008E2548" w:rsidP="008E2548">
      <w:pPr>
        <w:rPr>
          <w:b/>
        </w:rPr>
      </w:pPr>
      <w:r w:rsidRPr="00782CA2">
        <w:rPr>
          <w:b/>
        </w:rPr>
        <w:t>części</w:t>
      </w:r>
      <w:r>
        <w:rPr>
          <w:b/>
        </w:rPr>
        <w:t xml:space="preserve"> (</w:t>
      </w:r>
      <w:r w:rsidRPr="007D70BE">
        <w:rPr>
          <w:bCs/>
          <w:i/>
          <w:iCs/>
          <w:sz w:val="20"/>
          <w:szCs w:val="20"/>
        </w:rPr>
        <w:t>zaznaczyć której dotyczy</w:t>
      </w:r>
      <w:r>
        <w:rPr>
          <w:b/>
        </w:rPr>
        <w:t>)</w:t>
      </w:r>
      <w:r w:rsidRPr="00782CA2">
        <w:rPr>
          <w:b/>
        </w:rPr>
        <w:t>:</w:t>
      </w:r>
    </w:p>
    <w:p w14:paraId="2A1FA0FF" w14:textId="77777777" w:rsidR="008E2548" w:rsidRPr="007C64EE" w:rsidRDefault="008E2548" w:rsidP="008E2548">
      <w:pPr>
        <w:ind w:left="1418" w:hanging="709"/>
        <w:jc w:val="both"/>
      </w:pPr>
      <w:r w:rsidRPr="007C64EE">
        <w:t xml:space="preserve">Część 1: Wykorzystanie technologii </w:t>
      </w:r>
      <w:proofErr w:type="spellStart"/>
      <w:r w:rsidRPr="007C64EE">
        <w:t>Industry</w:t>
      </w:r>
      <w:proofErr w:type="spellEnd"/>
      <w:r w:rsidRPr="007C64EE">
        <w:t xml:space="preserve"> 4.0 na rzecz zrównoważonego rozwoju w krajowych przedsiębiorstwach produkcyjnych</w:t>
      </w:r>
    </w:p>
    <w:p w14:paraId="1A70240A" w14:textId="77777777" w:rsidR="008E2548" w:rsidRPr="007C64EE" w:rsidRDefault="008E2548" w:rsidP="008E2548">
      <w:pPr>
        <w:ind w:left="1418" w:hanging="709"/>
        <w:jc w:val="both"/>
      </w:pPr>
      <w:r w:rsidRPr="007C64EE">
        <w:t>Część 2: Strategie nadzoru nad zamówieniami w projektach (dostawami i usługami zewnętrznymi) realizowanych przez podmioty w kraju</w:t>
      </w:r>
    </w:p>
    <w:p w14:paraId="5B235F75" w14:textId="77777777" w:rsidR="008E2548" w:rsidRPr="007C64EE" w:rsidRDefault="008E2548" w:rsidP="008E2548">
      <w:pPr>
        <w:ind w:left="1418" w:hanging="709"/>
        <w:jc w:val="both"/>
      </w:pPr>
      <w:r w:rsidRPr="007C64EE">
        <w:t>Część 3: Strategie nadzoru nad zamówieniami w projektach (dostawami i usługami zewnętrznymi) realizowanych przez podmioty zagranicą</w:t>
      </w:r>
    </w:p>
    <w:p w14:paraId="771204CF" w14:textId="77777777" w:rsidR="008E2548" w:rsidRPr="007C64EE" w:rsidRDefault="008E2548" w:rsidP="008E2548">
      <w:pPr>
        <w:ind w:left="1418" w:hanging="709"/>
        <w:jc w:val="both"/>
      </w:pPr>
      <w:r w:rsidRPr="007C64EE">
        <w:t xml:space="preserve">Część 4: Diagnoza stanu zaawansowania poziomu innowacyjnego i technologicznego przedsiębiorstw produkcyjnych działających w Polsce do wdrażania technologii </w:t>
      </w:r>
      <w:proofErr w:type="spellStart"/>
      <w:r w:rsidRPr="007C64EE">
        <w:t>Industry</w:t>
      </w:r>
      <w:proofErr w:type="spellEnd"/>
      <w:r w:rsidRPr="007C64EE">
        <w:t xml:space="preserve"> 4.0</w:t>
      </w:r>
    </w:p>
    <w:p w14:paraId="094F7C54" w14:textId="77777777" w:rsidR="008E2548" w:rsidRPr="00782CA2" w:rsidRDefault="008E2548" w:rsidP="008E2548">
      <w:pPr>
        <w:ind w:left="1418" w:hanging="709"/>
        <w:jc w:val="both"/>
      </w:pPr>
      <w:r w:rsidRPr="007C64EE">
        <w:t xml:space="preserve">Część 5: Diagnoza stanu zaawansowania poziomu innowacyjnego i technologicznego przedsiębiorstw produkcyjnych działających zagranicą do wdrażania technologii </w:t>
      </w:r>
      <w:proofErr w:type="spellStart"/>
      <w:r w:rsidRPr="007C64EE">
        <w:t>Industry</w:t>
      </w:r>
      <w:proofErr w:type="spellEnd"/>
      <w:r w:rsidRPr="007C64EE">
        <w:t xml:space="preserve"> 4.0</w:t>
      </w:r>
      <w:r>
        <w:t xml:space="preserve"> </w:t>
      </w:r>
    </w:p>
    <w:p w14:paraId="49615132" w14:textId="77777777" w:rsidR="008E2548" w:rsidRPr="00782CA2" w:rsidRDefault="008E2548" w:rsidP="008E2548">
      <w:pPr>
        <w:jc w:val="both"/>
        <w:rPr>
          <w:spacing w:val="-2"/>
          <w:sz w:val="20"/>
          <w:szCs w:val="20"/>
        </w:rPr>
      </w:pPr>
    </w:p>
    <w:p w14:paraId="3574CB39" w14:textId="77777777" w:rsidR="008E2548" w:rsidRPr="005A47D3" w:rsidRDefault="008E2548" w:rsidP="008E2548">
      <w:pPr>
        <w:spacing w:after="120"/>
        <w:jc w:val="both"/>
        <w:rPr>
          <w:b/>
          <w:spacing w:val="-2"/>
          <w:sz w:val="22"/>
          <w:szCs w:val="22"/>
        </w:rPr>
      </w:pPr>
      <w:r w:rsidRPr="005A47D3">
        <w:rPr>
          <w:spacing w:val="-2"/>
          <w:sz w:val="22"/>
          <w:szCs w:val="22"/>
        </w:rPr>
        <w:t xml:space="preserve">Znak postępowania: </w:t>
      </w:r>
      <w:r>
        <w:rPr>
          <w:b/>
          <w:bCs/>
          <w:sz w:val="22"/>
          <w:szCs w:val="22"/>
        </w:rPr>
        <w:t>WMT.ZP.1.9.2021</w:t>
      </w:r>
    </w:p>
    <w:p w14:paraId="5CA51E4D" w14:textId="77777777" w:rsidR="008E2548" w:rsidRPr="00782CA2" w:rsidRDefault="008E2548" w:rsidP="008E2548">
      <w:pPr>
        <w:tabs>
          <w:tab w:val="left" w:leader="dot" w:pos="9360"/>
        </w:tabs>
        <w:suppressAutoHyphens/>
        <w:spacing w:before="240" w:after="120"/>
        <w:jc w:val="both"/>
        <w:rPr>
          <w:sz w:val="20"/>
          <w:szCs w:val="20"/>
          <w:lang w:eastAsia="ar-SA"/>
        </w:rPr>
      </w:pPr>
      <w:r w:rsidRPr="00782CA2">
        <w:rPr>
          <w:sz w:val="20"/>
          <w:szCs w:val="20"/>
          <w:lang w:eastAsia="ar-SA"/>
        </w:rPr>
        <w:t xml:space="preserve">My, niżej podpisani </w:t>
      </w:r>
      <w:r w:rsidRPr="00782CA2">
        <w:rPr>
          <w:sz w:val="20"/>
          <w:szCs w:val="20"/>
        </w:rPr>
        <w:t>_________________________________________________________</w:t>
      </w:r>
    </w:p>
    <w:p w14:paraId="45884C96" w14:textId="77777777" w:rsidR="008E2548" w:rsidRPr="00782CA2" w:rsidRDefault="008E2548" w:rsidP="008E2548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0"/>
          <w:szCs w:val="20"/>
          <w:lang w:eastAsia="ar-SA"/>
        </w:rPr>
      </w:pPr>
      <w:r w:rsidRPr="00782CA2">
        <w:rPr>
          <w:sz w:val="20"/>
          <w:szCs w:val="20"/>
          <w:lang w:eastAsia="ar-SA"/>
        </w:rPr>
        <w:t xml:space="preserve">działając w imieniu i na rzecz </w:t>
      </w:r>
      <w:r w:rsidRPr="00782CA2">
        <w:rPr>
          <w:b/>
          <w:sz w:val="20"/>
          <w:szCs w:val="20"/>
          <w:lang w:eastAsia="ar-SA"/>
        </w:rPr>
        <w:t>WYKONAWCY</w:t>
      </w:r>
    </w:p>
    <w:p w14:paraId="18EEDD74" w14:textId="77777777" w:rsidR="008E2548" w:rsidRPr="00782CA2" w:rsidRDefault="008E2548" w:rsidP="008E2548">
      <w:pPr>
        <w:tabs>
          <w:tab w:val="left" w:pos="1701"/>
        </w:tabs>
        <w:spacing w:before="240" w:after="120"/>
        <w:jc w:val="both"/>
        <w:rPr>
          <w:sz w:val="20"/>
          <w:szCs w:val="20"/>
        </w:rPr>
      </w:pPr>
      <w:r w:rsidRPr="00782CA2">
        <w:rPr>
          <w:sz w:val="20"/>
          <w:szCs w:val="20"/>
        </w:rPr>
        <w:t>nazwa (firma):</w:t>
      </w:r>
      <w:r w:rsidRPr="00782CA2">
        <w:rPr>
          <w:sz w:val="20"/>
          <w:szCs w:val="20"/>
        </w:rPr>
        <w:tab/>
        <w:t>_________________________________________________________</w:t>
      </w:r>
    </w:p>
    <w:p w14:paraId="1EB25F25" w14:textId="77777777" w:rsidR="008E2548" w:rsidRPr="00782CA2" w:rsidRDefault="008E2548" w:rsidP="008E2548">
      <w:pPr>
        <w:spacing w:line="360" w:lineRule="auto"/>
        <w:jc w:val="both"/>
        <w:rPr>
          <w:b/>
          <w:sz w:val="20"/>
          <w:szCs w:val="20"/>
        </w:rPr>
      </w:pPr>
      <w:r w:rsidRPr="00782CA2">
        <w:rPr>
          <w:b/>
          <w:bCs/>
          <w:sz w:val="20"/>
          <w:szCs w:val="20"/>
        </w:rPr>
        <w:t>oświadczamy</w:t>
      </w:r>
      <w:r w:rsidRPr="00782CA2">
        <w:rPr>
          <w:sz w:val="20"/>
          <w:szCs w:val="20"/>
        </w:rPr>
        <w:t>, co następuje*:</w:t>
      </w:r>
    </w:p>
    <w:p w14:paraId="3BF8C42A" w14:textId="77777777" w:rsidR="008E2548" w:rsidRPr="00782CA2" w:rsidRDefault="008E2548" w:rsidP="008E2548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82CA2">
        <w:rPr>
          <w:sz w:val="20"/>
          <w:szCs w:val="20"/>
        </w:rPr>
        <w:t>nie należymy do żadnej grupy kapitałowej**</w:t>
      </w:r>
    </w:p>
    <w:p w14:paraId="518A622A" w14:textId="77777777" w:rsidR="008E2548" w:rsidRPr="00782CA2" w:rsidRDefault="008E2548" w:rsidP="008E2548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82CA2">
        <w:rPr>
          <w:sz w:val="20"/>
          <w:szCs w:val="20"/>
        </w:rPr>
        <w:t xml:space="preserve">nie należymy do tej samej grupy kapitałowej** z wykonawcami, którzy złożyli oferty w postępowaniu </w:t>
      </w:r>
    </w:p>
    <w:p w14:paraId="44E4B61B" w14:textId="77777777" w:rsidR="008E2548" w:rsidRPr="00782CA2" w:rsidRDefault="008E2548" w:rsidP="008E2548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82CA2">
        <w:rPr>
          <w:sz w:val="20"/>
          <w:szCs w:val="20"/>
        </w:rPr>
        <w:t>należymy wraz z wykonawcą, który złożył ofertę – dane wykonawcy:  ___________________________________________________ do tej samej grupy kapitałowej**.</w:t>
      </w:r>
    </w:p>
    <w:p w14:paraId="152B0347" w14:textId="77777777" w:rsidR="008E2548" w:rsidRPr="00782CA2" w:rsidRDefault="008E2548" w:rsidP="008E2548">
      <w:pPr>
        <w:ind w:left="370"/>
        <w:jc w:val="both"/>
        <w:rPr>
          <w:sz w:val="20"/>
          <w:szCs w:val="20"/>
        </w:rPr>
      </w:pPr>
      <w:r w:rsidRPr="00782CA2">
        <w:rPr>
          <w:sz w:val="20"/>
          <w:szCs w:val="20"/>
        </w:rPr>
        <w:t xml:space="preserve">Nie podlegamy jednak wykluczeniu w trybie art. 108 ust 1 pkt 5 ustawy </w:t>
      </w:r>
      <w:proofErr w:type="spellStart"/>
      <w:r w:rsidRPr="00782CA2">
        <w:rPr>
          <w:sz w:val="20"/>
          <w:szCs w:val="20"/>
        </w:rPr>
        <w:t>Pzp</w:t>
      </w:r>
      <w:proofErr w:type="spellEnd"/>
      <w:r w:rsidRPr="00782CA2">
        <w:rPr>
          <w:sz w:val="20"/>
          <w:szCs w:val="20"/>
        </w:rPr>
        <w:t xml:space="preserve">. ponieważ przygotowaliśmy te oferty niezależnie od siebie, na dowód czego załączamy stosowne wyjaśnienia. </w:t>
      </w:r>
    </w:p>
    <w:p w14:paraId="2E2969A0" w14:textId="77777777" w:rsidR="008E2548" w:rsidRPr="00782CA2" w:rsidRDefault="008E2548" w:rsidP="008E2548">
      <w:pPr>
        <w:jc w:val="both"/>
        <w:rPr>
          <w:sz w:val="20"/>
          <w:szCs w:val="20"/>
        </w:rPr>
      </w:pPr>
    </w:p>
    <w:p w14:paraId="05C5E6C3" w14:textId="77777777" w:rsidR="008E2548" w:rsidRPr="00782CA2" w:rsidRDefault="008E2548" w:rsidP="008E2548">
      <w:pPr>
        <w:jc w:val="both"/>
        <w:rPr>
          <w:sz w:val="20"/>
          <w:szCs w:val="20"/>
        </w:rPr>
      </w:pPr>
      <w:r w:rsidRPr="00782CA2">
        <w:rPr>
          <w:sz w:val="20"/>
          <w:szCs w:val="20"/>
        </w:rPr>
        <w:t>* zaznaczyć właściwe</w:t>
      </w:r>
    </w:p>
    <w:p w14:paraId="14326CD5" w14:textId="77777777" w:rsidR="008E2548" w:rsidRPr="00782CA2" w:rsidRDefault="008E2548" w:rsidP="008E2548">
      <w:pPr>
        <w:jc w:val="both"/>
        <w:rPr>
          <w:sz w:val="20"/>
          <w:szCs w:val="20"/>
        </w:rPr>
      </w:pPr>
      <w:r w:rsidRPr="00782CA2">
        <w:rPr>
          <w:sz w:val="20"/>
          <w:szCs w:val="20"/>
        </w:rPr>
        <w:t>** pojęcie grupy kapitałowej w rozumieniu ustawy z dnia 16 lutego 2007 r. o ochronie konkurencji i konsumentów (Dz. U. z 2015 r. poz. 184, 1618 i 1634)*</w:t>
      </w:r>
    </w:p>
    <w:p w14:paraId="6D85DE60" w14:textId="77777777" w:rsidR="008E2548" w:rsidRDefault="008E2548" w:rsidP="008E2548">
      <w:pPr>
        <w:rPr>
          <w:b/>
          <w:bCs/>
        </w:rPr>
      </w:pPr>
      <w:r>
        <w:rPr>
          <w:b/>
          <w:bCs/>
        </w:rPr>
        <w:br w:type="page"/>
      </w:r>
    </w:p>
    <w:p w14:paraId="43B0EF27" w14:textId="77777777" w:rsidR="008E2548" w:rsidRPr="00695712" w:rsidRDefault="008E2548" w:rsidP="008E2548">
      <w:pPr>
        <w:spacing w:after="160" w:line="360" w:lineRule="auto"/>
        <w:jc w:val="center"/>
        <w:rPr>
          <w:b/>
        </w:rPr>
      </w:pPr>
      <w:r w:rsidRPr="00695712">
        <w:rPr>
          <w:b/>
          <w:bCs/>
        </w:rPr>
        <w:lastRenderedPageBreak/>
        <w:t>Formularz 2.4</w:t>
      </w:r>
    </w:p>
    <w:p w14:paraId="75D382C2" w14:textId="77777777" w:rsidR="008E2548" w:rsidRPr="00695712" w:rsidRDefault="008E2548" w:rsidP="008E2548">
      <w:pPr>
        <w:rPr>
          <w:b/>
          <w:u w:val="single"/>
        </w:rPr>
      </w:pPr>
      <w:r w:rsidRPr="00695712">
        <w:rPr>
          <w:b/>
          <w:u w:val="single"/>
        </w:rPr>
        <w:t>Wykonawca</w:t>
      </w:r>
      <w:r w:rsidRPr="00695712">
        <w:rPr>
          <w:b/>
        </w:rPr>
        <w:t xml:space="preserve">: </w:t>
      </w:r>
      <w:r w:rsidRPr="00695712">
        <w:t>…………………………………………………………………………</w:t>
      </w:r>
    </w:p>
    <w:p w14:paraId="4E4C3347" w14:textId="77777777" w:rsidR="008E2548" w:rsidRPr="00695712" w:rsidRDefault="008E2548" w:rsidP="008E2548">
      <w:pPr>
        <w:jc w:val="center"/>
        <w:rPr>
          <w:sz w:val="20"/>
          <w:szCs w:val="20"/>
        </w:rPr>
      </w:pPr>
      <w:r w:rsidRPr="00695712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695712">
        <w:rPr>
          <w:i/>
          <w:sz w:val="20"/>
          <w:szCs w:val="20"/>
        </w:rPr>
        <w:t>CEiDG</w:t>
      </w:r>
      <w:proofErr w:type="spellEnd"/>
      <w:r w:rsidRPr="00695712">
        <w:rPr>
          <w:i/>
          <w:sz w:val="20"/>
          <w:szCs w:val="20"/>
        </w:rPr>
        <w:t>)</w:t>
      </w:r>
    </w:p>
    <w:p w14:paraId="5C580CB9" w14:textId="77777777" w:rsidR="008E2548" w:rsidRPr="00695712" w:rsidRDefault="008E2548" w:rsidP="008E2548">
      <w:pPr>
        <w:rPr>
          <w:u w:val="single"/>
        </w:rPr>
      </w:pPr>
    </w:p>
    <w:p w14:paraId="38ECFE8F" w14:textId="77777777" w:rsidR="008E2548" w:rsidRDefault="008E2548" w:rsidP="008E2548">
      <w:r w:rsidRPr="005240EE">
        <w:t>reprezentowany przez: ………………………………………………………………</w:t>
      </w:r>
    </w:p>
    <w:p w14:paraId="76EE7642" w14:textId="77777777" w:rsidR="008E2548" w:rsidRPr="005240EE" w:rsidRDefault="008E2548" w:rsidP="008E2548">
      <w:pPr>
        <w:tabs>
          <w:tab w:val="left" w:pos="708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</w:t>
      </w:r>
      <w:r w:rsidRPr="005240EE">
        <w:rPr>
          <w:i/>
          <w:sz w:val="20"/>
          <w:szCs w:val="20"/>
        </w:rPr>
        <w:t>(imię, nazwisko, stanowisko/podstawa</w:t>
      </w:r>
      <w:r>
        <w:rPr>
          <w:i/>
          <w:sz w:val="20"/>
          <w:szCs w:val="20"/>
        </w:rPr>
        <w:t xml:space="preserve"> </w:t>
      </w:r>
      <w:r w:rsidRPr="005240EE">
        <w:rPr>
          <w:i/>
          <w:sz w:val="20"/>
          <w:szCs w:val="20"/>
        </w:rPr>
        <w:t>do reprezentacji)</w:t>
      </w:r>
    </w:p>
    <w:p w14:paraId="353BB8AA" w14:textId="77777777" w:rsidR="008E2548" w:rsidRPr="00695712" w:rsidRDefault="008E2548" w:rsidP="008E2548">
      <w:pPr>
        <w:tabs>
          <w:tab w:val="left" w:pos="3117"/>
        </w:tabs>
      </w:pPr>
    </w:p>
    <w:p w14:paraId="4F2820CE" w14:textId="77777777" w:rsidR="008E2548" w:rsidRPr="0005124F" w:rsidRDefault="008E2548" w:rsidP="008E2548">
      <w:pPr>
        <w:spacing w:line="360" w:lineRule="auto"/>
        <w:jc w:val="center"/>
        <w:rPr>
          <w:b/>
        </w:rPr>
      </w:pPr>
      <w:r w:rsidRPr="0005124F">
        <w:rPr>
          <w:b/>
        </w:rPr>
        <w:t>OŚWIADCZENIE WYKONAWCY</w:t>
      </w:r>
    </w:p>
    <w:p w14:paraId="517F70E0" w14:textId="77777777" w:rsidR="008E2548" w:rsidRPr="001B394F" w:rsidRDefault="008E2548" w:rsidP="008E2548">
      <w:pPr>
        <w:spacing w:line="276" w:lineRule="auto"/>
        <w:jc w:val="center"/>
        <w:rPr>
          <w:bCs/>
          <w:sz w:val="20"/>
          <w:szCs w:val="20"/>
        </w:rPr>
      </w:pPr>
      <w:r w:rsidRPr="001B394F">
        <w:rPr>
          <w:bCs/>
          <w:sz w:val="20"/>
          <w:szCs w:val="20"/>
        </w:rPr>
        <w:t xml:space="preserve">składane na podstawie art. 125 ust. 1 ustawy z dnia 11 września 2019 r. </w:t>
      </w:r>
    </w:p>
    <w:p w14:paraId="211A2CC0" w14:textId="77777777" w:rsidR="008E2548" w:rsidRPr="001B394F" w:rsidRDefault="008E2548" w:rsidP="008E2548">
      <w:pPr>
        <w:spacing w:line="276" w:lineRule="auto"/>
        <w:jc w:val="center"/>
        <w:rPr>
          <w:bCs/>
          <w:sz w:val="20"/>
          <w:szCs w:val="20"/>
        </w:rPr>
      </w:pPr>
      <w:r w:rsidRPr="001B394F">
        <w:rPr>
          <w:bCs/>
          <w:sz w:val="20"/>
          <w:szCs w:val="20"/>
        </w:rPr>
        <w:t xml:space="preserve"> Prawo zamówień publicznych, zwanej dalej „ustawą”, </w:t>
      </w:r>
    </w:p>
    <w:p w14:paraId="04338065" w14:textId="77777777" w:rsidR="008E2548" w:rsidRDefault="008E2548" w:rsidP="008E2548">
      <w:pPr>
        <w:spacing w:before="120" w:line="360" w:lineRule="auto"/>
        <w:jc w:val="center"/>
        <w:rPr>
          <w:i/>
          <w:iCs/>
        </w:rPr>
      </w:pPr>
      <w:r w:rsidRPr="00A556F2">
        <w:rPr>
          <w:b/>
          <w:u w:val="single"/>
        </w:rPr>
        <w:t xml:space="preserve">DOTYCZĄCE SPEŁNIANIA WARUNKÓW UDZIAŁU W POSTĘPOWANIU </w:t>
      </w:r>
      <w:r w:rsidRPr="00A556F2">
        <w:rPr>
          <w:b/>
          <w:u w:val="single"/>
        </w:rPr>
        <w:br/>
      </w:r>
      <w:r w:rsidRPr="00695712">
        <w:t>Na potrzeby postępowania o udzielenie zamówienia publicznego pn.</w:t>
      </w:r>
      <w:r w:rsidRPr="00695712">
        <w:rPr>
          <w:shd w:val="clear" w:color="auto" w:fill="FFFFFF"/>
        </w:rPr>
        <w:t>:</w:t>
      </w:r>
      <w:r w:rsidRPr="00695712">
        <w:rPr>
          <w:i/>
          <w:iCs/>
        </w:rPr>
        <w:t xml:space="preserve"> </w:t>
      </w:r>
    </w:p>
    <w:p w14:paraId="46D15079" w14:textId="77777777" w:rsidR="008E2548" w:rsidRPr="00782CA2" w:rsidRDefault="008E2548" w:rsidP="008E2548">
      <w:pPr>
        <w:jc w:val="both"/>
        <w:rPr>
          <w:b/>
        </w:rPr>
      </w:pPr>
      <w:r w:rsidRPr="00782CA2">
        <w:rPr>
          <w:b/>
        </w:rPr>
        <w:t xml:space="preserve">przeprowadzenie badań ankietowych techniką CATI (główna metoda) oraz CAWI (technika dodatkowa) dla Wydziału </w:t>
      </w:r>
      <w:r>
        <w:rPr>
          <w:b/>
        </w:rPr>
        <w:t xml:space="preserve">Mechanicznego Technologicznego </w:t>
      </w:r>
      <w:r w:rsidRPr="00782CA2">
        <w:rPr>
          <w:b/>
        </w:rPr>
        <w:t>Politechniki Warszawskiej części</w:t>
      </w:r>
      <w:r>
        <w:rPr>
          <w:b/>
        </w:rPr>
        <w:t xml:space="preserve"> (</w:t>
      </w:r>
      <w:r w:rsidRPr="007D70BE">
        <w:rPr>
          <w:bCs/>
          <w:i/>
          <w:iCs/>
          <w:sz w:val="20"/>
          <w:szCs w:val="20"/>
        </w:rPr>
        <w:t>zaznaczyć której dotyczy</w:t>
      </w:r>
      <w:r>
        <w:rPr>
          <w:b/>
        </w:rPr>
        <w:t>)</w:t>
      </w:r>
      <w:r w:rsidRPr="00782CA2">
        <w:rPr>
          <w:b/>
        </w:rPr>
        <w:t>:</w:t>
      </w:r>
    </w:p>
    <w:p w14:paraId="67090B1F" w14:textId="77777777" w:rsidR="008E2548" w:rsidRPr="007C64EE" w:rsidRDefault="008E2548" w:rsidP="008E2548">
      <w:pPr>
        <w:ind w:left="1418" w:hanging="1418"/>
        <w:jc w:val="both"/>
      </w:pPr>
      <w:r w:rsidRPr="007C64EE">
        <w:t xml:space="preserve">Część 1: </w:t>
      </w:r>
      <w:r>
        <w:tab/>
      </w:r>
      <w:r w:rsidRPr="007C64EE">
        <w:t xml:space="preserve">Wykorzystanie technologii </w:t>
      </w:r>
      <w:proofErr w:type="spellStart"/>
      <w:r w:rsidRPr="007C64EE">
        <w:t>Industry</w:t>
      </w:r>
      <w:proofErr w:type="spellEnd"/>
      <w:r w:rsidRPr="007C64EE">
        <w:t xml:space="preserve"> 4.0 na rzecz zrównoważonego rozwoju w krajowych przedsiębiorstwach produkcyjnych</w:t>
      </w:r>
    </w:p>
    <w:p w14:paraId="60FC83F2" w14:textId="77777777" w:rsidR="008E2548" w:rsidRPr="007C64EE" w:rsidRDefault="008E2548" w:rsidP="008E2548">
      <w:pPr>
        <w:ind w:left="1418" w:hanging="1418"/>
        <w:jc w:val="both"/>
      </w:pPr>
      <w:r w:rsidRPr="007C64EE">
        <w:t xml:space="preserve">Część 2: </w:t>
      </w:r>
      <w:r>
        <w:tab/>
      </w:r>
      <w:r w:rsidRPr="007C64EE">
        <w:t>Strategie nadzoru nad zamówieniami w projektach (dostawami i usługami zewnętrznymi) realizowanych przez podmioty w kraju</w:t>
      </w:r>
    </w:p>
    <w:p w14:paraId="525EB307" w14:textId="77777777" w:rsidR="008E2548" w:rsidRPr="007C64EE" w:rsidRDefault="008E2548" w:rsidP="008E2548">
      <w:pPr>
        <w:ind w:left="1418" w:hanging="1418"/>
        <w:jc w:val="both"/>
      </w:pPr>
      <w:r w:rsidRPr="007C64EE">
        <w:t xml:space="preserve">Część 3: </w:t>
      </w:r>
      <w:r>
        <w:tab/>
      </w:r>
      <w:r w:rsidRPr="007C64EE">
        <w:t>Strategie nadzoru nad zamówieniami w projektach (dostawami i usługami zewnętrznymi) realizowanych przez podmioty zagranicą</w:t>
      </w:r>
    </w:p>
    <w:p w14:paraId="160704C3" w14:textId="77777777" w:rsidR="008E2548" w:rsidRPr="007C64EE" w:rsidRDefault="008E2548" w:rsidP="008E2548">
      <w:pPr>
        <w:ind w:left="1418" w:hanging="1418"/>
        <w:jc w:val="both"/>
      </w:pPr>
      <w:r w:rsidRPr="007C64EE">
        <w:t xml:space="preserve">Część 4: </w:t>
      </w:r>
      <w:r>
        <w:tab/>
      </w:r>
      <w:r w:rsidRPr="007C64EE">
        <w:t xml:space="preserve">Diagnoza stanu zaawansowania poziomu innowacyjnego i technologicznego przedsiębiorstw produkcyjnych działających w Polsce do wdrażania technologii </w:t>
      </w:r>
      <w:proofErr w:type="spellStart"/>
      <w:r w:rsidRPr="007C64EE">
        <w:t>Industry</w:t>
      </w:r>
      <w:proofErr w:type="spellEnd"/>
      <w:r w:rsidRPr="007C64EE">
        <w:t xml:space="preserve"> 4.0</w:t>
      </w:r>
    </w:p>
    <w:p w14:paraId="264E71ED" w14:textId="77777777" w:rsidR="008E2548" w:rsidRPr="00782CA2" w:rsidRDefault="008E2548" w:rsidP="008E2548">
      <w:pPr>
        <w:ind w:left="1418" w:hanging="1418"/>
        <w:jc w:val="both"/>
      </w:pPr>
      <w:r w:rsidRPr="007C64EE">
        <w:t xml:space="preserve">Część 5: </w:t>
      </w:r>
      <w:r>
        <w:tab/>
      </w:r>
      <w:r w:rsidRPr="007C64EE">
        <w:t xml:space="preserve">Diagnoza stanu zaawansowania poziomu innowacyjnego i technologicznego przedsiębiorstw produkcyjnych działających zagranicą do wdrażania technologii </w:t>
      </w:r>
      <w:proofErr w:type="spellStart"/>
      <w:r w:rsidRPr="007C64EE">
        <w:t>Industry</w:t>
      </w:r>
      <w:proofErr w:type="spellEnd"/>
      <w:r w:rsidRPr="007C64EE">
        <w:t xml:space="preserve"> 4.0</w:t>
      </w:r>
      <w:r>
        <w:t xml:space="preserve"> </w:t>
      </w:r>
    </w:p>
    <w:p w14:paraId="2A7556B5" w14:textId="77777777" w:rsidR="008E2548" w:rsidRPr="00F86EC7" w:rsidRDefault="008E2548" w:rsidP="008E2548">
      <w:pPr>
        <w:shd w:val="clear" w:color="auto" w:fill="FFFFFF"/>
        <w:autoSpaceDE w:val="0"/>
        <w:autoSpaceDN w:val="0"/>
        <w:jc w:val="both"/>
        <w:rPr>
          <w:shd w:val="clear" w:color="auto" w:fill="FFFFFF"/>
        </w:rPr>
      </w:pPr>
      <w:r w:rsidRPr="00F86EC7">
        <w:rPr>
          <w:bCs/>
          <w:iCs/>
        </w:rPr>
        <w:t>znak sprawy:</w:t>
      </w:r>
      <w:r w:rsidRPr="00F86EC7">
        <w:t xml:space="preserve"> </w:t>
      </w:r>
      <w:r w:rsidRPr="00F86EC7">
        <w:rPr>
          <w:b/>
          <w:szCs w:val="28"/>
        </w:rPr>
        <w:t>WMT.ZP.1.9.2021</w:t>
      </w:r>
    </w:p>
    <w:p w14:paraId="728C2DC6" w14:textId="77777777" w:rsidR="008E2548" w:rsidRDefault="008E2548" w:rsidP="008E2548">
      <w:pPr>
        <w:shd w:val="clear" w:color="auto" w:fill="FFFFFF"/>
        <w:autoSpaceDE w:val="0"/>
        <w:autoSpaceDN w:val="0"/>
        <w:jc w:val="both"/>
        <w:rPr>
          <w:bCs/>
          <w:iCs/>
        </w:rPr>
      </w:pPr>
      <w:r w:rsidRPr="00EF6977">
        <w:rPr>
          <w:rFonts w:eastAsia="ArialMT"/>
          <w:bCs/>
          <w:iCs/>
          <w:lang w:eastAsia="en-US"/>
        </w:rPr>
        <w:t xml:space="preserve">prowadzonego przez Politechnikę Warszawską Wydział </w:t>
      </w:r>
      <w:r>
        <w:rPr>
          <w:rFonts w:eastAsia="ArialMT"/>
          <w:bCs/>
          <w:iCs/>
          <w:lang w:eastAsia="en-US"/>
        </w:rPr>
        <w:t>Mechaniczny Technologiczny</w:t>
      </w:r>
      <w:r w:rsidRPr="00EF6977">
        <w:rPr>
          <w:bCs/>
          <w:iCs/>
        </w:rPr>
        <w:t xml:space="preserve">, </w:t>
      </w:r>
    </w:p>
    <w:p w14:paraId="06C504D6" w14:textId="77777777" w:rsidR="008E2548" w:rsidRPr="00204636" w:rsidRDefault="008E2548" w:rsidP="008E2548">
      <w:pPr>
        <w:shd w:val="clear" w:color="auto" w:fill="FFFFFF"/>
        <w:autoSpaceDE w:val="0"/>
        <w:autoSpaceDN w:val="0"/>
        <w:jc w:val="both"/>
        <w:rPr>
          <w:b/>
          <w:bCs/>
        </w:rPr>
      </w:pPr>
      <w:r w:rsidRPr="00204636">
        <w:rPr>
          <w:rFonts w:eastAsia="ArialMT"/>
          <w:b/>
          <w:bCs/>
          <w:lang w:eastAsia="en-US"/>
        </w:rPr>
        <w:t xml:space="preserve">oświadczam, </w:t>
      </w:r>
      <w:r w:rsidRPr="00204636">
        <w:rPr>
          <w:b/>
          <w:bCs/>
        </w:rPr>
        <w:t>że spełniam warunki udziału w postępowaniu określone w Tomie I, Rozdziale 1 pkt. 7 SWZ.</w:t>
      </w:r>
    </w:p>
    <w:p w14:paraId="4F573B9D" w14:textId="77777777" w:rsidR="008E2548" w:rsidRPr="00505302" w:rsidRDefault="008E2548" w:rsidP="008E2548">
      <w:pPr>
        <w:ind w:left="6381"/>
        <w:rPr>
          <w:sz w:val="16"/>
          <w:szCs w:val="16"/>
        </w:rPr>
      </w:pPr>
      <w:r w:rsidRPr="00505302">
        <w:rPr>
          <w:sz w:val="16"/>
          <w:szCs w:val="16"/>
        </w:rPr>
        <w:t>……………………………………</w:t>
      </w:r>
    </w:p>
    <w:p w14:paraId="6096E6E0" w14:textId="77777777" w:rsidR="008E2548" w:rsidRPr="00505302" w:rsidRDefault="008E2548" w:rsidP="008E2548">
      <w:pPr>
        <w:jc w:val="right"/>
        <w:rPr>
          <w:i/>
          <w:iCs/>
          <w:sz w:val="16"/>
          <w:szCs w:val="16"/>
        </w:rPr>
      </w:pPr>
      <w:r w:rsidRPr="00505302">
        <w:rPr>
          <w:i/>
          <w:iCs/>
          <w:sz w:val="16"/>
          <w:szCs w:val="16"/>
        </w:rPr>
        <w:t xml:space="preserve">(elektroniczny podpis  osoby/ osób uprawnionych </w:t>
      </w:r>
    </w:p>
    <w:p w14:paraId="18240E59" w14:textId="77777777" w:rsidR="008E2548" w:rsidRPr="00505302" w:rsidRDefault="008E2548" w:rsidP="008E2548">
      <w:pPr>
        <w:jc w:val="right"/>
        <w:rPr>
          <w:i/>
          <w:iCs/>
          <w:sz w:val="16"/>
          <w:szCs w:val="16"/>
        </w:rPr>
      </w:pPr>
      <w:r w:rsidRPr="00505302">
        <w:rPr>
          <w:i/>
          <w:iCs/>
          <w:sz w:val="16"/>
          <w:szCs w:val="16"/>
        </w:rPr>
        <w:t>do występowania  w imieniu Wykonawcy)</w:t>
      </w:r>
    </w:p>
    <w:p w14:paraId="3A47202F" w14:textId="77777777" w:rsidR="008E2548" w:rsidRDefault="008E2548" w:rsidP="008E2548">
      <w:pPr>
        <w:spacing w:line="360" w:lineRule="auto"/>
        <w:jc w:val="center"/>
        <w:rPr>
          <w:b/>
          <w:sz w:val="22"/>
          <w:szCs w:val="22"/>
        </w:rPr>
      </w:pPr>
    </w:p>
    <w:p w14:paraId="55AA7939" w14:textId="77777777" w:rsidR="008E2548" w:rsidRPr="00A85AC0" w:rsidRDefault="008E2548" w:rsidP="008E2548">
      <w:pPr>
        <w:shd w:val="clear" w:color="auto" w:fill="BFBFBF"/>
        <w:spacing w:line="360" w:lineRule="auto"/>
        <w:jc w:val="center"/>
        <w:rPr>
          <w:sz w:val="22"/>
          <w:szCs w:val="22"/>
        </w:rPr>
      </w:pPr>
      <w:r w:rsidRPr="00A85AC0">
        <w:rPr>
          <w:b/>
          <w:sz w:val="22"/>
          <w:szCs w:val="22"/>
        </w:rPr>
        <w:t>INFORMACJA W ZWIĄZKU Z POLEGANIEM NA ZASOBACH INNYCH PODMIOTÓW</w:t>
      </w:r>
      <w:r w:rsidRPr="00A85AC0">
        <w:rPr>
          <w:sz w:val="22"/>
          <w:szCs w:val="22"/>
        </w:rPr>
        <w:t>:</w:t>
      </w:r>
    </w:p>
    <w:p w14:paraId="07F96ADC" w14:textId="77777777" w:rsidR="008E2548" w:rsidRPr="00E9392D" w:rsidRDefault="008E2548" w:rsidP="008E2548">
      <w:pPr>
        <w:jc w:val="both"/>
        <w:rPr>
          <w:i/>
          <w:sz w:val="20"/>
          <w:szCs w:val="20"/>
        </w:rPr>
      </w:pPr>
      <w:r w:rsidRPr="00695712">
        <w:t>Oświadczam, że w celu wykazania spełniania warunków udziału w postępowaniu, określonych przez Zamawiają</w:t>
      </w:r>
      <w:r w:rsidRPr="00E9392D">
        <w:t>cego w Tomie I, Rozdziale 1, pkt. 9 „wspólne potwierdzenie spełnienia warunków” SWZ</w:t>
      </w:r>
      <w:r w:rsidRPr="00695712">
        <w:t xml:space="preserve"> polegam na zasobach następującego/</w:t>
      </w:r>
      <w:proofErr w:type="spellStart"/>
      <w:r w:rsidRPr="00695712">
        <w:t>ych</w:t>
      </w:r>
      <w:proofErr w:type="spellEnd"/>
      <w:r>
        <w:t xml:space="preserve"> </w:t>
      </w:r>
      <w:r w:rsidRPr="00695712">
        <w:t>podmiotu/ów:</w:t>
      </w:r>
    </w:p>
    <w:p w14:paraId="068523A9" w14:textId="77777777" w:rsidR="008E2548" w:rsidRDefault="008E2548" w:rsidP="008E2548">
      <w:pPr>
        <w:tabs>
          <w:tab w:val="left" w:pos="9072"/>
        </w:tabs>
      </w:pPr>
    </w:p>
    <w:p w14:paraId="3CB5C48A" w14:textId="77777777" w:rsidR="008E2548" w:rsidRPr="00695712" w:rsidRDefault="008E2548" w:rsidP="008E2548">
      <w:pPr>
        <w:tabs>
          <w:tab w:val="left" w:pos="9072"/>
        </w:tabs>
      </w:pPr>
      <w:r w:rsidRPr="00695712">
        <w:t>……………………………………………………………………….…</w:t>
      </w:r>
    </w:p>
    <w:p w14:paraId="2441BA2D" w14:textId="77777777" w:rsidR="008E2548" w:rsidRDefault="008E2548" w:rsidP="008E2548">
      <w:pPr>
        <w:tabs>
          <w:tab w:val="left" w:pos="9072"/>
        </w:tabs>
      </w:pPr>
      <w:r w:rsidRPr="00695712">
        <w:t xml:space="preserve">w następującym zakresie: </w:t>
      </w:r>
    </w:p>
    <w:p w14:paraId="0890143D" w14:textId="77777777" w:rsidR="008E2548" w:rsidRDefault="008E2548" w:rsidP="008E2548">
      <w:pPr>
        <w:tabs>
          <w:tab w:val="left" w:pos="9072"/>
        </w:tabs>
      </w:pPr>
    </w:p>
    <w:p w14:paraId="1A650B01" w14:textId="77777777" w:rsidR="008E2548" w:rsidRPr="00695712" w:rsidRDefault="008E2548" w:rsidP="008E2548">
      <w:pPr>
        <w:tabs>
          <w:tab w:val="left" w:pos="9072"/>
        </w:tabs>
      </w:pPr>
      <w:r w:rsidRPr="00695712">
        <w:t>……………………………………………………………………….…</w:t>
      </w:r>
    </w:p>
    <w:p w14:paraId="3163EA99" w14:textId="77777777" w:rsidR="008E2548" w:rsidRDefault="008E2548" w:rsidP="008E2548">
      <w:pPr>
        <w:tabs>
          <w:tab w:val="left" w:pos="9072"/>
        </w:tabs>
        <w:rPr>
          <w:i/>
          <w:sz w:val="20"/>
          <w:szCs w:val="20"/>
        </w:rPr>
      </w:pPr>
      <w:r w:rsidRPr="00AB631E">
        <w:rPr>
          <w:sz w:val="20"/>
          <w:szCs w:val="20"/>
        </w:rPr>
        <w:t xml:space="preserve"> </w:t>
      </w:r>
      <w:r w:rsidRPr="00AB631E">
        <w:rPr>
          <w:i/>
          <w:sz w:val="20"/>
          <w:szCs w:val="20"/>
        </w:rPr>
        <w:t xml:space="preserve">(należy wskazać podmiot i określić odpowiedni zakres dla wskazanego podmiotu). </w:t>
      </w:r>
    </w:p>
    <w:p w14:paraId="612BC320" w14:textId="77777777" w:rsidR="008E2548" w:rsidRPr="00AB631E" w:rsidRDefault="008E2548" w:rsidP="008E2548">
      <w:pPr>
        <w:tabs>
          <w:tab w:val="left" w:pos="9072"/>
        </w:tabs>
        <w:rPr>
          <w:sz w:val="20"/>
          <w:szCs w:val="20"/>
        </w:rPr>
      </w:pPr>
    </w:p>
    <w:p w14:paraId="66E990C4" w14:textId="77777777" w:rsidR="008E2548" w:rsidRPr="00505302" w:rsidRDefault="008E2548" w:rsidP="008E2548">
      <w:pPr>
        <w:ind w:left="5672" w:firstLine="709"/>
        <w:rPr>
          <w:sz w:val="16"/>
          <w:szCs w:val="16"/>
        </w:rPr>
      </w:pPr>
      <w:r w:rsidRPr="00505302">
        <w:rPr>
          <w:sz w:val="16"/>
          <w:szCs w:val="16"/>
        </w:rPr>
        <w:t>……………………………………</w:t>
      </w:r>
    </w:p>
    <w:p w14:paraId="2963AFDB" w14:textId="77777777" w:rsidR="008E2548" w:rsidRPr="00505302" w:rsidRDefault="008E2548" w:rsidP="008E2548">
      <w:pPr>
        <w:jc w:val="right"/>
        <w:rPr>
          <w:i/>
          <w:iCs/>
          <w:sz w:val="16"/>
          <w:szCs w:val="16"/>
        </w:rPr>
      </w:pPr>
      <w:r w:rsidRPr="00505302">
        <w:rPr>
          <w:i/>
          <w:iCs/>
          <w:sz w:val="16"/>
          <w:szCs w:val="16"/>
        </w:rPr>
        <w:t xml:space="preserve">(elektroniczny podpis  osoby/ osób uprawnionych </w:t>
      </w:r>
    </w:p>
    <w:p w14:paraId="705E39AD" w14:textId="77777777" w:rsidR="008E2548" w:rsidRPr="00505302" w:rsidRDefault="008E2548" w:rsidP="008E2548">
      <w:pPr>
        <w:jc w:val="right"/>
        <w:rPr>
          <w:i/>
          <w:iCs/>
          <w:sz w:val="16"/>
          <w:szCs w:val="16"/>
        </w:rPr>
      </w:pPr>
      <w:r w:rsidRPr="00505302">
        <w:rPr>
          <w:i/>
          <w:iCs/>
          <w:sz w:val="16"/>
          <w:szCs w:val="16"/>
        </w:rPr>
        <w:t>do występowania  w imieniu Wykonawcy)</w:t>
      </w:r>
    </w:p>
    <w:p w14:paraId="69D788DF" w14:textId="77777777" w:rsidR="008E2548" w:rsidRDefault="008E2548" w:rsidP="008E2548">
      <w:pPr>
        <w:rPr>
          <w:b/>
          <w:bCs/>
        </w:rPr>
      </w:pPr>
      <w:r>
        <w:rPr>
          <w:b/>
          <w:bCs/>
        </w:rPr>
        <w:br w:type="page"/>
      </w:r>
    </w:p>
    <w:p w14:paraId="0CAAC9ED" w14:textId="77777777" w:rsidR="008E2548" w:rsidRPr="004E038F" w:rsidRDefault="008E2548" w:rsidP="008E2548">
      <w:pPr>
        <w:jc w:val="center"/>
        <w:rPr>
          <w:b/>
          <w:bCs/>
        </w:rPr>
      </w:pPr>
      <w:r w:rsidRPr="00695712">
        <w:rPr>
          <w:b/>
          <w:bCs/>
        </w:rPr>
        <w:lastRenderedPageBreak/>
        <w:t>Formularz 2.</w:t>
      </w:r>
      <w:r>
        <w:rPr>
          <w:b/>
          <w:bCs/>
        </w:rPr>
        <w:t>5</w:t>
      </w:r>
    </w:p>
    <w:p w14:paraId="0F1146B1" w14:textId="77777777" w:rsidR="008E2548" w:rsidRDefault="008E2548" w:rsidP="008E2548">
      <w:pPr>
        <w:tabs>
          <w:tab w:val="left" w:pos="360"/>
        </w:tabs>
        <w:rPr>
          <w:rFonts w:ascii="Arial" w:hAnsi="Arial" w:cs="Arial"/>
        </w:rPr>
      </w:pPr>
    </w:p>
    <w:p w14:paraId="24D1B39E" w14:textId="77777777" w:rsidR="008E2548" w:rsidRPr="00695712" w:rsidRDefault="008E2548" w:rsidP="008E2548">
      <w:pPr>
        <w:rPr>
          <w:b/>
          <w:u w:val="single"/>
        </w:rPr>
      </w:pPr>
      <w:r w:rsidRPr="00695712">
        <w:rPr>
          <w:b/>
          <w:u w:val="single"/>
        </w:rPr>
        <w:t>Wykonawca</w:t>
      </w:r>
      <w:r w:rsidRPr="00695712">
        <w:rPr>
          <w:b/>
        </w:rPr>
        <w:t xml:space="preserve">: </w:t>
      </w:r>
      <w:r w:rsidRPr="00695712">
        <w:t>…………………………………………………………………………</w:t>
      </w:r>
    </w:p>
    <w:p w14:paraId="1BE47A89" w14:textId="77777777" w:rsidR="008E2548" w:rsidRPr="00695712" w:rsidRDefault="008E2548" w:rsidP="008E2548">
      <w:pPr>
        <w:jc w:val="center"/>
        <w:rPr>
          <w:sz w:val="20"/>
          <w:szCs w:val="20"/>
        </w:rPr>
      </w:pPr>
      <w:r w:rsidRPr="00695712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695712">
        <w:rPr>
          <w:i/>
          <w:sz w:val="20"/>
          <w:szCs w:val="20"/>
        </w:rPr>
        <w:t>CEiDG</w:t>
      </w:r>
      <w:proofErr w:type="spellEnd"/>
      <w:r w:rsidRPr="00695712">
        <w:rPr>
          <w:i/>
          <w:sz w:val="20"/>
          <w:szCs w:val="20"/>
        </w:rPr>
        <w:t>)</w:t>
      </w:r>
    </w:p>
    <w:p w14:paraId="273D8DD9" w14:textId="77777777" w:rsidR="008E2548" w:rsidRPr="00695712" w:rsidRDefault="008E2548" w:rsidP="008E2548">
      <w:pPr>
        <w:rPr>
          <w:u w:val="single"/>
        </w:rPr>
      </w:pPr>
    </w:p>
    <w:p w14:paraId="7F777A85" w14:textId="77777777" w:rsidR="008E2548" w:rsidRDefault="008E2548" w:rsidP="008E2548">
      <w:r w:rsidRPr="005240EE">
        <w:t>reprezentowany przez: ………………………………………………………………</w:t>
      </w:r>
    </w:p>
    <w:p w14:paraId="25A44577" w14:textId="77777777" w:rsidR="008E2548" w:rsidRPr="005240EE" w:rsidRDefault="008E2548" w:rsidP="008E2548">
      <w:pPr>
        <w:tabs>
          <w:tab w:val="left" w:pos="708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</w:t>
      </w:r>
      <w:r w:rsidRPr="005240EE">
        <w:rPr>
          <w:i/>
          <w:sz w:val="20"/>
          <w:szCs w:val="20"/>
        </w:rPr>
        <w:t>(imię, nazwisko, stanowisko/podstawa</w:t>
      </w:r>
      <w:r>
        <w:rPr>
          <w:i/>
          <w:sz w:val="20"/>
          <w:szCs w:val="20"/>
        </w:rPr>
        <w:t xml:space="preserve"> </w:t>
      </w:r>
      <w:r w:rsidRPr="005240EE">
        <w:rPr>
          <w:i/>
          <w:sz w:val="20"/>
          <w:szCs w:val="20"/>
        </w:rPr>
        <w:t>do reprezentacji)</w:t>
      </w:r>
    </w:p>
    <w:p w14:paraId="2A09B788" w14:textId="77777777" w:rsidR="008E2548" w:rsidRDefault="008E2548" w:rsidP="008E2548">
      <w:pPr>
        <w:tabs>
          <w:tab w:val="left" w:pos="3117"/>
        </w:tabs>
      </w:pPr>
    </w:p>
    <w:p w14:paraId="51D292F4" w14:textId="77777777" w:rsidR="008E2548" w:rsidRPr="00F049F1" w:rsidRDefault="008E2548" w:rsidP="008E2548"/>
    <w:p w14:paraId="165C7D79" w14:textId="77777777" w:rsidR="008E2548" w:rsidRPr="001E76B5" w:rsidRDefault="008E2548" w:rsidP="008E2548">
      <w:pPr>
        <w:spacing w:line="360" w:lineRule="auto"/>
        <w:jc w:val="center"/>
        <w:rPr>
          <w:b/>
        </w:rPr>
      </w:pPr>
      <w:r w:rsidRPr="001E76B5">
        <w:rPr>
          <w:b/>
        </w:rPr>
        <w:t>OŚWIADCZENIE WYKONAWCY</w:t>
      </w:r>
    </w:p>
    <w:p w14:paraId="754654D5" w14:textId="77777777" w:rsidR="008E2548" w:rsidRPr="00F049F1" w:rsidRDefault="008E2548" w:rsidP="008E2548">
      <w:pPr>
        <w:autoSpaceDE w:val="0"/>
        <w:autoSpaceDN w:val="0"/>
        <w:jc w:val="center"/>
        <w:rPr>
          <w:rFonts w:eastAsia="ArialMT"/>
          <w:sz w:val="20"/>
          <w:szCs w:val="20"/>
          <w:lang w:eastAsia="en-US"/>
        </w:rPr>
      </w:pPr>
      <w:bookmarkStart w:id="2" w:name="_Hlk58783155"/>
      <w:r w:rsidRPr="00F049F1">
        <w:rPr>
          <w:rFonts w:eastAsia="ArialMT"/>
          <w:sz w:val="20"/>
          <w:szCs w:val="20"/>
          <w:lang w:eastAsia="en-US"/>
        </w:rPr>
        <w:t>składane na podstawie art. 125 ust. 1 ustawy z dnia 11 września 2019 r.</w:t>
      </w:r>
    </w:p>
    <w:p w14:paraId="26317354" w14:textId="77777777" w:rsidR="008E2548" w:rsidRPr="00F049F1" w:rsidRDefault="008E2548" w:rsidP="008E2548">
      <w:pPr>
        <w:autoSpaceDE w:val="0"/>
        <w:autoSpaceDN w:val="0"/>
        <w:jc w:val="center"/>
        <w:rPr>
          <w:rFonts w:eastAsia="ArialMT"/>
          <w:sz w:val="20"/>
          <w:szCs w:val="20"/>
          <w:lang w:eastAsia="en-US"/>
        </w:rPr>
      </w:pPr>
      <w:r w:rsidRPr="00F049F1">
        <w:rPr>
          <w:rFonts w:eastAsia="ArialMT"/>
          <w:sz w:val="20"/>
          <w:szCs w:val="20"/>
          <w:lang w:eastAsia="en-US"/>
        </w:rPr>
        <w:t>Prawo zamówień publicznych, zwanej dalej „ustawą”</w:t>
      </w:r>
    </w:p>
    <w:bookmarkEnd w:id="2"/>
    <w:p w14:paraId="52223269" w14:textId="77777777" w:rsidR="008E2548" w:rsidRPr="00F049F1" w:rsidRDefault="008E2548" w:rsidP="008E2548">
      <w:pPr>
        <w:spacing w:before="120" w:line="360" w:lineRule="auto"/>
        <w:jc w:val="center"/>
        <w:rPr>
          <w:b/>
          <w:u w:val="single"/>
        </w:rPr>
      </w:pPr>
      <w:r w:rsidRPr="00F049F1">
        <w:rPr>
          <w:b/>
          <w:u w:val="single"/>
        </w:rPr>
        <w:t>DOTYCZĄCE PRZESŁANEK WYKLUCZENIA Z POSTĘPOWANIA</w:t>
      </w:r>
    </w:p>
    <w:p w14:paraId="04F4B845" w14:textId="77777777" w:rsidR="008E2548" w:rsidRDefault="008E2548" w:rsidP="008E2548">
      <w:pPr>
        <w:spacing w:before="120" w:line="360" w:lineRule="auto"/>
        <w:jc w:val="center"/>
        <w:rPr>
          <w:i/>
          <w:iCs/>
        </w:rPr>
      </w:pPr>
      <w:r w:rsidRPr="00695712">
        <w:t>Na potrzeby postępowania o udzielenie zamówienia publicznego pn.</w:t>
      </w:r>
      <w:r w:rsidRPr="00695712">
        <w:rPr>
          <w:shd w:val="clear" w:color="auto" w:fill="FFFFFF"/>
        </w:rPr>
        <w:t>:</w:t>
      </w:r>
      <w:r w:rsidRPr="00695712">
        <w:rPr>
          <w:i/>
          <w:iCs/>
        </w:rPr>
        <w:t xml:space="preserve"> </w:t>
      </w:r>
    </w:p>
    <w:p w14:paraId="3B4DE58A" w14:textId="77777777" w:rsidR="008E2548" w:rsidRPr="00782CA2" w:rsidRDefault="008E2548" w:rsidP="008E2548">
      <w:pPr>
        <w:jc w:val="center"/>
        <w:rPr>
          <w:b/>
        </w:rPr>
      </w:pPr>
      <w:r w:rsidRPr="00782CA2">
        <w:rPr>
          <w:b/>
        </w:rPr>
        <w:t xml:space="preserve">przeprowadzenie badań ankietowych techniką CATI (główna metoda) oraz CAWI (technika dodatkowa) dla Wydziału </w:t>
      </w:r>
      <w:r>
        <w:rPr>
          <w:b/>
        </w:rPr>
        <w:t xml:space="preserve">Mechanicznego Technologicznego </w:t>
      </w:r>
      <w:r w:rsidRPr="00782CA2">
        <w:rPr>
          <w:b/>
        </w:rPr>
        <w:t xml:space="preserve">Politechniki Warszawskiej </w:t>
      </w:r>
    </w:p>
    <w:p w14:paraId="366BBAFF" w14:textId="77777777" w:rsidR="008E2548" w:rsidRPr="00782CA2" w:rsidRDefault="008E2548" w:rsidP="008E2548">
      <w:pPr>
        <w:rPr>
          <w:b/>
        </w:rPr>
      </w:pPr>
      <w:r w:rsidRPr="00782CA2">
        <w:rPr>
          <w:b/>
        </w:rPr>
        <w:t>części</w:t>
      </w:r>
      <w:r>
        <w:rPr>
          <w:b/>
        </w:rPr>
        <w:t xml:space="preserve"> (</w:t>
      </w:r>
      <w:r w:rsidRPr="007D70BE">
        <w:rPr>
          <w:bCs/>
          <w:i/>
          <w:iCs/>
          <w:sz w:val="20"/>
          <w:szCs w:val="20"/>
        </w:rPr>
        <w:t>zaznaczyć której dotyczy</w:t>
      </w:r>
      <w:r>
        <w:rPr>
          <w:b/>
        </w:rPr>
        <w:t>)</w:t>
      </w:r>
      <w:r w:rsidRPr="00782CA2">
        <w:rPr>
          <w:b/>
        </w:rPr>
        <w:t>:</w:t>
      </w:r>
    </w:p>
    <w:p w14:paraId="5DF196A3" w14:textId="77777777" w:rsidR="008E2548" w:rsidRPr="007C64EE" w:rsidRDefault="008E2548" w:rsidP="008E2548">
      <w:pPr>
        <w:ind w:left="1418" w:hanging="709"/>
        <w:jc w:val="both"/>
      </w:pPr>
      <w:r w:rsidRPr="007C64EE">
        <w:t xml:space="preserve">Część 1: Wykorzystanie technologii </w:t>
      </w:r>
      <w:proofErr w:type="spellStart"/>
      <w:r w:rsidRPr="007C64EE">
        <w:t>Industry</w:t>
      </w:r>
      <w:proofErr w:type="spellEnd"/>
      <w:r w:rsidRPr="007C64EE">
        <w:t xml:space="preserve"> 4.0 na rzecz zrównoważonego rozwoju w krajowych przedsiębiorstwach produkcyjnych</w:t>
      </w:r>
    </w:p>
    <w:p w14:paraId="182CC86E" w14:textId="77777777" w:rsidR="008E2548" w:rsidRPr="007C64EE" w:rsidRDefault="008E2548" w:rsidP="008E2548">
      <w:pPr>
        <w:ind w:left="1418" w:hanging="709"/>
        <w:jc w:val="both"/>
      </w:pPr>
      <w:r w:rsidRPr="007C64EE">
        <w:t>Część 2: Strategie nadzoru nad zamówieniami w projektach (dostawami i usługami zewnętrznymi) realizowanych przez podmioty w kraju</w:t>
      </w:r>
    </w:p>
    <w:p w14:paraId="0911D5F1" w14:textId="77777777" w:rsidR="008E2548" w:rsidRPr="007C64EE" w:rsidRDefault="008E2548" w:rsidP="008E2548">
      <w:pPr>
        <w:ind w:left="1418" w:hanging="709"/>
        <w:jc w:val="both"/>
      </w:pPr>
      <w:r w:rsidRPr="007C64EE">
        <w:t>Część 3: Strategie nadzoru nad zamówieniami w projektach (dostawami i usługami zewnętrznymi) realizowanych przez podmioty zagranicą</w:t>
      </w:r>
    </w:p>
    <w:p w14:paraId="0C4937F3" w14:textId="77777777" w:rsidR="008E2548" w:rsidRPr="007C64EE" w:rsidRDefault="008E2548" w:rsidP="008E2548">
      <w:pPr>
        <w:ind w:left="1418" w:hanging="709"/>
        <w:jc w:val="both"/>
      </w:pPr>
      <w:r w:rsidRPr="007C64EE">
        <w:t xml:space="preserve">Część 4: Diagnoza stanu zaawansowania poziomu innowacyjnego i technologicznego przedsiębiorstw produkcyjnych działających w Polsce do wdrażania technologii </w:t>
      </w:r>
      <w:proofErr w:type="spellStart"/>
      <w:r w:rsidRPr="007C64EE">
        <w:t>Industry</w:t>
      </w:r>
      <w:proofErr w:type="spellEnd"/>
      <w:r w:rsidRPr="007C64EE">
        <w:t xml:space="preserve"> 4.0</w:t>
      </w:r>
    </w:p>
    <w:p w14:paraId="6FF41DFF" w14:textId="77777777" w:rsidR="008E2548" w:rsidRPr="00782CA2" w:rsidRDefault="008E2548" w:rsidP="008E2548">
      <w:pPr>
        <w:ind w:left="1418" w:hanging="709"/>
        <w:jc w:val="both"/>
      </w:pPr>
      <w:r w:rsidRPr="007C64EE">
        <w:t xml:space="preserve">Część 5: Diagnoza stanu zaawansowania poziomu innowacyjnego i technologicznego przedsiębiorstw produkcyjnych działających zagranicą do wdrażania technologii </w:t>
      </w:r>
      <w:proofErr w:type="spellStart"/>
      <w:r w:rsidRPr="007C64EE">
        <w:t>Industry</w:t>
      </w:r>
      <w:proofErr w:type="spellEnd"/>
      <w:r w:rsidRPr="007C64EE">
        <w:t xml:space="preserve"> 4.0</w:t>
      </w:r>
      <w:r>
        <w:t xml:space="preserve"> </w:t>
      </w:r>
    </w:p>
    <w:p w14:paraId="032FACBD" w14:textId="77777777" w:rsidR="008E2548" w:rsidRDefault="008E2548" w:rsidP="008E2548">
      <w:pPr>
        <w:shd w:val="clear" w:color="auto" w:fill="FFFFFF"/>
        <w:autoSpaceDE w:val="0"/>
        <w:autoSpaceDN w:val="0"/>
        <w:jc w:val="both"/>
        <w:rPr>
          <w:shd w:val="clear" w:color="auto" w:fill="FFFFFF"/>
        </w:rPr>
      </w:pPr>
      <w:r w:rsidRPr="00695712">
        <w:rPr>
          <w:bCs/>
          <w:iCs/>
        </w:rPr>
        <w:t>znak sprawy:</w:t>
      </w:r>
      <w:r w:rsidRPr="00695712">
        <w:t xml:space="preserve"> </w:t>
      </w:r>
      <w:r>
        <w:rPr>
          <w:rFonts w:ascii="Book Antiqua" w:hAnsi="Book Antiqua"/>
          <w:b/>
          <w:szCs w:val="28"/>
        </w:rPr>
        <w:t>WMT.ZP.1.9.2021</w:t>
      </w:r>
    </w:p>
    <w:p w14:paraId="57026DC1" w14:textId="77777777" w:rsidR="008E2548" w:rsidRPr="00F049F1" w:rsidRDefault="008E2548" w:rsidP="008E2548">
      <w:pPr>
        <w:shd w:val="clear" w:color="auto" w:fill="FFFFFF"/>
        <w:autoSpaceDE w:val="0"/>
        <w:autoSpaceDN w:val="0"/>
        <w:jc w:val="both"/>
        <w:rPr>
          <w:rFonts w:eastAsia="ArialMT"/>
          <w:b/>
          <w:i/>
          <w:iCs/>
          <w:sz w:val="20"/>
          <w:lang w:eastAsia="en-US"/>
        </w:rPr>
      </w:pPr>
      <w:r w:rsidRPr="00EF6977">
        <w:rPr>
          <w:rFonts w:eastAsia="ArialMT"/>
          <w:bCs/>
          <w:iCs/>
          <w:lang w:eastAsia="en-US"/>
        </w:rPr>
        <w:t xml:space="preserve">prowadzonego przez Politechnikę Warszawską Wydział </w:t>
      </w:r>
      <w:r>
        <w:rPr>
          <w:rFonts w:eastAsia="ArialMT"/>
          <w:bCs/>
          <w:iCs/>
          <w:lang w:eastAsia="en-US"/>
        </w:rPr>
        <w:t>Mechaniczny Technologiczny</w:t>
      </w:r>
      <w:r w:rsidRPr="00EF6977">
        <w:rPr>
          <w:bCs/>
          <w:iCs/>
        </w:rPr>
        <w:t xml:space="preserve">, </w:t>
      </w:r>
      <w:bookmarkStart w:id="3" w:name="_Hlk58783233"/>
    </w:p>
    <w:p w14:paraId="13396D92" w14:textId="77777777" w:rsidR="008E2548" w:rsidRPr="00204636" w:rsidRDefault="008E2548" w:rsidP="008E2548">
      <w:pPr>
        <w:pStyle w:val="Tekstpodstawowy"/>
        <w:jc w:val="both"/>
        <w:rPr>
          <w:rFonts w:ascii="Times New Roman" w:hAnsi="Times New Roman" w:cs="Times New Roman"/>
        </w:rPr>
      </w:pPr>
      <w:r w:rsidRPr="002C2F0D">
        <w:rPr>
          <w:rFonts w:ascii="Times New Roman" w:eastAsia="ArialMT" w:hAnsi="Times New Roman" w:cs="Times New Roman"/>
          <w:b/>
          <w:szCs w:val="32"/>
          <w:lang w:eastAsia="en-US"/>
        </w:rPr>
        <w:t xml:space="preserve">oświadczam, </w:t>
      </w:r>
      <w:bookmarkEnd w:id="3"/>
      <w:r w:rsidRPr="002C2F0D">
        <w:rPr>
          <w:rFonts w:ascii="Times New Roman" w:eastAsia="ArialMT" w:hAnsi="Times New Roman" w:cs="Times New Roman"/>
          <w:b/>
          <w:szCs w:val="32"/>
          <w:lang w:eastAsia="en-US"/>
        </w:rPr>
        <w:t>że nie podlegam wykluczeniu z postępowania na podstawie art. 108 ust. 1 oraz art. 109 ust. 1 pkt 1, 4, 5, 7-10 ustawy</w:t>
      </w:r>
      <w:r>
        <w:rPr>
          <w:rFonts w:ascii="Times New Roman" w:eastAsia="ArialMT" w:hAnsi="Times New Roman" w:cs="Times New Roman"/>
          <w:b/>
          <w:szCs w:val="32"/>
          <w:lang w:eastAsia="en-US"/>
        </w:rPr>
        <w:t xml:space="preserve"> </w:t>
      </w:r>
      <w:proofErr w:type="spellStart"/>
      <w:r>
        <w:rPr>
          <w:rFonts w:ascii="Times New Roman" w:eastAsia="ArialMT" w:hAnsi="Times New Roman" w:cs="Times New Roman"/>
          <w:b/>
          <w:szCs w:val="32"/>
          <w:lang w:eastAsia="en-US"/>
        </w:rPr>
        <w:t>Pzp</w:t>
      </w:r>
      <w:proofErr w:type="spellEnd"/>
      <w:r w:rsidRPr="002C2F0D">
        <w:rPr>
          <w:rFonts w:ascii="Times New Roman" w:eastAsia="ArialMT" w:hAnsi="Times New Roman" w:cs="Times New Roman"/>
          <w:b/>
          <w:szCs w:val="32"/>
          <w:lang w:eastAsia="en-US"/>
        </w:rPr>
        <w:t>.</w:t>
      </w:r>
    </w:p>
    <w:p w14:paraId="1D2D2619" w14:textId="77777777" w:rsidR="008E2548" w:rsidRPr="00F049F1" w:rsidRDefault="008E2548" w:rsidP="008E2548">
      <w:pPr>
        <w:spacing w:line="360" w:lineRule="auto"/>
        <w:rPr>
          <w:iCs/>
          <w:sz w:val="22"/>
          <w:szCs w:val="22"/>
        </w:rPr>
      </w:pPr>
    </w:p>
    <w:p w14:paraId="681B5F6D" w14:textId="77777777" w:rsidR="008E2548" w:rsidRPr="00F049F1" w:rsidRDefault="008E2548" w:rsidP="008E2548">
      <w:pPr>
        <w:spacing w:line="360" w:lineRule="auto"/>
        <w:rPr>
          <w:sz w:val="18"/>
          <w:szCs w:val="18"/>
        </w:rPr>
      </w:pPr>
      <w:r w:rsidRPr="00F049F1">
        <w:rPr>
          <w:sz w:val="18"/>
          <w:szCs w:val="18"/>
        </w:rPr>
        <w:t xml:space="preserve">dnia ………………………….……. r. </w:t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18"/>
          <w:szCs w:val="18"/>
        </w:rPr>
        <w:t>…………………………………………</w:t>
      </w:r>
    </w:p>
    <w:p w14:paraId="7D28CA56" w14:textId="77777777" w:rsidR="008E2548" w:rsidRPr="00F049F1" w:rsidRDefault="008E2548" w:rsidP="008E2548">
      <w:pPr>
        <w:pStyle w:val="Tekstpodstawowy"/>
        <w:ind w:left="4248" w:firstLine="708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F049F1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           (elektroniczny podpis  osoby/ osób uprawnionych </w:t>
      </w:r>
    </w:p>
    <w:p w14:paraId="20E73B1B" w14:textId="77777777" w:rsidR="008E2548" w:rsidRPr="00F049F1" w:rsidRDefault="008E2548" w:rsidP="008E2548">
      <w:pPr>
        <w:spacing w:line="360" w:lineRule="auto"/>
        <w:rPr>
          <w:sz w:val="21"/>
          <w:szCs w:val="21"/>
        </w:rPr>
      </w:pP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  <w:t xml:space="preserve"> </w:t>
      </w:r>
      <w:r w:rsidRPr="00F049F1">
        <w:rPr>
          <w:bCs/>
          <w:i/>
          <w:iCs/>
          <w:sz w:val="18"/>
          <w:szCs w:val="18"/>
          <w:vertAlign w:val="superscript"/>
        </w:rPr>
        <w:t xml:space="preserve">                 do występowania  w imieniu Wykonawcy)</w:t>
      </w:r>
    </w:p>
    <w:p w14:paraId="61D34A02" w14:textId="77777777" w:rsidR="008E2548" w:rsidRPr="00F049F1" w:rsidRDefault="008E2548" w:rsidP="008E2548">
      <w:pPr>
        <w:tabs>
          <w:tab w:val="left" w:pos="6096"/>
        </w:tabs>
        <w:ind w:left="4820" w:hanging="4820"/>
        <w:rPr>
          <w:bCs/>
          <w:i/>
          <w:iCs/>
          <w:sz w:val="18"/>
          <w:szCs w:val="18"/>
          <w:vertAlign w:val="superscript"/>
        </w:rPr>
      </w:pPr>
    </w:p>
    <w:p w14:paraId="01CB0858" w14:textId="77777777" w:rsidR="008E2548" w:rsidRPr="00F049F1" w:rsidRDefault="008E2548" w:rsidP="008E2548">
      <w:pPr>
        <w:autoSpaceDE w:val="0"/>
        <w:autoSpaceDN w:val="0"/>
        <w:rPr>
          <w:rFonts w:eastAsia="ArialMT"/>
          <w:i/>
          <w:iCs/>
          <w:sz w:val="20"/>
          <w:szCs w:val="20"/>
          <w:lang w:eastAsia="en-US"/>
        </w:rPr>
      </w:pPr>
      <w:r w:rsidRPr="009D622C">
        <w:rPr>
          <w:rFonts w:eastAsia="ArialMT"/>
          <w:b/>
          <w:bCs/>
          <w:lang w:eastAsia="en-US"/>
        </w:rPr>
        <w:t xml:space="preserve">oświadczam, że zachodzą w stosunku do mnie podstawy wykluczenia z postępowania na podstawie art. ……… ust. …….pkt ………. ustawy </w:t>
      </w:r>
      <w:proofErr w:type="spellStart"/>
      <w:r w:rsidRPr="009D622C">
        <w:rPr>
          <w:rFonts w:eastAsia="ArialMT"/>
          <w:b/>
          <w:bCs/>
          <w:lang w:eastAsia="en-US"/>
        </w:rPr>
        <w:t>Pzp</w:t>
      </w:r>
      <w:proofErr w:type="spellEnd"/>
      <w:r w:rsidRPr="009D622C">
        <w:rPr>
          <w:rFonts w:eastAsia="ArialMT"/>
          <w:lang w:eastAsia="en-US"/>
        </w:rPr>
        <w:t xml:space="preserve"> </w:t>
      </w:r>
      <w:r w:rsidRPr="00F049F1">
        <w:rPr>
          <w:rFonts w:eastAsia="ArialMT"/>
          <w:i/>
          <w:iCs/>
          <w:sz w:val="20"/>
          <w:szCs w:val="20"/>
          <w:lang w:eastAsia="en-US"/>
        </w:rPr>
        <w:t xml:space="preserve">(należy podać podstawę prawną wykluczenia spośród wymienionych w art. 108 ust. 1 pkt 1, 2 lub 5 lub w art. 109 ust. 1 pkt 4, </w:t>
      </w:r>
      <w:r>
        <w:rPr>
          <w:rFonts w:eastAsia="ArialMT"/>
          <w:i/>
          <w:iCs/>
          <w:sz w:val="20"/>
          <w:szCs w:val="20"/>
          <w:lang w:eastAsia="en-US"/>
        </w:rPr>
        <w:t xml:space="preserve">5, </w:t>
      </w:r>
      <w:r w:rsidRPr="00F049F1">
        <w:rPr>
          <w:rFonts w:eastAsia="ArialMT"/>
          <w:i/>
          <w:iCs/>
          <w:sz w:val="20"/>
          <w:szCs w:val="20"/>
          <w:lang w:eastAsia="en-US"/>
        </w:rPr>
        <w:t>7</w:t>
      </w:r>
      <w:r>
        <w:rPr>
          <w:rFonts w:eastAsia="ArialMT"/>
          <w:i/>
          <w:iCs/>
          <w:sz w:val="20"/>
          <w:szCs w:val="20"/>
          <w:lang w:eastAsia="en-US"/>
        </w:rPr>
        <w:t>-</w:t>
      </w:r>
      <w:r w:rsidRPr="00F049F1">
        <w:rPr>
          <w:rFonts w:eastAsia="ArialMT"/>
          <w:i/>
          <w:iCs/>
          <w:sz w:val="20"/>
          <w:szCs w:val="20"/>
          <w:lang w:eastAsia="en-US"/>
        </w:rPr>
        <w:t xml:space="preserve">10 ustawy). </w:t>
      </w:r>
    </w:p>
    <w:p w14:paraId="650BD4BC" w14:textId="77777777" w:rsidR="008E2548" w:rsidRPr="009D622C" w:rsidRDefault="008E2548" w:rsidP="008E2548">
      <w:pPr>
        <w:autoSpaceDE w:val="0"/>
        <w:autoSpaceDN w:val="0"/>
        <w:rPr>
          <w:rFonts w:eastAsia="ArialMT"/>
          <w:b/>
          <w:bCs/>
          <w:lang w:eastAsia="en-US"/>
        </w:rPr>
      </w:pPr>
      <w:r w:rsidRPr="009D622C">
        <w:rPr>
          <w:rFonts w:eastAsia="ArialMT"/>
          <w:b/>
          <w:bCs/>
          <w:lang w:eastAsia="en-US"/>
        </w:rPr>
        <w:t>Jednocześnie oświadczam,</w:t>
      </w:r>
      <w:r w:rsidRPr="009D622C">
        <w:rPr>
          <w:rFonts w:eastAsia="ArialMT"/>
          <w:b/>
          <w:bCs/>
          <w:i/>
          <w:iCs/>
          <w:lang w:eastAsia="en-US"/>
        </w:rPr>
        <w:t xml:space="preserve"> </w:t>
      </w:r>
      <w:r w:rsidRPr="009D622C">
        <w:rPr>
          <w:rFonts w:eastAsia="ArialMT"/>
          <w:b/>
          <w:bCs/>
          <w:lang w:eastAsia="en-US"/>
        </w:rPr>
        <w:t>że w związku z ww. okolicznością, na podstawie art. 110 ust. 2 ustawy podjąłem</w:t>
      </w:r>
      <w:r w:rsidRPr="009D622C">
        <w:rPr>
          <w:rFonts w:eastAsia="ArialMT"/>
          <w:b/>
          <w:bCs/>
          <w:i/>
          <w:iCs/>
          <w:lang w:eastAsia="en-US"/>
        </w:rPr>
        <w:t xml:space="preserve"> </w:t>
      </w:r>
      <w:r w:rsidRPr="009D622C">
        <w:rPr>
          <w:rFonts w:eastAsia="ArialMT"/>
          <w:b/>
          <w:bCs/>
          <w:lang w:eastAsia="en-US"/>
        </w:rPr>
        <w:t>następujące środki naprawcze:</w:t>
      </w:r>
    </w:p>
    <w:p w14:paraId="11ED160E" w14:textId="77777777" w:rsidR="008E2548" w:rsidRPr="00F049F1" w:rsidRDefault="008E2548" w:rsidP="008E2548">
      <w:pPr>
        <w:autoSpaceDE w:val="0"/>
        <w:autoSpaceDN w:val="0"/>
        <w:spacing w:before="120"/>
        <w:rPr>
          <w:rFonts w:eastAsia="ArialMT"/>
          <w:sz w:val="22"/>
          <w:szCs w:val="22"/>
          <w:lang w:eastAsia="en-US"/>
        </w:rPr>
      </w:pPr>
      <w:r w:rsidRPr="00F049F1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F73D4D4" w14:textId="77777777" w:rsidR="008E2548" w:rsidRPr="00F049F1" w:rsidRDefault="008E2548" w:rsidP="008E2548">
      <w:pPr>
        <w:autoSpaceDE w:val="0"/>
        <w:autoSpaceDN w:val="0"/>
        <w:spacing w:before="120"/>
        <w:rPr>
          <w:rFonts w:eastAsia="ArialMT"/>
          <w:i/>
          <w:iCs/>
          <w:sz w:val="22"/>
          <w:szCs w:val="22"/>
          <w:lang w:eastAsia="en-US"/>
        </w:rPr>
      </w:pPr>
    </w:p>
    <w:p w14:paraId="29B89645" w14:textId="77777777" w:rsidR="008E2548" w:rsidRPr="00F049F1" w:rsidRDefault="008E2548" w:rsidP="008E2548">
      <w:pPr>
        <w:spacing w:line="360" w:lineRule="auto"/>
        <w:jc w:val="center"/>
        <w:rPr>
          <w:sz w:val="18"/>
          <w:szCs w:val="18"/>
        </w:rPr>
      </w:pPr>
      <w:bookmarkStart w:id="4" w:name="_Hlk58783735"/>
      <w:r w:rsidRPr="00F049F1">
        <w:rPr>
          <w:sz w:val="18"/>
          <w:szCs w:val="18"/>
        </w:rPr>
        <w:t xml:space="preserve">dnia ………………………….……. r. </w:t>
      </w:r>
      <w:bookmarkEnd w:id="4"/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18"/>
          <w:szCs w:val="18"/>
        </w:rPr>
        <w:t>…………………………………………</w:t>
      </w:r>
    </w:p>
    <w:p w14:paraId="296992F5" w14:textId="77777777" w:rsidR="008E2548" w:rsidRPr="00F049F1" w:rsidRDefault="008E2548" w:rsidP="008E2548">
      <w:pPr>
        <w:pStyle w:val="Tekstpodstawowy"/>
        <w:ind w:left="4248" w:firstLine="708"/>
        <w:jc w:val="center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F049F1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             (elektroniczny podpis  osoby/ osób uprawnionych </w:t>
      </w:r>
    </w:p>
    <w:p w14:paraId="52379C31" w14:textId="77777777" w:rsidR="008E2548" w:rsidRDefault="008E2548" w:rsidP="008E2548">
      <w:pPr>
        <w:tabs>
          <w:tab w:val="left" w:pos="6096"/>
        </w:tabs>
        <w:ind w:left="4820" w:hanging="4820"/>
        <w:rPr>
          <w:b/>
          <w:bCs/>
          <w:sz w:val="20"/>
          <w:szCs w:val="20"/>
          <w:lang w:eastAsia="ar-SA"/>
        </w:rPr>
      </w:pP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  <w:r>
        <w:rPr>
          <w:b/>
          <w:bCs/>
        </w:rPr>
        <w:br w:type="page"/>
      </w:r>
    </w:p>
    <w:p w14:paraId="3A6FDFD0" w14:textId="77777777" w:rsidR="008E2548" w:rsidRPr="00695712" w:rsidRDefault="008E2548" w:rsidP="008E2548">
      <w:pPr>
        <w:spacing w:after="160" w:line="360" w:lineRule="auto"/>
        <w:jc w:val="center"/>
        <w:rPr>
          <w:b/>
        </w:rPr>
      </w:pPr>
      <w:r w:rsidRPr="00695712">
        <w:rPr>
          <w:b/>
          <w:bCs/>
        </w:rPr>
        <w:lastRenderedPageBreak/>
        <w:t>Formularz 2.</w:t>
      </w:r>
      <w:r>
        <w:rPr>
          <w:b/>
          <w:bCs/>
        </w:rPr>
        <w:t>6</w:t>
      </w:r>
    </w:p>
    <w:p w14:paraId="70EA0A7F" w14:textId="77777777" w:rsidR="008E2548" w:rsidRPr="00695712" w:rsidRDefault="008E2548" w:rsidP="008E2548">
      <w:pPr>
        <w:rPr>
          <w:b/>
          <w:u w:val="single"/>
        </w:rPr>
      </w:pPr>
      <w:r w:rsidRPr="00695712">
        <w:rPr>
          <w:b/>
          <w:u w:val="single"/>
        </w:rPr>
        <w:t>Wykonawca</w:t>
      </w:r>
      <w:r w:rsidRPr="00695712">
        <w:rPr>
          <w:b/>
        </w:rPr>
        <w:t xml:space="preserve">: </w:t>
      </w:r>
      <w:r w:rsidRPr="00695712">
        <w:t>…………………………………………………………………………</w:t>
      </w:r>
    </w:p>
    <w:p w14:paraId="5DA1A578" w14:textId="77777777" w:rsidR="008E2548" w:rsidRPr="00695712" w:rsidRDefault="008E2548" w:rsidP="008E2548">
      <w:pPr>
        <w:jc w:val="center"/>
        <w:rPr>
          <w:sz w:val="20"/>
          <w:szCs w:val="20"/>
        </w:rPr>
      </w:pPr>
      <w:r w:rsidRPr="00695712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695712">
        <w:rPr>
          <w:i/>
          <w:sz w:val="20"/>
          <w:szCs w:val="20"/>
        </w:rPr>
        <w:t>CEiDG</w:t>
      </w:r>
      <w:proofErr w:type="spellEnd"/>
      <w:r w:rsidRPr="00695712">
        <w:rPr>
          <w:i/>
          <w:sz w:val="20"/>
          <w:szCs w:val="20"/>
        </w:rPr>
        <w:t>)</w:t>
      </w:r>
    </w:p>
    <w:p w14:paraId="1D55C5D6" w14:textId="77777777" w:rsidR="008E2548" w:rsidRPr="00695712" w:rsidRDefault="008E2548" w:rsidP="008E2548">
      <w:pPr>
        <w:rPr>
          <w:u w:val="single"/>
        </w:rPr>
      </w:pPr>
    </w:p>
    <w:p w14:paraId="7E936307" w14:textId="77777777" w:rsidR="008E2548" w:rsidRDefault="008E2548" w:rsidP="008E2548">
      <w:r w:rsidRPr="005240EE">
        <w:t>reprezentowany przez: ………………………………………………………………</w:t>
      </w:r>
    </w:p>
    <w:p w14:paraId="774AFDE6" w14:textId="77777777" w:rsidR="008E2548" w:rsidRPr="005240EE" w:rsidRDefault="008E2548" w:rsidP="008E2548">
      <w:pPr>
        <w:tabs>
          <w:tab w:val="left" w:pos="708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</w:t>
      </w:r>
      <w:r w:rsidRPr="005240EE">
        <w:rPr>
          <w:i/>
          <w:sz w:val="20"/>
          <w:szCs w:val="20"/>
        </w:rPr>
        <w:t>(imię, nazwisko, stanowisko/podstawa</w:t>
      </w:r>
      <w:r>
        <w:rPr>
          <w:i/>
          <w:sz w:val="20"/>
          <w:szCs w:val="20"/>
        </w:rPr>
        <w:t xml:space="preserve"> </w:t>
      </w:r>
      <w:r w:rsidRPr="005240EE">
        <w:rPr>
          <w:i/>
          <w:sz w:val="20"/>
          <w:szCs w:val="20"/>
        </w:rPr>
        <w:t>do reprezentacji)</w:t>
      </w:r>
    </w:p>
    <w:p w14:paraId="12FB5239" w14:textId="77777777" w:rsidR="008E2548" w:rsidRDefault="008E2548" w:rsidP="008E254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E8E1D50" w14:textId="77777777" w:rsidR="008E2548" w:rsidRPr="007B5641" w:rsidRDefault="008E2548" w:rsidP="008E2548">
      <w:pPr>
        <w:jc w:val="center"/>
        <w:rPr>
          <w:b/>
          <w:bCs/>
          <w:sz w:val="20"/>
          <w:szCs w:val="20"/>
          <w:u w:val="single"/>
        </w:rPr>
      </w:pPr>
    </w:p>
    <w:p w14:paraId="3D076047" w14:textId="77777777" w:rsidR="008E2548" w:rsidRPr="007B5641" w:rsidRDefault="008E2548" w:rsidP="008E2548">
      <w:pPr>
        <w:jc w:val="center"/>
        <w:rPr>
          <w:b/>
          <w:bCs/>
          <w:u w:val="single"/>
        </w:rPr>
      </w:pPr>
      <w:r w:rsidRPr="007B5641">
        <w:rPr>
          <w:b/>
          <w:bCs/>
          <w:u w:val="single"/>
        </w:rPr>
        <w:t>WYKAZ WYKONANYCH USŁUG</w:t>
      </w:r>
    </w:p>
    <w:p w14:paraId="5F0551F1" w14:textId="77777777" w:rsidR="008E2548" w:rsidRPr="007B5641" w:rsidRDefault="008E2548" w:rsidP="008E2548">
      <w:pPr>
        <w:jc w:val="center"/>
        <w:rPr>
          <w:b/>
          <w:bCs/>
          <w:sz w:val="20"/>
          <w:szCs w:val="20"/>
          <w:u w:val="single"/>
        </w:rPr>
      </w:pPr>
    </w:p>
    <w:p w14:paraId="6A2575B2" w14:textId="77777777" w:rsidR="008E2548" w:rsidRPr="007B5641" w:rsidRDefault="008E2548" w:rsidP="008E2548">
      <w:pPr>
        <w:jc w:val="both"/>
        <w:rPr>
          <w:b/>
          <w:bCs/>
        </w:rPr>
      </w:pPr>
      <w:r w:rsidRPr="007B5641">
        <w:rPr>
          <w:b/>
          <w:bCs/>
        </w:rPr>
        <w:t xml:space="preserve">Na potrzeby postępowania o udzielenie zamówienia publicznego, przeprowadzenia badań ankietowych techniką CATI (główna metoda) oraz CAWI (technika dodatkowa) dla Wydziału </w:t>
      </w:r>
      <w:r>
        <w:rPr>
          <w:b/>
          <w:bCs/>
        </w:rPr>
        <w:t xml:space="preserve">Mechanicznego Technologicznego </w:t>
      </w:r>
      <w:r w:rsidRPr="007B5641">
        <w:rPr>
          <w:b/>
          <w:bCs/>
        </w:rPr>
        <w:t xml:space="preserve">Politechniki Warszawskiej </w:t>
      </w:r>
    </w:p>
    <w:p w14:paraId="3A212420" w14:textId="77777777" w:rsidR="008E2548" w:rsidRPr="007B5641" w:rsidRDefault="008E2548" w:rsidP="008E2548">
      <w:pPr>
        <w:rPr>
          <w:b/>
        </w:rPr>
      </w:pPr>
      <w:r w:rsidRPr="007B5641">
        <w:rPr>
          <w:b/>
        </w:rPr>
        <w:t>części (</w:t>
      </w:r>
      <w:r w:rsidRPr="007B5641">
        <w:rPr>
          <w:bCs/>
          <w:i/>
          <w:iCs/>
          <w:sz w:val="20"/>
          <w:szCs w:val="20"/>
        </w:rPr>
        <w:t>zaznaczyć której dotyczy</w:t>
      </w:r>
      <w:r w:rsidRPr="007B5641">
        <w:rPr>
          <w:b/>
        </w:rPr>
        <w:t>):</w:t>
      </w:r>
    </w:p>
    <w:p w14:paraId="2473C022" w14:textId="77777777" w:rsidR="008E2548" w:rsidRPr="007C64EE" w:rsidRDefault="008E2548" w:rsidP="008E2548">
      <w:pPr>
        <w:ind w:left="1418" w:hanging="709"/>
        <w:jc w:val="both"/>
      </w:pPr>
      <w:r w:rsidRPr="007C64EE">
        <w:t xml:space="preserve">Część 1: Wykorzystanie technologii </w:t>
      </w:r>
      <w:proofErr w:type="spellStart"/>
      <w:r w:rsidRPr="007C64EE">
        <w:t>Industry</w:t>
      </w:r>
      <w:proofErr w:type="spellEnd"/>
      <w:r w:rsidRPr="007C64EE">
        <w:t xml:space="preserve"> 4.0 na rzecz zrównoważonego rozwoju w krajowych przedsiębiorstwach produkcyjnych</w:t>
      </w:r>
    </w:p>
    <w:p w14:paraId="079EB065" w14:textId="77777777" w:rsidR="008E2548" w:rsidRPr="007C64EE" w:rsidRDefault="008E2548" w:rsidP="008E2548">
      <w:pPr>
        <w:ind w:left="1418" w:hanging="709"/>
        <w:jc w:val="both"/>
      </w:pPr>
      <w:r w:rsidRPr="007C64EE">
        <w:t>Część 2: Strategie nadzoru nad zamówieniami w projektach (dostawami i usługami zewnętrznymi) realizowanych przez podmioty w kraju</w:t>
      </w:r>
    </w:p>
    <w:p w14:paraId="6DE1D693" w14:textId="77777777" w:rsidR="008E2548" w:rsidRPr="007C64EE" w:rsidRDefault="008E2548" w:rsidP="008E2548">
      <w:pPr>
        <w:ind w:left="1418" w:hanging="709"/>
        <w:jc w:val="both"/>
      </w:pPr>
      <w:r w:rsidRPr="007C64EE">
        <w:t>Część 3: Strategie nadzoru nad zamówieniami w projektach (dostawami i usługami zewnętrznymi) realizowanych przez podmioty zagranicą</w:t>
      </w:r>
    </w:p>
    <w:p w14:paraId="0BF1B4F9" w14:textId="77777777" w:rsidR="008E2548" w:rsidRPr="007C64EE" w:rsidRDefault="008E2548" w:rsidP="008E2548">
      <w:pPr>
        <w:ind w:left="1418" w:hanging="709"/>
        <w:jc w:val="both"/>
      </w:pPr>
      <w:r w:rsidRPr="007C64EE">
        <w:t xml:space="preserve">Część 4: Diagnoza stanu zaawansowania poziomu innowacyjnego i technologicznego przedsiębiorstw produkcyjnych działających w Polsce do wdrażania technologii </w:t>
      </w:r>
      <w:proofErr w:type="spellStart"/>
      <w:r w:rsidRPr="007C64EE">
        <w:t>Industry</w:t>
      </w:r>
      <w:proofErr w:type="spellEnd"/>
      <w:r w:rsidRPr="007C64EE">
        <w:t xml:space="preserve"> 4.0</w:t>
      </w:r>
    </w:p>
    <w:p w14:paraId="52B879C4" w14:textId="77777777" w:rsidR="008E2548" w:rsidRPr="00782CA2" w:rsidRDefault="008E2548" w:rsidP="008E2548">
      <w:pPr>
        <w:ind w:left="1418" w:hanging="709"/>
        <w:jc w:val="both"/>
      </w:pPr>
      <w:r w:rsidRPr="007C64EE">
        <w:t xml:space="preserve">Część 5: Diagnoza stanu zaawansowania poziomu innowacyjnego i technologicznego przedsiębiorstw produkcyjnych działających zagranicą do wdrażania technologii </w:t>
      </w:r>
      <w:proofErr w:type="spellStart"/>
      <w:r w:rsidRPr="007C64EE">
        <w:t>Industry</w:t>
      </w:r>
      <w:proofErr w:type="spellEnd"/>
      <w:r w:rsidRPr="007C64EE">
        <w:t xml:space="preserve"> 4.0</w:t>
      </w:r>
      <w:r>
        <w:t xml:space="preserve"> </w:t>
      </w:r>
    </w:p>
    <w:p w14:paraId="0A242EB8" w14:textId="77777777" w:rsidR="008E2548" w:rsidRPr="007B5641" w:rsidRDefault="008E2548" w:rsidP="008E2548">
      <w:pPr>
        <w:shd w:val="clear" w:color="auto" w:fill="FFFFFF"/>
        <w:autoSpaceDE w:val="0"/>
        <w:autoSpaceDN w:val="0"/>
        <w:jc w:val="both"/>
        <w:rPr>
          <w:shd w:val="clear" w:color="auto" w:fill="FFFFFF"/>
        </w:rPr>
      </w:pPr>
      <w:r w:rsidRPr="007B5641">
        <w:rPr>
          <w:bCs/>
          <w:iCs/>
        </w:rPr>
        <w:t>znak sprawy:</w:t>
      </w:r>
      <w:r w:rsidRPr="007B5641">
        <w:t xml:space="preserve"> </w:t>
      </w:r>
      <w:r>
        <w:rPr>
          <w:b/>
          <w:szCs w:val="28"/>
        </w:rPr>
        <w:t>WMT.ZP.1.9.2021</w:t>
      </w:r>
    </w:p>
    <w:p w14:paraId="29210C81" w14:textId="77777777" w:rsidR="008E2548" w:rsidRPr="007B5641" w:rsidRDefault="008E2548" w:rsidP="008E2548">
      <w:pPr>
        <w:shd w:val="clear" w:color="auto" w:fill="FFFFFF"/>
        <w:autoSpaceDE w:val="0"/>
        <w:autoSpaceDN w:val="0"/>
        <w:jc w:val="both"/>
        <w:rPr>
          <w:rFonts w:eastAsia="ArialMT"/>
          <w:b/>
          <w:i/>
          <w:iCs/>
          <w:sz w:val="20"/>
          <w:lang w:eastAsia="en-US"/>
        </w:rPr>
      </w:pPr>
      <w:r w:rsidRPr="007B5641">
        <w:rPr>
          <w:rFonts w:eastAsia="ArialMT"/>
          <w:bCs/>
          <w:iCs/>
          <w:lang w:eastAsia="en-US"/>
        </w:rPr>
        <w:t xml:space="preserve">prowadzonego przez Politechnikę Warszawską Wydział </w:t>
      </w:r>
      <w:r>
        <w:rPr>
          <w:rFonts w:eastAsia="ArialMT"/>
          <w:bCs/>
          <w:iCs/>
          <w:lang w:eastAsia="en-US"/>
        </w:rPr>
        <w:t>Mechaniczny Technologiczny</w:t>
      </w:r>
      <w:r w:rsidRPr="007B5641">
        <w:rPr>
          <w:bCs/>
          <w:iCs/>
        </w:rPr>
        <w:t xml:space="preserve">, </w:t>
      </w:r>
    </w:p>
    <w:p w14:paraId="73E98B86" w14:textId="77777777" w:rsidR="008E2548" w:rsidRPr="007B5641" w:rsidRDefault="008E2548" w:rsidP="008E2548">
      <w:pPr>
        <w:spacing w:before="120"/>
        <w:jc w:val="both"/>
        <w:rPr>
          <w:b/>
          <w:bCs/>
        </w:rPr>
      </w:pPr>
      <w:r w:rsidRPr="007B5641">
        <w:rPr>
          <w:b/>
          <w:bCs/>
        </w:rPr>
        <w:t>niniejszym przedkładamy wykaz usług wykonanych w okresie ostatnich 5 lat przed upływem terminu składania ofert, w tym nie mniej niż 18 (osiemnaście</w:t>
      </w:r>
      <w:r w:rsidRPr="007B5641">
        <w:rPr>
          <w:b/>
          <w:bCs/>
          <w:shd w:val="clear" w:color="auto" w:fill="FFFFFF" w:themeFill="background1"/>
        </w:rPr>
        <w:t>) usług, których</w:t>
      </w:r>
      <w:r w:rsidRPr="007B5641">
        <w:rPr>
          <w:b/>
          <w:bCs/>
        </w:rPr>
        <w:t xml:space="preserve"> przedmiotem były badania opinii publicznej metodą CAPI na reprezentatywnej próbie min. 1 000 respondentów.  </w:t>
      </w:r>
    </w:p>
    <w:p w14:paraId="619A8BA3" w14:textId="77777777" w:rsidR="008E2548" w:rsidRPr="007B5641" w:rsidRDefault="008E2548" w:rsidP="008E2548">
      <w:pPr>
        <w:autoSpaceDE w:val="0"/>
        <w:autoSpaceDN w:val="0"/>
        <w:rPr>
          <w:sz w:val="20"/>
          <w:szCs w:val="20"/>
        </w:rPr>
      </w:pPr>
    </w:p>
    <w:p w14:paraId="00EBE514" w14:textId="77777777" w:rsidR="008E2548" w:rsidRDefault="008E2548" w:rsidP="008E2548">
      <w:pPr>
        <w:rPr>
          <w:rFonts w:ascii="Arial" w:hAnsi="Arial" w:cs="Arial"/>
          <w:sz w:val="20"/>
          <w:szCs w:val="20"/>
        </w:rPr>
      </w:pPr>
    </w:p>
    <w:tbl>
      <w:tblPr>
        <w:tblW w:w="89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01"/>
        <w:gridCol w:w="1275"/>
        <w:gridCol w:w="1276"/>
        <w:gridCol w:w="1276"/>
        <w:gridCol w:w="1276"/>
        <w:gridCol w:w="14"/>
      </w:tblGrid>
      <w:tr w:rsidR="008E2548" w:rsidRPr="001E76B5" w14:paraId="330E3534" w14:textId="77777777" w:rsidTr="008E7118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BFE337" w14:textId="77777777" w:rsidR="008E2548" w:rsidRPr="007C64EE" w:rsidRDefault="008E2548" w:rsidP="008E7118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7C64EE">
              <w:rPr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7CA29B" w14:textId="77777777" w:rsidR="008E2548" w:rsidRPr="007C64EE" w:rsidRDefault="008E2548" w:rsidP="008E7118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7C64EE">
              <w:rPr>
                <w:bCs/>
                <w:sz w:val="20"/>
                <w:szCs w:val="20"/>
                <w:lang w:eastAsia="en-US"/>
              </w:rPr>
              <w:t>nazwa i adres podmiotu, na rzecz którego usługa została wykonana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76C96F" w14:textId="77777777" w:rsidR="008E2548" w:rsidRPr="007C64EE" w:rsidRDefault="008E2548" w:rsidP="008E7118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7C64EE">
              <w:rPr>
                <w:sz w:val="20"/>
                <w:szCs w:val="20"/>
              </w:rPr>
              <w:t>opis zrealizowanej usługi z określeniem próby badawczej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1A78DA" w14:textId="77777777" w:rsidR="008E2548" w:rsidRPr="007C64EE" w:rsidRDefault="008E2548" w:rsidP="008E7118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7C64EE">
              <w:rPr>
                <w:sz w:val="20"/>
                <w:szCs w:val="20"/>
              </w:rPr>
              <w:t>bazy danych podmiotów stanowiącej operat badawczy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9AF3BF" w14:textId="77777777" w:rsidR="008E2548" w:rsidRPr="007C64EE" w:rsidRDefault="008E2548" w:rsidP="008E7118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7C64EE">
              <w:rPr>
                <w:sz w:val="20"/>
                <w:szCs w:val="20"/>
              </w:rPr>
              <w:t>wartość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85DB33" w14:textId="77777777" w:rsidR="008E2548" w:rsidRPr="007C64EE" w:rsidRDefault="008E2548" w:rsidP="008E7118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7C64EE">
              <w:rPr>
                <w:sz w:val="20"/>
                <w:szCs w:val="20"/>
              </w:rPr>
              <w:t>termin zakończenia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7142F" w14:textId="77777777" w:rsidR="008E2548" w:rsidRPr="007C64EE" w:rsidRDefault="008E2548" w:rsidP="008E7118">
            <w:pPr>
              <w:jc w:val="center"/>
              <w:rPr>
                <w:sz w:val="20"/>
                <w:szCs w:val="20"/>
              </w:rPr>
            </w:pPr>
            <w:r w:rsidRPr="007C64EE">
              <w:rPr>
                <w:sz w:val="20"/>
                <w:szCs w:val="20"/>
              </w:rPr>
              <w:t>zasięg terytorialny badania</w:t>
            </w:r>
          </w:p>
        </w:tc>
      </w:tr>
      <w:tr w:rsidR="008E2548" w:rsidRPr="001E76B5" w14:paraId="2755266F" w14:textId="77777777" w:rsidTr="008E7118">
        <w:trPr>
          <w:gridAfter w:val="1"/>
          <w:wAfter w:w="14" w:type="dxa"/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1BD578" w14:textId="77777777" w:rsidR="008E2548" w:rsidRPr="007C64EE" w:rsidRDefault="008E2548" w:rsidP="008E7118">
            <w:pPr>
              <w:jc w:val="center"/>
            </w:pPr>
            <w:r w:rsidRPr="007C64E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44AC" w14:textId="77777777" w:rsidR="008E2548" w:rsidRPr="001E76B5" w:rsidRDefault="008E2548" w:rsidP="008E7118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396D" w14:textId="77777777" w:rsidR="008E2548" w:rsidRPr="001E76B5" w:rsidRDefault="008E2548" w:rsidP="008E7118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D441" w14:textId="77777777" w:rsidR="008E2548" w:rsidRPr="001E76B5" w:rsidRDefault="008E2548" w:rsidP="008E7118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A4C" w14:textId="77777777" w:rsidR="008E2548" w:rsidRPr="001E76B5" w:rsidRDefault="008E2548" w:rsidP="008E7118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406E" w14:textId="77777777" w:rsidR="008E2548" w:rsidRPr="001E76B5" w:rsidRDefault="008E2548" w:rsidP="008E7118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5FD" w14:textId="77777777" w:rsidR="008E2548" w:rsidRPr="001E76B5" w:rsidRDefault="008E2548" w:rsidP="008E7118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8E2548" w:rsidRPr="001E76B5" w14:paraId="32232DC1" w14:textId="77777777" w:rsidTr="008E7118">
        <w:trPr>
          <w:gridAfter w:val="1"/>
          <w:wAfter w:w="14" w:type="dxa"/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B03CFB" w14:textId="77777777" w:rsidR="008E2548" w:rsidRPr="007C64EE" w:rsidRDefault="008E2548" w:rsidP="008E7118">
            <w:pPr>
              <w:jc w:val="center"/>
            </w:pPr>
            <w:r>
              <w:t>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15B0" w14:textId="77777777" w:rsidR="008E2548" w:rsidRPr="001E76B5" w:rsidRDefault="008E2548" w:rsidP="008E7118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D18" w14:textId="77777777" w:rsidR="008E2548" w:rsidRPr="001E76B5" w:rsidRDefault="008E2548" w:rsidP="008E7118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AD0" w14:textId="77777777" w:rsidR="008E2548" w:rsidRPr="001E76B5" w:rsidRDefault="008E2548" w:rsidP="008E7118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8FEA" w14:textId="77777777" w:rsidR="008E2548" w:rsidRPr="001E76B5" w:rsidRDefault="008E2548" w:rsidP="008E7118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E03F" w14:textId="77777777" w:rsidR="008E2548" w:rsidRPr="001E76B5" w:rsidRDefault="008E2548" w:rsidP="008E7118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B5E" w14:textId="77777777" w:rsidR="008E2548" w:rsidRPr="001E76B5" w:rsidRDefault="008E2548" w:rsidP="008E7118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0A9F1F55" w14:textId="77777777" w:rsidR="008E2548" w:rsidRDefault="008E2548" w:rsidP="008E2548">
      <w:pPr>
        <w:spacing w:line="360" w:lineRule="auto"/>
        <w:rPr>
          <w:rFonts w:ascii="Arial" w:hAnsi="Arial" w:cs="Arial"/>
          <w:sz w:val="20"/>
          <w:szCs w:val="20"/>
        </w:rPr>
      </w:pPr>
    </w:p>
    <w:p w14:paraId="1581A7AB" w14:textId="77777777" w:rsidR="008E2548" w:rsidRPr="00F049F1" w:rsidRDefault="008E2548" w:rsidP="008E2548">
      <w:pPr>
        <w:autoSpaceDE w:val="0"/>
        <w:autoSpaceDN w:val="0"/>
        <w:spacing w:before="120"/>
        <w:rPr>
          <w:rFonts w:eastAsia="ArialMT"/>
          <w:i/>
          <w:iCs/>
          <w:sz w:val="22"/>
          <w:szCs w:val="22"/>
          <w:lang w:eastAsia="en-US"/>
        </w:rPr>
      </w:pPr>
    </w:p>
    <w:p w14:paraId="2A0A0FE8" w14:textId="77777777" w:rsidR="008E2548" w:rsidRPr="00F049F1" w:rsidRDefault="008E2548" w:rsidP="008E2548">
      <w:pPr>
        <w:spacing w:line="360" w:lineRule="auto"/>
        <w:jc w:val="center"/>
        <w:rPr>
          <w:sz w:val="18"/>
          <w:szCs w:val="18"/>
        </w:rPr>
      </w:pPr>
      <w:r w:rsidRPr="00F049F1">
        <w:rPr>
          <w:sz w:val="18"/>
          <w:szCs w:val="18"/>
        </w:rPr>
        <w:t xml:space="preserve">dnia ………………………….……. r. </w:t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18"/>
          <w:szCs w:val="18"/>
        </w:rPr>
        <w:t>…………………………………………</w:t>
      </w:r>
    </w:p>
    <w:p w14:paraId="5F110761" w14:textId="77777777" w:rsidR="008E2548" w:rsidRPr="00F049F1" w:rsidRDefault="008E2548" w:rsidP="008E2548">
      <w:pPr>
        <w:pStyle w:val="Tekstpodstawowy"/>
        <w:ind w:left="4248" w:firstLine="708"/>
        <w:jc w:val="center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F049F1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             (elektroniczny podpis  osoby/ osób uprawnionych </w:t>
      </w:r>
    </w:p>
    <w:p w14:paraId="2B54F4BF" w14:textId="77777777" w:rsidR="008E2548" w:rsidRPr="00F049F1" w:rsidRDefault="008E2548" w:rsidP="008E2548">
      <w:pPr>
        <w:tabs>
          <w:tab w:val="left" w:pos="6096"/>
        </w:tabs>
        <w:ind w:left="4820" w:hanging="4820"/>
        <w:rPr>
          <w:bCs/>
          <w:i/>
          <w:iCs/>
          <w:sz w:val="18"/>
          <w:szCs w:val="18"/>
          <w:vertAlign w:val="superscript"/>
        </w:rPr>
      </w:pP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14:paraId="753E1B6D" w14:textId="77777777" w:rsidR="008E2548" w:rsidRDefault="008E2548" w:rsidP="008E2548"/>
    <w:p w14:paraId="6AAF0ED8" w14:textId="77777777" w:rsidR="008E2548" w:rsidRDefault="008E2548" w:rsidP="008E2548">
      <w:pPr>
        <w:rPr>
          <w:b/>
          <w:bCs/>
          <w:sz w:val="20"/>
          <w:szCs w:val="20"/>
          <w:lang w:eastAsia="ar-SA"/>
        </w:rPr>
      </w:pPr>
    </w:p>
    <w:p w14:paraId="58D96430" w14:textId="77777777" w:rsidR="008E2548" w:rsidRPr="00695712" w:rsidRDefault="008E2548" w:rsidP="008E2548">
      <w:pPr>
        <w:jc w:val="center"/>
        <w:rPr>
          <w:b/>
        </w:rPr>
      </w:pPr>
      <w:r w:rsidRPr="00695712">
        <w:rPr>
          <w:b/>
          <w:bCs/>
        </w:rPr>
        <w:t>Formularz 2.</w:t>
      </w:r>
      <w:r>
        <w:rPr>
          <w:b/>
          <w:bCs/>
        </w:rPr>
        <w:t>7</w:t>
      </w:r>
    </w:p>
    <w:p w14:paraId="26E5589C" w14:textId="77777777" w:rsidR="008E2548" w:rsidRPr="00695712" w:rsidRDefault="008E2548" w:rsidP="008E2548">
      <w:pPr>
        <w:rPr>
          <w:b/>
          <w:u w:val="single"/>
        </w:rPr>
      </w:pPr>
      <w:r w:rsidRPr="00695712">
        <w:rPr>
          <w:b/>
          <w:u w:val="single"/>
        </w:rPr>
        <w:t>Wykonawca</w:t>
      </w:r>
      <w:r w:rsidRPr="00695712">
        <w:rPr>
          <w:b/>
        </w:rPr>
        <w:t xml:space="preserve">: </w:t>
      </w:r>
      <w:r w:rsidRPr="00695712">
        <w:t>…………………………………………………………………………</w:t>
      </w:r>
    </w:p>
    <w:p w14:paraId="478523FA" w14:textId="77777777" w:rsidR="008E2548" w:rsidRPr="00695712" w:rsidRDefault="008E2548" w:rsidP="008E2548">
      <w:pPr>
        <w:jc w:val="center"/>
        <w:rPr>
          <w:sz w:val="20"/>
          <w:szCs w:val="20"/>
        </w:rPr>
      </w:pPr>
      <w:r w:rsidRPr="00695712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695712">
        <w:rPr>
          <w:i/>
          <w:sz w:val="20"/>
          <w:szCs w:val="20"/>
        </w:rPr>
        <w:t>CEiDG</w:t>
      </w:r>
      <w:proofErr w:type="spellEnd"/>
      <w:r w:rsidRPr="00695712">
        <w:rPr>
          <w:i/>
          <w:sz w:val="20"/>
          <w:szCs w:val="20"/>
        </w:rPr>
        <w:t>)</w:t>
      </w:r>
    </w:p>
    <w:p w14:paraId="59C1F65A" w14:textId="77777777" w:rsidR="008E2548" w:rsidRPr="00695712" w:rsidRDefault="008E2548" w:rsidP="008E2548">
      <w:pPr>
        <w:rPr>
          <w:u w:val="single"/>
        </w:rPr>
      </w:pPr>
    </w:p>
    <w:p w14:paraId="0114ADF2" w14:textId="77777777" w:rsidR="008E2548" w:rsidRDefault="008E2548" w:rsidP="008E2548">
      <w:r w:rsidRPr="005240EE">
        <w:t>reprezentowany przez: ………………………………………………………………</w:t>
      </w:r>
    </w:p>
    <w:p w14:paraId="1161C8D3" w14:textId="77777777" w:rsidR="008E2548" w:rsidRPr="005240EE" w:rsidRDefault="008E2548" w:rsidP="008E2548">
      <w:pPr>
        <w:tabs>
          <w:tab w:val="left" w:pos="708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</w:t>
      </w:r>
      <w:r w:rsidRPr="005240EE">
        <w:rPr>
          <w:i/>
          <w:sz w:val="20"/>
          <w:szCs w:val="20"/>
        </w:rPr>
        <w:t>(imię, nazwisko, stanowisko/podstawa</w:t>
      </w:r>
      <w:r>
        <w:rPr>
          <w:i/>
          <w:sz w:val="20"/>
          <w:szCs w:val="20"/>
        </w:rPr>
        <w:t xml:space="preserve"> </w:t>
      </w:r>
      <w:r w:rsidRPr="005240EE">
        <w:rPr>
          <w:i/>
          <w:sz w:val="20"/>
          <w:szCs w:val="20"/>
        </w:rPr>
        <w:t>do reprezentacji)</w:t>
      </w:r>
    </w:p>
    <w:p w14:paraId="6F620B0F" w14:textId="77777777" w:rsidR="008E2548" w:rsidRDefault="008E2548" w:rsidP="008E2548">
      <w:pPr>
        <w:autoSpaceDE w:val="0"/>
        <w:autoSpaceDN w:val="0"/>
        <w:spacing w:before="120"/>
        <w:rPr>
          <w:b/>
          <w:bCs/>
        </w:rPr>
      </w:pPr>
    </w:p>
    <w:p w14:paraId="1F4F43F0" w14:textId="77777777" w:rsidR="008E2548" w:rsidRDefault="008E2548" w:rsidP="008E2548">
      <w:pPr>
        <w:autoSpaceDE w:val="0"/>
        <w:autoSpaceDN w:val="0"/>
        <w:spacing w:before="120"/>
        <w:rPr>
          <w:b/>
          <w:bCs/>
        </w:rPr>
      </w:pPr>
    </w:p>
    <w:p w14:paraId="3EEE0543" w14:textId="77777777" w:rsidR="008E2548" w:rsidRPr="00F049F1" w:rsidRDefault="008E2548" w:rsidP="008E2548">
      <w:pPr>
        <w:spacing w:line="360" w:lineRule="auto"/>
        <w:jc w:val="center"/>
        <w:rPr>
          <w:b/>
          <w:u w:val="single"/>
        </w:rPr>
      </w:pPr>
      <w:r w:rsidRPr="00F049F1">
        <w:rPr>
          <w:b/>
          <w:u w:val="single"/>
        </w:rPr>
        <w:t>OŚWIADCZENIE WYKONAWCY</w:t>
      </w:r>
      <w:r>
        <w:rPr>
          <w:b/>
          <w:u w:val="single"/>
        </w:rPr>
        <w:t xml:space="preserve"> - SPRZĘT</w:t>
      </w:r>
    </w:p>
    <w:p w14:paraId="4C4CA239" w14:textId="77777777" w:rsidR="008E2548" w:rsidRDefault="008E2548" w:rsidP="008E2548">
      <w:pPr>
        <w:autoSpaceDE w:val="0"/>
        <w:autoSpaceDN w:val="0"/>
        <w:spacing w:before="120"/>
        <w:rPr>
          <w:b/>
          <w:bCs/>
        </w:rPr>
      </w:pPr>
    </w:p>
    <w:p w14:paraId="32F8381A" w14:textId="77777777" w:rsidR="008E2548" w:rsidRDefault="008E2548" w:rsidP="008E2548">
      <w:pPr>
        <w:autoSpaceDE w:val="0"/>
        <w:autoSpaceDN w:val="0"/>
        <w:spacing w:before="120"/>
        <w:jc w:val="center"/>
      </w:pPr>
      <w:r w:rsidRPr="007C64EE">
        <w:t>Oświadczam, że posiadam wyodrębnione pomieszczenie na potrzeby realizacji usługi badań telefonicznych CATI oraz CAWI, które jest wyposażone w:</w:t>
      </w:r>
    </w:p>
    <w:p w14:paraId="778D1DA6" w14:textId="77777777" w:rsidR="008E2548" w:rsidRDefault="008E2548" w:rsidP="008E2548">
      <w:pPr>
        <w:autoSpaceDE w:val="0"/>
        <w:autoSpaceDN w:val="0"/>
        <w:spacing w:before="12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8E2548" w14:paraId="1BA43936" w14:textId="77777777" w:rsidTr="008E7118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BB77232" w14:textId="77777777" w:rsidR="008E2548" w:rsidRDefault="008E2548" w:rsidP="008E7118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wyposażenia</w:t>
            </w:r>
          </w:p>
        </w:tc>
        <w:tc>
          <w:tcPr>
            <w:tcW w:w="5379" w:type="dxa"/>
            <w:shd w:val="clear" w:color="auto" w:fill="F2F2F2" w:themeFill="background1" w:themeFillShade="F2"/>
            <w:vAlign w:val="center"/>
          </w:tcPr>
          <w:p w14:paraId="47A4E2F9" w14:textId="77777777" w:rsidR="008E2548" w:rsidRDefault="008E2548" w:rsidP="008E7118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</w:tr>
      <w:tr w:rsidR="008E2548" w14:paraId="28439314" w14:textId="77777777" w:rsidTr="008E7118">
        <w:tc>
          <w:tcPr>
            <w:tcW w:w="3681" w:type="dxa"/>
          </w:tcPr>
          <w:p w14:paraId="06337C6D" w14:textId="77777777" w:rsidR="008E2548" w:rsidRPr="006B616A" w:rsidRDefault="008E2548" w:rsidP="008E7118">
            <w:pPr>
              <w:autoSpaceDE w:val="0"/>
              <w:autoSpaceDN w:val="0"/>
              <w:spacing w:line="360" w:lineRule="auto"/>
            </w:pPr>
            <w:r w:rsidRPr="006B616A">
              <w:t>oprogramowanie wspomagające rejestrację danych</w:t>
            </w:r>
          </w:p>
        </w:tc>
        <w:tc>
          <w:tcPr>
            <w:tcW w:w="5379" w:type="dxa"/>
          </w:tcPr>
          <w:p w14:paraId="003910BB" w14:textId="77777777" w:rsidR="008E2548" w:rsidRDefault="008E2548" w:rsidP="008E7118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</w:p>
        </w:tc>
      </w:tr>
      <w:tr w:rsidR="008E2548" w14:paraId="713CAE1A" w14:textId="77777777" w:rsidTr="008E7118">
        <w:tc>
          <w:tcPr>
            <w:tcW w:w="3681" w:type="dxa"/>
          </w:tcPr>
          <w:p w14:paraId="436E2223" w14:textId="77777777" w:rsidR="008E2548" w:rsidRPr="006B616A" w:rsidRDefault="008E2548" w:rsidP="008E7118">
            <w:pPr>
              <w:autoSpaceDE w:val="0"/>
              <w:autoSpaceDN w:val="0"/>
              <w:spacing w:line="360" w:lineRule="auto"/>
            </w:pPr>
            <w:r w:rsidRPr="006B616A">
              <w:t>narządzie do nagrywania rozmów</w:t>
            </w:r>
          </w:p>
        </w:tc>
        <w:tc>
          <w:tcPr>
            <w:tcW w:w="5379" w:type="dxa"/>
          </w:tcPr>
          <w:p w14:paraId="73205F98" w14:textId="77777777" w:rsidR="008E2548" w:rsidRDefault="008E2548" w:rsidP="008E7118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</w:p>
          <w:p w14:paraId="3C0043FA" w14:textId="77777777" w:rsidR="008E2548" w:rsidRDefault="008E2548" w:rsidP="008E7118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</w:p>
        </w:tc>
      </w:tr>
      <w:tr w:rsidR="008E2548" w14:paraId="55F6888E" w14:textId="77777777" w:rsidTr="008E7118">
        <w:tc>
          <w:tcPr>
            <w:tcW w:w="3681" w:type="dxa"/>
          </w:tcPr>
          <w:p w14:paraId="3FF004F2" w14:textId="77777777" w:rsidR="008E2548" w:rsidRPr="006B616A" w:rsidRDefault="008E2548" w:rsidP="008E7118">
            <w:pPr>
              <w:autoSpaceDE w:val="0"/>
              <w:autoSpaceDN w:val="0"/>
              <w:spacing w:line="360" w:lineRule="auto"/>
            </w:pPr>
            <w:r w:rsidRPr="006B616A">
              <w:t>inne</w:t>
            </w:r>
          </w:p>
        </w:tc>
        <w:tc>
          <w:tcPr>
            <w:tcW w:w="5379" w:type="dxa"/>
          </w:tcPr>
          <w:p w14:paraId="75FA8829" w14:textId="77777777" w:rsidR="008E2548" w:rsidRDefault="008E2548" w:rsidP="008E7118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</w:p>
          <w:p w14:paraId="27467B57" w14:textId="77777777" w:rsidR="008E2548" w:rsidRDefault="008E2548" w:rsidP="008E7118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</w:p>
        </w:tc>
      </w:tr>
    </w:tbl>
    <w:p w14:paraId="6DE18228" w14:textId="77777777" w:rsidR="008E2548" w:rsidRDefault="008E2548" w:rsidP="008E2548">
      <w:pPr>
        <w:autoSpaceDE w:val="0"/>
        <w:autoSpaceDN w:val="0"/>
        <w:spacing w:before="120"/>
        <w:rPr>
          <w:b/>
          <w:bCs/>
        </w:rPr>
      </w:pPr>
    </w:p>
    <w:p w14:paraId="7F4B18D0" w14:textId="77777777" w:rsidR="008E2548" w:rsidRPr="00F049F1" w:rsidRDefault="008E2548" w:rsidP="008E2548">
      <w:pPr>
        <w:autoSpaceDE w:val="0"/>
        <w:autoSpaceDN w:val="0"/>
        <w:spacing w:before="120"/>
        <w:rPr>
          <w:rFonts w:eastAsia="ArialMT"/>
          <w:i/>
          <w:iCs/>
          <w:sz w:val="22"/>
          <w:szCs w:val="22"/>
          <w:lang w:eastAsia="en-US"/>
        </w:rPr>
      </w:pPr>
    </w:p>
    <w:p w14:paraId="7F03CD22" w14:textId="77777777" w:rsidR="008E2548" w:rsidRPr="00F049F1" w:rsidRDefault="008E2548" w:rsidP="008E2548">
      <w:pPr>
        <w:spacing w:line="360" w:lineRule="auto"/>
        <w:jc w:val="center"/>
        <w:rPr>
          <w:sz w:val="18"/>
          <w:szCs w:val="18"/>
        </w:rPr>
      </w:pPr>
      <w:r w:rsidRPr="00F049F1">
        <w:rPr>
          <w:sz w:val="18"/>
          <w:szCs w:val="18"/>
        </w:rPr>
        <w:t xml:space="preserve">dnia ………………………….……. r. </w:t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18"/>
          <w:szCs w:val="18"/>
        </w:rPr>
        <w:t>…………………………………………</w:t>
      </w:r>
    </w:p>
    <w:p w14:paraId="4FE18F01" w14:textId="77777777" w:rsidR="008E2548" w:rsidRPr="00F049F1" w:rsidRDefault="008E2548" w:rsidP="008E2548">
      <w:pPr>
        <w:pStyle w:val="Tekstpodstawowy"/>
        <w:ind w:left="4248" w:firstLine="708"/>
        <w:jc w:val="center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F049F1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             (elektroniczny podpis  osoby/ osób uprawnionych </w:t>
      </w:r>
    </w:p>
    <w:p w14:paraId="1B380ABB" w14:textId="77777777" w:rsidR="008E2548" w:rsidRPr="00F049F1" w:rsidRDefault="008E2548" w:rsidP="008E2548">
      <w:pPr>
        <w:tabs>
          <w:tab w:val="left" w:pos="6096"/>
        </w:tabs>
        <w:ind w:left="4820" w:hanging="4820"/>
        <w:rPr>
          <w:bCs/>
          <w:i/>
          <w:iCs/>
          <w:sz w:val="18"/>
          <w:szCs w:val="18"/>
          <w:vertAlign w:val="superscript"/>
        </w:rPr>
      </w:pP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14:paraId="50007AF4" w14:textId="77777777" w:rsidR="008E2548" w:rsidRDefault="008E2548" w:rsidP="008E2548"/>
    <w:p w14:paraId="3D79C65F" w14:textId="77777777" w:rsidR="008E2548" w:rsidRDefault="008E2548" w:rsidP="008E2548">
      <w:pPr>
        <w:rPr>
          <w:b/>
          <w:bCs/>
          <w:sz w:val="20"/>
          <w:szCs w:val="20"/>
          <w:lang w:eastAsia="ar-SA"/>
        </w:rPr>
      </w:pPr>
    </w:p>
    <w:p w14:paraId="09C0C66B" w14:textId="77777777" w:rsidR="00584805" w:rsidRPr="008E2548" w:rsidRDefault="00584805" w:rsidP="008E2548">
      <w:bookmarkStart w:id="5" w:name="_GoBack"/>
      <w:bookmarkEnd w:id="5"/>
    </w:p>
    <w:sectPr w:rsidR="00584805" w:rsidRPr="008E2548" w:rsidSect="005A73B9">
      <w:headerReference w:type="default" r:id="rId8"/>
      <w:footerReference w:type="firs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F5744" w14:textId="77777777" w:rsidR="007608F2" w:rsidRDefault="007608F2" w:rsidP="00BE245A">
      <w:r>
        <w:separator/>
      </w:r>
    </w:p>
  </w:endnote>
  <w:endnote w:type="continuationSeparator" w:id="0">
    <w:p w14:paraId="6A4FC399" w14:textId="77777777" w:rsidR="007608F2" w:rsidRDefault="007608F2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B5E20" w14:textId="3EFA4E3C" w:rsidR="007F7031" w:rsidRDefault="007F7031">
    <w:pPr>
      <w:pStyle w:val="Stopka"/>
      <w:rPr>
        <w:noProof/>
      </w:rPr>
    </w:pPr>
  </w:p>
  <w:p w14:paraId="2C66DBBA" w14:textId="77777777" w:rsidR="007F7031" w:rsidRDefault="007F7031">
    <w:pPr>
      <w:pStyle w:val="Stopka"/>
      <w:rPr>
        <w:noProof/>
      </w:rPr>
    </w:pPr>
  </w:p>
  <w:p w14:paraId="010829D8" w14:textId="77777777" w:rsidR="007F7031" w:rsidRDefault="007F7031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7E35F" w14:textId="77777777" w:rsidR="007608F2" w:rsidRDefault="007608F2" w:rsidP="00BE245A">
      <w:r>
        <w:separator/>
      </w:r>
    </w:p>
  </w:footnote>
  <w:footnote w:type="continuationSeparator" w:id="0">
    <w:p w14:paraId="64A8EBE4" w14:textId="77777777" w:rsidR="007608F2" w:rsidRDefault="007608F2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FEABA" w14:textId="0AEDFB0A" w:rsidR="007F7031" w:rsidRDefault="007F7031" w:rsidP="005D5BA9">
    <w:pPr>
      <w:pStyle w:val="Nagwek"/>
      <w:tabs>
        <w:tab w:val="clear" w:pos="4536"/>
        <w:tab w:val="clear" w:pos="9072"/>
        <w:tab w:val="left" w:pos="38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7D240FC"/>
    <w:multiLevelType w:val="multilevel"/>
    <w:tmpl w:val="A54258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59354B6"/>
    <w:multiLevelType w:val="multilevel"/>
    <w:tmpl w:val="342841AE"/>
    <w:lvl w:ilvl="0">
      <w:start w:val="1"/>
      <w:numFmt w:val="lowerLetter"/>
      <w:lvlText w:val="%1)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09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u w:val="none"/>
      </w:rPr>
    </w:lvl>
  </w:abstractNum>
  <w:abstractNum w:abstractNumId="9" w15:restartNumberingAfterBreak="0">
    <w:nsid w:val="162C59D6"/>
    <w:multiLevelType w:val="multilevel"/>
    <w:tmpl w:val="54CEF0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6F61A7C"/>
    <w:multiLevelType w:val="multilevel"/>
    <w:tmpl w:val="9E245F2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246301"/>
    <w:multiLevelType w:val="multilevel"/>
    <w:tmpl w:val="DA70A0F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C5D536F"/>
    <w:multiLevelType w:val="hybridMultilevel"/>
    <w:tmpl w:val="16AAB568"/>
    <w:lvl w:ilvl="0" w:tplc="FDB0E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1C0"/>
    <w:multiLevelType w:val="hybridMultilevel"/>
    <w:tmpl w:val="3AA67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940529"/>
    <w:multiLevelType w:val="multilevel"/>
    <w:tmpl w:val="6C58C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2537DDD"/>
    <w:multiLevelType w:val="hybridMultilevel"/>
    <w:tmpl w:val="C85283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405F94"/>
    <w:multiLevelType w:val="multilevel"/>
    <w:tmpl w:val="2DB85D7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D72B3F"/>
    <w:multiLevelType w:val="multilevel"/>
    <w:tmpl w:val="78EEDD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9C2B28"/>
    <w:multiLevelType w:val="multilevel"/>
    <w:tmpl w:val="2DB85D7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ED6068"/>
    <w:multiLevelType w:val="multilevel"/>
    <w:tmpl w:val="806E9B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35A5341"/>
    <w:multiLevelType w:val="hybridMultilevel"/>
    <w:tmpl w:val="6DE466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4A40DA"/>
    <w:multiLevelType w:val="hybridMultilevel"/>
    <w:tmpl w:val="6A582D3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BE553E1"/>
    <w:multiLevelType w:val="multilevel"/>
    <w:tmpl w:val="2DB85D7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1E4CBB"/>
    <w:multiLevelType w:val="multilevel"/>
    <w:tmpl w:val="D1EE3AF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B82DE0"/>
    <w:multiLevelType w:val="multilevel"/>
    <w:tmpl w:val="719E3E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3034EEC"/>
    <w:multiLevelType w:val="multilevel"/>
    <w:tmpl w:val="E27897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2772C3"/>
    <w:multiLevelType w:val="multilevel"/>
    <w:tmpl w:val="F634C46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65077AF2"/>
    <w:multiLevelType w:val="multilevel"/>
    <w:tmpl w:val="B486F9B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AC7773"/>
    <w:multiLevelType w:val="multilevel"/>
    <w:tmpl w:val="736695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90F2A78"/>
    <w:multiLevelType w:val="hybridMultilevel"/>
    <w:tmpl w:val="DB84FD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B612D3D"/>
    <w:multiLevelType w:val="hybridMultilevel"/>
    <w:tmpl w:val="E0C2FE2C"/>
    <w:lvl w:ilvl="0" w:tplc="C23A9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1B0F62"/>
    <w:multiLevelType w:val="hybridMultilevel"/>
    <w:tmpl w:val="930EFD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1F0F8E"/>
    <w:multiLevelType w:val="multilevel"/>
    <w:tmpl w:val="DAD0E03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14A6B"/>
    <w:multiLevelType w:val="multilevel"/>
    <w:tmpl w:val="7AEE5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7B77705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2C430A"/>
    <w:multiLevelType w:val="multilevel"/>
    <w:tmpl w:val="4FEEAC42"/>
    <w:lvl w:ilvl="0">
      <w:start w:val="1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9" w15:restartNumberingAfterBreak="0">
    <w:nsid w:val="7B3F0238"/>
    <w:multiLevelType w:val="multilevel"/>
    <w:tmpl w:val="A7D41FF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D1D17BF"/>
    <w:multiLevelType w:val="hybridMultilevel"/>
    <w:tmpl w:val="7BECA02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2"/>
  </w:num>
  <w:num w:numId="5">
    <w:abstractNumId w:val="23"/>
  </w:num>
  <w:num w:numId="6">
    <w:abstractNumId w:val="32"/>
  </w:num>
  <w:num w:numId="7">
    <w:abstractNumId w:val="21"/>
  </w:num>
  <w:num w:numId="8">
    <w:abstractNumId w:val="37"/>
  </w:num>
  <w:num w:numId="9">
    <w:abstractNumId w:val="40"/>
  </w:num>
  <w:num w:numId="10">
    <w:abstractNumId w:val="15"/>
  </w:num>
  <w:num w:numId="11">
    <w:abstractNumId w:val="31"/>
  </w:num>
  <w:num w:numId="12">
    <w:abstractNumId w:val="30"/>
  </w:num>
  <w:num w:numId="13">
    <w:abstractNumId w:val="14"/>
  </w:num>
  <w:num w:numId="14">
    <w:abstractNumId w:val="13"/>
  </w:num>
  <w:num w:numId="15">
    <w:abstractNumId w:val="20"/>
  </w:num>
  <w:num w:numId="16">
    <w:abstractNumId w:val="7"/>
  </w:num>
  <w:num w:numId="17">
    <w:abstractNumId w:val="27"/>
  </w:num>
  <w:num w:numId="18">
    <w:abstractNumId w:val="9"/>
  </w:num>
  <w:num w:numId="19">
    <w:abstractNumId w:val="18"/>
  </w:num>
  <w:num w:numId="20">
    <w:abstractNumId w:val="8"/>
  </w:num>
  <w:num w:numId="21">
    <w:abstractNumId w:val="29"/>
  </w:num>
  <w:num w:numId="22">
    <w:abstractNumId w:val="25"/>
  </w:num>
  <w:num w:numId="23">
    <w:abstractNumId w:val="24"/>
  </w:num>
  <w:num w:numId="24">
    <w:abstractNumId w:val="17"/>
  </w:num>
  <w:num w:numId="25">
    <w:abstractNumId w:val="39"/>
  </w:num>
  <w:num w:numId="26">
    <w:abstractNumId w:val="10"/>
  </w:num>
  <w:num w:numId="27">
    <w:abstractNumId w:val="38"/>
  </w:num>
  <w:num w:numId="28">
    <w:abstractNumId w:val="34"/>
  </w:num>
  <w:num w:numId="29">
    <w:abstractNumId w:val="11"/>
  </w:num>
  <w:num w:numId="30">
    <w:abstractNumId w:val="26"/>
  </w:num>
  <w:num w:numId="31">
    <w:abstractNumId w:val="28"/>
  </w:num>
  <w:num w:numId="32">
    <w:abstractNumId w:val="36"/>
  </w:num>
  <w:num w:numId="33">
    <w:abstractNumId w:val="19"/>
  </w:num>
  <w:num w:numId="34">
    <w:abstractNumId w:val="16"/>
  </w:num>
  <w:num w:numId="35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01AE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97"/>
    <w:rsid w:val="000134A2"/>
    <w:rsid w:val="000135F7"/>
    <w:rsid w:val="00013747"/>
    <w:rsid w:val="00013857"/>
    <w:rsid w:val="00016148"/>
    <w:rsid w:val="00016C2E"/>
    <w:rsid w:val="0001734B"/>
    <w:rsid w:val="00017DCA"/>
    <w:rsid w:val="000208CE"/>
    <w:rsid w:val="00020F12"/>
    <w:rsid w:val="00022061"/>
    <w:rsid w:val="00022120"/>
    <w:rsid w:val="0002280E"/>
    <w:rsid w:val="000229D9"/>
    <w:rsid w:val="00023ADB"/>
    <w:rsid w:val="00023FB4"/>
    <w:rsid w:val="000254D2"/>
    <w:rsid w:val="00030D36"/>
    <w:rsid w:val="00031242"/>
    <w:rsid w:val="000342D6"/>
    <w:rsid w:val="0003465C"/>
    <w:rsid w:val="000347A7"/>
    <w:rsid w:val="00034F61"/>
    <w:rsid w:val="00035969"/>
    <w:rsid w:val="00036124"/>
    <w:rsid w:val="0003644E"/>
    <w:rsid w:val="00040BED"/>
    <w:rsid w:val="00040F32"/>
    <w:rsid w:val="00041997"/>
    <w:rsid w:val="0004235C"/>
    <w:rsid w:val="000435CE"/>
    <w:rsid w:val="000437D3"/>
    <w:rsid w:val="00045067"/>
    <w:rsid w:val="0004600F"/>
    <w:rsid w:val="00046743"/>
    <w:rsid w:val="000470A5"/>
    <w:rsid w:val="000471EC"/>
    <w:rsid w:val="00047945"/>
    <w:rsid w:val="00047F3B"/>
    <w:rsid w:val="000503E2"/>
    <w:rsid w:val="0005124F"/>
    <w:rsid w:val="000528D4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262D"/>
    <w:rsid w:val="0006272E"/>
    <w:rsid w:val="00063151"/>
    <w:rsid w:val="0006331A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6720A"/>
    <w:rsid w:val="00070A91"/>
    <w:rsid w:val="0007179D"/>
    <w:rsid w:val="00072102"/>
    <w:rsid w:val="0007281B"/>
    <w:rsid w:val="0007333A"/>
    <w:rsid w:val="00073B41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61F6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699"/>
    <w:rsid w:val="0009371C"/>
    <w:rsid w:val="0009395E"/>
    <w:rsid w:val="00094376"/>
    <w:rsid w:val="00094748"/>
    <w:rsid w:val="000957F3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DF2"/>
    <w:rsid w:val="000A5F66"/>
    <w:rsid w:val="000A7D49"/>
    <w:rsid w:val="000B0815"/>
    <w:rsid w:val="000B0C34"/>
    <w:rsid w:val="000B4931"/>
    <w:rsid w:val="000B5291"/>
    <w:rsid w:val="000B5A3B"/>
    <w:rsid w:val="000C08A1"/>
    <w:rsid w:val="000C133A"/>
    <w:rsid w:val="000C177D"/>
    <w:rsid w:val="000C28BF"/>
    <w:rsid w:val="000C2BEE"/>
    <w:rsid w:val="000C345F"/>
    <w:rsid w:val="000C38AF"/>
    <w:rsid w:val="000C5143"/>
    <w:rsid w:val="000C5B14"/>
    <w:rsid w:val="000C5C6B"/>
    <w:rsid w:val="000C63BA"/>
    <w:rsid w:val="000C6656"/>
    <w:rsid w:val="000C6C42"/>
    <w:rsid w:val="000C6F78"/>
    <w:rsid w:val="000C761C"/>
    <w:rsid w:val="000D009B"/>
    <w:rsid w:val="000D00A3"/>
    <w:rsid w:val="000D103E"/>
    <w:rsid w:val="000D12F5"/>
    <w:rsid w:val="000D21DC"/>
    <w:rsid w:val="000D2707"/>
    <w:rsid w:val="000D4FA5"/>
    <w:rsid w:val="000D5049"/>
    <w:rsid w:val="000E0565"/>
    <w:rsid w:val="000E3AE9"/>
    <w:rsid w:val="000E3B4B"/>
    <w:rsid w:val="000E3E2C"/>
    <w:rsid w:val="000E41F3"/>
    <w:rsid w:val="000E51D9"/>
    <w:rsid w:val="000E5945"/>
    <w:rsid w:val="000E68C2"/>
    <w:rsid w:val="000E7A39"/>
    <w:rsid w:val="000E7DF0"/>
    <w:rsid w:val="000F27DD"/>
    <w:rsid w:val="000F3449"/>
    <w:rsid w:val="000F4584"/>
    <w:rsid w:val="000F4E92"/>
    <w:rsid w:val="000F6A61"/>
    <w:rsid w:val="000F6FB7"/>
    <w:rsid w:val="000F73C4"/>
    <w:rsid w:val="000F7ECD"/>
    <w:rsid w:val="000F7EF9"/>
    <w:rsid w:val="0010048B"/>
    <w:rsid w:val="0010082B"/>
    <w:rsid w:val="00101842"/>
    <w:rsid w:val="00102232"/>
    <w:rsid w:val="001030D0"/>
    <w:rsid w:val="0010426C"/>
    <w:rsid w:val="00104308"/>
    <w:rsid w:val="001048A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32B9"/>
    <w:rsid w:val="00124BC2"/>
    <w:rsid w:val="00126631"/>
    <w:rsid w:val="00127050"/>
    <w:rsid w:val="00130076"/>
    <w:rsid w:val="001301C0"/>
    <w:rsid w:val="00131274"/>
    <w:rsid w:val="00131375"/>
    <w:rsid w:val="00132E33"/>
    <w:rsid w:val="00132ED7"/>
    <w:rsid w:val="001345A2"/>
    <w:rsid w:val="0013618E"/>
    <w:rsid w:val="0013641D"/>
    <w:rsid w:val="00136A7D"/>
    <w:rsid w:val="001373BF"/>
    <w:rsid w:val="00140841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0E08"/>
    <w:rsid w:val="00150FB6"/>
    <w:rsid w:val="00151333"/>
    <w:rsid w:val="0015261C"/>
    <w:rsid w:val="00153E82"/>
    <w:rsid w:val="00154472"/>
    <w:rsid w:val="001603AE"/>
    <w:rsid w:val="001611C2"/>
    <w:rsid w:val="001614F9"/>
    <w:rsid w:val="001622BC"/>
    <w:rsid w:val="00162557"/>
    <w:rsid w:val="00162938"/>
    <w:rsid w:val="00163BC3"/>
    <w:rsid w:val="00164748"/>
    <w:rsid w:val="00164CBB"/>
    <w:rsid w:val="001651D8"/>
    <w:rsid w:val="001657C9"/>
    <w:rsid w:val="001657FC"/>
    <w:rsid w:val="00165A58"/>
    <w:rsid w:val="001668C2"/>
    <w:rsid w:val="00166B30"/>
    <w:rsid w:val="00170CD1"/>
    <w:rsid w:val="001714CC"/>
    <w:rsid w:val="00171C2C"/>
    <w:rsid w:val="00172008"/>
    <w:rsid w:val="001721D6"/>
    <w:rsid w:val="001726AA"/>
    <w:rsid w:val="001727CE"/>
    <w:rsid w:val="0017359F"/>
    <w:rsid w:val="001736D5"/>
    <w:rsid w:val="00173D2C"/>
    <w:rsid w:val="00174049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FBB"/>
    <w:rsid w:val="001823FF"/>
    <w:rsid w:val="001829EE"/>
    <w:rsid w:val="00183A96"/>
    <w:rsid w:val="00183E61"/>
    <w:rsid w:val="00183F0F"/>
    <w:rsid w:val="00184274"/>
    <w:rsid w:val="00184B93"/>
    <w:rsid w:val="0018590D"/>
    <w:rsid w:val="00186325"/>
    <w:rsid w:val="00186BDE"/>
    <w:rsid w:val="00187069"/>
    <w:rsid w:val="00190CF1"/>
    <w:rsid w:val="00191757"/>
    <w:rsid w:val="00191BA6"/>
    <w:rsid w:val="0019239A"/>
    <w:rsid w:val="00192434"/>
    <w:rsid w:val="0019458A"/>
    <w:rsid w:val="00194B72"/>
    <w:rsid w:val="00195039"/>
    <w:rsid w:val="001956C8"/>
    <w:rsid w:val="00196532"/>
    <w:rsid w:val="00196E43"/>
    <w:rsid w:val="0019763C"/>
    <w:rsid w:val="001A0633"/>
    <w:rsid w:val="001A09B4"/>
    <w:rsid w:val="001A1460"/>
    <w:rsid w:val="001A17F7"/>
    <w:rsid w:val="001A1877"/>
    <w:rsid w:val="001A1EBC"/>
    <w:rsid w:val="001A20AE"/>
    <w:rsid w:val="001A2D8D"/>
    <w:rsid w:val="001A448F"/>
    <w:rsid w:val="001A66F7"/>
    <w:rsid w:val="001A76C7"/>
    <w:rsid w:val="001A7BB3"/>
    <w:rsid w:val="001B095F"/>
    <w:rsid w:val="001B0E91"/>
    <w:rsid w:val="001B2857"/>
    <w:rsid w:val="001B31EB"/>
    <w:rsid w:val="001B3310"/>
    <w:rsid w:val="001B3435"/>
    <w:rsid w:val="001B384A"/>
    <w:rsid w:val="001B394F"/>
    <w:rsid w:val="001B42D7"/>
    <w:rsid w:val="001B54ED"/>
    <w:rsid w:val="001B635F"/>
    <w:rsid w:val="001B6604"/>
    <w:rsid w:val="001C068B"/>
    <w:rsid w:val="001C0820"/>
    <w:rsid w:val="001C0A73"/>
    <w:rsid w:val="001C1195"/>
    <w:rsid w:val="001C16B7"/>
    <w:rsid w:val="001C25AE"/>
    <w:rsid w:val="001C3552"/>
    <w:rsid w:val="001C3AC8"/>
    <w:rsid w:val="001C3C7E"/>
    <w:rsid w:val="001C3D7B"/>
    <w:rsid w:val="001C43BC"/>
    <w:rsid w:val="001C46C6"/>
    <w:rsid w:val="001C53E2"/>
    <w:rsid w:val="001C66E1"/>
    <w:rsid w:val="001C6F66"/>
    <w:rsid w:val="001C7092"/>
    <w:rsid w:val="001D1156"/>
    <w:rsid w:val="001D16DD"/>
    <w:rsid w:val="001D1845"/>
    <w:rsid w:val="001D1C82"/>
    <w:rsid w:val="001D248D"/>
    <w:rsid w:val="001D25F5"/>
    <w:rsid w:val="001D3574"/>
    <w:rsid w:val="001D4122"/>
    <w:rsid w:val="001D5677"/>
    <w:rsid w:val="001D56AF"/>
    <w:rsid w:val="001D6B07"/>
    <w:rsid w:val="001D7401"/>
    <w:rsid w:val="001D7986"/>
    <w:rsid w:val="001E004D"/>
    <w:rsid w:val="001E2D3B"/>
    <w:rsid w:val="001E3EC1"/>
    <w:rsid w:val="001E3F88"/>
    <w:rsid w:val="001E5132"/>
    <w:rsid w:val="001E581E"/>
    <w:rsid w:val="001E64FC"/>
    <w:rsid w:val="001E6EF2"/>
    <w:rsid w:val="001E70B3"/>
    <w:rsid w:val="001E7406"/>
    <w:rsid w:val="001E76B5"/>
    <w:rsid w:val="001E770C"/>
    <w:rsid w:val="001F3A37"/>
    <w:rsid w:val="001F3D95"/>
    <w:rsid w:val="001F4A4B"/>
    <w:rsid w:val="001F7102"/>
    <w:rsid w:val="00201F4E"/>
    <w:rsid w:val="00203019"/>
    <w:rsid w:val="002036A3"/>
    <w:rsid w:val="00203B5D"/>
    <w:rsid w:val="00204093"/>
    <w:rsid w:val="00204636"/>
    <w:rsid w:val="002048D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0C07"/>
    <w:rsid w:val="00211D48"/>
    <w:rsid w:val="00212237"/>
    <w:rsid w:val="0021290D"/>
    <w:rsid w:val="00213FB2"/>
    <w:rsid w:val="002140FF"/>
    <w:rsid w:val="002143EC"/>
    <w:rsid w:val="00215EF6"/>
    <w:rsid w:val="0021690D"/>
    <w:rsid w:val="00220911"/>
    <w:rsid w:val="00221D1E"/>
    <w:rsid w:val="002224FB"/>
    <w:rsid w:val="0022300D"/>
    <w:rsid w:val="00223354"/>
    <w:rsid w:val="00223A27"/>
    <w:rsid w:val="00224794"/>
    <w:rsid w:val="002250D8"/>
    <w:rsid w:val="00225FA4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72F"/>
    <w:rsid w:val="00235CD7"/>
    <w:rsid w:val="002365DD"/>
    <w:rsid w:val="00236E6C"/>
    <w:rsid w:val="00240445"/>
    <w:rsid w:val="00240AAC"/>
    <w:rsid w:val="00241650"/>
    <w:rsid w:val="00241992"/>
    <w:rsid w:val="002419D4"/>
    <w:rsid w:val="00241B07"/>
    <w:rsid w:val="00241FD5"/>
    <w:rsid w:val="00242334"/>
    <w:rsid w:val="002447E1"/>
    <w:rsid w:val="002454F6"/>
    <w:rsid w:val="00245726"/>
    <w:rsid w:val="002457A5"/>
    <w:rsid w:val="002458DE"/>
    <w:rsid w:val="00246392"/>
    <w:rsid w:val="002464B8"/>
    <w:rsid w:val="00246743"/>
    <w:rsid w:val="002471B6"/>
    <w:rsid w:val="00247303"/>
    <w:rsid w:val="00247E41"/>
    <w:rsid w:val="00247F05"/>
    <w:rsid w:val="00251007"/>
    <w:rsid w:val="00251443"/>
    <w:rsid w:val="002515B1"/>
    <w:rsid w:val="00251C28"/>
    <w:rsid w:val="00252485"/>
    <w:rsid w:val="0025262A"/>
    <w:rsid w:val="002544FE"/>
    <w:rsid w:val="0025460B"/>
    <w:rsid w:val="002562DD"/>
    <w:rsid w:val="002570FE"/>
    <w:rsid w:val="00257480"/>
    <w:rsid w:val="002579BF"/>
    <w:rsid w:val="002600CE"/>
    <w:rsid w:val="00261AE0"/>
    <w:rsid w:val="00261B0D"/>
    <w:rsid w:val="00262E29"/>
    <w:rsid w:val="0026305F"/>
    <w:rsid w:val="00264CB9"/>
    <w:rsid w:val="002658AF"/>
    <w:rsid w:val="002673C6"/>
    <w:rsid w:val="002703AB"/>
    <w:rsid w:val="002711C9"/>
    <w:rsid w:val="0027248A"/>
    <w:rsid w:val="00272516"/>
    <w:rsid w:val="00272F02"/>
    <w:rsid w:val="00272F7B"/>
    <w:rsid w:val="00273FC4"/>
    <w:rsid w:val="00274111"/>
    <w:rsid w:val="00274574"/>
    <w:rsid w:val="00274BF0"/>
    <w:rsid w:val="0027504E"/>
    <w:rsid w:val="00277A55"/>
    <w:rsid w:val="00280C88"/>
    <w:rsid w:val="00280E96"/>
    <w:rsid w:val="00282E6B"/>
    <w:rsid w:val="0028325F"/>
    <w:rsid w:val="0028329F"/>
    <w:rsid w:val="00283D0D"/>
    <w:rsid w:val="00283D90"/>
    <w:rsid w:val="00284273"/>
    <w:rsid w:val="00285A38"/>
    <w:rsid w:val="00285D67"/>
    <w:rsid w:val="00285DD8"/>
    <w:rsid w:val="0028663A"/>
    <w:rsid w:val="00286781"/>
    <w:rsid w:val="00286CEA"/>
    <w:rsid w:val="00286D09"/>
    <w:rsid w:val="00286D94"/>
    <w:rsid w:val="00287FBB"/>
    <w:rsid w:val="002906DE"/>
    <w:rsid w:val="00290FAD"/>
    <w:rsid w:val="002917C7"/>
    <w:rsid w:val="00292D17"/>
    <w:rsid w:val="00293E76"/>
    <w:rsid w:val="00294592"/>
    <w:rsid w:val="00294A7E"/>
    <w:rsid w:val="00294D07"/>
    <w:rsid w:val="002953B3"/>
    <w:rsid w:val="00295D21"/>
    <w:rsid w:val="002963A8"/>
    <w:rsid w:val="00297394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63D"/>
    <w:rsid w:val="002A4037"/>
    <w:rsid w:val="002A42DC"/>
    <w:rsid w:val="002A4822"/>
    <w:rsid w:val="002A4E39"/>
    <w:rsid w:val="002A56DD"/>
    <w:rsid w:val="002A6955"/>
    <w:rsid w:val="002A7819"/>
    <w:rsid w:val="002B0341"/>
    <w:rsid w:val="002B066D"/>
    <w:rsid w:val="002B1A97"/>
    <w:rsid w:val="002B1B7B"/>
    <w:rsid w:val="002B24DC"/>
    <w:rsid w:val="002B379F"/>
    <w:rsid w:val="002B39DA"/>
    <w:rsid w:val="002B575D"/>
    <w:rsid w:val="002B618B"/>
    <w:rsid w:val="002B6494"/>
    <w:rsid w:val="002B6924"/>
    <w:rsid w:val="002B6A6F"/>
    <w:rsid w:val="002B6D4B"/>
    <w:rsid w:val="002B721C"/>
    <w:rsid w:val="002B7243"/>
    <w:rsid w:val="002B7785"/>
    <w:rsid w:val="002B7ECE"/>
    <w:rsid w:val="002C036F"/>
    <w:rsid w:val="002C1025"/>
    <w:rsid w:val="002C1407"/>
    <w:rsid w:val="002C143B"/>
    <w:rsid w:val="002C2F0D"/>
    <w:rsid w:val="002C40CD"/>
    <w:rsid w:val="002C4D45"/>
    <w:rsid w:val="002C5207"/>
    <w:rsid w:val="002C5D80"/>
    <w:rsid w:val="002C6B7F"/>
    <w:rsid w:val="002D0665"/>
    <w:rsid w:val="002D16C4"/>
    <w:rsid w:val="002D179B"/>
    <w:rsid w:val="002D19D7"/>
    <w:rsid w:val="002D1EE6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5861"/>
    <w:rsid w:val="002E701F"/>
    <w:rsid w:val="002E7EAD"/>
    <w:rsid w:val="002F0113"/>
    <w:rsid w:val="002F0527"/>
    <w:rsid w:val="002F0A88"/>
    <w:rsid w:val="002F14CA"/>
    <w:rsid w:val="002F25BE"/>
    <w:rsid w:val="002F3211"/>
    <w:rsid w:val="002F5ADF"/>
    <w:rsid w:val="002F5F00"/>
    <w:rsid w:val="00302229"/>
    <w:rsid w:val="0030302F"/>
    <w:rsid w:val="00303696"/>
    <w:rsid w:val="00303A50"/>
    <w:rsid w:val="00304331"/>
    <w:rsid w:val="00304745"/>
    <w:rsid w:val="00304B9E"/>
    <w:rsid w:val="00304DA7"/>
    <w:rsid w:val="00305E61"/>
    <w:rsid w:val="00305EBC"/>
    <w:rsid w:val="00306554"/>
    <w:rsid w:val="00311179"/>
    <w:rsid w:val="00311BB7"/>
    <w:rsid w:val="003128FD"/>
    <w:rsid w:val="0031472F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68E"/>
    <w:rsid w:val="00326691"/>
    <w:rsid w:val="00326D7F"/>
    <w:rsid w:val="00327343"/>
    <w:rsid w:val="003275E5"/>
    <w:rsid w:val="00330288"/>
    <w:rsid w:val="00330791"/>
    <w:rsid w:val="00331992"/>
    <w:rsid w:val="00334E71"/>
    <w:rsid w:val="00336B64"/>
    <w:rsid w:val="003374A6"/>
    <w:rsid w:val="0034033C"/>
    <w:rsid w:val="003409B7"/>
    <w:rsid w:val="00340E15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EE"/>
    <w:rsid w:val="003466E0"/>
    <w:rsid w:val="003471AA"/>
    <w:rsid w:val="0035019A"/>
    <w:rsid w:val="0035038D"/>
    <w:rsid w:val="003510E8"/>
    <w:rsid w:val="003518B9"/>
    <w:rsid w:val="00351CE2"/>
    <w:rsid w:val="0035274F"/>
    <w:rsid w:val="00352D66"/>
    <w:rsid w:val="003534D3"/>
    <w:rsid w:val="0035554D"/>
    <w:rsid w:val="00355FAC"/>
    <w:rsid w:val="00356F21"/>
    <w:rsid w:val="003578A8"/>
    <w:rsid w:val="00357F55"/>
    <w:rsid w:val="003601EA"/>
    <w:rsid w:val="00360DF3"/>
    <w:rsid w:val="0036153B"/>
    <w:rsid w:val="0036202F"/>
    <w:rsid w:val="00362178"/>
    <w:rsid w:val="003621D9"/>
    <w:rsid w:val="00362308"/>
    <w:rsid w:val="00362369"/>
    <w:rsid w:val="00362C99"/>
    <w:rsid w:val="0036450C"/>
    <w:rsid w:val="00364676"/>
    <w:rsid w:val="00364941"/>
    <w:rsid w:val="00364BFC"/>
    <w:rsid w:val="00365364"/>
    <w:rsid w:val="00365FE2"/>
    <w:rsid w:val="003667BA"/>
    <w:rsid w:val="00366CE5"/>
    <w:rsid w:val="00370F68"/>
    <w:rsid w:val="00371E9A"/>
    <w:rsid w:val="003721D6"/>
    <w:rsid w:val="00374431"/>
    <w:rsid w:val="003745BD"/>
    <w:rsid w:val="00375736"/>
    <w:rsid w:val="00376170"/>
    <w:rsid w:val="003761A4"/>
    <w:rsid w:val="003762A7"/>
    <w:rsid w:val="00376CCC"/>
    <w:rsid w:val="00377111"/>
    <w:rsid w:val="00377211"/>
    <w:rsid w:val="0038048E"/>
    <w:rsid w:val="00381902"/>
    <w:rsid w:val="00382327"/>
    <w:rsid w:val="003825F8"/>
    <w:rsid w:val="00382623"/>
    <w:rsid w:val="0038297E"/>
    <w:rsid w:val="003830D8"/>
    <w:rsid w:val="0038437A"/>
    <w:rsid w:val="00384813"/>
    <w:rsid w:val="00385F51"/>
    <w:rsid w:val="00386EE1"/>
    <w:rsid w:val="00387E32"/>
    <w:rsid w:val="00390EC9"/>
    <w:rsid w:val="00391101"/>
    <w:rsid w:val="00391B96"/>
    <w:rsid w:val="00394634"/>
    <w:rsid w:val="003948CC"/>
    <w:rsid w:val="00395ECA"/>
    <w:rsid w:val="00396BDD"/>
    <w:rsid w:val="00397E0C"/>
    <w:rsid w:val="003A0335"/>
    <w:rsid w:val="003A0862"/>
    <w:rsid w:val="003A119A"/>
    <w:rsid w:val="003A1C80"/>
    <w:rsid w:val="003A1E02"/>
    <w:rsid w:val="003A3985"/>
    <w:rsid w:val="003A3C45"/>
    <w:rsid w:val="003A3E3D"/>
    <w:rsid w:val="003A59BB"/>
    <w:rsid w:val="003A5EB0"/>
    <w:rsid w:val="003A727C"/>
    <w:rsid w:val="003A7993"/>
    <w:rsid w:val="003B0348"/>
    <w:rsid w:val="003B046D"/>
    <w:rsid w:val="003B0E92"/>
    <w:rsid w:val="003B29D3"/>
    <w:rsid w:val="003B2F2A"/>
    <w:rsid w:val="003B3381"/>
    <w:rsid w:val="003B3A43"/>
    <w:rsid w:val="003B4C92"/>
    <w:rsid w:val="003B654C"/>
    <w:rsid w:val="003B6C9D"/>
    <w:rsid w:val="003B77E9"/>
    <w:rsid w:val="003C0251"/>
    <w:rsid w:val="003C0645"/>
    <w:rsid w:val="003C09FB"/>
    <w:rsid w:val="003C1820"/>
    <w:rsid w:val="003C1DF6"/>
    <w:rsid w:val="003C20D9"/>
    <w:rsid w:val="003C2404"/>
    <w:rsid w:val="003C262D"/>
    <w:rsid w:val="003C28E2"/>
    <w:rsid w:val="003C2B10"/>
    <w:rsid w:val="003C2F0C"/>
    <w:rsid w:val="003C2F92"/>
    <w:rsid w:val="003C36A1"/>
    <w:rsid w:val="003C4BC4"/>
    <w:rsid w:val="003C586B"/>
    <w:rsid w:val="003C770F"/>
    <w:rsid w:val="003C7F5B"/>
    <w:rsid w:val="003D0228"/>
    <w:rsid w:val="003D032F"/>
    <w:rsid w:val="003D0C78"/>
    <w:rsid w:val="003D0F7B"/>
    <w:rsid w:val="003D1233"/>
    <w:rsid w:val="003D1C29"/>
    <w:rsid w:val="003D3AB7"/>
    <w:rsid w:val="003D4341"/>
    <w:rsid w:val="003D4354"/>
    <w:rsid w:val="003D445A"/>
    <w:rsid w:val="003D48E4"/>
    <w:rsid w:val="003D4C82"/>
    <w:rsid w:val="003D524A"/>
    <w:rsid w:val="003D6096"/>
    <w:rsid w:val="003D782E"/>
    <w:rsid w:val="003E01A2"/>
    <w:rsid w:val="003E25E0"/>
    <w:rsid w:val="003E3530"/>
    <w:rsid w:val="003E397C"/>
    <w:rsid w:val="003E3D2F"/>
    <w:rsid w:val="003E489A"/>
    <w:rsid w:val="003F07ED"/>
    <w:rsid w:val="003F0B55"/>
    <w:rsid w:val="003F0D3F"/>
    <w:rsid w:val="003F18F6"/>
    <w:rsid w:val="003F3D5A"/>
    <w:rsid w:val="003F4170"/>
    <w:rsid w:val="003F4FDE"/>
    <w:rsid w:val="003F6793"/>
    <w:rsid w:val="003F6B11"/>
    <w:rsid w:val="003F6B6F"/>
    <w:rsid w:val="003F7764"/>
    <w:rsid w:val="00400532"/>
    <w:rsid w:val="00400AE7"/>
    <w:rsid w:val="004013C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7619"/>
    <w:rsid w:val="00410BB2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1EA"/>
    <w:rsid w:val="00422929"/>
    <w:rsid w:val="00423B31"/>
    <w:rsid w:val="0042591D"/>
    <w:rsid w:val="00426451"/>
    <w:rsid w:val="0042668B"/>
    <w:rsid w:val="00426B9B"/>
    <w:rsid w:val="00426C21"/>
    <w:rsid w:val="004273E4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A67"/>
    <w:rsid w:val="0043356D"/>
    <w:rsid w:val="004342B0"/>
    <w:rsid w:val="00434CAA"/>
    <w:rsid w:val="00435B5F"/>
    <w:rsid w:val="0043717A"/>
    <w:rsid w:val="00440637"/>
    <w:rsid w:val="00441855"/>
    <w:rsid w:val="00442637"/>
    <w:rsid w:val="0044289A"/>
    <w:rsid w:val="0044424E"/>
    <w:rsid w:val="004450CA"/>
    <w:rsid w:val="00445503"/>
    <w:rsid w:val="00445667"/>
    <w:rsid w:val="0044635E"/>
    <w:rsid w:val="00446580"/>
    <w:rsid w:val="00447799"/>
    <w:rsid w:val="00447C7D"/>
    <w:rsid w:val="00450BD2"/>
    <w:rsid w:val="00451093"/>
    <w:rsid w:val="00452417"/>
    <w:rsid w:val="00452FD0"/>
    <w:rsid w:val="00453DC2"/>
    <w:rsid w:val="00454584"/>
    <w:rsid w:val="004545E9"/>
    <w:rsid w:val="00456C24"/>
    <w:rsid w:val="00456C39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59BE"/>
    <w:rsid w:val="00465FB1"/>
    <w:rsid w:val="004678BF"/>
    <w:rsid w:val="00467C31"/>
    <w:rsid w:val="00470091"/>
    <w:rsid w:val="00470B73"/>
    <w:rsid w:val="004710A5"/>
    <w:rsid w:val="004718D9"/>
    <w:rsid w:val="00473E7A"/>
    <w:rsid w:val="0047454D"/>
    <w:rsid w:val="00474983"/>
    <w:rsid w:val="00474F0E"/>
    <w:rsid w:val="00475C48"/>
    <w:rsid w:val="00475FEF"/>
    <w:rsid w:val="0047692D"/>
    <w:rsid w:val="00476CD4"/>
    <w:rsid w:val="00477F8A"/>
    <w:rsid w:val="00481695"/>
    <w:rsid w:val="00481713"/>
    <w:rsid w:val="004832D2"/>
    <w:rsid w:val="00483552"/>
    <w:rsid w:val="004839A9"/>
    <w:rsid w:val="00483FB4"/>
    <w:rsid w:val="0048463F"/>
    <w:rsid w:val="004847AB"/>
    <w:rsid w:val="00485647"/>
    <w:rsid w:val="0048604F"/>
    <w:rsid w:val="00487808"/>
    <w:rsid w:val="00487919"/>
    <w:rsid w:val="00487E03"/>
    <w:rsid w:val="00490CB2"/>
    <w:rsid w:val="00492A65"/>
    <w:rsid w:val="00492D31"/>
    <w:rsid w:val="00492E46"/>
    <w:rsid w:val="00493AC4"/>
    <w:rsid w:val="004965A6"/>
    <w:rsid w:val="00496DF1"/>
    <w:rsid w:val="00496FF3"/>
    <w:rsid w:val="004A04D6"/>
    <w:rsid w:val="004A0C8E"/>
    <w:rsid w:val="004A13F6"/>
    <w:rsid w:val="004A2792"/>
    <w:rsid w:val="004A3329"/>
    <w:rsid w:val="004A353C"/>
    <w:rsid w:val="004A5464"/>
    <w:rsid w:val="004A5B5B"/>
    <w:rsid w:val="004A5E85"/>
    <w:rsid w:val="004A6DD5"/>
    <w:rsid w:val="004A7557"/>
    <w:rsid w:val="004A7569"/>
    <w:rsid w:val="004A7F65"/>
    <w:rsid w:val="004B0242"/>
    <w:rsid w:val="004B0B6B"/>
    <w:rsid w:val="004B14F7"/>
    <w:rsid w:val="004B2817"/>
    <w:rsid w:val="004B3B58"/>
    <w:rsid w:val="004B57EC"/>
    <w:rsid w:val="004B5E03"/>
    <w:rsid w:val="004B6CCD"/>
    <w:rsid w:val="004B710F"/>
    <w:rsid w:val="004C01C2"/>
    <w:rsid w:val="004C0849"/>
    <w:rsid w:val="004C0DCD"/>
    <w:rsid w:val="004C32CF"/>
    <w:rsid w:val="004C494E"/>
    <w:rsid w:val="004C5BF1"/>
    <w:rsid w:val="004C763F"/>
    <w:rsid w:val="004D02A4"/>
    <w:rsid w:val="004D0851"/>
    <w:rsid w:val="004D0C22"/>
    <w:rsid w:val="004D152E"/>
    <w:rsid w:val="004D1F19"/>
    <w:rsid w:val="004D2334"/>
    <w:rsid w:val="004D3090"/>
    <w:rsid w:val="004D3229"/>
    <w:rsid w:val="004D5975"/>
    <w:rsid w:val="004D70FC"/>
    <w:rsid w:val="004D7226"/>
    <w:rsid w:val="004D7AB4"/>
    <w:rsid w:val="004D7B20"/>
    <w:rsid w:val="004D7CEF"/>
    <w:rsid w:val="004E0039"/>
    <w:rsid w:val="004E038F"/>
    <w:rsid w:val="004E09DC"/>
    <w:rsid w:val="004E143D"/>
    <w:rsid w:val="004E1BB3"/>
    <w:rsid w:val="004E2749"/>
    <w:rsid w:val="004E41E2"/>
    <w:rsid w:val="004E5275"/>
    <w:rsid w:val="004E5AE5"/>
    <w:rsid w:val="004E5AF7"/>
    <w:rsid w:val="004E7363"/>
    <w:rsid w:val="004E7C63"/>
    <w:rsid w:val="004F1945"/>
    <w:rsid w:val="004F2D9A"/>
    <w:rsid w:val="004F3D61"/>
    <w:rsid w:val="004F4341"/>
    <w:rsid w:val="004F50B7"/>
    <w:rsid w:val="004F5D0C"/>
    <w:rsid w:val="004F64BE"/>
    <w:rsid w:val="004F64D3"/>
    <w:rsid w:val="004F78C8"/>
    <w:rsid w:val="0050067C"/>
    <w:rsid w:val="00500B10"/>
    <w:rsid w:val="00500C78"/>
    <w:rsid w:val="00500DA0"/>
    <w:rsid w:val="00501102"/>
    <w:rsid w:val="00501455"/>
    <w:rsid w:val="00501D31"/>
    <w:rsid w:val="005020D5"/>
    <w:rsid w:val="005029FA"/>
    <w:rsid w:val="00503B5C"/>
    <w:rsid w:val="00503DB1"/>
    <w:rsid w:val="00504D2D"/>
    <w:rsid w:val="00505302"/>
    <w:rsid w:val="00505FD8"/>
    <w:rsid w:val="00506EC0"/>
    <w:rsid w:val="005102F7"/>
    <w:rsid w:val="00510949"/>
    <w:rsid w:val="00511C64"/>
    <w:rsid w:val="00513000"/>
    <w:rsid w:val="00513E60"/>
    <w:rsid w:val="00514A02"/>
    <w:rsid w:val="00515CE5"/>
    <w:rsid w:val="00517512"/>
    <w:rsid w:val="00520337"/>
    <w:rsid w:val="00520B48"/>
    <w:rsid w:val="005224F8"/>
    <w:rsid w:val="00522FC5"/>
    <w:rsid w:val="005240EE"/>
    <w:rsid w:val="00524853"/>
    <w:rsid w:val="00524BF8"/>
    <w:rsid w:val="00524DB1"/>
    <w:rsid w:val="00530F00"/>
    <w:rsid w:val="005317EB"/>
    <w:rsid w:val="0053261F"/>
    <w:rsid w:val="00532A7C"/>
    <w:rsid w:val="0053323A"/>
    <w:rsid w:val="00533EB2"/>
    <w:rsid w:val="00534480"/>
    <w:rsid w:val="00534904"/>
    <w:rsid w:val="005351C8"/>
    <w:rsid w:val="005353FC"/>
    <w:rsid w:val="005354B3"/>
    <w:rsid w:val="005355E6"/>
    <w:rsid w:val="00535A21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4BBC"/>
    <w:rsid w:val="00545DA7"/>
    <w:rsid w:val="00546C81"/>
    <w:rsid w:val="005471F5"/>
    <w:rsid w:val="00547391"/>
    <w:rsid w:val="005475EA"/>
    <w:rsid w:val="005477F0"/>
    <w:rsid w:val="0055160E"/>
    <w:rsid w:val="00552161"/>
    <w:rsid w:val="005535A2"/>
    <w:rsid w:val="005548E5"/>
    <w:rsid w:val="00555EEF"/>
    <w:rsid w:val="005560C4"/>
    <w:rsid w:val="005567B0"/>
    <w:rsid w:val="00557022"/>
    <w:rsid w:val="005600D4"/>
    <w:rsid w:val="00560322"/>
    <w:rsid w:val="00560A8A"/>
    <w:rsid w:val="00560D14"/>
    <w:rsid w:val="00561430"/>
    <w:rsid w:val="00563F1D"/>
    <w:rsid w:val="00564AA5"/>
    <w:rsid w:val="0057032A"/>
    <w:rsid w:val="00571732"/>
    <w:rsid w:val="00571C1A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77ACA"/>
    <w:rsid w:val="005807F9"/>
    <w:rsid w:val="00582E5A"/>
    <w:rsid w:val="00583311"/>
    <w:rsid w:val="0058343A"/>
    <w:rsid w:val="00583600"/>
    <w:rsid w:val="005839BA"/>
    <w:rsid w:val="00583CD1"/>
    <w:rsid w:val="00584103"/>
    <w:rsid w:val="00584501"/>
    <w:rsid w:val="00584805"/>
    <w:rsid w:val="00585492"/>
    <w:rsid w:val="00585D61"/>
    <w:rsid w:val="00585D7F"/>
    <w:rsid w:val="00586992"/>
    <w:rsid w:val="005870DA"/>
    <w:rsid w:val="0058721F"/>
    <w:rsid w:val="00590C81"/>
    <w:rsid w:val="00591D76"/>
    <w:rsid w:val="0059275C"/>
    <w:rsid w:val="00592DB2"/>
    <w:rsid w:val="00593D5F"/>
    <w:rsid w:val="005940F5"/>
    <w:rsid w:val="00595800"/>
    <w:rsid w:val="00595B0E"/>
    <w:rsid w:val="0059674B"/>
    <w:rsid w:val="005979B6"/>
    <w:rsid w:val="005A00D6"/>
    <w:rsid w:val="005A127F"/>
    <w:rsid w:val="005A12EE"/>
    <w:rsid w:val="005A1513"/>
    <w:rsid w:val="005A1681"/>
    <w:rsid w:val="005A1A03"/>
    <w:rsid w:val="005A25F9"/>
    <w:rsid w:val="005A2944"/>
    <w:rsid w:val="005A51CE"/>
    <w:rsid w:val="005A631A"/>
    <w:rsid w:val="005A65C3"/>
    <w:rsid w:val="005A7008"/>
    <w:rsid w:val="005A73B9"/>
    <w:rsid w:val="005A7576"/>
    <w:rsid w:val="005A7952"/>
    <w:rsid w:val="005A7D6E"/>
    <w:rsid w:val="005A7FB1"/>
    <w:rsid w:val="005B0632"/>
    <w:rsid w:val="005B14C5"/>
    <w:rsid w:val="005B4FE0"/>
    <w:rsid w:val="005B63E8"/>
    <w:rsid w:val="005B6C70"/>
    <w:rsid w:val="005C0B72"/>
    <w:rsid w:val="005C2246"/>
    <w:rsid w:val="005C225A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7DD"/>
    <w:rsid w:val="005E3B6D"/>
    <w:rsid w:val="005E3C2D"/>
    <w:rsid w:val="005E3FF0"/>
    <w:rsid w:val="005E4C7D"/>
    <w:rsid w:val="005E5DEC"/>
    <w:rsid w:val="005E6966"/>
    <w:rsid w:val="005E6D74"/>
    <w:rsid w:val="005E6E32"/>
    <w:rsid w:val="005E7363"/>
    <w:rsid w:val="005E7807"/>
    <w:rsid w:val="005F03BF"/>
    <w:rsid w:val="005F072F"/>
    <w:rsid w:val="005F0F82"/>
    <w:rsid w:val="005F11AB"/>
    <w:rsid w:val="005F1583"/>
    <w:rsid w:val="005F2E5A"/>
    <w:rsid w:val="005F437D"/>
    <w:rsid w:val="005F51F4"/>
    <w:rsid w:val="005F5C12"/>
    <w:rsid w:val="005F657B"/>
    <w:rsid w:val="005F6915"/>
    <w:rsid w:val="005F6EC0"/>
    <w:rsid w:val="005F71AA"/>
    <w:rsid w:val="005F7B23"/>
    <w:rsid w:val="005F7C94"/>
    <w:rsid w:val="005F7EBD"/>
    <w:rsid w:val="006000A2"/>
    <w:rsid w:val="006001F7"/>
    <w:rsid w:val="00600406"/>
    <w:rsid w:val="006009B8"/>
    <w:rsid w:val="006011A7"/>
    <w:rsid w:val="00601277"/>
    <w:rsid w:val="006012CE"/>
    <w:rsid w:val="00602031"/>
    <w:rsid w:val="00602C94"/>
    <w:rsid w:val="0060362E"/>
    <w:rsid w:val="00603C62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8DE"/>
    <w:rsid w:val="00614C3E"/>
    <w:rsid w:val="00614F89"/>
    <w:rsid w:val="00615BEF"/>
    <w:rsid w:val="00616C03"/>
    <w:rsid w:val="00620665"/>
    <w:rsid w:val="00620A43"/>
    <w:rsid w:val="00621905"/>
    <w:rsid w:val="00621F22"/>
    <w:rsid w:val="00622718"/>
    <w:rsid w:val="006228CA"/>
    <w:rsid w:val="00622B0A"/>
    <w:rsid w:val="006238B5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70B3"/>
    <w:rsid w:val="00637D42"/>
    <w:rsid w:val="00640618"/>
    <w:rsid w:val="0064118C"/>
    <w:rsid w:val="00642B05"/>
    <w:rsid w:val="006435C7"/>
    <w:rsid w:val="00643DFA"/>
    <w:rsid w:val="00644C5E"/>
    <w:rsid w:val="00645687"/>
    <w:rsid w:val="00645B0E"/>
    <w:rsid w:val="006461DF"/>
    <w:rsid w:val="00646221"/>
    <w:rsid w:val="0064658E"/>
    <w:rsid w:val="006468BB"/>
    <w:rsid w:val="006470DD"/>
    <w:rsid w:val="00647A99"/>
    <w:rsid w:val="00650202"/>
    <w:rsid w:val="006502F0"/>
    <w:rsid w:val="006503DE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BC8"/>
    <w:rsid w:val="00652EDD"/>
    <w:rsid w:val="00653369"/>
    <w:rsid w:val="00653B45"/>
    <w:rsid w:val="00654722"/>
    <w:rsid w:val="00654E18"/>
    <w:rsid w:val="006551BD"/>
    <w:rsid w:val="00655C91"/>
    <w:rsid w:val="00656041"/>
    <w:rsid w:val="006571D5"/>
    <w:rsid w:val="006579E8"/>
    <w:rsid w:val="00657F08"/>
    <w:rsid w:val="0066060C"/>
    <w:rsid w:val="00660DC2"/>
    <w:rsid w:val="00660EE8"/>
    <w:rsid w:val="00661E0D"/>
    <w:rsid w:val="006625CC"/>
    <w:rsid w:val="00663514"/>
    <w:rsid w:val="006662F9"/>
    <w:rsid w:val="006665D4"/>
    <w:rsid w:val="00670135"/>
    <w:rsid w:val="0067014B"/>
    <w:rsid w:val="00670EEA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802F7"/>
    <w:rsid w:val="00681301"/>
    <w:rsid w:val="00681D75"/>
    <w:rsid w:val="00682147"/>
    <w:rsid w:val="00685419"/>
    <w:rsid w:val="00685988"/>
    <w:rsid w:val="006862C6"/>
    <w:rsid w:val="00686329"/>
    <w:rsid w:val="006876AD"/>
    <w:rsid w:val="00690E63"/>
    <w:rsid w:val="006915DC"/>
    <w:rsid w:val="0069271D"/>
    <w:rsid w:val="00692AC5"/>
    <w:rsid w:val="00693FF4"/>
    <w:rsid w:val="00694CF4"/>
    <w:rsid w:val="006954FE"/>
    <w:rsid w:val="00695712"/>
    <w:rsid w:val="0069768F"/>
    <w:rsid w:val="00697D6B"/>
    <w:rsid w:val="006A0721"/>
    <w:rsid w:val="006A0A1A"/>
    <w:rsid w:val="006A162E"/>
    <w:rsid w:val="006A400C"/>
    <w:rsid w:val="006A446B"/>
    <w:rsid w:val="006A4670"/>
    <w:rsid w:val="006A4720"/>
    <w:rsid w:val="006A5060"/>
    <w:rsid w:val="006A56B2"/>
    <w:rsid w:val="006A6182"/>
    <w:rsid w:val="006A6BDB"/>
    <w:rsid w:val="006A77A3"/>
    <w:rsid w:val="006A7820"/>
    <w:rsid w:val="006B219E"/>
    <w:rsid w:val="006B2553"/>
    <w:rsid w:val="006B3075"/>
    <w:rsid w:val="006B3BE8"/>
    <w:rsid w:val="006B3E78"/>
    <w:rsid w:val="006B506E"/>
    <w:rsid w:val="006B5B36"/>
    <w:rsid w:val="006B616A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C74BA"/>
    <w:rsid w:val="006D0876"/>
    <w:rsid w:val="006D2228"/>
    <w:rsid w:val="006D25D0"/>
    <w:rsid w:val="006D37CA"/>
    <w:rsid w:val="006D56F4"/>
    <w:rsid w:val="006D5D5F"/>
    <w:rsid w:val="006D5F74"/>
    <w:rsid w:val="006D76FF"/>
    <w:rsid w:val="006D7D90"/>
    <w:rsid w:val="006E09D9"/>
    <w:rsid w:val="006E16AE"/>
    <w:rsid w:val="006E1C12"/>
    <w:rsid w:val="006E2301"/>
    <w:rsid w:val="006E239B"/>
    <w:rsid w:val="006E2B95"/>
    <w:rsid w:val="006E308C"/>
    <w:rsid w:val="006E392D"/>
    <w:rsid w:val="006E3F89"/>
    <w:rsid w:val="006E423D"/>
    <w:rsid w:val="006E4F24"/>
    <w:rsid w:val="006E52B0"/>
    <w:rsid w:val="006E5543"/>
    <w:rsid w:val="006E60CF"/>
    <w:rsid w:val="006E6E58"/>
    <w:rsid w:val="006F0300"/>
    <w:rsid w:val="006F0E52"/>
    <w:rsid w:val="006F1361"/>
    <w:rsid w:val="006F35CC"/>
    <w:rsid w:val="006F3B6F"/>
    <w:rsid w:val="006F505D"/>
    <w:rsid w:val="006F5271"/>
    <w:rsid w:val="006F66D3"/>
    <w:rsid w:val="006F6CE7"/>
    <w:rsid w:val="006F71AD"/>
    <w:rsid w:val="006F7541"/>
    <w:rsid w:val="006F7945"/>
    <w:rsid w:val="007019C3"/>
    <w:rsid w:val="00701C8E"/>
    <w:rsid w:val="0070235A"/>
    <w:rsid w:val="00703645"/>
    <w:rsid w:val="00705467"/>
    <w:rsid w:val="00705F9E"/>
    <w:rsid w:val="00706F14"/>
    <w:rsid w:val="007075D9"/>
    <w:rsid w:val="00707660"/>
    <w:rsid w:val="00710225"/>
    <w:rsid w:val="00710451"/>
    <w:rsid w:val="00710B21"/>
    <w:rsid w:val="00711577"/>
    <w:rsid w:val="007115A1"/>
    <w:rsid w:val="00711CD5"/>
    <w:rsid w:val="00712009"/>
    <w:rsid w:val="00713A38"/>
    <w:rsid w:val="00713BAC"/>
    <w:rsid w:val="007143D1"/>
    <w:rsid w:val="00716249"/>
    <w:rsid w:val="00716CA5"/>
    <w:rsid w:val="00717F5C"/>
    <w:rsid w:val="0072103D"/>
    <w:rsid w:val="007213C8"/>
    <w:rsid w:val="007213E2"/>
    <w:rsid w:val="0072187C"/>
    <w:rsid w:val="00721CB7"/>
    <w:rsid w:val="00723DE1"/>
    <w:rsid w:val="007243C6"/>
    <w:rsid w:val="00725949"/>
    <w:rsid w:val="00726F47"/>
    <w:rsid w:val="007270ED"/>
    <w:rsid w:val="00727D84"/>
    <w:rsid w:val="00731A99"/>
    <w:rsid w:val="007336FA"/>
    <w:rsid w:val="00734992"/>
    <w:rsid w:val="00735222"/>
    <w:rsid w:val="00735D01"/>
    <w:rsid w:val="007367AF"/>
    <w:rsid w:val="00737156"/>
    <w:rsid w:val="007373A7"/>
    <w:rsid w:val="00740741"/>
    <w:rsid w:val="00740CB9"/>
    <w:rsid w:val="00740EDD"/>
    <w:rsid w:val="007413F9"/>
    <w:rsid w:val="00741B40"/>
    <w:rsid w:val="00741BFE"/>
    <w:rsid w:val="007426B1"/>
    <w:rsid w:val="0074470F"/>
    <w:rsid w:val="00744970"/>
    <w:rsid w:val="00744DC0"/>
    <w:rsid w:val="007456B9"/>
    <w:rsid w:val="00745A23"/>
    <w:rsid w:val="00747BA1"/>
    <w:rsid w:val="00750641"/>
    <w:rsid w:val="007508E7"/>
    <w:rsid w:val="0075282F"/>
    <w:rsid w:val="00752833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8F2"/>
    <w:rsid w:val="00760907"/>
    <w:rsid w:val="00761647"/>
    <w:rsid w:val="00762328"/>
    <w:rsid w:val="0076286A"/>
    <w:rsid w:val="00762B6B"/>
    <w:rsid w:val="00762D63"/>
    <w:rsid w:val="00764D00"/>
    <w:rsid w:val="007662B3"/>
    <w:rsid w:val="0076631A"/>
    <w:rsid w:val="00766F4B"/>
    <w:rsid w:val="00767981"/>
    <w:rsid w:val="007719A7"/>
    <w:rsid w:val="00771FAE"/>
    <w:rsid w:val="0077238F"/>
    <w:rsid w:val="007723E2"/>
    <w:rsid w:val="00773473"/>
    <w:rsid w:val="00773F20"/>
    <w:rsid w:val="007764D9"/>
    <w:rsid w:val="0077653D"/>
    <w:rsid w:val="007766C6"/>
    <w:rsid w:val="00776EFF"/>
    <w:rsid w:val="00777174"/>
    <w:rsid w:val="00780EE9"/>
    <w:rsid w:val="00780FA5"/>
    <w:rsid w:val="00781248"/>
    <w:rsid w:val="007812A5"/>
    <w:rsid w:val="007812F4"/>
    <w:rsid w:val="0078267F"/>
    <w:rsid w:val="00782CA2"/>
    <w:rsid w:val="00782F3E"/>
    <w:rsid w:val="00782F69"/>
    <w:rsid w:val="0078319C"/>
    <w:rsid w:val="00783271"/>
    <w:rsid w:val="00784519"/>
    <w:rsid w:val="007845C3"/>
    <w:rsid w:val="00784925"/>
    <w:rsid w:val="007861AA"/>
    <w:rsid w:val="00791D2D"/>
    <w:rsid w:val="00791E4C"/>
    <w:rsid w:val="007926DE"/>
    <w:rsid w:val="00793E4E"/>
    <w:rsid w:val="00793E7A"/>
    <w:rsid w:val="00794B7B"/>
    <w:rsid w:val="00794E67"/>
    <w:rsid w:val="00796244"/>
    <w:rsid w:val="00796D11"/>
    <w:rsid w:val="007A0BCE"/>
    <w:rsid w:val="007A1016"/>
    <w:rsid w:val="007A1946"/>
    <w:rsid w:val="007A1AEA"/>
    <w:rsid w:val="007A24BF"/>
    <w:rsid w:val="007A2AEA"/>
    <w:rsid w:val="007A3E95"/>
    <w:rsid w:val="007A463F"/>
    <w:rsid w:val="007A4883"/>
    <w:rsid w:val="007A5609"/>
    <w:rsid w:val="007A5B9A"/>
    <w:rsid w:val="007A5DA8"/>
    <w:rsid w:val="007A5F1B"/>
    <w:rsid w:val="007A7072"/>
    <w:rsid w:val="007B1A38"/>
    <w:rsid w:val="007B1D7A"/>
    <w:rsid w:val="007B3412"/>
    <w:rsid w:val="007B3938"/>
    <w:rsid w:val="007B3C42"/>
    <w:rsid w:val="007B3F0A"/>
    <w:rsid w:val="007B5641"/>
    <w:rsid w:val="007B6AFE"/>
    <w:rsid w:val="007B72B5"/>
    <w:rsid w:val="007B7323"/>
    <w:rsid w:val="007B7462"/>
    <w:rsid w:val="007C0071"/>
    <w:rsid w:val="007C015F"/>
    <w:rsid w:val="007C0624"/>
    <w:rsid w:val="007C06D5"/>
    <w:rsid w:val="007C0AB5"/>
    <w:rsid w:val="007C1083"/>
    <w:rsid w:val="007C1B77"/>
    <w:rsid w:val="007C20AA"/>
    <w:rsid w:val="007C4485"/>
    <w:rsid w:val="007C52E0"/>
    <w:rsid w:val="007C548C"/>
    <w:rsid w:val="007C64EE"/>
    <w:rsid w:val="007D0D7F"/>
    <w:rsid w:val="007D1066"/>
    <w:rsid w:val="007D1887"/>
    <w:rsid w:val="007D1DC7"/>
    <w:rsid w:val="007D2B10"/>
    <w:rsid w:val="007D2EC1"/>
    <w:rsid w:val="007D3A43"/>
    <w:rsid w:val="007D4D51"/>
    <w:rsid w:val="007D5ABA"/>
    <w:rsid w:val="007D70BE"/>
    <w:rsid w:val="007D72E9"/>
    <w:rsid w:val="007D7C8E"/>
    <w:rsid w:val="007D7D3B"/>
    <w:rsid w:val="007E0574"/>
    <w:rsid w:val="007E1951"/>
    <w:rsid w:val="007E1FC1"/>
    <w:rsid w:val="007E2E67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031"/>
    <w:rsid w:val="007F7F6F"/>
    <w:rsid w:val="00800568"/>
    <w:rsid w:val="00800F66"/>
    <w:rsid w:val="008010D5"/>
    <w:rsid w:val="008017B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3EC"/>
    <w:rsid w:val="00807FE9"/>
    <w:rsid w:val="00810250"/>
    <w:rsid w:val="00810A38"/>
    <w:rsid w:val="00811C47"/>
    <w:rsid w:val="00814155"/>
    <w:rsid w:val="00815D88"/>
    <w:rsid w:val="00815F11"/>
    <w:rsid w:val="00815F5A"/>
    <w:rsid w:val="00815FAA"/>
    <w:rsid w:val="008163C2"/>
    <w:rsid w:val="008170A5"/>
    <w:rsid w:val="008172F7"/>
    <w:rsid w:val="00817589"/>
    <w:rsid w:val="00817E0E"/>
    <w:rsid w:val="00820607"/>
    <w:rsid w:val="0082084E"/>
    <w:rsid w:val="00820B79"/>
    <w:rsid w:val="0082338B"/>
    <w:rsid w:val="00823908"/>
    <w:rsid w:val="00823C94"/>
    <w:rsid w:val="008241E1"/>
    <w:rsid w:val="00824255"/>
    <w:rsid w:val="00824393"/>
    <w:rsid w:val="00824426"/>
    <w:rsid w:val="0082447E"/>
    <w:rsid w:val="00824E2D"/>
    <w:rsid w:val="008259A9"/>
    <w:rsid w:val="00827ED0"/>
    <w:rsid w:val="0083094B"/>
    <w:rsid w:val="00831443"/>
    <w:rsid w:val="00831BD0"/>
    <w:rsid w:val="0083260D"/>
    <w:rsid w:val="00833FDC"/>
    <w:rsid w:val="008343D3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6018"/>
    <w:rsid w:val="00847633"/>
    <w:rsid w:val="0084787F"/>
    <w:rsid w:val="00847926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A7B"/>
    <w:rsid w:val="00857D66"/>
    <w:rsid w:val="008614E9"/>
    <w:rsid w:val="00861BD6"/>
    <w:rsid w:val="00862622"/>
    <w:rsid w:val="00862B14"/>
    <w:rsid w:val="008637C5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700BC"/>
    <w:rsid w:val="00871145"/>
    <w:rsid w:val="00871204"/>
    <w:rsid w:val="00871E40"/>
    <w:rsid w:val="00874319"/>
    <w:rsid w:val="00874892"/>
    <w:rsid w:val="008753FE"/>
    <w:rsid w:val="008758C8"/>
    <w:rsid w:val="00875EE5"/>
    <w:rsid w:val="0087707E"/>
    <w:rsid w:val="00877E5A"/>
    <w:rsid w:val="00880EEC"/>
    <w:rsid w:val="008816E7"/>
    <w:rsid w:val="00881F22"/>
    <w:rsid w:val="008829BF"/>
    <w:rsid w:val="00883F6E"/>
    <w:rsid w:val="00885CE0"/>
    <w:rsid w:val="00886351"/>
    <w:rsid w:val="008865F1"/>
    <w:rsid w:val="00887467"/>
    <w:rsid w:val="00887D70"/>
    <w:rsid w:val="008908B6"/>
    <w:rsid w:val="008909CF"/>
    <w:rsid w:val="00891C9E"/>
    <w:rsid w:val="008921D3"/>
    <w:rsid w:val="008940DA"/>
    <w:rsid w:val="008941BB"/>
    <w:rsid w:val="00894A23"/>
    <w:rsid w:val="008951F2"/>
    <w:rsid w:val="008973FF"/>
    <w:rsid w:val="008975D0"/>
    <w:rsid w:val="00897BD8"/>
    <w:rsid w:val="008A0216"/>
    <w:rsid w:val="008A0260"/>
    <w:rsid w:val="008A0C67"/>
    <w:rsid w:val="008A1048"/>
    <w:rsid w:val="008A170C"/>
    <w:rsid w:val="008A22E9"/>
    <w:rsid w:val="008A2BA9"/>
    <w:rsid w:val="008A2C38"/>
    <w:rsid w:val="008A303C"/>
    <w:rsid w:val="008A324A"/>
    <w:rsid w:val="008A3BC3"/>
    <w:rsid w:val="008A4327"/>
    <w:rsid w:val="008A5227"/>
    <w:rsid w:val="008A568A"/>
    <w:rsid w:val="008A6637"/>
    <w:rsid w:val="008A6B89"/>
    <w:rsid w:val="008A6C73"/>
    <w:rsid w:val="008B0749"/>
    <w:rsid w:val="008B0DAE"/>
    <w:rsid w:val="008B1270"/>
    <w:rsid w:val="008B3CA7"/>
    <w:rsid w:val="008B4A3D"/>
    <w:rsid w:val="008B51D6"/>
    <w:rsid w:val="008B58D8"/>
    <w:rsid w:val="008B5EF7"/>
    <w:rsid w:val="008B669E"/>
    <w:rsid w:val="008B685D"/>
    <w:rsid w:val="008B6A9D"/>
    <w:rsid w:val="008B71E3"/>
    <w:rsid w:val="008B7991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8F6"/>
    <w:rsid w:val="008C7C7B"/>
    <w:rsid w:val="008D08CD"/>
    <w:rsid w:val="008D09E0"/>
    <w:rsid w:val="008D19F1"/>
    <w:rsid w:val="008D2165"/>
    <w:rsid w:val="008D2944"/>
    <w:rsid w:val="008D2E9F"/>
    <w:rsid w:val="008D327E"/>
    <w:rsid w:val="008D3A49"/>
    <w:rsid w:val="008D4D3E"/>
    <w:rsid w:val="008D59E8"/>
    <w:rsid w:val="008D66F6"/>
    <w:rsid w:val="008D68CD"/>
    <w:rsid w:val="008D690E"/>
    <w:rsid w:val="008D6D3B"/>
    <w:rsid w:val="008E055D"/>
    <w:rsid w:val="008E0679"/>
    <w:rsid w:val="008E1990"/>
    <w:rsid w:val="008E2548"/>
    <w:rsid w:val="008E2B9D"/>
    <w:rsid w:val="008E2EFB"/>
    <w:rsid w:val="008E5485"/>
    <w:rsid w:val="008E71E4"/>
    <w:rsid w:val="008F003F"/>
    <w:rsid w:val="008F0399"/>
    <w:rsid w:val="008F22D1"/>
    <w:rsid w:val="008F2BCE"/>
    <w:rsid w:val="008F4390"/>
    <w:rsid w:val="008F4C42"/>
    <w:rsid w:val="008F50E2"/>
    <w:rsid w:val="008F5693"/>
    <w:rsid w:val="008F6379"/>
    <w:rsid w:val="008F64FD"/>
    <w:rsid w:val="008F6C6A"/>
    <w:rsid w:val="008F702C"/>
    <w:rsid w:val="008F7698"/>
    <w:rsid w:val="008F7DDA"/>
    <w:rsid w:val="00900050"/>
    <w:rsid w:val="00900B7E"/>
    <w:rsid w:val="00901F9A"/>
    <w:rsid w:val="0090296F"/>
    <w:rsid w:val="0090331F"/>
    <w:rsid w:val="00905050"/>
    <w:rsid w:val="00905308"/>
    <w:rsid w:val="00906218"/>
    <w:rsid w:val="0091005C"/>
    <w:rsid w:val="00910102"/>
    <w:rsid w:val="00910521"/>
    <w:rsid w:val="009106BC"/>
    <w:rsid w:val="009110F1"/>
    <w:rsid w:val="00911A1E"/>
    <w:rsid w:val="0091273A"/>
    <w:rsid w:val="00912F01"/>
    <w:rsid w:val="00913112"/>
    <w:rsid w:val="009134E8"/>
    <w:rsid w:val="00913575"/>
    <w:rsid w:val="009139AD"/>
    <w:rsid w:val="0091400A"/>
    <w:rsid w:val="00915DDF"/>
    <w:rsid w:val="0091649D"/>
    <w:rsid w:val="00916918"/>
    <w:rsid w:val="00922436"/>
    <w:rsid w:val="009234ED"/>
    <w:rsid w:val="00923E8B"/>
    <w:rsid w:val="009251D0"/>
    <w:rsid w:val="00925313"/>
    <w:rsid w:val="00927F02"/>
    <w:rsid w:val="00930006"/>
    <w:rsid w:val="0093162B"/>
    <w:rsid w:val="009323F4"/>
    <w:rsid w:val="009326B4"/>
    <w:rsid w:val="00932C5E"/>
    <w:rsid w:val="00932D1E"/>
    <w:rsid w:val="00933836"/>
    <w:rsid w:val="00935636"/>
    <w:rsid w:val="00935FB5"/>
    <w:rsid w:val="00937696"/>
    <w:rsid w:val="00940FA8"/>
    <w:rsid w:val="0094142F"/>
    <w:rsid w:val="0094223E"/>
    <w:rsid w:val="009431B5"/>
    <w:rsid w:val="0094373F"/>
    <w:rsid w:val="00945B95"/>
    <w:rsid w:val="00950D58"/>
    <w:rsid w:val="009539BD"/>
    <w:rsid w:val="00953CA2"/>
    <w:rsid w:val="00953FD5"/>
    <w:rsid w:val="009544C3"/>
    <w:rsid w:val="00955011"/>
    <w:rsid w:val="00955710"/>
    <w:rsid w:val="009561C5"/>
    <w:rsid w:val="009576C7"/>
    <w:rsid w:val="00957BE4"/>
    <w:rsid w:val="00957DCD"/>
    <w:rsid w:val="0096079E"/>
    <w:rsid w:val="009608C4"/>
    <w:rsid w:val="009614EE"/>
    <w:rsid w:val="009615C0"/>
    <w:rsid w:val="0096260B"/>
    <w:rsid w:val="00962869"/>
    <w:rsid w:val="009634F0"/>
    <w:rsid w:val="00964490"/>
    <w:rsid w:val="0096767D"/>
    <w:rsid w:val="0096793F"/>
    <w:rsid w:val="00967E9C"/>
    <w:rsid w:val="009722D1"/>
    <w:rsid w:val="009723F1"/>
    <w:rsid w:val="00973712"/>
    <w:rsid w:val="00973BFE"/>
    <w:rsid w:val="00974F4F"/>
    <w:rsid w:val="0097748A"/>
    <w:rsid w:val="00977978"/>
    <w:rsid w:val="009806C3"/>
    <w:rsid w:val="00980F8D"/>
    <w:rsid w:val="0098146B"/>
    <w:rsid w:val="00981619"/>
    <w:rsid w:val="009821D8"/>
    <w:rsid w:val="00983917"/>
    <w:rsid w:val="0098437C"/>
    <w:rsid w:val="00984CBC"/>
    <w:rsid w:val="00984DFB"/>
    <w:rsid w:val="00985CC2"/>
    <w:rsid w:val="00985F01"/>
    <w:rsid w:val="0098618F"/>
    <w:rsid w:val="0098709E"/>
    <w:rsid w:val="009874DE"/>
    <w:rsid w:val="00990315"/>
    <w:rsid w:val="00990A43"/>
    <w:rsid w:val="009910FA"/>
    <w:rsid w:val="009916B9"/>
    <w:rsid w:val="00991952"/>
    <w:rsid w:val="0099415A"/>
    <w:rsid w:val="00994D81"/>
    <w:rsid w:val="00994ED6"/>
    <w:rsid w:val="00995182"/>
    <w:rsid w:val="00995E62"/>
    <w:rsid w:val="009A0195"/>
    <w:rsid w:val="009A08E1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B069B"/>
    <w:rsid w:val="009B079D"/>
    <w:rsid w:val="009B0F48"/>
    <w:rsid w:val="009B1F3D"/>
    <w:rsid w:val="009B2A1A"/>
    <w:rsid w:val="009B2E51"/>
    <w:rsid w:val="009B319F"/>
    <w:rsid w:val="009B3761"/>
    <w:rsid w:val="009B52A5"/>
    <w:rsid w:val="009B5F4B"/>
    <w:rsid w:val="009B6557"/>
    <w:rsid w:val="009B7254"/>
    <w:rsid w:val="009B75B5"/>
    <w:rsid w:val="009B75CE"/>
    <w:rsid w:val="009B75D5"/>
    <w:rsid w:val="009C2110"/>
    <w:rsid w:val="009C3398"/>
    <w:rsid w:val="009C41A6"/>
    <w:rsid w:val="009C48BA"/>
    <w:rsid w:val="009C5037"/>
    <w:rsid w:val="009C6995"/>
    <w:rsid w:val="009C69E7"/>
    <w:rsid w:val="009C701E"/>
    <w:rsid w:val="009C72BE"/>
    <w:rsid w:val="009C7427"/>
    <w:rsid w:val="009C7A53"/>
    <w:rsid w:val="009D025C"/>
    <w:rsid w:val="009D0EF0"/>
    <w:rsid w:val="009D1DED"/>
    <w:rsid w:val="009D2017"/>
    <w:rsid w:val="009D2435"/>
    <w:rsid w:val="009D2867"/>
    <w:rsid w:val="009D3D2C"/>
    <w:rsid w:val="009D45D8"/>
    <w:rsid w:val="009D6091"/>
    <w:rsid w:val="009D622C"/>
    <w:rsid w:val="009D6348"/>
    <w:rsid w:val="009D6C81"/>
    <w:rsid w:val="009D72A0"/>
    <w:rsid w:val="009D74ED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2EC3"/>
    <w:rsid w:val="009E4086"/>
    <w:rsid w:val="009E495D"/>
    <w:rsid w:val="009E4DCA"/>
    <w:rsid w:val="009E5361"/>
    <w:rsid w:val="009E5778"/>
    <w:rsid w:val="009E64F4"/>
    <w:rsid w:val="009E7928"/>
    <w:rsid w:val="009F185B"/>
    <w:rsid w:val="009F1EED"/>
    <w:rsid w:val="009F2023"/>
    <w:rsid w:val="009F24E6"/>
    <w:rsid w:val="009F3373"/>
    <w:rsid w:val="009F4251"/>
    <w:rsid w:val="009F4921"/>
    <w:rsid w:val="009F5E47"/>
    <w:rsid w:val="00A02060"/>
    <w:rsid w:val="00A04D5D"/>
    <w:rsid w:val="00A05A03"/>
    <w:rsid w:val="00A05A2D"/>
    <w:rsid w:val="00A05C8F"/>
    <w:rsid w:val="00A072C5"/>
    <w:rsid w:val="00A07D66"/>
    <w:rsid w:val="00A10254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1AA"/>
    <w:rsid w:val="00A20C95"/>
    <w:rsid w:val="00A21114"/>
    <w:rsid w:val="00A222CC"/>
    <w:rsid w:val="00A22475"/>
    <w:rsid w:val="00A22F27"/>
    <w:rsid w:val="00A23C5B"/>
    <w:rsid w:val="00A240F6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811"/>
    <w:rsid w:val="00A33E32"/>
    <w:rsid w:val="00A34D39"/>
    <w:rsid w:val="00A3656F"/>
    <w:rsid w:val="00A3658E"/>
    <w:rsid w:val="00A3690E"/>
    <w:rsid w:val="00A37213"/>
    <w:rsid w:val="00A372C1"/>
    <w:rsid w:val="00A40C10"/>
    <w:rsid w:val="00A4155A"/>
    <w:rsid w:val="00A41A29"/>
    <w:rsid w:val="00A41ED8"/>
    <w:rsid w:val="00A42907"/>
    <w:rsid w:val="00A440B6"/>
    <w:rsid w:val="00A448AF"/>
    <w:rsid w:val="00A44A2B"/>
    <w:rsid w:val="00A4600A"/>
    <w:rsid w:val="00A502BC"/>
    <w:rsid w:val="00A55487"/>
    <w:rsid w:val="00A55614"/>
    <w:rsid w:val="00A556F2"/>
    <w:rsid w:val="00A55C28"/>
    <w:rsid w:val="00A55C92"/>
    <w:rsid w:val="00A56F6D"/>
    <w:rsid w:val="00A56F8C"/>
    <w:rsid w:val="00A5738A"/>
    <w:rsid w:val="00A60BE3"/>
    <w:rsid w:val="00A617B5"/>
    <w:rsid w:val="00A61E74"/>
    <w:rsid w:val="00A61E9F"/>
    <w:rsid w:val="00A628F8"/>
    <w:rsid w:val="00A63AF4"/>
    <w:rsid w:val="00A640B4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AB8"/>
    <w:rsid w:val="00A83136"/>
    <w:rsid w:val="00A8387A"/>
    <w:rsid w:val="00A84607"/>
    <w:rsid w:val="00A85959"/>
    <w:rsid w:val="00A85AC0"/>
    <w:rsid w:val="00A86C22"/>
    <w:rsid w:val="00A86CAF"/>
    <w:rsid w:val="00A87BAF"/>
    <w:rsid w:val="00A87DE3"/>
    <w:rsid w:val="00A90B4E"/>
    <w:rsid w:val="00A91487"/>
    <w:rsid w:val="00A92282"/>
    <w:rsid w:val="00A92BF1"/>
    <w:rsid w:val="00A93A92"/>
    <w:rsid w:val="00A948EB"/>
    <w:rsid w:val="00A95008"/>
    <w:rsid w:val="00A95233"/>
    <w:rsid w:val="00A96D60"/>
    <w:rsid w:val="00AA01AF"/>
    <w:rsid w:val="00AA1045"/>
    <w:rsid w:val="00AA330D"/>
    <w:rsid w:val="00AA5521"/>
    <w:rsid w:val="00AA5869"/>
    <w:rsid w:val="00AA5C22"/>
    <w:rsid w:val="00AA5D02"/>
    <w:rsid w:val="00AA7617"/>
    <w:rsid w:val="00AA7F39"/>
    <w:rsid w:val="00AB0198"/>
    <w:rsid w:val="00AB07DE"/>
    <w:rsid w:val="00AB0C11"/>
    <w:rsid w:val="00AB0D79"/>
    <w:rsid w:val="00AB20E8"/>
    <w:rsid w:val="00AB2579"/>
    <w:rsid w:val="00AB2E60"/>
    <w:rsid w:val="00AB31C9"/>
    <w:rsid w:val="00AB435B"/>
    <w:rsid w:val="00AB6302"/>
    <w:rsid w:val="00AB631E"/>
    <w:rsid w:val="00AB76CE"/>
    <w:rsid w:val="00AC0312"/>
    <w:rsid w:val="00AC0A49"/>
    <w:rsid w:val="00AC3065"/>
    <w:rsid w:val="00AC3F19"/>
    <w:rsid w:val="00AC4D26"/>
    <w:rsid w:val="00AC4E66"/>
    <w:rsid w:val="00AC5126"/>
    <w:rsid w:val="00AC7462"/>
    <w:rsid w:val="00AC7546"/>
    <w:rsid w:val="00AC7D13"/>
    <w:rsid w:val="00AD0B9B"/>
    <w:rsid w:val="00AD10A3"/>
    <w:rsid w:val="00AD1A02"/>
    <w:rsid w:val="00AD2DC3"/>
    <w:rsid w:val="00AD43AB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BB6"/>
    <w:rsid w:val="00AD7F0E"/>
    <w:rsid w:val="00AE02D4"/>
    <w:rsid w:val="00AE1C7A"/>
    <w:rsid w:val="00AE2E80"/>
    <w:rsid w:val="00AE5D40"/>
    <w:rsid w:val="00AE7157"/>
    <w:rsid w:val="00AE7588"/>
    <w:rsid w:val="00AF120A"/>
    <w:rsid w:val="00AF1E72"/>
    <w:rsid w:val="00AF21D9"/>
    <w:rsid w:val="00AF40A3"/>
    <w:rsid w:val="00AF4C06"/>
    <w:rsid w:val="00AF5AA4"/>
    <w:rsid w:val="00AF60AC"/>
    <w:rsid w:val="00AF637B"/>
    <w:rsid w:val="00AF789D"/>
    <w:rsid w:val="00AF7EF3"/>
    <w:rsid w:val="00B01B1F"/>
    <w:rsid w:val="00B027D9"/>
    <w:rsid w:val="00B03F51"/>
    <w:rsid w:val="00B045C0"/>
    <w:rsid w:val="00B046FB"/>
    <w:rsid w:val="00B04960"/>
    <w:rsid w:val="00B0670F"/>
    <w:rsid w:val="00B067E2"/>
    <w:rsid w:val="00B073A5"/>
    <w:rsid w:val="00B0774F"/>
    <w:rsid w:val="00B07A4C"/>
    <w:rsid w:val="00B100A6"/>
    <w:rsid w:val="00B10435"/>
    <w:rsid w:val="00B10674"/>
    <w:rsid w:val="00B11692"/>
    <w:rsid w:val="00B11898"/>
    <w:rsid w:val="00B12451"/>
    <w:rsid w:val="00B1256D"/>
    <w:rsid w:val="00B1293E"/>
    <w:rsid w:val="00B12CA9"/>
    <w:rsid w:val="00B13FE2"/>
    <w:rsid w:val="00B14886"/>
    <w:rsid w:val="00B1576D"/>
    <w:rsid w:val="00B15DEA"/>
    <w:rsid w:val="00B17285"/>
    <w:rsid w:val="00B204BE"/>
    <w:rsid w:val="00B20D2B"/>
    <w:rsid w:val="00B20EC3"/>
    <w:rsid w:val="00B22576"/>
    <w:rsid w:val="00B231B6"/>
    <w:rsid w:val="00B239A7"/>
    <w:rsid w:val="00B254D7"/>
    <w:rsid w:val="00B26D2C"/>
    <w:rsid w:val="00B30631"/>
    <w:rsid w:val="00B30BDD"/>
    <w:rsid w:val="00B31490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1FB8"/>
    <w:rsid w:val="00B425F6"/>
    <w:rsid w:val="00B429B3"/>
    <w:rsid w:val="00B42C76"/>
    <w:rsid w:val="00B42FAC"/>
    <w:rsid w:val="00B431AC"/>
    <w:rsid w:val="00B43361"/>
    <w:rsid w:val="00B43426"/>
    <w:rsid w:val="00B43869"/>
    <w:rsid w:val="00B43E20"/>
    <w:rsid w:val="00B44017"/>
    <w:rsid w:val="00B440E4"/>
    <w:rsid w:val="00B45072"/>
    <w:rsid w:val="00B4508A"/>
    <w:rsid w:val="00B469BD"/>
    <w:rsid w:val="00B470A1"/>
    <w:rsid w:val="00B47145"/>
    <w:rsid w:val="00B47926"/>
    <w:rsid w:val="00B50313"/>
    <w:rsid w:val="00B50458"/>
    <w:rsid w:val="00B51305"/>
    <w:rsid w:val="00B51F7F"/>
    <w:rsid w:val="00B5248F"/>
    <w:rsid w:val="00B524D2"/>
    <w:rsid w:val="00B5276D"/>
    <w:rsid w:val="00B53080"/>
    <w:rsid w:val="00B53136"/>
    <w:rsid w:val="00B5319E"/>
    <w:rsid w:val="00B535A5"/>
    <w:rsid w:val="00B54F1F"/>
    <w:rsid w:val="00B5521B"/>
    <w:rsid w:val="00B55282"/>
    <w:rsid w:val="00B55FAF"/>
    <w:rsid w:val="00B560B4"/>
    <w:rsid w:val="00B56FF7"/>
    <w:rsid w:val="00B57463"/>
    <w:rsid w:val="00B576A9"/>
    <w:rsid w:val="00B57844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71FF"/>
    <w:rsid w:val="00B67465"/>
    <w:rsid w:val="00B70CB6"/>
    <w:rsid w:val="00B70E42"/>
    <w:rsid w:val="00B70EC5"/>
    <w:rsid w:val="00B75383"/>
    <w:rsid w:val="00B75E32"/>
    <w:rsid w:val="00B76951"/>
    <w:rsid w:val="00B77D4A"/>
    <w:rsid w:val="00B80946"/>
    <w:rsid w:val="00B80A27"/>
    <w:rsid w:val="00B80C87"/>
    <w:rsid w:val="00B80E4D"/>
    <w:rsid w:val="00B822D0"/>
    <w:rsid w:val="00B828F8"/>
    <w:rsid w:val="00B82D02"/>
    <w:rsid w:val="00B82F67"/>
    <w:rsid w:val="00B835A1"/>
    <w:rsid w:val="00B83F39"/>
    <w:rsid w:val="00B8439F"/>
    <w:rsid w:val="00B84860"/>
    <w:rsid w:val="00B87987"/>
    <w:rsid w:val="00B903FD"/>
    <w:rsid w:val="00B90A68"/>
    <w:rsid w:val="00B90B67"/>
    <w:rsid w:val="00B90E57"/>
    <w:rsid w:val="00B91312"/>
    <w:rsid w:val="00B914BA"/>
    <w:rsid w:val="00B9152B"/>
    <w:rsid w:val="00B919CC"/>
    <w:rsid w:val="00B91E17"/>
    <w:rsid w:val="00B92169"/>
    <w:rsid w:val="00B93A56"/>
    <w:rsid w:val="00B9414F"/>
    <w:rsid w:val="00B9429C"/>
    <w:rsid w:val="00B96082"/>
    <w:rsid w:val="00B96111"/>
    <w:rsid w:val="00B96F5F"/>
    <w:rsid w:val="00B97042"/>
    <w:rsid w:val="00BA04FF"/>
    <w:rsid w:val="00BA08D8"/>
    <w:rsid w:val="00BA1F56"/>
    <w:rsid w:val="00BA2440"/>
    <w:rsid w:val="00BA2EA3"/>
    <w:rsid w:val="00BA3080"/>
    <w:rsid w:val="00BA3763"/>
    <w:rsid w:val="00BA3F16"/>
    <w:rsid w:val="00BA4069"/>
    <w:rsid w:val="00BA5742"/>
    <w:rsid w:val="00BA5A9A"/>
    <w:rsid w:val="00BA5C7C"/>
    <w:rsid w:val="00BA6235"/>
    <w:rsid w:val="00BA632E"/>
    <w:rsid w:val="00BA66A2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7ACF"/>
    <w:rsid w:val="00BC003C"/>
    <w:rsid w:val="00BC03F9"/>
    <w:rsid w:val="00BC1211"/>
    <w:rsid w:val="00BC13F7"/>
    <w:rsid w:val="00BC14C5"/>
    <w:rsid w:val="00BC1DB1"/>
    <w:rsid w:val="00BC2494"/>
    <w:rsid w:val="00BC37B8"/>
    <w:rsid w:val="00BC4087"/>
    <w:rsid w:val="00BC438A"/>
    <w:rsid w:val="00BC4B41"/>
    <w:rsid w:val="00BC6EB0"/>
    <w:rsid w:val="00BC702B"/>
    <w:rsid w:val="00BD0012"/>
    <w:rsid w:val="00BD022F"/>
    <w:rsid w:val="00BD0370"/>
    <w:rsid w:val="00BD0DFB"/>
    <w:rsid w:val="00BD1842"/>
    <w:rsid w:val="00BD224E"/>
    <w:rsid w:val="00BD2FD1"/>
    <w:rsid w:val="00BD3026"/>
    <w:rsid w:val="00BD4A86"/>
    <w:rsid w:val="00BD5237"/>
    <w:rsid w:val="00BD5B33"/>
    <w:rsid w:val="00BD782D"/>
    <w:rsid w:val="00BE0144"/>
    <w:rsid w:val="00BE1E0F"/>
    <w:rsid w:val="00BE245A"/>
    <w:rsid w:val="00BE25E3"/>
    <w:rsid w:val="00BE30B9"/>
    <w:rsid w:val="00BE3324"/>
    <w:rsid w:val="00BE3913"/>
    <w:rsid w:val="00BE3DBB"/>
    <w:rsid w:val="00BE5B14"/>
    <w:rsid w:val="00BE5B88"/>
    <w:rsid w:val="00BE5C4A"/>
    <w:rsid w:val="00BE6989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5269"/>
    <w:rsid w:val="00BF6853"/>
    <w:rsid w:val="00BF7384"/>
    <w:rsid w:val="00BF7DB0"/>
    <w:rsid w:val="00C0097F"/>
    <w:rsid w:val="00C00F3B"/>
    <w:rsid w:val="00C012D5"/>
    <w:rsid w:val="00C01EE6"/>
    <w:rsid w:val="00C0323A"/>
    <w:rsid w:val="00C04AAF"/>
    <w:rsid w:val="00C0511F"/>
    <w:rsid w:val="00C05529"/>
    <w:rsid w:val="00C063B8"/>
    <w:rsid w:val="00C07516"/>
    <w:rsid w:val="00C10367"/>
    <w:rsid w:val="00C123B5"/>
    <w:rsid w:val="00C1243E"/>
    <w:rsid w:val="00C12D7E"/>
    <w:rsid w:val="00C13AF9"/>
    <w:rsid w:val="00C13EEC"/>
    <w:rsid w:val="00C15C16"/>
    <w:rsid w:val="00C15F3B"/>
    <w:rsid w:val="00C1688E"/>
    <w:rsid w:val="00C208A8"/>
    <w:rsid w:val="00C20DF8"/>
    <w:rsid w:val="00C21957"/>
    <w:rsid w:val="00C222D1"/>
    <w:rsid w:val="00C226EB"/>
    <w:rsid w:val="00C227F9"/>
    <w:rsid w:val="00C2308F"/>
    <w:rsid w:val="00C238DD"/>
    <w:rsid w:val="00C23A23"/>
    <w:rsid w:val="00C2436D"/>
    <w:rsid w:val="00C24BFA"/>
    <w:rsid w:val="00C25B24"/>
    <w:rsid w:val="00C2667E"/>
    <w:rsid w:val="00C30C2F"/>
    <w:rsid w:val="00C30EB6"/>
    <w:rsid w:val="00C31179"/>
    <w:rsid w:val="00C3117F"/>
    <w:rsid w:val="00C3163C"/>
    <w:rsid w:val="00C31740"/>
    <w:rsid w:val="00C33F13"/>
    <w:rsid w:val="00C35AB4"/>
    <w:rsid w:val="00C36777"/>
    <w:rsid w:val="00C37F03"/>
    <w:rsid w:val="00C40705"/>
    <w:rsid w:val="00C426E6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55A5"/>
    <w:rsid w:val="00C57263"/>
    <w:rsid w:val="00C57753"/>
    <w:rsid w:val="00C57C45"/>
    <w:rsid w:val="00C6073A"/>
    <w:rsid w:val="00C6323D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3573"/>
    <w:rsid w:val="00C737BA"/>
    <w:rsid w:val="00C74A5B"/>
    <w:rsid w:val="00C74C09"/>
    <w:rsid w:val="00C74E26"/>
    <w:rsid w:val="00C7569A"/>
    <w:rsid w:val="00C75FC1"/>
    <w:rsid w:val="00C769C5"/>
    <w:rsid w:val="00C80DF1"/>
    <w:rsid w:val="00C80F7C"/>
    <w:rsid w:val="00C815EB"/>
    <w:rsid w:val="00C81D81"/>
    <w:rsid w:val="00C831E9"/>
    <w:rsid w:val="00C83598"/>
    <w:rsid w:val="00C83872"/>
    <w:rsid w:val="00C83BA2"/>
    <w:rsid w:val="00C84C50"/>
    <w:rsid w:val="00C85D1B"/>
    <w:rsid w:val="00C85E00"/>
    <w:rsid w:val="00C867AC"/>
    <w:rsid w:val="00C87BB4"/>
    <w:rsid w:val="00C904DF"/>
    <w:rsid w:val="00C90583"/>
    <w:rsid w:val="00C91332"/>
    <w:rsid w:val="00C91333"/>
    <w:rsid w:val="00C9170B"/>
    <w:rsid w:val="00C91F74"/>
    <w:rsid w:val="00C923F9"/>
    <w:rsid w:val="00C93592"/>
    <w:rsid w:val="00C93AD8"/>
    <w:rsid w:val="00C94560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617A"/>
    <w:rsid w:val="00CA64E9"/>
    <w:rsid w:val="00CA6F26"/>
    <w:rsid w:val="00CA707F"/>
    <w:rsid w:val="00CA7246"/>
    <w:rsid w:val="00CA7C4B"/>
    <w:rsid w:val="00CB0045"/>
    <w:rsid w:val="00CB1622"/>
    <w:rsid w:val="00CB2013"/>
    <w:rsid w:val="00CB23B1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C069B"/>
    <w:rsid w:val="00CC0A80"/>
    <w:rsid w:val="00CC1D59"/>
    <w:rsid w:val="00CC2E4D"/>
    <w:rsid w:val="00CC3427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9F4"/>
    <w:rsid w:val="00CD1F49"/>
    <w:rsid w:val="00CD2446"/>
    <w:rsid w:val="00CD2772"/>
    <w:rsid w:val="00CD2B66"/>
    <w:rsid w:val="00CD3C48"/>
    <w:rsid w:val="00CD3C4E"/>
    <w:rsid w:val="00CD3EC7"/>
    <w:rsid w:val="00CD58EE"/>
    <w:rsid w:val="00CD6288"/>
    <w:rsid w:val="00CD7508"/>
    <w:rsid w:val="00CE0601"/>
    <w:rsid w:val="00CE1D10"/>
    <w:rsid w:val="00CE23D2"/>
    <w:rsid w:val="00CE2F55"/>
    <w:rsid w:val="00CE4A91"/>
    <w:rsid w:val="00CE5292"/>
    <w:rsid w:val="00CE5543"/>
    <w:rsid w:val="00CE59EF"/>
    <w:rsid w:val="00CE673A"/>
    <w:rsid w:val="00CE6D3F"/>
    <w:rsid w:val="00CE7838"/>
    <w:rsid w:val="00CF16A5"/>
    <w:rsid w:val="00CF16EF"/>
    <w:rsid w:val="00CF1E6F"/>
    <w:rsid w:val="00CF214D"/>
    <w:rsid w:val="00CF24B2"/>
    <w:rsid w:val="00CF2B20"/>
    <w:rsid w:val="00CF33A8"/>
    <w:rsid w:val="00CF37B5"/>
    <w:rsid w:val="00CF43BD"/>
    <w:rsid w:val="00CF47B1"/>
    <w:rsid w:val="00CF5992"/>
    <w:rsid w:val="00CF5CE1"/>
    <w:rsid w:val="00D007FF"/>
    <w:rsid w:val="00D019A2"/>
    <w:rsid w:val="00D01A94"/>
    <w:rsid w:val="00D02AF4"/>
    <w:rsid w:val="00D02DEF"/>
    <w:rsid w:val="00D03C2B"/>
    <w:rsid w:val="00D03DF5"/>
    <w:rsid w:val="00D04179"/>
    <w:rsid w:val="00D04988"/>
    <w:rsid w:val="00D0751B"/>
    <w:rsid w:val="00D077D7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926"/>
    <w:rsid w:val="00D14E6A"/>
    <w:rsid w:val="00D14FE6"/>
    <w:rsid w:val="00D14FF1"/>
    <w:rsid w:val="00D15EBB"/>
    <w:rsid w:val="00D166F5"/>
    <w:rsid w:val="00D16D18"/>
    <w:rsid w:val="00D170EA"/>
    <w:rsid w:val="00D173E3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1B"/>
    <w:rsid w:val="00D25B06"/>
    <w:rsid w:val="00D2650A"/>
    <w:rsid w:val="00D26C04"/>
    <w:rsid w:val="00D26D63"/>
    <w:rsid w:val="00D26F7B"/>
    <w:rsid w:val="00D27407"/>
    <w:rsid w:val="00D2741A"/>
    <w:rsid w:val="00D32C15"/>
    <w:rsid w:val="00D32EDB"/>
    <w:rsid w:val="00D33543"/>
    <w:rsid w:val="00D337E0"/>
    <w:rsid w:val="00D3577B"/>
    <w:rsid w:val="00D35911"/>
    <w:rsid w:val="00D409EF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1386"/>
    <w:rsid w:val="00D51F3D"/>
    <w:rsid w:val="00D53801"/>
    <w:rsid w:val="00D541AE"/>
    <w:rsid w:val="00D54842"/>
    <w:rsid w:val="00D54927"/>
    <w:rsid w:val="00D5499F"/>
    <w:rsid w:val="00D54CFE"/>
    <w:rsid w:val="00D55160"/>
    <w:rsid w:val="00D553B1"/>
    <w:rsid w:val="00D558B5"/>
    <w:rsid w:val="00D55D75"/>
    <w:rsid w:val="00D60171"/>
    <w:rsid w:val="00D60C4C"/>
    <w:rsid w:val="00D61D44"/>
    <w:rsid w:val="00D62031"/>
    <w:rsid w:val="00D62919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4215"/>
    <w:rsid w:val="00D743FC"/>
    <w:rsid w:val="00D76405"/>
    <w:rsid w:val="00D76BED"/>
    <w:rsid w:val="00D77773"/>
    <w:rsid w:val="00D77AE8"/>
    <w:rsid w:val="00D77F70"/>
    <w:rsid w:val="00D80023"/>
    <w:rsid w:val="00D81943"/>
    <w:rsid w:val="00D81F8D"/>
    <w:rsid w:val="00D836CD"/>
    <w:rsid w:val="00D8383C"/>
    <w:rsid w:val="00D83A7E"/>
    <w:rsid w:val="00D84D96"/>
    <w:rsid w:val="00D85FB5"/>
    <w:rsid w:val="00D86ED7"/>
    <w:rsid w:val="00D87047"/>
    <w:rsid w:val="00D876B4"/>
    <w:rsid w:val="00D906EB"/>
    <w:rsid w:val="00D9096C"/>
    <w:rsid w:val="00D90E08"/>
    <w:rsid w:val="00D91132"/>
    <w:rsid w:val="00D919A3"/>
    <w:rsid w:val="00D9304B"/>
    <w:rsid w:val="00D93056"/>
    <w:rsid w:val="00D93786"/>
    <w:rsid w:val="00D939A6"/>
    <w:rsid w:val="00D939CB"/>
    <w:rsid w:val="00D94005"/>
    <w:rsid w:val="00D95096"/>
    <w:rsid w:val="00D950A2"/>
    <w:rsid w:val="00D95E9A"/>
    <w:rsid w:val="00D9659E"/>
    <w:rsid w:val="00D96B4D"/>
    <w:rsid w:val="00D97D03"/>
    <w:rsid w:val="00DA0E0D"/>
    <w:rsid w:val="00DA11C1"/>
    <w:rsid w:val="00DA1866"/>
    <w:rsid w:val="00DA22B8"/>
    <w:rsid w:val="00DA22D3"/>
    <w:rsid w:val="00DA2E63"/>
    <w:rsid w:val="00DA44F2"/>
    <w:rsid w:val="00DA468D"/>
    <w:rsid w:val="00DA48C7"/>
    <w:rsid w:val="00DA4963"/>
    <w:rsid w:val="00DA4AA9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62F"/>
    <w:rsid w:val="00DB2723"/>
    <w:rsid w:val="00DB2C62"/>
    <w:rsid w:val="00DB3009"/>
    <w:rsid w:val="00DB30F3"/>
    <w:rsid w:val="00DB5489"/>
    <w:rsid w:val="00DB63A9"/>
    <w:rsid w:val="00DB7F6D"/>
    <w:rsid w:val="00DC02A0"/>
    <w:rsid w:val="00DC217C"/>
    <w:rsid w:val="00DC344E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346D"/>
    <w:rsid w:val="00DD3E78"/>
    <w:rsid w:val="00DD4CC9"/>
    <w:rsid w:val="00DD54A4"/>
    <w:rsid w:val="00DD5555"/>
    <w:rsid w:val="00DD579F"/>
    <w:rsid w:val="00DD66B4"/>
    <w:rsid w:val="00DE0A0C"/>
    <w:rsid w:val="00DE20A0"/>
    <w:rsid w:val="00DE20C0"/>
    <w:rsid w:val="00DE2361"/>
    <w:rsid w:val="00DE2E63"/>
    <w:rsid w:val="00DE39D7"/>
    <w:rsid w:val="00DE4769"/>
    <w:rsid w:val="00DE4CA1"/>
    <w:rsid w:val="00DE4FB0"/>
    <w:rsid w:val="00DE5364"/>
    <w:rsid w:val="00DE6F66"/>
    <w:rsid w:val="00DE7C07"/>
    <w:rsid w:val="00DE7DA6"/>
    <w:rsid w:val="00DF22C8"/>
    <w:rsid w:val="00DF23CF"/>
    <w:rsid w:val="00DF2E8C"/>
    <w:rsid w:val="00DF33C6"/>
    <w:rsid w:val="00DF394B"/>
    <w:rsid w:val="00DF4022"/>
    <w:rsid w:val="00DF55FE"/>
    <w:rsid w:val="00DF5A11"/>
    <w:rsid w:val="00DF6288"/>
    <w:rsid w:val="00DF6307"/>
    <w:rsid w:val="00DF7832"/>
    <w:rsid w:val="00DF7BC5"/>
    <w:rsid w:val="00E0109A"/>
    <w:rsid w:val="00E0167D"/>
    <w:rsid w:val="00E01851"/>
    <w:rsid w:val="00E01C0B"/>
    <w:rsid w:val="00E0238C"/>
    <w:rsid w:val="00E02666"/>
    <w:rsid w:val="00E02AD4"/>
    <w:rsid w:val="00E03D65"/>
    <w:rsid w:val="00E041E4"/>
    <w:rsid w:val="00E058C7"/>
    <w:rsid w:val="00E069C8"/>
    <w:rsid w:val="00E06B7A"/>
    <w:rsid w:val="00E10ACB"/>
    <w:rsid w:val="00E110C6"/>
    <w:rsid w:val="00E11CC0"/>
    <w:rsid w:val="00E12D66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7531"/>
    <w:rsid w:val="00E20C40"/>
    <w:rsid w:val="00E21873"/>
    <w:rsid w:val="00E21D75"/>
    <w:rsid w:val="00E2291A"/>
    <w:rsid w:val="00E24F16"/>
    <w:rsid w:val="00E256AA"/>
    <w:rsid w:val="00E25861"/>
    <w:rsid w:val="00E25A56"/>
    <w:rsid w:val="00E26550"/>
    <w:rsid w:val="00E27A53"/>
    <w:rsid w:val="00E31201"/>
    <w:rsid w:val="00E31F75"/>
    <w:rsid w:val="00E32E95"/>
    <w:rsid w:val="00E333FE"/>
    <w:rsid w:val="00E377CA"/>
    <w:rsid w:val="00E37B9B"/>
    <w:rsid w:val="00E37DF2"/>
    <w:rsid w:val="00E4057A"/>
    <w:rsid w:val="00E41155"/>
    <w:rsid w:val="00E41219"/>
    <w:rsid w:val="00E41F2A"/>
    <w:rsid w:val="00E42F9E"/>
    <w:rsid w:val="00E4418D"/>
    <w:rsid w:val="00E44208"/>
    <w:rsid w:val="00E44839"/>
    <w:rsid w:val="00E45DF8"/>
    <w:rsid w:val="00E4630D"/>
    <w:rsid w:val="00E46B08"/>
    <w:rsid w:val="00E47383"/>
    <w:rsid w:val="00E479CD"/>
    <w:rsid w:val="00E505B3"/>
    <w:rsid w:val="00E505F8"/>
    <w:rsid w:val="00E51FD0"/>
    <w:rsid w:val="00E52A02"/>
    <w:rsid w:val="00E53046"/>
    <w:rsid w:val="00E534EC"/>
    <w:rsid w:val="00E536BA"/>
    <w:rsid w:val="00E53ADB"/>
    <w:rsid w:val="00E549D8"/>
    <w:rsid w:val="00E5503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76C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7030E"/>
    <w:rsid w:val="00E707E7"/>
    <w:rsid w:val="00E70AC2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3AD0"/>
    <w:rsid w:val="00E8548A"/>
    <w:rsid w:val="00E8573D"/>
    <w:rsid w:val="00E8618E"/>
    <w:rsid w:val="00E86965"/>
    <w:rsid w:val="00E87038"/>
    <w:rsid w:val="00E875B9"/>
    <w:rsid w:val="00E87C19"/>
    <w:rsid w:val="00E9064C"/>
    <w:rsid w:val="00E90945"/>
    <w:rsid w:val="00E916AC"/>
    <w:rsid w:val="00E91EED"/>
    <w:rsid w:val="00E92150"/>
    <w:rsid w:val="00E932F6"/>
    <w:rsid w:val="00E9392D"/>
    <w:rsid w:val="00E9666F"/>
    <w:rsid w:val="00E9702A"/>
    <w:rsid w:val="00E97442"/>
    <w:rsid w:val="00EA0747"/>
    <w:rsid w:val="00EA075E"/>
    <w:rsid w:val="00EA0842"/>
    <w:rsid w:val="00EA0A70"/>
    <w:rsid w:val="00EA166A"/>
    <w:rsid w:val="00EA1DFD"/>
    <w:rsid w:val="00EA2CE5"/>
    <w:rsid w:val="00EA2D15"/>
    <w:rsid w:val="00EA2E02"/>
    <w:rsid w:val="00EA36CF"/>
    <w:rsid w:val="00EA3C1F"/>
    <w:rsid w:val="00EA432D"/>
    <w:rsid w:val="00EA4FDB"/>
    <w:rsid w:val="00EA52FC"/>
    <w:rsid w:val="00EA602B"/>
    <w:rsid w:val="00EA660A"/>
    <w:rsid w:val="00EA69BB"/>
    <w:rsid w:val="00EA75C4"/>
    <w:rsid w:val="00EB0331"/>
    <w:rsid w:val="00EB0411"/>
    <w:rsid w:val="00EB069B"/>
    <w:rsid w:val="00EB124B"/>
    <w:rsid w:val="00EB130E"/>
    <w:rsid w:val="00EB211D"/>
    <w:rsid w:val="00EB21C2"/>
    <w:rsid w:val="00EB26FA"/>
    <w:rsid w:val="00EB30D2"/>
    <w:rsid w:val="00EB3AEE"/>
    <w:rsid w:val="00EB3D02"/>
    <w:rsid w:val="00EB4380"/>
    <w:rsid w:val="00EB5E2A"/>
    <w:rsid w:val="00EB6248"/>
    <w:rsid w:val="00EB6825"/>
    <w:rsid w:val="00EB7DCA"/>
    <w:rsid w:val="00EB7F15"/>
    <w:rsid w:val="00EC0D15"/>
    <w:rsid w:val="00EC1905"/>
    <w:rsid w:val="00EC25D4"/>
    <w:rsid w:val="00EC2892"/>
    <w:rsid w:val="00EC32B8"/>
    <w:rsid w:val="00EC3756"/>
    <w:rsid w:val="00EC4368"/>
    <w:rsid w:val="00EC462C"/>
    <w:rsid w:val="00EC491A"/>
    <w:rsid w:val="00EC4C31"/>
    <w:rsid w:val="00EC6949"/>
    <w:rsid w:val="00EC7277"/>
    <w:rsid w:val="00EC7D2C"/>
    <w:rsid w:val="00ED0E41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957"/>
    <w:rsid w:val="00EE7C45"/>
    <w:rsid w:val="00EE7D17"/>
    <w:rsid w:val="00EF0897"/>
    <w:rsid w:val="00EF1335"/>
    <w:rsid w:val="00EF1C07"/>
    <w:rsid w:val="00EF2A7C"/>
    <w:rsid w:val="00EF345A"/>
    <w:rsid w:val="00EF37C5"/>
    <w:rsid w:val="00EF380B"/>
    <w:rsid w:val="00EF3B65"/>
    <w:rsid w:val="00EF4F45"/>
    <w:rsid w:val="00EF6977"/>
    <w:rsid w:val="00F001D0"/>
    <w:rsid w:val="00F01608"/>
    <w:rsid w:val="00F01C56"/>
    <w:rsid w:val="00F01C6E"/>
    <w:rsid w:val="00F02606"/>
    <w:rsid w:val="00F02CA8"/>
    <w:rsid w:val="00F03FE3"/>
    <w:rsid w:val="00F049A2"/>
    <w:rsid w:val="00F049F1"/>
    <w:rsid w:val="00F0514E"/>
    <w:rsid w:val="00F064F5"/>
    <w:rsid w:val="00F06686"/>
    <w:rsid w:val="00F07A8D"/>
    <w:rsid w:val="00F10481"/>
    <w:rsid w:val="00F115D6"/>
    <w:rsid w:val="00F119B6"/>
    <w:rsid w:val="00F120AD"/>
    <w:rsid w:val="00F129D0"/>
    <w:rsid w:val="00F13191"/>
    <w:rsid w:val="00F1381E"/>
    <w:rsid w:val="00F13841"/>
    <w:rsid w:val="00F1435A"/>
    <w:rsid w:val="00F15552"/>
    <w:rsid w:val="00F157DC"/>
    <w:rsid w:val="00F17B09"/>
    <w:rsid w:val="00F2027F"/>
    <w:rsid w:val="00F203CD"/>
    <w:rsid w:val="00F20AA3"/>
    <w:rsid w:val="00F20CF3"/>
    <w:rsid w:val="00F2162A"/>
    <w:rsid w:val="00F22BF6"/>
    <w:rsid w:val="00F23B29"/>
    <w:rsid w:val="00F2451D"/>
    <w:rsid w:val="00F24B2C"/>
    <w:rsid w:val="00F256A2"/>
    <w:rsid w:val="00F25A73"/>
    <w:rsid w:val="00F25C77"/>
    <w:rsid w:val="00F261D9"/>
    <w:rsid w:val="00F2748E"/>
    <w:rsid w:val="00F2795C"/>
    <w:rsid w:val="00F27E4B"/>
    <w:rsid w:val="00F308E4"/>
    <w:rsid w:val="00F30BAB"/>
    <w:rsid w:val="00F3140B"/>
    <w:rsid w:val="00F31601"/>
    <w:rsid w:val="00F31AB2"/>
    <w:rsid w:val="00F32644"/>
    <w:rsid w:val="00F32666"/>
    <w:rsid w:val="00F3336B"/>
    <w:rsid w:val="00F3358B"/>
    <w:rsid w:val="00F35249"/>
    <w:rsid w:val="00F3593C"/>
    <w:rsid w:val="00F35F74"/>
    <w:rsid w:val="00F362F8"/>
    <w:rsid w:val="00F373BE"/>
    <w:rsid w:val="00F4057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65FC"/>
    <w:rsid w:val="00F46BFB"/>
    <w:rsid w:val="00F51057"/>
    <w:rsid w:val="00F5189E"/>
    <w:rsid w:val="00F51A1C"/>
    <w:rsid w:val="00F51E7A"/>
    <w:rsid w:val="00F52D75"/>
    <w:rsid w:val="00F53FCD"/>
    <w:rsid w:val="00F542D1"/>
    <w:rsid w:val="00F55364"/>
    <w:rsid w:val="00F55768"/>
    <w:rsid w:val="00F572D0"/>
    <w:rsid w:val="00F579AB"/>
    <w:rsid w:val="00F605DE"/>
    <w:rsid w:val="00F60724"/>
    <w:rsid w:val="00F60C4D"/>
    <w:rsid w:val="00F61529"/>
    <w:rsid w:val="00F6230D"/>
    <w:rsid w:val="00F6333F"/>
    <w:rsid w:val="00F6468A"/>
    <w:rsid w:val="00F64B92"/>
    <w:rsid w:val="00F6506E"/>
    <w:rsid w:val="00F65CD0"/>
    <w:rsid w:val="00F66C3C"/>
    <w:rsid w:val="00F670DA"/>
    <w:rsid w:val="00F7091C"/>
    <w:rsid w:val="00F70D12"/>
    <w:rsid w:val="00F71472"/>
    <w:rsid w:val="00F71ED6"/>
    <w:rsid w:val="00F723A5"/>
    <w:rsid w:val="00F757F8"/>
    <w:rsid w:val="00F76622"/>
    <w:rsid w:val="00F76D42"/>
    <w:rsid w:val="00F80D37"/>
    <w:rsid w:val="00F80EDD"/>
    <w:rsid w:val="00F814BD"/>
    <w:rsid w:val="00F81528"/>
    <w:rsid w:val="00F81650"/>
    <w:rsid w:val="00F817E2"/>
    <w:rsid w:val="00F82D26"/>
    <w:rsid w:val="00F84128"/>
    <w:rsid w:val="00F8485C"/>
    <w:rsid w:val="00F84C77"/>
    <w:rsid w:val="00F85B60"/>
    <w:rsid w:val="00F86EC7"/>
    <w:rsid w:val="00F87C0F"/>
    <w:rsid w:val="00F87F29"/>
    <w:rsid w:val="00F90AAB"/>
    <w:rsid w:val="00F916AB"/>
    <w:rsid w:val="00F9198F"/>
    <w:rsid w:val="00F93377"/>
    <w:rsid w:val="00F945A2"/>
    <w:rsid w:val="00F94642"/>
    <w:rsid w:val="00F95291"/>
    <w:rsid w:val="00F9578E"/>
    <w:rsid w:val="00F958BE"/>
    <w:rsid w:val="00F95A08"/>
    <w:rsid w:val="00FA09B4"/>
    <w:rsid w:val="00FA2503"/>
    <w:rsid w:val="00FA2DF6"/>
    <w:rsid w:val="00FA2F93"/>
    <w:rsid w:val="00FA324D"/>
    <w:rsid w:val="00FA5246"/>
    <w:rsid w:val="00FA52AD"/>
    <w:rsid w:val="00FA6A07"/>
    <w:rsid w:val="00FB379E"/>
    <w:rsid w:val="00FB394B"/>
    <w:rsid w:val="00FB3BA2"/>
    <w:rsid w:val="00FB4D79"/>
    <w:rsid w:val="00FB5281"/>
    <w:rsid w:val="00FB6976"/>
    <w:rsid w:val="00FB6E75"/>
    <w:rsid w:val="00FB7157"/>
    <w:rsid w:val="00FB77F6"/>
    <w:rsid w:val="00FC07A1"/>
    <w:rsid w:val="00FC0E86"/>
    <w:rsid w:val="00FC1C3B"/>
    <w:rsid w:val="00FC2459"/>
    <w:rsid w:val="00FC2F99"/>
    <w:rsid w:val="00FC46B5"/>
    <w:rsid w:val="00FC4937"/>
    <w:rsid w:val="00FC4C6A"/>
    <w:rsid w:val="00FC6CAF"/>
    <w:rsid w:val="00FC73A0"/>
    <w:rsid w:val="00FC7560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A39"/>
    <w:rsid w:val="00FE1CFA"/>
    <w:rsid w:val="00FE2B4B"/>
    <w:rsid w:val="00FE2D48"/>
    <w:rsid w:val="00FE3445"/>
    <w:rsid w:val="00FE5C30"/>
    <w:rsid w:val="00FE5CAB"/>
    <w:rsid w:val="00FE6804"/>
    <w:rsid w:val="00FE6D13"/>
    <w:rsid w:val="00FE7376"/>
    <w:rsid w:val="00FE7E77"/>
    <w:rsid w:val="00FF02B2"/>
    <w:rsid w:val="00FF082A"/>
    <w:rsid w:val="00FF091C"/>
    <w:rsid w:val="00FF1C8B"/>
    <w:rsid w:val="00FF402F"/>
    <w:rsid w:val="00FF4416"/>
    <w:rsid w:val="00FF4458"/>
    <w:rsid w:val="00FF4E43"/>
    <w:rsid w:val="00FF5291"/>
    <w:rsid w:val="00FF665F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A904"/>
  <w15:chartTrackingRefBased/>
  <w15:docId w15:val="{8679E0A9-1DD4-451C-8987-319EBAB4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C2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4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B6F9-03F3-4AB5-BF08-6913DE6F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2455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Iwona Dobrzynska</cp:lastModifiedBy>
  <cp:revision>4</cp:revision>
  <cp:lastPrinted>2021-09-29T12:27:00Z</cp:lastPrinted>
  <dcterms:created xsi:type="dcterms:W3CDTF">2021-09-29T12:29:00Z</dcterms:created>
  <dcterms:modified xsi:type="dcterms:W3CDTF">2021-09-30T06:12:00Z</dcterms:modified>
</cp:coreProperties>
</file>