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35" w:rsidRPr="00AD7D30" w:rsidRDefault="00BA6235" w:rsidP="00BA6235">
      <w:pPr>
        <w:pStyle w:val="Tekstpodstawowy"/>
        <w:jc w:val="center"/>
        <w:rPr>
          <w:rFonts w:ascii="Times New Roman" w:hAnsi="Times New Roman" w:cs="Times New Roman"/>
          <w:b/>
          <w:bCs/>
          <w:sz w:val="40"/>
          <w:szCs w:val="40"/>
        </w:rPr>
      </w:pPr>
      <w:r w:rsidRPr="00AD7D30">
        <w:rPr>
          <w:rFonts w:ascii="Times New Roman" w:hAnsi="Times New Roman" w:cs="Times New Roman"/>
          <w:b/>
          <w:bCs/>
          <w:sz w:val="40"/>
          <w:szCs w:val="40"/>
        </w:rPr>
        <w:t xml:space="preserve">SPECYFIKACJA </w:t>
      </w:r>
      <w:r w:rsidR="00123335">
        <w:rPr>
          <w:rFonts w:ascii="Times New Roman" w:hAnsi="Times New Roman" w:cs="Times New Roman"/>
          <w:b/>
          <w:bCs/>
          <w:sz w:val="40"/>
          <w:szCs w:val="40"/>
        </w:rPr>
        <w:t>W</w:t>
      </w:r>
      <w:r w:rsidRPr="00AD7D30">
        <w:rPr>
          <w:rFonts w:ascii="Times New Roman" w:hAnsi="Times New Roman" w:cs="Times New Roman"/>
          <w:b/>
          <w:bCs/>
          <w:sz w:val="40"/>
          <w:szCs w:val="40"/>
        </w:rPr>
        <w:t>ARUNKÓW ZAMÓWIENIA</w:t>
      </w:r>
    </w:p>
    <w:p w:rsidR="002A7F2D" w:rsidRPr="00AD7D30" w:rsidRDefault="002A7F2D" w:rsidP="00BD2FB8">
      <w:pPr>
        <w:pStyle w:val="Tekstpodstawowy"/>
        <w:rPr>
          <w:rFonts w:ascii="Times New Roman" w:hAnsi="Times New Roman" w:cs="Times New Roman"/>
          <w:b/>
          <w:bCs/>
        </w:rPr>
      </w:pPr>
    </w:p>
    <w:p w:rsidR="002A7F2D" w:rsidRPr="00AD7D30" w:rsidRDefault="002A7F2D" w:rsidP="00FE4208">
      <w:pPr>
        <w:pStyle w:val="Tekstpodstawowy"/>
        <w:jc w:val="center"/>
        <w:rPr>
          <w:rFonts w:ascii="Times New Roman" w:hAnsi="Times New Roman" w:cs="Times New Roman"/>
          <w:b/>
          <w:bCs/>
        </w:rPr>
      </w:pPr>
    </w:p>
    <w:p w:rsidR="006C546E" w:rsidRDefault="006C546E" w:rsidP="006C546E">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w:t>
      </w:r>
      <w:r w:rsidR="0028556F">
        <w:rPr>
          <w:rFonts w:ascii="Times New Roman" w:hAnsi="Times New Roman" w:cs="Times New Roman"/>
          <w:b/>
          <w:bCs/>
        </w:rPr>
        <w:t>przetargu nieograniczonego</w:t>
      </w:r>
      <w:r>
        <w:rPr>
          <w:rFonts w:ascii="Times New Roman" w:hAnsi="Times New Roman" w:cs="Times New Roman"/>
          <w:b/>
          <w:bCs/>
        </w:rPr>
        <w:br/>
      </w:r>
      <w:r w:rsidRPr="00C708CC">
        <w:rPr>
          <w:rFonts w:ascii="Times New Roman" w:hAnsi="Times New Roman" w:cs="Times New Roman"/>
          <w:b/>
          <w:bCs/>
        </w:rPr>
        <w:t xml:space="preserve">na podstawie art. </w:t>
      </w:r>
      <w:r w:rsidR="0028556F">
        <w:rPr>
          <w:rFonts w:ascii="Times New Roman" w:hAnsi="Times New Roman" w:cs="Times New Roman"/>
          <w:b/>
          <w:bCs/>
        </w:rPr>
        <w:t>132</w:t>
      </w:r>
      <w:r w:rsidRPr="00C708CC">
        <w:rPr>
          <w:rFonts w:ascii="Times New Roman" w:hAnsi="Times New Roman" w:cs="Times New Roman"/>
          <w:b/>
          <w:bCs/>
        </w:rPr>
        <w:t xml:space="preserve"> ustawy </w:t>
      </w:r>
      <w:proofErr w:type="spellStart"/>
      <w:r w:rsidRPr="00C708CC">
        <w:rPr>
          <w:rFonts w:ascii="Times New Roman" w:hAnsi="Times New Roman" w:cs="Times New Roman"/>
          <w:b/>
          <w:bCs/>
        </w:rPr>
        <w:t>Pzp</w:t>
      </w:r>
      <w:proofErr w:type="spellEnd"/>
    </w:p>
    <w:p w:rsidR="00FE4208" w:rsidRPr="00AD7D30" w:rsidRDefault="00FE4208" w:rsidP="00FE4208">
      <w:pPr>
        <w:pStyle w:val="Tekstpodstawowy"/>
        <w:ind w:right="23"/>
        <w:jc w:val="center"/>
        <w:rPr>
          <w:rFonts w:ascii="Times New Roman" w:hAnsi="Times New Roman" w:cs="Times New Roman"/>
          <w:b/>
          <w:bCs/>
        </w:rPr>
      </w:pPr>
    </w:p>
    <w:p w:rsidR="002A7F2D" w:rsidRDefault="009B6557" w:rsidP="004A2BAF">
      <w:pPr>
        <w:pStyle w:val="Tekstpodstawowy"/>
        <w:ind w:right="23"/>
        <w:jc w:val="center"/>
        <w:rPr>
          <w:rFonts w:ascii="Times New Roman" w:hAnsi="Times New Roman" w:cs="Times New Roman"/>
          <w:b/>
          <w:bCs/>
        </w:rPr>
      </w:pPr>
      <w:r w:rsidRPr="00AD7D30">
        <w:rPr>
          <w:rFonts w:ascii="Times New Roman" w:hAnsi="Times New Roman" w:cs="Times New Roman"/>
          <w:b/>
          <w:bCs/>
        </w:rPr>
        <w:t>na</w:t>
      </w:r>
      <w:r w:rsidR="00A5620D" w:rsidRPr="00AD7D30">
        <w:rPr>
          <w:rFonts w:ascii="Times New Roman" w:hAnsi="Times New Roman" w:cs="Times New Roman"/>
          <w:b/>
          <w:bCs/>
        </w:rPr>
        <w:t xml:space="preserve"> realizację zadania</w:t>
      </w:r>
      <w:r w:rsidR="001C57BF" w:rsidRPr="00AD7D30">
        <w:rPr>
          <w:rFonts w:ascii="Times New Roman" w:hAnsi="Times New Roman" w:cs="Times New Roman"/>
          <w:b/>
          <w:bCs/>
        </w:rPr>
        <w:t>:</w:t>
      </w:r>
    </w:p>
    <w:p w:rsidR="00051315" w:rsidRDefault="00C7333F" w:rsidP="00051315">
      <w:pPr>
        <w:pStyle w:val="Tekstpodstawowy"/>
        <w:ind w:left="720" w:right="23"/>
        <w:rPr>
          <w:rFonts w:ascii="Times New Roman" w:hAnsi="Times New Roman" w:cs="Times New Roman"/>
          <w:b/>
          <w:bCs/>
        </w:rPr>
      </w:pPr>
      <w:bookmarkStart w:id="0" w:name="_Hlk163489090"/>
      <w:r>
        <w:rPr>
          <w:rFonts w:ascii="Times New Roman" w:hAnsi="Times New Roman" w:cs="Times New Roman"/>
          <w:b/>
          <w:bCs/>
        </w:rPr>
        <w:t xml:space="preserve">"Wykonanie prac </w:t>
      </w:r>
      <w:r w:rsidR="0091593F" w:rsidRPr="0091593F">
        <w:rPr>
          <w:rFonts w:ascii="Times New Roman" w:hAnsi="Times New Roman" w:cs="Times New Roman"/>
          <w:b/>
          <w:bCs/>
        </w:rPr>
        <w:t>remontowych w Modelarni Wydziału Architektury Politechniki Warszawskiej – część 1 oraz powiększenia dwóch otworów drzwiowych w poziomie piwnicy, w budynku Architektury – skrzydło od ul. Lwowskiej– część 2"</w:t>
      </w:r>
    </w:p>
    <w:bookmarkEnd w:id="0"/>
    <w:p w:rsidR="003F6CB1" w:rsidRPr="00051315" w:rsidRDefault="003F6CB1" w:rsidP="00051315">
      <w:pPr>
        <w:pStyle w:val="Tekstpodstawowy"/>
        <w:ind w:left="720" w:right="23"/>
        <w:rPr>
          <w:rFonts w:ascii="Times New Roman" w:hAnsi="Times New Roman" w:cs="Times New Roman"/>
          <w:b/>
          <w:bCs/>
        </w:rPr>
      </w:pPr>
    </w:p>
    <w:p w:rsidR="00C7333F" w:rsidRDefault="000C4D32" w:rsidP="00C7333F">
      <w:pPr>
        <w:spacing w:line="0" w:lineRule="atLeast"/>
        <w:rPr>
          <w:rFonts w:eastAsia="Arial"/>
          <w:b/>
        </w:rPr>
      </w:pPr>
      <w:r w:rsidRPr="003F6CB1">
        <w:rPr>
          <w:rFonts w:eastAsia="Arial"/>
          <w:b/>
        </w:rPr>
        <w:t>Kod CPV:</w:t>
      </w:r>
      <w:bookmarkStart w:id="1" w:name="_Hlk99735960"/>
    </w:p>
    <w:p w:rsidR="00C7333F" w:rsidRDefault="00C7333F" w:rsidP="00C7333F">
      <w:pPr>
        <w:spacing w:line="0" w:lineRule="atLeast"/>
        <w:rPr>
          <w:rFonts w:eastAsia="Arial"/>
          <w:b/>
        </w:rPr>
      </w:pPr>
    </w:p>
    <w:p w:rsidR="00C7333F" w:rsidRDefault="00C7333F" w:rsidP="00C7333F">
      <w:pPr>
        <w:spacing w:line="0" w:lineRule="atLeast"/>
        <w:rPr>
          <w:rFonts w:eastAsia="Calibri" w:cstheme="minorHAnsi"/>
        </w:rPr>
      </w:pPr>
      <w:r w:rsidRPr="00FF4E10">
        <w:rPr>
          <w:rFonts w:cstheme="minorHAnsi"/>
        </w:rPr>
        <w:t xml:space="preserve">45214400-4 – </w:t>
      </w:r>
      <w:r w:rsidRPr="00FF4E10">
        <w:rPr>
          <w:rFonts w:eastAsia="Calibri" w:cstheme="minorHAnsi"/>
        </w:rPr>
        <w:t>Roboty budowlane w zakresie obiektów budowlanych zw</w:t>
      </w:r>
      <w:r>
        <w:rPr>
          <w:rFonts w:eastAsia="Calibri" w:cstheme="minorHAnsi"/>
        </w:rPr>
        <w:t>iązanych ze szkolnictwem wyższym</w:t>
      </w:r>
    </w:p>
    <w:p w:rsidR="00C7333F" w:rsidRPr="00C7333F" w:rsidRDefault="00C7333F" w:rsidP="00C7333F">
      <w:pPr>
        <w:spacing w:line="0" w:lineRule="atLeast"/>
        <w:rPr>
          <w:rFonts w:eastAsia="Arial"/>
          <w:b/>
        </w:rPr>
      </w:pPr>
      <w:r w:rsidRPr="00FF4E10">
        <w:rPr>
          <w:rFonts w:eastAsia="Calibri" w:cstheme="minorHAnsi"/>
          <w:lang w:eastAsia="en-US"/>
        </w:rPr>
        <w:t xml:space="preserve">45453000-7 - </w:t>
      </w:r>
      <w:r w:rsidRPr="00FF4E10">
        <w:rPr>
          <w:rFonts w:eastAsia="Calibri" w:cstheme="minorHAnsi"/>
        </w:rPr>
        <w:t>Roboty remontowe i renowacyjne</w:t>
      </w:r>
    </w:p>
    <w:p w:rsidR="003F6CB1" w:rsidRPr="000C4D32" w:rsidRDefault="003F6CB1" w:rsidP="000C4D32">
      <w:pPr>
        <w:spacing w:line="0" w:lineRule="atLeast"/>
        <w:rPr>
          <w:rFonts w:eastAsia="Arial"/>
          <w:bCs/>
        </w:rPr>
      </w:pPr>
    </w:p>
    <w:bookmarkEnd w:id="1"/>
    <w:p w:rsidR="000C4D32" w:rsidRPr="000C4D32" w:rsidRDefault="000C4D32" w:rsidP="000C4D32">
      <w:pPr>
        <w:spacing w:line="127" w:lineRule="exact"/>
        <w:rPr>
          <w:rFonts w:eastAsia="Arial"/>
        </w:rPr>
      </w:pPr>
    </w:p>
    <w:p w:rsidR="000C4D32" w:rsidRPr="000C4D32" w:rsidRDefault="000C4D32" w:rsidP="000C4D32">
      <w:pPr>
        <w:spacing w:line="127" w:lineRule="exact"/>
        <w:rPr>
          <w:rFonts w:eastAsia="Arial"/>
        </w:rPr>
      </w:pPr>
    </w:p>
    <w:p w:rsidR="000C4D32" w:rsidRPr="000C4D32" w:rsidRDefault="000C4D32" w:rsidP="000C4D32">
      <w:pPr>
        <w:spacing w:line="127" w:lineRule="exact"/>
        <w:rPr>
          <w:rFonts w:eastAsia="Arial"/>
        </w:rPr>
      </w:pPr>
    </w:p>
    <w:p w:rsidR="000C4D32" w:rsidRPr="00EE73FD" w:rsidRDefault="000C4D32" w:rsidP="000C4D32">
      <w:pPr>
        <w:spacing w:line="362" w:lineRule="exact"/>
      </w:pPr>
    </w:p>
    <w:p w:rsidR="000C4D32" w:rsidRPr="00EE73FD" w:rsidRDefault="000C4D32" w:rsidP="000C4D32">
      <w:pPr>
        <w:spacing w:line="0" w:lineRule="atLeast"/>
        <w:rPr>
          <w:rFonts w:eastAsia="Arial"/>
          <w:b/>
        </w:rPr>
      </w:pPr>
      <w:bookmarkStart w:id="2" w:name="_Hlk98483276"/>
      <w:r w:rsidRPr="00EE73FD">
        <w:rPr>
          <w:rFonts w:eastAsia="Arial"/>
          <w:b/>
          <w:u w:val="single"/>
        </w:rPr>
        <w:t>Termin składania ofert:</w:t>
      </w:r>
      <w:r w:rsidR="00C7333F" w:rsidRPr="00EE73FD">
        <w:rPr>
          <w:rFonts w:eastAsia="Arial"/>
          <w:b/>
          <w:u w:val="single"/>
        </w:rPr>
        <w:t xml:space="preserve">  </w:t>
      </w:r>
      <w:r w:rsidR="0067418A">
        <w:rPr>
          <w:rFonts w:eastAsia="Arial"/>
          <w:b/>
        </w:rPr>
        <w:t>0</w:t>
      </w:r>
      <w:r w:rsidR="008F028E">
        <w:rPr>
          <w:rFonts w:eastAsia="Arial"/>
          <w:b/>
        </w:rPr>
        <w:t>7</w:t>
      </w:r>
      <w:r w:rsidR="0067418A">
        <w:rPr>
          <w:rFonts w:eastAsia="Arial"/>
          <w:b/>
        </w:rPr>
        <w:t>.06</w:t>
      </w:r>
      <w:r w:rsidR="003F6CB1" w:rsidRPr="00EE73FD">
        <w:rPr>
          <w:rFonts w:eastAsia="Arial"/>
          <w:b/>
        </w:rPr>
        <w:t>.2024</w:t>
      </w:r>
      <w:r w:rsidRPr="00EE73FD">
        <w:rPr>
          <w:rFonts w:eastAsia="Arial"/>
          <w:b/>
        </w:rPr>
        <w:t>r. do godziny 10:00</w:t>
      </w:r>
    </w:p>
    <w:p w:rsidR="000C4D32" w:rsidRPr="00EE73FD" w:rsidRDefault="000C4D32" w:rsidP="000C4D32">
      <w:pPr>
        <w:spacing w:line="200" w:lineRule="exact"/>
      </w:pPr>
    </w:p>
    <w:p w:rsidR="000C4D32" w:rsidRPr="00EE73FD" w:rsidRDefault="000C4D32" w:rsidP="000C4D32">
      <w:pPr>
        <w:spacing w:line="271" w:lineRule="exact"/>
      </w:pPr>
    </w:p>
    <w:p w:rsidR="000C4D32" w:rsidRPr="00EE73FD" w:rsidRDefault="000C4D32" w:rsidP="000C4D32">
      <w:pPr>
        <w:spacing w:line="0" w:lineRule="atLeast"/>
        <w:rPr>
          <w:rFonts w:eastAsia="Arial"/>
          <w:b/>
        </w:rPr>
      </w:pPr>
      <w:r w:rsidRPr="00EE73FD">
        <w:rPr>
          <w:rFonts w:eastAsia="Arial"/>
          <w:b/>
          <w:u w:val="single"/>
        </w:rPr>
        <w:t>Termin otwarcia ofert:</w:t>
      </w:r>
      <w:r w:rsidR="00C7333F" w:rsidRPr="00EE73FD">
        <w:rPr>
          <w:rFonts w:eastAsia="Arial"/>
          <w:b/>
          <w:u w:val="single"/>
        </w:rPr>
        <w:t xml:space="preserve">   </w:t>
      </w:r>
      <w:r w:rsidR="0038466E">
        <w:rPr>
          <w:rFonts w:eastAsia="Arial"/>
          <w:b/>
        </w:rPr>
        <w:t>0</w:t>
      </w:r>
      <w:r w:rsidR="008F028E">
        <w:rPr>
          <w:rFonts w:eastAsia="Arial"/>
          <w:b/>
        </w:rPr>
        <w:t>7</w:t>
      </w:r>
      <w:r w:rsidR="0038466E">
        <w:rPr>
          <w:rFonts w:eastAsia="Arial"/>
          <w:b/>
        </w:rPr>
        <w:t>.06</w:t>
      </w:r>
      <w:r w:rsidR="003F6CB1" w:rsidRPr="00EE73FD">
        <w:rPr>
          <w:rFonts w:eastAsia="Arial"/>
          <w:b/>
        </w:rPr>
        <w:t>.2024</w:t>
      </w:r>
      <w:r w:rsidRPr="00EE73FD">
        <w:rPr>
          <w:rFonts w:eastAsia="Arial"/>
          <w:b/>
        </w:rPr>
        <w:t>r. o godzinie 11:00</w:t>
      </w:r>
    </w:p>
    <w:p w:rsidR="000C4D32" w:rsidRPr="00EE73FD" w:rsidRDefault="000C4D32" w:rsidP="000C4D32">
      <w:pPr>
        <w:spacing w:line="200" w:lineRule="exact"/>
      </w:pPr>
    </w:p>
    <w:p w:rsidR="000C4D32" w:rsidRPr="00EE73FD" w:rsidRDefault="000C4D32" w:rsidP="000C4D32">
      <w:pPr>
        <w:spacing w:line="271" w:lineRule="exact"/>
      </w:pPr>
    </w:p>
    <w:p w:rsidR="000C4D32" w:rsidRPr="000C4D32" w:rsidRDefault="000C4D32" w:rsidP="000C4D32">
      <w:pPr>
        <w:spacing w:line="0" w:lineRule="atLeast"/>
        <w:rPr>
          <w:rFonts w:eastAsia="Arial"/>
          <w:b/>
        </w:rPr>
      </w:pPr>
      <w:r w:rsidRPr="000C4D32">
        <w:rPr>
          <w:rFonts w:eastAsia="Arial"/>
          <w:b/>
          <w:u w:val="single"/>
        </w:rPr>
        <w:t>Termin związania ofertą:</w:t>
      </w:r>
      <w:r w:rsidR="00C7333F">
        <w:rPr>
          <w:rFonts w:eastAsia="Arial"/>
          <w:b/>
          <w:u w:val="single"/>
        </w:rPr>
        <w:t xml:space="preserve"> </w:t>
      </w:r>
      <w:r w:rsidRPr="00AD45E2">
        <w:rPr>
          <w:rFonts w:eastAsia="Arial"/>
          <w:b/>
        </w:rPr>
        <w:t xml:space="preserve">do dnia </w:t>
      </w:r>
      <w:r w:rsidR="002472A0">
        <w:rPr>
          <w:rFonts w:eastAsia="Arial"/>
          <w:b/>
        </w:rPr>
        <w:t>1</w:t>
      </w:r>
      <w:r w:rsidR="008F028E">
        <w:rPr>
          <w:rFonts w:eastAsia="Arial"/>
          <w:b/>
        </w:rPr>
        <w:t>1</w:t>
      </w:r>
      <w:r w:rsidR="002472A0">
        <w:rPr>
          <w:rFonts w:eastAsia="Arial"/>
          <w:b/>
        </w:rPr>
        <w:t>.09</w:t>
      </w:r>
      <w:r w:rsidR="003F6CB1" w:rsidRPr="00AD45E2">
        <w:rPr>
          <w:rFonts w:eastAsia="Arial"/>
          <w:b/>
        </w:rPr>
        <w:t>.2024</w:t>
      </w:r>
      <w:r w:rsidRPr="00AD45E2">
        <w:rPr>
          <w:rFonts w:eastAsia="Arial"/>
          <w:b/>
        </w:rPr>
        <w:t>r.</w:t>
      </w:r>
    </w:p>
    <w:bookmarkEnd w:id="2"/>
    <w:p w:rsidR="000C4D32" w:rsidRDefault="000C4D32" w:rsidP="000C4D32">
      <w:pPr>
        <w:spacing w:line="271" w:lineRule="exact"/>
      </w:pPr>
    </w:p>
    <w:p w:rsidR="00FA440D" w:rsidRDefault="00FA440D" w:rsidP="000C4D32">
      <w:pPr>
        <w:spacing w:line="271" w:lineRule="exact"/>
      </w:pPr>
    </w:p>
    <w:p w:rsidR="00FA440D" w:rsidRDefault="00FA440D" w:rsidP="000C4D32">
      <w:pPr>
        <w:spacing w:line="271" w:lineRule="exact"/>
      </w:pPr>
    </w:p>
    <w:p w:rsidR="00FA440D" w:rsidRPr="000C4D32" w:rsidRDefault="00FA440D" w:rsidP="000C4D32">
      <w:pPr>
        <w:spacing w:line="271" w:lineRule="exact"/>
      </w:pPr>
    </w:p>
    <w:p w:rsidR="000C4D32" w:rsidRPr="000C4D32" w:rsidRDefault="000C4D32" w:rsidP="000C4D32">
      <w:pPr>
        <w:spacing w:line="271" w:lineRule="exact"/>
      </w:pPr>
    </w:p>
    <w:p w:rsidR="000C4D32" w:rsidRPr="000C4D32" w:rsidRDefault="000C4D32" w:rsidP="000C4D32">
      <w:pPr>
        <w:tabs>
          <w:tab w:val="left" w:pos="140"/>
        </w:tabs>
        <w:spacing w:line="0" w:lineRule="atLeast"/>
        <w:ind w:left="3220"/>
        <w:jc w:val="center"/>
        <w:rPr>
          <w:rFonts w:eastAsia="Arial"/>
        </w:rPr>
      </w:pPr>
      <w:r w:rsidRPr="000C4D32">
        <w:rPr>
          <w:rFonts w:eastAsia="Arial"/>
        </w:rPr>
        <w:t>Zatwierdził:</w:t>
      </w:r>
      <w:r w:rsidR="00EE73FD">
        <w:rPr>
          <w:rFonts w:eastAsia="Arial"/>
        </w:rPr>
        <w:t xml:space="preserve"> </w:t>
      </w:r>
      <w:r w:rsidRPr="000C4D32">
        <w:rPr>
          <w:rFonts w:eastAsia="Arial"/>
        </w:rPr>
        <w:t>Dziekan Wydziału Architektury</w:t>
      </w:r>
    </w:p>
    <w:p w:rsidR="000C4D32" w:rsidRPr="000C4D32" w:rsidRDefault="000C4D32" w:rsidP="000C4D32">
      <w:pPr>
        <w:spacing w:line="120" w:lineRule="exact"/>
      </w:pPr>
    </w:p>
    <w:p w:rsidR="000C4D32" w:rsidRPr="000C4D32" w:rsidRDefault="000C4D32" w:rsidP="000C4D32">
      <w:pPr>
        <w:spacing w:line="0" w:lineRule="atLeast"/>
        <w:ind w:left="3080"/>
        <w:jc w:val="center"/>
        <w:rPr>
          <w:rFonts w:eastAsia="Arial"/>
        </w:rPr>
      </w:pPr>
      <w:r w:rsidRPr="000C4D32">
        <w:rPr>
          <w:rFonts w:eastAsia="Arial"/>
        </w:rPr>
        <w:t>Politechniki Warszawskiej</w:t>
      </w:r>
    </w:p>
    <w:p w:rsidR="000C4D32" w:rsidRPr="000C4D32" w:rsidRDefault="000C4D32" w:rsidP="000C4D32">
      <w:pPr>
        <w:spacing w:line="200" w:lineRule="exact"/>
      </w:pPr>
    </w:p>
    <w:p w:rsidR="000C4D32" w:rsidRPr="000C4D32" w:rsidRDefault="000C4D32" w:rsidP="000C4D32">
      <w:pPr>
        <w:spacing w:line="266" w:lineRule="exact"/>
      </w:pPr>
    </w:p>
    <w:p w:rsidR="000C4D32" w:rsidRPr="000C4D32" w:rsidRDefault="000C4D32" w:rsidP="000C4D32">
      <w:pPr>
        <w:spacing w:line="266" w:lineRule="exact"/>
      </w:pPr>
    </w:p>
    <w:p w:rsidR="000C4D32" w:rsidRPr="000C4D32" w:rsidRDefault="000C4D32" w:rsidP="000C4D32">
      <w:pPr>
        <w:spacing w:line="266" w:lineRule="exact"/>
      </w:pPr>
      <w:r w:rsidRPr="000C4D32">
        <w:tab/>
      </w:r>
      <w:r w:rsidRPr="000C4D32">
        <w:tab/>
      </w:r>
      <w:r w:rsidRPr="000C4D32">
        <w:tab/>
      </w:r>
      <w:r w:rsidRPr="000C4D32">
        <w:tab/>
      </w:r>
      <w:r w:rsidRPr="000C4D32">
        <w:tab/>
      </w:r>
    </w:p>
    <w:p w:rsidR="000C4D32" w:rsidRPr="000C4D32" w:rsidRDefault="000C4D32" w:rsidP="000C4D32">
      <w:pPr>
        <w:spacing w:line="357" w:lineRule="exact"/>
        <w:ind w:left="3600" w:firstLine="720"/>
        <w:rPr>
          <w:rFonts w:eastAsia="Arial"/>
        </w:rPr>
      </w:pPr>
      <w:r w:rsidRPr="000C4D32">
        <w:rPr>
          <w:rFonts w:eastAsia="Arial"/>
        </w:rPr>
        <w:t>dr hab. inż. arch. Krzysztof Koszewski</w:t>
      </w:r>
    </w:p>
    <w:p w:rsidR="000C4D32" w:rsidRPr="000C4D32" w:rsidRDefault="000C4D32" w:rsidP="000C4D32">
      <w:pPr>
        <w:spacing w:line="357" w:lineRule="exact"/>
        <w:ind w:left="3600" w:firstLine="720"/>
        <w:rPr>
          <w:rFonts w:eastAsia="Arial"/>
        </w:rPr>
      </w:pPr>
    </w:p>
    <w:p w:rsidR="000C4D32" w:rsidRDefault="000C4D32" w:rsidP="000C4D32">
      <w:pPr>
        <w:spacing w:line="357" w:lineRule="exact"/>
        <w:ind w:left="3600" w:firstLine="720"/>
        <w:rPr>
          <w:rFonts w:ascii="Arial" w:eastAsia="Arial" w:hAnsi="Arial"/>
        </w:rPr>
      </w:pPr>
    </w:p>
    <w:p w:rsidR="000C4D32" w:rsidRDefault="000C4D32" w:rsidP="000C4D32">
      <w:pPr>
        <w:spacing w:line="357" w:lineRule="exact"/>
        <w:ind w:left="3600" w:firstLine="720"/>
        <w:rPr>
          <w:rFonts w:ascii="Arial" w:eastAsia="Arial" w:hAnsi="Arial"/>
        </w:rPr>
      </w:pPr>
    </w:p>
    <w:p w:rsidR="00F94D41" w:rsidRDefault="00F94D41" w:rsidP="00B419A2">
      <w:pPr>
        <w:pStyle w:val="Tekstpodstawowy"/>
        <w:spacing w:line="360" w:lineRule="auto"/>
        <w:ind w:right="23"/>
        <w:rPr>
          <w:rFonts w:ascii="Times New Roman" w:hAnsi="Times New Roman" w:cs="Times New Roman"/>
          <w:bCs/>
        </w:rPr>
      </w:pPr>
    </w:p>
    <w:p w:rsidR="00F94D41" w:rsidRDefault="00F94D41" w:rsidP="00B419A2">
      <w:pPr>
        <w:pStyle w:val="Tekstpodstawowy"/>
        <w:spacing w:line="360" w:lineRule="auto"/>
        <w:ind w:right="23"/>
        <w:rPr>
          <w:rFonts w:ascii="Times New Roman" w:hAnsi="Times New Roman" w:cs="Times New Roman"/>
          <w:bCs/>
        </w:rPr>
      </w:pPr>
    </w:p>
    <w:p w:rsidR="00F94D41" w:rsidRPr="00AD7D30" w:rsidRDefault="00F94D41" w:rsidP="00B419A2">
      <w:pPr>
        <w:pStyle w:val="Tekstpodstawowy"/>
        <w:spacing w:line="360" w:lineRule="auto"/>
        <w:ind w:right="23"/>
        <w:rPr>
          <w:rFonts w:ascii="Times New Roman" w:hAnsi="Times New Roman" w:cs="Times New Roman"/>
          <w:bCs/>
        </w:rPr>
      </w:pPr>
    </w:p>
    <w:p w:rsidR="00160F26" w:rsidRPr="00C7333F" w:rsidRDefault="00D007FF" w:rsidP="00C7333F">
      <w:pPr>
        <w:pStyle w:val="Tekstpodstawowy"/>
        <w:spacing w:line="360" w:lineRule="auto"/>
        <w:ind w:right="23"/>
        <w:jc w:val="center"/>
        <w:rPr>
          <w:rFonts w:ascii="Times New Roman" w:hAnsi="Times New Roman" w:cs="Times New Roman"/>
          <w:bCs/>
        </w:rPr>
      </w:pPr>
      <w:r w:rsidRPr="00AD7D30">
        <w:rPr>
          <w:rFonts w:ascii="Times New Roman" w:hAnsi="Times New Roman" w:cs="Times New Roman"/>
          <w:bCs/>
        </w:rPr>
        <w:t>Warszawa</w:t>
      </w:r>
      <w:r w:rsidR="00BA6235" w:rsidRPr="00AD7D30">
        <w:rPr>
          <w:rFonts w:ascii="Times New Roman" w:hAnsi="Times New Roman" w:cs="Times New Roman"/>
          <w:bCs/>
        </w:rPr>
        <w:t>,</w:t>
      </w:r>
      <w:r w:rsidR="007C1452">
        <w:rPr>
          <w:rFonts w:ascii="Times New Roman" w:hAnsi="Times New Roman" w:cs="Times New Roman"/>
          <w:bCs/>
        </w:rPr>
        <w:t xml:space="preserve"> </w:t>
      </w:r>
      <w:r w:rsidR="002472A0">
        <w:rPr>
          <w:rFonts w:ascii="Times New Roman" w:hAnsi="Times New Roman" w:cs="Times New Roman"/>
          <w:bCs/>
        </w:rPr>
        <w:t>maj</w:t>
      </w:r>
      <w:r w:rsidR="007C1452">
        <w:rPr>
          <w:rFonts w:ascii="Times New Roman" w:hAnsi="Times New Roman" w:cs="Times New Roman"/>
          <w:bCs/>
        </w:rPr>
        <w:t xml:space="preserve"> </w:t>
      </w:r>
      <w:r w:rsidR="004A2BAF" w:rsidRPr="00AD7D30">
        <w:rPr>
          <w:rFonts w:ascii="Times New Roman" w:hAnsi="Times New Roman" w:cs="Times New Roman"/>
          <w:bCs/>
        </w:rPr>
        <w:t>202</w:t>
      </w:r>
      <w:r w:rsidR="003F6CB1">
        <w:rPr>
          <w:rFonts w:ascii="Times New Roman" w:hAnsi="Times New Roman" w:cs="Times New Roman"/>
          <w:bCs/>
        </w:rPr>
        <w:t>4</w:t>
      </w:r>
      <w:r w:rsidR="00BA6235" w:rsidRPr="00AD7D30">
        <w:rPr>
          <w:rFonts w:ascii="Times New Roman" w:hAnsi="Times New Roman" w:cs="Times New Roman"/>
          <w:bCs/>
        </w:rPr>
        <w:t>r</w:t>
      </w:r>
      <w:r w:rsidR="00C7333F">
        <w:rPr>
          <w:rFonts w:ascii="Times New Roman" w:hAnsi="Times New Roman" w:cs="Times New Roman"/>
          <w:bCs/>
        </w:rPr>
        <w:t>.</w:t>
      </w:r>
    </w:p>
    <w:p w:rsidR="00B60AD0" w:rsidRDefault="00B60AD0" w:rsidP="00BE245A">
      <w:pPr>
        <w:pStyle w:val="Tekstpodstawowy"/>
        <w:ind w:right="-427"/>
        <w:jc w:val="center"/>
        <w:rPr>
          <w:rFonts w:ascii="Times New Roman" w:hAnsi="Times New Roman" w:cs="Times New Roman"/>
          <w:b/>
          <w:bCs/>
        </w:rPr>
      </w:pPr>
    </w:p>
    <w:p w:rsidR="006272E5" w:rsidRPr="00AD7D30" w:rsidRDefault="003F6CB1" w:rsidP="00BE245A">
      <w:pPr>
        <w:pStyle w:val="Tekstpodstawowy"/>
        <w:ind w:right="-427"/>
        <w:jc w:val="center"/>
        <w:rPr>
          <w:rFonts w:ascii="Times New Roman" w:hAnsi="Times New Roman" w:cs="Times New Roman"/>
          <w:b/>
          <w:bCs/>
        </w:rPr>
      </w:pPr>
      <w:r>
        <w:rPr>
          <w:rFonts w:ascii="Times New Roman" w:hAnsi="Times New Roman" w:cs="Times New Roman"/>
          <w:b/>
          <w:bCs/>
        </w:rPr>
        <w:t>Rozdział</w:t>
      </w:r>
      <w:r w:rsidR="00BE245A" w:rsidRPr="00AD7D30">
        <w:rPr>
          <w:rFonts w:ascii="Times New Roman" w:hAnsi="Times New Roman" w:cs="Times New Roman"/>
          <w:b/>
          <w:bCs/>
        </w:rPr>
        <w:t xml:space="preserve"> I </w:t>
      </w:r>
    </w:p>
    <w:p w:rsidR="00BE245A"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INSTRUKCJA DLA WYKONAWCÓW</w:t>
      </w:r>
      <w:r w:rsidR="000C588C" w:rsidRPr="00AD7D30">
        <w:rPr>
          <w:rFonts w:ascii="Times New Roman" w:hAnsi="Times New Roman" w:cs="Times New Roman"/>
          <w:b/>
          <w:bCs/>
        </w:rPr>
        <w:t xml:space="preserve"> (IDW)</w:t>
      </w:r>
    </w:p>
    <w:p w:rsidR="000A10DF" w:rsidRDefault="000A10DF" w:rsidP="00BE245A">
      <w:pPr>
        <w:pStyle w:val="Tekstpodstawowy"/>
        <w:ind w:right="-427"/>
        <w:jc w:val="center"/>
        <w:rPr>
          <w:rFonts w:ascii="Times New Roman" w:hAnsi="Times New Roman" w:cs="Times New Roman"/>
          <w:b/>
          <w:bCs/>
        </w:rPr>
      </w:pPr>
    </w:p>
    <w:p w:rsidR="000A10DF" w:rsidRPr="00FB62AC" w:rsidRDefault="000A10DF" w:rsidP="00757E8A">
      <w:pPr>
        <w:pStyle w:val="Tekstpodstawowy"/>
        <w:numPr>
          <w:ilvl w:val="0"/>
          <w:numId w:val="90"/>
        </w:numPr>
        <w:tabs>
          <w:tab w:val="left" w:pos="851"/>
        </w:tabs>
        <w:ind w:left="851" w:hanging="709"/>
        <w:rPr>
          <w:rFonts w:ascii="Times New Roman" w:hAnsi="Times New Roman" w:cs="Times New Roman"/>
          <w:b/>
          <w:bCs/>
        </w:rPr>
      </w:pPr>
      <w:r w:rsidRPr="00FB62AC">
        <w:rPr>
          <w:rFonts w:ascii="Times New Roman" w:hAnsi="Times New Roman" w:cs="Times New Roman"/>
          <w:b/>
          <w:bCs/>
        </w:rPr>
        <w:t>ZAMAWIAJĄCY</w:t>
      </w:r>
    </w:p>
    <w:p w:rsidR="00AC5D85" w:rsidRPr="005429EE" w:rsidRDefault="000A10DF" w:rsidP="00AC5D85">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lang w:eastAsia="ar-SA"/>
        </w:rPr>
        <w:t>Politechnika Warszawska</w:t>
      </w:r>
      <w:r w:rsidR="00B81DCB">
        <w:rPr>
          <w:rFonts w:ascii="Times New Roman" w:hAnsi="Times New Roman" w:cs="Times New Roman"/>
          <w:lang w:eastAsia="ar-SA"/>
        </w:rPr>
        <w:t>, Wydział Architektury</w:t>
      </w:r>
    </w:p>
    <w:p w:rsidR="00AC5D85" w:rsidRPr="00FB62AC" w:rsidRDefault="00AC5D85"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rPr>
        <w:t>Ul. Koszykowa 55, 00-659 Warszawa</w:t>
      </w:r>
    </w:p>
    <w:p w:rsidR="000A10DF" w:rsidRPr="00AC5D85" w:rsidRDefault="000A10DF" w:rsidP="00AC5D85">
      <w:pPr>
        <w:pStyle w:val="Tekstpodstawowy"/>
        <w:numPr>
          <w:ilvl w:val="1"/>
          <w:numId w:val="90"/>
        </w:numPr>
        <w:tabs>
          <w:tab w:val="left" w:pos="851"/>
        </w:tabs>
        <w:ind w:left="851" w:hanging="709"/>
        <w:rPr>
          <w:rFonts w:ascii="Times New Roman" w:hAnsi="Times New Roman" w:cs="Times New Roman"/>
          <w:b/>
          <w:bCs/>
        </w:rPr>
      </w:pPr>
      <w:r w:rsidRPr="00AC5D85">
        <w:rPr>
          <w:rFonts w:ascii="Times New Roman" w:hAnsi="Times New Roman" w:cs="Times New Roman"/>
        </w:rPr>
        <w:t xml:space="preserve"> NIP: 525-000-58-34; REGON: </w:t>
      </w:r>
      <w:r w:rsidRPr="00AC5D85">
        <w:rPr>
          <w:rFonts w:ascii="Times New Roman" w:hAnsi="Times New Roman" w:cs="Times New Roman"/>
          <w:iCs/>
          <w:lang w:val="de-DE"/>
        </w:rPr>
        <w:t>000001554</w:t>
      </w:r>
    </w:p>
    <w:p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proofErr w:type="spellStart"/>
      <w:r w:rsidRPr="00FB62AC">
        <w:rPr>
          <w:rFonts w:ascii="Times New Roman" w:hAnsi="Times New Roman" w:cs="Times New Roman"/>
          <w:iCs/>
          <w:lang w:val="de-DE"/>
        </w:rPr>
        <w:t>Adres</w:t>
      </w:r>
      <w:proofErr w:type="spellEnd"/>
      <w:r w:rsidR="00C7333F">
        <w:rPr>
          <w:rFonts w:ascii="Times New Roman" w:hAnsi="Times New Roman" w:cs="Times New Roman"/>
          <w:iCs/>
          <w:lang w:val="de-DE"/>
        </w:rPr>
        <w:t xml:space="preserve"> </w:t>
      </w:r>
      <w:proofErr w:type="spellStart"/>
      <w:r w:rsidRPr="00FB62AC">
        <w:rPr>
          <w:rFonts w:ascii="Times New Roman" w:hAnsi="Times New Roman" w:cs="Times New Roman"/>
          <w:iCs/>
          <w:lang w:val="de-DE"/>
        </w:rPr>
        <w:t>strony</w:t>
      </w:r>
      <w:proofErr w:type="spellEnd"/>
      <w:r w:rsidR="00C7333F">
        <w:rPr>
          <w:rFonts w:ascii="Times New Roman" w:hAnsi="Times New Roman" w:cs="Times New Roman"/>
          <w:iCs/>
          <w:lang w:val="de-DE"/>
        </w:rPr>
        <w:t xml:space="preserve"> </w:t>
      </w:r>
      <w:proofErr w:type="spellStart"/>
      <w:r w:rsidRPr="00FB62AC">
        <w:rPr>
          <w:rFonts w:ascii="Times New Roman" w:hAnsi="Times New Roman" w:cs="Times New Roman"/>
          <w:iCs/>
          <w:lang w:val="de-DE"/>
        </w:rPr>
        <w:t>internetowej</w:t>
      </w:r>
      <w:proofErr w:type="spellEnd"/>
      <w:r w:rsidR="00C7333F">
        <w:rPr>
          <w:rFonts w:ascii="Times New Roman" w:hAnsi="Times New Roman" w:cs="Times New Roman"/>
          <w:iCs/>
          <w:lang w:val="de-DE"/>
        </w:rPr>
        <w:t xml:space="preserve"> </w:t>
      </w:r>
      <w:proofErr w:type="spellStart"/>
      <w:r w:rsidRPr="00FB62AC">
        <w:rPr>
          <w:rFonts w:ascii="Times New Roman" w:hAnsi="Times New Roman" w:cs="Times New Roman"/>
          <w:iCs/>
          <w:lang w:val="de-DE"/>
        </w:rPr>
        <w:t>Zamawiającego</w:t>
      </w:r>
      <w:proofErr w:type="spellEnd"/>
      <w:r w:rsidRPr="00FB62AC">
        <w:rPr>
          <w:rFonts w:ascii="Times New Roman" w:hAnsi="Times New Roman" w:cs="Times New Roman"/>
          <w:iCs/>
          <w:lang w:val="de-DE"/>
        </w:rPr>
        <w:t xml:space="preserve">: </w:t>
      </w:r>
      <w:hyperlink r:id="rId8" w:history="1">
        <w:r w:rsidRPr="00FB62AC">
          <w:rPr>
            <w:rStyle w:val="Hipercze"/>
            <w:rFonts w:ascii="Times New Roman" w:hAnsi="Times New Roman" w:cs="Times New Roman"/>
            <w:iCs/>
            <w:lang w:val="de-DE"/>
          </w:rPr>
          <w:t>https://www.pw.edu.pl</w:t>
        </w:r>
      </w:hyperlink>
    </w:p>
    <w:p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 xml:space="preserve">telefon: 22 234 </w:t>
      </w:r>
      <w:r w:rsidR="007C5938">
        <w:rPr>
          <w:rFonts w:ascii="Times New Roman" w:hAnsi="Times New Roman" w:cs="Times New Roman"/>
          <w:color w:val="000000" w:themeColor="text1"/>
          <w:lang w:eastAsia="ar-SA"/>
        </w:rPr>
        <w:t>54 40</w:t>
      </w:r>
    </w:p>
    <w:p w:rsidR="000E0CF0" w:rsidRPr="005429EE" w:rsidRDefault="000A10DF" w:rsidP="00AC373C">
      <w:pPr>
        <w:pStyle w:val="Tekstpodstawowy"/>
        <w:numPr>
          <w:ilvl w:val="1"/>
          <w:numId w:val="90"/>
        </w:numPr>
        <w:tabs>
          <w:tab w:val="left" w:pos="851"/>
        </w:tabs>
        <w:ind w:left="851" w:hanging="709"/>
        <w:contextualSpacing/>
        <w:jc w:val="both"/>
        <w:rPr>
          <w:rFonts w:ascii="Times New Roman" w:hAnsi="Times New Roman" w:cs="Times New Roman"/>
          <w:lang w:val="en-US"/>
        </w:rPr>
      </w:pPr>
      <w:r w:rsidRPr="000E0CF0">
        <w:rPr>
          <w:rFonts w:ascii="Times New Roman" w:hAnsi="Times New Roman" w:cs="Times New Roman"/>
          <w:color w:val="000000" w:themeColor="text1"/>
          <w:lang w:val="en-GB" w:eastAsia="ar-SA"/>
        </w:rPr>
        <w:t xml:space="preserve">e-mail: </w:t>
      </w:r>
      <w:r w:rsidR="007C5938">
        <w:rPr>
          <w:rFonts w:ascii="Times New Roman" w:hAnsi="Times New Roman" w:cs="Times New Roman"/>
          <w:color w:val="000000" w:themeColor="text1"/>
          <w:lang w:val="en-GB" w:eastAsia="ar-SA"/>
        </w:rPr>
        <w:t>zp.arch</w:t>
      </w:r>
      <w:r w:rsidR="000E0CF0">
        <w:rPr>
          <w:rFonts w:ascii="Times New Roman" w:hAnsi="Times New Roman" w:cs="Times New Roman"/>
          <w:color w:val="000000" w:themeColor="text1"/>
          <w:lang w:val="en-GB" w:eastAsia="ar-SA"/>
        </w:rPr>
        <w:t>@pw.edu.pl</w:t>
      </w:r>
    </w:p>
    <w:p w:rsidR="000A10DF" w:rsidRPr="000E0CF0" w:rsidRDefault="000E0CF0" w:rsidP="005429EE">
      <w:pPr>
        <w:pStyle w:val="Tekstpodstawowy"/>
        <w:numPr>
          <w:ilvl w:val="1"/>
          <w:numId w:val="90"/>
        </w:numPr>
        <w:tabs>
          <w:tab w:val="left" w:pos="851"/>
        </w:tabs>
        <w:ind w:left="851" w:hanging="709"/>
        <w:contextualSpacing/>
        <w:jc w:val="both"/>
        <w:rPr>
          <w:rStyle w:val="Hipercze"/>
          <w:rFonts w:ascii="Times New Roman" w:hAnsi="Times New Roman" w:cs="Times New Roman"/>
          <w:color w:val="auto"/>
          <w:u w:val="none"/>
        </w:rPr>
      </w:pPr>
      <w:r>
        <w:rPr>
          <w:rFonts w:ascii="Times New Roman" w:hAnsi="Times New Roman" w:cs="Times New Roman"/>
          <w:color w:val="000000"/>
          <w:lang w:bidi="pl-PL"/>
        </w:rPr>
        <w:t>N</w:t>
      </w:r>
      <w:r w:rsidR="000A10DF" w:rsidRPr="000E0CF0">
        <w:rPr>
          <w:rFonts w:ascii="Times New Roman" w:hAnsi="Times New Roman" w:cs="Times New Roman"/>
          <w:color w:val="000000"/>
          <w:lang w:bidi="pl-PL"/>
        </w:rPr>
        <w:t>i</w:t>
      </w:r>
      <w:r>
        <w:rPr>
          <w:rFonts w:ascii="Times New Roman" w:hAnsi="Times New Roman" w:cs="Times New Roman"/>
          <w:color w:val="000000"/>
          <w:lang w:bidi="pl-PL"/>
        </w:rPr>
        <w:t>ni</w:t>
      </w:r>
      <w:r w:rsidR="000A10DF" w:rsidRPr="000E0CF0">
        <w:rPr>
          <w:rFonts w:ascii="Times New Roman" w:hAnsi="Times New Roman" w:cs="Times New Roman"/>
          <w:color w:val="000000"/>
          <w:lang w:bidi="pl-PL"/>
        </w:rPr>
        <w:t xml:space="preserve">ejsze postępowanie prowadzi się przy użyciu Platformy: </w:t>
      </w:r>
      <w:hyperlink r:id="rId9" w:history="1">
        <w:r w:rsidR="000A10DF" w:rsidRPr="000E0CF0">
          <w:rPr>
            <w:rStyle w:val="Hipercze"/>
            <w:rFonts w:ascii="Times New Roman" w:hAnsi="Times New Roman" w:cs="Times New Roman"/>
            <w:color w:val="auto"/>
            <w:u w:val="none"/>
          </w:rPr>
          <w:t>platformazakupowa.pl</w:t>
        </w:r>
      </w:hyperlink>
    </w:p>
    <w:p w:rsidR="000A10DF" w:rsidRPr="00FB62AC" w:rsidRDefault="000A10DF" w:rsidP="005429EE">
      <w:pPr>
        <w:pStyle w:val="Akapitzlist"/>
        <w:tabs>
          <w:tab w:val="left" w:pos="851"/>
        </w:tabs>
        <w:spacing w:line="240" w:lineRule="auto"/>
        <w:ind w:left="851"/>
        <w:contextualSpacing/>
        <w:jc w:val="both"/>
        <w:rPr>
          <w:rStyle w:val="Hipercze"/>
          <w:rFonts w:ascii="Times New Roman" w:hAnsi="Times New Roman" w:cs="Times New Roman"/>
          <w:color w:val="auto"/>
          <w:sz w:val="24"/>
          <w:szCs w:val="24"/>
          <w:u w:val="none"/>
          <w:lang w:eastAsia="pl-PL"/>
        </w:rPr>
      </w:pPr>
      <w:r w:rsidRPr="00FB62AC">
        <w:rPr>
          <w:rStyle w:val="Hipercze"/>
          <w:rFonts w:ascii="Times New Roman" w:hAnsi="Times New Roman" w:cs="Times New Roman"/>
          <w:color w:val="auto"/>
          <w:sz w:val="24"/>
          <w:szCs w:val="24"/>
          <w:u w:val="none"/>
        </w:rPr>
        <w:t xml:space="preserve">Adres strony internetowej prowadzonego postępowania, na której udostępniane będą zmiany </w:t>
      </w:r>
      <w:r w:rsidR="002B6B4B">
        <w:rPr>
          <w:rStyle w:val="Hipercze"/>
          <w:rFonts w:ascii="Times New Roman" w:hAnsi="Times New Roman" w:cs="Times New Roman"/>
          <w:color w:val="auto"/>
          <w:sz w:val="24"/>
          <w:szCs w:val="24"/>
          <w:u w:val="none"/>
        </w:rPr>
        <w:t xml:space="preserve">    </w:t>
      </w:r>
      <w:r w:rsidRPr="00FB62AC">
        <w:rPr>
          <w:rStyle w:val="Hipercze"/>
          <w:rFonts w:ascii="Times New Roman" w:hAnsi="Times New Roman" w:cs="Times New Roman"/>
          <w:color w:val="auto"/>
          <w:sz w:val="24"/>
          <w:szCs w:val="24"/>
          <w:u w:val="none"/>
        </w:rPr>
        <w:t xml:space="preserve">i wyjaśnienia treści SWZ oraz inne dokumenty zamówienia bezpośrednio związane </w:t>
      </w:r>
      <w:r w:rsidR="002B6B4B">
        <w:rPr>
          <w:rStyle w:val="Hipercze"/>
          <w:rFonts w:ascii="Times New Roman" w:hAnsi="Times New Roman" w:cs="Times New Roman"/>
          <w:color w:val="auto"/>
          <w:sz w:val="24"/>
          <w:szCs w:val="24"/>
          <w:u w:val="none"/>
        </w:rPr>
        <w:t xml:space="preserve">                 </w:t>
      </w:r>
      <w:r w:rsidRPr="00FB62AC">
        <w:rPr>
          <w:rStyle w:val="Hipercze"/>
          <w:rFonts w:ascii="Times New Roman" w:hAnsi="Times New Roman" w:cs="Times New Roman"/>
          <w:color w:val="auto"/>
          <w:sz w:val="24"/>
          <w:szCs w:val="24"/>
          <w:u w:val="none"/>
        </w:rPr>
        <w:t>z postępowaniem o udzielenie zamówienia:</w:t>
      </w:r>
    </w:p>
    <w:p w:rsidR="000A10DF" w:rsidRPr="00FB62AC" w:rsidRDefault="000A10DF" w:rsidP="000A10DF">
      <w:pPr>
        <w:pStyle w:val="Akapitzlist"/>
        <w:tabs>
          <w:tab w:val="left" w:pos="851"/>
        </w:tabs>
        <w:ind w:left="851" w:hanging="709"/>
        <w:jc w:val="both"/>
        <w:rPr>
          <w:rFonts w:ascii="Times New Roman" w:hAnsi="Times New Roman" w:cs="Times New Roman"/>
        </w:rPr>
      </w:pPr>
      <w:r w:rsidRPr="00FB62AC">
        <w:rPr>
          <w:rFonts w:ascii="Times New Roman" w:hAnsi="Times New Roman" w:cs="Times New Roman"/>
        </w:rPr>
        <w:tab/>
      </w:r>
      <w:hyperlink r:id="rId10" w:history="1">
        <w:r w:rsidRPr="00FB62AC">
          <w:rPr>
            <w:rStyle w:val="Hipercze"/>
            <w:rFonts w:ascii="Times New Roman" w:hAnsi="Times New Roman" w:cs="Times New Roman"/>
          </w:rPr>
          <w:t>https://platformazakupowa.pl/transakcja/</w:t>
        </w:r>
      </w:hyperlink>
    </w:p>
    <w:p w:rsidR="000A10DF" w:rsidRPr="00FB62AC" w:rsidRDefault="00CC091B"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color w:val="000000" w:themeColor="text1"/>
          <w:lang w:eastAsia="ar-SA"/>
        </w:rPr>
        <w:t>G</w:t>
      </w:r>
      <w:r w:rsidR="000A10DF" w:rsidRPr="00FB62AC">
        <w:rPr>
          <w:rFonts w:ascii="Times New Roman" w:hAnsi="Times New Roman" w:cs="Times New Roman"/>
          <w:color w:val="000000" w:themeColor="text1"/>
          <w:lang w:eastAsia="ar-SA"/>
        </w:rPr>
        <w:t xml:space="preserve">odziny urzędowania: od 08:00 do 16:00 </w:t>
      </w:r>
      <w:r w:rsidR="000A10DF" w:rsidRPr="00FB62AC">
        <w:rPr>
          <w:rFonts w:ascii="Times New Roman" w:hAnsi="Times New Roman" w:cs="Times New Roman"/>
          <w:lang w:eastAsia="ar-SA"/>
        </w:rPr>
        <w:t>w dni robocze (dni roboc</w:t>
      </w:r>
      <w:r w:rsidR="00F94D41">
        <w:rPr>
          <w:rFonts w:ascii="Times New Roman" w:hAnsi="Times New Roman" w:cs="Times New Roman"/>
          <w:lang w:eastAsia="ar-SA"/>
        </w:rPr>
        <w:t>z</w:t>
      </w:r>
      <w:r w:rsidR="000A10DF" w:rsidRPr="00FB62AC">
        <w:rPr>
          <w:rFonts w:ascii="Times New Roman" w:hAnsi="Times New Roman" w:cs="Times New Roman"/>
          <w:lang w:eastAsia="ar-SA"/>
        </w:rPr>
        <w:t xml:space="preserve">e - to dni inne niż: dni ustawowo wolne od pracy oraz dni ustanowione przez Zamawiającego jako dni wolne </w:t>
      </w:r>
      <w:r w:rsidR="000A10DF" w:rsidRPr="00FB62AC">
        <w:rPr>
          <w:rFonts w:ascii="Times New Roman" w:hAnsi="Times New Roman" w:cs="Times New Roman"/>
          <w:lang w:eastAsia="ar-SA"/>
        </w:rPr>
        <w:br/>
        <w:t>od pracy).</w:t>
      </w:r>
    </w:p>
    <w:p w:rsidR="002003D2"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Osoba uprawniona do komunik</w:t>
      </w:r>
      <w:r w:rsidR="00755DAD">
        <w:rPr>
          <w:rFonts w:ascii="Times New Roman" w:hAnsi="Times New Roman" w:cs="Times New Roman"/>
          <w:color w:val="000000" w:themeColor="text1"/>
          <w:lang w:eastAsia="ar-SA"/>
        </w:rPr>
        <w:t xml:space="preserve">owana się z wykonawcami: </w:t>
      </w:r>
      <w:r w:rsidR="007C5938">
        <w:rPr>
          <w:rFonts w:ascii="Times New Roman" w:hAnsi="Times New Roman" w:cs="Times New Roman"/>
          <w:color w:val="000000" w:themeColor="text1"/>
          <w:lang w:eastAsia="ar-SA"/>
        </w:rPr>
        <w:t xml:space="preserve">Weronika Franczuk, Ewa </w:t>
      </w:r>
      <w:proofErr w:type="spellStart"/>
      <w:r w:rsidR="007C5938">
        <w:rPr>
          <w:rFonts w:ascii="Times New Roman" w:hAnsi="Times New Roman" w:cs="Times New Roman"/>
          <w:color w:val="000000" w:themeColor="text1"/>
          <w:lang w:eastAsia="ar-SA"/>
        </w:rPr>
        <w:t>Maszke</w:t>
      </w:r>
      <w:proofErr w:type="spellEnd"/>
    </w:p>
    <w:p w:rsidR="00BE245A" w:rsidRPr="003F6CB1" w:rsidRDefault="00FB4D79" w:rsidP="003F6CB1">
      <w:pPr>
        <w:pStyle w:val="Akapitzlist"/>
        <w:numPr>
          <w:ilvl w:val="0"/>
          <w:numId w:val="90"/>
        </w:numPr>
        <w:rPr>
          <w:rFonts w:ascii="Times New Roman" w:hAnsi="Times New Roman" w:cs="Times New Roman"/>
          <w:b/>
          <w:bCs/>
          <w:sz w:val="24"/>
          <w:szCs w:val="24"/>
        </w:rPr>
      </w:pPr>
      <w:r w:rsidRPr="003F6CB1">
        <w:rPr>
          <w:rFonts w:ascii="Times New Roman" w:hAnsi="Times New Roman" w:cs="Times New Roman"/>
          <w:b/>
          <w:bCs/>
          <w:sz w:val="24"/>
          <w:szCs w:val="24"/>
        </w:rPr>
        <w:t>OZNACZENIE POSTĘPOWANIA</w:t>
      </w:r>
    </w:p>
    <w:p w:rsidR="00BE245A" w:rsidRPr="00295E3A" w:rsidRDefault="001A0633" w:rsidP="009D07D9">
      <w:pPr>
        <w:ind w:left="709"/>
        <w:jc w:val="both"/>
      </w:pPr>
      <w:r w:rsidRPr="00295E3A">
        <w:t xml:space="preserve">Postępowanie, którego dotyczy niniejszy dokument oznaczone jest </w:t>
      </w:r>
      <w:r w:rsidR="004A2BAF" w:rsidRPr="00295E3A">
        <w:t xml:space="preserve">numerem referencyjnym </w:t>
      </w:r>
      <w:r w:rsidR="009D07D9" w:rsidRPr="00295E3A">
        <w:br/>
      </w:r>
      <w:r w:rsidR="003F6CB1">
        <w:rPr>
          <w:b/>
        </w:rPr>
        <w:t>WAPW/</w:t>
      </w:r>
      <w:r w:rsidR="00D75EAA">
        <w:rPr>
          <w:b/>
        </w:rPr>
        <w:t>0</w:t>
      </w:r>
      <w:r w:rsidR="007C5938">
        <w:rPr>
          <w:b/>
        </w:rPr>
        <w:t>3</w:t>
      </w:r>
      <w:r w:rsidR="00D75EAA">
        <w:rPr>
          <w:b/>
        </w:rPr>
        <w:t>/PN/</w:t>
      </w:r>
      <w:r w:rsidR="00F94D41" w:rsidRPr="00F94D41">
        <w:rPr>
          <w:b/>
        </w:rPr>
        <w:t>PZP/</w:t>
      </w:r>
      <w:r w:rsidR="00D95D7C" w:rsidRPr="00F94D41">
        <w:rPr>
          <w:b/>
        </w:rPr>
        <w:t>202</w:t>
      </w:r>
      <w:r w:rsidR="003F6CB1">
        <w:rPr>
          <w:b/>
        </w:rPr>
        <w:t>4</w:t>
      </w:r>
    </w:p>
    <w:p w:rsidR="00BE245A" w:rsidRPr="00295E3A" w:rsidRDefault="00BE245A" w:rsidP="009D07D9">
      <w:pPr>
        <w:ind w:left="709"/>
        <w:jc w:val="both"/>
      </w:pPr>
      <w:r w:rsidRPr="00295E3A">
        <w:t xml:space="preserve">Wykonawcy powinni we wszelkich kontaktach z Zamawiającym powoływać </w:t>
      </w:r>
      <w:proofErr w:type="spellStart"/>
      <w:r w:rsidRPr="00295E3A">
        <w:t>sięna</w:t>
      </w:r>
      <w:proofErr w:type="spellEnd"/>
      <w:r w:rsidRPr="00295E3A">
        <w:t xml:space="preserve"> wyżej podane oznaczenie.</w:t>
      </w:r>
    </w:p>
    <w:p w:rsidR="001A0633" w:rsidRPr="00295E3A" w:rsidRDefault="001A0633" w:rsidP="009D07D9">
      <w:pPr>
        <w:ind w:left="709"/>
        <w:jc w:val="both"/>
      </w:pPr>
    </w:p>
    <w:p w:rsidR="00BE245A" w:rsidRPr="00295E3A" w:rsidRDefault="00BE245A" w:rsidP="009D07D9">
      <w:pPr>
        <w:pStyle w:val="Tekstpodstawowy"/>
        <w:rPr>
          <w:rFonts w:ascii="Times New Roman" w:hAnsi="Times New Roman" w:cs="Times New Roman"/>
          <w:b/>
          <w:bCs/>
        </w:rPr>
      </w:pPr>
      <w:r w:rsidRPr="00295E3A">
        <w:rPr>
          <w:rFonts w:ascii="Times New Roman" w:hAnsi="Times New Roman" w:cs="Times New Roman"/>
          <w:b/>
          <w:bCs/>
        </w:rPr>
        <w:t xml:space="preserve">3. </w:t>
      </w:r>
      <w:r w:rsidR="001A0633" w:rsidRPr="00295E3A">
        <w:rPr>
          <w:rFonts w:ascii="Times New Roman" w:hAnsi="Times New Roman" w:cs="Times New Roman"/>
          <w:b/>
          <w:bCs/>
        </w:rPr>
        <w:tab/>
      </w:r>
      <w:r w:rsidRPr="00295E3A">
        <w:rPr>
          <w:rFonts w:ascii="Times New Roman" w:hAnsi="Times New Roman" w:cs="Times New Roman"/>
          <w:b/>
          <w:bCs/>
        </w:rPr>
        <w:t>TRYB POSTĘPOWANIA</w:t>
      </w:r>
    </w:p>
    <w:p w:rsidR="006C546E" w:rsidRPr="006B5AEB" w:rsidRDefault="006C546E" w:rsidP="006C546E">
      <w:pPr>
        <w:ind w:left="709" w:hanging="709"/>
        <w:jc w:val="both"/>
      </w:pPr>
      <w:r w:rsidRPr="00C708CC">
        <w:t>3.1.</w:t>
      </w:r>
      <w:r w:rsidRPr="00C708CC">
        <w:tab/>
        <w:t xml:space="preserve">Postępowanie o udzielenie zamówienia prowadzone jest w trybie </w:t>
      </w:r>
      <w:r w:rsidR="002C7418">
        <w:t>przetargu nieograniczonego</w:t>
      </w:r>
      <w:r w:rsidRPr="00C708CC">
        <w:t xml:space="preserve"> na podstawie art. </w:t>
      </w:r>
      <w:r w:rsidR="007C5938">
        <w:t>132</w:t>
      </w:r>
      <w:r w:rsidRPr="00C708CC">
        <w:t xml:space="preserve"> ustawy z dnia 11 września 2019 roku Prawo zamówień publicznych  zwanej dalej „ustawą </w:t>
      </w:r>
      <w:proofErr w:type="spellStart"/>
      <w:r w:rsidRPr="00C708CC">
        <w:t>Pzp</w:t>
      </w:r>
      <w:proofErr w:type="spellEnd"/>
      <w:r w:rsidRPr="00C708CC">
        <w:t>”</w:t>
      </w:r>
      <w:r>
        <w:t xml:space="preserve"> oraz </w:t>
      </w:r>
      <w:r w:rsidRPr="006B5AEB">
        <w:t>przepisów wykonawczych wydanych na jej podstawie</w:t>
      </w:r>
      <w:r>
        <w:t>.</w:t>
      </w:r>
    </w:p>
    <w:p w:rsidR="006C546E" w:rsidRPr="00C708CC" w:rsidRDefault="006C546E" w:rsidP="006C546E">
      <w:pPr>
        <w:ind w:left="709" w:hanging="709"/>
        <w:jc w:val="both"/>
      </w:pPr>
      <w:r w:rsidRPr="00C708CC">
        <w:t>3.2.</w:t>
      </w:r>
      <w:r w:rsidRPr="00C708CC">
        <w:tab/>
        <w:t xml:space="preserve">Zamawiający udziela zamówienia w trybie </w:t>
      </w:r>
      <w:r w:rsidR="002C7418">
        <w:t>przetargu nieograniczonego</w:t>
      </w:r>
      <w:r w:rsidRPr="00C708CC">
        <w:t xml:space="preserve">, w którym </w:t>
      </w:r>
      <w:r w:rsidR="002C7418">
        <w:t xml:space="preserve">                   w odpowiedzi na ogłoszenie </w:t>
      </w:r>
      <w:r w:rsidRPr="00C708CC">
        <w:t xml:space="preserve">o zamówieniu oferty mogą składać wszyscy zainteresowani </w:t>
      </w:r>
      <w:r w:rsidR="00AC5D85" w:rsidRPr="00C708CC">
        <w:t>wykonawcy, a</w:t>
      </w:r>
      <w:r w:rsidRPr="00C708CC">
        <w:t xml:space="preserve"> następnie </w:t>
      </w:r>
      <w:r w:rsidRPr="002D1A88">
        <w:t>Z</w:t>
      </w:r>
      <w:r w:rsidRPr="00C708CC">
        <w:t xml:space="preserve">amawiający wybiera najkorzystniejszą ofertę bez przeprowadzenia negocjacji. </w:t>
      </w:r>
    </w:p>
    <w:p w:rsidR="006852FD" w:rsidRPr="00AD7D30" w:rsidRDefault="006852FD" w:rsidP="009D07D9">
      <w:pPr>
        <w:ind w:hanging="11"/>
        <w:jc w:val="both"/>
      </w:pPr>
    </w:p>
    <w:p w:rsidR="00BE245A" w:rsidRPr="00295E3A" w:rsidRDefault="00BE245A" w:rsidP="009D07D9">
      <w:pPr>
        <w:pStyle w:val="Tekstpodstawowy"/>
        <w:rPr>
          <w:rFonts w:ascii="Times New Roman" w:hAnsi="Times New Roman" w:cs="Times New Roman"/>
          <w:b/>
          <w:bCs/>
        </w:rPr>
      </w:pPr>
      <w:r w:rsidRPr="00AD7D30">
        <w:rPr>
          <w:rFonts w:ascii="Times New Roman" w:hAnsi="Times New Roman" w:cs="Times New Roman"/>
          <w:b/>
          <w:bCs/>
        </w:rPr>
        <w:t xml:space="preserve">4. </w:t>
      </w:r>
      <w:r w:rsidR="001A0633" w:rsidRPr="00295E3A">
        <w:rPr>
          <w:rFonts w:ascii="Times New Roman" w:hAnsi="Times New Roman" w:cs="Times New Roman"/>
          <w:b/>
          <w:bCs/>
        </w:rPr>
        <w:tab/>
      </w:r>
      <w:r w:rsidRPr="00295E3A">
        <w:rPr>
          <w:rFonts w:ascii="Times New Roman" w:hAnsi="Times New Roman" w:cs="Times New Roman"/>
          <w:b/>
          <w:bCs/>
        </w:rPr>
        <w:t>ŹRÓDŁA FINANSOWANIA</w:t>
      </w:r>
    </w:p>
    <w:p w:rsidR="00E536BA" w:rsidRDefault="0075203B" w:rsidP="009D07D9">
      <w:pPr>
        <w:ind w:left="720"/>
        <w:jc w:val="both"/>
        <w:rPr>
          <w:lang w:eastAsia="ar-SA"/>
        </w:rPr>
      </w:pPr>
      <w:r w:rsidRPr="00012198">
        <w:rPr>
          <w:lang w:eastAsia="ar-SA"/>
        </w:rPr>
        <w:t xml:space="preserve">Środki własne Zamawiającego </w:t>
      </w:r>
    </w:p>
    <w:p w:rsidR="003F6CB1" w:rsidRPr="00AD7D30" w:rsidRDefault="003F6CB1" w:rsidP="009D07D9">
      <w:pPr>
        <w:ind w:left="720"/>
        <w:jc w:val="both"/>
        <w:rPr>
          <w:lang w:eastAsia="ar-SA"/>
        </w:rPr>
      </w:pPr>
    </w:p>
    <w:p w:rsidR="00090002" w:rsidRPr="00295E3A" w:rsidRDefault="00BE245A" w:rsidP="009D07D9">
      <w:pPr>
        <w:pStyle w:val="Tekstpodstawowy"/>
        <w:rPr>
          <w:rFonts w:ascii="Times New Roman" w:hAnsi="Times New Roman" w:cs="Times New Roman"/>
          <w:b/>
          <w:bCs/>
        </w:rPr>
      </w:pPr>
      <w:r w:rsidRPr="00314719">
        <w:rPr>
          <w:rFonts w:ascii="Times New Roman" w:hAnsi="Times New Roman" w:cs="Times New Roman"/>
          <w:b/>
          <w:bCs/>
        </w:rPr>
        <w:t xml:space="preserve">5. </w:t>
      </w:r>
      <w:r w:rsidR="00B9414F" w:rsidRPr="00295E3A">
        <w:rPr>
          <w:rFonts w:ascii="Times New Roman" w:hAnsi="Times New Roman" w:cs="Times New Roman"/>
          <w:b/>
          <w:bCs/>
        </w:rPr>
        <w:tab/>
      </w:r>
      <w:r w:rsidRPr="00295E3A">
        <w:rPr>
          <w:rFonts w:ascii="Times New Roman" w:hAnsi="Times New Roman" w:cs="Times New Roman"/>
          <w:b/>
          <w:bCs/>
        </w:rPr>
        <w:t>PRZEDMIOT ZAMÓWIENIA</w:t>
      </w:r>
    </w:p>
    <w:p w:rsidR="009803BF" w:rsidRDefault="0075203B" w:rsidP="007C5938">
      <w:pPr>
        <w:pStyle w:val="Tekstpodstawowy"/>
        <w:ind w:right="23"/>
        <w:jc w:val="both"/>
        <w:rPr>
          <w:rFonts w:ascii="Times New Roman" w:hAnsi="Times New Roman" w:cs="Times New Roman"/>
          <w:bCs/>
        </w:rPr>
      </w:pPr>
      <w:r w:rsidRPr="004C3EE3">
        <w:rPr>
          <w:rFonts w:ascii="Times New Roman" w:hAnsi="Times New Roman" w:cs="Times New Roman"/>
          <w:iCs/>
        </w:rPr>
        <w:t>5.1.</w:t>
      </w:r>
      <w:r w:rsidR="00B9414F" w:rsidRPr="004C3EE3">
        <w:rPr>
          <w:rFonts w:ascii="Times New Roman" w:hAnsi="Times New Roman" w:cs="Times New Roman"/>
          <w:iCs/>
        </w:rPr>
        <w:tab/>
      </w:r>
      <w:r w:rsidR="00FB6E75" w:rsidRPr="004C3EE3">
        <w:rPr>
          <w:rFonts w:ascii="Times New Roman" w:hAnsi="Times New Roman" w:cs="Times New Roman"/>
        </w:rPr>
        <w:t xml:space="preserve">Przedmiotem zamówienia </w:t>
      </w:r>
      <w:r w:rsidR="00922436" w:rsidRPr="004C3EE3">
        <w:rPr>
          <w:rFonts w:ascii="Times New Roman" w:hAnsi="Times New Roman" w:cs="Times New Roman"/>
        </w:rPr>
        <w:t>jest</w:t>
      </w:r>
      <w:bookmarkStart w:id="3" w:name="_Hlk82597252"/>
      <w:bookmarkEnd w:id="3"/>
      <w:r w:rsidR="00C7333F">
        <w:rPr>
          <w:rFonts w:ascii="Times New Roman" w:hAnsi="Times New Roman" w:cs="Times New Roman"/>
        </w:rPr>
        <w:t xml:space="preserve"> </w:t>
      </w:r>
      <w:r w:rsidR="007C5938">
        <w:rPr>
          <w:rFonts w:ascii="Times New Roman" w:hAnsi="Times New Roman" w:cs="Times New Roman"/>
          <w:bCs/>
        </w:rPr>
        <w:t>w</w:t>
      </w:r>
      <w:r w:rsidR="00C7333F">
        <w:rPr>
          <w:rFonts w:ascii="Times New Roman" w:hAnsi="Times New Roman" w:cs="Times New Roman"/>
          <w:bCs/>
        </w:rPr>
        <w:t>ykonanie prac</w:t>
      </w:r>
      <w:r w:rsidR="007C5938" w:rsidRPr="007C5938">
        <w:rPr>
          <w:rFonts w:ascii="Times New Roman" w:hAnsi="Times New Roman" w:cs="Times New Roman"/>
          <w:bCs/>
        </w:rPr>
        <w:t xml:space="preserve"> remontowych w Modelarni Wydziału Architektury Politechniki Warszawskiej – część 1 oraz powiększenia dwóch otworów drzwiowych </w:t>
      </w:r>
      <w:r w:rsidR="002B6B4B">
        <w:rPr>
          <w:rFonts w:ascii="Times New Roman" w:hAnsi="Times New Roman" w:cs="Times New Roman"/>
          <w:bCs/>
        </w:rPr>
        <w:t xml:space="preserve">     </w:t>
      </w:r>
      <w:r w:rsidR="007C5938" w:rsidRPr="007C5938">
        <w:rPr>
          <w:rFonts w:ascii="Times New Roman" w:hAnsi="Times New Roman" w:cs="Times New Roman"/>
          <w:bCs/>
        </w:rPr>
        <w:t>w poziomie piwnicy, w budynku Architektury – skrzydło od ul. Lwowskiej– część 2</w:t>
      </w:r>
      <w:r w:rsidR="007C5938">
        <w:rPr>
          <w:rFonts w:ascii="Times New Roman" w:hAnsi="Times New Roman" w:cs="Times New Roman"/>
          <w:bCs/>
        </w:rPr>
        <w:t>.</w:t>
      </w:r>
    </w:p>
    <w:p w:rsidR="007C5938" w:rsidRDefault="007C5938" w:rsidP="007C5938">
      <w:pPr>
        <w:pStyle w:val="Tekstpodstawowy"/>
        <w:ind w:right="23"/>
        <w:jc w:val="both"/>
        <w:rPr>
          <w:b/>
          <w:bCs/>
          <w:color w:val="000000" w:themeColor="text1"/>
        </w:rPr>
      </w:pPr>
    </w:p>
    <w:p w:rsidR="003F6CB1" w:rsidRPr="003F6CB1" w:rsidRDefault="00444B40" w:rsidP="003F6CB1">
      <w:pPr>
        <w:spacing w:line="0" w:lineRule="atLeast"/>
        <w:rPr>
          <w:rFonts w:eastAsia="Arial"/>
        </w:rPr>
      </w:pPr>
      <w:r w:rsidRPr="003F6CB1">
        <w:rPr>
          <w:bCs/>
          <w:color w:val="000000" w:themeColor="text1"/>
        </w:rPr>
        <w:t xml:space="preserve">CPV (Wspólny </w:t>
      </w:r>
      <w:r w:rsidRPr="003F6CB1">
        <w:rPr>
          <w:bCs/>
          <w:color w:val="000000" w:themeColor="text1"/>
          <w:lang w:eastAsia="en-US"/>
        </w:rPr>
        <w:t>Słownik</w:t>
      </w:r>
      <w:r w:rsidRPr="003F6CB1">
        <w:rPr>
          <w:bCs/>
          <w:color w:val="000000" w:themeColor="text1"/>
        </w:rPr>
        <w:t xml:space="preserve"> Zamówień): </w:t>
      </w:r>
    </w:p>
    <w:p w:rsidR="002C7418" w:rsidRDefault="002C7418" w:rsidP="002C7418">
      <w:pPr>
        <w:spacing w:line="0" w:lineRule="atLeast"/>
        <w:rPr>
          <w:rFonts w:eastAsia="Calibri" w:cstheme="minorHAnsi"/>
        </w:rPr>
      </w:pPr>
      <w:r w:rsidRPr="00FF4E10">
        <w:rPr>
          <w:rFonts w:cstheme="minorHAnsi"/>
        </w:rPr>
        <w:t xml:space="preserve">45214400-4 – </w:t>
      </w:r>
      <w:r w:rsidRPr="00FF4E10">
        <w:rPr>
          <w:rFonts w:eastAsia="Calibri" w:cstheme="minorHAnsi"/>
        </w:rPr>
        <w:t>Roboty budowlane w zakresie obiektów budowlanych zw</w:t>
      </w:r>
      <w:r>
        <w:rPr>
          <w:rFonts w:eastAsia="Calibri" w:cstheme="minorHAnsi"/>
        </w:rPr>
        <w:t>iązanych ze szkolnictwem wyższym</w:t>
      </w:r>
    </w:p>
    <w:p w:rsidR="002C7418" w:rsidRPr="00C7333F" w:rsidRDefault="002C7418" w:rsidP="002C7418">
      <w:pPr>
        <w:spacing w:line="0" w:lineRule="atLeast"/>
        <w:rPr>
          <w:rFonts w:eastAsia="Arial"/>
          <w:b/>
        </w:rPr>
      </w:pPr>
      <w:r w:rsidRPr="00FF4E10">
        <w:rPr>
          <w:rFonts w:eastAsia="Calibri" w:cstheme="minorHAnsi"/>
          <w:lang w:eastAsia="en-US"/>
        </w:rPr>
        <w:t xml:space="preserve">45453000-7 - </w:t>
      </w:r>
      <w:r w:rsidRPr="00FF4E10">
        <w:rPr>
          <w:rFonts w:eastAsia="Calibri" w:cstheme="minorHAnsi"/>
        </w:rPr>
        <w:t>Roboty remontowe i renowacyjne</w:t>
      </w:r>
    </w:p>
    <w:p w:rsidR="00444B40" w:rsidRDefault="00444B40" w:rsidP="00444B40">
      <w:pPr>
        <w:spacing w:after="120"/>
        <w:ind w:left="709"/>
        <w:jc w:val="both"/>
        <w:rPr>
          <w:b/>
          <w:bCs/>
          <w:color w:val="000000" w:themeColor="text1"/>
        </w:rPr>
      </w:pPr>
    </w:p>
    <w:p w:rsidR="00BE245A" w:rsidRPr="00627F18" w:rsidRDefault="00D22B1A" w:rsidP="007B7C06">
      <w:pPr>
        <w:pStyle w:val="Tekstpodstawowy3"/>
        <w:spacing w:before="0"/>
        <w:ind w:left="709" w:hanging="709"/>
        <w:rPr>
          <w:i w:val="0"/>
          <w:iCs w:val="0"/>
        </w:rPr>
      </w:pPr>
      <w:r w:rsidRPr="00627F18">
        <w:rPr>
          <w:bCs/>
          <w:i w:val="0"/>
          <w:iCs w:val="0"/>
        </w:rPr>
        <w:t>5.</w:t>
      </w:r>
      <w:r w:rsidR="00CC091B">
        <w:rPr>
          <w:bCs/>
          <w:i w:val="0"/>
          <w:iCs w:val="0"/>
        </w:rPr>
        <w:t>2</w:t>
      </w:r>
      <w:r w:rsidR="00C12D7E" w:rsidRPr="00627F18">
        <w:rPr>
          <w:bCs/>
          <w:i w:val="0"/>
          <w:iCs w:val="0"/>
        </w:rPr>
        <w:t>.</w:t>
      </w:r>
      <w:r w:rsidR="00C12D7E" w:rsidRPr="00627F18">
        <w:rPr>
          <w:bCs/>
          <w:i w:val="0"/>
          <w:iCs w:val="0"/>
        </w:rPr>
        <w:tab/>
      </w:r>
      <w:r w:rsidR="00BE245A" w:rsidRPr="00627F18">
        <w:rPr>
          <w:bCs/>
          <w:i w:val="0"/>
          <w:iCs w:val="0"/>
        </w:rPr>
        <w:t>Zamawiający nie dopuszcza</w:t>
      </w:r>
      <w:r w:rsidR="00BE245A" w:rsidRPr="00627F18">
        <w:rPr>
          <w:i w:val="0"/>
          <w:iCs w:val="0"/>
        </w:rPr>
        <w:t xml:space="preserve"> składania ofert wariantowych.</w:t>
      </w:r>
    </w:p>
    <w:p w:rsidR="00C12D7E" w:rsidRPr="00295E3A" w:rsidRDefault="00D22B1A" w:rsidP="009D07D9">
      <w:pPr>
        <w:pStyle w:val="Tekstpodstawowy3"/>
        <w:spacing w:before="0"/>
        <w:ind w:left="709" w:hanging="709"/>
        <w:rPr>
          <w:i w:val="0"/>
          <w:iCs w:val="0"/>
        </w:rPr>
      </w:pPr>
      <w:r w:rsidRPr="00627F18">
        <w:rPr>
          <w:i w:val="0"/>
          <w:iCs w:val="0"/>
        </w:rPr>
        <w:lastRenderedPageBreak/>
        <w:t>5.</w:t>
      </w:r>
      <w:r w:rsidR="00CC091B">
        <w:rPr>
          <w:i w:val="0"/>
          <w:iCs w:val="0"/>
        </w:rPr>
        <w:t>3</w:t>
      </w:r>
      <w:r w:rsidRPr="00627F18">
        <w:rPr>
          <w:i w:val="0"/>
          <w:iCs w:val="0"/>
        </w:rPr>
        <w:t>.</w:t>
      </w:r>
      <w:r w:rsidRPr="00627F18">
        <w:rPr>
          <w:i w:val="0"/>
          <w:iCs w:val="0"/>
        </w:rPr>
        <w:tab/>
      </w:r>
      <w:r w:rsidR="00072546" w:rsidRPr="00627F18">
        <w:rPr>
          <w:i w:val="0"/>
          <w:iCs w:val="0"/>
        </w:rPr>
        <w:t>Tam, gdzie w SWZ zostały wskazane znaki towarowe, patenty, pochodzenie, źródło lub szczególny proces, który charakteryzuje produkty lub usługi dostarczane przez konkretnego wykonawcę produktów, ewentualnie normy, oceny techniczne, specyfikacje tech</w:t>
      </w:r>
      <w:r w:rsidR="00072546" w:rsidRPr="00295E3A">
        <w:rPr>
          <w:i w:val="0"/>
          <w:iCs w:val="0"/>
        </w:rPr>
        <w:t>niczne lub systemy referencji technicznych, Zamawiający dopuszcza oferowanie produktów lub rozwiązań równoważnych, tj. zapewniających uzyskanie parametrów technicznych, użytkowych oraz eksploatacyjnych nie gorszych od określonych w SWZ</w:t>
      </w:r>
      <w:r w:rsidR="00805DAA" w:rsidRPr="00295E3A">
        <w:rPr>
          <w:i w:val="0"/>
          <w:iCs w:val="0"/>
        </w:rPr>
        <w:t>,</w:t>
      </w:r>
      <w:r w:rsidR="00072546" w:rsidRPr="00295E3A">
        <w:rPr>
          <w:i w:val="0"/>
          <w:iCs w:val="0"/>
        </w:rPr>
        <w:t xml:space="preserve"> a Wykonawca, który zaoferuje rozwiązania równoważne wykaże w ofercie, że spełniają one wymagania określone przez </w:t>
      </w:r>
      <w:r w:rsidR="00072546" w:rsidRPr="00295E3A">
        <w:rPr>
          <w:i w:val="0"/>
          <w:iCs w:val="0"/>
          <w:color w:val="000000" w:themeColor="text1"/>
        </w:rPr>
        <w:t>Zamawiającego</w:t>
      </w:r>
      <w:r w:rsidR="00881976" w:rsidRPr="00295E3A">
        <w:rPr>
          <w:i w:val="0"/>
          <w:iCs w:val="0"/>
          <w:color w:val="000000" w:themeColor="text1"/>
        </w:rPr>
        <w:t xml:space="preserve">. </w:t>
      </w:r>
    </w:p>
    <w:p w:rsidR="00AA4843" w:rsidRPr="00C148EC" w:rsidRDefault="00D22B1A" w:rsidP="00840F42">
      <w:pPr>
        <w:ind w:left="708" w:hanging="708"/>
        <w:jc w:val="both"/>
        <w:rPr>
          <w:color w:val="FF0000"/>
        </w:rPr>
      </w:pPr>
      <w:r w:rsidRPr="00FA4A20">
        <w:t>5.</w:t>
      </w:r>
      <w:r w:rsidR="00CC091B" w:rsidRPr="00FA4A20">
        <w:t>4</w:t>
      </w:r>
      <w:r w:rsidR="003601EA" w:rsidRPr="00FA4A20">
        <w:t xml:space="preserve">. </w:t>
      </w:r>
      <w:r w:rsidR="00AA4843" w:rsidRPr="00FA4A20">
        <w:tab/>
      </w:r>
      <w:r w:rsidR="007C5938">
        <w:t>N</w:t>
      </w:r>
      <w:r w:rsidR="00896EF8" w:rsidRPr="004B390A">
        <w:t xml:space="preserve">a warunkach umownych zbliżonych do obowiązujących w niniejszym postępowaniu, </w:t>
      </w:r>
      <w:r w:rsidR="002B6B4B">
        <w:t xml:space="preserve">            </w:t>
      </w:r>
      <w:r w:rsidR="00896EF8" w:rsidRPr="004B390A">
        <w:t>w przypadku gdy</w:t>
      </w:r>
      <w:r w:rsidR="003F6CB1" w:rsidRPr="004B390A">
        <w:t xml:space="preserve"> wykonanie tych usług</w:t>
      </w:r>
      <w:r w:rsidR="00896EF8" w:rsidRPr="004B390A">
        <w:t xml:space="preserve"> będzie uzasadnione i możliwe w ramach posiadanych środków</w:t>
      </w:r>
      <w:r w:rsidR="00896EF8" w:rsidRPr="00892C25">
        <w:t xml:space="preserve">. </w:t>
      </w:r>
    </w:p>
    <w:p w:rsidR="00032872" w:rsidRPr="003F6CB1" w:rsidRDefault="00D22B1A" w:rsidP="009D07D9">
      <w:pPr>
        <w:ind w:left="708" w:hanging="708"/>
        <w:jc w:val="both"/>
      </w:pPr>
      <w:r w:rsidRPr="00295E3A">
        <w:t>5.</w:t>
      </w:r>
      <w:r w:rsidR="00CC091B">
        <w:t>5</w:t>
      </w:r>
      <w:r w:rsidR="00376170" w:rsidRPr="00295E3A">
        <w:t>.</w:t>
      </w:r>
      <w:r w:rsidR="00376170" w:rsidRPr="00295E3A">
        <w:tab/>
        <w:t xml:space="preserve">Szczegółowo przedmiot zamówienia </w:t>
      </w:r>
      <w:r w:rsidR="00F605DE" w:rsidRPr="00295E3A">
        <w:t xml:space="preserve">opisany </w:t>
      </w:r>
      <w:r w:rsidR="003F6CB1">
        <w:t xml:space="preserve">został w </w:t>
      </w:r>
      <w:r w:rsidR="003F6CB1" w:rsidRPr="00892C25">
        <w:t>Rozdziale</w:t>
      </w:r>
      <w:r w:rsidR="00376170" w:rsidRPr="00892C25">
        <w:t xml:space="preserve"> I</w:t>
      </w:r>
      <w:r w:rsidR="005D0C58" w:rsidRPr="00892C25">
        <w:t>II</w:t>
      </w:r>
      <w:r w:rsidR="00C7333F">
        <w:t xml:space="preserve"> </w:t>
      </w:r>
      <w:r w:rsidR="00D007FF" w:rsidRPr="00892C25">
        <w:t>SWZ</w:t>
      </w:r>
      <w:r w:rsidR="001A6454" w:rsidRPr="00892C25">
        <w:t>, a war</w:t>
      </w:r>
      <w:r w:rsidR="003F6CB1" w:rsidRPr="00892C25">
        <w:t>unki jego realizacji w Rozdziale</w:t>
      </w:r>
      <w:r w:rsidR="001A6454" w:rsidRPr="00892C25">
        <w:t xml:space="preserve"> II SWZ</w:t>
      </w:r>
      <w:r w:rsidR="00D007FF" w:rsidRPr="00892C25">
        <w:t>.</w:t>
      </w:r>
    </w:p>
    <w:p w:rsidR="00280C88" w:rsidRPr="00295E3A" w:rsidRDefault="005B427B" w:rsidP="00E9210A">
      <w:pPr>
        <w:ind w:left="708" w:hanging="708"/>
        <w:jc w:val="both"/>
        <w:rPr>
          <w:color w:val="000000" w:themeColor="text1"/>
        </w:rPr>
      </w:pPr>
      <w:r w:rsidRPr="00295E3A">
        <w:rPr>
          <w:bCs/>
          <w:color w:val="000000" w:themeColor="text1"/>
        </w:rPr>
        <w:t>5.</w:t>
      </w:r>
      <w:r w:rsidR="003F6CB1">
        <w:rPr>
          <w:bCs/>
          <w:color w:val="000000" w:themeColor="text1"/>
        </w:rPr>
        <w:t>6</w:t>
      </w:r>
      <w:r w:rsidRPr="00295E3A">
        <w:rPr>
          <w:bCs/>
          <w:color w:val="000000" w:themeColor="text1"/>
        </w:rPr>
        <w:t xml:space="preserve">. </w:t>
      </w:r>
      <w:r w:rsidRPr="00295E3A">
        <w:rPr>
          <w:bCs/>
          <w:color w:val="000000" w:themeColor="text1"/>
        </w:rPr>
        <w:tab/>
      </w:r>
      <w:r w:rsidRPr="00295E3A">
        <w:rPr>
          <w:color w:val="000000" w:themeColor="text1"/>
        </w:rPr>
        <w:t xml:space="preserve">Zamawiający </w:t>
      </w:r>
      <w:r w:rsidRPr="00295E3A">
        <w:rPr>
          <w:bCs/>
          <w:color w:val="000000" w:themeColor="text1"/>
        </w:rPr>
        <w:t>nie zastrzega</w:t>
      </w:r>
      <w:r w:rsidRPr="00295E3A">
        <w:rPr>
          <w:color w:val="000000" w:themeColor="text1"/>
        </w:rPr>
        <w:t xml:space="preserve"> osobiste</w:t>
      </w:r>
      <w:r w:rsidR="00554EF9" w:rsidRPr="00295E3A">
        <w:rPr>
          <w:color w:val="000000" w:themeColor="text1"/>
        </w:rPr>
        <w:t>go</w:t>
      </w:r>
      <w:r w:rsidRPr="00295E3A">
        <w:rPr>
          <w:color w:val="000000" w:themeColor="text1"/>
        </w:rPr>
        <w:t xml:space="preserve"> wykonani</w:t>
      </w:r>
      <w:r w:rsidR="00554EF9" w:rsidRPr="00295E3A">
        <w:rPr>
          <w:color w:val="000000" w:themeColor="text1"/>
        </w:rPr>
        <w:t>a</w:t>
      </w:r>
      <w:r w:rsidRPr="00295E3A">
        <w:rPr>
          <w:color w:val="000000" w:themeColor="text1"/>
        </w:rPr>
        <w:t xml:space="preserve"> przez wykonawcę kluczowych zadań</w:t>
      </w:r>
      <w:r w:rsidR="00554EF9" w:rsidRPr="00295E3A">
        <w:rPr>
          <w:color w:val="000000" w:themeColor="text1"/>
        </w:rPr>
        <w:t>.</w:t>
      </w:r>
    </w:p>
    <w:p w:rsidR="00C7333F" w:rsidRDefault="000278DC" w:rsidP="00887779">
      <w:pPr>
        <w:ind w:left="705" w:hanging="705"/>
        <w:jc w:val="both"/>
        <w:textAlignment w:val="top"/>
      </w:pPr>
      <w:r w:rsidRPr="00170904">
        <w:t>5.</w:t>
      </w:r>
      <w:r w:rsidR="003F6CB1">
        <w:t>7</w:t>
      </w:r>
      <w:r w:rsidR="00CC091B">
        <w:t>.</w:t>
      </w:r>
      <w:r w:rsidRPr="00170904">
        <w:tab/>
        <w:t xml:space="preserve">Zamawiający przewiduje możliwość przeprowadzenia przez Wykonawcę wizji lokalnej lub sprawdzenia przez niego dokumentów niezbędnych do realizacji zamówienia, o których mowa w art. 131 ust. 2 ustawy </w:t>
      </w:r>
      <w:proofErr w:type="spellStart"/>
      <w:r w:rsidRPr="00170904">
        <w:t>Pzp</w:t>
      </w:r>
      <w:proofErr w:type="spellEnd"/>
      <w:r w:rsidRPr="00170904">
        <w:t>, ale nie wymaga złożenia oferty po odbyciu wizji lokalnej lub sprawdzeniu tych dokumentów.</w:t>
      </w:r>
    </w:p>
    <w:p w:rsidR="00C04128" w:rsidRDefault="00C04128" w:rsidP="00887779">
      <w:pPr>
        <w:ind w:left="705" w:hanging="705"/>
        <w:jc w:val="both"/>
        <w:textAlignment w:val="top"/>
      </w:pPr>
      <w:r>
        <w:t>5.8       Wykonawca może złożyć ofertę na dowolną liczbę części zamówienia.</w:t>
      </w:r>
    </w:p>
    <w:p w:rsidR="00C7333F" w:rsidRPr="00EB32BD" w:rsidRDefault="00C7333F" w:rsidP="00887779">
      <w:pPr>
        <w:ind w:left="705" w:hanging="705"/>
        <w:jc w:val="both"/>
        <w:textAlignment w:val="top"/>
      </w:pPr>
      <w:r>
        <w:t xml:space="preserve">5.9       Zamawiający przewiduje udzielenie zamówienia na podstawie art. 214 ust. 1 pkt 7 ustawy </w:t>
      </w:r>
      <w:proofErr w:type="spellStart"/>
      <w:r>
        <w:t>Pzp</w:t>
      </w:r>
      <w:proofErr w:type="spellEnd"/>
      <w:r>
        <w:t>.</w:t>
      </w:r>
    </w:p>
    <w:p w:rsidR="00846867" w:rsidRPr="00EB32BD" w:rsidRDefault="00846867" w:rsidP="00896EF8">
      <w:pPr>
        <w:ind w:left="705" w:hanging="705"/>
        <w:jc w:val="both"/>
        <w:textAlignment w:val="top"/>
      </w:pPr>
    </w:p>
    <w:p w:rsidR="00BE245A" w:rsidRPr="00295E3A" w:rsidRDefault="00BE245A" w:rsidP="009D07D9">
      <w:pPr>
        <w:rPr>
          <w:b/>
          <w:bCs/>
        </w:rPr>
      </w:pPr>
      <w:r w:rsidRPr="00295E3A">
        <w:rPr>
          <w:b/>
          <w:bCs/>
        </w:rPr>
        <w:t xml:space="preserve">6. </w:t>
      </w:r>
      <w:r w:rsidR="008E5485" w:rsidRPr="00295E3A">
        <w:rPr>
          <w:b/>
          <w:bCs/>
        </w:rPr>
        <w:tab/>
      </w:r>
      <w:r w:rsidR="00D007FF" w:rsidRPr="00295E3A">
        <w:rPr>
          <w:b/>
          <w:bCs/>
        </w:rPr>
        <w:t>TERMIN REALIZACJI ZAMÓWIENIA</w:t>
      </w:r>
    </w:p>
    <w:p w:rsidR="00D22B1A" w:rsidRPr="00295E3A" w:rsidRDefault="000106AE" w:rsidP="007F7927">
      <w:pPr>
        <w:ind w:left="709"/>
        <w:jc w:val="both"/>
        <w:rPr>
          <w:b/>
          <w:bCs/>
        </w:rPr>
      </w:pPr>
      <w:r w:rsidRPr="00295E3A">
        <w:t xml:space="preserve">Zamawiający wymaga, aby przedmiot zamówienia był realizowany </w:t>
      </w:r>
      <w:r w:rsidR="00892C25">
        <w:t xml:space="preserve">maksymalnie </w:t>
      </w:r>
      <w:r w:rsidRPr="00295E3A">
        <w:t xml:space="preserve">w </w:t>
      </w:r>
      <w:r w:rsidRPr="007C5938">
        <w:t>termin</w:t>
      </w:r>
      <w:r w:rsidR="001A6454" w:rsidRPr="007C5938">
        <w:t>ie</w:t>
      </w:r>
      <w:r w:rsidRPr="007C5938">
        <w:t>:</w:t>
      </w:r>
      <w:r w:rsidR="00C7333F">
        <w:t xml:space="preserve"> </w:t>
      </w:r>
      <w:r w:rsidR="00EE73FD" w:rsidRPr="00EE73FD">
        <w:t>30</w:t>
      </w:r>
      <w:r w:rsidR="00C7333F" w:rsidRPr="00EE73FD">
        <w:t xml:space="preserve"> </w:t>
      </w:r>
      <w:r w:rsidR="003F6CB1" w:rsidRPr="00EE73FD">
        <w:t>dni od daty podpisania umowy</w:t>
      </w:r>
      <w:r w:rsidR="0075203B" w:rsidRPr="00AD45E2">
        <w:rPr>
          <w:bCs/>
        </w:rPr>
        <w:t>.</w:t>
      </w:r>
    </w:p>
    <w:p w:rsidR="000A21C9" w:rsidRPr="00295E3A" w:rsidRDefault="000A21C9" w:rsidP="007F7927">
      <w:pPr>
        <w:ind w:left="709"/>
        <w:jc w:val="both"/>
        <w:rPr>
          <w:b/>
          <w:bCs/>
        </w:rPr>
      </w:pPr>
    </w:p>
    <w:p w:rsidR="00D22B1A" w:rsidRPr="00295E3A" w:rsidRDefault="00D22B1A" w:rsidP="009D07D9">
      <w:pPr>
        <w:ind w:left="720" w:hanging="720"/>
        <w:jc w:val="both"/>
        <w:rPr>
          <w:b/>
        </w:rPr>
      </w:pPr>
      <w:r w:rsidRPr="00295E3A">
        <w:rPr>
          <w:b/>
        </w:rPr>
        <w:t xml:space="preserve">7. </w:t>
      </w:r>
      <w:r w:rsidRPr="00295E3A">
        <w:rPr>
          <w:b/>
        </w:rPr>
        <w:tab/>
        <w:t>P</w:t>
      </w:r>
      <w:r w:rsidR="001A6454" w:rsidRPr="00295E3A">
        <w:rPr>
          <w:b/>
        </w:rPr>
        <w:t>ODSTAWY</w:t>
      </w:r>
      <w:r w:rsidRPr="00295E3A">
        <w:rPr>
          <w:b/>
        </w:rPr>
        <w:t xml:space="preserve"> WYKLUCZENIA WYKONAWCÓW</w:t>
      </w:r>
    </w:p>
    <w:p w:rsidR="00B44FB8" w:rsidRPr="00C708CC" w:rsidRDefault="00B44FB8" w:rsidP="00B44FB8">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108 ust. 1 </w:t>
      </w:r>
      <w:r w:rsidRPr="00C708CC">
        <w:rPr>
          <w:b w:val="0"/>
          <w:sz w:val="24"/>
          <w:szCs w:val="24"/>
        </w:rPr>
        <w:t xml:space="preserve">ustawy </w:t>
      </w:r>
      <w:proofErr w:type="spellStart"/>
      <w:r w:rsidRPr="00C708CC">
        <w:rPr>
          <w:b w:val="0"/>
          <w:sz w:val="24"/>
          <w:szCs w:val="24"/>
        </w:rPr>
        <w:t>Pzp</w:t>
      </w:r>
      <w:proofErr w:type="spellEnd"/>
      <w:r w:rsidRPr="00C708CC">
        <w:rPr>
          <w:b w:val="0"/>
          <w:sz w:val="24"/>
          <w:szCs w:val="24"/>
        </w:rPr>
        <w:t>.</w:t>
      </w:r>
    </w:p>
    <w:p w:rsidR="00B44FB8" w:rsidRPr="006B66E3" w:rsidRDefault="00B44FB8" w:rsidP="00B44FB8">
      <w:pPr>
        <w:pStyle w:val="Tekstpodstawowy2"/>
        <w:spacing w:before="0"/>
        <w:ind w:left="709" w:hanging="709"/>
        <w:rPr>
          <w:b w:val="0"/>
          <w:sz w:val="24"/>
          <w:szCs w:val="24"/>
        </w:rPr>
      </w:pPr>
      <w:r w:rsidRPr="00C708CC">
        <w:rPr>
          <w:b w:val="0"/>
          <w:sz w:val="24"/>
          <w:szCs w:val="24"/>
        </w:rPr>
        <w:t>7.2.</w:t>
      </w:r>
      <w:r w:rsidRPr="00C708CC">
        <w:rPr>
          <w:b w:val="0"/>
          <w:sz w:val="24"/>
          <w:szCs w:val="24"/>
        </w:rPr>
        <w:tab/>
        <w:t xml:space="preserve">Dodatkowo Zamawiający wykluczy Wykonawcę, w stosunku do którego zachodzą </w:t>
      </w:r>
      <w:r w:rsidRPr="006B66E3">
        <w:rPr>
          <w:b w:val="0"/>
          <w:sz w:val="24"/>
          <w:szCs w:val="24"/>
        </w:rPr>
        <w:t xml:space="preserve">okoliczności, o których mowa w art. 109 ust. 1 pkt 4, 5, 8, 10 ustawy </w:t>
      </w:r>
      <w:proofErr w:type="spellStart"/>
      <w:r w:rsidRPr="006B66E3">
        <w:rPr>
          <w:b w:val="0"/>
          <w:sz w:val="24"/>
          <w:szCs w:val="24"/>
        </w:rPr>
        <w:t>Pzp</w:t>
      </w:r>
      <w:proofErr w:type="spellEnd"/>
      <w:r w:rsidRPr="006B66E3">
        <w:rPr>
          <w:b w:val="0"/>
          <w:sz w:val="24"/>
          <w:szCs w:val="24"/>
        </w:rPr>
        <w:t>.</w:t>
      </w:r>
    </w:p>
    <w:p w:rsidR="00B44FB8" w:rsidRDefault="00B44FB8" w:rsidP="00B44FB8">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rsidR="00136A7D" w:rsidRPr="00295E3A" w:rsidRDefault="00136A7D" w:rsidP="009D07D9">
      <w:pPr>
        <w:jc w:val="both"/>
        <w:rPr>
          <w:bCs/>
        </w:rPr>
      </w:pPr>
    </w:p>
    <w:p w:rsidR="00BE245A" w:rsidRDefault="00D22B1A" w:rsidP="009D07D9">
      <w:pPr>
        <w:ind w:left="720" w:hanging="720"/>
        <w:jc w:val="both"/>
        <w:rPr>
          <w:b/>
          <w:bCs/>
        </w:rPr>
      </w:pPr>
      <w:r w:rsidRPr="00295E3A">
        <w:rPr>
          <w:b/>
          <w:bCs/>
        </w:rPr>
        <w:t>8</w:t>
      </w:r>
      <w:r w:rsidR="00BE245A" w:rsidRPr="00295E3A">
        <w:rPr>
          <w:b/>
          <w:bCs/>
        </w:rPr>
        <w:t xml:space="preserve">. </w:t>
      </w:r>
      <w:r w:rsidR="009C7A53" w:rsidRPr="00295E3A">
        <w:rPr>
          <w:b/>
          <w:bCs/>
        </w:rPr>
        <w:tab/>
      </w:r>
      <w:r w:rsidR="00E70638">
        <w:rPr>
          <w:b/>
          <w:bCs/>
        </w:rPr>
        <w:t>WARUNKI UDZIAŁU W POSTĘPOWANIU</w:t>
      </w:r>
    </w:p>
    <w:p w:rsidR="00E70638" w:rsidRPr="00295E3A" w:rsidRDefault="00E70638" w:rsidP="009D07D9">
      <w:pPr>
        <w:ind w:left="720" w:hanging="720"/>
        <w:jc w:val="both"/>
        <w:rPr>
          <w:b/>
          <w:bCs/>
        </w:rPr>
      </w:pPr>
    </w:p>
    <w:p w:rsidR="00E70638" w:rsidRPr="00E70638" w:rsidRDefault="00E70638" w:rsidP="00E70638">
      <w:pPr>
        <w:numPr>
          <w:ilvl w:val="0"/>
          <w:numId w:val="119"/>
        </w:numPr>
        <w:tabs>
          <w:tab w:val="clear" w:pos="1200"/>
          <w:tab w:val="left" w:pos="704"/>
        </w:tabs>
        <w:spacing w:line="238" w:lineRule="auto"/>
        <w:ind w:left="704" w:hanging="704"/>
        <w:jc w:val="both"/>
        <w:rPr>
          <w:rFonts w:eastAsia="Arial"/>
        </w:rPr>
      </w:pPr>
      <w:r w:rsidRPr="00E70638">
        <w:rPr>
          <w:rFonts w:eastAsia="Arial"/>
        </w:rPr>
        <w:t xml:space="preserve">Zamawiający w oparciu o art. 112 ustawy określa nw. warunki udziału w postępowaniu </w:t>
      </w:r>
      <w:r w:rsidR="002B6B4B">
        <w:rPr>
          <w:rFonts w:eastAsia="Arial"/>
        </w:rPr>
        <w:t xml:space="preserve">           </w:t>
      </w:r>
      <w:r w:rsidRPr="00E70638">
        <w:rPr>
          <w:rFonts w:eastAsia="Arial"/>
        </w:rPr>
        <w:t xml:space="preserve">w sposób proporcjonalny do przedmiotu zamówienia oraz umożliwiający ocenę zdolności Wykonawcy do </w:t>
      </w:r>
      <w:r w:rsidR="00892C25">
        <w:rPr>
          <w:rFonts w:eastAsia="Arial"/>
        </w:rPr>
        <w:t>należytego wykonania zamówienia</w:t>
      </w:r>
      <w:r w:rsidRPr="00E70638">
        <w:rPr>
          <w:rFonts w:eastAsia="Arial"/>
        </w:rPr>
        <w:t>.</w:t>
      </w:r>
    </w:p>
    <w:p w:rsidR="00E70638" w:rsidRPr="00E70638" w:rsidRDefault="00E70638" w:rsidP="00E70638">
      <w:pPr>
        <w:spacing w:line="123" w:lineRule="exact"/>
        <w:rPr>
          <w:rFonts w:eastAsia="Arial"/>
        </w:rPr>
      </w:pPr>
    </w:p>
    <w:p w:rsidR="00E70638" w:rsidRPr="00E70638" w:rsidRDefault="00E70638" w:rsidP="00E70638">
      <w:pPr>
        <w:numPr>
          <w:ilvl w:val="0"/>
          <w:numId w:val="119"/>
        </w:numPr>
        <w:tabs>
          <w:tab w:val="clear" w:pos="1200"/>
          <w:tab w:val="left" w:pos="704"/>
        </w:tabs>
        <w:spacing w:line="0" w:lineRule="atLeast"/>
        <w:ind w:left="704" w:hanging="704"/>
        <w:rPr>
          <w:rFonts w:eastAsia="Arial"/>
        </w:rPr>
      </w:pPr>
      <w:r w:rsidRPr="00E70638">
        <w:rPr>
          <w:rFonts w:eastAsia="Arial"/>
        </w:rPr>
        <w:t>O udzielenie zamówienia mogą ubiegać się Wykonawcy, którzy spełniają warunki w zakresie:</w:t>
      </w:r>
    </w:p>
    <w:p w:rsidR="00E70638" w:rsidRPr="00E70638" w:rsidRDefault="00E70638" w:rsidP="00E70638">
      <w:pPr>
        <w:spacing w:line="126" w:lineRule="exact"/>
        <w:rPr>
          <w:rFonts w:eastAsia="Arial"/>
        </w:rPr>
      </w:pPr>
    </w:p>
    <w:p w:rsidR="00E70638" w:rsidRPr="00E70638" w:rsidRDefault="00E70638" w:rsidP="00E70638">
      <w:pPr>
        <w:numPr>
          <w:ilvl w:val="1"/>
          <w:numId w:val="119"/>
        </w:numPr>
        <w:tabs>
          <w:tab w:val="clear" w:pos="2250"/>
          <w:tab w:val="left" w:pos="714"/>
        </w:tabs>
        <w:spacing w:line="385" w:lineRule="auto"/>
        <w:ind w:left="724" w:right="2440" w:hanging="363"/>
        <w:rPr>
          <w:rFonts w:eastAsia="Arial"/>
        </w:rPr>
      </w:pPr>
      <w:r w:rsidRPr="00E70638">
        <w:rPr>
          <w:rFonts w:eastAsia="Arial"/>
          <w:u w:val="single"/>
        </w:rPr>
        <w:t>zdolności do występowania w obrocie gospodarczym</w:t>
      </w:r>
      <w:r w:rsidRPr="00E70638">
        <w:rPr>
          <w:rFonts w:eastAsia="Arial"/>
        </w:rPr>
        <w:t>;                Zamawiający nie określa szczegółowych warunków w tym zakresie.</w:t>
      </w:r>
    </w:p>
    <w:p w:rsidR="00E70638" w:rsidRPr="00E70638" w:rsidRDefault="00E70638" w:rsidP="00E70638">
      <w:pPr>
        <w:numPr>
          <w:ilvl w:val="1"/>
          <w:numId w:val="119"/>
        </w:numPr>
        <w:tabs>
          <w:tab w:val="clear" w:pos="2250"/>
          <w:tab w:val="left" w:pos="714"/>
        </w:tabs>
        <w:spacing w:line="236" w:lineRule="auto"/>
        <w:ind w:left="724" w:right="20" w:hanging="363"/>
        <w:rPr>
          <w:rFonts w:eastAsia="Arial"/>
        </w:rPr>
      </w:pPr>
      <w:r w:rsidRPr="00E70638">
        <w:rPr>
          <w:rFonts w:eastAsia="Arial"/>
          <w:u w:val="single"/>
        </w:rPr>
        <w:t>uprawnień do prowadzenia określonej działalności gospodarczej lub zawodowej, o ile wynika to z odrębnych przepisów</w:t>
      </w:r>
      <w:r w:rsidRPr="00E70638">
        <w:rPr>
          <w:rFonts w:eastAsia="Arial"/>
        </w:rPr>
        <w:t>;</w:t>
      </w:r>
    </w:p>
    <w:p w:rsidR="00E70638" w:rsidRPr="00E70638" w:rsidRDefault="00E70638" w:rsidP="00E70638">
      <w:pPr>
        <w:spacing w:line="122" w:lineRule="exact"/>
        <w:rPr>
          <w:rFonts w:eastAsia="Arial"/>
        </w:rPr>
      </w:pPr>
    </w:p>
    <w:p w:rsidR="00E70638" w:rsidRPr="00E70638" w:rsidRDefault="00E70638" w:rsidP="00E70638">
      <w:pPr>
        <w:spacing w:line="0" w:lineRule="atLeast"/>
        <w:ind w:left="724"/>
        <w:rPr>
          <w:rFonts w:eastAsia="Arial"/>
        </w:rPr>
      </w:pPr>
      <w:r w:rsidRPr="00E70638">
        <w:rPr>
          <w:rFonts w:eastAsia="Arial"/>
        </w:rPr>
        <w:t>Zamawiający nie określa szczegółowych warunków w tym zakresie.</w:t>
      </w:r>
    </w:p>
    <w:p w:rsidR="00E70638" w:rsidRPr="00E70638" w:rsidRDefault="00E70638" w:rsidP="00E70638">
      <w:pPr>
        <w:spacing w:line="115" w:lineRule="exact"/>
        <w:rPr>
          <w:rFonts w:eastAsia="Arial"/>
        </w:rPr>
      </w:pPr>
    </w:p>
    <w:p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sytuacji ekonomicznej lub finansowej;</w:t>
      </w:r>
    </w:p>
    <w:p w:rsidR="00E70638" w:rsidRPr="00E70638" w:rsidRDefault="00E70638" w:rsidP="00E70638">
      <w:pPr>
        <w:spacing w:line="120" w:lineRule="exact"/>
        <w:rPr>
          <w:rFonts w:eastAsia="Arial"/>
        </w:rPr>
      </w:pPr>
    </w:p>
    <w:p w:rsidR="00E70638" w:rsidRPr="00E70638" w:rsidRDefault="00E70638" w:rsidP="00E70638">
      <w:pPr>
        <w:spacing w:line="0" w:lineRule="atLeast"/>
        <w:ind w:left="724"/>
        <w:rPr>
          <w:rFonts w:eastAsia="Arial"/>
        </w:rPr>
      </w:pPr>
      <w:r w:rsidRPr="00E70638">
        <w:rPr>
          <w:rFonts w:eastAsia="Arial"/>
        </w:rPr>
        <w:lastRenderedPageBreak/>
        <w:t>Zamawiający nie określa szczegółowych warunków w tym zakresie</w:t>
      </w:r>
    </w:p>
    <w:p w:rsidR="00E70638" w:rsidRPr="00E70638" w:rsidRDefault="00E70638" w:rsidP="00E70638">
      <w:pPr>
        <w:spacing w:line="120" w:lineRule="exact"/>
        <w:rPr>
          <w:rFonts w:eastAsia="Arial"/>
        </w:rPr>
      </w:pPr>
    </w:p>
    <w:p w:rsidR="00E70638" w:rsidRPr="00E70638" w:rsidRDefault="00E70638" w:rsidP="00E70638">
      <w:pPr>
        <w:numPr>
          <w:ilvl w:val="1"/>
          <w:numId w:val="119"/>
        </w:numPr>
        <w:tabs>
          <w:tab w:val="clear" w:pos="2250"/>
          <w:tab w:val="left" w:pos="704"/>
        </w:tabs>
        <w:spacing w:line="0" w:lineRule="atLeast"/>
        <w:ind w:left="704" w:hanging="343"/>
        <w:rPr>
          <w:rFonts w:eastAsia="Arial"/>
        </w:rPr>
      </w:pPr>
      <w:r w:rsidRPr="00E70638">
        <w:rPr>
          <w:rFonts w:eastAsia="Arial"/>
          <w:u w:val="single"/>
        </w:rPr>
        <w:t>zdolności technicznej lub zawodowej.</w:t>
      </w:r>
    </w:p>
    <w:p w:rsidR="00E70638" w:rsidRPr="00E70638" w:rsidRDefault="00E70638" w:rsidP="00E70638">
      <w:pPr>
        <w:spacing w:line="120" w:lineRule="exact"/>
        <w:rPr>
          <w:rFonts w:eastAsia="Arial"/>
        </w:rPr>
      </w:pPr>
    </w:p>
    <w:p w:rsidR="006824CA" w:rsidRDefault="00E70638" w:rsidP="00E70638">
      <w:pPr>
        <w:ind w:left="720" w:hanging="720"/>
        <w:jc w:val="both"/>
        <w:rPr>
          <w:rFonts w:eastAsia="Arial"/>
        </w:rPr>
      </w:pPr>
      <w:r w:rsidRPr="00E70638">
        <w:rPr>
          <w:rFonts w:eastAsia="Arial"/>
        </w:rPr>
        <w:t>Zamawiający nie określa szczegółowych warunków w tym zakresie</w:t>
      </w:r>
      <w:r w:rsidR="00C7333F">
        <w:rPr>
          <w:rFonts w:eastAsia="Arial"/>
        </w:rPr>
        <w:t>.</w:t>
      </w:r>
    </w:p>
    <w:p w:rsidR="00C7333F" w:rsidRPr="00E70638" w:rsidRDefault="00C7333F" w:rsidP="00E70638">
      <w:pPr>
        <w:ind w:left="720" w:hanging="720"/>
        <w:jc w:val="both"/>
        <w:rPr>
          <w:b/>
        </w:rPr>
      </w:pPr>
    </w:p>
    <w:p w:rsidR="00F35F8E" w:rsidRPr="00295E3A" w:rsidRDefault="00F35F8E" w:rsidP="00835A41">
      <w:pPr>
        <w:ind w:left="720" w:hanging="720"/>
        <w:jc w:val="both"/>
        <w:rPr>
          <w:b/>
        </w:rPr>
      </w:pPr>
      <w:r w:rsidRPr="00295E3A">
        <w:rPr>
          <w:b/>
        </w:rPr>
        <w:t>9</w:t>
      </w:r>
      <w:r w:rsidR="00151FAE" w:rsidRPr="00295E3A">
        <w:rPr>
          <w:b/>
        </w:rPr>
        <w:t>.</w:t>
      </w:r>
      <w:r w:rsidRPr="00295E3A">
        <w:rPr>
          <w:b/>
        </w:rPr>
        <w:tab/>
        <w:t>WSPÓLNE POTWIERDZENIE SPEŁNIANIA WARUNKÓW</w:t>
      </w:r>
    </w:p>
    <w:p w:rsidR="00F5335C" w:rsidRPr="0002721E" w:rsidRDefault="00F5335C" w:rsidP="00F5335C">
      <w:pPr>
        <w:pStyle w:val="Tekstpodstawowy2"/>
        <w:spacing w:before="0"/>
        <w:ind w:left="709" w:hanging="709"/>
        <w:rPr>
          <w:b w:val="0"/>
          <w:iCs/>
          <w:sz w:val="24"/>
          <w:szCs w:val="24"/>
        </w:rPr>
      </w:pPr>
      <w:r w:rsidRPr="0002721E">
        <w:rPr>
          <w:b w:val="0"/>
          <w:sz w:val="24"/>
          <w:szCs w:val="24"/>
        </w:rPr>
        <w:t>9.1.</w:t>
      </w:r>
      <w:r w:rsidRPr="0002721E">
        <w:rPr>
          <w:b w:val="0"/>
          <w:sz w:val="24"/>
          <w:szCs w:val="24"/>
        </w:rPr>
        <w:tab/>
        <w:t xml:space="preserve">Wykonawcy mogą wspólnie ubiegać się o udzielenie zamówienia („konsorcjum”). </w:t>
      </w:r>
    </w:p>
    <w:p w:rsidR="00F5335C" w:rsidRPr="0002721E" w:rsidRDefault="00F5335C" w:rsidP="00F5335C">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Pr="0002721E">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w:t>
      </w:r>
      <w:proofErr w:type="spellStart"/>
      <w:r w:rsidRPr="0002721E">
        <w:rPr>
          <w:b w:val="0"/>
          <w:sz w:val="24"/>
          <w:szCs w:val="24"/>
        </w:rPr>
        <w:t>Pzp</w:t>
      </w:r>
      <w:proofErr w:type="spellEnd"/>
      <w:r w:rsidRPr="0002721E">
        <w:rPr>
          <w:b w:val="0"/>
          <w:sz w:val="24"/>
          <w:szCs w:val="24"/>
        </w:rPr>
        <w:t xml:space="preserve"> („podmiot trzeci”). </w:t>
      </w:r>
    </w:p>
    <w:p w:rsidR="00F5335C" w:rsidRPr="0002721E" w:rsidRDefault="00F5335C" w:rsidP="00F5335C">
      <w:pPr>
        <w:pStyle w:val="Tekstpodstawowy2"/>
        <w:spacing w:before="0"/>
        <w:ind w:left="709" w:hanging="709"/>
        <w:rPr>
          <w:b w:val="0"/>
          <w:sz w:val="24"/>
          <w:szCs w:val="24"/>
        </w:rPr>
      </w:pPr>
      <w:r w:rsidRPr="0002721E">
        <w:rPr>
          <w:b w:val="0"/>
          <w:sz w:val="24"/>
          <w:szCs w:val="24"/>
        </w:rPr>
        <w:t>9.3.</w:t>
      </w:r>
      <w:r w:rsidRPr="0002721E">
        <w:rPr>
          <w:b w:val="0"/>
          <w:sz w:val="24"/>
          <w:szCs w:val="24"/>
        </w:rPr>
        <w:tab/>
        <w:t xml:space="preserve">Żaden z członków konsorcjum oraz żaden z </w:t>
      </w:r>
      <w:r w:rsidR="0058729D">
        <w:rPr>
          <w:b w:val="0"/>
          <w:sz w:val="24"/>
          <w:szCs w:val="24"/>
        </w:rPr>
        <w:t>podmiotów</w:t>
      </w:r>
      <w:r w:rsidR="003975F6">
        <w:rPr>
          <w:b w:val="0"/>
          <w:sz w:val="24"/>
          <w:szCs w:val="24"/>
        </w:rPr>
        <w:t xml:space="preserve"> udostępniających zasoby</w:t>
      </w:r>
      <w:r w:rsidRPr="0002721E">
        <w:rPr>
          <w:b w:val="0"/>
          <w:sz w:val="24"/>
          <w:szCs w:val="24"/>
        </w:rPr>
        <w:t xml:space="preserve"> nie może podlegać wykluczeniu.</w:t>
      </w:r>
    </w:p>
    <w:p w:rsidR="00F5335C" w:rsidRPr="0002721E" w:rsidRDefault="00F5335C" w:rsidP="00F5335C">
      <w:pPr>
        <w:pStyle w:val="Tekstpodstawowy2"/>
        <w:spacing w:before="0"/>
        <w:ind w:left="709" w:hanging="709"/>
        <w:rPr>
          <w:b w:val="0"/>
          <w:sz w:val="24"/>
          <w:szCs w:val="24"/>
        </w:rPr>
      </w:pPr>
      <w:r w:rsidRPr="0002721E">
        <w:rPr>
          <w:b w:val="0"/>
          <w:sz w:val="24"/>
          <w:szCs w:val="24"/>
        </w:rPr>
        <w:t>9.4.</w:t>
      </w:r>
      <w:r w:rsidRPr="0002721E">
        <w:rPr>
          <w:b w:val="0"/>
          <w:sz w:val="24"/>
          <w:szCs w:val="24"/>
        </w:rPr>
        <w:tab/>
        <w:t xml:space="preserve">Spełnianie warunków udziału w postępowaniu członkowie konsorcjum oraz Wykonawca wraz </w:t>
      </w:r>
      <w:r w:rsidR="0058729D">
        <w:rPr>
          <w:b w:val="0"/>
          <w:sz w:val="24"/>
          <w:szCs w:val="24"/>
        </w:rPr>
        <w:t>podmiotami</w:t>
      </w:r>
      <w:r w:rsidR="003975F6">
        <w:rPr>
          <w:b w:val="0"/>
          <w:sz w:val="24"/>
          <w:szCs w:val="24"/>
        </w:rPr>
        <w:t xml:space="preserve"> udostępniającymi zasoby</w:t>
      </w:r>
      <w:r w:rsidRPr="0002721E">
        <w:rPr>
          <w:b w:val="0"/>
          <w:sz w:val="24"/>
          <w:szCs w:val="24"/>
        </w:rPr>
        <w:t xml:space="preserve"> wykazują łącznie, przy czym nie dopuszcza się sumowania wiedzy i doświadczenia dwóch podmiotów w sytuacji, gdy dane zamówienie jest niepodzielne.</w:t>
      </w:r>
    </w:p>
    <w:p w:rsidR="00F5335C" w:rsidRPr="0002721E" w:rsidRDefault="00F5335C" w:rsidP="00F5335C">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Pr="0002721E">
        <w:rPr>
          <w:b w:val="0"/>
          <w:bCs w:val="0"/>
          <w:sz w:val="24"/>
          <w:szCs w:val="24"/>
        </w:rPr>
        <w:t xml:space="preserve">W przypadku konsorcjum oraz </w:t>
      </w:r>
      <w:r w:rsidR="0058729D">
        <w:rPr>
          <w:b w:val="0"/>
          <w:bCs w:val="0"/>
          <w:sz w:val="24"/>
          <w:szCs w:val="24"/>
        </w:rPr>
        <w:t>podmiotów</w:t>
      </w:r>
      <w:r w:rsidR="003975F6">
        <w:rPr>
          <w:b w:val="0"/>
          <w:bCs w:val="0"/>
          <w:sz w:val="24"/>
          <w:szCs w:val="24"/>
        </w:rPr>
        <w:t xml:space="preserve"> udostępniających zasoby</w:t>
      </w:r>
      <w:r w:rsidRPr="0002721E">
        <w:rPr>
          <w:b w:val="0"/>
          <w:bCs w:val="0"/>
          <w:sz w:val="24"/>
          <w:szCs w:val="24"/>
        </w:rPr>
        <w:t xml:space="preserve"> Zamawiający wymaga wypełnienia na formularzu </w:t>
      </w:r>
      <w:r w:rsidRPr="00716B79">
        <w:rPr>
          <w:b w:val="0"/>
          <w:bCs w:val="0"/>
          <w:sz w:val="24"/>
          <w:szCs w:val="24"/>
        </w:rPr>
        <w:t>1.3 oświadczenia</w:t>
      </w:r>
      <w:r w:rsidRPr="0002721E">
        <w:rPr>
          <w:b w:val="0"/>
          <w:bCs w:val="0"/>
          <w:sz w:val="24"/>
          <w:szCs w:val="24"/>
        </w:rPr>
        <w:t xml:space="preserve">, z którego wynika, które roboty budowlane, dostawy lub usługi wykonają poszczególni Wykonawcy i/lub </w:t>
      </w:r>
      <w:r w:rsidR="003975F6">
        <w:rPr>
          <w:b w:val="0"/>
          <w:bCs w:val="0"/>
          <w:sz w:val="24"/>
          <w:szCs w:val="24"/>
        </w:rPr>
        <w:t>podmioty udostępniające zasoby</w:t>
      </w:r>
      <w:r w:rsidRPr="0002721E">
        <w:rPr>
          <w:b w:val="0"/>
          <w:bCs w:val="0"/>
          <w:sz w:val="24"/>
          <w:szCs w:val="24"/>
        </w:rPr>
        <w:t>.</w:t>
      </w:r>
    </w:p>
    <w:p w:rsidR="006824CA" w:rsidRDefault="00F5335C" w:rsidP="006824CA">
      <w:pPr>
        <w:pStyle w:val="Tekstpodstawowy2"/>
        <w:spacing w:before="0"/>
        <w:ind w:left="709" w:hanging="709"/>
        <w:rPr>
          <w:b w:val="0"/>
          <w:sz w:val="24"/>
          <w:szCs w:val="24"/>
        </w:rPr>
      </w:pPr>
      <w:bookmarkStart w:id="4" w:name="_Hlk76545618"/>
      <w:r w:rsidRPr="0002721E">
        <w:rPr>
          <w:b w:val="0"/>
          <w:sz w:val="24"/>
          <w:szCs w:val="24"/>
        </w:rPr>
        <w:t>9.6.</w:t>
      </w:r>
      <w:r w:rsidRPr="0002721E">
        <w:rPr>
          <w:b w:val="0"/>
          <w:sz w:val="24"/>
          <w:szCs w:val="24"/>
        </w:rPr>
        <w:tab/>
        <w:t xml:space="preserve">W przypadku </w:t>
      </w:r>
      <w:r w:rsidR="003975F6">
        <w:rPr>
          <w:b w:val="0"/>
          <w:sz w:val="24"/>
          <w:szCs w:val="24"/>
        </w:rPr>
        <w:t>podmiotów udostępniających zasoby</w:t>
      </w:r>
      <w:r w:rsidRPr="0002721E">
        <w:rPr>
          <w:b w:val="0"/>
          <w:sz w:val="24"/>
          <w:szCs w:val="24"/>
        </w:rPr>
        <w:t xml:space="preserve"> Zamawiający wymaga załączania zobowiązania o którym mowa w art. 118 ust. 4 ustawy </w:t>
      </w:r>
      <w:proofErr w:type="spellStart"/>
      <w:r w:rsidRPr="0002721E">
        <w:rPr>
          <w:b w:val="0"/>
          <w:sz w:val="24"/>
          <w:szCs w:val="24"/>
        </w:rPr>
        <w:t>Pzp</w:t>
      </w:r>
      <w:bookmarkEnd w:id="4"/>
      <w:proofErr w:type="spellEnd"/>
      <w:r w:rsidR="00CE4B09">
        <w:rPr>
          <w:b w:val="0"/>
          <w:sz w:val="24"/>
          <w:szCs w:val="24"/>
        </w:rPr>
        <w:t>.</w:t>
      </w:r>
    </w:p>
    <w:p w:rsidR="00C7333F" w:rsidRDefault="00C7333F" w:rsidP="006824CA">
      <w:pPr>
        <w:pStyle w:val="Tekstpodstawowy2"/>
        <w:spacing w:before="0"/>
        <w:ind w:left="709" w:hanging="709"/>
        <w:rPr>
          <w:b w:val="0"/>
          <w:sz w:val="24"/>
          <w:szCs w:val="24"/>
        </w:rPr>
      </w:pPr>
    </w:p>
    <w:p w:rsidR="00F5335C" w:rsidRPr="0002721E" w:rsidRDefault="00F5335C" w:rsidP="00F5335C">
      <w:pPr>
        <w:ind w:left="720" w:hanging="720"/>
        <w:jc w:val="both"/>
        <w:rPr>
          <w:rStyle w:val="tekstdokbold"/>
        </w:rPr>
      </w:pPr>
      <w:r w:rsidRPr="0002721E">
        <w:rPr>
          <w:b/>
        </w:rPr>
        <w:t xml:space="preserve">10. </w:t>
      </w:r>
      <w:r w:rsidRPr="0002721E">
        <w:rPr>
          <w:b/>
        </w:rPr>
        <w:tab/>
        <w:t xml:space="preserve">PODMIOTOWE ŚRODKI DOWODOWE </w:t>
      </w:r>
    </w:p>
    <w:p w:rsidR="00F5335C" w:rsidRDefault="00F5335C" w:rsidP="00F5335C">
      <w:pPr>
        <w:pStyle w:val="Tekstpodstawowy2"/>
        <w:spacing w:before="0"/>
        <w:ind w:left="709" w:hanging="709"/>
        <w:rPr>
          <w:b w:val="0"/>
          <w:sz w:val="24"/>
          <w:szCs w:val="24"/>
        </w:rPr>
      </w:pPr>
      <w:r w:rsidRPr="0002721E">
        <w:rPr>
          <w:b w:val="0"/>
          <w:sz w:val="24"/>
          <w:szCs w:val="24"/>
        </w:rPr>
        <w:t>10.1.</w:t>
      </w:r>
      <w:r w:rsidRPr="0002721E">
        <w:rPr>
          <w:b w:val="0"/>
          <w:sz w:val="24"/>
          <w:szCs w:val="24"/>
        </w:rPr>
        <w:tab/>
        <w:t xml:space="preserve">Wykonawca zobowiązany jest złożyć w treści oferty aktualne na dzień składania ofert oświadczenie stanowiące wstępne potwierdzenie, że Wykonawca nie podlega wykluczeniu oraz spełnia warunki udziału w postępowaniu </w:t>
      </w:r>
      <w:r w:rsidR="00CE4B09">
        <w:rPr>
          <w:b w:val="0"/>
          <w:sz w:val="24"/>
          <w:szCs w:val="24"/>
        </w:rPr>
        <w:t>–</w:t>
      </w:r>
      <w:r w:rsidR="00C7333F">
        <w:rPr>
          <w:b w:val="0"/>
          <w:sz w:val="24"/>
          <w:szCs w:val="24"/>
        </w:rPr>
        <w:t xml:space="preserve"> </w:t>
      </w:r>
      <w:r w:rsidRPr="0002721E">
        <w:rPr>
          <w:b w:val="0"/>
          <w:sz w:val="24"/>
          <w:szCs w:val="24"/>
        </w:rPr>
        <w:t xml:space="preserve">według treści formularza </w:t>
      </w:r>
      <w:r w:rsidR="00C7333F">
        <w:rPr>
          <w:b w:val="0"/>
          <w:sz w:val="24"/>
          <w:szCs w:val="24"/>
        </w:rPr>
        <w:t>1.1, stanowiącego załącznik do SWZ.</w:t>
      </w:r>
    </w:p>
    <w:p w:rsidR="00F5335C" w:rsidRDefault="00F5335C" w:rsidP="00F5335C">
      <w:pPr>
        <w:pStyle w:val="Tekstpodstawowy2"/>
        <w:spacing w:before="0"/>
        <w:ind w:left="709"/>
        <w:rPr>
          <w:b w:val="0"/>
          <w:sz w:val="24"/>
          <w:szCs w:val="24"/>
        </w:rPr>
      </w:pPr>
      <w:r w:rsidRPr="005951EC">
        <w:rPr>
          <w:b w:val="0"/>
          <w:sz w:val="24"/>
          <w:szCs w:val="24"/>
        </w:rPr>
        <w:t xml:space="preserve">W przypadku wspólnego ubiegania się o zamówienie przez wykonawców, oświadczenie, składa każdy z wykonawców. </w:t>
      </w:r>
    </w:p>
    <w:p w:rsidR="00F5335C" w:rsidRPr="00295E3A" w:rsidRDefault="00F5335C" w:rsidP="00F5335C">
      <w:pPr>
        <w:pStyle w:val="Tekstpodstawowy2"/>
        <w:spacing w:before="0"/>
        <w:ind w:left="709"/>
        <w:rPr>
          <w:b w:val="0"/>
          <w:sz w:val="24"/>
          <w:szCs w:val="24"/>
        </w:rPr>
      </w:pPr>
      <w:r w:rsidRPr="005951EC">
        <w:rPr>
          <w:b w:val="0"/>
          <w:sz w:val="24"/>
          <w:szCs w:val="24"/>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t>
      </w:r>
      <w:r>
        <w:rPr>
          <w:b w:val="0"/>
          <w:sz w:val="24"/>
          <w:szCs w:val="24"/>
        </w:rPr>
        <w:t>W</w:t>
      </w:r>
      <w:r w:rsidRPr="005951EC">
        <w:rPr>
          <w:b w:val="0"/>
          <w:sz w:val="24"/>
          <w:szCs w:val="24"/>
        </w:rPr>
        <w:t>ykonawca powołuje się na jego zasoby.</w:t>
      </w:r>
    </w:p>
    <w:p w:rsidR="00F5335C" w:rsidRPr="0002721E" w:rsidRDefault="00F5335C" w:rsidP="00F5335C">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w:t>
      </w:r>
      <w:r w:rsidR="00CE4B09">
        <w:rPr>
          <w:b w:val="0"/>
          <w:bCs w:val="0"/>
          <w:sz w:val="24"/>
          <w:szCs w:val="24"/>
        </w:rPr>
        <w:t>,</w:t>
      </w:r>
      <w:r w:rsidRPr="0002721E">
        <w:rPr>
          <w:b w:val="0"/>
          <w:bCs w:val="0"/>
          <w:sz w:val="24"/>
          <w:szCs w:val="24"/>
        </w:rPr>
        <w:t xml:space="preserve">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rsidR="00F5335C" w:rsidRPr="0002721E" w:rsidRDefault="00F5335C" w:rsidP="00F5335C">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 postępowaniu:</w:t>
      </w:r>
    </w:p>
    <w:p w:rsidR="00E70638" w:rsidRPr="00716B79" w:rsidRDefault="00F5335C" w:rsidP="00835A41">
      <w:pPr>
        <w:pStyle w:val="NormalnyWeb"/>
        <w:numPr>
          <w:ilvl w:val="1"/>
          <w:numId w:val="10"/>
        </w:numPr>
        <w:spacing w:before="0" w:beforeAutospacing="0" w:after="0" w:afterAutospacing="0"/>
        <w:ind w:left="993" w:hanging="284"/>
        <w:rPr>
          <w:sz w:val="24"/>
          <w:szCs w:val="24"/>
        </w:rPr>
      </w:pPr>
      <w:r w:rsidRPr="00D87573">
        <w:rPr>
          <w:sz w:val="24"/>
          <w:szCs w:val="24"/>
        </w:rPr>
        <w:t xml:space="preserve">oświadczenie wykonawcy, w zakresie art. 108 ust. 1 pkt 5 ustawy </w:t>
      </w:r>
      <w:proofErr w:type="spellStart"/>
      <w:r w:rsidRPr="00D87573">
        <w:rPr>
          <w:sz w:val="24"/>
          <w:szCs w:val="24"/>
        </w:rPr>
        <w:t>Pzp</w:t>
      </w:r>
      <w:proofErr w:type="spellEnd"/>
      <w:r w:rsidRPr="00D87573">
        <w:rPr>
          <w:sz w:val="24"/>
          <w:szCs w:val="24"/>
        </w:rPr>
        <w:t xml:space="preserve">, o braku przynależności </w:t>
      </w:r>
      <w:r w:rsidRPr="006C39F1">
        <w:rPr>
          <w:sz w:val="24"/>
          <w:szCs w:val="24"/>
        </w:rP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6C39F1">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70638" w:rsidRPr="00AD7D30" w:rsidRDefault="00E70638" w:rsidP="00835A41">
      <w:pPr>
        <w:pStyle w:val="Tekstpodstawowy2"/>
        <w:spacing w:before="0"/>
        <w:rPr>
          <w:b w:val="0"/>
          <w:bCs w:val="0"/>
          <w:sz w:val="24"/>
          <w:szCs w:val="24"/>
        </w:rPr>
      </w:pPr>
    </w:p>
    <w:p w:rsidR="009D65A5" w:rsidRDefault="00F35F8E" w:rsidP="009D65A5">
      <w:pPr>
        <w:ind w:left="720" w:hanging="720"/>
        <w:jc w:val="both"/>
        <w:rPr>
          <w:b/>
        </w:rPr>
      </w:pPr>
      <w:r w:rsidRPr="00314719">
        <w:rPr>
          <w:b/>
        </w:rPr>
        <w:lastRenderedPageBreak/>
        <w:t>1</w:t>
      </w:r>
      <w:r w:rsidR="00B026C7" w:rsidRPr="00314719">
        <w:rPr>
          <w:b/>
        </w:rPr>
        <w:t>1</w:t>
      </w:r>
      <w:r w:rsidRPr="00314719">
        <w:rPr>
          <w:b/>
        </w:rPr>
        <w:t>.</w:t>
      </w:r>
      <w:r w:rsidRPr="00314719">
        <w:rPr>
          <w:b/>
        </w:rPr>
        <w:tab/>
        <w:t>WYMAGANIA FORMALNE DOTYCZĄCE SKŁADANYCH OŚWIADCZEŃ I</w:t>
      </w:r>
      <w:r w:rsidR="00835A41" w:rsidRPr="00314719">
        <w:rPr>
          <w:b/>
        </w:rPr>
        <w:t> </w:t>
      </w:r>
      <w:r w:rsidRPr="00314719">
        <w:rPr>
          <w:b/>
        </w:rPr>
        <w:t>DOKUMENTÓW</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1</w:t>
      </w:r>
      <w:r w:rsidRPr="00314719">
        <w:rPr>
          <w:b w:val="0"/>
          <w:iCs/>
          <w:sz w:val="24"/>
          <w:szCs w:val="24"/>
        </w:rPr>
        <w:t>.</w:t>
      </w:r>
      <w:r w:rsidRPr="00314719">
        <w:rPr>
          <w:b w:val="0"/>
          <w:iCs/>
          <w:sz w:val="24"/>
          <w:szCs w:val="24"/>
        </w:rPr>
        <w:tab/>
        <w:t xml:space="preserve">Ofertę wraz z oświadczeniem o spełnianiu warunków </w:t>
      </w:r>
      <w:r w:rsidR="00DA7D0A" w:rsidRPr="00314719">
        <w:rPr>
          <w:b w:val="0"/>
          <w:iCs/>
          <w:sz w:val="24"/>
          <w:szCs w:val="24"/>
        </w:rPr>
        <w:t xml:space="preserve">udziału w postępowaniu, niepodleganiu wykluczeniu, określonym w pkt. 10.1. </w:t>
      </w:r>
      <w:bookmarkStart w:id="5" w:name="_Hlk103696044"/>
      <w:r w:rsidR="00DA7D0A" w:rsidRPr="00314719">
        <w:rPr>
          <w:b w:val="0"/>
          <w:iCs/>
          <w:sz w:val="24"/>
          <w:szCs w:val="24"/>
        </w:rPr>
        <w:t>SWZ</w:t>
      </w:r>
      <w:bookmarkEnd w:id="5"/>
      <w:r w:rsidR="00DA7D0A" w:rsidRPr="00314719">
        <w:rPr>
          <w:b w:val="0"/>
          <w:iCs/>
          <w:sz w:val="24"/>
          <w:szCs w:val="24"/>
        </w:rPr>
        <w:t xml:space="preserve">, </w:t>
      </w:r>
      <w:r w:rsidRPr="00314719">
        <w:rPr>
          <w:b w:val="0"/>
          <w:iCs/>
          <w:sz w:val="24"/>
          <w:szCs w:val="24"/>
        </w:rPr>
        <w:t>składa się, pod rygorem nieważności, w formie elektronicznej (podpisaną kwalifikowanym podpisem elektronicznym)</w:t>
      </w:r>
      <w:r w:rsidR="00B75DB1" w:rsidRPr="0002721E">
        <w:rPr>
          <w:b w:val="0"/>
          <w:iCs/>
          <w:sz w:val="24"/>
          <w:szCs w:val="24"/>
        </w:rPr>
        <w:t xml:space="preserve">lub w postaci elektronicznej opatrzonej podpisem zaufanym lub podpisem osobistym </w:t>
      </w:r>
      <w:bookmarkStart w:id="6" w:name="_Hlk73124091"/>
      <w:r w:rsidR="00B75DB1" w:rsidRPr="0002721E">
        <w:rPr>
          <w:b w:val="0"/>
          <w:iCs/>
          <w:sz w:val="24"/>
          <w:szCs w:val="24"/>
        </w:rPr>
        <w:t>(dla osób posiadających dowód elektroniczny</w:t>
      </w:r>
      <w:bookmarkEnd w:id="6"/>
      <w:r w:rsidR="00B75DB1" w:rsidRPr="0002721E">
        <w:rPr>
          <w:b w:val="0"/>
          <w:iCs/>
          <w:sz w:val="24"/>
          <w:szCs w:val="24"/>
        </w:rPr>
        <w:t>).</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2</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314719">
        <w:rPr>
          <w:b w:val="0"/>
          <w:iCs/>
          <w:sz w:val="24"/>
          <w:szCs w:val="24"/>
          <w:u w:val="single"/>
        </w:rPr>
        <w:t>jako dokument elektroniczny</w:t>
      </w:r>
      <w:r w:rsidRPr="00314719">
        <w:rPr>
          <w:b w:val="0"/>
          <w:iCs/>
          <w:sz w:val="24"/>
          <w:szCs w:val="24"/>
        </w:rPr>
        <w:t xml:space="preserve">, przekazuje się ten dokument. </w:t>
      </w:r>
    </w:p>
    <w:p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3</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w:t>
      </w:r>
      <w:r w:rsidR="00DA7D0A" w:rsidRPr="00314719">
        <w:rPr>
          <w:b w:val="0"/>
          <w:iCs/>
          <w:sz w:val="24"/>
          <w:szCs w:val="24"/>
        </w:rPr>
        <w:t xml:space="preserve">wymienione w pkt 11.2. </w:t>
      </w:r>
      <w:bookmarkStart w:id="7" w:name="_Hlk104968335"/>
      <w:r w:rsidR="00773464" w:rsidRPr="00314719">
        <w:rPr>
          <w:b w:val="0"/>
          <w:iCs/>
          <w:sz w:val="24"/>
          <w:szCs w:val="24"/>
        </w:rPr>
        <w:t>nini</w:t>
      </w:r>
      <w:r w:rsidR="00716B79">
        <w:rPr>
          <w:b w:val="0"/>
          <w:iCs/>
          <w:sz w:val="24"/>
          <w:szCs w:val="24"/>
        </w:rPr>
        <w:t xml:space="preserve">ejszego </w:t>
      </w:r>
      <w:r w:rsidR="00DA7D0A" w:rsidRPr="00314719">
        <w:rPr>
          <w:b w:val="0"/>
          <w:iCs/>
          <w:sz w:val="24"/>
          <w:szCs w:val="24"/>
        </w:rPr>
        <w:t xml:space="preserve">SWZ </w:t>
      </w:r>
      <w:bookmarkEnd w:id="7"/>
      <w:r w:rsidRPr="00314719">
        <w:rPr>
          <w:b w:val="0"/>
          <w:iCs/>
          <w:sz w:val="24"/>
          <w:szCs w:val="24"/>
        </w:rPr>
        <w:t xml:space="preserve">dokumenty zostały wystawione przez upoważnione </w:t>
      </w:r>
      <w:r w:rsidRPr="00716B79">
        <w:rPr>
          <w:b w:val="0"/>
          <w:iCs/>
          <w:sz w:val="24"/>
          <w:szCs w:val="24"/>
        </w:rPr>
        <w:t>podmioty jako dokument w postaci papierowej, przekazuje się cyfrowe odwzorowanie (</w:t>
      </w:r>
      <w:r w:rsidR="00DE7B0B" w:rsidRPr="00716B79">
        <w:rPr>
          <w:b w:val="0"/>
          <w:iCs/>
          <w:sz w:val="24"/>
          <w:szCs w:val="24"/>
        </w:rPr>
        <w:t xml:space="preserve">np. </w:t>
      </w:r>
      <w:r w:rsidRPr="00716B79">
        <w:rPr>
          <w:b w:val="0"/>
          <w:iCs/>
          <w:sz w:val="24"/>
          <w:szCs w:val="24"/>
        </w:rPr>
        <w:t>skan) tego dokumentu opatrzone kwalifikowanym</w:t>
      </w:r>
      <w:r w:rsidRPr="00314719">
        <w:rPr>
          <w:b w:val="0"/>
          <w:iCs/>
          <w:sz w:val="24"/>
          <w:szCs w:val="24"/>
        </w:rPr>
        <w:t xml:space="preserve"> podpisem elektronicznym poświadczając</w:t>
      </w:r>
      <w:r w:rsidR="00A82F34" w:rsidRPr="00314719">
        <w:rPr>
          <w:b w:val="0"/>
          <w:iCs/>
          <w:sz w:val="24"/>
          <w:szCs w:val="24"/>
        </w:rPr>
        <w:t>ym</w:t>
      </w:r>
      <w:r w:rsidRPr="00314719">
        <w:rPr>
          <w:b w:val="0"/>
          <w:iCs/>
          <w:sz w:val="24"/>
          <w:szCs w:val="24"/>
        </w:rPr>
        <w:t xml:space="preserve"> zgodność cyfrowego odwzorowania z</w:t>
      </w:r>
      <w:r w:rsidR="00835A41" w:rsidRPr="00314719">
        <w:rPr>
          <w:b w:val="0"/>
          <w:iCs/>
          <w:sz w:val="24"/>
          <w:szCs w:val="24"/>
        </w:rPr>
        <w:t> </w:t>
      </w:r>
      <w:r w:rsidRPr="00314719">
        <w:rPr>
          <w:b w:val="0"/>
          <w:iCs/>
          <w:sz w:val="24"/>
          <w:szCs w:val="24"/>
        </w:rPr>
        <w:t>dokument</w:t>
      </w:r>
      <w:r w:rsidRPr="00F94D41">
        <w:rPr>
          <w:b w:val="0"/>
          <w:iCs/>
          <w:sz w:val="24"/>
          <w:szCs w:val="24"/>
        </w:rPr>
        <w:t xml:space="preserve">em w postaci papierowej. Co do zasady, każdy z podmiotów poświadcza za zgodność </w:t>
      </w:r>
      <w:r w:rsidR="004F19B4" w:rsidRPr="00F94D41">
        <w:rPr>
          <w:b w:val="0"/>
          <w:iCs/>
          <w:sz w:val="24"/>
          <w:szCs w:val="24"/>
        </w:rPr>
        <w:t xml:space="preserve">z oryginałem </w:t>
      </w:r>
      <w:r w:rsidRPr="00F94D41">
        <w:rPr>
          <w:b w:val="0"/>
          <w:iCs/>
          <w:sz w:val="24"/>
          <w:szCs w:val="24"/>
        </w:rPr>
        <w:t>dokumenty jego dotyczące. Poświadczenia tego może dokonać również notariusz</w:t>
      </w:r>
      <w:r w:rsidRPr="00314719">
        <w:rPr>
          <w:b w:val="0"/>
          <w:iCs/>
          <w:sz w:val="24"/>
          <w:szCs w:val="24"/>
        </w:rPr>
        <w:t xml:space="preserve">. </w:t>
      </w:r>
    </w:p>
    <w:p w:rsidR="00F35F8E" w:rsidRPr="00314719" w:rsidRDefault="00F35F8E" w:rsidP="00835A41">
      <w:pPr>
        <w:pStyle w:val="Tekstpodstawowy2"/>
        <w:spacing w:before="0"/>
        <w:ind w:left="709" w:hanging="709"/>
        <w:rPr>
          <w:b w:val="0"/>
          <w:sz w:val="24"/>
          <w:szCs w:val="24"/>
        </w:rPr>
      </w:pPr>
      <w:r w:rsidRPr="00314719">
        <w:rPr>
          <w:b w:val="0"/>
          <w:sz w:val="24"/>
          <w:szCs w:val="24"/>
        </w:rPr>
        <w:t>11.</w:t>
      </w:r>
      <w:r w:rsidR="00B026C7" w:rsidRPr="00314719">
        <w:rPr>
          <w:b w:val="0"/>
          <w:sz w:val="24"/>
          <w:szCs w:val="24"/>
        </w:rPr>
        <w:t>4</w:t>
      </w:r>
      <w:r w:rsidRPr="00314719">
        <w:rPr>
          <w:b w:val="0"/>
          <w:sz w:val="24"/>
          <w:szCs w:val="24"/>
        </w:rPr>
        <w:t>.</w:t>
      </w:r>
      <w:r w:rsidRPr="00314719">
        <w:rPr>
          <w:b w:val="0"/>
          <w:sz w:val="24"/>
          <w:szCs w:val="24"/>
        </w:rPr>
        <w:tab/>
        <w:t xml:space="preserve">Sposób sporządzenia dokumentów elektronicznych musi być zgody z wymaganiami określonymi w rozporządzeniu </w:t>
      </w:r>
      <w:r w:rsidR="00790D97" w:rsidRPr="00314719">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w:t>
      </w:r>
      <w:r w:rsidR="002B6B4B">
        <w:rPr>
          <w:b w:val="0"/>
          <w:sz w:val="24"/>
          <w:szCs w:val="24"/>
        </w:rPr>
        <w:t xml:space="preserve">        </w:t>
      </w:r>
      <w:r w:rsidR="00790D97" w:rsidRPr="00314719">
        <w:rPr>
          <w:b w:val="0"/>
          <w:sz w:val="24"/>
          <w:szCs w:val="24"/>
        </w:rPr>
        <w:t xml:space="preserve"> od wykonawcy (Dz. U. z 2020 poz. 2415).</w:t>
      </w:r>
    </w:p>
    <w:p w:rsidR="00157EF8" w:rsidRPr="00AD45E2" w:rsidRDefault="00157EF8" w:rsidP="00157EF8">
      <w:pPr>
        <w:pStyle w:val="Tekstpodstawowy2"/>
        <w:spacing w:before="0"/>
        <w:ind w:left="709" w:hanging="709"/>
        <w:rPr>
          <w:b w:val="0"/>
          <w:iCs/>
          <w:sz w:val="24"/>
          <w:szCs w:val="24"/>
        </w:rPr>
      </w:pPr>
      <w:bookmarkStart w:id="8" w:name="_Hlk110242361"/>
      <w:r w:rsidRPr="00A824BC">
        <w:rPr>
          <w:b w:val="0"/>
          <w:sz w:val="24"/>
          <w:szCs w:val="24"/>
        </w:rPr>
        <w:t>11.5.</w:t>
      </w:r>
      <w:r w:rsidRPr="00A824BC">
        <w:rPr>
          <w:b w:val="0"/>
          <w:sz w:val="24"/>
          <w:szCs w:val="24"/>
        </w:rPr>
        <w:tab/>
      </w:r>
      <w:r w:rsidRPr="00A824BC">
        <w:rPr>
          <w:b w:val="0"/>
          <w:iCs/>
          <w:sz w:val="24"/>
          <w:szCs w:val="24"/>
        </w:rPr>
        <w:t xml:space="preserve">Dokumenty lub oświadczenia sporządzone w języku obcym są składane wraz z tłumaczeniem </w:t>
      </w:r>
      <w:r w:rsidRPr="00AD45E2">
        <w:rPr>
          <w:b w:val="0"/>
          <w:iCs/>
          <w:sz w:val="24"/>
          <w:szCs w:val="24"/>
        </w:rPr>
        <w:t>na język polski.</w:t>
      </w:r>
    </w:p>
    <w:p w:rsidR="00970595" w:rsidRPr="00A824BC" w:rsidRDefault="00970595" w:rsidP="00157EF8">
      <w:pPr>
        <w:pStyle w:val="Tekstpodstawowy2"/>
        <w:spacing w:before="0"/>
        <w:ind w:left="709" w:hanging="709"/>
        <w:rPr>
          <w:b w:val="0"/>
          <w:iCs/>
          <w:sz w:val="24"/>
          <w:szCs w:val="24"/>
        </w:rPr>
      </w:pPr>
      <w:r w:rsidRPr="00AD45E2">
        <w:rPr>
          <w:b w:val="0"/>
          <w:iCs/>
          <w:sz w:val="24"/>
          <w:szCs w:val="24"/>
        </w:rPr>
        <w:t>11.6  Zamawiający informuje, że najpierw dokona badania i oceny ofert, a następnie dokona kwalifikacji podmiotowej Wykonawcy, którego oferta zostanie najwyżej oceniona, w zakresie braku podstaw wykluczenia oraz spełniania warunków udziału w postępowaniu.</w:t>
      </w:r>
    </w:p>
    <w:bookmarkEnd w:id="8"/>
    <w:p w:rsidR="00D87573" w:rsidRPr="00314719" w:rsidRDefault="00D87573" w:rsidP="00835A41">
      <w:pPr>
        <w:pStyle w:val="Tekstpodstawowy2"/>
        <w:spacing w:before="0"/>
        <w:ind w:left="709"/>
        <w:rPr>
          <w:b w:val="0"/>
          <w:iCs/>
          <w:sz w:val="24"/>
          <w:szCs w:val="24"/>
        </w:rPr>
      </w:pPr>
    </w:p>
    <w:p w:rsidR="00E5444F" w:rsidRDefault="00023ADB" w:rsidP="00835A41">
      <w:pPr>
        <w:ind w:left="720" w:hanging="720"/>
        <w:jc w:val="both"/>
        <w:rPr>
          <w:b/>
        </w:rPr>
      </w:pPr>
      <w:r w:rsidRPr="00314719">
        <w:rPr>
          <w:b/>
        </w:rPr>
        <w:t>1</w:t>
      </w:r>
      <w:r w:rsidR="00B026C7" w:rsidRPr="00314719">
        <w:rPr>
          <w:b/>
        </w:rPr>
        <w:t>2</w:t>
      </w:r>
      <w:r w:rsidRPr="00314719">
        <w:rPr>
          <w:b/>
        </w:rPr>
        <w:t>.</w:t>
      </w:r>
      <w:r w:rsidRPr="00314719">
        <w:rPr>
          <w:b/>
        </w:rPr>
        <w:tab/>
        <w:t>SPOSÓB KOMUNIKACJ</w:t>
      </w:r>
      <w:r w:rsidR="00E5444F" w:rsidRPr="00314719">
        <w:rPr>
          <w:b/>
        </w:rPr>
        <w:t>I</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.1.</w:t>
      </w:r>
      <w:r w:rsidRPr="00314719">
        <w:rPr>
          <w:b w:val="0"/>
          <w:sz w:val="24"/>
          <w:szCs w:val="24"/>
        </w:rPr>
        <w:tab/>
      </w:r>
      <w:r w:rsidR="009F7518" w:rsidRPr="00314719">
        <w:rPr>
          <w:b w:val="0"/>
          <w:sz w:val="24"/>
          <w:szCs w:val="24"/>
        </w:rPr>
        <w:t xml:space="preserve">Postępowanie prowadzone jest w języku polskim </w:t>
      </w:r>
      <w:r w:rsidR="007558AE" w:rsidRPr="00314719">
        <w:rPr>
          <w:b w:val="0"/>
          <w:sz w:val="24"/>
          <w:szCs w:val="24"/>
        </w:rPr>
        <w:t>przy użyciu środków komunikacji elektronicznej</w:t>
      </w:r>
      <w:r w:rsidR="009F7518" w:rsidRPr="00314719">
        <w:rPr>
          <w:b w:val="0"/>
          <w:sz w:val="24"/>
          <w:szCs w:val="24"/>
        </w:rPr>
        <w:t xml:space="preserve"> za pośrednictwem </w:t>
      </w:r>
      <w:r w:rsidR="009F7518" w:rsidRPr="009E5A1E">
        <w:rPr>
          <w:b w:val="0"/>
          <w:sz w:val="24"/>
          <w:szCs w:val="24"/>
        </w:rPr>
        <w:t>platformazakupowa.pl</w:t>
      </w:r>
      <w:r w:rsidR="006C28E1" w:rsidRPr="009E5A1E">
        <w:rPr>
          <w:b w:val="0"/>
          <w:sz w:val="24"/>
          <w:szCs w:val="24"/>
        </w:rPr>
        <w:t>.</w:t>
      </w:r>
      <w:r w:rsidR="00C2338F">
        <w:rPr>
          <w:b w:val="0"/>
          <w:sz w:val="24"/>
          <w:szCs w:val="24"/>
        </w:rPr>
        <w:t xml:space="preserve"> </w:t>
      </w:r>
      <w:r w:rsidR="006C28E1" w:rsidRPr="00E82B0C">
        <w:rPr>
          <w:b w:val="0"/>
          <w:sz w:val="24"/>
          <w:szCs w:val="24"/>
        </w:rPr>
        <w:t>Zamawiający nie przewiduje sposobu komunikowania się z Wykonawcami w inny sposób niż przy użyciu środków komunikacji elektronicznej</w:t>
      </w:r>
      <w:r w:rsidR="006C28E1">
        <w:rPr>
          <w:b w:val="0"/>
          <w:sz w:val="24"/>
          <w:szCs w:val="24"/>
        </w:rPr>
        <w:t>.</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.2.</w:t>
      </w:r>
      <w:r w:rsidRPr="00314719">
        <w:rPr>
          <w:b w:val="0"/>
          <w:sz w:val="24"/>
          <w:szCs w:val="24"/>
        </w:rPr>
        <w:tab/>
      </w:r>
      <w:r w:rsidR="00A222A3" w:rsidRPr="00314719">
        <w:rPr>
          <w:b w:val="0"/>
          <w:sz w:val="24"/>
          <w:szCs w:val="24"/>
        </w:rPr>
        <w:t>K</w:t>
      </w:r>
      <w:r w:rsidR="009F7518" w:rsidRPr="00314719">
        <w:rPr>
          <w:b w:val="0"/>
          <w:sz w:val="24"/>
          <w:szCs w:val="24"/>
        </w:rPr>
        <w:t>omunikacja między Zamawiającym a Wykonawcami w zakresie: przesyłania Zamawiającemu pytań do treści SWZ</w:t>
      </w:r>
      <w:r w:rsidR="00690470" w:rsidRPr="00314719">
        <w:rPr>
          <w:b w:val="0"/>
          <w:sz w:val="24"/>
          <w:szCs w:val="24"/>
        </w:rPr>
        <w:t>,</w:t>
      </w:r>
      <w:r w:rsidR="009F7518" w:rsidRPr="00314719">
        <w:rPr>
          <w:b w:val="0"/>
          <w:sz w:val="24"/>
          <w:szCs w:val="24"/>
        </w:rPr>
        <w:t xml:space="preserve"> przesyłania odpowiedzi na wezwania Zamawiającego</w:t>
      </w:r>
      <w:r w:rsidR="002B6B4B">
        <w:rPr>
          <w:b w:val="0"/>
          <w:sz w:val="24"/>
          <w:szCs w:val="24"/>
        </w:rPr>
        <w:t xml:space="preserve">                             </w:t>
      </w:r>
      <w:r w:rsidR="009F7518" w:rsidRPr="00314719">
        <w:rPr>
          <w:b w:val="0"/>
          <w:sz w:val="24"/>
          <w:szCs w:val="24"/>
        </w:rPr>
        <w:t xml:space="preserve"> do złożenia/poprawienia/uzupełnienia oświadczeń i innych dokumentów składanych</w:t>
      </w:r>
      <w:r w:rsidR="002B6B4B">
        <w:rPr>
          <w:b w:val="0"/>
          <w:sz w:val="24"/>
          <w:szCs w:val="24"/>
        </w:rPr>
        <w:t xml:space="preserve">                </w:t>
      </w:r>
      <w:r w:rsidR="009F7518" w:rsidRPr="00314719">
        <w:rPr>
          <w:b w:val="0"/>
          <w:sz w:val="24"/>
          <w:szCs w:val="24"/>
        </w:rPr>
        <w:t xml:space="preserve"> w postępowaniu</w:t>
      </w:r>
      <w:r w:rsidR="003A0C3D" w:rsidRPr="00314719">
        <w:rPr>
          <w:b w:val="0"/>
          <w:sz w:val="24"/>
          <w:szCs w:val="24"/>
        </w:rPr>
        <w:t>,</w:t>
      </w:r>
      <w:r w:rsidR="009F7518" w:rsidRPr="00314719">
        <w:rPr>
          <w:b w:val="0"/>
          <w:sz w:val="24"/>
          <w:szCs w:val="24"/>
        </w:rPr>
        <w:t xml:space="preserve"> przesyłania wniosków, informacji,</w:t>
      </w:r>
      <w:r w:rsidR="00C2338F">
        <w:rPr>
          <w:b w:val="0"/>
          <w:sz w:val="24"/>
          <w:szCs w:val="24"/>
        </w:rPr>
        <w:t xml:space="preserve"> </w:t>
      </w:r>
      <w:r w:rsidR="009F7518" w:rsidRPr="00314719">
        <w:rPr>
          <w:b w:val="0"/>
          <w:sz w:val="24"/>
          <w:szCs w:val="24"/>
        </w:rPr>
        <w:t>oświadczeń Wykonawcy</w:t>
      </w:r>
      <w:r w:rsidR="00690470" w:rsidRPr="00314719">
        <w:rPr>
          <w:b w:val="0"/>
          <w:sz w:val="24"/>
          <w:szCs w:val="24"/>
        </w:rPr>
        <w:t>,</w:t>
      </w:r>
      <w:r w:rsidR="009F7518" w:rsidRPr="00314719">
        <w:rPr>
          <w:b w:val="0"/>
          <w:sz w:val="24"/>
          <w:szCs w:val="24"/>
        </w:rPr>
        <w:t xml:space="preserve"> odbywa się za pośrednictwem platformazakupowa.pl i formularza „Wyślij wiadomość do zamawiającego”.</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3</w:t>
      </w:r>
      <w:r w:rsidRPr="00314719">
        <w:rPr>
          <w:b w:val="0"/>
          <w:sz w:val="24"/>
          <w:szCs w:val="24"/>
        </w:rPr>
        <w:t>.</w:t>
      </w:r>
      <w:r w:rsidRPr="00314719">
        <w:rPr>
          <w:b w:val="0"/>
          <w:sz w:val="24"/>
          <w:szCs w:val="24"/>
        </w:rPr>
        <w:tab/>
      </w:r>
      <w:r w:rsidR="009F7518" w:rsidRPr="00314719">
        <w:rPr>
          <w:b w:val="0"/>
          <w:sz w:val="24"/>
          <w:szCs w:val="24"/>
        </w:rPr>
        <w:t>Za datę przekazania (wpływu) oświadczeń, wniosków,</w:t>
      </w:r>
      <w:r w:rsidR="00C2338F">
        <w:rPr>
          <w:b w:val="0"/>
          <w:sz w:val="24"/>
          <w:szCs w:val="24"/>
        </w:rPr>
        <w:t xml:space="preserve"> </w:t>
      </w:r>
      <w:r w:rsidR="009F7518" w:rsidRPr="00314719">
        <w:rPr>
          <w:b w:val="0"/>
          <w:sz w:val="24"/>
          <w:szCs w:val="24"/>
        </w:rPr>
        <w:t>zawiadomień oraz informacji przyjmuje się datę ich przesłania za pośrednictwem platformazakupowa.pl</w:t>
      </w:r>
      <w:r w:rsidR="00756181" w:rsidRPr="00314719">
        <w:rPr>
          <w:b w:val="0"/>
          <w:sz w:val="24"/>
          <w:szCs w:val="24"/>
        </w:rPr>
        <w:t xml:space="preserve"> poprzez klikniecie przycisku „Wyślij wiadomość do zamawiającego”</w:t>
      </w:r>
      <w:r w:rsidR="00796A6F" w:rsidRPr="00314719">
        <w:rPr>
          <w:b w:val="0"/>
          <w:sz w:val="24"/>
          <w:szCs w:val="24"/>
        </w:rPr>
        <w:t>,</w:t>
      </w:r>
      <w:r w:rsidR="00756181" w:rsidRPr="00314719">
        <w:rPr>
          <w:b w:val="0"/>
          <w:sz w:val="24"/>
          <w:szCs w:val="24"/>
        </w:rPr>
        <w:t xml:space="preserve"> po których pojawi się komunikat, że wiadomość została wysłana do zamawiającego. Zamawiający dopuszcza</w:t>
      </w:r>
      <w:r w:rsidR="00C2338F">
        <w:rPr>
          <w:b w:val="0"/>
          <w:sz w:val="24"/>
          <w:szCs w:val="24"/>
        </w:rPr>
        <w:t xml:space="preserve"> </w:t>
      </w:r>
      <w:r w:rsidR="00756181" w:rsidRPr="00314719">
        <w:rPr>
          <w:b w:val="0"/>
          <w:sz w:val="24"/>
          <w:szCs w:val="24"/>
        </w:rPr>
        <w:t>komunikację za pośrednictwem poczty elektronicznej</w:t>
      </w:r>
      <w:r w:rsidR="00C2338F">
        <w:rPr>
          <w:b w:val="0"/>
          <w:sz w:val="24"/>
          <w:szCs w:val="24"/>
        </w:rPr>
        <w:t xml:space="preserve"> </w:t>
      </w:r>
      <w:r w:rsidR="00FE491C" w:rsidRPr="00314719">
        <w:rPr>
          <w:b w:val="0"/>
          <w:sz w:val="24"/>
          <w:szCs w:val="24"/>
        </w:rPr>
        <w:t>tylko w sytuacjach awaryjnych np. w przypadku przerwy</w:t>
      </w:r>
      <w:r w:rsidR="002B6B4B">
        <w:rPr>
          <w:b w:val="0"/>
          <w:sz w:val="24"/>
          <w:szCs w:val="24"/>
        </w:rPr>
        <w:t xml:space="preserve">                          </w:t>
      </w:r>
      <w:r w:rsidR="00FE491C" w:rsidRPr="00314719">
        <w:rPr>
          <w:b w:val="0"/>
          <w:sz w:val="24"/>
          <w:szCs w:val="24"/>
        </w:rPr>
        <w:t xml:space="preserve"> w funkcjonowaniu, awarii Platformy</w:t>
      </w:r>
      <w:r w:rsidR="00756181" w:rsidRPr="00314719">
        <w:rPr>
          <w:b w:val="0"/>
          <w:sz w:val="24"/>
          <w:szCs w:val="24"/>
        </w:rPr>
        <w:t xml:space="preserve">. </w:t>
      </w:r>
      <w:r w:rsidR="00756181" w:rsidRPr="00C147B5">
        <w:rPr>
          <w:b w:val="0"/>
          <w:color w:val="000000" w:themeColor="text1"/>
          <w:sz w:val="24"/>
          <w:szCs w:val="24"/>
        </w:rPr>
        <w:t xml:space="preserve">Adres poczty elektronicznej </w:t>
      </w:r>
      <w:r w:rsidR="00136E0B" w:rsidRPr="00C147B5">
        <w:rPr>
          <w:b w:val="0"/>
          <w:color w:val="000000" w:themeColor="text1"/>
          <w:sz w:val="24"/>
          <w:szCs w:val="24"/>
        </w:rPr>
        <w:t>wskazany</w:t>
      </w:r>
      <w:r w:rsidR="00716B79">
        <w:rPr>
          <w:b w:val="0"/>
          <w:color w:val="000000" w:themeColor="text1"/>
          <w:sz w:val="24"/>
          <w:szCs w:val="24"/>
        </w:rPr>
        <w:t xml:space="preserve"> został w pkt 1 niniejszego </w:t>
      </w:r>
      <w:r w:rsidR="00FE280A" w:rsidRPr="00C147B5">
        <w:rPr>
          <w:b w:val="0"/>
          <w:color w:val="000000" w:themeColor="text1"/>
          <w:sz w:val="24"/>
          <w:szCs w:val="24"/>
        </w:rPr>
        <w:t>SWZ</w:t>
      </w:r>
      <w:r w:rsidR="00136E0B" w:rsidRPr="00314719">
        <w:rPr>
          <w:b w:val="0"/>
          <w:sz w:val="24"/>
          <w:szCs w:val="24"/>
        </w:rPr>
        <w:t xml:space="preserve">. </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4</w:t>
      </w:r>
      <w:r w:rsidRPr="00314719">
        <w:rPr>
          <w:b w:val="0"/>
          <w:sz w:val="24"/>
          <w:szCs w:val="24"/>
        </w:rPr>
        <w:t>.</w:t>
      </w:r>
      <w:r w:rsidRPr="00314719">
        <w:rPr>
          <w:b w:val="0"/>
          <w:sz w:val="24"/>
          <w:szCs w:val="24"/>
        </w:rPr>
        <w:tab/>
      </w:r>
      <w:r w:rsidR="00756181" w:rsidRPr="00314719">
        <w:rPr>
          <w:b w:val="0"/>
          <w:sz w:val="24"/>
          <w:szCs w:val="24"/>
        </w:rPr>
        <w:t>Zamawiający będzie przekazywał Wykonawcom informacje za pośrednictwem platformazakupowa.pl</w:t>
      </w:r>
      <w:r w:rsidR="006B25CC" w:rsidRPr="00314719">
        <w:rPr>
          <w:b w:val="0"/>
          <w:sz w:val="24"/>
          <w:szCs w:val="24"/>
        </w:rPr>
        <w:t xml:space="preserve">. Informacje dotyczące </w:t>
      </w:r>
      <w:r w:rsidR="005E32BB" w:rsidRPr="00314719">
        <w:rPr>
          <w:b w:val="0"/>
          <w:sz w:val="24"/>
          <w:szCs w:val="24"/>
        </w:rPr>
        <w:t xml:space="preserve">odpowiedzi na pytania, zmiany SWZ, zmiany </w:t>
      </w:r>
      <w:r w:rsidR="005E32BB" w:rsidRPr="00314719">
        <w:rPr>
          <w:b w:val="0"/>
          <w:sz w:val="24"/>
          <w:szCs w:val="24"/>
        </w:rPr>
        <w:lastRenderedPageBreak/>
        <w:t xml:space="preserve">terminu składania i otwarcia ofert Zamawiający będzie zamieszczał na </w:t>
      </w:r>
      <w:r w:rsidR="0053488A" w:rsidRPr="00314719">
        <w:rPr>
          <w:b w:val="0"/>
          <w:sz w:val="24"/>
          <w:szCs w:val="24"/>
        </w:rPr>
        <w:t>P</w:t>
      </w:r>
      <w:r w:rsidR="005E32BB" w:rsidRPr="00314719">
        <w:rPr>
          <w:b w:val="0"/>
          <w:sz w:val="24"/>
          <w:szCs w:val="24"/>
        </w:rPr>
        <w:t>latformie w sekcji „Komunikaty”. Korespondencja,</w:t>
      </w:r>
      <w:r w:rsidR="00C2338F">
        <w:rPr>
          <w:b w:val="0"/>
          <w:sz w:val="24"/>
          <w:szCs w:val="24"/>
        </w:rPr>
        <w:t xml:space="preserve"> </w:t>
      </w:r>
      <w:r w:rsidR="005E32BB" w:rsidRPr="00314719">
        <w:rPr>
          <w:b w:val="0"/>
          <w:sz w:val="24"/>
          <w:szCs w:val="24"/>
        </w:rPr>
        <w:t>której zgodnie</w:t>
      </w:r>
      <w:r w:rsidR="00001823" w:rsidRPr="00314719">
        <w:rPr>
          <w:b w:val="0"/>
          <w:sz w:val="24"/>
          <w:szCs w:val="24"/>
        </w:rPr>
        <w:t xml:space="preserve"> z obowiązującymi przepisami adresatem jest konkretny Wykonawca, będzie przekazywana za pośrednictwem platformazakupowa.pl do konkretnego Wykonawcy.</w:t>
      </w:r>
    </w:p>
    <w:p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5</w:t>
      </w:r>
      <w:r w:rsidRPr="00314719">
        <w:rPr>
          <w:b w:val="0"/>
          <w:sz w:val="24"/>
          <w:szCs w:val="24"/>
        </w:rPr>
        <w:t>.</w:t>
      </w:r>
      <w:r w:rsidRPr="00314719">
        <w:rPr>
          <w:b w:val="0"/>
          <w:sz w:val="24"/>
          <w:szCs w:val="24"/>
        </w:rPr>
        <w:tab/>
      </w:r>
      <w:r w:rsidR="00001823" w:rsidRPr="00314719">
        <w:rPr>
          <w:b w:val="0"/>
          <w:sz w:val="24"/>
          <w:szCs w:val="24"/>
        </w:rPr>
        <w:t xml:space="preserve">Wykonawca ma obowiązek sprawdzania komunikatów i wiadomości bezpośrednio na platformazakupowa.pl przesłanych przez </w:t>
      </w:r>
      <w:r w:rsidR="00773464" w:rsidRPr="00314719">
        <w:rPr>
          <w:b w:val="0"/>
          <w:sz w:val="24"/>
          <w:szCs w:val="24"/>
        </w:rPr>
        <w:t>Z</w:t>
      </w:r>
      <w:r w:rsidR="00001823" w:rsidRPr="00314719">
        <w:rPr>
          <w:b w:val="0"/>
          <w:sz w:val="24"/>
          <w:szCs w:val="24"/>
        </w:rPr>
        <w:t xml:space="preserve">amawiającego, gdyż system powiadomień może ulec awarii lub powiadomienie może trafić do folderu SPAM. </w:t>
      </w:r>
    </w:p>
    <w:p w:rsidR="00BD3026" w:rsidRPr="00314719" w:rsidRDefault="00BD3026" w:rsidP="00BD7893">
      <w:pPr>
        <w:ind w:left="709" w:hanging="709"/>
        <w:jc w:val="both"/>
        <w:rPr>
          <w:bCs/>
        </w:rPr>
      </w:pPr>
      <w:r w:rsidRPr="00314719">
        <w:rPr>
          <w:bCs/>
        </w:rPr>
        <w:t>12.</w:t>
      </w:r>
      <w:r w:rsidR="00B462CF" w:rsidRPr="00314719">
        <w:rPr>
          <w:bCs/>
        </w:rPr>
        <w:t>6</w:t>
      </w:r>
      <w:r w:rsidRPr="00314719">
        <w:rPr>
          <w:bCs/>
        </w:rPr>
        <w:t>.</w:t>
      </w:r>
      <w:r w:rsidRPr="00314719">
        <w:rPr>
          <w:bCs/>
        </w:rPr>
        <w:tab/>
      </w:r>
      <w:r w:rsidR="00001823" w:rsidRPr="00314719">
        <w:rPr>
          <w:bCs/>
        </w:rPr>
        <w:t>Wymagania Zamawiającego dotyczące specyfikacji połączenia, formatu</w:t>
      </w:r>
      <w:r w:rsidR="00B9533D">
        <w:rPr>
          <w:bCs/>
        </w:rPr>
        <w:t xml:space="preserve"> </w:t>
      </w:r>
      <w:r w:rsidR="00001823" w:rsidRPr="00314719">
        <w:rPr>
          <w:bCs/>
        </w:rPr>
        <w:t>przesyłanych danych oraz szyfrowania i oznaczania czasu przekazania i odbioru danych za pośrednictwemplatformazakupowa.pl:</w:t>
      </w:r>
    </w:p>
    <w:p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stały dostęp do sieci Internet o gwarantowanej przepustowości nie mniejszej niż 512 </w:t>
      </w:r>
      <w:proofErr w:type="spellStart"/>
      <w:r w:rsidRPr="00314719">
        <w:rPr>
          <w:rFonts w:ascii="Times New Roman" w:hAnsi="Times New Roman" w:cs="Times New Roman"/>
          <w:bCs/>
          <w:sz w:val="24"/>
          <w:szCs w:val="24"/>
          <w:lang w:eastAsia="pl-PL"/>
        </w:rPr>
        <w:t>kb</w:t>
      </w:r>
      <w:proofErr w:type="spellEnd"/>
      <w:r w:rsidRPr="00314719">
        <w:rPr>
          <w:rFonts w:ascii="Times New Roman" w:hAnsi="Times New Roman" w:cs="Times New Roman"/>
          <w:bCs/>
          <w:sz w:val="24"/>
          <w:szCs w:val="24"/>
          <w:lang w:eastAsia="pl-PL"/>
        </w:rPr>
        <w:t>/s,</w:t>
      </w:r>
    </w:p>
    <w:p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komputer klasy PC lub MAC o następującej konfiguracji</w:t>
      </w:r>
      <w:r w:rsidR="0076360F" w:rsidRPr="00314719">
        <w:rPr>
          <w:rFonts w:ascii="Times New Roman" w:hAnsi="Times New Roman" w:cs="Times New Roman"/>
          <w:bCs/>
          <w:sz w:val="24"/>
          <w:szCs w:val="24"/>
          <w:lang w:eastAsia="pl-PL"/>
        </w:rPr>
        <w:t xml:space="preserve">: pamięć min.2 GB Ram, procesor Intel IV 2 GHZ lub jego nowsza wersja, jeden z systemów </w:t>
      </w:r>
      <w:proofErr w:type="spellStart"/>
      <w:r w:rsidR="0076360F" w:rsidRPr="00314719">
        <w:rPr>
          <w:rFonts w:ascii="Times New Roman" w:hAnsi="Times New Roman" w:cs="Times New Roman"/>
          <w:bCs/>
          <w:sz w:val="24"/>
          <w:szCs w:val="24"/>
          <w:lang w:eastAsia="pl-PL"/>
        </w:rPr>
        <w:t>operacyjnych-MS</w:t>
      </w:r>
      <w:proofErr w:type="spellEnd"/>
      <w:r w:rsidR="0076360F" w:rsidRPr="00314719">
        <w:rPr>
          <w:rFonts w:ascii="Times New Roman" w:hAnsi="Times New Roman" w:cs="Times New Roman"/>
          <w:bCs/>
          <w:sz w:val="24"/>
          <w:szCs w:val="24"/>
          <w:lang w:eastAsia="pl-PL"/>
        </w:rPr>
        <w:t xml:space="preserve"> Windows 7, Mac Os x10 4, Linux, lub ich nowsze wersje,</w:t>
      </w:r>
    </w:p>
    <w:p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zainstalowana dowolna, inna przeglądarka internetowa niż Internet Explorer</w:t>
      </w:r>
      <w:r w:rsidR="0076360F" w:rsidRPr="00314719">
        <w:rPr>
          <w:rFonts w:ascii="Times New Roman" w:hAnsi="Times New Roman" w:cs="Times New Roman"/>
          <w:bCs/>
          <w:sz w:val="24"/>
          <w:szCs w:val="24"/>
          <w:lang w:eastAsia="pl-PL"/>
        </w:rPr>
        <w:t>,</w:t>
      </w:r>
    </w:p>
    <w:p w:rsidR="00690470" w:rsidRPr="00314719" w:rsidRDefault="0076360F"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włączona obsługa JavaScript,</w:t>
      </w:r>
    </w:p>
    <w:p w:rsidR="00690470" w:rsidRPr="00314719" w:rsidRDefault="00445A3D"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zainstalowany program Adobe </w:t>
      </w:r>
      <w:proofErr w:type="spellStart"/>
      <w:r w:rsidRPr="00314719">
        <w:rPr>
          <w:rFonts w:ascii="Times New Roman" w:hAnsi="Times New Roman" w:cs="Times New Roman"/>
          <w:bCs/>
          <w:sz w:val="24"/>
          <w:szCs w:val="24"/>
          <w:lang w:eastAsia="pl-PL"/>
        </w:rPr>
        <w:t>Acrobat</w:t>
      </w:r>
      <w:proofErr w:type="spellEnd"/>
      <w:r w:rsidRPr="00314719">
        <w:rPr>
          <w:rFonts w:ascii="Times New Roman" w:hAnsi="Times New Roman" w:cs="Times New Roman"/>
          <w:bCs/>
          <w:sz w:val="24"/>
          <w:szCs w:val="24"/>
          <w:lang w:eastAsia="pl-PL"/>
        </w:rPr>
        <w:t xml:space="preserve"> Reader lub inny obsługujący format plików pdf,</w:t>
      </w:r>
    </w:p>
    <w:p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 Szyfrowanie na platformazakupowa.pl odbywa się za pomocą protokołu TLS 1.3;</w:t>
      </w:r>
    </w:p>
    <w:p w:rsidR="0076360F" w:rsidRPr="00314719" w:rsidRDefault="00445A3D" w:rsidP="007D217A">
      <w:pPr>
        <w:ind w:left="709" w:hanging="709"/>
        <w:jc w:val="both"/>
        <w:rPr>
          <w:bCs/>
        </w:rPr>
      </w:pPr>
      <w:r w:rsidRPr="00314719">
        <w:rPr>
          <w:bCs/>
        </w:rPr>
        <w:t xml:space="preserve">12.6.7. Oznaczenia czasu odbioru danych przez </w:t>
      </w:r>
      <w:r w:rsidR="006C6884" w:rsidRPr="00314719">
        <w:rPr>
          <w:bCs/>
        </w:rPr>
        <w:t>P</w:t>
      </w:r>
      <w:r w:rsidRPr="00314719">
        <w:rPr>
          <w:bCs/>
        </w:rPr>
        <w:t>latformę zakupową stanowi datę oraz</w:t>
      </w:r>
      <w:r w:rsidR="00B9533D">
        <w:rPr>
          <w:bCs/>
        </w:rPr>
        <w:t xml:space="preserve"> </w:t>
      </w:r>
      <w:r w:rsidRPr="00314719">
        <w:rPr>
          <w:bCs/>
        </w:rPr>
        <w:t>dokładny czas(</w:t>
      </w:r>
      <w:proofErr w:type="spellStart"/>
      <w:r w:rsidRPr="00314719">
        <w:rPr>
          <w:bCs/>
        </w:rPr>
        <w:t>hh:mm:ss</w:t>
      </w:r>
      <w:proofErr w:type="spellEnd"/>
      <w:r w:rsidRPr="00314719">
        <w:rPr>
          <w:bCs/>
        </w:rPr>
        <w:t>) generowany w</w:t>
      </w:r>
      <w:r w:rsidR="00690470" w:rsidRPr="00314719">
        <w:rPr>
          <w:bCs/>
        </w:rPr>
        <w:t>edłu</w:t>
      </w:r>
      <w:r w:rsidRPr="00314719">
        <w:rPr>
          <w:bCs/>
        </w:rPr>
        <w:t>g czasu lokalnego</w:t>
      </w:r>
      <w:r w:rsidR="00B9533D">
        <w:rPr>
          <w:bCs/>
        </w:rPr>
        <w:t xml:space="preserve"> </w:t>
      </w:r>
      <w:r w:rsidRPr="00314719">
        <w:rPr>
          <w:bCs/>
        </w:rPr>
        <w:t>serwera synchronizowanego z zegarem Głównego Urzędu Miar.</w:t>
      </w:r>
    </w:p>
    <w:p w:rsidR="00B462CF" w:rsidRPr="00314719" w:rsidRDefault="00124BC2" w:rsidP="00445A3D">
      <w:pPr>
        <w:ind w:left="709" w:hanging="709"/>
        <w:jc w:val="both"/>
        <w:rPr>
          <w:bCs/>
        </w:rPr>
      </w:pPr>
      <w:r w:rsidRPr="00314719">
        <w:rPr>
          <w:bCs/>
        </w:rPr>
        <w:t>12.</w:t>
      </w:r>
      <w:r w:rsidR="00B462CF" w:rsidRPr="00314719">
        <w:rPr>
          <w:bCs/>
        </w:rPr>
        <w:t>7</w:t>
      </w:r>
      <w:r w:rsidR="00C31740" w:rsidRPr="00314719">
        <w:rPr>
          <w:bCs/>
        </w:rPr>
        <w:t>.</w:t>
      </w:r>
      <w:r w:rsidR="00C31740" w:rsidRPr="00314719">
        <w:rPr>
          <w:bCs/>
        </w:rPr>
        <w:tab/>
      </w:r>
      <w:r w:rsidR="00445A3D" w:rsidRPr="00314719">
        <w:rPr>
          <w:bCs/>
        </w:rPr>
        <w:t>Wykonawca, przystępując do niniejszego postępowania o udzielenie zamówienia publicznego: akceptuje warunki korzystania z platformazakupowa.pl określone w Regulaminie zamieszczonym na stronie internetowej pod linkiem</w:t>
      </w:r>
      <w:r w:rsidR="006C6884" w:rsidRPr="00314719">
        <w:rPr>
          <w:bCs/>
        </w:rPr>
        <w:t xml:space="preserve">https://platformazakupowa.pl/strona/1-regulamin </w:t>
      </w:r>
      <w:r w:rsidR="0030559B" w:rsidRPr="00314719">
        <w:rPr>
          <w:bCs/>
        </w:rPr>
        <w:t>oraz uznaje go za wiążący, zapoznał i stosuje się do Instrukcji składania ofert/wniosków dostępnej pod linkiem</w:t>
      </w:r>
      <w:r w:rsidR="006C6884" w:rsidRPr="00314719">
        <w:rPr>
          <w:bCs/>
        </w:rPr>
        <w:t xml:space="preserve"> wskazanym w pkt</w:t>
      </w:r>
      <w:r w:rsidR="006C6884" w:rsidRPr="006C39F1">
        <w:rPr>
          <w:bCs/>
        </w:rPr>
        <w:t>. 12.</w:t>
      </w:r>
      <w:r w:rsidR="00DF760C" w:rsidRPr="006C39F1">
        <w:rPr>
          <w:bCs/>
        </w:rPr>
        <w:t>8</w:t>
      </w:r>
      <w:r w:rsidR="006C6884" w:rsidRPr="006C39F1">
        <w:rPr>
          <w:bCs/>
        </w:rPr>
        <w:t>.</w:t>
      </w:r>
      <w:r w:rsidR="00716B79">
        <w:rPr>
          <w:bCs/>
        </w:rPr>
        <w:t xml:space="preserve"> niniejszego </w:t>
      </w:r>
      <w:r w:rsidR="006C6884" w:rsidRPr="00314719">
        <w:rPr>
          <w:bCs/>
        </w:rPr>
        <w:t>SWZ.</w:t>
      </w:r>
    </w:p>
    <w:p w:rsidR="0030559B" w:rsidRPr="00AD7D30" w:rsidRDefault="0030559B" w:rsidP="00445A3D">
      <w:pPr>
        <w:ind w:left="709" w:hanging="709"/>
        <w:jc w:val="both"/>
        <w:rPr>
          <w:bCs/>
        </w:rPr>
      </w:pPr>
      <w:r w:rsidRPr="00314719">
        <w:rPr>
          <w:bCs/>
        </w:rPr>
        <w:t>12.8</w:t>
      </w:r>
      <w:r w:rsidR="00317193" w:rsidRPr="00314719">
        <w:rPr>
          <w:bCs/>
        </w:rPr>
        <w:t>.</w:t>
      </w:r>
      <w:r w:rsidR="00DA3E98" w:rsidRPr="00314719">
        <w:rPr>
          <w:bCs/>
        </w:rPr>
        <w:tab/>
      </w:r>
      <w:r w:rsidRPr="00314719">
        <w:rPr>
          <w:bCs/>
        </w:rPr>
        <w:t>Zamawiający informuje, że instrukcje korzystania z platformazakupowa.pl</w:t>
      </w:r>
      <w:r w:rsidR="00B9533D">
        <w:rPr>
          <w:bCs/>
        </w:rPr>
        <w:t xml:space="preserve"> </w:t>
      </w:r>
      <w:r w:rsidRPr="00314719">
        <w:rPr>
          <w:bCs/>
        </w:rPr>
        <w:t>dotyczące</w:t>
      </w:r>
      <w:r w:rsidR="00400F72" w:rsidRPr="00314719">
        <w:rPr>
          <w:bCs/>
        </w:rPr>
        <w:br/>
      </w:r>
      <w:r w:rsidRPr="00314719">
        <w:rPr>
          <w:bCs/>
        </w:rPr>
        <w:t>w szczególności logowania,</w:t>
      </w:r>
      <w:r w:rsidR="00B9533D">
        <w:rPr>
          <w:bCs/>
        </w:rPr>
        <w:t xml:space="preserve"> </w:t>
      </w:r>
      <w:r w:rsidRPr="00314719">
        <w:rPr>
          <w:bCs/>
        </w:rPr>
        <w:t>składania wniosków o wyjaśnienie treści</w:t>
      </w:r>
      <w:r w:rsidR="006C6884" w:rsidRPr="00314719">
        <w:rPr>
          <w:bCs/>
        </w:rPr>
        <w:t xml:space="preserve"> SWZ, składania ofert, zmiany i wycofania oferty</w:t>
      </w:r>
      <w:r w:rsidR="00B9533D">
        <w:rPr>
          <w:bCs/>
        </w:rPr>
        <w:t xml:space="preserve"> </w:t>
      </w:r>
      <w:r w:rsidRPr="00314719">
        <w:rPr>
          <w:bCs/>
        </w:rPr>
        <w:t xml:space="preserve">oraz innych czynności podejmowanych w niniejszym postępowaniu przy użyciu platformazakupowa.pl znajdują się w zakładce „Instrukcje dla Wykonawców” na </w:t>
      </w:r>
      <w:r w:rsidR="00A00EE2" w:rsidRPr="00314719">
        <w:rPr>
          <w:bCs/>
        </w:rPr>
        <w:t>s</w:t>
      </w:r>
      <w:r w:rsidRPr="00314719">
        <w:rPr>
          <w:bCs/>
        </w:rPr>
        <w:t>t</w:t>
      </w:r>
      <w:r w:rsidR="00A00EE2" w:rsidRPr="00314719">
        <w:rPr>
          <w:bCs/>
        </w:rPr>
        <w:t>r</w:t>
      </w:r>
      <w:r w:rsidRPr="00314719">
        <w:rPr>
          <w:bCs/>
        </w:rPr>
        <w:t xml:space="preserve">onie internetowej pod adresem: </w:t>
      </w:r>
      <w:hyperlink r:id="rId11" w:history="1">
        <w:r w:rsidRPr="00AD7D30">
          <w:rPr>
            <w:rStyle w:val="Hipercze"/>
            <w:bCs/>
          </w:rPr>
          <w:t>https://platformazakupowa.pl/strona/45-instrukcje</w:t>
        </w:r>
      </w:hyperlink>
      <w:r w:rsidRPr="00AD7D30">
        <w:rPr>
          <w:bCs/>
        </w:rPr>
        <w:t>.</w:t>
      </w:r>
    </w:p>
    <w:p w:rsidR="0030559B" w:rsidRPr="00314719" w:rsidRDefault="0030559B" w:rsidP="00445A3D">
      <w:pPr>
        <w:ind w:left="709" w:hanging="709"/>
        <w:jc w:val="both"/>
        <w:rPr>
          <w:bCs/>
        </w:rPr>
      </w:pPr>
      <w:r w:rsidRPr="00314719">
        <w:rPr>
          <w:bCs/>
        </w:rPr>
        <w:t>12.</w:t>
      </w:r>
      <w:r w:rsidR="003D3B94" w:rsidRPr="00314719">
        <w:rPr>
          <w:bCs/>
        </w:rPr>
        <w:t>9</w:t>
      </w:r>
      <w:r w:rsidR="00317193" w:rsidRPr="00314719">
        <w:rPr>
          <w:bCs/>
        </w:rPr>
        <w:t>.</w:t>
      </w:r>
      <w:r w:rsidR="002044BC" w:rsidRPr="00314719">
        <w:rPr>
          <w:bCs/>
        </w:rPr>
        <w:tab/>
      </w:r>
      <w:r w:rsidR="00317193" w:rsidRPr="00314719">
        <w:rPr>
          <w:bCs/>
        </w:rPr>
        <w:t xml:space="preserve">W procesie składania oferty, w tym  przedmiotowych środków dowodowych na </w:t>
      </w:r>
      <w:r w:rsidR="006C6884" w:rsidRPr="00314719">
        <w:rPr>
          <w:bCs/>
        </w:rPr>
        <w:t>P</w:t>
      </w:r>
      <w:r w:rsidR="00317193" w:rsidRPr="00314719">
        <w:rPr>
          <w:bCs/>
        </w:rPr>
        <w:t xml:space="preserve">latformie, kwalifikowany podpis elektroniczny </w:t>
      </w:r>
      <w:r w:rsidR="00773464" w:rsidRPr="00314719">
        <w:rPr>
          <w:bCs/>
        </w:rPr>
        <w:t>W</w:t>
      </w:r>
      <w:r w:rsidR="00317193" w:rsidRPr="00314719">
        <w:rPr>
          <w:bCs/>
        </w:rPr>
        <w:t>ykonawca składa bezpośrednio na dokumencie, który następnie przesyła do systemu.</w:t>
      </w:r>
    </w:p>
    <w:p w:rsidR="00317193" w:rsidRPr="00314719" w:rsidRDefault="00317193" w:rsidP="00445A3D">
      <w:pPr>
        <w:ind w:left="709" w:hanging="709"/>
        <w:jc w:val="both"/>
        <w:rPr>
          <w:bCs/>
        </w:rPr>
      </w:pPr>
      <w:r w:rsidRPr="00314719">
        <w:rPr>
          <w:bCs/>
        </w:rPr>
        <w:t>12.1</w:t>
      </w:r>
      <w:r w:rsidR="00617428" w:rsidRPr="00314719">
        <w:rPr>
          <w:bCs/>
        </w:rPr>
        <w:t>0</w:t>
      </w:r>
      <w:r w:rsidRPr="00314719">
        <w:rPr>
          <w:bCs/>
        </w:rPr>
        <w:t>.</w:t>
      </w:r>
      <w:r w:rsidR="002044BC" w:rsidRPr="00314719">
        <w:rPr>
          <w:bCs/>
        </w:rPr>
        <w:tab/>
      </w:r>
      <w:r w:rsidRPr="00314719">
        <w:rPr>
          <w:bCs/>
        </w:rPr>
        <w:t>Poświadczenia za zgodność z oryginałem dokonuje odpowiednio Wykonawca, podmiot,</w:t>
      </w:r>
      <w:r w:rsidR="00400F72" w:rsidRPr="00314719">
        <w:rPr>
          <w:bCs/>
        </w:rPr>
        <w:br/>
      </w:r>
      <w:r w:rsidRPr="00314719">
        <w:rPr>
          <w:bCs/>
        </w:rPr>
        <w:t xml:space="preserve">na którego zdolnościach lub sytuacji polega Wykonawca, </w:t>
      </w:r>
      <w:r w:rsidR="008051AF" w:rsidRPr="00314719">
        <w:rPr>
          <w:bCs/>
        </w:rPr>
        <w:t>W</w:t>
      </w:r>
      <w:r w:rsidRPr="00314719">
        <w:rPr>
          <w:bCs/>
        </w:rPr>
        <w:t>ykonawcy wspólnie ubiegający się o udzielenie zamówienia publicznego albo podwykonawca, w zakresie dokumentów</w:t>
      </w:r>
      <w:r w:rsidR="005F34D4" w:rsidRPr="00314719">
        <w:rPr>
          <w:bCs/>
        </w:rPr>
        <w:t>, które każdego z nich dotyczą. Poprzez oryginał należy rozumieć dokument podpisany kwalifikowanym podpisem elektronicznym przez osobę/osob</w:t>
      </w:r>
      <w:r w:rsidR="00A00EE2" w:rsidRPr="00314719">
        <w:rPr>
          <w:bCs/>
        </w:rPr>
        <w:t xml:space="preserve">y </w:t>
      </w:r>
      <w:r w:rsidR="005F34D4" w:rsidRPr="00314719">
        <w:rPr>
          <w:bCs/>
        </w:rPr>
        <w:t>upoważnioną/upoważnione. Poświadczeni</w:t>
      </w:r>
      <w:r w:rsidR="00773464" w:rsidRPr="00314719">
        <w:rPr>
          <w:bCs/>
        </w:rPr>
        <w:t>e</w:t>
      </w:r>
      <w:r w:rsidR="005F34D4" w:rsidRPr="00314719">
        <w:rPr>
          <w:bCs/>
        </w:rPr>
        <w:t xml:space="preserve"> za zgodność z oryginałem następuje w postaci elektronicznej </w:t>
      </w:r>
      <w:r w:rsidR="00773464" w:rsidRPr="00314719">
        <w:rPr>
          <w:bCs/>
        </w:rPr>
        <w:t xml:space="preserve">poprzez </w:t>
      </w:r>
      <w:r w:rsidR="0026244A" w:rsidRPr="00314719">
        <w:rPr>
          <w:bCs/>
        </w:rPr>
        <w:t>opatrzenie</w:t>
      </w:r>
      <w:r w:rsidR="005F34D4" w:rsidRPr="00314719">
        <w:rPr>
          <w:bCs/>
        </w:rPr>
        <w:t xml:space="preserve"> kwalifikowanym podpisem elektronicznym przez osobę/osoby upoważnioną/upoważnione.</w:t>
      </w:r>
    </w:p>
    <w:p w:rsidR="005F34D4" w:rsidRPr="00314719" w:rsidRDefault="005F34D4" w:rsidP="00445A3D">
      <w:pPr>
        <w:ind w:left="709" w:hanging="709"/>
        <w:jc w:val="both"/>
        <w:rPr>
          <w:bCs/>
        </w:rPr>
      </w:pPr>
      <w:r w:rsidRPr="00314719">
        <w:rPr>
          <w:bCs/>
        </w:rPr>
        <w:t>12.1</w:t>
      </w:r>
      <w:r w:rsidR="00617428" w:rsidRPr="00314719">
        <w:rPr>
          <w:bCs/>
        </w:rPr>
        <w:t>1</w:t>
      </w:r>
      <w:r w:rsidRPr="00314719">
        <w:rPr>
          <w:bCs/>
        </w:rPr>
        <w:t xml:space="preserve">. Oferta </w:t>
      </w:r>
      <w:r w:rsidR="0026244A" w:rsidRPr="00314719">
        <w:rPr>
          <w:bCs/>
        </w:rPr>
        <w:t xml:space="preserve">musi </w:t>
      </w:r>
      <w:r w:rsidRPr="00314719">
        <w:rPr>
          <w:bCs/>
        </w:rPr>
        <w:t>być:</w:t>
      </w:r>
    </w:p>
    <w:p w:rsidR="005F34D4" w:rsidRPr="00314719" w:rsidRDefault="005F34D4" w:rsidP="006B6834">
      <w:pPr>
        <w:ind w:left="851" w:hanging="851"/>
        <w:jc w:val="both"/>
        <w:rPr>
          <w:bCs/>
        </w:rPr>
      </w:pPr>
      <w:r w:rsidRPr="00314719">
        <w:rPr>
          <w:bCs/>
        </w:rPr>
        <w:t>12.1</w:t>
      </w:r>
      <w:r w:rsidR="00617428" w:rsidRPr="00314719">
        <w:rPr>
          <w:bCs/>
        </w:rPr>
        <w:t>1</w:t>
      </w:r>
      <w:r w:rsidRPr="00314719">
        <w:rPr>
          <w:bCs/>
        </w:rPr>
        <w:t>.1. sporządzona na podstawie załączników niniejszego SWZ w języku polskim,</w:t>
      </w:r>
    </w:p>
    <w:p w:rsidR="00FC5321" w:rsidRDefault="005F34D4" w:rsidP="006B6834">
      <w:pPr>
        <w:ind w:left="851" w:hanging="851"/>
        <w:jc w:val="both"/>
        <w:rPr>
          <w:bCs/>
        </w:rPr>
      </w:pPr>
      <w:r w:rsidRPr="00314719">
        <w:rPr>
          <w:bCs/>
        </w:rPr>
        <w:t>12.1</w:t>
      </w:r>
      <w:r w:rsidR="00617428" w:rsidRPr="00314719">
        <w:rPr>
          <w:bCs/>
        </w:rPr>
        <w:t>1</w:t>
      </w:r>
      <w:r w:rsidRPr="00314719">
        <w:rPr>
          <w:bCs/>
        </w:rPr>
        <w:t>.2.</w:t>
      </w:r>
      <w:r w:rsidR="006B6834" w:rsidRPr="00314719">
        <w:rPr>
          <w:bCs/>
        </w:rPr>
        <w:tab/>
      </w:r>
      <w:r w:rsidRPr="00314719">
        <w:rPr>
          <w:bCs/>
        </w:rPr>
        <w:t>złożona przy użyciu środków komunikacji elektronicznej tzn. za pośrednictwem</w:t>
      </w:r>
    </w:p>
    <w:p w:rsidR="005F34D4" w:rsidRPr="00314719" w:rsidRDefault="002B6B4B" w:rsidP="006B6834">
      <w:pPr>
        <w:ind w:left="851" w:hanging="851"/>
        <w:jc w:val="both"/>
        <w:rPr>
          <w:bCs/>
        </w:rPr>
      </w:pPr>
      <w:r>
        <w:rPr>
          <w:bCs/>
        </w:rPr>
        <w:t xml:space="preserve">             </w:t>
      </w:r>
      <w:r w:rsidR="005F34D4" w:rsidRPr="00314719">
        <w:rPr>
          <w:bCs/>
        </w:rPr>
        <w:t>platformazakupowa.pl,</w:t>
      </w:r>
    </w:p>
    <w:p w:rsidR="000767E6" w:rsidRPr="00314719" w:rsidRDefault="005F34D4" w:rsidP="006B6834">
      <w:pPr>
        <w:ind w:left="851" w:hanging="851"/>
        <w:jc w:val="both"/>
        <w:rPr>
          <w:bCs/>
        </w:rPr>
      </w:pPr>
      <w:r w:rsidRPr="00314719">
        <w:rPr>
          <w:bCs/>
        </w:rPr>
        <w:t>12.1</w:t>
      </w:r>
      <w:r w:rsidR="00617428" w:rsidRPr="00314719">
        <w:rPr>
          <w:bCs/>
        </w:rPr>
        <w:t>1</w:t>
      </w:r>
      <w:r w:rsidRPr="00314719">
        <w:rPr>
          <w:bCs/>
        </w:rPr>
        <w:t>.3</w:t>
      </w:r>
      <w:r w:rsidR="006B6834" w:rsidRPr="00314719">
        <w:rPr>
          <w:bCs/>
        </w:rPr>
        <w:t>.</w:t>
      </w:r>
      <w:r w:rsidR="006B6834" w:rsidRPr="00314719">
        <w:rPr>
          <w:bCs/>
        </w:rPr>
        <w:tab/>
      </w:r>
      <w:r w:rsidR="0026244A" w:rsidRPr="00314719">
        <w:rPr>
          <w:bCs/>
        </w:rPr>
        <w:t xml:space="preserve">składana elektronicznie i </w:t>
      </w:r>
      <w:r w:rsidRPr="00314719">
        <w:rPr>
          <w:bCs/>
        </w:rPr>
        <w:t>podpisana kwalifikowanym podpisem</w:t>
      </w:r>
      <w:r w:rsidR="002B6B4B">
        <w:rPr>
          <w:bCs/>
        </w:rPr>
        <w:t xml:space="preserve"> elektronicznym przez </w:t>
      </w:r>
      <w:r w:rsidR="000767E6" w:rsidRPr="00314719">
        <w:rPr>
          <w:bCs/>
        </w:rPr>
        <w:t>osobę/osoby upoważnioną/upoważnione.</w:t>
      </w:r>
    </w:p>
    <w:p w:rsidR="000767E6" w:rsidRPr="00314719" w:rsidRDefault="000767E6" w:rsidP="00F90C4C">
      <w:pPr>
        <w:ind w:left="709" w:hanging="709"/>
        <w:jc w:val="both"/>
        <w:rPr>
          <w:bCs/>
        </w:rPr>
      </w:pPr>
      <w:r w:rsidRPr="00314719">
        <w:rPr>
          <w:bCs/>
        </w:rPr>
        <w:t>12.1</w:t>
      </w:r>
      <w:r w:rsidR="00617428" w:rsidRPr="00314719">
        <w:rPr>
          <w:bCs/>
        </w:rPr>
        <w:t>2</w:t>
      </w:r>
      <w:r w:rsidRPr="00314719">
        <w:rPr>
          <w:bCs/>
        </w:rPr>
        <w:t>.</w:t>
      </w:r>
      <w:r w:rsidR="006B6834" w:rsidRPr="00314719">
        <w:rPr>
          <w:bCs/>
        </w:rPr>
        <w:tab/>
      </w:r>
      <w:r w:rsidRPr="00314719">
        <w:rPr>
          <w:bCs/>
        </w:rPr>
        <w:t>Podpisy kwalifikowane wykorzystywane przez Wykonawców do podpisywania  wszelkich plików musz</w:t>
      </w:r>
      <w:r w:rsidR="00A00EE2" w:rsidRPr="00314719">
        <w:rPr>
          <w:bCs/>
        </w:rPr>
        <w:t>ą</w:t>
      </w:r>
      <w:r w:rsidRPr="00314719">
        <w:rPr>
          <w:bCs/>
        </w:rPr>
        <w:t xml:space="preserve"> spełniać Rozporządzenie Parlamentu Europejskiego i Rady </w:t>
      </w:r>
      <w:r w:rsidR="00F90C4C" w:rsidRPr="00314719">
        <w:rPr>
          <w:bCs/>
        </w:rPr>
        <w:t>(UE) NR 910/2014</w:t>
      </w:r>
      <w:r w:rsidR="002B6B4B">
        <w:rPr>
          <w:bCs/>
        </w:rPr>
        <w:t xml:space="preserve">     </w:t>
      </w:r>
      <w:r w:rsidR="00F90C4C" w:rsidRPr="00314719">
        <w:rPr>
          <w:bCs/>
        </w:rPr>
        <w:t xml:space="preserve"> z dnia 23 lipca 2014 r. w sprawie identyfikacji elektronicznej i usług zaufania w odniesieniu do </w:t>
      </w:r>
      <w:r w:rsidR="00F90C4C" w:rsidRPr="00314719">
        <w:rPr>
          <w:bCs/>
        </w:rPr>
        <w:lastRenderedPageBreak/>
        <w:t xml:space="preserve">transakcji elektronicznych na rynku wewnętrznym oraz uchylające dyrektywę 1999/93/WE </w:t>
      </w:r>
      <w:r w:rsidRPr="00314719">
        <w:rPr>
          <w:bCs/>
        </w:rPr>
        <w:t>(</w:t>
      </w:r>
      <w:proofErr w:type="spellStart"/>
      <w:r w:rsidRPr="00314719">
        <w:rPr>
          <w:bCs/>
        </w:rPr>
        <w:t>eIDAS</w:t>
      </w:r>
      <w:proofErr w:type="spellEnd"/>
      <w:r w:rsidRPr="00314719">
        <w:rPr>
          <w:bCs/>
        </w:rPr>
        <w:t>)</w:t>
      </w:r>
      <w:r w:rsidR="00617428" w:rsidRPr="00314719">
        <w:rPr>
          <w:bCs/>
        </w:rPr>
        <w:t>.</w:t>
      </w:r>
    </w:p>
    <w:p w:rsidR="000767E6" w:rsidRPr="00314719" w:rsidRDefault="000767E6" w:rsidP="00CE38F0">
      <w:pPr>
        <w:ind w:left="709" w:hanging="709"/>
        <w:jc w:val="both"/>
        <w:rPr>
          <w:bCs/>
        </w:rPr>
      </w:pPr>
      <w:r w:rsidRPr="00314719">
        <w:rPr>
          <w:bCs/>
        </w:rPr>
        <w:t>12.1</w:t>
      </w:r>
      <w:r w:rsidR="00617428" w:rsidRPr="00314719">
        <w:rPr>
          <w:bCs/>
        </w:rPr>
        <w:t>3</w:t>
      </w:r>
      <w:r w:rsidR="00CE4B09">
        <w:rPr>
          <w:bCs/>
        </w:rPr>
        <w:t>.</w:t>
      </w:r>
      <w:r w:rsidRPr="00314719">
        <w:rPr>
          <w:bCs/>
        </w:rPr>
        <w:t xml:space="preserve">W przypadku wykorzystania formatu podpisu </w:t>
      </w:r>
      <w:proofErr w:type="spellStart"/>
      <w:r w:rsidRPr="00314719">
        <w:rPr>
          <w:bCs/>
        </w:rPr>
        <w:t>XAdES</w:t>
      </w:r>
      <w:proofErr w:type="spellEnd"/>
      <w:r w:rsidRPr="00314719">
        <w:rPr>
          <w:bCs/>
        </w:rPr>
        <w:t xml:space="preserve"> zewnętrzny, Zamawiający wymaga dołączenia odpowiedniej ilości plików tj. pod</w:t>
      </w:r>
      <w:r w:rsidR="00A00EE2" w:rsidRPr="00314719">
        <w:rPr>
          <w:bCs/>
        </w:rPr>
        <w:t>pisywanych</w:t>
      </w:r>
      <w:r w:rsidRPr="00314719">
        <w:rPr>
          <w:bCs/>
        </w:rPr>
        <w:t xml:space="preserve"> plików z danymi oraz plików </w:t>
      </w:r>
      <w:proofErr w:type="spellStart"/>
      <w:r w:rsidRPr="00314719">
        <w:rPr>
          <w:bCs/>
        </w:rPr>
        <w:t>XAdES</w:t>
      </w:r>
      <w:proofErr w:type="spellEnd"/>
      <w:r w:rsidRPr="00314719">
        <w:rPr>
          <w:bCs/>
        </w:rPr>
        <w:t>.</w:t>
      </w:r>
    </w:p>
    <w:p w:rsidR="0013311F" w:rsidRPr="00314719" w:rsidRDefault="000767E6" w:rsidP="004F7E3F">
      <w:pPr>
        <w:ind w:left="709" w:hanging="709"/>
        <w:jc w:val="both"/>
        <w:rPr>
          <w:bCs/>
        </w:rPr>
      </w:pPr>
      <w:r w:rsidRPr="00314719">
        <w:rPr>
          <w:bCs/>
        </w:rPr>
        <w:t>12.1</w:t>
      </w:r>
      <w:r w:rsidR="00617428" w:rsidRPr="00314719">
        <w:rPr>
          <w:bCs/>
        </w:rPr>
        <w:t>4</w:t>
      </w:r>
      <w:r w:rsidR="00617428" w:rsidRPr="00314719">
        <w:rPr>
          <w:bCs/>
        </w:rPr>
        <w:tab/>
      </w:r>
      <w:r w:rsidR="0013311F" w:rsidRPr="00314719">
        <w:rPr>
          <w:bCs/>
        </w:rPr>
        <w:t>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w:t>
      </w:r>
      <w:r w:rsidR="002B6B4B">
        <w:rPr>
          <w:bCs/>
        </w:rPr>
        <w:t xml:space="preserve">                  </w:t>
      </w:r>
      <w:r w:rsidR="0013311F" w:rsidRPr="00314719">
        <w:rPr>
          <w:bCs/>
        </w:rPr>
        <w:t xml:space="preserve">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3311F" w:rsidRPr="00314719">
        <w:rPr>
          <w:bCs/>
        </w:rPr>
        <w:t>Pzp</w:t>
      </w:r>
      <w:proofErr w:type="spellEnd"/>
      <w:r w:rsidR="0013311F" w:rsidRPr="00314719">
        <w:rPr>
          <w:bCs/>
        </w:rPr>
        <w:t>.</w:t>
      </w:r>
    </w:p>
    <w:p w:rsidR="00D753C5" w:rsidRPr="00314719" w:rsidRDefault="00CE38F0" w:rsidP="000767E6">
      <w:pPr>
        <w:ind w:left="709" w:hanging="709"/>
        <w:jc w:val="both"/>
        <w:rPr>
          <w:bCs/>
        </w:rPr>
      </w:pPr>
      <w:r w:rsidRPr="00314719">
        <w:rPr>
          <w:bCs/>
        </w:rPr>
        <w:t>12.1</w:t>
      </w:r>
      <w:r w:rsidR="00617428" w:rsidRPr="00314719">
        <w:rPr>
          <w:bCs/>
        </w:rPr>
        <w:t>5</w:t>
      </w:r>
      <w:r w:rsidR="00CE4B09">
        <w:rPr>
          <w:bCs/>
        </w:rPr>
        <w:t>.</w:t>
      </w:r>
      <w:r w:rsidRPr="00314719">
        <w:rPr>
          <w:bCs/>
        </w:rPr>
        <w:t xml:space="preserve"> Wykonawca za pośrednictwem platformazakupowa.pl może przed upływem terminu do składania ofert zmienić lub wycofać ofertę. </w:t>
      </w:r>
      <w:r w:rsidR="0013311F" w:rsidRPr="00314719">
        <w:rPr>
          <w:bCs/>
        </w:rPr>
        <w:t xml:space="preserve">Sposób dokonywania zmiany lub wycofania oferty został opisany w instrukcji, o której mowa w pkt </w:t>
      </w:r>
      <w:r w:rsidR="0013311F" w:rsidRPr="006C39F1">
        <w:rPr>
          <w:bCs/>
        </w:rPr>
        <w:t>12.</w:t>
      </w:r>
      <w:r w:rsidR="00DF760C" w:rsidRPr="006C39F1">
        <w:rPr>
          <w:bCs/>
        </w:rPr>
        <w:t>8</w:t>
      </w:r>
      <w:r w:rsidR="0013311F" w:rsidRPr="006C39F1">
        <w:rPr>
          <w:bCs/>
        </w:rPr>
        <w:t>.</w:t>
      </w:r>
      <w:r w:rsidR="00716B79">
        <w:rPr>
          <w:bCs/>
        </w:rPr>
        <w:t xml:space="preserve">niniejszego </w:t>
      </w:r>
      <w:r w:rsidR="0013311F" w:rsidRPr="00314719">
        <w:rPr>
          <w:bCs/>
        </w:rPr>
        <w:t>SWZ.</w:t>
      </w:r>
    </w:p>
    <w:p w:rsidR="00D753C5" w:rsidRPr="00314719" w:rsidRDefault="00D753C5" w:rsidP="000767E6">
      <w:pPr>
        <w:ind w:left="709" w:hanging="709"/>
        <w:jc w:val="both"/>
        <w:rPr>
          <w:bCs/>
        </w:rPr>
      </w:pPr>
      <w:r w:rsidRPr="00314719">
        <w:rPr>
          <w:bCs/>
        </w:rPr>
        <w:t>12.1</w:t>
      </w:r>
      <w:r w:rsidR="00617428" w:rsidRPr="00314719">
        <w:rPr>
          <w:bCs/>
        </w:rPr>
        <w:t>6</w:t>
      </w:r>
      <w:r w:rsidR="00CE4B09">
        <w:rPr>
          <w:bCs/>
        </w:rPr>
        <w:t>.</w:t>
      </w:r>
      <w:r w:rsidR="00617428" w:rsidRPr="00314719">
        <w:rPr>
          <w:bCs/>
        </w:rPr>
        <w:tab/>
      </w:r>
      <w:r w:rsidRPr="00314719">
        <w:rPr>
          <w:bCs/>
        </w:rPr>
        <w:t xml:space="preserve">Każdy z </w:t>
      </w:r>
      <w:r w:rsidR="006246A6" w:rsidRPr="00314719">
        <w:rPr>
          <w:bCs/>
        </w:rPr>
        <w:t>W</w:t>
      </w:r>
      <w:r w:rsidRPr="00314719">
        <w:rPr>
          <w:bCs/>
        </w:rPr>
        <w:t>ykonawców może złożyć tylko jedn</w:t>
      </w:r>
      <w:r w:rsidR="0013311F" w:rsidRPr="00314719">
        <w:rPr>
          <w:bCs/>
        </w:rPr>
        <w:t>ą</w:t>
      </w:r>
      <w:r w:rsidRPr="00314719">
        <w:rPr>
          <w:bCs/>
        </w:rPr>
        <w:t xml:space="preserve"> ofertę. Złożenie większej liczby</w:t>
      </w:r>
      <w:r w:rsidR="000416A5">
        <w:rPr>
          <w:bCs/>
        </w:rPr>
        <w:t xml:space="preserve"> różnych</w:t>
      </w:r>
      <w:r w:rsidRPr="00314719">
        <w:rPr>
          <w:bCs/>
        </w:rPr>
        <w:t xml:space="preserve"> ofert lub oferty zawierającej propozycje wariantowe spowoduje </w:t>
      </w:r>
      <w:r w:rsidR="006246A6" w:rsidRPr="00314719">
        <w:rPr>
          <w:bCs/>
        </w:rPr>
        <w:t xml:space="preserve">ich </w:t>
      </w:r>
      <w:r w:rsidRPr="00314719">
        <w:rPr>
          <w:bCs/>
        </w:rPr>
        <w:t>odrzuceni</w:t>
      </w:r>
      <w:r w:rsidR="006246A6" w:rsidRPr="00314719">
        <w:rPr>
          <w:bCs/>
        </w:rPr>
        <w:t>e</w:t>
      </w:r>
      <w:r w:rsidRPr="00314719">
        <w:rPr>
          <w:bCs/>
        </w:rPr>
        <w:t>.</w:t>
      </w:r>
    </w:p>
    <w:p w:rsidR="00D753C5" w:rsidRPr="00314719" w:rsidRDefault="00D753C5" w:rsidP="000767E6">
      <w:pPr>
        <w:ind w:left="709" w:hanging="709"/>
        <w:jc w:val="both"/>
        <w:rPr>
          <w:bCs/>
        </w:rPr>
      </w:pPr>
      <w:r w:rsidRPr="00314719">
        <w:rPr>
          <w:bCs/>
        </w:rPr>
        <w:t>12.1</w:t>
      </w:r>
      <w:r w:rsidR="00617428" w:rsidRPr="00314719">
        <w:rPr>
          <w:bCs/>
        </w:rPr>
        <w:t>7</w:t>
      </w:r>
      <w:r w:rsidR="00CE4B09">
        <w:rPr>
          <w:bCs/>
        </w:rPr>
        <w:t>.</w:t>
      </w:r>
      <w:r w:rsidR="006B6834" w:rsidRPr="00314719">
        <w:rPr>
          <w:bCs/>
        </w:rPr>
        <w:tab/>
      </w:r>
      <w:r w:rsidRPr="00314719">
        <w:rPr>
          <w:bCs/>
        </w:rPr>
        <w:t>Cen</w:t>
      </w:r>
      <w:r w:rsidR="006246A6" w:rsidRPr="00314719">
        <w:rPr>
          <w:bCs/>
        </w:rPr>
        <w:t>a</w:t>
      </w:r>
      <w:r w:rsidRPr="00314719">
        <w:rPr>
          <w:bCs/>
        </w:rPr>
        <w:t xml:space="preserve"> oferty mu</w:t>
      </w:r>
      <w:r w:rsidR="006246A6" w:rsidRPr="00314719">
        <w:rPr>
          <w:bCs/>
        </w:rPr>
        <w:t>si</w:t>
      </w:r>
      <w:r w:rsidRPr="00314719">
        <w:rPr>
          <w:bCs/>
        </w:rPr>
        <w:t xml:space="preserve"> zawierać wszystkie koszty, jakie musi ponieść </w:t>
      </w:r>
      <w:r w:rsidR="006246A6" w:rsidRPr="00314719">
        <w:rPr>
          <w:bCs/>
        </w:rPr>
        <w:t>W</w:t>
      </w:r>
      <w:r w:rsidRPr="00314719">
        <w:rPr>
          <w:bCs/>
        </w:rPr>
        <w:t>ykonawca, aby zrealizować zamówienie z najwyższą starannością.</w:t>
      </w:r>
    </w:p>
    <w:p w:rsidR="00D753C5" w:rsidRPr="00314719" w:rsidRDefault="00D753C5" w:rsidP="000767E6">
      <w:pPr>
        <w:ind w:left="709" w:hanging="709"/>
        <w:jc w:val="both"/>
        <w:rPr>
          <w:bCs/>
        </w:rPr>
      </w:pPr>
      <w:r w:rsidRPr="00314719">
        <w:rPr>
          <w:bCs/>
        </w:rPr>
        <w:t>12.1</w:t>
      </w:r>
      <w:r w:rsidR="00617428" w:rsidRPr="00314719">
        <w:rPr>
          <w:bCs/>
        </w:rPr>
        <w:t>8</w:t>
      </w:r>
      <w:r w:rsidR="00CE4B09">
        <w:rPr>
          <w:bCs/>
        </w:rPr>
        <w:t>.</w:t>
      </w:r>
      <w:r w:rsidR="00617428" w:rsidRPr="00314719">
        <w:rPr>
          <w:bCs/>
        </w:rPr>
        <w:tab/>
      </w:r>
      <w:r w:rsidRPr="00314719">
        <w:rPr>
          <w:bCs/>
        </w:rPr>
        <w:t xml:space="preserve">Dokumenty i oświadczenia składane przez Wykonawcę powinny być w języku polskim, chyba że w SWZ dopuszczono inaczej. W przypadku załączenia </w:t>
      </w:r>
      <w:r w:rsidR="00302F93" w:rsidRPr="00314719">
        <w:rPr>
          <w:bCs/>
        </w:rPr>
        <w:t xml:space="preserve">dokumentów sporządzonych w innym języku niż dopuszczony, </w:t>
      </w:r>
      <w:r w:rsidR="006246A6" w:rsidRPr="00314719">
        <w:rPr>
          <w:bCs/>
        </w:rPr>
        <w:t>W</w:t>
      </w:r>
      <w:r w:rsidR="00302F93" w:rsidRPr="00314719">
        <w:rPr>
          <w:bCs/>
        </w:rPr>
        <w:t>ykonawca zobowiązany jest załączyć tłumaczenie na język polski.</w:t>
      </w:r>
    </w:p>
    <w:p w:rsidR="00302F93" w:rsidRPr="00314719" w:rsidRDefault="0044249F" w:rsidP="000767E6">
      <w:pPr>
        <w:ind w:left="709" w:hanging="709"/>
        <w:jc w:val="both"/>
        <w:rPr>
          <w:bCs/>
        </w:rPr>
      </w:pPr>
      <w:r w:rsidRPr="00C16A0C">
        <w:rPr>
          <w:bCs/>
        </w:rPr>
        <w:t>12.20.</w:t>
      </w:r>
      <w:r w:rsidRPr="00C16A0C">
        <w:rPr>
          <w:bCs/>
        </w:rPr>
        <w:tab/>
        <w:t>Maksymalny rozmiar jednego pliku przesyłanego za pośrednictwem dedykowanych formularzy do: złożenia,</w:t>
      </w:r>
      <w:r w:rsidR="004B5C2C">
        <w:rPr>
          <w:bCs/>
        </w:rPr>
        <w:t xml:space="preserve"> </w:t>
      </w:r>
      <w:r w:rsidRPr="00C16A0C">
        <w:rPr>
          <w:bCs/>
        </w:rPr>
        <w:t>zmiany,</w:t>
      </w:r>
      <w:r w:rsidR="004B5C2C">
        <w:rPr>
          <w:bCs/>
        </w:rPr>
        <w:t xml:space="preserve"> </w:t>
      </w:r>
      <w:r w:rsidRPr="00C16A0C">
        <w:rPr>
          <w:bCs/>
        </w:rPr>
        <w:t>wycofania oferty wynosi 150 MB natomiast przy komunikacji wielkość pliku to maksymalnie 500 MB.</w:t>
      </w:r>
    </w:p>
    <w:p w:rsidR="00302F93" w:rsidRPr="00314719" w:rsidRDefault="00302F93" w:rsidP="000767E6">
      <w:pPr>
        <w:ind w:left="709" w:hanging="709"/>
        <w:jc w:val="both"/>
        <w:rPr>
          <w:bCs/>
        </w:rPr>
      </w:pPr>
      <w:r w:rsidRPr="00314719">
        <w:rPr>
          <w:bCs/>
        </w:rPr>
        <w:t>12.2</w:t>
      </w:r>
      <w:r w:rsidR="00617428" w:rsidRPr="00314719">
        <w:rPr>
          <w:bCs/>
        </w:rPr>
        <w:t>1</w:t>
      </w:r>
      <w:r w:rsidR="00CE4B09">
        <w:rPr>
          <w:bCs/>
        </w:rPr>
        <w:t>.</w:t>
      </w:r>
      <w:r w:rsidR="00617428" w:rsidRPr="00314719">
        <w:rPr>
          <w:bCs/>
        </w:rPr>
        <w:tab/>
      </w:r>
      <w:r w:rsidRPr="00314719">
        <w:rPr>
          <w:bCs/>
        </w:rPr>
        <w:t>Rozszerzenia plików wykorzystywanych przez Wykonawców muszą być zgodne</w:t>
      </w:r>
      <w:r w:rsidR="002B6B4B">
        <w:rPr>
          <w:bCs/>
        </w:rPr>
        <w:t xml:space="preserve">                      </w:t>
      </w:r>
      <w:r w:rsidRPr="00314719">
        <w:rPr>
          <w:bCs/>
        </w:rPr>
        <w:t xml:space="preserve"> z załącznikiem nr 2 </w:t>
      </w:r>
      <w:r w:rsidR="00790D97" w:rsidRPr="00314719">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314719">
        <w:rPr>
          <w:bCs/>
        </w:rPr>
        <w:t>em</w:t>
      </w:r>
      <w:r w:rsidR="00790D97" w:rsidRPr="00314719">
        <w:rPr>
          <w:bCs/>
        </w:rPr>
        <w:t xml:space="preserve"> KRI</w:t>
      </w:r>
      <w:r w:rsidR="006B6834" w:rsidRPr="00314719">
        <w:rPr>
          <w:bCs/>
        </w:rPr>
        <w:t>.</w:t>
      </w:r>
    </w:p>
    <w:p w:rsidR="0080416B" w:rsidRPr="00314719" w:rsidRDefault="0080416B" w:rsidP="000767E6">
      <w:pPr>
        <w:ind w:left="709" w:hanging="709"/>
        <w:jc w:val="both"/>
        <w:rPr>
          <w:bCs/>
        </w:rPr>
      </w:pPr>
      <w:r w:rsidRPr="00314719">
        <w:rPr>
          <w:bCs/>
        </w:rPr>
        <w:t>12.2</w:t>
      </w:r>
      <w:r w:rsidR="00617428" w:rsidRPr="00314719">
        <w:rPr>
          <w:bCs/>
        </w:rPr>
        <w:t>2</w:t>
      </w:r>
      <w:r w:rsidR="00CE4B09">
        <w:rPr>
          <w:bCs/>
        </w:rPr>
        <w:t xml:space="preserve">. </w:t>
      </w:r>
      <w:r w:rsidRPr="00314719">
        <w:rPr>
          <w:bCs/>
        </w:rPr>
        <w:t xml:space="preserve">Zamawiający rekomenduje wykorzystanie formatów: </w:t>
      </w:r>
      <w:r w:rsidR="00EB3CAB" w:rsidRPr="00314719">
        <w:rPr>
          <w:bCs/>
        </w:rPr>
        <w:t>.</w:t>
      </w:r>
      <w:r w:rsidRPr="00314719">
        <w:rPr>
          <w:bCs/>
        </w:rPr>
        <w:t xml:space="preserve">pdf </w:t>
      </w:r>
      <w:r w:rsidR="00EB3CAB" w:rsidRPr="00314719">
        <w:rPr>
          <w:bCs/>
        </w:rPr>
        <w:t>.</w:t>
      </w:r>
      <w:r w:rsidRPr="00314719">
        <w:rPr>
          <w:bCs/>
        </w:rPr>
        <w:t>doc</w:t>
      </w:r>
      <w:r w:rsidR="00EB3CAB" w:rsidRPr="00314719">
        <w:rPr>
          <w:bCs/>
        </w:rPr>
        <w:t>.</w:t>
      </w:r>
      <w:r w:rsidRPr="00314719">
        <w:rPr>
          <w:bCs/>
        </w:rPr>
        <w:t>docx</w:t>
      </w:r>
      <w:r w:rsidR="00EB3CAB" w:rsidRPr="00314719">
        <w:rPr>
          <w:bCs/>
        </w:rPr>
        <w:t>.</w:t>
      </w:r>
      <w:r w:rsidRPr="00314719">
        <w:rPr>
          <w:bCs/>
        </w:rPr>
        <w:t xml:space="preserve">xls  </w:t>
      </w:r>
      <w:r w:rsidR="00EB3CAB" w:rsidRPr="00314719">
        <w:rPr>
          <w:bCs/>
        </w:rPr>
        <w:t>.</w:t>
      </w:r>
      <w:r w:rsidRPr="00314719">
        <w:rPr>
          <w:bCs/>
        </w:rPr>
        <w:t>xlsx</w:t>
      </w:r>
      <w:r w:rsidR="00EB3CAB" w:rsidRPr="00314719">
        <w:rPr>
          <w:bCs/>
        </w:rPr>
        <w:t>.</w:t>
      </w:r>
      <w:r w:rsidRPr="00314719">
        <w:rPr>
          <w:bCs/>
        </w:rPr>
        <w:t>jpg(</w:t>
      </w:r>
      <w:proofErr w:type="spellStart"/>
      <w:r w:rsidRPr="00314719">
        <w:rPr>
          <w:bCs/>
        </w:rPr>
        <w:t>jpeg</w:t>
      </w:r>
      <w:proofErr w:type="spellEnd"/>
      <w:r w:rsidRPr="00314719">
        <w:rPr>
          <w:bCs/>
        </w:rPr>
        <w:t xml:space="preserve">.) </w:t>
      </w:r>
      <w:r w:rsidR="0001388C" w:rsidRPr="00314719">
        <w:rPr>
          <w:bCs/>
        </w:rPr>
        <w:br/>
      </w:r>
      <w:r w:rsidRPr="00314719">
        <w:rPr>
          <w:bCs/>
        </w:rPr>
        <w:t>ze szczególnym wskazaniem na pdf.</w:t>
      </w:r>
    </w:p>
    <w:p w:rsidR="0080416B" w:rsidRPr="00314719" w:rsidRDefault="0080416B" w:rsidP="00617428">
      <w:pPr>
        <w:ind w:left="709" w:hanging="709"/>
        <w:jc w:val="both"/>
        <w:rPr>
          <w:bCs/>
        </w:rPr>
      </w:pPr>
      <w:r w:rsidRPr="00314719">
        <w:rPr>
          <w:bCs/>
        </w:rPr>
        <w:t>12.2</w:t>
      </w:r>
      <w:r w:rsidR="00617428" w:rsidRPr="00314719">
        <w:rPr>
          <w:bCs/>
        </w:rPr>
        <w:t>3</w:t>
      </w:r>
      <w:r w:rsidR="00CE4B09">
        <w:rPr>
          <w:bCs/>
        </w:rPr>
        <w:t xml:space="preserve">. </w:t>
      </w:r>
      <w:r w:rsidRPr="00314719">
        <w:rPr>
          <w:bCs/>
        </w:rPr>
        <w:t xml:space="preserve">W celu ewentualnej kompresji danych </w:t>
      </w:r>
      <w:r w:rsidR="00BD7893" w:rsidRPr="00314719">
        <w:rPr>
          <w:bCs/>
        </w:rPr>
        <w:t>Z</w:t>
      </w:r>
      <w:r w:rsidRPr="00314719">
        <w:rPr>
          <w:bCs/>
        </w:rPr>
        <w:t>amawiający rekomenduje wykorzystanie jednego</w:t>
      </w:r>
      <w:r w:rsidR="002044BC" w:rsidRPr="00314719">
        <w:rPr>
          <w:bCs/>
        </w:rPr>
        <w:br/>
      </w:r>
      <w:r w:rsidRPr="00314719">
        <w:rPr>
          <w:bCs/>
        </w:rPr>
        <w:t>z rozszerzeń: .zip, .7Z.</w:t>
      </w:r>
      <w:r w:rsidR="00617428" w:rsidRPr="00314719">
        <w:rPr>
          <w:bCs/>
        </w:rPr>
        <w:t xml:space="preserve"> W</w:t>
      </w:r>
      <w:r w:rsidRPr="00314719">
        <w:rPr>
          <w:bCs/>
        </w:rPr>
        <w:t>śród rozszerzeń powszechnych a niewystępujących w Rozporządzeniu KRI występują: .</w:t>
      </w:r>
      <w:proofErr w:type="spellStart"/>
      <w:r w:rsidRPr="00314719">
        <w:rPr>
          <w:bCs/>
        </w:rPr>
        <w:t>rar</w:t>
      </w:r>
      <w:proofErr w:type="spellEnd"/>
      <w:r w:rsidRPr="00314719">
        <w:rPr>
          <w:bCs/>
        </w:rPr>
        <w:t xml:space="preserve"> .gif .</w:t>
      </w:r>
      <w:proofErr w:type="spellStart"/>
      <w:r w:rsidRPr="00314719">
        <w:rPr>
          <w:bCs/>
        </w:rPr>
        <w:t>bmp</w:t>
      </w:r>
      <w:proofErr w:type="spellEnd"/>
      <w:r w:rsidRPr="00314719">
        <w:rPr>
          <w:bCs/>
        </w:rPr>
        <w:t xml:space="preserve"> .</w:t>
      </w:r>
      <w:proofErr w:type="spellStart"/>
      <w:r w:rsidRPr="00314719">
        <w:rPr>
          <w:bCs/>
        </w:rPr>
        <w:t>numbers</w:t>
      </w:r>
      <w:proofErr w:type="spellEnd"/>
      <w:r w:rsidRPr="00314719">
        <w:rPr>
          <w:bCs/>
        </w:rPr>
        <w:t xml:space="preserve"> .</w:t>
      </w:r>
      <w:proofErr w:type="spellStart"/>
      <w:r w:rsidRPr="00314719">
        <w:rPr>
          <w:bCs/>
        </w:rPr>
        <w:t>pages</w:t>
      </w:r>
      <w:proofErr w:type="spellEnd"/>
      <w:r w:rsidRPr="00314719">
        <w:rPr>
          <w:bCs/>
        </w:rPr>
        <w:t>. Dokumenty złożone w takich plikach zostaną uznane za złożone nieskutecznie.</w:t>
      </w:r>
    </w:p>
    <w:p w:rsidR="00386023" w:rsidRPr="00314719" w:rsidRDefault="00386023" w:rsidP="000767E6">
      <w:pPr>
        <w:ind w:left="709" w:hanging="709"/>
        <w:jc w:val="both"/>
        <w:rPr>
          <w:bCs/>
        </w:rPr>
      </w:pPr>
      <w:r w:rsidRPr="00314719">
        <w:rPr>
          <w:bCs/>
        </w:rPr>
        <w:t>12.2</w:t>
      </w:r>
      <w:r w:rsidR="00617428" w:rsidRPr="00314719">
        <w:rPr>
          <w:bCs/>
        </w:rPr>
        <w:t>5</w:t>
      </w:r>
      <w:r w:rsidR="00CE4B09">
        <w:rPr>
          <w:bCs/>
        </w:rPr>
        <w:t>.</w:t>
      </w:r>
      <w:r w:rsidRPr="00314719">
        <w:rPr>
          <w:bCs/>
        </w:rPr>
        <w:t xml:space="preserve"> W przypadku stosowania przez Wykonawcę kwalifikowanego podpisu elektronicznego:</w:t>
      </w:r>
      <w:r w:rsidR="0001388C" w:rsidRPr="00314719">
        <w:rPr>
          <w:bCs/>
        </w:rPr>
        <w:br/>
      </w:r>
      <w:r w:rsidRPr="00314719">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4B5C2C">
        <w:rPr>
          <w:bCs/>
        </w:rPr>
        <w:t xml:space="preserve"> </w:t>
      </w:r>
      <w:r w:rsidRPr="00314719">
        <w:rPr>
          <w:bCs/>
        </w:rPr>
        <w:t xml:space="preserve">w formacie </w:t>
      </w:r>
      <w:proofErr w:type="spellStart"/>
      <w:r w:rsidRPr="00314719">
        <w:rPr>
          <w:bCs/>
        </w:rPr>
        <w:t>PAdES</w:t>
      </w:r>
      <w:proofErr w:type="spellEnd"/>
      <w:r w:rsidRPr="00314719">
        <w:rPr>
          <w:bCs/>
        </w:rPr>
        <w:t>. Pliki</w:t>
      </w:r>
      <w:r w:rsidR="002044BC" w:rsidRPr="00314719">
        <w:rPr>
          <w:bCs/>
        </w:rPr>
        <w:br/>
      </w:r>
      <w:r w:rsidRPr="00314719">
        <w:rPr>
          <w:bCs/>
        </w:rPr>
        <w:t>w innych formatach</w:t>
      </w:r>
      <w:r w:rsidR="004B5C2C">
        <w:rPr>
          <w:bCs/>
        </w:rPr>
        <w:t xml:space="preserve"> </w:t>
      </w:r>
      <w:r w:rsidRPr="00314719">
        <w:rPr>
          <w:bCs/>
        </w:rPr>
        <w:t xml:space="preserve">niż PDF zaleca się opatrzyć podpisem w formacie </w:t>
      </w:r>
      <w:proofErr w:type="spellStart"/>
      <w:r w:rsidRPr="00314719">
        <w:rPr>
          <w:bCs/>
        </w:rPr>
        <w:t>XAdES</w:t>
      </w:r>
      <w:proofErr w:type="spellEnd"/>
      <w:r w:rsidRPr="00314719">
        <w:rPr>
          <w:bCs/>
        </w:rPr>
        <w:t xml:space="preserve"> o typie zewnętrznym. Wykonawca powinien</w:t>
      </w:r>
      <w:r w:rsidR="004B5C2C">
        <w:rPr>
          <w:bCs/>
        </w:rPr>
        <w:t xml:space="preserve"> </w:t>
      </w:r>
      <w:r w:rsidRPr="00314719">
        <w:rPr>
          <w:bCs/>
        </w:rPr>
        <w:t>pami</w:t>
      </w:r>
      <w:r w:rsidR="00B01EB0" w:rsidRPr="00314719">
        <w:rPr>
          <w:bCs/>
        </w:rPr>
        <w:t>ę</w:t>
      </w:r>
      <w:r w:rsidRPr="00314719">
        <w:rPr>
          <w:bCs/>
        </w:rPr>
        <w:t>tać, aby plik z podpisem przekazywać łącznie</w:t>
      </w:r>
      <w:r w:rsidR="002044BC" w:rsidRPr="00314719">
        <w:rPr>
          <w:bCs/>
        </w:rPr>
        <w:br/>
      </w:r>
      <w:r w:rsidRPr="00314719">
        <w:rPr>
          <w:bCs/>
        </w:rPr>
        <w:t>z dokumentem podpisywanym. Zamawiający rekomenduje wykorzystanie</w:t>
      </w:r>
      <w:r w:rsidR="004B5C2C">
        <w:rPr>
          <w:bCs/>
        </w:rPr>
        <w:t xml:space="preserve"> </w:t>
      </w:r>
      <w:r w:rsidRPr="00314719">
        <w:rPr>
          <w:bCs/>
        </w:rPr>
        <w:t>podpisu</w:t>
      </w:r>
      <w:r w:rsidR="004B5C2C">
        <w:rPr>
          <w:bCs/>
        </w:rPr>
        <w:t xml:space="preserve"> </w:t>
      </w:r>
      <w:r w:rsidR="00B24FA5" w:rsidRPr="00314719">
        <w:rPr>
          <w:bCs/>
        </w:rPr>
        <w:t>z kwalifikowanym znacznikiem czasu.</w:t>
      </w:r>
    </w:p>
    <w:p w:rsidR="00B24FA5" w:rsidRPr="00314719" w:rsidRDefault="00B24FA5" w:rsidP="000767E6">
      <w:pPr>
        <w:ind w:left="709" w:hanging="709"/>
        <w:jc w:val="both"/>
        <w:rPr>
          <w:bCs/>
        </w:rPr>
      </w:pPr>
      <w:r w:rsidRPr="00314719">
        <w:rPr>
          <w:bCs/>
        </w:rPr>
        <w:lastRenderedPageBreak/>
        <w:t>12.2</w:t>
      </w:r>
      <w:r w:rsidR="00617428" w:rsidRPr="00314719">
        <w:rPr>
          <w:bCs/>
        </w:rPr>
        <w:t>6</w:t>
      </w:r>
      <w:r w:rsidR="00CE4B09">
        <w:rPr>
          <w:bCs/>
        </w:rPr>
        <w:t>.</w:t>
      </w:r>
      <w:r w:rsidR="00617428" w:rsidRPr="00314719">
        <w:rPr>
          <w:bCs/>
        </w:rPr>
        <w:tab/>
      </w:r>
      <w:r w:rsidRPr="00314719">
        <w:rPr>
          <w:bCs/>
        </w:rPr>
        <w:t>Zamawiający zaleca</w:t>
      </w:r>
      <w:r w:rsidR="006B6834" w:rsidRPr="00314719">
        <w:rPr>
          <w:bCs/>
        </w:rPr>
        <w:t>,</w:t>
      </w:r>
      <w:r w:rsidRPr="00314719">
        <w:rPr>
          <w:bCs/>
        </w:rPr>
        <w:t xml:space="preserve"> aby w przypadku podpisywania pliku przez kilka osób </w:t>
      </w:r>
      <w:r w:rsidR="006B6834" w:rsidRPr="00314719">
        <w:rPr>
          <w:bCs/>
        </w:rPr>
        <w:t>s</w:t>
      </w:r>
      <w:r w:rsidRPr="00314719">
        <w:rPr>
          <w:bCs/>
        </w:rPr>
        <w:t xml:space="preserve">tosować podpisy tego samego rodzaju. </w:t>
      </w:r>
    </w:p>
    <w:p w:rsidR="00B24FA5" w:rsidRPr="00314719" w:rsidRDefault="00B24FA5" w:rsidP="007B10DE">
      <w:pPr>
        <w:ind w:left="709" w:hanging="709"/>
        <w:jc w:val="both"/>
        <w:rPr>
          <w:bCs/>
        </w:rPr>
      </w:pPr>
      <w:r w:rsidRPr="00314719">
        <w:rPr>
          <w:bCs/>
        </w:rPr>
        <w:t>12.2</w:t>
      </w:r>
      <w:r w:rsidR="00617428" w:rsidRPr="00314719">
        <w:rPr>
          <w:bCs/>
        </w:rPr>
        <w:t>7</w:t>
      </w:r>
      <w:r w:rsidR="00CE4B09">
        <w:rPr>
          <w:bCs/>
        </w:rPr>
        <w:t>.</w:t>
      </w:r>
      <w:r w:rsidR="00617428" w:rsidRPr="00314719">
        <w:rPr>
          <w:bCs/>
        </w:rPr>
        <w:tab/>
      </w:r>
      <w:r w:rsidRPr="00314719">
        <w:rPr>
          <w:bCs/>
        </w:rPr>
        <w:t>Zamawiający zaleca, aby Wykonawca z odpowiednim wyprzedzeniem przetestował możliwość prawidłowego wykorzystania wybranej metody podpisania plików oferty.</w:t>
      </w:r>
    </w:p>
    <w:p w:rsidR="00B24FA5" w:rsidRPr="00314719" w:rsidRDefault="00B24FA5" w:rsidP="00B24FA5">
      <w:pPr>
        <w:ind w:left="709" w:hanging="709"/>
        <w:jc w:val="both"/>
        <w:rPr>
          <w:bCs/>
        </w:rPr>
      </w:pPr>
      <w:r w:rsidRPr="00314719">
        <w:rPr>
          <w:bCs/>
        </w:rPr>
        <w:t>12.</w:t>
      </w:r>
      <w:r w:rsidR="00617428" w:rsidRPr="00314719">
        <w:rPr>
          <w:bCs/>
        </w:rPr>
        <w:t>28</w:t>
      </w:r>
      <w:r w:rsidR="00CE4B09">
        <w:rPr>
          <w:bCs/>
        </w:rPr>
        <w:t>.</w:t>
      </w:r>
      <w:r w:rsidR="006B6834" w:rsidRPr="00314719">
        <w:rPr>
          <w:bCs/>
        </w:rPr>
        <w:tab/>
      </w:r>
      <w:r w:rsidR="00BE1CEA" w:rsidRPr="00314719">
        <w:rPr>
          <w:bCs/>
        </w:rPr>
        <w:t>Ofertę należy przygotować z należytą starannością i zachowaniem odpowiedniego odstępu czasu do zakończenia przyjmowania ofert/wniosków.</w:t>
      </w:r>
    </w:p>
    <w:p w:rsidR="00BE1CEA" w:rsidRPr="00314719" w:rsidRDefault="00BE1CEA" w:rsidP="00B24FA5">
      <w:pPr>
        <w:ind w:left="709" w:hanging="709"/>
        <w:jc w:val="both"/>
        <w:rPr>
          <w:bCs/>
        </w:rPr>
      </w:pPr>
      <w:r w:rsidRPr="00314719">
        <w:rPr>
          <w:bCs/>
        </w:rPr>
        <w:t>12.</w:t>
      </w:r>
      <w:r w:rsidR="00617428" w:rsidRPr="00314719">
        <w:rPr>
          <w:bCs/>
        </w:rPr>
        <w:t>29</w:t>
      </w:r>
      <w:r w:rsidR="00CE4B09">
        <w:rPr>
          <w:bCs/>
        </w:rPr>
        <w:t>.</w:t>
      </w:r>
      <w:r w:rsidR="00617428" w:rsidRPr="00314719">
        <w:rPr>
          <w:bCs/>
        </w:rPr>
        <w:tab/>
      </w:r>
      <w:r w:rsidRPr="00314719">
        <w:rPr>
          <w:bCs/>
        </w:rPr>
        <w:t>Jeśli</w:t>
      </w:r>
      <w:r w:rsidR="004B5C2C">
        <w:rPr>
          <w:bCs/>
        </w:rPr>
        <w:t xml:space="preserve"> </w:t>
      </w:r>
      <w:r w:rsidR="00FE280A" w:rsidRPr="00314719">
        <w:rPr>
          <w:bCs/>
        </w:rPr>
        <w:t>W</w:t>
      </w:r>
      <w:r w:rsidRPr="00314719">
        <w:rPr>
          <w:bCs/>
        </w:rPr>
        <w:t>ykonawca pakuje dokumenty np. w plik o rozszerzeniu .zip, zaleca się wcześniejsze podpisanie każdego ze skompresowanych plików.</w:t>
      </w:r>
    </w:p>
    <w:p w:rsidR="00FF1E59" w:rsidRDefault="00BE1CEA" w:rsidP="007B10DE">
      <w:pPr>
        <w:ind w:left="709" w:hanging="709"/>
        <w:jc w:val="both"/>
        <w:rPr>
          <w:bCs/>
        </w:rPr>
      </w:pPr>
      <w:r w:rsidRPr="00314719">
        <w:rPr>
          <w:bCs/>
        </w:rPr>
        <w:t>12.3</w:t>
      </w:r>
      <w:r w:rsidR="00617428" w:rsidRPr="00314719">
        <w:rPr>
          <w:bCs/>
        </w:rPr>
        <w:t>0</w:t>
      </w:r>
      <w:r w:rsidR="00CE4B09">
        <w:rPr>
          <w:bCs/>
        </w:rPr>
        <w:t>.</w:t>
      </w:r>
      <w:r w:rsidR="00617428" w:rsidRPr="00314719">
        <w:rPr>
          <w:bCs/>
        </w:rPr>
        <w:tab/>
      </w:r>
      <w:r w:rsidRPr="00314719">
        <w:rPr>
          <w:bCs/>
        </w:rPr>
        <w:t>Zamawiający zaleca aby nie wprowadzać jakichkolwiek zmian w plikach po podpisaniu  ich podpisem kwalifikowanym. Może to skutkować naruszeniem integralności plików co równoważne będzie z koniecznością odrzucenia oferty.</w:t>
      </w:r>
    </w:p>
    <w:p w:rsidR="00716B79" w:rsidRPr="00314719" w:rsidRDefault="00716B79" w:rsidP="007B10DE">
      <w:pPr>
        <w:ind w:left="709" w:hanging="709"/>
        <w:jc w:val="both"/>
        <w:rPr>
          <w:bCs/>
        </w:rPr>
      </w:pPr>
    </w:p>
    <w:p w:rsidR="00B462CF" w:rsidRPr="00314719" w:rsidRDefault="00B462CF" w:rsidP="00B462CF">
      <w:pPr>
        <w:ind w:left="720" w:hanging="720"/>
        <w:jc w:val="both"/>
        <w:rPr>
          <w:b/>
        </w:rPr>
      </w:pPr>
      <w:r w:rsidRPr="00314719">
        <w:rPr>
          <w:b/>
        </w:rPr>
        <w:t>13.</w:t>
      </w:r>
      <w:r w:rsidRPr="00314719">
        <w:rPr>
          <w:b/>
        </w:rPr>
        <w:tab/>
        <w:t xml:space="preserve">UDZIELANIE WYJAŚNIEŃ TREŚCI SWZ </w:t>
      </w:r>
    </w:p>
    <w:p w:rsidR="00B462CF" w:rsidRPr="00314719" w:rsidRDefault="00B462CF" w:rsidP="00835A41">
      <w:pPr>
        <w:pStyle w:val="Tekstpodstawowywcity"/>
        <w:tabs>
          <w:tab w:val="left" w:pos="709"/>
        </w:tabs>
        <w:ind w:left="709" w:hanging="709"/>
        <w:jc w:val="both"/>
        <w:rPr>
          <w:sz w:val="24"/>
          <w:szCs w:val="24"/>
        </w:rPr>
      </w:pPr>
      <w:r w:rsidRPr="00314719">
        <w:rPr>
          <w:sz w:val="24"/>
          <w:szCs w:val="24"/>
        </w:rPr>
        <w:t>13.1.</w:t>
      </w:r>
      <w:r w:rsidRPr="00314719">
        <w:rPr>
          <w:sz w:val="24"/>
          <w:szCs w:val="24"/>
        </w:rPr>
        <w:tab/>
      </w:r>
      <w:r w:rsidR="00B44D38" w:rsidRPr="00314719">
        <w:rPr>
          <w:sz w:val="24"/>
          <w:szCs w:val="24"/>
        </w:rPr>
        <w:t xml:space="preserve">Wykonawca może zwrócić się do Zamawiającego o wyjaśnienie treści SWZ. </w:t>
      </w:r>
    </w:p>
    <w:p w:rsidR="00B462CF" w:rsidRPr="00314719" w:rsidRDefault="00B462CF" w:rsidP="00835A41">
      <w:pPr>
        <w:pStyle w:val="Tekstpodstawowy2"/>
        <w:spacing w:before="0"/>
        <w:ind w:left="709" w:hanging="709"/>
        <w:rPr>
          <w:b w:val="0"/>
          <w:sz w:val="24"/>
          <w:szCs w:val="24"/>
        </w:rPr>
      </w:pPr>
      <w:r w:rsidRPr="00314719">
        <w:rPr>
          <w:b w:val="0"/>
          <w:sz w:val="24"/>
          <w:szCs w:val="24"/>
        </w:rPr>
        <w:t>13.2.</w:t>
      </w:r>
      <w:r w:rsidRPr="00314719">
        <w:rPr>
          <w:b w:val="0"/>
          <w:sz w:val="24"/>
          <w:szCs w:val="24"/>
        </w:rPr>
        <w:tab/>
      </w:r>
      <w:r w:rsidR="00BE1CEA" w:rsidRPr="00314719">
        <w:rPr>
          <w:b w:val="0"/>
          <w:sz w:val="24"/>
          <w:szCs w:val="24"/>
        </w:rPr>
        <w:t>Zamawiający nie zamierza zwoływać zebrania Wykonawców przed składaniem ofert.</w:t>
      </w:r>
    </w:p>
    <w:p w:rsidR="00B462CF" w:rsidRDefault="00B462CF" w:rsidP="00835A41">
      <w:pPr>
        <w:pStyle w:val="Tekstpodstawowywcity"/>
        <w:ind w:left="709" w:hanging="709"/>
        <w:jc w:val="both"/>
        <w:rPr>
          <w:bCs/>
          <w:sz w:val="24"/>
          <w:szCs w:val="24"/>
        </w:rPr>
      </w:pPr>
      <w:r w:rsidRPr="00314719">
        <w:rPr>
          <w:bCs/>
          <w:sz w:val="24"/>
          <w:szCs w:val="24"/>
        </w:rPr>
        <w:t>13.3.</w:t>
      </w:r>
      <w:r w:rsidRPr="00314719">
        <w:rPr>
          <w:bCs/>
          <w:sz w:val="24"/>
          <w:szCs w:val="24"/>
        </w:rPr>
        <w:tab/>
      </w:r>
      <w:r w:rsidR="00FE280A" w:rsidRPr="00314719">
        <w:rPr>
          <w:bCs/>
          <w:sz w:val="24"/>
          <w:szCs w:val="24"/>
        </w:rPr>
        <w:t xml:space="preserve">Komunikacja Zamawiającego z Wykonawcami odbywa się za pośrednictwem Platformy </w:t>
      </w:r>
      <w:r w:rsidR="002B6B4B">
        <w:rPr>
          <w:bCs/>
          <w:sz w:val="24"/>
          <w:szCs w:val="24"/>
        </w:rPr>
        <w:t xml:space="preserve">          </w:t>
      </w:r>
      <w:r w:rsidR="00FE280A" w:rsidRPr="00314719">
        <w:rPr>
          <w:bCs/>
          <w:sz w:val="24"/>
          <w:szCs w:val="24"/>
        </w:rPr>
        <w:t>w sposób określo</w:t>
      </w:r>
      <w:r w:rsidR="00E70638">
        <w:rPr>
          <w:bCs/>
          <w:sz w:val="24"/>
          <w:szCs w:val="24"/>
        </w:rPr>
        <w:t xml:space="preserve">ny w pkt 12.4. niniejszego </w:t>
      </w:r>
      <w:r w:rsidR="00FE280A" w:rsidRPr="00314719">
        <w:rPr>
          <w:bCs/>
          <w:sz w:val="24"/>
          <w:szCs w:val="24"/>
        </w:rPr>
        <w:t xml:space="preserve">SWZ. </w:t>
      </w:r>
    </w:p>
    <w:p w:rsidR="00A25C75" w:rsidRPr="00314719" w:rsidRDefault="00A25C75" w:rsidP="00835A41">
      <w:pPr>
        <w:pStyle w:val="Tekstpodstawowywcity"/>
        <w:ind w:left="709" w:hanging="709"/>
        <w:jc w:val="both"/>
        <w:rPr>
          <w:bCs/>
          <w:sz w:val="24"/>
          <w:szCs w:val="24"/>
        </w:rPr>
      </w:pPr>
    </w:p>
    <w:p w:rsidR="00912F01" w:rsidRPr="00314719" w:rsidRDefault="00F23B29" w:rsidP="00912F01">
      <w:pPr>
        <w:ind w:left="720" w:hanging="720"/>
        <w:jc w:val="both"/>
        <w:rPr>
          <w:b/>
        </w:rPr>
      </w:pPr>
      <w:r w:rsidRPr="00314719">
        <w:rPr>
          <w:b/>
        </w:rPr>
        <w:t>14</w:t>
      </w:r>
      <w:r w:rsidR="00912F01" w:rsidRPr="00314719">
        <w:rPr>
          <w:b/>
        </w:rPr>
        <w:t xml:space="preserve">. </w:t>
      </w:r>
      <w:r w:rsidR="00912F01" w:rsidRPr="00314719">
        <w:rPr>
          <w:b/>
        </w:rPr>
        <w:tab/>
      </w:r>
      <w:r w:rsidR="00912F01" w:rsidRPr="00314719">
        <w:rPr>
          <w:rStyle w:val="tekstdokbold"/>
        </w:rPr>
        <w:t>OPIS SPOSOBU PRZYGOTOWANIA OFERT</w:t>
      </w:r>
    </w:p>
    <w:p w:rsidR="00912F01" w:rsidRPr="00314719" w:rsidRDefault="00F23B29" w:rsidP="00835A41">
      <w:pPr>
        <w:pStyle w:val="Tekstpodstawowy2"/>
        <w:spacing w:before="0"/>
        <w:ind w:left="709" w:hanging="709"/>
        <w:rPr>
          <w:b w:val="0"/>
          <w:bCs w:val="0"/>
          <w:sz w:val="24"/>
          <w:szCs w:val="24"/>
        </w:rPr>
      </w:pPr>
      <w:r w:rsidRPr="00314719">
        <w:rPr>
          <w:b w:val="0"/>
          <w:sz w:val="24"/>
          <w:szCs w:val="24"/>
        </w:rPr>
        <w:t>14</w:t>
      </w:r>
      <w:r w:rsidR="00912F01" w:rsidRPr="00314719">
        <w:rPr>
          <w:b w:val="0"/>
          <w:sz w:val="24"/>
          <w:szCs w:val="24"/>
        </w:rPr>
        <w:t>.1.</w:t>
      </w:r>
      <w:r w:rsidR="00912F01" w:rsidRPr="00314719">
        <w:rPr>
          <w:b w:val="0"/>
          <w:sz w:val="24"/>
          <w:szCs w:val="24"/>
        </w:rPr>
        <w:tab/>
      </w:r>
      <w:r w:rsidR="00912F01" w:rsidRPr="00314719">
        <w:rPr>
          <w:b w:val="0"/>
          <w:bCs w:val="0"/>
          <w:sz w:val="24"/>
          <w:szCs w:val="24"/>
        </w:rPr>
        <w:t>Wykonawca może złożyć tylko jedną ofertę</w:t>
      </w:r>
      <w:r w:rsidR="00970595">
        <w:rPr>
          <w:b w:val="0"/>
          <w:bCs w:val="0"/>
          <w:sz w:val="24"/>
          <w:szCs w:val="24"/>
        </w:rPr>
        <w:t xml:space="preserve"> na każdą z części zamówienia</w:t>
      </w:r>
      <w:r w:rsidR="00912F01" w:rsidRPr="00314719">
        <w:rPr>
          <w:b w:val="0"/>
          <w:bCs w:val="0"/>
          <w:sz w:val="24"/>
          <w:szCs w:val="24"/>
        </w:rPr>
        <w:t>.</w:t>
      </w:r>
    </w:p>
    <w:p w:rsidR="006D6EAE" w:rsidRPr="00314719" w:rsidRDefault="00F23B29" w:rsidP="00835A41">
      <w:pPr>
        <w:pStyle w:val="Tekstpodstawowy2"/>
        <w:spacing w:before="0"/>
        <w:ind w:left="709" w:hanging="709"/>
        <w:rPr>
          <w:b w:val="0"/>
          <w:bCs w:val="0"/>
          <w:sz w:val="24"/>
          <w:szCs w:val="24"/>
        </w:rPr>
      </w:pPr>
      <w:r w:rsidRPr="00314719">
        <w:rPr>
          <w:b w:val="0"/>
          <w:sz w:val="24"/>
          <w:szCs w:val="24"/>
        </w:rPr>
        <w:t>14</w:t>
      </w:r>
      <w:r w:rsidR="00793E4E" w:rsidRPr="00314719">
        <w:rPr>
          <w:b w:val="0"/>
          <w:sz w:val="24"/>
          <w:szCs w:val="24"/>
        </w:rPr>
        <w:t>.2</w:t>
      </w:r>
      <w:r w:rsidR="00912F01" w:rsidRPr="00314719">
        <w:rPr>
          <w:b w:val="0"/>
          <w:sz w:val="24"/>
          <w:szCs w:val="24"/>
        </w:rPr>
        <w:t>.</w:t>
      </w:r>
      <w:r w:rsidR="00912F01" w:rsidRPr="00314719">
        <w:rPr>
          <w:b w:val="0"/>
          <w:sz w:val="24"/>
          <w:szCs w:val="24"/>
        </w:rPr>
        <w:tab/>
      </w:r>
      <w:r w:rsidR="00912F01" w:rsidRPr="00314719">
        <w:rPr>
          <w:b w:val="0"/>
          <w:bCs w:val="0"/>
          <w:sz w:val="24"/>
          <w:szCs w:val="24"/>
        </w:rPr>
        <w:t>Ofertę stano</w:t>
      </w:r>
      <w:r w:rsidR="002B6B4B">
        <w:rPr>
          <w:b w:val="0"/>
          <w:bCs w:val="0"/>
          <w:sz w:val="24"/>
          <w:szCs w:val="24"/>
        </w:rPr>
        <w:t>wi wypełniony Formularz ofertowy - załącznik nr 1 do SWZ</w:t>
      </w:r>
      <w:r w:rsidR="00BD3026" w:rsidRPr="00314719">
        <w:rPr>
          <w:b w:val="0"/>
          <w:bCs w:val="0"/>
          <w:sz w:val="24"/>
          <w:szCs w:val="24"/>
        </w:rPr>
        <w:t xml:space="preserve"> oraz </w:t>
      </w:r>
      <w:r w:rsidR="006D6EAE" w:rsidRPr="00314719">
        <w:rPr>
          <w:b w:val="0"/>
          <w:bCs w:val="0"/>
          <w:sz w:val="24"/>
          <w:szCs w:val="24"/>
        </w:rPr>
        <w:t>następujące dokumenty:</w:t>
      </w:r>
    </w:p>
    <w:p w:rsidR="00F14423" w:rsidRDefault="006D6EAE" w:rsidP="00E70638">
      <w:pPr>
        <w:pStyle w:val="Tekstpodstawowy2"/>
        <w:numPr>
          <w:ilvl w:val="2"/>
          <w:numId w:val="11"/>
        </w:numPr>
        <w:tabs>
          <w:tab w:val="left" w:pos="709"/>
        </w:tabs>
        <w:spacing w:before="0"/>
        <w:ind w:left="1418" w:hanging="1429"/>
        <w:rPr>
          <w:b w:val="0"/>
          <w:bCs w:val="0"/>
          <w:sz w:val="24"/>
          <w:szCs w:val="24"/>
        </w:rPr>
      </w:pPr>
      <w:r w:rsidRPr="0056498B">
        <w:rPr>
          <w:b w:val="0"/>
          <w:bCs w:val="0"/>
          <w:sz w:val="24"/>
          <w:szCs w:val="24"/>
        </w:rPr>
        <w:t>wypełniony Formularz cenowy</w:t>
      </w:r>
      <w:r w:rsidR="001224B2">
        <w:rPr>
          <w:b w:val="0"/>
          <w:bCs w:val="0"/>
          <w:sz w:val="24"/>
          <w:szCs w:val="24"/>
        </w:rPr>
        <w:t xml:space="preserve"> - wzór</w:t>
      </w:r>
      <w:r w:rsidR="002B6B4B">
        <w:rPr>
          <w:b w:val="0"/>
          <w:bCs w:val="0"/>
          <w:sz w:val="24"/>
          <w:szCs w:val="24"/>
        </w:rPr>
        <w:t xml:space="preserve"> stanowi formularz 2</w:t>
      </w:r>
      <w:r w:rsidR="0056498B">
        <w:rPr>
          <w:b w:val="0"/>
          <w:bCs w:val="0"/>
          <w:sz w:val="24"/>
          <w:szCs w:val="24"/>
        </w:rPr>
        <w:t xml:space="preserve"> do SWZ</w:t>
      </w:r>
      <w:r w:rsidRPr="00AB2E67">
        <w:rPr>
          <w:b w:val="0"/>
          <w:bCs w:val="0"/>
          <w:sz w:val="24"/>
          <w:szCs w:val="24"/>
        </w:rPr>
        <w:t>;</w:t>
      </w:r>
    </w:p>
    <w:p w:rsidR="00520AFF" w:rsidRPr="00E70638" w:rsidRDefault="00846867" w:rsidP="00E70638">
      <w:pPr>
        <w:pStyle w:val="Tekstpodstawowy2"/>
        <w:numPr>
          <w:ilvl w:val="2"/>
          <w:numId w:val="11"/>
        </w:numPr>
        <w:tabs>
          <w:tab w:val="left" w:pos="709"/>
        </w:tabs>
        <w:spacing w:before="0"/>
        <w:ind w:left="1418" w:hanging="1429"/>
        <w:rPr>
          <w:b w:val="0"/>
          <w:bCs w:val="0"/>
          <w:sz w:val="24"/>
          <w:szCs w:val="24"/>
        </w:rPr>
      </w:pPr>
      <w:r w:rsidRPr="00E70638">
        <w:rPr>
          <w:b w:val="0"/>
          <w:spacing w:val="4"/>
          <w:sz w:val="24"/>
          <w:szCs w:val="24"/>
        </w:rPr>
        <w:t>n</w:t>
      </w:r>
      <w:r w:rsidR="00520AFF" w:rsidRPr="00E70638">
        <w:rPr>
          <w:b w:val="0"/>
          <w:spacing w:val="4"/>
          <w:sz w:val="24"/>
          <w:szCs w:val="24"/>
        </w:rPr>
        <w:t xml:space="preserve">iezłożenie </w:t>
      </w:r>
      <w:r w:rsidR="009B36F2" w:rsidRPr="00E70638">
        <w:rPr>
          <w:b w:val="0"/>
          <w:spacing w:val="4"/>
          <w:sz w:val="24"/>
          <w:szCs w:val="24"/>
        </w:rPr>
        <w:t xml:space="preserve">wraz z ofertą </w:t>
      </w:r>
      <w:r w:rsidR="00520AFF" w:rsidRPr="00E70638">
        <w:rPr>
          <w:b w:val="0"/>
          <w:spacing w:val="4"/>
          <w:sz w:val="24"/>
          <w:szCs w:val="24"/>
        </w:rPr>
        <w:t>dokument</w:t>
      </w:r>
      <w:r w:rsidR="00E70638" w:rsidRPr="00E70638">
        <w:rPr>
          <w:b w:val="0"/>
          <w:spacing w:val="4"/>
          <w:sz w:val="24"/>
          <w:szCs w:val="24"/>
        </w:rPr>
        <w:t xml:space="preserve">ów wskazanych w pkt 14.2.1 niniejszego </w:t>
      </w:r>
      <w:r w:rsidR="009B36F2" w:rsidRPr="00E70638">
        <w:rPr>
          <w:b w:val="0"/>
          <w:spacing w:val="4"/>
          <w:sz w:val="24"/>
          <w:szCs w:val="24"/>
        </w:rPr>
        <w:t>SWZ</w:t>
      </w:r>
      <w:r w:rsidR="002B6B4B">
        <w:rPr>
          <w:b w:val="0"/>
          <w:spacing w:val="4"/>
          <w:sz w:val="24"/>
          <w:szCs w:val="24"/>
        </w:rPr>
        <w:t xml:space="preserve"> </w:t>
      </w:r>
      <w:r w:rsidR="00520AFF" w:rsidRPr="00E70638">
        <w:rPr>
          <w:b w:val="0"/>
          <w:spacing w:val="4"/>
          <w:sz w:val="24"/>
          <w:szCs w:val="24"/>
        </w:rPr>
        <w:t>skutkować będzie odrzuceniem oferty jako niezgodnej z warunkami zamówienia</w:t>
      </w:r>
      <w:r w:rsidR="009B36F2" w:rsidRPr="00E70638">
        <w:rPr>
          <w:b w:val="0"/>
          <w:spacing w:val="4"/>
          <w:sz w:val="24"/>
          <w:szCs w:val="24"/>
        </w:rPr>
        <w:t>.</w:t>
      </w:r>
    </w:p>
    <w:p w:rsidR="00751380" w:rsidRDefault="0027368E" w:rsidP="00C001DD">
      <w:pPr>
        <w:pStyle w:val="Tekstpodstawowy2"/>
        <w:spacing w:before="0"/>
        <w:rPr>
          <w:b w:val="0"/>
          <w:bCs w:val="0"/>
          <w:sz w:val="24"/>
          <w:szCs w:val="24"/>
        </w:rPr>
      </w:pPr>
      <w:r w:rsidRPr="00314719">
        <w:rPr>
          <w:b w:val="0"/>
          <w:sz w:val="24"/>
          <w:szCs w:val="24"/>
        </w:rPr>
        <w:t>14.3.</w:t>
      </w:r>
      <w:r w:rsidR="00A45C12" w:rsidRPr="00314719">
        <w:rPr>
          <w:b w:val="0"/>
          <w:sz w:val="24"/>
          <w:szCs w:val="24"/>
        </w:rPr>
        <w:tab/>
      </w:r>
      <w:r w:rsidR="00846867">
        <w:rPr>
          <w:b w:val="0"/>
          <w:bCs w:val="0"/>
          <w:sz w:val="24"/>
          <w:szCs w:val="24"/>
        </w:rPr>
        <w:t>w</w:t>
      </w:r>
      <w:r w:rsidRPr="00314719">
        <w:rPr>
          <w:b w:val="0"/>
          <w:bCs w:val="0"/>
          <w:sz w:val="24"/>
          <w:szCs w:val="24"/>
        </w:rPr>
        <w:t>raz z ofertą Wykonawca zobowiązany jest złożyć:</w:t>
      </w:r>
    </w:p>
    <w:p w:rsidR="002B6B4B" w:rsidRDefault="00760E88" w:rsidP="00C001DD">
      <w:pPr>
        <w:pStyle w:val="Tekstpodstawowy2"/>
        <w:spacing w:before="0"/>
        <w:rPr>
          <w:b w:val="0"/>
          <w:sz w:val="24"/>
          <w:szCs w:val="24"/>
        </w:rPr>
      </w:pPr>
      <w:r>
        <w:rPr>
          <w:b w:val="0"/>
          <w:bCs w:val="0"/>
          <w:sz w:val="24"/>
          <w:szCs w:val="24"/>
        </w:rPr>
        <w:t>14.3.1</w:t>
      </w:r>
      <w:r>
        <w:rPr>
          <w:b w:val="0"/>
          <w:bCs w:val="0"/>
          <w:sz w:val="24"/>
          <w:szCs w:val="24"/>
        </w:rPr>
        <w:tab/>
      </w:r>
      <w:r w:rsidR="00CE4B09">
        <w:rPr>
          <w:b w:val="0"/>
          <w:bCs w:val="0"/>
          <w:sz w:val="24"/>
          <w:szCs w:val="24"/>
        </w:rPr>
        <w:t>o</w:t>
      </w:r>
      <w:r>
        <w:rPr>
          <w:b w:val="0"/>
          <w:bCs w:val="0"/>
          <w:sz w:val="24"/>
          <w:szCs w:val="24"/>
        </w:rPr>
        <w:t>świadczenie wymag</w:t>
      </w:r>
      <w:r w:rsidR="00E70638">
        <w:rPr>
          <w:b w:val="0"/>
          <w:bCs w:val="0"/>
          <w:sz w:val="24"/>
          <w:szCs w:val="24"/>
        </w:rPr>
        <w:t xml:space="preserve">ane </w:t>
      </w:r>
      <w:r w:rsidR="00E70638" w:rsidRPr="002B6B4B">
        <w:rPr>
          <w:b w:val="0"/>
          <w:bCs w:val="0"/>
          <w:sz w:val="24"/>
          <w:szCs w:val="24"/>
        </w:rPr>
        <w:t>w pkt 10.1</w:t>
      </w:r>
      <w:r w:rsidR="00E70638">
        <w:rPr>
          <w:b w:val="0"/>
          <w:bCs w:val="0"/>
          <w:sz w:val="24"/>
          <w:szCs w:val="24"/>
        </w:rPr>
        <w:t xml:space="preserve"> niniejszego </w:t>
      </w:r>
      <w:r>
        <w:rPr>
          <w:b w:val="0"/>
          <w:bCs w:val="0"/>
          <w:sz w:val="24"/>
          <w:szCs w:val="24"/>
        </w:rPr>
        <w:t>SWZ</w:t>
      </w:r>
      <w:r w:rsidR="002B6B4B" w:rsidRPr="002B6B4B">
        <w:rPr>
          <w:b w:val="0"/>
          <w:sz w:val="24"/>
          <w:szCs w:val="24"/>
        </w:rPr>
        <w:t xml:space="preserve"> </w:t>
      </w:r>
      <w:r w:rsidR="002B6B4B" w:rsidRPr="0002721E">
        <w:rPr>
          <w:b w:val="0"/>
          <w:sz w:val="24"/>
          <w:szCs w:val="24"/>
        </w:rPr>
        <w:t xml:space="preserve">według treści formularza </w:t>
      </w:r>
      <w:r w:rsidR="002B6B4B">
        <w:rPr>
          <w:b w:val="0"/>
          <w:sz w:val="24"/>
          <w:szCs w:val="24"/>
        </w:rPr>
        <w:t>1.1,</w:t>
      </w:r>
    </w:p>
    <w:p w:rsidR="00760E88" w:rsidRPr="00314719" w:rsidRDefault="002B6B4B" w:rsidP="00C001DD">
      <w:pPr>
        <w:pStyle w:val="Tekstpodstawowy2"/>
        <w:spacing w:before="0"/>
        <w:rPr>
          <w:b w:val="0"/>
          <w:bCs w:val="0"/>
          <w:sz w:val="24"/>
          <w:szCs w:val="24"/>
        </w:rPr>
      </w:pPr>
      <w:r>
        <w:rPr>
          <w:b w:val="0"/>
          <w:sz w:val="24"/>
          <w:szCs w:val="24"/>
        </w:rPr>
        <w:t xml:space="preserve">           stanowiącego załącznik do SWZ</w:t>
      </w:r>
      <w:r w:rsidR="00CE4B09">
        <w:rPr>
          <w:b w:val="0"/>
          <w:bCs w:val="0"/>
          <w:sz w:val="24"/>
          <w:szCs w:val="24"/>
        </w:rPr>
        <w:t>;</w:t>
      </w:r>
    </w:p>
    <w:p w:rsidR="00AD35E8" w:rsidRPr="00314719" w:rsidRDefault="00760E88" w:rsidP="00760E88">
      <w:pPr>
        <w:pStyle w:val="Tekstpodstawowy2"/>
        <w:spacing w:before="0"/>
        <w:ind w:left="705" w:hanging="705"/>
        <w:rPr>
          <w:b w:val="0"/>
          <w:bCs w:val="0"/>
          <w:sz w:val="24"/>
          <w:szCs w:val="24"/>
        </w:rPr>
      </w:pPr>
      <w:r>
        <w:rPr>
          <w:b w:val="0"/>
          <w:bCs w:val="0"/>
          <w:sz w:val="24"/>
          <w:szCs w:val="24"/>
        </w:rPr>
        <w:t>14.3.2</w:t>
      </w:r>
      <w:r>
        <w:rPr>
          <w:b w:val="0"/>
          <w:bCs w:val="0"/>
          <w:sz w:val="24"/>
          <w:szCs w:val="24"/>
        </w:rPr>
        <w:tab/>
      </w:r>
      <w:r w:rsidR="00592813" w:rsidRPr="00314719">
        <w:rPr>
          <w:b w:val="0"/>
          <w:bCs w:val="0"/>
          <w:sz w:val="24"/>
          <w:szCs w:val="24"/>
        </w:rPr>
        <w:t xml:space="preserve">odpis lub informację z Krajowego Rejestru Sądowego, Centralnej Ewidencji i Informacji </w:t>
      </w:r>
      <w:r w:rsidR="00B7663E" w:rsidRPr="00314719">
        <w:rPr>
          <w:b w:val="0"/>
          <w:bCs w:val="0"/>
          <w:sz w:val="24"/>
          <w:szCs w:val="24"/>
        </w:rPr>
        <w:br/>
      </w:r>
      <w:r w:rsidR="00592813" w:rsidRPr="00314719">
        <w:rPr>
          <w:b w:val="0"/>
          <w:bCs w:val="0"/>
          <w:sz w:val="24"/>
          <w:szCs w:val="24"/>
        </w:rPr>
        <w:t>o Działalności Gospodarczej lub innego właściwego rejestru w celu potwierdzenia, że osoba działająca w imieniu wykonawcy jest umocowana do jego reprezentowania</w:t>
      </w:r>
      <w:r w:rsidR="00E36788" w:rsidRPr="00314719">
        <w:rPr>
          <w:b w:val="0"/>
          <w:bCs w:val="0"/>
          <w:sz w:val="24"/>
          <w:szCs w:val="24"/>
        </w:rPr>
        <w:t>;</w:t>
      </w:r>
    </w:p>
    <w:p w:rsidR="005E67FB" w:rsidRPr="00314719" w:rsidRDefault="00760E88" w:rsidP="00760E88">
      <w:pPr>
        <w:pStyle w:val="Tekstpodstawowy2"/>
        <w:tabs>
          <w:tab w:val="left" w:pos="709"/>
        </w:tabs>
        <w:spacing w:before="0"/>
        <w:ind w:left="705" w:hanging="705"/>
        <w:rPr>
          <w:b w:val="0"/>
          <w:bCs w:val="0"/>
          <w:sz w:val="24"/>
          <w:szCs w:val="24"/>
        </w:rPr>
      </w:pPr>
      <w:r>
        <w:rPr>
          <w:b w:val="0"/>
          <w:bCs w:val="0"/>
          <w:sz w:val="24"/>
          <w:szCs w:val="24"/>
        </w:rPr>
        <w:t>14.3.3</w:t>
      </w:r>
      <w:r>
        <w:rPr>
          <w:b w:val="0"/>
          <w:bCs w:val="0"/>
          <w:sz w:val="24"/>
          <w:szCs w:val="24"/>
        </w:rPr>
        <w:tab/>
      </w:r>
      <w:r w:rsidR="005E67FB" w:rsidRPr="00314719">
        <w:rPr>
          <w:b w:val="0"/>
          <w:bCs w:val="0"/>
          <w:sz w:val="24"/>
          <w:szCs w:val="24"/>
        </w:rPr>
        <w:t>pełnomocnictwo do podpisania oferty względnie do podpisania innych oświadczeń lub dokumentów składanych wraz z ofertą, o ile prawo to nie wynika z innych dokumentów załączonych do oferty;</w:t>
      </w:r>
    </w:p>
    <w:p w:rsidR="005E67FB" w:rsidRPr="00314719" w:rsidRDefault="00760E88" w:rsidP="009901DA">
      <w:pPr>
        <w:pStyle w:val="Tekstpodstawowy2"/>
        <w:tabs>
          <w:tab w:val="left" w:pos="709"/>
        </w:tabs>
        <w:spacing w:before="0"/>
        <w:ind w:left="705" w:hanging="705"/>
        <w:rPr>
          <w:b w:val="0"/>
          <w:bCs w:val="0"/>
          <w:sz w:val="24"/>
          <w:szCs w:val="24"/>
        </w:rPr>
      </w:pPr>
      <w:r>
        <w:rPr>
          <w:b w:val="0"/>
          <w:bCs w:val="0"/>
          <w:sz w:val="24"/>
          <w:szCs w:val="24"/>
        </w:rPr>
        <w:t>14.3.4</w:t>
      </w:r>
      <w:r>
        <w:rPr>
          <w:b w:val="0"/>
          <w:bCs w:val="0"/>
          <w:sz w:val="24"/>
          <w:szCs w:val="24"/>
        </w:rPr>
        <w:tab/>
      </w:r>
      <w:r w:rsidR="005E67FB" w:rsidRPr="00314719">
        <w:rPr>
          <w:b w:val="0"/>
          <w:bCs w:val="0"/>
          <w:sz w:val="24"/>
          <w:szCs w:val="24"/>
        </w:rPr>
        <w:t>pełnomocnictwo do reprezentowania wszystkich Wykonawców wspólnie ubiegających się</w:t>
      </w:r>
      <w:r w:rsidR="00D22CEF" w:rsidRPr="00314719">
        <w:rPr>
          <w:b w:val="0"/>
          <w:bCs w:val="0"/>
          <w:sz w:val="24"/>
          <w:szCs w:val="24"/>
        </w:rPr>
        <w:br/>
      </w:r>
      <w:r w:rsidR="005E67FB" w:rsidRPr="00314719">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314719">
        <w:rPr>
          <w:b w:val="0"/>
          <w:bCs w:val="0"/>
          <w:sz w:val="24"/>
          <w:szCs w:val="24"/>
        </w:rPr>
        <w:br/>
      </w:r>
      <w:r w:rsidR="005E67FB" w:rsidRPr="00314719">
        <w:rPr>
          <w:b w:val="0"/>
          <w:bCs w:val="0"/>
          <w:sz w:val="24"/>
          <w:szCs w:val="24"/>
        </w:rPr>
        <w:t>i zawarcia umowy;</w:t>
      </w:r>
    </w:p>
    <w:p w:rsidR="00081786" w:rsidRPr="0002721E" w:rsidRDefault="00081786" w:rsidP="00081786">
      <w:pPr>
        <w:pStyle w:val="Tekstpodstawowy2"/>
        <w:tabs>
          <w:tab w:val="left" w:pos="709"/>
        </w:tabs>
        <w:spacing w:before="0"/>
        <w:ind w:left="709" w:hanging="709"/>
        <w:rPr>
          <w:b w:val="0"/>
          <w:sz w:val="24"/>
          <w:szCs w:val="24"/>
        </w:rPr>
      </w:pPr>
      <w:r w:rsidRPr="0002721E">
        <w:rPr>
          <w:b w:val="0"/>
          <w:sz w:val="24"/>
          <w:szCs w:val="24"/>
        </w:rPr>
        <w:t>14.3.</w:t>
      </w:r>
      <w:r w:rsidR="0056498B">
        <w:rPr>
          <w:b w:val="0"/>
          <w:sz w:val="24"/>
          <w:szCs w:val="24"/>
        </w:rPr>
        <w:t>5</w:t>
      </w:r>
      <w:r w:rsidRPr="0002721E">
        <w:rPr>
          <w:b w:val="0"/>
          <w:sz w:val="24"/>
          <w:szCs w:val="24"/>
        </w:rPr>
        <w:tab/>
        <w:t>(jeżeli dotyczy) - Zobowiązanie podmiotu udostępniającego zasoby - wzór oświadczenia stanowi formularz 1.2</w:t>
      </w:r>
      <w:r w:rsidR="002B6B4B">
        <w:rPr>
          <w:b w:val="0"/>
          <w:sz w:val="24"/>
          <w:szCs w:val="24"/>
        </w:rPr>
        <w:t xml:space="preserve"> do SWZ</w:t>
      </w:r>
    </w:p>
    <w:p w:rsidR="00081786" w:rsidRPr="0002721E" w:rsidRDefault="00081786" w:rsidP="00081786">
      <w:pPr>
        <w:pStyle w:val="Tekstpodstawowy2"/>
        <w:tabs>
          <w:tab w:val="left" w:pos="709"/>
        </w:tabs>
        <w:spacing w:before="0"/>
        <w:ind w:left="709" w:hanging="709"/>
        <w:rPr>
          <w:b w:val="0"/>
          <w:bCs w:val="0"/>
          <w:sz w:val="24"/>
          <w:szCs w:val="24"/>
        </w:rPr>
      </w:pPr>
      <w:r w:rsidRPr="0002721E">
        <w:rPr>
          <w:b w:val="0"/>
          <w:bCs w:val="0"/>
          <w:sz w:val="24"/>
          <w:szCs w:val="24"/>
        </w:rPr>
        <w:t>14.</w:t>
      </w:r>
      <w:r w:rsidRPr="00BF7C35">
        <w:rPr>
          <w:b w:val="0"/>
          <w:bCs w:val="0"/>
          <w:sz w:val="24"/>
          <w:szCs w:val="24"/>
        </w:rPr>
        <w:t>3</w:t>
      </w:r>
      <w:r w:rsidRPr="0002721E">
        <w:rPr>
          <w:b w:val="0"/>
          <w:bCs w:val="0"/>
          <w:sz w:val="24"/>
          <w:szCs w:val="24"/>
        </w:rPr>
        <w:t>.</w:t>
      </w:r>
      <w:r w:rsidR="0056498B">
        <w:rPr>
          <w:b w:val="0"/>
          <w:bCs w:val="0"/>
          <w:sz w:val="24"/>
          <w:szCs w:val="24"/>
        </w:rPr>
        <w:t>6</w:t>
      </w:r>
      <w:r w:rsidR="009901DA">
        <w:rPr>
          <w:b w:val="0"/>
          <w:bCs w:val="0"/>
          <w:sz w:val="24"/>
          <w:szCs w:val="24"/>
        </w:rPr>
        <w:tab/>
      </w:r>
      <w:r w:rsidRPr="0002721E">
        <w:rPr>
          <w:b w:val="0"/>
          <w:bCs w:val="0"/>
          <w:sz w:val="24"/>
          <w:szCs w:val="24"/>
        </w:rPr>
        <w:t>(jeżeli dotyczy) – Oświadczenie podmiotu udostępniającego zasoby o spełnianiu warunków</w:t>
      </w:r>
      <w:r w:rsidRPr="0002721E">
        <w:rPr>
          <w:b w:val="0"/>
          <w:bCs w:val="0"/>
          <w:sz w:val="24"/>
          <w:szCs w:val="24"/>
        </w:rPr>
        <w:br/>
        <w:t>w postępowaniu oraz o braku podstaw do wykluczenia z postępowania – wzór oświa</w:t>
      </w:r>
      <w:r w:rsidR="002B6B4B">
        <w:rPr>
          <w:b w:val="0"/>
          <w:bCs w:val="0"/>
          <w:sz w:val="24"/>
          <w:szCs w:val="24"/>
        </w:rPr>
        <w:t>dczenia stanowi formularz 1.2.1 do SWZ</w:t>
      </w:r>
    </w:p>
    <w:p w:rsidR="00081786" w:rsidRDefault="00081786" w:rsidP="00081786">
      <w:pPr>
        <w:pStyle w:val="Tekstpodstawowy2"/>
        <w:tabs>
          <w:tab w:val="left" w:pos="1560"/>
        </w:tabs>
        <w:spacing w:before="0"/>
        <w:ind w:left="709" w:hanging="709"/>
        <w:rPr>
          <w:b w:val="0"/>
          <w:bCs w:val="0"/>
          <w:sz w:val="24"/>
          <w:szCs w:val="24"/>
        </w:rPr>
      </w:pPr>
      <w:r w:rsidRPr="0002721E">
        <w:rPr>
          <w:b w:val="0"/>
          <w:bCs w:val="0"/>
          <w:sz w:val="24"/>
          <w:szCs w:val="24"/>
        </w:rPr>
        <w:t>14.3.</w:t>
      </w:r>
      <w:r w:rsidR="0056498B">
        <w:rPr>
          <w:b w:val="0"/>
          <w:bCs w:val="0"/>
          <w:sz w:val="24"/>
          <w:szCs w:val="24"/>
        </w:rPr>
        <w:t>7</w:t>
      </w:r>
      <w:r w:rsidR="009901DA">
        <w:rPr>
          <w:b w:val="0"/>
          <w:bCs w:val="0"/>
          <w:sz w:val="24"/>
          <w:szCs w:val="24"/>
        </w:rPr>
        <w:tab/>
      </w:r>
      <w:r w:rsidRPr="0002721E">
        <w:rPr>
          <w:b w:val="0"/>
          <w:bCs w:val="0"/>
          <w:sz w:val="24"/>
          <w:szCs w:val="24"/>
        </w:rPr>
        <w:t>(jeżeli dotyczy) – Oświadczenie Wykonawców wspólnie ubiegających się o udzielnie zamówienia - wzór oświadczenia stanowi formularz 1.3.</w:t>
      </w:r>
    </w:p>
    <w:p w:rsidR="002B6B4B" w:rsidRDefault="002B6B4B" w:rsidP="00081786">
      <w:pPr>
        <w:pStyle w:val="Tekstpodstawowy2"/>
        <w:tabs>
          <w:tab w:val="left" w:pos="1560"/>
        </w:tabs>
        <w:spacing w:before="0"/>
        <w:ind w:left="709" w:hanging="709"/>
        <w:rPr>
          <w:b w:val="0"/>
          <w:bCs w:val="0"/>
          <w:sz w:val="24"/>
          <w:szCs w:val="24"/>
        </w:rPr>
      </w:pPr>
    </w:p>
    <w:p w:rsidR="004B5C2C" w:rsidRDefault="004B5C2C" w:rsidP="00081786">
      <w:pPr>
        <w:pStyle w:val="Tekstpodstawowy2"/>
        <w:tabs>
          <w:tab w:val="left" w:pos="1560"/>
        </w:tabs>
        <w:spacing w:before="0"/>
        <w:ind w:left="709" w:hanging="709"/>
        <w:rPr>
          <w:b w:val="0"/>
          <w:bCs w:val="0"/>
          <w:sz w:val="24"/>
          <w:szCs w:val="24"/>
        </w:rPr>
      </w:pPr>
    </w:p>
    <w:p w:rsidR="004B5C2C" w:rsidRDefault="004B5C2C" w:rsidP="00081786">
      <w:pPr>
        <w:pStyle w:val="Tekstpodstawowy2"/>
        <w:tabs>
          <w:tab w:val="left" w:pos="1560"/>
        </w:tabs>
        <w:spacing w:before="0"/>
        <w:ind w:left="709" w:hanging="709"/>
        <w:rPr>
          <w:b w:val="0"/>
          <w:bCs w:val="0"/>
          <w:sz w:val="24"/>
          <w:szCs w:val="24"/>
        </w:rPr>
      </w:pPr>
    </w:p>
    <w:p w:rsidR="004B5C2C" w:rsidRPr="0002721E" w:rsidRDefault="004B5C2C" w:rsidP="00081786">
      <w:pPr>
        <w:pStyle w:val="Tekstpodstawowy2"/>
        <w:tabs>
          <w:tab w:val="left" w:pos="1560"/>
        </w:tabs>
        <w:spacing w:before="0"/>
        <w:ind w:left="709" w:hanging="709"/>
        <w:rPr>
          <w:b w:val="0"/>
          <w:bCs w:val="0"/>
          <w:sz w:val="24"/>
          <w:szCs w:val="24"/>
        </w:rPr>
      </w:pPr>
    </w:p>
    <w:p w:rsidR="005D2C9F" w:rsidRPr="00314719" w:rsidRDefault="00D91132" w:rsidP="00835A41">
      <w:pPr>
        <w:tabs>
          <w:tab w:val="left" w:pos="713"/>
          <w:tab w:val="left" w:pos="2127"/>
        </w:tabs>
        <w:jc w:val="both"/>
        <w:rPr>
          <w:rStyle w:val="tekstdokbold"/>
        </w:rPr>
      </w:pPr>
      <w:r w:rsidRPr="00314719">
        <w:rPr>
          <w:rStyle w:val="tekstdokbold"/>
        </w:rPr>
        <w:lastRenderedPageBreak/>
        <w:t>15.</w:t>
      </w:r>
      <w:r w:rsidRPr="00314719">
        <w:rPr>
          <w:rStyle w:val="tekstdokbold"/>
        </w:rPr>
        <w:tab/>
        <w:t>OPIS SPOSOBU OBLICZENIA CENY OFERTY</w:t>
      </w:r>
    </w:p>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15.1.</w:t>
      </w:r>
      <w:r w:rsidRPr="00A824BC">
        <w:rPr>
          <w:b w:val="0"/>
          <w:bCs w:val="0"/>
          <w:color w:val="000000" w:themeColor="text1"/>
          <w:sz w:val="24"/>
          <w:szCs w:val="24"/>
        </w:rPr>
        <w:tab/>
      </w:r>
      <w:bookmarkStart w:id="9" w:name="_Hlk76545736"/>
      <w:r w:rsidRPr="00A824BC">
        <w:rPr>
          <w:b w:val="0"/>
          <w:bCs w:val="0"/>
          <w:color w:val="000000" w:themeColor="text1"/>
          <w:sz w:val="24"/>
          <w:szCs w:val="24"/>
        </w:rPr>
        <w:t xml:space="preserve">Cena oferty zostanie wyliczona przez Wykonawcę </w:t>
      </w:r>
      <w:r w:rsidR="00E70638">
        <w:rPr>
          <w:b w:val="0"/>
          <w:bCs w:val="0"/>
          <w:color w:val="000000" w:themeColor="text1"/>
          <w:sz w:val="24"/>
          <w:szCs w:val="24"/>
        </w:rPr>
        <w:t>z uwzględnieniem wszystkich usług</w:t>
      </w:r>
      <w:r w:rsidRPr="00A824BC">
        <w:rPr>
          <w:b w:val="0"/>
          <w:bCs w:val="0"/>
          <w:color w:val="000000" w:themeColor="text1"/>
          <w:sz w:val="24"/>
          <w:szCs w:val="24"/>
        </w:rPr>
        <w:t>, które mogą okazać się konieczne do wykonania przedmiotu zamówienia. Cena oferty jest stała,</w:t>
      </w:r>
      <w:r w:rsidR="002B6B4B">
        <w:rPr>
          <w:b w:val="0"/>
          <w:bCs w:val="0"/>
          <w:color w:val="000000" w:themeColor="text1"/>
          <w:sz w:val="24"/>
          <w:szCs w:val="24"/>
        </w:rPr>
        <w:t xml:space="preserve">          </w:t>
      </w:r>
      <w:r w:rsidRPr="00A824BC">
        <w:rPr>
          <w:b w:val="0"/>
          <w:bCs w:val="0"/>
          <w:color w:val="000000" w:themeColor="text1"/>
          <w:sz w:val="24"/>
          <w:szCs w:val="24"/>
        </w:rPr>
        <w:t xml:space="preserve"> z zastrzeżeniem sytuacji określonych w PPU</w:t>
      </w:r>
      <w:r w:rsidR="00CE4B09">
        <w:rPr>
          <w:b w:val="0"/>
          <w:bCs w:val="0"/>
          <w:color w:val="000000" w:themeColor="text1"/>
          <w:sz w:val="24"/>
          <w:szCs w:val="24"/>
        </w:rPr>
        <w:t>.</w:t>
      </w:r>
    </w:p>
    <w:bookmarkEnd w:id="9"/>
    <w:p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15.2.</w:t>
      </w:r>
      <w:r w:rsidRPr="00A824BC">
        <w:rPr>
          <w:b w:val="0"/>
          <w:bCs w:val="0"/>
          <w:color w:val="000000" w:themeColor="text1"/>
          <w:sz w:val="24"/>
          <w:szCs w:val="24"/>
        </w:rPr>
        <w:tab/>
        <w:t xml:space="preserve">Cena oferty będzie obejmować całkowity koszt wykonania </w:t>
      </w:r>
      <w:r w:rsidR="0014091D">
        <w:rPr>
          <w:b w:val="0"/>
          <w:bCs w:val="0"/>
          <w:color w:val="000000" w:themeColor="text1"/>
          <w:sz w:val="24"/>
          <w:szCs w:val="24"/>
        </w:rPr>
        <w:t xml:space="preserve">danej części </w:t>
      </w:r>
      <w:r w:rsidRPr="00A824BC">
        <w:rPr>
          <w:b w:val="0"/>
          <w:bCs w:val="0"/>
          <w:color w:val="000000" w:themeColor="text1"/>
          <w:sz w:val="24"/>
          <w:szCs w:val="24"/>
        </w:rPr>
        <w:t>zamówienia oraz wszelkie koszty towarzyszące wykonaniu zamówienia, oraz wszelkie inne ewentualne obciążenia.</w:t>
      </w:r>
    </w:p>
    <w:p w:rsidR="00157EF8" w:rsidRDefault="00201CD4" w:rsidP="00746042">
      <w:pPr>
        <w:pStyle w:val="Tekstpodstawowy2"/>
        <w:tabs>
          <w:tab w:val="left" w:pos="709"/>
        </w:tabs>
        <w:spacing w:before="0"/>
        <w:ind w:left="709" w:hanging="709"/>
        <w:rPr>
          <w:b w:val="0"/>
          <w:bCs w:val="0"/>
          <w:color w:val="000000" w:themeColor="text1"/>
          <w:sz w:val="24"/>
          <w:szCs w:val="24"/>
        </w:rPr>
      </w:pPr>
      <w:r>
        <w:rPr>
          <w:b w:val="0"/>
          <w:bCs w:val="0"/>
          <w:color w:val="000000" w:themeColor="text1"/>
          <w:sz w:val="24"/>
          <w:szCs w:val="24"/>
        </w:rPr>
        <w:t>15.3</w:t>
      </w:r>
      <w:r w:rsidR="00157EF8" w:rsidRPr="00A824BC">
        <w:rPr>
          <w:b w:val="0"/>
          <w:bCs w:val="0"/>
          <w:color w:val="000000" w:themeColor="text1"/>
          <w:sz w:val="24"/>
          <w:szCs w:val="24"/>
        </w:rPr>
        <w:tab/>
        <w:t>Cenę oferty należy podać w złotych polskich [PLN] z dokładnością do grosza.</w:t>
      </w:r>
    </w:p>
    <w:p w:rsidR="00201CD4" w:rsidRPr="00A824BC" w:rsidRDefault="00201CD4" w:rsidP="00746042">
      <w:pPr>
        <w:pStyle w:val="Tekstpodstawowy2"/>
        <w:tabs>
          <w:tab w:val="left" w:pos="709"/>
        </w:tabs>
        <w:spacing w:before="0"/>
        <w:ind w:left="709" w:hanging="709"/>
        <w:rPr>
          <w:b w:val="0"/>
          <w:bCs w:val="0"/>
          <w:color w:val="000000" w:themeColor="text1"/>
          <w:sz w:val="24"/>
          <w:szCs w:val="24"/>
        </w:rPr>
      </w:pPr>
    </w:p>
    <w:p w:rsidR="009F0D8B" w:rsidRPr="00314719" w:rsidRDefault="00F23B29" w:rsidP="00AA3E0D">
      <w:pPr>
        <w:suppressAutoHyphens/>
        <w:ind w:left="567" w:hanging="567"/>
        <w:rPr>
          <w:b/>
          <w:lang w:eastAsia="ar-SA"/>
        </w:rPr>
      </w:pPr>
      <w:r w:rsidRPr="00314719">
        <w:rPr>
          <w:b/>
          <w:lang w:eastAsia="ar-SA"/>
        </w:rPr>
        <w:t>16</w:t>
      </w:r>
      <w:r w:rsidR="001A448F" w:rsidRPr="00314719">
        <w:rPr>
          <w:b/>
          <w:lang w:eastAsia="ar-SA"/>
        </w:rPr>
        <w:t>.</w:t>
      </w:r>
      <w:r w:rsidR="001A448F" w:rsidRPr="00314719">
        <w:rPr>
          <w:b/>
          <w:lang w:eastAsia="ar-SA"/>
        </w:rPr>
        <w:tab/>
      </w:r>
      <w:r w:rsidR="001A448F" w:rsidRPr="00D01953">
        <w:rPr>
          <w:b/>
          <w:lang w:eastAsia="ar-SA"/>
        </w:rPr>
        <w:t>WYMAGANIA DOTYCZĄCE WADIUM</w:t>
      </w:r>
      <w:r w:rsidR="009F0D8B" w:rsidRPr="00D01953">
        <w:rPr>
          <w:b/>
          <w:lang w:eastAsia="ar-SA"/>
        </w:rPr>
        <w:t xml:space="preserve"> I ZABEZPIECZENIA NALEŻYTEGO WYKONANIA UMOWY</w:t>
      </w:r>
    </w:p>
    <w:p w:rsidR="000A21C9" w:rsidRPr="002472A0" w:rsidRDefault="00602C94" w:rsidP="00201CD4">
      <w:pPr>
        <w:suppressAutoHyphens/>
        <w:ind w:left="705" w:hanging="705"/>
        <w:rPr>
          <w:b/>
        </w:rPr>
      </w:pPr>
      <w:r w:rsidRPr="002472A0">
        <w:t>16.1.</w:t>
      </w:r>
      <w:r w:rsidRPr="002472A0">
        <w:tab/>
      </w:r>
      <w:r w:rsidR="002B6B4B" w:rsidRPr="002472A0">
        <w:t>Zamawiający nie wymaga</w:t>
      </w:r>
      <w:r w:rsidR="00FD5C58" w:rsidRPr="002472A0">
        <w:t xml:space="preserve"> wniesienia wadium</w:t>
      </w:r>
      <w:r w:rsidR="00201CD4" w:rsidRPr="002472A0">
        <w:t>.</w:t>
      </w:r>
    </w:p>
    <w:p w:rsidR="003804E0" w:rsidRPr="002472A0" w:rsidRDefault="00201CD4" w:rsidP="00835A41">
      <w:pPr>
        <w:pStyle w:val="Tekstpodstawowy2"/>
        <w:spacing w:before="0"/>
        <w:ind w:left="709" w:hanging="709"/>
        <w:rPr>
          <w:b w:val="0"/>
          <w:sz w:val="24"/>
          <w:szCs w:val="24"/>
        </w:rPr>
      </w:pPr>
      <w:r w:rsidRPr="002472A0">
        <w:rPr>
          <w:b w:val="0"/>
          <w:sz w:val="24"/>
          <w:szCs w:val="24"/>
        </w:rPr>
        <w:t>16.2</w:t>
      </w:r>
      <w:r w:rsidR="003804E0" w:rsidRPr="002472A0">
        <w:rPr>
          <w:b w:val="0"/>
          <w:sz w:val="24"/>
          <w:szCs w:val="24"/>
        </w:rPr>
        <w:t xml:space="preserve">. </w:t>
      </w:r>
      <w:r w:rsidR="003804E0" w:rsidRPr="002472A0">
        <w:rPr>
          <w:b w:val="0"/>
          <w:sz w:val="24"/>
          <w:szCs w:val="24"/>
        </w:rPr>
        <w:tab/>
        <w:t xml:space="preserve">Zamawiający </w:t>
      </w:r>
      <w:r w:rsidR="004B390A" w:rsidRPr="002472A0">
        <w:rPr>
          <w:b w:val="0"/>
          <w:sz w:val="24"/>
          <w:szCs w:val="24"/>
        </w:rPr>
        <w:t xml:space="preserve">nie </w:t>
      </w:r>
      <w:r w:rsidR="002B6B4B" w:rsidRPr="002472A0">
        <w:rPr>
          <w:b w:val="0"/>
          <w:sz w:val="24"/>
          <w:szCs w:val="24"/>
        </w:rPr>
        <w:t>wymaga</w:t>
      </w:r>
      <w:r w:rsidR="003804E0" w:rsidRPr="002472A0">
        <w:rPr>
          <w:b w:val="0"/>
          <w:sz w:val="24"/>
          <w:szCs w:val="24"/>
        </w:rPr>
        <w:t xml:space="preserve"> wniesienia zabezpieczenia należytego wykonania umowy</w:t>
      </w:r>
      <w:r w:rsidR="004B390A" w:rsidRPr="002472A0">
        <w:rPr>
          <w:b w:val="0"/>
          <w:sz w:val="24"/>
          <w:szCs w:val="24"/>
        </w:rPr>
        <w:t>.</w:t>
      </w:r>
      <w:r w:rsidR="0001388C" w:rsidRPr="002472A0">
        <w:rPr>
          <w:b w:val="0"/>
          <w:sz w:val="24"/>
          <w:szCs w:val="24"/>
        </w:rPr>
        <w:br/>
      </w:r>
    </w:p>
    <w:p w:rsidR="006E2301" w:rsidRPr="002472A0" w:rsidRDefault="006E2301" w:rsidP="00835A41">
      <w:pPr>
        <w:suppressAutoHyphens/>
        <w:ind w:left="703" w:hanging="703"/>
        <w:jc w:val="both"/>
        <w:rPr>
          <w:bCs/>
        </w:rPr>
      </w:pPr>
    </w:p>
    <w:p w:rsidR="00B9152B" w:rsidRDefault="00F23B29" w:rsidP="00835A41">
      <w:pPr>
        <w:suppressAutoHyphens/>
        <w:rPr>
          <w:b/>
          <w:bCs/>
        </w:rPr>
      </w:pPr>
      <w:r w:rsidRPr="002472A0">
        <w:rPr>
          <w:b/>
          <w:lang w:eastAsia="ar-SA"/>
        </w:rPr>
        <w:t>17</w:t>
      </w:r>
      <w:r w:rsidR="00B9152B" w:rsidRPr="002472A0">
        <w:rPr>
          <w:b/>
          <w:lang w:eastAsia="ar-SA"/>
        </w:rPr>
        <w:t>.</w:t>
      </w:r>
      <w:r w:rsidR="00B9152B" w:rsidRPr="002472A0">
        <w:rPr>
          <w:b/>
          <w:lang w:eastAsia="ar-SA"/>
        </w:rPr>
        <w:tab/>
      </w:r>
      <w:r w:rsidR="00556DC1" w:rsidRPr="002472A0">
        <w:rPr>
          <w:b/>
          <w:bCs/>
        </w:rPr>
        <w:t>SPOSÓB ORAZ TERMIN SKŁADANIA</w:t>
      </w:r>
      <w:r w:rsidR="00697703" w:rsidRPr="002472A0">
        <w:rPr>
          <w:b/>
          <w:bCs/>
        </w:rPr>
        <w:t xml:space="preserve"> I OTWARCIA</w:t>
      </w:r>
      <w:r w:rsidR="00556DC1" w:rsidRPr="002472A0">
        <w:rPr>
          <w:b/>
          <w:bCs/>
        </w:rPr>
        <w:t xml:space="preserve"> OFERT</w:t>
      </w:r>
    </w:p>
    <w:p w:rsidR="000A10DF" w:rsidRPr="000A10DF" w:rsidRDefault="000A10DF" w:rsidP="000A10DF">
      <w:pPr>
        <w:suppressAutoHyphens/>
        <w:ind w:left="709" w:hanging="709"/>
        <w:jc w:val="both"/>
        <w:rPr>
          <w:bCs/>
        </w:rPr>
      </w:pPr>
      <w:r w:rsidRPr="00314719">
        <w:rPr>
          <w:spacing w:val="4"/>
          <w:lang w:eastAsia="ar-SA"/>
        </w:rPr>
        <w:t>17.1.</w:t>
      </w:r>
      <w:r w:rsidRPr="00314719">
        <w:rPr>
          <w:spacing w:val="4"/>
          <w:lang w:eastAsia="ar-SA"/>
        </w:rPr>
        <w:tab/>
      </w:r>
      <w:r w:rsidRPr="00314719">
        <w:rPr>
          <w:bCs/>
        </w:rPr>
        <w:t>Wykonawca składa ofertę poprzez Platformę w postępowaniu w sprawie udzielenia zamówienia publicznego oznaczonym tą samą nazwą zawierającą również numer referencyjny</w:t>
      </w:r>
      <w:r w:rsidR="0014091D">
        <w:rPr>
          <w:bCs/>
        </w:rPr>
        <w:t xml:space="preserve"> oraz numer części</w:t>
      </w:r>
      <w:r w:rsidRPr="00314719">
        <w:rPr>
          <w:bCs/>
        </w:rPr>
        <w:t xml:space="preserve"> za pośrednictwem Formularza składania oferty lub wniosku dostępnego pod adresem</w:t>
      </w:r>
      <w:bookmarkStart w:id="10" w:name="_Hlk110256546"/>
      <w:r w:rsidR="00201CD4">
        <w:rPr>
          <w:bCs/>
        </w:rPr>
        <w:t xml:space="preserve"> wskazanym w pkt 1.7 </w:t>
      </w:r>
      <w:r>
        <w:rPr>
          <w:bCs/>
        </w:rPr>
        <w:t>SWZ.</w:t>
      </w:r>
      <w:bookmarkEnd w:id="10"/>
    </w:p>
    <w:p w:rsidR="00697703" w:rsidRPr="00314719" w:rsidRDefault="00F35F8E" w:rsidP="00883DAB">
      <w:pPr>
        <w:suppressAutoHyphens/>
        <w:ind w:left="709" w:hanging="709"/>
        <w:jc w:val="both"/>
        <w:rPr>
          <w:bCs/>
        </w:rPr>
      </w:pPr>
      <w:r w:rsidRPr="00314719">
        <w:rPr>
          <w:bCs/>
        </w:rPr>
        <w:t>17.2.</w:t>
      </w:r>
      <w:r w:rsidRPr="00314719">
        <w:rPr>
          <w:bCs/>
        </w:rPr>
        <w:tab/>
      </w:r>
      <w:r w:rsidR="00883DAB" w:rsidRPr="00314719">
        <w:rPr>
          <w:bCs/>
        </w:rPr>
        <w:t xml:space="preserve">Maksymalny rozmiar jednego pliku przesyłanego za pośrednictwem dedykowanych formularzy do złożenia oferty wynosi 150 MB z zastrzeżeniem treści pkt </w:t>
      </w:r>
      <w:r w:rsidR="00E0192E" w:rsidRPr="00314719">
        <w:rPr>
          <w:bCs/>
        </w:rPr>
        <w:t>12.2</w:t>
      </w:r>
      <w:r w:rsidR="005A3F0E" w:rsidRPr="00314719">
        <w:rPr>
          <w:bCs/>
        </w:rPr>
        <w:t>0</w:t>
      </w:r>
      <w:r w:rsidR="00201CD4">
        <w:rPr>
          <w:bCs/>
        </w:rPr>
        <w:t xml:space="preserve"> niniejszego </w:t>
      </w:r>
      <w:r w:rsidR="00883DAB" w:rsidRPr="00314719">
        <w:rPr>
          <w:bCs/>
        </w:rPr>
        <w:t>SWZ</w:t>
      </w:r>
      <w:r w:rsidR="00ED6D36" w:rsidRPr="00314719">
        <w:rPr>
          <w:bCs/>
        </w:rPr>
        <w:t>.</w:t>
      </w:r>
    </w:p>
    <w:p w:rsidR="00F35F8E" w:rsidRPr="00314719" w:rsidRDefault="00F35F8E" w:rsidP="00883DAB">
      <w:pPr>
        <w:suppressAutoHyphens/>
        <w:ind w:left="709" w:hanging="709"/>
        <w:jc w:val="both"/>
        <w:rPr>
          <w:bCs/>
        </w:rPr>
      </w:pPr>
      <w:r w:rsidRPr="00314719">
        <w:rPr>
          <w:bCs/>
        </w:rPr>
        <w:t>17.3.</w:t>
      </w:r>
      <w:r w:rsidRPr="00314719">
        <w:rPr>
          <w:bCs/>
        </w:rPr>
        <w:tab/>
      </w:r>
      <w:r w:rsidR="00697703" w:rsidRPr="00314719">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rsidR="00697703" w:rsidRPr="00F94D41" w:rsidRDefault="00697703" w:rsidP="00883DAB">
      <w:pPr>
        <w:suppressAutoHyphens/>
        <w:ind w:left="709" w:hanging="709"/>
        <w:jc w:val="both"/>
        <w:rPr>
          <w:bCs/>
        </w:rPr>
      </w:pPr>
      <w:r w:rsidRPr="00314719">
        <w:rPr>
          <w:bCs/>
        </w:rPr>
        <w:t>17.4.</w:t>
      </w:r>
      <w:r w:rsidRPr="00314719">
        <w:rPr>
          <w:bCs/>
        </w:rPr>
        <w:tab/>
        <w:t xml:space="preserve">Za datę złożenia oferty przyjmuje się datę jej przekazania w </w:t>
      </w:r>
      <w:r w:rsidRPr="00B64DA5">
        <w:rPr>
          <w:bCs/>
        </w:rPr>
        <w:t>systemie (Platformie) w drugim kroku składania oferty poprzez kliknięcie przycisku “Złóż ofertę” i wyświetlenie się komunikatu, że oferta została zaszyfrowana i złoż</w:t>
      </w:r>
      <w:r w:rsidRPr="00F94D41">
        <w:rPr>
          <w:bCs/>
        </w:rPr>
        <w:t>ona.</w:t>
      </w:r>
    </w:p>
    <w:p w:rsidR="00697703" w:rsidRPr="00F94D41" w:rsidRDefault="00697703" w:rsidP="00883DAB">
      <w:pPr>
        <w:suppressAutoHyphens/>
        <w:ind w:left="709" w:hanging="709"/>
        <w:jc w:val="both"/>
        <w:rPr>
          <w:bCs/>
        </w:rPr>
      </w:pPr>
      <w:r w:rsidRPr="00F94D41">
        <w:rPr>
          <w:bCs/>
        </w:rPr>
        <w:t>17.5.</w:t>
      </w:r>
      <w:r w:rsidRPr="00F94D41">
        <w:rPr>
          <w:bCs/>
        </w:rPr>
        <w:tab/>
        <w:t xml:space="preserve">Oferta może być złożona tylko do upływu terminu składania ofert, tj. do: </w:t>
      </w:r>
      <w:r w:rsidRPr="007C5938">
        <w:rPr>
          <w:b/>
          <w:color w:val="FF0000"/>
        </w:rPr>
        <w:t>202</w:t>
      </w:r>
      <w:r w:rsidR="00201CD4" w:rsidRPr="007C5938">
        <w:rPr>
          <w:b/>
          <w:color w:val="FF0000"/>
        </w:rPr>
        <w:t>4-</w:t>
      </w:r>
      <w:r w:rsidR="002B6B4B">
        <w:rPr>
          <w:b/>
          <w:color w:val="FF0000"/>
        </w:rPr>
        <w:t>0</w:t>
      </w:r>
      <w:r w:rsidR="002472A0">
        <w:rPr>
          <w:b/>
          <w:color w:val="FF0000"/>
        </w:rPr>
        <w:t>6-0</w:t>
      </w:r>
      <w:r w:rsidR="00202871">
        <w:rPr>
          <w:b/>
          <w:color w:val="FF0000"/>
        </w:rPr>
        <w:t>7</w:t>
      </w:r>
      <w:r w:rsidR="004B5C2C">
        <w:rPr>
          <w:b/>
          <w:color w:val="FF0000"/>
        </w:rPr>
        <w:t xml:space="preserve"> </w:t>
      </w:r>
      <w:r w:rsidR="009E5A1E" w:rsidRPr="00B64DA5">
        <w:rPr>
          <w:b/>
        </w:rPr>
        <w:t>do godziny 1</w:t>
      </w:r>
      <w:r w:rsidR="00AD45E2">
        <w:rPr>
          <w:b/>
        </w:rPr>
        <w:t>0</w:t>
      </w:r>
      <w:r w:rsidRPr="00F94D41">
        <w:rPr>
          <w:b/>
        </w:rPr>
        <w:t>:00</w:t>
      </w:r>
      <w:r w:rsidRPr="00F94D41">
        <w:rPr>
          <w:bCs/>
        </w:rPr>
        <w:t>.</w:t>
      </w:r>
    </w:p>
    <w:p w:rsidR="00697703" w:rsidRPr="00314719" w:rsidRDefault="00697703" w:rsidP="00883DAB">
      <w:pPr>
        <w:suppressAutoHyphens/>
        <w:ind w:left="709" w:hanging="709"/>
        <w:jc w:val="both"/>
        <w:rPr>
          <w:bCs/>
        </w:rPr>
      </w:pPr>
      <w:r w:rsidRPr="00F94D41">
        <w:rPr>
          <w:bCs/>
        </w:rPr>
        <w:t>17.6.</w:t>
      </w:r>
      <w:r w:rsidRPr="00F94D41">
        <w:rPr>
          <w:bCs/>
        </w:rPr>
        <w:tab/>
        <w:t>Sposób złożenia oferty, w tym zaszyfrowania oferty opisany został w „Pełnej instrukcji tekstowej składania ofert, wysyłania wiadomości w Ogłoszeniu o zamówieniu” dostępnej na</w:t>
      </w:r>
      <w:r w:rsidRPr="00314719">
        <w:rPr>
          <w:bCs/>
        </w:rPr>
        <w:t xml:space="preserve"> stronie internetowej prowadzonego postępowania pod adresem określonym w pkt. </w:t>
      </w:r>
      <w:r w:rsidR="00092596" w:rsidRPr="00314719">
        <w:rPr>
          <w:bCs/>
        </w:rPr>
        <w:t>12</w:t>
      </w:r>
      <w:r w:rsidRPr="00314719">
        <w:rPr>
          <w:bCs/>
        </w:rPr>
        <w:t>.</w:t>
      </w:r>
      <w:r w:rsidR="005A3F0E" w:rsidRPr="00314719">
        <w:rPr>
          <w:bCs/>
        </w:rPr>
        <w:t>8</w:t>
      </w:r>
      <w:r w:rsidR="00201CD4">
        <w:rPr>
          <w:bCs/>
        </w:rPr>
        <w:t xml:space="preserve"> niniejszego </w:t>
      </w:r>
      <w:r w:rsidRPr="00314719">
        <w:rPr>
          <w:bCs/>
        </w:rPr>
        <w:t>SWZ.</w:t>
      </w:r>
    </w:p>
    <w:p w:rsidR="00697703" w:rsidRPr="00314719" w:rsidRDefault="00697703" w:rsidP="00697703">
      <w:pPr>
        <w:ind w:left="709" w:hanging="709"/>
        <w:jc w:val="both"/>
        <w:rPr>
          <w:bCs/>
        </w:rPr>
      </w:pPr>
      <w:r w:rsidRPr="00314719">
        <w:rPr>
          <w:bCs/>
        </w:rPr>
        <w:t>17.7.</w:t>
      </w:r>
      <w:r w:rsidRPr="00314719">
        <w:rPr>
          <w:bCs/>
        </w:rPr>
        <w:tab/>
      </w:r>
      <w:bookmarkStart w:id="11" w:name="_Hlk92112853"/>
      <w:r w:rsidRPr="00314719">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697703" w:rsidRPr="00314719" w:rsidRDefault="00697703" w:rsidP="00697703">
      <w:pPr>
        <w:suppressAutoHyphens/>
        <w:ind w:left="709"/>
        <w:jc w:val="both"/>
        <w:rPr>
          <w:bCs/>
        </w:rPr>
      </w:pPr>
      <w:r w:rsidRPr="00314719">
        <w:rPr>
          <w:bCs/>
        </w:rPr>
        <w:t>Taka oferta zostanie uznana przez Zamawiającego za ofertę handlową i nie będzie brana pod uwagę w przedmiotowym postępowaniu</w:t>
      </w:r>
      <w:r w:rsidR="00357D4D" w:rsidRPr="00314719">
        <w:rPr>
          <w:bCs/>
        </w:rPr>
        <w:t>,</w:t>
      </w:r>
      <w:r w:rsidRPr="00314719">
        <w:rPr>
          <w:bCs/>
        </w:rPr>
        <w:t xml:space="preserve"> ponieważ nie został spełniony obowiązek narzucony w art. 221 ustawy </w:t>
      </w:r>
      <w:proofErr w:type="spellStart"/>
      <w:r w:rsidRPr="00314719">
        <w:rPr>
          <w:bCs/>
        </w:rPr>
        <w:t>Pzp</w:t>
      </w:r>
      <w:proofErr w:type="spellEnd"/>
      <w:r w:rsidRPr="00314719">
        <w:rPr>
          <w:bCs/>
        </w:rPr>
        <w:t>.</w:t>
      </w:r>
    </w:p>
    <w:bookmarkEnd w:id="11"/>
    <w:p w:rsidR="00697703" w:rsidRPr="00B64DA5" w:rsidRDefault="00697703" w:rsidP="00697703">
      <w:pPr>
        <w:suppressAutoHyphens/>
        <w:ind w:left="709" w:hanging="709"/>
        <w:jc w:val="both"/>
        <w:rPr>
          <w:bCs/>
        </w:rPr>
      </w:pPr>
      <w:r w:rsidRPr="00314719">
        <w:rPr>
          <w:bCs/>
        </w:rPr>
        <w:t>17.8.</w:t>
      </w:r>
      <w:r w:rsidRPr="00314719">
        <w:rPr>
          <w:bCs/>
        </w:rPr>
        <w:tab/>
        <w:t xml:space="preserve">Zamawiający nie wymaga złożenia oferty w postaci katalogów elektronicznych i nie dopuszcza dołączenia katalogów elektronicznych </w:t>
      </w:r>
      <w:r w:rsidRPr="00B64DA5">
        <w:rPr>
          <w:bCs/>
        </w:rPr>
        <w:t>do oferty.</w:t>
      </w:r>
    </w:p>
    <w:p w:rsidR="00697703" w:rsidRPr="00AD45E2" w:rsidRDefault="00697703" w:rsidP="00697703">
      <w:pPr>
        <w:ind w:left="705" w:hanging="705"/>
        <w:jc w:val="both"/>
        <w:rPr>
          <w:bCs/>
        </w:rPr>
      </w:pPr>
      <w:r w:rsidRPr="00B64DA5">
        <w:rPr>
          <w:bCs/>
        </w:rPr>
        <w:t>17.9.</w:t>
      </w:r>
      <w:r w:rsidRPr="00B64DA5">
        <w:rPr>
          <w:bCs/>
        </w:rPr>
        <w:tab/>
        <w:t xml:space="preserve">Otwarcie ofert nastąpi w dniu: </w:t>
      </w:r>
      <w:r w:rsidRPr="007C5938">
        <w:rPr>
          <w:b/>
          <w:color w:val="FF0000"/>
        </w:rPr>
        <w:t>202</w:t>
      </w:r>
      <w:r w:rsidR="00201CD4" w:rsidRPr="007C5938">
        <w:rPr>
          <w:b/>
          <w:color w:val="FF0000"/>
        </w:rPr>
        <w:t>4-</w:t>
      </w:r>
      <w:r w:rsidR="002472A0">
        <w:rPr>
          <w:b/>
          <w:color w:val="FF0000"/>
        </w:rPr>
        <w:t>06-0</w:t>
      </w:r>
      <w:r w:rsidR="00202871">
        <w:rPr>
          <w:b/>
          <w:color w:val="FF0000"/>
        </w:rPr>
        <w:t>7</w:t>
      </w:r>
      <w:r w:rsidR="00DA54F9">
        <w:rPr>
          <w:b/>
          <w:color w:val="FF0000"/>
        </w:rPr>
        <w:t xml:space="preserve"> </w:t>
      </w:r>
      <w:r w:rsidRPr="00AD45E2">
        <w:rPr>
          <w:b/>
        </w:rPr>
        <w:t>o godzinie 1</w:t>
      </w:r>
      <w:r w:rsidR="00AD45E2">
        <w:rPr>
          <w:b/>
        </w:rPr>
        <w:t>1</w:t>
      </w:r>
      <w:r w:rsidRPr="00AD45E2">
        <w:rPr>
          <w:b/>
        </w:rPr>
        <w:t>:</w:t>
      </w:r>
      <w:r w:rsidR="009E5A1E" w:rsidRPr="00AD45E2">
        <w:rPr>
          <w:b/>
        </w:rPr>
        <w:t>00</w:t>
      </w:r>
      <w:r w:rsidRPr="00AD45E2">
        <w:rPr>
          <w:bCs/>
        </w:rPr>
        <w:t>. Otwarcie ofert jest niejawne.</w:t>
      </w:r>
    </w:p>
    <w:p w:rsidR="00697703" w:rsidRPr="00314719" w:rsidRDefault="00697703" w:rsidP="00697703">
      <w:pPr>
        <w:suppressAutoHyphens/>
        <w:ind w:left="709" w:hanging="709"/>
        <w:jc w:val="both"/>
        <w:rPr>
          <w:bCs/>
        </w:rPr>
      </w:pPr>
      <w:r w:rsidRPr="00AD45E2">
        <w:rPr>
          <w:bCs/>
        </w:rPr>
        <w:t>17.10.</w:t>
      </w:r>
      <w:r w:rsidRPr="00AD45E2">
        <w:rPr>
          <w:bCs/>
        </w:rPr>
        <w:tab/>
        <w:t>Zamawiający, najpóźniej przed otwarciem</w:t>
      </w:r>
      <w:r w:rsidRPr="00B64DA5">
        <w:rPr>
          <w:bCs/>
        </w:rPr>
        <w:t xml:space="preserve"> ofert, udostępnia na stronie internetowej prowadzonego postępowania informację </w:t>
      </w:r>
      <w:r w:rsidRPr="00F94D41">
        <w:rPr>
          <w:bCs/>
        </w:rPr>
        <w:t>o kwocie</w:t>
      </w:r>
      <w:r w:rsidRPr="00314719">
        <w:rPr>
          <w:bCs/>
        </w:rPr>
        <w:t xml:space="preserve">, jaką zamierza </w:t>
      </w:r>
      <w:r w:rsidR="00634720" w:rsidRPr="00314719">
        <w:rPr>
          <w:bCs/>
        </w:rPr>
        <w:t>przeznaczyć</w:t>
      </w:r>
      <w:r w:rsidRPr="00314719">
        <w:rPr>
          <w:bCs/>
        </w:rPr>
        <w:t xml:space="preserve"> na sfinansowanie zamówienia.</w:t>
      </w:r>
    </w:p>
    <w:p w:rsidR="00697703" w:rsidRPr="00314719" w:rsidRDefault="00697703" w:rsidP="00697703">
      <w:pPr>
        <w:suppressAutoHyphens/>
        <w:ind w:left="709" w:hanging="709"/>
        <w:jc w:val="both"/>
        <w:rPr>
          <w:bCs/>
        </w:rPr>
      </w:pPr>
      <w:r w:rsidRPr="00314719">
        <w:rPr>
          <w:bCs/>
        </w:rPr>
        <w:lastRenderedPageBreak/>
        <w:t>17.11.</w:t>
      </w:r>
      <w:r w:rsidRPr="00314719">
        <w:rPr>
          <w:bCs/>
        </w:rPr>
        <w:tab/>
        <w:t>Zamawiający, niezwłocznie po otwarciu ofert, udostępnia na stronie internetowej prowadzonego postępowania informacje o:</w:t>
      </w:r>
    </w:p>
    <w:p w:rsidR="00697703" w:rsidRPr="00314719" w:rsidRDefault="00697703" w:rsidP="00915276">
      <w:pPr>
        <w:suppressAutoHyphens/>
        <w:ind w:left="851" w:hanging="851"/>
        <w:jc w:val="both"/>
        <w:rPr>
          <w:bCs/>
        </w:rPr>
      </w:pPr>
      <w:r w:rsidRPr="00314719">
        <w:rPr>
          <w:bCs/>
        </w:rPr>
        <w:t>17.11.1</w:t>
      </w:r>
      <w:r w:rsidRPr="00314719">
        <w:rPr>
          <w:bCs/>
        </w:rPr>
        <w:tab/>
        <w:t>nazwach albo imionach i nazwiskach oraz siedzibach lub miejscach prowadzonej działalności</w:t>
      </w:r>
      <w:r w:rsidR="004B5C2C">
        <w:rPr>
          <w:bCs/>
        </w:rPr>
        <w:t xml:space="preserve"> </w:t>
      </w:r>
      <w:r w:rsidRPr="00314719">
        <w:rPr>
          <w:bCs/>
        </w:rPr>
        <w:t>gospodarczej albo miejscach zamieszkania wykonawców, których oferty zostały otwarte;</w:t>
      </w:r>
    </w:p>
    <w:p w:rsidR="00697703" w:rsidRPr="00314719" w:rsidRDefault="00697703" w:rsidP="00697703">
      <w:pPr>
        <w:suppressAutoHyphens/>
        <w:ind w:left="709" w:hanging="709"/>
        <w:jc w:val="both"/>
        <w:rPr>
          <w:bCs/>
        </w:rPr>
      </w:pPr>
      <w:r w:rsidRPr="00314719">
        <w:rPr>
          <w:bCs/>
        </w:rPr>
        <w:t>17.11.2.cenach lub kosztach zawartych w ofertach.</w:t>
      </w:r>
    </w:p>
    <w:p w:rsidR="00C75906" w:rsidRPr="00314719" w:rsidRDefault="00C75906" w:rsidP="00697703">
      <w:pPr>
        <w:suppressAutoHyphens/>
        <w:ind w:left="709" w:hanging="709"/>
        <w:jc w:val="both"/>
        <w:rPr>
          <w:bCs/>
        </w:rPr>
      </w:pPr>
      <w:r w:rsidRPr="00314719">
        <w:rPr>
          <w:bCs/>
        </w:rPr>
        <w:t>17.12.</w:t>
      </w:r>
      <w:r w:rsidRPr="00314719">
        <w:rPr>
          <w:bCs/>
        </w:rPr>
        <w:tab/>
        <w:t xml:space="preserve">W przypadku wystąpienia awarii systemu teleinformatycznego, która spowoduje brak możliwości otwarcia ofert w terminie określonym w pkt. </w:t>
      </w:r>
      <w:r w:rsidR="00D37AF1" w:rsidRPr="00314719">
        <w:rPr>
          <w:bCs/>
        </w:rPr>
        <w:t>17.9</w:t>
      </w:r>
      <w:r w:rsidRPr="00314719">
        <w:rPr>
          <w:bCs/>
        </w:rPr>
        <w:t>.</w:t>
      </w:r>
      <w:r w:rsidR="00201CD4">
        <w:rPr>
          <w:bCs/>
        </w:rPr>
        <w:t xml:space="preserve"> niniejszego </w:t>
      </w:r>
      <w:r w:rsidRPr="00314719">
        <w:rPr>
          <w:bCs/>
        </w:rPr>
        <w:t>SWZ otwarcie ofert nastąpi niezwłocznie po usunięciu awarii.  Zamawiający poinformuje o zmianie terminu otwarcia ofert.</w:t>
      </w:r>
    </w:p>
    <w:p w:rsidR="00C75906" w:rsidRPr="00314719" w:rsidRDefault="00C75906" w:rsidP="00697703">
      <w:pPr>
        <w:suppressAutoHyphens/>
        <w:ind w:left="709" w:hanging="709"/>
        <w:jc w:val="both"/>
        <w:rPr>
          <w:bCs/>
        </w:rPr>
      </w:pPr>
      <w:r w:rsidRPr="00314719">
        <w:rPr>
          <w:bCs/>
        </w:rPr>
        <w:t>17.13.</w:t>
      </w:r>
      <w:r w:rsidRPr="00314719">
        <w:rPr>
          <w:bCs/>
        </w:rPr>
        <w:tab/>
        <w:t xml:space="preserve">Informacje, o których mowa w pkt. </w:t>
      </w:r>
      <w:r w:rsidR="00D37AF1" w:rsidRPr="00314719">
        <w:rPr>
          <w:bCs/>
        </w:rPr>
        <w:t>17.10</w:t>
      </w:r>
      <w:r w:rsidR="005A3F0E" w:rsidRPr="00314719">
        <w:rPr>
          <w:bCs/>
        </w:rPr>
        <w:t xml:space="preserve">. </w:t>
      </w:r>
      <w:r w:rsidR="00D37AF1" w:rsidRPr="00314719">
        <w:rPr>
          <w:bCs/>
        </w:rPr>
        <w:t>-17-12</w:t>
      </w:r>
      <w:r w:rsidR="005A3F0E" w:rsidRPr="00314719">
        <w:rPr>
          <w:bCs/>
        </w:rPr>
        <w:t>.</w:t>
      </w:r>
      <w:r w:rsidR="00201CD4">
        <w:rPr>
          <w:bCs/>
        </w:rPr>
        <w:t xml:space="preserve"> niniejszego </w:t>
      </w:r>
      <w:r w:rsidR="00357D4D" w:rsidRPr="00314719">
        <w:rPr>
          <w:bCs/>
        </w:rPr>
        <w:t>SWZ</w:t>
      </w:r>
      <w:r w:rsidRPr="00314719">
        <w:rPr>
          <w:bCs/>
        </w:rPr>
        <w:t xml:space="preserve"> będą udostępniane za pośrednictwem platformazakupowa.pl – tj. na stronie internetowej prowadzonego </w:t>
      </w:r>
      <w:r w:rsidR="00634720" w:rsidRPr="00314719">
        <w:rPr>
          <w:bCs/>
        </w:rPr>
        <w:t>postępowania</w:t>
      </w:r>
      <w:r w:rsidRPr="00314719">
        <w:rPr>
          <w:bCs/>
        </w:rPr>
        <w:t xml:space="preserve"> w ,,Komunikatach”.</w:t>
      </w:r>
    </w:p>
    <w:p w:rsidR="000C177D" w:rsidRPr="00314719" w:rsidRDefault="000C177D" w:rsidP="00552FA3">
      <w:pPr>
        <w:suppressAutoHyphens/>
        <w:jc w:val="both"/>
        <w:rPr>
          <w:bCs/>
        </w:rPr>
      </w:pPr>
    </w:p>
    <w:p w:rsidR="003531E9" w:rsidRPr="00314719" w:rsidRDefault="00F23B29" w:rsidP="00835A41">
      <w:pPr>
        <w:suppressAutoHyphens/>
        <w:rPr>
          <w:bCs/>
        </w:rPr>
      </w:pPr>
      <w:r w:rsidRPr="00314719">
        <w:rPr>
          <w:b/>
        </w:rPr>
        <w:t>18</w:t>
      </w:r>
      <w:r w:rsidR="000D21DC" w:rsidRPr="00314719">
        <w:rPr>
          <w:b/>
        </w:rPr>
        <w:t>.</w:t>
      </w:r>
      <w:r w:rsidR="000D21DC" w:rsidRPr="00314719">
        <w:rPr>
          <w:b/>
        </w:rPr>
        <w:tab/>
        <w:t>TERMIN ZWIĄZANIA OFERTĄ</w:t>
      </w:r>
    </w:p>
    <w:p w:rsidR="00E65B44" w:rsidRPr="00314719" w:rsidRDefault="003531E9" w:rsidP="00AA3E0D">
      <w:pPr>
        <w:suppressAutoHyphens/>
        <w:ind w:left="709" w:hanging="709"/>
        <w:jc w:val="both"/>
        <w:rPr>
          <w:bCs/>
        </w:rPr>
      </w:pPr>
      <w:r w:rsidRPr="004917B5">
        <w:rPr>
          <w:bCs/>
        </w:rPr>
        <w:t>18.1</w:t>
      </w:r>
      <w:r w:rsidR="00AE7263" w:rsidRPr="004917B5">
        <w:rPr>
          <w:bCs/>
        </w:rPr>
        <w:tab/>
      </w:r>
      <w:r w:rsidR="00C75906" w:rsidRPr="004917B5">
        <w:rPr>
          <w:bCs/>
        </w:rPr>
        <w:t xml:space="preserve">Wykonawca jest związany złożoną ofertą do dnia </w:t>
      </w:r>
      <w:bookmarkStart w:id="12" w:name="_Hlk77600583"/>
      <w:r w:rsidR="00C75906" w:rsidRPr="007C5938">
        <w:rPr>
          <w:b/>
          <w:color w:val="FF0000"/>
        </w:rPr>
        <w:t>202</w:t>
      </w:r>
      <w:bookmarkEnd w:id="12"/>
      <w:r w:rsidR="00201CD4" w:rsidRPr="007C5938">
        <w:rPr>
          <w:b/>
          <w:color w:val="FF0000"/>
        </w:rPr>
        <w:t>4</w:t>
      </w:r>
      <w:r w:rsidR="004917B5" w:rsidRPr="007C5938">
        <w:rPr>
          <w:b/>
          <w:color w:val="FF0000"/>
        </w:rPr>
        <w:t>-</w:t>
      </w:r>
      <w:r w:rsidR="002472A0">
        <w:rPr>
          <w:b/>
          <w:color w:val="FF0000"/>
        </w:rPr>
        <w:t>09-1</w:t>
      </w:r>
      <w:r w:rsidR="00202871">
        <w:rPr>
          <w:b/>
          <w:color w:val="FF0000"/>
        </w:rPr>
        <w:t>1</w:t>
      </w:r>
      <w:r w:rsidR="00AD45E2" w:rsidRPr="00AD45E2">
        <w:rPr>
          <w:b/>
        </w:rPr>
        <w:t xml:space="preserve">, </w:t>
      </w:r>
      <w:r w:rsidR="00C75906" w:rsidRPr="00AD45E2">
        <w:rPr>
          <w:bCs/>
        </w:rPr>
        <w:t>n</w:t>
      </w:r>
      <w:r w:rsidR="00C75906" w:rsidRPr="004917B5">
        <w:rPr>
          <w:bCs/>
        </w:rPr>
        <w:t xml:space="preserve">ie </w:t>
      </w:r>
      <w:r w:rsidR="00C75906" w:rsidRPr="002472A0">
        <w:rPr>
          <w:bCs/>
        </w:rPr>
        <w:t xml:space="preserve">dłużej niż </w:t>
      </w:r>
      <w:r w:rsidR="00DA54F9" w:rsidRPr="002472A0">
        <w:rPr>
          <w:bCs/>
        </w:rPr>
        <w:t>9</w:t>
      </w:r>
      <w:r w:rsidR="000A10DF" w:rsidRPr="002472A0">
        <w:rPr>
          <w:bCs/>
        </w:rPr>
        <w:t>0</w:t>
      </w:r>
      <w:r w:rsidR="00DA54F9" w:rsidRPr="002472A0">
        <w:rPr>
          <w:bCs/>
        </w:rPr>
        <w:t xml:space="preserve"> </w:t>
      </w:r>
      <w:r w:rsidR="00C75906" w:rsidRPr="002472A0">
        <w:rPr>
          <w:bCs/>
        </w:rPr>
        <w:t>dni od</w:t>
      </w:r>
      <w:r w:rsidR="00C75906" w:rsidRPr="004917B5">
        <w:rPr>
          <w:bCs/>
        </w:rPr>
        <w:t xml:space="preserve"> dnia upływu terminu składania ofert określonego w pkt. 17.5. </w:t>
      </w:r>
      <w:r w:rsidR="00201CD4">
        <w:rPr>
          <w:bCs/>
        </w:rPr>
        <w:t xml:space="preserve">niniejszego </w:t>
      </w:r>
      <w:r w:rsidR="00C75906" w:rsidRPr="004917B5">
        <w:rPr>
          <w:bCs/>
        </w:rPr>
        <w:t>SWZ, przy czym pierwszym dniem terminu związania ofertą jest dzień, w którym upływa</w:t>
      </w:r>
      <w:r w:rsidR="00C75906" w:rsidRPr="00314719">
        <w:rPr>
          <w:bCs/>
        </w:rPr>
        <w:t xml:space="preserve"> termin składania ofert.</w:t>
      </w:r>
    </w:p>
    <w:p w:rsidR="00C75906" w:rsidRPr="00314719" w:rsidRDefault="00C75906" w:rsidP="00AA3E0D">
      <w:pPr>
        <w:suppressAutoHyphens/>
        <w:ind w:left="709" w:hanging="709"/>
        <w:jc w:val="both"/>
        <w:rPr>
          <w:bCs/>
        </w:rPr>
      </w:pPr>
      <w:r w:rsidRPr="00314719">
        <w:rPr>
          <w:bCs/>
        </w:rPr>
        <w:t>18.2.</w:t>
      </w:r>
      <w:r w:rsidRPr="00314719">
        <w:rPr>
          <w:bCs/>
        </w:rPr>
        <w:tab/>
        <w:t>W przypadku gdy wybór najkorzystniejszej oferty nie nastąpi przed upływem terminu związania ofertą wskazanego w pkt. 18.1</w:t>
      </w:r>
      <w:r w:rsidR="00201CD4">
        <w:rPr>
          <w:bCs/>
        </w:rPr>
        <w:t>.niniejszego</w:t>
      </w:r>
      <w:r w:rsidRPr="00314719">
        <w:rPr>
          <w:bCs/>
        </w:rPr>
        <w:t xml:space="preserve">SWZ, Zamawiający przed upływem terminu związania ofertą zwraca się jednokrotnie do wykonawców o wyrażenie zgody na przedłużenie tego terminu o wskazywany przez niego okres, nie dłuższy niż </w:t>
      </w:r>
      <w:r w:rsidR="00F275F7">
        <w:rPr>
          <w:bCs/>
        </w:rPr>
        <w:t>30</w:t>
      </w:r>
      <w:r w:rsidR="00DA54F9">
        <w:rPr>
          <w:bCs/>
        </w:rPr>
        <w:t xml:space="preserve"> </w:t>
      </w:r>
      <w:r w:rsidRPr="00314719">
        <w:rPr>
          <w:bCs/>
        </w:rPr>
        <w:t>dni.</w:t>
      </w:r>
    </w:p>
    <w:p w:rsidR="00C75906" w:rsidRPr="00314719" w:rsidRDefault="00C75906" w:rsidP="00AA3E0D">
      <w:pPr>
        <w:suppressAutoHyphens/>
        <w:ind w:left="709" w:hanging="709"/>
        <w:jc w:val="both"/>
        <w:rPr>
          <w:bCs/>
        </w:rPr>
      </w:pPr>
      <w:r w:rsidRPr="00314719">
        <w:rPr>
          <w:bCs/>
        </w:rPr>
        <w:t>18.3.</w:t>
      </w:r>
      <w:r w:rsidRPr="00314719">
        <w:rPr>
          <w:bCs/>
        </w:rPr>
        <w:tab/>
        <w:t xml:space="preserve">Przedłużenie terminu związania ofertą, o którym mowa w pkt. 18.2. </w:t>
      </w:r>
      <w:r w:rsidR="00201CD4">
        <w:rPr>
          <w:bCs/>
        </w:rPr>
        <w:t xml:space="preserve">niniejszego </w:t>
      </w:r>
      <w:r w:rsidRPr="00314719">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rsidR="00142AF1" w:rsidRPr="00314719" w:rsidRDefault="00142AF1" w:rsidP="00C75906">
      <w:pPr>
        <w:suppressAutoHyphens/>
        <w:jc w:val="both"/>
      </w:pPr>
    </w:p>
    <w:p w:rsidR="00F25A73" w:rsidRPr="00A62D4A" w:rsidRDefault="00F25A73" w:rsidP="00835A41">
      <w:pPr>
        <w:suppressAutoHyphens/>
        <w:ind w:left="709" w:right="-2" w:hanging="709"/>
        <w:jc w:val="both"/>
        <w:rPr>
          <w:b/>
          <w:lang w:eastAsia="ar-SA"/>
        </w:rPr>
      </w:pPr>
      <w:r w:rsidRPr="00A62D4A">
        <w:rPr>
          <w:b/>
          <w:lang w:eastAsia="ar-SA"/>
        </w:rPr>
        <w:t>19.</w:t>
      </w:r>
      <w:r w:rsidRPr="00A62D4A">
        <w:rPr>
          <w:b/>
          <w:lang w:eastAsia="ar-SA"/>
        </w:rPr>
        <w:tab/>
      </w:r>
      <w:r w:rsidRPr="00A62D4A">
        <w:rPr>
          <w:b/>
          <w:bCs/>
        </w:rPr>
        <w:t>KRYTERIA WYBORU I SPOSÓB OCENY OFERT ORAZ UDZIELENIE ZAMÓWIENIA</w:t>
      </w:r>
      <w:r w:rsidR="00A1569E">
        <w:rPr>
          <w:b/>
          <w:bCs/>
        </w:rPr>
        <w:t xml:space="preserve"> DLA CZĘŚCI 1 i 2.</w:t>
      </w:r>
    </w:p>
    <w:p w:rsidR="003B0807" w:rsidRPr="002472A0" w:rsidRDefault="00B80C87" w:rsidP="003B0807">
      <w:pPr>
        <w:suppressAutoHyphens/>
        <w:ind w:left="709" w:hanging="709"/>
        <w:jc w:val="both"/>
      </w:pPr>
      <w:r w:rsidRPr="00314719">
        <w:rPr>
          <w:spacing w:val="4"/>
          <w:lang w:eastAsia="ar-SA"/>
        </w:rPr>
        <w:t>19.1.</w:t>
      </w:r>
      <w:r w:rsidRPr="00314719">
        <w:rPr>
          <w:spacing w:val="4"/>
          <w:lang w:eastAsia="ar-SA"/>
        </w:rPr>
        <w:tab/>
      </w:r>
      <w:r w:rsidR="00186839" w:rsidRPr="002472A0">
        <w:t>Zamawiający dokona oceny ofert złożonych w odpowiedzi na ogłoszenie</w:t>
      </w:r>
      <w:r w:rsidR="00357D4D" w:rsidRPr="002472A0">
        <w:t xml:space="preserve"> i nieodrzuconych</w:t>
      </w:r>
      <w:r w:rsidR="003804E0" w:rsidRPr="002472A0">
        <w:t>.</w:t>
      </w:r>
    </w:p>
    <w:p w:rsidR="003B0807" w:rsidRPr="002472A0" w:rsidRDefault="0056498B" w:rsidP="003B0807">
      <w:pPr>
        <w:suppressAutoHyphens/>
        <w:ind w:left="709" w:hanging="709"/>
        <w:jc w:val="both"/>
      </w:pPr>
      <w:r w:rsidRPr="002472A0">
        <w:t>19.1.1</w:t>
      </w:r>
      <w:r w:rsidR="003B0807" w:rsidRPr="002472A0">
        <w:tab/>
      </w:r>
      <w:r w:rsidR="00D5433A" w:rsidRPr="002472A0">
        <w:t>c</w:t>
      </w:r>
      <w:r w:rsidR="003B0807" w:rsidRPr="002472A0">
        <w:t xml:space="preserve">ena - </w:t>
      </w:r>
      <w:r w:rsidRPr="002472A0">
        <w:t>6</w:t>
      </w:r>
      <w:r w:rsidR="003B0807" w:rsidRPr="002472A0">
        <w:t>0 pkt;</w:t>
      </w:r>
    </w:p>
    <w:p w:rsidR="00FE1EC0" w:rsidRPr="002472A0" w:rsidRDefault="0056498B" w:rsidP="007337B3">
      <w:pPr>
        <w:suppressAutoHyphens/>
        <w:ind w:left="709" w:hanging="709"/>
        <w:jc w:val="both"/>
      </w:pPr>
      <w:r w:rsidRPr="002472A0">
        <w:t>19.1.2 termin wykonania zamówienia - 30 pkt.</w:t>
      </w:r>
    </w:p>
    <w:p w:rsidR="00201CD4" w:rsidRPr="002472A0" w:rsidRDefault="0056498B" w:rsidP="00FB00F9">
      <w:pPr>
        <w:jc w:val="both"/>
      </w:pPr>
      <w:r w:rsidRPr="002472A0">
        <w:t>19.1.3</w:t>
      </w:r>
      <w:r w:rsidR="00A52F81" w:rsidRPr="002472A0">
        <w:t xml:space="preserve"> okres g</w:t>
      </w:r>
      <w:r w:rsidR="00201CD4" w:rsidRPr="002472A0">
        <w:t>warancji</w:t>
      </w:r>
      <w:r w:rsidR="00D5433A" w:rsidRPr="002472A0">
        <w:t xml:space="preserve"> - </w:t>
      </w:r>
      <w:r w:rsidRPr="002472A0">
        <w:t>1</w:t>
      </w:r>
      <w:r w:rsidR="00FB00F9" w:rsidRPr="002472A0">
        <w:t>0 pkt</w:t>
      </w:r>
      <w:r w:rsidR="00D5433A" w:rsidRPr="002472A0">
        <w:t>.</w:t>
      </w:r>
    </w:p>
    <w:p w:rsidR="003B0807" w:rsidRPr="002472A0" w:rsidRDefault="003B0807" w:rsidP="003B0807">
      <w:pPr>
        <w:jc w:val="both"/>
        <w:rPr>
          <w:strike/>
        </w:rPr>
      </w:pPr>
    </w:p>
    <w:p w:rsidR="003B0807" w:rsidRPr="002472A0" w:rsidRDefault="003B0807" w:rsidP="003B0807">
      <w:pPr>
        <w:jc w:val="both"/>
      </w:pPr>
      <w:r w:rsidRPr="002472A0">
        <w:t>19.2</w:t>
      </w:r>
      <w:r w:rsidRPr="002472A0">
        <w:tab/>
        <w:t xml:space="preserve">Kryterium „cena” – </w:t>
      </w:r>
      <w:r w:rsidR="0056498B" w:rsidRPr="002472A0">
        <w:t>6</w:t>
      </w:r>
      <w:r w:rsidR="009255A5" w:rsidRPr="002472A0">
        <w:t>0 pkt</w:t>
      </w:r>
      <w:r w:rsidRPr="002472A0">
        <w:t>. W kryterium „cena” zostanie zastosowany wzór:</w:t>
      </w:r>
    </w:p>
    <w:p w:rsidR="003B0807" w:rsidRPr="002472A0" w:rsidRDefault="003B0807" w:rsidP="003B0807">
      <w:pPr>
        <w:ind w:left="709"/>
        <w:jc w:val="both"/>
      </w:pPr>
      <w:r w:rsidRPr="002472A0">
        <w:t xml:space="preserve">Ocena punktowa = {(najniższa cena spośród cen określonych w ofertach nieodrzuconych) / (cena oferty ocenianej)} </w:t>
      </w:r>
      <w:r w:rsidRPr="002472A0">
        <w:rPr>
          <w:b/>
          <w:bCs/>
        </w:rPr>
        <w:t xml:space="preserve">x </w:t>
      </w:r>
      <w:r w:rsidR="0056498B" w:rsidRPr="002472A0">
        <w:rPr>
          <w:b/>
          <w:bCs/>
        </w:rPr>
        <w:t>6</w:t>
      </w:r>
      <w:r w:rsidRPr="002472A0">
        <w:rPr>
          <w:b/>
          <w:bCs/>
        </w:rPr>
        <w:t>0 pkt</w:t>
      </w:r>
    </w:p>
    <w:p w:rsidR="003B0807" w:rsidRPr="002472A0" w:rsidRDefault="003B0807" w:rsidP="003B0807">
      <w:pPr>
        <w:ind w:left="703"/>
        <w:jc w:val="both"/>
      </w:pPr>
      <w:r w:rsidRPr="002472A0">
        <w:rPr>
          <w:b/>
          <w:bCs/>
        </w:rPr>
        <w:t>Oferta najkorzystn</w:t>
      </w:r>
      <w:r w:rsidR="0056498B" w:rsidRPr="002472A0">
        <w:rPr>
          <w:b/>
          <w:bCs/>
        </w:rPr>
        <w:t>iejsza otrzyma w tym kryterium 6</w:t>
      </w:r>
      <w:r w:rsidRPr="002472A0">
        <w:rPr>
          <w:b/>
          <w:bCs/>
        </w:rPr>
        <w:t>0 pkt, a pozostałe oferty proporcjonalnie mniej</w:t>
      </w:r>
      <w:r w:rsidRPr="002472A0">
        <w:t>.</w:t>
      </w:r>
    </w:p>
    <w:p w:rsidR="0056498B" w:rsidRPr="002472A0" w:rsidRDefault="0056498B" w:rsidP="003B0807">
      <w:pPr>
        <w:ind w:left="703"/>
        <w:jc w:val="both"/>
      </w:pPr>
    </w:p>
    <w:p w:rsidR="000A65F7" w:rsidRPr="002472A0" w:rsidRDefault="0056498B" w:rsidP="00164554">
      <w:pPr>
        <w:jc w:val="both"/>
      </w:pPr>
      <w:r w:rsidRPr="002472A0">
        <w:t>19.3 Kryterium "Termin wykonania zamówienia - 30 pkt.:</w:t>
      </w:r>
    </w:p>
    <w:p w:rsidR="0056498B" w:rsidRPr="002472A0" w:rsidRDefault="0056498B"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56498B" w:rsidRPr="002472A0" w:rsidTr="00854D09">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56498B" w:rsidP="00854D09">
            <w:pPr>
              <w:widowControl w:val="0"/>
              <w:overflowPunct w:val="0"/>
              <w:autoSpaceDE w:val="0"/>
              <w:autoSpaceDN w:val="0"/>
              <w:adjustRightInd w:val="0"/>
              <w:spacing w:line="239" w:lineRule="auto"/>
              <w:ind w:left="1004" w:hanging="578"/>
              <w:jc w:val="both"/>
              <w:rPr>
                <w:b/>
                <w:bCs/>
                <w:sz w:val="22"/>
                <w:szCs w:val="22"/>
              </w:rPr>
            </w:pPr>
            <w:r w:rsidRPr="002472A0">
              <w:rPr>
                <w:b/>
                <w:bCs/>
                <w:sz w:val="22"/>
                <w:szCs w:val="22"/>
              </w:rPr>
              <w:t>Termin wykonania zamówienia</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56498B" w:rsidP="00854D09">
            <w:pPr>
              <w:widowControl w:val="0"/>
              <w:overflowPunct w:val="0"/>
              <w:autoSpaceDE w:val="0"/>
              <w:autoSpaceDN w:val="0"/>
              <w:adjustRightInd w:val="0"/>
              <w:spacing w:line="239" w:lineRule="auto"/>
              <w:ind w:left="30"/>
              <w:jc w:val="both"/>
              <w:rPr>
                <w:b/>
                <w:bCs/>
                <w:sz w:val="22"/>
                <w:szCs w:val="22"/>
              </w:rPr>
            </w:pPr>
            <w:r w:rsidRPr="002472A0">
              <w:rPr>
                <w:b/>
                <w:bCs/>
                <w:sz w:val="22"/>
                <w:szCs w:val="22"/>
              </w:rPr>
              <w:t>Liczba punktów</w:t>
            </w:r>
          </w:p>
        </w:tc>
      </w:tr>
      <w:tr w:rsidR="0056498B" w:rsidRPr="002472A0"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B9533D" w:rsidP="00854D09">
            <w:pPr>
              <w:widowControl w:val="0"/>
              <w:overflowPunct w:val="0"/>
              <w:autoSpaceDE w:val="0"/>
              <w:autoSpaceDN w:val="0"/>
              <w:adjustRightInd w:val="0"/>
              <w:spacing w:line="239" w:lineRule="auto"/>
              <w:ind w:left="1004" w:hanging="578"/>
              <w:jc w:val="both"/>
              <w:rPr>
                <w:bCs/>
                <w:sz w:val="22"/>
                <w:szCs w:val="22"/>
              </w:rPr>
            </w:pPr>
            <w:r w:rsidRPr="002472A0">
              <w:rPr>
                <w:bCs/>
                <w:sz w:val="22"/>
                <w:szCs w:val="22"/>
              </w:rPr>
              <w:t>45</w:t>
            </w:r>
            <w:r w:rsidR="0056498B" w:rsidRPr="002472A0">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56498B" w:rsidP="00854D09">
            <w:pPr>
              <w:widowControl w:val="0"/>
              <w:overflowPunct w:val="0"/>
              <w:autoSpaceDE w:val="0"/>
              <w:autoSpaceDN w:val="0"/>
              <w:adjustRightInd w:val="0"/>
              <w:spacing w:line="239" w:lineRule="auto"/>
              <w:ind w:left="30"/>
              <w:jc w:val="center"/>
              <w:rPr>
                <w:bCs/>
                <w:sz w:val="22"/>
                <w:szCs w:val="22"/>
              </w:rPr>
            </w:pPr>
            <w:r w:rsidRPr="002472A0">
              <w:rPr>
                <w:bCs/>
                <w:sz w:val="22"/>
                <w:szCs w:val="22"/>
              </w:rPr>
              <w:t>0 punktów</w:t>
            </w:r>
          </w:p>
        </w:tc>
      </w:tr>
      <w:tr w:rsidR="0056498B" w:rsidRPr="002472A0" w:rsidTr="00854D09">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rsidR="0056498B" w:rsidRPr="002472A0" w:rsidRDefault="00B9533D" w:rsidP="00854D09">
            <w:pPr>
              <w:widowControl w:val="0"/>
              <w:overflowPunct w:val="0"/>
              <w:autoSpaceDE w:val="0"/>
              <w:autoSpaceDN w:val="0"/>
              <w:adjustRightInd w:val="0"/>
              <w:spacing w:line="239" w:lineRule="auto"/>
              <w:ind w:left="1004" w:hanging="578"/>
              <w:jc w:val="both"/>
              <w:rPr>
                <w:bCs/>
                <w:sz w:val="22"/>
                <w:szCs w:val="22"/>
              </w:rPr>
            </w:pPr>
            <w:r w:rsidRPr="002472A0">
              <w:rPr>
                <w:bCs/>
                <w:sz w:val="22"/>
                <w:szCs w:val="22"/>
              </w:rPr>
              <w:t>40</w:t>
            </w:r>
            <w:r w:rsidR="0056498B" w:rsidRPr="002472A0">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tcPr>
          <w:p w:rsidR="0056498B" w:rsidRPr="002472A0" w:rsidRDefault="0056498B" w:rsidP="00854D09">
            <w:pPr>
              <w:widowControl w:val="0"/>
              <w:overflowPunct w:val="0"/>
              <w:autoSpaceDE w:val="0"/>
              <w:autoSpaceDN w:val="0"/>
              <w:adjustRightInd w:val="0"/>
              <w:spacing w:line="239" w:lineRule="auto"/>
              <w:ind w:left="30"/>
              <w:jc w:val="center"/>
              <w:rPr>
                <w:bCs/>
                <w:sz w:val="22"/>
                <w:szCs w:val="22"/>
              </w:rPr>
            </w:pPr>
            <w:r w:rsidRPr="002472A0">
              <w:rPr>
                <w:bCs/>
                <w:sz w:val="22"/>
                <w:szCs w:val="22"/>
              </w:rPr>
              <w:t>15 punktów</w:t>
            </w:r>
          </w:p>
        </w:tc>
      </w:tr>
      <w:tr w:rsidR="0056498B" w:rsidRPr="002472A0" w:rsidTr="00854D09">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B9533D" w:rsidP="00854D09">
            <w:pPr>
              <w:widowControl w:val="0"/>
              <w:overflowPunct w:val="0"/>
              <w:autoSpaceDE w:val="0"/>
              <w:autoSpaceDN w:val="0"/>
              <w:adjustRightInd w:val="0"/>
              <w:spacing w:line="239" w:lineRule="auto"/>
              <w:ind w:left="1004" w:hanging="578"/>
              <w:jc w:val="both"/>
              <w:rPr>
                <w:bCs/>
                <w:sz w:val="22"/>
                <w:szCs w:val="22"/>
              </w:rPr>
            </w:pPr>
            <w:r w:rsidRPr="002472A0">
              <w:rPr>
                <w:bCs/>
                <w:sz w:val="22"/>
                <w:szCs w:val="22"/>
              </w:rPr>
              <w:t>30</w:t>
            </w:r>
            <w:r w:rsidR="0056498B" w:rsidRPr="002472A0">
              <w:rPr>
                <w:bCs/>
                <w:sz w:val="22"/>
                <w:szCs w:val="22"/>
              </w:rPr>
              <w:t xml:space="preserve"> dni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56498B" w:rsidRPr="002472A0" w:rsidRDefault="0056498B" w:rsidP="00854D09">
            <w:pPr>
              <w:widowControl w:val="0"/>
              <w:overflowPunct w:val="0"/>
              <w:autoSpaceDE w:val="0"/>
              <w:autoSpaceDN w:val="0"/>
              <w:adjustRightInd w:val="0"/>
              <w:spacing w:line="239" w:lineRule="auto"/>
              <w:ind w:left="30"/>
              <w:jc w:val="center"/>
              <w:rPr>
                <w:bCs/>
                <w:sz w:val="22"/>
                <w:szCs w:val="22"/>
              </w:rPr>
            </w:pPr>
            <w:r w:rsidRPr="002472A0">
              <w:rPr>
                <w:bCs/>
                <w:sz w:val="22"/>
                <w:szCs w:val="22"/>
              </w:rPr>
              <w:t>30 punktów</w:t>
            </w:r>
          </w:p>
        </w:tc>
      </w:tr>
    </w:tbl>
    <w:p w:rsidR="0056498B" w:rsidRPr="002472A0" w:rsidRDefault="0056498B" w:rsidP="00164554">
      <w:pPr>
        <w:jc w:val="both"/>
      </w:pPr>
    </w:p>
    <w:p w:rsidR="0056498B" w:rsidRPr="002472A0" w:rsidRDefault="0056498B" w:rsidP="00164554">
      <w:pPr>
        <w:jc w:val="both"/>
      </w:pPr>
    </w:p>
    <w:p w:rsidR="00D5433A" w:rsidRPr="004B390A" w:rsidRDefault="0056498B" w:rsidP="00D5433A">
      <w:pPr>
        <w:jc w:val="both"/>
      </w:pPr>
      <w:r w:rsidRPr="002472A0">
        <w:t>19.4</w:t>
      </w:r>
      <w:r w:rsidR="00164554" w:rsidRPr="002472A0">
        <w:tab/>
      </w:r>
      <w:r w:rsidR="003128BE" w:rsidRPr="002472A0">
        <w:t>O</w:t>
      </w:r>
      <w:r w:rsidR="00A52F81" w:rsidRPr="002472A0">
        <w:t>kres</w:t>
      </w:r>
      <w:r w:rsidR="00D5433A" w:rsidRPr="002472A0">
        <w:t xml:space="preserve"> gwarancji – </w:t>
      </w:r>
      <w:r w:rsidRPr="002472A0">
        <w:t>1</w:t>
      </w:r>
      <w:r w:rsidR="00D5433A" w:rsidRPr="002472A0">
        <w:t>0 pkt</w:t>
      </w:r>
    </w:p>
    <w:p w:rsidR="00164554" w:rsidRPr="004B390A" w:rsidRDefault="00164554"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164554" w:rsidRPr="004B390A" w:rsidTr="00C412E3">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4B390A" w:rsidRDefault="0044249F" w:rsidP="00D5433A">
            <w:pPr>
              <w:widowControl w:val="0"/>
              <w:overflowPunct w:val="0"/>
              <w:autoSpaceDE w:val="0"/>
              <w:autoSpaceDN w:val="0"/>
              <w:adjustRightInd w:val="0"/>
              <w:spacing w:line="239" w:lineRule="auto"/>
              <w:ind w:left="1004" w:hanging="578"/>
              <w:jc w:val="both"/>
              <w:rPr>
                <w:b/>
                <w:bCs/>
                <w:sz w:val="22"/>
                <w:szCs w:val="22"/>
              </w:rPr>
            </w:pPr>
            <w:r w:rsidRPr="004B390A">
              <w:rPr>
                <w:b/>
                <w:bCs/>
                <w:sz w:val="22"/>
                <w:szCs w:val="22"/>
              </w:rPr>
              <w:t>Oferowany okres gwarancji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4B390A" w:rsidRDefault="0044249F" w:rsidP="00C412E3">
            <w:pPr>
              <w:widowControl w:val="0"/>
              <w:overflowPunct w:val="0"/>
              <w:autoSpaceDE w:val="0"/>
              <w:autoSpaceDN w:val="0"/>
              <w:adjustRightInd w:val="0"/>
              <w:spacing w:line="239" w:lineRule="auto"/>
              <w:ind w:left="30"/>
              <w:jc w:val="both"/>
              <w:rPr>
                <w:b/>
                <w:bCs/>
                <w:sz w:val="22"/>
                <w:szCs w:val="22"/>
              </w:rPr>
            </w:pPr>
            <w:r w:rsidRPr="004B390A">
              <w:rPr>
                <w:b/>
                <w:bCs/>
                <w:sz w:val="22"/>
                <w:szCs w:val="22"/>
              </w:rPr>
              <w:t>Liczba punktów</w:t>
            </w:r>
          </w:p>
        </w:tc>
      </w:tr>
      <w:tr w:rsidR="00164554" w:rsidRPr="004B390A"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12</w:t>
            </w:r>
            <w:r w:rsidR="0044249F" w:rsidRPr="004B390A">
              <w:rPr>
                <w:bCs/>
                <w:sz w:val="22"/>
                <w:szCs w:val="22"/>
              </w:rPr>
              <w:t xml:space="preserve"> miesi</w:t>
            </w:r>
            <w:r w:rsidR="00D5433A"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4B390A" w:rsidRDefault="0044249F"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0 punktów</w:t>
            </w:r>
          </w:p>
        </w:tc>
      </w:tr>
      <w:tr w:rsidR="00D5433A" w:rsidRPr="004B390A"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rsidR="00D5433A"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24</w:t>
            </w:r>
            <w:r w:rsidR="00D5433A" w:rsidRPr="004B390A">
              <w:rPr>
                <w:bCs/>
                <w:sz w:val="22"/>
                <w:szCs w:val="22"/>
              </w:rPr>
              <w:t xml:space="preserve"> miesięcy</w:t>
            </w:r>
          </w:p>
        </w:tc>
        <w:tc>
          <w:tcPr>
            <w:tcW w:w="1873" w:type="dxa"/>
            <w:tcBorders>
              <w:top w:val="single" w:sz="4" w:space="0" w:color="000000"/>
              <w:left w:val="single" w:sz="4" w:space="0" w:color="000000"/>
              <w:bottom w:val="single" w:sz="4" w:space="0" w:color="000000"/>
              <w:right w:val="single" w:sz="4" w:space="0" w:color="000000"/>
            </w:tcBorders>
            <w:vAlign w:val="center"/>
          </w:tcPr>
          <w:p w:rsidR="00D5433A" w:rsidRPr="004B390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5</w:t>
            </w:r>
            <w:r w:rsidR="00D5433A" w:rsidRPr="004B390A">
              <w:rPr>
                <w:bCs/>
                <w:sz w:val="22"/>
                <w:szCs w:val="22"/>
              </w:rPr>
              <w:t xml:space="preserve"> punktów</w:t>
            </w:r>
          </w:p>
        </w:tc>
      </w:tr>
      <w:tr w:rsidR="00164554" w:rsidRPr="00223BA4" w:rsidTr="00C412E3">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rsidR="00164554" w:rsidRPr="004B390A" w:rsidRDefault="00201CD4" w:rsidP="00C412E3">
            <w:pPr>
              <w:widowControl w:val="0"/>
              <w:overflowPunct w:val="0"/>
              <w:autoSpaceDE w:val="0"/>
              <w:autoSpaceDN w:val="0"/>
              <w:adjustRightInd w:val="0"/>
              <w:spacing w:line="239" w:lineRule="auto"/>
              <w:ind w:left="1004" w:hanging="578"/>
              <w:jc w:val="both"/>
              <w:rPr>
                <w:bCs/>
                <w:sz w:val="22"/>
                <w:szCs w:val="22"/>
              </w:rPr>
            </w:pPr>
            <w:r w:rsidRPr="004B390A">
              <w:rPr>
                <w:bCs/>
                <w:sz w:val="22"/>
                <w:szCs w:val="22"/>
              </w:rPr>
              <w:t>36</w:t>
            </w:r>
            <w:r w:rsidR="0044249F" w:rsidRPr="004B390A">
              <w:rPr>
                <w:bCs/>
                <w:sz w:val="22"/>
                <w:szCs w:val="22"/>
              </w:rPr>
              <w:t xml:space="preserve"> miesi</w:t>
            </w:r>
            <w:r w:rsidR="00D5433A" w:rsidRPr="004B390A">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164554" w:rsidRPr="00D5433A" w:rsidRDefault="0056498B" w:rsidP="00C412E3">
            <w:pPr>
              <w:widowControl w:val="0"/>
              <w:overflowPunct w:val="0"/>
              <w:autoSpaceDE w:val="0"/>
              <w:autoSpaceDN w:val="0"/>
              <w:adjustRightInd w:val="0"/>
              <w:spacing w:line="239" w:lineRule="auto"/>
              <w:ind w:left="30"/>
              <w:jc w:val="center"/>
              <w:rPr>
                <w:bCs/>
                <w:sz w:val="22"/>
                <w:szCs w:val="22"/>
              </w:rPr>
            </w:pPr>
            <w:r w:rsidRPr="004B390A">
              <w:rPr>
                <w:bCs/>
                <w:sz w:val="22"/>
                <w:szCs w:val="22"/>
              </w:rPr>
              <w:t>1</w:t>
            </w:r>
            <w:r w:rsidR="0044249F" w:rsidRPr="004B390A">
              <w:rPr>
                <w:bCs/>
                <w:sz w:val="22"/>
                <w:szCs w:val="22"/>
              </w:rPr>
              <w:t>0 punktów</w:t>
            </w:r>
          </w:p>
        </w:tc>
      </w:tr>
    </w:tbl>
    <w:p w:rsidR="007337B3" w:rsidRDefault="007337B3" w:rsidP="00164554">
      <w:pPr>
        <w:ind w:left="709" w:hanging="709"/>
        <w:jc w:val="both"/>
        <w:rPr>
          <w:spacing w:val="4"/>
          <w:lang w:eastAsia="ar-SA"/>
        </w:rPr>
      </w:pPr>
      <w:r>
        <w:rPr>
          <w:spacing w:val="4"/>
          <w:lang w:eastAsia="ar-SA"/>
        </w:rPr>
        <w:t xml:space="preserve">            </w:t>
      </w:r>
    </w:p>
    <w:p w:rsidR="00201CD4" w:rsidRDefault="007337B3" w:rsidP="00164554">
      <w:pPr>
        <w:ind w:left="709" w:hanging="709"/>
        <w:jc w:val="both"/>
        <w:rPr>
          <w:spacing w:val="4"/>
          <w:lang w:eastAsia="ar-SA"/>
        </w:rPr>
      </w:pPr>
      <w:r>
        <w:rPr>
          <w:spacing w:val="4"/>
          <w:lang w:eastAsia="ar-SA"/>
        </w:rPr>
        <w:t xml:space="preserve">           Minimalny okres gwarancji wynosi 12 miesięcy.</w:t>
      </w:r>
    </w:p>
    <w:p w:rsidR="00164554" w:rsidRPr="00627F18" w:rsidRDefault="00164554" w:rsidP="00164554">
      <w:pPr>
        <w:ind w:left="709" w:hanging="709"/>
        <w:jc w:val="both"/>
        <w:rPr>
          <w:spacing w:val="4"/>
          <w:lang w:eastAsia="ar-SA"/>
        </w:rPr>
      </w:pPr>
      <w:r w:rsidRPr="00AD7D30">
        <w:rPr>
          <w:spacing w:val="4"/>
          <w:lang w:eastAsia="ar-SA"/>
        </w:rPr>
        <w:t>19.</w:t>
      </w:r>
      <w:r w:rsidR="0056498B">
        <w:rPr>
          <w:spacing w:val="4"/>
          <w:lang w:eastAsia="ar-SA"/>
        </w:rPr>
        <w:t>5</w:t>
      </w:r>
      <w:r w:rsidRPr="00AD7D30">
        <w:rPr>
          <w:spacing w:val="4"/>
          <w:lang w:eastAsia="ar-SA"/>
        </w:rPr>
        <w:tab/>
      </w:r>
      <w:r w:rsidRPr="001E69C3">
        <w:rPr>
          <w:spacing w:val="4"/>
          <w:lang w:eastAsia="ar-SA"/>
        </w:rPr>
        <w:t xml:space="preserve">Oferta, która </w:t>
      </w:r>
      <w:r w:rsidRPr="001E69C3">
        <w:t>który spełni wszystkie postawione w niniejszej SWZ warunki</w:t>
      </w:r>
      <w:r w:rsidRPr="001E69C3">
        <w:rPr>
          <w:spacing w:val="4"/>
          <w:lang w:eastAsia="ar-SA"/>
        </w:rPr>
        <w:t xml:space="preserve"> i uzyska najwyższą liczbę punktów (suma punktów przyznanych w poszczególnych kryteriach, obliczonych zgodnie z pkt </w:t>
      </w:r>
      <w:r>
        <w:rPr>
          <w:spacing w:val="4"/>
          <w:lang w:eastAsia="ar-SA"/>
        </w:rPr>
        <w:t xml:space="preserve">19.2, </w:t>
      </w:r>
      <w:r w:rsidRPr="001E69C3">
        <w:rPr>
          <w:spacing w:val="4"/>
          <w:lang w:eastAsia="ar-SA"/>
        </w:rPr>
        <w:t>19.</w:t>
      </w:r>
      <w:r w:rsidR="00201CD4">
        <w:rPr>
          <w:spacing w:val="4"/>
          <w:lang w:eastAsia="ar-SA"/>
        </w:rPr>
        <w:t>3</w:t>
      </w:r>
      <w:r w:rsidR="0056498B">
        <w:rPr>
          <w:spacing w:val="4"/>
          <w:lang w:eastAsia="ar-SA"/>
        </w:rPr>
        <w:t xml:space="preserve"> oraz 19.4</w:t>
      </w:r>
      <w:r w:rsidR="00201CD4">
        <w:rPr>
          <w:spacing w:val="4"/>
          <w:lang w:eastAsia="ar-SA"/>
        </w:rPr>
        <w:t xml:space="preserve"> niniejszego </w:t>
      </w:r>
      <w:r w:rsidRPr="001E69C3">
        <w:rPr>
          <w:spacing w:val="4"/>
          <w:lang w:eastAsia="ar-SA"/>
        </w:rPr>
        <w:t>SWZ</w:t>
      </w:r>
      <w:r>
        <w:rPr>
          <w:spacing w:val="4"/>
          <w:lang w:eastAsia="ar-SA"/>
        </w:rPr>
        <w:t>)</w:t>
      </w:r>
      <w:r w:rsidRPr="001E69C3">
        <w:rPr>
          <w:spacing w:val="4"/>
          <w:lang w:eastAsia="ar-SA"/>
        </w:rPr>
        <w:t xml:space="preserve"> zostanie oceniona jako najkorzystniejsza. Punktacja zostanie wyliczona z dokładnością do dwóch miejsc po przecinku, zgodnie z zasadą zaokrąglania od 5 w górę</w:t>
      </w:r>
      <w:r w:rsidRPr="001F020E">
        <w:rPr>
          <w:spacing w:val="4"/>
          <w:lang w:eastAsia="ar-SA"/>
        </w:rPr>
        <w:t>.</w:t>
      </w:r>
    </w:p>
    <w:p w:rsidR="00A222CC" w:rsidRPr="006E5A5F" w:rsidRDefault="0056498B" w:rsidP="00164554">
      <w:pPr>
        <w:suppressAutoHyphens/>
        <w:ind w:left="709" w:hanging="709"/>
        <w:jc w:val="both"/>
      </w:pPr>
      <w:r>
        <w:rPr>
          <w:lang w:eastAsia="ar-SA"/>
        </w:rPr>
        <w:t>19.6</w:t>
      </w:r>
      <w:r w:rsidR="00164554" w:rsidRPr="00295E3A">
        <w:rPr>
          <w:lang w:eastAsia="ar-SA"/>
        </w:rPr>
        <w:tab/>
      </w:r>
      <w:r w:rsidR="00164554" w:rsidRPr="00295E3A">
        <w:t xml:space="preserve">Zamawiający </w:t>
      </w:r>
      <w:r w:rsidR="00164554" w:rsidRPr="00295E3A">
        <w:rPr>
          <w:bCs/>
        </w:rPr>
        <w:t>nie przewiduje</w:t>
      </w:r>
      <w:r w:rsidR="00164554" w:rsidRPr="00295E3A">
        <w:t xml:space="preserve"> aukcji elektronicznej.</w:t>
      </w:r>
    </w:p>
    <w:p w:rsidR="0090365A" w:rsidRPr="006E5A5F" w:rsidRDefault="0090365A" w:rsidP="004F65F3">
      <w:pPr>
        <w:suppressAutoHyphens/>
        <w:ind w:left="709" w:hanging="709"/>
        <w:jc w:val="both"/>
      </w:pPr>
    </w:p>
    <w:p w:rsidR="005303CE" w:rsidRPr="006E5A5F" w:rsidRDefault="005303CE" w:rsidP="005303CE">
      <w:pPr>
        <w:suppressAutoHyphens/>
        <w:ind w:left="709" w:right="-2" w:hanging="709"/>
        <w:jc w:val="both"/>
        <w:rPr>
          <w:b/>
          <w:bCs/>
          <w:spacing w:val="2"/>
          <w:position w:val="2"/>
        </w:rPr>
      </w:pPr>
      <w:r w:rsidRPr="006E5A5F">
        <w:rPr>
          <w:bCs/>
        </w:rPr>
        <w:t>20</w:t>
      </w:r>
      <w:r w:rsidRPr="006E5A5F">
        <w:rPr>
          <w:lang w:eastAsia="ar-SA"/>
        </w:rPr>
        <w:t>.</w:t>
      </w:r>
      <w:r w:rsidRPr="006E5A5F">
        <w:rPr>
          <w:b/>
          <w:lang w:eastAsia="ar-SA"/>
        </w:rPr>
        <w:tab/>
      </w:r>
      <w:r w:rsidRPr="006E5A5F">
        <w:rPr>
          <w:b/>
          <w:bCs/>
          <w:spacing w:val="2"/>
          <w:position w:val="2"/>
        </w:rPr>
        <w:t>INFORMACJE O FORMALNOŚCIACH, JAKICH NALEŻY DOPEŁNIĆ PO WYBORZE OFERTY W CELU ZAWARCIA UMOWY</w:t>
      </w:r>
      <w:r w:rsidR="00FA5E4C" w:rsidRPr="006E5A5F">
        <w:rPr>
          <w:b/>
          <w:bCs/>
          <w:spacing w:val="2"/>
          <w:position w:val="2"/>
        </w:rPr>
        <w:t xml:space="preserve"> I PO JEJ ZAWARCIU </w:t>
      </w:r>
    </w:p>
    <w:p w:rsidR="00A55324" w:rsidRPr="006E5A5F" w:rsidRDefault="00A55324" w:rsidP="00A55324">
      <w:pPr>
        <w:suppressAutoHyphens/>
        <w:ind w:left="709" w:hanging="709"/>
        <w:jc w:val="both"/>
      </w:pPr>
      <w:r w:rsidRPr="006E5A5F">
        <w:t>Przed zawarciem umowy:</w:t>
      </w:r>
    </w:p>
    <w:p w:rsidR="00A55324" w:rsidRPr="006E5A5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6E5A5F">
        <w:rPr>
          <w:rFonts w:ascii="Times New Roman" w:hAnsi="Times New Roman" w:cs="Times New Roman"/>
          <w:sz w:val="24"/>
          <w:szCs w:val="24"/>
        </w:rPr>
        <w:t xml:space="preserve"> Wykonawca </w:t>
      </w:r>
      <w:r w:rsidR="00E67CA1" w:rsidRPr="006E5A5F">
        <w:rPr>
          <w:rFonts w:ascii="Times New Roman" w:hAnsi="Times New Roman" w:cs="Times New Roman"/>
          <w:sz w:val="24"/>
          <w:szCs w:val="24"/>
        </w:rPr>
        <w:t xml:space="preserve">przedłoży </w:t>
      </w:r>
      <w:r w:rsidRPr="006E5A5F">
        <w:rPr>
          <w:rFonts w:ascii="Times New Roman" w:hAnsi="Times New Roman" w:cs="Times New Roman"/>
          <w:sz w:val="24"/>
          <w:szCs w:val="24"/>
        </w:rPr>
        <w:t>Zamawiającemu</w:t>
      </w:r>
      <w:r w:rsidR="001F020E">
        <w:rPr>
          <w:rFonts w:ascii="Times New Roman" w:hAnsi="Times New Roman" w:cs="Times New Roman"/>
          <w:sz w:val="24"/>
          <w:szCs w:val="24"/>
        </w:rPr>
        <w:t xml:space="preserve"> do Wydziału Architektury</w:t>
      </w:r>
      <w:r w:rsidR="00B9533D">
        <w:rPr>
          <w:rFonts w:ascii="Times New Roman" w:hAnsi="Times New Roman" w:cs="Times New Roman"/>
          <w:sz w:val="24"/>
          <w:szCs w:val="24"/>
        </w:rPr>
        <w:t xml:space="preserve"> </w:t>
      </w:r>
      <w:r w:rsidR="00E67CA1" w:rsidRPr="00FA678B">
        <w:rPr>
          <w:rFonts w:ascii="Times New Roman" w:hAnsi="Times New Roman" w:cs="Times New Roman"/>
          <w:sz w:val="24"/>
          <w:szCs w:val="24"/>
        </w:rPr>
        <w:t>PW</w:t>
      </w:r>
      <w:r w:rsidR="00B81DCB">
        <w:rPr>
          <w:rFonts w:ascii="Times New Roman" w:hAnsi="Times New Roman" w:cs="Times New Roman"/>
          <w:sz w:val="24"/>
          <w:szCs w:val="24"/>
        </w:rPr>
        <w:t xml:space="preserve">, pokój 0106 </w:t>
      </w:r>
      <w:r w:rsidR="00E67CA1" w:rsidRPr="00FA678B">
        <w:rPr>
          <w:rFonts w:ascii="Times New Roman" w:hAnsi="Times New Roman" w:cs="Times New Roman"/>
          <w:sz w:val="24"/>
          <w:szCs w:val="24"/>
        </w:rPr>
        <w:t>:</w:t>
      </w:r>
    </w:p>
    <w:p w:rsidR="00A55324" w:rsidRPr="00201CD4"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w:t>
      </w:r>
      <w:r w:rsidR="00201CD4" w:rsidRPr="00201CD4">
        <w:rPr>
          <w:rFonts w:ascii="Times New Roman" w:hAnsi="Times New Roman" w:cs="Times New Roman"/>
          <w:sz w:val="24"/>
          <w:szCs w:val="24"/>
        </w:rPr>
        <w:t>.</w:t>
      </w:r>
    </w:p>
    <w:p w:rsidR="00A55324" w:rsidRPr="009D5CC8" w:rsidRDefault="00A55324" w:rsidP="00A55324">
      <w:pPr>
        <w:pStyle w:val="Akapitzlist"/>
        <w:numPr>
          <w:ilvl w:val="2"/>
          <w:numId w:val="7"/>
        </w:numPr>
        <w:spacing w:line="240" w:lineRule="auto"/>
        <w:jc w:val="both"/>
        <w:rPr>
          <w:rFonts w:ascii="Times New Roman" w:hAnsi="Times New Roman" w:cs="Times New Roman"/>
          <w:sz w:val="24"/>
          <w:szCs w:val="24"/>
        </w:rPr>
      </w:pPr>
      <w:r w:rsidRPr="00201CD4">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t>
      </w:r>
      <w:r w:rsidR="007337B3">
        <w:rPr>
          <w:rFonts w:ascii="Times New Roman" w:hAnsi="Times New Roman" w:cs="Times New Roman"/>
          <w:sz w:val="24"/>
          <w:szCs w:val="24"/>
        </w:rPr>
        <w:t xml:space="preserve">     </w:t>
      </w:r>
      <w:r w:rsidRPr="00201CD4">
        <w:rPr>
          <w:rFonts w:ascii="Times New Roman" w:hAnsi="Times New Roman" w:cs="Times New Roman"/>
          <w:sz w:val="24"/>
          <w:szCs w:val="24"/>
        </w:rPr>
        <w:t xml:space="preserve">w art. 7 ust. 1 ustawy z dnia 13 kwietnia 2022 r. o szczególnych rozwiązaniach w zakresie przeciwdziałania wspieraniu agresji na Ukrainę oraz służących ochronie bezpieczeństwa narodowego (Dz. U. z 2022 r. poz. 835). </w:t>
      </w:r>
    </w:p>
    <w:p w:rsidR="00E67CA1" w:rsidRPr="00201CD4" w:rsidRDefault="00A55324" w:rsidP="00201CD4">
      <w:pPr>
        <w:pStyle w:val="Akapitzlist"/>
        <w:numPr>
          <w:ilvl w:val="2"/>
          <w:numId w:val="7"/>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FORMA I SPOSÓB przekazywania oświadczeń i dokumentów określony został</w:t>
      </w:r>
      <w:r w:rsidR="00201CD4">
        <w:rPr>
          <w:rFonts w:ascii="Times New Roman" w:hAnsi="Times New Roman" w:cs="Times New Roman"/>
          <w:sz w:val="24"/>
          <w:szCs w:val="24"/>
        </w:rPr>
        <w:t xml:space="preserve"> w pkt 11 i 12 niniejszego </w:t>
      </w:r>
      <w:r w:rsidRPr="009D5CC8">
        <w:rPr>
          <w:rFonts w:ascii="Times New Roman" w:hAnsi="Times New Roman" w:cs="Times New Roman"/>
          <w:sz w:val="24"/>
          <w:szCs w:val="24"/>
        </w:rPr>
        <w:t>SWZ.</w:t>
      </w:r>
    </w:p>
    <w:p w:rsidR="00840F42" w:rsidRPr="00396BA2" w:rsidRDefault="00840F42" w:rsidP="00CC4646">
      <w:pPr>
        <w:suppressAutoHyphens/>
        <w:jc w:val="both"/>
        <w:rPr>
          <w:rStyle w:val="tekstdokbold"/>
          <w:b w:val="0"/>
          <w:bCs w:val="0"/>
        </w:rPr>
      </w:pPr>
    </w:p>
    <w:p w:rsidR="00213FB2" w:rsidRPr="00314719" w:rsidRDefault="00F23B29" w:rsidP="00835A41">
      <w:pPr>
        <w:suppressAutoHyphens/>
        <w:ind w:left="709" w:right="-567" w:hanging="709"/>
        <w:rPr>
          <w:b/>
          <w:lang w:eastAsia="ar-SA"/>
        </w:rPr>
      </w:pPr>
      <w:r w:rsidRPr="00AD7D30">
        <w:rPr>
          <w:b/>
          <w:lang w:eastAsia="ar-SA"/>
        </w:rPr>
        <w:t>2</w:t>
      </w:r>
      <w:r w:rsidR="008A487E" w:rsidRPr="00AD7D30">
        <w:rPr>
          <w:b/>
          <w:lang w:eastAsia="ar-SA"/>
        </w:rPr>
        <w:t>1</w:t>
      </w:r>
      <w:r w:rsidR="00213FB2" w:rsidRPr="00AD7D30">
        <w:rPr>
          <w:b/>
          <w:lang w:eastAsia="ar-SA"/>
        </w:rPr>
        <w:t>.</w:t>
      </w:r>
      <w:r w:rsidR="00213FB2" w:rsidRPr="00AD7D30">
        <w:rPr>
          <w:b/>
          <w:lang w:eastAsia="ar-SA"/>
        </w:rPr>
        <w:tab/>
      </w:r>
      <w:r w:rsidR="00213FB2" w:rsidRPr="00AD7D30">
        <w:rPr>
          <w:b/>
          <w:bCs/>
          <w:spacing w:val="4"/>
        </w:rPr>
        <w:t xml:space="preserve">POUCZENIE O ŚRODKACH OCHRONY </w:t>
      </w:r>
      <w:r w:rsidR="00213FB2" w:rsidRPr="00314719">
        <w:rPr>
          <w:b/>
          <w:bCs/>
          <w:spacing w:val="4"/>
        </w:rPr>
        <w:t>PRAWNEJ</w:t>
      </w:r>
    </w:p>
    <w:p w:rsidR="00D43EDB" w:rsidRPr="00627F18" w:rsidRDefault="005D169F" w:rsidP="004F65F3">
      <w:pPr>
        <w:suppressAutoHyphens/>
        <w:ind w:left="709"/>
        <w:jc w:val="both"/>
      </w:pPr>
      <w:r w:rsidRPr="00314719">
        <w:t xml:space="preserve">Wykonawcy, a także innemu podmiotowi, jeżeli ma lub miał interes w uzyskaniu zamówienia oraz poniósł lub może ponieść szkodę w wyniku naruszenia przez Zamawiającego przepisów ustawy </w:t>
      </w:r>
      <w:proofErr w:type="spellStart"/>
      <w:r w:rsidRPr="00314719">
        <w:t>Pzp</w:t>
      </w:r>
      <w:proofErr w:type="spellEnd"/>
      <w:r w:rsidRPr="00314719">
        <w:t>, przysługują środki ochrony prawn</w:t>
      </w:r>
      <w:r w:rsidRPr="00627F18">
        <w:t>ej określone w</w:t>
      </w:r>
      <w:r w:rsidR="00D43EDB" w:rsidRPr="00627F18">
        <w:t> </w:t>
      </w:r>
      <w:r w:rsidRPr="00627F18">
        <w:t>Dziale I</w:t>
      </w:r>
      <w:r w:rsidR="00450D9C" w:rsidRPr="00627F18">
        <w:t>X</w:t>
      </w:r>
      <w:r w:rsidRPr="00627F18">
        <w:t xml:space="preserve"> ustawy </w:t>
      </w:r>
      <w:proofErr w:type="spellStart"/>
      <w:r w:rsidRPr="00627F18">
        <w:t>Pzp</w:t>
      </w:r>
      <w:proofErr w:type="spellEnd"/>
      <w:r w:rsidRPr="00627F18">
        <w:t>.</w:t>
      </w:r>
    </w:p>
    <w:p w:rsidR="005303CE" w:rsidRPr="00295E3A" w:rsidRDefault="005303CE" w:rsidP="004F65F3">
      <w:pPr>
        <w:suppressAutoHyphens/>
        <w:ind w:left="709"/>
        <w:jc w:val="both"/>
      </w:pPr>
    </w:p>
    <w:p w:rsidR="00AF5AA4" w:rsidRPr="00295E3A" w:rsidRDefault="00AF5AA4" w:rsidP="00835A41">
      <w:pPr>
        <w:suppressAutoHyphens/>
        <w:ind w:left="709" w:right="-567" w:hanging="709"/>
        <w:rPr>
          <w:rStyle w:val="tekstdokbold"/>
        </w:rPr>
      </w:pPr>
      <w:r w:rsidRPr="00295E3A">
        <w:rPr>
          <w:b/>
          <w:lang w:eastAsia="ar-SA"/>
        </w:rPr>
        <w:t>2</w:t>
      </w:r>
      <w:r w:rsidR="008A487E" w:rsidRPr="00295E3A">
        <w:rPr>
          <w:b/>
          <w:lang w:eastAsia="ar-SA"/>
        </w:rPr>
        <w:t>2</w:t>
      </w:r>
      <w:r w:rsidRPr="00295E3A">
        <w:rPr>
          <w:b/>
          <w:lang w:eastAsia="ar-SA"/>
        </w:rPr>
        <w:t>.</w:t>
      </w:r>
      <w:r w:rsidRPr="00295E3A">
        <w:rPr>
          <w:b/>
          <w:lang w:eastAsia="ar-SA"/>
        </w:rPr>
        <w:tab/>
      </w:r>
      <w:r w:rsidRPr="00295E3A">
        <w:rPr>
          <w:rStyle w:val="tekstdokbold"/>
        </w:rPr>
        <w:t>OCHRONA DANYCH OSOBOWYCH</w:t>
      </w:r>
    </w:p>
    <w:p w:rsidR="000509AA" w:rsidRPr="00295E3A" w:rsidRDefault="00E719E3" w:rsidP="00613FBC">
      <w:pPr>
        <w:ind w:left="709" w:hanging="709"/>
        <w:jc w:val="both"/>
      </w:pPr>
      <w:bookmarkStart w:id="13" w:name="_Hlk104880372"/>
      <w:r w:rsidRPr="00295E3A">
        <w:rPr>
          <w:rStyle w:val="tekstdokbold"/>
          <w:b w:val="0"/>
        </w:rPr>
        <w:t>2</w:t>
      </w:r>
      <w:r w:rsidR="008A487E" w:rsidRPr="00295E3A">
        <w:rPr>
          <w:rStyle w:val="tekstdokbold"/>
          <w:b w:val="0"/>
        </w:rPr>
        <w:t>2</w:t>
      </w:r>
      <w:r w:rsidRPr="00295E3A">
        <w:rPr>
          <w:rStyle w:val="tekstdokbold"/>
          <w:b w:val="0"/>
        </w:rPr>
        <w:t>.1</w:t>
      </w:r>
      <w:r w:rsidR="00613FBC" w:rsidRPr="00295E3A">
        <w:rPr>
          <w:rStyle w:val="tekstdokbold"/>
        </w:rPr>
        <w:tab/>
      </w:r>
      <w:r w:rsidR="000509AA" w:rsidRPr="00295E3A">
        <w:t>Zgodnie z art. 13 ust. 1 i 2 rozporządzenia Parlamentu Europejskiego i Rady (UE) 2016/679</w:t>
      </w:r>
      <w:r w:rsidR="0055583E" w:rsidRPr="00295E3A">
        <w:br/>
      </w:r>
      <w:r w:rsidR="000509AA" w:rsidRPr="00295E3A">
        <w:t>z dnia 27 kwietnia 2016 r. w sprawie ochrony osób fizycznych w związku z</w:t>
      </w:r>
      <w:r w:rsidR="00D43EDB" w:rsidRPr="00295E3A">
        <w:t> </w:t>
      </w:r>
      <w:r w:rsidR="000509AA" w:rsidRPr="00295E3A">
        <w:t>przetwarzaniem danych osobowych i w sprawie swobodnego przepływu takich danych</w:t>
      </w:r>
      <w:r w:rsidR="00B9533D">
        <w:t xml:space="preserve"> </w:t>
      </w:r>
      <w:r w:rsidR="000509AA" w:rsidRPr="00295E3A">
        <w:t>oraz</w:t>
      </w:r>
      <w:r w:rsidR="00B9533D">
        <w:t xml:space="preserve"> </w:t>
      </w:r>
      <w:r w:rsidR="000509AA" w:rsidRPr="00295E3A">
        <w:t>uchylenia dyrektywy 95/46/WE (ogólne rozporządzenie o ochronie danych) (Dz. Urz.</w:t>
      </w:r>
      <w:r w:rsidR="00B9533D">
        <w:t xml:space="preserve"> </w:t>
      </w:r>
      <w:r w:rsidR="000509AA" w:rsidRPr="00295E3A">
        <w:t>UE L 119 z 04.05.2016, str. 1), dalej „RODO” i ustawy z dnia 21 lutego 2019 r. o</w:t>
      </w:r>
      <w:r w:rsidR="00D43EDB" w:rsidRPr="00295E3A">
        <w:t> </w:t>
      </w:r>
      <w:r w:rsidR="000509AA" w:rsidRPr="00295E3A">
        <w:t>zmianie</w:t>
      </w:r>
      <w:r w:rsidR="007337B3">
        <w:t xml:space="preserve"> </w:t>
      </w:r>
      <w:r w:rsidR="000509AA" w:rsidRPr="00295E3A">
        <w:t>niektórych ustaw w związku</w:t>
      </w:r>
      <w:r w:rsidR="007337B3">
        <w:t xml:space="preserve">              </w:t>
      </w:r>
      <w:r w:rsidR="000509AA" w:rsidRPr="00295E3A">
        <w:t>z zapewnieniem stosowania rozporządzenia Parlamentu Europejskiego i Rady (UE) 2016/679</w:t>
      </w:r>
      <w:r w:rsidR="007337B3">
        <w:t xml:space="preserve">    </w:t>
      </w:r>
      <w:r w:rsidR="000509AA" w:rsidRPr="00295E3A">
        <w:t>z dnia 27 kwietnia 2016 r. w sprawie ochrony osó</w:t>
      </w:r>
      <w:r w:rsidRPr="00295E3A">
        <w:t>b</w:t>
      </w:r>
      <w:r w:rsidR="00B9533D">
        <w:t xml:space="preserve"> </w:t>
      </w:r>
      <w:r w:rsidR="000509AA" w:rsidRPr="00295E3A">
        <w:t>fizycznych w związku z przetwarzaniem danych osobowych i w sprawie swobodnego</w:t>
      </w:r>
      <w:r w:rsidR="00B9533D">
        <w:t xml:space="preserve"> </w:t>
      </w:r>
      <w:r w:rsidR="000509AA" w:rsidRPr="00295E3A">
        <w:t xml:space="preserve">przepływu takich danych oraz uchylenia dyrektywy 95/46/WE (ogólne rozporządzenie ochronie danych), informuję, że: </w:t>
      </w:r>
    </w:p>
    <w:p w:rsidR="000509AA" w:rsidRPr="00295E3A" w:rsidRDefault="005A16C7" w:rsidP="00501C77">
      <w:pPr>
        <w:ind w:left="709" w:hanging="709"/>
        <w:jc w:val="both"/>
      </w:pPr>
      <w:r w:rsidRPr="00295E3A">
        <w:lastRenderedPageBreak/>
        <w:t>2</w:t>
      </w:r>
      <w:r w:rsidR="008A487E" w:rsidRPr="00295E3A">
        <w:t>2</w:t>
      </w:r>
      <w:r w:rsidRPr="00295E3A">
        <w:t xml:space="preserve">.1.1 </w:t>
      </w:r>
      <w:r w:rsidR="000509AA" w:rsidRPr="00295E3A">
        <w:t xml:space="preserve">Administratorem Pani/Pana danych osobowych jest Politechnika Warszawska, Plac Politechniki 1, 00-661 Warszawa; </w:t>
      </w:r>
    </w:p>
    <w:p w:rsidR="000509AA" w:rsidRPr="00AD7D30" w:rsidRDefault="005A16C7" w:rsidP="007B0E60">
      <w:pPr>
        <w:ind w:left="709" w:hanging="709"/>
        <w:jc w:val="both"/>
      </w:pPr>
      <w:r w:rsidRPr="00295E3A">
        <w:t>2</w:t>
      </w:r>
      <w:r w:rsidR="008A487E" w:rsidRPr="00295E3A">
        <w:t>2</w:t>
      </w:r>
      <w:r w:rsidRPr="00295E3A">
        <w:t>.1.2</w:t>
      </w:r>
      <w:r w:rsidR="000509AA" w:rsidRPr="00295E3A">
        <w:t xml:space="preserve">Administrator wyznaczył Inspektora Ochrony Danych nadzorującego prawidłowość przetwarzania danych, z którym można skontaktować pod adresem mailowym: </w:t>
      </w:r>
      <w:hyperlink r:id="rId12" w:history="1">
        <w:r w:rsidR="000509AA" w:rsidRPr="00AD7D30">
          <w:rPr>
            <w:rStyle w:val="Hipercze"/>
            <w:color w:val="auto"/>
          </w:rPr>
          <w:t>iod@pw.edu.pl</w:t>
        </w:r>
      </w:hyperlink>
      <w:r w:rsidR="000509AA" w:rsidRPr="00AD7D30">
        <w:t>;</w:t>
      </w:r>
    </w:p>
    <w:p w:rsidR="000509AA" w:rsidRPr="00627F18" w:rsidRDefault="005A16C7" w:rsidP="007B0E60">
      <w:pPr>
        <w:ind w:left="709" w:hanging="709"/>
        <w:jc w:val="both"/>
      </w:pPr>
      <w:r w:rsidRPr="00314719">
        <w:t>2</w:t>
      </w:r>
      <w:r w:rsidR="008A487E" w:rsidRPr="00314719">
        <w:t>2</w:t>
      </w:r>
      <w:r w:rsidRPr="00314719">
        <w:t xml:space="preserve">.1.3 </w:t>
      </w:r>
      <w:r w:rsidR="000509AA" w:rsidRPr="00314719">
        <w:t>Pani/Pana dane osobowe przetwarzane będą na podstawie art. 6 ust. 1 lit. c RODO w celu związany</w:t>
      </w:r>
      <w:r w:rsidR="000509AA" w:rsidRPr="00627F18">
        <w:t>m z niniejszym postępowaniem</w:t>
      </w:r>
      <w:r w:rsidR="002243FC" w:rsidRPr="00627F18">
        <w:t xml:space="preserve"> o udzielenie zamówienia publicznego i są one niezbędne do realizacji ustawowych zadań nałożonych na Politechnikę Warszawską, będącą uczelnią publiczną, na zasadach określonych w przepisach o zamówieniach publicznych</w:t>
      </w:r>
      <w:r w:rsidR="007337B3">
        <w:t xml:space="preserve">          </w:t>
      </w:r>
      <w:r w:rsidR="002243FC" w:rsidRPr="00627F18">
        <w:t xml:space="preserve"> w związku z art. 44 ust. 4 ustawy o finansach publicznych poprzez doprowadzenie do wyboru wykonawcy w oparciu o przepisy ustawy </w:t>
      </w:r>
      <w:proofErr w:type="spellStart"/>
      <w:r w:rsidR="002243FC" w:rsidRPr="00627F18">
        <w:t>Pzp</w:t>
      </w:r>
      <w:proofErr w:type="spellEnd"/>
      <w:r w:rsidR="000509AA" w:rsidRPr="00627F18">
        <w:t xml:space="preserve">; </w:t>
      </w:r>
    </w:p>
    <w:p w:rsidR="000509AA" w:rsidRPr="00295E3A" w:rsidRDefault="005A16C7" w:rsidP="007B0E60">
      <w:pPr>
        <w:ind w:left="709" w:hanging="709"/>
        <w:jc w:val="both"/>
      </w:pPr>
      <w:r w:rsidRPr="00295E3A">
        <w:t>2</w:t>
      </w:r>
      <w:r w:rsidR="008A487E" w:rsidRPr="00295E3A">
        <w:t>2</w:t>
      </w:r>
      <w:r w:rsidRPr="00295E3A">
        <w:t xml:space="preserve">.1.4 </w:t>
      </w:r>
      <w:r w:rsidR="000509AA" w:rsidRPr="00295E3A">
        <w:t xml:space="preserve">Odbiorcami Pani/Pana danych osobowych będą osoby lub podmioty, którym udostępniona zostanie dokumentacja postępowania w oparciu o art. 18 i 74 ustawy </w:t>
      </w:r>
      <w:proofErr w:type="spellStart"/>
      <w:r w:rsidR="000509AA" w:rsidRPr="00295E3A">
        <w:t>Pzp</w:t>
      </w:r>
      <w:proofErr w:type="spellEnd"/>
      <w:r w:rsidR="002243FC" w:rsidRPr="00295E3A">
        <w:t xml:space="preserve"> oraz tym, którym na podstawie odrębnych przepisów przysługuje prawo kontroli, jak również zostaną udostępnione w oparciu o przepisy o dostępie do informacji publicznej;</w:t>
      </w:r>
    </w:p>
    <w:p w:rsidR="000509AA" w:rsidRPr="00295E3A" w:rsidRDefault="005A16C7" w:rsidP="007B0E60">
      <w:pPr>
        <w:ind w:left="709" w:hanging="709"/>
        <w:jc w:val="both"/>
      </w:pPr>
      <w:r w:rsidRPr="00295E3A">
        <w:t>2</w:t>
      </w:r>
      <w:r w:rsidR="008A487E" w:rsidRPr="00295E3A">
        <w:t>2</w:t>
      </w:r>
      <w:r w:rsidRPr="00295E3A">
        <w:t xml:space="preserve">.1.5 </w:t>
      </w:r>
      <w:r w:rsidR="000509AA" w:rsidRPr="00295E3A">
        <w:t>Administrator będzie przetwarzać dane osobowe w zakresie procedury postępowania mającej na celu wyłonienie wykonawcy, a w efekcie zawarcia umowy, mocą której zostanie udzielone zamówienie publiczne. Oznacza to, że</w:t>
      </w:r>
      <w:r w:rsidR="00B9533D">
        <w:t xml:space="preserve"> </w:t>
      </w:r>
      <w:r w:rsidR="000509AA" w:rsidRPr="00295E3A">
        <w:t>danymi chronionymi w zakresie procedury udzielania zamówienia będą wszelkie dane osobowe znajdujące się w ofertach i wszelkich innych dokumentach</w:t>
      </w:r>
      <w:r w:rsidR="00B9533D">
        <w:t xml:space="preserve"> </w:t>
      </w:r>
      <w:r w:rsidR="000509AA" w:rsidRPr="00295E3A">
        <w:t>składanych w toku prowadzonego postępowania przez wykonawcę. Powyższe</w:t>
      </w:r>
      <w:r w:rsidR="00B9533D">
        <w:t xml:space="preserve"> </w:t>
      </w:r>
      <w:r w:rsidR="000509AA" w:rsidRPr="00295E3A">
        <w:t>dotyczy danych osobowych tylko osób fizycznych, takich jak: dane osobowe</w:t>
      </w:r>
      <w:r w:rsidR="00B9533D">
        <w:t xml:space="preserve"> </w:t>
      </w:r>
      <w:r w:rsidR="000509AA" w:rsidRPr="00295E3A">
        <w:t>samych wykonawców składających ofertę, w tym konsorcjantów,</w:t>
      </w:r>
      <w:r w:rsidR="00B9533D">
        <w:t xml:space="preserve"> </w:t>
      </w:r>
      <w:r w:rsidR="000509AA" w:rsidRPr="00295E3A">
        <w:t>podwykonawców, osób trzecich udostępniających swój potencjał, ich</w:t>
      </w:r>
      <w:r w:rsidR="00B9533D">
        <w:t xml:space="preserve"> </w:t>
      </w:r>
      <w:r w:rsidR="000509AA" w:rsidRPr="00295E3A">
        <w:t xml:space="preserve">pełnomocników, pracowników itp. </w:t>
      </w:r>
    </w:p>
    <w:p w:rsidR="000509AA" w:rsidRPr="00295E3A" w:rsidRDefault="005A16C7" w:rsidP="007B0E60">
      <w:pPr>
        <w:ind w:left="709" w:hanging="709"/>
        <w:jc w:val="both"/>
      </w:pPr>
      <w:r w:rsidRPr="00295E3A">
        <w:t>2</w:t>
      </w:r>
      <w:r w:rsidR="008A487E" w:rsidRPr="00295E3A">
        <w:t>2</w:t>
      </w:r>
      <w:r w:rsidRPr="00295E3A">
        <w:t xml:space="preserve">.1.6 </w:t>
      </w:r>
      <w:r w:rsidR="000509AA" w:rsidRPr="00295E3A">
        <w:t xml:space="preserve">Jednocześnie informuje się, że wystarczające będzie wskazanie jedynie tych danych, których zamawiający wyraźnie żąda lub tych, które wprost potwierdzają spełnienie wymagań przez wykonawcę; </w:t>
      </w:r>
    </w:p>
    <w:p w:rsidR="000509AA" w:rsidRPr="00295E3A" w:rsidRDefault="005A16C7" w:rsidP="007B0E60">
      <w:pPr>
        <w:ind w:left="709" w:hanging="709"/>
        <w:jc w:val="both"/>
      </w:pPr>
      <w:r w:rsidRPr="00295E3A">
        <w:t>2</w:t>
      </w:r>
      <w:r w:rsidR="008A487E" w:rsidRPr="00295E3A">
        <w:t>2</w:t>
      </w:r>
      <w:r w:rsidRPr="00295E3A">
        <w:t>.1.7</w:t>
      </w:r>
      <w:r w:rsidR="000509AA" w:rsidRPr="00295E3A">
        <w:t>Administrator nie zamierza przekazywać Pani/Pana danych osobowych poza</w:t>
      </w:r>
      <w:r w:rsidR="00B9533D">
        <w:t xml:space="preserve"> </w:t>
      </w:r>
      <w:r w:rsidR="000509AA" w:rsidRPr="00295E3A">
        <w:t xml:space="preserve">Europejski Obszar Gospodarczy; Pani/Pana dane osobowe będą przechowywane, zgodnie z art. 78 ust. 1 i 4 ustawy </w:t>
      </w:r>
      <w:proofErr w:type="spellStart"/>
      <w:r w:rsidR="000509AA" w:rsidRPr="00295E3A">
        <w:t>Pzp</w:t>
      </w:r>
      <w:proofErr w:type="spellEnd"/>
      <w:r w:rsidR="000509AA" w:rsidRPr="00295E3A">
        <w:t>, przez okres 4 lat od dnia zakończenia postępowania o udzielenie zamówienia, a jeżeli czas trwania umowy przekracza 4 lata, okres przechowywania obejmuje cały czas trwania umowy,</w:t>
      </w:r>
      <w:r w:rsidR="00B9533D">
        <w:t xml:space="preserve"> </w:t>
      </w:r>
      <w:r w:rsidR="000509AA" w:rsidRPr="00295E3A">
        <w:t>jednak nie dłużej niż do upływu okresu przedawnienia roszczeń wynikających</w:t>
      </w:r>
      <w:r w:rsidR="007337B3">
        <w:t xml:space="preserve">              </w:t>
      </w:r>
      <w:r w:rsidR="000509AA" w:rsidRPr="00295E3A">
        <w:t xml:space="preserve"> z niniejszego postępowania i</w:t>
      </w:r>
      <w:r w:rsidR="00D43EDB" w:rsidRPr="00295E3A">
        <w:t> </w:t>
      </w:r>
      <w:r w:rsidR="000509AA" w:rsidRPr="00295E3A">
        <w:t xml:space="preserve">zawartej umowy w wyniku tego postępowania. Ponadto dane te będą archiwizowane </w:t>
      </w:r>
      <w:r w:rsidR="002243FC" w:rsidRPr="00295E3A">
        <w:t>w okresie wyznaczonym w wewnętrznych aktach prawnych PW na archiwizowanie dokumentów</w:t>
      </w:r>
      <w:r w:rsidR="000509AA" w:rsidRPr="00295E3A">
        <w:t>;</w:t>
      </w:r>
    </w:p>
    <w:p w:rsidR="000509AA" w:rsidRPr="00295E3A" w:rsidRDefault="005A16C7" w:rsidP="007B0E60">
      <w:pPr>
        <w:ind w:left="709" w:hanging="709"/>
        <w:jc w:val="both"/>
      </w:pPr>
      <w:r w:rsidRPr="00295E3A">
        <w:t>2</w:t>
      </w:r>
      <w:r w:rsidR="008A487E" w:rsidRPr="00295E3A">
        <w:t>2</w:t>
      </w:r>
      <w:r w:rsidRPr="00295E3A">
        <w:t xml:space="preserve">.1.8 </w:t>
      </w:r>
      <w:r w:rsidR="000509AA" w:rsidRPr="00295E3A">
        <w:t xml:space="preserve">Obowiązek podania przez Panią/Pana danych osobowych bezpośrednio Pani/Pana dotyczących jest wymogiem ustawowym określonym w przepisach ustawy </w:t>
      </w:r>
      <w:proofErr w:type="spellStart"/>
      <w:r w:rsidR="000509AA" w:rsidRPr="00295E3A">
        <w:t>Pzp</w:t>
      </w:r>
      <w:proofErr w:type="spellEnd"/>
      <w:r w:rsidR="000509AA" w:rsidRPr="00295E3A">
        <w:t>, związanym z udziałem</w:t>
      </w:r>
      <w:r w:rsidR="0055583E" w:rsidRPr="00295E3A">
        <w:br/>
      </w:r>
      <w:r w:rsidR="000509AA" w:rsidRPr="00295E3A">
        <w:t>w postępowaniu o udzielenie zamówienia</w:t>
      </w:r>
      <w:r w:rsidR="00B9533D">
        <w:t xml:space="preserve"> </w:t>
      </w:r>
      <w:r w:rsidR="000509AA" w:rsidRPr="00295E3A">
        <w:t>publicznego; konsekwencje niepodania określonych danych wynikają z ustawy</w:t>
      </w:r>
      <w:r w:rsidR="00B9533D">
        <w:t xml:space="preserve"> </w:t>
      </w:r>
      <w:proofErr w:type="spellStart"/>
      <w:r w:rsidR="000509AA" w:rsidRPr="00295E3A">
        <w:t>Pzp</w:t>
      </w:r>
      <w:proofErr w:type="spellEnd"/>
      <w:r w:rsidR="000509AA" w:rsidRPr="00295E3A">
        <w:t xml:space="preserve">; </w:t>
      </w:r>
    </w:p>
    <w:p w:rsidR="000509AA" w:rsidRPr="00295E3A" w:rsidRDefault="005A16C7" w:rsidP="007B0E60">
      <w:pPr>
        <w:ind w:left="709" w:hanging="709"/>
        <w:jc w:val="both"/>
      </w:pPr>
      <w:r w:rsidRPr="00295E3A">
        <w:t>2</w:t>
      </w:r>
      <w:r w:rsidR="008A487E" w:rsidRPr="00295E3A">
        <w:t>2</w:t>
      </w:r>
      <w:r w:rsidRPr="00295E3A">
        <w:t xml:space="preserve">.1.9 </w:t>
      </w:r>
      <w:r w:rsidR="000509AA" w:rsidRPr="00295E3A">
        <w:t xml:space="preserve">W odniesieniu do Pani/Pana danych osobowych decyzje nie będą podejmowane w sposób zautomatyzowany oraz nie będzie wykonywane profilowanie Pani/Pana, stosowanie do art. 22 RODO; </w:t>
      </w:r>
    </w:p>
    <w:p w:rsidR="00F52165" w:rsidRPr="00295E3A" w:rsidRDefault="005A16C7" w:rsidP="007B0E60">
      <w:pPr>
        <w:ind w:left="709" w:hanging="709"/>
        <w:jc w:val="both"/>
      </w:pPr>
      <w:r w:rsidRPr="00295E3A">
        <w:t>2</w:t>
      </w:r>
      <w:r w:rsidR="008A487E" w:rsidRPr="00295E3A">
        <w:t>2</w:t>
      </w:r>
      <w:r w:rsidRPr="00295E3A">
        <w:t xml:space="preserve">.1.10 </w:t>
      </w:r>
      <w:r w:rsidR="000509AA" w:rsidRPr="00295E3A">
        <w:t>Posiada Pani/Pan: -</w:t>
      </w:r>
    </w:p>
    <w:p w:rsidR="000509AA" w:rsidRPr="00295E3A" w:rsidRDefault="000509AA" w:rsidP="00C758A7">
      <w:pPr>
        <w:numPr>
          <w:ilvl w:val="1"/>
          <w:numId w:val="8"/>
        </w:numPr>
        <w:ind w:left="709" w:hanging="709"/>
        <w:jc w:val="both"/>
      </w:pPr>
      <w:r w:rsidRPr="00295E3A">
        <w:t>na podstawie art. 15 RODO prawo dostępu do danych osobowych Pani/Pana dotyczących.</w:t>
      </w:r>
      <w:r w:rsidR="0055583E" w:rsidRPr="00295E3A">
        <w:br/>
      </w:r>
      <w:r w:rsidRPr="00295E3A">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295E3A">
        <w:t>,</w:t>
      </w:r>
      <w:r w:rsidR="0055583E" w:rsidRPr="00295E3A">
        <w:br/>
      </w:r>
      <w:r w:rsidRPr="00295E3A">
        <w:t xml:space="preserve">w szczególności podania nazwy lub daty postępowania o udzielenie zamówienia publicznego lub konkursu; </w:t>
      </w:r>
    </w:p>
    <w:p w:rsidR="000509AA" w:rsidRPr="00314719" w:rsidRDefault="000509AA" w:rsidP="00C758A7">
      <w:pPr>
        <w:numPr>
          <w:ilvl w:val="1"/>
          <w:numId w:val="8"/>
        </w:numPr>
        <w:ind w:left="709" w:hanging="709"/>
        <w:jc w:val="both"/>
      </w:pPr>
      <w:r w:rsidRPr="00295E3A">
        <w:lastRenderedPageBreak/>
        <w:t>na podstawie art. 16 RODO prawo do sprostowania Pani/Pana danych osobowych</w:t>
      </w:r>
      <w:r w:rsidR="00754164" w:rsidRPr="00AD7D30">
        <w:rPr>
          <w:rStyle w:val="Odwoanieprzypisudolnego"/>
        </w:rPr>
        <w:footnoteReference w:id="1"/>
      </w:r>
      <w:r w:rsidRPr="00AD7D30">
        <w:t>. Skorzystanie przez osobę, której dane dotyczą, z uprawnienia do sprostowania lub uzupełnienia, o którym mowa w art. 16 RODO nie może naruszać integralności protokołu oraz jego załączników;</w:t>
      </w:r>
    </w:p>
    <w:p w:rsidR="000509AA" w:rsidRPr="00AD7D30" w:rsidRDefault="000509AA" w:rsidP="00C758A7">
      <w:pPr>
        <w:numPr>
          <w:ilvl w:val="1"/>
          <w:numId w:val="8"/>
        </w:numPr>
        <w:ind w:left="709" w:hanging="709"/>
        <w:jc w:val="both"/>
      </w:pPr>
      <w:r w:rsidRPr="00314719">
        <w:t>na podstawie art. 18 ust. 1 RODO prawo żądania od administratora ograniczenia przetwarzania danych osobowych z zastrzeżeniem przypadków, o których mowa w art. 18 ust. 2 RODO</w:t>
      </w:r>
      <w:r w:rsidR="00754164" w:rsidRPr="00AD7D30">
        <w:rPr>
          <w:rStyle w:val="Odwoanieprzypisudolnego"/>
        </w:rPr>
        <w:footnoteReference w:id="2"/>
      </w:r>
      <w:r w:rsidRPr="00AD7D30">
        <w:t xml:space="preserve">. </w:t>
      </w:r>
    </w:p>
    <w:p w:rsidR="000509AA" w:rsidRPr="00627F18" w:rsidRDefault="00F52165" w:rsidP="007B0E60">
      <w:pPr>
        <w:ind w:left="709" w:hanging="709"/>
        <w:jc w:val="both"/>
      </w:pPr>
      <w:r w:rsidRPr="00314719">
        <w:t>2</w:t>
      </w:r>
      <w:r w:rsidR="008A487E" w:rsidRPr="00314719">
        <w:t>2</w:t>
      </w:r>
      <w:r w:rsidRPr="00314719">
        <w:t>.1.11</w:t>
      </w:r>
      <w:r w:rsidR="000509AA" w:rsidRPr="00314719">
        <w:t>Wystąpienie z żądaniem, o którym mowa w art. 18 RODO, nie ogranicza</w:t>
      </w:r>
      <w:r w:rsidR="00B9533D">
        <w:t xml:space="preserve"> </w:t>
      </w:r>
      <w:r w:rsidR="000509AA" w:rsidRPr="00314719">
        <w:t>przetwarzania danych osobowych do czasu zakończenia postępowania o udzielen</w:t>
      </w:r>
      <w:r w:rsidR="000509AA" w:rsidRPr="00627F18">
        <w:t>ie zamówienia publicznego lub konkursu; - prawo do wniesienia skargi do Prezesa Urzędu Ochrony Danych Osobowych, gdy uzna Pani/Pan, że</w:t>
      </w:r>
      <w:r w:rsidR="00B9533D">
        <w:t xml:space="preserve"> </w:t>
      </w:r>
      <w:r w:rsidR="000509AA" w:rsidRPr="00627F18">
        <w:t xml:space="preserve">przetwarzanie danych osobowych Pani/Pana dotyczących narusza przepisy RODO; </w:t>
      </w:r>
    </w:p>
    <w:p w:rsidR="001754AD" w:rsidRPr="00295E3A" w:rsidRDefault="008A487E" w:rsidP="00754164">
      <w:pPr>
        <w:ind w:left="709" w:hanging="709"/>
        <w:jc w:val="both"/>
      </w:pPr>
      <w:r w:rsidRPr="00D12D3C">
        <w:t xml:space="preserve">22.1.12  </w:t>
      </w:r>
      <w:r w:rsidR="000509AA" w:rsidRPr="00D12D3C">
        <w:t xml:space="preserve">nie przysługuje Pani/Panu: w związku z art. 17 ust. 3 lit. b, d lub e RODO prawo </w:t>
      </w:r>
      <w:r w:rsidRPr="00D12D3C">
        <w:t xml:space="preserve">do </w:t>
      </w:r>
      <w:r w:rsidR="000509AA" w:rsidRPr="00A95372">
        <w:t xml:space="preserve">usunięcia danych osobowych; prawo do przenoszenia danych osobowych, o </w:t>
      </w:r>
      <w:r w:rsidRPr="00295E3A">
        <w:t>którym</w:t>
      </w:r>
      <w:r w:rsidR="000509AA" w:rsidRPr="00295E3A">
        <w:t xml:space="preserve"> mowa w art. 20 RODO; </w:t>
      </w:r>
      <w:r w:rsidR="000509AA" w:rsidRPr="00295E3A">
        <w:rPr>
          <w:b/>
        </w:rPr>
        <w:t xml:space="preserve">na podstawie art. 21 RODO prawo sprzeciwu, </w:t>
      </w:r>
      <w:r w:rsidRPr="00295E3A">
        <w:rPr>
          <w:b/>
        </w:rPr>
        <w:t xml:space="preserve">wobec </w:t>
      </w:r>
      <w:r w:rsidR="000509AA" w:rsidRPr="00295E3A">
        <w:rPr>
          <w:b/>
        </w:rPr>
        <w:t xml:space="preserve">przetwarzania danych osobowych, gdyż podstawą prawną </w:t>
      </w:r>
      <w:r w:rsidRPr="00295E3A">
        <w:rPr>
          <w:b/>
        </w:rPr>
        <w:t xml:space="preserve">przetwarzania </w:t>
      </w:r>
      <w:r w:rsidR="000509AA" w:rsidRPr="00295E3A">
        <w:rPr>
          <w:b/>
        </w:rPr>
        <w:t>Pani/Pana danych osobowych jest art. 6 ust. 1 lit. c RODO</w:t>
      </w:r>
      <w:r w:rsidR="000509AA" w:rsidRPr="00295E3A">
        <w:t xml:space="preserve">. </w:t>
      </w:r>
    </w:p>
    <w:p w:rsidR="00690DC5" w:rsidRDefault="00754164" w:rsidP="002B1503">
      <w:pPr>
        <w:ind w:left="851" w:hanging="851"/>
        <w:jc w:val="both"/>
      </w:pPr>
      <w:r w:rsidRPr="00295E3A">
        <w:t>2</w:t>
      </w:r>
      <w:r w:rsidR="00C16A0C">
        <w:t>2</w:t>
      </w:r>
      <w:r w:rsidRPr="00295E3A">
        <w:t>.1.13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3"/>
    </w:p>
    <w:p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w:t>
      </w:r>
      <w:r w:rsidR="001224B2">
        <w:rPr>
          <w:rFonts w:ascii="Times New Roman" w:hAnsi="Times New Roman" w:cs="Times New Roman"/>
          <w:b/>
          <w:sz w:val="24"/>
          <w:szCs w:val="24"/>
        </w:rPr>
        <w:t xml:space="preserve"> Ofertowy - </w:t>
      </w:r>
      <w:r w:rsidR="00C7333F">
        <w:rPr>
          <w:rFonts w:ascii="Times New Roman" w:hAnsi="Times New Roman" w:cs="Times New Roman"/>
          <w:b/>
          <w:sz w:val="24"/>
          <w:szCs w:val="24"/>
        </w:rPr>
        <w:t xml:space="preserve">Załącznik nr </w:t>
      </w:r>
      <w:r w:rsidR="001224B2">
        <w:rPr>
          <w:rFonts w:ascii="Times New Roman" w:hAnsi="Times New Roman" w:cs="Times New Roman"/>
          <w:b/>
          <w:sz w:val="24"/>
          <w:szCs w:val="24"/>
        </w:rPr>
        <w:t>1</w:t>
      </w:r>
      <w:r w:rsidR="00C7333F">
        <w:rPr>
          <w:rFonts w:ascii="Times New Roman" w:hAnsi="Times New Roman" w:cs="Times New Roman"/>
          <w:b/>
          <w:sz w:val="24"/>
          <w:szCs w:val="24"/>
        </w:rPr>
        <w:t xml:space="preserve"> do SWZ</w:t>
      </w:r>
    </w:p>
    <w:p w:rsidR="00341280" w:rsidRPr="00295E3A" w:rsidRDefault="00341280" w:rsidP="00D43EDB">
      <w:pPr>
        <w:pStyle w:val="Zwykytekst"/>
        <w:jc w:val="center"/>
        <w:rPr>
          <w:rFonts w:ascii="Times New Roman" w:hAnsi="Times New Roman" w:cs="Times New Roman"/>
          <w:sz w:val="24"/>
          <w:szCs w:val="24"/>
        </w:rPr>
      </w:pPr>
    </w:p>
    <w:p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r w:rsidR="00A1569E">
        <w:rPr>
          <w:rFonts w:ascii="Times New Roman" w:hAnsi="Times New Roman" w:cs="Times New Roman"/>
          <w:b/>
          <w:bCs/>
          <w:sz w:val="24"/>
          <w:szCs w:val="24"/>
        </w:rPr>
        <w:t xml:space="preserve"> CZĘŚĆ …….</w:t>
      </w:r>
    </w:p>
    <w:p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1559"/>
        <w:gridCol w:w="691"/>
        <w:gridCol w:w="160"/>
      </w:tblGrid>
      <w:tr w:rsidR="009526E4" w:rsidRPr="00295E3A"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bookmarkStart w:id="14" w:name="_Hlk104880419"/>
            <w:r w:rsidRPr="00295E3A">
              <w:rPr>
                <w:b/>
                <w:bCs/>
                <w:sz w:val="20"/>
                <w:szCs w:val="20"/>
              </w:rPr>
              <w:t>Zamawiający:</w:t>
            </w:r>
          </w:p>
        </w:tc>
        <w:tc>
          <w:tcPr>
            <w:tcW w:w="6593" w:type="dxa"/>
            <w:gridSpan w:val="7"/>
            <w:tcBorders>
              <w:top w:val="single" w:sz="4" w:space="0" w:color="000000"/>
              <w:left w:val="nil"/>
              <w:bottom w:val="single" w:sz="4" w:space="0" w:color="000000"/>
              <w:right w:val="single" w:sz="4" w:space="0" w:color="000000"/>
            </w:tcBorders>
            <w:shd w:val="clear" w:color="auto" w:fill="D9D9D9"/>
          </w:tcPr>
          <w:p w:rsidR="009526E4" w:rsidRPr="00295E3A" w:rsidRDefault="002B4D16">
            <w:pPr>
              <w:ind w:left="-693"/>
              <w:jc w:val="center"/>
              <w:rPr>
                <w:rFonts w:eastAsia="Calibri"/>
                <w:b/>
                <w:sz w:val="22"/>
                <w:szCs w:val="22"/>
                <w:lang w:eastAsia="en-US"/>
              </w:rPr>
            </w:pPr>
            <w:r>
              <w:rPr>
                <w:rFonts w:eastAsia="Calibri"/>
                <w:b/>
                <w:sz w:val="22"/>
                <w:szCs w:val="22"/>
                <w:lang w:eastAsia="en-US"/>
              </w:rPr>
              <w:t>Wydział Architektury Politechniki Warszawskiej</w:t>
            </w:r>
          </w:p>
          <w:p w:rsidR="009526E4" w:rsidRPr="00295E3A" w:rsidRDefault="00B2735E">
            <w:pPr>
              <w:ind w:left="-693"/>
              <w:jc w:val="center"/>
              <w:rPr>
                <w:rFonts w:eastAsia="Calibri"/>
                <w:b/>
                <w:sz w:val="22"/>
                <w:szCs w:val="22"/>
                <w:lang w:eastAsia="en-US"/>
              </w:rPr>
            </w:pPr>
            <w:r>
              <w:rPr>
                <w:rFonts w:eastAsia="Calibri"/>
                <w:b/>
                <w:sz w:val="22"/>
                <w:szCs w:val="22"/>
                <w:lang w:eastAsia="en-US"/>
              </w:rPr>
              <w:t>u</w:t>
            </w:r>
            <w:r w:rsidR="002B4D16">
              <w:rPr>
                <w:rFonts w:eastAsia="Calibri"/>
                <w:b/>
                <w:sz w:val="22"/>
                <w:szCs w:val="22"/>
                <w:lang w:eastAsia="en-US"/>
              </w:rPr>
              <w:t>l. Koszykowa 55</w:t>
            </w:r>
          </w:p>
          <w:p w:rsidR="009526E4" w:rsidRPr="00295E3A" w:rsidRDefault="002B4D16">
            <w:pPr>
              <w:ind w:left="-693"/>
              <w:jc w:val="center"/>
              <w:rPr>
                <w:rFonts w:eastAsia="Calibri"/>
                <w:b/>
                <w:sz w:val="22"/>
                <w:szCs w:val="22"/>
                <w:lang w:eastAsia="en-US"/>
              </w:rPr>
            </w:pPr>
            <w:r>
              <w:rPr>
                <w:rFonts w:eastAsia="Calibri"/>
                <w:b/>
                <w:sz w:val="22"/>
                <w:szCs w:val="22"/>
                <w:lang w:eastAsia="en-US"/>
              </w:rPr>
              <w:t>00-659</w:t>
            </w:r>
            <w:r w:rsidR="009526E4" w:rsidRPr="00295E3A">
              <w:rPr>
                <w:rFonts w:eastAsia="Calibri"/>
                <w:b/>
                <w:sz w:val="22"/>
                <w:szCs w:val="22"/>
                <w:lang w:eastAsia="en-US"/>
              </w:rPr>
              <w:t xml:space="preserve"> Warszawa</w:t>
            </w:r>
          </w:p>
        </w:tc>
      </w:tr>
      <w:tr w:rsidR="009526E4" w:rsidRPr="00295E3A"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r w:rsidRPr="00295E3A">
              <w:rPr>
                <w:b/>
                <w:bCs/>
                <w:sz w:val="20"/>
                <w:szCs w:val="20"/>
              </w:rPr>
              <w:t>2</w:t>
            </w:r>
          </w:p>
        </w:tc>
        <w:tc>
          <w:tcPr>
            <w:tcW w:w="6593" w:type="dxa"/>
            <w:gridSpan w:val="7"/>
            <w:tcBorders>
              <w:top w:val="single" w:sz="4" w:space="0" w:color="000000"/>
              <w:left w:val="nil"/>
              <w:bottom w:val="single" w:sz="4" w:space="0" w:color="000000"/>
              <w:right w:val="single" w:sz="4" w:space="0" w:color="000000"/>
            </w:tcBorders>
            <w:shd w:val="clear" w:color="auto" w:fill="D9D9D9"/>
          </w:tcPr>
          <w:p w:rsidR="009526E4" w:rsidRPr="00295E3A" w:rsidRDefault="009526E4">
            <w:pPr>
              <w:ind w:left="-551"/>
              <w:jc w:val="center"/>
              <w:rPr>
                <w:b/>
                <w:bCs/>
                <w:sz w:val="20"/>
                <w:szCs w:val="20"/>
              </w:rPr>
            </w:pPr>
            <w:r w:rsidRPr="00295E3A">
              <w:rPr>
                <w:b/>
                <w:bCs/>
                <w:sz w:val="20"/>
                <w:szCs w:val="20"/>
              </w:rPr>
              <w:t>3</w:t>
            </w:r>
          </w:p>
        </w:tc>
      </w:tr>
      <w:tr w:rsidR="009526E4" w:rsidRPr="00295E3A"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p>
          <w:p w:rsidR="009526E4" w:rsidRPr="00AD7D30" w:rsidRDefault="009526E4">
            <w:pPr>
              <w:rPr>
                <w:b/>
                <w:bCs/>
                <w:sz w:val="20"/>
                <w:szCs w:val="20"/>
              </w:rPr>
            </w:pPr>
            <w:r w:rsidRPr="00295E3A">
              <w:rPr>
                <w:b/>
                <w:bCs/>
                <w:sz w:val="20"/>
                <w:szCs w:val="20"/>
              </w:rPr>
              <w:t>Imię i nazwisko Wykonawcy</w:t>
            </w:r>
            <w:bookmarkStart w:id="15" w:name="_Ref23240786"/>
            <w:r w:rsidRPr="00AD7D30">
              <w:rPr>
                <w:b/>
                <w:bCs/>
                <w:sz w:val="20"/>
                <w:szCs w:val="20"/>
                <w:vertAlign w:val="superscript"/>
              </w:rPr>
              <w:footnoteReference w:id="3"/>
            </w:r>
            <w:bookmarkEnd w:id="15"/>
          </w:p>
        </w:tc>
        <w:tc>
          <w:tcPr>
            <w:tcW w:w="6593" w:type="dxa"/>
            <w:gridSpan w:val="7"/>
            <w:tcBorders>
              <w:top w:val="single" w:sz="4" w:space="0" w:color="000000"/>
              <w:left w:val="nil"/>
              <w:bottom w:val="single" w:sz="4" w:space="0" w:color="000000"/>
              <w:right w:val="single" w:sz="4" w:space="0" w:color="000000"/>
            </w:tcBorders>
            <w:vAlign w:val="center"/>
          </w:tcPr>
          <w:p w:rsidR="009526E4" w:rsidRPr="00314719" w:rsidRDefault="009526E4">
            <w:pPr>
              <w:jc w:val="center"/>
              <w:rPr>
                <w:b/>
                <w:bCs/>
                <w:sz w:val="20"/>
                <w:szCs w:val="20"/>
              </w:rPr>
            </w:pPr>
          </w:p>
          <w:p w:rsidR="009526E4" w:rsidRPr="00314719" w:rsidRDefault="009526E4">
            <w:pPr>
              <w:jc w:val="center"/>
              <w:rPr>
                <w:b/>
                <w:bCs/>
                <w:sz w:val="20"/>
                <w:szCs w:val="20"/>
              </w:rPr>
            </w:pPr>
          </w:p>
          <w:p w:rsidR="009526E4" w:rsidRPr="00627F18" w:rsidRDefault="009526E4">
            <w:pPr>
              <w:jc w:val="center"/>
              <w:rPr>
                <w:b/>
                <w:bCs/>
                <w:sz w:val="20"/>
                <w:szCs w:val="20"/>
              </w:rPr>
            </w:pPr>
          </w:p>
        </w:tc>
      </w:tr>
      <w:tr w:rsidR="009526E4" w:rsidRPr="00295E3A"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5"/>
            <w:tcBorders>
              <w:top w:val="single" w:sz="4" w:space="0" w:color="000000"/>
              <w:left w:val="single" w:sz="4" w:space="0" w:color="auto"/>
              <w:bottom w:val="single" w:sz="4" w:space="0" w:color="000000"/>
              <w:right w:val="single" w:sz="4" w:space="0" w:color="000000"/>
            </w:tcBorders>
            <w:vAlign w:val="center"/>
            <w:hideMark/>
          </w:tcPr>
          <w:p w:rsidR="009526E4" w:rsidRPr="00295E3A" w:rsidRDefault="009526E4">
            <w:pPr>
              <w:rPr>
                <w:b/>
                <w:bCs/>
                <w:sz w:val="20"/>
                <w:szCs w:val="20"/>
              </w:rPr>
            </w:pPr>
          </w:p>
        </w:tc>
      </w:tr>
      <w:tr w:rsidR="009526E4" w:rsidRPr="00295E3A"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rPr>
                <w:b/>
                <w:bCs/>
                <w:sz w:val="20"/>
                <w:szCs w:val="20"/>
              </w:rPr>
            </w:pPr>
          </w:p>
        </w:tc>
      </w:tr>
      <w:tr w:rsidR="009526E4" w:rsidRPr="00295E3A"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5"/>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rPr>
                <w:b/>
                <w:bCs/>
                <w:sz w:val="20"/>
                <w:szCs w:val="20"/>
              </w:rPr>
            </w:pPr>
          </w:p>
        </w:tc>
      </w:tr>
      <w:tr w:rsidR="009526E4" w:rsidRPr="00295E3A"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pPr>
              <w:jc w:val="center"/>
              <w:rPr>
                <w:b/>
                <w:bCs/>
                <w:sz w:val="20"/>
                <w:szCs w:val="20"/>
              </w:rPr>
            </w:pPr>
            <w:r w:rsidRPr="00295E3A">
              <w:rPr>
                <w:b/>
                <w:bCs/>
                <w:sz w:val="20"/>
                <w:szCs w:val="20"/>
                <w:vertAlign w:val="superscript"/>
              </w:rPr>
              <w:t>kraj</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rsidR="009526E4" w:rsidRPr="00295E3A" w:rsidRDefault="009526E4">
            <w:pPr>
              <w:jc w:val="center"/>
              <w:rPr>
                <w:b/>
                <w:bCs/>
                <w:sz w:val="20"/>
                <w:szCs w:val="20"/>
              </w:rPr>
            </w:pPr>
          </w:p>
        </w:tc>
      </w:tr>
      <w:tr w:rsidR="009526E4" w:rsidRPr="00295E3A"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5"/>
            <w:tcBorders>
              <w:top w:val="single" w:sz="4" w:space="0" w:color="000000"/>
              <w:left w:val="single" w:sz="4" w:space="0" w:color="auto"/>
              <w:bottom w:val="single" w:sz="4" w:space="0" w:color="000000"/>
              <w:right w:val="single" w:sz="4" w:space="0" w:color="auto"/>
            </w:tcBorders>
            <w:vAlign w:val="center"/>
          </w:tcPr>
          <w:p w:rsidR="009526E4" w:rsidRPr="00295E3A" w:rsidRDefault="009526E4">
            <w:pPr>
              <w:jc w:val="center"/>
              <w:rPr>
                <w:b/>
                <w:bCs/>
                <w:sz w:val="20"/>
                <w:szCs w:val="20"/>
              </w:rPr>
            </w:pPr>
          </w:p>
        </w:tc>
      </w:tr>
      <w:tr w:rsidR="009526E4" w:rsidRPr="00295E3A" w:rsidTr="00A36B11">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7337B3">
            <w:pPr>
              <w:rPr>
                <w:b/>
                <w:bCs/>
                <w:sz w:val="20"/>
                <w:szCs w:val="20"/>
              </w:rPr>
            </w:pPr>
            <w:r>
              <w:rPr>
                <w:b/>
                <w:bCs/>
                <w:sz w:val="20"/>
                <w:szCs w:val="20"/>
              </w:rPr>
              <w:t>KRS / CEIDG</w:t>
            </w:r>
          </w:p>
          <w:p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5742" w:type="dxa"/>
            <w:gridSpan w:val="5"/>
            <w:tcBorders>
              <w:top w:val="single" w:sz="4" w:space="0" w:color="000000"/>
              <w:left w:val="nil"/>
              <w:bottom w:val="single" w:sz="4" w:space="0" w:color="000000"/>
              <w:right w:val="single" w:sz="4" w:space="0" w:color="auto"/>
            </w:tcBorders>
            <w:vAlign w:val="center"/>
          </w:tcPr>
          <w:p w:rsidR="009526E4" w:rsidRPr="00295E3A" w:rsidRDefault="009526E4">
            <w:pPr>
              <w:jc w:val="center"/>
              <w:rPr>
                <w:bCs/>
                <w:sz w:val="20"/>
                <w:szCs w:val="20"/>
              </w:rPr>
            </w:pPr>
          </w:p>
        </w:tc>
        <w:tc>
          <w:tcPr>
            <w:tcW w:w="691" w:type="dxa"/>
            <w:tcBorders>
              <w:top w:val="single" w:sz="4" w:space="0" w:color="000000"/>
              <w:left w:val="single" w:sz="4" w:space="0" w:color="auto"/>
              <w:bottom w:val="single" w:sz="4" w:space="0" w:color="000000"/>
              <w:right w:val="single" w:sz="4" w:space="0" w:color="auto"/>
            </w:tcBorders>
            <w:shd w:val="clear" w:color="auto" w:fill="D9D9D9"/>
            <w:hideMark/>
          </w:tcPr>
          <w:p w:rsidR="009526E4" w:rsidRPr="00A36B11" w:rsidRDefault="009526E4">
            <w:pPr>
              <w:rPr>
                <w:b/>
                <w:bCs/>
                <w:sz w:val="20"/>
                <w:szCs w:val="20"/>
                <w:vertAlign w:val="superscript"/>
              </w:rPr>
            </w:pPr>
          </w:p>
        </w:tc>
        <w:tc>
          <w:tcPr>
            <w:tcW w:w="160" w:type="dxa"/>
            <w:tcBorders>
              <w:top w:val="single" w:sz="4" w:space="0" w:color="000000"/>
              <w:left w:val="single" w:sz="4" w:space="0" w:color="auto"/>
              <w:bottom w:val="single" w:sz="4" w:space="0" w:color="000000"/>
              <w:right w:val="single" w:sz="4" w:space="0" w:color="000000"/>
            </w:tcBorders>
          </w:tcPr>
          <w:p w:rsidR="009526E4" w:rsidRPr="00A36B11" w:rsidRDefault="009526E4">
            <w:pPr>
              <w:jc w:val="center"/>
              <w:rPr>
                <w:b/>
                <w:bCs/>
                <w:sz w:val="20"/>
                <w:szCs w:val="20"/>
              </w:rPr>
            </w:pPr>
          </w:p>
        </w:tc>
      </w:tr>
      <w:tr w:rsidR="009526E4" w:rsidRPr="00295E3A"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4</w:t>
            </w:r>
          </w:p>
        </w:tc>
        <w:tc>
          <w:tcPr>
            <w:tcW w:w="9425" w:type="dxa"/>
            <w:gridSpan w:val="8"/>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jc w:val="center"/>
              <w:rPr>
                <w:b/>
                <w:bCs/>
                <w:sz w:val="20"/>
                <w:szCs w:val="20"/>
              </w:rPr>
            </w:pPr>
            <w:r w:rsidRPr="00295E3A">
              <w:rPr>
                <w:b/>
                <w:bCs/>
                <w:sz w:val="20"/>
                <w:szCs w:val="20"/>
              </w:rPr>
              <w:t>Krajowy Numer Identyfikacyjny:</w:t>
            </w:r>
          </w:p>
        </w:tc>
      </w:tr>
      <w:tr w:rsidR="009526E4" w:rsidRPr="00295E3A"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rsidR="009526E4" w:rsidRPr="00295E3A" w:rsidRDefault="009526E4">
            <w:pPr>
              <w:rPr>
                <w:b/>
                <w:sz w:val="20"/>
                <w:szCs w:val="20"/>
              </w:rPr>
            </w:pPr>
            <w:r w:rsidRPr="00295E3A">
              <w:rPr>
                <w:b/>
                <w:sz w:val="20"/>
                <w:szCs w:val="20"/>
              </w:rPr>
              <w:t xml:space="preserve">REGON </w:t>
            </w:r>
          </w:p>
          <w:p w:rsidR="009526E4" w:rsidRPr="00295E3A" w:rsidRDefault="009526E4">
            <w:pPr>
              <w:rPr>
                <w:b/>
                <w:bCs/>
                <w:strike/>
                <w:sz w:val="20"/>
                <w:szCs w:val="20"/>
                <w:vertAlign w:val="superscript"/>
              </w:rPr>
            </w:pPr>
          </w:p>
        </w:tc>
        <w:tc>
          <w:tcPr>
            <w:tcW w:w="2410" w:type="dxa"/>
            <w:gridSpan w:val="3"/>
            <w:tcBorders>
              <w:top w:val="single" w:sz="4" w:space="0" w:color="000000"/>
              <w:left w:val="single" w:sz="4" w:space="0" w:color="auto"/>
              <w:bottom w:val="single" w:sz="4" w:space="0" w:color="000000"/>
              <w:right w:val="single" w:sz="4" w:space="0" w:color="000000"/>
            </w:tcBorders>
            <w:vAlign w:val="center"/>
          </w:tcPr>
          <w:p w:rsidR="009526E4" w:rsidRPr="00295E3A" w:rsidRDefault="009526E4">
            <w:pPr>
              <w:jc w:val="center"/>
              <w:rPr>
                <w:b/>
                <w:bCs/>
                <w:sz w:val="20"/>
                <w:szCs w:val="20"/>
              </w:rPr>
            </w:pPr>
          </w:p>
        </w:tc>
      </w:tr>
      <w:tr w:rsidR="009526E4" w:rsidRPr="00295E3A"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rsidR="009526E4" w:rsidRPr="00314719" w:rsidRDefault="009526E4">
            <w:pPr>
              <w:autoSpaceDE w:val="0"/>
              <w:autoSpaceDN w:val="0"/>
              <w:rPr>
                <w:b/>
                <w:bCs/>
                <w:sz w:val="20"/>
                <w:szCs w:val="20"/>
              </w:rPr>
            </w:pPr>
            <w:r w:rsidRPr="00295E3A">
              <w:rPr>
                <w:b/>
                <w:bCs/>
                <w:sz w:val="20"/>
                <w:szCs w:val="20"/>
              </w:rPr>
              <w:t>Rodzaj</w:t>
            </w:r>
            <w:r w:rsidRPr="00AD7D30">
              <w:rPr>
                <w:rStyle w:val="Odwoanieprzypisudolnego"/>
                <w:b/>
                <w:bCs/>
                <w:sz w:val="20"/>
                <w:szCs w:val="20"/>
              </w:rPr>
              <w:footnoteReference w:id="4"/>
            </w:r>
            <w:r w:rsidRPr="00AD7D30">
              <w:rPr>
                <w:b/>
                <w:bCs/>
                <w:sz w:val="20"/>
                <w:szCs w:val="20"/>
              </w:rPr>
              <w:t xml:space="preserve"> Wykonawcy składającego ofertę:</w:t>
            </w:r>
          </w:p>
        </w:tc>
        <w:tc>
          <w:tcPr>
            <w:tcW w:w="6593" w:type="dxa"/>
            <w:gridSpan w:val="7"/>
            <w:tcBorders>
              <w:top w:val="single" w:sz="4" w:space="0" w:color="000000"/>
              <w:left w:val="nil"/>
              <w:bottom w:val="single" w:sz="4" w:space="0" w:color="000000"/>
              <w:right w:val="single" w:sz="4" w:space="0" w:color="000000"/>
            </w:tcBorders>
            <w:hideMark/>
          </w:tcPr>
          <w:p w:rsidR="009526E4" w:rsidRPr="00AD7D30" w:rsidRDefault="009526E4">
            <w:pPr>
              <w:autoSpaceDE w:val="0"/>
              <w:autoSpaceDN w:val="0"/>
              <w:spacing w:line="276" w:lineRule="auto"/>
              <w:ind w:left="140"/>
              <w:jc w:val="both"/>
              <w:rPr>
                <w:b/>
                <w:sz w:val="20"/>
                <w:szCs w:val="20"/>
              </w:rPr>
            </w:pPr>
            <w:r w:rsidRPr="00314719">
              <w:rPr>
                <w:b/>
                <w:sz w:val="20"/>
                <w:szCs w:val="20"/>
              </w:rPr>
              <w:t>Podział na rodzaje Wykonawców:</w:t>
            </w:r>
            <w:r w:rsidRPr="00AD7D30">
              <w:rPr>
                <w:rStyle w:val="Odwoanieprzypisudolnego"/>
                <w:b/>
                <w:sz w:val="20"/>
                <w:szCs w:val="20"/>
              </w:rPr>
              <w:footnoteReference w:id="5"/>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1"/>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mikroprzedsiębiorstwo</w:t>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2"/>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małe przedsiębiorstwo</w:t>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3"/>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średnie przedsiębiorstwo</w:t>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4"/>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jednoosobowa działalność gospodarcza</w:t>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5"/>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osoba fizyczna nieprowadząca działalności gospodarczej</w:t>
            </w:r>
          </w:p>
          <w:p w:rsidR="009526E4" w:rsidRPr="00AD7D30" w:rsidRDefault="00AB66B3">
            <w:pPr>
              <w:autoSpaceDE w:val="0"/>
              <w:autoSpaceDN w:val="0"/>
              <w:spacing w:line="276" w:lineRule="auto"/>
              <w:ind w:left="357"/>
              <w:jc w:val="both"/>
              <w:rPr>
                <w:sz w:val="22"/>
                <w:szCs w:val="22"/>
              </w:rPr>
            </w:pPr>
            <w:r w:rsidRPr="00295E3A">
              <w:rPr>
                <w:sz w:val="22"/>
                <w:szCs w:val="22"/>
              </w:rPr>
              <w:fldChar w:fldCharType="begin">
                <w:ffData>
                  <w:name w:val="Wybór6"/>
                  <w:enabled/>
                  <w:calcOnExit w:val="0"/>
                  <w:checkBox>
                    <w:sizeAuto/>
                    <w:default w:val="0"/>
                  </w:checkBox>
                </w:ffData>
              </w:fldChar>
            </w:r>
            <w:r w:rsidR="009526E4" w:rsidRPr="00295E3A">
              <w:rPr>
                <w:sz w:val="22"/>
                <w:szCs w:val="22"/>
              </w:rPr>
              <w:instrText xml:space="preserve"> FORMCHECKBOX </w:instrText>
            </w:r>
            <w:r w:rsidR="008F028E">
              <w:rPr>
                <w:sz w:val="22"/>
                <w:szCs w:val="22"/>
              </w:rPr>
            </w:r>
            <w:r w:rsidR="008F028E">
              <w:rPr>
                <w:sz w:val="22"/>
                <w:szCs w:val="22"/>
              </w:rPr>
              <w:fldChar w:fldCharType="separate"/>
            </w:r>
            <w:r w:rsidRPr="00295E3A">
              <w:rPr>
                <w:sz w:val="22"/>
                <w:szCs w:val="22"/>
              </w:rPr>
              <w:fldChar w:fldCharType="end"/>
            </w:r>
            <w:r w:rsidR="009526E4" w:rsidRPr="00AD7D30">
              <w:rPr>
                <w:sz w:val="20"/>
                <w:szCs w:val="20"/>
              </w:rPr>
              <w:t>inny rodzaj …………………………………………… (proszę podać</w:t>
            </w:r>
            <w:r w:rsidR="009526E4" w:rsidRPr="00AD7D30">
              <w:rPr>
                <w:sz w:val="22"/>
                <w:szCs w:val="22"/>
              </w:rPr>
              <w:t>)</w:t>
            </w:r>
          </w:p>
        </w:tc>
      </w:tr>
      <w:tr w:rsidR="009526E4" w:rsidRPr="00295E3A"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rsidR="009526E4" w:rsidRPr="00AD7D30" w:rsidRDefault="009526E4" w:rsidP="009526E4">
            <w:pPr>
              <w:autoSpaceDE w:val="0"/>
              <w:autoSpaceDN w:val="0"/>
              <w:rPr>
                <w:b/>
                <w:bCs/>
                <w:sz w:val="20"/>
                <w:szCs w:val="20"/>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6"/>
            </w:r>
          </w:p>
        </w:tc>
        <w:tc>
          <w:tcPr>
            <w:tcW w:w="1348" w:type="dxa"/>
            <w:tcBorders>
              <w:top w:val="single" w:sz="4" w:space="0" w:color="000000"/>
              <w:left w:val="nil"/>
              <w:bottom w:val="single" w:sz="4" w:space="0" w:color="000000"/>
              <w:right w:val="single" w:sz="4" w:space="0" w:color="000000"/>
            </w:tcBorders>
            <w:vAlign w:val="center"/>
          </w:tcPr>
          <w:p w:rsidR="009526E4" w:rsidRPr="00314719" w:rsidRDefault="009526E4" w:rsidP="009526E4">
            <w:pPr>
              <w:autoSpaceDE w:val="0"/>
              <w:autoSpaceDN w:val="0"/>
              <w:spacing w:line="276" w:lineRule="auto"/>
              <w:ind w:left="140"/>
              <w:jc w:val="both"/>
              <w:rPr>
                <w:b/>
                <w:sz w:val="20"/>
                <w:szCs w:val="20"/>
              </w:rPr>
            </w:pPr>
            <w:r w:rsidRPr="00314719">
              <w:rPr>
                <w:b/>
                <w:sz w:val="20"/>
                <w:szCs w:val="20"/>
                <w:vertAlign w:val="superscript"/>
              </w:rPr>
              <w:t>(imię i nazwisko)</w:t>
            </w:r>
          </w:p>
        </w:tc>
        <w:tc>
          <w:tcPr>
            <w:tcW w:w="5245" w:type="dxa"/>
            <w:gridSpan w:val="6"/>
            <w:tcBorders>
              <w:top w:val="single" w:sz="4" w:space="0" w:color="000000"/>
              <w:left w:val="nil"/>
              <w:bottom w:val="single" w:sz="4" w:space="0" w:color="000000"/>
              <w:right w:val="single" w:sz="4" w:space="0" w:color="000000"/>
            </w:tcBorders>
            <w:vAlign w:val="center"/>
          </w:tcPr>
          <w:p w:rsidR="009526E4" w:rsidRPr="00295E3A" w:rsidRDefault="009526E4" w:rsidP="009526E4">
            <w:pPr>
              <w:autoSpaceDE w:val="0"/>
              <w:autoSpaceDN w:val="0"/>
              <w:spacing w:line="276" w:lineRule="auto"/>
              <w:ind w:left="140"/>
              <w:jc w:val="both"/>
              <w:rPr>
                <w:b/>
                <w:sz w:val="20"/>
                <w:szCs w:val="20"/>
              </w:rPr>
            </w:pPr>
          </w:p>
        </w:tc>
      </w:tr>
      <w:bookmarkEnd w:id="14"/>
    </w:tbl>
    <w:p w:rsidR="00165F62" w:rsidRPr="00295E3A" w:rsidRDefault="00165F62" w:rsidP="00136E0B">
      <w:pPr>
        <w:pStyle w:val="Zwykytekst1"/>
        <w:tabs>
          <w:tab w:val="left" w:leader="dot" w:pos="9360"/>
        </w:tabs>
        <w:jc w:val="both"/>
        <w:rPr>
          <w:rFonts w:ascii="Times New Roman" w:hAnsi="Times New Roman" w:cs="Times New Roman"/>
          <w:b/>
          <w:sz w:val="24"/>
          <w:szCs w:val="24"/>
        </w:rPr>
      </w:pPr>
    </w:p>
    <w:p w:rsidR="00E33B7E" w:rsidRPr="00FA440D" w:rsidRDefault="0075203B" w:rsidP="00D5433A">
      <w:pPr>
        <w:pStyle w:val="Tekstpodstawowy"/>
        <w:ind w:right="23"/>
        <w:jc w:val="both"/>
        <w:rPr>
          <w:rFonts w:ascii="Times New Roman" w:hAnsi="Times New Roman" w:cs="Times New Roman"/>
          <w:b/>
          <w:bCs/>
          <w:strike/>
          <w:highlight w:val="green"/>
        </w:rPr>
      </w:pPr>
      <w:r>
        <w:rPr>
          <w:rFonts w:ascii="Times New Roman" w:hAnsi="Times New Roman" w:cs="Times New Roman"/>
          <w:bCs/>
        </w:rPr>
        <w:t>Nawiązując do ogłoszenia o zamówieniu w postępowaniu o udzielenie zamówienia publicznego</w:t>
      </w:r>
      <w:r w:rsidR="007337B3">
        <w:rPr>
          <w:rFonts w:ascii="Times New Roman" w:hAnsi="Times New Roman" w:cs="Times New Roman"/>
          <w:bCs/>
        </w:rPr>
        <w:t xml:space="preserve"> </w:t>
      </w:r>
      <w:r>
        <w:rPr>
          <w:rFonts w:ascii="Times New Roman" w:hAnsi="Times New Roman" w:cs="Times New Roman"/>
          <w:bCs/>
        </w:rPr>
        <w:t>prowadzonym w trybie</w:t>
      </w:r>
      <w:r w:rsidR="000079C9">
        <w:rPr>
          <w:rFonts w:ascii="Times New Roman" w:hAnsi="Times New Roman" w:cs="Times New Roman"/>
          <w:bCs/>
        </w:rPr>
        <w:t xml:space="preserve"> przetargu</w:t>
      </w:r>
      <w:r>
        <w:rPr>
          <w:rFonts w:ascii="Times New Roman" w:hAnsi="Times New Roman" w:cs="Times New Roman"/>
          <w:bCs/>
        </w:rPr>
        <w:t xml:space="preserve"> </w:t>
      </w:r>
      <w:r w:rsidR="000079C9">
        <w:rPr>
          <w:rFonts w:ascii="Times New Roman" w:hAnsi="Times New Roman" w:cs="Times New Roman"/>
          <w:bCs/>
        </w:rPr>
        <w:t>nieograniczonego</w:t>
      </w:r>
      <w:r w:rsidR="007337B3">
        <w:rPr>
          <w:rFonts w:ascii="Times New Roman" w:hAnsi="Times New Roman" w:cs="Times New Roman"/>
          <w:bCs/>
        </w:rPr>
        <w:t xml:space="preserve"> </w:t>
      </w:r>
      <w:r>
        <w:rPr>
          <w:rFonts w:ascii="Times New Roman" w:hAnsi="Times New Roman" w:cs="Times New Roman"/>
          <w:bCs/>
        </w:rPr>
        <w:t>na:</w:t>
      </w:r>
      <w:r w:rsidR="007337B3">
        <w:rPr>
          <w:rFonts w:ascii="Times New Roman" w:hAnsi="Times New Roman" w:cs="Times New Roman"/>
          <w:bCs/>
        </w:rPr>
        <w:t xml:space="preserve"> </w:t>
      </w:r>
      <w:r w:rsidR="007337B3">
        <w:rPr>
          <w:rFonts w:ascii="Times New Roman" w:hAnsi="Times New Roman" w:cs="Times New Roman"/>
          <w:b/>
          <w:bCs/>
        </w:rPr>
        <w:t>"Wykonanie prac</w:t>
      </w:r>
      <w:r w:rsidR="00FA440D" w:rsidRPr="00FA440D">
        <w:rPr>
          <w:rFonts w:ascii="Times New Roman" w:hAnsi="Times New Roman" w:cs="Times New Roman"/>
          <w:b/>
          <w:bCs/>
        </w:rPr>
        <w:t xml:space="preserve"> remontowych</w:t>
      </w:r>
      <w:r w:rsidR="000079C9">
        <w:rPr>
          <w:rFonts w:ascii="Times New Roman" w:hAnsi="Times New Roman" w:cs="Times New Roman"/>
          <w:b/>
          <w:bCs/>
        </w:rPr>
        <w:t xml:space="preserve">                  </w:t>
      </w:r>
      <w:r w:rsidR="00FA440D" w:rsidRPr="00FA440D">
        <w:rPr>
          <w:rFonts w:ascii="Times New Roman" w:hAnsi="Times New Roman" w:cs="Times New Roman"/>
          <w:b/>
          <w:bCs/>
        </w:rPr>
        <w:t xml:space="preserve"> w Modelarni Oficyny Wydziału Architektury Politechniki Warszawskiej – część 1 oraz powiększenia dwóch otworów drzwiowych w poziomie piwnicy, w budynku Architektury – skrzydło od ul. Lwowskiej– część 2"</w:t>
      </w:r>
    </w:p>
    <w:p w:rsidR="004A3EE9" w:rsidRPr="002B1503" w:rsidRDefault="004A3EE9" w:rsidP="00E33B7E">
      <w:pPr>
        <w:jc w:val="both"/>
        <w:rPr>
          <w:bCs/>
        </w:rPr>
      </w:pPr>
      <w:r w:rsidRPr="002B1503">
        <w:rPr>
          <w:bCs/>
        </w:rPr>
        <w:lastRenderedPageBreak/>
        <w:t>numer referencyjny:</w:t>
      </w:r>
      <w:r w:rsidR="007337B3">
        <w:rPr>
          <w:bCs/>
        </w:rPr>
        <w:t xml:space="preserve"> </w:t>
      </w:r>
      <w:r w:rsidR="0058032E">
        <w:rPr>
          <w:b/>
        </w:rPr>
        <w:t>WAPW/</w:t>
      </w:r>
      <w:r w:rsidR="00D75EAA">
        <w:rPr>
          <w:b/>
        </w:rPr>
        <w:t>0</w:t>
      </w:r>
      <w:r w:rsidR="00FA440D">
        <w:rPr>
          <w:b/>
        </w:rPr>
        <w:t>3</w:t>
      </w:r>
      <w:r w:rsidR="00D75EAA">
        <w:rPr>
          <w:b/>
        </w:rPr>
        <w:t>/PN/</w:t>
      </w:r>
      <w:r w:rsidR="0058032E" w:rsidRPr="00F94D41">
        <w:rPr>
          <w:b/>
        </w:rPr>
        <w:t>PZP/202</w:t>
      </w:r>
      <w:r w:rsidR="0058032E">
        <w:rPr>
          <w:b/>
        </w:rPr>
        <w:t>4</w:t>
      </w:r>
    </w:p>
    <w:p w:rsidR="00FC0A9F" w:rsidRDefault="00FC0A9F" w:rsidP="00D43EDB">
      <w:pPr>
        <w:tabs>
          <w:tab w:val="left" w:leader="dot" w:pos="9360"/>
        </w:tabs>
        <w:suppressAutoHyphens/>
        <w:jc w:val="both"/>
        <w:rPr>
          <w:lang w:eastAsia="ar-SA"/>
        </w:rPr>
      </w:pPr>
    </w:p>
    <w:p w:rsidR="00A05A2D" w:rsidRPr="002B1503" w:rsidRDefault="007337B3" w:rsidP="00D43EDB">
      <w:pPr>
        <w:tabs>
          <w:tab w:val="left" w:leader="dot" w:pos="9360"/>
        </w:tabs>
        <w:suppressAutoHyphens/>
        <w:jc w:val="both"/>
        <w:rPr>
          <w:strike/>
          <w:color w:val="FF0000"/>
        </w:rPr>
      </w:pPr>
      <w:r>
        <w:rPr>
          <w:lang w:eastAsia="ar-SA"/>
        </w:rPr>
        <w:t>Ja/</w:t>
      </w:r>
      <w:r w:rsidR="00B462CF" w:rsidRPr="002B1503">
        <w:rPr>
          <w:lang w:eastAsia="ar-SA"/>
        </w:rPr>
        <w:t>My</w:t>
      </w:r>
      <w:r w:rsidR="00A05A2D" w:rsidRPr="002B1503">
        <w:rPr>
          <w:lang w:eastAsia="ar-SA"/>
        </w:rPr>
        <w:t>, niżej podpisan</w:t>
      </w:r>
      <w:r>
        <w:rPr>
          <w:lang w:eastAsia="ar-SA"/>
        </w:rPr>
        <w:t>y/</w:t>
      </w:r>
      <w:r w:rsidR="00B462CF" w:rsidRPr="002B1503">
        <w:rPr>
          <w:lang w:eastAsia="ar-SA"/>
        </w:rPr>
        <w:t>i</w:t>
      </w:r>
      <w:r w:rsidR="004A3EE9" w:rsidRPr="002B1503">
        <w:rPr>
          <w:lang w:eastAsia="ar-SA"/>
        </w:rPr>
        <w:t>:</w:t>
      </w:r>
    </w:p>
    <w:p w:rsidR="00D00363" w:rsidRPr="00295E3A" w:rsidRDefault="00D00363" w:rsidP="00D43EDB">
      <w:pPr>
        <w:tabs>
          <w:tab w:val="left" w:leader="dot" w:pos="9360"/>
        </w:tabs>
        <w:suppressAutoHyphens/>
        <w:jc w:val="both"/>
        <w:rPr>
          <w:strike/>
          <w:color w:val="FF0000"/>
          <w:lang w:eastAsia="ar-SA"/>
        </w:rPr>
      </w:pPr>
    </w:p>
    <w:p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rsidR="00FB394B" w:rsidRPr="00920EA7"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7337B3">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xml:space="preserve"> zł (słownie złotych: </w:t>
      </w:r>
      <w:r w:rsidR="009526E4" w:rsidRPr="00920EA7">
        <w:rPr>
          <w:rFonts w:ascii="Times New Roman" w:hAnsi="Times New Roman" w:cs="Times New Roman"/>
          <w:iCs/>
          <w:sz w:val="24"/>
          <w:szCs w:val="24"/>
        </w:rPr>
        <w:t>……………………………………</w:t>
      </w:r>
      <w:r w:rsidR="006B4A4F" w:rsidRPr="00920EA7">
        <w:rPr>
          <w:rFonts w:ascii="Times New Roman" w:hAnsi="Times New Roman" w:cs="Times New Roman"/>
          <w:iCs/>
          <w:sz w:val="24"/>
          <w:szCs w:val="24"/>
        </w:rPr>
        <w:t>), zgodnie z załączonym Formularzem cenowym.</w:t>
      </w:r>
    </w:p>
    <w:p w:rsidR="00D20DD9" w:rsidRPr="00920EA7"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 xml:space="preserve">OFERUJEMY </w:t>
      </w:r>
      <w:r w:rsidR="00A52E02" w:rsidRPr="00920EA7">
        <w:rPr>
          <w:rFonts w:ascii="Times New Roman" w:hAnsi="Times New Roman" w:cs="Times New Roman"/>
          <w:bCs/>
          <w:iCs/>
          <w:sz w:val="24"/>
          <w:szCs w:val="24"/>
        </w:rPr>
        <w:t>termin wykonan</w:t>
      </w:r>
      <w:r w:rsidR="00024888" w:rsidRPr="00920EA7">
        <w:rPr>
          <w:rFonts w:ascii="Times New Roman" w:hAnsi="Times New Roman" w:cs="Times New Roman"/>
          <w:bCs/>
          <w:iCs/>
          <w:sz w:val="24"/>
          <w:szCs w:val="24"/>
        </w:rPr>
        <w:t xml:space="preserve">ia zamówienia </w:t>
      </w:r>
      <w:r w:rsidR="0056498B" w:rsidRPr="00920EA7">
        <w:rPr>
          <w:rFonts w:ascii="Times New Roman" w:hAnsi="Times New Roman" w:cs="Times New Roman"/>
          <w:bCs/>
          <w:iCs/>
          <w:sz w:val="24"/>
          <w:szCs w:val="24"/>
        </w:rPr>
        <w:t>...... dni od daty podpisania umowy.</w:t>
      </w:r>
    </w:p>
    <w:p w:rsidR="00D20DD9" w:rsidRPr="00920EA7" w:rsidRDefault="00A52E02"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920EA7">
        <w:rPr>
          <w:rFonts w:ascii="Times New Roman" w:hAnsi="Times New Roman" w:cs="Times New Roman"/>
          <w:b/>
          <w:iCs/>
          <w:sz w:val="24"/>
          <w:szCs w:val="24"/>
        </w:rPr>
        <w:t>OFERUJEMY</w:t>
      </w:r>
      <w:r w:rsidRPr="00920EA7">
        <w:rPr>
          <w:rFonts w:ascii="Times New Roman" w:hAnsi="Times New Roman" w:cs="Times New Roman"/>
          <w:iCs/>
          <w:sz w:val="24"/>
          <w:szCs w:val="24"/>
        </w:rPr>
        <w:t>………..</w:t>
      </w:r>
      <w:r w:rsidRPr="00920EA7">
        <w:rPr>
          <w:rFonts w:ascii="Times New Roman" w:hAnsi="Times New Roman" w:cs="Times New Roman"/>
          <w:bCs/>
          <w:iCs/>
          <w:sz w:val="24"/>
          <w:szCs w:val="24"/>
        </w:rPr>
        <w:t>miesięczną gwarancję</w:t>
      </w:r>
      <w:r w:rsidR="007337B3">
        <w:rPr>
          <w:rFonts w:ascii="Times New Roman" w:hAnsi="Times New Roman" w:cs="Times New Roman"/>
          <w:bCs/>
          <w:iCs/>
          <w:sz w:val="24"/>
          <w:szCs w:val="24"/>
        </w:rPr>
        <w:t xml:space="preserve"> </w:t>
      </w:r>
      <w:r w:rsidR="007337B3" w:rsidRPr="007337B3">
        <w:rPr>
          <w:rFonts w:ascii="Times New Roman" w:hAnsi="Times New Roman" w:cs="Times New Roman"/>
          <w:bCs/>
          <w:i/>
          <w:iCs/>
        </w:rPr>
        <w:t>(nie mniej niż 12 miesięcy)</w:t>
      </w:r>
    </w:p>
    <w:p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4D0BEE">
        <w:rPr>
          <w:rFonts w:ascii="Times New Roman" w:hAnsi="Times New Roman" w:cs="Times New Roman"/>
          <w:b/>
          <w:iCs/>
          <w:sz w:val="24"/>
          <w:szCs w:val="24"/>
        </w:rPr>
        <w:t>POSZCZEGÓLNE CZĘŚCI</w:t>
      </w:r>
      <w:r w:rsidR="00D50786" w:rsidRPr="004D0BEE">
        <w:rPr>
          <w:rFonts w:ascii="Times New Roman" w:hAnsi="Times New Roman" w:cs="Times New Roman"/>
          <w:iCs/>
          <w:sz w:val="24"/>
          <w:szCs w:val="24"/>
        </w:rPr>
        <w:t xml:space="preserve"> zamówienia</w:t>
      </w:r>
      <w:r w:rsidRPr="004D0BEE">
        <w:rPr>
          <w:rFonts w:ascii="Times New Roman" w:hAnsi="Times New Roman" w:cs="Times New Roman"/>
          <w:iCs/>
          <w:sz w:val="24"/>
          <w:szCs w:val="24"/>
        </w:rPr>
        <w:t xml:space="preserve"> będą</w:t>
      </w:r>
      <w:r w:rsidRPr="00295E3A">
        <w:rPr>
          <w:rFonts w:ascii="Times New Roman" w:hAnsi="Times New Roman" w:cs="Times New Roman"/>
          <w:iCs/>
          <w:sz w:val="24"/>
          <w:szCs w:val="24"/>
        </w:rPr>
        <w:t xml:space="preserve">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16"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00B9533D">
        <w:rPr>
          <w:rFonts w:ascii="Times New Roman" w:hAnsi="Times New Roman" w:cs="Times New Roman"/>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p>
    <w:bookmarkEnd w:id="16"/>
    <w:p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00B9533D">
        <w:rPr>
          <w:rFonts w:ascii="Times New Roman" w:hAnsi="Times New Roman" w:cs="Times New Roman"/>
          <w:b/>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17"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024888">
        <w:rPr>
          <w:rFonts w:ascii="Times New Roman" w:hAnsi="Times New Roman" w:cs="Times New Roman"/>
          <w:sz w:val="24"/>
          <w:szCs w:val="24"/>
        </w:rPr>
        <w:t>.</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17"/>
    <w:p w:rsidR="007A5104" w:rsidRPr="004B390A" w:rsidRDefault="000540C5" w:rsidP="00A36B11">
      <w:pPr>
        <w:pStyle w:val="Zwykytekst1"/>
        <w:numPr>
          <w:ilvl w:val="0"/>
          <w:numId w:val="2"/>
        </w:numPr>
        <w:tabs>
          <w:tab w:val="left" w:pos="284"/>
        </w:tabs>
        <w:ind w:left="284" w:hanging="284"/>
        <w:jc w:val="both"/>
        <w:rPr>
          <w:rFonts w:ascii="Times New Roman" w:hAnsi="Times New Roman" w:cs="Times New Roman"/>
          <w:bCs/>
          <w:sz w:val="24"/>
          <w:szCs w:val="24"/>
        </w:rPr>
      </w:pPr>
      <w:r w:rsidRPr="004B390A">
        <w:rPr>
          <w:rFonts w:ascii="Times New Roman" w:hAnsi="Times New Roman" w:cs="Times New Roman"/>
          <w:b/>
          <w:sz w:val="24"/>
          <w:szCs w:val="24"/>
        </w:rPr>
        <w:t>JESTEŚMY</w:t>
      </w:r>
      <w:r w:rsidRPr="004B390A">
        <w:rPr>
          <w:rFonts w:ascii="Times New Roman" w:hAnsi="Times New Roman" w:cs="Times New Roman"/>
          <w:sz w:val="24"/>
          <w:szCs w:val="24"/>
        </w:rPr>
        <w:t xml:space="preserve"> związani ofertą przez okres wskazany w </w:t>
      </w:r>
      <w:r w:rsidR="0099415A" w:rsidRPr="004B390A">
        <w:rPr>
          <w:rFonts w:ascii="Times New Roman" w:hAnsi="Times New Roman" w:cs="Times New Roman"/>
          <w:sz w:val="24"/>
          <w:szCs w:val="24"/>
        </w:rPr>
        <w:t>SWZ</w:t>
      </w:r>
      <w:r w:rsidR="00A36B11" w:rsidRPr="004B390A">
        <w:rPr>
          <w:rFonts w:ascii="Times New Roman" w:hAnsi="Times New Roman" w:cs="Times New Roman"/>
          <w:sz w:val="24"/>
          <w:szCs w:val="24"/>
        </w:rPr>
        <w:t>.</w:t>
      </w:r>
    </w:p>
    <w:p w:rsidR="00FB3D22" w:rsidRPr="004B390A" w:rsidRDefault="00AD503C" w:rsidP="004B390A">
      <w:pPr>
        <w:pStyle w:val="Zwykytekst1"/>
        <w:numPr>
          <w:ilvl w:val="0"/>
          <w:numId w:val="2"/>
        </w:numPr>
        <w:tabs>
          <w:tab w:val="left" w:pos="284"/>
        </w:tabs>
        <w:ind w:left="284" w:hanging="284"/>
        <w:jc w:val="both"/>
        <w:rPr>
          <w:rFonts w:ascii="Times New Roman" w:hAnsi="Times New Roman" w:cs="Times New Roman"/>
          <w:sz w:val="24"/>
          <w:szCs w:val="24"/>
        </w:rPr>
      </w:pPr>
      <w:r w:rsidRPr="004B390A">
        <w:rPr>
          <w:rFonts w:ascii="Times New Roman" w:hAnsi="Times New Roman" w:cs="Times New Roman"/>
          <w:b/>
          <w:bCs/>
          <w:sz w:val="24"/>
          <w:szCs w:val="24"/>
        </w:rPr>
        <w:t>OŚWIADCZAMY</w:t>
      </w:r>
      <w:r w:rsidRPr="004B390A">
        <w:rPr>
          <w:rFonts w:ascii="Times New Roman" w:hAnsi="Times New Roman" w:cs="Times New Roman"/>
          <w:sz w:val="24"/>
          <w:szCs w:val="24"/>
        </w:rPr>
        <w:t>,</w:t>
      </w:r>
      <w:r w:rsidR="00FB3D22" w:rsidRPr="004B390A">
        <w:rPr>
          <w:rFonts w:ascii="Times New Roman" w:hAnsi="Times New Roman" w:cs="Times New Roman"/>
          <w:sz w:val="24"/>
          <w:szCs w:val="24"/>
        </w:rPr>
        <w:t xml:space="preserve"> że nasza oferta</w:t>
      </w:r>
      <w:r w:rsidR="00FB3D22" w:rsidRPr="004B390A">
        <w:rPr>
          <w:rFonts w:ascii="Times New Roman" w:hAnsi="Times New Roman" w:cs="Times New Roman"/>
          <w:sz w:val="24"/>
          <w:szCs w:val="24"/>
          <w:vertAlign w:val="superscript"/>
        </w:rPr>
        <w:footnoteReference w:id="7"/>
      </w:r>
      <w:r w:rsidR="0012381E" w:rsidRPr="004B390A">
        <w:rPr>
          <w:rFonts w:ascii="Times New Roman" w:hAnsi="Times New Roman" w:cs="Times New Roman"/>
          <w:sz w:val="24"/>
          <w:szCs w:val="24"/>
        </w:rPr>
        <w:t xml:space="preserve"> jest jawna</w:t>
      </w:r>
      <w:r w:rsidR="00FB3D22" w:rsidRPr="004B390A">
        <w:rPr>
          <w:rFonts w:ascii="Times New Roman" w:hAnsi="Times New Roman" w:cs="Times New Roman"/>
          <w:sz w:val="24"/>
          <w:szCs w:val="24"/>
        </w:rPr>
        <w:t>:</w:t>
      </w:r>
    </w:p>
    <w:p w:rsidR="00FB3D22" w:rsidRPr="00314719" w:rsidRDefault="00AB66B3" w:rsidP="00655545">
      <w:pPr>
        <w:pStyle w:val="Akapitzlist"/>
        <w:spacing w:before="60"/>
        <w:ind w:left="709" w:right="55" w:hanging="993"/>
        <w:rPr>
          <w:rFonts w:ascii="Times New Roman" w:hAnsi="Times New Roman" w:cs="Times New Roman"/>
          <w:sz w:val="24"/>
          <w:szCs w:val="24"/>
        </w:rPr>
      </w:pPr>
      <w:r w:rsidRPr="004B390A">
        <w:rPr>
          <w:rFonts w:ascii="Times New Roman" w:hAnsi="Times New Roman" w:cs="Times New Roman"/>
          <w:sz w:val="24"/>
          <w:szCs w:val="24"/>
        </w:rPr>
        <w:fldChar w:fldCharType="begin">
          <w:ffData>
            <w:name w:val=""/>
            <w:enabled/>
            <w:calcOnExit w:val="0"/>
            <w:checkBox>
              <w:sizeAuto/>
              <w:default w:val="0"/>
            </w:checkBox>
          </w:ffData>
        </w:fldChar>
      </w:r>
      <w:r w:rsidR="00FB3D22" w:rsidRPr="004B390A">
        <w:rPr>
          <w:rFonts w:ascii="Times New Roman" w:hAnsi="Times New Roman" w:cs="Times New Roman"/>
          <w:sz w:val="24"/>
          <w:szCs w:val="24"/>
        </w:rPr>
        <w:instrText xml:space="preserve"> FORMCHECKBOX </w:instrText>
      </w:r>
      <w:r w:rsidR="008F028E">
        <w:rPr>
          <w:rFonts w:ascii="Times New Roman" w:hAnsi="Times New Roman" w:cs="Times New Roman"/>
          <w:sz w:val="24"/>
          <w:szCs w:val="24"/>
        </w:rPr>
      </w:r>
      <w:r w:rsidR="008F028E">
        <w:rPr>
          <w:rFonts w:ascii="Times New Roman" w:hAnsi="Times New Roman" w:cs="Times New Roman"/>
          <w:sz w:val="24"/>
          <w:szCs w:val="24"/>
        </w:rPr>
        <w:fldChar w:fldCharType="separate"/>
      </w:r>
      <w:r w:rsidRPr="004B390A">
        <w:rPr>
          <w:rFonts w:ascii="Times New Roman" w:hAnsi="Times New Roman" w:cs="Times New Roman"/>
          <w:sz w:val="24"/>
          <w:szCs w:val="24"/>
        </w:rPr>
        <w:fldChar w:fldCharType="end"/>
      </w:r>
      <w:r w:rsidR="00655545" w:rsidRPr="004B390A">
        <w:rPr>
          <w:rFonts w:ascii="Times New Roman" w:hAnsi="Times New Roman" w:cs="Times New Roman"/>
          <w:sz w:val="24"/>
          <w:szCs w:val="24"/>
        </w:rPr>
        <w:t>or</w:t>
      </w:r>
      <w:r w:rsidR="00655545" w:rsidRPr="00AD7D30">
        <w:rPr>
          <w:rFonts w:ascii="Times New Roman" w:hAnsi="Times New Roman" w:cs="Times New Roman"/>
          <w:sz w:val="24"/>
          <w:szCs w:val="24"/>
        </w:rPr>
        <w:t>az wszelkie załączniki są jawne, tym samym n</w:t>
      </w:r>
      <w:r w:rsidR="00FB3D22" w:rsidRPr="00AD7D30">
        <w:rPr>
          <w:rFonts w:ascii="Times New Roman" w:hAnsi="Times New Roman" w:cs="Times New Roman"/>
          <w:sz w:val="24"/>
          <w:szCs w:val="24"/>
        </w:rPr>
        <w:t>ie zawiera informacji stanowiących tajemnicę przedsiębiorstwa.</w:t>
      </w:r>
    </w:p>
    <w:p w:rsidR="00FB3D22" w:rsidRPr="00314719" w:rsidRDefault="00AB66B3" w:rsidP="00655545">
      <w:pPr>
        <w:pStyle w:val="Akapitzlist"/>
        <w:spacing w:before="60"/>
        <w:ind w:left="851" w:right="55" w:hanging="1134"/>
        <w:jc w:val="both"/>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008F028E">
        <w:rPr>
          <w:rFonts w:ascii="Times New Roman" w:hAnsi="Times New Roman" w:cs="Times New Roman"/>
          <w:sz w:val="24"/>
          <w:szCs w:val="24"/>
        </w:rPr>
      </w:r>
      <w:r w:rsidR="008F028E">
        <w:rPr>
          <w:rFonts w:ascii="Times New Roman" w:hAnsi="Times New Roman" w:cs="Times New Roman"/>
          <w:sz w:val="24"/>
          <w:szCs w:val="24"/>
        </w:rPr>
        <w:fldChar w:fldCharType="separate"/>
      </w:r>
      <w:r w:rsidRPr="00295E3A">
        <w:rPr>
          <w:rFonts w:ascii="Times New Roman" w:hAnsi="Times New Roman" w:cs="Times New Roman"/>
          <w:sz w:val="24"/>
          <w:szCs w:val="24"/>
        </w:rPr>
        <w:fldChar w:fldCharType="end"/>
      </w:r>
      <w:r w:rsidR="0012381E" w:rsidRPr="00AD7D30">
        <w:rPr>
          <w:rFonts w:ascii="Times New Roman" w:hAnsi="Times New Roman" w:cs="Times New Roman"/>
          <w:sz w:val="24"/>
          <w:szCs w:val="24"/>
        </w:rPr>
        <w:t xml:space="preserve">niemniej </w:t>
      </w:r>
      <w:r w:rsidR="00655545" w:rsidRPr="00AD7D30">
        <w:rPr>
          <w:rFonts w:ascii="Times New Roman" w:hAnsi="Times New Roman" w:cs="Times New Roman"/>
          <w:sz w:val="24"/>
          <w:szCs w:val="24"/>
        </w:rPr>
        <w:t>z</w:t>
      </w:r>
      <w:r w:rsidR="00FB3D22"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00FB3D22" w:rsidRPr="00314719">
        <w:rPr>
          <w:rFonts w:ascii="Times New Roman" w:hAnsi="Times New Roman" w:cs="Times New Roman"/>
          <w:sz w:val="24"/>
          <w:szCs w:val="24"/>
        </w:rPr>
        <w:t>stanowiące tajemnicę przedsiębiorstwa</w:t>
      </w:r>
      <w:r w:rsidR="00FB3D22" w:rsidRPr="00AD7D30">
        <w:rPr>
          <w:rStyle w:val="Odwoanieprzypisudolnego"/>
          <w:rFonts w:ascii="Times New Roman" w:hAnsi="Times New Roman" w:cs="Times New Roman"/>
          <w:sz w:val="24"/>
          <w:szCs w:val="24"/>
        </w:rPr>
        <w:footnoteReference w:id="8"/>
      </w:r>
      <w:r w:rsidR="00FB3D22" w:rsidRPr="00AD7D30">
        <w:rPr>
          <w:rFonts w:ascii="Times New Roman" w:hAnsi="Times New Roman" w:cs="Times New Roman"/>
          <w:sz w:val="24"/>
          <w:szCs w:val="24"/>
        </w:rPr>
        <w:t xml:space="preserve"> w pliku „Tajemnica przedsiębiorstwa”</w:t>
      </w:r>
    </w:p>
    <w:p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7337B3">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 xml:space="preserve">warzaniem danych osobowych i w sprawie swobodnego </w:t>
      </w:r>
      <w:r w:rsidRPr="00295E3A">
        <w:rPr>
          <w:rFonts w:ascii="Times New Roman" w:hAnsi="Times New Roman" w:cs="Times New Roman"/>
          <w:sz w:val="24"/>
          <w:szCs w:val="24"/>
        </w:rPr>
        <w:lastRenderedPageBreak/>
        <w:t>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rsidR="00A61BD8" w:rsidRPr="00315F49" w:rsidRDefault="007337B3" w:rsidP="006B31B4">
      <w:pPr>
        <w:pStyle w:val="Kropki"/>
        <w:tabs>
          <w:tab w:val="clear" w:pos="9072"/>
        </w:tabs>
        <w:spacing w:line="240" w:lineRule="auto"/>
        <w:jc w:val="both"/>
        <w:rPr>
          <w:rFonts w:ascii="Times New Roman" w:hAnsi="Times New Roman"/>
          <w:bCs/>
          <w:iCs/>
          <w:szCs w:val="24"/>
        </w:rPr>
      </w:pPr>
      <w:r w:rsidRPr="007337B3">
        <w:rPr>
          <w:rFonts w:ascii="Times New Roman" w:hAnsi="Times New Roman"/>
          <w:sz w:val="20"/>
        </w:rPr>
        <w:t>14</w:t>
      </w:r>
      <w:r w:rsidR="006B31B4" w:rsidRPr="007337B3">
        <w:rPr>
          <w:rFonts w:ascii="Times New Roman" w:hAnsi="Times New Roman"/>
          <w:sz w:val="20"/>
        </w:rPr>
        <w:t>.1</w:t>
      </w:r>
      <w:r w:rsidR="006B31B4" w:rsidRPr="00315F49">
        <w:rPr>
          <w:rFonts w:ascii="Times New Roman" w:hAnsi="Times New Roman"/>
          <w:bCs/>
          <w:iCs/>
          <w:szCs w:val="24"/>
        </w:rPr>
        <w:tab/>
      </w:r>
      <w:hyperlink r:id="rId13" w:history="1">
        <w:r w:rsidR="006B31B4" w:rsidRPr="00315F49">
          <w:rPr>
            <w:rStyle w:val="Hipercze"/>
            <w:rFonts w:ascii="Times New Roman" w:hAnsi="Times New Roman"/>
            <w:bCs/>
            <w:iCs/>
            <w:szCs w:val="24"/>
          </w:rPr>
          <w:t>https://ekrs.ms.gov.pl/web/wyszukiwarka-krs;*</w:t>
        </w:r>
      </w:hyperlink>
    </w:p>
    <w:p w:rsidR="00A61BD8" w:rsidRPr="00315F49" w:rsidRDefault="008F028E" w:rsidP="00A61BD8">
      <w:pPr>
        <w:pStyle w:val="Kropki"/>
        <w:numPr>
          <w:ilvl w:val="1"/>
          <w:numId w:val="2"/>
        </w:numPr>
        <w:tabs>
          <w:tab w:val="clear" w:pos="9072"/>
        </w:tabs>
        <w:spacing w:line="240" w:lineRule="auto"/>
        <w:jc w:val="both"/>
        <w:rPr>
          <w:rFonts w:ascii="Times New Roman" w:hAnsi="Times New Roman"/>
          <w:bCs/>
          <w:iCs/>
          <w:szCs w:val="24"/>
        </w:rPr>
      </w:pPr>
      <w:hyperlink r:id="rId14" w:history="1">
        <w:r w:rsidR="00A61BD8" w:rsidRPr="00315F49">
          <w:rPr>
            <w:rStyle w:val="Hipercze"/>
            <w:rFonts w:ascii="Times New Roman" w:hAnsi="Times New Roman"/>
            <w:bCs/>
            <w:iCs/>
            <w:color w:val="auto"/>
            <w:szCs w:val="24"/>
          </w:rPr>
          <w:t>https://prod.ceidg.gov.pl/CEIDG/Ceidg.Public.Ul/Search.aspx;*</w:t>
        </w:r>
      </w:hyperlink>
    </w:p>
    <w:p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rsidR="007337B3" w:rsidRDefault="007337B3" w:rsidP="00586936">
      <w:pPr>
        <w:pStyle w:val="Akapitzlist"/>
        <w:jc w:val="both"/>
        <w:rPr>
          <w:rFonts w:ascii="Times New Roman" w:hAnsi="Times New Roman" w:cs="Times New Roman"/>
          <w:sz w:val="20"/>
          <w:szCs w:val="20"/>
        </w:rPr>
      </w:pPr>
      <w:bookmarkStart w:id="18" w:name="_Hlk83907359"/>
      <w:r>
        <w:rPr>
          <w:rFonts w:ascii="Times New Roman" w:hAnsi="Times New Roman" w:cs="Times New Roman"/>
          <w:sz w:val="20"/>
          <w:szCs w:val="20"/>
        </w:rPr>
        <w:t>1) ...............................................................................</w:t>
      </w:r>
    </w:p>
    <w:p w:rsidR="007337B3" w:rsidRDefault="007337B3" w:rsidP="00586936">
      <w:pPr>
        <w:pStyle w:val="Akapitzlist"/>
        <w:jc w:val="both"/>
        <w:rPr>
          <w:rFonts w:ascii="Times New Roman" w:hAnsi="Times New Roman" w:cs="Times New Roman"/>
          <w:sz w:val="20"/>
          <w:szCs w:val="20"/>
        </w:rPr>
      </w:pPr>
      <w:r>
        <w:rPr>
          <w:rFonts w:ascii="Times New Roman" w:hAnsi="Times New Roman" w:cs="Times New Roman"/>
          <w:sz w:val="20"/>
          <w:szCs w:val="20"/>
        </w:rPr>
        <w:t>2) ...............................................................................</w:t>
      </w:r>
    </w:p>
    <w:p w:rsidR="00586936" w:rsidRPr="00295E3A" w:rsidRDefault="007337B3" w:rsidP="00586936">
      <w:pPr>
        <w:pStyle w:val="Akapitzlist"/>
        <w:jc w:val="both"/>
        <w:rPr>
          <w:rFonts w:ascii="Times New Roman" w:hAnsi="Times New Roman" w:cs="Times New Roman"/>
          <w:sz w:val="20"/>
          <w:szCs w:val="20"/>
        </w:rPr>
      </w:pPr>
      <w:r>
        <w:rPr>
          <w:rFonts w:ascii="Times New Roman" w:hAnsi="Times New Roman" w:cs="Times New Roman"/>
          <w:sz w:val="20"/>
          <w:szCs w:val="20"/>
        </w:rPr>
        <w:t>3)................................................................................</w:t>
      </w:r>
      <w:r w:rsidR="00586936" w:rsidRPr="00295E3A">
        <w:rPr>
          <w:rFonts w:ascii="Times New Roman" w:hAnsi="Times New Roman" w:cs="Times New Roman"/>
          <w:sz w:val="20"/>
          <w:szCs w:val="20"/>
        </w:rPr>
        <w:tab/>
      </w:r>
    </w:p>
    <w:p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994B39">
      <w:pPr>
        <w:pStyle w:val="Akapitzlist"/>
        <w:spacing w:line="240" w:lineRule="auto"/>
        <w:ind w:left="0"/>
        <w:jc w:val="both"/>
        <w:rPr>
          <w:rFonts w:ascii="Times New Roman" w:hAnsi="Times New Roman" w:cs="Times New Roman"/>
          <w:sz w:val="20"/>
          <w:szCs w:val="20"/>
        </w:rPr>
      </w:pPr>
    </w:p>
    <w:p w:rsidR="007337B3" w:rsidRDefault="007337B3" w:rsidP="007337B3">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bookmarkEnd w:id="18"/>
    <w:p w:rsidR="007337B3" w:rsidRPr="007337B3" w:rsidRDefault="007337B3" w:rsidP="007337B3">
      <w:pPr>
        <w:pStyle w:val="Akapitzlist"/>
        <w:spacing w:line="240" w:lineRule="auto"/>
        <w:ind w:left="0"/>
        <w:jc w:val="center"/>
        <w:rPr>
          <w:rFonts w:ascii="Times New Roman" w:hAnsi="Times New Roman" w:cs="Times New Roman"/>
          <w:i/>
        </w:rPr>
      </w:pPr>
      <w:r w:rsidRPr="007337B3">
        <w:rPr>
          <w:rFonts w:ascii="Times New Roman" w:hAnsi="Times New Roman" w:cs="Times New Roman"/>
          <w:i/>
        </w:rPr>
        <w:t>Podpis</w:t>
      </w: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Default="007337B3" w:rsidP="00994B39">
      <w:pPr>
        <w:pStyle w:val="Akapitzlist"/>
        <w:spacing w:line="240" w:lineRule="auto"/>
        <w:ind w:left="0"/>
        <w:jc w:val="both"/>
        <w:rPr>
          <w:rFonts w:ascii="Times New Roman" w:hAnsi="Times New Roman" w:cs="Times New Roman"/>
          <w:b/>
          <w:strike/>
        </w:rPr>
      </w:pPr>
    </w:p>
    <w:p w:rsidR="007337B3" w:rsidRPr="007337B3" w:rsidRDefault="007337B3" w:rsidP="00994B39">
      <w:pPr>
        <w:pStyle w:val="Akapitzlist"/>
        <w:spacing w:line="240" w:lineRule="auto"/>
        <w:ind w:left="0"/>
        <w:jc w:val="both"/>
        <w:rPr>
          <w:rFonts w:ascii="Times New Roman" w:hAnsi="Times New Roman" w:cs="Times New Roman"/>
          <w:b/>
          <w:strike/>
        </w:rPr>
      </w:pPr>
    </w:p>
    <w:p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t>Formularz 1.1</w:t>
      </w:r>
      <w:r w:rsidR="00C7333F">
        <w:rPr>
          <w:rFonts w:ascii="Times New Roman" w:hAnsi="Times New Roman" w:cs="Times New Roman"/>
          <w:b/>
          <w:sz w:val="24"/>
          <w:szCs w:val="24"/>
        </w:rPr>
        <w:t xml:space="preserve"> - załącznik do SWZ</w:t>
      </w:r>
    </w:p>
    <w:p w:rsidR="00314719" w:rsidRPr="00314719" w:rsidRDefault="00314719" w:rsidP="00A55324">
      <w:pPr>
        <w:pStyle w:val="Zwykytekst"/>
        <w:rPr>
          <w:rFonts w:ascii="Times New Roman" w:hAnsi="Times New Roman" w:cs="Times New Roman"/>
          <w:b/>
          <w:sz w:val="24"/>
          <w:szCs w:val="24"/>
        </w:rPr>
      </w:pP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02721E"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02721E"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rsidR="004A4596" w:rsidRPr="0002721E" w:rsidRDefault="004A4596" w:rsidP="00B419A2">
            <w:pPr>
              <w:ind w:left="-551"/>
              <w:jc w:val="center"/>
              <w:rPr>
                <w:b/>
                <w:bCs/>
              </w:rPr>
            </w:pPr>
            <w:r w:rsidRPr="0002721E">
              <w:rPr>
                <w:b/>
                <w:bCs/>
              </w:rPr>
              <w:t>3</w:t>
            </w:r>
          </w:p>
        </w:tc>
      </w:tr>
      <w:tr w:rsidR="004A4596" w:rsidRPr="0002721E"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 xml:space="preserve">Pełna nazwa </w:t>
            </w:r>
            <w:r w:rsidRPr="0002721E">
              <w:rPr>
                <w:b/>
                <w:bCs/>
                <w:vertAlign w:val="superscript"/>
              </w:rPr>
              <w:t>(firma)</w:t>
            </w:r>
          </w:p>
          <w:p w:rsidR="004A4596" w:rsidRPr="0002721E" w:rsidRDefault="004A4596" w:rsidP="00B419A2">
            <w:pPr>
              <w:rPr>
                <w:b/>
                <w:bCs/>
              </w:rPr>
            </w:pPr>
            <w:r w:rsidRPr="0002721E">
              <w:rPr>
                <w:b/>
                <w:bCs/>
              </w:rPr>
              <w:t>Imię i nazwisko Wykonawcy</w:t>
            </w:r>
            <w:r w:rsidRPr="0002721E">
              <w:rPr>
                <w:b/>
                <w:bCs/>
                <w:vertAlign w:val="superscript"/>
              </w:rPr>
              <w:footnoteReference w:id="9"/>
            </w:r>
          </w:p>
        </w:tc>
        <w:tc>
          <w:tcPr>
            <w:tcW w:w="6661" w:type="dxa"/>
            <w:gridSpan w:val="4"/>
            <w:tcBorders>
              <w:top w:val="single" w:sz="4" w:space="0" w:color="000000"/>
              <w:left w:val="nil"/>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vertAlign w:val="superscript"/>
              </w:rPr>
            </w:pPr>
            <w:r w:rsidRPr="0002721E">
              <w:rPr>
                <w:b/>
                <w:bCs/>
                <w:vertAlign w:val="superscript"/>
              </w:rPr>
              <w:t xml:space="preserve">miejscowość, </w:t>
            </w:r>
          </w:p>
          <w:p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93"/>
        </w:trPr>
        <w:tc>
          <w:tcPr>
            <w:tcW w:w="568" w:type="dxa"/>
            <w:vMerge/>
            <w:tcBorders>
              <w:left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rsidR="004A4596" w:rsidRPr="0002721E" w:rsidRDefault="004A4596" w:rsidP="00B419A2">
            <w:pPr>
              <w:jc w:val="center"/>
              <w:rPr>
                <w:b/>
                <w:bCs/>
              </w:rPr>
            </w:pPr>
          </w:p>
        </w:tc>
      </w:tr>
      <w:tr w:rsidR="004A4596" w:rsidRPr="0002721E"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rsidR="004A4596" w:rsidRPr="0002721E" w:rsidRDefault="004A4596" w:rsidP="00B419A2">
            <w:pPr>
              <w:jc w:val="center"/>
              <w:rPr>
                <w:b/>
                <w:bCs/>
              </w:rPr>
            </w:pPr>
          </w:p>
        </w:tc>
      </w:tr>
      <w:tr w:rsidR="004A4596" w:rsidRPr="0002721E"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02721E" w:rsidRDefault="000079C9" w:rsidP="00B419A2">
            <w:pPr>
              <w:rPr>
                <w:b/>
                <w:bCs/>
              </w:rPr>
            </w:pPr>
            <w:r>
              <w:rPr>
                <w:b/>
                <w:bCs/>
              </w:rPr>
              <w:t>KRS / CEIDG</w:t>
            </w:r>
          </w:p>
          <w:p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rsidR="004A4596" w:rsidRPr="00920EA7" w:rsidRDefault="004A4596" w:rsidP="00B419A2">
            <w:pPr>
              <w:rPr>
                <w:b/>
                <w:bCs/>
              </w:rPr>
            </w:pPr>
            <w:r w:rsidRPr="00920EA7">
              <w:rPr>
                <w:b/>
                <w:bCs/>
              </w:rPr>
              <w:t xml:space="preserve">REGON </w:t>
            </w:r>
          </w:p>
          <w:p w:rsidR="004A4596" w:rsidRPr="00920EA7" w:rsidRDefault="004A4596" w:rsidP="00B419A2">
            <w:pPr>
              <w:rPr>
                <w:b/>
                <w:bCs/>
                <w:vertAlign w:val="superscript"/>
              </w:rPr>
            </w:pPr>
            <w:r w:rsidRPr="00920EA7">
              <w:rPr>
                <w:b/>
                <w:bCs/>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rsidR="004A4596" w:rsidRPr="0002721E" w:rsidRDefault="004A4596" w:rsidP="00B419A2">
            <w:pPr>
              <w:jc w:val="center"/>
              <w:rPr>
                <w:b/>
                <w:bCs/>
              </w:rPr>
            </w:pPr>
          </w:p>
        </w:tc>
      </w:tr>
    </w:tbl>
    <w:p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rsidR="00FA440D" w:rsidRPr="00FA440D" w:rsidRDefault="0044249F" w:rsidP="00FA440D">
      <w:pPr>
        <w:pStyle w:val="Tekstpodstawowy"/>
        <w:ind w:right="23"/>
        <w:jc w:val="both"/>
        <w:rPr>
          <w:rFonts w:ascii="Times New Roman" w:hAnsi="Times New Roman" w:cs="Times New Roman"/>
          <w:b/>
          <w:bCs/>
        </w:rPr>
      </w:pPr>
      <w:r w:rsidRPr="00FA440D">
        <w:rPr>
          <w:rFonts w:ascii="Times New Roman" w:eastAsia="Calibri" w:hAnsi="Times New Roman" w:cs="Times New Roman"/>
          <w:lang w:eastAsia="en-US"/>
        </w:rPr>
        <w:t>Na potrzeby postępowania o udzielenie zamówienia publicznego pod nazwą:</w:t>
      </w:r>
      <w:r w:rsidR="000079C9">
        <w:rPr>
          <w:rFonts w:ascii="Times New Roman" w:eastAsia="Calibri" w:hAnsi="Times New Roman" w:cs="Times New Roman"/>
          <w:lang w:eastAsia="en-US"/>
        </w:rPr>
        <w:t xml:space="preserve"> </w:t>
      </w:r>
      <w:r w:rsidR="000079C9">
        <w:rPr>
          <w:rFonts w:ascii="Times New Roman" w:hAnsi="Times New Roman" w:cs="Times New Roman"/>
          <w:b/>
          <w:bCs/>
        </w:rPr>
        <w:t>"Wykonanie prac</w:t>
      </w:r>
      <w:r w:rsidR="00FA440D" w:rsidRPr="00FA440D">
        <w:rPr>
          <w:rFonts w:ascii="Times New Roman" w:hAnsi="Times New Roman" w:cs="Times New Roman"/>
          <w:b/>
          <w:bCs/>
        </w:rPr>
        <w:t xml:space="preserve"> remontowych w Modelarni Oficyny Wydziału Architektury Politechniki Warszawskiej – część 1 oraz powiększenia dwóch otworów drzwiowych w poziomie piwnicy, w budynku Architektury – skrzydło od ul. Lwowskiej– część 2"</w:t>
      </w:r>
    </w:p>
    <w:p w:rsidR="004A4596" w:rsidRPr="00FA440D" w:rsidRDefault="004A4596" w:rsidP="00FA440D">
      <w:pPr>
        <w:pStyle w:val="Tekstpodstawowy"/>
        <w:ind w:right="23"/>
        <w:jc w:val="both"/>
        <w:rPr>
          <w:rFonts w:ascii="Times New Roman" w:hAnsi="Times New Roman" w:cs="Times New Roman"/>
          <w:b/>
        </w:rPr>
      </w:pPr>
      <w:r w:rsidRPr="00FA440D">
        <w:rPr>
          <w:rFonts w:ascii="Times New Roman" w:eastAsia="Calibri" w:hAnsi="Times New Roman" w:cs="Times New Roman"/>
          <w:bCs/>
        </w:rPr>
        <w:t xml:space="preserve">numer referencyjny: </w:t>
      </w:r>
      <w:r w:rsidR="00FC0A9F" w:rsidRPr="00FA440D">
        <w:rPr>
          <w:rFonts w:ascii="Times New Roman" w:hAnsi="Times New Roman" w:cs="Times New Roman"/>
          <w:b/>
        </w:rPr>
        <w:t>WAPW/</w:t>
      </w:r>
      <w:r w:rsidR="00D75EAA" w:rsidRPr="00FA440D">
        <w:rPr>
          <w:rFonts w:ascii="Times New Roman" w:hAnsi="Times New Roman" w:cs="Times New Roman"/>
          <w:b/>
        </w:rPr>
        <w:t>0</w:t>
      </w:r>
      <w:r w:rsidR="00FA440D" w:rsidRPr="00FA440D">
        <w:rPr>
          <w:rFonts w:ascii="Times New Roman" w:hAnsi="Times New Roman" w:cs="Times New Roman"/>
          <w:b/>
        </w:rPr>
        <w:t>3</w:t>
      </w:r>
      <w:r w:rsidR="00D75EAA" w:rsidRPr="00FA440D">
        <w:rPr>
          <w:rFonts w:ascii="Times New Roman" w:hAnsi="Times New Roman" w:cs="Times New Roman"/>
          <w:b/>
        </w:rPr>
        <w:t>/PN/</w:t>
      </w:r>
      <w:r w:rsidR="00FC0A9F" w:rsidRPr="00FA440D">
        <w:rPr>
          <w:rFonts w:ascii="Times New Roman" w:hAnsi="Times New Roman" w:cs="Times New Roman"/>
          <w:b/>
        </w:rPr>
        <w:t>PZP/2024</w:t>
      </w:r>
    </w:p>
    <w:p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w:t>
      </w:r>
      <w:r w:rsidR="000079C9">
        <w:rPr>
          <w:rFonts w:eastAsia="Calibri"/>
          <w:lang w:eastAsia="en-US"/>
        </w:rPr>
        <w:t xml:space="preserve">        </w:t>
      </w:r>
      <w:r w:rsidRPr="00C708CC">
        <w:rPr>
          <w:rFonts w:eastAsia="Calibri"/>
          <w:lang w:eastAsia="en-US"/>
        </w:rPr>
        <w:t xml:space="preserve"> w Specyfikacji Warunków Zamówienia (SWZ).</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t>
      </w:r>
      <w:r w:rsidR="00B2735E" w:rsidRPr="00C708CC">
        <w:rPr>
          <w:rFonts w:eastAsia="Calibri"/>
          <w:lang w:eastAsia="en-US"/>
        </w:rPr>
        <w:t>Wykonawcę</w:t>
      </w:r>
      <w:r w:rsidRPr="00C708CC">
        <w:rPr>
          <w:rFonts w:eastAsia="Calibri"/>
          <w:lang w:eastAsia="en-US"/>
        </w:rPr>
        <w:t xml:space="preserve">: </w:t>
      </w:r>
    </w:p>
    <w:p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w:t>
      </w:r>
      <w:r w:rsidR="00B2735E" w:rsidRPr="00C708CC">
        <w:rPr>
          <w:rFonts w:eastAsia="Calibri"/>
          <w:lang w:eastAsia="en-US"/>
        </w:rPr>
        <w:t>osobą</w:t>
      </w:r>
      <w:r w:rsidR="00B9533D">
        <w:rPr>
          <w:rFonts w:eastAsia="Calibri"/>
          <w:lang w:eastAsia="en-US"/>
        </w:rPr>
        <w:t xml:space="preserve"> </w:t>
      </w:r>
      <w:r w:rsidR="00B2735E" w:rsidRPr="00C708CC">
        <w:rPr>
          <w:rFonts w:eastAsia="Calibri"/>
          <w:lang w:eastAsia="en-US"/>
        </w:rPr>
        <w:t>fizyczną</w:t>
      </w:r>
      <w:r w:rsidRPr="00C708CC">
        <w:rPr>
          <w:rFonts w:eastAsia="Calibri"/>
          <w:lang w:eastAsia="en-US"/>
        </w:rPr>
        <w:t xml:space="preserve">, którego prawomocnie skazano za przestępstwo: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lastRenderedPageBreak/>
        <w:t>finansowania przestępstwa o charakterze terrorystycznym, o którym mowa w art. 165a Kodeksu karnego, lub przestępstwo udaremniania lub utrudniania stwierdzenia przestępnego pochodzenia pieniędzy lub ukrywania ich pochodzenia, o którym mowa</w:t>
      </w:r>
      <w:r w:rsidR="000079C9">
        <w:rPr>
          <w:rFonts w:eastAsia="Calibri"/>
          <w:lang w:eastAsia="en-US"/>
        </w:rPr>
        <w:t xml:space="preserve">        </w:t>
      </w:r>
      <w:r w:rsidRPr="00C708CC">
        <w:rPr>
          <w:rFonts w:eastAsia="Calibri"/>
          <w:lang w:eastAsia="en-US"/>
        </w:rPr>
        <w:t xml:space="preserve"> w art. 299 Kodeksu karnego,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w:t>
      </w:r>
      <w:r w:rsidR="00392CF5">
        <w:rPr>
          <w:rFonts w:eastAsia="Calibri"/>
          <w:lang w:eastAsia="en-US"/>
        </w:rPr>
        <w:t>ą</w:t>
      </w:r>
      <w:r w:rsidRPr="00C708CC">
        <w:rPr>
          <w:rFonts w:eastAsia="Calibri"/>
          <w:lang w:eastAsia="en-US"/>
        </w:rPr>
        <w:t xml:space="preserve">du lub </w:t>
      </w:r>
      <w:r w:rsidR="00FC0A9F" w:rsidRPr="00C708CC">
        <w:rPr>
          <w:rFonts w:eastAsia="Calibri"/>
          <w:lang w:eastAsia="en-US"/>
        </w:rPr>
        <w:t>ostateczną</w:t>
      </w:r>
      <w:r w:rsidR="00B9533D">
        <w:rPr>
          <w:rFonts w:eastAsia="Calibri"/>
          <w:lang w:eastAsia="en-US"/>
        </w:rPr>
        <w:t xml:space="preserve"> </w:t>
      </w:r>
      <w:r w:rsidR="00FC0A9F" w:rsidRPr="00C708CC">
        <w:rPr>
          <w:rFonts w:eastAsia="Calibri"/>
          <w:lang w:eastAsia="en-US"/>
        </w:rPr>
        <w:t>decyzję</w:t>
      </w:r>
      <w:r w:rsidR="00B9533D">
        <w:rPr>
          <w:rFonts w:eastAsia="Calibri"/>
          <w:lang w:eastAsia="en-US"/>
        </w:rPr>
        <w:t xml:space="preserve"> </w:t>
      </w:r>
      <w:r w:rsidR="00FC0A9F" w:rsidRPr="00C708CC">
        <w:rPr>
          <w:rFonts w:eastAsia="Calibri"/>
          <w:lang w:eastAsia="en-US"/>
        </w:rPr>
        <w:t>administracyjną</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w:t>
      </w:r>
      <w:r w:rsidR="00FC0A9F" w:rsidRPr="00C708CC">
        <w:rPr>
          <w:rFonts w:eastAsia="Calibri"/>
          <w:lang w:eastAsia="en-US"/>
        </w:rPr>
        <w:t>postępowaniu</w:t>
      </w:r>
      <w:r w:rsidRPr="00C708CC">
        <w:rPr>
          <w:rFonts w:eastAsia="Calibri"/>
          <w:lang w:eastAsia="en-US"/>
        </w:rPr>
        <w:t xml:space="preserve"> albo przed upływem terminu składania ofert dokonał płatności należnych podatków, opłat lub składek na ubezpieczenie społeczne lub zdrowotne wraz z odsetkami lub grzywnami lub zawarł wiążące porozumienie w sprawie spłaty tych należności; </w:t>
      </w:r>
    </w:p>
    <w:p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w:t>
      </w:r>
      <w:r w:rsidR="00FC0A9F" w:rsidRPr="00C708CC">
        <w:rPr>
          <w:rFonts w:eastAsia="Calibri"/>
          <w:lang w:eastAsia="en-US"/>
        </w:rPr>
        <w:t>się</w:t>
      </w:r>
      <w:r w:rsidRPr="00C708CC">
        <w:rPr>
          <w:rFonts w:eastAsia="Calibri"/>
          <w:lang w:eastAsia="en-US"/>
        </w:rPr>
        <w:t xml:space="preserve"> o zamówienia publiczne; </w:t>
      </w:r>
    </w:p>
    <w:p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0079C9">
        <w:rPr>
          <w:rFonts w:eastAsia="Calibri"/>
          <w:lang w:eastAsia="en-US"/>
        </w:rPr>
        <w:t xml:space="preserve"> </w:t>
      </w:r>
      <w:r w:rsidRPr="00111BD8">
        <w:rPr>
          <w:rFonts w:eastAsia="Calibri"/>
          <w:lang w:eastAsia="en-US"/>
        </w:rPr>
        <w:t xml:space="preserve">zgodnie z którymi z postępowania o udzielenie zamówienia wyklucza się, </w:t>
      </w:r>
      <w:r w:rsidR="00B2735E" w:rsidRPr="00111BD8">
        <w:rPr>
          <w:rFonts w:eastAsia="Calibri"/>
          <w:lang w:eastAsia="en-US"/>
        </w:rPr>
        <w:t>Wykonawcę</w:t>
      </w:r>
      <w:r w:rsidRPr="00111BD8">
        <w:rPr>
          <w:rFonts w:eastAsia="Calibri"/>
          <w:lang w:eastAsia="en-US"/>
        </w:rPr>
        <w:t>:</w:t>
      </w:r>
    </w:p>
    <w:p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A4596" w:rsidRPr="00757144" w:rsidRDefault="004A4596" w:rsidP="00757E8A">
      <w:pPr>
        <w:numPr>
          <w:ilvl w:val="1"/>
          <w:numId w:val="14"/>
        </w:numPr>
        <w:ind w:left="426" w:right="57" w:hanging="426"/>
        <w:jc w:val="both"/>
        <w:rPr>
          <w:rFonts w:eastAsia="Calibri"/>
          <w:lang w:eastAsia="en-US"/>
        </w:rPr>
      </w:pPr>
      <w:r>
        <w:t xml:space="preserve">który w sposób zawiniony poważnie naruszył obowiązki zawodowe, co podważa jego uczciwość, w szczególności gdy wykonawca w wyniku zamierzonego działania lub rażącego niedbalstwa nie </w:t>
      </w:r>
      <w:r>
        <w:lastRenderedPageBreak/>
        <w:t>wykonał lub nienależycie wykonał zamówienie, co zamawiający jest w stanie wykazać za pomocą stosownych dowodów;</w:t>
      </w:r>
    </w:p>
    <w:p w:rsidR="004A4596" w:rsidRPr="00757144" w:rsidRDefault="004A4596" w:rsidP="00757E8A">
      <w:pPr>
        <w:numPr>
          <w:ilvl w:val="1"/>
          <w:numId w:val="14"/>
        </w:numPr>
        <w:ind w:left="426" w:right="57" w:hanging="426"/>
        <w:jc w:val="both"/>
        <w:rPr>
          <w:rFonts w:eastAsia="Calibri"/>
          <w:lang w:eastAsia="en-US"/>
        </w:rPr>
      </w:pPr>
      <w:r>
        <w:t>który w wyniku zamierzonego działania lub rażącego niedbalstwa wprowadził zamawiającego</w:t>
      </w:r>
      <w:r w:rsidR="000079C9">
        <w:t xml:space="preserve">     </w:t>
      </w:r>
      <w:r>
        <w:t xml:space="preserve">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bookmarkStart w:id="20" w:name="_Hlk70420892"/>
      <w:proofErr w:type="spellEnd"/>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20"/>
    <w:p w:rsidR="004A4596" w:rsidRPr="00C708CC" w:rsidRDefault="004A4596" w:rsidP="004A4596">
      <w:pPr>
        <w:ind w:left="426" w:right="57"/>
        <w:jc w:val="both"/>
        <w:rPr>
          <w:rFonts w:eastAsia="Calibri"/>
          <w:lang w:eastAsia="en-US"/>
        </w:rPr>
      </w:pPr>
      <w:r w:rsidRPr="00C708CC">
        <w:rPr>
          <w:rFonts w:eastAsia="Calibri"/>
          <w:lang w:eastAsia="en-US"/>
        </w:rPr>
        <w:t>………………………………………………………………………………………………………</w:t>
      </w:r>
    </w:p>
    <w:p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rsidR="004A4596" w:rsidRPr="00C708CC" w:rsidRDefault="004A4596" w:rsidP="004A4596">
      <w:pPr>
        <w:widowControl w:val="0"/>
        <w:suppressAutoHyphens/>
        <w:ind w:left="426"/>
        <w:jc w:val="both"/>
      </w:pPr>
      <w:r w:rsidRPr="00C708CC">
        <w:t>Oświadczam, że w stosunku do podmiotu:</w:t>
      </w:r>
    </w:p>
    <w:p w:rsidR="004A4596" w:rsidRPr="00C708CC" w:rsidRDefault="004A4596" w:rsidP="004A4596">
      <w:pPr>
        <w:widowControl w:val="0"/>
        <w:suppressAutoHyphens/>
        <w:ind w:left="426"/>
        <w:jc w:val="both"/>
      </w:pPr>
      <w:r w:rsidRPr="00C708CC">
        <w:t xml:space="preserve"> …………………………………………………………………………………………………</w:t>
      </w:r>
      <w:r>
        <w:t>…</w:t>
      </w:r>
      <w:r w:rsidRPr="00C708CC">
        <w:t>…</w:t>
      </w:r>
    </w:p>
    <w:p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rsidR="004A4596" w:rsidRPr="00C708CC" w:rsidRDefault="004A4596" w:rsidP="004A4596">
      <w:pPr>
        <w:ind w:left="426"/>
      </w:pPr>
      <w:r w:rsidRPr="00C708CC">
        <w:t>zachodzą podstawy wykluczenia z postępowania na podstawie:</w:t>
      </w:r>
    </w:p>
    <w:p w:rsidR="004A4596" w:rsidRPr="00C708CC" w:rsidRDefault="004A4596" w:rsidP="004A4596">
      <w:pPr>
        <w:ind w:left="426"/>
      </w:pPr>
      <w:r w:rsidRPr="00C708CC">
        <w:lastRenderedPageBreak/>
        <w:t xml:space="preserve">art. ……………….ustawy </w:t>
      </w:r>
      <w:proofErr w:type="spellStart"/>
      <w:r w:rsidRPr="00C708CC">
        <w:t>Pzp</w:t>
      </w:r>
      <w:proofErr w:type="spellEnd"/>
      <w:r w:rsidRPr="00C708CC">
        <w:t>.</w:t>
      </w:r>
    </w:p>
    <w:p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rsidR="004A4596" w:rsidRPr="00994B39" w:rsidRDefault="004A4596" w:rsidP="004A4596">
      <w:pPr>
        <w:ind w:left="426"/>
        <w:jc w:val="both"/>
        <w:rPr>
          <w:i/>
        </w:rPr>
      </w:pPr>
      <w:r w:rsidRPr="00C708CC">
        <w:t>Jednocześnie oświadczam, że w związku z ww. okolicznością, na podstawie art. 110 ust. 2 ustawy</w:t>
      </w:r>
      <w:r w:rsidR="000079C9">
        <w:t xml:space="preserve"> </w:t>
      </w:r>
      <w:proofErr w:type="spellStart"/>
      <w:r w:rsidRPr="00C708CC">
        <w:t>Pzp</w:t>
      </w:r>
      <w:proofErr w:type="spellEnd"/>
      <w:r w:rsidRPr="00C708CC">
        <w:t xml:space="preserve"> zostały podjęte następujące środki naprawcze …………………………………</w:t>
      </w:r>
      <w:r>
        <w:t>…………</w:t>
      </w:r>
      <w:r w:rsidRPr="00C708CC">
        <w:t>……...</w:t>
      </w:r>
    </w:p>
    <w:p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rsidR="00AD7D30" w:rsidRPr="004A4596" w:rsidRDefault="004A4596" w:rsidP="004A4596">
      <w:pPr>
        <w:spacing w:before="120" w:after="120" w:line="276" w:lineRule="auto"/>
        <w:ind w:right="55"/>
        <w:jc w:val="both"/>
      </w:pPr>
      <w:r w:rsidRPr="00C708CC">
        <w:t>Oświadczam, że wszystkie informacje podane w powyższych oświadczeniach są aktualne i zgodne</w:t>
      </w:r>
      <w:r w:rsidR="000079C9">
        <w:t xml:space="preserve">     </w:t>
      </w:r>
      <w:r w:rsidRPr="00C708CC">
        <w:t xml:space="preserve"> z prawdą oraz zostały przedstawione z pełną świadomością konsekwencji wprowadzenia zamawiającego w błąd przy przedstawianiu informacji.</w:t>
      </w:r>
      <w:r w:rsidRPr="00C708CC">
        <w:rPr>
          <w:b/>
          <w:color w:val="000000"/>
        </w:rPr>
        <w:br w:type="page"/>
      </w:r>
    </w:p>
    <w:p w:rsidR="00540FCC" w:rsidRPr="00295E3A" w:rsidRDefault="00540FCC" w:rsidP="00540FCC">
      <w:pPr>
        <w:spacing w:after="160" w:line="276" w:lineRule="auto"/>
        <w:jc w:val="center"/>
        <w:rPr>
          <w:sz w:val="20"/>
          <w:szCs w:val="20"/>
        </w:rPr>
      </w:pPr>
    </w:p>
    <w:p w:rsidR="009A6D10" w:rsidRPr="00314719" w:rsidRDefault="009A6D10" w:rsidP="00AD7D30">
      <w:pPr>
        <w:jc w:val="center"/>
        <w:rPr>
          <w:b/>
        </w:rPr>
      </w:pPr>
      <w:r w:rsidRPr="00AD7D30">
        <w:rPr>
          <w:b/>
        </w:rPr>
        <w:t>Formularz 1.</w:t>
      </w:r>
      <w:r w:rsidRPr="00314719">
        <w:rPr>
          <w:b/>
        </w:rPr>
        <w:t>2</w:t>
      </w:r>
      <w:r w:rsidR="00C7333F">
        <w:rPr>
          <w:b/>
        </w:rPr>
        <w:t xml:space="preserve"> - załącznik do SWZ</w:t>
      </w:r>
    </w:p>
    <w:p w:rsidR="009A6D10" w:rsidRPr="00627F18" w:rsidRDefault="009A6D10" w:rsidP="0090368C">
      <w:pPr>
        <w:pStyle w:val="Zwykytekst"/>
        <w:rPr>
          <w:rFonts w:ascii="Times New Roman" w:hAnsi="Times New Roman" w:cs="Times New Roman"/>
          <w:b/>
          <w:sz w:val="24"/>
          <w:szCs w:val="24"/>
        </w:rPr>
      </w:pPr>
    </w:p>
    <w:p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10"/>
      </w:r>
    </w:p>
    <w:p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21" w:name="_Hlk78570679"/>
      <w:bookmarkEnd w:id="21"/>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A021E8" w:rsidRPr="00295E3A"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02721E" w:rsidRPr="00295E3A"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rsidR="00A021E8" w:rsidRPr="00295E3A" w:rsidRDefault="00A021E8" w:rsidP="00142AF1">
            <w:pPr>
              <w:ind w:left="-551"/>
              <w:jc w:val="center"/>
              <w:rPr>
                <w:b/>
                <w:bCs/>
              </w:rPr>
            </w:pPr>
            <w:r w:rsidRPr="00295E3A">
              <w:rPr>
                <w:b/>
                <w:bCs/>
              </w:rPr>
              <w:t>3</w:t>
            </w:r>
          </w:p>
        </w:tc>
      </w:tr>
      <w:tr w:rsidR="0002721E" w:rsidRPr="00295E3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A021E8" w:rsidRPr="00295E3A" w:rsidRDefault="00A021E8" w:rsidP="00142AF1">
            <w:pPr>
              <w:rPr>
                <w:b/>
                <w:bCs/>
              </w:rPr>
            </w:pPr>
            <w:r w:rsidRPr="00295E3A">
              <w:rPr>
                <w:b/>
                <w:bCs/>
              </w:rPr>
              <w:t xml:space="preserve">Pełna nazwa </w:t>
            </w:r>
            <w:r w:rsidRPr="00295E3A">
              <w:rPr>
                <w:b/>
                <w:bCs/>
                <w:vertAlign w:val="superscript"/>
              </w:rPr>
              <w:t>(firma)</w:t>
            </w:r>
          </w:p>
          <w:p w:rsidR="00A021E8" w:rsidRPr="00295E3A" w:rsidRDefault="00A021E8" w:rsidP="00142AF1">
            <w:pPr>
              <w:rPr>
                <w:b/>
                <w:bCs/>
              </w:rPr>
            </w:pPr>
            <w:r w:rsidRPr="00295E3A">
              <w:rPr>
                <w:b/>
                <w:bCs/>
              </w:rPr>
              <w:t xml:space="preserve">Imię i nazwisko </w:t>
            </w:r>
            <w:proofErr w:type="spellStart"/>
            <w:r w:rsidRPr="00295E3A">
              <w:rPr>
                <w:b/>
                <w:bCs/>
              </w:rPr>
              <w:t>Podmiotuudostępniającego</w:t>
            </w:r>
            <w:proofErr w:type="spellEnd"/>
            <w:r w:rsidRPr="00295E3A">
              <w:rPr>
                <w:b/>
                <w:bCs/>
              </w:rPr>
              <w:t xml:space="preserve">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rsidR="00A021E8" w:rsidRPr="00295E3A" w:rsidRDefault="00A021E8" w:rsidP="00142AF1">
            <w:pPr>
              <w:ind w:left="-551"/>
              <w:jc w:val="center"/>
              <w:rPr>
                <w:b/>
                <w:bCs/>
              </w:rPr>
            </w:pPr>
          </w:p>
        </w:tc>
      </w:tr>
      <w:tr w:rsidR="0002721E" w:rsidRPr="00295E3A"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vertAlign w:val="superscript"/>
              </w:rPr>
            </w:pPr>
            <w:r w:rsidRPr="00295E3A">
              <w:rPr>
                <w:b/>
                <w:bCs/>
                <w:vertAlign w:val="superscript"/>
              </w:rPr>
              <w:t xml:space="preserve">miejscowość, </w:t>
            </w:r>
          </w:p>
          <w:p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rsidR="008A75BA" w:rsidRPr="00295E3A" w:rsidRDefault="008A75BA" w:rsidP="00142AF1">
            <w:pPr>
              <w:ind w:left="-551"/>
              <w:jc w:val="center"/>
              <w:rPr>
                <w:b/>
                <w:bCs/>
              </w:rPr>
            </w:pP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rsidR="00B11B2B" w:rsidRPr="00295E3A" w:rsidRDefault="000079C9" w:rsidP="00142AF1">
            <w:pPr>
              <w:rPr>
                <w:b/>
                <w:bCs/>
              </w:rPr>
            </w:pPr>
            <w:r>
              <w:rPr>
                <w:b/>
                <w:bCs/>
              </w:rPr>
              <w:t>KRS / CEIDG</w:t>
            </w:r>
          </w:p>
          <w:p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rsidR="00B11B2B" w:rsidRPr="00295E3A" w:rsidRDefault="00B11B2B" w:rsidP="00142AF1">
            <w:pPr>
              <w:ind w:left="-551"/>
              <w:jc w:val="center"/>
              <w:rPr>
                <w:b/>
                <w:bCs/>
              </w:rPr>
            </w:pP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rsidR="00B11B2B" w:rsidRPr="00295E3A" w:rsidRDefault="00B11B2B" w:rsidP="00142AF1">
            <w:pPr>
              <w:ind w:left="-551"/>
              <w:jc w:val="center"/>
              <w:rPr>
                <w:b/>
                <w:bCs/>
              </w:rPr>
            </w:pPr>
            <w:r w:rsidRPr="00295E3A">
              <w:rPr>
                <w:b/>
                <w:bCs/>
              </w:rPr>
              <w:t>Krajowy Numer Identyfikacyjny:</w:t>
            </w:r>
          </w:p>
        </w:tc>
      </w:tr>
      <w:tr w:rsidR="0002721E" w:rsidRPr="00295E3A"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rsidR="00744DF0" w:rsidRPr="00295E3A" w:rsidRDefault="00744DF0" w:rsidP="00B11B2B">
            <w:pPr>
              <w:jc w:val="center"/>
              <w:rPr>
                <w:b/>
                <w:bCs/>
                <w:highlight w:val="lightGray"/>
              </w:rPr>
            </w:pPr>
            <w:r w:rsidRPr="00920EA7">
              <w:rPr>
                <w:b/>
                <w:bCs/>
              </w:rPr>
              <w:t>REGON</w:t>
            </w:r>
          </w:p>
        </w:tc>
        <w:tc>
          <w:tcPr>
            <w:tcW w:w="1626" w:type="dxa"/>
            <w:tcBorders>
              <w:top w:val="single" w:sz="4" w:space="0" w:color="000000"/>
              <w:left w:val="nil"/>
              <w:bottom w:val="single" w:sz="4" w:space="0" w:color="000000"/>
              <w:right w:val="single" w:sz="4" w:space="0" w:color="000000"/>
            </w:tcBorders>
            <w:shd w:val="clear" w:color="000000" w:fill="FFFFFF"/>
          </w:tcPr>
          <w:p w:rsidR="00744DF0" w:rsidRPr="00295E3A" w:rsidRDefault="00744DF0" w:rsidP="00142AF1">
            <w:pPr>
              <w:ind w:left="-551"/>
              <w:jc w:val="center"/>
              <w:rPr>
                <w:b/>
                <w:bCs/>
              </w:rPr>
            </w:pPr>
          </w:p>
        </w:tc>
      </w:tr>
      <w:tr w:rsidR="0002721E" w:rsidRPr="00295E3A"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8A75BA" w:rsidRPr="00295E3A" w:rsidRDefault="008A75BA" w:rsidP="00142AF1">
            <w:pPr>
              <w:rPr>
                <w:bCs/>
              </w:rPr>
            </w:pPr>
            <w:r w:rsidRPr="00295E3A">
              <w:rPr>
                <w:bCs/>
              </w:rPr>
              <w:t>zobowiązujemy się oddać do dyspozycji Wykonawcy:</w:t>
            </w:r>
          </w:p>
        </w:tc>
      </w:tr>
      <w:tr w:rsidR="0002721E" w:rsidRPr="00295E3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5F5BDD" w:rsidRPr="00295E3A" w:rsidRDefault="005F5BDD" w:rsidP="00142AF1">
            <w:pPr>
              <w:rPr>
                <w:b/>
                <w:bCs/>
              </w:rPr>
            </w:pPr>
            <w:r w:rsidRPr="00295E3A">
              <w:rPr>
                <w:b/>
                <w:bCs/>
              </w:rPr>
              <w:t xml:space="preserve">Pełna nazwa (firma) </w:t>
            </w:r>
          </w:p>
          <w:p w:rsidR="005F5BDD" w:rsidRPr="00AD7D30" w:rsidRDefault="005F5BDD" w:rsidP="00142AF1">
            <w:pPr>
              <w:rPr>
                <w:b/>
                <w:bCs/>
              </w:rPr>
            </w:pPr>
            <w:r w:rsidRPr="00295E3A">
              <w:rPr>
                <w:b/>
                <w:bCs/>
              </w:rPr>
              <w:t>Imię i nazwisko Wykonawcy</w:t>
            </w:r>
            <w:r w:rsidRPr="00AD7D30">
              <w:rPr>
                <w:vertAlign w:val="superscript"/>
              </w:rPr>
              <w:footnoteReference w:id="11"/>
            </w:r>
          </w:p>
        </w:tc>
        <w:tc>
          <w:tcPr>
            <w:tcW w:w="6661" w:type="dxa"/>
            <w:gridSpan w:val="6"/>
            <w:tcBorders>
              <w:top w:val="single" w:sz="4" w:space="0" w:color="000000"/>
              <w:left w:val="nil"/>
              <w:bottom w:val="single" w:sz="4" w:space="0" w:color="000000"/>
              <w:right w:val="single" w:sz="4" w:space="0" w:color="000000"/>
            </w:tcBorders>
            <w:shd w:val="clear" w:color="000000" w:fill="auto"/>
          </w:tcPr>
          <w:p w:rsidR="005F5BDD" w:rsidRPr="00314719" w:rsidRDefault="005F5BDD" w:rsidP="00142AF1">
            <w:pPr>
              <w:jc w:val="center"/>
              <w:rPr>
                <w:b/>
                <w:bCs/>
              </w:rPr>
            </w:pPr>
          </w:p>
        </w:tc>
      </w:tr>
      <w:tr w:rsidR="0002721E" w:rsidRPr="00295E3A"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jc w:val="center"/>
              <w:rPr>
                <w:b/>
                <w:bCs/>
              </w:rPr>
            </w:pPr>
          </w:p>
        </w:tc>
      </w:tr>
      <w:tr w:rsidR="0002721E" w:rsidRPr="00295E3A" w:rsidTr="007C633F">
        <w:trPr>
          <w:trHeight w:val="435"/>
        </w:trPr>
        <w:tc>
          <w:tcPr>
            <w:tcW w:w="568" w:type="dxa"/>
            <w:vMerge/>
            <w:tcBorders>
              <w:left w:val="single" w:sz="4" w:space="0" w:color="000000"/>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vertAlign w:val="superscript"/>
              </w:rPr>
            </w:pPr>
            <w:r w:rsidRPr="00295E3A">
              <w:rPr>
                <w:b/>
                <w:bCs/>
                <w:vertAlign w:val="superscript"/>
              </w:rPr>
              <w:t xml:space="preserve">miejscowość, </w:t>
            </w:r>
          </w:p>
          <w:p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ind w:left="-443"/>
              <w:jc w:val="center"/>
              <w:rPr>
                <w:b/>
                <w:bCs/>
              </w:rPr>
            </w:pPr>
          </w:p>
        </w:tc>
      </w:tr>
      <w:tr w:rsidR="0002721E" w:rsidRPr="00295E3A" w:rsidTr="007C633F">
        <w:trPr>
          <w:trHeight w:val="435"/>
        </w:trPr>
        <w:tc>
          <w:tcPr>
            <w:tcW w:w="568" w:type="dxa"/>
            <w:vMerge/>
            <w:tcBorders>
              <w:left w:val="single" w:sz="4" w:space="0" w:color="000000"/>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rsidR="005F5BDD" w:rsidRPr="00295E3A" w:rsidRDefault="005F5BDD" w:rsidP="00142AF1">
            <w:pPr>
              <w:ind w:left="-443"/>
              <w:jc w:val="center"/>
              <w:rPr>
                <w:b/>
                <w:bCs/>
              </w:rPr>
            </w:pPr>
          </w:p>
        </w:tc>
      </w:tr>
      <w:tr w:rsidR="0002721E" w:rsidRPr="00295E3A"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rsidR="005F5BDD" w:rsidRPr="00295E3A" w:rsidRDefault="005F5BDD" w:rsidP="00142AF1">
            <w:pPr>
              <w:jc w:val="center"/>
              <w:rPr>
                <w:b/>
                <w:bCs/>
              </w:rPr>
            </w:pPr>
          </w:p>
        </w:tc>
      </w:tr>
      <w:tr w:rsidR="0002721E" w:rsidRPr="00295E3A"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rsidR="00744DF0" w:rsidRPr="00295E3A" w:rsidRDefault="00744DF0" w:rsidP="00142AF1">
            <w:pPr>
              <w:jc w:val="center"/>
              <w:rPr>
                <w:b/>
                <w:bCs/>
              </w:rPr>
            </w:pPr>
          </w:p>
        </w:tc>
      </w:tr>
    </w:tbl>
    <w:p w:rsidR="008A75BA" w:rsidRPr="00295E3A" w:rsidRDefault="008A75BA" w:rsidP="008A75BA">
      <w:pPr>
        <w:spacing w:before="120" w:after="120"/>
        <w:jc w:val="both"/>
        <w:rPr>
          <w:rFonts w:eastAsia="Calibri"/>
        </w:rPr>
      </w:pPr>
      <w:r w:rsidRPr="00295E3A">
        <w:rPr>
          <w:rFonts w:eastAsia="Calibri"/>
        </w:rPr>
        <w:t>niezbędne zasoby w zakresie:</w:t>
      </w:r>
    </w:p>
    <w:p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lastRenderedPageBreak/>
        <w:t>zdolności: technicznych lub zawodowych</w:t>
      </w:r>
      <w:r w:rsidRPr="00AD7D30">
        <w:rPr>
          <w:rStyle w:val="Odwoanieprzypisudolnego"/>
          <w:rFonts w:eastAsia="Calibri"/>
        </w:rPr>
        <w:footnoteReference w:id="12"/>
      </w:r>
    </w:p>
    <w:p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rsidR="00FA440D" w:rsidRDefault="0044249F" w:rsidP="00FA440D">
      <w:pPr>
        <w:pStyle w:val="Tekstpodstawowy"/>
        <w:ind w:right="23"/>
        <w:jc w:val="both"/>
        <w:rPr>
          <w:rFonts w:ascii="Times New Roman" w:hAnsi="Times New Roman" w:cs="Times New Roman"/>
          <w:b/>
          <w:bCs/>
        </w:rPr>
      </w:pPr>
      <w:r>
        <w:rPr>
          <w:rFonts w:ascii="Times New Roman" w:eastAsia="Calibri" w:hAnsi="Times New Roman" w:cs="Times New Roman"/>
          <w:bCs/>
        </w:rPr>
        <w:t>na potrzeby wykonania zamówienia</w:t>
      </w:r>
      <w:r w:rsidR="00B9533D">
        <w:rPr>
          <w:rFonts w:ascii="Times New Roman" w:eastAsia="Calibri" w:hAnsi="Times New Roman" w:cs="Times New Roman"/>
          <w:bCs/>
        </w:rPr>
        <w:t xml:space="preserve"> </w:t>
      </w:r>
      <w:r>
        <w:rPr>
          <w:rFonts w:ascii="Times New Roman" w:eastAsia="Calibri" w:hAnsi="Times New Roman" w:cs="Times New Roman"/>
          <w:bCs/>
        </w:rPr>
        <w:t>na skutek wyboru oferty Wykonawcy</w:t>
      </w:r>
      <w:r w:rsidR="000079C9">
        <w:rPr>
          <w:rFonts w:ascii="Times New Roman" w:eastAsia="Calibri" w:hAnsi="Times New Roman" w:cs="Times New Roman"/>
          <w:bCs/>
        </w:rPr>
        <w:t xml:space="preserve"> </w:t>
      </w:r>
      <w:r>
        <w:rPr>
          <w:rFonts w:ascii="Times New Roman" w:eastAsia="Calibri" w:hAnsi="Times New Roman" w:cs="Times New Roman"/>
          <w:bCs/>
        </w:rPr>
        <w:t>w</w:t>
      </w:r>
      <w:r w:rsidR="000079C9">
        <w:rPr>
          <w:rFonts w:ascii="Times New Roman" w:eastAsia="Calibri" w:hAnsi="Times New Roman" w:cs="Times New Roman"/>
          <w:bCs/>
        </w:rPr>
        <w:t xml:space="preserve"> </w:t>
      </w:r>
      <w:r>
        <w:rPr>
          <w:rFonts w:ascii="Times New Roman" w:eastAsia="Calibri" w:hAnsi="Times New Roman" w:cs="Times New Roman"/>
        </w:rPr>
        <w:t>postępowaniu o udzielenie zamówienia publicznego pod nazwą:</w:t>
      </w:r>
      <w:r w:rsidR="000079C9">
        <w:rPr>
          <w:rFonts w:ascii="Times New Roman" w:eastAsia="Calibri" w:hAnsi="Times New Roman" w:cs="Times New Roman"/>
        </w:rPr>
        <w:t xml:space="preserve"> </w:t>
      </w:r>
      <w:r w:rsidR="000079C9">
        <w:rPr>
          <w:rFonts w:ascii="Times New Roman" w:hAnsi="Times New Roman" w:cs="Times New Roman"/>
          <w:b/>
          <w:bCs/>
        </w:rPr>
        <w:t>"Wykonanie prac</w:t>
      </w:r>
      <w:r w:rsidR="00FA440D" w:rsidRPr="00FA440D">
        <w:rPr>
          <w:rFonts w:ascii="Times New Roman" w:hAnsi="Times New Roman" w:cs="Times New Roman"/>
          <w:b/>
          <w:bCs/>
        </w:rPr>
        <w:t xml:space="preserve"> remontowych w Modelarni Oficyny Wydziału Architektury Politechniki Warszawskiej – część 1 oraz powiększenia dwóch otworów drzwiowych w poziomie piwnicy, w budynku Architektury – skrzydło od ul. Lwowskiej– część 2"</w:t>
      </w:r>
    </w:p>
    <w:p w:rsidR="00FC0A9F" w:rsidRPr="00FA440D" w:rsidRDefault="00FC0A9F" w:rsidP="00FA440D">
      <w:pPr>
        <w:pStyle w:val="Tekstpodstawowy"/>
        <w:ind w:right="23"/>
        <w:jc w:val="both"/>
        <w:rPr>
          <w:rFonts w:ascii="Times New Roman" w:hAnsi="Times New Roman" w:cs="Times New Roman"/>
          <w:b/>
        </w:rPr>
      </w:pPr>
      <w:r w:rsidRPr="00FA440D">
        <w:rPr>
          <w:rFonts w:ascii="Times New Roman" w:eastAsia="Calibri" w:hAnsi="Times New Roman" w:cs="Times New Roman"/>
          <w:bCs/>
        </w:rPr>
        <w:t xml:space="preserve">numer referencyjny: </w:t>
      </w:r>
      <w:r w:rsidRPr="00FA440D">
        <w:rPr>
          <w:rFonts w:ascii="Times New Roman" w:hAnsi="Times New Roman" w:cs="Times New Roman"/>
          <w:b/>
        </w:rPr>
        <w:t>WAPW/</w:t>
      </w:r>
      <w:r w:rsidR="00D75EAA" w:rsidRPr="00FA440D">
        <w:rPr>
          <w:rFonts w:ascii="Times New Roman" w:hAnsi="Times New Roman" w:cs="Times New Roman"/>
          <w:b/>
        </w:rPr>
        <w:t>0</w:t>
      </w:r>
      <w:r w:rsidR="00FA440D" w:rsidRPr="00FA440D">
        <w:rPr>
          <w:rFonts w:ascii="Times New Roman" w:hAnsi="Times New Roman" w:cs="Times New Roman"/>
          <w:b/>
        </w:rPr>
        <w:t>3</w:t>
      </w:r>
      <w:r w:rsidR="00D75EAA" w:rsidRPr="00FA440D">
        <w:rPr>
          <w:rFonts w:ascii="Times New Roman" w:hAnsi="Times New Roman" w:cs="Times New Roman"/>
          <w:b/>
        </w:rPr>
        <w:t>/PN/</w:t>
      </w:r>
      <w:r w:rsidRPr="00FA440D">
        <w:rPr>
          <w:rFonts w:ascii="Times New Roman" w:hAnsi="Times New Roman" w:cs="Times New Roman"/>
          <w:b/>
        </w:rPr>
        <w:t>PZP/2024</w:t>
      </w:r>
    </w:p>
    <w:p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rPr>
        <w:t>: ……………………………………</w:t>
      </w:r>
      <w:r w:rsidRPr="00295E3A">
        <w:rPr>
          <w:rFonts w:eastAsia="Calibri"/>
        </w:rPr>
        <w:t>……………………………………………………</w:t>
      </w:r>
      <w:r w:rsidR="00083648" w:rsidRPr="00295E3A">
        <w:rPr>
          <w:rFonts w:eastAsia="Calibri"/>
        </w:rPr>
        <w:t>…………………..</w:t>
      </w:r>
    </w:p>
    <w:p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w:t>
      </w:r>
      <w:r w:rsidR="00FC0A9F">
        <w:rPr>
          <w:rFonts w:eastAsia="Verdana,Italic"/>
          <w:b/>
          <w:bCs/>
        </w:rPr>
        <w:t xml:space="preserve">dę realizował usługi </w:t>
      </w:r>
      <w:r w:rsidRPr="00295E3A">
        <w:rPr>
          <w:rFonts w:eastAsia="Verdana,Italic"/>
          <w:b/>
          <w:bCs/>
        </w:rPr>
        <w:t>budowlane, których dotyczą udostępnione zdolności:</w:t>
      </w:r>
      <w:r w:rsidR="000079C9">
        <w:rPr>
          <w:rFonts w:eastAsia="Verdana,Italic"/>
          <w:b/>
          <w:bCs/>
        </w:rPr>
        <w:t xml:space="preserve"> </w:t>
      </w:r>
      <w:r w:rsidRPr="00295E3A">
        <w:rPr>
          <w:rFonts w:eastAsia="Verdana,Italic"/>
          <w:b/>
          <w:bCs/>
        </w:rPr>
        <w:t>TAK/NIE</w:t>
      </w:r>
      <w:r w:rsidRPr="00AD7D30">
        <w:rPr>
          <w:rStyle w:val="Odwoanieprzypisudolnego"/>
          <w:rFonts w:eastAsia="Verdana,Italic"/>
          <w:b/>
          <w:bCs/>
        </w:rPr>
        <w:footnoteReference w:id="13"/>
      </w:r>
    </w:p>
    <w:p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rsidR="004A4596" w:rsidRPr="00C708CC" w:rsidRDefault="004A4596" w:rsidP="002B6B4B">
      <w:pPr>
        <w:pStyle w:val="Zwykytekst"/>
        <w:jc w:val="center"/>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r w:rsidR="002B6B4B">
        <w:rPr>
          <w:rFonts w:ascii="Times New Roman" w:hAnsi="Times New Roman" w:cs="Times New Roman"/>
          <w:b/>
          <w:sz w:val="24"/>
          <w:szCs w:val="24"/>
        </w:rPr>
        <w:t xml:space="preserve"> - załącznik do SWZ</w:t>
      </w:r>
    </w:p>
    <w:p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6"/>
        <w:gridCol w:w="2814"/>
        <w:gridCol w:w="1400"/>
        <w:gridCol w:w="5280"/>
      </w:tblGrid>
      <w:tr w:rsidR="004A4596" w:rsidRPr="00C708CC"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Zamawiający:</w:t>
            </w:r>
          </w:p>
        </w:tc>
        <w:tc>
          <w:tcPr>
            <w:tcW w:w="6661" w:type="dxa"/>
            <w:gridSpan w:val="2"/>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2</w:t>
            </w:r>
          </w:p>
        </w:tc>
        <w:tc>
          <w:tcPr>
            <w:tcW w:w="6661" w:type="dxa"/>
            <w:gridSpan w:val="2"/>
            <w:tcBorders>
              <w:top w:val="single" w:sz="4" w:space="0" w:color="000000"/>
              <w:left w:val="nil"/>
              <w:bottom w:val="single" w:sz="4" w:space="0" w:color="000000"/>
              <w:right w:val="single" w:sz="4" w:space="0" w:color="000000"/>
            </w:tcBorders>
            <w:shd w:val="clear" w:color="000000" w:fill="D9D9D9"/>
          </w:tcPr>
          <w:p w:rsidR="004A4596" w:rsidRPr="00C708CC" w:rsidRDefault="004A4596" w:rsidP="00B419A2">
            <w:pPr>
              <w:ind w:left="-551"/>
              <w:jc w:val="center"/>
              <w:rPr>
                <w:b/>
                <w:bCs/>
              </w:rPr>
            </w:pPr>
            <w:r w:rsidRPr="00C708CC">
              <w:rPr>
                <w:b/>
                <w:bCs/>
              </w:rPr>
              <w:t>3</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Podmiotu</w:t>
            </w:r>
            <w:r w:rsidR="00B9533D">
              <w:rPr>
                <w:b/>
                <w:bCs/>
              </w:rPr>
              <w:t xml:space="preserve"> </w:t>
            </w:r>
            <w:r w:rsidRPr="00C708CC">
              <w:rPr>
                <w:b/>
                <w:bCs/>
              </w:rPr>
              <w:t>udostępniającego zasoby [dalej Podmiot]</w:t>
            </w:r>
          </w:p>
        </w:tc>
        <w:tc>
          <w:tcPr>
            <w:tcW w:w="6661" w:type="dxa"/>
            <w:gridSpan w:val="2"/>
            <w:tcBorders>
              <w:top w:val="single" w:sz="4" w:space="0" w:color="000000"/>
              <w:left w:val="nil"/>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Podmiotu</w:t>
            </w: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02721E"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A4596" w:rsidRPr="0002721E" w:rsidRDefault="004A4596" w:rsidP="00B419A2">
            <w:pPr>
              <w:rPr>
                <w:b/>
                <w:bCs/>
              </w:rPr>
            </w:pPr>
            <w:r w:rsidRPr="0002721E">
              <w:rPr>
                <w:b/>
                <w:bCs/>
              </w:rPr>
              <w:t>REGON</w:t>
            </w:r>
          </w:p>
        </w:tc>
        <w:tc>
          <w:tcPr>
            <w:tcW w:w="6661" w:type="dxa"/>
            <w:gridSpan w:val="2"/>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r>
      <w:tr w:rsidR="004A4596" w:rsidRPr="00C708CC"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0079C9">
              <w:rPr>
                <w:rFonts w:ascii="Times New Roman" w:eastAsia="Calibri" w:hAnsi="Times New Roman" w:cs="Times New Roman"/>
                <w:lang w:eastAsia="en-US"/>
              </w:rPr>
              <w:t xml:space="preserve"> </w:t>
            </w:r>
            <w:r w:rsidR="000079C9">
              <w:rPr>
                <w:rFonts w:ascii="Times New Roman" w:hAnsi="Times New Roman" w:cs="Times New Roman"/>
                <w:b/>
                <w:bCs/>
              </w:rPr>
              <w:t>"Wykonanie prac</w:t>
            </w:r>
            <w:r w:rsidR="00FA440D" w:rsidRPr="00FA440D">
              <w:rPr>
                <w:rFonts w:ascii="Times New Roman" w:hAnsi="Times New Roman" w:cs="Times New Roman"/>
                <w:b/>
                <w:bCs/>
              </w:rPr>
              <w:t xml:space="preserve"> remontowych w Modelarni Oficyny Wydziału Architektury Politechniki Warszawskiej – część 1 oraz powiększenia dwóch otworów drzwiowych w poziomie piwnicy, w budynku Architektury – skrzydło od ul. Lwowskiej– część 2"</w:t>
            </w:r>
          </w:p>
          <w:p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FA440D">
              <w:rPr>
                <w:b/>
              </w:rPr>
              <w:t>3</w:t>
            </w:r>
            <w:r w:rsidR="00D75EAA">
              <w:rPr>
                <w:b/>
              </w:rPr>
              <w:t>/PN/</w:t>
            </w:r>
            <w:r w:rsidRPr="00F94D41">
              <w:rPr>
                <w:b/>
              </w:rPr>
              <w:t>PZP/202</w:t>
            </w:r>
            <w:r>
              <w:rPr>
                <w:b/>
              </w:rPr>
              <w:t>4</w:t>
            </w:r>
          </w:p>
          <w:p w:rsidR="004A4596" w:rsidRPr="00D51140" w:rsidRDefault="004A4596" w:rsidP="00D51140">
            <w:pPr>
              <w:jc w:val="both"/>
              <w:rPr>
                <w:b/>
              </w:rPr>
            </w:pPr>
            <w:r w:rsidRPr="00D51140">
              <w:rPr>
                <w:rFonts w:eastAsia="Calibri"/>
              </w:rPr>
              <w:t>zobowiązuje się udostępnić zasoby Wykonawcy:</w:t>
            </w:r>
          </w:p>
        </w:tc>
      </w:tr>
      <w:tr w:rsidR="004A4596" w:rsidRPr="00C708CC"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Wykonawcy</w:t>
            </w:r>
            <w:r w:rsidRPr="00C708CC">
              <w:rPr>
                <w:b/>
                <w:bCs/>
                <w:vertAlign w:val="superscript"/>
              </w:rPr>
              <w:footnoteReference w:id="14"/>
            </w:r>
          </w:p>
        </w:tc>
        <w:tc>
          <w:tcPr>
            <w:tcW w:w="6661" w:type="dxa"/>
            <w:gridSpan w:val="2"/>
            <w:tcBorders>
              <w:top w:val="single" w:sz="4" w:space="0" w:color="000000"/>
              <w:left w:val="nil"/>
              <w:bottom w:val="single" w:sz="4" w:space="0" w:color="000000"/>
              <w:right w:val="single" w:sz="4" w:space="0" w:color="000000"/>
            </w:tcBorders>
            <w:shd w:val="clear" w:color="000000" w:fill="auto"/>
          </w:tcPr>
          <w:p w:rsidR="004A4596" w:rsidRPr="00C708CC" w:rsidRDefault="004A4596" w:rsidP="00B419A2">
            <w:pPr>
              <w:jc w:val="center"/>
              <w:rPr>
                <w:b/>
                <w:bCs/>
              </w:rPr>
            </w:pPr>
          </w:p>
        </w:tc>
      </w:tr>
      <w:tr w:rsidR="004A4596" w:rsidRPr="00C708CC"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ulica, nr domu, nr lokalu</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jc w:val="center"/>
              <w:rPr>
                <w:b/>
                <w:bCs/>
              </w:rPr>
            </w:pPr>
          </w:p>
        </w:tc>
      </w:tr>
      <w:tr w:rsidR="004A4596" w:rsidRPr="00C708CC"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ind w:left="-443"/>
              <w:jc w:val="center"/>
              <w:rPr>
                <w:b/>
                <w:bCs/>
              </w:rPr>
            </w:pPr>
          </w:p>
        </w:tc>
      </w:tr>
      <w:tr w:rsidR="004A4596" w:rsidRPr="00C708CC" w:rsidTr="00B419A2">
        <w:trPr>
          <w:trHeight w:val="43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województwo</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rsidR="004A4596" w:rsidRPr="00C708CC" w:rsidRDefault="004A4596" w:rsidP="00B419A2">
            <w:pPr>
              <w:ind w:left="-443"/>
              <w:jc w:val="center"/>
              <w:rPr>
                <w:b/>
                <w:bCs/>
              </w:rPr>
            </w:pPr>
          </w:p>
        </w:tc>
      </w:tr>
      <w:tr w:rsidR="004A4596" w:rsidRPr="00C708CC"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rsidR="004A4596" w:rsidRPr="00C708CC" w:rsidRDefault="004A4596" w:rsidP="00B419A2">
            <w:pPr>
              <w:jc w:val="center"/>
              <w:rPr>
                <w:b/>
                <w:bCs/>
              </w:rPr>
            </w:pPr>
            <w:r w:rsidRPr="00C708CC">
              <w:rPr>
                <w:b/>
                <w:bCs/>
                <w:vertAlign w:val="superscript"/>
              </w:rPr>
              <w:t>kraj</w:t>
            </w: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rsidR="004A4596" w:rsidRPr="00C708CC" w:rsidRDefault="004A4596" w:rsidP="00B419A2">
            <w:pPr>
              <w:jc w:val="center"/>
              <w:rPr>
                <w:b/>
                <w:bCs/>
              </w:rPr>
            </w:pPr>
          </w:p>
        </w:tc>
      </w:tr>
      <w:tr w:rsidR="004A4596" w:rsidRPr="003532F0"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rsidR="004A4596" w:rsidRPr="003532F0" w:rsidRDefault="004A4596" w:rsidP="00B419A2">
            <w:pPr>
              <w:jc w:val="center"/>
              <w:rPr>
                <w:b/>
                <w:vertAlign w:val="superscript"/>
              </w:rPr>
            </w:pP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rsidR="004A4596" w:rsidRPr="003532F0" w:rsidRDefault="004A4596" w:rsidP="00B419A2">
            <w:pPr>
              <w:jc w:val="center"/>
              <w:rPr>
                <w:b/>
              </w:rPr>
            </w:pPr>
          </w:p>
        </w:tc>
      </w:tr>
    </w:tbl>
    <w:p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w:t>
      </w:r>
      <w:r w:rsidR="000079C9">
        <w:rPr>
          <w:rFonts w:eastAsia="Calibri"/>
          <w:lang w:eastAsia="en-US"/>
        </w:rPr>
        <w:t xml:space="preserve">         </w:t>
      </w:r>
      <w:r w:rsidRPr="006B66E3">
        <w:rPr>
          <w:rFonts w:eastAsia="Calibri"/>
          <w:lang w:eastAsia="en-US"/>
        </w:rPr>
        <w:t xml:space="preserve"> z dnia 13 kwietnia 2022 r. o szczególnych rozwiązaniach w zakresie przeciwdziałania wspieraniu agresji na Ukrainę oraz służących ochronie bezpieczeństwa narodowego (Dz. U. z 2022 r. poz. 835)</w:t>
      </w:r>
      <w:r w:rsidRPr="006B66E3">
        <w:t>, to jest:</w:t>
      </w:r>
    </w:p>
    <w:p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A4596" w:rsidRPr="006B66E3" w:rsidRDefault="004A4596" w:rsidP="00757E8A">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w:t>
      </w:r>
      <w:r w:rsidR="000079C9">
        <w:t xml:space="preserve">           </w:t>
      </w:r>
      <w:r w:rsidRPr="006B66E3">
        <w:t xml:space="preserve">z 2022 r. poz. 593 z </w:t>
      </w:r>
      <w:proofErr w:type="spellStart"/>
      <w:r w:rsidRPr="006B66E3">
        <w:t>późn</w:t>
      </w:r>
      <w:proofErr w:type="spellEnd"/>
      <w:r w:rsidRPr="006B66E3">
        <w:t>. zm.) jest osoba wymieniona w wykazach określonych</w:t>
      </w:r>
      <w:r w:rsidR="000079C9">
        <w:t xml:space="preserve">                     </w:t>
      </w:r>
      <w:r w:rsidRPr="006B66E3">
        <w:t xml:space="preserve"> w rozporządzeniu Rady (WE) nr 765/2006 i rozporządzeniu Rady (UE) nr 269/2014 albo wpisana na listę lub będąca takim beneficjentem rzeczywistym od dnia 24 lutego 2022 r., o ile została wpisana na listę na podstawie decyzji w sprawie wpisu na listę rozstrzygającej </w:t>
      </w:r>
      <w:r w:rsidR="000079C9">
        <w:t xml:space="preserve">      </w:t>
      </w:r>
      <w:r w:rsidRPr="006B66E3">
        <w:t>o zastosowaniu środka, o którym mowa w art. 1 pkt 3 ustawy wymienionej we wprowadzeniu do wyliczenia;</w:t>
      </w:r>
    </w:p>
    <w:p w:rsidR="004A4596" w:rsidRPr="006B66E3" w:rsidRDefault="004A4596" w:rsidP="00757E8A">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w:t>
      </w:r>
      <w:r w:rsidR="000079C9">
        <w:t xml:space="preserve">       </w:t>
      </w:r>
      <w:r w:rsidRPr="006B66E3">
        <w:t xml:space="preserve"> i rozporządzeniu Rady (UE) nr 269/2014 albo wpisany na listę lub będący taką jednostką dominującą od dnia 24 lutego 2022 r., o ile został wpisany na listę na podstawie decyzji </w:t>
      </w:r>
      <w:r w:rsidR="000079C9">
        <w:t xml:space="preserve">          </w:t>
      </w:r>
      <w:r w:rsidRPr="006B66E3">
        <w:t>w sprawie wpisu na listę rozstrzygającej o zastosowaniu środka, o którym mowa w art. 1 pkt 3 ustawy wymienionej we wprowadzeniu do wyliczenia.</w:t>
      </w:r>
    </w:p>
    <w:p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rsidR="004A4596" w:rsidRPr="00C708CC" w:rsidRDefault="004A4596" w:rsidP="004A4596">
      <w:pPr>
        <w:ind w:left="426" w:right="55"/>
        <w:jc w:val="both"/>
        <w:rPr>
          <w:rFonts w:eastAsia="Calibri"/>
          <w:lang w:eastAsia="en-US"/>
        </w:rPr>
      </w:pPr>
      <w:r w:rsidRPr="00C708CC">
        <w:rPr>
          <w:rFonts w:eastAsia="Calibri"/>
          <w:lang w:eastAsia="en-US"/>
        </w:rPr>
        <w:t>………………………………………………………………………………………..………………</w:t>
      </w:r>
    </w:p>
    <w:p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r w:rsidR="002B6B4B">
        <w:rPr>
          <w:rFonts w:ascii="Times New Roman" w:hAnsi="Times New Roman" w:cs="Times New Roman"/>
          <w:b/>
          <w:sz w:val="24"/>
          <w:szCs w:val="24"/>
        </w:rPr>
        <w:t xml:space="preserve"> - załącznik do SWZ</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rsidR="004A4596" w:rsidRPr="00C708CC" w:rsidRDefault="004A4596" w:rsidP="00B419A2">
            <w:pPr>
              <w:ind w:left="-551"/>
              <w:jc w:val="center"/>
              <w:rPr>
                <w:b/>
                <w:bCs/>
              </w:rPr>
            </w:pPr>
            <w:r w:rsidRPr="00C708CC">
              <w:rPr>
                <w:b/>
                <w:bCs/>
              </w:rPr>
              <w:t>3</w:t>
            </w:r>
          </w:p>
        </w:tc>
      </w:tr>
      <w:tr w:rsidR="004A4596" w:rsidRPr="00C708CC"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r w:rsidRPr="00C708CC">
              <w:rPr>
                <w:b/>
                <w:bCs/>
              </w:rPr>
              <w:t xml:space="preserve">Pełna nazwa </w:t>
            </w:r>
            <w:r w:rsidRPr="00C708CC">
              <w:rPr>
                <w:b/>
                <w:bCs/>
                <w:vertAlign w:val="superscript"/>
              </w:rPr>
              <w:t>(firma)</w:t>
            </w:r>
          </w:p>
          <w:p w:rsidR="004A4596" w:rsidRPr="00C708CC" w:rsidRDefault="004A4596" w:rsidP="00B419A2">
            <w:pPr>
              <w:rPr>
                <w:b/>
                <w:bCs/>
              </w:rPr>
            </w:pPr>
            <w:r w:rsidRPr="00C708CC">
              <w:rPr>
                <w:b/>
                <w:bCs/>
              </w:rPr>
              <w:t>Imię i nazwisko Wykonawcy</w:t>
            </w:r>
            <w:r w:rsidRPr="007301CB">
              <w:rPr>
                <w:b/>
                <w:bCs/>
                <w:vertAlign w:val="superscript"/>
              </w:rPr>
              <w:footnoteReference w:id="15"/>
            </w:r>
          </w:p>
        </w:tc>
        <w:tc>
          <w:tcPr>
            <w:tcW w:w="6736" w:type="dxa"/>
            <w:gridSpan w:val="4"/>
            <w:tcBorders>
              <w:top w:val="single" w:sz="4" w:space="0" w:color="000000"/>
              <w:left w:val="nil"/>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 xml:space="preserve">miejscowość, </w:t>
            </w:r>
          </w:p>
          <w:p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C708CC"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4596" w:rsidRPr="00C708CC" w:rsidRDefault="004A4596" w:rsidP="00B419A2">
            <w:pPr>
              <w:ind w:left="-551"/>
              <w:jc w:val="center"/>
              <w:rPr>
                <w:b/>
                <w:bCs/>
              </w:rPr>
            </w:pPr>
          </w:p>
        </w:tc>
      </w:tr>
      <w:tr w:rsidR="004A4596" w:rsidRPr="0002721E"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rsidR="004A4596" w:rsidRPr="0002721E" w:rsidRDefault="000079C9" w:rsidP="00B419A2">
            <w:pPr>
              <w:rPr>
                <w:b/>
                <w:bCs/>
              </w:rPr>
            </w:pPr>
            <w:r>
              <w:rPr>
                <w:b/>
                <w:bCs/>
              </w:rPr>
              <w:t>KRS / CEDIG</w:t>
            </w:r>
          </w:p>
          <w:p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rsidR="004A4596" w:rsidRPr="0002721E" w:rsidRDefault="004A4596" w:rsidP="00B419A2">
            <w:pPr>
              <w:ind w:left="-551"/>
              <w:jc w:val="center"/>
              <w:rPr>
                <w:b/>
                <w:bCs/>
              </w:rPr>
            </w:pPr>
          </w:p>
        </w:tc>
      </w:tr>
    </w:tbl>
    <w:p w:rsidR="00FC0A9F" w:rsidRPr="006B11BA" w:rsidRDefault="004A4596" w:rsidP="00FC0A9F">
      <w:pPr>
        <w:pStyle w:val="Tekstpodstawowy"/>
        <w:ind w:right="23"/>
        <w:jc w:val="both"/>
        <w:rPr>
          <w:rFonts w:ascii="Times New Roman" w:hAnsi="Times New Roman" w:cs="Times New Roman"/>
          <w:b/>
          <w:bCs/>
        </w:rPr>
      </w:pPr>
      <w:r w:rsidRPr="006B11BA">
        <w:rPr>
          <w:rFonts w:ascii="Times New Roman" w:eastAsia="Calibri" w:hAnsi="Times New Roman" w:cs="Times New Roman"/>
          <w:bCs/>
        </w:rPr>
        <w:t xml:space="preserve">Na potrzeby </w:t>
      </w:r>
      <w:r w:rsidRPr="006B11BA">
        <w:rPr>
          <w:rFonts w:ascii="Times New Roman" w:hAnsi="Times New Roman" w:cs="Times New Roman"/>
        </w:rPr>
        <w:t xml:space="preserve">postępowania </w:t>
      </w:r>
      <w:r w:rsidRPr="00603223">
        <w:rPr>
          <w:rFonts w:ascii="Times New Roman" w:eastAsia="Calibri" w:hAnsi="Times New Roman" w:cs="Times New Roman"/>
          <w:bCs/>
        </w:rPr>
        <w:t>i wykonania zamówienia</w:t>
      </w:r>
      <w:r w:rsidR="00B9533D">
        <w:rPr>
          <w:rFonts w:ascii="Times New Roman" w:eastAsia="Calibri" w:hAnsi="Times New Roman" w:cs="Times New Roman"/>
          <w:bCs/>
        </w:rPr>
        <w:t xml:space="preserve"> </w:t>
      </w:r>
      <w:r w:rsidRPr="00214B96">
        <w:rPr>
          <w:rFonts w:ascii="Times New Roman" w:eastAsia="Calibri" w:hAnsi="Times New Roman" w:cs="Times New Roman"/>
          <w:bCs/>
        </w:rPr>
        <w:t>w</w:t>
      </w:r>
      <w:r w:rsidR="00B9533D">
        <w:rPr>
          <w:rFonts w:ascii="Times New Roman" w:eastAsia="Calibri" w:hAnsi="Times New Roman" w:cs="Times New Roman"/>
          <w:bCs/>
        </w:rPr>
        <w:t xml:space="preserve"> </w:t>
      </w:r>
      <w:r w:rsidR="0044249F" w:rsidRPr="0044249F">
        <w:rPr>
          <w:rFonts w:ascii="Times New Roman" w:eastAsia="Calibri" w:hAnsi="Times New Roman" w:cs="Times New Roman"/>
        </w:rPr>
        <w:t>postępowaniu o udzielenie zamówienia publicznego pod nazwą:</w:t>
      </w:r>
      <w:r w:rsidR="000079C9">
        <w:rPr>
          <w:rFonts w:ascii="Times New Roman" w:eastAsia="Calibri" w:hAnsi="Times New Roman" w:cs="Times New Roman"/>
        </w:rPr>
        <w:t xml:space="preserve"> </w:t>
      </w:r>
      <w:r w:rsidR="000079C9">
        <w:rPr>
          <w:rFonts w:ascii="Times New Roman" w:hAnsi="Times New Roman" w:cs="Times New Roman"/>
          <w:b/>
          <w:bCs/>
        </w:rPr>
        <w:t>"Wykonanie prac</w:t>
      </w:r>
      <w:r w:rsidR="00FA440D" w:rsidRPr="00FA440D">
        <w:rPr>
          <w:rFonts w:ascii="Times New Roman" w:hAnsi="Times New Roman" w:cs="Times New Roman"/>
          <w:b/>
          <w:bCs/>
        </w:rPr>
        <w:t xml:space="preserve"> remontowych w Modelarni Oficyny Wydziału Architektury Politechniki Warszawskiej – część 1 oraz powiększenia dwóch otworów drzwiowych w poziomie piwnicy, w budynku Architektury – skrzydło od ul. Lwowskiej– część 2"</w:t>
      </w:r>
    </w:p>
    <w:p w:rsidR="00FC0A9F" w:rsidRPr="00D51140" w:rsidRDefault="00FC0A9F" w:rsidP="00FC0A9F">
      <w:pPr>
        <w:jc w:val="both"/>
        <w:rPr>
          <w:b/>
        </w:rPr>
      </w:pPr>
      <w:r w:rsidRPr="00D51140">
        <w:rPr>
          <w:rFonts w:eastAsia="Calibri"/>
          <w:bCs/>
        </w:rPr>
        <w:t xml:space="preserve">numer referencyjny: </w:t>
      </w:r>
      <w:r>
        <w:rPr>
          <w:b/>
        </w:rPr>
        <w:t>WAPW/</w:t>
      </w:r>
      <w:r w:rsidR="00D75EAA">
        <w:rPr>
          <w:b/>
        </w:rPr>
        <w:t>0</w:t>
      </w:r>
      <w:r w:rsidR="00FA440D">
        <w:rPr>
          <w:b/>
        </w:rPr>
        <w:t>3</w:t>
      </w:r>
      <w:r w:rsidR="00D75EAA">
        <w:rPr>
          <w:b/>
        </w:rPr>
        <w:t>/PN/</w:t>
      </w:r>
      <w:r w:rsidRPr="00F94D41">
        <w:rPr>
          <w:b/>
        </w:rPr>
        <w:t>PZP/202</w:t>
      </w:r>
      <w:r>
        <w:rPr>
          <w:b/>
        </w:rPr>
        <w:t>4</w:t>
      </w:r>
    </w:p>
    <w:p w:rsidR="004A4596" w:rsidRDefault="004A4596" w:rsidP="00FC0A9F">
      <w:pPr>
        <w:pStyle w:val="Tekstpodstawowy"/>
        <w:ind w:right="23"/>
        <w:jc w:val="both"/>
        <w:rPr>
          <w:rFonts w:ascii="Times New Roman" w:hAnsi="Times New Roman" w:cs="Times New Roman"/>
        </w:rPr>
      </w:pPr>
      <w:r w:rsidRPr="001224B2">
        <w:rPr>
          <w:rFonts w:ascii="Times New Roman" w:hAnsi="Times New Roman" w:cs="Times New Roman"/>
        </w:rPr>
        <w:t xml:space="preserve">jako Wykonawcy wspólnie ubiegający się o udzielenie zamówienia </w:t>
      </w:r>
      <w:r w:rsidRPr="001224B2">
        <w:rPr>
          <w:rFonts w:ascii="Times New Roman" w:hAnsi="Times New Roman" w:cs="Times New Roman"/>
          <w:b/>
        </w:rPr>
        <w:t>OŚWIADCZAMY,</w:t>
      </w:r>
      <w:r w:rsidR="000079C9">
        <w:rPr>
          <w:rFonts w:ascii="Times New Roman" w:hAnsi="Times New Roman" w:cs="Times New Roman"/>
          <w:b/>
        </w:rPr>
        <w:t xml:space="preserve">                    </w:t>
      </w:r>
      <w:r w:rsidRPr="001224B2">
        <w:rPr>
          <w:rFonts w:ascii="Times New Roman" w:hAnsi="Times New Roman" w:cs="Times New Roman"/>
        </w:rPr>
        <w:t xml:space="preserve"> że następujące roboty budowlane/usługi/dostawy</w:t>
      </w:r>
      <w:r w:rsidRPr="001224B2">
        <w:rPr>
          <w:rStyle w:val="Odwoanieprzypisudolnego"/>
          <w:rFonts w:ascii="Times New Roman" w:hAnsi="Times New Roman" w:cs="Times New Roman"/>
        </w:rPr>
        <w:footnoteReference w:id="16"/>
      </w:r>
      <w:r w:rsidRPr="001224B2">
        <w:rPr>
          <w:rFonts w:ascii="Times New Roman" w:hAnsi="Times New Roman" w:cs="Times New Roman"/>
        </w:rPr>
        <w:t xml:space="preserve"> będą wykonywane przez:</w:t>
      </w:r>
    </w:p>
    <w:p w:rsidR="000079C9" w:rsidRPr="001224B2" w:rsidRDefault="000079C9" w:rsidP="00FC0A9F">
      <w:pPr>
        <w:pStyle w:val="Tekstpodstawowy"/>
        <w:ind w:right="23"/>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rsidTr="00B419A2">
        <w:trPr>
          <w:trHeight w:val="755"/>
        </w:trPr>
        <w:tc>
          <w:tcPr>
            <w:tcW w:w="576" w:type="dxa"/>
            <w:shd w:val="clear" w:color="auto" w:fill="BFBFBF"/>
            <w:vAlign w:val="center"/>
          </w:tcPr>
          <w:p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rsidR="004A4596" w:rsidRPr="0002721E" w:rsidRDefault="00FC0A9F" w:rsidP="00B419A2">
            <w:pPr>
              <w:jc w:val="center"/>
              <w:rPr>
                <w:b/>
              </w:rPr>
            </w:pPr>
            <w:r>
              <w:rPr>
                <w:b/>
              </w:rPr>
              <w:t xml:space="preserve">Rodzaj  </w:t>
            </w:r>
            <w:r w:rsidR="004A4596" w:rsidRPr="0002721E">
              <w:rPr>
                <w:b/>
              </w:rPr>
              <w:t>usług</w:t>
            </w:r>
          </w:p>
        </w:tc>
        <w:tc>
          <w:tcPr>
            <w:tcW w:w="5889" w:type="dxa"/>
            <w:shd w:val="clear" w:color="auto" w:fill="BFBFBF"/>
            <w:vAlign w:val="center"/>
          </w:tcPr>
          <w:p w:rsidR="004A4596" w:rsidRPr="0002721E" w:rsidRDefault="004A4596" w:rsidP="00B419A2">
            <w:pPr>
              <w:rPr>
                <w:b/>
                <w:vertAlign w:val="superscript"/>
              </w:rPr>
            </w:pPr>
            <w:r w:rsidRPr="0002721E">
              <w:rPr>
                <w:b/>
              </w:rPr>
              <w:t>Wykonawca wspólnie ubiegający się o udzielenie zamówienia, który będzie wykonywał ws</w:t>
            </w:r>
            <w:r w:rsidR="00FC0A9F">
              <w:rPr>
                <w:b/>
              </w:rPr>
              <w:t xml:space="preserve">kazane </w:t>
            </w:r>
            <w:r w:rsidRPr="0002721E">
              <w:rPr>
                <w:b/>
              </w:rPr>
              <w:t>usług</w:t>
            </w:r>
            <w:r w:rsidRPr="00586B63">
              <w:rPr>
                <w:b/>
              </w:rPr>
              <w:t>i</w:t>
            </w: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r w:rsidR="004A4596" w:rsidRPr="00C708CC" w:rsidTr="00B419A2">
        <w:tc>
          <w:tcPr>
            <w:tcW w:w="576" w:type="dxa"/>
            <w:shd w:val="clear" w:color="auto" w:fill="auto"/>
            <w:vAlign w:val="center"/>
          </w:tcPr>
          <w:p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rsidR="004A4596" w:rsidRPr="00C708CC" w:rsidRDefault="004A4596" w:rsidP="00B419A2">
            <w:pPr>
              <w:jc w:val="both"/>
              <w:rPr>
                <w:b/>
              </w:rPr>
            </w:pPr>
          </w:p>
        </w:tc>
        <w:tc>
          <w:tcPr>
            <w:tcW w:w="5889" w:type="dxa"/>
            <w:shd w:val="clear" w:color="auto" w:fill="auto"/>
            <w:vAlign w:val="center"/>
          </w:tcPr>
          <w:p w:rsidR="004A4596" w:rsidRPr="00C708CC" w:rsidRDefault="004A4596" w:rsidP="00B419A2">
            <w:pPr>
              <w:jc w:val="both"/>
              <w:rPr>
                <w:b/>
              </w:rPr>
            </w:pPr>
          </w:p>
        </w:tc>
      </w:tr>
    </w:tbl>
    <w:p w:rsidR="004A4596" w:rsidRDefault="004A4596" w:rsidP="004A4596">
      <w:pPr>
        <w:spacing w:after="120"/>
        <w:ind w:right="-567"/>
        <w:rPr>
          <w:i/>
        </w:rPr>
      </w:pPr>
      <w:r w:rsidRPr="00C708CC">
        <w:rPr>
          <w:i/>
        </w:rPr>
        <w:br w:type="page"/>
      </w:r>
    </w:p>
    <w:p w:rsidR="009B0B56" w:rsidRDefault="009B0B56" w:rsidP="00626983">
      <w:pPr>
        <w:spacing w:line="360" w:lineRule="auto"/>
        <w:jc w:val="both"/>
      </w:pPr>
    </w:p>
    <w:p w:rsidR="00FD5370" w:rsidRPr="00CD7C6E" w:rsidRDefault="00FD5370" w:rsidP="002B6B4B">
      <w:pPr>
        <w:jc w:val="center"/>
      </w:pPr>
      <w:r w:rsidRPr="00AD7D30">
        <w:rPr>
          <w:b/>
          <w:color w:val="000000" w:themeColor="text1"/>
        </w:rPr>
        <w:t xml:space="preserve">Formularz </w:t>
      </w:r>
      <w:r w:rsidR="006B5AEB" w:rsidRPr="00314719">
        <w:rPr>
          <w:b/>
          <w:color w:val="000000" w:themeColor="text1"/>
        </w:rPr>
        <w:t>2</w:t>
      </w:r>
      <w:r w:rsidR="002B6B4B">
        <w:rPr>
          <w:b/>
          <w:color w:val="000000" w:themeColor="text1"/>
        </w:rPr>
        <w:t xml:space="preserve"> - załącznik do SWZ</w:t>
      </w:r>
    </w:p>
    <w:p w:rsidR="0018635E" w:rsidRPr="00627F18" w:rsidRDefault="0018635E" w:rsidP="0018635E">
      <w:pPr>
        <w:pStyle w:val="Zwykytekst"/>
        <w:spacing w:before="120"/>
        <w:jc w:val="center"/>
        <w:rPr>
          <w:rFonts w:ascii="Times New Roman" w:hAnsi="Times New Roman" w:cs="Times New Roman"/>
          <w:sz w:val="24"/>
          <w:szCs w:val="24"/>
        </w:rPr>
      </w:pPr>
    </w:p>
    <w:p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A1569E">
        <w:rPr>
          <w:rFonts w:ascii="Times New Roman" w:hAnsi="Times New Roman" w:cs="Times New Roman"/>
          <w:b/>
          <w:bCs/>
          <w:sz w:val="24"/>
          <w:szCs w:val="24"/>
        </w:rPr>
        <w:t xml:space="preserve"> DLA CZĘŚCI ……</w:t>
      </w:r>
    </w:p>
    <w:p w:rsidR="00FC0A9F" w:rsidRPr="006B11BA" w:rsidRDefault="008F2A65" w:rsidP="00FC0A9F">
      <w:pPr>
        <w:pStyle w:val="Tekstpodstawowy"/>
        <w:ind w:right="23"/>
        <w:jc w:val="both"/>
        <w:rPr>
          <w:rFonts w:ascii="Times New Roman" w:hAnsi="Times New Roman" w:cs="Times New Roman"/>
          <w:b/>
          <w:bCs/>
        </w:rPr>
      </w:pPr>
      <w:r w:rsidRPr="00D12D3C">
        <w:rPr>
          <w:rFonts w:ascii="Times New Roman" w:hAnsi="Times New Roman" w:cs="Times New Roman"/>
          <w:bCs/>
        </w:rPr>
        <w:t xml:space="preserve">Składając ofertę </w:t>
      </w:r>
      <w:r w:rsidR="0018635E" w:rsidRPr="00A95372">
        <w:rPr>
          <w:rFonts w:ascii="Times New Roman" w:hAnsi="Times New Roman" w:cs="Times New Roman"/>
          <w:bCs/>
        </w:rPr>
        <w:t xml:space="preserve">w postępowaniu o udzielenie zamówienia publicznego </w:t>
      </w:r>
      <w:r w:rsidR="000079C9">
        <w:rPr>
          <w:rFonts w:ascii="Times New Roman" w:hAnsi="Times New Roman" w:cs="Times New Roman"/>
          <w:bCs/>
        </w:rPr>
        <w:t>prowadzonym w trybie przetargu nieograniczonego</w:t>
      </w:r>
      <w:r w:rsidR="0018635E" w:rsidRPr="00A95372">
        <w:rPr>
          <w:rFonts w:ascii="Times New Roman" w:hAnsi="Times New Roman" w:cs="Times New Roman"/>
          <w:bCs/>
        </w:rPr>
        <w:t xml:space="preserve"> na: </w:t>
      </w:r>
      <w:r w:rsidR="000079C9">
        <w:rPr>
          <w:rFonts w:ascii="Times New Roman" w:hAnsi="Times New Roman" w:cs="Times New Roman"/>
          <w:b/>
          <w:bCs/>
        </w:rPr>
        <w:t>"Wykonanie prac</w:t>
      </w:r>
      <w:r w:rsidR="00FA440D" w:rsidRPr="00FA440D">
        <w:rPr>
          <w:rFonts w:ascii="Times New Roman" w:hAnsi="Times New Roman" w:cs="Times New Roman"/>
          <w:b/>
          <w:bCs/>
        </w:rPr>
        <w:t xml:space="preserve"> remontowych w Modelarni Oficyny Wydziału Architektury Politechniki Warszawskiej – część 1 oraz powiększenia dwóch otworów drzwiowych w poziomie piwnicy, w budynku Architektury – skrzydło od ul. Lwowskiej– część 2"</w:t>
      </w:r>
    </w:p>
    <w:p w:rsidR="00FC0A9F" w:rsidRDefault="00FC0A9F" w:rsidP="00FC0A9F">
      <w:pPr>
        <w:jc w:val="both"/>
        <w:rPr>
          <w:b/>
        </w:rPr>
      </w:pPr>
      <w:r w:rsidRPr="00D51140">
        <w:rPr>
          <w:rFonts w:eastAsia="Calibri"/>
          <w:bCs/>
        </w:rPr>
        <w:t xml:space="preserve">numer referencyjny: </w:t>
      </w:r>
      <w:r>
        <w:rPr>
          <w:b/>
        </w:rPr>
        <w:t>WAPW/</w:t>
      </w:r>
      <w:r w:rsidR="00D75EAA">
        <w:rPr>
          <w:b/>
        </w:rPr>
        <w:t>0</w:t>
      </w:r>
      <w:r w:rsidR="00FA440D">
        <w:rPr>
          <w:b/>
        </w:rPr>
        <w:t>3</w:t>
      </w:r>
      <w:r w:rsidR="00D75EAA">
        <w:rPr>
          <w:b/>
        </w:rPr>
        <w:t>/PN/</w:t>
      </w:r>
      <w:r w:rsidRPr="00F94D41">
        <w:rPr>
          <w:b/>
        </w:rPr>
        <w:t>PZP/202</w:t>
      </w:r>
      <w:r>
        <w:rPr>
          <w:b/>
        </w:rPr>
        <w:t>4</w:t>
      </w:r>
    </w:p>
    <w:p w:rsidR="000079C9" w:rsidRPr="00D51140" w:rsidRDefault="000079C9" w:rsidP="00FC0A9F">
      <w:pPr>
        <w:jc w:val="both"/>
        <w:rPr>
          <w:b/>
        </w:rPr>
      </w:pPr>
    </w:p>
    <w:p w:rsidR="008F2A65" w:rsidRPr="00FC0A9F" w:rsidRDefault="006719A9" w:rsidP="00FC0A9F">
      <w:pPr>
        <w:pStyle w:val="Tekstpodstawowy"/>
        <w:ind w:right="23"/>
        <w:jc w:val="both"/>
        <w:rPr>
          <w:rFonts w:ascii="Times New Roman" w:hAnsi="Times New Roman" w:cs="Times New Roman"/>
          <w:spacing w:val="-2"/>
        </w:rPr>
      </w:pPr>
      <w:r w:rsidRPr="00FC0A9F">
        <w:rPr>
          <w:rFonts w:ascii="Times New Roman" w:hAnsi="Times New Roman" w:cs="Times New Roman"/>
          <w:spacing w:val="-2"/>
        </w:rPr>
        <w:t>O</w:t>
      </w:r>
      <w:r w:rsidR="008F2A65" w:rsidRPr="00FC0A9F">
        <w:rPr>
          <w:rFonts w:ascii="Times New Roman" w:hAnsi="Times New Roman" w:cs="Times New Roman"/>
          <w:spacing w:val="-2"/>
        </w:rPr>
        <w:t xml:space="preserve">ferujemy wykonanie zamówienia </w:t>
      </w:r>
      <w:bookmarkStart w:id="22" w:name="_Hlk76545963"/>
      <w:r w:rsidR="003A724B" w:rsidRPr="00FC0A9F">
        <w:rPr>
          <w:rFonts w:ascii="Times New Roman" w:hAnsi="Times New Roman" w:cs="Times New Roman"/>
          <w:spacing w:val="-2"/>
        </w:rPr>
        <w:t xml:space="preserve">za </w:t>
      </w:r>
      <w:r w:rsidR="001B2928" w:rsidRPr="00FC0A9F">
        <w:rPr>
          <w:rFonts w:ascii="Times New Roman" w:hAnsi="Times New Roman" w:cs="Times New Roman"/>
          <w:spacing w:val="-2"/>
        </w:rPr>
        <w:t>ł</w:t>
      </w:r>
      <w:r w:rsidR="00315F49" w:rsidRPr="00FC0A9F">
        <w:rPr>
          <w:rFonts w:ascii="Times New Roman" w:hAnsi="Times New Roman" w:cs="Times New Roman"/>
          <w:spacing w:val="-2"/>
        </w:rPr>
        <w:t>ą</w:t>
      </w:r>
      <w:r w:rsidR="001B2928" w:rsidRPr="00FC0A9F">
        <w:rPr>
          <w:rFonts w:ascii="Times New Roman" w:hAnsi="Times New Roman" w:cs="Times New Roman"/>
          <w:spacing w:val="-2"/>
        </w:rPr>
        <w:t>cznym</w:t>
      </w:r>
      <w:r w:rsidR="00B9533D">
        <w:rPr>
          <w:rFonts w:ascii="Times New Roman" w:hAnsi="Times New Roman" w:cs="Times New Roman"/>
          <w:spacing w:val="-2"/>
        </w:rPr>
        <w:t xml:space="preserve"> </w:t>
      </w:r>
      <w:r w:rsidR="003A724B" w:rsidRPr="00FC0A9F">
        <w:rPr>
          <w:rFonts w:ascii="Times New Roman" w:hAnsi="Times New Roman" w:cs="Times New Roman"/>
          <w:spacing w:val="-2"/>
        </w:rPr>
        <w:t>wynagrodzeniem wyliczonym zgodnie z SWZ</w:t>
      </w:r>
      <w:r w:rsidR="008F2A65" w:rsidRPr="00FC0A9F">
        <w:rPr>
          <w:rFonts w:ascii="Times New Roman" w:hAnsi="Times New Roman" w:cs="Times New Roman"/>
          <w:spacing w:val="-2"/>
        </w:rPr>
        <w:t>:</w:t>
      </w:r>
      <w:bookmarkEnd w:id="22"/>
    </w:p>
    <w:p w:rsidR="00FC0A9F" w:rsidRPr="00A95372" w:rsidRDefault="00FC0A9F" w:rsidP="00FC0A9F">
      <w:pPr>
        <w:pStyle w:val="Tekstpodstawowy"/>
        <w:ind w:right="23"/>
        <w:jc w:val="both"/>
        <w:rPr>
          <w:spacing w:val="-2"/>
        </w:rPr>
      </w:pPr>
    </w:p>
    <w:tbl>
      <w:tblPr>
        <w:tblStyle w:val="Tabela-Siatka"/>
        <w:tblW w:w="0" w:type="auto"/>
        <w:tblLook w:val="04A0" w:firstRow="1" w:lastRow="0" w:firstColumn="1" w:lastColumn="0" w:noHBand="0" w:noVBand="1"/>
      </w:tblPr>
      <w:tblGrid>
        <w:gridCol w:w="744"/>
        <w:gridCol w:w="4265"/>
        <w:gridCol w:w="4959"/>
      </w:tblGrid>
      <w:tr w:rsidR="00175259" w:rsidRPr="00295E3A" w:rsidTr="00C412E3">
        <w:tc>
          <w:tcPr>
            <w:tcW w:w="5009" w:type="dxa"/>
            <w:gridSpan w:val="2"/>
          </w:tcPr>
          <w:p w:rsidR="00175259" w:rsidRPr="00295E3A" w:rsidRDefault="00175259" w:rsidP="00C412E3">
            <w:pPr>
              <w:spacing w:after="120"/>
              <w:jc w:val="both"/>
              <w:rPr>
                <w:spacing w:val="-2"/>
              </w:rPr>
            </w:pPr>
          </w:p>
        </w:tc>
        <w:tc>
          <w:tcPr>
            <w:tcW w:w="4959" w:type="dxa"/>
          </w:tcPr>
          <w:p w:rsidR="00175259" w:rsidRPr="00295E3A" w:rsidRDefault="00FC0A9F" w:rsidP="00C412E3">
            <w:pPr>
              <w:spacing w:after="120"/>
              <w:jc w:val="both"/>
              <w:rPr>
                <w:spacing w:val="-2"/>
              </w:rPr>
            </w:pPr>
            <w:r>
              <w:rPr>
                <w:spacing w:val="-2"/>
              </w:rPr>
              <w:t>Razem wartość</w:t>
            </w:r>
            <w:r w:rsidRPr="00295E3A">
              <w:rPr>
                <w:spacing w:val="-2"/>
              </w:rPr>
              <w:t>, w tym:</w:t>
            </w: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w:t>
            </w:r>
          </w:p>
        </w:tc>
        <w:tc>
          <w:tcPr>
            <w:tcW w:w="4265" w:type="dxa"/>
          </w:tcPr>
          <w:p w:rsidR="00175259" w:rsidRPr="00C42B04" w:rsidRDefault="00ED5DF5" w:rsidP="00C412E3">
            <w:pPr>
              <w:spacing w:after="120"/>
              <w:jc w:val="both"/>
              <w:rPr>
                <w:spacing w:val="-2"/>
              </w:rPr>
            </w:pPr>
            <w:r w:rsidRPr="00C42B04">
              <w:rPr>
                <w:spacing w:val="-2"/>
              </w:rPr>
              <w:t xml:space="preserve">wartość netto </w:t>
            </w:r>
          </w:p>
        </w:tc>
        <w:tc>
          <w:tcPr>
            <w:tcW w:w="4959" w:type="dxa"/>
          </w:tcPr>
          <w:p w:rsidR="00175259" w:rsidRPr="00C42B04" w:rsidRDefault="00175259" w:rsidP="00C412E3">
            <w:pPr>
              <w:spacing w:after="120"/>
              <w:jc w:val="both"/>
              <w:rPr>
                <w:spacing w:val="-2"/>
              </w:rPr>
            </w:pP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1.1.</w:t>
            </w:r>
          </w:p>
        </w:tc>
        <w:tc>
          <w:tcPr>
            <w:tcW w:w="4265" w:type="dxa"/>
          </w:tcPr>
          <w:p w:rsidR="00175259" w:rsidRPr="00C42B04" w:rsidRDefault="00175259" w:rsidP="00C412E3">
            <w:pPr>
              <w:spacing w:after="120"/>
              <w:jc w:val="both"/>
              <w:rPr>
                <w:spacing w:val="-2"/>
              </w:rPr>
            </w:pPr>
            <w:r w:rsidRPr="00C42B04">
              <w:rPr>
                <w:spacing w:val="-2"/>
              </w:rPr>
              <w:t>stawka podatku VAT</w:t>
            </w:r>
          </w:p>
        </w:tc>
        <w:tc>
          <w:tcPr>
            <w:tcW w:w="4959" w:type="dxa"/>
          </w:tcPr>
          <w:p w:rsidR="00175259" w:rsidRPr="00C42B04" w:rsidRDefault="00175259" w:rsidP="00C412E3">
            <w:pPr>
              <w:spacing w:after="120"/>
              <w:jc w:val="both"/>
              <w:rPr>
                <w:spacing w:val="-2"/>
              </w:rPr>
            </w:pPr>
          </w:p>
        </w:tc>
      </w:tr>
      <w:tr w:rsidR="00175259" w:rsidRPr="00295E3A" w:rsidTr="00C412E3">
        <w:tc>
          <w:tcPr>
            <w:tcW w:w="744" w:type="dxa"/>
          </w:tcPr>
          <w:p w:rsidR="00175259" w:rsidRPr="00C42B04" w:rsidRDefault="00175259" w:rsidP="00C412E3">
            <w:pPr>
              <w:spacing w:after="120"/>
              <w:jc w:val="both"/>
              <w:rPr>
                <w:spacing w:val="-2"/>
              </w:rPr>
            </w:pPr>
            <w:r w:rsidRPr="00C42B04">
              <w:rPr>
                <w:spacing w:val="-2"/>
              </w:rPr>
              <w:t>1.2.</w:t>
            </w:r>
          </w:p>
        </w:tc>
        <w:tc>
          <w:tcPr>
            <w:tcW w:w="4265" w:type="dxa"/>
          </w:tcPr>
          <w:p w:rsidR="00175259" w:rsidRPr="00C42B04" w:rsidRDefault="00175259" w:rsidP="00C412E3">
            <w:pPr>
              <w:spacing w:after="120"/>
              <w:jc w:val="both"/>
              <w:rPr>
                <w:spacing w:val="-2"/>
              </w:rPr>
            </w:pPr>
            <w:r w:rsidRPr="00C42B04">
              <w:rPr>
                <w:spacing w:val="-2"/>
              </w:rPr>
              <w:t>kwota podatku VAT</w:t>
            </w:r>
          </w:p>
        </w:tc>
        <w:tc>
          <w:tcPr>
            <w:tcW w:w="4959" w:type="dxa"/>
          </w:tcPr>
          <w:p w:rsidR="00175259" w:rsidRPr="00C42B04" w:rsidRDefault="00175259" w:rsidP="00C412E3">
            <w:pPr>
              <w:spacing w:after="120"/>
              <w:jc w:val="both"/>
              <w:rPr>
                <w:spacing w:val="-2"/>
              </w:rPr>
            </w:pPr>
          </w:p>
        </w:tc>
      </w:tr>
      <w:tr w:rsidR="00175259" w:rsidRPr="00EC5647" w:rsidTr="00C412E3">
        <w:tc>
          <w:tcPr>
            <w:tcW w:w="744" w:type="dxa"/>
          </w:tcPr>
          <w:p w:rsidR="00175259" w:rsidRPr="00C42B04" w:rsidRDefault="00175259" w:rsidP="00C412E3">
            <w:pPr>
              <w:spacing w:after="120"/>
              <w:jc w:val="both"/>
              <w:rPr>
                <w:spacing w:val="-2"/>
              </w:rPr>
            </w:pPr>
            <w:r w:rsidRPr="00C42B04">
              <w:rPr>
                <w:spacing w:val="-2"/>
              </w:rPr>
              <w:t>1.3.</w:t>
            </w:r>
          </w:p>
        </w:tc>
        <w:tc>
          <w:tcPr>
            <w:tcW w:w="4265" w:type="dxa"/>
          </w:tcPr>
          <w:p w:rsidR="00175259" w:rsidRPr="00C42B04" w:rsidRDefault="00175259" w:rsidP="00C412E3">
            <w:pPr>
              <w:spacing w:after="120"/>
              <w:jc w:val="both"/>
              <w:rPr>
                <w:spacing w:val="-2"/>
              </w:rPr>
            </w:pPr>
            <w:r w:rsidRPr="00C42B04">
              <w:rPr>
                <w:spacing w:val="-2"/>
              </w:rPr>
              <w:t xml:space="preserve">wartość brutto </w:t>
            </w:r>
          </w:p>
        </w:tc>
        <w:tc>
          <w:tcPr>
            <w:tcW w:w="4959" w:type="dxa"/>
          </w:tcPr>
          <w:p w:rsidR="00175259" w:rsidRPr="00C42B04" w:rsidRDefault="00175259" w:rsidP="00C412E3">
            <w:pPr>
              <w:spacing w:after="120"/>
              <w:jc w:val="both"/>
              <w:rPr>
                <w:spacing w:val="-2"/>
              </w:rPr>
            </w:pPr>
          </w:p>
        </w:tc>
      </w:tr>
    </w:tbl>
    <w:p w:rsidR="00E0130C" w:rsidRDefault="00E0130C" w:rsidP="00E0130C">
      <w:pPr>
        <w:rPr>
          <w:b/>
          <w:bCs/>
        </w:rPr>
      </w:pPr>
    </w:p>
    <w:p w:rsidR="00E0130C" w:rsidRDefault="00E0130C" w:rsidP="00E0130C">
      <w:pPr>
        <w:rPr>
          <w:b/>
          <w:bCs/>
        </w:rPr>
      </w:pPr>
    </w:p>
    <w:p w:rsidR="00E0130C" w:rsidRDefault="00E0130C" w:rsidP="00E0130C">
      <w:pPr>
        <w:rPr>
          <w:b/>
          <w:bCs/>
        </w:rPr>
      </w:pPr>
      <w:r w:rsidRPr="00E0130C">
        <w:rPr>
          <w:b/>
          <w:bCs/>
        </w:rPr>
        <w:t xml:space="preserve">UWAGA: </w:t>
      </w:r>
      <w:r>
        <w:rPr>
          <w:b/>
          <w:bCs/>
        </w:rPr>
        <w:t xml:space="preserve">Formularz cenowy powinien również zawierać cenę za wykonanie poniższych prac, które nie zostały ujęte w kosztorysie: </w:t>
      </w:r>
    </w:p>
    <w:p w:rsidR="00220DC3" w:rsidRPr="00220DC3" w:rsidRDefault="00220DC3" w:rsidP="00E0130C">
      <w:pPr>
        <w:rPr>
          <w:b/>
          <w:bCs/>
        </w:rPr>
      </w:pPr>
    </w:p>
    <w:p w:rsidR="00E0130C" w:rsidRPr="00220DC3" w:rsidRDefault="00E0130C" w:rsidP="00E0130C">
      <w:pPr>
        <w:rPr>
          <w:b/>
          <w:bCs/>
        </w:rPr>
      </w:pPr>
      <w:r w:rsidRPr="00220DC3">
        <w:rPr>
          <w:b/>
          <w:bCs/>
        </w:rPr>
        <w:t>a) zawieszenie półek;</w:t>
      </w:r>
    </w:p>
    <w:p w:rsidR="00E0130C" w:rsidRPr="00220DC3" w:rsidRDefault="00E0130C" w:rsidP="00E0130C">
      <w:pPr>
        <w:rPr>
          <w:b/>
          <w:bCs/>
        </w:rPr>
      </w:pPr>
      <w:r w:rsidRPr="00220DC3">
        <w:rPr>
          <w:b/>
          <w:bCs/>
        </w:rPr>
        <w:t>b) poszerzenie otworu drzwiowego w Modelarni</w:t>
      </w:r>
      <w:r w:rsidR="00220DC3">
        <w:rPr>
          <w:b/>
          <w:bCs/>
        </w:rPr>
        <w:t xml:space="preserve"> ( rysunek nr 5. poz. 10);</w:t>
      </w:r>
    </w:p>
    <w:p w:rsidR="00E0130C" w:rsidRPr="00220DC3" w:rsidRDefault="00E0130C" w:rsidP="00E0130C">
      <w:pPr>
        <w:rPr>
          <w:b/>
          <w:bCs/>
        </w:rPr>
      </w:pPr>
    </w:p>
    <w:p w:rsidR="00A55324" w:rsidRPr="00626983" w:rsidRDefault="00A55324" w:rsidP="00A55324">
      <w:pPr>
        <w:rPr>
          <w:bCs/>
        </w:rPr>
      </w:pPr>
      <w:bookmarkStart w:id="23" w:name="_GoBack"/>
      <w:bookmarkEnd w:id="23"/>
    </w:p>
    <w:sectPr w:rsidR="00A55324" w:rsidRPr="00626983" w:rsidSect="00C86699">
      <w:footerReference w:type="default" r:id="rId15"/>
      <w:footerReference w:type="first" r:id="rId16"/>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72F" w:rsidRDefault="0007372F" w:rsidP="00BE245A">
      <w:r>
        <w:separator/>
      </w:r>
    </w:p>
  </w:endnote>
  <w:endnote w:type="continuationSeparator" w:id="0">
    <w:p w:rsidR="0007372F" w:rsidRDefault="0007372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2EFF" w:usb1="D200FDFF" w:usb2="0A24602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rsidR="008F028E" w:rsidRDefault="008F028E">
        <w:pPr>
          <w:pStyle w:val="Stopka"/>
          <w:jc w:val="center"/>
        </w:pPr>
      </w:p>
      <w:p w:rsidR="008F028E" w:rsidRDefault="008F028E">
        <w:pPr>
          <w:pStyle w:val="Stopka"/>
          <w:jc w:val="center"/>
        </w:pPr>
      </w:p>
      <w:p w:rsidR="008F028E" w:rsidRDefault="008F028E">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8F028E" w:rsidRDefault="008F028E">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8E" w:rsidRDefault="008F028E">
    <w:pPr>
      <w:pStyle w:val="Stopka"/>
      <w:rPr>
        <w:noProof/>
      </w:rPr>
    </w:pPr>
  </w:p>
  <w:p w:rsidR="008F028E" w:rsidRDefault="008F028E">
    <w:pPr>
      <w:pStyle w:val="Stopka"/>
      <w:rPr>
        <w:noProof/>
      </w:rPr>
    </w:pPr>
  </w:p>
  <w:p w:rsidR="008F028E" w:rsidRDefault="008F028E">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72F" w:rsidRDefault="0007372F" w:rsidP="00BE245A">
      <w:r>
        <w:separator/>
      </w:r>
    </w:p>
  </w:footnote>
  <w:footnote w:type="continuationSeparator" w:id="0">
    <w:p w:rsidR="0007372F" w:rsidRDefault="0007372F" w:rsidP="00BE245A">
      <w:r>
        <w:continuationSeparator/>
      </w:r>
    </w:p>
  </w:footnote>
  <w:footnote w:id="1">
    <w:p w:rsidR="008F028E" w:rsidRPr="00D00363" w:rsidRDefault="008F028E"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D00363">
        <w:rPr>
          <w:sz w:val="16"/>
          <w:szCs w:val="16"/>
        </w:rPr>
        <w:t>Pzp</w:t>
      </w:r>
      <w:proofErr w:type="spellEnd"/>
      <w:r w:rsidRPr="00D00363">
        <w:rPr>
          <w:sz w:val="16"/>
          <w:szCs w:val="16"/>
        </w:rPr>
        <w:t xml:space="preserve"> oraz nie może naruszać integralności protokołu oraz jego załączników</w:t>
      </w:r>
    </w:p>
  </w:footnote>
  <w:footnote w:id="2">
    <w:p w:rsidR="008F028E" w:rsidRPr="00754164" w:rsidRDefault="008F028E"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8F028E" w:rsidRPr="00011604" w:rsidRDefault="008F028E"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rsidR="008F028E" w:rsidRPr="00011604" w:rsidRDefault="008F028E"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rsidR="008F028E" w:rsidRPr="00011604" w:rsidRDefault="008F028E"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rsidR="008F028E" w:rsidRPr="00011604" w:rsidRDefault="008F028E"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rsidR="008F028E" w:rsidRPr="00011604" w:rsidRDefault="008F028E"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8F028E" w:rsidRPr="00744DF0" w:rsidRDefault="008F028E" w:rsidP="00744DF0">
      <w:pPr>
        <w:pStyle w:val="Tekstprzypisudolnego"/>
        <w:ind w:right="-87"/>
        <w:jc w:val="both"/>
        <w:rPr>
          <w:sz w:val="16"/>
          <w:szCs w:val="16"/>
        </w:rPr>
      </w:pPr>
      <w:r w:rsidRPr="00011604">
        <w:rPr>
          <w:rStyle w:val="Odwoanieprzypisudolnego"/>
        </w:rPr>
        <w:footnoteRef/>
      </w:r>
      <w:r w:rsidRPr="00011604">
        <w:rPr>
          <w:sz w:val="16"/>
          <w:szCs w:val="16"/>
        </w:rPr>
        <w:t>W rozumieniu</w:t>
      </w:r>
      <w:r>
        <w:rPr>
          <w:sz w:val="16"/>
          <w:szCs w:val="16"/>
        </w:rPr>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6">
    <w:p w:rsidR="008F028E" w:rsidRPr="00011604" w:rsidRDefault="008F028E">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7">
    <w:p w:rsidR="008F028E" w:rsidRPr="007C633F" w:rsidRDefault="008F028E"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8">
    <w:p w:rsidR="008F028E" w:rsidRPr="009D5CC8" w:rsidRDefault="008F028E"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9">
    <w:p w:rsidR="008F028E" w:rsidRPr="0002721E" w:rsidRDefault="008F028E" w:rsidP="004A4596">
      <w:pPr>
        <w:pStyle w:val="Tekstprzypisudolnego"/>
        <w:ind w:right="55"/>
        <w:jc w:val="both"/>
        <w:rPr>
          <w:sz w:val="16"/>
          <w:szCs w:val="16"/>
        </w:rPr>
      </w:pPr>
      <w:r w:rsidRPr="0002721E">
        <w:rPr>
          <w:rStyle w:val="Odwoanieprzypisudolnego"/>
          <w:sz w:val="16"/>
          <w:szCs w:val="16"/>
        </w:rPr>
        <w:footnoteRef/>
      </w:r>
      <w:bookmarkStart w:id="19" w:name="_Hlk104909598"/>
      <w:r w:rsidRPr="0002721E">
        <w:rPr>
          <w:sz w:val="16"/>
          <w:szCs w:val="16"/>
        </w:rPr>
        <w:t>W</w:t>
      </w:r>
      <w:r>
        <w:rPr>
          <w:sz w:val="16"/>
          <w:szCs w:val="16"/>
        </w:rPr>
        <w:t xml:space="preserve"> </w:t>
      </w:r>
      <w:r w:rsidRPr="0002721E">
        <w:rPr>
          <w:sz w:val="16"/>
          <w:szCs w:val="16"/>
        </w:rPr>
        <w:t>przypadku</w:t>
      </w:r>
      <w:r>
        <w:rPr>
          <w:sz w:val="16"/>
          <w:szCs w:val="16"/>
        </w:rPr>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p>
    <w:p w:rsidR="008F028E" w:rsidRPr="007A5104" w:rsidRDefault="008F028E"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19"/>
    </w:p>
  </w:footnote>
  <w:footnote w:id="10">
    <w:p w:rsidR="008F028E" w:rsidRPr="007B0E60" w:rsidRDefault="008F028E" w:rsidP="008328AF">
      <w:pPr>
        <w:ind w:right="55"/>
        <w:jc w:val="both"/>
        <w:rPr>
          <w:rFonts w:eastAsia="Calibri"/>
          <w:sz w:val="16"/>
          <w:szCs w:val="16"/>
        </w:rPr>
      </w:pPr>
      <w:r w:rsidRPr="007B0E60">
        <w:rPr>
          <w:rStyle w:val="Odwoanieprzypisudolnego"/>
          <w:sz w:val="16"/>
          <w:szCs w:val="16"/>
        </w:rPr>
        <w:footnoteRef/>
      </w:r>
      <w:r w:rsidRPr="007B0E60">
        <w:rPr>
          <w:rFonts w:eastAsia="Calibri"/>
          <w:sz w:val="16"/>
          <w:szCs w:val="16"/>
        </w:rPr>
        <w:t>Zgodnie z:</w:t>
      </w:r>
    </w:p>
    <w:p w:rsidR="008F028E" w:rsidRPr="007B0E60" w:rsidRDefault="008F028E" w:rsidP="008328AF">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8F028E" w:rsidRPr="007B0E60" w:rsidRDefault="008F028E" w:rsidP="008328AF">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Pr>
          <w:rFonts w:eastAsia="Calibri"/>
          <w:sz w:val="16"/>
          <w:szCs w:val="16"/>
          <w:u w:val="single"/>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rsidR="008F028E" w:rsidRPr="007B0E60" w:rsidRDefault="008F028E" w:rsidP="008328AF">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1">
    <w:p w:rsidR="008F028E" w:rsidRPr="007B0E60" w:rsidRDefault="008F028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2">
    <w:p w:rsidR="008F028E" w:rsidRPr="007B0E60" w:rsidRDefault="008F028E"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rsidR="008F028E" w:rsidRPr="00521B35" w:rsidRDefault="008F028E" w:rsidP="008A75BA">
      <w:pPr>
        <w:pStyle w:val="Tekstprzypisudolnego"/>
        <w:rPr>
          <w:sz w:val="14"/>
          <w:szCs w:val="14"/>
        </w:rPr>
      </w:pPr>
    </w:p>
  </w:footnote>
  <w:footnote w:id="13">
    <w:p w:rsidR="008F028E" w:rsidRPr="00083648" w:rsidRDefault="008F028E" w:rsidP="008A75BA">
      <w:pPr>
        <w:pStyle w:val="Tekstprzypisudolnego"/>
      </w:pPr>
      <w:r w:rsidRPr="00083648">
        <w:rPr>
          <w:rStyle w:val="Odwoanieprzypisudolnego"/>
          <w:sz w:val="16"/>
          <w:szCs w:val="16"/>
        </w:rPr>
        <w:footnoteRef/>
      </w:r>
      <w:r w:rsidRPr="00083648">
        <w:rPr>
          <w:bCs/>
          <w:sz w:val="16"/>
          <w:szCs w:val="16"/>
        </w:rPr>
        <w:t>niepotrzebne skreślić</w:t>
      </w:r>
    </w:p>
  </w:footnote>
  <w:footnote w:id="14">
    <w:p w:rsidR="008F028E" w:rsidRPr="009B4DA6" w:rsidRDefault="008F028E"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5">
    <w:p w:rsidR="008F028E" w:rsidRPr="007B0E60" w:rsidRDefault="008F028E"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6">
    <w:p w:rsidR="008F028E" w:rsidRPr="00BE24AD" w:rsidRDefault="008F028E"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AD90612"/>
    <w:multiLevelType w:val="multilevel"/>
    <w:tmpl w:val="BDC4887A"/>
    <w:styleLink w:val="WWNum51"/>
    <w:lvl w:ilvl="0">
      <w:start w:val="1"/>
      <w:numFmt w:val="decimal"/>
      <w:lvlText w:val="%1."/>
      <w:lvlJc w:val="left"/>
      <w:pPr>
        <w:ind w:left="720" w:hanging="360"/>
      </w:pPr>
      <w:rPr>
        <w:rFonts w:hint="default"/>
        <w:b w:val="0"/>
        <w:i w:val="0"/>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3"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8"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4"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7"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9"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3"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7"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3"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8"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6"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5A6F04"/>
    <w:multiLevelType w:val="hybridMultilevel"/>
    <w:tmpl w:val="C412A1C0"/>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6"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1"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2"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2"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9"/>
  </w:num>
  <w:num w:numId="4">
    <w:abstractNumId w:val="121"/>
  </w:num>
  <w:num w:numId="5">
    <w:abstractNumId w:val="30"/>
  </w:num>
  <w:num w:numId="6">
    <w:abstractNumId w:val="38"/>
  </w:num>
  <w:num w:numId="7">
    <w:abstractNumId w:val="123"/>
  </w:num>
  <w:num w:numId="8">
    <w:abstractNumId w:val="110"/>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60"/>
  </w:num>
  <w:num w:numId="12">
    <w:abstractNumId w:val="55"/>
  </w:num>
  <w:num w:numId="13">
    <w:abstractNumId w:val="4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num>
  <w:num w:numId="16">
    <w:abstractNumId w:val="8"/>
  </w:num>
  <w:num w:numId="17">
    <w:abstractNumId w:val="101"/>
  </w:num>
  <w:num w:numId="18">
    <w:abstractNumId w:val="86"/>
  </w:num>
  <w:num w:numId="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num>
  <w:num w:numId="23">
    <w:abstractNumId w:val="105"/>
  </w:num>
  <w:num w:numId="24">
    <w:abstractNumId w:val="107"/>
  </w:num>
  <w:num w:numId="25">
    <w:abstractNumId w:val="68"/>
  </w:num>
  <w:num w:numId="26">
    <w:abstractNumId w:val="25"/>
  </w:num>
  <w:num w:numId="27">
    <w:abstractNumId w:val="69"/>
  </w:num>
  <w:num w:numId="28">
    <w:abstractNumId w:val="48"/>
  </w:num>
  <w:num w:numId="29">
    <w:abstractNumId w:val="19"/>
  </w:num>
  <w:num w:numId="30">
    <w:abstractNumId w:val="71"/>
  </w:num>
  <w:num w:numId="31">
    <w:abstractNumId w:val="85"/>
  </w:num>
  <w:num w:numId="32">
    <w:abstractNumId w:val="70"/>
  </w:num>
  <w:num w:numId="33">
    <w:abstractNumId w:val="90"/>
  </w:num>
  <w:num w:numId="34">
    <w:abstractNumId w:val="45"/>
  </w:num>
  <w:num w:numId="35">
    <w:abstractNumId w:val="34"/>
  </w:num>
  <w:num w:numId="36">
    <w:abstractNumId w:val="11"/>
  </w:num>
  <w:num w:numId="37">
    <w:abstractNumId w:val="88"/>
  </w:num>
  <w:num w:numId="38">
    <w:abstractNumId w:val="73"/>
  </w:num>
  <w:num w:numId="39">
    <w:abstractNumId w:val="98"/>
  </w:num>
  <w:num w:numId="40">
    <w:abstractNumId w:val="64"/>
  </w:num>
  <w:num w:numId="41">
    <w:abstractNumId w:val="92"/>
  </w:num>
  <w:num w:numId="42">
    <w:abstractNumId w:val="32"/>
  </w:num>
  <w:num w:numId="43">
    <w:abstractNumId w:val="17"/>
  </w:num>
  <w:num w:numId="44">
    <w:abstractNumId w:val="57"/>
  </w:num>
  <w:num w:numId="45">
    <w:abstractNumId w:val="41"/>
  </w:num>
  <w:num w:numId="46">
    <w:abstractNumId w:val="87"/>
  </w:num>
  <w:num w:numId="47">
    <w:abstractNumId w:val="23"/>
  </w:num>
  <w:num w:numId="48">
    <w:abstractNumId w:val="78"/>
  </w:num>
  <w:num w:numId="49">
    <w:abstractNumId w:val="13"/>
  </w:num>
  <w:num w:numId="50">
    <w:abstractNumId w:val="43"/>
  </w:num>
  <w:num w:numId="51">
    <w:abstractNumId w:val="66"/>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50"/>
  </w:num>
  <w:num w:numId="55">
    <w:abstractNumId w:val="116"/>
  </w:num>
  <w:num w:numId="56">
    <w:abstractNumId w:val="63"/>
  </w:num>
  <w:num w:numId="57">
    <w:abstractNumId w:val="96"/>
  </w:num>
  <w:num w:numId="58">
    <w:abstractNumId w:val="65"/>
  </w:num>
  <w:num w:numId="59">
    <w:abstractNumId w:val="72"/>
  </w:num>
  <w:num w:numId="60">
    <w:abstractNumId w:val="61"/>
  </w:num>
  <w:num w:numId="61">
    <w:abstractNumId w:val="20"/>
  </w:num>
  <w:num w:numId="62">
    <w:abstractNumId w:val="44"/>
  </w:num>
  <w:num w:numId="63">
    <w:abstractNumId w:val="74"/>
  </w:num>
  <w:num w:numId="64">
    <w:abstractNumId w:val="119"/>
  </w:num>
  <w:num w:numId="65">
    <w:abstractNumId w:val="75"/>
  </w:num>
  <w:num w:numId="66">
    <w:abstractNumId w:val="77"/>
  </w:num>
  <w:num w:numId="67">
    <w:abstractNumId w:val="7"/>
  </w:num>
  <w:num w:numId="68">
    <w:abstractNumId w:val="117"/>
  </w:num>
  <w:num w:numId="69">
    <w:abstractNumId w:val="113"/>
  </w:num>
  <w:num w:numId="70">
    <w:abstractNumId w:val="49"/>
  </w:num>
  <w:num w:numId="71">
    <w:abstractNumId w:val="99"/>
  </w:num>
  <w:num w:numId="72">
    <w:abstractNumId w:val="18"/>
  </w:num>
  <w:num w:numId="73">
    <w:abstractNumId w:val="28"/>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22"/>
  </w:num>
  <w:num w:numId="77">
    <w:abstractNumId w:val="56"/>
  </w:num>
  <w:num w:numId="78">
    <w:abstractNumId w:val="95"/>
  </w:num>
  <w:num w:numId="79">
    <w:abstractNumId w:val="53"/>
  </w:num>
  <w:num w:numId="80">
    <w:abstractNumId w:val="111"/>
  </w:num>
  <w:num w:numId="81">
    <w:abstractNumId w:val="93"/>
  </w:num>
  <w:num w:numId="82">
    <w:abstractNumId w:val="46"/>
  </w:num>
  <w:num w:numId="83">
    <w:abstractNumId w:val="120"/>
  </w:num>
  <w:num w:numId="84">
    <w:abstractNumId w:val="67"/>
  </w:num>
  <w:num w:numId="85">
    <w:abstractNumId w:val="109"/>
  </w:num>
  <w:num w:numId="86">
    <w:abstractNumId w:val="83"/>
  </w:num>
  <w:num w:numId="87">
    <w:abstractNumId w:val="84"/>
  </w:num>
  <w:num w:numId="88">
    <w:abstractNumId w:val="102"/>
  </w:num>
  <w:num w:numId="89">
    <w:abstractNumId w:val="16"/>
  </w:num>
  <w:num w:numId="90">
    <w:abstractNumId w:val="33"/>
  </w:num>
  <w:num w:numId="91">
    <w:abstractNumId w:val="91"/>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num>
  <w:num w:numId="94">
    <w:abstractNumId w:val="76"/>
  </w:num>
  <w:num w:numId="95">
    <w:abstractNumId w:val="81"/>
  </w:num>
  <w:num w:numId="96">
    <w:abstractNumId w:val="108"/>
  </w:num>
  <w:num w:numId="97">
    <w:abstractNumId w:val="97"/>
  </w:num>
  <w:num w:numId="98">
    <w:abstractNumId w:val="26"/>
  </w:num>
  <w:num w:numId="99">
    <w:abstractNumId w:val="31"/>
  </w:num>
  <w:num w:numId="100">
    <w:abstractNumId w:val="79"/>
  </w:num>
  <w:num w:numId="101">
    <w:abstractNumId w:val="62"/>
  </w:num>
  <w:num w:numId="102">
    <w:abstractNumId w:val="21"/>
  </w:num>
  <w:num w:numId="103">
    <w:abstractNumId w:val="15"/>
  </w:num>
  <w:num w:numId="104">
    <w:abstractNumId w:val="51"/>
  </w:num>
  <w:num w:numId="105">
    <w:abstractNumId w:val="36"/>
  </w:num>
  <w:num w:numId="106">
    <w:abstractNumId w:val="9"/>
  </w:num>
  <w:num w:numId="107">
    <w:abstractNumId w:val="14"/>
  </w:num>
  <w:num w:numId="108">
    <w:abstractNumId w:val="1"/>
  </w:num>
  <w:num w:numId="109">
    <w:abstractNumId w:val="37"/>
  </w:num>
  <w:num w:numId="110">
    <w:abstractNumId w:val="82"/>
  </w:num>
  <w:num w:numId="111">
    <w:abstractNumId w:val="100"/>
  </w:num>
  <w:num w:numId="112">
    <w:abstractNumId w:val="24"/>
  </w:num>
  <w:num w:numId="113">
    <w:abstractNumId w:val="40"/>
  </w:num>
  <w:num w:numId="114">
    <w:abstractNumId w:val="124"/>
  </w:num>
  <w:num w:numId="115">
    <w:abstractNumId w:val="114"/>
  </w:num>
  <w:num w:numId="116">
    <w:abstractNumId w:val="52"/>
  </w:num>
  <w:num w:numId="117">
    <w:abstractNumId w:val="115"/>
  </w:num>
  <w:num w:numId="118">
    <w:abstractNumId w:val="94"/>
  </w:num>
  <w:num w:numId="119">
    <w:abstractNumId w:val="4"/>
  </w:num>
  <w:num w:numId="120">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9C9"/>
    <w:rsid w:val="00007F3D"/>
    <w:rsid w:val="00010399"/>
    <w:rsid w:val="000104BB"/>
    <w:rsid w:val="000106AE"/>
    <w:rsid w:val="00011604"/>
    <w:rsid w:val="00011B01"/>
    <w:rsid w:val="00011E24"/>
    <w:rsid w:val="00012198"/>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4888"/>
    <w:rsid w:val="000254D2"/>
    <w:rsid w:val="00027217"/>
    <w:rsid w:val="0002721E"/>
    <w:rsid w:val="00027349"/>
    <w:rsid w:val="000278DC"/>
    <w:rsid w:val="00030D36"/>
    <w:rsid w:val="0003122E"/>
    <w:rsid w:val="00031242"/>
    <w:rsid w:val="0003156E"/>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2EF"/>
    <w:rsid w:val="00070A91"/>
    <w:rsid w:val="0007179D"/>
    <w:rsid w:val="00072546"/>
    <w:rsid w:val="0007281B"/>
    <w:rsid w:val="0007322F"/>
    <w:rsid w:val="0007333A"/>
    <w:rsid w:val="0007372F"/>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97B4D"/>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1A7D"/>
    <w:rsid w:val="000C26E1"/>
    <w:rsid w:val="000C28BF"/>
    <w:rsid w:val="000C2BEE"/>
    <w:rsid w:val="000C3163"/>
    <w:rsid w:val="000C345F"/>
    <w:rsid w:val="000C383E"/>
    <w:rsid w:val="000C38AF"/>
    <w:rsid w:val="000C4D32"/>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97"/>
    <w:rsid w:val="000D4EAD"/>
    <w:rsid w:val="000D4FA5"/>
    <w:rsid w:val="000D5049"/>
    <w:rsid w:val="000D615B"/>
    <w:rsid w:val="000E0565"/>
    <w:rsid w:val="000E0CF0"/>
    <w:rsid w:val="000E16EB"/>
    <w:rsid w:val="000E3AE9"/>
    <w:rsid w:val="000E3B4B"/>
    <w:rsid w:val="000E40BB"/>
    <w:rsid w:val="000E41F3"/>
    <w:rsid w:val="000E51D9"/>
    <w:rsid w:val="000E5945"/>
    <w:rsid w:val="000E5DC3"/>
    <w:rsid w:val="000E613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3D4C"/>
    <w:rsid w:val="0011480A"/>
    <w:rsid w:val="00114ECA"/>
    <w:rsid w:val="00115017"/>
    <w:rsid w:val="00115222"/>
    <w:rsid w:val="001156B9"/>
    <w:rsid w:val="00116A63"/>
    <w:rsid w:val="001178AC"/>
    <w:rsid w:val="00117981"/>
    <w:rsid w:val="00117C4E"/>
    <w:rsid w:val="00120405"/>
    <w:rsid w:val="00120421"/>
    <w:rsid w:val="0012055E"/>
    <w:rsid w:val="00121435"/>
    <w:rsid w:val="001218C2"/>
    <w:rsid w:val="001219FD"/>
    <w:rsid w:val="00121CDF"/>
    <w:rsid w:val="001222A5"/>
    <w:rsid w:val="0012249D"/>
    <w:rsid w:val="001224B2"/>
    <w:rsid w:val="001228E6"/>
    <w:rsid w:val="00122DC8"/>
    <w:rsid w:val="00123335"/>
    <w:rsid w:val="0012381E"/>
    <w:rsid w:val="00123C21"/>
    <w:rsid w:val="00124957"/>
    <w:rsid w:val="00124BC2"/>
    <w:rsid w:val="00124BF1"/>
    <w:rsid w:val="00126631"/>
    <w:rsid w:val="00127050"/>
    <w:rsid w:val="00127B2B"/>
    <w:rsid w:val="00130076"/>
    <w:rsid w:val="001301C0"/>
    <w:rsid w:val="00130609"/>
    <w:rsid w:val="00130B48"/>
    <w:rsid w:val="00130BAB"/>
    <w:rsid w:val="001310C1"/>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091D"/>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0CAA"/>
    <w:rsid w:val="001816D2"/>
    <w:rsid w:val="00181FBB"/>
    <w:rsid w:val="001823FF"/>
    <w:rsid w:val="001829EE"/>
    <w:rsid w:val="00183A96"/>
    <w:rsid w:val="00183CCF"/>
    <w:rsid w:val="00183E61"/>
    <w:rsid w:val="00183F0F"/>
    <w:rsid w:val="00184274"/>
    <w:rsid w:val="00184A71"/>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3293"/>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6DC3"/>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4C85"/>
    <w:rsid w:val="001C52E8"/>
    <w:rsid w:val="001C53E2"/>
    <w:rsid w:val="001C57BF"/>
    <w:rsid w:val="001C66E1"/>
    <w:rsid w:val="001C6F66"/>
    <w:rsid w:val="001C6FDA"/>
    <w:rsid w:val="001C7092"/>
    <w:rsid w:val="001C7610"/>
    <w:rsid w:val="001D1156"/>
    <w:rsid w:val="001D16DD"/>
    <w:rsid w:val="001D1845"/>
    <w:rsid w:val="001D1C82"/>
    <w:rsid w:val="001D235D"/>
    <w:rsid w:val="001D248D"/>
    <w:rsid w:val="001D25F5"/>
    <w:rsid w:val="001D3574"/>
    <w:rsid w:val="001D4122"/>
    <w:rsid w:val="001D4256"/>
    <w:rsid w:val="001D5677"/>
    <w:rsid w:val="001D56AF"/>
    <w:rsid w:val="001D5B27"/>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18C"/>
    <w:rsid w:val="001E64FC"/>
    <w:rsid w:val="001E69C3"/>
    <w:rsid w:val="001E6AA4"/>
    <w:rsid w:val="001E70B3"/>
    <w:rsid w:val="001E7406"/>
    <w:rsid w:val="001E770C"/>
    <w:rsid w:val="001F020E"/>
    <w:rsid w:val="001F3A37"/>
    <w:rsid w:val="001F3D95"/>
    <w:rsid w:val="001F4A4B"/>
    <w:rsid w:val="001F53EB"/>
    <w:rsid w:val="001F7102"/>
    <w:rsid w:val="002003D2"/>
    <w:rsid w:val="00201132"/>
    <w:rsid w:val="0020193E"/>
    <w:rsid w:val="00201CD4"/>
    <w:rsid w:val="00201E2F"/>
    <w:rsid w:val="00201F4E"/>
    <w:rsid w:val="00202871"/>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4B96"/>
    <w:rsid w:val="002157F5"/>
    <w:rsid w:val="00215EF6"/>
    <w:rsid w:val="0021690D"/>
    <w:rsid w:val="00216BEF"/>
    <w:rsid w:val="00220DC3"/>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2A0"/>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57DBD"/>
    <w:rsid w:val="002600CE"/>
    <w:rsid w:val="0026048D"/>
    <w:rsid w:val="00261AE0"/>
    <w:rsid w:val="00261B0D"/>
    <w:rsid w:val="00261FEE"/>
    <w:rsid w:val="00262208"/>
    <w:rsid w:val="0026244A"/>
    <w:rsid w:val="00262E29"/>
    <w:rsid w:val="00262FA6"/>
    <w:rsid w:val="0026305F"/>
    <w:rsid w:val="00263A9B"/>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56F"/>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4D16"/>
    <w:rsid w:val="002B550C"/>
    <w:rsid w:val="002B575D"/>
    <w:rsid w:val="002B618B"/>
    <w:rsid w:val="002B6494"/>
    <w:rsid w:val="002B6924"/>
    <w:rsid w:val="002B6A6F"/>
    <w:rsid w:val="002B6B4B"/>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C7418"/>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45CE"/>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092"/>
    <w:rsid w:val="003071BB"/>
    <w:rsid w:val="003101CD"/>
    <w:rsid w:val="00311160"/>
    <w:rsid w:val="00311179"/>
    <w:rsid w:val="00311BB7"/>
    <w:rsid w:val="003128BE"/>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6D4"/>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66E"/>
    <w:rsid w:val="00384813"/>
    <w:rsid w:val="00384921"/>
    <w:rsid w:val="00385F51"/>
    <w:rsid w:val="00386023"/>
    <w:rsid w:val="003860F8"/>
    <w:rsid w:val="00386EE1"/>
    <w:rsid w:val="003874B6"/>
    <w:rsid w:val="00387E32"/>
    <w:rsid w:val="00390EC9"/>
    <w:rsid w:val="0039108F"/>
    <w:rsid w:val="00391101"/>
    <w:rsid w:val="003919DC"/>
    <w:rsid w:val="00391B96"/>
    <w:rsid w:val="00392CF5"/>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496"/>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2D2"/>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6CB1"/>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312"/>
    <w:rsid w:val="0043717A"/>
    <w:rsid w:val="00437D9C"/>
    <w:rsid w:val="00440637"/>
    <w:rsid w:val="00441855"/>
    <w:rsid w:val="0044249F"/>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710"/>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131"/>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7B5"/>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90A"/>
    <w:rsid w:val="004B3B58"/>
    <w:rsid w:val="004B42C9"/>
    <w:rsid w:val="004B57EC"/>
    <w:rsid w:val="004B5C2C"/>
    <w:rsid w:val="004B5E03"/>
    <w:rsid w:val="004B6CCD"/>
    <w:rsid w:val="004B710F"/>
    <w:rsid w:val="004B73BD"/>
    <w:rsid w:val="004C01C2"/>
    <w:rsid w:val="004C0DCD"/>
    <w:rsid w:val="004C1184"/>
    <w:rsid w:val="004C13E9"/>
    <w:rsid w:val="004C2B74"/>
    <w:rsid w:val="004C32CF"/>
    <w:rsid w:val="004C3985"/>
    <w:rsid w:val="004C3EE3"/>
    <w:rsid w:val="004C494E"/>
    <w:rsid w:val="004C6940"/>
    <w:rsid w:val="004C7147"/>
    <w:rsid w:val="004C763F"/>
    <w:rsid w:val="004C7B0A"/>
    <w:rsid w:val="004C7B72"/>
    <w:rsid w:val="004C7C24"/>
    <w:rsid w:val="004D0124"/>
    <w:rsid w:val="004D02A4"/>
    <w:rsid w:val="004D0851"/>
    <w:rsid w:val="004D086C"/>
    <w:rsid w:val="004D0BEE"/>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19B4"/>
    <w:rsid w:val="004F2D9A"/>
    <w:rsid w:val="004F4341"/>
    <w:rsid w:val="004F4C1E"/>
    <w:rsid w:val="004F50B7"/>
    <w:rsid w:val="004F5D0C"/>
    <w:rsid w:val="004F5DD0"/>
    <w:rsid w:val="004F64BE"/>
    <w:rsid w:val="004F64D3"/>
    <w:rsid w:val="004F65F3"/>
    <w:rsid w:val="004F78C8"/>
    <w:rsid w:val="004F7E3F"/>
    <w:rsid w:val="0050043E"/>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C99"/>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9EE"/>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98B"/>
    <w:rsid w:val="00564AA5"/>
    <w:rsid w:val="005656A0"/>
    <w:rsid w:val="0056793F"/>
    <w:rsid w:val="00567F5A"/>
    <w:rsid w:val="0057032A"/>
    <w:rsid w:val="00571732"/>
    <w:rsid w:val="00571C1A"/>
    <w:rsid w:val="005724F2"/>
    <w:rsid w:val="00572913"/>
    <w:rsid w:val="00573446"/>
    <w:rsid w:val="00573662"/>
    <w:rsid w:val="00573B42"/>
    <w:rsid w:val="00573C3E"/>
    <w:rsid w:val="00573F50"/>
    <w:rsid w:val="00574797"/>
    <w:rsid w:val="00575578"/>
    <w:rsid w:val="00575CD5"/>
    <w:rsid w:val="00576D31"/>
    <w:rsid w:val="00576F97"/>
    <w:rsid w:val="00577719"/>
    <w:rsid w:val="0058032E"/>
    <w:rsid w:val="00580DA1"/>
    <w:rsid w:val="0058157D"/>
    <w:rsid w:val="005826A8"/>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1C8"/>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945"/>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423"/>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223"/>
    <w:rsid w:val="0060362E"/>
    <w:rsid w:val="00603893"/>
    <w:rsid w:val="00603C62"/>
    <w:rsid w:val="00604335"/>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17A"/>
    <w:rsid w:val="006305AB"/>
    <w:rsid w:val="00630994"/>
    <w:rsid w:val="00630A05"/>
    <w:rsid w:val="00630F27"/>
    <w:rsid w:val="00631701"/>
    <w:rsid w:val="00631ABB"/>
    <w:rsid w:val="00631AF9"/>
    <w:rsid w:val="00631B3F"/>
    <w:rsid w:val="00632055"/>
    <w:rsid w:val="00632074"/>
    <w:rsid w:val="0063211F"/>
    <w:rsid w:val="00633DCF"/>
    <w:rsid w:val="00634720"/>
    <w:rsid w:val="00634997"/>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47A6B"/>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18A"/>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1BA"/>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490"/>
    <w:rsid w:val="006E6E58"/>
    <w:rsid w:val="006E77AF"/>
    <w:rsid w:val="006F001C"/>
    <w:rsid w:val="006F0300"/>
    <w:rsid w:val="006F0E52"/>
    <w:rsid w:val="006F1361"/>
    <w:rsid w:val="006F1F89"/>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138"/>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B79"/>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16A"/>
    <w:rsid w:val="007315B2"/>
    <w:rsid w:val="00731726"/>
    <w:rsid w:val="00731A99"/>
    <w:rsid w:val="00732F19"/>
    <w:rsid w:val="007336FA"/>
    <w:rsid w:val="007337B3"/>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03B"/>
    <w:rsid w:val="0075282F"/>
    <w:rsid w:val="00753778"/>
    <w:rsid w:val="00753ACB"/>
    <w:rsid w:val="00754164"/>
    <w:rsid w:val="00754294"/>
    <w:rsid w:val="007542B0"/>
    <w:rsid w:val="00754A6F"/>
    <w:rsid w:val="00754F0F"/>
    <w:rsid w:val="007557C8"/>
    <w:rsid w:val="007558AE"/>
    <w:rsid w:val="00755B83"/>
    <w:rsid w:val="00755DAD"/>
    <w:rsid w:val="00755E95"/>
    <w:rsid w:val="00755EFE"/>
    <w:rsid w:val="0075607C"/>
    <w:rsid w:val="00756085"/>
    <w:rsid w:val="0075615D"/>
    <w:rsid w:val="00756181"/>
    <w:rsid w:val="00756FDE"/>
    <w:rsid w:val="00757338"/>
    <w:rsid w:val="00757558"/>
    <w:rsid w:val="007577C9"/>
    <w:rsid w:val="007579F6"/>
    <w:rsid w:val="00757E8A"/>
    <w:rsid w:val="00760907"/>
    <w:rsid w:val="00760E88"/>
    <w:rsid w:val="00761647"/>
    <w:rsid w:val="00762276"/>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866"/>
    <w:rsid w:val="00787F0E"/>
    <w:rsid w:val="0079000D"/>
    <w:rsid w:val="00790D97"/>
    <w:rsid w:val="00791D2D"/>
    <w:rsid w:val="00791E4C"/>
    <w:rsid w:val="007926DE"/>
    <w:rsid w:val="00793E4E"/>
    <w:rsid w:val="00793E7A"/>
    <w:rsid w:val="00793FF9"/>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452"/>
    <w:rsid w:val="007C1B77"/>
    <w:rsid w:val="007C1ED6"/>
    <w:rsid w:val="007C1F76"/>
    <w:rsid w:val="007C20AA"/>
    <w:rsid w:val="007C30BE"/>
    <w:rsid w:val="007C4243"/>
    <w:rsid w:val="007C4485"/>
    <w:rsid w:val="007C4F1E"/>
    <w:rsid w:val="007C5938"/>
    <w:rsid w:val="007C633F"/>
    <w:rsid w:val="007D0D7F"/>
    <w:rsid w:val="007D1066"/>
    <w:rsid w:val="007D1887"/>
    <w:rsid w:val="007D1DC7"/>
    <w:rsid w:val="007D217A"/>
    <w:rsid w:val="007D2EC1"/>
    <w:rsid w:val="007D3A43"/>
    <w:rsid w:val="007D3B87"/>
    <w:rsid w:val="007D4247"/>
    <w:rsid w:val="007D4BBA"/>
    <w:rsid w:val="007D553B"/>
    <w:rsid w:val="007D57F9"/>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D09"/>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C49"/>
    <w:rsid w:val="00883DAB"/>
    <w:rsid w:val="00883F6E"/>
    <w:rsid w:val="008843D1"/>
    <w:rsid w:val="008846F6"/>
    <w:rsid w:val="00884E21"/>
    <w:rsid w:val="0088588F"/>
    <w:rsid w:val="00886351"/>
    <w:rsid w:val="008865F1"/>
    <w:rsid w:val="00887467"/>
    <w:rsid w:val="008874AD"/>
    <w:rsid w:val="00887779"/>
    <w:rsid w:val="00887D70"/>
    <w:rsid w:val="00890192"/>
    <w:rsid w:val="008909CF"/>
    <w:rsid w:val="00891800"/>
    <w:rsid w:val="00891C9E"/>
    <w:rsid w:val="008921D3"/>
    <w:rsid w:val="008923A2"/>
    <w:rsid w:val="00892C25"/>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3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908"/>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28E"/>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93F"/>
    <w:rsid w:val="00915DDF"/>
    <w:rsid w:val="0091649D"/>
    <w:rsid w:val="00916918"/>
    <w:rsid w:val="00920409"/>
    <w:rsid w:val="00920418"/>
    <w:rsid w:val="00920EA7"/>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685D"/>
    <w:rsid w:val="00926BFA"/>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0595"/>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7C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0ECE"/>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5A1E"/>
    <w:rsid w:val="009E64F4"/>
    <w:rsid w:val="009E7077"/>
    <w:rsid w:val="009E76FA"/>
    <w:rsid w:val="009E7928"/>
    <w:rsid w:val="009F0421"/>
    <w:rsid w:val="009F0729"/>
    <w:rsid w:val="009F0D8B"/>
    <w:rsid w:val="009F185B"/>
    <w:rsid w:val="009F1EED"/>
    <w:rsid w:val="009F2023"/>
    <w:rsid w:val="009F24E6"/>
    <w:rsid w:val="009F25DB"/>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354"/>
    <w:rsid w:val="00A107F9"/>
    <w:rsid w:val="00A10888"/>
    <w:rsid w:val="00A10AD8"/>
    <w:rsid w:val="00A10C2B"/>
    <w:rsid w:val="00A10DE3"/>
    <w:rsid w:val="00A1114A"/>
    <w:rsid w:val="00A12455"/>
    <w:rsid w:val="00A12C6B"/>
    <w:rsid w:val="00A13987"/>
    <w:rsid w:val="00A13F1A"/>
    <w:rsid w:val="00A14020"/>
    <w:rsid w:val="00A141BB"/>
    <w:rsid w:val="00A1569E"/>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5C75"/>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6B11"/>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2E02"/>
    <w:rsid w:val="00A52F81"/>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39C"/>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169"/>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66B3"/>
    <w:rsid w:val="00AB76CE"/>
    <w:rsid w:val="00AC0312"/>
    <w:rsid w:val="00AC07AC"/>
    <w:rsid w:val="00AC3065"/>
    <w:rsid w:val="00AC373C"/>
    <w:rsid w:val="00AC3F19"/>
    <w:rsid w:val="00AC47F0"/>
    <w:rsid w:val="00AC4D26"/>
    <w:rsid w:val="00AC4E66"/>
    <w:rsid w:val="00AC50F1"/>
    <w:rsid w:val="00AC5126"/>
    <w:rsid w:val="00AC5B56"/>
    <w:rsid w:val="00AC5D85"/>
    <w:rsid w:val="00AC61FB"/>
    <w:rsid w:val="00AC7106"/>
    <w:rsid w:val="00AC7462"/>
    <w:rsid w:val="00AC7D13"/>
    <w:rsid w:val="00AD096F"/>
    <w:rsid w:val="00AD0B9B"/>
    <w:rsid w:val="00AD10A3"/>
    <w:rsid w:val="00AD2DC3"/>
    <w:rsid w:val="00AD35E8"/>
    <w:rsid w:val="00AD43AB"/>
    <w:rsid w:val="00AD45E2"/>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6871"/>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2735E"/>
    <w:rsid w:val="00B30631"/>
    <w:rsid w:val="00B30BDD"/>
    <w:rsid w:val="00B31490"/>
    <w:rsid w:val="00B31716"/>
    <w:rsid w:val="00B3225A"/>
    <w:rsid w:val="00B322DF"/>
    <w:rsid w:val="00B32762"/>
    <w:rsid w:val="00B33B10"/>
    <w:rsid w:val="00B34200"/>
    <w:rsid w:val="00B34B28"/>
    <w:rsid w:val="00B34D2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3D2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4DA5"/>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DCB"/>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533D"/>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4BB3"/>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28"/>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D5E"/>
    <w:rsid w:val="00C13EEC"/>
    <w:rsid w:val="00C147B5"/>
    <w:rsid w:val="00C148EC"/>
    <w:rsid w:val="00C153D4"/>
    <w:rsid w:val="00C15C16"/>
    <w:rsid w:val="00C15FEE"/>
    <w:rsid w:val="00C1688E"/>
    <w:rsid w:val="00C16A0C"/>
    <w:rsid w:val="00C16B71"/>
    <w:rsid w:val="00C208A8"/>
    <w:rsid w:val="00C20D6A"/>
    <w:rsid w:val="00C20DF8"/>
    <w:rsid w:val="00C21957"/>
    <w:rsid w:val="00C222D1"/>
    <w:rsid w:val="00C226EB"/>
    <w:rsid w:val="00C227F9"/>
    <w:rsid w:val="00C2308F"/>
    <w:rsid w:val="00C2338F"/>
    <w:rsid w:val="00C238DD"/>
    <w:rsid w:val="00C23A23"/>
    <w:rsid w:val="00C23C00"/>
    <w:rsid w:val="00C2436D"/>
    <w:rsid w:val="00C24BFA"/>
    <w:rsid w:val="00C258FD"/>
    <w:rsid w:val="00C25B24"/>
    <w:rsid w:val="00C25E53"/>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2B04"/>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33F"/>
    <w:rsid w:val="00C73573"/>
    <w:rsid w:val="00C737BA"/>
    <w:rsid w:val="00C742E8"/>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699"/>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91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06E5"/>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4B09"/>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53"/>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89D"/>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33A"/>
    <w:rsid w:val="00D54927"/>
    <w:rsid w:val="00D5499F"/>
    <w:rsid w:val="00D54CFE"/>
    <w:rsid w:val="00D55160"/>
    <w:rsid w:val="00D553B1"/>
    <w:rsid w:val="00D558B5"/>
    <w:rsid w:val="00D55D75"/>
    <w:rsid w:val="00D56674"/>
    <w:rsid w:val="00D566BE"/>
    <w:rsid w:val="00D56F1A"/>
    <w:rsid w:val="00D60171"/>
    <w:rsid w:val="00D6055E"/>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5E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4F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30C"/>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3B7E"/>
    <w:rsid w:val="00E34330"/>
    <w:rsid w:val="00E344D6"/>
    <w:rsid w:val="00E34D1B"/>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1E9"/>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638"/>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57"/>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27C2"/>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5DF5"/>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3FD"/>
    <w:rsid w:val="00EE7957"/>
    <w:rsid w:val="00EE7C45"/>
    <w:rsid w:val="00EE7D17"/>
    <w:rsid w:val="00EF0241"/>
    <w:rsid w:val="00EF0250"/>
    <w:rsid w:val="00EF0897"/>
    <w:rsid w:val="00EF1335"/>
    <w:rsid w:val="00EF15CA"/>
    <w:rsid w:val="00EF2A7C"/>
    <w:rsid w:val="00EF345A"/>
    <w:rsid w:val="00EF380B"/>
    <w:rsid w:val="00EF3B65"/>
    <w:rsid w:val="00EF3B6C"/>
    <w:rsid w:val="00EF483F"/>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2892"/>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4D41"/>
    <w:rsid w:val="00F9578E"/>
    <w:rsid w:val="00F957CF"/>
    <w:rsid w:val="00F958BE"/>
    <w:rsid w:val="00F95A08"/>
    <w:rsid w:val="00F965D4"/>
    <w:rsid w:val="00F97A73"/>
    <w:rsid w:val="00FA09B4"/>
    <w:rsid w:val="00FA17F9"/>
    <w:rsid w:val="00FA2503"/>
    <w:rsid w:val="00FA2DF6"/>
    <w:rsid w:val="00FA2F93"/>
    <w:rsid w:val="00FA324D"/>
    <w:rsid w:val="00FA440D"/>
    <w:rsid w:val="00FA4A20"/>
    <w:rsid w:val="00FA4A93"/>
    <w:rsid w:val="00FA4E86"/>
    <w:rsid w:val="00FA5246"/>
    <w:rsid w:val="00FA595B"/>
    <w:rsid w:val="00FA5E4C"/>
    <w:rsid w:val="00FA63B6"/>
    <w:rsid w:val="00FA6769"/>
    <w:rsid w:val="00FA678B"/>
    <w:rsid w:val="00FA6A07"/>
    <w:rsid w:val="00FA72D1"/>
    <w:rsid w:val="00FB00F9"/>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A9F"/>
    <w:rsid w:val="00FC0E86"/>
    <w:rsid w:val="00FC1C3B"/>
    <w:rsid w:val="00FC2459"/>
    <w:rsid w:val="00FC2F99"/>
    <w:rsid w:val="00FC42DF"/>
    <w:rsid w:val="00FC46B5"/>
    <w:rsid w:val="00FC4937"/>
    <w:rsid w:val="00FC4C6A"/>
    <w:rsid w:val="00FC5321"/>
    <w:rsid w:val="00FC550C"/>
    <w:rsid w:val="00FC6423"/>
    <w:rsid w:val="00FC6CAF"/>
    <w:rsid w:val="00FC7180"/>
    <w:rsid w:val="00FC73A0"/>
    <w:rsid w:val="00FC7560"/>
    <w:rsid w:val="00FC781F"/>
    <w:rsid w:val="00FD223C"/>
    <w:rsid w:val="00FD2DBA"/>
    <w:rsid w:val="00FD2E42"/>
    <w:rsid w:val="00FD32F4"/>
    <w:rsid w:val="00FD357A"/>
    <w:rsid w:val="00FD3866"/>
    <w:rsid w:val="00FD4245"/>
    <w:rsid w:val="00FD4851"/>
    <w:rsid w:val="00FD4929"/>
    <w:rsid w:val="00FD5370"/>
    <w:rsid w:val="00FD5A99"/>
    <w:rsid w:val="00FD5C58"/>
    <w:rsid w:val="00FD5D94"/>
    <w:rsid w:val="00FD631D"/>
    <w:rsid w:val="00FD71B8"/>
    <w:rsid w:val="00FD7253"/>
    <w:rsid w:val="00FE1097"/>
    <w:rsid w:val="00FE18A2"/>
    <w:rsid w:val="00FE18D7"/>
    <w:rsid w:val="00FE1CFA"/>
    <w:rsid w:val="00FE1EC0"/>
    <w:rsid w:val="00FE24E8"/>
    <w:rsid w:val="00FE27B8"/>
    <w:rsid w:val="00FE280A"/>
    <w:rsid w:val="00FE2B4B"/>
    <w:rsid w:val="00FE2D48"/>
    <w:rsid w:val="00FE3445"/>
    <w:rsid w:val="00FE3F6E"/>
    <w:rsid w:val="00FE4208"/>
    <w:rsid w:val="00FE42F1"/>
    <w:rsid w:val="00FE491C"/>
    <w:rsid w:val="00FE49F6"/>
    <w:rsid w:val="00FE5C30"/>
    <w:rsid w:val="00FE5CAB"/>
    <w:rsid w:val="00FE5D61"/>
    <w:rsid w:val="00FE6804"/>
    <w:rsid w:val="00FE7376"/>
    <w:rsid w:val="00FE7E77"/>
    <w:rsid w:val="00FF01CD"/>
    <w:rsid w:val="00FF02B2"/>
    <w:rsid w:val="00FF091C"/>
    <w:rsid w:val="00FF0D84"/>
    <w:rsid w:val="00FF18CA"/>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81403"/>
  <w15:docId w15:val="{E437F286-18AD-43E3-81EA-FDFCFD1D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numbering" w:customStyle="1" w:styleId="WWNum51">
    <w:name w:val="WWNum51"/>
    <w:rsid w:val="00C7333F"/>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du.pl" TargetMode="External"/><Relationship Id="rId13" Type="http://schemas.openxmlformats.org/officeDocument/2006/relationships/hyperlink" Target="https://ekrs.ms.gov.pl/web/wyszukiwarka-k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5308-14C2-4EC2-82FE-808408B5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8942</Words>
  <Characters>53654</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62472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USER</cp:lastModifiedBy>
  <cp:revision>5</cp:revision>
  <cp:lastPrinted>2023-05-17T10:50:00Z</cp:lastPrinted>
  <dcterms:created xsi:type="dcterms:W3CDTF">2024-04-24T11:24:00Z</dcterms:created>
  <dcterms:modified xsi:type="dcterms:W3CDTF">2024-05-08T11:02:00Z</dcterms:modified>
</cp:coreProperties>
</file>