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0F" w:rsidRPr="00873F76" w:rsidRDefault="005D040F" w:rsidP="005D040F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73F76">
        <w:rPr>
          <w:b/>
          <w:bCs/>
          <w:sz w:val="24"/>
          <w:szCs w:val="24"/>
        </w:rPr>
        <w:t>ETAP I</w:t>
      </w:r>
    </w:p>
    <w:p w:rsidR="005D040F" w:rsidRPr="00873F76" w:rsidRDefault="005D040F" w:rsidP="005D040F">
      <w:pPr>
        <w:spacing w:line="360" w:lineRule="auto"/>
        <w:jc w:val="right"/>
        <w:rPr>
          <w:sz w:val="24"/>
          <w:szCs w:val="24"/>
        </w:rPr>
      </w:pPr>
      <w:r w:rsidRPr="00873F76">
        <w:rPr>
          <w:b/>
          <w:bCs/>
          <w:sz w:val="24"/>
          <w:szCs w:val="24"/>
        </w:rPr>
        <w:t>Załącznik nr 1 do SIWZ</w:t>
      </w:r>
    </w:p>
    <w:p w:rsidR="005D040F" w:rsidRPr="00873F76" w:rsidRDefault="005D040F" w:rsidP="005D040F">
      <w:pPr>
        <w:pStyle w:val="Tekstprzypisudolnego"/>
        <w:rPr>
          <w:rFonts w:ascii="Times New Roman" w:hAnsi="Times New Roman"/>
          <w:sz w:val="24"/>
          <w:szCs w:val="24"/>
        </w:rPr>
      </w:pPr>
    </w:p>
    <w:p w:rsidR="005D040F" w:rsidRPr="00873F76" w:rsidRDefault="005D040F" w:rsidP="005D040F">
      <w:pPr>
        <w:jc w:val="center"/>
        <w:rPr>
          <w:b/>
          <w:bCs/>
          <w:sz w:val="24"/>
          <w:szCs w:val="24"/>
        </w:rPr>
      </w:pPr>
      <w:r w:rsidRPr="00873F76">
        <w:rPr>
          <w:b/>
          <w:bCs/>
          <w:sz w:val="24"/>
          <w:szCs w:val="24"/>
        </w:rPr>
        <w:t>FORMULARZ OFERTOWY</w:t>
      </w:r>
    </w:p>
    <w:p w:rsidR="005D040F" w:rsidRPr="00873F76" w:rsidRDefault="005D040F" w:rsidP="005D040F">
      <w:pPr>
        <w:jc w:val="center"/>
        <w:rPr>
          <w:b/>
          <w:bCs/>
          <w:sz w:val="24"/>
          <w:szCs w:val="24"/>
        </w:rPr>
      </w:pPr>
    </w:p>
    <w:p w:rsidR="005D040F" w:rsidRPr="00873F76" w:rsidRDefault="005D040F" w:rsidP="005D040F">
      <w:pPr>
        <w:pStyle w:val="Nagwek"/>
        <w:jc w:val="both"/>
        <w:rPr>
          <w:rFonts w:ascii="Times New Roman" w:hAnsi="Times New Roman"/>
          <w:b/>
          <w:i/>
        </w:rPr>
      </w:pPr>
      <w:r w:rsidRPr="00873F76">
        <w:rPr>
          <w:rFonts w:ascii="Times New Roman" w:hAnsi="Times New Roman"/>
          <w:b/>
          <w:bCs/>
        </w:rPr>
        <w:t xml:space="preserve">do postępowania o udzielenie zamówienia publicznego prowadzonego w trybie przetargu nieograniczonego na </w:t>
      </w:r>
      <w:r w:rsidRPr="00873F76">
        <w:rPr>
          <w:rFonts w:ascii="Times New Roman" w:hAnsi="Times New Roman"/>
          <w:b/>
          <w:i/>
        </w:rPr>
        <w:t>Opróżnianie oraz uporządkowanie 400 lokali będących w dyspozycji Zarządu Komunalnych Zasobów Lokalowych sp. z o.o. wraz z pomieszczeniami przynależnymi; wywóz ruchomości na wysypisko i/lub do magazynu bądź innego miejsca wskazanego przez Zamawiającego.</w:t>
      </w:r>
    </w:p>
    <w:p w:rsidR="005D040F" w:rsidRPr="00873F76" w:rsidRDefault="005D040F" w:rsidP="005D040F">
      <w:pPr>
        <w:pStyle w:val="Nagwek"/>
        <w:jc w:val="both"/>
        <w:rPr>
          <w:rFonts w:ascii="Times New Roman" w:hAnsi="Times New Roman"/>
        </w:rPr>
      </w:pPr>
    </w:p>
    <w:p w:rsidR="005D040F" w:rsidRPr="00873F76" w:rsidRDefault="005D040F" w:rsidP="005D040F">
      <w:pPr>
        <w:spacing w:line="276" w:lineRule="auto"/>
        <w:jc w:val="both"/>
        <w:rPr>
          <w:sz w:val="24"/>
          <w:szCs w:val="24"/>
        </w:rPr>
      </w:pPr>
      <w:r w:rsidRPr="00873F76">
        <w:rPr>
          <w:sz w:val="24"/>
          <w:szCs w:val="24"/>
        </w:rPr>
        <w:t>Nazwa  Wykonawcy.....................................................................................................................</w:t>
      </w:r>
    </w:p>
    <w:p w:rsidR="005D040F" w:rsidRPr="00873F76" w:rsidRDefault="005D040F" w:rsidP="005D040F">
      <w:pPr>
        <w:pStyle w:val="Tekstpodstawowy3"/>
        <w:spacing w:line="276" w:lineRule="auto"/>
      </w:pPr>
      <w:r w:rsidRPr="00873F76">
        <w:t>...................................................................................................................................................... Siedziba Wykonawcy………………………………………………………...............................</w:t>
      </w:r>
    </w:p>
    <w:p w:rsidR="005D040F" w:rsidRPr="00873F76" w:rsidRDefault="005D040F" w:rsidP="005D040F">
      <w:pPr>
        <w:pStyle w:val="Tekstpodstawowy3"/>
        <w:spacing w:line="276" w:lineRule="auto"/>
      </w:pPr>
      <w:r w:rsidRPr="00873F76">
        <w:t>…………………………………………………………………………………………………..</w:t>
      </w:r>
    </w:p>
    <w:p w:rsidR="005D040F" w:rsidRPr="00873F76" w:rsidRDefault="005D040F" w:rsidP="005D040F">
      <w:pPr>
        <w:jc w:val="both"/>
        <w:rPr>
          <w:sz w:val="24"/>
          <w:szCs w:val="24"/>
        </w:rPr>
      </w:pPr>
      <w:r w:rsidRPr="00873F76">
        <w:rPr>
          <w:sz w:val="24"/>
          <w:szCs w:val="24"/>
        </w:rPr>
        <w:t>Nr tel./fax ……………………………………………………………………………………….</w:t>
      </w:r>
    </w:p>
    <w:p w:rsidR="005D040F" w:rsidRDefault="005D040F" w:rsidP="005D040F">
      <w:pPr>
        <w:jc w:val="both"/>
        <w:rPr>
          <w:sz w:val="24"/>
          <w:szCs w:val="24"/>
        </w:rPr>
      </w:pPr>
      <w:r w:rsidRPr="00873F76">
        <w:rPr>
          <w:sz w:val="24"/>
          <w:szCs w:val="24"/>
        </w:rPr>
        <w:t>Adres do korespondencji ……………………………………………………………………….</w:t>
      </w:r>
    </w:p>
    <w:p w:rsidR="002D3925" w:rsidRPr="00873F76" w:rsidRDefault="002D3925" w:rsidP="005D040F">
      <w:pPr>
        <w:jc w:val="both"/>
        <w:rPr>
          <w:sz w:val="24"/>
          <w:szCs w:val="24"/>
        </w:rPr>
      </w:pPr>
      <w:r>
        <w:rPr>
          <w:sz w:val="24"/>
          <w:szCs w:val="24"/>
        </w:rPr>
        <w:t>E-mail……………………………………………………………………………………………</w:t>
      </w:r>
    </w:p>
    <w:p w:rsidR="005D040F" w:rsidRPr="00873F76" w:rsidRDefault="005D040F" w:rsidP="005D040F">
      <w:pPr>
        <w:tabs>
          <w:tab w:val="left" w:pos="284"/>
        </w:tabs>
        <w:jc w:val="both"/>
        <w:rPr>
          <w:sz w:val="24"/>
          <w:szCs w:val="24"/>
        </w:rPr>
      </w:pPr>
    </w:p>
    <w:p w:rsidR="005D040F" w:rsidRPr="00873F76" w:rsidRDefault="005D040F" w:rsidP="005D040F">
      <w:pPr>
        <w:jc w:val="both"/>
        <w:rPr>
          <w:sz w:val="24"/>
          <w:szCs w:val="24"/>
        </w:rPr>
      </w:pPr>
      <w:r w:rsidRPr="00873F76">
        <w:rPr>
          <w:sz w:val="24"/>
          <w:szCs w:val="24"/>
        </w:rPr>
        <w:t>Niniejszym składamy ofertę na realizację przedmiotowego zamówienia publicznego                            i oświadczamy, że:</w:t>
      </w:r>
    </w:p>
    <w:p w:rsidR="005D040F" w:rsidRPr="00873F76" w:rsidRDefault="005D040F" w:rsidP="005D040F">
      <w:pPr>
        <w:numPr>
          <w:ilvl w:val="0"/>
          <w:numId w:val="30"/>
        </w:numPr>
        <w:tabs>
          <w:tab w:val="num" w:pos="426"/>
          <w:tab w:val="num" w:pos="2880"/>
        </w:tabs>
        <w:ind w:left="426" w:hanging="426"/>
        <w:jc w:val="both"/>
        <w:rPr>
          <w:sz w:val="24"/>
          <w:szCs w:val="24"/>
        </w:rPr>
      </w:pPr>
      <w:r w:rsidRPr="00873F76">
        <w:rPr>
          <w:sz w:val="24"/>
          <w:szCs w:val="24"/>
        </w:rPr>
        <w:t xml:space="preserve">zobowiązujemy się wykonać przedmiot zamówienia z należytą starannością na warunkach określonych w SIWZ (w tym w istotnych postanowieniach umowy), za wynagrodzeniem </w:t>
      </w:r>
      <w:r w:rsidRPr="00873F76">
        <w:rPr>
          <w:sz w:val="24"/>
          <w:szCs w:val="24"/>
        </w:rPr>
        <w:br/>
        <w:t>w kwocie: …………………………….zł netto (słownie:……………………….),</w:t>
      </w:r>
      <w:proofErr w:type="spellStart"/>
      <w:r w:rsidRPr="00873F76">
        <w:rPr>
          <w:sz w:val="24"/>
          <w:szCs w:val="24"/>
        </w:rPr>
        <w:t>tj</w:t>
      </w:r>
      <w:proofErr w:type="spellEnd"/>
      <w:r w:rsidRPr="00873F76">
        <w:rPr>
          <w:sz w:val="24"/>
          <w:szCs w:val="24"/>
        </w:rPr>
        <w:t>…...…..</w:t>
      </w:r>
    </w:p>
    <w:p w:rsidR="005D040F" w:rsidRPr="00873F76" w:rsidRDefault="005D040F" w:rsidP="005D040F">
      <w:pPr>
        <w:ind w:firstLine="426"/>
        <w:jc w:val="both"/>
        <w:rPr>
          <w:sz w:val="24"/>
          <w:szCs w:val="24"/>
        </w:rPr>
      </w:pPr>
      <w:r w:rsidRPr="00873F76">
        <w:rPr>
          <w:sz w:val="24"/>
          <w:szCs w:val="24"/>
        </w:rPr>
        <w:t>……………………………………………zł brutto (słownie:……………………………...</w:t>
      </w:r>
    </w:p>
    <w:p w:rsidR="005D040F" w:rsidRPr="00873F76" w:rsidRDefault="005D040F" w:rsidP="005D040F">
      <w:pPr>
        <w:ind w:firstLine="426"/>
        <w:jc w:val="both"/>
        <w:rPr>
          <w:sz w:val="24"/>
          <w:szCs w:val="24"/>
        </w:rPr>
      </w:pPr>
      <w:r w:rsidRPr="00873F76">
        <w:rPr>
          <w:sz w:val="24"/>
          <w:szCs w:val="24"/>
        </w:rPr>
        <w:t>……………………………………………………………………).</w:t>
      </w:r>
    </w:p>
    <w:p w:rsidR="005D040F" w:rsidRPr="00873F76" w:rsidRDefault="005D040F" w:rsidP="005D040F">
      <w:pPr>
        <w:ind w:firstLine="426"/>
        <w:jc w:val="both"/>
        <w:rPr>
          <w:sz w:val="24"/>
          <w:szCs w:val="24"/>
        </w:rPr>
      </w:pPr>
      <w:r w:rsidRPr="00873F76">
        <w:rPr>
          <w:sz w:val="24"/>
          <w:szCs w:val="24"/>
        </w:rPr>
        <w:t>zgodnie z cenami jednostkowymi określonymi w załączonym Formularzu cenowym.</w:t>
      </w:r>
    </w:p>
    <w:p w:rsidR="005D040F" w:rsidRPr="002D3925" w:rsidRDefault="005D040F" w:rsidP="005D040F">
      <w:pPr>
        <w:numPr>
          <w:ilvl w:val="0"/>
          <w:numId w:val="30"/>
        </w:numPr>
        <w:spacing w:before="240" w:line="276" w:lineRule="auto"/>
        <w:ind w:left="426" w:hanging="426"/>
        <w:jc w:val="both"/>
        <w:rPr>
          <w:b/>
          <w:iCs/>
          <w:sz w:val="24"/>
          <w:szCs w:val="24"/>
        </w:rPr>
      </w:pPr>
      <w:r w:rsidRPr="00873F76">
        <w:rPr>
          <w:iCs/>
          <w:sz w:val="24"/>
          <w:szCs w:val="24"/>
        </w:rPr>
        <w:t>Oświadczamy, że przystąpimy do czynności opróżnienia lokali zwolnionych do dyspozycji Zamawiającego w inny sposób niż w wyniku eksmisji w terminie:</w:t>
      </w:r>
    </w:p>
    <w:p w:rsidR="008205F1" w:rsidRPr="008205F1" w:rsidRDefault="001D5571" w:rsidP="001D5571">
      <w:pPr>
        <w:pStyle w:val="Akapitzlist"/>
        <w:spacing w:before="240"/>
        <w:ind w:left="786"/>
        <w:jc w:val="both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162560</wp:posOffset>
                </wp:positionV>
                <wp:extent cx="200025" cy="2095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B53CE5" id="Prostokąt 3" o:spid="_x0000_s1026" style="position:absolute;margin-left:16.1pt;margin-top:12.8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" fillcolor="white [3201]" strokecolor="black [3200]" strokeweight=".25pt"/>
            </w:pict>
          </mc:Fallback>
        </mc:AlternateContent>
      </w:r>
      <w:r w:rsidR="008205F1" w:rsidRPr="008205F1">
        <w:rPr>
          <w:iCs/>
        </w:rPr>
        <w:t>w terminie 48-72h od dnia i godziny powiadomienia</w:t>
      </w:r>
    </w:p>
    <w:p w:rsidR="008205F1" w:rsidRPr="00D13556" w:rsidRDefault="001D5571" w:rsidP="001D5571">
      <w:pPr>
        <w:pStyle w:val="Akapitzlist"/>
        <w:spacing w:before="240"/>
        <w:ind w:left="786"/>
        <w:jc w:val="both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71BD4" wp14:editId="45F383CF">
                <wp:simplePos x="0" y="0"/>
                <wp:positionH relativeFrom="column">
                  <wp:posOffset>209550</wp:posOffset>
                </wp:positionH>
                <wp:positionV relativeFrom="paragraph">
                  <wp:posOffset>161925</wp:posOffset>
                </wp:positionV>
                <wp:extent cx="200025" cy="2095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F839AC" id="Prostokąt 4" o:spid="_x0000_s1026" style="position:absolute;margin-left:16.5pt;margin-top:12.75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" fillcolor="white [3201]" strokecolor="black [3200]" strokeweight=".25pt"/>
            </w:pict>
          </mc:Fallback>
        </mc:AlternateContent>
      </w:r>
      <w:r w:rsidR="008205F1" w:rsidRPr="00D13556">
        <w:rPr>
          <w:iCs/>
        </w:rPr>
        <w:t xml:space="preserve">w terminie </w:t>
      </w:r>
      <w:r>
        <w:rPr>
          <w:iCs/>
        </w:rPr>
        <w:t>72-</w:t>
      </w:r>
      <w:r w:rsidR="008205F1" w:rsidRPr="00D13556">
        <w:rPr>
          <w:iCs/>
        </w:rPr>
        <w:t>120h od dnia i godziny powiadomienia</w:t>
      </w:r>
    </w:p>
    <w:p w:rsidR="008205F1" w:rsidRPr="00873F76" w:rsidRDefault="008205F1" w:rsidP="005D040F">
      <w:pPr>
        <w:spacing w:before="240"/>
        <w:ind w:left="426"/>
        <w:jc w:val="both"/>
        <w:rPr>
          <w:b/>
          <w:iCs/>
          <w:sz w:val="24"/>
          <w:szCs w:val="24"/>
        </w:rPr>
      </w:pPr>
    </w:p>
    <w:p w:rsidR="005D040F" w:rsidRPr="00873F76" w:rsidRDefault="005D040F" w:rsidP="001D5571">
      <w:pPr>
        <w:ind w:left="426"/>
        <w:jc w:val="both"/>
        <w:rPr>
          <w:b/>
        </w:rPr>
      </w:pPr>
      <w:r w:rsidRPr="00873F76">
        <w:rPr>
          <w:b/>
        </w:rPr>
        <w:t>(</w:t>
      </w:r>
      <w:r w:rsidR="001D5571">
        <w:rPr>
          <w:b/>
        </w:rPr>
        <w:t xml:space="preserve">W </w:t>
      </w:r>
      <w:r w:rsidRPr="00873F76">
        <w:rPr>
          <w:b/>
        </w:rPr>
        <w:t xml:space="preserve">przypadku </w:t>
      </w:r>
      <w:r w:rsidR="001D5571">
        <w:rPr>
          <w:b/>
        </w:rPr>
        <w:t xml:space="preserve">niezaznaczenia </w:t>
      </w:r>
      <w:r w:rsidRPr="00873F76">
        <w:rPr>
          <w:b/>
        </w:rPr>
        <w:t>przez Wykonawcę</w:t>
      </w:r>
      <w:r w:rsidR="001D5571">
        <w:rPr>
          <w:b/>
        </w:rPr>
        <w:t xml:space="preserve"> odpowiedniego pola</w:t>
      </w:r>
      <w:r w:rsidRPr="00873F76">
        <w:rPr>
          <w:b/>
        </w:rPr>
        <w:t>, Zamawiający uzna, że zaproponowany został termin 72-120 godzin od dnia i godziny powiadomienia)</w:t>
      </w:r>
    </w:p>
    <w:p w:rsidR="005D040F" w:rsidRPr="00873F76" w:rsidRDefault="005D040F" w:rsidP="005D040F">
      <w:pPr>
        <w:jc w:val="both"/>
        <w:rPr>
          <w:b/>
          <w:sz w:val="24"/>
          <w:szCs w:val="24"/>
        </w:rPr>
      </w:pPr>
    </w:p>
    <w:p w:rsidR="005D040F" w:rsidRPr="00873F76" w:rsidRDefault="005D040F" w:rsidP="005D040F">
      <w:pPr>
        <w:numPr>
          <w:ilvl w:val="0"/>
          <w:numId w:val="3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73F76">
        <w:rPr>
          <w:sz w:val="24"/>
          <w:szCs w:val="24"/>
        </w:rPr>
        <w:t>Oświadczamy, że zapoznaliśmy się z warunkami przystąpienia do zamówienia określonymi w Specyfikacji Istotnych Warunków Zamówienia oraz uzyskaliśmy niezbędne informacje do przygotowania oferty.</w:t>
      </w:r>
    </w:p>
    <w:p w:rsidR="005D040F" w:rsidRPr="00873F76" w:rsidRDefault="005D040F" w:rsidP="005D040F">
      <w:pPr>
        <w:numPr>
          <w:ilvl w:val="0"/>
          <w:numId w:val="3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73F76">
        <w:rPr>
          <w:sz w:val="24"/>
          <w:szCs w:val="24"/>
        </w:rPr>
        <w:t xml:space="preserve"> Zapoznaliśmy się ze Specyfikacją Istotnych Warunków Zamówienia oraz projektem umowy  i nie wnosimy w stosunku do nich żadnych uwag, a w przypadku wyboru naszej oferty podpiszemy umowę zgodnie z tym projektem umowy.</w:t>
      </w:r>
    </w:p>
    <w:p w:rsidR="005D040F" w:rsidRPr="00873F76" w:rsidRDefault="005D040F" w:rsidP="005D040F">
      <w:pPr>
        <w:numPr>
          <w:ilvl w:val="0"/>
          <w:numId w:val="3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73F76"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5D040F" w:rsidRPr="00873F76" w:rsidRDefault="005D040F" w:rsidP="005D040F">
      <w:pPr>
        <w:numPr>
          <w:ilvl w:val="0"/>
          <w:numId w:val="3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73F76">
        <w:rPr>
          <w:sz w:val="24"/>
          <w:szCs w:val="24"/>
        </w:rPr>
        <w:lastRenderedPageBreak/>
        <w:t>Zobowiązuje się wykonywać usługi objęte przedmiotem zamówienia w terminie wskazanym w SIWZ.</w:t>
      </w:r>
    </w:p>
    <w:p w:rsidR="005D040F" w:rsidRPr="00873F76" w:rsidRDefault="005D040F" w:rsidP="005D040F">
      <w:pPr>
        <w:numPr>
          <w:ilvl w:val="0"/>
          <w:numId w:val="3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73F76">
        <w:rPr>
          <w:sz w:val="24"/>
          <w:szCs w:val="24"/>
        </w:rPr>
        <w:t xml:space="preserve">Oświadczamy, że uważamy się za związanych niniejszą ofertą zgodnie z art. 85 Ustawy                   z dnia 29 stycznia 2004 r. Prawo zamówień publicznych (Dz. U. z 2017 r., poz. 1579) przez </w:t>
      </w:r>
      <w:r w:rsidR="001D5571">
        <w:rPr>
          <w:sz w:val="24"/>
          <w:szCs w:val="24"/>
        </w:rPr>
        <w:t>6</w:t>
      </w:r>
      <w:r w:rsidRPr="00873F76">
        <w:rPr>
          <w:sz w:val="24"/>
          <w:szCs w:val="24"/>
        </w:rPr>
        <w:t>0 dni od upływu terminu składania ofert.</w:t>
      </w:r>
    </w:p>
    <w:p w:rsidR="005D040F" w:rsidRPr="00873F76" w:rsidRDefault="005D040F" w:rsidP="005D040F">
      <w:pPr>
        <w:numPr>
          <w:ilvl w:val="0"/>
          <w:numId w:val="3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73F76">
        <w:rPr>
          <w:sz w:val="24"/>
          <w:szCs w:val="24"/>
        </w:rPr>
        <w:t xml:space="preserve">Zamierzamy powierzyć następujące części przedmiotu zamówienia niżej wymienionym                                           podwykonawcom:   </w:t>
      </w:r>
    </w:p>
    <w:p w:rsidR="005D040F" w:rsidRPr="00873F76" w:rsidRDefault="005D040F" w:rsidP="005D040F">
      <w:pPr>
        <w:spacing w:line="276" w:lineRule="auto"/>
        <w:ind w:left="993" w:hanging="567"/>
        <w:jc w:val="both"/>
        <w:rPr>
          <w:sz w:val="24"/>
          <w:szCs w:val="24"/>
        </w:rPr>
      </w:pPr>
      <w:r w:rsidRPr="00873F76">
        <w:rPr>
          <w:sz w:val="24"/>
          <w:szCs w:val="24"/>
        </w:rPr>
        <w:t>1) .................................................................................................................</w:t>
      </w:r>
    </w:p>
    <w:p w:rsidR="005D040F" w:rsidRPr="00873F76" w:rsidRDefault="005D040F" w:rsidP="005D040F">
      <w:pPr>
        <w:spacing w:line="276" w:lineRule="auto"/>
        <w:ind w:left="993" w:hanging="567"/>
        <w:jc w:val="both"/>
        <w:rPr>
          <w:sz w:val="24"/>
          <w:szCs w:val="24"/>
        </w:rPr>
      </w:pPr>
      <w:r w:rsidRPr="00873F76">
        <w:rPr>
          <w:sz w:val="24"/>
          <w:szCs w:val="24"/>
        </w:rPr>
        <w:t>2) .................................................................................................................</w:t>
      </w:r>
    </w:p>
    <w:p w:rsidR="005D040F" w:rsidRPr="00873F76" w:rsidRDefault="005D040F" w:rsidP="005D040F">
      <w:pPr>
        <w:spacing w:line="276" w:lineRule="auto"/>
        <w:ind w:left="993" w:hanging="567"/>
        <w:jc w:val="both"/>
        <w:rPr>
          <w:sz w:val="24"/>
          <w:szCs w:val="24"/>
        </w:rPr>
      </w:pPr>
      <w:r w:rsidRPr="00873F76">
        <w:rPr>
          <w:sz w:val="24"/>
          <w:szCs w:val="24"/>
        </w:rPr>
        <w:t>3) .................................................................................................................</w:t>
      </w:r>
    </w:p>
    <w:p w:rsidR="005D040F" w:rsidRPr="00873F76" w:rsidRDefault="005D040F" w:rsidP="005D040F">
      <w:pPr>
        <w:spacing w:line="276" w:lineRule="auto"/>
        <w:ind w:left="426" w:hanging="426"/>
        <w:jc w:val="both"/>
        <w:rPr>
          <w:sz w:val="24"/>
          <w:szCs w:val="24"/>
        </w:rPr>
      </w:pPr>
      <w:r w:rsidRPr="00873F76">
        <w:rPr>
          <w:b/>
          <w:sz w:val="24"/>
          <w:szCs w:val="24"/>
        </w:rPr>
        <w:t xml:space="preserve">9. </w:t>
      </w:r>
      <w:r w:rsidRPr="00873F76">
        <w:rPr>
          <w:sz w:val="24"/>
          <w:szCs w:val="24"/>
        </w:rPr>
        <w:t>Zamierzamy korzystać na zasadach określonych w art. 22 a z zasobów następujących podmiotów/ w zakresie:</w:t>
      </w:r>
    </w:p>
    <w:p w:rsidR="005D040F" w:rsidRPr="00873F76" w:rsidRDefault="005D040F" w:rsidP="005D040F">
      <w:pPr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873F76">
        <w:rPr>
          <w:sz w:val="24"/>
          <w:szCs w:val="24"/>
        </w:rPr>
        <w:t>…………………………………………………………………………</w:t>
      </w:r>
    </w:p>
    <w:p w:rsidR="005D040F" w:rsidRPr="00873F76" w:rsidRDefault="005D040F" w:rsidP="005D040F">
      <w:pPr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873F76">
        <w:rPr>
          <w:sz w:val="24"/>
          <w:szCs w:val="24"/>
        </w:rPr>
        <w:t>…………………………………………………………………………</w:t>
      </w:r>
    </w:p>
    <w:p w:rsidR="005D040F" w:rsidRPr="00873F76" w:rsidRDefault="005D040F" w:rsidP="005D040F">
      <w:pPr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873F76">
        <w:rPr>
          <w:sz w:val="24"/>
          <w:szCs w:val="24"/>
        </w:rPr>
        <w:t>…………………………………………………………………………</w:t>
      </w:r>
    </w:p>
    <w:p w:rsidR="005D040F" w:rsidRPr="00873F76" w:rsidRDefault="005D040F" w:rsidP="005D040F">
      <w:pPr>
        <w:spacing w:line="276" w:lineRule="auto"/>
        <w:ind w:left="426" w:hanging="426"/>
        <w:jc w:val="both"/>
        <w:rPr>
          <w:sz w:val="24"/>
          <w:szCs w:val="24"/>
          <w:u w:val="single"/>
        </w:rPr>
      </w:pPr>
      <w:r w:rsidRPr="00873F76">
        <w:rPr>
          <w:b/>
          <w:sz w:val="24"/>
          <w:szCs w:val="24"/>
        </w:rPr>
        <w:t xml:space="preserve">10. </w:t>
      </w:r>
      <w:r w:rsidR="00BD5E5E" w:rsidRPr="00873F76">
        <w:rPr>
          <w:sz w:val="24"/>
          <w:szCs w:val="24"/>
        </w:rPr>
        <w:t>Informujemy, że informacje składające się na ofertę, zawarte w ............................... stanowią tajemnicę przedsiębiorstwa w rozumieniu przepisów ustawy o zwalczaniu nieuczciwej konkurencji i jako takie nie mogą być udostępniane innym uczestnikom niniejszego postępowania. Strony te zostały umieszczone w osobnym pliku na platformie zakupowej w polu oznaczonym „Tajemnice przedsiębiorstwa”. (Jeżeli nie ma informacji utajnionych Wykonawca w miejsce kropek wpisuje znak „–‘’).</w:t>
      </w:r>
    </w:p>
    <w:p w:rsidR="005D040F" w:rsidRPr="00873F76" w:rsidRDefault="005D040F" w:rsidP="005D040F">
      <w:pPr>
        <w:spacing w:line="276" w:lineRule="auto"/>
        <w:ind w:left="426" w:hanging="426"/>
        <w:jc w:val="both"/>
        <w:rPr>
          <w:sz w:val="24"/>
          <w:szCs w:val="24"/>
        </w:rPr>
      </w:pPr>
      <w:r w:rsidRPr="00873F76">
        <w:rPr>
          <w:b/>
          <w:sz w:val="24"/>
          <w:szCs w:val="24"/>
        </w:rPr>
        <w:t xml:space="preserve">11. </w:t>
      </w:r>
      <w:r w:rsidRPr="00873F76">
        <w:rPr>
          <w:sz w:val="24"/>
          <w:szCs w:val="24"/>
        </w:rPr>
        <w:t>Integralną częścią oferty są:</w:t>
      </w:r>
    </w:p>
    <w:p w:rsidR="005D040F" w:rsidRPr="00873F76" w:rsidRDefault="005D040F" w:rsidP="005D040F">
      <w:pPr>
        <w:spacing w:line="276" w:lineRule="auto"/>
        <w:ind w:left="426" w:hanging="426"/>
        <w:jc w:val="both"/>
        <w:rPr>
          <w:sz w:val="24"/>
          <w:szCs w:val="24"/>
        </w:rPr>
      </w:pPr>
      <w:r w:rsidRPr="00873F76">
        <w:rPr>
          <w:b/>
          <w:sz w:val="24"/>
          <w:szCs w:val="24"/>
        </w:rPr>
        <w:tab/>
      </w:r>
      <w:r w:rsidRPr="00873F76">
        <w:rPr>
          <w:sz w:val="24"/>
          <w:szCs w:val="24"/>
        </w:rPr>
        <w:t>Wszystkie załączniki do oferty wymagane w specyfikacji jako niezbędne (nr 1-…………),</w:t>
      </w:r>
    </w:p>
    <w:p w:rsidR="005D040F" w:rsidRPr="00873F76" w:rsidRDefault="005D040F" w:rsidP="005D040F">
      <w:pPr>
        <w:numPr>
          <w:ilvl w:val="0"/>
          <w:numId w:val="32"/>
        </w:numPr>
        <w:spacing w:line="276" w:lineRule="auto"/>
        <w:ind w:hanging="714"/>
        <w:jc w:val="both"/>
        <w:rPr>
          <w:sz w:val="24"/>
          <w:szCs w:val="24"/>
          <w:u w:val="single"/>
        </w:rPr>
      </w:pPr>
      <w:r w:rsidRPr="00873F76">
        <w:rPr>
          <w:sz w:val="24"/>
          <w:szCs w:val="24"/>
        </w:rPr>
        <w:t>......................................................................................................................</w:t>
      </w:r>
    </w:p>
    <w:p w:rsidR="005D040F" w:rsidRPr="00873F76" w:rsidRDefault="005D040F" w:rsidP="005D040F">
      <w:pPr>
        <w:numPr>
          <w:ilvl w:val="0"/>
          <w:numId w:val="32"/>
        </w:numPr>
        <w:spacing w:line="276" w:lineRule="auto"/>
        <w:ind w:hanging="714"/>
        <w:jc w:val="both"/>
        <w:rPr>
          <w:sz w:val="24"/>
          <w:szCs w:val="24"/>
          <w:u w:val="single"/>
        </w:rPr>
      </w:pPr>
      <w:r w:rsidRPr="00873F76">
        <w:rPr>
          <w:sz w:val="24"/>
          <w:szCs w:val="24"/>
        </w:rPr>
        <w:t>……………………………………………………………………………..</w:t>
      </w:r>
    </w:p>
    <w:p w:rsidR="005D040F" w:rsidRPr="00873F76" w:rsidRDefault="005D040F" w:rsidP="005D040F">
      <w:pPr>
        <w:numPr>
          <w:ilvl w:val="0"/>
          <w:numId w:val="32"/>
        </w:numPr>
        <w:spacing w:line="276" w:lineRule="auto"/>
        <w:ind w:hanging="714"/>
        <w:jc w:val="both"/>
        <w:rPr>
          <w:sz w:val="24"/>
          <w:szCs w:val="24"/>
          <w:u w:val="single"/>
        </w:rPr>
      </w:pPr>
      <w:r w:rsidRPr="00873F76">
        <w:rPr>
          <w:sz w:val="24"/>
          <w:szCs w:val="24"/>
        </w:rPr>
        <w:t>……………………………………………………………………………..</w:t>
      </w:r>
    </w:p>
    <w:p w:rsidR="00BD5E5E" w:rsidRPr="00873F76" w:rsidRDefault="005D040F" w:rsidP="005D040F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873F76">
        <w:rPr>
          <w:sz w:val="24"/>
          <w:szCs w:val="24"/>
        </w:rPr>
        <w:t>Wymagan</w:t>
      </w:r>
      <w:r w:rsidR="00BD5E5E" w:rsidRPr="00873F76">
        <w:rPr>
          <w:sz w:val="24"/>
          <w:szCs w:val="24"/>
        </w:rPr>
        <w:t>e</w:t>
      </w:r>
      <w:r w:rsidRPr="00873F76">
        <w:rPr>
          <w:sz w:val="24"/>
          <w:szCs w:val="24"/>
        </w:rPr>
        <w:t xml:space="preserve"> wadium zostało wniesione w dniu ………………………………………….</w:t>
      </w:r>
      <w:r w:rsidR="00BD5E5E" w:rsidRPr="00873F76">
        <w:rPr>
          <w:sz w:val="24"/>
          <w:szCs w:val="24"/>
        </w:rPr>
        <w:t>..</w:t>
      </w:r>
      <w:r w:rsidRPr="00873F76">
        <w:rPr>
          <w:sz w:val="24"/>
          <w:szCs w:val="24"/>
        </w:rPr>
        <w:t> </w:t>
      </w:r>
    </w:p>
    <w:p w:rsidR="005D040F" w:rsidRPr="00873F76" w:rsidRDefault="00BD5E5E" w:rsidP="00BD5E5E">
      <w:pPr>
        <w:spacing w:line="276" w:lineRule="auto"/>
        <w:ind w:left="360"/>
        <w:jc w:val="both"/>
        <w:rPr>
          <w:sz w:val="24"/>
          <w:szCs w:val="24"/>
        </w:rPr>
      </w:pPr>
      <w:r w:rsidRPr="00873F76">
        <w:rPr>
          <w:sz w:val="24"/>
          <w:szCs w:val="24"/>
        </w:rPr>
        <w:t>w fo</w:t>
      </w:r>
      <w:r w:rsidR="005D040F" w:rsidRPr="00873F76">
        <w:rPr>
          <w:sz w:val="24"/>
          <w:szCs w:val="24"/>
        </w:rPr>
        <w:t>rmie:………………………………….:</w:t>
      </w:r>
    </w:p>
    <w:p w:rsidR="005D040F" w:rsidRPr="00873F76" w:rsidRDefault="005D040F" w:rsidP="005D040F">
      <w:pPr>
        <w:spacing w:line="276" w:lineRule="auto"/>
        <w:ind w:left="360"/>
        <w:jc w:val="both"/>
        <w:rPr>
          <w:sz w:val="24"/>
          <w:szCs w:val="24"/>
        </w:rPr>
      </w:pPr>
      <w:r w:rsidRPr="00873F76">
        <w:rPr>
          <w:sz w:val="24"/>
          <w:szCs w:val="24"/>
        </w:rPr>
        <w:t>Prosimy o zwrot wadium (wniesionego w pieniądzu), na zasadach określonych w art. 46 ustawy</w:t>
      </w:r>
      <w:r w:rsidR="00BD5E5E" w:rsidRPr="00873F76">
        <w:rPr>
          <w:sz w:val="24"/>
          <w:szCs w:val="24"/>
        </w:rPr>
        <w:t xml:space="preserve"> </w:t>
      </w:r>
      <w:r w:rsidRPr="00873F76">
        <w:rPr>
          <w:sz w:val="24"/>
          <w:szCs w:val="24"/>
        </w:rPr>
        <w:t>PZP, na następujący</w:t>
      </w:r>
      <w:r w:rsidR="00BD5E5E" w:rsidRPr="00873F76">
        <w:rPr>
          <w:sz w:val="24"/>
          <w:szCs w:val="24"/>
        </w:rPr>
        <w:t xml:space="preserve"> </w:t>
      </w:r>
      <w:r w:rsidRPr="00873F76">
        <w:rPr>
          <w:sz w:val="24"/>
          <w:szCs w:val="24"/>
        </w:rPr>
        <w:t>rachunek:…………………………………………………</w:t>
      </w:r>
      <w:r w:rsidR="00BD5E5E" w:rsidRPr="00873F76">
        <w:rPr>
          <w:sz w:val="24"/>
          <w:szCs w:val="24"/>
        </w:rPr>
        <w:t>…...</w:t>
      </w:r>
      <w:r w:rsidRPr="00873F76">
        <w:rPr>
          <w:sz w:val="24"/>
          <w:szCs w:val="24"/>
        </w:rPr>
        <w:t>.</w:t>
      </w:r>
    </w:p>
    <w:p w:rsidR="005D040F" w:rsidRPr="00873F76" w:rsidRDefault="005D040F" w:rsidP="005D040F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873F76">
        <w:rPr>
          <w:sz w:val="24"/>
          <w:szCs w:val="24"/>
        </w:rPr>
        <w:t xml:space="preserve">Oświadczamy, że zapoznaliśmy się z informacją o przetwarzaniu danych osobowych zawartą w pkt </w:t>
      </w:r>
      <w:r w:rsidR="001D5571">
        <w:rPr>
          <w:sz w:val="24"/>
          <w:szCs w:val="24"/>
        </w:rPr>
        <w:t>30</w:t>
      </w:r>
      <w:r w:rsidRPr="00873F76">
        <w:rPr>
          <w:sz w:val="24"/>
          <w:szCs w:val="24"/>
        </w:rPr>
        <w:t xml:space="preserve"> SIWZ</w:t>
      </w:r>
    </w:p>
    <w:p w:rsidR="005D040F" w:rsidRPr="00873F76" w:rsidRDefault="005D040F" w:rsidP="005D040F">
      <w:pPr>
        <w:spacing w:line="276" w:lineRule="auto"/>
        <w:jc w:val="both"/>
        <w:rPr>
          <w:sz w:val="24"/>
          <w:szCs w:val="24"/>
        </w:rPr>
      </w:pPr>
    </w:p>
    <w:p w:rsidR="005D040F" w:rsidRPr="00873F76" w:rsidRDefault="005D040F" w:rsidP="005D040F">
      <w:pPr>
        <w:spacing w:line="276" w:lineRule="auto"/>
        <w:jc w:val="both"/>
        <w:rPr>
          <w:sz w:val="24"/>
          <w:szCs w:val="24"/>
        </w:rPr>
      </w:pPr>
    </w:p>
    <w:p w:rsidR="005D040F" w:rsidRPr="00873F76" w:rsidRDefault="005D040F" w:rsidP="005D040F">
      <w:pPr>
        <w:spacing w:line="276" w:lineRule="auto"/>
        <w:jc w:val="both"/>
        <w:rPr>
          <w:sz w:val="24"/>
          <w:szCs w:val="24"/>
        </w:rPr>
      </w:pPr>
    </w:p>
    <w:p w:rsidR="005D040F" w:rsidRPr="00873F76" w:rsidRDefault="005D040F" w:rsidP="005D040F">
      <w:pPr>
        <w:spacing w:line="276" w:lineRule="auto"/>
        <w:jc w:val="both"/>
        <w:rPr>
          <w:b/>
          <w:sz w:val="24"/>
          <w:szCs w:val="24"/>
        </w:rPr>
      </w:pPr>
      <w:r w:rsidRPr="00873F76">
        <w:rPr>
          <w:b/>
          <w:sz w:val="24"/>
          <w:szCs w:val="24"/>
        </w:rPr>
        <w:t xml:space="preserve">data:…………………..                        </w:t>
      </w:r>
    </w:p>
    <w:p w:rsidR="005D040F" w:rsidRPr="00873F76" w:rsidRDefault="005D040F" w:rsidP="005D040F">
      <w:pPr>
        <w:spacing w:line="276" w:lineRule="auto"/>
        <w:jc w:val="both"/>
        <w:rPr>
          <w:b/>
          <w:sz w:val="24"/>
          <w:szCs w:val="24"/>
        </w:rPr>
      </w:pPr>
    </w:p>
    <w:p w:rsidR="005D040F" w:rsidRPr="00873F76" w:rsidRDefault="005D040F" w:rsidP="00BD5E5E">
      <w:pPr>
        <w:spacing w:line="276" w:lineRule="auto"/>
        <w:ind w:left="2840"/>
        <w:jc w:val="both"/>
        <w:rPr>
          <w:b/>
          <w:sz w:val="24"/>
          <w:szCs w:val="24"/>
        </w:rPr>
      </w:pPr>
    </w:p>
    <w:p w:rsidR="005D040F" w:rsidRPr="00873F76" w:rsidRDefault="005D040F" w:rsidP="001D5571">
      <w:pPr>
        <w:spacing w:line="276" w:lineRule="auto"/>
        <w:ind w:left="2840"/>
        <w:jc w:val="both"/>
        <w:rPr>
          <w:sz w:val="24"/>
          <w:szCs w:val="24"/>
        </w:rPr>
      </w:pPr>
      <w:r w:rsidRPr="00873F76">
        <w:rPr>
          <w:b/>
          <w:sz w:val="24"/>
          <w:szCs w:val="24"/>
        </w:rPr>
        <w:tab/>
      </w:r>
      <w:r w:rsidRPr="00873F76">
        <w:rPr>
          <w:b/>
          <w:sz w:val="24"/>
          <w:szCs w:val="24"/>
        </w:rPr>
        <w:tab/>
      </w:r>
      <w:r w:rsidRPr="00873F76">
        <w:rPr>
          <w:b/>
          <w:sz w:val="24"/>
          <w:szCs w:val="24"/>
        </w:rPr>
        <w:tab/>
      </w:r>
      <w:r w:rsidRPr="00873F76">
        <w:rPr>
          <w:b/>
          <w:sz w:val="24"/>
          <w:szCs w:val="24"/>
        </w:rPr>
        <w:tab/>
      </w:r>
      <w:r w:rsidRPr="00873F76">
        <w:rPr>
          <w:b/>
          <w:sz w:val="24"/>
          <w:szCs w:val="24"/>
        </w:rPr>
        <w:tab/>
      </w:r>
    </w:p>
    <w:p w:rsidR="005D040F" w:rsidRPr="00873F76" w:rsidRDefault="005D040F" w:rsidP="00BD5E5E">
      <w:pPr>
        <w:spacing w:line="276" w:lineRule="auto"/>
        <w:ind w:left="2840"/>
        <w:jc w:val="both"/>
        <w:rPr>
          <w:sz w:val="24"/>
          <w:szCs w:val="24"/>
        </w:rPr>
      </w:pPr>
    </w:p>
    <w:p w:rsidR="005D040F" w:rsidRPr="00873F76" w:rsidRDefault="005D040F" w:rsidP="005D040F">
      <w:pPr>
        <w:spacing w:line="276" w:lineRule="auto"/>
        <w:jc w:val="both"/>
        <w:rPr>
          <w:sz w:val="24"/>
          <w:szCs w:val="24"/>
        </w:rPr>
      </w:pPr>
    </w:p>
    <w:p w:rsidR="005D040F" w:rsidRPr="00873F76" w:rsidRDefault="005D040F" w:rsidP="005D040F">
      <w:pPr>
        <w:spacing w:line="276" w:lineRule="auto"/>
        <w:jc w:val="both"/>
        <w:rPr>
          <w:sz w:val="24"/>
          <w:szCs w:val="24"/>
        </w:rPr>
      </w:pPr>
    </w:p>
    <w:p w:rsidR="005D040F" w:rsidRPr="00873F76" w:rsidRDefault="005D040F" w:rsidP="005D040F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5D040F" w:rsidRPr="00873F76" w:rsidRDefault="005D040F" w:rsidP="005D040F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5D040F" w:rsidRPr="00873F76" w:rsidRDefault="005D040F" w:rsidP="005D040F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</w:rPr>
      </w:pPr>
    </w:p>
    <w:p w:rsidR="005D040F" w:rsidRPr="00873F76" w:rsidRDefault="005D040F" w:rsidP="005D040F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</w:rPr>
      </w:pPr>
    </w:p>
    <w:p w:rsidR="00BD5E5E" w:rsidRPr="00873F76" w:rsidRDefault="00BD5E5E" w:rsidP="005D040F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</w:rPr>
      </w:pPr>
    </w:p>
    <w:p w:rsidR="00BD5E5E" w:rsidRPr="00873F76" w:rsidRDefault="00BD5E5E" w:rsidP="003E1BF7">
      <w:pPr>
        <w:pStyle w:val="Tekstprzypisudolnego"/>
        <w:tabs>
          <w:tab w:val="left" w:pos="5040"/>
        </w:tabs>
        <w:rPr>
          <w:rFonts w:ascii="Times New Roman" w:hAnsi="Times New Roman"/>
          <w:sz w:val="24"/>
          <w:szCs w:val="24"/>
        </w:rPr>
      </w:pPr>
    </w:p>
    <w:p w:rsidR="00BD5E5E" w:rsidRPr="00873F76" w:rsidRDefault="00BD5E5E" w:rsidP="005D040F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</w:rPr>
      </w:pPr>
    </w:p>
    <w:p w:rsidR="005D040F" w:rsidRPr="00873F76" w:rsidRDefault="005D040F" w:rsidP="005D040F">
      <w:pPr>
        <w:pStyle w:val="Tekstprzypisudolnego"/>
        <w:tabs>
          <w:tab w:val="left" w:pos="5040"/>
        </w:tabs>
        <w:jc w:val="right"/>
        <w:rPr>
          <w:rFonts w:ascii="Times New Roman" w:hAnsi="Times New Roman"/>
          <w:b/>
        </w:rPr>
      </w:pPr>
      <w:r w:rsidRPr="00873F76">
        <w:rPr>
          <w:rFonts w:ascii="Times New Roman" w:hAnsi="Times New Roman"/>
          <w:b/>
        </w:rPr>
        <w:t xml:space="preserve">Załącznik nr </w:t>
      </w:r>
      <w:r w:rsidR="00873F76" w:rsidRPr="00873F76">
        <w:rPr>
          <w:rFonts w:ascii="Times New Roman" w:hAnsi="Times New Roman"/>
          <w:b/>
        </w:rPr>
        <w:t>1a</w:t>
      </w:r>
      <w:r w:rsidRPr="00873F76">
        <w:rPr>
          <w:rFonts w:ascii="Times New Roman" w:hAnsi="Times New Roman"/>
          <w:b/>
        </w:rPr>
        <w:t xml:space="preserve"> do SIWZ</w:t>
      </w:r>
    </w:p>
    <w:p w:rsidR="005D040F" w:rsidRPr="00873F76" w:rsidRDefault="005D040F" w:rsidP="005D040F">
      <w:pPr>
        <w:pStyle w:val="Tekstprzypisudolnego"/>
        <w:tabs>
          <w:tab w:val="left" w:pos="5040"/>
        </w:tabs>
        <w:jc w:val="right"/>
        <w:rPr>
          <w:rFonts w:ascii="Times New Roman" w:hAnsi="Times New Roman"/>
        </w:rPr>
      </w:pPr>
    </w:p>
    <w:p w:rsidR="005D040F" w:rsidRPr="00873F76" w:rsidRDefault="005D040F" w:rsidP="005D040F">
      <w:pPr>
        <w:pStyle w:val="Nagwek5"/>
        <w:spacing w:line="360" w:lineRule="auto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 w:rsidRPr="00873F76">
        <w:rPr>
          <w:rFonts w:ascii="Times New Roman" w:hAnsi="Times New Roman"/>
          <w:bCs w:val="0"/>
          <w:i w:val="0"/>
          <w:sz w:val="28"/>
          <w:szCs w:val="28"/>
        </w:rPr>
        <w:t>FORMULARZ CENOWY</w:t>
      </w:r>
    </w:p>
    <w:p w:rsidR="005D040F" w:rsidRPr="00873F76" w:rsidRDefault="005D040F" w:rsidP="005D040F">
      <w:pPr>
        <w:jc w:val="both"/>
        <w:rPr>
          <w:b/>
          <w:sz w:val="24"/>
          <w:szCs w:val="24"/>
        </w:rPr>
      </w:pPr>
    </w:p>
    <w:p w:rsidR="005D040F" w:rsidRPr="00873F76" w:rsidRDefault="005D040F" w:rsidP="005D040F">
      <w:pPr>
        <w:jc w:val="both"/>
        <w:rPr>
          <w:b/>
          <w:sz w:val="24"/>
          <w:szCs w:val="24"/>
        </w:rPr>
      </w:pPr>
      <w:r w:rsidRPr="00873F76">
        <w:rPr>
          <w:b/>
          <w:sz w:val="24"/>
          <w:szCs w:val="24"/>
        </w:rPr>
        <w:t xml:space="preserve"> Poz. 1 Cena za usługę uprzątnięcia i opróżnienia lokalu</w:t>
      </w:r>
    </w:p>
    <w:p w:rsidR="005D040F" w:rsidRPr="00873F76" w:rsidRDefault="005D040F" w:rsidP="005D040F">
      <w:pPr>
        <w:pStyle w:val="Tekstprzypisudolnego"/>
        <w:tabs>
          <w:tab w:val="left" w:pos="504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1517"/>
        <w:gridCol w:w="1718"/>
        <w:gridCol w:w="1851"/>
        <w:gridCol w:w="2115"/>
        <w:gridCol w:w="1719"/>
      </w:tblGrid>
      <w:tr w:rsidR="005D040F" w:rsidRPr="00873F76" w:rsidTr="00AF7F13">
        <w:trPr>
          <w:cantSplit/>
          <w:trHeight w:val="113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73F76">
              <w:rPr>
                <w:sz w:val="22"/>
                <w:szCs w:val="22"/>
              </w:rPr>
              <w:t>Lp.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873F76">
              <w:rPr>
                <w:bCs w:val="0"/>
                <w:sz w:val="22"/>
                <w:szCs w:val="22"/>
              </w:rPr>
              <w:t>Ilość lokali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bCs w:val="0"/>
                <w:sz w:val="20"/>
              </w:rPr>
            </w:pPr>
            <w:r w:rsidRPr="00873F76">
              <w:rPr>
                <w:bCs w:val="0"/>
                <w:sz w:val="20"/>
              </w:rPr>
              <w:t xml:space="preserve">  Stawka ryczałtowa netto </w:t>
            </w:r>
          </w:p>
          <w:p w:rsidR="005D040F" w:rsidRPr="00873F76" w:rsidRDefault="005D040F" w:rsidP="00BC6A05">
            <w:pPr>
              <w:pStyle w:val="Tekstpodstawowy2"/>
              <w:jc w:val="center"/>
              <w:rPr>
                <w:sz w:val="20"/>
              </w:rPr>
            </w:pPr>
            <w:r w:rsidRPr="00873F76">
              <w:rPr>
                <w:bCs w:val="0"/>
                <w:sz w:val="20"/>
              </w:rPr>
              <w:t xml:space="preserve">za  </w:t>
            </w:r>
            <w:r w:rsidRPr="00873F76">
              <w:rPr>
                <w:sz w:val="20"/>
              </w:rPr>
              <w:t xml:space="preserve">uprzątnięcie </w:t>
            </w:r>
          </w:p>
          <w:p w:rsidR="005D040F" w:rsidRPr="00873F76" w:rsidRDefault="005D040F" w:rsidP="00BC6A05">
            <w:pPr>
              <w:pStyle w:val="Tekstpodstawowy2"/>
              <w:jc w:val="center"/>
              <w:rPr>
                <w:bCs w:val="0"/>
                <w:sz w:val="20"/>
              </w:rPr>
            </w:pPr>
            <w:r w:rsidRPr="00873F76">
              <w:rPr>
                <w:bCs w:val="0"/>
                <w:sz w:val="20"/>
              </w:rPr>
              <w:t xml:space="preserve">i opróżnienie 1 lokalu </w:t>
            </w:r>
            <w:r w:rsidRPr="00873F76">
              <w:rPr>
                <w:sz w:val="20"/>
              </w:rPr>
              <w:t xml:space="preserve"> </w:t>
            </w:r>
            <w:r w:rsidRPr="00873F76">
              <w:rPr>
                <w:bCs w:val="0"/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873F76">
              <w:rPr>
                <w:bCs w:val="0"/>
                <w:sz w:val="22"/>
                <w:szCs w:val="22"/>
              </w:rPr>
              <w:t>Razem netto</w:t>
            </w:r>
          </w:p>
          <w:p w:rsidR="005D040F" w:rsidRPr="00873F76" w:rsidRDefault="005D040F" w:rsidP="00BC6A05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873F76">
              <w:rPr>
                <w:bCs w:val="0"/>
                <w:sz w:val="22"/>
                <w:szCs w:val="22"/>
              </w:rPr>
              <w:t>(kol.2 x kol.3)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bCs w:val="0"/>
                <w:sz w:val="20"/>
              </w:rPr>
            </w:pPr>
            <w:r w:rsidRPr="00873F76">
              <w:rPr>
                <w:bCs w:val="0"/>
                <w:sz w:val="20"/>
              </w:rPr>
              <w:t xml:space="preserve">  Stawka ryczałtowa brutto </w:t>
            </w:r>
          </w:p>
          <w:p w:rsidR="005D040F" w:rsidRPr="00873F76" w:rsidRDefault="005D040F" w:rsidP="00BC6A05">
            <w:pPr>
              <w:pStyle w:val="Tekstpodstawowy2"/>
              <w:jc w:val="center"/>
              <w:rPr>
                <w:sz w:val="20"/>
              </w:rPr>
            </w:pPr>
            <w:r w:rsidRPr="00873F76">
              <w:rPr>
                <w:bCs w:val="0"/>
                <w:sz w:val="20"/>
              </w:rPr>
              <w:t xml:space="preserve">za  </w:t>
            </w:r>
            <w:r w:rsidRPr="00873F76">
              <w:rPr>
                <w:sz w:val="20"/>
              </w:rPr>
              <w:t xml:space="preserve">uprzątnięcie </w:t>
            </w:r>
          </w:p>
          <w:p w:rsidR="005D040F" w:rsidRPr="00873F76" w:rsidRDefault="005D040F" w:rsidP="00BC6A05">
            <w:pPr>
              <w:pStyle w:val="Tekstpodstawowy2"/>
              <w:jc w:val="center"/>
              <w:rPr>
                <w:bCs w:val="0"/>
                <w:sz w:val="20"/>
              </w:rPr>
            </w:pPr>
            <w:r w:rsidRPr="00873F76">
              <w:rPr>
                <w:bCs w:val="0"/>
                <w:sz w:val="20"/>
              </w:rPr>
              <w:t xml:space="preserve">i opróżnienie 1 lokalu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873F76">
              <w:rPr>
                <w:bCs w:val="0"/>
                <w:sz w:val="22"/>
                <w:szCs w:val="22"/>
              </w:rPr>
              <w:t>Razem brutto</w:t>
            </w:r>
          </w:p>
          <w:p w:rsidR="005D040F" w:rsidRPr="00873F76" w:rsidRDefault="005D040F" w:rsidP="00BC6A05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873F76">
              <w:rPr>
                <w:bCs w:val="0"/>
                <w:sz w:val="22"/>
                <w:szCs w:val="22"/>
              </w:rPr>
              <w:t>(kol.2 x kol.5)</w:t>
            </w:r>
          </w:p>
        </w:tc>
      </w:tr>
      <w:tr w:rsidR="005D040F" w:rsidRPr="00873F76" w:rsidTr="00AF7F13">
        <w:trPr>
          <w:trHeight w:val="23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73F76">
              <w:rPr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F" w:rsidRPr="00873F76" w:rsidRDefault="005D040F" w:rsidP="00BC6A0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73F76">
              <w:rPr>
                <w:sz w:val="22"/>
                <w:szCs w:val="22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73F76">
              <w:rPr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73F76">
              <w:rPr>
                <w:sz w:val="22"/>
                <w:szCs w:val="22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73F76">
              <w:rPr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73F76">
              <w:rPr>
                <w:sz w:val="22"/>
                <w:szCs w:val="22"/>
              </w:rPr>
              <w:t>6</w:t>
            </w:r>
          </w:p>
        </w:tc>
      </w:tr>
      <w:tr w:rsidR="005D040F" w:rsidRPr="00873F76" w:rsidTr="00AF7F13">
        <w:trPr>
          <w:trHeight w:val="38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33"/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F7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AF7F13" w:rsidP="00BC6A0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73F76">
              <w:rPr>
                <w:sz w:val="22"/>
                <w:szCs w:val="22"/>
              </w:rPr>
              <w:t>4</w:t>
            </w:r>
            <w:r w:rsidR="005D040F" w:rsidRPr="00873F76">
              <w:rPr>
                <w:sz w:val="22"/>
                <w:szCs w:val="22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</w:p>
          <w:p w:rsidR="005D040F" w:rsidRPr="00873F76" w:rsidRDefault="005D040F" w:rsidP="00BC6A05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5D040F" w:rsidRPr="00873F76" w:rsidRDefault="005D040F" w:rsidP="005D040F">
      <w:pPr>
        <w:pStyle w:val="Tekstprzypisudolnego"/>
        <w:tabs>
          <w:tab w:val="left" w:pos="5040"/>
        </w:tabs>
        <w:rPr>
          <w:rFonts w:ascii="Times New Roman" w:hAnsi="Times New Roman"/>
        </w:rPr>
      </w:pPr>
      <w:r w:rsidRPr="00873F76">
        <w:rPr>
          <w:rFonts w:ascii="Times New Roman" w:hAnsi="Times New Roman"/>
        </w:rPr>
        <w:t xml:space="preserve"> </w:t>
      </w:r>
    </w:p>
    <w:p w:rsidR="005D040F" w:rsidRPr="00873F76" w:rsidRDefault="005D040F" w:rsidP="005D040F">
      <w:pPr>
        <w:pStyle w:val="Tekstprzypisudolnego"/>
        <w:tabs>
          <w:tab w:val="left" w:pos="5040"/>
        </w:tabs>
        <w:rPr>
          <w:rFonts w:ascii="Times New Roman" w:hAnsi="Times New Roman"/>
        </w:rPr>
      </w:pPr>
    </w:p>
    <w:p w:rsidR="005D040F" w:rsidRPr="00873F76" w:rsidRDefault="005D040F" w:rsidP="005D040F">
      <w:pPr>
        <w:pStyle w:val="Tekstprzypisudolnego"/>
        <w:tabs>
          <w:tab w:val="left" w:pos="5040"/>
        </w:tabs>
        <w:rPr>
          <w:rFonts w:ascii="Times New Roman" w:hAnsi="Times New Roman"/>
          <w:b/>
          <w:sz w:val="24"/>
          <w:szCs w:val="24"/>
        </w:rPr>
      </w:pPr>
      <w:r w:rsidRPr="00873F76">
        <w:rPr>
          <w:rFonts w:ascii="Times New Roman" w:hAnsi="Times New Roman"/>
          <w:b/>
          <w:sz w:val="24"/>
          <w:szCs w:val="24"/>
        </w:rPr>
        <w:t xml:space="preserve">Poz. 2 Cena za gotowość do wykonania prac (bez ich wykonania) </w:t>
      </w:r>
    </w:p>
    <w:tbl>
      <w:tblPr>
        <w:tblpPr w:leftFromText="141" w:rightFromText="141" w:vertAnchor="text" w:horzAnchor="margin" w:tblpY="178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260"/>
        <w:gridCol w:w="2462"/>
        <w:gridCol w:w="1513"/>
        <w:gridCol w:w="2073"/>
        <w:gridCol w:w="1684"/>
      </w:tblGrid>
      <w:tr w:rsidR="005D040F" w:rsidRPr="00873F76" w:rsidTr="00AF7F13">
        <w:trPr>
          <w:cantSplit/>
          <w:trHeight w:val="106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sz w:val="20"/>
              </w:rPr>
            </w:pPr>
            <w:r w:rsidRPr="00873F76">
              <w:rPr>
                <w:sz w:val="20"/>
              </w:rPr>
              <w:t>Lp.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bCs w:val="0"/>
                <w:sz w:val="20"/>
              </w:rPr>
            </w:pPr>
            <w:r w:rsidRPr="00873F76">
              <w:rPr>
                <w:bCs w:val="0"/>
                <w:sz w:val="20"/>
              </w:rPr>
              <w:t>Ilość lokali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ind w:left="-714" w:firstLine="714"/>
              <w:jc w:val="center"/>
              <w:rPr>
                <w:bCs w:val="0"/>
                <w:sz w:val="20"/>
              </w:rPr>
            </w:pPr>
            <w:r w:rsidRPr="00873F76">
              <w:rPr>
                <w:bCs w:val="0"/>
                <w:sz w:val="20"/>
              </w:rPr>
              <w:t>Stawka ryczałtowa netto za</w:t>
            </w:r>
          </w:p>
          <w:p w:rsidR="005D040F" w:rsidRPr="00873F76" w:rsidRDefault="005D040F" w:rsidP="00BC6A05">
            <w:pPr>
              <w:pStyle w:val="Tekstpodstawowy2"/>
              <w:ind w:left="-714" w:firstLine="714"/>
              <w:jc w:val="center"/>
              <w:rPr>
                <w:bCs w:val="0"/>
                <w:sz w:val="20"/>
              </w:rPr>
            </w:pPr>
            <w:r w:rsidRPr="00873F76">
              <w:rPr>
                <w:bCs w:val="0"/>
                <w:sz w:val="20"/>
              </w:rPr>
              <w:t xml:space="preserve">przystąpienie do realizacji umowy w </w:t>
            </w:r>
          </w:p>
          <w:p w:rsidR="005D040F" w:rsidRPr="00873F76" w:rsidRDefault="005D040F" w:rsidP="00BC6A05">
            <w:pPr>
              <w:pStyle w:val="Tekstpodstawowy2"/>
              <w:ind w:left="-714" w:firstLine="714"/>
              <w:jc w:val="center"/>
              <w:rPr>
                <w:bCs w:val="0"/>
                <w:sz w:val="20"/>
              </w:rPr>
            </w:pPr>
            <w:r w:rsidRPr="00873F76">
              <w:rPr>
                <w:bCs w:val="0"/>
                <w:sz w:val="20"/>
              </w:rPr>
              <w:t>przypadku braku potrzeby wykonania</w:t>
            </w:r>
          </w:p>
          <w:p w:rsidR="005D040F" w:rsidRPr="00873F76" w:rsidRDefault="005D040F" w:rsidP="00BC6A05">
            <w:pPr>
              <w:pStyle w:val="Tekstpodstawowy2"/>
              <w:ind w:left="-714" w:firstLine="714"/>
              <w:jc w:val="center"/>
              <w:rPr>
                <w:bCs w:val="0"/>
                <w:sz w:val="20"/>
              </w:rPr>
            </w:pPr>
            <w:r w:rsidRPr="00873F76">
              <w:rPr>
                <w:bCs w:val="0"/>
                <w:sz w:val="20"/>
              </w:rPr>
              <w:t xml:space="preserve"> czynności uprzątnięcia i opróżnienia lokalu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ind w:left="212" w:hanging="141"/>
              <w:jc w:val="center"/>
              <w:rPr>
                <w:bCs w:val="0"/>
                <w:sz w:val="20"/>
              </w:rPr>
            </w:pPr>
            <w:r w:rsidRPr="00873F76">
              <w:rPr>
                <w:bCs w:val="0"/>
                <w:sz w:val="20"/>
              </w:rPr>
              <w:t>Razem netto</w:t>
            </w:r>
          </w:p>
          <w:p w:rsidR="005D040F" w:rsidRPr="00873F76" w:rsidRDefault="005D040F" w:rsidP="00BC6A05">
            <w:pPr>
              <w:pStyle w:val="Tekstpodstawowy2"/>
              <w:jc w:val="center"/>
              <w:rPr>
                <w:bCs w:val="0"/>
                <w:sz w:val="20"/>
              </w:rPr>
            </w:pPr>
            <w:r w:rsidRPr="00873F76">
              <w:rPr>
                <w:bCs w:val="0"/>
                <w:sz w:val="20"/>
              </w:rPr>
              <w:t>(kol.2 x kol.3)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bCs w:val="0"/>
                <w:sz w:val="20"/>
              </w:rPr>
            </w:pPr>
            <w:r w:rsidRPr="00873F76">
              <w:rPr>
                <w:bCs w:val="0"/>
                <w:sz w:val="20"/>
              </w:rPr>
              <w:t xml:space="preserve">Stawka ryczałtowa brutto za przystąpienie do realizacji umowy w przypadku braku potrzeby wykonania czynności uprzątnięcia i opróżnienia 1 lokalu </w:t>
            </w:r>
            <w:r w:rsidRPr="00873F76">
              <w:rPr>
                <w:sz w:val="20"/>
              </w:rPr>
              <w:t xml:space="preserve"> </w:t>
            </w:r>
            <w:r w:rsidRPr="00873F76">
              <w:rPr>
                <w:bCs w:val="0"/>
                <w:sz w:val="20"/>
              </w:rPr>
              <w:t xml:space="preserve">  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bCs w:val="0"/>
                <w:sz w:val="20"/>
              </w:rPr>
            </w:pPr>
            <w:r w:rsidRPr="00873F76">
              <w:rPr>
                <w:bCs w:val="0"/>
                <w:sz w:val="20"/>
              </w:rPr>
              <w:t>Razem brutto</w:t>
            </w:r>
          </w:p>
          <w:p w:rsidR="005D040F" w:rsidRPr="00873F76" w:rsidRDefault="005D040F" w:rsidP="00BC6A05">
            <w:pPr>
              <w:pStyle w:val="Tekstpodstawowy2"/>
              <w:jc w:val="center"/>
              <w:rPr>
                <w:bCs w:val="0"/>
                <w:sz w:val="20"/>
              </w:rPr>
            </w:pPr>
            <w:r w:rsidRPr="00873F76">
              <w:rPr>
                <w:bCs w:val="0"/>
                <w:sz w:val="20"/>
              </w:rPr>
              <w:t>(kol.2 x kol.5)</w:t>
            </w:r>
          </w:p>
        </w:tc>
      </w:tr>
      <w:tr w:rsidR="005D040F" w:rsidRPr="00873F76" w:rsidTr="00AF7F13">
        <w:trPr>
          <w:trHeight w:val="19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73F76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73F76">
              <w:rPr>
                <w:sz w:val="22"/>
                <w:szCs w:val="22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F" w:rsidRPr="00873F76" w:rsidRDefault="005D040F" w:rsidP="00BC6A0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73F76">
              <w:rPr>
                <w:sz w:val="22"/>
                <w:szCs w:val="22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73F76">
              <w:rPr>
                <w:sz w:val="22"/>
                <w:szCs w:val="22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73F76">
              <w:rPr>
                <w:sz w:val="22"/>
                <w:szCs w:val="22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73F76">
              <w:rPr>
                <w:sz w:val="22"/>
                <w:szCs w:val="22"/>
              </w:rPr>
              <w:t>6</w:t>
            </w:r>
          </w:p>
        </w:tc>
      </w:tr>
      <w:tr w:rsidR="005D040F" w:rsidRPr="00873F76" w:rsidTr="00AF7F13">
        <w:trPr>
          <w:trHeight w:val="31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33"/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F7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1D5571" w:rsidP="00BC6A05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040F" w:rsidRPr="00873F76">
              <w:rPr>
                <w:sz w:val="22"/>
                <w:szCs w:val="22"/>
              </w:rPr>
              <w:t>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F" w:rsidRPr="00873F76" w:rsidRDefault="005D040F" w:rsidP="00BC6A05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873F76" w:rsidRDefault="005D040F" w:rsidP="00BC6A05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5D040F" w:rsidRPr="00873F76" w:rsidRDefault="005D040F" w:rsidP="005D040F">
      <w:pPr>
        <w:pStyle w:val="Tekstpodstawowy33"/>
        <w:tabs>
          <w:tab w:val="left" w:pos="426"/>
        </w:tabs>
        <w:jc w:val="center"/>
        <w:rPr>
          <w:rFonts w:ascii="Times New Roman" w:hAnsi="Times New Roman"/>
          <w:sz w:val="22"/>
          <w:szCs w:val="22"/>
        </w:rPr>
      </w:pPr>
    </w:p>
    <w:p w:rsidR="005D040F" w:rsidRPr="00873F76" w:rsidRDefault="005D040F" w:rsidP="005D040F">
      <w:pPr>
        <w:tabs>
          <w:tab w:val="left" w:pos="5040"/>
        </w:tabs>
        <w:rPr>
          <w:b/>
          <w:sz w:val="24"/>
          <w:szCs w:val="24"/>
        </w:rPr>
      </w:pPr>
    </w:p>
    <w:p w:rsidR="005D040F" w:rsidRPr="00873F76" w:rsidRDefault="005D040F" w:rsidP="005D040F">
      <w:pPr>
        <w:pStyle w:val="Tekstpodstawowy2"/>
        <w:rPr>
          <w:b w:val="0"/>
          <w:bCs w:val="0"/>
          <w:sz w:val="22"/>
        </w:rPr>
      </w:pPr>
    </w:p>
    <w:p w:rsidR="005D040F" w:rsidRPr="00873F76" w:rsidRDefault="005D040F" w:rsidP="005D040F">
      <w:pPr>
        <w:pStyle w:val="Tekstpodstawowy2"/>
        <w:rPr>
          <w:b w:val="0"/>
          <w:bCs w:val="0"/>
          <w:sz w:val="22"/>
        </w:rPr>
      </w:pPr>
      <w:r w:rsidRPr="00873F76">
        <w:rPr>
          <w:b w:val="0"/>
          <w:bCs w:val="0"/>
          <w:sz w:val="22"/>
        </w:rPr>
        <w:t xml:space="preserve">Łączna wartość oferty netto ............................ zł netto /Poz. 1 kol. 4 + Poz. 2 kol. 4/ </w:t>
      </w:r>
    </w:p>
    <w:p w:rsidR="005D040F" w:rsidRPr="00873F76" w:rsidRDefault="005D040F" w:rsidP="005D040F">
      <w:pPr>
        <w:pStyle w:val="Tekstpodstawowy2"/>
        <w:rPr>
          <w:b w:val="0"/>
          <w:bCs w:val="0"/>
          <w:sz w:val="22"/>
        </w:rPr>
      </w:pPr>
    </w:p>
    <w:p w:rsidR="005D040F" w:rsidRPr="00873F76" w:rsidRDefault="005D040F" w:rsidP="005D040F">
      <w:pPr>
        <w:pStyle w:val="Tekstpodstawowy2"/>
        <w:rPr>
          <w:b w:val="0"/>
          <w:bCs w:val="0"/>
          <w:sz w:val="22"/>
        </w:rPr>
      </w:pPr>
      <w:r w:rsidRPr="00873F76">
        <w:rPr>
          <w:b w:val="0"/>
          <w:bCs w:val="0"/>
          <w:sz w:val="22"/>
        </w:rPr>
        <w:t>(słownie .................................................................................................................................................zł)</w:t>
      </w:r>
    </w:p>
    <w:p w:rsidR="005D040F" w:rsidRPr="00873F76" w:rsidRDefault="005D040F" w:rsidP="005D040F">
      <w:pPr>
        <w:pStyle w:val="Tekstpodstawowy2"/>
        <w:rPr>
          <w:b w:val="0"/>
          <w:bCs w:val="0"/>
          <w:sz w:val="22"/>
        </w:rPr>
      </w:pPr>
    </w:p>
    <w:p w:rsidR="005D040F" w:rsidRPr="00873F76" w:rsidRDefault="005D040F" w:rsidP="005D040F">
      <w:pPr>
        <w:pStyle w:val="Tekstpodstawowy2"/>
        <w:rPr>
          <w:b w:val="0"/>
          <w:bCs w:val="0"/>
          <w:sz w:val="22"/>
        </w:rPr>
      </w:pPr>
      <w:r w:rsidRPr="00873F76">
        <w:rPr>
          <w:b w:val="0"/>
          <w:bCs w:val="0"/>
          <w:sz w:val="22"/>
        </w:rPr>
        <w:t>Łączna wartość oferty brutto.......................... zł brutto /Poz. 1 kol. 6 + Poz. 2 kol. 6/</w:t>
      </w:r>
    </w:p>
    <w:p w:rsidR="005D040F" w:rsidRPr="00873F76" w:rsidRDefault="005D040F" w:rsidP="005D040F">
      <w:pPr>
        <w:pStyle w:val="Tekstpodstawowy2"/>
        <w:rPr>
          <w:b w:val="0"/>
          <w:bCs w:val="0"/>
          <w:sz w:val="22"/>
        </w:rPr>
      </w:pPr>
    </w:p>
    <w:p w:rsidR="005D040F" w:rsidRPr="00873F76" w:rsidRDefault="005D040F" w:rsidP="005D040F">
      <w:pPr>
        <w:pStyle w:val="NormalnyWeb"/>
        <w:rPr>
          <w:sz w:val="24"/>
          <w:szCs w:val="24"/>
        </w:rPr>
      </w:pPr>
      <w:r w:rsidRPr="00873F76">
        <w:rPr>
          <w:sz w:val="24"/>
          <w:szCs w:val="24"/>
        </w:rPr>
        <w:t>(słownie........................................................................................................................................</w:t>
      </w:r>
      <w:r w:rsidR="00AF7F13" w:rsidRPr="00873F76">
        <w:rPr>
          <w:sz w:val="24"/>
          <w:szCs w:val="24"/>
        </w:rPr>
        <w:t>)</w:t>
      </w:r>
    </w:p>
    <w:p w:rsidR="005D040F" w:rsidRPr="00873F76" w:rsidRDefault="005D040F" w:rsidP="005D040F">
      <w:pPr>
        <w:overflowPunct w:val="0"/>
        <w:autoSpaceDE w:val="0"/>
        <w:autoSpaceDN w:val="0"/>
        <w:adjustRightInd w:val="0"/>
        <w:rPr>
          <w:sz w:val="24"/>
        </w:rPr>
      </w:pPr>
    </w:p>
    <w:p w:rsidR="005D040F" w:rsidRPr="00873F76" w:rsidRDefault="005D040F" w:rsidP="005D040F">
      <w:pPr>
        <w:overflowPunct w:val="0"/>
        <w:autoSpaceDE w:val="0"/>
        <w:autoSpaceDN w:val="0"/>
        <w:adjustRightInd w:val="0"/>
        <w:rPr>
          <w:sz w:val="24"/>
        </w:rPr>
      </w:pPr>
    </w:p>
    <w:p w:rsidR="005D040F" w:rsidRPr="00873F76" w:rsidRDefault="005D040F" w:rsidP="005D040F">
      <w:pPr>
        <w:overflowPunct w:val="0"/>
        <w:autoSpaceDE w:val="0"/>
        <w:autoSpaceDN w:val="0"/>
        <w:adjustRightInd w:val="0"/>
        <w:rPr>
          <w:sz w:val="24"/>
        </w:rPr>
      </w:pPr>
      <w:r w:rsidRPr="00873F76">
        <w:rPr>
          <w:sz w:val="24"/>
        </w:rPr>
        <w:t>Miejscowość i data..................................</w:t>
      </w:r>
      <w:r w:rsidRPr="00873F76">
        <w:rPr>
          <w:sz w:val="24"/>
        </w:rPr>
        <w:tab/>
      </w:r>
    </w:p>
    <w:p w:rsidR="005D040F" w:rsidRPr="00873F76" w:rsidRDefault="005D040F" w:rsidP="001D5571">
      <w:pPr>
        <w:overflowPunct w:val="0"/>
        <w:autoSpaceDE w:val="0"/>
        <w:autoSpaceDN w:val="0"/>
        <w:adjustRightInd w:val="0"/>
        <w:ind w:left="3540" w:firstLine="708"/>
        <w:rPr>
          <w:bCs/>
          <w:i/>
        </w:rPr>
      </w:pPr>
      <w:r w:rsidRPr="00873F76">
        <w:rPr>
          <w:sz w:val="24"/>
        </w:rPr>
        <w:t xml:space="preserve">    </w:t>
      </w:r>
    </w:p>
    <w:p w:rsidR="005D040F" w:rsidRPr="00873F76" w:rsidRDefault="005D040F" w:rsidP="005D040F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EC6943" w:rsidRPr="00873F76" w:rsidRDefault="00EC6943" w:rsidP="00EC6943">
      <w:pPr>
        <w:spacing w:line="276" w:lineRule="auto"/>
        <w:jc w:val="both"/>
        <w:rPr>
          <w:bCs/>
          <w:color w:val="000000" w:themeColor="text1"/>
          <w:sz w:val="24"/>
          <w:szCs w:val="24"/>
        </w:rPr>
      </w:pPr>
    </w:p>
    <w:p w:rsidR="002A7D14" w:rsidRPr="00873F76" w:rsidRDefault="002A7D14" w:rsidP="00DD710B">
      <w:pPr>
        <w:spacing w:line="276" w:lineRule="auto"/>
        <w:ind w:left="567"/>
        <w:jc w:val="center"/>
        <w:rPr>
          <w:b/>
          <w:bCs/>
          <w:i/>
          <w:iCs/>
          <w:sz w:val="22"/>
          <w:szCs w:val="22"/>
        </w:rPr>
        <w:sectPr w:rsidR="002A7D14" w:rsidRPr="00873F76" w:rsidSect="002A7D14">
          <w:headerReference w:type="default" r:id="rId10"/>
          <w:footerReference w:type="default" r:id="rId11"/>
          <w:type w:val="oddPage"/>
          <w:pgSz w:w="11907" w:h="16840" w:code="9"/>
          <w:pgMar w:top="992" w:right="1418" w:bottom="993" w:left="1418" w:header="709" w:footer="709" w:gutter="0"/>
          <w:cols w:space="708"/>
          <w:rtlGutter/>
          <w:docGrid w:linePitch="272"/>
        </w:sectPr>
      </w:pPr>
    </w:p>
    <w:p w:rsidR="00306E90" w:rsidRPr="00873F76" w:rsidRDefault="001255EE" w:rsidP="00F21CC4">
      <w:pPr>
        <w:pStyle w:val="Tekstprzypisudolnego"/>
        <w:tabs>
          <w:tab w:val="left" w:pos="5040"/>
          <w:tab w:val="left" w:pos="8700"/>
          <w:tab w:val="right" w:pos="14855"/>
        </w:tabs>
        <w:rPr>
          <w:rFonts w:ascii="Times New Roman" w:hAnsi="Times New Roman"/>
          <w:sz w:val="22"/>
          <w:szCs w:val="22"/>
        </w:rPr>
      </w:pPr>
      <w:r w:rsidRPr="00873F76">
        <w:rPr>
          <w:rFonts w:ascii="Times New Roman" w:hAnsi="Times New Roman"/>
          <w:b/>
          <w:sz w:val="22"/>
          <w:szCs w:val="22"/>
        </w:rPr>
        <w:lastRenderedPageBreak/>
        <w:tab/>
      </w:r>
    </w:p>
    <w:p w:rsidR="005E4C6F" w:rsidRPr="00873F76" w:rsidRDefault="005E4C6F" w:rsidP="005E4C6F">
      <w:pPr>
        <w:tabs>
          <w:tab w:val="left" w:pos="567"/>
        </w:tabs>
        <w:spacing w:line="120" w:lineRule="atLeast"/>
        <w:rPr>
          <w:b/>
          <w:bCs/>
          <w:sz w:val="22"/>
          <w:szCs w:val="22"/>
        </w:rPr>
      </w:pPr>
    </w:p>
    <w:p w:rsidR="005E4C6F" w:rsidRPr="00873F76" w:rsidRDefault="005E4C6F" w:rsidP="005E4C6F">
      <w:pPr>
        <w:jc w:val="center"/>
        <w:rPr>
          <w:b/>
          <w:bCs/>
          <w:sz w:val="22"/>
          <w:szCs w:val="22"/>
        </w:rPr>
      </w:pPr>
      <w:r w:rsidRPr="00873F76">
        <w:rPr>
          <w:b/>
          <w:bCs/>
          <w:sz w:val="22"/>
          <w:szCs w:val="22"/>
        </w:rPr>
        <w:t>ETAP I</w:t>
      </w:r>
    </w:p>
    <w:p w:rsidR="005E4C6F" w:rsidRPr="00873F76" w:rsidRDefault="005E4C6F" w:rsidP="005E4C6F">
      <w:pPr>
        <w:jc w:val="right"/>
        <w:rPr>
          <w:b/>
          <w:bCs/>
          <w:sz w:val="22"/>
          <w:szCs w:val="22"/>
        </w:rPr>
      </w:pPr>
      <w:r w:rsidRPr="00873F76">
        <w:rPr>
          <w:b/>
          <w:bCs/>
          <w:sz w:val="22"/>
          <w:szCs w:val="22"/>
        </w:rPr>
        <w:t>Załącznik nr 3 do SIWZ</w:t>
      </w:r>
    </w:p>
    <w:p w:rsidR="005E4C6F" w:rsidRPr="00873F76" w:rsidRDefault="005E4C6F" w:rsidP="005E4C6F">
      <w:pPr>
        <w:jc w:val="center"/>
        <w:rPr>
          <w:b/>
          <w:bCs/>
          <w:sz w:val="22"/>
          <w:szCs w:val="22"/>
        </w:rPr>
      </w:pPr>
    </w:p>
    <w:p w:rsidR="005E4C6F" w:rsidRPr="00873F76" w:rsidRDefault="005E4C6F" w:rsidP="005E4C6F">
      <w:pPr>
        <w:jc w:val="center"/>
        <w:rPr>
          <w:b/>
          <w:bCs/>
          <w:sz w:val="22"/>
          <w:szCs w:val="22"/>
        </w:rPr>
      </w:pPr>
      <w:r w:rsidRPr="00873F76">
        <w:rPr>
          <w:b/>
          <w:bCs/>
          <w:sz w:val="22"/>
          <w:szCs w:val="22"/>
        </w:rPr>
        <w:t>OŚWIADCZENIE DOTYCZĄCE GRUPY KAPITAŁOWEJ</w:t>
      </w:r>
    </w:p>
    <w:p w:rsidR="005E4C6F" w:rsidRPr="00873F76" w:rsidRDefault="005E4C6F" w:rsidP="005E4C6F">
      <w:pPr>
        <w:jc w:val="center"/>
        <w:rPr>
          <w:b/>
          <w:bCs/>
          <w:sz w:val="22"/>
          <w:szCs w:val="22"/>
        </w:rPr>
      </w:pPr>
      <w:r w:rsidRPr="00873F76">
        <w:rPr>
          <w:b/>
          <w:bCs/>
          <w:sz w:val="22"/>
          <w:szCs w:val="22"/>
        </w:rPr>
        <w:t>składane na podstawie art. 24 ust. 11 ustawy PZP.</w:t>
      </w:r>
    </w:p>
    <w:p w:rsidR="005E4C6F" w:rsidRPr="00873F76" w:rsidRDefault="005E4C6F" w:rsidP="005E4C6F">
      <w:pPr>
        <w:jc w:val="center"/>
        <w:rPr>
          <w:b/>
          <w:bCs/>
          <w:sz w:val="22"/>
          <w:szCs w:val="22"/>
        </w:rPr>
      </w:pPr>
    </w:p>
    <w:p w:rsidR="005E4C6F" w:rsidRPr="00873F76" w:rsidRDefault="005E4C6F" w:rsidP="005E4C6F">
      <w:pPr>
        <w:jc w:val="center"/>
        <w:rPr>
          <w:b/>
          <w:bCs/>
          <w:sz w:val="22"/>
          <w:szCs w:val="22"/>
        </w:rPr>
      </w:pPr>
      <w:r w:rsidRPr="00873F76">
        <w:rPr>
          <w:b/>
          <w:bCs/>
          <w:sz w:val="22"/>
          <w:szCs w:val="22"/>
        </w:rPr>
        <w:t>DLA ZAMÓWIENIA:</w:t>
      </w:r>
    </w:p>
    <w:p w:rsidR="005E4C6F" w:rsidRPr="00873F76" w:rsidRDefault="005E4C6F" w:rsidP="005E4C6F">
      <w:pPr>
        <w:jc w:val="center"/>
        <w:rPr>
          <w:b/>
          <w:bCs/>
          <w:sz w:val="22"/>
          <w:szCs w:val="22"/>
        </w:rPr>
      </w:pPr>
    </w:p>
    <w:p w:rsidR="005E4C6F" w:rsidRPr="00873F76" w:rsidRDefault="00997439" w:rsidP="005E4C6F">
      <w:pPr>
        <w:pStyle w:val="Nagwek"/>
        <w:spacing w:line="360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„</w:t>
      </w:r>
      <w:r w:rsidRPr="00997439">
        <w:rPr>
          <w:rFonts w:ascii="Times New Roman" w:hAnsi="Times New Roman"/>
          <w:b/>
          <w:color w:val="000000" w:themeColor="text1"/>
          <w:sz w:val="22"/>
          <w:szCs w:val="22"/>
        </w:rPr>
        <w:t>Opróżnianie oraz uporządkowanie 400 lokali będących w dyspozycji Zarządu Komunalnych Zasobów Lokalowych sp. z o.o. wraz z pomieszczeniami przynależnymi; wywóz ruchomości na wysypisko i/lub do magazynu bądź innego miejsca wskazanego przez Zamawiającego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”</w:t>
      </w:r>
    </w:p>
    <w:p w:rsidR="005E4C6F" w:rsidRPr="00873F76" w:rsidRDefault="005E4C6F" w:rsidP="005E4C6F">
      <w:pPr>
        <w:pStyle w:val="Nagwek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E4C6F" w:rsidRPr="00873F76" w:rsidRDefault="005E4C6F" w:rsidP="005E4C6F">
      <w:pPr>
        <w:jc w:val="both"/>
        <w:rPr>
          <w:b/>
          <w:bCs/>
          <w:sz w:val="22"/>
          <w:szCs w:val="22"/>
        </w:rPr>
      </w:pPr>
      <w:r w:rsidRPr="00873F76">
        <w:rPr>
          <w:sz w:val="22"/>
          <w:szCs w:val="22"/>
        </w:rPr>
        <w:t>Nazwa(y) Wykonawcy(</w:t>
      </w:r>
      <w:proofErr w:type="spellStart"/>
      <w:r w:rsidRPr="00873F76">
        <w:rPr>
          <w:sz w:val="22"/>
          <w:szCs w:val="22"/>
        </w:rPr>
        <w:t>ców</w:t>
      </w:r>
      <w:proofErr w:type="spellEnd"/>
      <w:r w:rsidRPr="00873F76">
        <w:rPr>
          <w:sz w:val="22"/>
          <w:szCs w:val="22"/>
        </w:rPr>
        <w:t>) …………………………………………………………...…..</w:t>
      </w:r>
    </w:p>
    <w:p w:rsidR="005E4C6F" w:rsidRPr="00873F76" w:rsidRDefault="005E4C6F" w:rsidP="005E4C6F">
      <w:pPr>
        <w:jc w:val="both"/>
        <w:rPr>
          <w:bCs/>
          <w:sz w:val="22"/>
          <w:szCs w:val="22"/>
        </w:rPr>
      </w:pPr>
      <w:r w:rsidRPr="00873F76">
        <w:rPr>
          <w:b/>
          <w:bCs/>
          <w:sz w:val="22"/>
          <w:szCs w:val="22"/>
        </w:rPr>
        <w:tab/>
      </w:r>
      <w:r w:rsidRPr="00873F76">
        <w:rPr>
          <w:b/>
          <w:bCs/>
          <w:sz w:val="22"/>
          <w:szCs w:val="22"/>
        </w:rPr>
        <w:tab/>
      </w:r>
      <w:r w:rsidRPr="00873F76">
        <w:rPr>
          <w:b/>
          <w:bCs/>
          <w:sz w:val="22"/>
          <w:szCs w:val="22"/>
        </w:rPr>
        <w:tab/>
      </w:r>
      <w:r w:rsidRPr="00873F76">
        <w:rPr>
          <w:b/>
          <w:bCs/>
          <w:sz w:val="22"/>
          <w:szCs w:val="22"/>
        </w:rPr>
        <w:tab/>
      </w:r>
      <w:r w:rsidRPr="00873F76">
        <w:rPr>
          <w:bCs/>
          <w:sz w:val="22"/>
          <w:szCs w:val="22"/>
        </w:rPr>
        <w:t>……………………………………………………………….</w:t>
      </w:r>
    </w:p>
    <w:p w:rsidR="005E4C6F" w:rsidRPr="00873F76" w:rsidRDefault="005E4C6F" w:rsidP="005E4C6F">
      <w:pPr>
        <w:jc w:val="both"/>
        <w:rPr>
          <w:bCs/>
          <w:sz w:val="22"/>
          <w:szCs w:val="22"/>
        </w:rPr>
      </w:pPr>
      <w:r w:rsidRPr="00873F76">
        <w:rPr>
          <w:bCs/>
          <w:sz w:val="22"/>
          <w:szCs w:val="22"/>
        </w:rPr>
        <w:tab/>
      </w:r>
      <w:r w:rsidRPr="00873F76">
        <w:rPr>
          <w:bCs/>
          <w:sz w:val="22"/>
          <w:szCs w:val="22"/>
        </w:rPr>
        <w:tab/>
      </w:r>
      <w:r w:rsidRPr="00873F76">
        <w:rPr>
          <w:bCs/>
          <w:sz w:val="22"/>
          <w:szCs w:val="22"/>
        </w:rPr>
        <w:tab/>
      </w:r>
      <w:r w:rsidRPr="00873F76">
        <w:rPr>
          <w:bCs/>
          <w:sz w:val="22"/>
          <w:szCs w:val="22"/>
        </w:rPr>
        <w:tab/>
        <w:t>……………………………………………………………….</w:t>
      </w:r>
    </w:p>
    <w:p w:rsidR="005E4C6F" w:rsidRPr="00873F76" w:rsidRDefault="005E4C6F" w:rsidP="005E4C6F">
      <w:pPr>
        <w:jc w:val="both"/>
        <w:rPr>
          <w:b/>
          <w:bCs/>
          <w:sz w:val="22"/>
          <w:szCs w:val="22"/>
        </w:rPr>
      </w:pPr>
      <w:r w:rsidRPr="00873F76">
        <w:rPr>
          <w:bCs/>
          <w:sz w:val="22"/>
          <w:szCs w:val="22"/>
        </w:rPr>
        <w:t xml:space="preserve">Adres(y) </w:t>
      </w:r>
      <w:r w:rsidRPr="00873F76">
        <w:rPr>
          <w:sz w:val="22"/>
          <w:szCs w:val="22"/>
        </w:rPr>
        <w:t>Wykonawcy(</w:t>
      </w:r>
      <w:proofErr w:type="spellStart"/>
      <w:r w:rsidRPr="00873F76">
        <w:rPr>
          <w:sz w:val="22"/>
          <w:szCs w:val="22"/>
        </w:rPr>
        <w:t>ców</w:t>
      </w:r>
      <w:proofErr w:type="spellEnd"/>
      <w:r w:rsidRPr="00873F76">
        <w:rPr>
          <w:sz w:val="22"/>
          <w:szCs w:val="22"/>
        </w:rPr>
        <w:t>)  …………………………………………………………...…..</w:t>
      </w:r>
    </w:p>
    <w:p w:rsidR="005E4C6F" w:rsidRPr="00873F76" w:rsidRDefault="005E4C6F" w:rsidP="005E4C6F">
      <w:pPr>
        <w:jc w:val="both"/>
        <w:rPr>
          <w:bCs/>
          <w:sz w:val="22"/>
          <w:szCs w:val="22"/>
        </w:rPr>
      </w:pPr>
      <w:r w:rsidRPr="00873F76">
        <w:rPr>
          <w:b/>
          <w:bCs/>
          <w:sz w:val="22"/>
          <w:szCs w:val="22"/>
        </w:rPr>
        <w:tab/>
      </w:r>
      <w:r w:rsidRPr="00873F76">
        <w:rPr>
          <w:b/>
          <w:bCs/>
          <w:sz w:val="22"/>
          <w:szCs w:val="22"/>
        </w:rPr>
        <w:tab/>
      </w:r>
      <w:r w:rsidRPr="00873F76">
        <w:rPr>
          <w:b/>
          <w:bCs/>
          <w:sz w:val="22"/>
          <w:szCs w:val="22"/>
        </w:rPr>
        <w:tab/>
      </w:r>
      <w:r w:rsidRPr="00873F76">
        <w:rPr>
          <w:b/>
          <w:bCs/>
          <w:sz w:val="22"/>
          <w:szCs w:val="22"/>
        </w:rPr>
        <w:tab/>
      </w:r>
      <w:r w:rsidRPr="00873F76">
        <w:rPr>
          <w:bCs/>
          <w:sz w:val="22"/>
          <w:szCs w:val="22"/>
        </w:rPr>
        <w:t>……………………………………………………………….</w:t>
      </w:r>
    </w:p>
    <w:p w:rsidR="005E4C6F" w:rsidRPr="00873F76" w:rsidRDefault="005E4C6F" w:rsidP="005E4C6F">
      <w:pPr>
        <w:jc w:val="both"/>
        <w:rPr>
          <w:bCs/>
          <w:sz w:val="22"/>
          <w:szCs w:val="22"/>
        </w:rPr>
      </w:pPr>
      <w:r w:rsidRPr="00873F76">
        <w:rPr>
          <w:bCs/>
          <w:sz w:val="22"/>
          <w:szCs w:val="22"/>
        </w:rPr>
        <w:tab/>
      </w:r>
      <w:r w:rsidRPr="00873F76">
        <w:rPr>
          <w:bCs/>
          <w:sz w:val="22"/>
          <w:szCs w:val="22"/>
        </w:rPr>
        <w:tab/>
      </w:r>
      <w:r w:rsidRPr="00873F76">
        <w:rPr>
          <w:bCs/>
          <w:sz w:val="22"/>
          <w:szCs w:val="22"/>
        </w:rPr>
        <w:tab/>
      </w:r>
      <w:r w:rsidRPr="00873F76">
        <w:rPr>
          <w:bCs/>
          <w:sz w:val="22"/>
          <w:szCs w:val="22"/>
        </w:rPr>
        <w:tab/>
        <w:t>……………………………………………………………….</w:t>
      </w:r>
    </w:p>
    <w:p w:rsidR="005E4C6F" w:rsidRPr="00873F76" w:rsidRDefault="005E4C6F" w:rsidP="005E4C6F">
      <w:pPr>
        <w:jc w:val="both"/>
        <w:rPr>
          <w:bCs/>
          <w:sz w:val="22"/>
          <w:szCs w:val="22"/>
        </w:rPr>
      </w:pPr>
    </w:p>
    <w:p w:rsidR="005E4C6F" w:rsidRPr="00873F76" w:rsidRDefault="005E4C6F" w:rsidP="003965CF">
      <w:pPr>
        <w:numPr>
          <w:ilvl w:val="3"/>
          <w:numId w:val="3"/>
        </w:numPr>
        <w:tabs>
          <w:tab w:val="num" w:pos="426"/>
        </w:tabs>
        <w:ind w:left="426" w:hanging="426"/>
        <w:jc w:val="both"/>
        <w:rPr>
          <w:bCs/>
          <w:color w:val="000000"/>
          <w:sz w:val="22"/>
          <w:szCs w:val="22"/>
        </w:rPr>
      </w:pPr>
      <w:r w:rsidRPr="00873F76">
        <w:rPr>
          <w:b/>
          <w:bCs/>
          <w:color w:val="000000"/>
          <w:sz w:val="22"/>
          <w:szCs w:val="22"/>
        </w:rPr>
        <w:t xml:space="preserve">* </w:t>
      </w:r>
      <w:r w:rsidRPr="00873F76">
        <w:rPr>
          <w:bCs/>
          <w:color w:val="000000"/>
          <w:sz w:val="22"/>
          <w:szCs w:val="22"/>
        </w:rPr>
        <w:t>Oświadczamy, że należymy do tej samej grupy kapitałowej, o której mowa w art. 24 ust.1 pkt.23 PZP, tj. w rozumieniu ustawy z dnia 16 lutego 2007 r. o ochronie konkurencji i konsumentów (tj. Dz. U z 2019, poz. 369), co podmioty wymienione poniżej, które to złożyły ofertę w tym postępowaniu:</w:t>
      </w:r>
    </w:p>
    <w:p w:rsidR="005E4C6F" w:rsidRPr="00873F76" w:rsidRDefault="005E4C6F" w:rsidP="005E4C6F">
      <w:pPr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5E4C6F" w:rsidRPr="00873F76" w:rsidTr="00770D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6F" w:rsidRPr="00873F76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73F76">
              <w:rPr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6F" w:rsidRPr="00873F76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73F76">
              <w:rPr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6F" w:rsidRPr="00873F76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73F76">
              <w:rPr>
                <w:bCs/>
                <w:color w:val="000000"/>
                <w:sz w:val="22"/>
                <w:szCs w:val="22"/>
              </w:rPr>
              <w:t>Adres Podmiotu</w:t>
            </w:r>
          </w:p>
        </w:tc>
      </w:tr>
      <w:tr w:rsidR="005E4C6F" w:rsidRPr="00873F76" w:rsidTr="00770D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6F" w:rsidRPr="00873F76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6F" w:rsidRPr="00873F76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E4C6F" w:rsidRPr="00873F76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E4C6F" w:rsidRPr="00873F76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E4C6F" w:rsidRPr="00873F76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E4C6F" w:rsidRPr="00873F76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6F" w:rsidRPr="00873F76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5E4C6F" w:rsidRPr="00873F76" w:rsidRDefault="005E4C6F" w:rsidP="005E4C6F">
      <w:pPr>
        <w:jc w:val="both"/>
        <w:rPr>
          <w:bCs/>
          <w:i/>
          <w:color w:val="000000"/>
          <w:sz w:val="22"/>
          <w:szCs w:val="22"/>
        </w:rPr>
      </w:pPr>
      <w:r w:rsidRPr="00873F76">
        <w:rPr>
          <w:bCs/>
          <w:i/>
          <w:color w:val="000000"/>
          <w:sz w:val="22"/>
          <w:szCs w:val="22"/>
        </w:rPr>
        <w:t>UWAGA:</w:t>
      </w:r>
    </w:p>
    <w:p w:rsidR="005E4C6F" w:rsidRPr="00873F76" w:rsidRDefault="005E4C6F" w:rsidP="005E4C6F">
      <w:pPr>
        <w:jc w:val="both"/>
        <w:rPr>
          <w:bCs/>
          <w:i/>
          <w:color w:val="000000"/>
          <w:sz w:val="22"/>
          <w:szCs w:val="22"/>
        </w:rPr>
      </w:pPr>
      <w:r w:rsidRPr="00873F76">
        <w:rPr>
          <w:bCs/>
          <w:i/>
          <w:color w:val="000000"/>
          <w:sz w:val="22"/>
          <w:szCs w:val="22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5E4C6F" w:rsidRPr="00873F76" w:rsidRDefault="005E4C6F" w:rsidP="005E4C6F">
      <w:pPr>
        <w:pStyle w:val="Nagwek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</w:p>
    <w:p w:rsidR="005E4C6F" w:rsidRPr="00873F76" w:rsidRDefault="005E4C6F" w:rsidP="003965CF">
      <w:pPr>
        <w:numPr>
          <w:ilvl w:val="3"/>
          <w:numId w:val="3"/>
        </w:numPr>
        <w:tabs>
          <w:tab w:val="num" w:pos="426"/>
        </w:tabs>
        <w:ind w:left="426" w:hanging="426"/>
        <w:jc w:val="both"/>
        <w:rPr>
          <w:bCs/>
          <w:color w:val="000000"/>
          <w:sz w:val="22"/>
          <w:szCs w:val="22"/>
        </w:rPr>
      </w:pPr>
      <w:r w:rsidRPr="00873F76">
        <w:rPr>
          <w:b/>
          <w:bCs/>
          <w:color w:val="000000"/>
          <w:sz w:val="22"/>
          <w:szCs w:val="22"/>
        </w:rPr>
        <w:t xml:space="preserve">* Informuję (my), </w:t>
      </w:r>
      <w:r w:rsidRPr="00873F76">
        <w:rPr>
          <w:bCs/>
          <w:color w:val="000000"/>
          <w:sz w:val="22"/>
          <w:szCs w:val="22"/>
        </w:rPr>
        <w:t>że nie należę (nie należymy) do grupy kapitałowej o której mowa</w:t>
      </w:r>
      <w:r w:rsidRPr="00873F76">
        <w:rPr>
          <w:bCs/>
          <w:color w:val="000000"/>
          <w:sz w:val="22"/>
          <w:szCs w:val="22"/>
        </w:rPr>
        <w:br/>
        <w:t>w art. 24 ust. 1 pkt. 23 ustawy z dnia 29 stycznia 2004 r. Prawo zamówień publicznych (tj. Dz. U.                     z 20</w:t>
      </w:r>
      <w:r w:rsidR="007C1DA2" w:rsidRPr="00873F76">
        <w:rPr>
          <w:bCs/>
          <w:color w:val="000000"/>
          <w:sz w:val="22"/>
          <w:szCs w:val="22"/>
        </w:rPr>
        <w:t>19</w:t>
      </w:r>
      <w:r w:rsidRPr="00873F76">
        <w:rPr>
          <w:bCs/>
          <w:color w:val="000000"/>
          <w:sz w:val="22"/>
          <w:szCs w:val="22"/>
        </w:rPr>
        <w:t>, poz. 1</w:t>
      </w:r>
      <w:r w:rsidR="007C1DA2" w:rsidRPr="00873F76">
        <w:rPr>
          <w:bCs/>
          <w:color w:val="000000"/>
          <w:sz w:val="22"/>
          <w:szCs w:val="22"/>
        </w:rPr>
        <w:t>843</w:t>
      </w:r>
      <w:r w:rsidRPr="00873F76">
        <w:rPr>
          <w:bCs/>
          <w:color w:val="000000"/>
          <w:sz w:val="22"/>
          <w:szCs w:val="22"/>
        </w:rPr>
        <w:t xml:space="preserve"> z </w:t>
      </w:r>
      <w:proofErr w:type="spellStart"/>
      <w:r w:rsidRPr="00873F76">
        <w:rPr>
          <w:bCs/>
          <w:color w:val="000000"/>
          <w:sz w:val="22"/>
          <w:szCs w:val="22"/>
        </w:rPr>
        <w:t>późn</w:t>
      </w:r>
      <w:proofErr w:type="spellEnd"/>
      <w:r w:rsidRPr="00873F76">
        <w:rPr>
          <w:bCs/>
          <w:color w:val="000000"/>
          <w:sz w:val="22"/>
          <w:szCs w:val="22"/>
        </w:rPr>
        <w:t>. zm.).</w:t>
      </w:r>
    </w:p>
    <w:p w:rsidR="005E4C6F" w:rsidRPr="00873F76" w:rsidRDefault="005E4C6F" w:rsidP="005E4C6F">
      <w:pPr>
        <w:jc w:val="both"/>
        <w:rPr>
          <w:color w:val="000000"/>
          <w:sz w:val="22"/>
          <w:szCs w:val="22"/>
        </w:rPr>
      </w:pPr>
    </w:p>
    <w:p w:rsidR="005E4C6F" w:rsidRPr="00873F76" w:rsidRDefault="005E4C6F" w:rsidP="005E4C6F">
      <w:pPr>
        <w:pStyle w:val="Nagwek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  <w:r w:rsidRPr="00873F76">
        <w:rPr>
          <w:rFonts w:ascii="Times New Roman" w:hAnsi="Times New Roman"/>
          <w:color w:val="000000"/>
          <w:sz w:val="22"/>
          <w:szCs w:val="22"/>
        </w:rPr>
        <w:t>Miejsce i data........................</w:t>
      </w:r>
      <w:r w:rsidRPr="00873F76">
        <w:rPr>
          <w:rFonts w:ascii="Times New Roman" w:hAnsi="Times New Roman"/>
          <w:color w:val="000000"/>
          <w:sz w:val="22"/>
          <w:szCs w:val="22"/>
        </w:rPr>
        <w:tab/>
      </w:r>
    </w:p>
    <w:p w:rsidR="005E4C6F" w:rsidRPr="00873F76" w:rsidRDefault="005E4C6F" w:rsidP="005D6878">
      <w:pPr>
        <w:pStyle w:val="Nagwek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  <w:r w:rsidRPr="00873F76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</w:t>
      </w:r>
    </w:p>
    <w:p w:rsidR="005E4C6F" w:rsidRPr="00873F76" w:rsidRDefault="005E4C6F" w:rsidP="005E4C6F">
      <w:pPr>
        <w:rPr>
          <w:b/>
          <w:bCs/>
          <w:i/>
          <w:iCs/>
          <w:color w:val="000000"/>
          <w:sz w:val="22"/>
          <w:szCs w:val="22"/>
        </w:rPr>
      </w:pPr>
    </w:p>
    <w:p w:rsidR="005E4C6F" w:rsidRPr="00873F76" w:rsidRDefault="005E4C6F" w:rsidP="005E4C6F">
      <w:pPr>
        <w:rPr>
          <w:b/>
          <w:bCs/>
          <w:iCs/>
          <w:color w:val="000000"/>
          <w:sz w:val="22"/>
          <w:szCs w:val="22"/>
          <w:u w:val="single"/>
        </w:rPr>
      </w:pPr>
      <w:r w:rsidRPr="00873F76">
        <w:rPr>
          <w:b/>
          <w:bCs/>
          <w:iCs/>
          <w:color w:val="000000"/>
          <w:sz w:val="22"/>
          <w:szCs w:val="22"/>
          <w:u w:val="single"/>
        </w:rPr>
        <w:t xml:space="preserve">*  niepotrzebne skreślić   </w:t>
      </w:r>
    </w:p>
    <w:p w:rsidR="005E4C6F" w:rsidRPr="00873F76" w:rsidRDefault="005E4C6F" w:rsidP="005E4C6F">
      <w:pPr>
        <w:rPr>
          <w:bCs/>
          <w:iCs/>
          <w:color w:val="000000"/>
          <w:sz w:val="24"/>
          <w:szCs w:val="24"/>
        </w:rPr>
      </w:pPr>
    </w:p>
    <w:p w:rsidR="005E4C6F" w:rsidRPr="00873F76" w:rsidRDefault="005E4C6F" w:rsidP="005E4C6F">
      <w:pPr>
        <w:jc w:val="right"/>
        <w:rPr>
          <w:b/>
          <w:bCs/>
          <w:color w:val="000000"/>
          <w:sz w:val="24"/>
          <w:szCs w:val="24"/>
        </w:rPr>
      </w:pPr>
    </w:p>
    <w:p w:rsidR="005E4C6F" w:rsidRPr="00873F76" w:rsidRDefault="005E4C6F" w:rsidP="005E4C6F">
      <w:pPr>
        <w:jc w:val="center"/>
        <w:rPr>
          <w:b/>
          <w:bCs/>
          <w:color w:val="000000"/>
          <w:sz w:val="24"/>
          <w:szCs w:val="24"/>
        </w:rPr>
      </w:pPr>
      <w:r w:rsidRPr="00873F76">
        <w:rPr>
          <w:b/>
          <w:bCs/>
          <w:color w:val="000000"/>
          <w:sz w:val="24"/>
          <w:szCs w:val="24"/>
        </w:rPr>
        <w:t>Należy dostarczyć w terminie 3 dni od dnia zamieszczenia na stronie internetowej informacji, o której mowa w art. 86 ust. 5.</w:t>
      </w:r>
    </w:p>
    <w:p w:rsidR="005E4C6F" w:rsidRPr="00873F76" w:rsidRDefault="005E4C6F" w:rsidP="005E4C6F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  <w:sectPr w:rsidR="005E4C6F" w:rsidRPr="00873F76" w:rsidSect="00770DD1">
          <w:pgSz w:w="11907" w:h="16840" w:code="9"/>
          <w:pgMar w:top="992" w:right="1418" w:bottom="993" w:left="1135" w:header="709" w:footer="709" w:gutter="0"/>
          <w:cols w:space="708"/>
          <w:rtlGutter/>
          <w:docGrid w:linePitch="272"/>
        </w:sectPr>
      </w:pPr>
    </w:p>
    <w:p w:rsidR="005E4C6F" w:rsidRPr="00873F76" w:rsidRDefault="005E4C6F" w:rsidP="005E4C6F">
      <w:pPr>
        <w:tabs>
          <w:tab w:val="left" w:pos="567"/>
        </w:tabs>
        <w:jc w:val="center"/>
        <w:rPr>
          <w:i/>
          <w:iCs/>
        </w:rPr>
      </w:pPr>
    </w:p>
    <w:p w:rsidR="005E4C6F" w:rsidRPr="00873F76" w:rsidRDefault="005E4C6F" w:rsidP="005E4C6F">
      <w:pPr>
        <w:tabs>
          <w:tab w:val="left" w:pos="567"/>
        </w:tabs>
        <w:spacing w:line="120" w:lineRule="atLeast"/>
        <w:jc w:val="center"/>
        <w:rPr>
          <w:b/>
          <w:bCs/>
          <w:sz w:val="22"/>
          <w:szCs w:val="22"/>
        </w:rPr>
      </w:pPr>
      <w:r w:rsidRPr="00873F76">
        <w:rPr>
          <w:b/>
          <w:bCs/>
          <w:sz w:val="22"/>
          <w:szCs w:val="22"/>
        </w:rPr>
        <w:t>ETAP II</w:t>
      </w:r>
    </w:p>
    <w:p w:rsidR="005E4C6F" w:rsidRPr="00873F76" w:rsidRDefault="005E4C6F" w:rsidP="005E4C6F">
      <w:pPr>
        <w:tabs>
          <w:tab w:val="left" w:pos="567"/>
        </w:tabs>
        <w:spacing w:line="120" w:lineRule="atLeast"/>
        <w:jc w:val="right"/>
        <w:rPr>
          <w:b/>
          <w:bCs/>
          <w:sz w:val="22"/>
          <w:szCs w:val="22"/>
        </w:rPr>
      </w:pPr>
      <w:r w:rsidRPr="00873F76">
        <w:rPr>
          <w:b/>
          <w:bCs/>
          <w:sz w:val="22"/>
          <w:szCs w:val="22"/>
        </w:rPr>
        <w:t xml:space="preserve">Załącznik nr </w:t>
      </w:r>
      <w:r w:rsidR="00873F76" w:rsidRPr="00873F76">
        <w:rPr>
          <w:b/>
          <w:bCs/>
          <w:sz w:val="22"/>
          <w:szCs w:val="22"/>
        </w:rPr>
        <w:t>4</w:t>
      </w:r>
      <w:r w:rsidRPr="00873F76">
        <w:rPr>
          <w:b/>
          <w:bCs/>
          <w:sz w:val="22"/>
          <w:szCs w:val="22"/>
        </w:rPr>
        <w:t xml:space="preserve"> do SIWZ</w:t>
      </w:r>
    </w:p>
    <w:p w:rsidR="005E4C6F" w:rsidRPr="00873F76" w:rsidRDefault="005E4C6F" w:rsidP="005E4C6F">
      <w:pPr>
        <w:rPr>
          <w:sz w:val="22"/>
          <w:szCs w:val="22"/>
        </w:rPr>
      </w:pPr>
    </w:p>
    <w:p w:rsidR="005E4C6F" w:rsidRPr="00873F76" w:rsidRDefault="005E4C6F" w:rsidP="005E4C6F">
      <w:pPr>
        <w:rPr>
          <w:sz w:val="22"/>
          <w:szCs w:val="22"/>
        </w:rPr>
      </w:pPr>
    </w:p>
    <w:p w:rsidR="005E4C6F" w:rsidRPr="00873F76" w:rsidRDefault="005E4C6F" w:rsidP="005E4C6F">
      <w:pPr>
        <w:rPr>
          <w:sz w:val="22"/>
          <w:szCs w:val="22"/>
        </w:rPr>
      </w:pPr>
    </w:p>
    <w:p w:rsidR="005E4C6F" w:rsidRPr="00873F76" w:rsidRDefault="005E4C6F" w:rsidP="005E4C6F">
      <w:pPr>
        <w:tabs>
          <w:tab w:val="left" w:pos="567"/>
        </w:tabs>
        <w:spacing w:line="120" w:lineRule="atLeast"/>
        <w:jc w:val="center"/>
        <w:rPr>
          <w:b/>
          <w:bCs/>
          <w:sz w:val="22"/>
          <w:szCs w:val="22"/>
        </w:rPr>
      </w:pPr>
    </w:p>
    <w:p w:rsidR="005E4C6F" w:rsidRPr="00873F76" w:rsidRDefault="005E4C6F" w:rsidP="005E4C6F">
      <w:pPr>
        <w:tabs>
          <w:tab w:val="left" w:pos="567"/>
        </w:tabs>
        <w:spacing w:line="120" w:lineRule="atLeast"/>
        <w:jc w:val="center"/>
        <w:rPr>
          <w:b/>
          <w:bCs/>
          <w:sz w:val="22"/>
          <w:szCs w:val="22"/>
        </w:rPr>
      </w:pPr>
    </w:p>
    <w:p w:rsidR="005E4C6F" w:rsidRPr="00873F76" w:rsidRDefault="005E4C6F" w:rsidP="005E4C6F">
      <w:pPr>
        <w:tabs>
          <w:tab w:val="left" w:pos="567"/>
        </w:tabs>
        <w:spacing w:line="120" w:lineRule="atLeast"/>
        <w:jc w:val="center"/>
        <w:rPr>
          <w:b/>
          <w:bCs/>
          <w:sz w:val="22"/>
          <w:szCs w:val="22"/>
        </w:rPr>
      </w:pPr>
      <w:r w:rsidRPr="00873F76">
        <w:rPr>
          <w:b/>
          <w:bCs/>
          <w:sz w:val="22"/>
          <w:szCs w:val="22"/>
        </w:rPr>
        <w:t>OŚWIADCZENIE</w:t>
      </w:r>
    </w:p>
    <w:p w:rsidR="005E4C6F" w:rsidRPr="00873F76" w:rsidRDefault="005E4C6F" w:rsidP="005E4C6F">
      <w:pPr>
        <w:spacing w:line="360" w:lineRule="auto"/>
        <w:jc w:val="both"/>
        <w:rPr>
          <w:sz w:val="22"/>
          <w:szCs w:val="22"/>
        </w:rPr>
      </w:pPr>
    </w:p>
    <w:p w:rsidR="005E4C6F" w:rsidRPr="00873F76" w:rsidRDefault="005E4C6F" w:rsidP="005E4C6F">
      <w:pPr>
        <w:spacing w:line="360" w:lineRule="auto"/>
        <w:jc w:val="both"/>
        <w:rPr>
          <w:sz w:val="22"/>
          <w:szCs w:val="22"/>
        </w:rPr>
      </w:pPr>
      <w:r w:rsidRPr="00873F76">
        <w:rPr>
          <w:sz w:val="22"/>
          <w:szCs w:val="22"/>
        </w:rPr>
        <w:t>Nazwa Wykonawcy..................................................................................................</w:t>
      </w:r>
    </w:p>
    <w:p w:rsidR="005E4C6F" w:rsidRPr="00873F76" w:rsidRDefault="005E4C6F" w:rsidP="005E4C6F">
      <w:pPr>
        <w:pStyle w:val="Tekstpodstawowy3"/>
        <w:spacing w:line="360" w:lineRule="auto"/>
        <w:rPr>
          <w:sz w:val="22"/>
          <w:szCs w:val="22"/>
        </w:rPr>
      </w:pPr>
      <w:r w:rsidRPr="00873F76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5E4C6F" w:rsidRPr="00873F76" w:rsidRDefault="005E4C6F" w:rsidP="005E4C6F">
      <w:pPr>
        <w:spacing w:line="360" w:lineRule="auto"/>
        <w:jc w:val="both"/>
        <w:rPr>
          <w:sz w:val="22"/>
          <w:szCs w:val="22"/>
        </w:rPr>
      </w:pPr>
      <w:r w:rsidRPr="00873F76">
        <w:rPr>
          <w:sz w:val="22"/>
          <w:szCs w:val="22"/>
        </w:rPr>
        <w:t>Siedziba Wykonawcy ...............................................................................................</w:t>
      </w:r>
    </w:p>
    <w:p w:rsidR="005E4C6F" w:rsidRPr="00873F76" w:rsidRDefault="005E4C6F" w:rsidP="005E4C6F">
      <w:pPr>
        <w:spacing w:line="360" w:lineRule="auto"/>
        <w:jc w:val="both"/>
        <w:rPr>
          <w:sz w:val="22"/>
          <w:szCs w:val="22"/>
        </w:rPr>
      </w:pPr>
      <w:r w:rsidRPr="00873F76">
        <w:rPr>
          <w:sz w:val="22"/>
          <w:szCs w:val="22"/>
        </w:rPr>
        <w:t>Nr tel./fax ..................................................................................................................</w:t>
      </w:r>
    </w:p>
    <w:p w:rsidR="005E4C6F" w:rsidRPr="00873F76" w:rsidRDefault="005E4C6F" w:rsidP="005E4C6F">
      <w:pPr>
        <w:spacing w:line="360" w:lineRule="auto"/>
        <w:jc w:val="both"/>
        <w:rPr>
          <w:sz w:val="22"/>
          <w:szCs w:val="22"/>
        </w:rPr>
      </w:pPr>
      <w:r w:rsidRPr="00873F76">
        <w:rPr>
          <w:sz w:val="22"/>
          <w:szCs w:val="22"/>
        </w:rPr>
        <w:t>Adres do korespondencji .........................................................................................</w:t>
      </w:r>
    </w:p>
    <w:p w:rsidR="005E4C6F" w:rsidRPr="00873F76" w:rsidRDefault="005E4C6F" w:rsidP="005E4C6F">
      <w:pPr>
        <w:tabs>
          <w:tab w:val="left" w:pos="567"/>
        </w:tabs>
        <w:spacing w:line="120" w:lineRule="atLeast"/>
        <w:jc w:val="both"/>
        <w:rPr>
          <w:b/>
          <w:bCs/>
          <w:sz w:val="24"/>
          <w:szCs w:val="24"/>
        </w:rPr>
      </w:pPr>
    </w:p>
    <w:p w:rsidR="005E4C6F" w:rsidRPr="00873F76" w:rsidRDefault="005E4C6F" w:rsidP="005E4C6F">
      <w:pPr>
        <w:pStyle w:val="Tekstpodstawowy"/>
        <w:ind w:left="709"/>
        <w:jc w:val="both"/>
      </w:pPr>
    </w:p>
    <w:p w:rsidR="005E4C6F" w:rsidRPr="00873F76" w:rsidRDefault="005E4C6F" w:rsidP="005E4C6F">
      <w:pPr>
        <w:ind w:left="360"/>
        <w:jc w:val="both"/>
        <w:rPr>
          <w:color w:val="FF0000"/>
          <w:sz w:val="24"/>
          <w:szCs w:val="24"/>
        </w:rPr>
      </w:pPr>
    </w:p>
    <w:p w:rsidR="005E4C6F" w:rsidRPr="00873F76" w:rsidRDefault="005E4C6F" w:rsidP="005E4C6F">
      <w:pPr>
        <w:ind w:left="360"/>
        <w:jc w:val="both"/>
        <w:rPr>
          <w:color w:val="FF0000"/>
          <w:sz w:val="22"/>
          <w:szCs w:val="22"/>
        </w:rPr>
      </w:pPr>
    </w:p>
    <w:p w:rsidR="005E4C6F" w:rsidRPr="00873F76" w:rsidRDefault="005E4C6F" w:rsidP="005E4C6F">
      <w:pPr>
        <w:spacing w:line="360" w:lineRule="auto"/>
        <w:jc w:val="both"/>
        <w:rPr>
          <w:sz w:val="22"/>
          <w:szCs w:val="22"/>
        </w:rPr>
      </w:pPr>
      <w:r w:rsidRPr="00873F76">
        <w:rPr>
          <w:sz w:val="22"/>
          <w:szCs w:val="22"/>
        </w:rPr>
        <w:t>Oświadczamy, że nie podlegamy wykluczeniu ze względu na brak orzeczenia tytułem środka zapobiegawczego zakazu ubiegania się o zamówienie publiczne.</w:t>
      </w:r>
    </w:p>
    <w:p w:rsidR="005E4C6F" w:rsidRPr="00873F76" w:rsidRDefault="005E4C6F" w:rsidP="005E4C6F">
      <w:pPr>
        <w:ind w:left="284"/>
        <w:jc w:val="both"/>
        <w:rPr>
          <w:sz w:val="22"/>
          <w:szCs w:val="22"/>
        </w:rPr>
      </w:pPr>
    </w:p>
    <w:p w:rsidR="005E4C6F" w:rsidRPr="00873F76" w:rsidRDefault="005E4C6F" w:rsidP="005E4C6F">
      <w:pPr>
        <w:ind w:left="284"/>
        <w:jc w:val="both"/>
        <w:rPr>
          <w:sz w:val="22"/>
          <w:szCs w:val="22"/>
        </w:rPr>
      </w:pPr>
    </w:p>
    <w:p w:rsidR="005E4C6F" w:rsidRPr="00873F76" w:rsidRDefault="005E4C6F" w:rsidP="005E4C6F">
      <w:pPr>
        <w:ind w:left="284"/>
        <w:jc w:val="both"/>
        <w:rPr>
          <w:sz w:val="22"/>
          <w:szCs w:val="22"/>
        </w:rPr>
      </w:pPr>
    </w:p>
    <w:p w:rsidR="005E4C6F" w:rsidRPr="00873F76" w:rsidRDefault="005E4C6F" w:rsidP="005E4C6F">
      <w:pPr>
        <w:rPr>
          <w:sz w:val="22"/>
          <w:szCs w:val="22"/>
        </w:rPr>
      </w:pPr>
      <w:r w:rsidRPr="00873F76">
        <w:rPr>
          <w:sz w:val="22"/>
          <w:szCs w:val="22"/>
        </w:rPr>
        <w:t>DATA :</w:t>
      </w:r>
    </w:p>
    <w:p w:rsidR="005E4C6F" w:rsidRPr="00873F76" w:rsidRDefault="005E4C6F" w:rsidP="005E4C6F">
      <w:pPr>
        <w:rPr>
          <w:sz w:val="22"/>
          <w:szCs w:val="22"/>
        </w:rPr>
      </w:pPr>
    </w:p>
    <w:p w:rsidR="005E4C6F" w:rsidRPr="00873F76" w:rsidRDefault="005E4C6F" w:rsidP="005E4C6F">
      <w:pPr>
        <w:rPr>
          <w:sz w:val="22"/>
          <w:szCs w:val="22"/>
        </w:rPr>
      </w:pPr>
    </w:p>
    <w:p w:rsidR="005E4C6F" w:rsidRPr="00873F76" w:rsidRDefault="005E4C6F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873F76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873F76">
        <w:rPr>
          <w:b/>
          <w:bCs/>
          <w:sz w:val="24"/>
          <w:szCs w:val="24"/>
        </w:rPr>
        <w:t>ETAP II</w:t>
      </w:r>
    </w:p>
    <w:p w:rsidR="00873F76" w:rsidRPr="00873F76" w:rsidRDefault="00873F76" w:rsidP="00873F76">
      <w:pPr>
        <w:keepNext/>
        <w:jc w:val="right"/>
        <w:outlineLvl w:val="4"/>
        <w:rPr>
          <w:b/>
          <w:bCs/>
          <w:i/>
          <w:sz w:val="24"/>
          <w:szCs w:val="24"/>
          <w:lang w:val="x-none"/>
        </w:rPr>
      </w:pPr>
      <w:r w:rsidRPr="00873F76">
        <w:rPr>
          <w:b/>
          <w:bCs/>
          <w:i/>
          <w:sz w:val="24"/>
          <w:szCs w:val="24"/>
          <w:lang w:val="x-none"/>
        </w:rPr>
        <w:t xml:space="preserve">Załącznik nr </w:t>
      </w:r>
      <w:r w:rsidRPr="00873F76">
        <w:rPr>
          <w:b/>
          <w:bCs/>
          <w:i/>
          <w:sz w:val="24"/>
          <w:szCs w:val="24"/>
        </w:rPr>
        <w:t>5</w:t>
      </w:r>
      <w:r w:rsidRPr="00873F76">
        <w:rPr>
          <w:b/>
          <w:bCs/>
          <w:i/>
          <w:sz w:val="24"/>
          <w:szCs w:val="24"/>
          <w:lang w:val="x-none"/>
        </w:rPr>
        <w:t xml:space="preserve"> do SIWZ</w:t>
      </w:r>
    </w:p>
    <w:p w:rsidR="00873F76" w:rsidRPr="00873F76" w:rsidRDefault="00873F76" w:rsidP="00873F76">
      <w:pPr>
        <w:ind w:left="2832"/>
        <w:jc w:val="right"/>
        <w:rPr>
          <w:sz w:val="24"/>
        </w:rPr>
      </w:pPr>
    </w:p>
    <w:p w:rsidR="00873F76" w:rsidRPr="00873F76" w:rsidRDefault="00873F76" w:rsidP="00873F76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3F76">
        <w:rPr>
          <w:b/>
          <w:sz w:val="28"/>
          <w:szCs w:val="28"/>
        </w:rPr>
        <w:t>Wykaz posiadanego sprzętu</w:t>
      </w:r>
    </w:p>
    <w:p w:rsidR="00873F76" w:rsidRPr="00873F76" w:rsidRDefault="00873F76" w:rsidP="00873F76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873F76" w:rsidRPr="00873F76" w:rsidRDefault="00873F76" w:rsidP="00873F76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873F76" w:rsidRPr="00873F76" w:rsidRDefault="00873F76" w:rsidP="00873F76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9781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01"/>
        <w:gridCol w:w="1043"/>
        <w:gridCol w:w="4069"/>
      </w:tblGrid>
      <w:tr w:rsidR="00873F76" w:rsidRPr="00873F76" w:rsidTr="00BC6A05">
        <w:trPr>
          <w:cantSplit/>
          <w:trHeight w:val="846"/>
        </w:trPr>
        <w:tc>
          <w:tcPr>
            <w:tcW w:w="568" w:type="dxa"/>
          </w:tcPr>
          <w:p w:rsidR="00873F76" w:rsidRPr="00873F76" w:rsidRDefault="00873F76" w:rsidP="00873F76">
            <w:pPr>
              <w:jc w:val="center"/>
              <w:rPr>
                <w:b/>
                <w:sz w:val="24"/>
                <w:szCs w:val="24"/>
              </w:rPr>
            </w:pPr>
          </w:p>
          <w:p w:rsidR="00873F76" w:rsidRPr="00873F76" w:rsidRDefault="00873F76" w:rsidP="00873F76">
            <w:pPr>
              <w:jc w:val="center"/>
              <w:rPr>
                <w:b/>
                <w:sz w:val="24"/>
                <w:szCs w:val="24"/>
              </w:rPr>
            </w:pPr>
            <w:r w:rsidRPr="00873F7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01" w:type="dxa"/>
            <w:vAlign w:val="center"/>
          </w:tcPr>
          <w:p w:rsidR="00873F76" w:rsidRPr="00873F76" w:rsidRDefault="00873F76" w:rsidP="00873F76">
            <w:pPr>
              <w:jc w:val="center"/>
              <w:rPr>
                <w:b/>
                <w:sz w:val="24"/>
                <w:szCs w:val="24"/>
              </w:rPr>
            </w:pPr>
          </w:p>
          <w:p w:rsidR="00873F76" w:rsidRPr="00873F76" w:rsidRDefault="00873F76" w:rsidP="00873F76">
            <w:pPr>
              <w:jc w:val="center"/>
              <w:rPr>
                <w:b/>
                <w:sz w:val="24"/>
                <w:szCs w:val="24"/>
              </w:rPr>
            </w:pPr>
            <w:r w:rsidRPr="00873F76">
              <w:rPr>
                <w:b/>
                <w:sz w:val="24"/>
                <w:szCs w:val="24"/>
              </w:rPr>
              <w:t>Opis (rodzaj, typ)</w:t>
            </w:r>
          </w:p>
          <w:p w:rsidR="00873F76" w:rsidRPr="00873F76" w:rsidRDefault="00873F76" w:rsidP="00873F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73F76" w:rsidRPr="00873F76" w:rsidRDefault="00873F76" w:rsidP="00873F76">
            <w:pPr>
              <w:jc w:val="center"/>
              <w:rPr>
                <w:b/>
                <w:sz w:val="24"/>
                <w:szCs w:val="24"/>
              </w:rPr>
            </w:pPr>
          </w:p>
          <w:p w:rsidR="00873F76" w:rsidRPr="00873F76" w:rsidRDefault="00873F76" w:rsidP="00873F76">
            <w:pPr>
              <w:jc w:val="center"/>
              <w:rPr>
                <w:b/>
                <w:sz w:val="24"/>
                <w:szCs w:val="24"/>
              </w:rPr>
            </w:pPr>
            <w:r w:rsidRPr="00873F76">
              <w:rPr>
                <w:b/>
                <w:sz w:val="24"/>
                <w:szCs w:val="24"/>
              </w:rPr>
              <w:t>Liczba (szt.)</w:t>
            </w:r>
          </w:p>
          <w:p w:rsidR="00873F76" w:rsidRPr="00873F76" w:rsidRDefault="00873F76" w:rsidP="00873F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 w:rsidR="00873F76" w:rsidRPr="00873F76" w:rsidRDefault="00873F76" w:rsidP="00873F76">
            <w:pPr>
              <w:jc w:val="center"/>
              <w:rPr>
                <w:b/>
                <w:sz w:val="24"/>
                <w:szCs w:val="24"/>
              </w:rPr>
            </w:pPr>
            <w:r w:rsidRPr="00873F76">
              <w:rPr>
                <w:b/>
                <w:sz w:val="24"/>
                <w:szCs w:val="24"/>
              </w:rPr>
              <w:t>Informacja o podstawie dysponowania urządzeniem</w:t>
            </w:r>
          </w:p>
        </w:tc>
      </w:tr>
      <w:tr w:rsidR="00873F76" w:rsidRPr="00873F76" w:rsidTr="00BC6A05">
        <w:trPr>
          <w:cantSplit/>
          <w:trHeight w:val="4854"/>
        </w:trPr>
        <w:tc>
          <w:tcPr>
            <w:tcW w:w="568" w:type="dxa"/>
            <w:vAlign w:val="center"/>
          </w:tcPr>
          <w:p w:rsidR="00873F76" w:rsidRPr="00873F76" w:rsidRDefault="00873F76" w:rsidP="00873F76">
            <w:pPr>
              <w:rPr>
                <w:b/>
              </w:rPr>
            </w:pPr>
          </w:p>
        </w:tc>
        <w:tc>
          <w:tcPr>
            <w:tcW w:w="4101" w:type="dxa"/>
          </w:tcPr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  <w:p w:rsidR="00873F76" w:rsidRPr="00873F76" w:rsidRDefault="00873F76" w:rsidP="00873F76">
            <w:pPr>
              <w:rPr>
                <w:b/>
              </w:rPr>
            </w:pPr>
          </w:p>
        </w:tc>
        <w:tc>
          <w:tcPr>
            <w:tcW w:w="1043" w:type="dxa"/>
          </w:tcPr>
          <w:p w:rsidR="00873F76" w:rsidRPr="00873F76" w:rsidRDefault="00873F76" w:rsidP="00873F76">
            <w:pPr>
              <w:rPr>
                <w:b/>
              </w:rPr>
            </w:pPr>
          </w:p>
        </w:tc>
        <w:tc>
          <w:tcPr>
            <w:tcW w:w="4069" w:type="dxa"/>
          </w:tcPr>
          <w:p w:rsidR="00873F76" w:rsidRPr="00873F76" w:rsidRDefault="00873F76" w:rsidP="00873F76">
            <w:pPr>
              <w:rPr>
                <w:b/>
              </w:rPr>
            </w:pPr>
          </w:p>
        </w:tc>
      </w:tr>
    </w:tbl>
    <w:p w:rsidR="00873F76" w:rsidRPr="00873F76" w:rsidRDefault="00873F76" w:rsidP="00873F76">
      <w:pPr>
        <w:overflowPunct w:val="0"/>
        <w:autoSpaceDE w:val="0"/>
        <w:autoSpaceDN w:val="0"/>
        <w:adjustRightInd w:val="0"/>
        <w:jc w:val="center"/>
        <w:rPr>
          <w:color w:val="FF0000"/>
          <w:sz w:val="24"/>
        </w:rPr>
      </w:pPr>
    </w:p>
    <w:p w:rsidR="00873F76" w:rsidRPr="00873F76" w:rsidRDefault="00873F76" w:rsidP="00873F76">
      <w:pPr>
        <w:rPr>
          <w:color w:val="FF0000"/>
          <w:sz w:val="24"/>
        </w:rPr>
      </w:pPr>
    </w:p>
    <w:p w:rsidR="00873F76" w:rsidRPr="00873F76" w:rsidRDefault="00873F76" w:rsidP="00873F76">
      <w:pPr>
        <w:overflowPunct w:val="0"/>
        <w:autoSpaceDE w:val="0"/>
        <w:autoSpaceDN w:val="0"/>
        <w:adjustRightInd w:val="0"/>
        <w:rPr>
          <w:color w:val="FF0000"/>
          <w:sz w:val="24"/>
        </w:rPr>
      </w:pPr>
    </w:p>
    <w:p w:rsidR="00873F76" w:rsidRPr="00873F76" w:rsidRDefault="00873F76" w:rsidP="00873F76">
      <w:pPr>
        <w:overflowPunct w:val="0"/>
        <w:autoSpaceDE w:val="0"/>
        <w:autoSpaceDN w:val="0"/>
        <w:adjustRightInd w:val="0"/>
        <w:rPr>
          <w:color w:val="FF0000"/>
          <w:sz w:val="24"/>
        </w:rPr>
      </w:pPr>
    </w:p>
    <w:p w:rsidR="00873F76" w:rsidRPr="00873F76" w:rsidRDefault="00873F76" w:rsidP="00873F76">
      <w:pPr>
        <w:overflowPunct w:val="0"/>
        <w:autoSpaceDE w:val="0"/>
        <w:autoSpaceDN w:val="0"/>
        <w:adjustRightInd w:val="0"/>
        <w:rPr>
          <w:sz w:val="24"/>
        </w:rPr>
      </w:pPr>
      <w:r w:rsidRPr="00873F76">
        <w:rPr>
          <w:sz w:val="24"/>
        </w:rPr>
        <w:t>Miejscowość i data..................................</w:t>
      </w:r>
      <w:r w:rsidRPr="00873F76">
        <w:rPr>
          <w:sz w:val="24"/>
        </w:rPr>
        <w:tab/>
      </w:r>
      <w:r w:rsidRPr="00873F76">
        <w:rPr>
          <w:sz w:val="24"/>
        </w:rPr>
        <w:tab/>
      </w:r>
      <w:r w:rsidRPr="00873F76">
        <w:rPr>
          <w:sz w:val="24"/>
        </w:rPr>
        <w:tab/>
      </w:r>
      <w:r w:rsidRPr="00873F76">
        <w:rPr>
          <w:sz w:val="24"/>
        </w:rPr>
        <w:tab/>
      </w:r>
      <w:r w:rsidRPr="00873F76">
        <w:rPr>
          <w:sz w:val="24"/>
        </w:rPr>
        <w:tab/>
      </w:r>
      <w:r w:rsidRPr="00873F76">
        <w:rPr>
          <w:sz w:val="24"/>
        </w:rPr>
        <w:tab/>
      </w:r>
      <w:r w:rsidRPr="00873F76">
        <w:rPr>
          <w:sz w:val="24"/>
        </w:rPr>
        <w:tab/>
      </w:r>
      <w:r w:rsidRPr="00873F76">
        <w:rPr>
          <w:sz w:val="24"/>
        </w:rPr>
        <w:tab/>
      </w:r>
    </w:p>
    <w:p w:rsidR="00873F76" w:rsidRPr="00873F76" w:rsidRDefault="00873F76" w:rsidP="00873F76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873F76" w:rsidRPr="00873F76" w:rsidRDefault="00873F76" w:rsidP="00873F76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873F76" w:rsidRPr="00873F76" w:rsidRDefault="00873F76" w:rsidP="00873F76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873F76" w:rsidRPr="00873F76" w:rsidRDefault="00873F76" w:rsidP="00873F76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873F76" w:rsidRPr="00873F76" w:rsidRDefault="00873F76" w:rsidP="00873F76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873F76" w:rsidRPr="00873F76" w:rsidRDefault="00873F76" w:rsidP="001D5571">
      <w:pPr>
        <w:overflowPunct w:val="0"/>
        <w:autoSpaceDE w:val="0"/>
        <w:autoSpaceDN w:val="0"/>
        <w:adjustRightInd w:val="0"/>
        <w:ind w:left="3540" w:firstLine="708"/>
        <w:rPr>
          <w:bCs/>
          <w:i/>
        </w:rPr>
      </w:pPr>
      <w:r w:rsidRPr="00873F76">
        <w:rPr>
          <w:sz w:val="24"/>
        </w:rPr>
        <w:t xml:space="preserve">     </w:t>
      </w:r>
    </w:p>
    <w:p w:rsidR="00873F76" w:rsidRPr="00873F76" w:rsidRDefault="00873F76" w:rsidP="00873F76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873F76" w:rsidRDefault="00873F76" w:rsidP="005E4C6F">
      <w:pPr>
        <w:rPr>
          <w:sz w:val="22"/>
          <w:szCs w:val="22"/>
        </w:rPr>
      </w:pPr>
    </w:p>
    <w:p w:rsidR="00455D34" w:rsidRDefault="00455D34" w:rsidP="005E4C6F">
      <w:pPr>
        <w:rPr>
          <w:sz w:val="22"/>
          <w:szCs w:val="22"/>
        </w:rPr>
      </w:pPr>
    </w:p>
    <w:p w:rsidR="00455D34" w:rsidRDefault="00455D34" w:rsidP="005E4C6F">
      <w:pPr>
        <w:rPr>
          <w:sz w:val="22"/>
          <w:szCs w:val="22"/>
        </w:rPr>
      </w:pPr>
    </w:p>
    <w:p w:rsidR="00455D34" w:rsidRDefault="00455D34" w:rsidP="00455D34">
      <w:pPr>
        <w:overflowPunct w:val="0"/>
        <w:autoSpaceDE w:val="0"/>
        <w:autoSpaceDN w:val="0"/>
        <w:adjustRightInd w:val="0"/>
        <w:rPr>
          <w:sz w:val="24"/>
        </w:rPr>
      </w:pPr>
    </w:p>
    <w:p w:rsidR="00455D34" w:rsidRDefault="00455D34" w:rsidP="00455D34">
      <w:pPr>
        <w:overflowPunct w:val="0"/>
        <w:autoSpaceDE w:val="0"/>
        <w:autoSpaceDN w:val="0"/>
        <w:adjustRightInd w:val="0"/>
        <w:rPr>
          <w:sz w:val="24"/>
        </w:rPr>
      </w:pPr>
    </w:p>
    <w:p w:rsidR="00455D34" w:rsidRDefault="00455D34" w:rsidP="00455D34">
      <w:pPr>
        <w:rPr>
          <w:bCs/>
          <w:sz w:val="22"/>
          <w:szCs w:val="22"/>
        </w:rPr>
      </w:pPr>
    </w:p>
    <w:p w:rsidR="00455D34" w:rsidRPr="00E1122F" w:rsidRDefault="00455D34" w:rsidP="00455D34">
      <w:pPr>
        <w:ind w:left="2832"/>
        <w:jc w:val="right"/>
        <w:rPr>
          <w:b/>
          <w:bCs/>
          <w:sz w:val="22"/>
          <w:szCs w:val="22"/>
        </w:rPr>
      </w:pPr>
      <w:r w:rsidRPr="00E1122F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7</w:t>
      </w:r>
      <w:r w:rsidRPr="00E1122F">
        <w:rPr>
          <w:b/>
          <w:bCs/>
          <w:sz w:val="22"/>
          <w:szCs w:val="22"/>
        </w:rPr>
        <w:t xml:space="preserve"> do SIWZ</w:t>
      </w:r>
    </w:p>
    <w:p w:rsidR="00455D34" w:rsidRPr="00E1122F" w:rsidRDefault="00455D34" w:rsidP="00455D34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1122F">
        <w:rPr>
          <w:b/>
          <w:sz w:val="22"/>
          <w:szCs w:val="22"/>
        </w:rPr>
        <w:t>ETAP II</w:t>
      </w:r>
    </w:p>
    <w:p w:rsidR="00455D34" w:rsidRPr="00E1122F" w:rsidRDefault="00455D34" w:rsidP="00455D34">
      <w:pPr>
        <w:jc w:val="center"/>
        <w:rPr>
          <w:b/>
          <w:bCs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455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058"/>
        <w:gridCol w:w="1417"/>
        <w:gridCol w:w="1559"/>
        <w:gridCol w:w="2836"/>
      </w:tblGrid>
      <w:tr w:rsidR="00455D34" w:rsidRPr="00E1122F" w:rsidTr="00A00E6F">
        <w:trPr>
          <w:trHeight w:val="722"/>
        </w:trPr>
        <w:tc>
          <w:tcPr>
            <w:tcW w:w="564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122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58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122F">
              <w:rPr>
                <w:b/>
                <w:bCs/>
                <w:sz w:val="22"/>
                <w:szCs w:val="22"/>
              </w:rPr>
              <w:t xml:space="preserve">Przedmiot umowy </w:t>
            </w:r>
            <w:r w:rsidRPr="00E1122F">
              <w:rPr>
                <w:b/>
                <w:bCs/>
                <w:sz w:val="22"/>
                <w:szCs w:val="22"/>
              </w:rPr>
              <w:br/>
              <w:t>(rodzaj, zakres)</w:t>
            </w:r>
          </w:p>
        </w:tc>
        <w:tc>
          <w:tcPr>
            <w:tcW w:w="1417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122F">
              <w:rPr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122F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836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122F">
              <w:rPr>
                <w:b/>
                <w:bCs/>
                <w:sz w:val="22"/>
                <w:szCs w:val="22"/>
              </w:rPr>
              <w:t>Podmiot, na rzecz którego usługa została wykonana</w:t>
            </w:r>
          </w:p>
        </w:tc>
      </w:tr>
      <w:tr w:rsidR="00455D34" w:rsidRPr="00E1122F" w:rsidTr="00A00E6F">
        <w:trPr>
          <w:trHeight w:val="979"/>
        </w:trPr>
        <w:tc>
          <w:tcPr>
            <w:tcW w:w="564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122F"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55D34" w:rsidRPr="00E1122F" w:rsidTr="00A00E6F">
        <w:trPr>
          <w:trHeight w:val="979"/>
        </w:trPr>
        <w:tc>
          <w:tcPr>
            <w:tcW w:w="564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122F">
              <w:rPr>
                <w:sz w:val="22"/>
                <w:szCs w:val="22"/>
              </w:rPr>
              <w:t>2</w:t>
            </w:r>
          </w:p>
        </w:tc>
        <w:tc>
          <w:tcPr>
            <w:tcW w:w="2058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55D34" w:rsidRPr="00E1122F" w:rsidTr="00A00E6F">
        <w:trPr>
          <w:trHeight w:val="979"/>
        </w:trPr>
        <w:tc>
          <w:tcPr>
            <w:tcW w:w="564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122F">
              <w:rPr>
                <w:sz w:val="22"/>
                <w:szCs w:val="22"/>
              </w:rPr>
              <w:t>3</w:t>
            </w:r>
          </w:p>
        </w:tc>
        <w:tc>
          <w:tcPr>
            <w:tcW w:w="2058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55D34" w:rsidRPr="00E1122F" w:rsidTr="00A00E6F">
        <w:trPr>
          <w:trHeight w:val="979"/>
        </w:trPr>
        <w:tc>
          <w:tcPr>
            <w:tcW w:w="564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122F">
              <w:rPr>
                <w:sz w:val="22"/>
                <w:szCs w:val="22"/>
              </w:rPr>
              <w:t>4</w:t>
            </w:r>
          </w:p>
        </w:tc>
        <w:tc>
          <w:tcPr>
            <w:tcW w:w="2058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5D34" w:rsidRPr="00E1122F" w:rsidTr="00A00E6F">
        <w:trPr>
          <w:trHeight w:val="992"/>
        </w:trPr>
        <w:tc>
          <w:tcPr>
            <w:tcW w:w="564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122F">
              <w:rPr>
                <w:sz w:val="22"/>
                <w:szCs w:val="22"/>
              </w:rPr>
              <w:t>5</w:t>
            </w:r>
          </w:p>
        </w:tc>
        <w:tc>
          <w:tcPr>
            <w:tcW w:w="2058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5D34" w:rsidRPr="00E1122F" w:rsidTr="00A00E6F">
        <w:trPr>
          <w:trHeight w:val="992"/>
        </w:trPr>
        <w:tc>
          <w:tcPr>
            <w:tcW w:w="564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122F">
              <w:rPr>
                <w:sz w:val="22"/>
                <w:szCs w:val="22"/>
              </w:rPr>
              <w:t>6</w:t>
            </w:r>
          </w:p>
        </w:tc>
        <w:tc>
          <w:tcPr>
            <w:tcW w:w="2058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5D34" w:rsidRPr="00E1122F" w:rsidTr="00A00E6F">
        <w:trPr>
          <w:trHeight w:val="992"/>
        </w:trPr>
        <w:tc>
          <w:tcPr>
            <w:tcW w:w="564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122F">
              <w:rPr>
                <w:sz w:val="22"/>
                <w:szCs w:val="22"/>
              </w:rPr>
              <w:t>7</w:t>
            </w:r>
          </w:p>
        </w:tc>
        <w:tc>
          <w:tcPr>
            <w:tcW w:w="2058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5D34" w:rsidRPr="00E1122F" w:rsidTr="00A00E6F">
        <w:trPr>
          <w:trHeight w:val="992"/>
        </w:trPr>
        <w:tc>
          <w:tcPr>
            <w:tcW w:w="564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122F">
              <w:rPr>
                <w:sz w:val="22"/>
                <w:szCs w:val="22"/>
              </w:rPr>
              <w:t>8</w:t>
            </w:r>
          </w:p>
        </w:tc>
        <w:tc>
          <w:tcPr>
            <w:tcW w:w="2058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455D34" w:rsidRPr="00E1122F" w:rsidRDefault="00455D34" w:rsidP="00A00E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455D34" w:rsidRPr="00E1122F" w:rsidRDefault="00455D34" w:rsidP="00455D34">
      <w:pPr>
        <w:jc w:val="center"/>
        <w:rPr>
          <w:sz w:val="22"/>
          <w:szCs w:val="22"/>
        </w:rPr>
      </w:pPr>
      <w:r w:rsidRPr="00E1122F">
        <w:rPr>
          <w:b/>
          <w:bCs/>
          <w:sz w:val="22"/>
          <w:szCs w:val="22"/>
        </w:rPr>
        <w:t xml:space="preserve"> Wykaz wykonanych w ciągu ostatnich trzech lat usług:</w:t>
      </w:r>
    </w:p>
    <w:p w:rsidR="00455D34" w:rsidRPr="00E1122F" w:rsidRDefault="00455D34" w:rsidP="00455D34">
      <w:pPr>
        <w:overflowPunct w:val="0"/>
        <w:autoSpaceDE w:val="0"/>
        <w:autoSpaceDN w:val="0"/>
        <w:adjustRightInd w:val="0"/>
        <w:ind w:right="-851"/>
        <w:jc w:val="both"/>
        <w:rPr>
          <w:sz w:val="22"/>
          <w:szCs w:val="22"/>
        </w:rPr>
      </w:pPr>
    </w:p>
    <w:p w:rsidR="00455D34" w:rsidRPr="00E1122F" w:rsidRDefault="00455D34" w:rsidP="00455D34">
      <w:pPr>
        <w:overflowPunct w:val="0"/>
        <w:autoSpaceDE w:val="0"/>
        <w:autoSpaceDN w:val="0"/>
        <w:adjustRightInd w:val="0"/>
        <w:ind w:right="-851"/>
        <w:jc w:val="both"/>
        <w:rPr>
          <w:b/>
          <w:bCs/>
          <w:sz w:val="22"/>
          <w:szCs w:val="22"/>
        </w:rPr>
      </w:pPr>
    </w:p>
    <w:p w:rsidR="00455D34" w:rsidRPr="00E1122F" w:rsidRDefault="00455D34" w:rsidP="00455D34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2"/>
          <w:szCs w:val="22"/>
        </w:rPr>
      </w:pPr>
    </w:p>
    <w:p w:rsidR="00455D34" w:rsidRPr="00E1122F" w:rsidRDefault="00455D34" w:rsidP="00455D34">
      <w:pPr>
        <w:overflowPunct w:val="0"/>
        <w:autoSpaceDE w:val="0"/>
        <w:autoSpaceDN w:val="0"/>
        <w:adjustRightInd w:val="0"/>
        <w:ind w:right="-851" w:firstLine="709"/>
        <w:jc w:val="both"/>
        <w:rPr>
          <w:sz w:val="22"/>
          <w:szCs w:val="22"/>
        </w:rPr>
      </w:pPr>
      <w:r w:rsidRPr="00E1122F">
        <w:rPr>
          <w:b/>
          <w:bCs/>
          <w:sz w:val="22"/>
          <w:szCs w:val="22"/>
        </w:rPr>
        <w:t>Uwaga</w:t>
      </w:r>
      <w:r w:rsidRPr="00E1122F">
        <w:rPr>
          <w:sz w:val="22"/>
          <w:szCs w:val="22"/>
        </w:rPr>
        <w:t xml:space="preserve">: </w:t>
      </w:r>
    </w:p>
    <w:p w:rsidR="00455D34" w:rsidRPr="00E1122F" w:rsidRDefault="00455D34" w:rsidP="00455D34">
      <w:pPr>
        <w:overflowPunct w:val="0"/>
        <w:autoSpaceDE w:val="0"/>
        <w:autoSpaceDN w:val="0"/>
        <w:adjustRightInd w:val="0"/>
        <w:ind w:right="-851" w:hanging="851"/>
        <w:jc w:val="both"/>
        <w:rPr>
          <w:sz w:val="22"/>
          <w:szCs w:val="22"/>
        </w:rPr>
      </w:pPr>
    </w:p>
    <w:p w:rsidR="00455D34" w:rsidRPr="00E1122F" w:rsidRDefault="00455D34" w:rsidP="00455D34">
      <w:pPr>
        <w:overflowPunct w:val="0"/>
        <w:autoSpaceDE w:val="0"/>
        <w:autoSpaceDN w:val="0"/>
        <w:adjustRightInd w:val="0"/>
        <w:ind w:left="709" w:right="850"/>
        <w:jc w:val="both"/>
        <w:rPr>
          <w:b/>
          <w:bCs/>
          <w:sz w:val="22"/>
          <w:szCs w:val="22"/>
        </w:rPr>
      </w:pPr>
      <w:r w:rsidRPr="00E1122F">
        <w:rPr>
          <w:b/>
          <w:bCs/>
          <w:sz w:val="22"/>
          <w:szCs w:val="22"/>
        </w:rPr>
        <w:t>Zamawiający będzie brał pod uwagę sporządzone dokumentacje poparte załączonymi dokumentami potwierdzającymi należyte ich wykonanie.</w:t>
      </w:r>
    </w:p>
    <w:p w:rsidR="00455D34" w:rsidRPr="00E1122F" w:rsidRDefault="00455D34" w:rsidP="00455D34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55D34" w:rsidRPr="00E1122F" w:rsidRDefault="00455D34" w:rsidP="00455D34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55D34" w:rsidRPr="00E1122F" w:rsidRDefault="00455D34" w:rsidP="00455D3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E1122F">
        <w:rPr>
          <w:rFonts w:ascii="Times New Roman" w:hAnsi="Times New Roman"/>
          <w:sz w:val="22"/>
          <w:szCs w:val="22"/>
        </w:rPr>
        <w:t>Miejsce i data........................</w:t>
      </w:r>
      <w:r w:rsidRPr="00E1122F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</w:t>
      </w:r>
    </w:p>
    <w:p w:rsidR="00455D34" w:rsidRPr="00873F76" w:rsidRDefault="00455D34" w:rsidP="005E4C6F">
      <w:pPr>
        <w:rPr>
          <w:sz w:val="22"/>
          <w:szCs w:val="22"/>
        </w:rPr>
      </w:pPr>
    </w:p>
    <w:sectPr w:rsidR="00455D34" w:rsidRPr="00873F76" w:rsidSect="002A7D14">
      <w:pgSz w:w="11907" w:h="16840" w:code="9"/>
      <w:pgMar w:top="992" w:right="1418" w:bottom="993" w:left="1418" w:header="709" w:footer="709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6F" w:rsidRDefault="00A00E6F">
      <w:r>
        <w:separator/>
      </w:r>
    </w:p>
  </w:endnote>
  <w:endnote w:type="continuationSeparator" w:id="0">
    <w:p w:rsidR="00A00E6F" w:rsidRDefault="00A0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6F" w:rsidRPr="00C84F45" w:rsidRDefault="00A00E6F" w:rsidP="00C84F45">
    <w:pPr>
      <w:pStyle w:val="Stopka"/>
      <w:tabs>
        <w:tab w:val="left" w:pos="8788"/>
      </w:tabs>
      <w:ind w:right="-1"/>
      <w:jc w:val="right"/>
    </w:pPr>
    <w:r w:rsidRPr="00C84F45">
      <w:t>-</w:t>
    </w:r>
    <w:r w:rsidRPr="00C84F45">
      <w:rPr>
        <w:rStyle w:val="Numerstrony"/>
      </w:rPr>
      <w:fldChar w:fldCharType="begin"/>
    </w:r>
    <w:r w:rsidRPr="00C84F45">
      <w:rPr>
        <w:rStyle w:val="Numerstrony"/>
      </w:rPr>
      <w:instrText xml:space="preserve"> PAGE </w:instrText>
    </w:r>
    <w:r w:rsidRPr="00C84F45">
      <w:rPr>
        <w:rStyle w:val="Numerstrony"/>
      </w:rPr>
      <w:fldChar w:fldCharType="separate"/>
    </w:r>
    <w:r w:rsidR="0076476A">
      <w:rPr>
        <w:rStyle w:val="Numerstrony"/>
        <w:noProof/>
      </w:rPr>
      <w:t>7</w:t>
    </w:r>
    <w:r w:rsidRPr="00C84F45">
      <w:rPr>
        <w:rStyle w:val="Numerstrony"/>
      </w:rPr>
      <w:fldChar w:fldCharType="end"/>
    </w:r>
    <w:r w:rsidRPr="00C84F45">
      <w:rPr>
        <w:rStyle w:val="Numerstrony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6F" w:rsidRDefault="00A00E6F">
      <w:r>
        <w:separator/>
      </w:r>
    </w:p>
  </w:footnote>
  <w:footnote w:type="continuationSeparator" w:id="0">
    <w:p w:rsidR="00A00E6F" w:rsidRDefault="00A00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6F" w:rsidRPr="005B051F" w:rsidRDefault="00A00E6F" w:rsidP="00E14346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/>
        <w:color w:val="666699"/>
      </w:rPr>
    </w:pPr>
    <w:r w:rsidRPr="008D3179">
      <w:rPr>
        <w:rFonts w:ascii="Times New Roman" w:hAnsi="Times New Roman"/>
        <w:color w:val="999999"/>
        <w:sz w:val="16"/>
        <w:szCs w:val="16"/>
      </w:rPr>
      <w:t xml:space="preserve">Opróżnianie oraz uporządkowanie </w:t>
    </w:r>
    <w:r>
      <w:rPr>
        <w:rFonts w:ascii="Times New Roman" w:hAnsi="Times New Roman"/>
        <w:color w:val="999999"/>
        <w:sz w:val="16"/>
        <w:szCs w:val="16"/>
      </w:rPr>
      <w:t>4</w:t>
    </w:r>
    <w:r w:rsidRPr="008D3179">
      <w:rPr>
        <w:rFonts w:ascii="Times New Roman" w:hAnsi="Times New Roman"/>
        <w:color w:val="999999"/>
        <w:sz w:val="16"/>
        <w:szCs w:val="16"/>
      </w:rPr>
      <w:t>00 lokali będących w dyspozycji Zarządu Komunalnych Zasobów Lokalowych sp. z o.o. wraz z pomieszczeniami przynależnymi; wywóz ruchomości na wysypisko i/lub do magazynu bądź innego miejsca wskazanego przez Zamawiającego.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8">
    <w:nsid w:val="024E1CA3"/>
    <w:multiLevelType w:val="hybridMultilevel"/>
    <w:tmpl w:val="497217AE"/>
    <w:lvl w:ilvl="0" w:tplc="D9AA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321473A"/>
    <w:multiLevelType w:val="hybridMultilevel"/>
    <w:tmpl w:val="9FCA8C4A"/>
    <w:lvl w:ilvl="0" w:tplc="6518A23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3A5FD4"/>
    <w:multiLevelType w:val="hybridMultilevel"/>
    <w:tmpl w:val="F05A3402"/>
    <w:lvl w:ilvl="0" w:tplc="80B28DB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89D2074"/>
    <w:multiLevelType w:val="hybridMultilevel"/>
    <w:tmpl w:val="214E0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DA73CD"/>
    <w:multiLevelType w:val="hybridMultilevel"/>
    <w:tmpl w:val="C33C47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217F73"/>
    <w:multiLevelType w:val="hybridMultilevel"/>
    <w:tmpl w:val="60947400"/>
    <w:lvl w:ilvl="0" w:tplc="77BCCC0A">
      <w:start w:val="1"/>
      <w:numFmt w:val="bullet"/>
      <w:lvlText w:val="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F30AB7"/>
    <w:multiLevelType w:val="hybridMultilevel"/>
    <w:tmpl w:val="698CA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D26843"/>
    <w:multiLevelType w:val="hybridMultilevel"/>
    <w:tmpl w:val="6B3EBAEE"/>
    <w:lvl w:ilvl="0" w:tplc="F54ABA14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abstractNum w:abstractNumId="1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17793B10"/>
    <w:multiLevelType w:val="hybridMultilevel"/>
    <w:tmpl w:val="441C39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7BA7E12"/>
    <w:multiLevelType w:val="multilevel"/>
    <w:tmpl w:val="3A44C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2B23791"/>
    <w:multiLevelType w:val="hybridMultilevel"/>
    <w:tmpl w:val="050E3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C7E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2">
    <w:nsid w:val="2AD03674"/>
    <w:multiLevelType w:val="hybridMultilevel"/>
    <w:tmpl w:val="6E8ECFB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AEE066B4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2D2B11E3"/>
    <w:multiLevelType w:val="multilevel"/>
    <w:tmpl w:val="4FEED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7EC1999"/>
    <w:multiLevelType w:val="hybridMultilevel"/>
    <w:tmpl w:val="5E3C7B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4A64C0"/>
    <w:multiLevelType w:val="hybridMultilevel"/>
    <w:tmpl w:val="BC14BB22"/>
    <w:lvl w:ilvl="0" w:tplc="04150011">
      <w:start w:val="1"/>
      <w:numFmt w:val="decimal"/>
      <w:lvlText w:val="%1)"/>
      <w:lvlJc w:val="left"/>
      <w:pPr>
        <w:ind w:left="214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863" w:hanging="360"/>
      </w:pPr>
    </w:lvl>
    <w:lvl w:ilvl="2" w:tplc="0415001B">
      <w:start w:val="1"/>
      <w:numFmt w:val="lowerRoman"/>
      <w:lvlText w:val="%3."/>
      <w:lvlJc w:val="right"/>
      <w:pPr>
        <w:ind w:left="3583" w:hanging="180"/>
      </w:pPr>
    </w:lvl>
    <w:lvl w:ilvl="3" w:tplc="0415000F">
      <w:start w:val="1"/>
      <w:numFmt w:val="decimal"/>
      <w:lvlText w:val="%4."/>
      <w:lvlJc w:val="left"/>
      <w:pPr>
        <w:ind w:left="4303" w:hanging="360"/>
      </w:pPr>
    </w:lvl>
    <w:lvl w:ilvl="4" w:tplc="04150019">
      <w:start w:val="1"/>
      <w:numFmt w:val="lowerLetter"/>
      <w:lvlText w:val="%5."/>
      <w:lvlJc w:val="left"/>
      <w:pPr>
        <w:ind w:left="5023" w:hanging="360"/>
      </w:pPr>
    </w:lvl>
    <w:lvl w:ilvl="5" w:tplc="0415001B">
      <w:start w:val="1"/>
      <w:numFmt w:val="lowerRoman"/>
      <w:lvlText w:val="%6."/>
      <w:lvlJc w:val="right"/>
      <w:pPr>
        <w:ind w:left="5743" w:hanging="180"/>
      </w:pPr>
    </w:lvl>
    <w:lvl w:ilvl="6" w:tplc="0415000F">
      <w:start w:val="1"/>
      <w:numFmt w:val="decimal"/>
      <w:lvlText w:val="%7."/>
      <w:lvlJc w:val="left"/>
      <w:pPr>
        <w:ind w:left="6463" w:hanging="360"/>
      </w:pPr>
    </w:lvl>
    <w:lvl w:ilvl="7" w:tplc="04150019">
      <w:start w:val="1"/>
      <w:numFmt w:val="lowerLetter"/>
      <w:lvlText w:val="%8."/>
      <w:lvlJc w:val="left"/>
      <w:pPr>
        <w:ind w:left="7183" w:hanging="360"/>
      </w:pPr>
    </w:lvl>
    <w:lvl w:ilvl="8" w:tplc="0415001B">
      <w:start w:val="1"/>
      <w:numFmt w:val="lowerRoman"/>
      <w:lvlText w:val="%9."/>
      <w:lvlJc w:val="right"/>
      <w:pPr>
        <w:ind w:left="7903" w:hanging="180"/>
      </w:pPr>
    </w:lvl>
  </w:abstractNum>
  <w:abstractNum w:abstractNumId="28">
    <w:nsid w:val="3EEE5F16"/>
    <w:multiLevelType w:val="hybridMultilevel"/>
    <w:tmpl w:val="DF405D8C"/>
    <w:lvl w:ilvl="0" w:tplc="80B28DB8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0D729D4"/>
    <w:multiLevelType w:val="hybridMultilevel"/>
    <w:tmpl w:val="A09AD778"/>
    <w:lvl w:ilvl="0" w:tplc="C818BD82">
      <w:start w:val="1"/>
      <w:numFmt w:val="decimal"/>
      <w:lvlText w:val="%1)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>
    <w:nsid w:val="43DA36CA"/>
    <w:multiLevelType w:val="multilevel"/>
    <w:tmpl w:val="4D1A2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05A4639"/>
    <w:multiLevelType w:val="hybridMultilevel"/>
    <w:tmpl w:val="C8700D28"/>
    <w:lvl w:ilvl="0" w:tplc="2E1090F4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4CB2EDE"/>
    <w:multiLevelType w:val="hybridMultilevel"/>
    <w:tmpl w:val="174C2EBA"/>
    <w:lvl w:ilvl="0" w:tplc="FFEA608A">
      <w:start w:val="1"/>
      <w:numFmt w:val="bullet"/>
      <w:lvlText w:val="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A42F23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C300A"/>
    <w:multiLevelType w:val="hybridMultilevel"/>
    <w:tmpl w:val="4F86477A"/>
    <w:lvl w:ilvl="0" w:tplc="B43AA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587956DD"/>
    <w:multiLevelType w:val="multilevel"/>
    <w:tmpl w:val="09008D3E"/>
    <w:lvl w:ilvl="0">
      <w:start w:val="19"/>
      <w:numFmt w:val="none"/>
      <w:lvlText w:val="17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suff w:val="space"/>
      <w:lvlText w:val="21.%2"/>
      <w:lvlJc w:val="left"/>
      <w:pPr>
        <w:ind w:left="84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b/>
      </w:rPr>
    </w:lvl>
  </w:abstractNum>
  <w:abstractNum w:abstractNumId="37">
    <w:nsid w:val="5B982428"/>
    <w:multiLevelType w:val="multilevel"/>
    <w:tmpl w:val="97F870B2"/>
    <w:lvl w:ilvl="0">
      <w:start w:val="19"/>
      <w:numFmt w:val="none"/>
      <w:lvlText w:val="17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suff w:val="space"/>
      <w:lvlText w:val="21.%21"/>
      <w:lvlJc w:val="left"/>
      <w:pPr>
        <w:ind w:left="845" w:hanging="420"/>
      </w:pPr>
      <w:rPr>
        <w:rFonts w:hint="default"/>
        <w:b/>
      </w:rPr>
    </w:lvl>
    <w:lvl w:ilvl="2">
      <w:start w:val="1"/>
      <w:numFmt w:val="decimal"/>
      <w:lvlText w:val="%121.1%2.%3"/>
      <w:lvlJc w:val="left"/>
      <w:pPr>
        <w:ind w:left="1270" w:hanging="4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95" w:hanging="4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20" w:hanging="4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45" w:hanging="4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70" w:hanging="4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95" w:hanging="4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20" w:hanging="420"/>
      </w:pPr>
      <w:rPr>
        <w:rFonts w:hint="default"/>
        <w:b/>
      </w:rPr>
    </w:lvl>
  </w:abstractNum>
  <w:abstractNum w:abstractNumId="38">
    <w:nsid w:val="603C39A8"/>
    <w:multiLevelType w:val="hybridMultilevel"/>
    <w:tmpl w:val="88E41978"/>
    <w:lvl w:ilvl="0" w:tplc="BF4699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ED4287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8861F7"/>
    <w:multiLevelType w:val="multilevel"/>
    <w:tmpl w:val="1BCCAE6C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>
    <w:nsid w:val="650417F9"/>
    <w:multiLevelType w:val="hybridMultilevel"/>
    <w:tmpl w:val="5726A260"/>
    <w:lvl w:ilvl="0" w:tplc="A8CE8D88">
      <w:start w:val="1"/>
      <w:numFmt w:val="lowerLetter"/>
      <w:lvlText w:val="%1)"/>
      <w:lvlJc w:val="left"/>
      <w:pPr>
        <w:ind w:left="21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>
    <w:nsid w:val="69384FF9"/>
    <w:multiLevelType w:val="multilevel"/>
    <w:tmpl w:val="F08837C2"/>
    <w:name w:val="WW8Num1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 w:hint="default"/>
      </w:rPr>
    </w:lvl>
  </w:abstractNum>
  <w:abstractNum w:abstractNumId="42">
    <w:nsid w:val="76091690"/>
    <w:multiLevelType w:val="hybridMultilevel"/>
    <w:tmpl w:val="9016470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E9B5F6D"/>
    <w:multiLevelType w:val="multilevel"/>
    <w:tmpl w:val="5F6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5405C6"/>
    <w:multiLevelType w:val="hybridMultilevel"/>
    <w:tmpl w:val="7B3AF518"/>
    <w:lvl w:ilvl="0" w:tplc="78B41EC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2"/>
  </w:num>
  <w:num w:numId="6">
    <w:abstractNumId w:val="22"/>
  </w:num>
  <w:num w:numId="7">
    <w:abstractNumId w:val="29"/>
  </w:num>
  <w:num w:numId="8">
    <w:abstractNumId w:val="40"/>
  </w:num>
  <w:num w:numId="9">
    <w:abstractNumId w:val="34"/>
  </w:num>
  <w:num w:numId="10">
    <w:abstractNumId w:val="27"/>
  </w:num>
  <w:num w:numId="11">
    <w:abstractNumId w:val="3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1"/>
  </w:num>
  <w:num w:numId="16">
    <w:abstractNumId w:val="11"/>
  </w:num>
  <w:num w:numId="17">
    <w:abstractNumId w:val="1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43"/>
  </w:num>
  <w:num w:numId="22">
    <w:abstractNumId w:val="36"/>
  </w:num>
  <w:num w:numId="23">
    <w:abstractNumId w:val="37"/>
  </w:num>
  <w:num w:numId="24">
    <w:abstractNumId w:val="39"/>
  </w:num>
  <w:num w:numId="25">
    <w:abstractNumId w:val="30"/>
  </w:num>
  <w:num w:numId="26">
    <w:abstractNumId w:val="10"/>
  </w:num>
  <w:num w:numId="27">
    <w:abstractNumId w:val="44"/>
  </w:num>
  <w:num w:numId="28">
    <w:abstractNumId w:val="28"/>
  </w:num>
  <w:num w:numId="29">
    <w:abstractNumId w:val="14"/>
  </w:num>
  <w:num w:numId="30">
    <w:abstractNumId w:val="38"/>
  </w:num>
  <w:num w:numId="31">
    <w:abstractNumId w:val="20"/>
  </w:num>
  <w:num w:numId="32">
    <w:abstractNumId w:val="42"/>
  </w:num>
  <w:num w:numId="33">
    <w:abstractNumId w:val="23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9"/>
  </w:num>
  <w:num w:numId="37">
    <w:abstractNumId w:val="33"/>
  </w:num>
  <w:num w:numId="38">
    <w:abstractNumId w:val="13"/>
  </w:num>
  <w:num w:numId="39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284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139F"/>
    <w:rsid w:val="00001A15"/>
    <w:rsid w:val="00001CD4"/>
    <w:rsid w:val="00001ECC"/>
    <w:rsid w:val="00002913"/>
    <w:rsid w:val="00002AEF"/>
    <w:rsid w:val="00004419"/>
    <w:rsid w:val="0000460A"/>
    <w:rsid w:val="00005AF7"/>
    <w:rsid w:val="0001182A"/>
    <w:rsid w:val="00011D83"/>
    <w:rsid w:val="00012329"/>
    <w:rsid w:val="00012BB5"/>
    <w:rsid w:val="00013DAC"/>
    <w:rsid w:val="000140B7"/>
    <w:rsid w:val="00014976"/>
    <w:rsid w:val="00015753"/>
    <w:rsid w:val="0001641E"/>
    <w:rsid w:val="000176AF"/>
    <w:rsid w:val="00017E15"/>
    <w:rsid w:val="00020B8A"/>
    <w:rsid w:val="00021BFE"/>
    <w:rsid w:val="00021E6C"/>
    <w:rsid w:val="000225E3"/>
    <w:rsid w:val="00022696"/>
    <w:rsid w:val="00023B90"/>
    <w:rsid w:val="00023D06"/>
    <w:rsid w:val="000261F0"/>
    <w:rsid w:val="00026323"/>
    <w:rsid w:val="0002690B"/>
    <w:rsid w:val="00026E41"/>
    <w:rsid w:val="00027058"/>
    <w:rsid w:val="000273A4"/>
    <w:rsid w:val="000303AE"/>
    <w:rsid w:val="00030BC1"/>
    <w:rsid w:val="00030EFF"/>
    <w:rsid w:val="000310EC"/>
    <w:rsid w:val="00031180"/>
    <w:rsid w:val="00032B58"/>
    <w:rsid w:val="000335C1"/>
    <w:rsid w:val="00033864"/>
    <w:rsid w:val="00033A79"/>
    <w:rsid w:val="00033B16"/>
    <w:rsid w:val="00033D85"/>
    <w:rsid w:val="00036604"/>
    <w:rsid w:val="0003748A"/>
    <w:rsid w:val="00041975"/>
    <w:rsid w:val="00042B88"/>
    <w:rsid w:val="000430D4"/>
    <w:rsid w:val="00045115"/>
    <w:rsid w:val="00045ED0"/>
    <w:rsid w:val="000511BA"/>
    <w:rsid w:val="00051AAC"/>
    <w:rsid w:val="00052DBA"/>
    <w:rsid w:val="00053254"/>
    <w:rsid w:val="00054B75"/>
    <w:rsid w:val="0005624F"/>
    <w:rsid w:val="00060E86"/>
    <w:rsid w:val="00061F8C"/>
    <w:rsid w:val="000638BB"/>
    <w:rsid w:val="00064884"/>
    <w:rsid w:val="00064DBE"/>
    <w:rsid w:val="00065740"/>
    <w:rsid w:val="00065F09"/>
    <w:rsid w:val="00065F21"/>
    <w:rsid w:val="000665F9"/>
    <w:rsid w:val="00067052"/>
    <w:rsid w:val="00067C4C"/>
    <w:rsid w:val="00071CDE"/>
    <w:rsid w:val="00071F73"/>
    <w:rsid w:val="0007300A"/>
    <w:rsid w:val="0007341A"/>
    <w:rsid w:val="000737B5"/>
    <w:rsid w:val="00073BC8"/>
    <w:rsid w:val="0007452D"/>
    <w:rsid w:val="00074E5D"/>
    <w:rsid w:val="000769E2"/>
    <w:rsid w:val="000817FF"/>
    <w:rsid w:val="00081B4E"/>
    <w:rsid w:val="00082AA3"/>
    <w:rsid w:val="00083BC0"/>
    <w:rsid w:val="000845CC"/>
    <w:rsid w:val="00085390"/>
    <w:rsid w:val="00091DFC"/>
    <w:rsid w:val="00092279"/>
    <w:rsid w:val="00092440"/>
    <w:rsid w:val="00093E0C"/>
    <w:rsid w:val="00093F31"/>
    <w:rsid w:val="00094058"/>
    <w:rsid w:val="00095212"/>
    <w:rsid w:val="00097BE1"/>
    <w:rsid w:val="000A08BA"/>
    <w:rsid w:val="000A27EF"/>
    <w:rsid w:val="000A347E"/>
    <w:rsid w:val="000A403E"/>
    <w:rsid w:val="000A4199"/>
    <w:rsid w:val="000A59C0"/>
    <w:rsid w:val="000A600A"/>
    <w:rsid w:val="000A6F13"/>
    <w:rsid w:val="000A7B0B"/>
    <w:rsid w:val="000B2F95"/>
    <w:rsid w:val="000B33F8"/>
    <w:rsid w:val="000B3CFA"/>
    <w:rsid w:val="000B4DAA"/>
    <w:rsid w:val="000B5244"/>
    <w:rsid w:val="000B575C"/>
    <w:rsid w:val="000B5CDD"/>
    <w:rsid w:val="000B5D1F"/>
    <w:rsid w:val="000C2264"/>
    <w:rsid w:val="000C2562"/>
    <w:rsid w:val="000C2BA1"/>
    <w:rsid w:val="000C3C69"/>
    <w:rsid w:val="000C3DE4"/>
    <w:rsid w:val="000C4221"/>
    <w:rsid w:val="000C4D05"/>
    <w:rsid w:val="000C4D86"/>
    <w:rsid w:val="000C6BE1"/>
    <w:rsid w:val="000C7A98"/>
    <w:rsid w:val="000D00B7"/>
    <w:rsid w:val="000D04DF"/>
    <w:rsid w:val="000D0555"/>
    <w:rsid w:val="000D124E"/>
    <w:rsid w:val="000D144E"/>
    <w:rsid w:val="000D2041"/>
    <w:rsid w:val="000D531F"/>
    <w:rsid w:val="000D5928"/>
    <w:rsid w:val="000D66B3"/>
    <w:rsid w:val="000D687E"/>
    <w:rsid w:val="000D6DE0"/>
    <w:rsid w:val="000E1E70"/>
    <w:rsid w:val="000E3568"/>
    <w:rsid w:val="000E55D7"/>
    <w:rsid w:val="000E57D9"/>
    <w:rsid w:val="000E6A9C"/>
    <w:rsid w:val="000E78AC"/>
    <w:rsid w:val="000E7C94"/>
    <w:rsid w:val="000F0376"/>
    <w:rsid w:val="000F4694"/>
    <w:rsid w:val="000F5261"/>
    <w:rsid w:val="000F56FD"/>
    <w:rsid w:val="000F66D9"/>
    <w:rsid w:val="000F75D5"/>
    <w:rsid w:val="001001FE"/>
    <w:rsid w:val="00103B88"/>
    <w:rsid w:val="00104555"/>
    <w:rsid w:val="00104BBF"/>
    <w:rsid w:val="00105727"/>
    <w:rsid w:val="00106D08"/>
    <w:rsid w:val="00107402"/>
    <w:rsid w:val="0011063E"/>
    <w:rsid w:val="00110C97"/>
    <w:rsid w:val="001116C9"/>
    <w:rsid w:val="00111E1F"/>
    <w:rsid w:val="00111F63"/>
    <w:rsid w:val="001124D7"/>
    <w:rsid w:val="0011280F"/>
    <w:rsid w:val="00113142"/>
    <w:rsid w:val="00114A7E"/>
    <w:rsid w:val="00115924"/>
    <w:rsid w:val="00115F4D"/>
    <w:rsid w:val="00115F8D"/>
    <w:rsid w:val="00120095"/>
    <w:rsid w:val="0012014D"/>
    <w:rsid w:val="001205FC"/>
    <w:rsid w:val="001213E1"/>
    <w:rsid w:val="00122486"/>
    <w:rsid w:val="001225E6"/>
    <w:rsid w:val="001255EE"/>
    <w:rsid w:val="00125800"/>
    <w:rsid w:val="0012690A"/>
    <w:rsid w:val="00131684"/>
    <w:rsid w:val="001336E9"/>
    <w:rsid w:val="0013412B"/>
    <w:rsid w:val="00137113"/>
    <w:rsid w:val="00143488"/>
    <w:rsid w:val="00143732"/>
    <w:rsid w:val="00146340"/>
    <w:rsid w:val="0014655E"/>
    <w:rsid w:val="00146874"/>
    <w:rsid w:val="0015000B"/>
    <w:rsid w:val="0015061C"/>
    <w:rsid w:val="00150D54"/>
    <w:rsid w:val="00152433"/>
    <w:rsid w:val="001538B0"/>
    <w:rsid w:val="00153F77"/>
    <w:rsid w:val="00154514"/>
    <w:rsid w:val="00154EF7"/>
    <w:rsid w:val="00155002"/>
    <w:rsid w:val="0015593E"/>
    <w:rsid w:val="001559F6"/>
    <w:rsid w:val="0016188D"/>
    <w:rsid w:val="00161F62"/>
    <w:rsid w:val="001635BC"/>
    <w:rsid w:val="00163F64"/>
    <w:rsid w:val="0016526C"/>
    <w:rsid w:val="001670F1"/>
    <w:rsid w:val="0017264A"/>
    <w:rsid w:val="00172F5F"/>
    <w:rsid w:val="00173198"/>
    <w:rsid w:val="001732D6"/>
    <w:rsid w:val="00176444"/>
    <w:rsid w:val="0017690F"/>
    <w:rsid w:val="0017700D"/>
    <w:rsid w:val="001776B0"/>
    <w:rsid w:val="00177886"/>
    <w:rsid w:val="001823D8"/>
    <w:rsid w:val="00183D73"/>
    <w:rsid w:val="00183DB6"/>
    <w:rsid w:val="00187F8F"/>
    <w:rsid w:val="00191506"/>
    <w:rsid w:val="00192173"/>
    <w:rsid w:val="001922DD"/>
    <w:rsid w:val="001924F8"/>
    <w:rsid w:val="0019266C"/>
    <w:rsid w:val="001927C6"/>
    <w:rsid w:val="001928CD"/>
    <w:rsid w:val="00195571"/>
    <w:rsid w:val="001956E7"/>
    <w:rsid w:val="00196B27"/>
    <w:rsid w:val="001A0121"/>
    <w:rsid w:val="001A1CBA"/>
    <w:rsid w:val="001A1CFC"/>
    <w:rsid w:val="001A1D3D"/>
    <w:rsid w:val="001A2540"/>
    <w:rsid w:val="001A307F"/>
    <w:rsid w:val="001A487C"/>
    <w:rsid w:val="001A4B6A"/>
    <w:rsid w:val="001A75BE"/>
    <w:rsid w:val="001A7D94"/>
    <w:rsid w:val="001B00FB"/>
    <w:rsid w:val="001B0D55"/>
    <w:rsid w:val="001B1D06"/>
    <w:rsid w:val="001B2A28"/>
    <w:rsid w:val="001B2D2A"/>
    <w:rsid w:val="001B4203"/>
    <w:rsid w:val="001B477B"/>
    <w:rsid w:val="001B4BAA"/>
    <w:rsid w:val="001B4F63"/>
    <w:rsid w:val="001B5F35"/>
    <w:rsid w:val="001B7296"/>
    <w:rsid w:val="001B77E9"/>
    <w:rsid w:val="001C0A4D"/>
    <w:rsid w:val="001C1CCD"/>
    <w:rsid w:val="001C26E1"/>
    <w:rsid w:val="001C2A0B"/>
    <w:rsid w:val="001C3B41"/>
    <w:rsid w:val="001C4257"/>
    <w:rsid w:val="001C4F03"/>
    <w:rsid w:val="001C5AC9"/>
    <w:rsid w:val="001C63A9"/>
    <w:rsid w:val="001C7082"/>
    <w:rsid w:val="001C7F13"/>
    <w:rsid w:val="001D00EE"/>
    <w:rsid w:val="001D04EE"/>
    <w:rsid w:val="001D0FA3"/>
    <w:rsid w:val="001D1DFF"/>
    <w:rsid w:val="001D24EB"/>
    <w:rsid w:val="001D2C39"/>
    <w:rsid w:val="001D34A2"/>
    <w:rsid w:val="001D393F"/>
    <w:rsid w:val="001D4021"/>
    <w:rsid w:val="001D5571"/>
    <w:rsid w:val="001D59F0"/>
    <w:rsid w:val="001D5AB3"/>
    <w:rsid w:val="001D5B53"/>
    <w:rsid w:val="001D660A"/>
    <w:rsid w:val="001D6773"/>
    <w:rsid w:val="001E04DB"/>
    <w:rsid w:val="001E0AAE"/>
    <w:rsid w:val="001E0D26"/>
    <w:rsid w:val="001E10B6"/>
    <w:rsid w:val="001E2F94"/>
    <w:rsid w:val="001E3D18"/>
    <w:rsid w:val="001E3F93"/>
    <w:rsid w:val="001E446D"/>
    <w:rsid w:val="001E47CB"/>
    <w:rsid w:val="001E4EE4"/>
    <w:rsid w:val="001E58BF"/>
    <w:rsid w:val="001E6847"/>
    <w:rsid w:val="001E70B4"/>
    <w:rsid w:val="001F402E"/>
    <w:rsid w:val="001F47CA"/>
    <w:rsid w:val="001F542C"/>
    <w:rsid w:val="00200F93"/>
    <w:rsid w:val="00201DDE"/>
    <w:rsid w:val="00202484"/>
    <w:rsid w:val="002039E6"/>
    <w:rsid w:val="00204E70"/>
    <w:rsid w:val="0020516A"/>
    <w:rsid w:val="00206424"/>
    <w:rsid w:val="0020698D"/>
    <w:rsid w:val="002107A4"/>
    <w:rsid w:val="002107CC"/>
    <w:rsid w:val="00210FF7"/>
    <w:rsid w:val="002112D5"/>
    <w:rsid w:val="0021149D"/>
    <w:rsid w:val="002114A6"/>
    <w:rsid w:val="00212E01"/>
    <w:rsid w:val="002206CF"/>
    <w:rsid w:val="002208B9"/>
    <w:rsid w:val="00221054"/>
    <w:rsid w:val="002219EF"/>
    <w:rsid w:val="00222930"/>
    <w:rsid w:val="00222A1D"/>
    <w:rsid w:val="00223B3C"/>
    <w:rsid w:val="00225397"/>
    <w:rsid w:val="00225B55"/>
    <w:rsid w:val="0022767A"/>
    <w:rsid w:val="00230C32"/>
    <w:rsid w:val="00231207"/>
    <w:rsid w:val="00231AF6"/>
    <w:rsid w:val="0023238B"/>
    <w:rsid w:val="00232599"/>
    <w:rsid w:val="00232C25"/>
    <w:rsid w:val="00232DC1"/>
    <w:rsid w:val="002338B6"/>
    <w:rsid w:val="00233C46"/>
    <w:rsid w:val="0023595E"/>
    <w:rsid w:val="0023637A"/>
    <w:rsid w:val="00236D0A"/>
    <w:rsid w:val="0024227E"/>
    <w:rsid w:val="002427F3"/>
    <w:rsid w:val="002436D2"/>
    <w:rsid w:val="002459D4"/>
    <w:rsid w:val="00245D9F"/>
    <w:rsid w:val="00246272"/>
    <w:rsid w:val="00246B03"/>
    <w:rsid w:val="00250E45"/>
    <w:rsid w:val="00253D8F"/>
    <w:rsid w:val="00254A19"/>
    <w:rsid w:val="00257294"/>
    <w:rsid w:val="002600AB"/>
    <w:rsid w:val="00260E59"/>
    <w:rsid w:val="00261DCC"/>
    <w:rsid w:val="0026271D"/>
    <w:rsid w:val="00262E54"/>
    <w:rsid w:val="00263C69"/>
    <w:rsid w:val="0026499D"/>
    <w:rsid w:val="00264B1F"/>
    <w:rsid w:val="00264E60"/>
    <w:rsid w:val="00265030"/>
    <w:rsid w:val="0026594E"/>
    <w:rsid w:val="00265C59"/>
    <w:rsid w:val="00265FE3"/>
    <w:rsid w:val="002667FB"/>
    <w:rsid w:val="00266B19"/>
    <w:rsid w:val="0026727E"/>
    <w:rsid w:val="00267B70"/>
    <w:rsid w:val="00270FBD"/>
    <w:rsid w:val="00274B33"/>
    <w:rsid w:val="00275E69"/>
    <w:rsid w:val="002777A9"/>
    <w:rsid w:val="00277EEA"/>
    <w:rsid w:val="00281EE4"/>
    <w:rsid w:val="002847B8"/>
    <w:rsid w:val="00284D37"/>
    <w:rsid w:val="00285A42"/>
    <w:rsid w:val="00285C1E"/>
    <w:rsid w:val="00286449"/>
    <w:rsid w:val="00286E9B"/>
    <w:rsid w:val="0028777F"/>
    <w:rsid w:val="00287A98"/>
    <w:rsid w:val="00290F7A"/>
    <w:rsid w:val="00292508"/>
    <w:rsid w:val="0029309E"/>
    <w:rsid w:val="002932DD"/>
    <w:rsid w:val="00293A4E"/>
    <w:rsid w:val="0029445B"/>
    <w:rsid w:val="00294C89"/>
    <w:rsid w:val="00295826"/>
    <w:rsid w:val="00295C1B"/>
    <w:rsid w:val="002A270B"/>
    <w:rsid w:val="002A2FA8"/>
    <w:rsid w:val="002A3E32"/>
    <w:rsid w:val="002A60E8"/>
    <w:rsid w:val="002A627F"/>
    <w:rsid w:val="002A7D14"/>
    <w:rsid w:val="002B172E"/>
    <w:rsid w:val="002B1C0A"/>
    <w:rsid w:val="002B5B3A"/>
    <w:rsid w:val="002B600D"/>
    <w:rsid w:val="002B6575"/>
    <w:rsid w:val="002B6C31"/>
    <w:rsid w:val="002C00D5"/>
    <w:rsid w:val="002C097B"/>
    <w:rsid w:val="002C1159"/>
    <w:rsid w:val="002C116C"/>
    <w:rsid w:val="002C13D8"/>
    <w:rsid w:val="002C2458"/>
    <w:rsid w:val="002C2FA2"/>
    <w:rsid w:val="002C512E"/>
    <w:rsid w:val="002C5159"/>
    <w:rsid w:val="002C5649"/>
    <w:rsid w:val="002C58CD"/>
    <w:rsid w:val="002C593F"/>
    <w:rsid w:val="002C5C5C"/>
    <w:rsid w:val="002C6208"/>
    <w:rsid w:val="002C665F"/>
    <w:rsid w:val="002C6B29"/>
    <w:rsid w:val="002C6D17"/>
    <w:rsid w:val="002D0EC9"/>
    <w:rsid w:val="002D102D"/>
    <w:rsid w:val="002D318A"/>
    <w:rsid w:val="002D3925"/>
    <w:rsid w:val="002D3FEC"/>
    <w:rsid w:val="002D51A4"/>
    <w:rsid w:val="002D5CED"/>
    <w:rsid w:val="002E044E"/>
    <w:rsid w:val="002E0AA6"/>
    <w:rsid w:val="002E0E6D"/>
    <w:rsid w:val="002E16B3"/>
    <w:rsid w:val="002F013D"/>
    <w:rsid w:val="002F0ED5"/>
    <w:rsid w:val="002F134F"/>
    <w:rsid w:val="002F143A"/>
    <w:rsid w:val="002F3EF1"/>
    <w:rsid w:val="002F4176"/>
    <w:rsid w:val="002F5D45"/>
    <w:rsid w:val="002F64FB"/>
    <w:rsid w:val="002F76A5"/>
    <w:rsid w:val="003013DE"/>
    <w:rsid w:val="00302388"/>
    <w:rsid w:val="00303267"/>
    <w:rsid w:val="0030586E"/>
    <w:rsid w:val="003060D7"/>
    <w:rsid w:val="003061AF"/>
    <w:rsid w:val="0030621B"/>
    <w:rsid w:val="00306E90"/>
    <w:rsid w:val="0031003C"/>
    <w:rsid w:val="003120B2"/>
    <w:rsid w:val="003124B9"/>
    <w:rsid w:val="003129B6"/>
    <w:rsid w:val="003177F3"/>
    <w:rsid w:val="00320127"/>
    <w:rsid w:val="003204B7"/>
    <w:rsid w:val="003225DA"/>
    <w:rsid w:val="003226A5"/>
    <w:rsid w:val="00322C1D"/>
    <w:rsid w:val="0032387F"/>
    <w:rsid w:val="00324FD1"/>
    <w:rsid w:val="00325B81"/>
    <w:rsid w:val="00325DDC"/>
    <w:rsid w:val="003271DB"/>
    <w:rsid w:val="00327ABA"/>
    <w:rsid w:val="003321B6"/>
    <w:rsid w:val="00332A44"/>
    <w:rsid w:val="00332C0E"/>
    <w:rsid w:val="0033398A"/>
    <w:rsid w:val="00334A4E"/>
    <w:rsid w:val="00334B8D"/>
    <w:rsid w:val="00335813"/>
    <w:rsid w:val="003360C9"/>
    <w:rsid w:val="00336460"/>
    <w:rsid w:val="00336BB6"/>
    <w:rsid w:val="0033716E"/>
    <w:rsid w:val="003411C8"/>
    <w:rsid w:val="003414E3"/>
    <w:rsid w:val="00343562"/>
    <w:rsid w:val="003441F5"/>
    <w:rsid w:val="00344FE1"/>
    <w:rsid w:val="00345A92"/>
    <w:rsid w:val="0034635D"/>
    <w:rsid w:val="00346646"/>
    <w:rsid w:val="003468F8"/>
    <w:rsid w:val="00350475"/>
    <w:rsid w:val="0035093F"/>
    <w:rsid w:val="0035122E"/>
    <w:rsid w:val="0035176C"/>
    <w:rsid w:val="003525E7"/>
    <w:rsid w:val="00352A1B"/>
    <w:rsid w:val="00353173"/>
    <w:rsid w:val="003535E3"/>
    <w:rsid w:val="00354CDB"/>
    <w:rsid w:val="003554F8"/>
    <w:rsid w:val="003554FC"/>
    <w:rsid w:val="00355F60"/>
    <w:rsid w:val="003563A1"/>
    <w:rsid w:val="00360BBD"/>
    <w:rsid w:val="00361C42"/>
    <w:rsid w:val="00363301"/>
    <w:rsid w:val="00363CAF"/>
    <w:rsid w:val="003646F9"/>
    <w:rsid w:val="00365064"/>
    <w:rsid w:val="00366595"/>
    <w:rsid w:val="00366CA5"/>
    <w:rsid w:val="00366D8C"/>
    <w:rsid w:val="0036792A"/>
    <w:rsid w:val="00370E7B"/>
    <w:rsid w:val="00371A2A"/>
    <w:rsid w:val="00371ADD"/>
    <w:rsid w:val="003723DD"/>
    <w:rsid w:val="00373B8B"/>
    <w:rsid w:val="00374B41"/>
    <w:rsid w:val="00375D52"/>
    <w:rsid w:val="00377258"/>
    <w:rsid w:val="00380D5B"/>
    <w:rsid w:val="00381A41"/>
    <w:rsid w:val="003832D4"/>
    <w:rsid w:val="00384078"/>
    <w:rsid w:val="0038423B"/>
    <w:rsid w:val="0038482B"/>
    <w:rsid w:val="00384A39"/>
    <w:rsid w:val="00385F3B"/>
    <w:rsid w:val="00387612"/>
    <w:rsid w:val="00387856"/>
    <w:rsid w:val="00390ECD"/>
    <w:rsid w:val="00392845"/>
    <w:rsid w:val="00392EEE"/>
    <w:rsid w:val="00394163"/>
    <w:rsid w:val="003949EF"/>
    <w:rsid w:val="00394C9C"/>
    <w:rsid w:val="00394F33"/>
    <w:rsid w:val="00394FE6"/>
    <w:rsid w:val="003951C5"/>
    <w:rsid w:val="00395A0B"/>
    <w:rsid w:val="00395CC5"/>
    <w:rsid w:val="003965CF"/>
    <w:rsid w:val="003A01EB"/>
    <w:rsid w:val="003A029D"/>
    <w:rsid w:val="003A16CB"/>
    <w:rsid w:val="003A4231"/>
    <w:rsid w:val="003A529E"/>
    <w:rsid w:val="003A6B3B"/>
    <w:rsid w:val="003A72D2"/>
    <w:rsid w:val="003B197F"/>
    <w:rsid w:val="003B1E5D"/>
    <w:rsid w:val="003B2C95"/>
    <w:rsid w:val="003B45F0"/>
    <w:rsid w:val="003B527D"/>
    <w:rsid w:val="003B689A"/>
    <w:rsid w:val="003B7F5C"/>
    <w:rsid w:val="003C0FFD"/>
    <w:rsid w:val="003C1221"/>
    <w:rsid w:val="003C2C55"/>
    <w:rsid w:val="003C4B8D"/>
    <w:rsid w:val="003C54EB"/>
    <w:rsid w:val="003C55A1"/>
    <w:rsid w:val="003C56C0"/>
    <w:rsid w:val="003C5F70"/>
    <w:rsid w:val="003C654D"/>
    <w:rsid w:val="003C698E"/>
    <w:rsid w:val="003C7E69"/>
    <w:rsid w:val="003D07F5"/>
    <w:rsid w:val="003D2EBF"/>
    <w:rsid w:val="003D2F11"/>
    <w:rsid w:val="003D3000"/>
    <w:rsid w:val="003D3E14"/>
    <w:rsid w:val="003D4558"/>
    <w:rsid w:val="003D5C9C"/>
    <w:rsid w:val="003E04E7"/>
    <w:rsid w:val="003E0904"/>
    <w:rsid w:val="003E1BF7"/>
    <w:rsid w:val="003E1F6C"/>
    <w:rsid w:val="003E2ADA"/>
    <w:rsid w:val="003E322D"/>
    <w:rsid w:val="003E3609"/>
    <w:rsid w:val="003E3961"/>
    <w:rsid w:val="003E40E2"/>
    <w:rsid w:val="003E6592"/>
    <w:rsid w:val="003E6971"/>
    <w:rsid w:val="003F0126"/>
    <w:rsid w:val="003F0FDA"/>
    <w:rsid w:val="003F4804"/>
    <w:rsid w:val="003F55D1"/>
    <w:rsid w:val="003F5977"/>
    <w:rsid w:val="003F5AAB"/>
    <w:rsid w:val="00400938"/>
    <w:rsid w:val="00401693"/>
    <w:rsid w:val="00402EEC"/>
    <w:rsid w:val="004032F0"/>
    <w:rsid w:val="00403716"/>
    <w:rsid w:val="0040465F"/>
    <w:rsid w:val="00407C23"/>
    <w:rsid w:val="00413545"/>
    <w:rsid w:val="00415498"/>
    <w:rsid w:val="00416593"/>
    <w:rsid w:val="004173FF"/>
    <w:rsid w:val="00420191"/>
    <w:rsid w:val="004206EF"/>
    <w:rsid w:val="00420E6D"/>
    <w:rsid w:val="00421054"/>
    <w:rsid w:val="0042216A"/>
    <w:rsid w:val="00424432"/>
    <w:rsid w:val="004260C9"/>
    <w:rsid w:val="00426FC2"/>
    <w:rsid w:val="004307CC"/>
    <w:rsid w:val="00431881"/>
    <w:rsid w:val="004335E2"/>
    <w:rsid w:val="00433D05"/>
    <w:rsid w:val="00435052"/>
    <w:rsid w:val="004366BE"/>
    <w:rsid w:val="0043688A"/>
    <w:rsid w:val="00437160"/>
    <w:rsid w:val="0043796C"/>
    <w:rsid w:val="00437A2D"/>
    <w:rsid w:val="004402DA"/>
    <w:rsid w:val="00440382"/>
    <w:rsid w:val="004409DC"/>
    <w:rsid w:val="004414C3"/>
    <w:rsid w:val="00443C16"/>
    <w:rsid w:val="004440AA"/>
    <w:rsid w:val="00446393"/>
    <w:rsid w:val="00447BE7"/>
    <w:rsid w:val="0045078B"/>
    <w:rsid w:val="004509A2"/>
    <w:rsid w:val="00452194"/>
    <w:rsid w:val="0045428C"/>
    <w:rsid w:val="00455D34"/>
    <w:rsid w:val="00460B2E"/>
    <w:rsid w:val="004618F4"/>
    <w:rsid w:val="0046391D"/>
    <w:rsid w:val="00463B44"/>
    <w:rsid w:val="00464E1D"/>
    <w:rsid w:val="004673C6"/>
    <w:rsid w:val="00471AEB"/>
    <w:rsid w:val="00472443"/>
    <w:rsid w:val="0047578A"/>
    <w:rsid w:val="004760E3"/>
    <w:rsid w:val="00477673"/>
    <w:rsid w:val="00477D0E"/>
    <w:rsid w:val="004806D2"/>
    <w:rsid w:val="00481377"/>
    <w:rsid w:val="00482308"/>
    <w:rsid w:val="004844A8"/>
    <w:rsid w:val="00484B97"/>
    <w:rsid w:val="004859F8"/>
    <w:rsid w:val="00485F43"/>
    <w:rsid w:val="00485F50"/>
    <w:rsid w:val="00486534"/>
    <w:rsid w:val="00486EF7"/>
    <w:rsid w:val="0049508F"/>
    <w:rsid w:val="00495201"/>
    <w:rsid w:val="00495403"/>
    <w:rsid w:val="00495D4F"/>
    <w:rsid w:val="004962A9"/>
    <w:rsid w:val="0049702B"/>
    <w:rsid w:val="004972DC"/>
    <w:rsid w:val="00497477"/>
    <w:rsid w:val="004A032E"/>
    <w:rsid w:val="004A218D"/>
    <w:rsid w:val="004A274B"/>
    <w:rsid w:val="004A44F3"/>
    <w:rsid w:val="004A7631"/>
    <w:rsid w:val="004B0206"/>
    <w:rsid w:val="004B1194"/>
    <w:rsid w:val="004B2B22"/>
    <w:rsid w:val="004B38E7"/>
    <w:rsid w:val="004B4473"/>
    <w:rsid w:val="004B4961"/>
    <w:rsid w:val="004B4A54"/>
    <w:rsid w:val="004B5A53"/>
    <w:rsid w:val="004B65B2"/>
    <w:rsid w:val="004C04D5"/>
    <w:rsid w:val="004C088B"/>
    <w:rsid w:val="004C1E53"/>
    <w:rsid w:val="004C4802"/>
    <w:rsid w:val="004C6DEF"/>
    <w:rsid w:val="004D088D"/>
    <w:rsid w:val="004D0F3C"/>
    <w:rsid w:val="004D1ABC"/>
    <w:rsid w:val="004D1D9B"/>
    <w:rsid w:val="004D5283"/>
    <w:rsid w:val="004E22E5"/>
    <w:rsid w:val="004E3691"/>
    <w:rsid w:val="004E38AB"/>
    <w:rsid w:val="004E3E17"/>
    <w:rsid w:val="004E3F4F"/>
    <w:rsid w:val="004E41ED"/>
    <w:rsid w:val="004E53F7"/>
    <w:rsid w:val="004E5574"/>
    <w:rsid w:val="004E671D"/>
    <w:rsid w:val="004E713E"/>
    <w:rsid w:val="004F0119"/>
    <w:rsid w:val="004F3437"/>
    <w:rsid w:val="004F4D93"/>
    <w:rsid w:val="004F4D94"/>
    <w:rsid w:val="004F7C76"/>
    <w:rsid w:val="004F7F28"/>
    <w:rsid w:val="0050077C"/>
    <w:rsid w:val="00501DD2"/>
    <w:rsid w:val="005029B1"/>
    <w:rsid w:val="00502E7E"/>
    <w:rsid w:val="005077BE"/>
    <w:rsid w:val="00507BD7"/>
    <w:rsid w:val="005100A1"/>
    <w:rsid w:val="00510C99"/>
    <w:rsid w:val="0051137B"/>
    <w:rsid w:val="005113DF"/>
    <w:rsid w:val="005117FE"/>
    <w:rsid w:val="0051203B"/>
    <w:rsid w:val="00513C62"/>
    <w:rsid w:val="00513FE2"/>
    <w:rsid w:val="00514F8F"/>
    <w:rsid w:val="00515B6F"/>
    <w:rsid w:val="00517547"/>
    <w:rsid w:val="005177FB"/>
    <w:rsid w:val="00520831"/>
    <w:rsid w:val="00520F6B"/>
    <w:rsid w:val="005238AC"/>
    <w:rsid w:val="0052414E"/>
    <w:rsid w:val="00525067"/>
    <w:rsid w:val="005258D4"/>
    <w:rsid w:val="00525983"/>
    <w:rsid w:val="00526757"/>
    <w:rsid w:val="00527CA9"/>
    <w:rsid w:val="00531083"/>
    <w:rsid w:val="00532520"/>
    <w:rsid w:val="00532D0C"/>
    <w:rsid w:val="005344B2"/>
    <w:rsid w:val="005346F8"/>
    <w:rsid w:val="005354EF"/>
    <w:rsid w:val="00535B60"/>
    <w:rsid w:val="00535F71"/>
    <w:rsid w:val="005407A4"/>
    <w:rsid w:val="00540BDE"/>
    <w:rsid w:val="005415DC"/>
    <w:rsid w:val="00541B33"/>
    <w:rsid w:val="0054383F"/>
    <w:rsid w:val="0054581F"/>
    <w:rsid w:val="00547740"/>
    <w:rsid w:val="0055043C"/>
    <w:rsid w:val="0055046B"/>
    <w:rsid w:val="00550F32"/>
    <w:rsid w:val="005523A5"/>
    <w:rsid w:val="005524D8"/>
    <w:rsid w:val="005574B8"/>
    <w:rsid w:val="0056059C"/>
    <w:rsid w:val="005615FC"/>
    <w:rsid w:val="005619EC"/>
    <w:rsid w:val="00561EB9"/>
    <w:rsid w:val="00562467"/>
    <w:rsid w:val="00563961"/>
    <w:rsid w:val="00563C04"/>
    <w:rsid w:val="005646FA"/>
    <w:rsid w:val="005653AC"/>
    <w:rsid w:val="00565C5A"/>
    <w:rsid w:val="005660B0"/>
    <w:rsid w:val="005664C2"/>
    <w:rsid w:val="005665C8"/>
    <w:rsid w:val="00570AF4"/>
    <w:rsid w:val="00570B86"/>
    <w:rsid w:val="00574187"/>
    <w:rsid w:val="00575198"/>
    <w:rsid w:val="005769BB"/>
    <w:rsid w:val="005776DF"/>
    <w:rsid w:val="005810A3"/>
    <w:rsid w:val="00581498"/>
    <w:rsid w:val="005815B8"/>
    <w:rsid w:val="005826FC"/>
    <w:rsid w:val="00582BAE"/>
    <w:rsid w:val="0058404B"/>
    <w:rsid w:val="005877DC"/>
    <w:rsid w:val="00587B0F"/>
    <w:rsid w:val="0059197E"/>
    <w:rsid w:val="005919D9"/>
    <w:rsid w:val="00591EFD"/>
    <w:rsid w:val="00592273"/>
    <w:rsid w:val="0059348A"/>
    <w:rsid w:val="0059362A"/>
    <w:rsid w:val="00594967"/>
    <w:rsid w:val="0059617C"/>
    <w:rsid w:val="00596261"/>
    <w:rsid w:val="0059792D"/>
    <w:rsid w:val="005A29A4"/>
    <w:rsid w:val="005A341F"/>
    <w:rsid w:val="005A39B8"/>
    <w:rsid w:val="005A6524"/>
    <w:rsid w:val="005A665C"/>
    <w:rsid w:val="005A799B"/>
    <w:rsid w:val="005B051F"/>
    <w:rsid w:val="005B158B"/>
    <w:rsid w:val="005B1636"/>
    <w:rsid w:val="005B25EE"/>
    <w:rsid w:val="005B3B44"/>
    <w:rsid w:val="005B59F2"/>
    <w:rsid w:val="005B5D8E"/>
    <w:rsid w:val="005B72BA"/>
    <w:rsid w:val="005C0974"/>
    <w:rsid w:val="005C0DF5"/>
    <w:rsid w:val="005C139C"/>
    <w:rsid w:val="005C3896"/>
    <w:rsid w:val="005C484E"/>
    <w:rsid w:val="005C49D8"/>
    <w:rsid w:val="005C76DE"/>
    <w:rsid w:val="005D040F"/>
    <w:rsid w:val="005D160A"/>
    <w:rsid w:val="005D1E2C"/>
    <w:rsid w:val="005D2E6E"/>
    <w:rsid w:val="005D3215"/>
    <w:rsid w:val="005D4004"/>
    <w:rsid w:val="005D5526"/>
    <w:rsid w:val="005D5DAB"/>
    <w:rsid w:val="005D6878"/>
    <w:rsid w:val="005D6DD0"/>
    <w:rsid w:val="005D7501"/>
    <w:rsid w:val="005D77FB"/>
    <w:rsid w:val="005D78D7"/>
    <w:rsid w:val="005E2FC5"/>
    <w:rsid w:val="005E350D"/>
    <w:rsid w:val="005E3DC1"/>
    <w:rsid w:val="005E4C6F"/>
    <w:rsid w:val="005E5514"/>
    <w:rsid w:val="005E7B40"/>
    <w:rsid w:val="005E7E66"/>
    <w:rsid w:val="005F1183"/>
    <w:rsid w:val="005F15CB"/>
    <w:rsid w:val="005F304F"/>
    <w:rsid w:val="005F3A56"/>
    <w:rsid w:val="005F43BF"/>
    <w:rsid w:val="005F6019"/>
    <w:rsid w:val="005F7799"/>
    <w:rsid w:val="00600816"/>
    <w:rsid w:val="00600D6E"/>
    <w:rsid w:val="00601D41"/>
    <w:rsid w:val="00602602"/>
    <w:rsid w:val="006042B4"/>
    <w:rsid w:val="00604762"/>
    <w:rsid w:val="00604810"/>
    <w:rsid w:val="00604AE6"/>
    <w:rsid w:val="00604D9F"/>
    <w:rsid w:val="00604DF2"/>
    <w:rsid w:val="00605409"/>
    <w:rsid w:val="006058A3"/>
    <w:rsid w:val="00611A69"/>
    <w:rsid w:val="0061264B"/>
    <w:rsid w:val="00612865"/>
    <w:rsid w:val="006128AD"/>
    <w:rsid w:val="006134B2"/>
    <w:rsid w:val="00613820"/>
    <w:rsid w:val="00613C2D"/>
    <w:rsid w:val="00614726"/>
    <w:rsid w:val="00614F1C"/>
    <w:rsid w:val="006152BD"/>
    <w:rsid w:val="00615C17"/>
    <w:rsid w:val="006162BD"/>
    <w:rsid w:val="00616A6F"/>
    <w:rsid w:val="006233FB"/>
    <w:rsid w:val="006249D5"/>
    <w:rsid w:val="00625DFB"/>
    <w:rsid w:val="00627099"/>
    <w:rsid w:val="00627546"/>
    <w:rsid w:val="0062795A"/>
    <w:rsid w:val="00632185"/>
    <w:rsid w:val="0063235F"/>
    <w:rsid w:val="00633990"/>
    <w:rsid w:val="00634817"/>
    <w:rsid w:val="006349DA"/>
    <w:rsid w:val="0063515A"/>
    <w:rsid w:val="00640C36"/>
    <w:rsid w:val="00640D8B"/>
    <w:rsid w:val="00642763"/>
    <w:rsid w:val="0064466D"/>
    <w:rsid w:val="00644844"/>
    <w:rsid w:val="00644B7B"/>
    <w:rsid w:val="006450A1"/>
    <w:rsid w:val="00645543"/>
    <w:rsid w:val="00645650"/>
    <w:rsid w:val="00646699"/>
    <w:rsid w:val="00651044"/>
    <w:rsid w:val="00651A94"/>
    <w:rsid w:val="00651FF8"/>
    <w:rsid w:val="00653919"/>
    <w:rsid w:val="00653CA0"/>
    <w:rsid w:val="006544D4"/>
    <w:rsid w:val="006550BF"/>
    <w:rsid w:val="006566D6"/>
    <w:rsid w:val="00660650"/>
    <w:rsid w:val="00660E2B"/>
    <w:rsid w:val="00663EDC"/>
    <w:rsid w:val="0066426F"/>
    <w:rsid w:val="00665B32"/>
    <w:rsid w:val="006660CA"/>
    <w:rsid w:val="00666CB1"/>
    <w:rsid w:val="00670BB7"/>
    <w:rsid w:val="006714EA"/>
    <w:rsid w:val="006756D3"/>
    <w:rsid w:val="00675F0C"/>
    <w:rsid w:val="00681089"/>
    <w:rsid w:val="00681185"/>
    <w:rsid w:val="00681271"/>
    <w:rsid w:val="006812E5"/>
    <w:rsid w:val="00681FAD"/>
    <w:rsid w:val="00682348"/>
    <w:rsid w:val="00683589"/>
    <w:rsid w:val="00683DB3"/>
    <w:rsid w:val="006865A8"/>
    <w:rsid w:val="006877AB"/>
    <w:rsid w:val="0069182A"/>
    <w:rsid w:val="00693433"/>
    <w:rsid w:val="0069354D"/>
    <w:rsid w:val="00693556"/>
    <w:rsid w:val="00694D04"/>
    <w:rsid w:val="00695504"/>
    <w:rsid w:val="0069691F"/>
    <w:rsid w:val="00697D4A"/>
    <w:rsid w:val="006A306C"/>
    <w:rsid w:val="006A4C4D"/>
    <w:rsid w:val="006A6B97"/>
    <w:rsid w:val="006A7424"/>
    <w:rsid w:val="006A7C13"/>
    <w:rsid w:val="006A7E5A"/>
    <w:rsid w:val="006B0463"/>
    <w:rsid w:val="006B25BE"/>
    <w:rsid w:val="006B29A7"/>
    <w:rsid w:val="006B2A73"/>
    <w:rsid w:val="006B3D91"/>
    <w:rsid w:val="006B67FF"/>
    <w:rsid w:val="006C0282"/>
    <w:rsid w:val="006C04FF"/>
    <w:rsid w:val="006C2EB3"/>
    <w:rsid w:val="006C3348"/>
    <w:rsid w:val="006C40B5"/>
    <w:rsid w:val="006C67CD"/>
    <w:rsid w:val="006C69B4"/>
    <w:rsid w:val="006C6DA4"/>
    <w:rsid w:val="006C7A09"/>
    <w:rsid w:val="006D02F8"/>
    <w:rsid w:val="006D0308"/>
    <w:rsid w:val="006D1B2D"/>
    <w:rsid w:val="006D1F58"/>
    <w:rsid w:val="006D3FCE"/>
    <w:rsid w:val="006D4F9F"/>
    <w:rsid w:val="006D678F"/>
    <w:rsid w:val="006D6ECF"/>
    <w:rsid w:val="006D75F8"/>
    <w:rsid w:val="006E0771"/>
    <w:rsid w:val="006E0D38"/>
    <w:rsid w:val="006E1725"/>
    <w:rsid w:val="006E37A7"/>
    <w:rsid w:val="006E43E3"/>
    <w:rsid w:val="006E4E5F"/>
    <w:rsid w:val="006E6D8E"/>
    <w:rsid w:val="006F0518"/>
    <w:rsid w:val="006F144F"/>
    <w:rsid w:val="006F14A8"/>
    <w:rsid w:val="006F18B6"/>
    <w:rsid w:val="006F1A77"/>
    <w:rsid w:val="006F38BC"/>
    <w:rsid w:val="006F3CCA"/>
    <w:rsid w:val="006F4FA3"/>
    <w:rsid w:val="006F507E"/>
    <w:rsid w:val="006F6018"/>
    <w:rsid w:val="006F6BBD"/>
    <w:rsid w:val="006F6EE6"/>
    <w:rsid w:val="0070026B"/>
    <w:rsid w:val="0070299C"/>
    <w:rsid w:val="00702CAA"/>
    <w:rsid w:val="0070331F"/>
    <w:rsid w:val="00703962"/>
    <w:rsid w:val="007052F3"/>
    <w:rsid w:val="0070568F"/>
    <w:rsid w:val="007073F1"/>
    <w:rsid w:val="00707BE9"/>
    <w:rsid w:val="00707D4F"/>
    <w:rsid w:val="00710F92"/>
    <w:rsid w:val="00713141"/>
    <w:rsid w:val="00713793"/>
    <w:rsid w:val="00714932"/>
    <w:rsid w:val="00714D1D"/>
    <w:rsid w:val="007155BD"/>
    <w:rsid w:val="00715814"/>
    <w:rsid w:val="00716523"/>
    <w:rsid w:val="00717C48"/>
    <w:rsid w:val="0072053D"/>
    <w:rsid w:val="00720CD5"/>
    <w:rsid w:val="00721C20"/>
    <w:rsid w:val="00721FB3"/>
    <w:rsid w:val="00722597"/>
    <w:rsid w:val="0072305A"/>
    <w:rsid w:val="007234B9"/>
    <w:rsid w:val="007245E2"/>
    <w:rsid w:val="0072474C"/>
    <w:rsid w:val="007268F0"/>
    <w:rsid w:val="00726CAD"/>
    <w:rsid w:val="007279EE"/>
    <w:rsid w:val="00732A0D"/>
    <w:rsid w:val="007335C7"/>
    <w:rsid w:val="007337C7"/>
    <w:rsid w:val="00733A26"/>
    <w:rsid w:val="0073625A"/>
    <w:rsid w:val="00737011"/>
    <w:rsid w:val="007379FF"/>
    <w:rsid w:val="00740CF5"/>
    <w:rsid w:val="007410E0"/>
    <w:rsid w:val="007411D0"/>
    <w:rsid w:val="00743ABD"/>
    <w:rsid w:val="00744A1D"/>
    <w:rsid w:val="007461CE"/>
    <w:rsid w:val="00747973"/>
    <w:rsid w:val="00747AAB"/>
    <w:rsid w:val="00747F54"/>
    <w:rsid w:val="00750A3B"/>
    <w:rsid w:val="00751EF2"/>
    <w:rsid w:val="00754B83"/>
    <w:rsid w:val="00756BF7"/>
    <w:rsid w:val="007604BB"/>
    <w:rsid w:val="00760645"/>
    <w:rsid w:val="00760A09"/>
    <w:rsid w:val="0076135B"/>
    <w:rsid w:val="00761B00"/>
    <w:rsid w:val="00761BF4"/>
    <w:rsid w:val="00761D67"/>
    <w:rsid w:val="00764559"/>
    <w:rsid w:val="0076476A"/>
    <w:rsid w:val="00764FC2"/>
    <w:rsid w:val="007657F1"/>
    <w:rsid w:val="00766227"/>
    <w:rsid w:val="0076757C"/>
    <w:rsid w:val="007678EC"/>
    <w:rsid w:val="00767CF0"/>
    <w:rsid w:val="00767E67"/>
    <w:rsid w:val="00770359"/>
    <w:rsid w:val="00770440"/>
    <w:rsid w:val="00770A8F"/>
    <w:rsid w:val="00770B8C"/>
    <w:rsid w:val="00770DD1"/>
    <w:rsid w:val="00771365"/>
    <w:rsid w:val="00771797"/>
    <w:rsid w:val="00771FE2"/>
    <w:rsid w:val="0077216C"/>
    <w:rsid w:val="00772364"/>
    <w:rsid w:val="0077420D"/>
    <w:rsid w:val="00776E63"/>
    <w:rsid w:val="0077784B"/>
    <w:rsid w:val="00777C66"/>
    <w:rsid w:val="0078035F"/>
    <w:rsid w:val="007804F6"/>
    <w:rsid w:val="007805B5"/>
    <w:rsid w:val="007808AB"/>
    <w:rsid w:val="00780BD9"/>
    <w:rsid w:val="00782197"/>
    <w:rsid w:val="007827EA"/>
    <w:rsid w:val="00782DA2"/>
    <w:rsid w:val="007832DD"/>
    <w:rsid w:val="007839EB"/>
    <w:rsid w:val="0078423F"/>
    <w:rsid w:val="00786069"/>
    <w:rsid w:val="007866D8"/>
    <w:rsid w:val="00786EC2"/>
    <w:rsid w:val="00786F0C"/>
    <w:rsid w:val="00787699"/>
    <w:rsid w:val="00791248"/>
    <w:rsid w:val="0079171C"/>
    <w:rsid w:val="0079176B"/>
    <w:rsid w:val="00792666"/>
    <w:rsid w:val="007929D8"/>
    <w:rsid w:val="00792C8E"/>
    <w:rsid w:val="00792F40"/>
    <w:rsid w:val="0079439E"/>
    <w:rsid w:val="0079461A"/>
    <w:rsid w:val="007A13C4"/>
    <w:rsid w:val="007A19D5"/>
    <w:rsid w:val="007A3E79"/>
    <w:rsid w:val="007A5159"/>
    <w:rsid w:val="007A59DF"/>
    <w:rsid w:val="007A5F89"/>
    <w:rsid w:val="007A61D2"/>
    <w:rsid w:val="007A738C"/>
    <w:rsid w:val="007A7E9C"/>
    <w:rsid w:val="007B0697"/>
    <w:rsid w:val="007B1A92"/>
    <w:rsid w:val="007B1E3E"/>
    <w:rsid w:val="007B24C5"/>
    <w:rsid w:val="007B2A2E"/>
    <w:rsid w:val="007B30F7"/>
    <w:rsid w:val="007B3C7B"/>
    <w:rsid w:val="007B3CFC"/>
    <w:rsid w:val="007B4886"/>
    <w:rsid w:val="007B5323"/>
    <w:rsid w:val="007B5C5B"/>
    <w:rsid w:val="007B6361"/>
    <w:rsid w:val="007B7196"/>
    <w:rsid w:val="007B7F90"/>
    <w:rsid w:val="007C0035"/>
    <w:rsid w:val="007C0833"/>
    <w:rsid w:val="007C0FC1"/>
    <w:rsid w:val="007C13BC"/>
    <w:rsid w:val="007C1D21"/>
    <w:rsid w:val="007C1DA2"/>
    <w:rsid w:val="007C1FB3"/>
    <w:rsid w:val="007C318E"/>
    <w:rsid w:val="007C364F"/>
    <w:rsid w:val="007C46D7"/>
    <w:rsid w:val="007C4FCC"/>
    <w:rsid w:val="007C59FF"/>
    <w:rsid w:val="007C6585"/>
    <w:rsid w:val="007C669D"/>
    <w:rsid w:val="007C7C09"/>
    <w:rsid w:val="007D051D"/>
    <w:rsid w:val="007D214E"/>
    <w:rsid w:val="007D5B9C"/>
    <w:rsid w:val="007E10C8"/>
    <w:rsid w:val="007E12C1"/>
    <w:rsid w:val="007E1398"/>
    <w:rsid w:val="007E15AA"/>
    <w:rsid w:val="007E24BC"/>
    <w:rsid w:val="007E4035"/>
    <w:rsid w:val="007E42CA"/>
    <w:rsid w:val="007E4CFA"/>
    <w:rsid w:val="007E5365"/>
    <w:rsid w:val="007E5B45"/>
    <w:rsid w:val="007E65B1"/>
    <w:rsid w:val="007E75F4"/>
    <w:rsid w:val="007F02F9"/>
    <w:rsid w:val="007F1601"/>
    <w:rsid w:val="007F1DD4"/>
    <w:rsid w:val="007F4363"/>
    <w:rsid w:val="007F4448"/>
    <w:rsid w:val="007F5FC3"/>
    <w:rsid w:val="007F6DA6"/>
    <w:rsid w:val="007F7628"/>
    <w:rsid w:val="007F778B"/>
    <w:rsid w:val="007F7C73"/>
    <w:rsid w:val="00800D37"/>
    <w:rsid w:val="00802CD8"/>
    <w:rsid w:val="008034DD"/>
    <w:rsid w:val="00803A10"/>
    <w:rsid w:val="00803B21"/>
    <w:rsid w:val="00803BED"/>
    <w:rsid w:val="0080409B"/>
    <w:rsid w:val="00805030"/>
    <w:rsid w:val="00810417"/>
    <w:rsid w:val="00811CA9"/>
    <w:rsid w:val="008122D6"/>
    <w:rsid w:val="0081246B"/>
    <w:rsid w:val="00812CDB"/>
    <w:rsid w:val="00813403"/>
    <w:rsid w:val="00813921"/>
    <w:rsid w:val="00814E2E"/>
    <w:rsid w:val="00815128"/>
    <w:rsid w:val="00815DF7"/>
    <w:rsid w:val="00816424"/>
    <w:rsid w:val="008205F1"/>
    <w:rsid w:val="0082386F"/>
    <w:rsid w:val="00823DF7"/>
    <w:rsid w:val="00823F95"/>
    <w:rsid w:val="00831044"/>
    <w:rsid w:val="00831558"/>
    <w:rsid w:val="00831DF5"/>
    <w:rsid w:val="008325B6"/>
    <w:rsid w:val="00832FAE"/>
    <w:rsid w:val="00833766"/>
    <w:rsid w:val="00834469"/>
    <w:rsid w:val="008347F4"/>
    <w:rsid w:val="0084140E"/>
    <w:rsid w:val="00842458"/>
    <w:rsid w:val="00844964"/>
    <w:rsid w:val="00845AB1"/>
    <w:rsid w:val="0084626C"/>
    <w:rsid w:val="00851D49"/>
    <w:rsid w:val="00851DAF"/>
    <w:rsid w:val="00852C1F"/>
    <w:rsid w:val="0085381E"/>
    <w:rsid w:val="008551FA"/>
    <w:rsid w:val="00860DAE"/>
    <w:rsid w:val="00861DB0"/>
    <w:rsid w:val="0086310E"/>
    <w:rsid w:val="00863EFF"/>
    <w:rsid w:val="00865E0E"/>
    <w:rsid w:val="00865EBC"/>
    <w:rsid w:val="00866220"/>
    <w:rsid w:val="00867A15"/>
    <w:rsid w:val="00867A4B"/>
    <w:rsid w:val="00873B86"/>
    <w:rsid w:val="00873F76"/>
    <w:rsid w:val="008748EA"/>
    <w:rsid w:val="00874CB7"/>
    <w:rsid w:val="00875621"/>
    <w:rsid w:val="008759D4"/>
    <w:rsid w:val="00875ABB"/>
    <w:rsid w:val="00877B5C"/>
    <w:rsid w:val="008815F2"/>
    <w:rsid w:val="00882425"/>
    <w:rsid w:val="00882876"/>
    <w:rsid w:val="00883694"/>
    <w:rsid w:val="00883C5D"/>
    <w:rsid w:val="00886E99"/>
    <w:rsid w:val="00887B69"/>
    <w:rsid w:val="0089085C"/>
    <w:rsid w:val="00890BC8"/>
    <w:rsid w:val="00891F88"/>
    <w:rsid w:val="00892E3C"/>
    <w:rsid w:val="00893AAA"/>
    <w:rsid w:val="008942F8"/>
    <w:rsid w:val="00894620"/>
    <w:rsid w:val="00895B21"/>
    <w:rsid w:val="00896609"/>
    <w:rsid w:val="008976F1"/>
    <w:rsid w:val="008A0D57"/>
    <w:rsid w:val="008A25A0"/>
    <w:rsid w:val="008A30DD"/>
    <w:rsid w:val="008A338E"/>
    <w:rsid w:val="008A4D70"/>
    <w:rsid w:val="008A4DBE"/>
    <w:rsid w:val="008A6ECE"/>
    <w:rsid w:val="008A7A0B"/>
    <w:rsid w:val="008B35CA"/>
    <w:rsid w:val="008B3E5D"/>
    <w:rsid w:val="008B6AC1"/>
    <w:rsid w:val="008B702E"/>
    <w:rsid w:val="008B72DB"/>
    <w:rsid w:val="008B7666"/>
    <w:rsid w:val="008C0217"/>
    <w:rsid w:val="008C1F18"/>
    <w:rsid w:val="008C24EE"/>
    <w:rsid w:val="008C26AF"/>
    <w:rsid w:val="008C33B3"/>
    <w:rsid w:val="008C452F"/>
    <w:rsid w:val="008C456D"/>
    <w:rsid w:val="008C7057"/>
    <w:rsid w:val="008C745D"/>
    <w:rsid w:val="008D0122"/>
    <w:rsid w:val="008D01A4"/>
    <w:rsid w:val="008D0858"/>
    <w:rsid w:val="008D1D5C"/>
    <w:rsid w:val="008D24FD"/>
    <w:rsid w:val="008D2FDB"/>
    <w:rsid w:val="008D3179"/>
    <w:rsid w:val="008E2E27"/>
    <w:rsid w:val="008E2EF0"/>
    <w:rsid w:val="008E42CC"/>
    <w:rsid w:val="008E53AD"/>
    <w:rsid w:val="008E585B"/>
    <w:rsid w:val="008E5EAA"/>
    <w:rsid w:val="008E6A5D"/>
    <w:rsid w:val="008E6F6D"/>
    <w:rsid w:val="008E7503"/>
    <w:rsid w:val="008E78D2"/>
    <w:rsid w:val="008E79B1"/>
    <w:rsid w:val="008F00A9"/>
    <w:rsid w:val="008F16E7"/>
    <w:rsid w:val="008F3E5C"/>
    <w:rsid w:val="008F4D6A"/>
    <w:rsid w:val="008F5203"/>
    <w:rsid w:val="008F63B4"/>
    <w:rsid w:val="008F65A3"/>
    <w:rsid w:val="008F7C72"/>
    <w:rsid w:val="00903A6E"/>
    <w:rsid w:val="009041D4"/>
    <w:rsid w:val="009055A9"/>
    <w:rsid w:val="009055EF"/>
    <w:rsid w:val="009065F3"/>
    <w:rsid w:val="0090668D"/>
    <w:rsid w:val="00906B11"/>
    <w:rsid w:val="00911A12"/>
    <w:rsid w:val="00912886"/>
    <w:rsid w:val="00913B7E"/>
    <w:rsid w:val="00916512"/>
    <w:rsid w:val="00916ECF"/>
    <w:rsid w:val="0091735D"/>
    <w:rsid w:val="00917F74"/>
    <w:rsid w:val="00921769"/>
    <w:rsid w:val="00921F01"/>
    <w:rsid w:val="00923097"/>
    <w:rsid w:val="009241E0"/>
    <w:rsid w:val="00925270"/>
    <w:rsid w:val="00925969"/>
    <w:rsid w:val="0092597B"/>
    <w:rsid w:val="0092744B"/>
    <w:rsid w:val="00930FC6"/>
    <w:rsid w:val="0093237C"/>
    <w:rsid w:val="00932740"/>
    <w:rsid w:val="00934876"/>
    <w:rsid w:val="00934991"/>
    <w:rsid w:val="00935181"/>
    <w:rsid w:val="00935F62"/>
    <w:rsid w:val="00936AD4"/>
    <w:rsid w:val="0094164D"/>
    <w:rsid w:val="00944027"/>
    <w:rsid w:val="00944709"/>
    <w:rsid w:val="009447F6"/>
    <w:rsid w:val="00945DF1"/>
    <w:rsid w:val="009461B1"/>
    <w:rsid w:val="009461BF"/>
    <w:rsid w:val="00946CE0"/>
    <w:rsid w:val="00947771"/>
    <w:rsid w:val="00950666"/>
    <w:rsid w:val="00952479"/>
    <w:rsid w:val="00954B0F"/>
    <w:rsid w:val="00955283"/>
    <w:rsid w:val="009552FC"/>
    <w:rsid w:val="00955AC9"/>
    <w:rsid w:val="0095633A"/>
    <w:rsid w:val="00957206"/>
    <w:rsid w:val="0096012D"/>
    <w:rsid w:val="00960612"/>
    <w:rsid w:val="00961A37"/>
    <w:rsid w:val="00963D58"/>
    <w:rsid w:val="009645A3"/>
    <w:rsid w:val="00964C2C"/>
    <w:rsid w:val="00964EB5"/>
    <w:rsid w:val="00970150"/>
    <w:rsid w:val="0097066B"/>
    <w:rsid w:val="00970B6A"/>
    <w:rsid w:val="00971428"/>
    <w:rsid w:val="00971EB2"/>
    <w:rsid w:val="00971FA8"/>
    <w:rsid w:val="009720B3"/>
    <w:rsid w:val="00972EDE"/>
    <w:rsid w:val="00973717"/>
    <w:rsid w:val="00975D0E"/>
    <w:rsid w:val="00977E5B"/>
    <w:rsid w:val="00980B00"/>
    <w:rsid w:val="00981BA4"/>
    <w:rsid w:val="0098276F"/>
    <w:rsid w:val="00984A16"/>
    <w:rsid w:val="00991576"/>
    <w:rsid w:val="00991905"/>
    <w:rsid w:val="00992265"/>
    <w:rsid w:val="00992730"/>
    <w:rsid w:val="00992B2A"/>
    <w:rsid w:val="00994809"/>
    <w:rsid w:val="00994917"/>
    <w:rsid w:val="009949A2"/>
    <w:rsid w:val="009963D5"/>
    <w:rsid w:val="00997439"/>
    <w:rsid w:val="009A14D3"/>
    <w:rsid w:val="009A1A45"/>
    <w:rsid w:val="009A2A30"/>
    <w:rsid w:val="009A2ED4"/>
    <w:rsid w:val="009A3B22"/>
    <w:rsid w:val="009A3DAD"/>
    <w:rsid w:val="009A505A"/>
    <w:rsid w:val="009A5328"/>
    <w:rsid w:val="009A5DC4"/>
    <w:rsid w:val="009A653E"/>
    <w:rsid w:val="009A682D"/>
    <w:rsid w:val="009A7889"/>
    <w:rsid w:val="009B152D"/>
    <w:rsid w:val="009B242B"/>
    <w:rsid w:val="009B3817"/>
    <w:rsid w:val="009B3B4D"/>
    <w:rsid w:val="009B404D"/>
    <w:rsid w:val="009B565B"/>
    <w:rsid w:val="009B7143"/>
    <w:rsid w:val="009B777C"/>
    <w:rsid w:val="009C0C37"/>
    <w:rsid w:val="009C0C40"/>
    <w:rsid w:val="009C1364"/>
    <w:rsid w:val="009C2539"/>
    <w:rsid w:val="009C2B7F"/>
    <w:rsid w:val="009C3986"/>
    <w:rsid w:val="009C40E7"/>
    <w:rsid w:val="009C508D"/>
    <w:rsid w:val="009C521F"/>
    <w:rsid w:val="009C6B92"/>
    <w:rsid w:val="009C6C85"/>
    <w:rsid w:val="009C73F7"/>
    <w:rsid w:val="009C7411"/>
    <w:rsid w:val="009D1620"/>
    <w:rsid w:val="009D1C0E"/>
    <w:rsid w:val="009D2F65"/>
    <w:rsid w:val="009D3C1B"/>
    <w:rsid w:val="009D4596"/>
    <w:rsid w:val="009D47E2"/>
    <w:rsid w:val="009D4D51"/>
    <w:rsid w:val="009D5463"/>
    <w:rsid w:val="009E2B33"/>
    <w:rsid w:val="009E2BAE"/>
    <w:rsid w:val="009E3E73"/>
    <w:rsid w:val="009E5938"/>
    <w:rsid w:val="009E5D7C"/>
    <w:rsid w:val="009E6608"/>
    <w:rsid w:val="009E6845"/>
    <w:rsid w:val="009E686B"/>
    <w:rsid w:val="009E6ADF"/>
    <w:rsid w:val="009E6D3C"/>
    <w:rsid w:val="009E7D69"/>
    <w:rsid w:val="009F13EF"/>
    <w:rsid w:val="009F1594"/>
    <w:rsid w:val="009F19EF"/>
    <w:rsid w:val="009F204C"/>
    <w:rsid w:val="009F213A"/>
    <w:rsid w:val="009F4AE4"/>
    <w:rsid w:val="009F4C53"/>
    <w:rsid w:val="009F6BD1"/>
    <w:rsid w:val="009F7699"/>
    <w:rsid w:val="009F7879"/>
    <w:rsid w:val="009F7CAA"/>
    <w:rsid w:val="00A00A4C"/>
    <w:rsid w:val="00A00E6F"/>
    <w:rsid w:val="00A018AA"/>
    <w:rsid w:val="00A023AF"/>
    <w:rsid w:val="00A03A07"/>
    <w:rsid w:val="00A042B5"/>
    <w:rsid w:val="00A0484C"/>
    <w:rsid w:val="00A0663A"/>
    <w:rsid w:val="00A066D0"/>
    <w:rsid w:val="00A069D9"/>
    <w:rsid w:val="00A06D98"/>
    <w:rsid w:val="00A07167"/>
    <w:rsid w:val="00A10B19"/>
    <w:rsid w:val="00A10CD7"/>
    <w:rsid w:val="00A1181F"/>
    <w:rsid w:val="00A11B88"/>
    <w:rsid w:val="00A11EC4"/>
    <w:rsid w:val="00A153F0"/>
    <w:rsid w:val="00A156E7"/>
    <w:rsid w:val="00A16431"/>
    <w:rsid w:val="00A165B1"/>
    <w:rsid w:val="00A248E0"/>
    <w:rsid w:val="00A264B7"/>
    <w:rsid w:val="00A278F3"/>
    <w:rsid w:val="00A3172B"/>
    <w:rsid w:val="00A31F82"/>
    <w:rsid w:val="00A32B66"/>
    <w:rsid w:val="00A33020"/>
    <w:rsid w:val="00A334BA"/>
    <w:rsid w:val="00A34194"/>
    <w:rsid w:val="00A353E5"/>
    <w:rsid w:val="00A35ABD"/>
    <w:rsid w:val="00A3653C"/>
    <w:rsid w:val="00A37C4E"/>
    <w:rsid w:val="00A37F7C"/>
    <w:rsid w:val="00A401DC"/>
    <w:rsid w:val="00A40545"/>
    <w:rsid w:val="00A42C62"/>
    <w:rsid w:val="00A431F5"/>
    <w:rsid w:val="00A43C11"/>
    <w:rsid w:val="00A4433F"/>
    <w:rsid w:val="00A44A42"/>
    <w:rsid w:val="00A46FDC"/>
    <w:rsid w:val="00A47A8A"/>
    <w:rsid w:val="00A50236"/>
    <w:rsid w:val="00A511A8"/>
    <w:rsid w:val="00A51320"/>
    <w:rsid w:val="00A52909"/>
    <w:rsid w:val="00A53038"/>
    <w:rsid w:val="00A55F24"/>
    <w:rsid w:val="00A56369"/>
    <w:rsid w:val="00A57D80"/>
    <w:rsid w:val="00A57DCB"/>
    <w:rsid w:val="00A600CE"/>
    <w:rsid w:val="00A60933"/>
    <w:rsid w:val="00A61CF7"/>
    <w:rsid w:val="00A6255A"/>
    <w:rsid w:val="00A649E4"/>
    <w:rsid w:val="00A651FA"/>
    <w:rsid w:val="00A663AB"/>
    <w:rsid w:val="00A66E4D"/>
    <w:rsid w:val="00A7045E"/>
    <w:rsid w:val="00A7085C"/>
    <w:rsid w:val="00A70ACE"/>
    <w:rsid w:val="00A70D2D"/>
    <w:rsid w:val="00A72222"/>
    <w:rsid w:val="00A737F8"/>
    <w:rsid w:val="00A7443B"/>
    <w:rsid w:val="00A7596C"/>
    <w:rsid w:val="00A775E5"/>
    <w:rsid w:val="00A777C7"/>
    <w:rsid w:val="00A77A3E"/>
    <w:rsid w:val="00A817B8"/>
    <w:rsid w:val="00A82E95"/>
    <w:rsid w:val="00A87F9B"/>
    <w:rsid w:val="00A9083B"/>
    <w:rsid w:val="00A90E29"/>
    <w:rsid w:val="00A9112A"/>
    <w:rsid w:val="00A924D8"/>
    <w:rsid w:val="00A949DF"/>
    <w:rsid w:val="00A94E34"/>
    <w:rsid w:val="00A961C7"/>
    <w:rsid w:val="00A964B6"/>
    <w:rsid w:val="00A96734"/>
    <w:rsid w:val="00A9684D"/>
    <w:rsid w:val="00AA0A5D"/>
    <w:rsid w:val="00AA0AB2"/>
    <w:rsid w:val="00AA119D"/>
    <w:rsid w:val="00AA1602"/>
    <w:rsid w:val="00AA1716"/>
    <w:rsid w:val="00AA22A0"/>
    <w:rsid w:val="00AA2DCB"/>
    <w:rsid w:val="00AA3104"/>
    <w:rsid w:val="00AA55AE"/>
    <w:rsid w:val="00AA6183"/>
    <w:rsid w:val="00AA66AF"/>
    <w:rsid w:val="00AA6A44"/>
    <w:rsid w:val="00AA6F79"/>
    <w:rsid w:val="00AA7E00"/>
    <w:rsid w:val="00AB1979"/>
    <w:rsid w:val="00AB1C4F"/>
    <w:rsid w:val="00AB2FA5"/>
    <w:rsid w:val="00AB75E7"/>
    <w:rsid w:val="00AB76BA"/>
    <w:rsid w:val="00AB77C5"/>
    <w:rsid w:val="00AC16BD"/>
    <w:rsid w:val="00AC199E"/>
    <w:rsid w:val="00AC33CA"/>
    <w:rsid w:val="00AC3988"/>
    <w:rsid w:val="00AC40DB"/>
    <w:rsid w:val="00AC5770"/>
    <w:rsid w:val="00AC5DCA"/>
    <w:rsid w:val="00AC619C"/>
    <w:rsid w:val="00AD0494"/>
    <w:rsid w:val="00AD1A2B"/>
    <w:rsid w:val="00AD1C33"/>
    <w:rsid w:val="00AD21ED"/>
    <w:rsid w:val="00AD3D4C"/>
    <w:rsid w:val="00AD6501"/>
    <w:rsid w:val="00AD6567"/>
    <w:rsid w:val="00AD6D4D"/>
    <w:rsid w:val="00AD6E0D"/>
    <w:rsid w:val="00AD7A66"/>
    <w:rsid w:val="00AE0547"/>
    <w:rsid w:val="00AE1CB3"/>
    <w:rsid w:val="00AE423E"/>
    <w:rsid w:val="00AE5126"/>
    <w:rsid w:val="00AE5478"/>
    <w:rsid w:val="00AE6014"/>
    <w:rsid w:val="00AE7342"/>
    <w:rsid w:val="00AE74BA"/>
    <w:rsid w:val="00AE7B0C"/>
    <w:rsid w:val="00AF0B33"/>
    <w:rsid w:val="00AF4B4F"/>
    <w:rsid w:val="00AF54C2"/>
    <w:rsid w:val="00AF7F13"/>
    <w:rsid w:val="00B00FEF"/>
    <w:rsid w:val="00B0255C"/>
    <w:rsid w:val="00B042B9"/>
    <w:rsid w:val="00B043E7"/>
    <w:rsid w:val="00B0532F"/>
    <w:rsid w:val="00B060FE"/>
    <w:rsid w:val="00B0617F"/>
    <w:rsid w:val="00B06383"/>
    <w:rsid w:val="00B07F71"/>
    <w:rsid w:val="00B10870"/>
    <w:rsid w:val="00B1132D"/>
    <w:rsid w:val="00B11DBE"/>
    <w:rsid w:val="00B12018"/>
    <w:rsid w:val="00B13B89"/>
    <w:rsid w:val="00B14109"/>
    <w:rsid w:val="00B155F5"/>
    <w:rsid w:val="00B15D75"/>
    <w:rsid w:val="00B16016"/>
    <w:rsid w:val="00B20B04"/>
    <w:rsid w:val="00B20EB0"/>
    <w:rsid w:val="00B20FD0"/>
    <w:rsid w:val="00B2275C"/>
    <w:rsid w:val="00B2337A"/>
    <w:rsid w:val="00B24367"/>
    <w:rsid w:val="00B256B9"/>
    <w:rsid w:val="00B317B4"/>
    <w:rsid w:val="00B31A82"/>
    <w:rsid w:val="00B327B8"/>
    <w:rsid w:val="00B343F8"/>
    <w:rsid w:val="00B34B14"/>
    <w:rsid w:val="00B35BF8"/>
    <w:rsid w:val="00B36139"/>
    <w:rsid w:val="00B36548"/>
    <w:rsid w:val="00B36D19"/>
    <w:rsid w:val="00B375CB"/>
    <w:rsid w:val="00B41B39"/>
    <w:rsid w:val="00B4385C"/>
    <w:rsid w:val="00B440E1"/>
    <w:rsid w:val="00B44587"/>
    <w:rsid w:val="00B44A83"/>
    <w:rsid w:val="00B463CE"/>
    <w:rsid w:val="00B47076"/>
    <w:rsid w:val="00B52EA4"/>
    <w:rsid w:val="00B536A5"/>
    <w:rsid w:val="00B543C3"/>
    <w:rsid w:val="00B5528A"/>
    <w:rsid w:val="00B553BC"/>
    <w:rsid w:val="00B55D96"/>
    <w:rsid w:val="00B55E7F"/>
    <w:rsid w:val="00B56742"/>
    <w:rsid w:val="00B56B3B"/>
    <w:rsid w:val="00B56CB5"/>
    <w:rsid w:val="00B6017E"/>
    <w:rsid w:val="00B6149D"/>
    <w:rsid w:val="00B614BC"/>
    <w:rsid w:val="00B619B1"/>
    <w:rsid w:val="00B62722"/>
    <w:rsid w:val="00B62BC9"/>
    <w:rsid w:val="00B62F91"/>
    <w:rsid w:val="00B6338D"/>
    <w:rsid w:val="00B6404E"/>
    <w:rsid w:val="00B640D4"/>
    <w:rsid w:val="00B7027F"/>
    <w:rsid w:val="00B70D1C"/>
    <w:rsid w:val="00B719C0"/>
    <w:rsid w:val="00B71A72"/>
    <w:rsid w:val="00B71C3E"/>
    <w:rsid w:val="00B73AE6"/>
    <w:rsid w:val="00B74B37"/>
    <w:rsid w:val="00B74EE9"/>
    <w:rsid w:val="00B75081"/>
    <w:rsid w:val="00B77947"/>
    <w:rsid w:val="00B80ED8"/>
    <w:rsid w:val="00B813AB"/>
    <w:rsid w:val="00B81B32"/>
    <w:rsid w:val="00B820FC"/>
    <w:rsid w:val="00B833EF"/>
    <w:rsid w:val="00B83B07"/>
    <w:rsid w:val="00B85232"/>
    <w:rsid w:val="00B85D5F"/>
    <w:rsid w:val="00B85ED5"/>
    <w:rsid w:val="00B85FE5"/>
    <w:rsid w:val="00B86E93"/>
    <w:rsid w:val="00B8762B"/>
    <w:rsid w:val="00B9019D"/>
    <w:rsid w:val="00B91FD7"/>
    <w:rsid w:val="00B93F54"/>
    <w:rsid w:val="00B945D2"/>
    <w:rsid w:val="00B96F18"/>
    <w:rsid w:val="00B971C7"/>
    <w:rsid w:val="00B97995"/>
    <w:rsid w:val="00B97DCE"/>
    <w:rsid w:val="00BA056F"/>
    <w:rsid w:val="00BA061D"/>
    <w:rsid w:val="00BA0E55"/>
    <w:rsid w:val="00BA275C"/>
    <w:rsid w:val="00BB0438"/>
    <w:rsid w:val="00BB15C5"/>
    <w:rsid w:val="00BB1F11"/>
    <w:rsid w:val="00BB392F"/>
    <w:rsid w:val="00BB3FD0"/>
    <w:rsid w:val="00BB4A06"/>
    <w:rsid w:val="00BB5098"/>
    <w:rsid w:val="00BB5A1A"/>
    <w:rsid w:val="00BB6264"/>
    <w:rsid w:val="00BB6DC6"/>
    <w:rsid w:val="00BB6EBA"/>
    <w:rsid w:val="00BB78EC"/>
    <w:rsid w:val="00BC01AB"/>
    <w:rsid w:val="00BC094F"/>
    <w:rsid w:val="00BC1C4B"/>
    <w:rsid w:val="00BC24E4"/>
    <w:rsid w:val="00BC28E7"/>
    <w:rsid w:val="00BC2AB9"/>
    <w:rsid w:val="00BC38AE"/>
    <w:rsid w:val="00BC45FB"/>
    <w:rsid w:val="00BC488C"/>
    <w:rsid w:val="00BC6661"/>
    <w:rsid w:val="00BC6A05"/>
    <w:rsid w:val="00BC720F"/>
    <w:rsid w:val="00BC7B6A"/>
    <w:rsid w:val="00BD06B6"/>
    <w:rsid w:val="00BD2261"/>
    <w:rsid w:val="00BD2A70"/>
    <w:rsid w:val="00BD30FD"/>
    <w:rsid w:val="00BD44BD"/>
    <w:rsid w:val="00BD493B"/>
    <w:rsid w:val="00BD52EF"/>
    <w:rsid w:val="00BD5414"/>
    <w:rsid w:val="00BD5C88"/>
    <w:rsid w:val="00BD5E5E"/>
    <w:rsid w:val="00BD623B"/>
    <w:rsid w:val="00BE0B6E"/>
    <w:rsid w:val="00BE15FB"/>
    <w:rsid w:val="00BE2681"/>
    <w:rsid w:val="00BE3E3D"/>
    <w:rsid w:val="00BE4D0B"/>
    <w:rsid w:val="00BE777F"/>
    <w:rsid w:val="00BE7B4A"/>
    <w:rsid w:val="00BE7D84"/>
    <w:rsid w:val="00BE7FA9"/>
    <w:rsid w:val="00BF0253"/>
    <w:rsid w:val="00BF1E81"/>
    <w:rsid w:val="00BF222D"/>
    <w:rsid w:val="00BF2AA2"/>
    <w:rsid w:val="00BF2DF2"/>
    <w:rsid w:val="00BF32E3"/>
    <w:rsid w:val="00BF40C1"/>
    <w:rsid w:val="00BF577B"/>
    <w:rsid w:val="00BF5FC4"/>
    <w:rsid w:val="00BF66DB"/>
    <w:rsid w:val="00BF7E6C"/>
    <w:rsid w:val="00C01C22"/>
    <w:rsid w:val="00C02C7D"/>
    <w:rsid w:val="00C0367C"/>
    <w:rsid w:val="00C04340"/>
    <w:rsid w:val="00C0487D"/>
    <w:rsid w:val="00C05481"/>
    <w:rsid w:val="00C05DED"/>
    <w:rsid w:val="00C100A2"/>
    <w:rsid w:val="00C114FD"/>
    <w:rsid w:val="00C13DA7"/>
    <w:rsid w:val="00C14B56"/>
    <w:rsid w:val="00C16100"/>
    <w:rsid w:val="00C2134C"/>
    <w:rsid w:val="00C218C7"/>
    <w:rsid w:val="00C25173"/>
    <w:rsid w:val="00C25FDE"/>
    <w:rsid w:val="00C27862"/>
    <w:rsid w:val="00C3147A"/>
    <w:rsid w:val="00C31F3D"/>
    <w:rsid w:val="00C339AD"/>
    <w:rsid w:val="00C345F6"/>
    <w:rsid w:val="00C34EF5"/>
    <w:rsid w:val="00C35210"/>
    <w:rsid w:val="00C36214"/>
    <w:rsid w:val="00C40A8E"/>
    <w:rsid w:val="00C40B6A"/>
    <w:rsid w:val="00C40DC7"/>
    <w:rsid w:val="00C4182C"/>
    <w:rsid w:val="00C4391B"/>
    <w:rsid w:val="00C44FAF"/>
    <w:rsid w:val="00C4591B"/>
    <w:rsid w:val="00C45BCB"/>
    <w:rsid w:val="00C4722A"/>
    <w:rsid w:val="00C5180C"/>
    <w:rsid w:val="00C527E7"/>
    <w:rsid w:val="00C5360C"/>
    <w:rsid w:val="00C53679"/>
    <w:rsid w:val="00C547E1"/>
    <w:rsid w:val="00C5604F"/>
    <w:rsid w:val="00C60C9E"/>
    <w:rsid w:val="00C60E9E"/>
    <w:rsid w:val="00C60F99"/>
    <w:rsid w:val="00C62604"/>
    <w:rsid w:val="00C63225"/>
    <w:rsid w:val="00C6398A"/>
    <w:rsid w:val="00C64182"/>
    <w:rsid w:val="00C6524B"/>
    <w:rsid w:val="00C654B3"/>
    <w:rsid w:val="00C67197"/>
    <w:rsid w:val="00C701BB"/>
    <w:rsid w:val="00C718ED"/>
    <w:rsid w:val="00C7525F"/>
    <w:rsid w:val="00C75949"/>
    <w:rsid w:val="00C7717B"/>
    <w:rsid w:val="00C77443"/>
    <w:rsid w:val="00C77EEF"/>
    <w:rsid w:val="00C808E7"/>
    <w:rsid w:val="00C82562"/>
    <w:rsid w:val="00C82B4C"/>
    <w:rsid w:val="00C84F45"/>
    <w:rsid w:val="00C8595B"/>
    <w:rsid w:val="00C8699B"/>
    <w:rsid w:val="00C901C2"/>
    <w:rsid w:val="00C913B7"/>
    <w:rsid w:val="00C9256A"/>
    <w:rsid w:val="00C9283A"/>
    <w:rsid w:val="00C930D8"/>
    <w:rsid w:val="00C93C15"/>
    <w:rsid w:val="00C94D40"/>
    <w:rsid w:val="00C95457"/>
    <w:rsid w:val="00C97574"/>
    <w:rsid w:val="00CA0E1D"/>
    <w:rsid w:val="00CA3209"/>
    <w:rsid w:val="00CA4B25"/>
    <w:rsid w:val="00CA603B"/>
    <w:rsid w:val="00CA6F69"/>
    <w:rsid w:val="00CA7850"/>
    <w:rsid w:val="00CB1B54"/>
    <w:rsid w:val="00CB5131"/>
    <w:rsid w:val="00CB60DE"/>
    <w:rsid w:val="00CB65E3"/>
    <w:rsid w:val="00CB72BF"/>
    <w:rsid w:val="00CB7412"/>
    <w:rsid w:val="00CB7C19"/>
    <w:rsid w:val="00CC1281"/>
    <w:rsid w:val="00CC1BDF"/>
    <w:rsid w:val="00CC1CCF"/>
    <w:rsid w:val="00CC1E34"/>
    <w:rsid w:val="00CC406A"/>
    <w:rsid w:val="00CC4A00"/>
    <w:rsid w:val="00CC4FE6"/>
    <w:rsid w:val="00CC5343"/>
    <w:rsid w:val="00CC5717"/>
    <w:rsid w:val="00CC6D13"/>
    <w:rsid w:val="00CC6D27"/>
    <w:rsid w:val="00CC7464"/>
    <w:rsid w:val="00CD14C3"/>
    <w:rsid w:val="00CD369C"/>
    <w:rsid w:val="00CD429D"/>
    <w:rsid w:val="00CD48B0"/>
    <w:rsid w:val="00CD59E0"/>
    <w:rsid w:val="00CD59E3"/>
    <w:rsid w:val="00CE0A33"/>
    <w:rsid w:val="00CE34CD"/>
    <w:rsid w:val="00CE4772"/>
    <w:rsid w:val="00CE479B"/>
    <w:rsid w:val="00CE4E05"/>
    <w:rsid w:val="00CE5953"/>
    <w:rsid w:val="00CE61E9"/>
    <w:rsid w:val="00CE67E2"/>
    <w:rsid w:val="00CF035B"/>
    <w:rsid w:val="00CF0F57"/>
    <w:rsid w:val="00CF1C88"/>
    <w:rsid w:val="00CF2C4A"/>
    <w:rsid w:val="00CF2EDA"/>
    <w:rsid w:val="00CF3726"/>
    <w:rsid w:val="00CF4265"/>
    <w:rsid w:val="00CF4CD7"/>
    <w:rsid w:val="00CF544C"/>
    <w:rsid w:val="00CF6373"/>
    <w:rsid w:val="00CF78B3"/>
    <w:rsid w:val="00D01091"/>
    <w:rsid w:val="00D02329"/>
    <w:rsid w:val="00D03E72"/>
    <w:rsid w:val="00D0584F"/>
    <w:rsid w:val="00D05B03"/>
    <w:rsid w:val="00D063B2"/>
    <w:rsid w:val="00D06E9D"/>
    <w:rsid w:val="00D0785F"/>
    <w:rsid w:val="00D1083B"/>
    <w:rsid w:val="00D1092D"/>
    <w:rsid w:val="00D12F5A"/>
    <w:rsid w:val="00D134A7"/>
    <w:rsid w:val="00D13556"/>
    <w:rsid w:val="00D13BFA"/>
    <w:rsid w:val="00D15AA9"/>
    <w:rsid w:val="00D162E7"/>
    <w:rsid w:val="00D223EE"/>
    <w:rsid w:val="00D22685"/>
    <w:rsid w:val="00D23AB6"/>
    <w:rsid w:val="00D24E6B"/>
    <w:rsid w:val="00D2603D"/>
    <w:rsid w:val="00D26C3D"/>
    <w:rsid w:val="00D27793"/>
    <w:rsid w:val="00D27AA5"/>
    <w:rsid w:val="00D30A6A"/>
    <w:rsid w:val="00D31274"/>
    <w:rsid w:val="00D317AF"/>
    <w:rsid w:val="00D32CA0"/>
    <w:rsid w:val="00D35702"/>
    <w:rsid w:val="00D35D64"/>
    <w:rsid w:val="00D3639D"/>
    <w:rsid w:val="00D379AF"/>
    <w:rsid w:val="00D40050"/>
    <w:rsid w:val="00D41366"/>
    <w:rsid w:val="00D42544"/>
    <w:rsid w:val="00D43156"/>
    <w:rsid w:val="00D43C46"/>
    <w:rsid w:val="00D450E9"/>
    <w:rsid w:val="00D45FBB"/>
    <w:rsid w:val="00D52780"/>
    <w:rsid w:val="00D5291C"/>
    <w:rsid w:val="00D52CD6"/>
    <w:rsid w:val="00D52F5A"/>
    <w:rsid w:val="00D53C7E"/>
    <w:rsid w:val="00D56ABD"/>
    <w:rsid w:val="00D57070"/>
    <w:rsid w:val="00D572B1"/>
    <w:rsid w:val="00D61957"/>
    <w:rsid w:val="00D620FA"/>
    <w:rsid w:val="00D63D22"/>
    <w:rsid w:val="00D6414D"/>
    <w:rsid w:val="00D6506C"/>
    <w:rsid w:val="00D6791D"/>
    <w:rsid w:val="00D72840"/>
    <w:rsid w:val="00D732DC"/>
    <w:rsid w:val="00D73DAE"/>
    <w:rsid w:val="00D7438E"/>
    <w:rsid w:val="00D74D62"/>
    <w:rsid w:val="00D76709"/>
    <w:rsid w:val="00D76913"/>
    <w:rsid w:val="00D8132F"/>
    <w:rsid w:val="00D819B7"/>
    <w:rsid w:val="00D81BF7"/>
    <w:rsid w:val="00D83BE2"/>
    <w:rsid w:val="00D84459"/>
    <w:rsid w:val="00D8493D"/>
    <w:rsid w:val="00D84DDA"/>
    <w:rsid w:val="00D8502C"/>
    <w:rsid w:val="00D85199"/>
    <w:rsid w:val="00D868F6"/>
    <w:rsid w:val="00D921BF"/>
    <w:rsid w:val="00D92E60"/>
    <w:rsid w:val="00D95351"/>
    <w:rsid w:val="00D97E9C"/>
    <w:rsid w:val="00DA18A3"/>
    <w:rsid w:val="00DA30F5"/>
    <w:rsid w:val="00DA444F"/>
    <w:rsid w:val="00DA4EB4"/>
    <w:rsid w:val="00DA6DA0"/>
    <w:rsid w:val="00DB06A0"/>
    <w:rsid w:val="00DB0A75"/>
    <w:rsid w:val="00DB18B4"/>
    <w:rsid w:val="00DB339A"/>
    <w:rsid w:val="00DB44B4"/>
    <w:rsid w:val="00DB5C33"/>
    <w:rsid w:val="00DB5F3B"/>
    <w:rsid w:val="00DB7804"/>
    <w:rsid w:val="00DC01E5"/>
    <w:rsid w:val="00DC169A"/>
    <w:rsid w:val="00DC220F"/>
    <w:rsid w:val="00DC2BF3"/>
    <w:rsid w:val="00DC7509"/>
    <w:rsid w:val="00DC7CAF"/>
    <w:rsid w:val="00DD0697"/>
    <w:rsid w:val="00DD257A"/>
    <w:rsid w:val="00DD560B"/>
    <w:rsid w:val="00DD5AB1"/>
    <w:rsid w:val="00DD6B36"/>
    <w:rsid w:val="00DD6DFC"/>
    <w:rsid w:val="00DD710B"/>
    <w:rsid w:val="00DD7BBA"/>
    <w:rsid w:val="00DD7E34"/>
    <w:rsid w:val="00DD7E56"/>
    <w:rsid w:val="00DD7E58"/>
    <w:rsid w:val="00DE1BB6"/>
    <w:rsid w:val="00DE1F9B"/>
    <w:rsid w:val="00DE42A3"/>
    <w:rsid w:val="00DE52DD"/>
    <w:rsid w:val="00DE57AC"/>
    <w:rsid w:val="00DE5A3E"/>
    <w:rsid w:val="00DE661D"/>
    <w:rsid w:val="00DE73FF"/>
    <w:rsid w:val="00DF0C8B"/>
    <w:rsid w:val="00DF10A5"/>
    <w:rsid w:val="00DF1162"/>
    <w:rsid w:val="00DF14A8"/>
    <w:rsid w:val="00DF1814"/>
    <w:rsid w:val="00DF19D6"/>
    <w:rsid w:val="00DF2477"/>
    <w:rsid w:val="00DF5B1D"/>
    <w:rsid w:val="00DF6146"/>
    <w:rsid w:val="00DF7074"/>
    <w:rsid w:val="00DF7CC3"/>
    <w:rsid w:val="00DF7D84"/>
    <w:rsid w:val="00E01250"/>
    <w:rsid w:val="00E01619"/>
    <w:rsid w:val="00E03284"/>
    <w:rsid w:val="00E035D0"/>
    <w:rsid w:val="00E03A2D"/>
    <w:rsid w:val="00E03C50"/>
    <w:rsid w:val="00E04F54"/>
    <w:rsid w:val="00E055F2"/>
    <w:rsid w:val="00E0751C"/>
    <w:rsid w:val="00E1004D"/>
    <w:rsid w:val="00E10712"/>
    <w:rsid w:val="00E110A1"/>
    <w:rsid w:val="00E11A98"/>
    <w:rsid w:val="00E12AB9"/>
    <w:rsid w:val="00E13EDC"/>
    <w:rsid w:val="00E14346"/>
    <w:rsid w:val="00E14942"/>
    <w:rsid w:val="00E14AD4"/>
    <w:rsid w:val="00E14C87"/>
    <w:rsid w:val="00E1503E"/>
    <w:rsid w:val="00E15080"/>
    <w:rsid w:val="00E15B9B"/>
    <w:rsid w:val="00E15DC4"/>
    <w:rsid w:val="00E15FBC"/>
    <w:rsid w:val="00E17435"/>
    <w:rsid w:val="00E17B93"/>
    <w:rsid w:val="00E20510"/>
    <w:rsid w:val="00E2182D"/>
    <w:rsid w:val="00E21B9B"/>
    <w:rsid w:val="00E22421"/>
    <w:rsid w:val="00E240D9"/>
    <w:rsid w:val="00E2510E"/>
    <w:rsid w:val="00E2676D"/>
    <w:rsid w:val="00E26782"/>
    <w:rsid w:val="00E27080"/>
    <w:rsid w:val="00E334A4"/>
    <w:rsid w:val="00E36B11"/>
    <w:rsid w:val="00E37EE7"/>
    <w:rsid w:val="00E408B0"/>
    <w:rsid w:val="00E40E77"/>
    <w:rsid w:val="00E4198C"/>
    <w:rsid w:val="00E45217"/>
    <w:rsid w:val="00E456A0"/>
    <w:rsid w:val="00E45E33"/>
    <w:rsid w:val="00E508A3"/>
    <w:rsid w:val="00E50AC9"/>
    <w:rsid w:val="00E51FBC"/>
    <w:rsid w:val="00E5261C"/>
    <w:rsid w:val="00E529DF"/>
    <w:rsid w:val="00E53908"/>
    <w:rsid w:val="00E54F1F"/>
    <w:rsid w:val="00E55A17"/>
    <w:rsid w:val="00E61DB7"/>
    <w:rsid w:val="00E6237D"/>
    <w:rsid w:val="00E63B30"/>
    <w:rsid w:val="00E649E9"/>
    <w:rsid w:val="00E6608D"/>
    <w:rsid w:val="00E66A0D"/>
    <w:rsid w:val="00E6707B"/>
    <w:rsid w:val="00E673D0"/>
    <w:rsid w:val="00E67B0C"/>
    <w:rsid w:val="00E67B17"/>
    <w:rsid w:val="00E67CB5"/>
    <w:rsid w:val="00E67DDE"/>
    <w:rsid w:val="00E717A6"/>
    <w:rsid w:val="00E71A66"/>
    <w:rsid w:val="00E726AA"/>
    <w:rsid w:val="00E72E3B"/>
    <w:rsid w:val="00E7622B"/>
    <w:rsid w:val="00E76CD5"/>
    <w:rsid w:val="00E7781E"/>
    <w:rsid w:val="00E811A5"/>
    <w:rsid w:val="00E82F4E"/>
    <w:rsid w:val="00E83639"/>
    <w:rsid w:val="00E84ACE"/>
    <w:rsid w:val="00E84DDC"/>
    <w:rsid w:val="00E86876"/>
    <w:rsid w:val="00E86E56"/>
    <w:rsid w:val="00E87D5E"/>
    <w:rsid w:val="00E905B4"/>
    <w:rsid w:val="00E90798"/>
    <w:rsid w:val="00E9135D"/>
    <w:rsid w:val="00E914CF"/>
    <w:rsid w:val="00E91BCA"/>
    <w:rsid w:val="00E93058"/>
    <w:rsid w:val="00E95274"/>
    <w:rsid w:val="00E96020"/>
    <w:rsid w:val="00E960A1"/>
    <w:rsid w:val="00E969EC"/>
    <w:rsid w:val="00E9737E"/>
    <w:rsid w:val="00EA048E"/>
    <w:rsid w:val="00EA0E08"/>
    <w:rsid w:val="00EA125D"/>
    <w:rsid w:val="00EA14B5"/>
    <w:rsid w:val="00EA170B"/>
    <w:rsid w:val="00EA2323"/>
    <w:rsid w:val="00EA23ED"/>
    <w:rsid w:val="00EA2AB7"/>
    <w:rsid w:val="00EA2C03"/>
    <w:rsid w:val="00EA3036"/>
    <w:rsid w:val="00EA3A57"/>
    <w:rsid w:val="00EA5752"/>
    <w:rsid w:val="00EA5856"/>
    <w:rsid w:val="00EA608B"/>
    <w:rsid w:val="00EA7003"/>
    <w:rsid w:val="00EA7170"/>
    <w:rsid w:val="00EA71E9"/>
    <w:rsid w:val="00EB02B1"/>
    <w:rsid w:val="00EB072D"/>
    <w:rsid w:val="00EB30ED"/>
    <w:rsid w:val="00EB3E20"/>
    <w:rsid w:val="00EB45EA"/>
    <w:rsid w:val="00EB4C8D"/>
    <w:rsid w:val="00EB6D27"/>
    <w:rsid w:val="00EB7DB7"/>
    <w:rsid w:val="00EC0CA4"/>
    <w:rsid w:val="00EC0CAA"/>
    <w:rsid w:val="00EC1240"/>
    <w:rsid w:val="00EC296F"/>
    <w:rsid w:val="00EC3D1B"/>
    <w:rsid w:val="00EC3D6D"/>
    <w:rsid w:val="00EC443F"/>
    <w:rsid w:val="00EC4668"/>
    <w:rsid w:val="00EC4FC6"/>
    <w:rsid w:val="00EC5C35"/>
    <w:rsid w:val="00EC6560"/>
    <w:rsid w:val="00EC65AB"/>
    <w:rsid w:val="00EC6943"/>
    <w:rsid w:val="00ED17AD"/>
    <w:rsid w:val="00ED190D"/>
    <w:rsid w:val="00ED1F26"/>
    <w:rsid w:val="00ED2D86"/>
    <w:rsid w:val="00ED307E"/>
    <w:rsid w:val="00ED37A8"/>
    <w:rsid w:val="00ED45B1"/>
    <w:rsid w:val="00ED4B1D"/>
    <w:rsid w:val="00ED5FAB"/>
    <w:rsid w:val="00ED6B87"/>
    <w:rsid w:val="00ED76A7"/>
    <w:rsid w:val="00EE049E"/>
    <w:rsid w:val="00EE0A65"/>
    <w:rsid w:val="00EE25F5"/>
    <w:rsid w:val="00EE3185"/>
    <w:rsid w:val="00EE344F"/>
    <w:rsid w:val="00EE34F5"/>
    <w:rsid w:val="00EE4E01"/>
    <w:rsid w:val="00EE5684"/>
    <w:rsid w:val="00EE693F"/>
    <w:rsid w:val="00EF0267"/>
    <w:rsid w:val="00EF0463"/>
    <w:rsid w:val="00EF297A"/>
    <w:rsid w:val="00EF3771"/>
    <w:rsid w:val="00EF43B3"/>
    <w:rsid w:val="00EF451E"/>
    <w:rsid w:val="00EF566C"/>
    <w:rsid w:val="00EF5E19"/>
    <w:rsid w:val="00EF634E"/>
    <w:rsid w:val="00EF64EF"/>
    <w:rsid w:val="00EF67A3"/>
    <w:rsid w:val="00EF71B8"/>
    <w:rsid w:val="00EF7835"/>
    <w:rsid w:val="00F000C7"/>
    <w:rsid w:val="00F01192"/>
    <w:rsid w:val="00F015E4"/>
    <w:rsid w:val="00F01610"/>
    <w:rsid w:val="00F01F28"/>
    <w:rsid w:val="00F01F4F"/>
    <w:rsid w:val="00F02A3F"/>
    <w:rsid w:val="00F0366A"/>
    <w:rsid w:val="00F04252"/>
    <w:rsid w:val="00F049C2"/>
    <w:rsid w:val="00F04DBB"/>
    <w:rsid w:val="00F053B3"/>
    <w:rsid w:val="00F05EF3"/>
    <w:rsid w:val="00F06422"/>
    <w:rsid w:val="00F06D4F"/>
    <w:rsid w:val="00F07F76"/>
    <w:rsid w:val="00F104CB"/>
    <w:rsid w:val="00F10A56"/>
    <w:rsid w:val="00F129DF"/>
    <w:rsid w:val="00F129E0"/>
    <w:rsid w:val="00F13738"/>
    <w:rsid w:val="00F13F49"/>
    <w:rsid w:val="00F1560E"/>
    <w:rsid w:val="00F15D13"/>
    <w:rsid w:val="00F167D2"/>
    <w:rsid w:val="00F16A6F"/>
    <w:rsid w:val="00F216BF"/>
    <w:rsid w:val="00F21C43"/>
    <w:rsid w:val="00F21CC4"/>
    <w:rsid w:val="00F22AAE"/>
    <w:rsid w:val="00F22E6B"/>
    <w:rsid w:val="00F23DEF"/>
    <w:rsid w:val="00F245EA"/>
    <w:rsid w:val="00F253F4"/>
    <w:rsid w:val="00F2693C"/>
    <w:rsid w:val="00F26A76"/>
    <w:rsid w:val="00F276CE"/>
    <w:rsid w:val="00F27851"/>
    <w:rsid w:val="00F3012F"/>
    <w:rsid w:val="00F30D30"/>
    <w:rsid w:val="00F31217"/>
    <w:rsid w:val="00F31657"/>
    <w:rsid w:val="00F34FB8"/>
    <w:rsid w:val="00F35186"/>
    <w:rsid w:val="00F356CF"/>
    <w:rsid w:val="00F35CB7"/>
    <w:rsid w:val="00F408CF"/>
    <w:rsid w:val="00F412D3"/>
    <w:rsid w:val="00F41E42"/>
    <w:rsid w:val="00F43B11"/>
    <w:rsid w:val="00F458F7"/>
    <w:rsid w:val="00F47479"/>
    <w:rsid w:val="00F47682"/>
    <w:rsid w:val="00F502F9"/>
    <w:rsid w:val="00F50F32"/>
    <w:rsid w:val="00F51784"/>
    <w:rsid w:val="00F54E0D"/>
    <w:rsid w:val="00F550F6"/>
    <w:rsid w:val="00F560EF"/>
    <w:rsid w:val="00F56FC8"/>
    <w:rsid w:val="00F603A2"/>
    <w:rsid w:val="00F607F1"/>
    <w:rsid w:val="00F60FFC"/>
    <w:rsid w:val="00F6113D"/>
    <w:rsid w:val="00F61982"/>
    <w:rsid w:val="00F619B1"/>
    <w:rsid w:val="00F622AC"/>
    <w:rsid w:val="00F63291"/>
    <w:rsid w:val="00F636CE"/>
    <w:rsid w:val="00F63FFE"/>
    <w:rsid w:val="00F64C1A"/>
    <w:rsid w:val="00F65AFC"/>
    <w:rsid w:val="00F66B18"/>
    <w:rsid w:val="00F674DA"/>
    <w:rsid w:val="00F70314"/>
    <w:rsid w:val="00F71786"/>
    <w:rsid w:val="00F7214D"/>
    <w:rsid w:val="00F73228"/>
    <w:rsid w:val="00F73969"/>
    <w:rsid w:val="00F74425"/>
    <w:rsid w:val="00F746BE"/>
    <w:rsid w:val="00F74A0C"/>
    <w:rsid w:val="00F75BBD"/>
    <w:rsid w:val="00F76E72"/>
    <w:rsid w:val="00F80FFA"/>
    <w:rsid w:val="00F83C51"/>
    <w:rsid w:val="00F84536"/>
    <w:rsid w:val="00F84901"/>
    <w:rsid w:val="00F864A7"/>
    <w:rsid w:val="00F8721F"/>
    <w:rsid w:val="00F878DD"/>
    <w:rsid w:val="00F901FD"/>
    <w:rsid w:val="00F90BB3"/>
    <w:rsid w:val="00F913FF"/>
    <w:rsid w:val="00F915BC"/>
    <w:rsid w:val="00F9236E"/>
    <w:rsid w:val="00F92691"/>
    <w:rsid w:val="00F936F5"/>
    <w:rsid w:val="00F93B0B"/>
    <w:rsid w:val="00F95B5D"/>
    <w:rsid w:val="00F95E86"/>
    <w:rsid w:val="00F96246"/>
    <w:rsid w:val="00F96D90"/>
    <w:rsid w:val="00F97BCD"/>
    <w:rsid w:val="00FA6194"/>
    <w:rsid w:val="00FA6B10"/>
    <w:rsid w:val="00FA742A"/>
    <w:rsid w:val="00FA744A"/>
    <w:rsid w:val="00FA7748"/>
    <w:rsid w:val="00FB0871"/>
    <w:rsid w:val="00FB0C44"/>
    <w:rsid w:val="00FB10E9"/>
    <w:rsid w:val="00FB25C5"/>
    <w:rsid w:val="00FB261F"/>
    <w:rsid w:val="00FB27F7"/>
    <w:rsid w:val="00FB2EE6"/>
    <w:rsid w:val="00FB2F08"/>
    <w:rsid w:val="00FB3114"/>
    <w:rsid w:val="00FB472D"/>
    <w:rsid w:val="00FB518E"/>
    <w:rsid w:val="00FC2932"/>
    <w:rsid w:val="00FC4CBA"/>
    <w:rsid w:val="00FC557B"/>
    <w:rsid w:val="00FC5E38"/>
    <w:rsid w:val="00FC5F78"/>
    <w:rsid w:val="00FC6316"/>
    <w:rsid w:val="00FC6732"/>
    <w:rsid w:val="00FD02BD"/>
    <w:rsid w:val="00FD05C1"/>
    <w:rsid w:val="00FD35D9"/>
    <w:rsid w:val="00FD3FCB"/>
    <w:rsid w:val="00FD43D0"/>
    <w:rsid w:val="00FD6BA9"/>
    <w:rsid w:val="00FD79BA"/>
    <w:rsid w:val="00FD7B44"/>
    <w:rsid w:val="00FD7DE6"/>
    <w:rsid w:val="00FE09BE"/>
    <w:rsid w:val="00FE1847"/>
    <w:rsid w:val="00FE2C70"/>
    <w:rsid w:val="00FE2ECF"/>
    <w:rsid w:val="00FE39FF"/>
    <w:rsid w:val="00FE3DC2"/>
    <w:rsid w:val="00FE5015"/>
    <w:rsid w:val="00FE5B47"/>
    <w:rsid w:val="00FE5FFB"/>
    <w:rsid w:val="00FE6FB2"/>
    <w:rsid w:val="00FE7AF3"/>
    <w:rsid w:val="00FE7CE9"/>
    <w:rsid w:val="00FE7E81"/>
    <w:rsid w:val="00FF000F"/>
    <w:rsid w:val="00FF012E"/>
    <w:rsid w:val="00FF0BFB"/>
    <w:rsid w:val="00FF344F"/>
    <w:rsid w:val="00FF39C1"/>
    <w:rsid w:val="00FF462B"/>
    <w:rsid w:val="00FF534B"/>
    <w:rsid w:val="00FF5448"/>
    <w:rsid w:val="00FF6B19"/>
    <w:rsid w:val="00FF6D03"/>
    <w:rsid w:val="00FF76EF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B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basedOn w:val="Normalny"/>
    <w:uiPriority w:val="99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FR2">
    <w:name w:val="FR2"/>
    <w:rsid w:val="00B813AB"/>
    <w:pPr>
      <w:widowControl w:val="0"/>
      <w:tabs>
        <w:tab w:val="num" w:pos="567"/>
      </w:tabs>
      <w:autoSpaceDE w:val="0"/>
      <w:autoSpaceDN w:val="0"/>
      <w:adjustRightInd w:val="0"/>
      <w:spacing w:line="340" w:lineRule="auto"/>
      <w:ind w:left="567" w:hanging="567"/>
    </w:pPr>
    <w:rPr>
      <w:rFonts w:ascii="Arial" w:hAnsi="Arial" w:cs="Arial"/>
      <w:i/>
      <w:i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locked/>
    <w:rsid w:val="005C139C"/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139C"/>
    <w:rPr>
      <w:rFonts w:ascii="Arial" w:hAnsi="Arial"/>
      <w:sz w:val="20"/>
      <w:szCs w:val="20"/>
    </w:rPr>
  </w:style>
  <w:style w:type="paragraph" w:customStyle="1" w:styleId="Tekstpodstawowy32">
    <w:name w:val="Tekst podstawowy 32"/>
    <w:basedOn w:val="Normalny"/>
    <w:rsid w:val="009C2B7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omylnaczcionkaakapitu"/>
    <w:rsid w:val="00D84459"/>
  </w:style>
  <w:style w:type="paragraph" w:styleId="Tekstprzypisukocowego">
    <w:name w:val="endnote text"/>
    <w:basedOn w:val="Normalny"/>
    <w:link w:val="TekstprzypisukocowegoZnak"/>
    <w:locked/>
    <w:rsid w:val="00E035D0"/>
  </w:style>
  <w:style w:type="character" w:customStyle="1" w:styleId="TekstprzypisukocowegoZnak">
    <w:name w:val="Tekst przypisu końcowego Znak"/>
    <w:basedOn w:val="Domylnaczcionkaakapitu"/>
    <w:link w:val="Tekstprzypisukocowego"/>
    <w:rsid w:val="00E035D0"/>
    <w:rPr>
      <w:sz w:val="20"/>
      <w:szCs w:val="20"/>
    </w:rPr>
  </w:style>
  <w:style w:type="character" w:customStyle="1" w:styleId="NagwekZnak1">
    <w:name w:val="Nagłówek Znak1"/>
    <w:locked/>
    <w:rsid w:val="007C0833"/>
    <w:rPr>
      <w:rFonts w:ascii="Courier New" w:hAnsi="Courier New"/>
      <w:sz w:val="24"/>
      <w:szCs w:val="20"/>
      <w:lang w:val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7342"/>
    <w:rPr>
      <w:color w:val="605E5C"/>
      <w:shd w:val="clear" w:color="auto" w:fill="E1DFDD"/>
    </w:rPr>
  </w:style>
  <w:style w:type="paragraph" w:customStyle="1" w:styleId="Tekstpodstawowy33">
    <w:name w:val="Tekst podstawowy 33"/>
    <w:basedOn w:val="Normalny"/>
    <w:rsid w:val="005D040F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TekstprzypisudolnegoZnak1">
    <w:name w:val="Tekst przypisu dolnego Znak1"/>
    <w:semiHidden/>
    <w:locked/>
    <w:rsid w:val="005D040F"/>
    <w:rPr>
      <w:rFonts w:ascii="Arial" w:eastAsia="Times New Roman" w:hAnsi="Arial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B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basedOn w:val="Normalny"/>
    <w:uiPriority w:val="99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FR2">
    <w:name w:val="FR2"/>
    <w:rsid w:val="00B813AB"/>
    <w:pPr>
      <w:widowControl w:val="0"/>
      <w:tabs>
        <w:tab w:val="num" w:pos="567"/>
      </w:tabs>
      <w:autoSpaceDE w:val="0"/>
      <w:autoSpaceDN w:val="0"/>
      <w:adjustRightInd w:val="0"/>
      <w:spacing w:line="340" w:lineRule="auto"/>
      <w:ind w:left="567" w:hanging="567"/>
    </w:pPr>
    <w:rPr>
      <w:rFonts w:ascii="Arial" w:hAnsi="Arial" w:cs="Arial"/>
      <w:i/>
      <w:i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locked/>
    <w:rsid w:val="005C139C"/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139C"/>
    <w:rPr>
      <w:rFonts w:ascii="Arial" w:hAnsi="Arial"/>
      <w:sz w:val="20"/>
      <w:szCs w:val="20"/>
    </w:rPr>
  </w:style>
  <w:style w:type="paragraph" w:customStyle="1" w:styleId="Tekstpodstawowy32">
    <w:name w:val="Tekst podstawowy 32"/>
    <w:basedOn w:val="Normalny"/>
    <w:rsid w:val="009C2B7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omylnaczcionkaakapitu"/>
    <w:rsid w:val="00D84459"/>
  </w:style>
  <w:style w:type="paragraph" w:styleId="Tekstprzypisukocowego">
    <w:name w:val="endnote text"/>
    <w:basedOn w:val="Normalny"/>
    <w:link w:val="TekstprzypisukocowegoZnak"/>
    <w:locked/>
    <w:rsid w:val="00E035D0"/>
  </w:style>
  <w:style w:type="character" w:customStyle="1" w:styleId="TekstprzypisukocowegoZnak">
    <w:name w:val="Tekst przypisu końcowego Znak"/>
    <w:basedOn w:val="Domylnaczcionkaakapitu"/>
    <w:link w:val="Tekstprzypisukocowego"/>
    <w:rsid w:val="00E035D0"/>
    <w:rPr>
      <w:sz w:val="20"/>
      <w:szCs w:val="20"/>
    </w:rPr>
  </w:style>
  <w:style w:type="character" w:customStyle="1" w:styleId="NagwekZnak1">
    <w:name w:val="Nagłówek Znak1"/>
    <w:locked/>
    <w:rsid w:val="007C0833"/>
    <w:rPr>
      <w:rFonts w:ascii="Courier New" w:hAnsi="Courier New"/>
      <w:sz w:val="24"/>
      <w:szCs w:val="20"/>
      <w:lang w:val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7342"/>
    <w:rPr>
      <w:color w:val="605E5C"/>
      <w:shd w:val="clear" w:color="auto" w:fill="E1DFDD"/>
    </w:rPr>
  </w:style>
  <w:style w:type="paragraph" w:customStyle="1" w:styleId="Tekstpodstawowy33">
    <w:name w:val="Tekst podstawowy 33"/>
    <w:basedOn w:val="Normalny"/>
    <w:rsid w:val="005D040F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TekstprzypisudolnegoZnak1">
    <w:name w:val="Tekst przypisu dolnego Znak1"/>
    <w:semiHidden/>
    <w:locked/>
    <w:rsid w:val="005D040F"/>
    <w:rPr>
      <w:rFonts w:ascii="Arial" w:eastAsia="Times New Roman" w:hAnsi="Arial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798BC6-9948-4A97-9963-B2EEE2C3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983</Words>
  <Characters>8402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polegających na sprzątaniu i utrzymaniu w porządku i czystości terenów zielonych i zewnętrznych przynależnych do budynków, pomieszczeń i części wspólnych nieruchomości oraz koszenie trawników i pielęgnacja żywopłotów na terenie Miasta Po</vt:lpstr>
    </vt:vector>
  </TitlesOfParts>
  <Company>Hewlett-Packard Company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polegających na sprzątaniu i utrzymaniu w porządku i czystości terenów zielonych i zewnętrznych przynależnych do budynków, pomieszczeń i części wspólnych nieruchomości oraz koszenie trawników i pielęgnacja żywopłotów na terenie Miasta Po</dc:title>
  <dc:creator>Małgorzata Piwińska</dc:creator>
  <cp:lastModifiedBy>Magdalena Swornowska - Sajniak</cp:lastModifiedBy>
  <cp:revision>2</cp:revision>
  <cp:lastPrinted>2019-12-17T07:13:00Z</cp:lastPrinted>
  <dcterms:created xsi:type="dcterms:W3CDTF">2019-12-19T12:28:00Z</dcterms:created>
  <dcterms:modified xsi:type="dcterms:W3CDTF">2019-12-19T12:28:00Z</dcterms:modified>
</cp:coreProperties>
</file>