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96534D" w:rsidRDefault="00C238D1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SR.272.u.17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67BAE">
        <w:rPr>
          <w:rFonts w:eastAsia="Arial" w:cs="Times New Roman"/>
          <w:b/>
          <w:kern w:val="1"/>
          <w:szCs w:val="20"/>
          <w:lang w:eastAsia="zh-CN" w:bidi="hi-IN"/>
        </w:rPr>
        <w:t>2024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184441" w:rsidRDefault="00184441" w:rsidP="00F22004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6A7847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332370" w:rsidRDefault="00184441" w:rsidP="00332370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D67BAE" w:rsidRDefault="00D67BAE" w:rsidP="00D67BAE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cs="Times New Roman"/>
          <w:szCs w:val="20"/>
        </w:rPr>
      </w:pPr>
    </w:p>
    <w:p w:rsidR="00D67BAE" w:rsidRPr="00D67BAE" w:rsidRDefault="00332370" w:rsidP="00D67BAE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Times New Roman" w:cs="Times New Roman"/>
          <w:bCs/>
          <w:color w:val="000000"/>
          <w:szCs w:val="20"/>
          <w:lang w:eastAsia="ar-SA"/>
        </w:rPr>
      </w:pPr>
      <w:r w:rsidRPr="00D67BAE">
        <w:rPr>
          <w:rFonts w:cs="Times New Roman"/>
          <w:szCs w:val="20"/>
        </w:rPr>
        <w:t>Pełnienie funkcji Inspektora nadzoru inwestorskiego</w:t>
      </w:r>
      <w:r w:rsidRPr="00D67BAE">
        <w:rPr>
          <w:rFonts w:cs="Times New Roman"/>
          <w:bCs/>
          <w:szCs w:val="20"/>
        </w:rPr>
        <w:t xml:space="preserve"> </w:t>
      </w:r>
      <w:r w:rsidR="00D67BAE" w:rsidRPr="00D67BAE">
        <w:t xml:space="preserve">nad </w:t>
      </w:r>
      <w:r w:rsidR="00D67BAE" w:rsidRPr="00D67BAE">
        <w:rPr>
          <w:rFonts w:cs="Times New Roman"/>
          <w:szCs w:val="20"/>
        </w:rPr>
        <w:t xml:space="preserve">budowę chodnika przy drodze powiatowej </w:t>
      </w:r>
    </w:p>
    <w:p w:rsidR="00C238D1" w:rsidRPr="00C238D1" w:rsidRDefault="00C238D1" w:rsidP="00C238D1">
      <w:pPr>
        <w:tabs>
          <w:tab w:val="left" w:pos="1074"/>
        </w:tabs>
        <w:spacing w:after="0" w:line="240" w:lineRule="auto"/>
        <w:jc w:val="center"/>
        <w:rPr>
          <w:rFonts w:cs="Times New Roman"/>
          <w:bCs/>
          <w:szCs w:val="20"/>
        </w:rPr>
      </w:pPr>
      <w:r w:rsidRPr="00C238D1">
        <w:rPr>
          <w:rFonts w:cs="Times New Roman"/>
          <w:szCs w:val="20"/>
        </w:rPr>
        <w:t>nr 2334G w miejscowości Ostaszewo.</w:t>
      </w:r>
      <w:r w:rsidRPr="00C238D1">
        <w:t>”</w:t>
      </w:r>
    </w:p>
    <w:p w:rsidR="00D67BAE" w:rsidRDefault="00D67BAE" w:rsidP="002113B2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Times New Roman" w:cs="Times New Roman"/>
          <w:bCs/>
          <w:color w:val="000000"/>
          <w:szCs w:val="20"/>
          <w:lang w:eastAsia="ar-SA"/>
        </w:rPr>
      </w:pP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0B58D2">
        <w:rPr>
          <w:rFonts w:eastAsia="Arial" w:cs="Times New Roman"/>
          <w:kern w:val="1"/>
          <w:szCs w:val="20"/>
          <w:lang w:eastAsia="zh-CN" w:bidi="hi-IN"/>
        </w:rPr>
        <w:t>Wykonawc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y: </w:t>
      </w:r>
      <w:r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84441" w:rsidRPr="001A2662" w:rsidRDefault="00127179" w:rsidP="001A2662">
      <w:pPr>
        <w:tabs>
          <w:tab w:val="left" w:pos="1074"/>
        </w:tabs>
        <w:spacing w:after="0" w:line="240" w:lineRule="auto"/>
        <w:jc w:val="center"/>
        <w:rPr>
          <w:rFonts w:cs="Times New Roman"/>
          <w:bCs/>
          <w:szCs w:val="20"/>
        </w:rPr>
      </w:pPr>
      <w:r>
        <w:rPr>
          <w:rFonts w:eastAsia="Times New Roman" w:cs="Times New Roman"/>
          <w:szCs w:val="20"/>
        </w:rPr>
        <w:t xml:space="preserve">Przystępując do </w:t>
      </w:r>
      <w:r w:rsidR="00184441" w:rsidRPr="00DA05CC">
        <w:rPr>
          <w:rFonts w:eastAsia="Times New Roman" w:cs="Times New Roman"/>
          <w:szCs w:val="20"/>
        </w:rPr>
        <w:t xml:space="preserve">prowadzonego </w:t>
      </w:r>
      <w:r>
        <w:rPr>
          <w:rFonts w:eastAsia="Times New Roman" w:cs="Times New Roman"/>
          <w:szCs w:val="20"/>
        </w:rPr>
        <w:t>postępowania przedstawiam ofertę wg. kryteriów:</w:t>
      </w:r>
    </w:p>
    <w:p w:rsidR="002A2C08" w:rsidRDefault="00CC7E8C" w:rsidP="009F6779">
      <w:pPr>
        <w:pStyle w:val="Akapitzlist"/>
        <w:numPr>
          <w:ilvl w:val="2"/>
          <w:numId w:val="3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</w:t>
      </w:r>
      <w:r w:rsidR="005E4A6C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 brutto</w:t>
      </w: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 – max. 60 pkt.</w:t>
      </w:r>
    </w:p>
    <w:p w:rsidR="002A2C08" w:rsidRP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Cs/>
          <w:szCs w:val="20"/>
        </w:rPr>
        <w:t>Oferujemy</w:t>
      </w:r>
      <w:r>
        <w:rPr>
          <w:rFonts w:eastAsia="Times New Roman" w:cs="Times New Roman"/>
          <w:bCs/>
          <w:szCs w:val="20"/>
        </w:rPr>
        <w:t xml:space="preserve"> wykonanie przedmiotu zamówienia</w:t>
      </w:r>
      <w:r w:rsidRPr="002A2C08">
        <w:rPr>
          <w:rFonts w:eastAsia="Times New Roman" w:cs="Times New Roman"/>
          <w:bCs/>
          <w:szCs w:val="20"/>
        </w:rPr>
        <w:t xml:space="preserve"> za ryczałtową cenę oferty brutto …………………..</w:t>
      </w:r>
      <w:r w:rsidRPr="002A2C0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2A2C08">
        <w:rPr>
          <w:rFonts w:eastAsia="Times New Roman" w:cs="Times New Roman"/>
          <w:bCs/>
          <w:szCs w:val="20"/>
        </w:rPr>
        <w:t xml:space="preserve"> w tym stawka podatku VAT …….%</w:t>
      </w:r>
      <w:r w:rsidRPr="002A2C0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2A2C08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2A2C08" w:rsidRPr="00F22004" w:rsidRDefault="002A2C08" w:rsidP="00F22004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27179" w:rsidRPr="002A2C08" w:rsidRDefault="00127179" w:rsidP="009F6779">
      <w:pPr>
        <w:pStyle w:val="Akapitzlist"/>
        <w:numPr>
          <w:ilvl w:val="2"/>
          <w:numId w:val="3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b/>
          <w:bCs/>
          <w:iCs/>
          <w:szCs w:val="20"/>
          <w:lang w:eastAsia="ar-SA" w:bidi="pl-PL"/>
        </w:rPr>
        <w:t>Dodatkowa dyspozycyjność Inspektora nadzoru</w:t>
      </w:r>
      <w:r w:rsidRPr="002A2C08">
        <w:rPr>
          <w:szCs w:val="20"/>
        </w:rPr>
        <w:t xml:space="preserve"> – 40 pkt.</w:t>
      </w:r>
    </w:p>
    <w:p w:rsidR="00127179" w:rsidRPr="00C721E8" w:rsidRDefault="00127179" w:rsidP="00C721E8">
      <w:pPr>
        <w:pStyle w:val="Akapitzlist"/>
        <w:tabs>
          <w:tab w:val="left" w:pos="709"/>
          <w:tab w:val="left" w:pos="851"/>
          <w:tab w:val="left" w:pos="1843"/>
        </w:tabs>
        <w:suppressAutoHyphens/>
        <w:autoSpaceDE w:val="0"/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 w:rsidRPr="007B029C">
        <w:rPr>
          <w:szCs w:val="20"/>
        </w:rPr>
        <w:t xml:space="preserve">Gdzie kryterium będzie obliczane wg zasad i punktacji: </w:t>
      </w:r>
      <w:r w:rsidRPr="007B029C">
        <w:rPr>
          <w:bCs/>
          <w:iCs/>
          <w:color w:val="000000"/>
          <w:szCs w:val="20"/>
        </w:rPr>
        <w:t xml:space="preserve">Obowiązkiem </w:t>
      </w:r>
      <w:r w:rsidR="000B58D2">
        <w:rPr>
          <w:bCs/>
          <w:iCs/>
          <w:color w:val="000000"/>
          <w:szCs w:val="20"/>
        </w:rPr>
        <w:t>Wykonawc</w:t>
      </w:r>
      <w:r w:rsidRPr="007B029C">
        <w:rPr>
          <w:bCs/>
          <w:iCs/>
          <w:color w:val="000000"/>
          <w:szCs w:val="20"/>
        </w:rPr>
        <w:t>y jest ob</w:t>
      </w:r>
      <w:r w:rsidR="00F440F7">
        <w:rPr>
          <w:bCs/>
          <w:iCs/>
          <w:color w:val="000000"/>
          <w:szCs w:val="20"/>
        </w:rPr>
        <w:t xml:space="preserve">ecność inspektora nadzoru </w:t>
      </w:r>
      <w:r w:rsidRPr="007B029C">
        <w:rPr>
          <w:bCs/>
          <w:iCs/>
          <w:color w:val="000000"/>
          <w:szCs w:val="20"/>
        </w:rPr>
        <w:t>branży</w:t>
      </w:r>
      <w:r w:rsidR="00F440F7">
        <w:rPr>
          <w:bCs/>
          <w:iCs/>
          <w:color w:val="000000"/>
          <w:szCs w:val="20"/>
        </w:rPr>
        <w:t xml:space="preserve"> drogowej</w:t>
      </w:r>
      <w:r w:rsidRPr="007B029C">
        <w:rPr>
          <w:bCs/>
          <w:iCs/>
          <w:color w:val="000000"/>
          <w:szCs w:val="20"/>
        </w:rPr>
        <w:t xml:space="preserve"> na placu budowy minimum 1 raz w tygodniu. Inspektor nadzoru mu</w:t>
      </w:r>
      <w:r w:rsidR="00215FA2">
        <w:rPr>
          <w:bCs/>
          <w:iCs/>
          <w:color w:val="000000"/>
          <w:szCs w:val="20"/>
        </w:rPr>
        <w:t>si być obecny na placu budowy i </w:t>
      </w:r>
      <w:r w:rsidRPr="007B029C">
        <w:rPr>
          <w:bCs/>
          <w:iCs/>
          <w:color w:val="000000"/>
          <w:szCs w:val="20"/>
        </w:rPr>
        <w:t>przebywać tak długo, jak wymaga tego skuteczność nadzoru.</w:t>
      </w:r>
      <w:r>
        <w:rPr>
          <w:bCs/>
          <w:iCs/>
          <w:color w:val="000000"/>
          <w:szCs w:val="20"/>
        </w:rPr>
        <w:t xml:space="preserve"> </w:t>
      </w:r>
      <w:r w:rsidRPr="007B029C">
        <w:rPr>
          <w:rFonts w:cs="Times New Roman"/>
          <w:bCs/>
          <w:iCs/>
          <w:color w:val="000000"/>
          <w:szCs w:val="20"/>
        </w:rPr>
        <w:t xml:space="preserve">W formularzu ofertowym </w:t>
      </w:r>
      <w:r w:rsidR="000B58D2">
        <w:rPr>
          <w:rFonts w:cs="Times New Roman"/>
          <w:bCs/>
          <w:iCs/>
          <w:color w:val="000000"/>
          <w:szCs w:val="20"/>
        </w:rPr>
        <w:t>Wykonawc</w:t>
      </w:r>
      <w:r w:rsidRPr="007B029C">
        <w:rPr>
          <w:rFonts w:cs="Times New Roman"/>
          <w:bCs/>
          <w:iCs/>
          <w:color w:val="000000"/>
          <w:szCs w:val="20"/>
        </w:rPr>
        <w:t>a może zaoferować dodatkową ilość dni pobytu inspektora nadzoru na placu budowy. Za każdy zaoferowa</w:t>
      </w:r>
      <w:r w:rsidR="00C721E8">
        <w:rPr>
          <w:rFonts w:cs="Times New Roman"/>
          <w:bCs/>
          <w:iCs/>
          <w:color w:val="000000"/>
          <w:szCs w:val="20"/>
        </w:rPr>
        <w:t xml:space="preserve">ny dodatkowy obowiązkowy dzień </w:t>
      </w:r>
      <w:r w:rsidR="000B58D2" w:rsidRPr="00C721E8">
        <w:rPr>
          <w:rFonts w:cs="Times New Roman"/>
          <w:bCs/>
          <w:iCs/>
          <w:color w:val="000000"/>
          <w:szCs w:val="20"/>
        </w:rPr>
        <w:t>Wykonawc</w:t>
      </w:r>
      <w:r w:rsidRPr="00C721E8">
        <w:rPr>
          <w:rFonts w:cs="Times New Roman"/>
          <w:bCs/>
          <w:iCs/>
          <w:color w:val="000000"/>
          <w:szCs w:val="20"/>
        </w:rPr>
        <w:t>y zostaną przyznane punkty zgodnie z poniższym podziałem:</w:t>
      </w:r>
    </w:p>
    <w:p w:rsidR="00127179" w:rsidRPr="00E70BE8" w:rsidRDefault="00127179" w:rsidP="00D272CC">
      <w:pPr>
        <w:pStyle w:val="Akapitzlist"/>
        <w:numPr>
          <w:ilvl w:val="0"/>
          <w:numId w:val="49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0 dodatkowych dni pobytu na placu budowy w tygodniu</w:t>
      </w:r>
      <w:r w:rsidR="00E70BE8">
        <w:rPr>
          <w:rFonts w:cs="Times New Roman"/>
          <w:b/>
          <w:bCs/>
          <w:iCs/>
          <w:color w:val="000000"/>
          <w:szCs w:val="20"/>
        </w:rPr>
        <w:t>.</w:t>
      </w:r>
    </w:p>
    <w:p w:rsidR="00127179" w:rsidRPr="00E70BE8" w:rsidRDefault="00127179" w:rsidP="00D272CC">
      <w:pPr>
        <w:pStyle w:val="Akapitzlist"/>
        <w:numPr>
          <w:ilvl w:val="0"/>
          <w:numId w:val="49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1 dodatkowy dzień pobytu na placu budowy w tygodniu</w:t>
      </w:r>
      <w:r w:rsidR="00E70BE8">
        <w:rPr>
          <w:rFonts w:cs="Times New Roman"/>
          <w:b/>
          <w:bCs/>
          <w:iCs/>
          <w:color w:val="000000"/>
          <w:szCs w:val="20"/>
        </w:rPr>
        <w:t>.</w:t>
      </w:r>
    </w:p>
    <w:p w:rsidR="00127179" w:rsidRPr="00E70BE8" w:rsidRDefault="00127179" w:rsidP="00D272CC">
      <w:pPr>
        <w:pStyle w:val="Akapitzlist"/>
        <w:numPr>
          <w:ilvl w:val="0"/>
          <w:numId w:val="49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2 dodatkowe dni pobytu na placu budowy w tygodniu</w:t>
      </w:r>
      <w:r w:rsidR="00E70BE8">
        <w:rPr>
          <w:rFonts w:cs="Times New Roman"/>
          <w:b/>
          <w:bCs/>
          <w:iCs/>
          <w:color w:val="000000"/>
          <w:szCs w:val="20"/>
        </w:rPr>
        <w:t>.</w:t>
      </w:r>
    </w:p>
    <w:p w:rsidR="002A2C08" w:rsidRPr="00215FA2" w:rsidRDefault="002A2C08" w:rsidP="00215FA2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właściwy termin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– </w:t>
      </w:r>
      <w:r w:rsidRPr="002A2C08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127179" w:rsidRDefault="000B58D2" w:rsidP="00127179">
      <w:pPr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>
        <w:rPr>
          <w:rFonts w:cs="Times New Roman"/>
          <w:bCs/>
          <w:iCs/>
          <w:color w:val="000000"/>
          <w:szCs w:val="20"/>
        </w:rPr>
        <w:t>Wykonawc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y, który nie zaoferuje dodatkowych pobytów inspektora nadzoru na budowie (np. wpisze </w:t>
      </w:r>
      <w:r w:rsidR="00C721E8">
        <w:rPr>
          <w:rFonts w:cs="Times New Roman"/>
          <w:bCs/>
          <w:iCs/>
          <w:color w:val="000000"/>
          <w:szCs w:val="20"/>
        </w:rPr>
        <w:t>liczbę: 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0, </w:t>
      </w:r>
      <w:r w:rsidR="00C721E8">
        <w:rPr>
          <w:rFonts w:cs="Times New Roman"/>
          <w:bCs/>
          <w:iCs/>
          <w:color w:val="000000"/>
          <w:szCs w:val="20"/>
        </w:rPr>
        <w:t xml:space="preserve">lub </w:t>
      </w:r>
      <w:r w:rsidR="00127179" w:rsidRPr="007B029C">
        <w:rPr>
          <w:rFonts w:cs="Times New Roman"/>
          <w:bCs/>
          <w:iCs/>
          <w:color w:val="000000"/>
          <w:szCs w:val="20"/>
        </w:rPr>
        <w:t>pozostawi puste miejsce w formularzu ofertowym),</w:t>
      </w:r>
      <w:r w:rsidR="00127179">
        <w:rPr>
          <w:rFonts w:cs="Times New Roman"/>
          <w:bCs/>
          <w:iCs/>
          <w:color w:val="000000"/>
          <w:szCs w:val="20"/>
        </w:rPr>
        <w:t xml:space="preserve"> nie zostaną przyznane punkty w 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tym kryterium. Oznaczać to będzie również, iż </w:t>
      </w:r>
      <w:r>
        <w:rPr>
          <w:rFonts w:cs="Times New Roman"/>
          <w:bCs/>
          <w:iCs/>
          <w:color w:val="000000"/>
          <w:szCs w:val="20"/>
        </w:rPr>
        <w:t>Wykonawc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a oferuje minimum wymagane przez </w:t>
      </w:r>
      <w:r>
        <w:rPr>
          <w:rFonts w:cs="Times New Roman"/>
          <w:bCs/>
          <w:iCs/>
          <w:color w:val="000000"/>
          <w:szCs w:val="20"/>
        </w:rPr>
        <w:t>Zamawiaj</w:t>
      </w:r>
      <w:r w:rsidR="00127179" w:rsidRPr="007B029C">
        <w:rPr>
          <w:rFonts w:cs="Times New Roman"/>
          <w:bCs/>
          <w:iCs/>
          <w:color w:val="000000"/>
          <w:szCs w:val="20"/>
        </w:rPr>
        <w:t>ącego tj. obecność inspektora nadzoru na placu budowy</w:t>
      </w:r>
      <w:r w:rsidR="00CB2925">
        <w:rPr>
          <w:rFonts w:cs="Times New Roman"/>
          <w:bCs/>
          <w:iCs/>
          <w:color w:val="000000"/>
          <w:szCs w:val="20"/>
        </w:rPr>
        <w:t>,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 czyli 1 raz w ty</w:t>
      </w:r>
      <w:r w:rsidR="00C721E8">
        <w:rPr>
          <w:rFonts w:cs="Times New Roman"/>
          <w:bCs/>
          <w:iCs/>
          <w:color w:val="000000"/>
          <w:szCs w:val="20"/>
        </w:rPr>
        <w:t>godniu. W przypadku wskazania w 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formularzu ofertowym więcej niż 2 dodatkowych dni pobytu na placu budowy, </w:t>
      </w:r>
      <w:r>
        <w:rPr>
          <w:rFonts w:cs="Times New Roman"/>
          <w:bCs/>
          <w:iCs/>
          <w:color w:val="000000"/>
          <w:szCs w:val="20"/>
        </w:rPr>
        <w:t>Zamawiaj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ący przyzna </w:t>
      </w:r>
      <w:r>
        <w:rPr>
          <w:rFonts w:cs="Times New Roman"/>
          <w:bCs/>
          <w:iCs/>
          <w:color w:val="000000"/>
          <w:szCs w:val="20"/>
        </w:rPr>
        <w:t>Wykonawc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y maksymalnie 40 pkt. </w:t>
      </w:r>
    </w:p>
    <w:p w:rsidR="00127179" w:rsidRPr="00127179" w:rsidRDefault="000B58D2" w:rsidP="00127179">
      <w:pPr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>
        <w:rPr>
          <w:rFonts w:cs="Times New Roman"/>
          <w:b/>
          <w:bCs/>
          <w:iCs/>
          <w:color w:val="000000"/>
          <w:szCs w:val="20"/>
        </w:rPr>
        <w:t>Wykonawc</w:t>
      </w:r>
      <w:r w:rsidR="00127179" w:rsidRPr="00E864C2">
        <w:rPr>
          <w:rFonts w:cs="Times New Roman"/>
          <w:b/>
          <w:bCs/>
          <w:iCs/>
          <w:color w:val="000000"/>
          <w:szCs w:val="20"/>
        </w:rPr>
        <w:t>a może uzyskać maksymalnie 40 punktów w kryterium „</w:t>
      </w:r>
      <w:r w:rsidR="00127179">
        <w:rPr>
          <w:rFonts w:cs="Times New Roman"/>
          <w:b/>
          <w:bCs/>
          <w:iCs/>
          <w:color w:val="000000"/>
          <w:szCs w:val="20"/>
        </w:rPr>
        <w:t xml:space="preserve">Dodatkowa </w:t>
      </w:r>
      <w:r w:rsidR="00127179" w:rsidRPr="00E864C2">
        <w:rPr>
          <w:rFonts w:cs="Times New Roman"/>
          <w:b/>
          <w:bCs/>
          <w:iCs/>
          <w:color w:val="000000"/>
          <w:szCs w:val="20"/>
        </w:rPr>
        <w:t xml:space="preserve">dyspozycyjność inspektora nadzoru”. </w:t>
      </w:r>
      <w:r w:rsidR="00127179" w:rsidRPr="00E864C2">
        <w:rPr>
          <w:rFonts w:cs="Times New Roman"/>
          <w:bCs/>
          <w:iCs/>
          <w:color w:val="000000"/>
          <w:szCs w:val="20"/>
        </w:rPr>
        <w:t xml:space="preserve">Ocena końcowa oferty w zakresie wszystkich zadań to suma </w:t>
      </w:r>
      <w:r w:rsidR="00127179">
        <w:rPr>
          <w:rFonts w:cs="Times New Roman"/>
          <w:bCs/>
          <w:iCs/>
          <w:color w:val="000000"/>
          <w:szCs w:val="20"/>
        </w:rPr>
        <w:t>100 punktów</w:t>
      </w:r>
      <w:r w:rsidR="00127179" w:rsidRPr="00E864C2">
        <w:rPr>
          <w:rFonts w:cs="Times New Roman"/>
          <w:bCs/>
          <w:iCs/>
          <w:color w:val="000000"/>
          <w:szCs w:val="20"/>
        </w:rPr>
        <w:t>.</w:t>
      </w:r>
    </w:p>
    <w:p w:rsid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84441" w:rsidRPr="002A2C08" w:rsidRDefault="00184441" w:rsidP="009F6779">
      <w:pPr>
        <w:pStyle w:val="Akapitzlist"/>
        <w:numPr>
          <w:ilvl w:val="2"/>
          <w:numId w:val="3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 xml:space="preserve">rzelewem na konto </w:t>
      </w:r>
      <w:r w:rsidR="000B58D2">
        <w:rPr>
          <w:rFonts w:eastAsia="Times New Roman" w:cs="Times New Roman"/>
          <w:color w:val="000000"/>
          <w:szCs w:val="20"/>
          <w:lang w:eastAsia="ar-SA"/>
        </w:rPr>
        <w:t>Wykonawc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</w:t>
      </w:r>
      <w:r w:rsidR="000B58D2">
        <w:rPr>
          <w:rFonts w:eastAsia="Times New Roman" w:cs="Times New Roman"/>
          <w:color w:val="000000"/>
          <w:szCs w:val="20"/>
          <w:lang w:eastAsia="ar-SA"/>
        </w:rPr>
        <w:t>Zamawiaj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84441" w:rsidRPr="002A2C08" w:rsidRDefault="00184441" w:rsidP="009F6779">
      <w:pPr>
        <w:pStyle w:val="Akapitzlist"/>
        <w:numPr>
          <w:ilvl w:val="2"/>
          <w:numId w:val="3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184441" w:rsidRPr="000F6BAC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 w:rsidR="00401FE5">
        <w:rPr>
          <w:rFonts w:eastAsia="Arial" w:cs="Times New Roman"/>
          <w:bCs/>
          <w:kern w:val="1"/>
          <w:szCs w:val="20"/>
          <w:lang w:eastAsia="zh-CN" w:bidi="hi-IN"/>
        </w:rPr>
        <w:t>w ciągu 9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0 dni </w:t>
      </w:r>
      <w:r w:rsidR="00401FE5">
        <w:rPr>
          <w:rFonts w:eastAsia="Arial" w:cs="Times New Roman"/>
          <w:bCs/>
          <w:kern w:val="1"/>
          <w:szCs w:val="20"/>
          <w:lang w:eastAsia="zh-CN" w:bidi="hi-IN"/>
        </w:rPr>
        <w:t xml:space="preserve">kalendarzowych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</w:p>
    <w:p w:rsidR="00184441" w:rsidRPr="00DA05CC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184441" w:rsidRPr="00823744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0B58D2">
        <w:rPr>
          <w:rFonts w:eastAsia="Arial" w:cs="Times New Roman"/>
          <w:bCs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y lub </w:t>
      </w:r>
      <w:r w:rsidR="000B58D2">
        <w:rPr>
          <w:rFonts w:eastAsia="Arial" w:cs="Times New Roman"/>
          <w:bCs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ącego).</w:t>
      </w:r>
    </w:p>
    <w:p w:rsidR="00184441" w:rsidRPr="005A117D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96534D" w:rsidRPr="00F22004" w:rsidRDefault="00184441" w:rsidP="00F22004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Pochodzę z innego państwa </w:t>
      </w:r>
      <w:r w:rsidR="00953DF4">
        <w:rPr>
          <w:rFonts w:eastAsia="Times New Roman" w:cs="Times New Roman"/>
          <w:bCs/>
          <w:kern w:val="3"/>
          <w:szCs w:val="20"/>
          <w:lang w:eastAsia="zh-CN"/>
        </w:rPr>
        <w:t xml:space="preserve">będącego 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członk</w:t>
      </w:r>
      <w:r w:rsidR="00953DF4">
        <w:rPr>
          <w:rFonts w:eastAsia="Times New Roman" w:cs="Times New Roman"/>
          <w:bCs/>
          <w:kern w:val="3"/>
          <w:szCs w:val="20"/>
          <w:lang w:eastAsia="zh-CN"/>
        </w:rPr>
        <w:t>iem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96534D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96534D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96534D">
        <w:rPr>
          <w:rFonts w:eastAsia="Arial" w:cs="Times New Roman"/>
          <w:kern w:val="1"/>
          <w:szCs w:val="20"/>
          <w:lang w:eastAsia="zh-CN" w:bidi="hi-IN"/>
        </w:rPr>
        <w:lastRenderedPageBreak/>
        <w:t>Zapoznaliśmy się z postanowieniami zawartymi w ogłoszeniu i SWZ, i nie wnosimy do nich</w:t>
      </w:r>
      <w:r w:rsidRPr="0096534D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zaakceptowane i w przypadku wyboru naszej oferty zobowiązujemy się do zawarcia umowy na warunkach tam określonych w miejscu i terminie wskazanym przez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ącego.</w:t>
      </w:r>
    </w:p>
    <w:p w:rsidR="00184441" w:rsidRPr="00DA05CC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30 dni od upływu terminu składania ofert.</w:t>
      </w:r>
    </w:p>
    <w:p w:rsidR="00184441" w:rsidRPr="00DA05CC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30 dni od dnia dostarczenia do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ącego prawidłowo wystawionej faktury.</w:t>
      </w:r>
    </w:p>
    <w:p w:rsidR="00184441" w:rsidRPr="0010762E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84441" w:rsidRPr="002A2C08" w:rsidRDefault="00184441" w:rsidP="009F6779">
      <w:pPr>
        <w:pStyle w:val="Akapitzlist"/>
        <w:numPr>
          <w:ilvl w:val="2"/>
          <w:numId w:val="3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184441" w:rsidRPr="0056117F" w:rsidRDefault="00184441" w:rsidP="009F6779">
      <w:pPr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 umowy ze strony </w:t>
      </w:r>
      <w:r w:rsidR="000B58D2">
        <w:rPr>
          <w:rFonts w:eastAsia="Century Gothic" w:cs="Times New Roman"/>
          <w:szCs w:val="20"/>
          <w:lang w:eastAsia="pl-PL"/>
        </w:rPr>
        <w:t>Wykonawc</w:t>
      </w:r>
      <w:r w:rsidRPr="00DA05CC">
        <w:rPr>
          <w:rFonts w:eastAsia="Century Gothic" w:cs="Times New Roman"/>
          <w:szCs w:val="20"/>
          <w:lang w:eastAsia="pl-PL"/>
        </w:rPr>
        <w:t>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184441" w:rsidRPr="00DA05CC" w:rsidRDefault="002A2C08" w:rsidP="009F6779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</w:t>
      </w:r>
      <w:r w:rsidR="003B48F0">
        <w:rPr>
          <w:rFonts w:eastAsia="Times New Roman" w:cs="Times New Roman"/>
          <w:bCs/>
          <w:i/>
          <w:szCs w:val="20"/>
          <w:lang w:eastAsia="zh-CN"/>
        </w:rPr>
        <w:t>w</w:t>
      </w:r>
      <w:r w:rsidR="000B58D2">
        <w:rPr>
          <w:rFonts w:eastAsia="Times New Roman" w:cs="Times New Roman"/>
          <w:bCs/>
          <w:i/>
          <w:szCs w:val="20"/>
          <w:lang w:eastAsia="zh-CN"/>
        </w:rPr>
        <w:t>ykonawc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>y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184441"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184441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184441" w:rsidRPr="00DA05CC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184441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184441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012C25" w:rsidRDefault="00184441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0B58D2">
        <w:rPr>
          <w:rFonts w:eastAsia="Times New Roman" w:cs="Times New Roman"/>
          <w:bCs/>
          <w:kern w:val="1"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a nie dokona skreślenia </w:t>
      </w:r>
      <w:r w:rsidR="000B58D2">
        <w:rPr>
          <w:rFonts w:eastAsia="Times New Roman" w:cs="Times New Roman"/>
          <w:bCs/>
          <w:kern w:val="1"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ący uzna, że obowiązek podatkowy leży po stronie </w:t>
      </w:r>
      <w:r w:rsidR="000B58D2">
        <w:rPr>
          <w:rFonts w:eastAsia="Times New Roman" w:cs="Times New Roman"/>
          <w:bCs/>
          <w:kern w:val="1"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0B58D2">
        <w:rPr>
          <w:rFonts w:eastAsia="Times New Roman" w:cs="Times New Roman"/>
          <w:bCs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a nie dokona skreślenia, </w:t>
      </w:r>
      <w:r w:rsidR="000B58D2">
        <w:rPr>
          <w:rFonts w:eastAsia="Times New Roman" w:cs="Times New Roman"/>
          <w:bCs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dokona skreślenia i nie wypełni pkt IV ppkt 3, 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Zamawiaj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ący uzna, że 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a nie zamierza powierzyć części zamówienia pod</w:t>
      </w:r>
      <w:r w:rsidR="00094AD9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om</w:t>
      </w:r>
    </w:p>
    <w:p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184441" w:rsidRPr="00DA05CC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</w:t>
      </w:r>
      <w:r w:rsidR="00215FA2">
        <w:rPr>
          <w:rFonts w:eastAsia="SimSun" w:cs="Times New Roman"/>
          <w:color w:val="000000"/>
          <w:kern w:val="1"/>
          <w:szCs w:val="20"/>
          <w:lang w:eastAsia="ar-SA"/>
        </w:rPr>
        <w:t>: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 xml:space="preserve"> Dz. Urz. UE L 119 z 04.05.2016 r., str. 1).</w:t>
      </w:r>
    </w:p>
    <w:p w:rsidR="00184441" w:rsidRPr="00DA05CC" w:rsidRDefault="00184441" w:rsidP="0018444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55010" w:rsidRDefault="00155010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77FC6" w:rsidRDefault="00077FC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113B2" w:rsidRDefault="002113B2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67BAE" w:rsidRDefault="00D67BAE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67BAE" w:rsidRDefault="00D67BAE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67BAE" w:rsidRDefault="00D67BAE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C4A84" w:rsidRDefault="008C4A8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C4A84" w:rsidRPr="00D05306" w:rsidRDefault="008C4A8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077FC6" w:rsidRDefault="000B58D2" w:rsidP="00077FC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184441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="00077FC6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B83DF9" w:rsidSect="001A2662"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F69B0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F115756" w16cex:dateUtc="2024-02-19T1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F69B05" w16cid:durableId="0F11575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C72" w:rsidRDefault="00861C72">
      <w:pPr>
        <w:spacing w:after="0" w:line="240" w:lineRule="auto"/>
      </w:pPr>
      <w:r>
        <w:separator/>
      </w:r>
    </w:p>
  </w:endnote>
  <w:endnote w:type="continuationSeparator" w:id="0">
    <w:p w:rsidR="00861C72" w:rsidRDefault="0086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04" w:rsidRDefault="005C3124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35F04">
      <w:rPr>
        <w:szCs w:val="20"/>
      </w:rPr>
      <w:instrText xml:space="preserve"> PAGE </w:instrText>
    </w:r>
    <w:r>
      <w:rPr>
        <w:szCs w:val="20"/>
      </w:rPr>
      <w:fldChar w:fldCharType="separate"/>
    </w:r>
    <w:r w:rsidR="002B6C8D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C72" w:rsidRDefault="00861C72">
      <w:pPr>
        <w:spacing w:after="0" w:line="240" w:lineRule="auto"/>
      </w:pPr>
      <w:r>
        <w:separator/>
      </w:r>
    </w:p>
  </w:footnote>
  <w:footnote w:type="continuationSeparator" w:id="0">
    <w:p w:rsidR="00861C72" w:rsidRDefault="00861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D97BA1"/>
    <w:multiLevelType w:val="multilevel"/>
    <w:tmpl w:val="1FF8DF6E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36">
    <w:nsid w:val="1A265111"/>
    <w:multiLevelType w:val="multilevel"/>
    <w:tmpl w:val="2A60F538"/>
    <w:lvl w:ilvl="0">
      <w:start w:val="1"/>
      <w:numFmt w:val="lowerLetter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37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1FE72744"/>
    <w:multiLevelType w:val="hybridMultilevel"/>
    <w:tmpl w:val="A546D8E8"/>
    <w:lvl w:ilvl="0" w:tplc="700874EA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238153E1"/>
    <w:multiLevelType w:val="multilevel"/>
    <w:tmpl w:val="EA60F988"/>
    <w:lvl w:ilvl="0">
      <w:start w:val="1"/>
      <w:numFmt w:val="decimal"/>
      <w:lvlText w:val="%1)"/>
      <w:lvlJc w:val="left"/>
      <w:pPr>
        <w:ind w:left="1571" w:hanging="360"/>
      </w:pPr>
      <w:rPr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8E753B7"/>
    <w:multiLevelType w:val="multilevel"/>
    <w:tmpl w:val="C0924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0E3257F"/>
    <w:multiLevelType w:val="hybridMultilevel"/>
    <w:tmpl w:val="895E7B22"/>
    <w:lvl w:ilvl="0" w:tplc="700874EA">
      <w:start w:val="1"/>
      <w:numFmt w:val="lowerLetter"/>
      <w:lvlText w:val="%1)"/>
      <w:lvlJc w:val="left"/>
      <w:pPr>
        <w:ind w:left="2053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73" w:hanging="360"/>
      </w:pPr>
    </w:lvl>
    <w:lvl w:ilvl="2" w:tplc="0415001B" w:tentative="1">
      <w:start w:val="1"/>
      <w:numFmt w:val="lowerRoman"/>
      <w:lvlText w:val="%3."/>
      <w:lvlJc w:val="right"/>
      <w:pPr>
        <w:ind w:left="3493" w:hanging="180"/>
      </w:pPr>
    </w:lvl>
    <w:lvl w:ilvl="3" w:tplc="0415000F" w:tentative="1">
      <w:start w:val="1"/>
      <w:numFmt w:val="decimal"/>
      <w:lvlText w:val="%4."/>
      <w:lvlJc w:val="left"/>
      <w:pPr>
        <w:ind w:left="4213" w:hanging="360"/>
      </w:pPr>
    </w:lvl>
    <w:lvl w:ilvl="4" w:tplc="04150019" w:tentative="1">
      <w:start w:val="1"/>
      <w:numFmt w:val="lowerLetter"/>
      <w:lvlText w:val="%5."/>
      <w:lvlJc w:val="left"/>
      <w:pPr>
        <w:ind w:left="4933" w:hanging="360"/>
      </w:pPr>
    </w:lvl>
    <w:lvl w:ilvl="5" w:tplc="0415001B" w:tentative="1">
      <w:start w:val="1"/>
      <w:numFmt w:val="lowerRoman"/>
      <w:lvlText w:val="%6."/>
      <w:lvlJc w:val="right"/>
      <w:pPr>
        <w:ind w:left="5653" w:hanging="180"/>
      </w:pPr>
    </w:lvl>
    <w:lvl w:ilvl="6" w:tplc="0415000F" w:tentative="1">
      <w:start w:val="1"/>
      <w:numFmt w:val="decimal"/>
      <w:lvlText w:val="%7."/>
      <w:lvlJc w:val="left"/>
      <w:pPr>
        <w:ind w:left="6373" w:hanging="360"/>
      </w:pPr>
    </w:lvl>
    <w:lvl w:ilvl="7" w:tplc="04150019" w:tentative="1">
      <w:start w:val="1"/>
      <w:numFmt w:val="lowerLetter"/>
      <w:lvlText w:val="%8."/>
      <w:lvlJc w:val="left"/>
      <w:pPr>
        <w:ind w:left="7093" w:hanging="360"/>
      </w:pPr>
    </w:lvl>
    <w:lvl w:ilvl="8" w:tplc="0415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5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348921A1"/>
    <w:multiLevelType w:val="hybridMultilevel"/>
    <w:tmpl w:val="A546D8E8"/>
    <w:lvl w:ilvl="0" w:tplc="700874EA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0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385601F7"/>
    <w:multiLevelType w:val="multilevel"/>
    <w:tmpl w:val="2A60F538"/>
    <w:lvl w:ilvl="0">
      <w:start w:val="1"/>
      <w:numFmt w:val="lowerLetter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64">
    <w:nsid w:val="393C7B86"/>
    <w:multiLevelType w:val="hybridMultilevel"/>
    <w:tmpl w:val="54C47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7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4355730"/>
    <w:multiLevelType w:val="multilevel"/>
    <w:tmpl w:val="1FF8DF6E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76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E600E51"/>
    <w:multiLevelType w:val="hybridMultilevel"/>
    <w:tmpl w:val="DF14A8EC"/>
    <w:lvl w:ilvl="0" w:tplc="C7524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3540F1B"/>
    <w:multiLevelType w:val="multilevel"/>
    <w:tmpl w:val="624EA45A"/>
    <w:lvl w:ilvl="0">
      <w:start w:val="1"/>
      <w:numFmt w:val="decimal"/>
      <w:lvlText w:val="%1."/>
      <w:lvlJc w:val="left"/>
      <w:pPr>
        <w:ind w:left="1506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8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F9C3863"/>
    <w:multiLevelType w:val="multilevel"/>
    <w:tmpl w:val="EA60F988"/>
    <w:lvl w:ilvl="0">
      <w:start w:val="1"/>
      <w:numFmt w:val="decimal"/>
      <w:lvlText w:val="%1)"/>
      <w:lvlJc w:val="left"/>
      <w:pPr>
        <w:ind w:left="1571" w:hanging="360"/>
      </w:pPr>
      <w:rPr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335716"/>
    <w:multiLevelType w:val="multilevel"/>
    <w:tmpl w:val="42AE84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3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7">
    <w:nsid w:val="6D3977DD"/>
    <w:multiLevelType w:val="hybridMultilevel"/>
    <w:tmpl w:val="36DE414C"/>
    <w:lvl w:ilvl="0" w:tplc="C7524220">
      <w:start w:val="1"/>
      <w:numFmt w:val="bullet"/>
      <w:lvlText w:val=""/>
      <w:lvlJc w:val="left"/>
      <w:pPr>
        <w:ind w:left="13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08">
    <w:nsid w:val="6D44126D"/>
    <w:multiLevelType w:val="multilevel"/>
    <w:tmpl w:val="2A5201CE"/>
    <w:lvl w:ilvl="0">
      <w:start w:val="1"/>
      <w:numFmt w:val="bullet"/>
      <w:lvlText w:val=""/>
      <w:lvlJc w:val="left"/>
      <w:pPr>
        <w:ind w:left="28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1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07" w:hanging="360"/>
      </w:pPr>
      <w:rPr>
        <w:rFonts w:ascii="Wingdings" w:hAnsi="Wingdings" w:cs="Wingdings" w:hint="default"/>
      </w:rPr>
    </w:lvl>
  </w:abstractNum>
  <w:abstractNum w:abstractNumId="10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10C340D"/>
    <w:multiLevelType w:val="multilevel"/>
    <w:tmpl w:val="C0924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5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4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7E96071E"/>
    <w:multiLevelType w:val="multilevel"/>
    <w:tmpl w:val="7DDA9472"/>
    <w:lvl w:ilvl="0">
      <w:start w:val="1"/>
      <w:numFmt w:val="bullet"/>
      <w:lvlText w:val=""/>
      <w:lvlJc w:val="left"/>
      <w:pPr>
        <w:ind w:left="2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cs="Wingdings" w:hint="default"/>
      </w:rPr>
    </w:lvl>
  </w:abstractNum>
  <w:abstractNum w:abstractNumId="126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1"/>
  </w:num>
  <w:num w:numId="2">
    <w:abstractNumId w:val="127"/>
  </w:num>
  <w:num w:numId="3">
    <w:abstractNumId w:val="69"/>
  </w:num>
  <w:num w:numId="4">
    <w:abstractNumId w:val="118"/>
  </w:num>
  <w:num w:numId="5">
    <w:abstractNumId w:val="40"/>
  </w:num>
  <w:num w:numId="6">
    <w:abstractNumId w:val="43"/>
  </w:num>
  <w:num w:numId="7">
    <w:abstractNumId w:val="90"/>
  </w:num>
  <w:num w:numId="8">
    <w:abstractNumId w:val="87"/>
  </w:num>
  <w:num w:numId="9">
    <w:abstractNumId w:val="48"/>
  </w:num>
  <w:num w:numId="10">
    <w:abstractNumId w:val="104"/>
  </w:num>
  <w:num w:numId="11">
    <w:abstractNumId w:val="84"/>
  </w:num>
  <w:num w:numId="12">
    <w:abstractNumId w:val="119"/>
  </w:num>
  <w:num w:numId="13">
    <w:abstractNumId w:val="122"/>
  </w:num>
  <w:num w:numId="14">
    <w:abstractNumId w:val="89"/>
  </w:num>
  <w:num w:numId="15">
    <w:abstractNumId w:val="95"/>
  </w:num>
  <w:num w:numId="16">
    <w:abstractNumId w:val="7"/>
  </w:num>
  <w:num w:numId="17">
    <w:abstractNumId w:val="105"/>
  </w:num>
  <w:num w:numId="18">
    <w:abstractNumId w:val="121"/>
  </w:num>
  <w:num w:numId="19">
    <w:abstractNumId w:val="82"/>
  </w:num>
  <w:num w:numId="20">
    <w:abstractNumId w:val="54"/>
  </w:num>
  <w:num w:numId="21">
    <w:abstractNumId w:val="109"/>
  </w:num>
  <w:num w:numId="22">
    <w:abstractNumId w:val="126"/>
  </w:num>
  <w:num w:numId="23">
    <w:abstractNumId w:val="101"/>
  </w:num>
  <w:num w:numId="24">
    <w:abstractNumId w:val="78"/>
  </w:num>
  <w:num w:numId="25">
    <w:abstractNumId w:val="93"/>
  </w:num>
  <w:num w:numId="26">
    <w:abstractNumId w:val="124"/>
  </w:num>
  <w:num w:numId="27">
    <w:abstractNumId w:val="88"/>
  </w:num>
  <w:num w:numId="28">
    <w:abstractNumId w:val="98"/>
  </w:num>
  <w:num w:numId="29">
    <w:abstractNumId w:val="74"/>
  </w:num>
  <w:num w:numId="30">
    <w:abstractNumId w:val="70"/>
  </w:num>
  <w:num w:numId="31">
    <w:abstractNumId w:val="33"/>
  </w:num>
  <w:num w:numId="32">
    <w:abstractNumId w:val="29"/>
  </w:num>
  <w:num w:numId="33">
    <w:abstractNumId w:val="80"/>
  </w:num>
  <w:num w:numId="34">
    <w:abstractNumId w:val="86"/>
  </w:num>
  <w:num w:numId="35">
    <w:abstractNumId w:val="30"/>
  </w:num>
  <w:num w:numId="36">
    <w:abstractNumId w:val="51"/>
  </w:num>
  <w:num w:numId="37">
    <w:abstractNumId w:val="66"/>
  </w:num>
  <w:num w:numId="38">
    <w:abstractNumId w:val="123"/>
  </w:num>
  <w:num w:numId="39">
    <w:abstractNumId w:val="81"/>
  </w:num>
  <w:num w:numId="40">
    <w:abstractNumId w:val="61"/>
  </w:num>
  <w:num w:numId="41">
    <w:abstractNumId w:val="94"/>
  </w:num>
  <w:num w:numId="42">
    <w:abstractNumId w:val="106"/>
  </w:num>
  <w:num w:numId="43">
    <w:abstractNumId w:val="32"/>
  </w:num>
  <w:num w:numId="44">
    <w:abstractNumId w:val="52"/>
  </w:num>
  <w:num w:numId="45">
    <w:abstractNumId w:val="26"/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3"/>
  </w:num>
  <w:num w:numId="48">
    <w:abstractNumId w:val="92"/>
  </w:num>
  <w:num w:numId="49">
    <w:abstractNumId w:val="96"/>
  </w:num>
  <w:num w:numId="50">
    <w:abstractNumId w:val="117"/>
  </w:num>
  <w:num w:numId="51">
    <w:abstractNumId w:val="27"/>
  </w:num>
  <w:num w:numId="52">
    <w:abstractNumId w:val="67"/>
  </w:num>
  <w:num w:numId="53">
    <w:abstractNumId w:val="111"/>
  </w:num>
  <w:num w:numId="54">
    <w:abstractNumId w:val="79"/>
  </w:num>
  <w:num w:numId="55">
    <w:abstractNumId w:val="116"/>
  </w:num>
  <w:num w:numId="56">
    <w:abstractNumId w:val="110"/>
  </w:num>
  <w:num w:numId="57">
    <w:abstractNumId w:val="37"/>
  </w:num>
  <w:num w:numId="58">
    <w:abstractNumId w:val="120"/>
  </w:num>
  <w:num w:numId="59">
    <w:abstractNumId w:val="58"/>
  </w:num>
  <w:num w:numId="60">
    <w:abstractNumId w:val="71"/>
  </w:num>
  <w:num w:numId="61">
    <w:abstractNumId w:val="115"/>
  </w:num>
  <w:num w:numId="62">
    <w:abstractNumId w:val="34"/>
  </w:num>
  <w:num w:numId="63">
    <w:abstractNumId w:val="39"/>
  </w:num>
  <w:num w:numId="64">
    <w:abstractNumId w:val="60"/>
  </w:num>
  <w:num w:numId="65">
    <w:abstractNumId w:val="46"/>
  </w:num>
  <w:num w:numId="66">
    <w:abstractNumId w:val="41"/>
  </w:num>
  <w:num w:numId="67">
    <w:abstractNumId w:val="49"/>
  </w:num>
  <w:num w:numId="68">
    <w:abstractNumId w:val="53"/>
  </w:num>
  <w:num w:numId="69">
    <w:abstractNumId w:val="72"/>
  </w:num>
  <w:num w:numId="70">
    <w:abstractNumId w:val="114"/>
  </w:num>
  <w:num w:numId="71">
    <w:abstractNumId w:val="68"/>
  </w:num>
  <w:num w:numId="72">
    <w:abstractNumId w:val="65"/>
  </w:num>
  <w:num w:numId="73">
    <w:abstractNumId w:val="31"/>
  </w:num>
  <w:num w:numId="74">
    <w:abstractNumId w:val="76"/>
  </w:num>
  <w:num w:numId="75">
    <w:abstractNumId w:val="113"/>
  </w:num>
  <w:num w:numId="76">
    <w:abstractNumId w:val="47"/>
  </w:num>
  <w:num w:numId="77">
    <w:abstractNumId w:val="85"/>
  </w:num>
  <w:num w:numId="78">
    <w:abstractNumId w:val="99"/>
  </w:num>
  <w:num w:numId="79">
    <w:abstractNumId w:val="63"/>
  </w:num>
  <w:num w:numId="80">
    <w:abstractNumId w:val="125"/>
  </w:num>
  <w:num w:numId="81">
    <w:abstractNumId w:val="75"/>
  </w:num>
  <w:num w:numId="82">
    <w:abstractNumId w:val="108"/>
  </w:num>
  <w:num w:numId="83">
    <w:abstractNumId w:val="103"/>
  </w:num>
  <w:num w:numId="84">
    <w:abstractNumId w:val="56"/>
  </w:num>
  <w:num w:numId="85">
    <w:abstractNumId w:val="59"/>
  </w:num>
  <w:num w:numId="86">
    <w:abstractNumId w:val="102"/>
  </w:num>
  <w:num w:numId="87">
    <w:abstractNumId w:val="107"/>
  </w:num>
  <w:num w:numId="88">
    <w:abstractNumId w:val="83"/>
  </w:num>
  <w:num w:numId="89">
    <w:abstractNumId w:val="35"/>
  </w:num>
  <w:num w:numId="90">
    <w:abstractNumId w:val="38"/>
  </w:num>
  <w:num w:numId="91">
    <w:abstractNumId w:val="42"/>
  </w:num>
  <w:num w:numId="92">
    <w:abstractNumId w:val="36"/>
  </w:num>
  <w:num w:numId="93">
    <w:abstractNumId w:val="112"/>
  </w:num>
  <w:num w:numId="9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141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B88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E43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2F04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095"/>
    <w:rsid w:val="00070779"/>
    <w:rsid w:val="00071D99"/>
    <w:rsid w:val="00072AB2"/>
    <w:rsid w:val="00073127"/>
    <w:rsid w:val="0007374D"/>
    <w:rsid w:val="000746B7"/>
    <w:rsid w:val="00077FC6"/>
    <w:rsid w:val="00077FFB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105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266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5807"/>
    <w:rsid w:val="00116934"/>
    <w:rsid w:val="00116A5D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85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94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1298"/>
    <w:rsid w:val="0019237C"/>
    <w:rsid w:val="001933BA"/>
    <w:rsid w:val="00194EA1"/>
    <w:rsid w:val="001955F4"/>
    <w:rsid w:val="00195EA4"/>
    <w:rsid w:val="001969F2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513F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01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13B2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97EBA"/>
    <w:rsid w:val="002A2C08"/>
    <w:rsid w:val="002A3812"/>
    <w:rsid w:val="002A54EE"/>
    <w:rsid w:val="002A6CA0"/>
    <w:rsid w:val="002A75D0"/>
    <w:rsid w:val="002B06CE"/>
    <w:rsid w:val="002B2540"/>
    <w:rsid w:val="002B268B"/>
    <w:rsid w:val="002B2EAD"/>
    <w:rsid w:val="002B5605"/>
    <w:rsid w:val="002B5A30"/>
    <w:rsid w:val="002B5C39"/>
    <w:rsid w:val="002B6BDB"/>
    <w:rsid w:val="002B6C8D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2F5B5C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1B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7C96"/>
    <w:rsid w:val="003305ED"/>
    <w:rsid w:val="00330FBC"/>
    <w:rsid w:val="00332370"/>
    <w:rsid w:val="00334218"/>
    <w:rsid w:val="003342B0"/>
    <w:rsid w:val="003353F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057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921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CE3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BF5"/>
    <w:rsid w:val="004D3F7D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480B"/>
    <w:rsid w:val="004F55F1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056A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3124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40"/>
    <w:rsid w:val="005E3D63"/>
    <w:rsid w:val="005E4505"/>
    <w:rsid w:val="005E4A6C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FD7"/>
    <w:rsid w:val="00610F69"/>
    <w:rsid w:val="00611D7E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17ED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46DD"/>
    <w:rsid w:val="006F52B9"/>
    <w:rsid w:val="006F5986"/>
    <w:rsid w:val="006F6E7A"/>
    <w:rsid w:val="006F70F8"/>
    <w:rsid w:val="006F7B03"/>
    <w:rsid w:val="0070208E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37E7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470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4C41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280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39F4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64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07AE"/>
    <w:rsid w:val="00851038"/>
    <w:rsid w:val="00853B12"/>
    <w:rsid w:val="008542BD"/>
    <w:rsid w:val="00856B8A"/>
    <w:rsid w:val="00857708"/>
    <w:rsid w:val="00857DF1"/>
    <w:rsid w:val="00860F4D"/>
    <w:rsid w:val="008613C5"/>
    <w:rsid w:val="008619CE"/>
    <w:rsid w:val="00861A3D"/>
    <w:rsid w:val="00861C72"/>
    <w:rsid w:val="00862DE5"/>
    <w:rsid w:val="00864CDB"/>
    <w:rsid w:val="00867BCB"/>
    <w:rsid w:val="00867E79"/>
    <w:rsid w:val="00870378"/>
    <w:rsid w:val="00870853"/>
    <w:rsid w:val="00870B81"/>
    <w:rsid w:val="00870EC9"/>
    <w:rsid w:val="0087137E"/>
    <w:rsid w:val="00872DF6"/>
    <w:rsid w:val="0087443E"/>
    <w:rsid w:val="0087462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4A84"/>
    <w:rsid w:val="008C64FE"/>
    <w:rsid w:val="008C6719"/>
    <w:rsid w:val="008C7D74"/>
    <w:rsid w:val="008D1A81"/>
    <w:rsid w:val="008D2B56"/>
    <w:rsid w:val="008D4CCD"/>
    <w:rsid w:val="008D51E6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3BFB"/>
    <w:rsid w:val="008F5280"/>
    <w:rsid w:val="008F6603"/>
    <w:rsid w:val="008F68EB"/>
    <w:rsid w:val="008F6CA5"/>
    <w:rsid w:val="008F7264"/>
    <w:rsid w:val="008F74AF"/>
    <w:rsid w:val="008F7853"/>
    <w:rsid w:val="009009C7"/>
    <w:rsid w:val="00900C19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779"/>
    <w:rsid w:val="009F6C45"/>
    <w:rsid w:val="009F7098"/>
    <w:rsid w:val="00A001AB"/>
    <w:rsid w:val="00A01567"/>
    <w:rsid w:val="00A01D54"/>
    <w:rsid w:val="00A045AC"/>
    <w:rsid w:val="00A048D1"/>
    <w:rsid w:val="00A04C82"/>
    <w:rsid w:val="00A04DB8"/>
    <w:rsid w:val="00A05BF3"/>
    <w:rsid w:val="00A06484"/>
    <w:rsid w:val="00A064A6"/>
    <w:rsid w:val="00A07AD8"/>
    <w:rsid w:val="00A10121"/>
    <w:rsid w:val="00A11A83"/>
    <w:rsid w:val="00A12118"/>
    <w:rsid w:val="00A129E3"/>
    <w:rsid w:val="00A13E5F"/>
    <w:rsid w:val="00A141D4"/>
    <w:rsid w:val="00A1445A"/>
    <w:rsid w:val="00A14B68"/>
    <w:rsid w:val="00A153FD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0E28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2E20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AF7FC3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7E"/>
    <w:rsid w:val="00B806E9"/>
    <w:rsid w:val="00B808BB"/>
    <w:rsid w:val="00B81D82"/>
    <w:rsid w:val="00B83D64"/>
    <w:rsid w:val="00B83DD3"/>
    <w:rsid w:val="00B83DF9"/>
    <w:rsid w:val="00B8604E"/>
    <w:rsid w:val="00B860D4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1E22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6C1F"/>
    <w:rsid w:val="00BF7AF6"/>
    <w:rsid w:val="00C013C3"/>
    <w:rsid w:val="00C014D0"/>
    <w:rsid w:val="00C02E95"/>
    <w:rsid w:val="00C0370C"/>
    <w:rsid w:val="00C0397C"/>
    <w:rsid w:val="00C04D68"/>
    <w:rsid w:val="00C06C31"/>
    <w:rsid w:val="00C07F39"/>
    <w:rsid w:val="00C121E9"/>
    <w:rsid w:val="00C14138"/>
    <w:rsid w:val="00C15F50"/>
    <w:rsid w:val="00C1720F"/>
    <w:rsid w:val="00C17F1A"/>
    <w:rsid w:val="00C20FFB"/>
    <w:rsid w:val="00C229C7"/>
    <w:rsid w:val="00C22A6D"/>
    <w:rsid w:val="00C238D1"/>
    <w:rsid w:val="00C26283"/>
    <w:rsid w:val="00C266C5"/>
    <w:rsid w:val="00C276DC"/>
    <w:rsid w:val="00C27EA9"/>
    <w:rsid w:val="00C303DB"/>
    <w:rsid w:val="00C305A8"/>
    <w:rsid w:val="00C31E6E"/>
    <w:rsid w:val="00C338FE"/>
    <w:rsid w:val="00C342A2"/>
    <w:rsid w:val="00C34936"/>
    <w:rsid w:val="00C3552A"/>
    <w:rsid w:val="00C35F04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21E8"/>
    <w:rsid w:val="00C73AAC"/>
    <w:rsid w:val="00C752B3"/>
    <w:rsid w:val="00C76029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B6216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1463"/>
    <w:rsid w:val="00D25EB0"/>
    <w:rsid w:val="00D272CC"/>
    <w:rsid w:val="00D27692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2BB6"/>
    <w:rsid w:val="00D6619D"/>
    <w:rsid w:val="00D67931"/>
    <w:rsid w:val="00D67BAE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0D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23C"/>
    <w:rsid w:val="00E305B4"/>
    <w:rsid w:val="00E32E2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5256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06A3"/>
    <w:rsid w:val="00F108F4"/>
    <w:rsid w:val="00F1121F"/>
    <w:rsid w:val="00F11492"/>
    <w:rsid w:val="00F1152E"/>
    <w:rsid w:val="00F115C9"/>
    <w:rsid w:val="00F11667"/>
    <w:rsid w:val="00F121C4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0F7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3D7"/>
    <w:rsid w:val="00F87E51"/>
    <w:rsid w:val="00F911CA"/>
    <w:rsid w:val="00F91535"/>
    <w:rsid w:val="00F91E20"/>
    <w:rsid w:val="00F9277C"/>
    <w:rsid w:val="00F92B29"/>
    <w:rsid w:val="00F932C0"/>
    <w:rsid w:val="00F941DF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C01"/>
    <w:rsid w:val="00FD0402"/>
    <w:rsid w:val="00FD078D"/>
    <w:rsid w:val="00FD258C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CFB76-FA09-46BC-A658-8D63D7A3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14</cp:revision>
  <cp:lastPrinted>2024-02-23T08:48:00Z</cp:lastPrinted>
  <dcterms:created xsi:type="dcterms:W3CDTF">2024-02-19T12:17:00Z</dcterms:created>
  <dcterms:modified xsi:type="dcterms:W3CDTF">2024-02-23T09:19:00Z</dcterms:modified>
</cp:coreProperties>
</file>