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029B8684" w:rsidR="00E35F8F" w:rsidRPr="00377324" w:rsidRDefault="00362735" w:rsidP="00A72EAF">
      <w:pPr>
        <w:rPr>
          <w:b/>
        </w:rPr>
      </w:pPr>
      <w:r>
        <w:rPr>
          <w:b/>
        </w:rPr>
        <w:t>Z</w:t>
      </w:r>
      <w:r w:rsidR="00377324" w:rsidRPr="00377324">
        <w:rPr>
          <w:b/>
        </w:rPr>
        <w:t>ałącznik nr 1 do SWZ</w:t>
      </w:r>
    </w:p>
    <w:p w14:paraId="11FB8C04" w14:textId="77777777" w:rsidR="003B784D" w:rsidRDefault="00184EFC" w:rsidP="00A7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A374194" w14:textId="77777777" w:rsidR="00CF2678" w:rsidRDefault="00CF2678" w:rsidP="00A72EAF">
      <w:pPr>
        <w:pStyle w:val="Akapitzlist"/>
        <w:spacing w:after="0" w:line="24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27EE1736" w14:textId="77777777" w:rsidR="007F34B3" w:rsidRDefault="007F34B3" w:rsidP="00A72EAF">
      <w:pPr>
        <w:spacing w:after="0" w:line="240" w:lineRule="auto"/>
        <w:rPr>
          <w:b/>
        </w:rPr>
      </w:pPr>
    </w:p>
    <w:p w14:paraId="34DBB996" w14:textId="5D6FDFEB" w:rsidR="00CF2678" w:rsidRPr="00CF2678" w:rsidRDefault="007F34B3" w:rsidP="00A72EAF">
      <w:pPr>
        <w:spacing w:after="0" w:line="240" w:lineRule="auto"/>
        <w:rPr>
          <w:b/>
        </w:rPr>
      </w:pPr>
      <w:r>
        <w:rPr>
          <w:b/>
        </w:rPr>
        <w:t>Przedsiębiorstwo Gospodarki Komunalnej Spółka z o.o.</w:t>
      </w:r>
    </w:p>
    <w:p w14:paraId="52D1E280" w14:textId="77777777" w:rsidR="007F34B3" w:rsidRDefault="00CF2678" w:rsidP="00A72EAF">
      <w:pPr>
        <w:spacing w:after="0" w:line="240" w:lineRule="auto"/>
      </w:pPr>
      <w:r w:rsidRPr="00CF2678">
        <w:t xml:space="preserve">ul. </w:t>
      </w:r>
      <w:r w:rsidR="007F34B3">
        <w:t>Szczecińska 112</w:t>
      </w:r>
    </w:p>
    <w:p w14:paraId="66DDECF7" w14:textId="0891C62C" w:rsidR="00A72EAF" w:rsidRDefault="00CF2678" w:rsidP="00A72EAF">
      <w:pPr>
        <w:spacing w:after="0" w:line="240" w:lineRule="auto"/>
      </w:pPr>
      <w:r w:rsidRPr="00CF2678">
        <w:t>76-200 Słupsk</w:t>
      </w:r>
    </w:p>
    <w:p w14:paraId="5D847318" w14:textId="1CB4CF47" w:rsidR="008528F2" w:rsidRPr="009872E2" w:rsidRDefault="008528F2" w:rsidP="00A72EAF">
      <w:pPr>
        <w:spacing w:after="0" w:line="240" w:lineRule="auto"/>
      </w:pPr>
      <w:r w:rsidRPr="009872E2">
        <w:t xml:space="preserve">Adres e-mail: </w:t>
      </w:r>
      <w:hyperlink r:id="rId8" w:history="1">
        <w:r w:rsidR="007F34B3" w:rsidRPr="009872E2">
          <w:rPr>
            <w:rStyle w:val="Hipercze"/>
          </w:rPr>
          <w:t>przetarg@pgkslupsk.pl</w:t>
        </w:r>
      </w:hyperlink>
      <w:r w:rsidR="007F34B3" w:rsidRPr="009872E2">
        <w:rPr>
          <w:rStyle w:val="Hipercze"/>
        </w:rPr>
        <w:t xml:space="preserve"> </w:t>
      </w:r>
      <w:r w:rsidRPr="009872E2">
        <w:t xml:space="preserve"> </w:t>
      </w:r>
    </w:p>
    <w:p w14:paraId="2DEB8E48" w14:textId="77777777" w:rsidR="008528F2" w:rsidRDefault="008528F2" w:rsidP="00A72EAF">
      <w:pPr>
        <w:spacing w:after="0" w:line="240" w:lineRule="auto"/>
      </w:pPr>
      <w:r>
        <w:t xml:space="preserve">Platforma zakupowa: </w:t>
      </w:r>
    </w:p>
    <w:p w14:paraId="0F1E0E22" w14:textId="2A49CB60" w:rsidR="008528F2" w:rsidRPr="00360D8A" w:rsidRDefault="00641C63" w:rsidP="00A72EAF">
      <w:pPr>
        <w:spacing w:after="0" w:line="240" w:lineRule="auto"/>
      </w:pPr>
      <w:hyperlink r:id="rId9" w:history="1">
        <w:r w:rsidR="007F34B3" w:rsidRPr="00360D8A">
          <w:rPr>
            <w:rStyle w:val="Hipercze"/>
          </w:rPr>
          <w:t>https://platformazakupowa.pl/pn/pgkslupsk</w:t>
        </w:r>
      </w:hyperlink>
    </w:p>
    <w:p w14:paraId="68BFFF6F" w14:textId="0F10F29D" w:rsidR="008528F2" w:rsidRPr="00CF2678" w:rsidRDefault="008528F2" w:rsidP="00A72EAF">
      <w:pPr>
        <w:pStyle w:val="Akapitzlist"/>
        <w:spacing w:after="0" w:line="240" w:lineRule="auto"/>
        <w:ind w:left="4962"/>
      </w:pPr>
    </w:p>
    <w:p w14:paraId="52FDAD94" w14:textId="77777777" w:rsidR="005B268A" w:rsidRDefault="000576F2" w:rsidP="00A72EAF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</w:t>
      </w:r>
      <w:r w:rsidR="00CF2678" w:rsidRPr="00CF2678">
        <w:rPr>
          <w:b/>
          <w:u w:val="single"/>
        </w:rPr>
        <w:t>a:</w:t>
      </w:r>
    </w:p>
    <w:p w14:paraId="0AAF38C2" w14:textId="1D8F9791" w:rsidR="009574F3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________________________________________________________________________________________</w:t>
      </w:r>
    </w:p>
    <w:p w14:paraId="25DC2BDD" w14:textId="77777777" w:rsidR="009574F3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________________________________________________________________________________________</w:t>
      </w:r>
    </w:p>
    <w:p w14:paraId="68F8E566" w14:textId="7D7C552A" w:rsidR="00CF2678" w:rsidRPr="00CF2678" w:rsidRDefault="00CF2678" w:rsidP="00A72EA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3EE8D5AC" w:rsidR="00CF2678" w:rsidRPr="00CF2678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Województwo:   </w:t>
      </w:r>
      <w:r w:rsidR="00797687">
        <w:rPr>
          <w:rFonts w:ascii="Calibri" w:eastAsia="Times New Roman" w:hAnsi="Calibri" w:cs="Calibri"/>
          <w:kern w:val="3"/>
          <w:lang w:eastAsia="pl-PL" w:bidi="hi-IN"/>
        </w:rPr>
        <w:t>________________________</w:t>
      </w:r>
    </w:p>
    <w:p w14:paraId="2B4ECE94" w14:textId="77777777" w:rsidR="00CF2678" w:rsidRPr="00CF2678" w:rsidRDefault="00CF2678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p w14:paraId="7A689E84" w14:textId="3E96B739" w:rsidR="00CF2678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lang w:eastAsia="pl-PL" w:bidi="hi-IN"/>
        </w:rPr>
        <w:t>NIP</w:t>
      </w:r>
      <w:r>
        <w:rPr>
          <w:rFonts w:ascii="Calibri" w:eastAsia="Times New Roman" w:hAnsi="Calibri" w:cs="Calibri"/>
          <w:kern w:val="3"/>
          <w:lang w:eastAsia="pl-PL" w:bidi="hi-IN"/>
        </w:rPr>
        <w:t>___________________________________</w:t>
      </w:r>
      <w:r>
        <w:rPr>
          <w:rFonts w:ascii="Calibri" w:eastAsia="Times New Roman" w:hAnsi="Calibri" w:cs="Calibri"/>
          <w:kern w:val="3"/>
          <w:lang w:eastAsia="pl-PL" w:bidi="hi-IN"/>
        </w:rPr>
        <w:tab/>
        <w:t xml:space="preserve">     </w:t>
      </w:r>
      <w:r w:rsidRPr="007F34B3">
        <w:rPr>
          <w:rFonts w:ascii="Calibri" w:eastAsia="Times New Roman" w:hAnsi="Calibri" w:cs="Calibri"/>
          <w:kern w:val="3"/>
          <w:lang w:eastAsia="pl-PL" w:bidi="hi-IN"/>
        </w:rPr>
        <w:t xml:space="preserve">REGON </w:t>
      </w:r>
      <w:r>
        <w:rPr>
          <w:rFonts w:ascii="Calibri" w:eastAsia="Times New Roman" w:hAnsi="Calibri" w:cs="Calibri"/>
          <w:kern w:val="3"/>
          <w:lang w:eastAsia="pl-PL" w:bidi="hi-IN"/>
        </w:rPr>
        <w:t>_________________________________________</w:t>
      </w:r>
    </w:p>
    <w:p w14:paraId="7310E0A7" w14:textId="77777777" w:rsidR="007F34B3" w:rsidRPr="00CF2678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p w14:paraId="44443E40" w14:textId="15749431" w:rsidR="007F34B3" w:rsidRDefault="007F34B3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Nr kont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a bankowego _______________________________________________________________________</w:t>
      </w:r>
    </w:p>
    <w:p w14:paraId="6A1A28C9" w14:textId="5171AC28" w:rsidR="00CF2678" w:rsidRPr="007F34B3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</w:t>
      </w:r>
      <w:r w:rsidR="00975ACF">
        <w:rPr>
          <w:rFonts w:ascii="Calibri" w:eastAsia="Times New Roman" w:hAnsi="Calibri" w:cs="Calibri"/>
          <w:kern w:val="3"/>
          <w:szCs w:val="24"/>
          <w:lang w:eastAsia="pl-PL" w:bidi="hi-IN"/>
        </w:rPr>
        <w:t>____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</w:t>
      </w:r>
    </w:p>
    <w:p w14:paraId="089B88CE" w14:textId="77777777" w:rsidR="00CF2678" w:rsidRPr="00CF2678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  <w:r w:rsidRPr="00CF2678"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3A841AD1" w:rsidR="00CF2678" w:rsidRDefault="00CF2678" w:rsidP="00A72EAF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 xml:space="preserve">Ja (My) niżej podpisany(-ni) </w:t>
      </w:r>
      <w:r w:rsidR="009574F3">
        <w:rPr>
          <w:rFonts w:ascii="Calibri" w:eastAsia="Times New Roman" w:hAnsi="Calibri" w:cs="Calibri"/>
          <w:color w:val="auto"/>
          <w:lang w:eastAsia="pl-PL"/>
        </w:rPr>
        <w:t>_______________________________________________</w:t>
      </w:r>
    </w:p>
    <w:p w14:paraId="60CFD563" w14:textId="77777777" w:rsidR="007D2A2B" w:rsidRPr="00CF2678" w:rsidRDefault="00CF2678" w:rsidP="00A72EAF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03A3393" w14:textId="4EE1E3CD" w:rsidR="00BC3DB7" w:rsidRDefault="00BC3DB7" w:rsidP="00A72EAF">
      <w:pPr>
        <w:pStyle w:val="Akapitzlist"/>
        <w:spacing w:after="0" w:line="240" w:lineRule="auto"/>
        <w:ind w:left="1080"/>
      </w:pPr>
    </w:p>
    <w:p w14:paraId="4AED02CB" w14:textId="77777777" w:rsidR="00833998" w:rsidRDefault="00833998" w:rsidP="00A72EAF">
      <w:pPr>
        <w:pStyle w:val="Akapitzlist"/>
        <w:spacing w:after="0" w:line="240" w:lineRule="auto"/>
        <w:ind w:left="1080"/>
      </w:pPr>
    </w:p>
    <w:p w14:paraId="73D9447F" w14:textId="18C50DCA" w:rsidR="00A75FA0" w:rsidRPr="00833998" w:rsidRDefault="00CF2678" w:rsidP="007F34B3">
      <w:pPr>
        <w:spacing w:after="0" w:line="240" w:lineRule="auto"/>
        <w:jc w:val="both"/>
        <w:rPr>
          <w:rFonts w:eastAsia="Times New Roman" w:cstheme="minorHAns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trybie podstawowym bez negocjacji, o którym mowa </w:t>
      </w:r>
      <w:r w:rsidR="008528F2" w:rsidRPr="00833998">
        <w:rPr>
          <w:rFonts w:eastAsia="Times New Roman" w:cstheme="minorHAnsi"/>
          <w:kern w:val="3"/>
          <w:lang w:eastAsia="pl-PL" w:bidi="hi-IN"/>
        </w:rPr>
        <w:t xml:space="preserve">w art. 275 pkt 1 ustawy z dnia 11 września 2019 r. </w:t>
      </w:r>
      <w:r w:rsidRPr="00833998">
        <w:rPr>
          <w:rFonts w:eastAsia="Times New Roman" w:cstheme="minorHAnsi"/>
          <w:kern w:val="3"/>
          <w:lang w:eastAsia="pl-PL" w:bidi="hi-IN"/>
        </w:rPr>
        <w:t>Prawo zamówień publicznych zwanej w dalszej treści „</w:t>
      </w:r>
      <w:r w:rsidR="008528F2" w:rsidRPr="00833998">
        <w:rPr>
          <w:rFonts w:eastAsia="Times New Roman" w:cstheme="minorHAnsi"/>
          <w:kern w:val="3"/>
          <w:lang w:eastAsia="pl-PL" w:bidi="hi-IN"/>
        </w:rPr>
        <w:t>u</w:t>
      </w:r>
      <w:r w:rsidRPr="00833998">
        <w:rPr>
          <w:rFonts w:eastAsia="Times New Roman" w:cstheme="minorHAnsi"/>
          <w:kern w:val="3"/>
          <w:lang w:eastAsia="pl-PL" w:bidi="hi-IN"/>
        </w:rPr>
        <w:t>stawą</w:t>
      </w:r>
      <w:r w:rsidR="008528F2" w:rsidRPr="00833998">
        <w:rPr>
          <w:rFonts w:eastAsia="Times New Roman" w:cstheme="minorHAnsi"/>
          <w:kern w:val="3"/>
          <w:lang w:eastAsia="pl-PL" w:bidi="hi-IN"/>
        </w:rPr>
        <w:t xml:space="preserve"> </w:t>
      </w:r>
      <w:proofErr w:type="spellStart"/>
      <w:r w:rsidR="008528F2" w:rsidRPr="00833998">
        <w:rPr>
          <w:rFonts w:eastAsia="Times New Roman" w:cstheme="minorHAnsi"/>
          <w:kern w:val="3"/>
          <w:lang w:eastAsia="pl-PL" w:bidi="hi-IN"/>
        </w:rPr>
        <w:t>Pzp</w:t>
      </w:r>
      <w:proofErr w:type="spellEnd"/>
      <w:r w:rsidRPr="00833998">
        <w:rPr>
          <w:rFonts w:eastAsia="Times New Roman" w:cstheme="minorHAnsi"/>
          <w:kern w:val="3"/>
          <w:lang w:eastAsia="pl-PL" w:bidi="hi-IN"/>
        </w:rPr>
        <w:t xml:space="preserve">”, na </w:t>
      </w:r>
      <w:r w:rsidR="00A60528" w:rsidRPr="00833998">
        <w:rPr>
          <w:rFonts w:eastAsia="Calibri" w:cstheme="minorHAnsi"/>
          <w:color w:val="00000A"/>
        </w:rPr>
        <w:t xml:space="preserve">wykonanie </w:t>
      </w:r>
      <w:r w:rsidR="00833998" w:rsidRPr="00833998">
        <w:rPr>
          <w:rFonts w:eastAsia="Calibri" w:cstheme="minorHAnsi"/>
          <w:color w:val="00000A"/>
        </w:rPr>
        <w:t xml:space="preserve">zamówienia </w:t>
      </w:r>
      <w:r w:rsidR="00A60528" w:rsidRPr="00833998">
        <w:rPr>
          <w:rFonts w:eastAsia="Calibri" w:cstheme="minorHAnsi"/>
          <w:color w:val="00000A"/>
        </w:rPr>
        <w:t>pn.</w:t>
      </w:r>
      <w:r w:rsidR="00A60528" w:rsidRPr="00833998">
        <w:rPr>
          <w:rFonts w:eastAsia="Calibri" w:cstheme="minorHAnsi"/>
          <w:b/>
          <w:bCs/>
          <w:color w:val="00000A"/>
        </w:rPr>
        <w:t xml:space="preserve"> „</w:t>
      </w:r>
      <w:r w:rsidR="00833998" w:rsidRPr="00833998">
        <w:rPr>
          <w:rFonts w:eastAsia="TimesNewRomanPS-ItalicMT" w:cstheme="minorHAnsi"/>
          <w:b/>
          <w:bCs/>
        </w:rPr>
        <w:t>Usługa rozdrabniania odpadów wielkogabarytowych i biodegradowalnych przyjmowanych w Zakładzie Unieszkodliwiania Odpadów w Bierkowie na 2022 rok</w:t>
      </w:r>
      <w:r w:rsidR="00BA764D" w:rsidRPr="00833998">
        <w:rPr>
          <w:rFonts w:eastAsia="Cambria" w:cstheme="minorHAnsi"/>
          <w:b/>
          <w:bCs/>
        </w:rPr>
        <w:t>”</w:t>
      </w:r>
      <w:r w:rsidRPr="00833998">
        <w:rPr>
          <w:rFonts w:eastAsia="SimSun" w:cstheme="minorHAnsi"/>
          <w:kern w:val="3"/>
          <w:lang w:eastAsia="zh-CN" w:bidi="hi-IN"/>
        </w:rPr>
        <w:t>,</w:t>
      </w:r>
      <w:r w:rsidRPr="00833998">
        <w:rPr>
          <w:rFonts w:eastAsia="Times New Roman" w:cstheme="minorHAnsi"/>
          <w:b/>
          <w:kern w:val="3"/>
          <w:lang w:eastAsia="ar-SA" w:bidi="hi-IN"/>
        </w:rPr>
        <w:t xml:space="preserve"> </w:t>
      </w:r>
      <w:r w:rsidRPr="00833998">
        <w:rPr>
          <w:rFonts w:eastAsia="Times New Roman" w:cstheme="minorHAnsi"/>
          <w:kern w:val="3"/>
          <w:lang w:eastAsia="pl-PL" w:bidi="hi-IN"/>
        </w:rPr>
        <w:t>zgodnie z ogłoszeniem o zamówieniu</w:t>
      </w:r>
      <w:r w:rsidR="00B875F4" w:rsidRPr="00833998">
        <w:rPr>
          <w:rFonts w:eastAsia="Times New Roman" w:cstheme="minorHAnsi"/>
          <w:kern w:val="3"/>
          <w:lang w:eastAsia="pl-PL" w:bidi="hi-IN"/>
        </w:rPr>
        <w:t xml:space="preserve"> </w:t>
      </w:r>
      <w:r w:rsidRPr="00833998">
        <w:rPr>
          <w:rFonts w:eastAsia="Times New Roman" w:cstheme="minorHAnsi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833998">
        <w:rPr>
          <w:rFonts w:eastAsia="Times New Roman" w:cstheme="minorHAnsi"/>
          <w:kern w:val="3"/>
          <w:lang w:eastAsia="pl-PL" w:bidi="hi-IN"/>
        </w:rPr>
        <w:t>za pośrednictwem Platformy zakupowej</w:t>
      </w:r>
      <w:r w:rsidR="00B235E8" w:rsidRPr="00833998">
        <w:rPr>
          <w:rFonts w:eastAsia="Times New Roman" w:cstheme="minorHAnsi"/>
          <w:kern w:val="3"/>
          <w:lang w:eastAsia="pl-PL" w:bidi="hi-IN"/>
        </w:rPr>
        <w:t xml:space="preserve"> </w:t>
      </w:r>
      <w:hyperlink r:id="rId10" w:history="1">
        <w:r w:rsidR="007F34B3" w:rsidRPr="00833998">
          <w:rPr>
            <w:rStyle w:val="Hipercze"/>
            <w:rFonts w:eastAsia="Times New Roman" w:cstheme="minorHAnsi"/>
            <w:kern w:val="3"/>
            <w:lang w:eastAsia="pl-PL" w:bidi="hi-IN"/>
          </w:rPr>
          <w:t>http://platformazakupowa.pl/pn/pgkslupsk</w:t>
        </w:r>
      </w:hyperlink>
      <w:r w:rsidRPr="00833998">
        <w:rPr>
          <w:rFonts w:eastAsia="Times New Roman" w:cstheme="minorHAnsi"/>
          <w:kern w:val="3"/>
          <w:lang w:eastAsia="pl-PL" w:bidi="hi-IN"/>
        </w:rPr>
        <w:t>, zgodnie z treścią Specyfikacji</w:t>
      </w:r>
      <w:r w:rsidRPr="00833998">
        <w:rPr>
          <w:rFonts w:eastAsia="Times New Roman" w:cstheme="minorHAnsi"/>
          <w:kern w:val="3"/>
          <w:lang w:eastAsia="ar-SA" w:bidi="hi-IN"/>
        </w:rPr>
        <w:t xml:space="preserve"> Warunków Zamówienia oświadczam(-y),</w:t>
      </w:r>
      <w:r w:rsidRPr="00833998">
        <w:rPr>
          <w:rFonts w:eastAsia="Times New Roman" w:cstheme="minorHAnsi"/>
          <w:b/>
          <w:kern w:val="3"/>
          <w:lang w:eastAsia="ar-SA" w:bidi="hi-IN"/>
        </w:rPr>
        <w:t xml:space="preserve"> </w:t>
      </w:r>
      <w:r w:rsidRPr="00833998">
        <w:rPr>
          <w:rFonts w:eastAsia="Times New Roman" w:cstheme="minorHAnsi"/>
          <w:kern w:val="3"/>
          <w:lang w:eastAsia="ar-SA" w:bidi="hi-IN"/>
        </w:rPr>
        <w:t>że:</w:t>
      </w:r>
    </w:p>
    <w:p w14:paraId="35C4CC2D" w14:textId="2C178D6C" w:rsidR="003635FE" w:rsidRPr="00B875F4" w:rsidRDefault="003635FE" w:rsidP="00A72EAF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7BB62D69" w14:textId="1768E12D" w:rsidR="00833998" w:rsidRPr="00833998" w:rsidRDefault="00833998" w:rsidP="00833998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33998">
        <w:rPr>
          <w:rFonts w:eastAsia="TimesNewRomanPS-ItalicMT" w:cstheme="minorHAnsi"/>
          <w:b/>
          <w:bCs/>
        </w:rPr>
        <w:t>Usługa rozdrabniania odpadów wielkogabarytowych i biodegradowalnych przyjmowanych w Zakładzie Unieszkodliwiania Odpadów w Bierkowie na 2022 rok:</w:t>
      </w:r>
    </w:p>
    <w:p w14:paraId="2D933CE9" w14:textId="77777777" w:rsidR="00833998" w:rsidRPr="00833998" w:rsidRDefault="00833998" w:rsidP="00833998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20C8240A" w14:textId="3B230429" w:rsidR="00911CC9" w:rsidRPr="0058162D" w:rsidRDefault="00A75FA0" w:rsidP="00A72EAF">
      <w:pPr>
        <w:pStyle w:val="Akapitzlist"/>
        <w:numPr>
          <w:ilvl w:val="2"/>
          <w:numId w:val="28"/>
        </w:numPr>
        <w:spacing w:after="120" w:line="240" w:lineRule="auto"/>
        <w:ind w:left="567" w:hanging="283"/>
        <w:rPr>
          <w:b/>
        </w:rPr>
      </w:pPr>
      <w:bookmarkStart w:id="0" w:name="_Hlk9242176"/>
      <w:bookmarkStart w:id="1" w:name="_Hlk46391371"/>
      <w:r w:rsidRPr="00A75FA0">
        <w:t>wykonam(-y) przedmiot zamówienia za cenę:</w:t>
      </w:r>
    </w:p>
    <w:tbl>
      <w:tblPr>
        <w:tblW w:w="5000" w:type="pct"/>
        <w:tblCellSpacing w:w="7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528"/>
        <w:gridCol w:w="960"/>
        <w:gridCol w:w="1150"/>
        <w:gridCol w:w="1386"/>
        <w:gridCol w:w="730"/>
        <w:gridCol w:w="884"/>
        <w:gridCol w:w="2301"/>
      </w:tblGrid>
      <w:tr w:rsidR="00F82F3A" w:rsidRPr="008E0C6A" w14:paraId="3E2820E3" w14:textId="77777777" w:rsidTr="004A3A81">
        <w:trPr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119D4461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Przedmiot zamówienia</w:t>
            </w:r>
          </w:p>
        </w:tc>
        <w:tc>
          <w:tcPr>
            <w:tcW w:w="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5954F5BC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J.m.</w:t>
            </w:r>
          </w:p>
        </w:tc>
        <w:tc>
          <w:tcPr>
            <w:tcW w:w="5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2B64057D" w14:textId="77777777" w:rsidR="00F82F3A" w:rsidRPr="00F82F3A" w:rsidRDefault="00F82F3A" w:rsidP="00F82F3A">
            <w:pPr>
              <w:pStyle w:val="Nagwek4"/>
              <w:spacing w:line="264" w:lineRule="auto"/>
              <w:jc w:val="center"/>
              <w:rPr>
                <w:rFonts w:ascii="Bookman Old Style" w:hAnsi="Bookman Old Style" w:cs="Arial"/>
                <w:b/>
                <w:bCs/>
                <w:i w:val="0"/>
                <w:iCs w:val="0"/>
                <w:sz w:val="14"/>
                <w:szCs w:val="10"/>
              </w:rPr>
            </w:pPr>
            <w:r w:rsidRPr="00F82F3A">
              <w:rPr>
                <w:rFonts w:ascii="Bookman Old Style" w:hAnsi="Bookman Old Style" w:cs="Arial"/>
                <w:b/>
                <w:bCs/>
                <w:i w:val="0"/>
                <w:iCs w:val="0"/>
                <w:color w:val="auto"/>
                <w:sz w:val="14"/>
                <w:szCs w:val="10"/>
              </w:rPr>
              <w:t>Ilość</w:t>
            </w:r>
          </w:p>
        </w:tc>
        <w:tc>
          <w:tcPr>
            <w:tcW w:w="6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7335E3C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Cena jednostkowa netto</w:t>
            </w:r>
          </w:p>
        </w:tc>
        <w:tc>
          <w:tcPr>
            <w:tcW w:w="7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48B2E4C2" w14:textId="77777777" w:rsidR="00F82F3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 xml:space="preserve">Wartość </w:t>
            </w:r>
          </w:p>
          <w:p w14:paraId="11FED2D3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netto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77EAB527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stawka VAT (%)</w:t>
            </w:r>
          </w:p>
        </w:tc>
        <w:tc>
          <w:tcPr>
            <w:tcW w:w="4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02348478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Kwota VAT</w:t>
            </w:r>
          </w:p>
        </w:tc>
        <w:tc>
          <w:tcPr>
            <w:tcW w:w="11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3CAA744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brutto</w:t>
            </w:r>
          </w:p>
          <w:p w14:paraId="007FB3FA" w14:textId="77777777" w:rsidR="00F82F3A" w:rsidRPr="008E0C6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z VAT</w:t>
            </w:r>
          </w:p>
        </w:tc>
      </w:tr>
      <w:tr w:rsidR="00F82F3A" w:rsidRPr="008E0C6A" w14:paraId="18994E76" w14:textId="77777777" w:rsidTr="004A3A81">
        <w:trPr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827E9B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1</w:t>
            </w:r>
          </w:p>
        </w:tc>
        <w:tc>
          <w:tcPr>
            <w:tcW w:w="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3FD2F4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2</w:t>
            </w:r>
          </w:p>
        </w:tc>
        <w:tc>
          <w:tcPr>
            <w:tcW w:w="5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8CC1E4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3</w:t>
            </w:r>
          </w:p>
        </w:tc>
        <w:tc>
          <w:tcPr>
            <w:tcW w:w="6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F72D35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</w:p>
        </w:tc>
        <w:tc>
          <w:tcPr>
            <w:tcW w:w="7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8E1AE0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</w:t>
            </w:r>
          </w:p>
          <w:p w14:paraId="3DA9EE4C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(3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x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27BB2B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6</w:t>
            </w:r>
          </w:p>
          <w:p w14:paraId="7E442720" w14:textId="77777777" w:rsidR="00F82F3A" w:rsidRPr="008E0C6A" w:rsidRDefault="00F82F3A" w:rsidP="004A3A81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79DF3E8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7</w:t>
            </w:r>
          </w:p>
          <w:p w14:paraId="21A2D9BC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5x6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11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87BB96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8</w:t>
            </w:r>
          </w:p>
          <w:p w14:paraId="153475D6" w14:textId="77777777" w:rsidR="00F82F3A" w:rsidRPr="008E0C6A" w:rsidRDefault="00F82F3A" w:rsidP="004A3A81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5+7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</w:tr>
      <w:tr w:rsidR="00F82F3A" w:rsidRPr="00E30B04" w14:paraId="482191D5" w14:textId="77777777" w:rsidTr="004A3A81">
        <w:trPr>
          <w:trHeight w:val="828"/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63D5CA" w14:textId="368464C2" w:rsidR="00F82F3A" w:rsidRPr="00833998" w:rsidRDefault="00833998" w:rsidP="004A3A81">
            <w:pPr>
              <w:pStyle w:val="western"/>
              <w:spacing w:before="0" w:beforeAutospacing="0" w:after="0" w:afterAutospacing="0" w:line="264" w:lineRule="auto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33998">
              <w:rPr>
                <w:rFonts w:ascii="Times New Roman" w:eastAsia="TimesNewRomanPS-ItalicMT" w:hAnsi="Times New Roman" w:cs="Times New Roman"/>
                <w:i w:val="0"/>
                <w:iCs w:val="0"/>
                <w:sz w:val="18"/>
                <w:szCs w:val="18"/>
              </w:rPr>
              <w:t xml:space="preserve">Usługa rozdrabniania odpadów wielkogabarytowych </w:t>
            </w:r>
            <w:r w:rsidRPr="00833998">
              <w:rPr>
                <w:rFonts w:ascii="Times New Roman" w:eastAsia="TimesNewRomanPS-ItalicMT" w:hAnsi="Times New Roman" w:cs="Times New Roman"/>
                <w:i w:val="0"/>
                <w:iCs w:val="0"/>
                <w:sz w:val="18"/>
                <w:szCs w:val="18"/>
              </w:rPr>
              <w:lastRenderedPageBreak/>
              <w:t>i biodegradowalnych przyjmowanych w Zakładzie Unieszkodliwiania Odpadów w Bierkowie na 2022 rok.</w:t>
            </w:r>
          </w:p>
        </w:tc>
        <w:tc>
          <w:tcPr>
            <w:tcW w:w="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0D86D1" w14:textId="77777777" w:rsidR="00F82F3A" w:rsidRPr="00F82F3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82F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lastRenderedPageBreak/>
              <w:t>Mg</w:t>
            </w:r>
          </w:p>
        </w:tc>
        <w:tc>
          <w:tcPr>
            <w:tcW w:w="5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AF9D0FF" w14:textId="567EDF00" w:rsidR="00F82F3A" w:rsidRPr="00F82F3A" w:rsidRDefault="00833998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6</w:t>
            </w:r>
            <w:r w:rsidR="00F82F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0</w:t>
            </w:r>
            <w:r w:rsidR="00F82F3A" w:rsidRPr="00F82F3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6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D3B501" w14:textId="77777777" w:rsidR="00F82F3A" w:rsidRPr="00F82F3A" w:rsidRDefault="00F82F3A" w:rsidP="004A3A81">
            <w:pPr>
              <w:pStyle w:val="western"/>
              <w:keepNext/>
              <w:spacing w:before="0" w:beforeAutospacing="0" w:after="0" w:afterAutospacing="0" w:line="264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0D3D6A2" w14:textId="77777777" w:rsidR="00F82F3A" w:rsidRPr="00F82F3A" w:rsidRDefault="00F82F3A" w:rsidP="004A3A81">
            <w:pPr>
              <w:pStyle w:val="western"/>
              <w:keepNext/>
              <w:spacing w:before="0" w:beforeAutospacing="0" w:after="0" w:afterAutospacing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DDD494" w14:textId="3CB2D446" w:rsidR="00F82F3A" w:rsidRPr="00833998" w:rsidRDefault="00833998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33998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23</w:t>
            </w:r>
          </w:p>
        </w:tc>
        <w:tc>
          <w:tcPr>
            <w:tcW w:w="4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E30EF6E" w14:textId="77777777" w:rsidR="00F82F3A" w:rsidRPr="00F82F3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5E3B9B" w14:textId="77777777" w:rsidR="00F82F3A" w:rsidRPr="00F82F3A" w:rsidRDefault="00F82F3A" w:rsidP="004A3A81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</w:tr>
      <w:tr w:rsidR="00F82F3A" w:rsidRPr="00E532AF" w14:paraId="5409E315" w14:textId="77777777" w:rsidTr="004A3A81">
        <w:trPr>
          <w:trHeight w:val="413"/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AE48121" w14:textId="77777777" w:rsidR="00F82F3A" w:rsidRPr="00E532AF" w:rsidRDefault="00F82F3A" w:rsidP="004A3A81">
            <w:pPr>
              <w:pStyle w:val="western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047C1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Słownie wartość brutto:</w:t>
            </w:r>
          </w:p>
        </w:tc>
        <w:tc>
          <w:tcPr>
            <w:tcW w:w="4154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3AA648" w14:textId="77777777" w:rsidR="00F82F3A" w:rsidRPr="00E532AF" w:rsidRDefault="00F82F3A" w:rsidP="004A3A81">
            <w:pPr>
              <w:pStyle w:val="western"/>
              <w:spacing w:before="0" w:beforeAutospacing="0" w:after="0" w:afterAutospacing="0"/>
              <w:ind w:right="162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E1EEDB9" w14:textId="668A97B9" w:rsidR="00A3225D" w:rsidRDefault="00A3225D" w:rsidP="00A3225D">
      <w:pPr>
        <w:pStyle w:val="Akapitzlist"/>
        <w:spacing w:after="120" w:line="240" w:lineRule="auto"/>
        <w:ind w:left="567"/>
        <w:rPr>
          <w:b/>
        </w:rPr>
      </w:pPr>
    </w:p>
    <w:p w14:paraId="6DEB9216" w14:textId="77777777" w:rsidR="00F82F3A" w:rsidRPr="004706E5" w:rsidRDefault="00F82F3A" w:rsidP="00A3225D">
      <w:pPr>
        <w:pStyle w:val="Akapitzlist"/>
        <w:spacing w:after="120" w:line="240" w:lineRule="auto"/>
        <w:ind w:left="567"/>
        <w:rPr>
          <w:b/>
        </w:rPr>
      </w:pPr>
    </w:p>
    <w:p w14:paraId="0F6C2441" w14:textId="54770234" w:rsidR="00833998" w:rsidRPr="00833998" w:rsidRDefault="000D0EC4" w:rsidP="0083399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/>
        </w:rPr>
      </w:pPr>
      <w:r w:rsidRPr="00F82F3A">
        <w:rPr>
          <w:bCs/>
        </w:rPr>
        <w:t>przedmiot zamówienia wykonamy w terminie</w:t>
      </w:r>
      <w:r w:rsidR="00FF2CFE" w:rsidRPr="00F82F3A">
        <w:rPr>
          <w:bCs/>
        </w:rPr>
        <w:t>:</w:t>
      </w:r>
      <w:r w:rsidR="00833998">
        <w:rPr>
          <w:bCs/>
        </w:rPr>
        <w:t xml:space="preserve"> </w:t>
      </w:r>
      <w:r w:rsidR="00833998" w:rsidRPr="00833998">
        <w:rPr>
          <w:bCs/>
        </w:rPr>
        <w:t xml:space="preserve">od dnia podpisania umowy do dnia </w:t>
      </w:r>
      <w:r w:rsidR="00833998" w:rsidRPr="00833998">
        <w:rPr>
          <w:b/>
        </w:rPr>
        <w:t>31.12.2022 r., nie wcześniej niż od 01.01.2022 r.</w:t>
      </w:r>
    </w:p>
    <w:p w14:paraId="380B8443" w14:textId="749C7594" w:rsidR="00ED7D8A" w:rsidRDefault="00ED7D8A" w:rsidP="00F82F3A">
      <w:pPr>
        <w:pStyle w:val="Akapitzlist"/>
        <w:spacing w:before="120" w:after="0" w:line="240" w:lineRule="auto"/>
        <w:ind w:left="567"/>
        <w:jc w:val="both"/>
        <w:rPr>
          <w:bCs/>
        </w:rPr>
      </w:pPr>
    </w:p>
    <w:p w14:paraId="3157B62A" w14:textId="77777777" w:rsidR="00833998" w:rsidRPr="00F82F3A" w:rsidRDefault="00833998" w:rsidP="00F82F3A">
      <w:pPr>
        <w:pStyle w:val="Akapitzlist"/>
        <w:spacing w:before="120" w:after="0" w:line="240" w:lineRule="auto"/>
        <w:ind w:left="567"/>
        <w:jc w:val="both"/>
        <w:rPr>
          <w:bCs/>
        </w:rPr>
      </w:pPr>
    </w:p>
    <w:bookmarkEnd w:id="1"/>
    <w:p w14:paraId="5D67E2E1" w14:textId="0C0707BC" w:rsidR="000576F2" w:rsidRDefault="000576F2" w:rsidP="00A72EAF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</w:pPr>
      <w:r w:rsidRPr="00C57A5D">
        <w:t>Informacje dotyczące podwykonawstwa</w:t>
      </w:r>
      <w:r>
        <w:t>:</w:t>
      </w:r>
    </w:p>
    <w:p w14:paraId="7577AF2C" w14:textId="438CD4C8" w:rsidR="000576F2" w:rsidRDefault="000576F2" w:rsidP="00EC7233">
      <w:pPr>
        <w:ind w:firstLine="284"/>
      </w:pPr>
      <w:r>
        <w:t>Zamówienie wykonam sam</w:t>
      </w:r>
      <w:r w:rsidR="00D02119">
        <w:t xml:space="preserve"> </w:t>
      </w:r>
      <w:r>
        <w:t>/</w:t>
      </w:r>
      <w:r w:rsidR="00D02119">
        <w:t xml:space="preserve"> </w:t>
      </w:r>
      <w:r>
        <w:t>następujące części zamówienia powierzę Podwykonawcom</w:t>
      </w:r>
      <w:r w:rsidR="001A4CA0">
        <w:rPr>
          <w:rStyle w:val="Odwoanieprzypisudolnego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F2C9C" w14:paraId="6445242B" w14:textId="77777777" w:rsidTr="00A72EAF">
        <w:tc>
          <w:tcPr>
            <w:tcW w:w="567" w:type="dxa"/>
          </w:tcPr>
          <w:p w14:paraId="0B88183C" w14:textId="77777777" w:rsidR="00107341" w:rsidRPr="006F2C9C" w:rsidRDefault="00107341" w:rsidP="00A72EAF">
            <w:pPr>
              <w:contextualSpacing/>
              <w:rPr>
                <w:sz w:val="20"/>
                <w:szCs w:val="20"/>
              </w:rPr>
            </w:pPr>
            <w:bookmarkStart w:id="2" w:name="_Hlk9242693"/>
            <w:r w:rsidRPr="006F2C9C">
              <w:rPr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F2C9C" w:rsidRDefault="00107341" w:rsidP="00A72EAF">
            <w:pPr>
              <w:contextualSpacing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F2C9C" w:rsidRDefault="00107341" w:rsidP="00A72EAF">
            <w:pPr>
              <w:contextualSpacing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Firma podwykonawcy</w:t>
            </w:r>
          </w:p>
        </w:tc>
      </w:tr>
      <w:tr w:rsidR="00107341" w:rsidRPr="00107341" w14:paraId="79EB326B" w14:textId="77777777" w:rsidTr="00A72EAF">
        <w:trPr>
          <w:trHeight w:val="590"/>
        </w:trPr>
        <w:tc>
          <w:tcPr>
            <w:tcW w:w="567" w:type="dxa"/>
          </w:tcPr>
          <w:p w14:paraId="4B8968AD" w14:textId="77777777" w:rsidR="00107341" w:rsidRPr="00107341" w:rsidRDefault="00107341" w:rsidP="00A72EAF">
            <w:pPr>
              <w:contextualSpacing/>
            </w:pPr>
          </w:p>
          <w:p w14:paraId="718193A1" w14:textId="77777777" w:rsidR="00107341" w:rsidRPr="00107341" w:rsidRDefault="00107341" w:rsidP="00A72EAF">
            <w:pPr>
              <w:contextualSpacing/>
            </w:pPr>
          </w:p>
        </w:tc>
        <w:tc>
          <w:tcPr>
            <w:tcW w:w="4733" w:type="dxa"/>
          </w:tcPr>
          <w:p w14:paraId="13097F14" w14:textId="77777777" w:rsidR="00107341" w:rsidRPr="00107341" w:rsidRDefault="00107341" w:rsidP="00A72EAF">
            <w:pPr>
              <w:contextualSpacing/>
            </w:pPr>
          </w:p>
        </w:tc>
        <w:tc>
          <w:tcPr>
            <w:tcW w:w="3874" w:type="dxa"/>
          </w:tcPr>
          <w:p w14:paraId="6E5CD1D8" w14:textId="77777777" w:rsidR="00107341" w:rsidRPr="00107341" w:rsidRDefault="00107341" w:rsidP="00A72EAF">
            <w:pPr>
              <w:contextualSpacing/>
            </w:pPr>
          </w:p>
        </w:tc>
      </w:tr>
      <w:bookmarkEnd w:id="2"/>
    </w:tbl>
    <w:p w14:paraId="778790DA" w14:textId="4054DBFE" w:rsidR="00437A67" w:rsidRDefault="00437A67" w:rsidP="00A72EAF">
      <w:pPr>
        <w:pStyle w:val="Akapitzlist"/>
        <w:spacing w:before="120" w:after="0" w:line="240" w:lineRule="auto"/>
        <w:ind w:left="568"/>
      </w:pPr>
    </w:p>
    <w:p w14:paraId="7B82D136" w14:textId="77777777" w:rsidR="005B268A" w:rsidRPr="006A4DBC" w:rsidRDefault="009F79AC" w:rsidP="00A72EAF">
      <w:pPr>
        <w:pStyle w:val="Akapitzlist"/>
        <w:numPr>
          <w:ilvl w:val="1"/>
          <w:numId w:val="28"/>
        </w:numPr>
        <w:spacing w:after="0" w:line="240" w:lineRule="auto"/>
        <w:ind w:left="284" w:hanging="284"/>
      </w:pPr>
      <w:r w:rsidRPr="006A4DBC">
        <w:t>Oświadczam, że:</w:t>
      </w:r>
    </w:p>
    <w:p w14:paraId="64A0FE86" w14:textId="77777777" w:rsidR="00A11302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>
        <w:t>uzyskałem(-liśmy) konieczne informacje do przygotowania oferty,</w:t>
      </w:r>
    </w:p>
    <w:p w14:paraId="0F5148E7" w14:textId="77777777" w:rsidR="00A11302" w:rsidRPr="006A4DBC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3C6680D0" w14:textId="5D521207" w:rsidR="00A11302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3C2635"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 w:rsidR="00F330F7">
        <w:t>usługi</w:t>
      </w:r>
      <w:r w:rsidRPr="003C2635">
        <w:t xml:space="preserve"> wynikający</w:t>
      </w:r>
      <w:r>
        <w:t xml:space="preserve"> </w:t>
      </w:r>
      <w:r w:rsidR="00BA764D">
        <w:br/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43687C8F" w14:textId="38DE6917" w:rsidR="00A11302" w:rsidRPr="002F4B6B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1A7F615A" w14:textId="77777777" w:rsidR="00A11302" w:rsidRPr="002F4B6B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uważam(-y) się za związanego złożoną ofertą przez okres 30 dni licząc od upływu terminu do składania ofert wraz z tym dniem,</w:t>
      </w:r>
    </w:p>
    <w:p w14:paraId="23C686A6" w14:textId="0CCBCD0F" w:rsidR="00A11302" w:rsidRPr="00FB666A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</w:t>
      </w:r>
      <w:r w:rsidR="00D02119">
        <w:br/>
      </w:r>
      <w:r w:rsidRPr="00B86B04">
        <w:t xml:space="preserve">i w razie wybrania </w:t>
      </w:r>
      <w:r w:rsidRPr="00FB666A">
        <w:t>mojej/naszej oferty zobowiązuję się do jej podpisania w miejscu i terminie określonym przez Zamawiającego,</w:t>
      </w:r>
    </w:p>
    <w:p w14:paraId="00EC1091" w14:textId="4B8A54E0" w:rsidR="00A11302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2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436CB7B0" w14:textId="77777777" w:rsidR="001B754C" w:rsidRDefault="001B754C" w:rsidP="00D02119">
      <w:pPr>
        <w:spacing w:after="0" w:line="240" w:lineRule="auto"/>
      </w:pPr>
    </w:p>
    <w:p w14:paraId="016BF076" w14:textId="5C810E68" w:rsidR="00D6029F" w:rsidRPr="00D6029F" w:rsidRDefault="00D6029F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lastRenderedPageBreak/>
        <w:t>Załącznikami do niniejszego formularza stanowiącymi integralną część oferty są oświadczenia, dokumenty i załączniki w postaci:</w:t>
      </w:r>
    </w:p>
    <w:p w14:paraId="7ABE2655" w14:textId="77777777" w:rsidR="0058162D" w:rsidRDefault="0058162D" w:rsidP="00A72EAF">
      <w:pPr>
        <w:pStyle w:val="Akapitzlist"/>
        <w:numPr>
          <w:ilvl w:val="2"/>
          <w:numId w:val="28"/>
        </w:numPr>
        <w:spacing w:after="0" w:line="240" w:lineRule="auto"/>
      </w:pPr>
      <w:r>
        <w:t xml:space="preserve"> …………………………………………………………………</w:t>
      </w:r>
    </w:p>
    <w:p w14:paraId="0520C172" w14:textId="4DF25854" w:rsidR="001B754C" w:rsidRDefault="0058162D" w:rsidP="0058162D">
      <w:pPr>
        <w:pStyle w:val="Akapitzlist"/>
        <w:numPr>
          <w:ilvl w:val="2"/>
          <w:numId w:val="28"/>
        </w:numPr>
        <w:spacing w:after="0" w:line="240" w:lineRule="auto"/>
      </w:pPr>
      <w:r>
        <w:t xml:space="preserve"> …………………………………………………………………</w:t>
      </w:r>
    </w:p>
    <w:p w14:paraId="65337910" w14:textId="22582870" w:rsidR="0058162D" w:rsidRDefault="0058162D" w:rsidP="0058162D">
      <w:pPr>
        <w:pStyle w:val="Akapitzlist"/>
        <w:numPr>
          <w:ilvl w:val="2"/>
          <w:numId w:val="28"/>
        </w:numPr>
        <w:spacing w:after="0" w:line="240" w:lineRule="auto"/>
      </w:pPr>
      <w:r>
        <w:t xml:space="preserve"> ………………………………………………………………...</w:t>
      </w:r>
    </w:p>
    <w:p w14:paraId="2B141309" w14:textId="3C2B1042" w:rsidR="0058162D" w:rsidRDefault="0058162D" w:rsidP="0058162D">
      <w:pPr>
        <w:pStyle w:val="Akapitzlist"/>
        <w:spacing w:after="0" w:line="240" w:lineRule="auto"/>
        <w:ind w:left="1800"/>
      </w:pPr>
    </w:p>
    <w:p w14:paraId="29C1269D" w14:textId="180E3F84" w:rsidR="009F79AC" w:rsidRDefault="00924BC9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B86B04">
        <w:t xml:space="preserve">Oświadczam, </w:t>
      </w:r>
      <w:r w:rsidR="00A11442"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133E77">
        <w:rPr>
          <w:rStyle w:val="Odwoanieprzypisudolnego"/>
          <w:b/>
          <w:bCs/>
        </w:rPr>
        <w:footnoteReference w:id="3"/>
      </w:r>
      <w:r w:rsidRPr="00133E77">
        <w:rPr>
          <w:b/>
          <w:bCs/>
        </w:rPr>
        <w:t xml:space="preserve"> </w:t>
      </w:r>
      <w:r w:rsidRPr="00B86B04">
        <w:t>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4"/>
      </w:r>
      <w:r w:rsidRPr="00B86B04">
        <w:t>:</w:t>
      </w:r>
    </w:p>
    <w:p w14:paraId="71F33098" w14:textId="609419DF" w:rsidR="00E7672B" w:rsidRDefault="00D02119" w:rsidP="00A72EAF">
      <w:pPr>
        <w:spacing w:before="120"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15C2838B" w14:textId="77777777" w:rsidR="001B754C" w:rsidRDefault="001B754C" w:rsidP="00A72EAF">
      <w:pPr>
        <w:spacing w:before="120" w:after="0" w:line="240" w:lineRule="auto"/>
        <w:ind w:left="284"/>
      </w:pPr>
    </w:p>
    <w:p w14:paraId="16185970" w14:textId="4BFCC352" w:rsidR="00E62373" w:rsidRDefault="00E62373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CC6351">
        <w:rPr>
          <w:rFonts w:ascii="Calibri" w:eastAsia="Calibri" w:hAnsi="Calibri" w:cs="Times New Roman"/>
        </w:rPr>
        <w:t xml:space="preserve">Oświadczam, że jesteśmy/nie jesteśmy mikroprzedsiębiorstwem, małym lub średnim przedsiębiorstwem (zgodnie z definicją MŚP zawartą w załączniku I do Rozporządzenia Komisji UE Nr 651/2014 z dnia </w:t>
      </w:r>
      <w:r w:rsidR="00D02119">
        <w:rPr>
          <w:rFonts w:ascii="Calibri" w:eastAsia="Calibri" w:hAnsi="Calibri" w:cs="Times New Roman"/>
        </w:rPr>
        <w:br/>
      </w:r>
      <w:r w:rsidRPr="00CC6351">
        <w:rPr>
          <w:rFonts w:ascii="Calibri" w:eastAsia="Calibri" w:hAnsi="Calibri" w:cs="Times New Roman"/>
        </w:rPr>
        <w:t>17 czerwca 2014</w:t>
      </w:r>
      <w:r>
        <w:rPr>
          <w:rFonts w:ascii="Calibri" w:eastAsia="Calibri" w:hAnsi="Calibri" w:cs="Times New Roman"/>
        </w:rPr>
        <w:t>)</w:t>
      </w:r>
      <w:r w:rsidR="00133E77">
        <w:rPr>
          <w:rFonts w:ascii="Calibri" w:eastAsia="Calibri" w:hAnsi="Calibri" w:cs="Times New Roman"/>
        </w:rPr>
        <w:t xml:space="preserve"> </w:t>
      </w:r>
      <w:r w:rsidRPr="00133E77">
        <w:rPr>
          <w:b/>
          <w:bCs/>
          <w:vertAlign w:val="superscript"/>
        </w:rPr>
        <w:footnoteReference w:id="5"/>
      </w:r>
      <w:r w:rsidRPr="00133E77">
        <w:rPr>
          <w:b/>
          <w:bCs/>
        </w:rPr>
        <w:t xml:space="preserve"> </w:t>
      </w:r>
    </w:p>
    <w:p w14:paraId="3F2BECE3" w14:textId="77777777" w:rsidR="00E62373" w:rsidRPr="00575BDB" w:rsidRDefault="00E62373" w:rsidP="00E62373">
      <w:pPr>
        <w:pStyle w:val="Akapitzlist"/>
        <w:spacing w:after="0" w:line="240" w:lineRule="auto"/>
        <w:ind w:left="284"/>
        <w:rPr>
          <w:sz w:val="12"/>
          <w:szCs w:val="12"/>
        </w:rPr>
      </w:pPr>
    </w:p>
    <w:p w14:paraId="132B9A15" w14:textId="2B4ED943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0AC2D466" w14:textId="77777777" w:rsidR="00E62373" w:rsidRPr="0058357D" w:rsidRDefault="00E62373" w:rsidP="00E62373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6F5B0C71" w14:textId="77777777" w:rsidR="00E62373" w:rsidRPr="0058357D" w:rsidRDefault="00E62373" w:rsidP="00E623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12F93E85" w14:textId="77777777" w:rsidR="00E62373" w:rsidRPr="005D72BD" w:rsidRDefault="00E62373" w:rsidP="00E623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7EE02458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77DF2E5D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4802A34A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283F3150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B53A554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72FA4421" w14:textId="77777777" w:rsidR="00E62373" w:rsidRPr="004D5AF9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5176BBB2" w14:textId="60EADAF6" w:rsidR="00791CA5" w:rsidRDefault="00791CA5" w:rsidP="00E62373">
      <w:pPr>
        <w:spacing w:after="0" w:line="240" w:lineRule="auto"/>
      </w:pPr>
    </w:p>
    <w:p w14:paraId="29396C1F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sz w:val="18"/>
          <w:szCs w:val="18"/>
          <w:lang w:eastAsia="pl-PL"/>
        </w:rPr>
      </w:pPr>
    </w:p>
    <w:p w14:paraId="6A04A5E2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38C38515" w14:textId="318850D2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30382C7D" w14:textId="77777777" w:rsidR="00BA764D" w:rsidRDefault="00BA764D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6A838346" w14:textId="65D1B2C1" w:rsidR="00076F7F" w:rsidRPr="00BA764D" w:rsidRDefault="00076F7F" w:rsidP="00D02119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BA764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DOKUMENT NALEŻY </w:t>
      </w:r>
      <w:r w:rsidR="00565B6A" w:rsidRPr="00BA764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OPATRZYĆ KWALIFIKOWANYM PODPISEM ELEKTRONICZNYM, PODPISEM ZAUFANYM LUB PODPISEM OSOBISTYM.</w:t>
      </w:r>
    </w:p>
    <w:p w14:paraId="014821FD" w14:textId="1342F281" w:rsidR="003D5E7E" w:rsidRPr="00BA764D" w:rsidRDefault="00565B6A" w:rsidP="00D02119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A764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UWAGA! </w:t>
      </w:r>
      <w:r w:rsidR="00782141" w:rsidRPr="00BA764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3D5E7E" w:rsidRPr="00BA764D" w:rsidSect="003D5E7E">
      <w:headerReference w:type="default" r:id="rId11"/>
      <w:footerReference w:type="default" r:id="rId12"/>
      <w:headerReference w:type="first" r:id="rId13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757" w14:textId="77777777" w:rsidR="00641C63" w:rsidRDefault="00641C63" w:rsidP="00597E0F">
      <w:pPr>
        <w:spacing w:after="0" w:line="240" w:lineRule="auto"/>
      </w:pPr>
      <w:r>
        <w:separator/>
      </w:r>
    </w:p>
  </w:endnote>
  <w:endnote w:type="continuationSeparator" w:id="0">
    <w:p w14:paraId="6641F8D6" w14:textId="77777777" w:rsidR="00641C63" w:rsidRDefault="00641C63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script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DC4B" w14:textId="77777777" w:rsidR="00641C63" w:rsidRDefault="00641C63" w:rsidP="00597E0F">
      <w:pPr>
        <w:spacing w:after="0" w:line="240" w:lineRule="auto"/>
      </w:pPr>
      <w:r>
        <w:separator/>
      </w:r>
    </w:p>
  </w:footnote>
  <w:footnote w:type="continuationSeparator" w:id="0">
    <w:p w14:paraId="1F324B6D" w14:textId="77777777" w:rsidR="00641C63" w:rsidRDefault="00641C63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2CDF0B4D" w14:textId="77777777" w:rsidR="00E62373" w:rsidRDefault="00E62373" w:rsidP="00E623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AB96" w14:textId="77777777" w:rsidR="007F34B3" w:rsidRDefault="007F34B3" w:rsidP="007F34B3">
    <w:pPr>
      <w:pStyle w:val="Nagwek"/>
      <w:jc w:val="right"/>
      <w:rPr>
        <w:rFonts w:cs="Calibri"/>
        <w:b/>
        <w:sz w:val="20"/>
        <w:szCs w:val="20"/>
      </w:rPr>
    </w:pPr>
  </w:p>
  <w:p w14:paraId="26D4387E" w14:textId="3CA38E69" w:rsidR="007F34B3" w:rsidRPr="007F34B3" w:rsidRDefault="007F34B3" w:rsidP="007F34B3">
    <w:pPr>
      <w:pStyle w:val="Nagwek"/>
      <w:rPr>
        <w:rFonts w:cs="Calibri"/>
        <w:b/>
        <w:sz w:val="18"/>
        <w:szCs w:val="18"/>
      </w:rPr>
    </w:pPr>
    <w:r w:rsidRPr="007F34B3">
      <w:rPr>
        <w:rFonts w:cs="Calibri"/>
        <w:b/>
        <w:sz w:val="18"/>
        <w:szCs w:val="18"/>
      </w:rPr>
      <w:t>Nr postępowania</w:t>
    </w:r>
    <w:r w:rsidR="00133E77">
      <w:rPr>
        <w:rFonts w:cs="Calibri"/>
        <w:b/>
        <w:sz w:val="18"/>
        <w:szCs w:val="18"/>
      </w:rPr>
      <w:t xml:space="preserve"> </w:t>
    </w:r>
    <w:r w:rsidR="00F82F3A">
      <w:rPr>
        <w:rFonts w:cs="Calibri"/>
        <w:b/>
        <w:sz w:val="18"/>
        <w:szCs w:val="18"/>
      </w:rPr>
      <w:t>1</w:t>
    </w:r>
    <w:r w:rsidR="00833998">
      <w:rPr>
        <w:rFonts w:cs="Calibri"/>
        <w:b/>
        <w:sz w:val="18"/>
        <w:szCs w:val="18"/>
      </w:rPr>
      <w:t>4</w:t>
    </w:r>
    <w:r w:rsidRPr="007F34B3">
      <w:rPr>
        <w:rFonts w:cs="Calibri"/>
        <w:b/>
        <w:sz w:val="18"/>
        <w:szCs w:val="18"/>
      </w:rPr>
      <w:t>/T/2021</w:t>
    </w:r>
  </w:p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7C60AE"/>
    <w:multiLevelType w:val="hybridMultilevel"/>
    <w:tmpl w:val="61825756"/>
    <w:lvl w:ilvl="0" w:tplc="CBCCE8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8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5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42"/>
  </w:num>
  <w:num w:numId="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6E22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A6C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7B7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3E77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D38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095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17BAE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28AD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2C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59F1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1C63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6EF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1609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14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1A4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79"/>
    <w:rsid w:val="007932A3"/>
    <w:rsid w:val="007936BD"/>
    <w:rsid w:val="00793B18"/>
    <w:rsid w:val="00793BC9"/>
    <w:rsid w:val="00794856"/>
    <w:rsid w:val="00795391"/>
    <w:rsid w:val="0079636D"/>
    <w:rsid w:val="0079655A"/>
    <w:rsid w:val="00797687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0A24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35D9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3998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24E4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6C6C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ACF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4AC3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21C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3DE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25D"/>
    <w:rsid w:val="00A32CC0"/>
    <w:rsid w:val="00A34AD0"/>
    <w:rsid w:val="00A34FF0"/>
    <w:rsid w:val="00A35116"/>
    <w:rsid w:val="00A352F1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5F90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35E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A1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A764D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C64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1D59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02"/>
    <w:rsid w:val="00E5172C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3F32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650"/>
    <w:rsid w:val="00ED4BC8"/>
    <w:rsid w:val="00ED52B5"/>
    <w:rsid w:val="00ED5A93"/>
    <w:rsid w:val="00ED5BBC"/>
    <w:rsid w:val="00ED605E"/>
    <w:rsid w:val="00ED70A4"/>
    <w:rsid w:val="00ED7504"/>
    <w:rsid w:val="00ED7D8A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0F7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2F3A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027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F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F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estern">
    <w:name w:val="western"/>
    <w:basedOn w:val="Normalny"/>
    <w:rsid w:val="00F82F3A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i/>
      <w:iCs/>
      <w:sz w:val="24"/>
      <w:szCs w:val="24"/>
      <w:lang w:eastAsia="pl-PL"/>
    </w:rPr>
  </w:style>
  <w:style w:type="paragraph" w:customStyle="1" w:styleId="Tytu1">
    <w:name w:val="Tytuł1"/>
    <w:basedOn w:val="Normalny"/>
    <w:rsid w:val="00ED7D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gkslups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PGK spółka</cp:lastModifiedBy>
  <cp:revision>242</cp:revision>
  <cp:lastPrinted>2020-08-06T13:47:00Z</cp:lastPrinted>
  <dcterms:created xsi:type="dcterms:W3CDTF">2020-04-27T20:49:00Z</dcterms:created>
  <dcterms:modified xsi:type="dcterms:W3CDTF">2021-10-13T09:35:00Z</dcterms:modified>
</cp:coreProperties>
</file>