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5AB4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2304B70F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06EF841C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2DABC87E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32374498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0D4F4540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35206D69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381221B9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2AA4821C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04204617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652D92A1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205F261F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7D4641DC" w14:textId="77777777" w:rsidR="001965F0" w:rsidRP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0B598385" w14:textId="77777777" w:rsidR="005D747E" w:rsidRPr="001965F0" w:rsidRDefault="005D747E" w:rsidP="005D747E">
      <w:pPr>
        <w:rPr>
          <w:rFonts w:ascii="Adagio_Slab" w:hAnsi="Adagio_Slab" w:cs="Arial"/>
          <w:sz w:val="20"/>
          <w:szCs w:val="20"/>
        </w:rPr>
      </w:pPr>
    </w:p>
    <w:p w14:paraId="04173CB1" w14:textId="77777777" w:rsidR="00BE7D15" w:rsidRPr="001965F0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0A800EB2" w14:textId="77777777" w:rsidR="00BE245A" w:rsidRPr="001965F0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1965F0">
        <w:rPr>
          <w:rFonts w:ascii="Adagio_Slab" w:hAnsi="Adagio_Slab"/>
          <w:sz w:val="20"/>
          <w:szCs w:val="20"/>
        </w:rPr>
        <w:t>Rozdział 2</w:t>
      </w:r>
    </w:p>
    <w:p w14:paraId="6DC08593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0DD13A1D" w14:textId="77777777" w:rsidR="00341280" w:rsidRPr="001965F0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1965F0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2EAF189E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0E503414" w14:textId="77777777" w:rsidR="000540C5" w:rsidRPr="001965F0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1965F0">
        <w:rPr>
          <w:rFonts w:ascii="Adagio_Slab" w:hAnsi="Adagio_Slab" w:cs="Arial"/>
        </w:rPr>
        <w:br w:type="page"/>
      </w:r>
      <w:r w:rsidR="00341280" w:rsidRPr="001965F0">
        <w:rPr>
          <w:rFonts w:ascii="Adagio_Slab" w:hAnsi="Adagio_Slab" w:cs="Arial"/>
          <w:b/>
        </w:rPr>
        <w:lastRenderedPageBreak/>
        <w:t>Formularz 2.1.</w:t>
      </w:r>
    </w:p>
    <w:p w14:paraId="35EA8C1A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OFERTA</w:t>
      </w:r>
      <w:r w:rsidR="008C000B">
        <w:rPr>
          <w:rFonts w:ascii="Adagio_Slab" w:hAnsi="Adagio_Slab" w:cs="Arial"/>
          <w:b/>
          <w:bCs/>
        </w:rPr>
        <w:t xml:space="preserve"> </w:t>
      </w:r>
    </w:p>
    <w:p w14:paraId="020D9B10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</w:rPr>
      </w:pPr>
    </w:p>
    <w:p w14:paraId="5F027194" w14:textId="77777777" w:rsidR="00782F69" w:rsidRPr="001965F0" w:rsidRDefault="00782F69" w:rsidP="00B56726">
      <w:pPr>
        <w:pStyle w:val="Zwykytekst"/>
        <w:tabs>
          <w:tab w:val="left" w:leader="dot" w:pos="9360"/>
        </w:tabs>
        <w:spacing w:before="120"/>
        <w:ind w:left="4820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Do</w:t>
      </w:r>
      <w:r w:rsidR="008E4A61" w:rsidRPr="001965F0">
        <w:rPr>
          <w:rFonts w:ascii="Adagio_Slab" w:hAnsi="Adagio_Slab" w:cs="Arial"/>
          <w:b/>
          <w:bCs/>
        </w:rPr>
        <w:t>:</w:t>
      </w:r>
    </w:p>
    <w:p w14:paraId="7BCC2084" w14:textId="77777777" w:rsidR="00782F69" w:rsidRPr="001965F0" w:rsidRDefault="00782F69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Politechnika Warszawska</w:t>
      </w:r>
    </w:p>
    <w:p w14:paraId="6108726B" w14:textId="77777777" w:rsidR="008E4A61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 xml:space="preserve">Wydział Mechaniczny Energetyki  Lotnictwa </w:t>
      </w:r>
    </w:p>
    <w:p w14:paraId="1C1A667D" w14:textId="77777777" w:rsidR="00782F69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ul. Nowowiejska 24</w:t>
      </w:r>
      <w:r w:rsidRPr="001965F0">
        <w:rPr>
          <w:rFonts w:ascii="Adagio_Slab" w:hAnsi="Adagio_Slab" w:cs="Arial"/>
          <w:b/>
          <w:bCs/>
        </w:rPr>
        <w:br/>
        <w:t>00-665 Warszawa</w:t>
      </w:r>
    </w:p>
    <w:p w14:paraId="3BDA874D" w14:textId="77777777" w:rsidR="008E4A61" w:rsidRPr="001965F0" w:rsidRDefault="008E4A61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</w:rPr>
      </w:pPr>
    </w:p>
    <w:p w14:paraId="49857029" w14:textId="77777777" w:rsidR="00782F69" w:rsidRPr="001965F0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</w:rPr>
      </w:pPr>
    </w:p>
    <w:p w14:paraId="1F2CB0E9" w14:textId="77777777" w:rsidR="00782F69" w:rsidRPr="001965F0" w:rsidRDefault="00782F69" w:rsidP="00927C50">
      <w:pPr>
        <w:pStyle w:val="Zwykytekst"/>
        <w:tabs>
          <w:tab w:val="left" w:leader="dot" w:pos="9360"/>
        </w:tabs>
        <w:ind w:right="23"/>
        <w:rPr>
          <w:rFonts w:ascii="Adagio_Slab" w:hAnsi="Adagio_Slab" w:cs="Arial"/>
          <w:b/>
          <w:bCs/>
        </w:rPr>
      </w:pPr>
    </w:p>
    <w:p w14:paraId="108B9039" w14:textId="77777777" w:rsidR="00816B00" w:rsidRPr="001965F0" w:rsidRDefault="00782F69" w:rsidP="003A4978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  <w:bCs/>
          <w:color w:val="0033CC"/>
        </w:rPr>
      </w:pPr>
      <w:r w:rsidRPr="001965F0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 w:rsidRPr="001965F0">
        <w:rPr>
          <w:rFonts w:ascii="Adagio_Slab" w:hAnsi="Adagio_Slab" w:cs="Arial"/>
          <w:b/>
        </w:rPr>
        <w:t xml:space="preserve">przetargu nieograniczonego </w:t>
      </w:r>
      <w:r w:rsidRPr="001965F0">
        <w:rPr>
          <w:rFonts w:ascii="Adagio_Slab" w:hAnsi="Adagio_Slab" w:cs="Arial"/>
          <w:b/>
        </w:rPr>
        <w:t xml:space="preserve">na: </w:t>
      </w:r>
      <w:r w:rsidR="00995921" w:rsidRPr="00995921">
        <w:rPr>
          <w:rFonts w:ascii="Adagio_Slab" w:hAnsi="Adagio_Slab" w:cs="Arial"/>
          <w:b/>
          <w:color w:val="0000FF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Pr="001965F0">
        <w:rPr>
          <w:rFonts w:ascii="Adagio_Slab" w:hAnsi="Adagio_Slab" w:cs="Arial"/>
          <w:spacing w:val="-2"/>
        </w:rPr>
        <w:t xml:space="preserve">Znak postępowania: </w:t>
      </w:r>
      <w:bookmarkStart w:id="0" w:name="_Hlk69912681"/>
      <w:r w:rsidR="00816B00" w:rsidRPr="001965F0">
        <w:rPr>
          <w:rFonts w:ascii="Adagio_Slab" w:hAnsi="Adagio_Slab" w:cs="Arial"/>
        </w:rPr>
        <w:t xml:space="preserve">nr referencyjny: </w:t>
      </w:r>
      <w:r w:rsidR="00816B00" w:rsidRPr="001965F0">
        <w:rPr>
          <w:rFonts w:ascii="Adagio_Slab" w:hAnsi="Adagio_Slab" w:cs="Arial"/>
          <w:b/>
          <w:bCs/>
          <w:color w:val="0033CC"/>
        </w:rPr>
        <w:t>MELBDZ.261.</w:t>
      </w:r>
      <w:r w:rsidR="00E2679D">
        <w:rPr>
          <w:rFonts w:ascii="Adagio_Slab" w:hAnsi="Adagio_Slab" w:cs="Arial"/>
          <w:b/>
          <w:bCs/>
          <w:color w:val="0033CC"/>
        </w:rPr>
        <w:t>43</w:t>
      </w:r>
      <w:r w:rsidR="003A4978">
        <w:rPr>
          <w:rFonts w:ascii="Adagio_Slab" w:hAnsi="Adagio_Slab" w:cs="Arial"/>
          <w:b/>
          <w:bCs/>
          <w:color w:val="0033CC"/>
        </w:rPr>
        <w:t>.2023</w:t>
      </w:r>
      <w:r w:rsidR="00816B00" w:rsidRPr="001965F0">
        <w:rPr>
          <w:rFonts w:ascii="Adagio_Slab" w:hAnsi="Adagio_Slab" w:cs="Arial"/>
          <w:b/>
          <w:bCs/>
          <w:color w:val="0033CC"/>
        </w:rPr>
        <w:t>.</w:t>
      </w:r>
    </w:p>
    <w:p w14:paraId="55288950" w14:textId="77777777" w:rsidR="00816B00" w:rsidRPr="001965F0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0F289B28" w14:textId="77777777" w:rsidR="00782F69" w:rsidRPr="001965F0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1965F0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23D4FFE3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1965F0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3D695D57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nazwa (firma):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0E2E9D16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adres siedziby: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2D4D1D99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p w14:paraId="027550CD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69A97042" w14:textId="77777777" w:rsidR="00782F69" w:rsidRPr="001965F0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</w:rPr>
        <w:t>SKŁADAMY OFERTĘ</w:t>
      </w:r>
      <w:r w:rsidRPr="001965F0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24447F21" w14:textId="77777777" w:rsidR="008E4A61" w:rsidRPr="001965F0" w:rsidRDefault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1965F0">
        <w:rPr>
          <w:rFonts w:ascii="Adagio_Slab" w:hAnsi="Adagio_Slab" w:cs="Arial"/>
          <w:b/>
        </w:rPr>
        <w:t>OŚWIADCZAMY,</w:t>
      </w:r>
      <w:r w:rsidRPr="001965F0">
        <w:rPr>
          <w:rFonts w:ascii="Adagio_Slab" w:hAnsi="Adagio_Slab" w:cs="Arial"/>
        </w:rPr>
        <w:t xml:space="preserve"> że zapoznaliśmy się z ogłoszeniem o zamówieniu, SWZ oraz wyjaśnieniami </w:t>
      </w:r>
      <w:r w:rsidR="004E1047" w:rsidRPr="001965F0">
        <w:rPr>
          <w:rFonts w:ascii="Adagio_Slab" w:hAnsi="Adagio_Slab" w:cs="Arial"/>
        </w:rPr>
        <w:br/>
      </w:r>
      <w:r w:rsidRPr="001965F0">
        <w:rPr>
          <w:rFonts w:ascii="Adagio_Slab" w:hAnsi="Adagio_Slab" w:cs="Arial"/>
        </w:rPr>
        <w:t>i zmianami SWZ przekazanymi przez Zamawiającego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uznajemy si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 xml:space="preserve"> za zwi</w:t>
      </w:r>
      <w:r w:rsidRPr="001965F0">
        <w:rPr>
          <w:rFonts w:ascii="Adagio_Slab" w:hAnsi="Adagio_Slab" w:cs="Adagio_Slab"/>
        </w:rPr>
        <w:t>ą</w:t>
      </w:r>
      <w:r w:rsidRPr="001965F0">
        <w:rPr>
          <w:rFonts w:ascii="Adagio_Slab" w:hAnsi="Adagio_Slab" w:cs="Arial"/>
        </w:rPr>
        <w:t>zanych okre</w:t>
      </w:r>
      <w:r w:rsidRPr="001965F0">
        <w:rPr>
          <w:rFonts w:ascii="Adagio_Slab" w:hAnsi="Adagio_Slab" w:cs="Adagio_Slab"/>
        </w:rPr>
        <w:t>ś</w:t>
      </w:r>
      <w:r w:rsidRPr="001965F0">
        <w:rPr>
          <w:rFonts w:ascii="Adagio_Slab" w:hAnsi="Adagio_Slab" w:cs="Arial"/>
        </w:rPr>
        <w:t>lonymi w nich postanowieniami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zasadami post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>powania.</w:t>
      </w:r>
    </w:p>
    <w:p w14:paraId="72CDD5B9" w14:textId="77777777" w:rsidR="002E494A" w:rsidRPr="000130B2" w:rsidRDefault="00782F6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0130B2">
        <w:rPr>
          <w:rFonts w:ascii="Adagio_Slab" w:hAnsi="Adagio_Slab" w:cs="Arial"/>
          <w:b/>
          <w:iCs/>
        </w:rPr>
        <w:t>OFERUJEMY</w:t>
      </w:r>
      <w:r w:rsidR="002E494A" w:rsidRPr="000130B2">
        <w:rPr>
          <w:rFonts w:ascii="Adagio_Slab" w:hAnsi="Adagio_Slab" w:cs="Arial"/>
          <w:iCs/>
        </w:rPr>
        <w:t xml:space="preserve">  wykonanie przedmiotu zamówienia – </w:t>
      </w:r>
      <w:r w:rsidR="009F08F4" w:rsidRPr="000130B2">
        <w:rPr>
          <w:rFonts w:ascii="Adagio_Slab" w:hAnsi="Adagio_Slab" w:cs="Arial"/>
          <w:b/>
          <w:bCs/>
          <w:iCs/>
        </w:rPr>
        <w:t xml:space="preserve"> </w:t>
      </w:r>
    </w:p>
    <w:p w14:paraId="5D8D1803" w14:textId="77777777" w:rsidR="00F2645B" w:rsidRPr="000130B2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0130B2">
        <w:rPr>
          <w:rFonts w:ascii="Adagio_Slab" w:hAnsi="Adagio_Slab"/>
          <w:iCs/>
          <w:sz w:val="20"/>
          <w:szCs w:val="20"/>
          <w:lang w:eastAsia="ar-SA"/>
        </w:rPr>
        <w:t>za cenę netto …………………………………………....................... PLN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>/USD/EURO</w:t>
      </w:r>
    </w:p>
    <w:p w14:paraId="08DF0409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0130B2">
        <w:rPr>
          <w:rFonts w:ascii="Adagio_Slab" w:hAnsi="Adagio_Slab"/>
          <w:iCs/>
          <w:sz w:val="20"/>
          <w:szCs w:val="20"/>
          <w:lang w:eastAsia="ar-SA"/>
        </w:rPr>
        <w:t xml:space="preserve">(słownie 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 xml:space="preserve"> 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t xml:space="preserve"> ……………………..............................................................................................................................), 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>/USD/EURO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t xml:space="preserve"> (słownie 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 xml:space="preserve"> 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t>: ......................................................................................................................................................).</w:t>
      </w:r>
    </w:p>
    <w:p w14:paraId="6EAA71AF" w14:textId="77777777" w:rsidR="00F2645B" w:rsidRDefault="00F2645B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b/>
          <w:iCs/>
        </w:rPr>
      </w:pPr>
      <w:r w:rsidRPr="001965F0">
        <w:rPr>
          <w:rFonts w:ascii="Adagio_Slab" w:hAnsi="Adagio_Slab" w:cs="Arial"/>
          <w:b/>
          <w:iCs/>
        </w:rPr>
        <w:t>Oferujemy termin dostawy</w:t>
      </w:r>
      <w:r w:rsidR="009340A2">
        <w:rPr>
          <w:rFonts w:ascii="Adagio_Slab" w:hAnsi="Adagio_Slab" w:cs="Arial"/>
          <w:b/>
          <w:iCs/>
        </w:rPr>
        <w:t xml:space="preserve"> </w:t>
      </w:r>
      <w:r w:rsidR="00C30628">
        <w:rPr>
          <w:rFonts w:ascii="Adagio_Slab" w:hAnsi="Adagio_Slab" w:cs="Arial"/>
          <w:b/>
          <w:iCs/>
        </w:rPr>
        <w:t xml:space="preserve">do dnia </w:t>
      </w:r>
      <w:r w:rsidRPr="001965F0">
        <w:rPr>
          <w:rFonts w:ascii="Adagio_Slab" w:hAnsi="Adagio_Slab" w:cs="Arial"/>
          <w:b/>
          <w:iCs/>
        </w:rPr>
        <w:t>…</w:t>
      </w:r>
      <w:r w:rsidRPr="00477A05">
        <w:rPr>
          <w:rFonts w:ascii="Adagio_Slab" w:hAnsi="Adagio_Slab" w:cs="Arial"/>
          <w:b/>
          <w:iCs/>
        </w:rPr>
        <w:t>………..</w:t>
      </w:r>
      <w:r>
        <w:rPr>
          <w:rFonts w:ascii="Adagio_Slab" w:hAnsi="Adagio_Slab" w:cs="Arial"/>
          <w:b/>
          <w:iCs/>
        </w:rPr>
        <w:t>;</w:t>
      </w:r>
    </w:p>
    <w:p w14:paraId="1BD82B0E" w14:textId="77777777" w:rsidR="00F2645B" w:rsidRDefault="00F2645B">
      <w:pPr>
        <w:rPr>
          <w:rFonts w:ascii="Adagio_Slab" w:hAnsi="Adagio_Slab" w:cs="Arial"/>
          <w:b/>
          <w:iCs/>
          <w:sz w:val="20"/>
          <w:szCs w:val="20"/>
          <w:lang w:eastAsia="ar-SA"/>
        </w:rPr>
      </w:pPr>
    </w:p>
    <w:p w14:paraId="4EF881E4" w14:textId="77777777" w:rsidR="005F4D06" w:rsidRPr="00477A05" w:rsidRDefault="005F4D06" w:rsidP="00C233DF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 w:rsidRPr="00477A05">
        <w:rPr>
          <w:rFonts w:ascii="Adagio_Slab" w:hAnsi="Adagio_Slab" w:cs="Arial"/>
          <w:b/>
          <w:bCs/>
          <w:iCs/>
        </w:rPr>
        <w:lastRenderedPageBreak/>
        <w:t>OŚWIADCZAMY</w:t>
      </w:r>
      <w:r w:rsidRPr="00477A05">
        <w:rPr>
          <w:rFonts w:ascii="Adagio_Slab" w:hAnsi="Adagio_Slab" w:cs="Arial"/>
          <w:iCs/>
        </w:rPr>
        <w:t>, że oferujemy termin gwarancji zgodnie z Opisem Przedmiotu Zamówienia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stanowiącym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integralną</w:t>
      </w:r>
      <w:r w:rsidR="00E318A0" w:rsidRPr="00477A05">
        <w:rPr>
          <w:rFonts w:ascii="Adagio_Slab" w:hAnsi="Adagio_Slab" w:cs="Arial"/>
          <w:iCs/>
        </w:rPr>
        <w:t xml:space="preserve"> część SWZ</w:t>
      </w:r>
      <w:r w:rsidR="00604C8B" w:rsidRPr="00477A05">
        <w:rPr>
          <w:rFonts w:ascii="Adagio_Slab" w:hAnsi="Adagio_Slab" w:cs="Arial"/>
          <w:iCs/>
        </w:rPr>
        <w:t>.</w:t>
      </w:r>
      <w:r w:rsidR="00E318A0" w:rsidRPr="00477A05">
        <w:rPr>
          <w:rFonts w:ascii="Adagio_Slab" w:hAnsi="Adagio_Slab" w:cs="Arial"/>
          <w:iCs/>
        </w:rPr>
        <w:t xml:space="preserve"> </w:t>
      </w:r>
    </w:p>
    <w:p w14:paraId="2E9BDE72" w14:textId="77777777" w:rsidR="00782F69" w:rsidRPr="00477A05" w:rsidRDefault="008E4A61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</w:rPr>
        <w:t>OŚWIADCZAMY, że poszczególne części</w:t>
      </w:r>
      <w:r w:rsidRPr="00477A05">
        <w:rPr>
          <w:rFonts w:ascii="Adagio_Slab" w:hAnsi="Adagio_Slab" w:cs="Arial"/>
          <w:iCs/>
        </w:rPr>
        <w:t xml:space="preserve"> </w:t>
      </w:r>
      <w:r w:rsidR="00782F69" w:rsidRPr="00477A05">
        <w:rPr>
          <w:rFonts w:ascii="Adagio_Slab" w:hAnsi="Adagio_Slab" w:cs="Arial"/>
          <w:iCs/>
        </w:rPr>
        <w:t xml:space="preserve">zamówienia będą realizowane przez </w:t>
      </w:r>
      <w:r w:rsidR="00782F69" w:rsidRPr="00477A05">
        <w:rPr>
          <w:rFonts w:ascii="Adagio_Slab" w:hAnsi="Adagio_Slab" w:cs="Arial"/>
          <w:i/>
        </w:rPr>
        <w:t>(w przypadku konsorcjum i polegania na podmiotach trzecich)</w:t>
      </w:r>
      <w:r w:rsidR="00782F69" w:rsidRPr="00477A05">
        <w:rPr>
          <w:rFonts w:ascii="Adagio_Slab" w:hAnsi="Adagio_Slab" w:cs="Arial"/>
          <w:iCs/>
        </w:rPr>
        <w:t>:</w:t>
      </w:r>
    </w:p>
    <w:p w14:paraId="2CB1945B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339531D7" w14:textId="77777777" w:rsidR="00782F69" w:rsidRPr="00477A05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7DA5C338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5B3F2B6F" w14:textId="77777777" w:rsidR="00782F69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21723757" w14:textId="77777777" w:rsidR="00D50F7D" w:rsidRPr="00477A05" w:rsidRDefault="00D50F7D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</w:p>
    <w:p w14:paraId="35C1BB4E" w14:textId="77777777" w:rsidR="00F30A26" w:rsidRPr="00D50F7D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bCs/>
          <w:i/>
        </w:rPr>
      </w:pPr>
      <w:r w:rsidRPr="00477A05">
        <w:rPr>
          <w:rFonts w:ascii="Adagio_Slab" w:hAnsi="Adagio_Slab" w:cs="Arial"/>
          <w:b/>
        </w:rPr>
        <w:t xml:space="preserve">OŚWIADCZAMY, </w:t>
      </w:r>
      <w:r w:rsidRPr="00D50F7D">
        <w:rPr>
          <w:rFonts w:ascii="Adagio_Slab" w:hAnsi="Adagio_Slab" w:cs="Arial"/>
          <w:bCs/>
        </w:rPr>
        <w:t xml:space="preserve">że zamówienie zrealizujemy samodzielnie**/z udziałem następujących podwykonawców (proszę podać)………………………………………..….., którzy wykonywać będą następujące części zamówienia**: ..................................................................... </w:t>
      </w:r>
    </w:p>
    <w:p w14:paraId="643B69BD" w14:textId="77777777" w:rsidR="00782F69" w:rsidRPr="00477A05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OŚWIADCZAM</w:t>
      </w:r>
      <w:r w:rsidR="00F30A26" w:rsidRPr="00477A05">
        <w:rPr>
          <w:rFonts w:ascii="Adagio_Slab" w:hAnsi="Adagio_Slab" w:cs="Arial"/>
          <w:b/>
        </w:rPr>
        <w:t>Y</w:t>
      </w:r>
      <w:r w:rsidRPr="00477A05">
        <w:rPr>
          <w:rFonts w:ascii="Adagio_Slab" w:hAnsi="Adagio_Slab" w:cs="Arial"/>
          <w:b/>
        </w:rPr>
        <w:t>, że jesteśmy</w:t>
      </w:r>
      <w:r w:rsidRPr="00477A05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związani ofertą przez okres wskazany w SWZ. </w:t>
      </w:r>
    </w:p>
    <w:p w14:paraId="56545FA9" w14:textId="77777777" w:rsidR="00927C50" w:rsidRPr="00477A05" w:rsidRDefault="005F4D06" w:rsidP="00C233DF">
      <w:pPr>
        <w:pStyle w:val="Zwykytekst1"/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9.</w:t>
      </w:r>
      <w:r w:rsidRPr="00477A05">
        <w:rPr>
          <w:rFonts w:ascii="Adagio_Slab" w:hAnsi="Adagio_Slab" w:cs="Arial"/>
          <w:b/>
        </w:rPr>
        <w:tab/>
      </w:r>
      <w:r w:rsidR="00927C50" w:rsidRPr="00477A05">
        <w:rPr>
          <w:rFonts w:ascii="Adagio_Slab" w:hAnsi="Adagio_Slab" w:cs="Arial"/>
          <w:b/>
        </w:rPr>
        <w:t xml:space="preserve">OŚWIADCZAMY, że akceptujemy </w:t>
      </w:r>
      <w:r w:rsidR="00927C50" w:rsidRPr="00477A05">
        <w:rPr>
          <w:rFonts w:ascii="Adagio_Slab" w:hAnsi="Adagio_Slab" w:cs="Arial"/>
        </w:rPr>
        <w:t xml:space="preserve">warunki płatności określone przez Zamawiającego </w:t>
      </w:r>
      <w:r w:rsidR="008E4A61" w:rsidRPr="00477A05">
        <w:rPr>
          <w:rFonts w:ascii="Adagio_Slab" w:hAnsi="Adagio_Slab" w:cs="Arial"/>
        </w:rPr>
        <w:br/>
      </w:r>
      <w:r w:rsidR="00927C50" w:rsidRPr="00477A05">
        <w:rPr>
          <w:rFonts w:ascii="Adagio_Slab" w:hAnsi="Adagio_Slab" w:cs="Arial"/>
        </w:rPr>
        <w:t>w projektowanych postanowieniach umowy.</w:t>
      </w:r>
    </w:p>
    <w:p w14:paraId="7DE6B4BA" w14:textId="77777777" w:rsidR="00782F69" w:rsidRPr="00477A05" w:rsidRDefault="005F4D06" w:rsidP="00B67B3E">
      <w:pPr>
        <w:pStyle w:val="Zwykytekst1"/>
        <w:tabs>
          <w:tab w:val="left" w:pos="0"/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10.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iż informacje i dokumenty zawarte w odrębnym i stosownie nazwanym załączniku</w:t>
      </w:r>
      <w:r w:rsidR="00782F69" w:rsidRPr="00477A05" w:rsidDel="00603C62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16B037B6" w14:textId="77777777" w:rsidR="00782F69" w:rsidRPr="00477A05" w:rsidRDefault="005F4D06" w:rsidP="00B67B3E">
      <w:pPr>
        <w:pStyle w:val="Zwykytekst1"/>
        <w:tabs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11.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OŚWIADCZAMY,</w:t>
      </w:r>
      <w:r w:rsidR="00782F69" w:rsidRPr="00477A05">
        <w:rPr>
          <w:rFonts w:ascii="Adagio_Slab" w:hAnsi="Adagio_Slab" w:cs="Arial"/>
        </w:rPr>
        <w:t xml:space="preserve"> że zapoznaliśmy się z </w:t>
      </w:r>
      <w:r w:rsidR="002E494A" w:rsidRPr="00477A05">
        <w:rPr>
          <w:rFonts w:ascii="Adagio_Slab" w:hAnsi="Adagio_Slab" w:cs="Arial"/>
        </w:rPr>
        <w:t xml:space="preserve">Projektowanymi  </w:t>
      </w:r>
      <w:r w:rsidR="00782F69" w:rsidRPr="00477A05">
        <w:rPr>
          <w:rFonts w:ascii="Adagio_Slab" w:hAnsi="Adagio_Slab" w:cs="Arial"/>
        </w:rPr>
        <w:t>Postanowieniami Umowy zawartymi w SWZ i zobowiązujemy się, w</w:t>
      </w:r>
      <w:r w:rsidR="00782F69" w:rsidRPr="00477A05">
        <w:rPr>
          <w:rFonts w:ascii="Calibri" w:hAnsi="Calibri" w:cs="Calibri"/>
        </w:rPr>
        <w:t> </w:t>
      </w:r>
      <w:r w:rsidR="00782F69" w:rsidRPr="00477A05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01560994" w14:textId="77777777" w:rsidR="00782F69" w:rsidRPr="00477A05" w:rsidRDefault="005F4D06" w:rsidP="00B67B3E">
      <w:pPr>
        <w:pStyle w:val="Zwykytekst1"/>
        <w:tabs>
          <w:tab w:val="left" w:pos="426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12.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CBA18AE" w14:textId="77777777" w:rsidR="00782F69" w:rsidRPr="00477A05" w:rsidRDefault="005F4D06" w:rsidP="00B67B3E">
      <w:pPr>
        <w:pStyle w:val="Zwykytekst1"/>
        <w:spacing w:after="120" w:line="360" w:lineRule="exact"/>
        <w:ind w:left="284" w:hanging="284"/>
        <w:jc w:val="both"/>
        <w:rPr>
          <w:rFonts w:ascii="Adagio_Slab" w:hAnsi="Adagio_Slab" w:cs="Arial"/>
          <w:lang w:eastAsia="pl-PL"/>
        </w:rPr>
      </w:pPr>
      <w:r w:rsidRPr="00477A05">
        <w:rPr>
          <w:rFonts w:ascii="Adagio_Slab" w:hAnsi="Adagio_Slab" w:cs="Arial"/>
          <w:b/>
        </w:rPr>
        <w:t>13.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UPOWAŻNIONYM DO KONTAKTU</w:t>
      </w:r>
      <w:r w:rsidR="00782F69" w:rsidRPr="00477A05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6A51A19A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Imię i nazwisko: ____________________________________________________</w:t>
      </w:r>
    </w:p>
    <w:p w14:paraId="58B186CE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Firma: ____________________________________________________________</w:t>
      </w:r>
    </w:p>
    <w:p w14:paraId="2D8D8253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Adres: ____________________________________________________________</w:t>
      </w:r>
    </w:p>
    <w:p w14:paraId="28CD7CCD" w14:textId="77777777" w:rsidR="00D50F7D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tel. ______________, e-mail __________________________________________</w:t>
      </w:r>
    </w:p>
    <w:p w14:paraId="6E39855C" w14:textId="77777777" w:rsidR="00D50F7D" w:rsidRDefault="00D50F7D">
      <w:pPr>
        <w:rPr>
          <w:rFonts w:ascii="Adagio_Slab" w:hAnsi="Adagio_Slab" w:cs="Arial"/>
          <w:sz w:val="20"/>
          <w:szCs w:val="20"/>
          <w:lang w:eastAsia="ar-SA"/>
        </w:rPr>
      </w:pPr>
    </w:p>
    <w:p w14:paraId="2FBDFFCD" w14:textId="77777777" w:rsidR="00782F69" w:rsidRPr="00477A05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</w:p>
    <w:p w14:paraId="270B2C2C" w14:textId="77777777" w:rsidR="00782F69" w:rsidRPr="00477A05" w:rsidRDefault="005F4D06" w:rsidP="00B67B3E">
      <w:pPr>
        <w:pStyle w:val="Zwykytekst1"/>
        <w:spacing w:after="120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lastRenderedPageBreak/>
        <w:t>14.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 xml:space="preserve">SPIS </w:t>
      </w:r>
      <w:r w:rsidR="00782F69" w:rsidRPr="00477A05">
        <w:rPr>
          <w:rFonts w:ascii="Adagio_Slab" w:hAnsi="Adagio_Slab" w:cs="Arial"/>
        </w:rPr>
        <w:t>dołączonych oświadczeń i dokumentów:</w:t>
      </w:r>
    </w:p>
    <w:p w14:paraId="72AA5F82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0D1F0207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799D8D7F" w14:textId="77777777" w:rsidR="00782F69" w:rsidRPr="00477A05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2C4A41DD" w14:textId="77777777" w:rsidR="00782F69" w:rsidRPr="00477A05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477A05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37CD9786" w14:textId="77777777" w:rsidR="00782F69" w:rsidRPr="00477A05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653ABA28" w14:textId="77777777" w:rsidR="00810A38" w:rsidRPr="00477A05" w:rsidRDefault="00782F69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  <w:r w:rsidRPr="00477A05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19047F81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5C9C2BB6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E45D9A1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08BAE0A4" w14:textId="77777777" w:rsidR="008E4A61" w:rsidRPr="00477A05" w:rsidRDefault="008E4A61" w:rsidP="008E4A61">
      <w:pPr>
        <w:pStyle w:val="Zwykytekst1"/>
        <w:ind w:left="357"/>
        <w:jc w:val="both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INFORMACJA DLA WYKONAWCY:</w:t>
      </w:r>
    </w:p>
    <w:p w14:paraId="04489D78" w14:textId="77777777" w:rsidR="008E4A61" w:rsidRPr="00477A05" w:rsidRDefault="008E4A61" w:rsidP="008E4A61">
      <w:pPr>
        <w:pStyle w:val="Tekstpodstawowy"/>
        <w:ind w:right="-425"/>
        <w:jc w:val="both"/>
        <w:rPr>
          <w:rFonts w:ascii="Adagio_Slab" w:hAnsi="Adagio_Slab"/>
          <w:sz w:val="20"/>
          <w:szCs w:val="20"/>
          <w:lang w:eastAsia="ar-SA"/>
        </w:rPr>
      </w:pPr>
      <w:r w:rsidRPr="00477A05">
        <w:rPr>
          <w:rFonts w:ascii="Adagio_Slab" w:hAnsi="Adagio_Slab"/>
          <w:sz w:val="20"/>
          <w:szCs w:val="20"/>
          <w:lang w:eastAsia="ar-SA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477A05">
        <w:rPr>
          <w:rFonts w:ascii="Adagio_Slab" w:hAnsi="Adagio_Slab"/>
          <w:sz w:val="20"/>
          <w:szCs w:val="20"/>
          <w:lang w:eastAsia="ar-SA"/>
        </w:rPr>
        <w:t>ami</w:t>
      </w:r>
      <w:proofErr w:type="spellEnd"/>
      <w:r w:rsidRPr="00477A05">
        <w:rPr>
          <w:rFonts w:ascii="Adagio_Slab" w:hAnsi="Adagio_Slab"/>
          <w:sz w:val="20"/>
          <w:szCs w:val="20"/>
          <w:lang w:eastAsia="ar-SA"/>
        </w:rPr>
        <w:t xml:space="preserve">) potwierdzającymi prawo do reprezentacji Wykonawcy przez osobę podpisującą ofertę. </w:t>
      </w:r>
    </w:p>
    <w:p w14:paraId="70CDA64F" w14:textId="77777777" w:rsidR="008E4A61" w:rsidRDefault="008E4A61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</w:pPr>
    </w:p>
    <w:p w14:paraId="1C721ADD" w14:textId="77777777" w:rsidR="00764C4F" w:rsidRDefault="00764C4F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607D54FE" w14:textId="77777777" w:rsidR="00764C4F" w:rsidRDefault="00764C4F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  <w:sectPr w:rsidR="00764C4F" w:rsidSect="003C23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276" w:left="1418" w:header="709" w:footer="626" w:gutter="0"/>
          <w:cols w:space="708"/>
          <w:titlePg/>
          <w:docGrid w:linePitch="360"/>
        </w:sectPr>
      </w:pPr>
    </w:p>
    <w:p w14:paraId="433283C4" w14:textId="77777777" w:rsidR="00DF2B59" w:rsidRPr="00477A05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bookmarkStart w:id="2" w:name="_Hlk107999388"/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03F5DAD6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477A05" w14:paraId="5D405F8F" w14:textId="77777777" w:rsidTr="00A96AD9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D8F50C" w14:textId="77777777" w:rsidR="00DF2B59" w:rsidRPr="00477A05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633D94C4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4C810103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0B9D1" w14:textId="77777777" w:rsidR="00DF2B59" w:rsidRPr="00477A05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78B545B6" w14:textId="77777777" w:rsidR="00DF2B59" w:rsidRPr="00477A05" w:rsidRDefault="00764C4F" w:rsidP="00764C4F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099EE850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3" w:name="_Hlk19187495"/>
    </w:p>
    <w:p w14:paraId="3043061A" w14:textId="77777777" w:rsidR="00DF2B59" w:rsidRDefault="00DF2B59" w:rsidP="00B67B3E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bookmarkEnd w:id="3"/>
      <w:r w:rsidR="00C30628" w:rsidRPr="00C30628">
        <w:rPr>
          <w:rFonts w:ascii="Adagio_Slab" w:hAnsi="Adagio_Slab" w:cs="Arial"/>
          <w:b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</w:t>
      </w:r>
      <w:r w:rsidR="00682209" w:rsidRPr="00477A05">
        <w:rPr>
          <w:rFonts w:ascii="Adagio_Slab" w:hAnsi="Adagio_Slab"/>
          <w:color w:val="0000FF"/>
          <w:sz w:val="20"/>
          <w:szCs w:val="20"/>
        </w:rPr>
        <w:t>1</w:t>
      </w:r>
      <w:r w:rsidRPr="00477A05">
        <w:rPr>
          <w:rFonts w:ascii="Adagio_Slab" w:hAnsi="Adagio_Slab"/>
          <w:color w:val="0000FF"/>
          <w:sz w:val="20"/>
          <w:szCs w:val="20"/>
        </w:rPr>
        <w:t>.</w:t>
      </w:r>
      <w:r w:rsidR="00E2679D">
        <w:rPr>
          <w:rFonts w:ascii="Adagio_Slab" w:hAnsi="Adagio_Slab"/>
          <w:color w:val="0000FF"/>
          <w:sz w:val="20"/>
          <w:szCs w:val="20"/>
        </w:rPr>
        <w:t>43</w:t>
      </w:r>
      <w:r w:rsidR="003A4978">
        <w:rPr>
          <w:rFonts w:ascii="Adagio_Slab" w:hAnsi="Adagio_Slab"/>
          <w:color w:val="0000FF"/>
          <w:sz w:val="20"/>
          <w:szCs w:val="20"/>
        </w:rPr>
        <w:t>.2023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164DE066" w14:textId="77777777" w:rsidR="00464E64" w:rsidRPr="00464E64" w:rsidRDefault="00573DDE" w:rsidP="00B67B3E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>
        <w:rPr>
          <w:rFonts w:ascii="Adagio_Slab" w:hAnsi="Adagio_Slab" w:cs="Arial"/>
          <w:b/>
          <w:color w:val="C00000"/>
          <w:sz w:val="20"/>
          <w:szCs w:val="20"/>
        </w:rPr>
        <w:t>.</w:t>
      </w: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50"/>
        <w:gridCol w:w="1885"/>
        <w:gridCol w:w="763"/>
        <w:gridCol w:w="1903"/>
        <w:gridCol w:w="1843"/>
        <w:gridCol w:w="1418"/>
      </w:tblGrid>
      <w:tr w:rsidR="007E1E0B" w:rsidRPr="000130B2" w14:paraId="2F858263" w14:textId="77777777" w:rsidTr="009D4CE3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16F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9AFF" w14:textId="77777777" w:rsidR="00AB2A37" w:rsidRPr="000130B2" w:rsidRDefault="008B4574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0326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 w:rsidR="00F2645B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0130B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2D4" w14:textId="77777777" w:rsidR="00AB2A37" w:rsidRPr="000130B2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9C0" w14:textId="77777777" w:rsidR="00AB2A37" w:rsidRPr="000130B2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</w:t>
            </w:r>
            <w:r w:rsidR="00004A9E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PLN/USD/EURO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49AD" w14:textId="77777777" w:rsidR="00AB2A37" w:rsidRPr="000130B2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</w:t>
            </w:r>
            <w:r w:rsidR="00004A9E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PLN/USD/EURO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6684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 [</w:t>
            </w:r>
            <w:r w:rsidR="00004A9E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PLN/USD/EURO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7E1E0B" w:rsidRPr="000130B2" w14:paraId="0DEB2421" w14:textId="77777777" w:rsidTr="009D4CE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FE7DECA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5AC884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CB67B0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C55AEF7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262661" w14:textId="77777777" w:rsidR="00AB2A37" w:rsidRPr="000130B2" w:rsidRDefault="00AB2A37" w:rsidP="009D4CE3">
            <w:pPr>
              <w:ind w:right="1681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9B1967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12A46CE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8C000B" w:rsidRPr="00195E38" w14:paraId="4DA038D6" w14:textId="77777777" w:rsidTr="008C000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D0EB" w14:textId="77777777" w:rsidR="008C000B" w:rsidRPr="000130B2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936C" w14:textId="77777777" w:rsidR="008C000B" w:rsidRPr="000130B2" w:rsidRDefault="00C30628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Klaster obliczeniowy</w:t>
            </w:r>
            <w:r w:rsidR="003A4978"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E15" w14:textId="77777777" w:rsidR="008C000B" w:rsidRPr="000130B2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E28B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AC17" w14:textId="77777777" w:rsidR="008C000B" w:rsidRPr="00195E38" w:rsidRDefault="008C000B" w:rsidP="009D4CE3">
            <w:pPr>
              <w:ind w:right="1681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ADAC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D659E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E1E0B" w:rsidRPr="00195E38" w14:paraId="225DC92C" w14:textId="77777777" w:rsidTr="008C000B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CCD" w14:textId="77777777" w:rsidR="00AB2A37" w:rsidRPr="00195E38" w:rsidRDefault="008C000B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C0CE5" w14:textId="77777777" w:rsidR="00AB2A37" w:rsidRPr="00F7565B" w:rsidRDefault="008C000B" w:rsidP="00CD3D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7E6A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97E74" w14:textId="77777777" w:rsidR="00AB2A37" w:rsidRPr="00195E38" w:rsidRDefault="00400846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E8BA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771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04CB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000B" w:rsidRPr="00195E38" w14:paraId="2B71BC78" w14:textId="77777777" w:rsidTr="009D4CE3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6645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0AE9" w14:textId="77777777" w:rsidR="008C000B" w:rsidRDefault="008C000B" w:rsidP="00CD3D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35B5" w14:textId="77777777" w:rsidR="008C000B" w:rsidRPr="007E1E0B" w:rsidRDefault="008C000B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3FE8" w14:textId="77777777" w:rsidR="008C000B" w:rsidRDefault="008C000B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883E" w14:textId="77777777" w:rsidR="008C000B" w:rsidRPr="00195E38" w:rsidRDefault="008C000B" w:rsidP="00BB3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67A6" w14:textId="77777777" w:rsidR="008C000B" w:rsidRPr="00195E38" w:rsidRDefault="008C000B" w:rsidP="00BB3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1CD3" w14:textId="77777777" w:rsidR="008C000B" w:rsidRPr="00195E38" w:rsidRDefault="008C000B" w:rsidP="00BB3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581E23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6088F6AF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016C8CD7" w14:textId="77777777" w:rsidR="00DF2B59" w:rsidRPr="00477A05" w:rsidRDefault="00DF2B59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3C63D1D9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5C763F15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3F5EF859" w14:textId="77777777" w:rsidR="00764C4F" w:rsidRDefault="00DF2B5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 w:rsidR="00821BB8"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 xml:space="preserve">.6  SWZ załączam </w:t>
      </w:r>
      <w:bookmarkStart w:id="4" w:name="_Hlk72149581"/>
      <w:r w:rsidRPr="00477A05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4"/>
    </w:p>
    <w:p w14:paraId="396A4181" w14:textId="77777777" w:rsidR="00D24416" w:rsidRDefault="00D24416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bookmarkEnd w:id="2"/>
    <w:p w14:paraId="3C5FBD2B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t xml:space="preserve"> </w:t>
      </w:r>
    </w:p>
    <w:p w14:paraId="3FE8E327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645F2269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0B80EC8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01BD311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67D06CB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57A8EDB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9C76417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1579BD9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902B755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8404078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53F640E4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9244A10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03A1C7B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0637E44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3EFB99E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1EB09DBF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8A064D6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C496575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6C61789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5881E166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09B0DED9" w14:textId="77777777" w:rsidR="00EC5485" w:rsidRPr="00477A05" w:rsidRDefault="00573DDE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t xml:space="preserve"> </w:t>
      </w:r>
    </w:p>
    <w:p w14:paraId="6161E7AC" w14:textId="77777777" w:rsidR="0042085C" w:rsidRPr="00477A05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t>R</w:t>
      </w:r>
      <w:r w:rsidR="0042085C" w:rsidRPr="00477A05">
        <w:rPr>
          <w:rFonts w:ascii="Adagio_Slab" w:hAnsi="Adagio_Slab" w:cs="Arial"/>
          <w:b/>
          <w:bCs/>
          <w:sz w:val="20"/>
          <w:szCs w:val="20"/>
        </w:rPr>
        <w:t>ozdział 3</w:t>
      </w:r>
    </w:p>
    <w:p w14:paraId="04019E36" w14:textId="77777777" w:rsidR="0042085C" w:rsidRPr="00477A05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4D1F203C" w14:textId="77777777" w:rsidR="0042085C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br w:type="page"/>
      </w:r>
    </w:p>
    <w:p w14:paraId="3E24747D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1795BF52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66D97372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3F2EC145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7FB93A45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477A05">
        <w:rPr>
          <w:rFonts w:ascii="Adagio_Slab" w:hAnsi="Adagio_Slab" w:cs="Arial"/>
          <w:b/>
          <w:sz w:val="20"/>
          <w:szCs w:val="20"/>
        </w:rPr>
        <w:t>Platformie</w:t>
      </w:r>
      <w:r w:rsidRPr="00477A05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477A05">
        <w:rPr>
          <w:rFonts w:ascii="Adagio_Slab" w:hAnsi="Adagio_Slab" w:cs="Arial"/>
          <w:b/>
          <w:sz w:val="20"/>
          <w:szCs w:val="20"/>
        </w:rPr>
        <w:t>SWZ</w:t>
      </w:r>
      <w:r w:rsidRPr="00477A05">
        <w:rPr>
          <w:rFonts w:ascii="Adagio_Slab" w:hAnsi="Adagio_Slab" w:cs="Arial"/>
          <w:b/>
          <w:sz w:val="20"/>
          <w:szCs w:val="20"/>
        </w:rPr>
        <w:t xml:space="preserve"> w formacie </w:t>
      </w:r>
      <w:proofErr w:type="spellStart"/>
      <w:r w:rsidR="005224F8" w:rsidRPr="00477A05">
        <w:rPr>
          <w:rFonts w:ascii="Adagio_Slab" w:hAnsi="Adagio_Slab" w:cs="Arial"/>
          <w:b/>
          <w:sz w:val="20"/>
          <w:szCs w:val="20"/>
        </w:rPr>
        <w:t>xml</w:t>
      </w:r>
      <w:proofErr w:type="spellEnd"/>
      <w:r w:rsidR="005224F8" w:rsidRPr="00477A05">
        <w:rPr>
          <w:rFonts w:ascii="Adagio_Slab" w:hAnsi="Adagio_Slab" w:cs="Arial"/>
          <w:b/>
          <w:sz w:val="20"/>
          <w:szCs w:val="20"/>
        </w:rPr>
        <w:t xml:space="preserve"> </w:t>
      </w:r>
      <w:r w:rsidRPr="00477A05">
        <w:rPr>
          <w:rFonts w:ascii="Adagio_Slab" w:hAnsi="Adagio_Slab" w:cs="Arial"/>
          <w:b/>
          <w:sz w:val="20"/>
          <w:szCs w:val="20"/>
        </w:rPr>
        <w:t xml:space="preserve">– do zaimportowania w serwisie </w:t>
      </w:r>
      <w:proofErr w:type="spellStart"/>
      <w:r w:rsidRPr="00477A05">
        <w:rPr>
          <w:rFonts w:ascii="Adagio_Slab" w:hAnsi="Adagio_Slab" w:cs="Arial"/>
          <w:b/>
          <w:sz w:val="20"/>
          <w:szCs w:val="20"/>
        </w:rPr>
        <w:t>eESPD</w:t>
      </w:r>
      <w:proofErr w:type="spellEnd"/>
      <w:r w:rsidRPr="00477A05">
        <w:rPr>
          <w:rFonts w:ascii="Adagio_Slab" w:hAnsi="Adagio_Slab" w:cs="Arial"/>
          <w:b/>
          <w:sz w:val="20"/>
          <w:szCs w:val="20"/>
        </w:rPr>
        <w:t>.</w:t>
      </w:r>
    </w:p>
    <w:p w14:paraId="7FFD70D5" w14:textId="77777777" w:rsidR="009C2110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(osobny plik)</w:t>
      </w:r>
    </w:p>
    <w:p w14:paraId="38DEA0AD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4FC6EC15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1D5BB64D" w14:textId="77777777" w:rsidR="0006363E" w:rsidRPr="00477A05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</w:rPr>
        <w:br w:type="page"/>
      </w:r>
      <w:r w:rsidR="00CC7AE5" w:rsidRPr="00477A05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626D6530" w14:textId="77777777" w:rsidR="00782F69" w:rsidRPr="00477A05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19CFCBA4" w14:textId="77777777" w:rsidR="00782F69" w:rsidRPr="00477A05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477A05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53C406F4" w14:textId="77777777" w:rsidR="00782F69" w:rsidRPr="00477A05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477A05">
        <w:rPr>
          <w:rFonts w:ascii="Adagio_Slab" w:hAnsi="Adagio_Slab" w:cs="Arial"/>
          <w:b/>
          <w:sz w:val="20"/>
          <w:szCs w:val="20"/>
        </w:rPr>
        <w:br/>
      </w:r>
    </w:p>
    <w:p w14:paraId="224B9735" w14:textId="77777777" w:rsidR="00782F69" w:rsidRPr="00477A05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48F49A8E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Do</w:t>
      </w:r>
    </w:p>
    <w:p w14:paraId="6ADA0C4E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4A16FA8E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6E96FAEA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3124E157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6EE583AB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75F938BE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7502DA84" w14:textId="77777777" w:rsidR="00782F69" w:rsidRPr="00477A05" w:rsidRDefault="00782F69" w:rsidP="008B4574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477A05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0985DFC9" w14:textId="77777777" w:rsidR="00816B00" w:rsidRPr="00477A05" w:rsidRDefault="00C30628" w:rsidP="00A96AD9">
      <w:pPr>
        <w:jc w:val="both"/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C30628">
        <w:rPr>
          <w:rFonts w:ascii="Adagio_Slab" w:hAnsi="Adagio_Slab" w:cs="Arial"/>
          <w:b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="00782F69" w:rsidRPr="00477A05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E2679D">
        <w:rPr>
          <w:rFonts w:ascii="Adagio_Slab" w:hAnsi="Adagio_Slab" w:cs="Arial"/>
          <w:b/>
          <w:bCs/>
          <w:color w:val="0033CC"/>
          <w:sz w:val="20"/>
          <w:szCs w:val="20"/>
        </w:rPr>
        <w:t>43</w:t>
      </w:r>
      <w:r w:rsidR="003A4978">
        <w:rPr>
          <w:rFonts w:ascii="Adagio_Slab" w:hAnsi="Adagio_Slab" w:cs="Arial"/>
          <w:b/>
          <w:bCs/>
          <w:color w:val="0033CC"/>
          <w:sz w:val="20"/>
          <w:szCs w:val="20"/>
        </w:rPr>
        <w:t>.2023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.</w:t>
      </w:r>
    </w:p>
    <w:p w14:paraId="6FE6CFCC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477A05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04BEC4A4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477A05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258A810D" w14:textId="77777777" w:rsidR="00782F69" w:rsidRPr="00477A05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nazwa (firma):</w:t>
      </w:r>
      <w:r w:rsidRPr="00477A05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4D858F69" w14:textId="77777777" w:rsidR="00782F69" w:rsidRPr="00477A05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17DB981F" w14:textId="77777777" w:rsidR="00CC7AE5" w:rsidRPr="00477A05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477A05">
        <w:rPr>
          <w:rFonts w:ascii="Adagio_Slab" w:hAnsi="Adagio_Slab" w:cs="Arial"/>
          <w:b/>
          <w:bCs/>
          <w:sz w:val="20"/>
          <w:szCs w:val="20"/>
        </w:rPr>
        <w:t>y</w:t>
      </w:r>
      <w:r w:rsidRPr="00477A05">
        <w:rPr>
          <w:rFonts w:ascii="Adagio_Slab" w:hAnsi="Adagio_Slab" w:cs="Arial"/>
          <w:sz w:val="20"/>
          <w:szCs w:val="20"/>
        </w:rPr>
        <w:t>, co następuje</w:t>
      </w:r>
      <w:r w:rsidR="009C2110" w:rsidRPr="00477A05">
        <w:rPr>
          <w:rFonts w:ascii="Adagio_Slab" w:hAnsi="Adagio_Slab" w:cs="Arial"/>
          <w:sz w:val="20"/>
          <w:szCs w:val="20"/>
        </w:rPr>
        <w:t>*</w:t>
      </w:r>
      <w:r w:rsidRPr="00477A05">
        <w:rPr>
          <w:rFonts w:ascii="Adagio_Slab" w:hAnsi="Adagio_Slab" w:cs="Arial"/>
          <w:sz w:val="20"/>
          <w:szCs w:val="20"/>
        </w:rPr>
        <w:t>:</w:t>
      </w:r>
    </w:p>
    <w:p w14:paraId="5E67A318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</w:p>
    <w:p w14:paraId="48E8B4A6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  <w:r w:rsidRPr="00477A05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477A05">
        <w:rPr>
          <w:rFonts w:ascii="Adagio_Slab" w:hAnsi="Adagio_Slab" w:cs="Arial"/>
          <w:sz w:val="20"/>
          <w:szCs w:val="20"/>
        </w:rPr>
        <w:t xml:space="preserve"> w postępowaniu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2267117C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**.</w:t>
      </w:r>
    </w:p>
    <w:p w14:paraId="671678F8" w14:textId="77777777" w:rsidR="00CC7AE5" w:rsidRPr="00477A05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477A05">
        <w:rPr>
          <w:rFonts w:ascii="Adagio_Slab" w:hAnsi="Adagio_Slab" w:cs="Arial"/>
          <w:sz w:val="20"/>
          <w:szCs w:val="20"/>
        </w:rPr>
        <w:t>108</w:t>
      </w:r>
      <w:r w:rsidRPr="00477A05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477A05">
        <w:rPr>
          <w:rFonts w:ascii="Adagio_Slab" w:hAnsi="Adagio_Slab" w:cs="Arial"/>
          <w:sz w:val="20"/>
          <w:szCs w:val="20"/>
        </w:rPr>
        <w:t>5</w:t>
      </w:r>
      <w:r w:rsidRPr="00477A05">
        <w:rPr>
          <w:rFonts w:ascii="Adagio_Slab" w:hAnsi="Adagio_Slab" w:cs="Arial"/>
          <w:sz w:val="20"/>
          <w:szCs w:val="20"/>
        </w:rPr>
        <w:t xml:space="preserve"> ustawy </w:t>
      </w:r>
      <w:proofErr w:type="spellStart"/>
      <w:r w:rsidRPr="00477A05">
        <w:rPr>
          <w:rFonts w:ascii="Adagio_Slab" w:hAnsi="Adagio_Slab" w:cs="Arial"/>
          <w:sz w:val="20"/>
          <w:szCs w:val="20"/>
        </w:rPr>
        <w:t>Pzp</w:t>
      </w:r>
      <w:proofErr w:type="spellEnd"/>
      <w:r w:rsidRPr="00477A05">
        <w:rPr>
          <w:rFonts w:ascii="Adagio_Slab" w:hAnsi="Adagio_Slab" w:cs="Arial"/>
          <w:sz w:val="20"/>
          <w:szCs w:val="20"/>
        </w:rPr>
        <w:t xml:space="preserve">. ponieważ </w:t>
      </w:r>
      <w:r w:rsidR="009C2110" w:rsidRPr="00477A05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477A05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477A05">
        <w:rPr>
          <w:rFonts w:ascii="Adagio_Slab" w:hAnsi="Adagio_Slab" w:cs="Arial"/>
          <w:sz w:val="20"/>
          <w:szCs w:val="20"/>
        </w:rPr>
        <w:t>załączamy stosowne wyjaśnienia.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642BA167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8DBC80D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2296A08C" w14:textId="77777777" w:rsidR="009C2110" w:rsidRPr="00477A05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 zaznaczyć właściwe</w:t>
      </w:r>
    </w:p>
    <w:p w14:paraId="0799DE39" w14:textId="77777777" w:rsidR="00CC7AE5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34EEEF7F" w14:textId="77777777" w:rsidR="00CC7AE5" w:rsidRPr="00477A05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4D66BD38" w14:textId="77777777" w:rsidR="00CC7AE5" w:rsidRPr="00477A05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975DE43" w14:textId="77777777" w:rsidR="000540C5" w:rsidRPr="00477A05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39DCB723" w14:textId="77777777" w:rsidR="00835D08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636A8ADC" w14:textId="77777777" w:rsidR="004B7B9C" w:rsidRPr="00477A05" w:rsidRDefault="004B7B9C" w:rsidP="00796D11">
      <w:pPr>
        <w:pStyle w:val="Zwykytekst3"/>
        <w:spacing w:before="120"/>
        <w:rPr>
          <w:rFonts w:ascii="Adagio_Slab" w:hAnsi="Adagio_Slab" w:cs="Arial"/>
        </w:rPr>
      </w:pPr>
    </w:p>
    <w:p w14:paraId="095E0F43" w14:textId="77777777" w:rsidR="005F11AB" w:rsidRPr="00477A05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787C420C" w14:textId="77777777" w:rsidR="00E2679D" w:rsidRPr="00E2679D" w:rsidRDefault="00E2679D" w:rsidP="00E2679D">
      <w:pPr>
        <w:rPr>
          <w:rFonts w:ascii="Adagio_Slab" w:hAnsi="Adagio_Slab"/>
          <w:sz w:val="18"/>
          <w:szCs w:val="18"/>
        </w:rPr>
      </w:pPr>
      <w:r w:rsidRPr="00E2679D">
        <w:rPr>
          <w:rFonts w:ascii="Adagio_Slab" w:hAnsi="Adagio_Slab"/>
          <w:sz w:val="18"/>
          <w:szCs w:val="18"/>
        </w:rPr>
        <w:lastRenderedPageBreak/>
        <w:t>Formularz 3.3.</w:t>
      </w:r>
    </w:p>
    <w:p w14:paraId="51FEB5DA" w14:textId="77777777" w:rsidR="00E2679D" w:rsidRPr="00E2679D" w:rsidRDefault="00E2679D" w:rsidP="00E2679D">
      <w:pPr>
        <w:jc w:val="both"/>
        <w:rPr>
          <w:rFonts w:ascii="Adagio_Slab" w:hAnsi="Adagio_Slab"/>
          <w:b/>
          <w:sz w:val="18"/>
          <w:szCs w:val="18"/>
          <w:u w:val="single"/>
        </w:rPr>
      </w:pPr>
    </w:p>
    <w:p w14:paraId="339350D3" w14:textId="77777777" w:rsidR="00E2679D" w:rsidRPr="00E2679D" w:rsidRDefault="00E2679D" w:rsidP="00E2679D">
      <w:pPr>
        <w:rPr>
          <w:rFonts w:ascii="Cambria" w:hAnsi="Cambria" w:cs="Arial"/>
          <w:b/>
        </w:rPr>
      </w:pPr>
      <w:r w:rsidRPr="00E2679D">
        <w:rPr>
          <w:rFonts w:ascii="Cambria" w:hAnsi="Cambria" w:cs="Arial"/>
          <w:b/>
        </w:rPr>
        <w:t>Wykonawca:</w:t>
      </w:r>
    </w:p>
    <w:p w14:paraId="35908652" w14:textId="77777777" w:rsidR="00E2679D" w:rsidRPr="00E2679D" w:rsidRDefault="00E2679D" w:rsidP="00E2679D">
      <w:pPr>
        <w:spacing w:line="480" w:lineRule="auto"/>
        <w:ind w:right="5954"/>
        <w:rPr>
          <w:rFonts w:ascii="Cambria" w:hAnsi="Cambria" w:cs="Arial"/>
        </w:rPr>
      </w:pPr>
      <w:r w:rsidRPr="00E2679D">
        <w:rPr>
          <w:rFonts w:ascii="Cambria" w:hAnsi="Cambria" w:cs="Arial"/>
        </w:rPr>
        <w:t>………………………………………………………………………………</w:t>
      </w:r>
    </w:p>
    <w:p w14:paraId="047DBF33" w14:textId="77777777" w:rsidR="00E2679D" w:rsidRPr="00E2679D" w:rsidRDefault="00E2679D" w:rsidP="00E2679D">
      <w:pPr>
        <w:ind w:right="5953"/>
        <w:rPr>
          <w:rFonts w:ascii="Cambria" w:hAnsi="Cambria" w:cs="Arial"/>
          <w:i/>
          <w:sz w:val="18"/>
          <w:szCs w:val="18"/>
        </w:rPr>
      </w:pPr>
      <w:r w:rsidRPr="00E2679D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2679D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E2679D">
        <w:rPr>
          <w:rFonts w:ascii="Cambria" w:hAnsi="Cambria" w:cs="Arial"/>
          <w:i/>
          <w:sz w:val="18"/>
          <w:szCs w:val="18"/>
        </w:rPr>
        <w:t>)</w:t>
      </w:r>
    </w:p>
    <w:p w14:paraId="671CBEF9" w14:textId="77777777" w:rsidR="00E2679D" w:rsidRPr="00E2679D" w:rsidRDefault="00E2679D" w:rsidP="00E2679D">
      <w:pPr>
        <w:rPr>
          <w:rFonts w:ascii="Cambria" w:hAnsi="Cambria" w:cs="Arial"/>
        </w:rPr>
      </w:pPr>
    </w:p>
    <w:p w14:paraId="54D7402E" w14:textId="77777777" w:rsidR="00E2679D" w:rsidRPr="00E2679D" w:rsidRDefault="00E2679D" w:rsidP="00E2679D">
      <w:pPr>
        <w:rPr>
          <w:rFonts w:ascii="Cambria" w:hAnsi="Cambria" w:cs="Arial"/>
          <w:b/>
        </w:rPr>
      </w:pPr>
    </w:p>
    <w:p w14:paraId="60C609DD" w14:textId="77777777" w:rsidR="00E2679D" w:rsidRPr="00E2679D" w:rsidRDefault="00E2679D" w:rsidP="00E2679D">
      <w:pPr>
        <w:spacing w:after="120" w:line="360" w:lineRule="auto"/>
        <w:jc w:val="center"/>
        <w:rPr>
          <w:b/>
          <w:sz w:val="18"/>
          <w:szCs w:val="18"/>
          <w:u w:val="single"/>
        </w:rPr>
      </w:pPr>
      <w:r w:rsidRPr="00E2679D">
        <w:rPr>
          <w:b/>
          <w:sz w:val="18"/>
          <w:szCs w:val="18"/>
          <w:u w:val="single"/>
        </w:rPr>
        <w:t xml:space="preserve">Oświadczenia wykonawcy/wykonawcy wspólnie ubiegającego się o udzielenie zamówienia </w:t>
      </w:r>
    </w:p>
    <w:p w14:paraId="2875455E" w14:textId="77777777" w:rsidR="00E2679D" w:rsidRPr="00E2679D" w:rsidRDefault="00E2679D" w:rsidP="00E2679D">
      <w:pPr>
        <w:spacing w:before="120" w:line="360" w:lineRule="auto"/>
        <w:jc w:val="center"/>
        <w:rPr>
          <w:b/>
          <w:caps/>
          <w:sz w:val="18"/>
          <w:szCs w:val="18"/>
          <w:u w:val="single"/>
        </w:rPr>
      </w:pPr>
      <w:r w:rsidRPr="00E2679D">
        <w:rPr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E2679D">
        <w:rPr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5F2F812" w14:textId="77777777" w:rsidR="00E2679D" w:rsidRPr="00E2679D" w:rsidRDefault="00E2679D" w:rsidP="00E2679D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E2679D">
        <w:rPr>
          <w:b/>
          <w:sz w:val="18"/>
          <w:szCs w:val="18"/>
        </w:rPr>
        <w:t xml:space="preserve">składane na podstawie art. 125 ust. 1 ustawy </w:t>
      </w:r>
      <w:proofErr w:type="spellStart"/>
      <w:r w:rsidRPr="00E2679D">
        <w:rPr>
          <w:b/>
          <w:sz w:val="18"/>
          <w:szCs w:val="18"/>
        </w:rPr>
        <w:t>Pzp</w:t>
      </w:r>
      <w:proofErr w:type="spellEnd"/>
    </w:p>
    <w:p w14:paraId="4523AAF9" w14:textId="77777777" w:rsidR="00E2679D" w:rsidRPr="00E2679D" w:rsidRDefault="00E2679D" w:rsidP="00E2679D">
      <w:pPr>
        <w:spacing w:before="240"/>
        <w:ind w:firstLine="709"/>
        <w:jc w:val="both"/>
        <w:rPr>
          <w:sz w:val="18"/>
          <w:szCs w:val="18"/>
        </w:rPr>
      </w:pPr>
      <w:r w:rsidRPr="00E2679D">
        <w:rPr>
          <w:sz w:val="18"/>
          <w:szCs w:val="18"/>
        </w:rPr>
        <w:t xml:space="preserve">Na potrzeby postępowania o udzielenie zamówienia publicznego </w:t>
      </w:r>
      <w:r w:rsidRPr="00E2679D">
        <w:rPr>
          <w:sz w:val="18"/>
          <w:szCs w:val="18"/>
        </w:rPr>
        <w:br/>
        <w:t xml:space="preserve">pn. </w:t>
      </w:r>
      <w:r w:rsidRPr="00C30628">
        <w:rPr>
          <w:rFonts w:ascii="Adagio_Slab" w:eastAsia="Calibri" w:hAnsi="Adagio_Slab" w:cs="Arial"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</w:t>
      </w:r>
      <w:r w:rsidRPr="00E2679D">
        <w:rPr>
          <w:sz w:val="18"/>
          <w:szCs w:val="18"/>
        </w:rPr>
        <w:t>Znak postępowania: MELBDZ.261.4</w:t>
      </w:r>
      <w:r>
        <w:rPr>
          <w:sz w:val="18"/>
          <w:szCs w:val="18"/>
        </w:rPr>
        <w:t>3</w:t>
      </w:r>
      <w:r w:rsidRPr="00E2679D">
        <w:rPr>
          <w:sz w:val="18"/>
          <w:szCs w:val="18"/>
        </w:rPr>
        <w:t>.2023</w:t>
      </w:r>
      <w:r w:rsidRPr="00E2679D">
        <w:rPr>
          <w:i/>
          <w:sz w:val="18"/>
          <w:szCs w:val="18"/>
        </w:rPr>
        <w:t xml:space="preserve">, </w:t>
      </w:r>
      <w:r w:rsidRPr="00E2679D">
        <w:rPr>
          <w:sz w:val="18"/>
          <w:szCs w:val="18"/>
        </w:rPr>
        <w:t>oświadczam, co następuje:</w:t>
      </w:r>
    </w:p>
    <w:p w14:paraId="0462E389" w14:textId="77777777" w:rsidR="00E2679D" w:rsidRPr="00E2679D" w:rsidRDefault="00E2679D" w:rsidP="00E2679D">
      <w:pPr>
        <w:shd w:val="clear" w:color="auto" w:fill="BFBFBF" w:themeFill="background1" w:themeFillShade="BF"/>
        <w:spacing w:before="360"/>
        <w:rPr>
          <w:b/>
          <w:sz w:val="18"/>
          <w:szCs w:val="18"/>
        </w:rPr>
      </w:pPr>
      <w:r w:rsidRPr="00E2679D">
        <w:rPr>
          <w:b/>
          <w:sz w:val="18"/>
          <w:szCs w:val="18"/>
        </w:rPr>
        <w:t>OŚWIADCZENIA DOTYCZĄCE WYKONAWCY:</w:t>
      </w:r>
    </w:p>
    <w:p w14:paraId="60BFA069" w14:textId="77777777" w:rsidR="00E2679D" w:rsidRPr="00E2679D" w:rsidRDefault="00E2679D" w:rsidP="00E2679D">
      <w:pPr>
        <w:numPr>
          <w:ilvl w:val="0"/>
          <w:numId w:val="46"/>
        </w:numPr>
        <w:spacing w:before="360"/>
        <w:contextualSpacing/>
        <w:jc w:val="both"/>
        <w:rPr>
          <w:b/>
          <w:bCs/>
          <w:sz w:val="18"/>
          <w:szCs w:val="18"/>
          <w:lang w:eastAsia="en-US"/>
        </w:rPr>
      </w:pPr>
      <w:r w:rsidRPr="00E2679D">
        <w:rPr>
          <w:sz w:val="18"/>
          <w:szCs w:val="18"/>
          <w:lang w:eastAsia="en-US"/>
        </w:rPr>
        <w:t xml:space="preserve">Oświadczam, że nie podlegam wykluczeniu z postępowania na podstawie </w:t>
      </w:r>
      <w:r w:rsidRPr="00E2679D">
        <w:rPr>
          <w:sz w:val="18"/>
          <w:szCs w:val="18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679D">
        <w:rPr>
          <w:sz w:val="18"/>
          <w:szCs w:val="18"/>
          <w:vertAlign w:val="superscript"/>
          <w:lang w:eastAsia="en-US"/>
        </w:rPr>
        <w:footnoteReference w:id="1"/>
      </w:r>
    </w:p>
    <w:p w14:paraId="3279CB57" w14:textId="77777777" w:rsidR="00E2679D" w:rsidRPr="00E2679D" w:rsidRDefault="00E2679D" w:rsidP="00E2679D">
      <w:pPr>
        <w:numPr>
          <w:ilvl w:val="0"/>
          <w:numId w:val="46"/>
        </w:numPr>
        <w:jc w:val="both"/>
        <w:rPr>
          <w:b/>
          <w:bCs/>
          <w:sz w:val="18"/>
          <w:szCs w:val="18"/>
        </w:rPr>
      </w:pPr>
      <w:r w:rsidRPr="00E2679D">
        <w:rPr>
          <w:sz w:val="18"/>
          <w:szCs w:val="18"/>
        </w:rPr>
        <w:t xml:space="preserve">Oświadczam, że nie zachodzą w stosunku do mnie przesłanki wykluczenia z postępowania na podstawie art. </w:t>
      </w:r>
      <w:r w:rsidRPr="00E2679D">
        <w:rPr>
          <w:color w:val="222222"/>
          <w:sz w:val="18"/>
          <w:szCs w:val="18"/>
        </w:rPr>
        <w:t>7 ust. 1 ustawy z dnia 13 kwietnia 2022 r.</w:t>
      </w:r>
      <w:r w:rsidRPr="00E2679D">
        <w:rPr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E2679D">
        <w:rPr>
          <w:color w:val="222222"/>
          <w:sz w:val="18"/>
          <w:szCs w:val="18"/>
        </w:rPr>
        <w:t>(Dz. U. poz. 835)</w:t>
      </w:r>
      <w:r w:rsidRPr="00E2679D">
        <w:rPr>
          <w:i/>
          <w:iCs/>
          <w:color w:val="222222"/>
          <w:sz w:val="18"/>
          <w:szCs w:val="18"/>
        </w:rPr>
        <w:t>.</w:t>
      </w:r>
      <w:r w:rsidRPr="00E2679D">
        <w:rPr>
          <w:color w:val="222222"/>
          <w:sz w:val="18"/>
          <w:szCs w:val="18"/>
          <w:vertAlign w:val="superscript"/>
        </w:rPr>
        <w:footnoteReference w:id="2"/>
      </w:r>
    </w:p>
    <w:p w14:paraId="057A915D" w14:textId="77777777" w:rsidR="00E2679D" w:rsidRPr="00E2679D" w:rsidRDefault="00E2679D" w:rsidP="00E2679D">
      <w:pPr>
        <w:shd w:val="clear" w:color="auto" w:fill="BFBFBF" w:themeFill="background1" w:themeFillShade="BF"/>
        <w:spacing w:before="240" w:after="120"/>
        <w:jc w:val="both"/>
        <w:rPr>
          <w:b/>
          <w:sz w:val="18"/>
          <w:szCs w:val="18"/>
        </w:rPr>
      </w:pPr>
      <w:r w:rsidRPr="00E2679D">
        <w:rPr>
          <w:b/>
          <w:sz w:val="18"/>
          <w:szCs w:val="18"/>
        </w:rPr>
        <w:lastRenderedPageBreak/>
        <w:t>OŚWIADCZENIE DOTYCZĄCE PODWYKONAWCY, NA KTÓREGO PRZYPADA PONAD 10% WARTOŚCI ZAMÓWIENIA:</w:t>
      </w:r>
    </w:p>
    <w:p w14:paraId="4A275E92" w14:textId="77777777" w:rsidR="00E2679D" w:rsidRPr="00E2679D" w:rsidRDefault="00E2679D" w:rsidP="00E2679D">
      <w:pPr>
        <w:spacing w:after="120"/>
        <w:jc w:val="both"/>
        <w:rPr>
          <w:sz w:val="18"/>
          <w:szCs w:val="18"/>
        </w:rPr>
      </w:pPr>
      <w:r w:rsidRPr="00E2679D">
        <w:rPr>
          <w:color w:val="0070C0"/>
          <w:sz w:val="18"/>
          <w:szCs w:val="18"/>
        </w:rPr>
        <w:t>[UWAGA</w:t>
      </w:r>
      <w:r w:rsidRPr="00E2679D">
        <w:rPr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2679D">
        <w:rPr>
          <w:color w:val="0070C0"/>
          <w:sz w:val="18"/>
          <w:szCs w:val="18"/>
        </w:rPr>
        <w:t>]</w:t>
      </w:r>
    </w:p>
    <w:p w14:paraId="6363F34F" w14:textId="77777777" w:rsidR="00E2679D" w:rsidRPr="00E2679D" w:rsidRDefault="00E2679D" w:rsidP="00E2679D">
      <w:pPr>
        <w:jc w:val="both"/>
        <w:rPr>
          <w:sz w:val="18"/>
          <w:szCs w:val="18"/>
        </w:rPr>
      </w:pPr>
      <w:r w:rsidRPr="00E2679D">
        <w:rPr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E2679D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679D">
        <w:rPr>
          <w:i/>
          <w:sz w:val="18"/>
          <w:szCs w:val="18"/>
        </w:rPr>
        <w:t>CEiDG</w:t>
      </w:r>
      <w:proofErr w:type="spellEnd"/>
      <w:r w:rsidRPr="00E2679D">
        <w:rPr>
          <w:i/>
          <w:sz w:val="18"/>
          <w:szCs w:val="18"/>
        </w:rPr>
        <w:t>)</w:t>
      </w:r>
      <w:r w:rsidRPr="00E2679D">
        <w:rPr>
          <w:sz w:val="18"/>
          <w:szCs w:val="18"/>
        </w:rPr>
        <w:t>,</w:t>
      </w:r>
      <w:r w:rsidRPr="00E2679D">
        <w:rPr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0C7A0999" w14:textId="77777777" w:rsidR="00E2679D" w:rsidRPr="00E2679D" w:rsidRDefault="00E2679D" w:rsidP="00E2679D">
      <w:pPr>
        <w:shd w:val="clear" w:color="auto" w:fill="BFBFBF" w:themeFill="background1" w:themeFillShade="BF"/>
        <w:spacing w:before="240" w:after="120"/>
        <w:jc w:val="both"/>
        <w:rPr>
          <w:b/>
          <w:sz w:val="18"/>
          <w:szCs w:val="18"/>
        </w:rPr>
      </w:pPr>
      <w:r w:rsidRPr="00E2679D">
        <w:rPr>
          <w:b/>
          <w:sz w:val="18"/>
          <w:szCs w:val="18"/>
        </w:rPr>
        <w:t>OŚWIADCZENIE DOTYCZĄCE DOSTAWCY, NA KTÓREGO PRZYPADA PONAD 10% WARTOŚCI ZAMÓWIENIA:</w:t>
      </w:r>
    </w:p>
    <w:p w14:paraId="40CEFBA3" w14:textId="77777777" w:rsidR="00E2679D" w:rsidRPr="00E2679D" w:rsidRDefault="00E2679D" w:rsidP="00E2679D">
      <w:pPr>
        <w:spacing w:after="120"/>
        <w:jc w:val="both"/>
        <w:rPr>
          <w:sz w:val="18"/>
          <w:szCs w:val="18"/>
        </w:rPr>
      </w:pPr>
      <w:r w:rsidRPr="00E2679D">
        <w:rPr>
          <w:color w:val="0070C0"/>
          <w:sz w:val="18"/>
          <w:szCs w:val="18"/>
        </w:rPr>
        <w:t>[UWAGA</w:t>
      </w:r>
      <w:r w:rsidRPr="00E2679D">
        <w:rPr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2679D">
        <w:rPr>
          <w:color w:val="0070C0"/>
          <w:sz w:val="18"/>
          <w:szCs w:val="18"/>
        </w:rPr>
        <w:t>]</w:t>
      </w:r>
    </w:p>
    <w:p w14:paraId="5F9879E0" w14:textId="77777777" w:rsidR="00E2679D" w:rsidRPr="00E2679D" w:rsidRDefault="00E2679D" w:rsidP="00E2679D">
      <w:pPr>
        <w:jc w:val="both"/>
        <w:rPr>
          <w:sz w:val="18"/>
          <w:szCs w:val="18"/>
        </w:rPr>
      </w:pPr>
      <w:r w:rsidRPr="00E2679D">
        <w:rPr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E2679D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679D">
        <w:rPr>
          <w:i/>
          <w:sz w:val="18"/>
          <w:szCs w:val="18"/>
        </w:rPr>
        <w:t>CEiDG</w:t>
      </w:r>
      <w:proofErr w:type="spellEnd"/>
      <w:r w:rsidRPr="00E2679D">
        <w:rPr>
          <w:i/>
          <w:sz w:val="18"/>
          <w:szCs w:val="18"/>
        </w:rPr>
        <w:t>)</w:t>
      </w:r>
      <w:r w:rsidRPr="00E2679D">
        <w:rPr>
          <w:sz w:val="18"/>
          <w:szCs w:val="18"/>
        </w:rPr>
        <w:t>,</w:t>
      </w:r>
      <w:r w:rsidRPr="00E2679D">
        <w:rPr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77886229" w14:textId="77777777" w:rsidR="00E2679D" w:rsidRPr="00E2679D" w:rsidRDefault="00E2679D" w:rsidP="00E2679D">
      <w:pPr>
        <w:shd w:val="clear" w:color="auto" w:fill="BFBFBF" w:themeFill="background1" w:themeFillShade="BF"/>
        <w:spacing w:before="240"/>
        <w:jc w:val="both"/>
        <w:rPr>
          <w:b/>
          <w:sz w:val="18"/>
          <w:szCs w:val="18"/>
        </w:rPr>
      </w:pPr>
      <w:r w:rsidRPr="00E2679D">
        <w:rPr>
          <w:b/>
          <w:sz w:val="18"/>
          <w:szCs w:val="18"/>
        </w:rPr>
        <w:t>OŚWIADCZENIE DOTYCZĄCE PODANYCH INFORMACJI:</w:t>
      </w:r>
    </w:p>
    <w:p w14:paraId="462AAC4A" w14:textId="77777777" w:rsidR="00E2679D" w:rsidRPr="00E2679D" w:rsidRDefault="00E2679D" w:rsidP="00E2679D">
      <w:pPr>
        <w:jc w:val="both"/>
        <w:rPr>
          <w:b/>
          <w:sz w:val="18"/>
          <w:szCs w:val="18"/>
        </w:rPr>
      </w:pPr>
    </w:p>
    <w:p w14:paraId="6E207436" w14:textId="77777777" w:rsidR="00E2679D" w:rsidRPr="00E2679D" w:rsidRDefault="00E2679D" w:rsidP="00E2679D">
      <w:pPr>
        <w:jc w:val="both"/>
        <w:rPr>
          <w:sz w:val="18"/>
          <w:szCs w:val="18"/>
        </w:rPr>
      </w:pPr>
      <w:r w:rsidRPr="00E2679D">
        <w:rPr>
          <w:sz w:val="18"/>
          <w:szCs w:val="18"/>
        </w:rPr>
        <w:t xml:space="preserve">Oświadczam, że wszystkie informacje podane w powyższych oświadczeniach są aktualne </w:t>
      </w:r>
      <w:r w:rsidRPr="00E2679D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E1739F2" w14:textId="77777777" w:rsidR="00E2679D" w:rsidRPr="00E2679D" w:rsidRDefault="00E2679D" w:rsidP="00E2679D">
      <w:pPr>
        <w:jc w:val="both"/>
        <w:rPr>
          <w:sz w:val="18"/>
          <w:szCs w:val="18"/>
        </w:rPr>
      </w:pPr>
    </w:p>
    <w:p w14:paraId="0C16DC59" w14:textId="77777777" w:rsidR="00E2679D" w:rsidRPr="00E2679D" w:rsidRDefault="00E2679D" w:rsidP="00E2679D">
      <w:pPr>
        <w:shd w:val="clear" w:color="auto" w:fill="BFBFBF" w:themeFill="background1" w:themeFillShade="BF"/>
        <w:spacing w:after="120"/>
        <w:jc w:val="both"/>
        <w:rPr>
          <w:b/>
          <w:sz w:val="18"/>
          <w:szCs w:val="18"/>
        </w:rPr>
      </w:pPr>
      <w:r w:rsidRPr="00E2679D">
        <w:rPr>
          <w:b/>
          <w:sz w:val="18"/>
          <w:szCs w:val="18"/>
        </w:rPr>
        <w:t>INFORMACJA DOTYCZĄCA DOSTĘPU DO PODMIOTOWYCH ŚRODKÓW DOWODOWYCH:</w:t>
      </w:r>
    </w:p>
    <w:p w14:paraId="640FF74E" w14:textId="77777777" w:rsidR="00E2679D" w:rsidRPr="00E2679D" w:rsidRDefault="00E2679D" w:rsidP="00E2679D">
      <w:pPr>
        <w:spacing w:after="120"/>
        <w:jc w:val="both"/>
        <w:rPr>
          <w:sz w:val="18"/>
          <w:szCs w:val="18"/>
        </w:rPr>
      </w:pPr>
      <w:r w:rsidRPr="00E2679D">
        <w:rPr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E2679D">
        <w:rPr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14:paraId="538F5549" w14:textId="77777777" w:rsidR="00E2679D" w:rsidRPr="00E2679D" w:rsidRDefault="00E2679D" w:rsidP="00E2679D">
      <w:pPr>
        <w:jc w:val="both"/>
        <w:rPr>
          <w:sz w:val="18"/>
          <w:szCs w:val="18"/>
        </w:rPr>
      </w:pPr>
      <w:r w:rsidRPr="00E2679D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CC7A537" w14:textId="77777777" w:rsidR="00E2679D" w:rsidRPr="00E2679D" w:rsidRDefault="00E2679D" w:rsidP="00E2679D">
      <w:pPr>
        <w:jc w:val="both"/>
        <w:rPr>
          <w:sz w:val="18"/>
          <w:szCs w:val="18"/>
        </w:rPr>
      </w:pPr>
      <w:r w:rsidRPr="00E2679D">
        <w:rPr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521A04B3" w14:textId="77777777" w:rsidR="00E2679D" w:rsidRPr="00E2679D" w:rsidRDefault="00E2679D" w:rsidP="00E2679D">
      <w:pPr>
        <w:jc w:val="both"/>
        <w:rPr>
          <w:i/>
          <w:sz w:val="18"/>
          <w:szCs w:val="18"/>
        </w:rPr>
      </w:pPr>
      <w:r w:rsidRPr="00E2679D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B331913" w14:textId="77777777" w:rsidR="00E2679D" w:rsidRPr="00E2679D" w:rsidRDefault="00E2679D" w:rsidP="00E2679D">
      <w:pPr>
        <w:jc w:val="both"/>
        <w:rPr>
          <w:sz w:val="18"/>
          <w:szCs w:val="18"/>
        </w:rPr>
      </w:pP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  <w:t>…………………………………….</w:t>
      </w:r>
    </w:p>
    <w:p w14:paraId="0255C3C6" w14:textId="77777777" w:rsidR="00E2679D" w:rsidRPr="00E2679D" w:rsidRDefault="00E2679D" w:rsidP="00E2679D">
      <w:pPr>
        <w:jc w:val="both"/>
        <w:rPr>
          <w:i/>
          <w:sz w:val="18"/>
          <w:szCs w:val="18"/>
        </w:rPr>
      </w:pP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sz w:val="18"/>
          <w:szCs w:val="18"/>
        </w:rPr>
        <w:tab/>
      </w:r>
      <w:r w:rsidRPr="00E2679D">
        <w:rPr>
          <w:i/>
          <w:sz w:val="18"/>
          <w:szCs w:val="18"/>
        </w:rPr>
        <w:tab/>
        <w:t xml:space="preserve">Data; </w:t>
      </w:r>
      <w:bookmarkStart w:id="6" w:name="_Hlk102639179"/>
      <w:r w:rsidRPr="00E2679D">
        <w:rPr>
          <w:i/>
          <w:sz w:val="18"/>
          <w:szCs w:val="18"/>
        </w:rPr>
        <w:t xml:space="preserve">kwalifikowany podpis elektroniczny </w:t>
      </w:r>
      <w:bookmarkEnd w:id="6"/>
    </w:p>
    <w:p w14:paraId="2F443C8D" w14:textId="77777777" w:rsidR="00E2679D" w:rsidRPr="00E2679D" w:rsidRDefault="00E2679D" w:rsidP="00E2679D">
      <w:pPr>
        <w:spacing w:before="120"/>
        <w:rPr>
          <w:rFonts w:ascii="Adagio_Slab" w:hAnsi="Adagio_Slab" w:cs="Arial"/>
          <w:sz w:val="20"/>
          <w:szCs w:val="20"/>
          <w:lang w:eastAsia="ar-SA"/>
        </w:rPr>
      </w:pPr>
    </w:p>
    <w:p w14:paraId="67D3BAD9" w14:textId="77777777" w:rsidR="00E2679D" w:rsidRPr="00E2679D" w:rsidRDefault="00E2679D" w:rsidP="00E2679D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</w:p>
    <w:p w14:paraId="40B40E91" w14:textId="77777777" w:rsidR="00E2679D" w:rsidRPr="00E2679D" w:rsidRDefault="00E2679D" w:rsidP="00E2679D">
      <w:pPr>
        <w:pStyle w:val="Zwykytekst3"/>
        <w:spacing w:before="120"/>
        <w:rPr>
          <w:rFonts w:ascii="Adagio_Slab" w:hAnsi="Adagio_Slab"/>
          <w:sz w:val="18"/>
          <w:szCs w:val="18"/>
          <w:lang w:eastAsia="pl-PL"/>
        </w:rPr>
      </w:pPr>
    </w:p>
    <w:p w14:paraId="569FB48E" w14:textId="77777777" w:rsidR="004B6CCD" w:rsidRPr="00477A05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47DE8A4C" w14:textId="77777777" w:rsidR="00967E9C" w:rsidRPr="00477A05" w:rsidRDefault="00967E9C" w:rsidP="00796D11">
      <w:pPr>
        <w:pStyle w:val="Zwykytekst3"/>
        <w:spacing w:before="120"/>
        <w:rPr>
          <w:rFonts w:ascii="Adagio_Slab" w:hAnsi="Adagio_Slab" w:cs="Arial"/>
        </w:rPr>
      </w:pPr>
    </w:p>
    <w:p w14:paraId="3F6C4FDD" w14:textId="77777777" w:rsidR="00112D89" w:rsidRPr="00477A05" w:rsidRDefault="00112D89" w:rsidP="00796D11">
      <w:pPr>
        <w:pStyle w:val="Zwykytekst3"/>
        <w:spacing w:before="120"/>
        <w:rPr>
          <w:rFonts w:ascii="Adagio_Slab" w:hAnsi="Adagio_Slab" w:cs="Arial"/>
        </w:rPr>
      </w:pPr>
    </w:p>
    <w:p w14:paraId="3940AB5A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0FA5BEA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FA4C6AC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F6683D7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ADC756E" w14:textId="77777777" w:rsidR="00560322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691E680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6447D2A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C8284BB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62AD6EB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483DF2B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21560BF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92D3710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6A612B8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C28E64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8168998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3A967EE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504FBE3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B4018FE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50BA6D6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B0C1C35" w14:textId="77777777" w:rsidR="00F8289C" w:rsidRPr="00477A05" w:rsidRDefault="00F8289C" w:rsidP="00F8289C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  <w:r w:rsidRPr="00477A05">
        <w:rPr>
          <w:rFonts w:ascii="Adagio_Slab" w:hAnsi="Adagio_Slab" w:cs="Arial"/>
          <w:b/>
          <w:bCs/>
          <w:sz w:val="20"/>
          <w:szCs w:val="20"/>
          <w:lang w:eastAsia="ar-SA"/>
        </w:rPr>
        <w:t>Tom II</w:t>
      </w:r>
    </w:p>
    <w:p w14:paraId="1AA30D80" w14:textId="77777777" w:rsidR="00F8289C" w:rsidRPr="00477A05" w:rsidRDefault="00F8289C" w:rsidP="00F8289C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</w:p>
    <w:p w14:paraId="7C499EDE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PROJEKTOWANE POSTANOWIENIA UMOWY</w:t>
      </w:r>
    </w:p>
    <w:p w14:paraId="2F60B3C5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BDD4FA1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4449CC4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73EFDC5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69A3DFF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649016D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9C8AFBB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30A5972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F16534F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687094B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57C4502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B703180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A27B1D3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FDDB994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8253903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708DE30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A40B6D2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FB278E4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CD4C487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9845912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559BBEA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E8AD893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FA34DB4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6E8C51C" w14:textId="77777777" w:rsidR="00F8289C" w:rsidRPr="009F6C1F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F6C1F">
        <w:rPr>
          <w:rFonts w:ascii="Adagio_Slab" w:eastAsia="Calibri" w:hAnsi="Adagio_Slab" w:cs="Arial"/>
          <w:color w:val="000000"/>
          <w:sz w:val="20"/>
          <w:szCs w:val="20"/>
        </w:rPr>
        <w:lastRenderedPageBreak/>
        <w:t xml:space="preserve">W dniu …………………………... w Warszawie pomiędzy: Politechniką Warszawską, Wydziałem Mechanicznym Energetyki i Lotnictwa,  00-665Warszawa, ul. Nowowiejska 24, NIP: 525-000-58-34, Regon: 000001554, BDO 000150706 reprezentowaną przez Dziekana Wydziału Mechanicznego Energetyki i Lotnictwa Politechniki Warszawskiej Pana prof. dr. hab. inż. Janusza Frączka -  działającego  z upoważnienia Rektora Politechniki Warszawskiej na podstawie pełnomocnictwa nr </w:t>
      </w:r>
      <w:r>
        <w:rPr>
          <w:rFonts w:ascii="Adagio_Slab" w:eastAsia="Calibri" w:hAnsi="Adagio_Slab" w:cs="Arial"/>
          <w:color w:val="000000"/>
          <w:sz w:val="20"/>
          <w:szCs w:val="20"/>
        </w:rPr>
        <w:t>………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 xml:space="preserve"> z dnia </w:t>
      </w:r>
      <w:r>
        <w:rPr>
          <w:rFonts w:ascii="Adagio_Slab" w:eastAsia="Calibri" w:hAnsi="Adagio_Slab" w:cs="Arial"/>
          <w:color w:val="000000"/>
          <w:sz w:val="20"/>
          <w:szCs w:val="20"/>
        </w:rPr>
        <w:t>…………..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>., zwaną dalej „Zamawiającym.</w:t>
      </w:r>
    </w:p>
    <w:p w14:paraId="5ADEB164" w14:textId="77777777" w:rsidR="00F8289C" w:rsidRPr="009F6C1F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F6C1F">
        <w:rPr>
          <w:rFonts w:ascii="Adagio_Slab" w:eastAsia="Calibri" w:hAnsi="Adagio_Slab" w:cs="Arial"/>
          <w:color w:val="000000"/>
          <w:sz w:val="20"/>
          <w:szCs w:val="20"/>
        </w:rPr>
        <w:t>W związku z realizacją niniejszej umowy Zamawiający oświadcza, iż posiada status dużego przedsiębiorcy w rozumieniu przepisów ustawy z dnia 8 marca 2013 r. o przeciwdziałaniu nadmiernym opóźnieniom w transakcjach handlowych (Dz.U. z 202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2 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 xml:space="preserve"> r., poz. 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893 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>)</w:t>
      </w:r>
    </w:p>
    <w:p w14:paraId="2C482AA9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a</w:t>
      </w:r>
    </w:p>
    <w:p w14:paraId="67996D5C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……………………………………</w:t>
      </w:r>
    </w:p>
    <w:p w14:paraId="040545B5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94FD7B7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 wyniku przeprowadzenia postępowania o udzielenie zamówienia publicznego w trybie przetargu </w:t>
      </w:r>
      <w:r w:rsidRPr="008B4574">
        <w:rPr>
          <w:rFonts w:ascii="Adagio_Slab" w:eastAsia="Calibri" w:hAnsi="Adagio_Slab" w:cs="Arial"/>
          <w:color w:val="000000"/>
          <w:sz w:val="20"/>
          <w:szCs w:val="20"/>
        </w:rPr>
        <w:t xml:space="preserve">nieograniczonego </w:t>
      </w:r>
      <w:r w:rsidRPr="007122B1">
        <w:rPr>
          <w:rFonts w:ascii="Adagio_Slab" w:eastAsia="Calibri" w:hAnsi="Adagio_Slab" w:cs="Arial"/>
          <w:color w:val="0000FF"/>
          <w:sz w:val="20"/>
          <w:szCs w:val="20"/>
        </w:rPr>
        <w:t xml:space="preserve">nr </w:t>
      </w:r>
      <w:r w:rsidRPr="008B4574">
        <w:rPr>
          <w:rFonts w:ascii="Adagio_Slab" w:eastAsia="Calibri" w:hAnsi="Adagio_Slab" w:cs="Arial"/>
          <w:color w:val="0000FF"/>
          <w:sz w:val="20"/>
          <w:szCs w:val="20"/>
        </w:rPr>
        <w:t>MELBDZ.261.</w:t>
      </w:r>
      <w:r w:rsidR="00E2679D">
        <w:rPr>
          <w:rFonts w:ascii="Adagio_Slab" w:eastAsia="Calibri" w:hAnsi="Adagio_Slab" w:cs="Arial"/>
          <w:color w:val="0000FF"/>
          <w:sz w:val="20"/>
          <w:szCs w:val="20"/>
        </w:rPr>
        <w:t>43</w:t>
      </w:r>
      <w:r>
        <w:rPr>
          <w:rFonts w:ascii="Adagio_Slab" w:eastAsia="Calibri" w:hAnsi="Adagio_Slab" w:cs="Arial"/>
          <w:color w:val="0000FF"/>
          <w:sz w:val="20"/>
          <w:szCs w:val="20"/>
        </w:rPr>
        <w:t>.2023</w:t>
      </w:r>
      <w:r w:rsidRPr="008B4574">
        <w:rPr>
          <w:rFonts w:ascii="Adagio_Slab" w:eastAsia="Calibri" w:hAnsi="Adagio_Slab" w:cs="Arial"/>
          <w:color w:val="0000FF"/>
          <w:sz w:val="20"/>
          <w:szCs w:val="20"/>
        </w:rPr>
        <w:t xml:space="preserve"> na </w:t>
      </w:r>
      <w:bookmarkStart w:id="7" w:name="_Hlk137710681"/>
      <w:r w:rsidRPr="00C30628">
        <w:rPr>
          <w:rFonts w:ascii="Adagio_Slab" w:eastAsia="Calibri" w:hAnsi="Adagio_Slab" w:cs="Arial"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</w:t>
      </w:r>
      <w:bookmarkEnd w:id="7"/>
      <w:r>
        <w:rPr>
          <w:rFonts w:ascii="Adagio_Slab" w:eastAsia="Calibri" w:hAnsi="Adagio_Slab" w:cs="Arial"/>
          <w:color w:val="0000FF"/>
          <w:sz w:val="20"/>
          <w:szCs w:val="20"/>
        </w:rPr>
        <w:t xml:space="preserve">na podstawie przepisów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art. 1</w:t>
      </w:r>
      <w:r>
        <w:rPr>
          <w:rFonts w:ascii="Adagio_Slab" w:eastAsia="Calibri" w:hAnsi="Adagio_Slab" w:cs="Arial"/>
          <w:color w:val="000000"/>
          <w:sz w:val="20"/>
          <w:szCs w:val="20"/>
        </w:rPr>
        <w:t>32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ustawy z dnia 11 września 2019 r.  Prawo zamówień publicznych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 (Dz.U. z 2022 r. poz. 1710 ze zm.)</w:t>
      </w:r>
      <w:r>
        <w:rPr>
          <w:rFonts w:ascii="Adagio_Slab" w:eastAsia="Calibri" w:hAnsi="Adagio_Slab" w:cs="Arial"/>
          <w:color w:val="0000FF"/>
          <w:sz w:val="20"/>
          <w:szCs w:val="20"/>
        </w:rPr>
        <w:t xml:space="preserve"> </w:t>
      </w:r>
      <w:r w:rsidRPr="00C30628">
        <w:rPr>
          <w:rFonts w:ascii="Adagio_Slab" w:eastAsia="Calibri" w:hAnsi="Adagio_Slab" w:cs="Arial"/>
          <w:color w:val="0000FF"/>
          <w:sz w:val="20"/>
          <w:szCs w:val="20"/>
        </w:rPr>
        <w:t xml:space="preserve">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strony zawierają umowę następującej treści:</w:t>
      </w:r>
    </w:p>
    <w:p w14:paraId="671372B3" w14:textId="77777777" w:rsidR="00F8289C" w:rsidRPr="00477A05" w:rsidRDefault="00F8289C" w:rsidP="00F8289C">
      <w:pPr>
        <w:autoSpaceDN w:val="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</w:p>
    <w:p w14:paraId="70243A74" w14:textId="77777777" w:rsidR="00F8289C" w:rsidRPr="00477A05" w:rsidRDefault="00F8289C" w:rsidP="00F8289C">
      <w:pPr>
        <w:autoSpaceDN w:val="0"/>
        <w:spacing w:before="12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</w:p>
    <w:p w14:paraId="38E376E4" w14:textId="77777777" w:rsidR="00F8289C" w:rsidRPr="00477A05" w:rsidRDefault="00F8289C" w:rsidP="00F8289C">
      <w:pPr>
        <w:numPr>
          <w:ilvl w:val="0"/>
          <w:numId w:val="8"/>
        </w:numPr>
        <w:tabs>
          <w:tab w:val="num" w:pos="3600"/>
        </w:tabs>
        <w:spacing w:before="120"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 zobowiązuje się dostarczyć Zamawiającemu, </w:t>
      </w:r>
      <w:r w:rsidRPr="00477A05">
        <w:rPr>
          <w:rFonts w:ascii="Adagio_Slab" w:hAnsi="Adagio_Slab" w:cs="Arial"/>
          <w:bCs/>
          <w:color w:val="0000FF"/>
          <w:sz w:val="20"/>
          <w:szCs w:val="20"/>
        </w:rPr>
        <w:t xml:space="preserve">………………………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zgodnie z ofertą z dnia ………………… roku, stanowiąca załącznik nr 1 do niniejszej umowy.</w:t>
      </w:r>
    </w:p>
    <w:p w14:paraId="0954E152" w14:textId="77777777" w:rsidR="00F8289C" w:rsidRPr="00477A05" w:rsidRDefault="00F8289C" w:rsidP="00F8289C">
      <w:pPr>
        <w:tabs>
          <w:tab w:val="left" w:pos="284"/>
        </w:tabs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2. W przypadku wycofania oferowanego sprzętu ze sprzedaży/produkcji Zamawiający dopuszcza dostawę sprzętu, o parametrach technicznych i użytkowych nie gorszych niż podane w ofercie, zgodnego ze Specyfikacją Istotnych Warunków Zamówienia (SIWZ), za tą samą cenę .</w:t>
      </w:r>
    </w:p>
    <w:p w14:paraId="1854CE20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874521B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2</w:t>
      </w:r>
    </w:p>
    <w:p w14:paraId="717E9D4A" w14:textId="77777777" w:rsidR="00F8289C" w:rsidRPr="00477A05" w:rsidRDefault="00F8289C" w:rsidP="00F8289C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Wykonawca oświadcza, że spełnia warunki określone w art. 112 ust. 2, ustawy z dnia 11 września 2019 r. – Prawo zamówień publicznych, ujęte szczegółowo w SWZ.</w:t>
      </w:r>
    </w:p>
    <w:p w14:paraId="216504AA" w14:textId="77777777" w:rsidR="00F8289C" w:rsidRPr="00477A05" w:rsidRDefault="00F8289C" w:rsidP="00F8289C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Wykonawca ponosił będzie pełną odpowiedzialność za wszelkie szkody powstałe bezpośrednio lub pośrednio po stronie Zamawiającego, wynikłe z tytułu wadliwości powyższego oświadczenia.</w:t>
      </w:r>
    </w:p>
    <w:p w14:paraId="3B70AD13" w14:textId="77777777" w:rsidR="00F8289C" w:rsidRPr="00477A05" w:rsidRDefault="00F8289C" w:rsidP="00F8289C">
      <w:pPr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CAC7808" w14:textId="77777777" w:rsidR="00F8289C" w:rsidRPr="00477A05" w:rsidRDefault="00F8289C" w:rsidP="00F8289C">
      <w:pPr>
        <w:spacing w:before="120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3</w:t>
      </w:r>
    </w:p>
    <w:p w14:paraId="2F85CBB6" w14:textId="77777777" w:rsidR="00F8289C" w:rsidRPr="00477A05" w:rsidRDefault="00F8289C" w:rsidP="00F8289C">
      <w:pPr>
        <w:spacing w:before="12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Termin dostawy ustala się 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do 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…………………...</w:t>
      </w:r>
    </w:p>
    <w:p w14:paraId="3AE4C1E2" w14:textId="77777777" w:rsidR="00F8289C" w:rsidRPr="00477A05" w:rsidRDefault="00F8289C" w:rsidP="00F8289C">
      <w:pPr>
        <w:spacing w:before="120"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4EEE0DA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4</w:t>
      </w:r>
    </w:p>
    <w:p w14:paraId="0B34FEAA" w14:textId="77777777" w:rsidR="00F8289C" w:rsidRPr="00F53ED1" w:rsidRDefault="00F8289C" w:rsidP="00F8289C">
      <w:pPr>
        <w:shd w:val="clear" w:color="auto" w:fill="FFFFFF"/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004A9E">
        <w:rPr>
          <w:rFonts w:ascii="Adagio_Slab" w:eastAsia="Calibri" w:hAnsi="Adagio_Slab" w:cs="Arial"/>
          <w:color w:val="000000"/>
          <w:sz w:val="20"/>
          <w:szCs w:val="20"/>
        </w:rPr>
        <w:t>Wykonawca dostarczy przedmiot umowy do siedziby Zamawiającego tj. Warszawa, ul. Nowowiejska   24</w:t>
      </w:r>
      <w:r w:rsidRPr="00F53ED1"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</w:p>
    <w:p w14:paraId="0B1A6FCA" w14:textId="77777777" w:rsidR="00F8289C" w:rsidRPr="000130B2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0130B2">
        <w:rPr>
          <w:rFonts w:ascii="Adagio_Slab" w:eastAsia="Calibri" w:hAnsi="Adagio_Slab" w:cs="Arial"/>
          <w:color w:val="000000"/>
          <w:sz w:val="20"/>
          <w:szCs w:val="20"/>
        </w:rPr>
        <w:t>§ 5</w:t>
      </w:r>
    </w:p>
    <w:p w14:paraId="103F5C6C" w14:textId="77777777" w:rsidR="00F8289C" w:rsidRPr="000130B2" w:rsidRDefault="00F8289C" w:rsidP="00F8289C">
      <w:pPr>
        <w:numPr>
          <w:ilvl w:val="3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0130B2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Za zrealizowanie przedmiotu umowy Wykonawca otrzyma wynagrodzenie netto wysokości:  …………… PLN/USD/EURO (słownie: ………………………………./100), plus należny podatek VAT w wysokości  ………….. PLN/USD/EURO  (słownie: ……………………/100); łączne wynagrodzenie brutto w kwocie ……………………. PLN/USD/EURO  (słownie…………………../100)</w:t>
      </w:r>
    </w:p>
    <w:p w14:paraId="69C94C03" w14:textId="77777777" w:rsidR="00F8289C" w:rsidRPr="00477A05" w:rsidRDefault="00F8289C" w:rsidP="00F8289C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0130B2">
        <w:rPr>
          <w:rFonts w:ascii="Adagio_Slab" w:eastAsia="Calibri" w:hAnsi="Adagio_Slab" w:cs="Arial"/>
          <w:color w:val="000000"/>
          <w:sz w:val="20"/>
          <w:szCs w:val="20"/>
        </w:rPr>
        <w:t>Politechnika Warszawska oświadcza, że jest czynnym podatnikiem VAT i posiada numer NIP: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525-000-58-34.</w:t>
      </w:r>
    </w:p>
    <w:p w14:paraId="6A75F271" w14:textId="77777777" w:rsidR="00F8289C" w:rsidRPr="00477A05" w:rsidRDefault="00F8289C" w:rsidP="00F8289C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bookmarkStart w:id="8" w:name="_Hlk83205268"/>
      <w:r w:rsidRPr="00477A05">
        <w:rPr>
          <w:rFonts w:ascii="Adagio_Slab" w:hAnsi="Adagio_Slab" w:cs="Arial"/>
          <w:sz w:val="20"/>
          <w:szCs w:val="20"/>
        </w:rPr>
        <w:t xml:space="preserve">W związku z możliwością zastosowania zerowej stawki podatku VAT na sprzęt komputerowy (załącznik nr 8 do ustawy o VAT) dla jednostek edukacyjnych, Zamawiający po uzyskaniu takiej zgody Ministerstwa </w:t>
      </w:r>
      <w:r>
        <w:rPr>
          <w:rFonts w:ascii="Adagio_Slab" w:hAnsi="Adagio_Slab" w:cs="Arial"/>
          <w:sz w:val="20"/>
          <w:szCs w:val="20"/>
        </w:rPr>
        <w:t xml:space="preserve">Edukacji i Nauki </w:t>
      </w:r>
      <w:r w:rsidRPr="00477A05">
        <w:rPr>
          <w:rFonts w:ascii="Adagio_Slab" w:hAnsi="Adagio_Slab" w:cs="Arial"/>
          <w:sz w:val="20"/>
          <w:szCs w:val="20"/>
        </w:rPr>
        <w:t>dostarczy dokumenty upoważniające do stosowania specjalnych stawek podatku VAT.</w:t>
      </w:r>
    </w:p>
    <w:bookmarkEnd w:id="8"/>
    <w:p w14:paraId="49E2D3B5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6</w:t>
      </w:r>
    </w:p>
    <w:p w14:paraId="1DE0ADDC" w14:textId="77777777" w:rsidR="00F8289C" w:rsidRPr="00477A05" w:rsidRDefault="00F8289C" w:rsidP="00F8289C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Zamawiający zobowiązuje się zapłacić należność za dostarczone przedmioty umowy, przelewem na konto Wykonawcy, w ciągu 21 dni po otrzymaniu faktur/faktury.</w:t>
      </w:r>
    </w:p>
    <w:p w14:paraId="4F7A8200" w14:textId="77777777" w:rsidR="00F8289C" w:rsidRPr="00477A05" w:rsidRDefault="00F8289C" w:rsidP="00F8289C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Podstawę wystawienia faktur będą stanowił protokół odbioru urządzeń określonych w §1 Umowy dla każdego zadania oddzielnie.</w:t>
      </w:r>
    </w:p>
    <w:p w14:paraId="29DA12DE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7</w:t>
      </w:r>
    </w:p>
    <w:p w14:paraId="2E129276" w14:textId="77777777" w:rsidR="00F8289C" w:rsidRPr="00477A05" w:rsidRDefault="00F8289C" w:rsidP="00F8289C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Potwierdzeniem wykonania umowy będzie protokół odbioru, sporządzony zgodnie z wzorem stanowiącym załącznik nr 2 i podpisany zgodnie przez obie strony.</w:t>
      </w:r>
    </w:p>
    <w:p w14:paraId="19897B1B" w14:textId="77777777" w:rsidR="00F8289C" w:rsidRPr="00477A05" w:rsidRDefault="00F8289C" w:rsidP="00F8289C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477A05">
        <w:rPr>
          <w:rFonts w:ascii="Adagio_Slab" w:hAnsi="Adagio_Slab" w:cs="Arial"/>
          <w:kern w:val="16"/>
          <w:sz w:val="20"/>
          <w:szCs w:val="20"/>
          <w:lang w:eastAsia="en-US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4A44842A" w14:textId="77777777" w:rsidR="00F8289C" w:rsidRPr="00477A05" w:rsidRDefault="00F8289C" w:rsidP="00F8289C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kern w:val="16"/>
          <w:sz w:val="20"/>
          <w:szCs w:val="20"/>
          <w:lang w:eastAsia="en-US"/>
        </w:rPr>
        <w:t>W przypadku zastrzeżeń co do zgodności ilościowej, technicznej i jakościowej dostarczonego sprzętu z postanowieniami umowy, Zamawiający wyznaczy Wykonawcy dodatkowy 3 dniowy termin na dostarczenie sprzętu wolnego od wad i w ilości i specyfikacji technicznej wynikającej z umowy, a w przypadku niedotrzymania tego terminu przystąpi do naliczania kar umownych.</w:t>
      </w:r>
    </w:p>
    <w:p w14:paraId="418F126E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8</w:t>
      </w:r>
    </w:p>
    <w:p w14:paraId="28C2D144" w14:textId="77777777" w:rsidR="00F8289C" w:rsidRPr="00477A05" w:rsidRDefault="00F8289C" w:rsidP="00F8289C">
      <w:pPr>
        <w:spacing w:line="360" w:lineRule="auto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Wykonawca udzieli Zamawiającemu gwarancji na przedmiot umowy zgodnie z ofertą tj. na okres </w:t>
      </w:r>
      <w:r>
        <w:rPr>
          <w:rFonts w:ascii="Adagio_Slab" w:hAnsi="Adagio_Slab" w:cs="Arial"/>
          <w:sz w:val="20"/>
          <w:szCs w:val="20"/>
          <w:lang w:eastAsia="en-US"/>
        </w:rPr>
        <w:t>…………….</w:t>
      </w: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od dnia zrealizowania dostawy bez zastrzeżeń.</w:t>
      </w:r>
    </w:p>
    <w:p w14:paraId="54E2E63C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9</w:t>
      </w:r>
    </w:p>
    <w:p w14:paraId="1FA75F0B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 podejmie się czynności serwisowych w ramach gwarancji w ciągu 3 dni od momentu zgłoszenia wady. Jeżeli naprawa przedłuży się powyżej 14 dni od momentu zgłoszenia, Wykonawca dostarczy sprzęt zastępczy o nie gorszych parametrach. </w:t>
      </w:r>
    </w:p>
    <w:p w14:paraId="72F5FB44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10</w:t>
      </w:r>
    </w:p>
    <w:p w14:paraId="61B54A79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Gdy po trzeciej naprawie sprzęt będzie nadal wykazywał zgłaszaną wadę, Wykonawca wymieni wadliwy sprzęt na nowy, bez żadnej dopłaty, nawet gdyby w międzyczasie ceny na taki sprzęt uległy podwyżce. </w:t>
      </w:r>
    </w:p>
    <w:p w14:paraId="02F6FE05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§11</w:t>
      </w:r>
    </w:p>
    <w:p w14:paraId="587BB52C" w14:textId="77777777" w:rsidR="00F8289C" w:rsidRPr="00477A05" w:rsidRDefault="00F8289C" w:rsidP="00F8289C">
      <w:pPr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Szczegółowe warunki, w tym terminy obowiązywania gwarancji, nie mniej korzystne niż określone w §9 i §10 określają karty gwarancyjne producentów poszczególnych elementów dostawy, stanowiące załącznik nr 3 do umowy.</w:t>
      </w:r>
    </w:p>
    <w:p w14:paraId="1CE22B09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§12</w:t>
      </w:r>
    </w:p>
    <w:p w14:paraId="2B99BEC7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Osobami uprawnionymi do uzgodnień technicznych i dokonania odbioru przedmiotu zamówienia są:</w:t>
      </w:r>
    </w:p>
    <w:p w14:paraId="4438AF36" w14:textId="77777777" w:rsidR="00F8289C" w:rsidRPr="00477A05" w:rsidRDefault="00F8289C" w:rsidP="00F8289C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1)  ze strony Zamawiającego :......................................................................</w:t>
      </w:r>
    </w:p>
    <w:p w14:paraId="4DA67911" w14:textId="77777777" w:rsidR="00F8289C" w:rsidRPr="00477A05" w:rsidRDefault="00F8289C" w:rsidP="00F8289C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2) ze strony Wykonawcy …………………………………………………………….</w:t>
      </w:r>
    </w:p>
    <w:p w14:paraId="067F61D6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13</w:t>
      </w:r>
    </w:p>
    <w:p w14:paraId="5FD90E5B" w14:textId="77777777" w:rsidR="00F8289C" w:rsidRPr="00477A05" w:rsidRDefault="00F8289C" w:rsidP="00F8289C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160" w:line="360" w:lineRule="auto"/>
        <w:ind w:left="357" w:hanging="357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Wykonawca zapłaci Zamawiającemu kary umowne:</w:t>
      </w:r>
    </w:p>
    <w:p w14:paraId="25089B11" w14:textId="77777777" w:rsidR="00F8289C" w:rsidRPr="00477A05" w:rsidRDefault="00F8289C" w:rsidP="00F8289C">
      <w:pPr>
        <w:widowControl w:val="0"/>
        <w:numPr>
          <w:ilvl w:val="3"/>
          <w:numId w:val="16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z tytułu odstąpienia od umowy z przyczyn leżących po stronie Wykonawcy- w wysokości 10% wartości umowy brutto,</w:t>
      </w:r>
    </w:p>
    <w:p w14:paraId="5631A521" w14:textId="77777777" w:rsidR="00F8289C" w:rsidRPr="00477A05" w:rsidRDefault="00F8289C" w:rsidP="00F8289C">
      <w:pPr>
        <w:widowControl w:val="0"/>
        <w:numPr>
          <w:ilvl w:val="3"/>
          <w:numId w:val="16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za zwłokę w wykonaniu przedmiotu umowy w wysokości 0.1% wynagrodzenia brutto, o którym mowa w §5, za każdy dzień zwłoki.</w:t>
      </w:r>
    </w:p>
    <w:p w14:paraId="4998C78B" w14:textId="77777777" w:rsidR="00F8289C" w:rsidRPr="00477A05" w:rsidRDefault="00F8289C" w:rsidP="00F8289C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2. Maksymalna wysokość kar umownych ze wszystkich tytułów, których mogą dochodzić strony wynosi 30% wynagrodzenia brutto, o którym mowa w §5 umowy.</w:t>
      </w:r>
    </w:p>
    <w:p w14:paraId="052BF033" w14:textId="77777777" w:rsidR="00F8289C" w:rsidRPr="00477A05" w:rsidRDefault="00F8289C" w:rsidP="00F8289C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3. Strony mogą domagać się odszkodowania na zasadach ogólnych za szkodę przekraczającą wysokość kar umownych.</w:t>
      </w:r>
    </w:p>
    <w:p w14:paraId="01AA79B2" w14:textId="77777777" w:rsidR="00F8289C" w:rsidRPr="00477A05" w:rsidRDefault="00F8289C" w:rsidP="00F8289C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4. Wykonawca ma prawo do potrącenia kar umownych z wynagrodzenia należnego Wykonawcy.</w:t>
      </w:r>
    </w:p>
    <w:p w14:paraId="040B58BE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14</w:t>
      </w:r>
    </w:p>
    <w:p w14:paraId="4258118B" w14:textId="77777777" w:rsidR="00F8289C" w:rsidRPr="00477A05" w:rsidRDefault="00F8289C" w:rsidP="00F8289C">
      <w:pPr>
        <w:numPr>
          <w:ilvl w:val="0"/>
          <w:numId w:val="19"/>
        </w:numPr>
        <w:spacing w:after="160" w:line="360" w:lineRule="auto"/>
        <w:ind w:left="0" w:firstLine="0"/>
        <w:contextualSpacing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Zmiana treści niniejszej umowy może nastąpić wyłącznie w granicach unormowania art. 455 ustawy z dnia 11 września 2019 r. Prawo zamówień publicznych (PZP), w szczególności w przypadku:  </w:t>
      </w:r>
    </w:p>
    <w:p w14:paraId="47A5EBE2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gdy po podpisaniu Umowy, producent zaprzestanie dystrybucji sprzętu będącego przedmiotem umowy.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takim przypadku mo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liwa b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dzie zmiana wy</w:t>
      </w:r>
      <w:r w:rsidRPr="00477A05">
        <w:rPr>
          <w:rFonts w:ascii="Adagio_Slab" w:eastAsia="Calibri" w:hAnsi="Adagio_Slab" w:cs="Adagio_Slab"/>
          <w:sz w:val="20"/>
          <w:szCs w:val="20"/>
        </w:rPr>
        <w:t>łą</w:t>
      </w:r>
      <w:r w:rsidRPr="00477A05">
        <w:rPr>
          <w:rFonts w:ascii="Adagio_Slab" w:eastAsia="Calibri" w:hAnsi="Adagio_Slab" w:cs="Segoe UI"/>
          <w:sz w:val="20"/>
          <w:szCs w:val="20"/>
        </w:rPr>
        <w:t>cznie na sprz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t o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parametrach technicznych i u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ytkowych nie gorszych ni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sprz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t komputerowy b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d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>cy przedmiotem niniejszej umowy. Warunkiem dokonania tej zmiany jest przekazanie Zamawiającemu oświadczenia producenta o zaprzestaniu dystrybucji sprzętu komputerowego objętego przedmiotem niniejszej umowy;</w:t>
      </w:r>
      <w:r w:rsidRPr="00477A05">
        <w:rPr>
          <w:rFonts w:ascii="Adagio_Slab" w:eastAsia="Calibri" w:hAnsi="Adagio_Slab" w:cs="Segoe UI"/>
          <w:sz w:val="20"/>
          <w:szCs w:val="20"/>
        </w:rPr>
        <w:tab/>
      </w:r>
    </w:p>
    <w:p w14:paraId="43572B52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zmiany terminu realizacji zamówienia określonego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Adagio_Slab"/>
          <w:sz w:val="20"/>
          <w:szCs w:val="20"/>
        </w:rPr>
        <w:t>§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3 z uwagi na dzia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anie si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y wy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szej;</w:t>
      </w:r>
    </w:p>
    <w:p w14:paraId="0225CA0D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zmiany powszechnie obowiązującego prawa w zakresie mającym wpływ na realizację przedmiotu umowy,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szczeg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lno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 zmiany stawki podatku od towar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w i us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ug, przy czym zmianie ulegnie kwota podatku i kwota brutto;</w:t>
      </w:r>
    </w:p>
    <w:p w14:paraId="7EC4FF5A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iCs/>
          <w:sz w:val="20"/>
          <w:szCs w:val="20"/>
        </w:rPr>
        <w:t>wystąpienia nieprzewidzianych i niezawinionych przez Wykonawcę problemów technicznych z</w:t>
      </w:r>
      <w:r w:rsidRPr="00477A05">
        <w:rPr>
          <w:rFonts w:ascii="Calibri" w:eastAsia="Calibri" w:hAnsi="Calibri" w:cs="Calibri"/>
          <w:iCs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iCs/>
          <w:sz w:val="20"/>
          <w:szCs w:val="20"/>
        </w:rPr>
        <w:t xml:space="preserve">infrastrukturą systemowo-sprzętową Zamawiającego, </w:t>
      </w:r>
      <w:r w:rsidRPr="00477A05">
        <w:rPr>
          <w:rFonts w:ascii="Adagio_Slab" w:eastAsia="Calibri" w:hAnsi="Adagio_Slab" w:cs="Segoe UI"/>
          <w:sz w:val="20"/>
          <w:szCs w:val="20"/>
        </w:rPr>
        <w:t>w zakresie zmiany terminu realizacji zamówienia określonego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Adagio_Slab"/>
          <w:sz w:val="20"/>
          <w:szCs w:val="20"/>
        </w:rPr>
        <w:t>§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3.</w:t>
      </w:r>
    </w:p>
    <w:p w14:paraId="66852D76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iCs/>
          <w:sz w:val="20"/>
          <w:szCs w:val="20"/>
        </w:rPr>
        <w:t>wystąpienia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siły wyższej. </w:t>
      </w:r>
    </w:p>
    <w:p w14:paraId="1E2DEBE6" w14:textId="77777777" w:rsidR="00F8289C" w:rsidRPr="00477A05" w:rsidRDefault="00F8289C" w:rsidP="00F8289C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Siła wyższa jest to zdarzenie, którego strony nie mogły przewidzieć, któremu nie mogły zapobiec, ani nie mogą przeciwdziałać, a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kt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re umo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liwia Wykonawcy wykonanie w cz</w:t>
      </w:r>
      <w:r w:rsidRPr="00477A05">
        <w:rPr>
          <w:rFonts w:ascii="Adagio_Slab" w:eastAsia="Calibri" w:hAnsi="Adagio_Slab" w:cs="Adagio_Slab"/>
          <w:sz w:val="20"/>
          <w:szCs w:val="20"/>
        </w:rPr>
        <w:t>ęś</w:t>
      </w:r>
      <w:r w:rsidRPr="00477A05">
        <w:rPr>
          <w:rFonts w:ascii="Adagio_Slab" w:eastAsia="Calibri" w:hAnsi="Adagio_Slab" w:cs="Segoe UI"/>
          <w:sz w:val="20"/>
          <w:szCs w:val="20"/>
        </w:rPr>
        <w:t>ci lub w ca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 jego zobowi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>za</w:t>
      </w:r>
      <w:r w:rsidRPr="00477A05">
        <w:rPr>
          <w:rFonts w:ascii="Adagio_Slab" w:eastAsia="Calibri" w:hAnsi="Adagio_Slab" w:cs="Adagio_Slab"/>
          <w:sz w:val="20"/>
          <w:szCs w:val="20"/>
        </w:rPr>
        <w:t>ń</w:t>
      </w:r>
      <w:r w:rsidRPr="00477A05">
        <w:rPr>
          <w:rFonts w:ascii="Adagio_Slab" w:eastAsia="Calibri" w:hAnsi="Adagio_Slab" w:cs="Segoe UI"/>
          <w:sz w:val="20"/>
          <w:szCs w:val="20"/>
        </w:rPr>
        <w:t>. Si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a wy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sza obejmuje w szczeg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lno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ci, nast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puj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ce zdarzenia: </w:t>
      </w:r>
    </w:p>
    <w:p w14:paraId="62BF9CD6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wojnę, działania wojenne, działania wrogów zewnętrznych; </w:t>
      </w:r>
    </w:p>
    <w:p w14:paraId="6BF0A61D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terroryzm, rewolucja, przewrót wojskowy lub cywilny, wojna domowa; </w:t>
      </w:r>
    </w:p>
    <w:p w14:paraId="0A21A7B7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lastRenderedPageBreak/>
        <w:t xml:space="preserve">skutki zastosowania amunicji wojskowej, materiałów wybuchowych, skażenie radioaktywna, z wyjątkiem tych które mogą być spowodowane użyciem ich przez Wykonawcę; </w:t>
      </w:r>
    </w:p>
    <w:p w14:paraId="482BD0A7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klęski żywiołowe: huragany, powodzie, trzęsienie ziemi; </w:t>
      </w:r>
    </w:p>
    <w:p w14:paraId="53F060D9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bunty, niepokoje, strajki, okupacje budowy przez osoby inne niż pracownicy Wykonawcy i jego podwykonawców; </w:t>
      </w:r>
    </w:p>
    <w:p w14:paraId="47C037ED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inne wydarzenia losowe. </w:t>
      </w:r>
    </w:p>
    <w:p w14:paraId="342E69CC" w14:textId="77777777" w:rsidR="00F8289C" w:rsidRPr="00477A05" w:rsidRDefault="00F8289C" w:rsidP="00F8289C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739D83C2" w14:textId="77777777" w:rsidR="00F8289C" w:rsidRPr="00477A05" w:rsidRDefault="00F8289C" w:rsidP="00F8289C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Zmiana treści niniejszej umowy, pod rygorem nieważności, wymaga formy pisemnego aneksu skutecznego po podpisaniu przez obie Strony.</w:t>
      </w:r>
    </w:p>
    <w:p w14:paraId="7CD4A2B5" w14:textId="77777777" w:rsidR="00F8289C" w:rsidRPr="00477A05" w:rsidRDefault="00F8289C" w:rsidP="00F8289C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15</w:t>
      </w:r>
    </w:p>
    <w:p w14:paraId="0472F610" w14:textId="77777777" w:rsidR="00F8289C" w:rsidRDefault="00F8289C" w:rsidP="00F8289C">
      <w:pPr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956847A" w14:textId="77777777" w:rsidR="00F8289C" w:rsidRPr="00477A05" w:rsidRDefault="00F8289C" w:rsidP="00F8289C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6</w:t>
      </w:r>
    </w:p>
    <w:p w14:paraId="17250CCC" w14:textId="77777777" w:rsidR="00F8289C" w:rsidRPr="00A96AD9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b/>
          <w:bCs/>
          <w:sz w:val="20"/>
          <w:szCs w:val="20"/>
        </w:rPr>
        <w:t>1.</w:t>
      </w:r>
      <w:r w:rsidRPr="00A96AD9">
        <w:rPr>
          <w:rFonts w:ascii="Adagio_Slab" w:hAnsi="Adagio_Slab"/>
          <w:sz w:val="20"/>
          <w:szCs w:val="20"/>
        </w:rPr>
        <w:tab/>
        <w:t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0368A4BC" w14:textId="77777777" w:rsidR="00F8289C" w:rsidRPr="00A96AD9" w:rsidRDefault="00F8289C" w:rsidP="00F8289C">
      <w:pPr>
        <w:spacing w:after="160" w:line="360" w:lineRule="auto"/>
        <w:ind w:left="425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b/>
          <w:bCs/>
          <w:sz w:val="20"/>
          <w:szCs w:val="20"/>
        </w:rPr>
        <w:t>1)</w:t>
      </w:r>
      <w:r w:rsidRPr="00A96AD9">
        <w:rPr>
          <w:rFonts w:ascii="Adagio_Slab" w:hAnsi="Adagio_Slab"/>
          <w:sz w:val="20"/>
          <w:szCs w:val="20"/>
        </w:rPr>
        <w:t xml:space="preserve"> nieobecności pracowników lub osób świadczących pracę za wynagrodzeniem na innej podstawie niż stosunek pracy, które uczestniczą lub mogłyby uczestniczyć w realizacji zamówienia;</w:t>
      </w:r>
    </w:p>
    <w:p w14:paraId="608483BB" w14:textId="77777777" w:rsidR="00F8289C" w:rsidRPr="00A96AD9" w:rsidRDefault="00F8289C" w:rsidP="00F8289C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 xml:space="preserve">2) decyzji wydanych przez Głównego Inspektora Sanitarnego lub działającego z jego upoważnienia państwowego wojewódzkiego inspektora sanitarnego, w związku z przeciwdziałaniem COVID19, nakładających na wykonawcę obowiązek podjęcia określonych czynności zapobiegawczych lub kontrolnych; </w:t>
      </w:r>
    </w:p>
    <w:p w14:paraId="56BE890E" w14:textId="77777777" w:rsidR="00F8289C" w:rsidRPr="00A96AD9" w:rsidRDefault="00F8289C" w:rsidP="00F8289C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3) poleceń wydanych przez wojewodów lub decyzji wydanych przez Prezesa Rady Ministrów związanych z przeciwdziałaniem COVID-19;</w:t>
      </w:r>
    </w:p>
    <w:p w14:paraId="669CBC0B" w14:textId="77777777" w:rsidR="00F8289C" w:rsidRPr="00A96AD9" w:rsidRDefault="00F8289C" w:rsidP="00F8289C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25E6E9A9" w14:textId="77777777" w:rsidR="00F8289C" w:rsidRPr="00A96AD9" w:rsidRDefault="00F8289C" w:rsidP="00F8289C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5) okoliczności, o których mowa w pkt 1–4, w zakresie w jakim dotyczą one podwykonawcy lub dalszego podwykonawcy.</w:t>
      </w:r>
    </w:p>
    <w:p w14:paraId="269EAEF2" w14:textId="77777777" w:rsidR="00F8289C" w:rsidRPr="00A96AD9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lastRenderedPageBreak/>
        <w:t>2.</w:t>
      </w:r>
      <w:r w:rsidRPr="00A96AD9">
        <w:rPr>
          <w:rFonts w:ascii="Adagio_Slab" w:hAnsi="Adagio_Slab"/>
          <w:sz w:val="20"/>
          <w:szCs w:val="20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30AA3662" w14:textId="77777777" w:rsidR="00F8289C" w:rsidRPr="00A96AD9" w:rsidRDefault="00F8289C" w:rsidP="00F8289C">
      <w:pPr>
        <w:tabs>
          <w:tab w:val="left" w:pos="426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3.</w:t>
      </w:r>
      <w:r w:rsidRPr="00A96AD9">
        <w:rPr>
          <w:rFonts w:ascii="Adagio_Slab" w:hAnsi="Adagio_Slab"/>
          <w:sz w:val="20"/>
          <w:szCs w:val="20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32 ust. 1, na należyte jej wykonanie. Jeżeli strona umowy otrzymała kolejne oświadczenia lub dokumenty, termin liczony jest od dnia ich otrzymania.</w:t>
      </w:r>
    </w:p>
    <w:p w14:paraId="0CF5177C" w14:textId="77777777" w:rsidR="00F8289C" w:rsidRPr="00A96AD9" w:rsidRDefault="00F8289C" w:rsidP="00F8289C">
      <w:pPr>
        <w:tabs>
          <w:tab w:val="left" w:pos="426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4.</w:t>
      </w:r>
      <w:r w:rsidRPr="00A96AD9">
        <w:rPr>
          <w:rFonts w:ascii="Adagio_Slab" w:hAnsi="Adagio_Slab"/>
          <w:sz w:val="20"/>
          <w:szCs w:val="20"/>
        </w:rPr>
        <w:tab/>
        <w:t xml:space="preserve">Zamawiający, po stwierdzeniu, że okoliczności związane z wystąpieniem COVID-19, o których mowa w ust. 1, mogą wpłynąć lub wpływają na należyte wykonanie umowy, o której mowa w ust. 1, może w uzgodnieniu z wykonawcą dokonać zmiany umowy, o której mowa w art. </w:t>
      </w:r>
      <w:r>
        <w:rPr>
          <w:rFonts w:ascii="Adagio_Slab" w:hAnsi="Adagio_Slab"/>
          <w:sz w:val="20"/>
          <w:szCs w:val="20"/>
        </w:rPr>
        <w:t xml:space="preserve">454 – 455 </w:t>
      </w:r>
      <w:r w:rsidRPr="00A96AD9">
        <w:rPr>
          <w:rFonts w:ascii="Adagio_Slab" w:hAnsi="Adagio_Slab"/>
          <w:sz w:val="20"/>
          <w:szCs w:val="20"/>
        </w:rPr>
        <w:t xml:space="preserve"> ustawy  Prawo zamówień publicznych, w szczególności przez: </w:t>
      </w:r>
    </w:p>
    <w:p w14:paraId="3192A745" w14:textId="77777777" w:rsidR="00F8289C" w:rsidRPr="00A96AD9" w:rsidRDefault="00F8289C" w:rsidP="00F8289C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1) zmianę terminu wykonania umowy lub jej części, lub czasowe zawieszenie wykonywania umowy lub jej części,</w:t>
      </w:r>
    </w:p>
    <w:p w14:paraId="6227D6E2" w14:textId="77777777" w:rsidR="00F8289C" w:rsidRPr="00A96AD9" w:rsidRDefault="00F8289C" w:rsidP="00F8289C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 xml:space="preserve">2) zmianę sposobu wykonywania dostaw, usług; </w:t>
      </w:r>
    </w:p>
    <w:p w14:paraId="2D6B8D9F" w14:textId="77777777" w:rsidR="00F8289C" w:rsidRPr="00A96AD9" w:rsidRDefault="00F8289C" w:rsidP="00F8289C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3) zmianę zakresu świadczenia wykonawcy i odpowiadającą jej zmianę wynagrodzenia Wykonawcy – o ile wzrost wynagrodzenia spowodowany każdą kolejną zmianą nie przekroczy 50% wartości pierwotnej umowy.</w:t>
      </w:r>
    </w:p>
    <w:p w14:paraId="1224C75C" w14:textId="77777777" w:rsidR="00F8289C" w:rsidRPr="00A96AD9" w:rsidRDefault="00F8289C" w:rsidP="00F8289C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5. W stanowisku, o którym mowa w ust. 3, Wykonawca przedstawia wpływ okoliczności związanych z wystąpieniem COVID-19 na należyte jej wykonanie oraz wpływ zmiany umowy zgodnie z ust. 4, na zasadność ustalenia i dochodzenia tych kar lub odszkodowań, lub ich wysokość.</w:t>
      </w:r>
    </w:p>
    <w:p w14:paraId="2800C98C" w14:textId="77777777" w:rsidR="00F8289C" w:rsidRPr="00A96AD9" w:rsidRDefault="00F8289C" w:rsidP="00F8289C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6. Wykonawca i podwykonawca, po stwierdzeniu, że okoliczności związane z wystąpieniem COVID19,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4140D162" w14:textId="77777777" w:rsidR="00F8289C" w:rsidRPr="00A96AD9" w:rsidRDefault="00F8289C" w:rsidP="00F8289C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7.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EAD680D" w14:textId="77777777" w:rsidR="00F8289C" w:rsidRPr="00477A05" w:rsidRDefault="00F8289C" w:rsidP="00F8289C">
      <w:pPr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8. Przepisy ust. 6 i 7 stosuje się do umowy zawartej między podwykonawcą a dalszym podwykonawcą.</w:t>
      </w:r>
    </w:p>
    <w:p w14:paraId="0D7DB78E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7</w:t>
      </w:r>
    </w:p>
    <w:p w14:paraId="2AF78DBE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 xml:space="preserve">1. Współpraca w zakresie ochrony danych osobowych, w związku z wykonywaniem niniejszej Umowy, podlega powszechnie obowiązującym przepisom prawa w zakresie ochrony danych osobowych, w szczególności </w:t>
      </w: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6056C9D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2. 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14:paraId="4924C4E3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3. 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22A20A10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4. Zamawiający, zobowiązuje się do wypełnienia obowiązku informacyjnego (względem swoich pracowników realizujących niniejszą Umowę). Brzmienie klauzuli informacyjnej stosowanej przez Politechnikę Warszawską, określa załącznik nr … do niniejszej Umowy.</w:t>
      </w:r>
    </w:p>
    <w:p w14:paraId="3D68DA3C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5. W razie konieczności Strony niniejszej Umowy, zawrą odrębną umowę regulującą szczegółowe kwestie dotyczące przetwarzania danych osobowych.</w:t>
      </w:r>
    </w:p>
    <w:p w14:paraId="7A890224" w14:textId="77777777" w:rsidR="00F8289C" w:rsidRPr="00477A05" w:rsidRDefault="00F8289C" w:rsidP="00F8289C">
      <w:pPr>
        <w:pStyle w:val="Akapitzlist"/>
        <w:numPr>
          <w:ilvl w:val="0"/>
          <w:numId w:val="20"/>
        </w:numPr>
        <w:tabs>
          <w:tab w:val="left" w:pos="284"/>
        </w:tabs>
        <w:spacing w:after="160" w:line="360" w:lineRule="auto"/>
        <w:ind w:hanging="1080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color w:val="000000"/>
          <w:sz w:val="20"/>
          <w:szCs w:val="20"/>
        </w:rPr>
        <w:t>Kontakt z Inspektorem Ochrony Danych Zamawiającego: iod@pw.edu.pl</w:t>
      </w:r>
    </w:p>
    <w:p w14:paraId="752410D1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8</w:t>
      </w:r>
    </w:p>
    <w:p w14:paraId="03A617F1" w14:textId="77777777" w:rsidR="00F8289C" w:rsidRPr="00477A05" w:rsidRDefault="00F8289C" w:rsidP="00F8289C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 sprawach nieuregulowanych niniejszą umową mają zastosowanie przepisy ustawy Prawo zamówień publicznych i Kodeksu cywilnego.</w:t>
      </w:r>
    </w:p>
    <w:p w14:paraId="15F12F54" w14:textId="77777777" w:rsidR="00F8289C" w:rsidRDefault="00F8289C" w:rsidP="00F8289C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Wszelkie zmiany lub uzupełnienia niniejszej Umowy mogą nastąpić za zgodą Stron w formie pisemnego aneksu pod rygorem nieważności.</w:t>
      </w:r>
    </w:p>
    <w:p w14:paraId="60B15486" w14:textId="77777777" w:rsidR="00F8289C" w:rsidRPr="00477A05" w:rsidRDefault="00F8289C" w:rsidP="00F8289C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bookmarkStart w:id="9" w:name="_Hlk85101070"/>
      <w:r>
        <w:rPr>
          <w:rFonts w:ascii="Calibri Light" w:hAnsi="Calibri Light" w:cs="Calibri Light"/>
        </w:rPr>
        <w:t xml:space="preserve">Spory wynikłe na tle wykonania niniejszej umowy rozwiązywane będą </w:t>
      </w:r>
      <w:bookmarkStart w:id="10" w:name="_Hlk89761923"/>
      <w:r>
        <w:rPr>
          <w:rFonts w:ascii="Calibri Light" w:hAnsi="Calibri Light" w:cs="Calibri Light"/>
        </w:rPr>
        <w:t xml:space="preserve">w sposób polubowny </w:t>
      </w:r>
      <w:bookmarkStart w:id="11" w:name="_Hlk94163373"/>
      <w:bookmarkStart w:id="12" w:name="_Hlk89759928"/>
      <w:r>
        <w:rPr>
          <w:rFonts w:ascii="Calibri Light" w:hAnsi="Calibri Light" w:cs="Calibri Light"/>
        </w:rPr>
        <w:t xml:space="preserve">w </w:t>
      </w:r>
      <w:bookmarkStart w:id="13" w:name="_Hlk89336586"/>
      <w:bookmarkStart w:id="14" w:name="_Hlk85104411"/>
      <w:r>
        <w:rPr>
          <w:rFonts w:ascii="Calibri Light" w:hAnsi="Calibri Light" w:cs="Calibri Light"/>
        </w:rPr>
        <w:t>trybie zawezwania do próby ugodowej na podstawie przepisów art. 184-186 Kodeksu postępowania cywilnego</w:t>
      </w:r>
      <w:bookmarkEnd w:id="11"/>
      <w:bookmarkEnd w:id="13"/>
      <w:r>
        <w:rPr>
          <w:rFonts w:ascii="Calibri Light" w:hAnsi="Calibri Light" w:cs="Calibri Light"/>
        </w:rPr>
        <w:t>.</w:t>
      </w:r>
      <w:bookmarkEnd w:id="9"/>
      <w:bookmarkEnd w:id="10"/>
      <w:bookmarkEnd w:id="12"/>
      <w:bookmarkEnd w:id="14"/>
    </w:p>
    <w:p w14:paraId="0E047C90" w14:textId="77777777" w:rsidR="00F8289C" w:rsidRPr="00477A05" w:rsidRDefault="00F8289C" w:rsidP="00F8289C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Spory </w:t>
      </w:r>
      <w:r>
        <w:rPr>
          <w:rFonts w:ascii="Calibri Light" w:hAnsi="Calibri Light" w:cs="Calibri Light"/>
        </w:rPr>
        <w:t xml:space="preserve">nierozwiązane w sposób polubowny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będą rozstrzyg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ane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przez Sąd właściwy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 miejscowo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dla siedziby Zamawiającego.</w:t>
      </w:r>
    </w:p>
    <w:p w14:paraId="5D2B58A8" w14:textId="77777777" w:rsidR="00F8289C" w:rsidRPr="00477A05" w:rsidRDefault="00F8289C" w:rsidP="00F8289C">
      <w:pPr>
        <w:autoSpaceDE w:val="0"/>
        <w:spacing w:after="160" w:line="360" w:lineRule="auto"/>
        <w:jc w:val="both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Niniejszą umowę sporządzono w dwóch (2) jednobrzmiących egzemplarzach -  1 egzemplarz  dla Zamawiającego i 1 egzemplarz dla Wykonawcy.</w:t>
      </w:r>
    </w:p>
    <w:p w14:paraId="62F515A6" w14:textId="77777777" w:rsidR="00F8289C" w:rsidRPr="00477A05" w:rsidRDefault="00F8289C" w:rsidP="00F8289C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ZAMAWIAJĄCY</w:t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  <w:t>WYKONAWCA</w:t>
      </w:r>
    </w:p>
    <w:p w14:paraId="6F4C5B5E" w14:textId="77777777" w:rsidR="00F8289C" w:rsidRPr="00477A05" w:rsidRDefault="00F8289C" w:rsidP="00F828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</w:p>
    <w:p w14:paraId="5F5A0BB9" w14:textId="77777777" w:rsidR="00F8289C" w:rsidRPr="00477A05" w:rsidRDefault="00F8289C" w:rsidP="00F828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Załącznik nr 1 – oferta Wykonawcy z dnia ……………………………....;</w:t>
      </w:r>
    </w:p>
    <w:p w14:paraId="1C80ABAD" w14:textId="77777777" w:rsidR="00F8289C" w:rsidRDefault="00F8289C" w:rsidP="00F828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Załącznik nr 2 – Protokół zdawczo-odbiorczy</w:t>
      </w:r>
      <w:r>
        <w:rPr>
          <w:rFonts w:ascii="Adagio_Slab" w:hAnsi="Adagio_Slab" w:cs="Arial"/>
          <w:b/>
          <w:sz w:val="20"/>
          <w:szCs w:val="20"/>
          <w:lang w:eastAsia="en-US"/>
        </w:rPr>
        <w:t xml:space="preserve"> – wzór</w:t>
      </w:r>
    </w:p>
    <w:p w14:paraId="0F46BBCE" w14:textId="77777777" w:rsidR="00F8289C" w:rsidRPr="00477A05" w:rsidRDefault="00F8289C" w:rsidP="00F828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>
        <w:rPr>
          <w:rFonts w:ascii="Adagio_Slab" w:hAnsi="Adagio_Slab" w:cs="Arial"/>
          <w:b/>
          <w:sz w:val="20"/>
          <w:szCs w:val="20"/>
          <w:lang w:eastAsia="en-US"/>
        </w:rPr>
        <w:t>Załącznik nr 3 – Opis Przedmiotu zamówienia.</w:t>
      </w:r>
    </w:p>
    <w:p w14:paraId="279F8AE8" w14:textId="77777777" w:rsidR="00F8289C" w:rsidRDefault="00F8289C" w:rsidP="00F8289C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2EA09B2F" w14:textId="77777777" w:rsidR="00F8289C" w:rsidRPr="00477A05" w:rsidRDefault="00F8289C" w:rsidP="00F8289C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626E16B0" w14:textId="77777777" w:rsidR="00F8289C" w:rsidRDefault="00F8289C" w:rsidP="00F8289C">
      <w:bookmarkStart w:id="15" w:name="_Hlk99372289"/>
      <w:bookmarkStart w:id="16" w:name="_Hlk85109049"/>
      <w:bookmarkStart w:id="17" w:name="_Hlk85457892"/>
      <w:r>
        <w:t xml:space="preserve">Zaopiniowano  . </w:t>
      </w:r>
      <w:bookmarkStart w:id="18" w:name="_Hlk66353454"/>
      <w:r>
        <w:t xml:space="preserve">Radca prawny Andrzej Karczewski (WA-3948). </w:t>
      </w:r>
      <w:bookmarkStart w:id="19" w:name="_Hlk104204634"/>
      <w:r>
        <w:t>BOP PW 1052            09.03.2023r</w:t>
      </w:r>
      <w:bookmarkEnd w:id="15"/>
      <w:r>
        <w:t>.</w:t>
      </w:r>
      <w:bookmarkStart w:id="20" w:name="_Hlk72153048"/>
      <w:bookmarkEnd w:id="18"/>
      <w:r>
        <w:t xml:space="preserve"> </w:t>
      </w:r>
      <w:bookmarkEnd w:id="16"/>
      <w:bookmarkEnd w:id="20"/>
    </w:p>
    <w:bookmarkEnd w:id="17"/>
    <w:bookmarkEnd w:id="19"/>
    <w:p w14:paraId="34695C1E" w14:textId="77777777" w:rsidR="00F8289C" w:rsidRDefault="00F8289C" w:rsidP="00F8289C">
      <w:pPr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br w:type="page"/>
      </w:r>
    </w:p>
    <w:p w14:paraId="48FFC03E" w14:textId="77777777" w:rsidR="00F8289C" w:rsidRPr="00477A05" w:rsidRDefault="00F8289C" w:rsidP="00F8289C">
      <w:pPr>
        <w:tabs>
          <w:tab w:val="left" w:pos="1073"/>
        </w:tabs>
        <w:jc w:val="right"/>
        <w:rPr>
          <w:rFonts w:ascii="Adagio_Slab" w:hAnsi="Adagio_Slab" w:cs="Arial"/>
          <w:b/>
          <w:color w:val="FF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color w:val="FF0000"/>
          <w:sz w:val="20"/>
          <w:szCs w:val="20"/>
          <w:lang w:eastAsia="en-US"/>
        </w:rPr>
        <w:lastRenderedPageBreak/>
        <w:t xml:space="preserve">Załącznik nr 2 </w:t>
      </w:r>
      <w:r w:rsidRPr="00477A05">
        <w:rPr>
          <w:rFonts w:ascii="Adagio_Slab" w:hAnsi="Adagio_Slab" w:cs="Arial"/>
          <w:b/>
          <w:color w:val="FF0000"/>
          <w:sz w:val="20"/>
          <w:szCs w:val="20"/>
          <w:lang w:eastAsia="en-US"/>
        </w:rPr>
        <w:tab/>
      </w:r>
    </w:p>
    <w:p w14:paraId="167EE018" w14:textId="77777777" w:rsidR="00F8289C" w:rsidRPr="00477A05" w:rsidRDefault="00F8289C" w:rsidP="00F8289C">
      <w:pPr>
        <w:spacing w:before="240" w:after="60"/>
        <w:ind w:firstLine="340"/>
        <w:jc w:val="center"/>
        <w:outlineLvl w:val="0"/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  <w:t>Protokół zdawczo-odbiorczy (Wzór)</w:t>
      </w:r>
    </w:p>
    <w:p w14:paraId="1C67BCD5" w14:textId="77777777" w:rsidR="00F8289C" w:rsidRPr="00477A05" w:rsidRDefault="00F8289C" w:rsidP="00F8289C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2C3EF20" w14:textId="77777777" w:rsidR="00F8289C" w:rsidRPr="00477A05" w:rsidRDefault="00F8289C" w:rsidP="00F8289C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Dnia ……… w Warszawie w siedzibie Zamawiającego odbył się odbiór dostawy ……………..</w:t>
      </w:r>
    </w:p>
    <w:p w14:paraId="41B97DDC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(zgodnie z §1 umowy nr </w:t>
      </w:r>
      <w:r w:rsidR="003F59D0" w:rsidRPr="00477A05">
        <w:rPr>
          <w:rFonts w:ascii="Adagio_Slab" w:eastAsia="Calibri" w:hAnsi="Adagio_Slab" w:cs="Arial"/>
          <w:color w:val="000000"/>
          <w:sz w:val="20"/>
          <w:szCs w:val="20"/>
        </w:rPr>
        <w:fldChar w:fldCharType="begin"/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instrText xml:space="preserve"> MACROBUTTON NoMacro [tutaj wpisz nr umowy]</w:instrText>
      </w:r>
      <w:r w:rsidR="003F59D0" w:rsidRPr="00477A05">
        <w:rPr>
          <w:rFonts w:ascii="Adagio_Slab" w:eastAsia="Calibri" w:hAnsi="Adagio_Slab" w:cs="Arial"/>
          <w:color w:val="000000"/>
          <w:sz w:val="20"/>
          <w:szCs w:val="20"/>
        </w:rPr>
        <w:fldChar w:fldCharType="end"/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041E3598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5FAC570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0751C86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Odbioru dokonali: </w:t>
      </w:r>
    </w:p>
    <w:p w14:paraId="37D41B6B" w14:textId="77777777" w:rsidR="00F8289C" w:rsidRPr="00477A05" w:rsidRDefault="00F8289C" w:rsidP="00F8289C">
      <w:pPr>
        <w:numPr>
          <w:ilvl w:val="0"/>
          <w:numId w:val="13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przedstawiciel Wykonawcy </w:t>
      </w:r>
    </w:p>
    <w:p w14:paraId="5F2CB06F" w14:textId="77777777" w:rsidR="00F8289C" w:rsidRPr="00477A05" w:rsidRDefault="00F8289C" w:rsidP="00F8289C">
      <w:pPr>
        <w:numPr>
          <w:ilvl w:val="0"/>
          <w:numId w:val="13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>przedstawiciel Zamawiającego</w:t>
      </w:r>
    </w:p>
    <w:p w14:paraId="507986FD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13C6AA1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5D390B5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Wykonawca/Sprzedawca dostarczył </w:t>
      </w:r>
    </w:p>
    <w:p w14:paraId="00635104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8"/>
        <w:gridCol w:w="1042"/>
      </w:tblGrid>
      <w:tr w:rsidR="00F8289C" w:rsidRPr="00477A05" w14:paraId="78677E07" w14:textId="77777777" w:rsidTr="00B17500">
        <w:tc>
          <w:tcPr>
            <w:tcW w:w="8170" w:type="dxa"/>
            <w:hideMark/>
          </w:tcPr>
          <w:p w14:paraId="7D27B115" w14:textId="77777777" w:rsidR="00F8289C" w:rsidRPr="00477A05" w:rsidRDefault="003F59D0" w:rsidP="00F8289C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F8289C"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76C18064" w14:textId="77777777" w:rsidR="00F8289C" w:rsidRPr="00477A05" w:rsidRDefault="00F8289C" w:rsidP="00B1750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F8289C" w:rsidRPr="00477A05" w14:paraId="3DD47813" w14:textId="77777777" w:rsidTr="00B17500">
        <w:tc>
          <w:tcPr>
            <w:tcW w:w="8170" w:type="dxa"/>
            <w:hideMark/>
          </w:tcPr>
          <w:p w14:paraId="355ABC91" w14:textId="77777777" w:rsidR="00F8289C" w:rsidRPr="00477A05" w:rsidRDefault="003F59D0" w:rsidP="00F8289C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F8289C"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7500E169" w14:textId="77777777" w:rsidR="00F8289C" w:rsidRPr="00477A05" w:rsidRDefault="00F8289C" w:rsidP="00B1750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F8289C" w:rsidRPr="00477A05" w14:paraId="5EF7A2AC" w14:textId="77777777" w:rsidTr="00B17500">
        <w:tc>
          <w:tcPr>
            <w:tcW w:w="8170" w:type="dxa"/>
            <w:hideMark/>
          </w:tcPr>
          <w:p w14:paraId="1B0F3F5B" w14:textId="77777777" w:rsidR="00F8289C" w:rsidRPr="00477A05" w:rsidRDefault="003F59D0" w:rsidP="00F8289C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F8289C"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32FE405B" w14:textId="77777777" w:rsidR="00F8289C" w:rsidRPr="00477A05" w:rsidRDefault="00F8289C" w:rsidP="00B1750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</w:tbl>
    <w:p w14:paraId="5D28827D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622E5BA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Stwierdzono, że przedmiot dostawy jest zgodny z ww. Umową </w:t>
      </w:r>
    </w:p>
    <w:p w14:paraId="33D3F520" w14:textId="77777777" w:rsidR="00F8289C" w:rsidRPr="00477A05" w:rsidRDefault="00F8289C" w:rsidP="00F8289C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Niniejszy protokół sporządzono w dwóch jednobrzmiących egzemplarzach, po jednym dla każdej ze stron Umowy. </w:t>
      </w:r>
    </w:p>
    <w:p w14:paraId="656F9D78" w14:textId="77777777" w:rsidR="00F8289C" w:rsidRPr="00477A05" w:rsidRDefault="00F8289C" w:rsidP="00F8289C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Wartość dostarczonego sprzętu wynosi </w:t>
      </w:r>
      <w:r w:rsidR="003F59D0" w:rsidRPr="00477A05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477A05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 kwotę]</w:instrText>
      </w:r>
      <w:r w:rsidR="003F59D0" w:rsidRPr="00477A05">
        <w:rPr>
          <w:rFonts w:ascii="Adagio_Slab" w:hAnsi="Adagio_Slab" w:cs="Arial"/>
          <w:sz w:val="20"/>
          <w:szCs w:val="20"/>
          <w:lang w:eastAsia="en-US"/>
        </w:rPr>
        <w:fldChar w:fldCharType="separate"/>
      </w:r>
      <w:r w:rsidRPr="00477A05">
        <w:rPr>
          <w:rFonts w:ascii="Adagio_Slab" w:hAnsi="Adagio_Slab" w:cs="Arial"/>
          <w:b/>
          <w:bCs/>
          <w:sz w:val="20"/>
          <w:szCs w:val="20"/>
          <w:lang w:eastAsia="en-US"/>
        </w:rPr>
        <w:t>Błąd! Nie zdefiniowano zakładki.</w:t>
      </w:r>
      <w:r w:rsidR="003F59D0" w:rsidRPr="00477A05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zł netto (słownie złotych: </w:t>
      </w:r>
      <w:r w:rsidR="003F59D0" w:rsidRPr="00477A05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477A05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wpisz]</w:instrText>
      </w:r>
      <w:r w:rsidR="003F59D0" w:rsidRPr="00477A05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477A05">
        <w:rPr>
          <w:rFonts w:ascii="Adagio_Slab" w:hAnsi="Adagio_Slab" w:cs="Arial"/>
          <w:sz w:val="20"/>
          <w:szCs w:val="20"/>
          <w:lang w:eastAsia="en-US"/>
        </w:rPr>
        <w:t>).</w:t>
      </w:r>
    </w:p>
    <w:p w14:paraId="05F9046D" w14:textId="77777777" w:rsidR="00F8289C" w:rsidRPr="00477A05" w:rsidRDefault="00F8289C" w:rsidP="00F8289C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F8289C" w:rsidRPr="00477A05" w14:paraId="0B349290" w14:textId="77777777" w:rsidTr="00B17500">
        <w:trPr>
          <w:jc w:val="center"/>
        </w:trPr>
        <w:tc>
          <w:tcPr>
            <w:tcW w:w="4606" w:type="dxa"/>
          </w:tcPr>
          <w:p w14:paraId="3D2B786E" w14:textId="77777777" w:rsidR="00F8289C" w:rsidRPr="00477A05" w:rsidRDefault="00F8289C" w:rsidP="00B1750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477A05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Wykonawca</w:t>
            </w:r>
          </w:p>
          <w:p w14:paraId="47B7DB98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73702291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2FEB1867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6913E77B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3BA43F23" w14:textId="77777777" w:rsidR="00F8289C" w:rsidRPr="00477A05" w:rsidRDefault="00F8289C" w:rsidP="00B1750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477A05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Zamawiający</w:t>
            </w:r>
          </w:p>
          <w:p w14:paraId="2716F94F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37670C23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07497CA6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293FAF4B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14:paraId="7AE74845" w14:textId="77777777" w:rsidR="00F8289C" w:rsidRPr="00477A05" w:rsidRDefault="00F8289C" w:rsidP="00F8289C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5CC747B" w14:textId="77777777" w:rsidR="00F8289C" w:rsidRPr="00477A05" w:rsidRDefault="00F8289C" w:rsidP="00F8289C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F9D5E6F" w14:textId="77777777" w:rsidR="00F8289C" w:rsidRPr="00477A05" w:rsidRDefault="00F8289C" w:rsidP="00F8289C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33CBAAA" w14:textId="77777777" w:rsidR="00F8289C" w:rsidRDefault="00F8289C" w:rsidP="00F8289C"/>
    <w:p w14:paraId="3BD1ECA4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F702418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C25A8BB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BC6B2BA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0C3442A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E1ADABF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746A2E8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BE49018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A78E5A0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B0DFD2C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2B656D9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82EC92D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5E8B76A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BD11ED9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0992D4B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F6B7481" w14:textId="77777777" w:rsidR="00AA7617" w:rsidRPr="00477A05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8616608" w14:textId="77777777" w:rsidR="00AA7617" w:rsidRPr="00477A05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B9433B1" w14:textId="77777777" w:rsidR="00AA7617" w:rsidRPr="00477A05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F9017FD" w14:textId="77777777" w:rsidR="00AF7EF3" w:rsidRPr="00477A05" w:rsidRDefault="00AF7EF3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5F54D81" w14:textId="77777777" w:rsidR="00AA7617" w:rsidRPr="00477A05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Tom III</w:t>
      </w:r>
    </w:p>
    <w:p w14:paraId="3EAB2CCC" w14:textId="77777777" w:rsidR="00AA7617" w:rsidRPr="00477A05" w:rsidRDefault="00560322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OPIS PRZEDMIOTU ZAMÓWIENIA</w:t>
      </w:r>
    </w:p>
    <w:p w14:paraId="47E26D45" w14:textId="77777777" w:rsidR="00AA7617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  <w:bCs/>
        </w:rPr>
        <w:t xml:space="preserve"> </w:t>
      </w:r>
    </w:p>
    <w:p w14:paraId="5486BDC4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02AEFE7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A4259BF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E79AC48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CD33354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D64EA04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37286C0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BA851C8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3566449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4521D76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D4102A6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20F586C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1BFF0F8" w14:textId="77777777" w:rsidR="00D07C10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B8C0362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56A7D4D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155BD61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14EF3E0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CEEB6B7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CE431E5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95AE680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F497AD7" w14:textId="77777777" w:rsidR="00004A9E" w:rsidRPr="007C2FF8" w:rsidRDefault="00E2679D" w:rsidP="00004A9E">
      <w:pPr>
        <w:jc w:val="both"/>
        <w:rPr>
          <w:rFonts w:asciiTheme="minorHAnsi" w:eastAsia="Calibri" w:hAnsiTheme="minorHAnsi"/>
          <w:b/>
          <w:color w:val="0000FF"/>
          <w:sz w:val="20"/>
          <w:szCs w:val="20"/>
          <w:lang w:eastAsia="en-US" w:bidi="en-US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  <w:lang w:eastAsia="en-US" w:bidi="en-US"/>
        </w:rPr>
        <w:t>p</w:t>
      </w:r>
      <w:r w:rsidR="00004A9E" w:rsidRPr="007C2FF8">
        <w:rPr>
          <w:rFonts w:asciiTheme="minorHAnsi" w:eastAsia="Calibri" w:hAnsiTheme="minorHAnsi"/>
          <w:color w:val="000000"/>
          <w:sz w:val="20"/>
          <w:szCs w:val="20"/>
          <w:lang w:eastAsia="en-US" w:bidi="en-US"/>
        </w:rPr>
        <w:t xml:space="preserve">rzedmiotem zamówienia jest </w:t>
      </w:r>
      <w:r w:rsidR="00004A9E" w:rsidRPr="007C2FF8">
        <w:rPr>
          <w:rFonts w:asciiTheme="minorHAnsi" w:eastAsia="Arial Unicode MS" w:hAnsiTheme="minorHAnsi"/>
          <w:b/>
          <w:color w:val="000000"/>
          <w:sz w:val="20"/>
          <w:szCs w:val="20"/>
          <w:lang w:eastAsia="en-US" w:bidi="en-US"/>
        </w:rPr>
        <w:t xml:space="preserve"> dostawa klastra obliczeniowego do Laboratorium Komputerowego </w:t>
      </w:r>
      <w:r w:rsidR="00004A9E" w:rsidRPr="007C2FF8">
        <w:rPr>
          <w:rFonts w:asciiTheme="minorHAnsi" w:eastAsia="Arial Unicode MS" w:hAnsiTheme="minorHAnsi"/>
          <w:b/>
          <w:color w:val="000000"/>
          <w:sz w:val="20"/>
          <w:szCs w:val="20"/>
          <w:lang w:eastAsia="en-US" w:bidi="en-US"/>
        </w:rPr>
        <w:br/>
        <w:t xml:space="preserve">w związku z realizacją projektu „Terenowy poligon doświadczalno-wdrożeniowy w powiecie przasnyskim” RPMA.01.01.00-14-9875/17 </w:t>
      </w:r>
      <w:r w:rsidR="00004A9E" w:rsidRPr="007C2FF8">
        <w:rPr>
          <w:rFonts w:asciiTheme="minorHAnsi" w:eastAsia="Calibri" w:hAnsiTheme="minorHAnsi"/>
          <w:b/>
          <w:color w:val="0000FF"/>
          <w:sz w:val="20"/>
          <w:szCs w:val="20"/>
          <w:lang w:eastAsia="en-US" w:bidi="en-US"/>
        </w:rPr>
        <w:t>do Instytutu Techniki Lotniczej i Mechaniki Stosowanej Wydziału Mechanicznego Energetyki i Lotnictwa Politechniki Warszawskie</w:t>
      </w:r>
    </w:p>
    <w:p w14:paraId="50FA68BD" w14:textId="77777777" w:rsidR="00004A9E" w:rsidRPr="007C2FF8" w:rsidRDefault="00004A9E" w:rsidP="00004A9E">
      <w:pPr>
        <w:jc w:val="both"/>
        <w:rPr>
          <w:rFonts w:asciiTheme="minorHAnsi" w:eastAsia="Arial Unicode MS" w:hAnsiTheme="minorHAnsi"/>
          <w:color w:val="000000"/>
          <w:sz w:val="20"/>
          <w:szCs w:val="20"/>
          <w:lang w:eastAsia="en-US" w:bidi="en-US"/>
        </w:rPr>
      </w:pPr>
      <w:r w:rsidRPr="007C2FF8">
        <w:rPr>
          <w:rFonts w:asciiTheme="minorHAnsi" w:eastAsia="Calibri" w:hAnsiTheme="minorHAnsi"/>
          <w:sz w:val="20"/>
          <w:szCs w:val="20"/>
          <w:lang w:eastAsia="en-US" w:bidi="en-US"/>
        </w:rPr>
        <w:t>Z</w:t>
      </w:r>
      <w:r w:rsidRPr="007C2FF8">
        <w:rPr>
          <w:rFonts w:asciiTheme="minorHAnsi" w:eastAsia="Arial Unicode MS" w:hAnsiTheme="minorHAnsi"/>
          <w:sz w:val="20"/>
          <w:szCs w:val="20"/>
          <w:lang w:eastAsia="en-US" w:bidi="en-US"/>
        </w:rPr>
        <w:t>a</w:t>
      </w:r>
      <w:r w:rsidRPr="007C2FF8">
        <w:rPr>
          <w:rFonts w:asciiTheme="minorHAnsi" w:eastAsia="Arial Unicode MS" w:hAnsiTheme="minorHAnsi"/>
          <w:color w:val="000000"/>
          <w:sz w:val="20"/>
          <w:szCs w:val="20"/>
          <w:lang w:eastAsia="en-US" w:bidi="en-US"/>
        </w:rPr>
        <w:t>mawiający dopuszcza składanie ofert równoważnych pod warunkiem, iż asortyment równoważny będzie posiadał takie same lub lepsze parametry techniczne, jakościowe, funkcjonalne i użytkowe.</w:t>
      </w:r>
    </w:p>
    <w:p w14:paraId="3191044F" w14:textId="77777777" w:rsidR="00004A9E" w:rsidRPr="007C2FF8" w:rsidRDefault="00004A9E" w:rsidP="00004A9E">
      <w:pPr>
        <w:suppressAutoHyphens/>
        <w:jc w:val="both"/>
        <w:rPr>
          <w:rFonts w:asciiTheme="minorHAnsi" w:eastAsia="Arial Unicode MS" w:hAnsiTheme="minorHAnsi"/>
          <w:bCs/>
          <w:sz w:val="20"/>
          <w:szCs w:val="20"/>
          <w:lang w:eastAsia="en-US" w:bidi="en-US"/>
        </w:rPr>
      </w:pPr>
      <w:r w:rsidRPr="007C2FF8">
        <w:rPr>
          <w:rFonts w:asciiTheme="minorHAnsi" w:eastAsia="Arial Unicode MS" w:hAnsiTheme="minorHAnsi"/>
          <w:bCs/>
          <w:sz w:val="20"/>
          <w:szCs w:val="20"/>
          <w:lang w:eastAsia="en-US" w:bidi="en-US"/>
        </w:rPr>
        <w:t>Zgodnie z art. 30 ust. 5 ustawy Wykonawca powołujący się na rozwiązania równoważne jest obowiązany wykazać, że oferowane przez niego dostawy spełniają wymagania określone przez Zamawiającego.</w:t>
      </w:r>
    </w:p>
    <w:p w14:paraId="235F28E3" w14:textId="77777777" w:rsidR="00004A9E" w:rsidRPr="007C2FF8" w:rsidRDefault="00004A9E" w:rsidP="00004A9E">
      <w:pPr>
        <w:rPr>
          <w:rFonts w:asciiTheme="minorHAnsi" w:hAnsiTheme="minorHAnsi"/>
          <w:b/>
          <w:color w:val="000000"/>
          <w:sz w:val="20"/>
          <w:szCs w:val="20"/>
          <w:lang w:eastAsia="en-US" w:bidi="en-US"/>
        </w:rPr>
      </w:pPr>
    </w:p>
    <w:p w14:paraId="14B04C4F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Komputer przemysłowy współpracujący z pakietem rozszerzeń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Simulink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Real-Time środowiska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MATLAB&amp;Simulink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>, zalecany przez producenta oprogramowania do wersji nie starszych niż 2021b.</w:t>
      </w:r>
    </w:p>
    <w:p w14:paraId="4A6C1CE2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Procesor:</w:t>
      </w:r>
    </w:p>
    <w:p w14:paraId="309CEE0F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wydajność co najmniej 9700 punktów w teście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Passmark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CPU Mark z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dn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26.06.2023 r.,</w:t>
      </w:r>
    </w:p>
    <w:p w14:paraId="0F6574C4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co najmniej 6 rdzenie,</w:t>
      </w:r>
    </w:p>
    <w:p w14:paraId="423D4956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znamionowa moc termiczna (TDP) nie więcej niż 100 W.</w:t>
      </w:r>
    </w:p>
    <w:p w14:paraId="443342AE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Pamięć RAM:</w:t>
      </w:r>
    </w:p>
    <w:p w14:paraId="7D91F043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rodzaj: DDR4,</w:t>
      </w:r>
    </w:p>
    <w:p w14:paraId="62BB3F7C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pojemność: co najmniej 64 GB.</w:t>
      </w:r>
    </w:p>
    <w:p w14:paraId="447F6FB5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Dysk:</w:t>
      </w:r>
    </w:p>
    <w:p w14:paraId="67ED4FAA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rodzaj: SSD,</w:t>
      </w:r>
    </w:p>
    <w:p w14:paraId="16160F97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pojemność: 2 TB,</w:t>
      </w:r>
    </w:p>
    <w:p w14:paraId="6760DDBC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maksymalna szybkość zapisu: co najmniej 510MB/s,</w:t>
      </w:r>
    </w:p>
    <w:p w14:paraId="0A2752E3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maksymalna szybkość odczytu: co najmniej 530MB/s.</w:t>
      </w:r>
    </w:p>
    <w:p w14:paraId="21A37CEC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Porty wejścia/wyjścia:</w:t>
      </w:r>
    </w:p>
    <w:p w14:paraId="17FC34E4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wideo: co najmniej 1x HDMI, 1x </w:t>
      </w:r>
      <w:proofErr w:type="spellStart"/>
      <w:r w:rsidRPr="007C2FF8">
        <w:rPr>
          <w:rFonts w:asciiTheme="minorHAnsi" w:hAnsiTheme="minorHAnsi"/>
          <w:color w:val="000000"/>
          <w:sz w:val="20"/>
          <w:szCs w:val="20"/>
        </w:rPr>
        <w:t>DisplayPort</w:t>
      </w:r>
      <w:proofErr w:type="spellEnd"/>
    </w:p>
    <w:p w14:paraId="4185C96C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USB (zgodne ze standardem UVC): co najmniej 4x USB 3.1 oraz 1x USB C,</w:t>
      </w:r>
    </w:p>
    <w:p w14:paraId="448D0FB9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Ethernet: co najmniej 1x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GbE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z obsługą XCP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Slave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oraz 1x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GbE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z obsługą real-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time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UDP,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EtherCAT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Master, XCP Master i PTP 1588,</w:t>
      </w:r>
    </w:p>
    <w:p w14:paraId="72A0FDBA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łącze szeregowe: co najmniej 2x RS232  (wtyk DB-9).</w:t>
      </w:r>
    </w:p>
    <w:p w14:paraId="2532BA63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Sloty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kart rozszerzeń:</w:t>
      </w:r>
    </w:p>
    <w:p w14:paraId="26253E82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PCI: co najmniej 2,</w:t>
      </w:r>
    </w:p>
    <w:p w14:paraId="7DDBD332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PCIe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Gen 3 x 16: co najmniej 1,</w:t>
      </w:r>
    </w:p>
    <w:p w14:paraId="75421A6D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PCIe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Gen 3 x4: co najmniej 2.</w:t>
      </w:r>
    </w:p>
    <w:p w14:paraId="03FCABC8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PCIe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Gen 3 x1: co najmniej 2.</w:t>
      </w:r>
    </w:p>
    <w:p w14:paraId="0F56C597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Programowalny układ FPGA:</w:t>
      </w:r>
    </w:p>
    <w:p w14:paraId="0EE6F299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liczba bramek: co najmniej 200000,</w:t>
      </w:r>
    </w:p>
    <w:p w14:paraId="4CF588A9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porty wejścia/wyjścia:</w:t>
      </w:r>
    </w:p>
    <w:p w14:paraId="02889443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cyfrowe linie różnicowe RS485: co najmniej 24,</w:t>
      </w:r>
    </w:p>
    <w:p w14:paraId="4CAC9226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cyfrowe linie TTL (3,3V/5V): co najmniej 40,</w:t>
      </w:r>
    </w:p>
    <w:p w14:paraId="136FA469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I2C (Master/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Slave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>): co najmniej 3,</w:t>
      </w:r>
    </w:p>
    <w:p w14:paraId="3D030A24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współpraca z pakietem rozszerzeń HDL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Coder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środowiska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MATLAB&amp;Simulink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>,</w:t>
      </w:r>
    </w:p>
    <w:p w14:paraId="38A8D12F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pakiet oprogramowania do układu FPGA umożliwiający:</w:t>
      </w:r>
    </w:p>
    <w:p w14:paraId="3F6DC434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obsługę protokołów komunikacji UART/RS485/RS422,</w:t>
      </w:r>
    </w:p>
    <w:p w14:paraId="710CC758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generowanie i dekodowanie sygnałów PWM,</w:t>
      </w:r>
    </w:p>
    <w:p w14:paraId="12486D9D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generowanie i dekodowanie protokołu I2C,</w:t>
      </w:r>
    </w:p>
    <w:p w14:paraId="7FA1D036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generowanie i dekodowanie protokołu SSI,</w:t>
      </w:r>
    </w:p>
    <w:p w14:paraId="7DBD9FF3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generowanie i dekodowanie sygnałów kwadraturowych, </w:t>
      </w:r>
    </w:p>
    <w:p w14:paraId="6EAE22B0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hAnsiTheme="minorHAnsi" w:cs="Courier New"/>
          <w:sz w:val="20"/>
          <w:szCs w:val="20"/>
        </w:rPr>
        <w:t xml:space="preserve">Licznik impulsów, </w:t>
      </w:r>
    </w:p>
    <w:p w14:paraId="2975AC0E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hAnsiTheme="minorHAnsi" w:cs="Courier New"/>
          <w:sz w:val="20"/>
          <w:szCs w:val="20"/>
        </w:rPr>
        <w:t xml:space="preserve">funkcjonalność </w:t>
      </w:r>
      <w:proofErr w:type="spellStart"/>
      <w:r w:rsidRPr="007C2FF8">
        <w:rPr>
          <w:rFonts w:asciiTheme="minorHAnsi" w:hAnsiTheme="minorHAnsi" w:cs="Courier New"/>
          <w:sz w:val="20"/>
          <w:szCs w:val="20"/>
        </w:rPr>
        <w:t>EnDat</w:t>
      </w:r>
      <w:proofErr w:type="spellEnd"/>
      <w:r w:rsidRPr="007C2FF8">
        <w:rPr>
          <w:rFonts w:asciiTheme="minorHAnsi" w:hAnsiTheme="minorHAnsi" w:cs="Courier New"/>
          <w:sz w:val="20"/>
          <w:szCs w:val="20"/>
        </w:rPr>
        <w:t xml:space="preserve"> Master, </w:t>
      </w:r>
      <w:r w:rsidRPr="007C2FF8">
        <w:rPr>
          <w:rFonts w:asciiTheme="minorHAnsi" w:eastAsia="Calibri" w:hAnsiTheme="minorHAnsi"/>
          <w:color w:val="000000"/>
          <w:sz w:val="20"/>
          <w:szCs w:val="20"/>
        </w:rPr>
        <w:t>W</w:t>
      </w:r>
      <w:r w:rsidRPr="007C2FF8">
        <w:rPr>
          <w:rFonts w:asciiTheme="minorHAnsi" w:hAnsiTheme="minorHAnsi" w:cs="Courier New"/>
          <w:sz w:val="20"/>
          <w:szCs w:val="20"/>
        </w:rPr>
        <w:t>YSŁANO</w:t>
      </w:r>
    </w:p>
    <w:p w14:paraId="22566124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Moduł CAN:</w:t>
      </w:r>
    </w:p>
    <w:p w14:paraId="66D96390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liczba portów: co najmniej 2 (wtyk DB-9),</w:t>
      </w:r>
    </w:p>
    <w:p w14:paraId="3CCD8213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galwaniczna izolacja portów,</w:t>
      </w:r>
    </w:p>
    <w:p w14:paraId="3303E8EC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obsługiwane protokoły: CAN FD, CAN HS,</w:t>
      </w:r>
    </w:p>
    <w:p w14:paraId="380B6D4B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lastRenderedPageBreak/>
        <w:t>Moduł wejść/wyjść analogowych:</w:t>
      </w:r>
    </w:p>
    <w:p w14:paraId="296C9BA2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liczba wejść (ADC) analogowych różnicowych: 32,</w:t>
      </w:r>
    </w:p>
    <w:p w14:paraId="469B50F8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zakres napięć portów wejściowych: ±10V,</w:t>
      </w:r>
    </w:p>
    <w:p w14:paraId="4F7E1FFF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maksymalna szybkość próbkowania ADC: 200kSPS,</w:t>
      </w:r>
    </w:p>
    <w:p w14:paraId="349E54AD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liczba wyjść (DAC) analogowych: 16,</w:t>
      </w:r>
    </w:p>
    <w:p w14:paraId="39233EEC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zakres napięć portów wyjściowych: ±10,8V,</w:t>
      </w:r>
    </w:p>
    <w:p w14:paraId="1831C7EB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czas ustalania DAC: 10 µs,</w:t>
      </w:r>
    </w:p>
    <w:p w14:paraId="48CF303A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rozdzielczość ADC oraz DAC: 16 bit.</w:t>
      </w:r>
    </w:p>
    <w:p w14:paraId="4F7A0134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Zasilanie:</w:t>
      </w:r>
    </w:p>
    <w:p w14:paraId="168D0375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AC 100-240V 50/60Hz,</w:t>
      </w:r>
    </w:p>
    <w:p w14:paraId="3ACA51A2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maksymalny pobór mocy: 550W.</w:t>
      </w:r>
    </w:p>
    <w:p w14:paraId="7EAA7B2E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Warunki środowiskowe:</w:t>
      </w:r>
    </w:p>
    <w:p w14:paraId="6D4490EA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Temperatura pracy: 0°C do 40°C,</w:t>
      </w:r>
    </w:p>
    <w:p w14:paraId="7A784EED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Dopuszczalna wilgotność: co najmniej 10% do 90% bez kondensacji.</w:t>
      </w:r>
    </w:p>
    <w:p w14:paraId="7478C5EB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Obudowa: </w:t>
      </w:r>
    </w:p>
    <w:p w14:paraId="584DB0E5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konstrukcja: aluminiowa,</w:t>
      </w:r>
    </w:p>
    <w:p w14:paraId="37882A04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wymiary zewnętrzne: nie więcej niż: 220x480x480mm,</w:t>
      </w:r>
    </w:p>
    <w:p w14:paraId="7DC0B9B6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możliwość montażu w szafie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Rack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19".</w:t>
      </w:r>
    </w:p>
    <w:p w14:paraId="65A16849" w14:textId="77777777" w:rsidR="007C2FF8" w:rsidRPr="007C2FF8" w:rsidRDefault="007C2FF8" w:rsidP="007C2FF8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Gwarancja oraz wsparcie dla kolejnych wersji oprogramowania MATLAB/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Simulink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przez co najmniej 60 miesięcy.</w:t>
      </w:r>
    </w:p>
    <w:p w14:paraId="7C2AAB62" w14:textId="77777777" w:rsidR="007C2FF8" w:rsidRPr="007C2FF8" w:rsidRDefault="007C2FF8" w:rsidP="007C2FF8">
      <w:p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</w:p>
    <w:p w14:paraId="0BFDB9E7" w14:textId="77777777" w:rsidR="007C2FF8" w:rsidRPr="007C2FF8" w:rsidRDefault="007C2FF8" w:rsidP="007C2FF8">
      <w:pPr>
        <w:spacing w:after="240" w:line="259" w:lineRule="auto"/>
        <w:jc w:val="both"/>
        <w:rPr>
          <w:rFonts w:asciiTheme="minorHAnsi" w:eastAsia="Calibri" w:hAnsiTheme="minorHAnsi"/>
          <w:b/>
          <w:bCs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b/>
          <w:bCs/>
          <w:color w:val="000000"/>
          <w:sz w:val="20"/>
          <w:szCs w:val="20"/>
        </w:rPr>
        <w:t>SZKOLENIA Z ZAKRESU OBSŁUGI ZAMAWIANEGO URZĄDZENIA</w:t>
      </w:r>
    </w:p>
    <w:p w14:paraId="1FD18A98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miejsce: siedziba zamawiającego,</w:t>
      </w:r>
    </w:p>
    <w:p w14:paraId="44BE9B1F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liczba uczestników: co najmniej 5,</w:t>
      </w:r>
    </w:p>
    <w:p w14:paraId="5F51CD0D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liczba dni: co najmniej 2.</w:t>
      </w:r>
    </w:p>
    <w:p w14:paraId="60344EED" w14:textId="77777777" w:rsidR="007C2FF8" w:rsidRPr="007C2FF8" w:rsidRDefault="007C2FF8" w:rsidP="007C2FF8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zakres szkolenia:</w:t>
      </w:r>
    </w:p>
    <w:p w14:paraId="51C4C6D1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optymalizacja działania modeli czasu rzeczywistego,</w:t>
      </w:r>
    </w:p>
    <w:p w14:paraId="050C2F46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wyświetlanie i rejestracja danych pomiarowych,</w:t>
      </w:r>
    </w:p>
    <w:p w14:paraId="3F7E40C2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podstawy działania układów FPGA,</w:t>
      </w:r>
    </w:p>
    <w:p w14:paraId="69873262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uruchamianie modeli czasu rzeczywistego z wykorzystaniem programowalnych układów FPGA z wykorzystaniem przykładów,</w:t>
      </w:r>
    </w:p>
    <w:p w14:paraId="02A4C6A0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konfiguracja hosta do pracy z pakietem oprogramowania HDL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Coder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>,</w:t>
      </w:r>
    </w:p>
    <w:p w14:paraId="0664A69E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przekształcanie modeli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SimScape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 do poziomu kodu HDL,</w:t>
      </w:r>
    </w:p>
    <w:p w14:paraId="5E58C19B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projektowanie modeli pod kątem generowania kodu HDL,</w:t>
      </w:r>
    </w:p>
    <w:p w14:paraId="0E084FB6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 xml:space="preserve">integracja układów FPGA z pakietem oprogramowania HDL </w:t>
      </w:r>
      <w:proofErr w:type="spellStart"/>
      <w:r w:rsidRPr="007C2FF8">
        <w:rPr>
          <w:rFonts w:asciiTheme="minorHAnsi" w:eastAsia="Calibri" w:hAnsiTheme="minorHAnsi"/>
          <w:color w:val="000000"/>
          <w:sz w:val="20"/>
          <w:szCs w:val="20"/>
        </w:rPr>
        <w:t>Coder</w:t>
      </w:r>
      <w:proofErr w:type="spellEnd"/>
      <w:r w:rsidRPr="007C2FF8">
        <w:rPr>
          <w:rFonts w:asciiTheme="minorHAnsi" w:eastAsia="Calibri" w:hAnsiTheme="minorHAnsi"/>
          <w:color w:val="000000"/>
          <w:sz w:val="20"/>
          <w:szCs w:val="20"/>
        </w:rPr>
        <w:t>,</w:t>
      </w:r>
    </w:p>
    <w:p w14:paraId="6FE6BFB2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obsługa dostępu do zasobów pamięci oraz portów wejścia/wyjścia układu FPGA,</w:t>
      </w:r>
    </w:p>
    <w:p w14:paraId="025513EB" w14:textId="77777777" w:rsidR="007C2FF8" w:rsidRPr="007C2FF8" w:rsidRDefault="007C2FF8" w:rsidP="007C2FF8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Theme="minorHAnsi" w:eastAsia="Calibri" w:hAnsiTheme="minorHAnsi"/>
          <w:color w:val="000000"/>
          <w:sz w:val="20"/>
          <w:szCs w:val="20"/>
        </w:rPr>
      </w:pPr>
      <w:r w:rsidRPr="007C2FF8">
        <w:rPr>
          <w:rFonts w:asciiTheme="minorHAnsi" w:eastAsia="Calibri" w:hAnsiTheme="minorHAnsi"/>
          <w:color w:val="000000"/>
          <w:sz w:val="20"/>
          <w:szCs w:val="20"/>
        </w:rPr>
        <w:t>komunikacja pomiędzy układami FGPA.</w:t>
      </w:r>
    </w:p>
    <w:p w14:paraId="14E9C26A" w14:textId="77777777" w:rsidR="007C2FF8" w:rsidRPr="007C2FF8" w:rsidRDefault="007C2FF8" w:rsidP="007C2FF8">
      <w:pPr>
        <w:rPr>
          <w:rFonts w:asciiTheme="minorHAnsi" w:hAnsiTheme="minorHAnsi" w:cs="Arial"/>
          <w:sz w:val="20"/>
          <w:szCs w:val="20"/>
        </w:rPr>
      </w:pPr>
    </w:p>
    <w:p w14:paraId="66D41E25" w14:textId="77777777" w:rsidR="007C2FF8" w:rsidRPr="007C2FF8" w:rsidRDefault="007C2FF8" w:rsidP="00004A9E">
      <w:pPr>
        <w:spacing w:after="160" w:line="259" w:lineRule="auto"/>
        <w:ind w:left="7080" w:firstLine="708"/>
        <w:rPr>
          <w:rFonts w:asciiTheme="minorHAnsi" w:hAnsiTheme="minorHAnsi"/>
          <w:b/>
          <w:i/>
          <w:color w:val="000000"/>
          <w:sz w:val="20"/>
          <w:szCs w:val="20"/>
          <w:lang w:eastAsia="en-US" w:bidi="en-US"/>
        </w:rPr>
      </w:pPr>
    </w:p>
    <w:p w14:paraId="729566C7" w14:textId="77777777" w:rsidR="00C74C20" w:rsidRPr="004A3191" w:rsidRDefault="00C74C20" w:rsidP="00517BE7">
      <w:pPr>
        <w:rPr>
          <w:rFonts w:ascii="Adagio_Slab" w:hAnsi="Adagio_Slab" w:cs="Arial"/>
          <w:bCs/>
          <w:color w:val="FF0000"/>
          <w:sz w:val="20"/>
          <w:szCs w:val="20"/>
        </w:rPr>
      </w:pPr>
    </w:p>
    <w:sectPr w:rsidR="00C74C20" w:rsidRPr="004A3191" w:rsidSect="005A73B9"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B977" w14:textId="77777777" w:rsidR="002B1C50" w:rsidRDefault="002B1C50" w:rsidP="00BE245A">
      <w:r>
        <w:separator/>
      </w:r>
    </w:p>
  </w:endnote>
  <w:endnote w:type="continuationSeparator" w:id="0">
    <w:p w14:paraId="5850EFA8" w14:textId="77777777" w:rsidR="002B1C50" w:rsidRDefault="002B1C5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01F1" w14:textId="77777777" w:rsidR="00E4057A" w:rsidRPr="002045FD" w:rsidRDefault="003F59D0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="00E4057A"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="000F73E4">
      <w:rPr>
        <w:rStyle w:val="Numerstrony"/>
        <w:rFonts w:ascii="Verdana" w:hAnsi="Verdana" w:cs="Verdana"/>
        <w:noProof/>
      </w:rPr>
      <w:t>21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83CA" w14:textId="77777777" w:rsidR="00E4057A" w:rsidRDefault="00E4057A">
    <w:pPr>
      <w:pStyle w:val="Stopka"/>
      <w:rPr>
        <w:noProof/>
      </w:rPr>
    </w:pPr>
  </w:p>
  <w:p w14:paraId="4F12C342" w14:textId="77777777" w:rsidR="00E4057A" w:rsidRDefault="00E4057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48D0" w14:textId="77777777" w:rsidR="002B1C50" w:rsidRDefault="002B1C50" w:rsidP="00BE245A">
      <w:r>
        <w:separator/>
      </w:r>
    </w:p>
  </w:footnote>
  <w:footnote w:type="continuationSeparator" w:id="0">
    <w:p w14:paraId="2540EE11" w14:textId="77777777" w:rsidR="002B1C50" w:rsidRDefault="002B1C50" w:rsidP="00BE245A">
      <w:r>
        <w:continuationSeparator/>
      </w:r>
    </w:p>
  </w:footnote>
  <w:footnote w:id="1">
    <w:p w14:paraId="58BFFD7E" w14:textId="77777777" w:rsidR="00E2679D" w:rsidRPr="00B929A1" w:rsidRDefault="00E2679D" w:rsidP="00E267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6CBEB0" w14:textId="77777777" w:rsidR="00E2679D" w:rsidRDefault="00E2679D" w:rsidP="00E2679D">
      <w:pPr>
        <w:pStyle w:val="Tekstprzypisudolnego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EDC3FB3" w14:textId="77777777" w:rsidR="00E2679D" w:rsidRDefault="00E2679D" w:rsidP="00E2679D">
      <w:pPr>
        <w:pStyle w:val="Tekstprzypisudolnego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284A718" w14:textId="77777777" w:rsidR="00E2679D" w:rsidRPr="00B929A1" w:rsidRDefault="00E2679D" w:rsidP="00E2679D">
      <w:pPr>
        <w:pStyle w:val="Tekstprzypisudolnego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0B213A" w14:textId="77777777" w:rsidR="00E2679D" w:rsidRPr="004E3F67" w:rsidRDefault="00E2679D" w:rsidP="00E267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06A249" w14:textId="77777777" w:rsidR="00E2679D" w:rsidRPr="00A82964" w:rsidRDefault="00E2679D" w:rsidP="00E267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D8C99DF" w14:textId="77777777" w:rsidR="00E2679D" w:rsidRPr="00A82964" w:rsidRDefault="00E2679D" w:rsidP="00E267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7C134" w14:textId="77777777" w:rsidR="00E2679D" w:rsidRPr="00A82964" w:rsidRDefault="00E2679D" w:rsidP="00E2679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BB9C6B" w14:textId="77777777" w:rsidR="00E2679D" w:rsidRPr="00896587" w:rsidRDefault="00E2679D" w:rsidP="00E2679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327C" w14:textId="77777777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1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E2679D">
      <w:rPr>
        <w:rFonts w:ascii="Adagio_Slab" w:hAnsi="Adagio_Slab" w:cs="Arial"/>
        <w:b/>
        <w:bCs/>
        <w:color w:val="0033CC"/>
        <w:sz w:val="16"/>
        <w:szCs w:val="16"/>
      </w:rPr>
      <w:t>43.</w:t>
    </w:r>
    <w:r w:rsidR="003A4978">
      <w:rPr>
        <w:rFonts w:ascii="Adagio_Slab" w:hAnsi="Adagio_Slab" w:cs="Arial"/>
        <w:b/>
        <w:bCs/>
        <w:color w:val="0033CC"/>
        <w:sz w:val="16"/>
        <w:szCs w:val="16"/>
      </w:rPr>
      <w:t>2023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bookmarkEnd w:id="1"/>
  <w:p w14:paraId="5F39888D" w14:textId="77777777" w:rsidR="00E4057A" w:rsidRDefault="00E4057A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0E95" w14:textId="77777777" w:rsidR="00682209" w:rsidRPr="00585B3A" w:rsidRDefault="00682209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E2679D">
      <w:rPr>
        <w:rFonts w:ascii="Adagio_Slab" w:hAnsi="Adagio_Slab" w:cs="Arial"/>
        <w:b/>
        <w:bCs/>
        <w:color w:val="0033CC"/>
        <w:sz w:val="16"/>
        <w:szCs w:val="16"/>
      </w:rPr>
      <w:t>43</w:t>
    </w:r>
    <w:r w:rsidR="00BF5325">
      <w:rPr>
        <w:rFonts w:ascii="Adagio_Slab" w:hAnsi="Adagio_Slab" w:cs="Arial"/>
        <w:b/>
        <w:bCs/>
        <w:color w:val="0033CC"/>
        <w:sz w:val="16"/>
        <w:szCs w:val="16"/>
      </w:rPr>
      <w:t>.202</w:t>
    </w:r>
    <w:r w:rsidR="003A4978">
      <w:rPr>
        <w:rFonts w:ascii="Adagio_Slab" w:hAnsi="Adagio_Slab" w:cs="Arial"/>
        <w:b/>
        <w:bCs/>
        <w:color w:val="0033CC"/>
        <w:sz w:val="16"/>
        <w:szCs w:val="16"/>
      </w:rPr>
      <w:t>3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p w14:paraId="382A398E" w14:textId="77777777" w:rsidR="004B042D" w:rsidRDefault="004B042D" w:rsidP="004B042D">
    <w:pPr>
      <w:pStyle w:val="Nagwek"/>
      <w:ind w:left="-567"/>
    </w:pPr>
    <w:r>
      <w:rPr>
        <w:noProof/>
      </w:rPr>
      <w:drawing>
        <wp:inline distT="0" distB="0" distL="0" distR="0" wp14:anchorId="1AC0D5FF" wp14:editId="72DE646F">
          <wp:extent cx="6895465" cy="1274445"/>
          <wp:effectExtent l="0" t="0" r="635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CF125F"/>
    <w:multiLevelType w:val="hybridMultilevel"/>
    <w:tmpl w:val="E3B4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F43F2"/>
    <w:multiLevelType w:val="hybridMultilevel"/>
    <w:tmpl w:val="67C8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CE6A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0206C"/>
    <w:multiLevelType w:val="hybridMultilevel"/>
    <w:tmpl w:val="EC76F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0C7AD9"/>
    <w:multiLevelType w:val="hybridMultilevel"/>
    <w:tmpl w:val="33CC83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890D44"/>
    <w:multiLevelType w:val="hybridMultilevel"/>
    <w:tmpl w:val="7998351E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F241F"/>
    <w:multiLevelType w:val="hybridMultilevel"/>
    <w:tmpl w:val="DC8A1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C346ADE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81ED6"/>
    <w:multiLevelType w:val="hybridMultilevel"/>
    <w:tmpl w:val="2C2E527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4D59CD"/>
    <w:multiLevelType w:val="hybridMultilevel"/>
    <w:tmpl w:val="05B0A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C8656C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CF59F3"/>
    <w:multiLevelType w:val="multilevel"/>
    <w:tmpl w:val="28D61746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26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F32BF"/>
    <w:multiLevelType w:val="hybridMultilevel"/>
    <w:tmpl w:val="5C7C627A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0" w15:restartNumberingAfterBreak="0">
    <w:nsid w:val="473E5E33"/>
    <w:multiLevelType w:val="hybridMultilevel"/>
    <w:tmpl w:val="30DA7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D21C0"/>
    <w:multiLevelType w:val="multilevel"/>
    <w:tmpl w:val="4CCD2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C91C9A"/>
    <w:multiLevelType w:val="hybridMultilevel"/>
    <w:tmpl w:val="D44A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E4F5E"/>
    <w:multiLevelType w:val="multilevel"/>
    <w:tmpl w:val="26749E5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59F1386F"/>
    <w:multiLevelType w:val="hybridMultilevel"/>
    <w:tmpl w:val="5B2C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75FCF"/>
    <w:multiLevelType w:val="hybridMultilevel"/>
    <w:tmpl w:val="B700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D5F60"/>
    <w:multiLevelType w:val="multilevel"/>
    <w:tmpl w:val="5B7CF64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9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516DFB"/>
    <w:multiLevelType w:val="hybridMultilevel"/>
    <w:tmpl w:val="8C94ACC8"/>
    <w:lvl w:ilvl="0" w:tplc="284AF9D8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B65952"/>
    <w:multiLevelType w:val="hybridMultilevel"/>
    <w:tmpl w:val="FF46DA28"/>
    <w:lvl w:ilvl="0" w:tplc="F77E41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27901"/>
    <w:multiLevelType w:val="hybridMultilevel"/>
    <w:tmpl w:val="BFF00882"/>
    <w:lvl w:ilvl="0" w:tplc="49CA4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B7C7B"/>
    <w:multiLevelType w:val="hybridMultilevel"/>
    <w:tmpl w:val="FCF4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8844113"/>
    <w:multiLevelType w:val="hybridMultilevel"/>
    <w:tmpl w:val="53A8DC66"/>
    <w:lvl w:ilvl="0" w:tplc="F434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569314675">
    <w:abstractNumId w:val="10"/>
  </w:num>
  <w:num w:numId="2" w16cid:durableId="1338654681">
    <w:abstractNumId w:val="0"/>
  </w:num>
  <w:num w:numId="3" w16cid:durableId="2138529208">
    <w:abstractNumId w:val="7"/>
  </w:num>
  <w:num w:numId="4" w16cid:durableId="1439251278">
    <w:abstractNumId w:val="11"/>
  </w:num>
  <w:num w:numId="5" w16cid:durableId="1643118683">
    <w:abstractNumId w:val="20"/>
  </w:num>
  <w:num w:numId="6" w16cid:durableId="1183016470">
    <w:abstractNumId w:val="29"/>
  </w:num>
  <w:num w:numId="7" w16cid:durableId="1208376687">
    <w:abstractNumId w:val="9"/>
  </w:num>
  <w:num w:numId="8" w16cid:durableId="19936312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54556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7511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7504529">
    <w:abstractNumId w:val="51"/>
  </w:num>
  <w:num w:numId="12" w16cid:durableId="2180576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787167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6583691">
    <w:abstractNumId w:val="37"/>
  </w:num>
  <w:num w:numId="15" w16cid:durableId="1112940828">
    <w:abstractNumId w:val="8"/>
  </w:num>
  <w:num w:numId="16" w16cid:durableId="1210917459">
    <w:abstractNumId w:val="19"/>
  </w:num>
  <w:num w:numId="17" w16cid:durableId="1143229674">
    <w:abstractNumId w:val="39"/>
  </w:num>
  <w:num w:numId="18" w16cid:durableId="1196891717">
    <w:abstractNumId w:val="22"/>
  </w:num>
  <w:num w:numId="19" w16cid:durableId="403138454">
    <w:abstractNumId w:val="6"/>
  </w:num>
  <w:num w:numId="20" w16cid:durableId="1288662254">
    <w:abstractNumId w:val="40"/>
  </w:num>
  <w:num w:numId="21" w16cid:durableId="1018461926">
    <w:abstractNumId w:val="38"/>
  </w:num>
  <w:num w:numId="22" w16cid:durableId="888956552">
    <w:abstractNumId w:val="33"/>
  </w:num>
  <w:num w:numId="23" w16cid:durableId="245112144">
    <w:abstractNumId w:val="27"/>
  </w:num>
  <w:num w:numId="24" w16cid:durableId="1761872414">
    <w:abstractNumId w:val="44"/>
  </w:num>
  <w:num w:numId="25" w16cid:durableId="1990943504">
    <w:abstractNumId w:val="26"/>
  </w:num>
  <w:num w:numId="26" w16cid:durableId="963078321">
    <w:abstractNumId w:val="34"/>
  </w:num>
  <w:num w:numId="27" w16cid:durableId="1800026786">
    <w:abstractNumId w:val="21"/>
  </w:num>
  <w:num w:numId="28" w16cid:durableId="1394815605">
    <w:abstractNumId w:val="13"/>
  </w:num>
  <w:num w:numId="29" w16cid:durableId="2018268212">
    <w:abstractNumId w:val="14"/>
  </w:num>
  <w:num w:numId="30" w16cid:durableId="458424834">
    <w:abstractNumId w:val="36"/>
  </w:num>
  <w:num w:numId="31" w16cid:durableId="890776038">
    <w:abstractNumId w:val="15"/>
  </w:num>
  <w:num w:numId="32" w16cid:durableId="1982810243">
    <w:abstractNumId w:val="25"/>
  </w:num>
  <w:num w:numId="33" w16cid:durableId="484123531">
    <w:abstractNumId w:val="41"/>
  </w:num>
  <w:num w:numId="34" w16cid:durableId="899098252">
    <w:abstractNumId w:val="43"/>
  </w:num>
  <w:num w:numId="35" w16cid:durableId="2139561894">
    <w:abstractNumId w:val="17"/>
  </w:num>
  <w:num w:numId="36" w16cid:durableId="1859616406">
    <w:abstractNumId w:val="32"/>
  </w:num>
  <w:num w:numId="37" w16cid:durableId="144661280">
    <w:abstractNumId w:val="24"/>
  </w:num>
  <w:num w:numId="38" w16cid:durableId="1961951895">
    <w:abstractNumId w:val="28"/>
  </w:num>
  <w:num w:numId="39" w16cid:durableId="863247005">
    <w:abstractNumId w:val="23"/>
  </w:num>
  <w:num w:numId="40" w16cid:durableId="922371705">
    <w:abstractNumId w:val="30"/>
  </w:num>
  <w:num w:numId="41" w16cid:durableId="1322924579">
    <w:abstractNumId w:val="18"/>
  </w:num>
  <w:num w:numId="42" w16cid:durableId="2051806928">
    <w:abstractNumId w:val="49"/>
  </w:num>
  <w:num w:numId="43" w16cid:durableId="246809960">
    <w:abstractNumId w:val="16"/>
  </w:num>
  <w:num w:numId="44" w16cid:durableId="675811150">
    <w:abstractNumId w:val="31"/>
  </w:num>
  <w:num w:numId="45" w16cid:durableId="1922252629">
    <w:abstractNumId w:val="47"/>
  </w:num>
  <w:num w:numId="46" w16cid:durableId="1671787977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A9E"/>
    <w:rsid w:val="00004D2D"/>
    <w:rsid w:val="00005331"/>
    <w:rsid w:val="000104BB"/>
    <w:rsid w:val="000106AE"/>
    <w:rsid w:val="00011B01"/>
    <w:rsid w:val="00012577"/>
    <w:rsid w:val="00012A17"/>
    <w:rsid w:val="000130B2"/>
    <w:rsid w:val="00013397"/>
    <w:rsid w:val="000134A2"/>
    <w:rsid w:val="000135F7"/>
    <w:rsid w:val="00013747"/>
    <w:rsid w:val="00013857"/>
    <w:rsid w:val="00016148"/>
    <w:rsid w:val="00016160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1270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6C5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1B11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4F9A"/>
    <w:rsid w:val="000B5291"/>
    <w:rsid w:val="000B5A3B"/>
    <w:rsid w:val="000B7915"/>
    <w:rsid w:val="000C08A1"/>
    <w:rsid w:val="000C0EEE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3940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1EE"/>
    <w:rsid w:val="000F27DD"/>
    <w:rsid w:val="000F29D7"/>
    <w:rsid w:val="000F3449"/>
    <w:rsid w:val="000F4584"/>
    <w:rsid w:val="000F6A61"/>
    <w:rsid w:val="000F73C4"/>
    <w:rsid w:val="000F73E4"/>
    <w:rsid w:val="000F7ECD"/>
    <w:rsid w:val="0010048B"/>
    <w:rsid w:val="0010082B"/>
    <w:rsid w:val="00101206"/>
    <w:rsid w:val="00101842"/>
    <w:rsid w:val="00102232"/>
    <w:rsid w:val="001030D0"/>
    <w:rsid w:val="00103DF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22E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423"/>
    <w:rsid w:val="00126631"/>
    <w:rsid w:val="00127050"/>
    <w:rsid w:val="00130076"/>
    <w:rsid w:val="001301C0"/>
    <w:rsid w:val="0013048D"/>
    <w:rsid w:val="00131274"/>
    <w:rsid w:val="00132E33"/>
    <w:rsid w:val="001345A2"/>
    <w:rsid w:val="00135027"/>
    <w:rsid w:val="0013618E"/>
    <w:rsid w:val="0013641D"/>
    <w:rsid w:val="00136A7D"/>
    <w:rsid w:val="001373BF"/>
    <w:rsid w:val="00137B34"/>
    <w:rsid w:val="00140841"/>
    <w:rsid w:val="0014103E"/>
    <w:rsid w:val="0014140C"/>
    <w:rsid w:val="0014164E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7EC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67E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873C4"/>
    <w:rsid w:val="001900D4"/>
    <w:rsid w:val="00190CF1"/>
    <w:rsid w:val="00191757"/>
    <w:rsid w:val="00191BA6"/>
    <w:rsid w:val="0019239A"/>
    <w:rsid w:val="00192434"/>
    <w:rsid w:val="00193D6B"/>
    <w:rsid w:val="0019458A"/>
    <w:rsid w:val="00194B72"/>
    <w:rsid w:val="00194D58"/>
    <w:rsid w:val="00195039"/>
    <w:rsid w:val="001956C8"/>
    <w:rsid w:val="00196532"/>
    <w:rsid w:val="001965F0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1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2D2D"/>
    <w:rsid w:val="001D3574"/>
    <w:rsid w:val="001D4122"/>
    <w:rsid w:val="001D5677"/>
    <w:rsid w:val="001D56AF"/>
    <w:rsid w:val="001D640C"/>
    <w:rsid w:val="001D6B07"/>
    <w:rsid w:val="001D7401"/>
    <w:rsid w:val="001D766F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585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097A"/>
    <w:rsid w:val="00211D48"/>
    <w:rsid w:val="00212237"/>
    <w:rsid w:val="0021290D"/>
    <w:rsid w:val="00213FB2"/>
    <w:rsid w:val="002140FF"/>
    <w:rsid w:val="002143EC"/>
    <w:rsid w:val="00215EF6"/>
    <w:rsid w:val="0021634D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4F"/>
    <w:rsid w:val="002464B8"/>
    <w:rsid w:val="00246743"/>
    <w:rsid w:val="002471B6"/>
    <w:rsid w:val="00247303"/>
    <w:rsid w:val="00247E2D"/>
    <w:rsid w:val="00247E41"/>
    <w:rsid w:val="00247F05"/>
    <w:rsid w:val="002506F0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324"/>
    <w:rsid w:val="0028663A"/>
    <w:rsid w:val="00286781"/>
    <w:rsid w:val="00286CEA"/>
    <w:rsid w:val="00286D94"/>
    <w:rsid w:val="00287FBB"/>
    <w:rsid w:val="002906DE"/>
    <w:rsid w:val="00290FAD"/>
    <w:rsid w:val="002917C7"/>
    <w:rsid w:val="00292384"/>
    <w:rsid w:val="00292D17"/>
    <w:rsid w:val="00292DB5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30F"/>
    <w:rsid w:val="002A363D"/>
    <w:rsid w:val="002A4037"/>
    <w:rsid w:val="002A535B"/>
    <w:rsid w:val="002A56DD"/>
    <w:rsid w:val="002A7819"/>
    <w:rsid w:val="002B0341"/>
    <w:rsid w:val="002B066D"/>
    <w:rsid w:val="002B09A1"/>
    <w:rsid w:val="002B0A53"/>
    <w:rsid w:val="002B1A97"/>
    <w:rsid w:val="002B1B7B"/>
    <w:rsid w:val="002B1C50"/>
    <w:rsid w:val="002B2B16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0805"/>
    <w:rsid w:val="002D16C4"/>
    <w:rsid w:val="002D179B"/>
    <w:rsid w:val="002D19D7"/>
    <w:rsid w:val="002D1EE6"/>
    <w:rsid w:val="002D277B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39ED"/>
    <w:rsid w:val="002E494A"/>
    <w:rsid w:val="002E5861"/>
    <w:rsid w:val="002E701F"/>
    <w:rsid w:val="002E7EAD"/>
    <w:rsid w:val="002F0113"/>
    <w:rsid w:val="002F0270"/>
    <w:rsid w:val="002F0527"/>
    <w:rsid w:val="002F0A88"/>
    <w:rsid w:val="002F1E3D"/>
    <w:rsid w:val="002F3211"/>
    <w:rsid w:val="002F3F4A"/>
    <w:rsid w:val="002F5ADF"/>
    <w:rsid w:val="002F5F00"/>
    <w:rsid w:val="00300743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80C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0E0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023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67860"/>
    <w:rsid w:val="00370F68"/>
    <w:rsid w:val="00371E4B"/>
    <w:rsid w:val="00371E9A"/>
    <w:rsid w:val="003721D6"/>
    <w:rsid w:val="00374209"/>
    <w:rsid w:val="00374431"/>
    <w:rsid w:val="00374453"/>
    <w:rsid w:val="003745BD"/>
    <w:rsid w:val="00375736"/>
    <w:rsid w:val="00376170"/>
    <w:rsid w:val="003761A4"/>
    <w:rsid w:val="003762A7"/>
    <w:rsid w:val="00376CCC"/>
    <w:rsid w:val="003770C9"/>
    <w:rsid w:val="00377111"/>
    <w:rsid w:val="00377211"/>
    <w:rsid w:val="00377E3D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6C12"/>
    <w:rsid w:val="00397E0C"/>
    <w:rsid w:val="003A0335"/>
    <w:rsid w:val="003A0862"/>
    <w:rsid w:val="003A119A"/>
    <w:rsid w:val="003A143D"/>
    <w:rsid w:val="003A1E02"/>
    <w:rsid w:val="003A3985"/>
    <w:rsid w:val="003A3C45"/>
    <w:rsid w:val="003A4978"/>
    <w:rsid w:val="003A5EB0"/>
    <w:rsid w:val="003A702B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549"/>
    <w:rsid w:val="003C0645"/>
    <w:rsid w:val="003C09FB"/>
    <w:rsid w:val="003C1820"/>
    <w:rsid w:val="003C1DF6"/>
    <w:rsid w:val="003C20D9"/>
    <w:rsid w:val="003C238A"/>
    <w:rsid w:val="003C2404"/>
    <w:rsid w:val="003C262D"/>
    <w:rsid w:val="003C28E2"/>
    <w:rsid w:val="003C2F0C"/>
    <w:rsid w:val="003C2F92"/>
    <w:rsid w:val="003C36A1"/>
    <w:rsid w:val="003C4BC4"/>
    <w:rsid w:val="003C586B"/>
    <w:rsid w:val="003C6434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6679"/>
    <w:rsid w:val="003D782E"/>
    <w:rsid w:val="003E01A2"/>
    <w:rsid w:val="003E235F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59D0"/>
    <w:rsid w:val="003F6793"/>
    <w:rsid w:val="003F6B6F"/>
    <w:rsid w:val="003F7764"/>
    <w:rsid w:val="00400532"/>
    <w:rsid w:val="00400846"/>
    <w:rsid w:val="00400AE7"/>
    <w:rsid w:val="00401114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6753"/>
    <w:rsid w:val="00407619"/>
    <w:rsid w:val="00410BB2"/>
    <w:rsid w:val="00413C41"/>
    <w:rsid w:val="004143D0"/>
    <w:rsid w:val="0041539A"/>
    <w:rsid w:val="00415A0B"/>
    <w:rsid w:val="00416B6A"/>
    <w:rsid w:val="00416FCF"/>
    <w:rsid w:val="0041740F"/>
    <w:rsid w:val="004201CD"/>
    <w:rsid w:val="00420679"/>
    <w:rsid w:val="0042085C"/>
    <w:rsid w:val="004212E2"/>
    <w:rsid w:val="00421F4D"/>
    <w:rsid w:val="004222F7"/>
    <w:rsid w:val="00422929"/>
    <w:rsid w:val="00423B31"/>
    <w:rsid w:val="0042591D"/>
    <w:rsid w:val="00426451"/>
    <w:rsid w:val="0042668B"/>
    <w:rsid w:val="00426B9B"/>
    <w:rsid w:val="00426C21"/>
    <w:rsid w:val="004273E4"/>
    <w:rsid w:val="004275C6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507"/>
    <w:rsid w:val="00432A67"/>
    <w:rsid w:val="0043356D"/>
    <w:rsid w:val="004342B0"/>
    <w:rsid w:val="00434CAA"/>
    <w:rsid w:val="00435B5F"/>
    <w:rsid w:val="0043615E"/>
    <w:rsid w:val="00436DC6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4E64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A05"/>
    <w:rsid w:val="00477F8A"/>
    <w:rsid w:val="00481695"/>
    <w:rsid w:val="00481713"/>
    <w:rsid w:val="00482909"/>
    <w:rsid w:val="004832D2"/>
    <w:rsid w:val="00483552"/>
    <w:rsid w:val="004839A9"/>
    <w:rsid w:val="00483FB4"/>
    <w:rsid w:val="0048463F"/>
    <w:rsid w:val="004847AB"/>
    <w:rsid w:val="00484F4C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5CBE"/>
    <w:rsid w:val="004965A6"/>
    <w:rsid w:val="00496DF1"/>
    <w:rsid w:val="00496FF3"/>
    <w:rsid w:val="004A04D6"/>
    <w:rsid w:val="004A0C8E"/>
    <w:rsid w:val="004A1022"/>
    <w:rsid w:val="004A13F6"/>
    <w:rsid w:val="004A2792"/>
    <w:rsid w:val="004A3191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3F4D"/>
    <w:rsid w:val="004B57EC"/>
    <w:rsid w:val="004B5E03"/>
    <w:rsid w:val="004B6CCD"/>
    <w:rsid w:val="004B6E69"/>
    <w:rsid w:val="004B710F"/>
    <w:rsid w:val="004B7B9C"/>
    <w:rsid w:val="004C01C2"/>
    <w:rsid w:val="004C0DCD"/>
    <w:rsid w:val="004C2D05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287C"/>
    <w:rsid w:val="004D3090"/>
    <w:rsid w:val="004D3229"/>
    <w:rsid w:val="004D36CE"/>
    <w:rsid w:val="004D5975"/>
    <w:rsid w:val="004D70FC"/>
    <w:rsid w:val="004D7226"/>
    <w:rsid w:val="004D7AB4"/>
    <w:rsid w:val="004D7B20"/>
    <w:rsid w:val="004D7CEF"/>
    <w:rsid w:val="004E0039"/>
    <w:rsid w:val="004E09DC"/>
    <w:rsid w:val="004E1047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95C"/>
    <w:rsid w:val="00500A97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488"/>
    <w:rsid w:val="00511C64"/>
    <w:rsid w:val="00513E60"/>
    <w:rsid w:val="00514A02"/>
    <w:rsid w:val="00515CE5"/>
    <w:rsid w:val="00517512"/>
    <w:rsid w:val="00517BE7"/>
    <w:rsid w:val="00520337"/>
    <w:rsid w:val="00520B48"/>
    <w:rsid w:val="005224F8"/>
    <w:rsid w:val="00522FC5"/>
    <w:rsid w:val="00524853"/>
    <w:rsid w:val="00524BF8"/>
    <w:rsid w:val="00524D20"/>
    <w:rsid w:val="00524DB1"/>
    <w:rsid w:val="00530BE4"/>
    <w:rsid w:val="00530F00"/>
    <w:rsid w:val="005317EB"/>
    <w:rsid w:val="0053261F"/>
    <w:rsid w:val="00532A7C"/>
    <w:rsid w:val="00533136"/>
    <w:rsid w:val="0053323A"/>
    <w:rsid w:val="00533EB2"/>
    <w:rsid w:val="00534480"/>
    <w:rsid w:val="00534904"/>
    <w:rsid w:val="0053511C"/>
    <w:rsid w:val="005351C8"/>
    <w:rsid w:val="005353FC"/>
    <w:rsid w:val="005354B3"/>
    <w:rsid w:val="005355E6"/>
    <w:rsid w:val="00535A21"/>
    <w:rsid w:val="00535A22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2A4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097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DDE"/>
    <w:rsid w:val="00573F50"/>
    <w:rsid w:val="00574797"/>
    <w:rsid w:val="00575578"/>
    <w:rsid w:val="00576D31"/>
    <w:rsid w:val="00576F97"/>
    <w:rsid w:val="00577719"/>
    <w:rsid w:val="00582E5A"/>
    <w:rsid w:val="00583234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031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B7B96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26E"/>
    <w:rsid w:val="005E3B6D"/>
    <w:rsid w:val="005E3FF0"/>
    <w:rsid w:val="005E4C7D"/>
    <w:rsid w:val="005E6966"/>
    <w:rsid w:val="005E6D74"/>
    <w:rsid w:val="005E6E32"/>
    <w:rsid w:val="005E7363"/>
    <w:rsid w:val="005E7639"/>
    <w:rsid w:val="005E7807"/>
    <w:rsid w:val="005F03BF"/>
    <w:rsid w:val="005F072F"/>
    <w:rsid w:val="005F0F82"/>
    <w:rsid w:val="005F11AB"/>
    <w:rsid w:val="005F1583"/>
    <w:rsid w:val="005F2E5A"/>
    <w:rsid w:val="005F2E7C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7A6"/>
    <w:rsid w:val="006009B8"/>
    <w:rsid w:val="006011A7"/>
    <w:rsid w:val="00601277"/>
    <w:rsid w:val="006012CE"/>
    <w:rsid w:val="00602031"/>
    <w:rsid w:val="00602C94"/>
    <w:rsid w:val="0060362E"/>
    <w:rsid w:val="00603783"/>
    <w:rsid w:val="00603C62"/>
    <w:rsid w:val="00604C8B"/>
    <w:rsid w:val="006053B1"/>
    <w:rsid w:val="00605E56"/>
    <w:rsid w:val="006060E8"/>
    <w:rsid w:val="00606759"/>
    <w:rsid w:val="00606A43"/>
    <w:rsid w:val="00606F34"/>
    <w:rsid w:val="00607934"/>
    <w:rsid w:val="00610286"/>
    <w:rsid w:val="00610B79"/>
    <w:rsid w:val="0061173A"/>
    <w:rsid w:val="00612736"/>
    <w:rsid w:val="006138DE"/>
    <w:rsid w:val="00614C0D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61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8E6"/>
    <w:rsid w:val="00652EDD"/>
    <w:rsid w:val="0065301E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77CAA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317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329C"/>
    <w:rsid w:val="006A400C"/>
    <w:rsid w:val="006A446B"/>
    <w:rsid w:val="006A4538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272C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1468"/>
    <w:rsid w:val="006D2228"/>
    <w:rsid w:val="006D25D0"/>
    <w:rsid w:val="006D37CA"/>
    <w:rsid w:val="006D5D5F"/>
    <w:rsid w:val="006D5F74"/>
    <w:rsid w:val="006D76FF"/>
    <w:rsid w:val="006D7D90"/>
    <w:rsid w:val="006E09D9"/>
    <w:rsid w:val="006E0E39"/>
    <w:rsid w:val="006E16AE"/>
    <w:rsid w:val="006E1C12"/>
    <w:rsid w:val="006E2301"/>
    <w:rsid w:val="006E239B"/>
    <w:rsid w:val="006E2B95"/>
    <w:rsid w:val="006E308C"/>
    <w:rsid w:val="006E392D"/>
    <w:rsid w:val="006E3F89"/>
    <w:rsid w:val="006E41B3"/>
    <w:rsid w:val="006E4F24"/>
    <w:rsid w:val="006E52B0"/>
    <w:rsid w:val="006E5543"/>
    <w:rsid w:val="006E60CF"/>
    <w:rsid w:val="006E6E58"/>
    <w:rsid w:val="006F0300"/>
    <w:rsid w:val="006F0E52"/>
    <w:rsid w:val="006F1361"/>
    <w:rsid w:val="006F2D8A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85D"/>
    <w:rsid w:val="007019C3"/>
    <w:rsid w:val="00701C8E"/>
    <w:rsid w:val="0070235A"/>
    <w:rsid w:val="00703645"/>
    <w:rsid w:val="007045BE"/>
    <w:rsid w:val="00705467"/>
    <w:rsid w:val="00705F9E"/>
    <w:rsid w:val="00706F14"/>
    <w:rsid w:val="007075D9"/>
    <w:rsid w:val="00707660"/>
    <w:rsid w:val="00710451"/>
    <w:rsid w:val="0071052C"/>
    <w:rsid w:val="00710B21"/>
    <w:rsid w:val="007115A1"/>
    <w:rsid w:val="00711CD5"/>
    <w:rsid w:val="00712009"/>
    <w:rsid w:val="007122B1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0AC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C4F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5A7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0953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26E"/>
    <w:rsid w:val="007C1B77"/>
    <w:rsid w:val="007C20AA"/>
    <w:rsid w:val="007C2FF8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E0B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0EB"/>
    <w:rsid w:val="008073EC"/>
    <w:rsid w:val="00807FE9"/>
    <w:rsid w:val="00810250"/>
    <w:rsid w:val="00810A38"/>
    <w:rsid w:val="00811C47"/>
    <w:rsid w:val="00814155"/>
    <w:rsid w:val="00814AC2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1622"/>
    <w:rsid w:val="00821BB8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A5F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67FCA"/>
    <w:rsid w:val="008700BC"/>
    <w:rsid w:val="00871145"/>
    <w:rsid w:val="00871204"/>
    <w:rsid w:val="00871E40"/>
    <w:rsid w:val="00872CC1"/>
    <w:rsid w:val="00874319"/>
    <w:rsid w:val="00874892"/>
    <w:rsid w:val="00874FAD"/>
    <w:rsid w:val="008753FE"/>
    <w:rsid w:val="008758C8"/>
    <w:rsid w:val="00875EE5"/>
    <w:rsid w:val="0087707E"/>
    <w:rsid w:val="00877B9E"/>
    <w:rsid w:val="00877E5A"/>
    <w:rsid w:val="00880D58"/>
    <w:rsid w:val="00880EEC"/>
    <w:rsid w:val="008815F9"/>
    <w:rsid w:val="008816E7"/>
    <w:rsid w:val="0088182B"/>
    <w:rsid w:val="008818FD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A7D6D"/>
    <w:rsid w:val="008B0749"/>
    <w:rsid w:val="008B0DAE"/>
    <w:rsid w:val="008B1270"/>
    <w:rsid w:val="008B34DA"/>
    <w:rsid w:val="008B3CA7"/>
    <w:rsid w:val="008B4574"/>
    <w:rsid w:val="008B4A3D"/>
    <w:rsid w:val="008B51D6"/>
    <w:rsid w:val="008B58D8"/>
    <w:rsid w:val="008B5EF7"/>
    <w:rsid w:val="008B669E"/>
    <w:rsid w:val="008B685D"/>
    <w:rsid w:val="008B6A9D"/>
    <w:rsid w:val="008B71E3"/>
    <w:rsid w:val="008B76AD"/>
    <w:rsid w:val="008C000B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D6DD4"/>
    <w:rsid w:val="008D7312"/>
    <w:rsid w:val="008E055D"/>
    <w:rsid w:val="008E0679"/>
    <w:rsid w:val="008E1990"/>
    <w:rsid w:val="008E2B9D"/>
    <w:rsid w:val="008E2EFB"/>
    <w:rsid w:val="008E3E87"/>
    <w:rsid w:val="008E4A61"/>
    <w:rsid w:val="008E5485"/>
    <w:rsid w:val="008E71E4"/>
    <w:rsid w:val="008F003F"/>
    <w:rsid w:val="008F0399"/>
    <w:rsid w:val="008F2232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276"/>
    <w:rsid w:val="00905308"/>
    <w:rsid w:val="00906218"/>
    <w:rsid w:val="0091005C"/>
    <w:rsid w:val="00910102"/>
    <w:rsid w:val="009106BC"/>
    <w:rsid w:val="009110F1"/>
    <w:rsid w:val="0091194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C50"/>
    <w:rsid w:val="00927F02"/>
    <w:rsid w:val="009303B3"/>
    <w:rsid w:val="00930AC5"/>
    <w:rsid w:val="0093162B"/>
    <w:rsid w:val="00932322"/>
    <w:rsid w:val="009323F4"/>
    <w:rsid w:val="009326B4"/>
    <w:rsid w:val="00932D1E"/>
    <w:rsid w:val="00933836"/>
    <w:rsid w:val="009340A2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01"/>
    <w:rsid w:val="0096079E"/>
    <w:rsid w:val="009608C4"/>
    <w:rsid w:val="009614EE"/>
    <w:rsid w:val="009615C0"/>
    <w:rsid w:val="0096260B"/>
    <w:rsid w:val="00962869"/>
    <w:rsid w:val="009634F0"/>
    <w:rsid w:val="00964490"/>
    <w:rsid w:val="0096732C"/>
    <w:rsid w:val="0096767D"/>
    <w:rsid w:val="0096793F"/>
    <w:rsid w:val="00967E9C"/>
    <w:rsid w:val="0097027C"/>
    <w:rsid w:val="009722D1"/>
    <w:rsid w:val="00973712"/>
    <w:rsid w:val="00973BFE"/>
    <w:rsid w:val="00974F4F"/>
    <w:rsid w:val="0097748A"/>
    <w:rsid w:val="00977978"/>
    <w:rsid w:val="009806C3"/>
    <w:rsid w:val="00980EBD"/>
    <w:rsid w:val="00980F8D"/>
    <w:rsid w:val="009813DC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921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57B9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4CE3"/>
    <w:rsid w:val="009D6091"/>
    <w:rsid w:val="009D6348"/>
    <w:rsid w:val="009D6C81"/>
    <w:rsid w:val="009D72A0"/>
    <w:rsid w:val="009D74ED"/>
    <w:rsid w:val="009D78D0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6731"/>
    <w:rsid w:val="009E7928"/>
    <w:rsid w:val="009F08F4"/>
    <w:rsid w:val="009F1504"/>
    <w:rsid w:val="009F185B"/>
    <w:rsid w:val="009F1EED"/>
    <w:rsid w:val="009F2023"/>
    <w:rsid w:val="009F24E6"/>
    <w:rsid w:val="009F2CC1"/>
    <w:rsid w:val="009F3373"/>
    <w:rsid w:val="009F4251"/>
    <w:rsid w:val="009F4921"/>
    <w:rsid w:val="009F5E47"/>
    <w:rsid w:val="009F6C1F"/>
    <w:rsid w:val="009F6F2E"/>
    <w:rsid w:val="009F7F6F"/>
    <w:rsid w:val="00A02060"/>
    <w:rsid w:val="00A02DD4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64A"/>
    <w:rsid w:val="00A40C10"/>
    <w:rsid w:val="00A41A29"/>
    <w:rsid w:val="00A41ED8"/>
    <w:rsid w:val="00A42631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5E7"/>
    <w:rsid w:val="00A60BE3"/>
    <w:rsid w:val="00A617B5"/>
    <w:rsid w:val="00A61E74"/>
    <w:rsid w:val="00A61E9F"/>
    <w:rsid w:val="00A628F8"/>
    <w:rsid w:val="00A63AF4"/>
    <w:rsid w:val="00A640B4"/>
    <w:rsid w:val="00A6415C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67897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739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28C"/>
    <w:rsid w:val="00A948EB"/>
    <w:rsid w:val="00A95008"/>
    <w:rsid w:val="00A95233"/>
    <w:rsid w:val="00A96AD9"/>
    <w:rsid w:val="00A96D60"/>
    <w:rsid w:val="00AA1045"/>
    <w:rsid w:val="00AA330D"/>
    <w:rsid w:val="00AA347A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A37"/>
    <w:rsid w:val="00AB2E60"/>
    <w:rsid w:val="00AB31C9"/>
    <w:rsid w:val="00AB3642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8AD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0C9"/>
    <w:rsid w:val="00B145D3"/>
    <w:rsid w:val="00B14886"/>
    <w:rsid w:val="00B1576D"/>
    <w:rsid w:val="00B15C9E"/>
    <w:rsid w:val="00B15DEA"/>
    <w:rsid w:val="00B17285"/>
    <w:rsid w:val="00B204BE"/>
    <w:rsid w:val="00B204FE"/>
    <w:rsid w:val="00B20D2B"/>
    <w:rsid w:val="00B20EC3"/>
    <w:rsid w:val="00B21B78"/>
    <w:rsid w:val="00B22576"/>
    <w:rsid w:val="00B22BAD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9BD"/>
    <w:rsid w:val="00B470A1"/>
    <w:rsid w:val="00B47145"/>
    <w:rsid w:val="00B50313"/>
    <w:rsid w:val="00B50458"/>
    <w:rsid w:val="00B50947"/>
    <w:rsid w:val="00B512CB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726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67B3E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3FF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08B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5B1"/>
    <w:rsid w:val="00BD782D"/>
    <w:rsid w:val="00BE0144"/>
    <w:rsid w:val="00BE0AB1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6FFC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12"/>
    <w:rsid w:val="00BF5269"/>
    <w:rsid w:val="00BF5325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39C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8DD"/>
    <w:rsid w:val="00C23A23"/>
    <w:rsid w:val="00C2436D"/>
    <w:rsid w:val="00C24BFA"/>
    <w:rsid w:val="00C25B0E"/>
    <w:rsid w:val="00C25B24"/>
    <w:rsid w:val="00C2667E"/>
    <w:rsid w:val="00C30628"/>
    <w:rsid w:val="00C30C2F"/>
    <w:rsid w:val="00C30EB6"/>
    <w:rsid w:val="00C31179"/>
    <w:rsid w:val="00C3117F"/>
    <w:rsid w:val="00C3163C"/>
    <w:rsid w:val="00C31740"/>
    <w:rsid w:val="00C31936"/>
    <w:rsid w:val="00C33F13"/>
    <w:rsid w:val="00C35AB4"/>
    <w:rsid w:val="00C362EB"/>
    <w:rsid w:val="00C36777"/>
    <w:rsid w:val="00C37F03"/>
    <w:rsid w:val="00C406A7"/>
    <w:rsid w:val="00C419F3"/>
    <w:rsid w:val="00C426E6"/>
    <w:rsid w:val="00C436F2"/>
    <w:rsid w:val="00C43C0C"/>
    <w:rsid w:val="00C45665"/>
    <w:rsid w:val="00C45694"/>
    <w:rsid w:val="00C46BE1"/>
    <w:rsid w:val="00C46F47"/>
    <w:rsid w:val="00C470D4"/>
    <w:rsid w:val="00C50A76"/>
    <w:rsid w:val="00C50D8C"/>
    <w:rsid w:val="00C5161D"/>
    <w:rsid w:val="00C53200"/>
    <w:rsid w:val="00C555A5"/>
    <w:rsid w:val="00C56EE7"/>
    <w:rsid w:val="00C57263"/>
    <w:rsid w:val="00C57753"/>
    <w:rsid w:val="00C57C45"/>
    <w:rsid w:val="00C6073A"/>
    <w:rsid w:val="00C6323D"/>
    <w:rsid w:val="00C638A5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2D2A"/>
    <w:rsid w:val="00C73573"/>
    <w:rsid w:val="00C737BA"/>
    <w:rsid w:val="00C738AE"/>
    <w:rsid w:val="00C74A5B"/>
    <w:rsid w:val="00C74C09"/>
    <w:rsid w:val="00C74C20"/>
    <w:rsid w:val="00C74E26"/>
    <w:rsid w:val="00C7569A"/>
    <w:rsid w:val="00C75FC1"/>
    <w:rsid w:val="00C769C5"/>
    <w:rsid w:val="00C80DF1"/>
    <w:rsid w:val="00C80F7C"/>
    <w:rsid w:val="00C815EB"/>
    <w:rsid w:val="00C81D81"/>
    <w:rsid w:val="00C83009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368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9CC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DD1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339"/>
    <w:rsid w:val="00CE6557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2AF"/>
    <w:rsid w:val="00D019A2"/>
    <w:rsid w:val="00D019C6"/>
    <w:rsid w:val="00D01A94"/>
    <w:rsid w:val="00D02AF4"/>
    <w:rsid w:val="00D02DEF"/>
    <w:rsid w:val="00D03C2B"/>
    <w:rsid w:val="00D03DF5"/>
    <w:rsid w:val="00D04179"/>
    <w:rsid w:val="00D04988"/>
    <w:rsid w:val="00D06E73"/>
    <w:rsid w:val="00D0751B"/>
    <w:rsid w:val="00D077D7"/>
    <w:rsid w:val="00D07C10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598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416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27FBF"/>
    <w:rsid w:val="00D32C15"/>
    <w:rsid w:val="00D32EDB"/>
    <w:rsid w:val="00D33543"/>
    <w:rsid w:val="00D337E0"/>
    <w:rsid w:val="00D35540"/>
    <w:rsid w:val="00D3577B"/>
    <w:rsid w:val="00D35911"/>
    <w:rsid w:val="00D409EF"/>
    <w:rsid w:val="00D40CD5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0F7D"/>
    <w:rsid w:val="00D51386"/>
    <w:rsid w:val="00D51F3D"/>
    <w:rsid w:val="00D54122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9B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7CD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67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0E3F"/>
    <w:rsid w:val="00DA11C1"/>
    <w:rsid w:val="00DA14B7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40FE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32E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BF4"/>
    <w:rsid w:val="00DE2E63"/>
    <w:rsid w:val="00DE39D7"/>
    <w:rsid w:val="00DE4769"/>
    <w:rsid w:val="00DE4FB0"/>
    <w:rsid w:val="00DE5364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204"/>
    <w:rsid w:val="00E256AA"/>
    <w:rsid w:val="00E25861"/>
    <w:rsid w:val="00E25A56"/>
    <w:rsid w:val="00E26550"/>
    <w:rsid w:val="00E2679D"/>
    <w:rsid w:val="00E27A53"/>
    <w:rsid w:val="00E31201"/>
    <w:rsid w:val="00E318A0"/>
    <w:rsid w:val="00E31F75"/>
    <w:rsid w:val="00E32E95"/>
    <w:rsid w:val="00E33308"/>
    <w:rsid w:val="00E333FE"/>
    <w:rsid w:val="00E3382E"/>
    <w:rsid w:val="00E37B9B"/>
    <w:rsid w:val="00E37DF2"/>
    <w:rsid w:val="00E4057A"/>
    <w:rsid w:val="00E41155"/>
    <w:rsid w:val="00E41219"/>
    <w:rsid w:val="00E41F2A"/>
    <w:rsid w:val="00E42E03"/>
    <w:rsid w:val="00E42F9E"/>
    <w:rsid w:val="00E4344B"/>
    <w:rsid w:val="00E435E2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0E00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D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5661"/>
    <w:rsid w:val="00EA660A"/>
    <w:rsid w:val="00EA69BB"/>
    <w:rsid w:val="00EB0331"/>
    <w:rsid w:val="00EB069B"/>
    <w:rsid w:val="00EB0A9A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3D9"/>
    <w:rsid w:val="00EC2892"/>
    <w:rsid w:val="00EC32B8"/>
    <w:rsid w:val="00EC3756"/>
    <w:rsid w:val="00EC4C31"/>
    <w:rsid w:val="00EC4C5C"/>
    <w:rsid w:val="00EC5485"/>
    <w:rsid w:val="00EC6949"/>
    <w:rsid w:val="00EC7277"/>
    <w:rsid w:val="00EC7D2C"/>
    <w:rsid w:val="00ED0E41"/>
    <w:rsid w:val="00ED233B"/>
    <w:rsid w:val="00ED25E0"/>
    <w:rsid w:val="00ED3069"/>
    <w:rsid w:val="00ED3A13"/>
    <w:rsid w:val="00ED4410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EF7387"/>
    <w:rsid w:val="00EF757B"/>
    <w:rsid w:val="00F001D0"/>
    <w:rsid w:val="00F0089D"/>
    <w:rsid w:val="00F0116A"/>
    <w:rsid w:val="00F0159B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84D"/>
    <w:rsid w:val="00F23B29"/>
    <w:rsid w:val="00F2451D"/>
    <w:rsid w:val="00F24B2C"/>
    <w:rsid w:val="00F256A2"/>
    <w:rsid w:val="00F25A73"/>
    <w:rsid w:val="00F25C77"/>
    <w:rsid w:val="00F261D9"/>
    <w:rsid w:val="00F2645B"/>
    <w:rsid w:val="00F2748E"/>
    <w:rsid w:val="00F2795C"/>
    <w:rsid w:val="00F27E4B"/>
    <w:rsid w:val="00F308E4"/>
    <w:rsid w:val="00F30A26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ED1"/>
    <w:rsid w:val="00F53FCD"/>
    <w:rsid w:val="00F542D1"/>
    <w:rsid w:val="00F543EA"/>
    <w:rsid w:val="00F55364"/>
    <w:rsid w:val="00F55768"/>
    <w:rsid w:val="00F572D0"/>
    <w:rsid w:val="00F579AB"/>
    <w:rsid w:val="00F605DE"/>
    <w:rsid w:val="00F60724"/>
    <w:rsid w:val="00F60C4D"/>
    <w:rsid w:val="00F61529"/>
    <w:rsid w:val="00F61B71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3C30"/>
    <w:rsid w:val="00F7565B"/>
    <w:rsid w:val="00F757F8"/>
    <w:rsid w:val="00F76622"/>
    <w:rsid w:val="00F76D42"/>
    <w:rsid w:val="00F80D37"/>
    <w:rsid w:val="00F80EDD"/>
    <w:rsid w:val="00F81528"/>
    <w:rsid w:val="00F81650"/>
    <w:rsid w:val="00F817E2"/>
    <w:rsid w:val="00F8289C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39E4"/>
    <w:rsid w:val="00F945A2"/>
    <w:rsid w:val="00F94642"/>
    <w:rsid w:val="00F9547A"/>
    <w:rsid w:val="00F9578E"/>
    <w:rsid w:val="00F958BE"/>
    <w:rsid w:val="00F95A08"/>
    <w:rsid w:val="00FA09B4"/>
    <w:rsid w:val="00FA2503"/>
    <w:rsid w:val="00FA2744"/>
    <w:rsid w:val="00FA2DF6"/>
    <w:rsid w:val="00FA2F93"/>
    <w:rsid w:val="00FA324D"/>
    <w:rsid w:val="00FA5246"/>
    <w:rsid w:val="00FA5F1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39C"/>
    <w:rsid w:val="00FC2459"/>
    <w:rsid w:val="00FC2F99"/>
    <w:rsid w:val="00FC458F"/>
    <w:rsid w:val="00FC46B5"/>
    <w:rsid w:val="00FC4937"/>
    <w:rsid w:val="00FC4C6A"/>
    <w:rsid w:val="00FC5628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487D"/>
    <w:rsid w:val="00FE5C30"/>
    <w:rsid w:val="00FE5CAB"/>
    <w:rsid w:val="00FE6371"/>
    <w:rsid w:val="00FE6804"/>
    <w:rsid w:val="00FE7376"/>
    <w:rsid w:val="00FE7E77"/>
    <w:rsid w:val="00FF02B2"/>
    <w:rsid w:val="00FF035F"/>
    <w:rsid w:val="00FF091C"/>
    <w:rsid w:val="00FF33E3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F1746"/>
  <w15:docId w15:val="{7C21BFB8-709E-43A9-B845-C8E41CD7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8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873C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73C4"/>
  </w:style>
  <w:style w:type="character" w:customStyle="1" w:styleId="eop">
    <w:name w:val="eop"/>
    <w:basedOn w:val="Domylnaczcionkaakapitu"/>
    <w:rsid w:val="001873C4"/>
  </w:style>
  <w:style w:type="character" w:customStyle="1" w:styleId="spellingerror">
    <w:name w:val="spellingerror"/>
    <w:basedOn w:val="Domylnaczcionkaakapitu"/>
    <w:rsid w:val="001873C4"/>
  </w:style>
  <w:style w:type="character" w:customStyle="1" w:styleId="scxw261798329">
    <w:name w:val="scxw261798329"/>
    <w:basedOn w:val="Domylnaczcionkaakapitu"/>
    <w:rsid w:val="001873C4"/>
  </w:style>
  <w:style w:type="character" w:customStyle="1" w:styleId="attribute-values">
    <w:name w:val="attribute-values"/>
    <w:basedOn w:val="Domylnaczcionkaakapitu"/>
    <w:rsid w:val="001873C4"/>
  </w:style>
  <w:style w:type="paragraph" w:customStyle="1" w:styleId="Bezodstpw1">
    <w:name w:val="Bez odstępów1"/>
    <w:rsid w:val="001873C4"/>
    <w:rPr>
      <w:rFonts w:eastAsia="Times New Roman"/>
      <w:sz w:val="22"/>
      <w:szCs w:val="22"/>
      <w:lang w:eastAsia="en-US"/>
    </w:rPr>
  </w:style>
  <w:style w:type="paragraph" w:styleId="Bezodstpw">
    <w:name w:val="No Spacing"/>
    <w:basedOn w:val="Normalny"/>
    <w:qFormat/>
    <w:rsid w:val="001873C4"/>
    <w:rPr>
      <w:rFonts w:ascii="Calibri" w:hAnsi="Calibri"/>
      <w:sz w:val="22"/>
      <w:szCs w:val="22"/>
      <w:lang w:val="en-US" w:bidi="en-US"/>
    </w:rPr>
  </w:style>
  <w:style w:type="character" w:customStyle="1" w:styleId="markedcontent">
    <w:name w:val="markedcontent"/>
    <w:basedOn w:val="Domylnaczcionkaakapitu"/>
    <w:rsid w:val="00292384"/>
  </w:style>
  <w:style w:type="table" w:customStyle="1" w:styleId="Tabela-Siatka6">
    <w:name w:val="Tabela - Siatka6"/>
    <w:basedOn w:val="Standardowy"/>
    <w:next w:val="Tabela-Siatka"/>
    <w:uiPriority w:val="39"/>
    <w:rsid w:val="0037445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szka2">
    <w:name w:val="dyszka2"/>
    <w:basedOn w:val="Domylnaczcionkaakapitu"/>
    <w:rsid w:val="003A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C399-BD49-4A28-9F43-DF5AC0CA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4762</Words>
  <Characters>28577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Sosińska Magdalena</dc:creator>
  <cp:lastModifiedBy>Lesiak-Dryk Małgorzata</cp:lastModifiedBy>
  <cp:revision>2</cp:revision>
  <cp:lastPrinted>2023-07-21T12:44:00Z</cp:lastPrinted>
  <dcterms:created xsi:type="dcterms:W3CDTF">2023-07-21T12:45:00Z</dcterms:created>
  <dcterms:modified xsi:type="dcterms:W3CDTF">2023-07-21T12:45:00Z</dcterms:modified>
</cp:coreProperties>
</file>