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91C0" w14:textId="210F54E0" w:rsidR="00570165" w:rsidRDefault="0057016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2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6437D344" w14:textId="6F87F298" w:rsidR="00567BF7" w:rsidRPr="00567BF7" w:rsidRDefault="00567BF7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567BF7">
        <w:rPr>
          <w:rFonts w:eastAsia="Calibri"/>
          <w:b/>
          <w:bCs/>
          <w:sz w:val="24"/>
          <w:szCs w:val="24"/>
          <w:u w:val="single"/>
          <w:lang w:eastAsia="en-US"/>
        </w:rPr>
        <w:t>zmieniony w dniu 27.03.2023</w:t>
      </w:r>
      <w:r>
        <w:rPr>
          <w:rFonts w:eastAsia="Calibri"/>
          <w:b/>
          <w:bCs/>
          <w:sz w:val="24"/>
          <w:szCs w:val="24"/>
          <w:u w:val="single"/>
          <w:lang w:eastAsia="en-US"/>
        </w:rPr>
        <w:t>r.</w:t>
      </w:r>
    </w:p>
    <w:p w14:paraId="44756A21" w14:textId="77777777" w:rsidR="00BF6095" w:rsidRDefault="00BF6095" w:rsidP="005B6695">
      <w:pPr>
        <w:spacing w:after="24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6386CA6E" w14:textId="0EF6735F" w:rsidR="00CC557F" w:rsidRPr="00CC557F" w:rsidRDefault="00570165" w:rsidP="005B6695">
      <w:pPr>
        <w:spacing w:after="24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2 </w:t>
      </w:r>
      <w:r w:rsidR="002F4254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4254">
        <w:rPr>
          <w:rFonts w:eastAsia="Calibri"/>
          <w:b/>
          <w:bCs/>
          <w:sz w:val="24"/>
          <w:szCs w:val="24"/>
          <w:lang w:eastAsia="en-US"/>
        </w:rPr>
        <w:t>Dostawa 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systor</w:t>
      </w:r>
      <w:r w:rsidR="002F4254">
        <w:rPr>
          <w:rFonts w:eastAsia="Calibri"/>
          <w:b/>
          <w:bCs/>
          <w:sz w:val="24"/>
          <w:szCs w:val="24"/>
          <w:lang w:eastAsia="en-US"/>
        </w:rPr>
        <w:t>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wózk</w:t>
      </w:r>
      <w:r w:rsidR="002F4254">
        <w:rPr>
          <w:rFonts w:eastAsia="Calibri"/>
          <w:b/>
          <w:bCs/>
          <w:sz w:val="24"/>
          <w:szCs w:val="24"/>
          <w:lang w:eastAsia="en-US"/>
        </w:rPr>
        <w:t>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zabiegow</w:t>
      </w:r>
      <w:r w:rsidR="002F4254">
        <w:rPr>
          <w:rFonts w:eastAsia="Calibri"/>
          <w:b/>
          <w:bCs/>
          <w:sz w:val="24"/>
          <w:szCs w:val="24"/>
          <w:lang w:eastAsia="en-US"/>
        </w:rPr>
        <w:t>ego</w:t>
      </w:r>
    </w:p>
    <w:tbl>
      <w:tblPr>
        <w:tblW w:w="93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916"/>
        <w:gridCol w:w="1417"/>
        <w:gridCol w:w="1418"/>
        <w:gridCol w:w="7"/>
      </w:tblGrid>
      <w:tr w:rsidR="00BF6095" w:rsidRPr="00CC557F" w14:paraId="0132FE0F" w14:textId="77777777" w:rsidTr="00F6520D">
        <w:trPr>
          <w:gridAfter w:val="1"/>
          <w:wAfter w:w="7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6B55E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AC7F" w14:textId="77777777" w:rsidR="00BF6095" w:rsidRPr="00CC557F" w:rsidRDefault="00BF6095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3357" w14:textId="77777777" w:rsidR="00BF6095" w:rsidRPr="00CC557F" w:rsidRDefault="00BF6095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343A8" w14:textId="77777777" w:rsidR="00BF6095" w:rsidRDefault="00BF6095" w:rsidP="00F6520D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7DB47B13" w14:textId="3FC1C02E" w:rsidR="002D24AD" w:rsidRPr="00CC557F" w:rsidRDefault="002D24AD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wskazane)</w:t>
            </w:r>
          </w:p>
        </w:tc>
      </w:tr>
      <w:tr w:rsidR="00CC557F" w:rsidRPr="00CC557F" w14:paraId="3FC091C8" w14:textId="77777777" w:rsidTr="00BF6095">
        <w:trPr>
          <w:trHeight w:val="348"/>
        </w:trPr>
        <w:tc>
          <w:tcPr>
            <w:tcW w:w="93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9369B" w14:textId="16464408" w:rsidR="00CC557F" w:rsidRPr="002A1986" w:rsidRDefault="00CC557F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86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2A1986" w:rsidRPr="00CC557F" w14:paraId="7F1DBDC2" w14:textId="77777777" w:rsidTr="00BF6095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70D8" w14:textId="77777777" w:rsidR="002A1986" w:rsidRPr="00CC557F" w:rsidRDefault="002A1986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8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DDA5" w14:textId="623A4371" w:rsidR="002A1986" w:rsidRPr="00CC557F" w:rsidRDefault="002A1986" w:rsidP="005B6695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1986">
              <w:rPr>
                <w:rFonts w:eastAsia="Calibri"/>
                <w:sz w:val="24"/>
                <w:szCs w:val="24"/>
                <w:lang w:eastAsia="en-US"/>
              </w:rPr>
              <w:t xml:space="preserve">Producent 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/ Firma ………………</w:t>
            </w:r>
            <w:r w:rsidRPr="002A1986">
              <w:rPr>
                <w:rFonts w:eastAsia="Calibri"/>
                <w:sz w:val="24"/>
                <w:szCs w:val="24"/>
                <w:lang w:eastAsia="en-US"/>
              </w:rPr>
              <w:t>……………………………….…… Rok produkcji (2022 lub 2023)……………………. Kraj pochodzenia …………</w:t>
            </w:r>
            <w:r w:rsidR="00BF6095">
              <w:rPr>
                <w:rFonts w:eastAsia="Calibri"/>
                <w:sz w:val="24"/>
                <w:szCs w:val="24"/>
                <w:lang w:eastAsia="en-US"/>
              </w:rPr>
              <w:t>………</w:t>
            </w:r>
            <w:r w:rsidRPr="002A1986">
              <w:rPr>
                <w:rFonts w:eastAsia="Calibri"/>
                <w:sz w:val="24"/>
                <w:szCs w:val="24"/>
                <w:lang w:eastAsia="en-US"/>
              </w:rPr>
              <w:t>………………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Urządzenie t</w:t>
            </w:r>
            <w:r w:rsidRPr="002A1986">
              <w:rPr>
                <w:rFonts w:eastAsia="Calibri"/>
                <w:sz w:val="24"/>
                <w:szCs w:val="24"/>
                <w:lang w:eastAsia="en-US"/>
              </w:rPr>
              <w:t>yp / model  ………………… Klasa wyrobu medycznego ………………….</w:t>
            </w:r>
          </w:p>
        </w:tc>
      </w:tr>
      <w:tr w:rsidR="00BF6095" w:rsidRPr="00CC557F" w14:paraId="47A1ECF3" w14:textId="77777777" w:rsidTr="00BF6095">
        <w:trPr>
          <w:gridAfter w:val="1"/>
          <w:wAfter w:w="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490C" w14:textId="736EAC95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444E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systora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09DF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B04B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106E4CF" w14:textId="77777777" w:rsidTr="00BF6095">
        <w:trPr>
          <w:gridAfter w:val="1"/>
          <w:wAfter w:w="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F4E1" w14:textId="6102F625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23F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Asystor fabrycznie nowy nie rekondycjonowany nie używany do prezentacji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BED4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ADC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6CB4C4C1" w14:textId="77777777" w:rsidTr="00BF6095">
        <w:trPr>
          <w:trHeight w:val="276"/>
        </w:trPr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42964" w14:textId="2181306B" w:rsidR="002A1986" w:rsidRPr="002A1986" w:rsidRDefault="002A1986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19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Asystor wózek zabiegowy – 1 szt.</w:t>
            </w:r>
          </w:p>
        </w:tc>
      </w:tr>
      <w:tr w:rsidR="00BF6095" w:rsidRPr="00CC557F" w14:paraId="3DD15228" w14:textId="77777777" w:rsidTr="000544A2">
        <w:trPr>
          <w:gridAfter w:val="1"/>
          <w:wAfter w:w="7" w:type="dxa"/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21BD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32CA" w14:textId="1D233E8E" w:rsidR="00BF6095" w:rsidRPr="00CC557F" w:rsidRDefault="002F571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717">
              <w:rPr>
                <w:rFonts w:eastAsia="Calibri"/>
                <w:sz w:val="24"/>
                <w:szCs w:val="24"/>
                <w:lang w:eastAsia="en-US"/>
              </w:rPr>
              <w:t xml:space="preserve">Rama wózka lub korpus w całości wykonany ze stali pokrytej lakierem proszkowym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5537" w14:textId="48B3BAB9" w:rsidR="00BF6095" w:rsidRPr="00CC557F" w:rsidRDefault="00BF6095" w:rsidP="00ED66A6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ED66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CCB0" w14:textId="2CC37B93" w:rsidR="00BF6095" w:rsidRPr="00CC557F" w:rsidRDefault="00ED66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BF6095" w:rsidRPr="00CC557F" w14:paraId="2D6E2377" w14:textId="77777777" w:rsidTr="00BF6095">
        <w:trPr>
          <w:gridAfter w:val="1"/>
          <w:wAfter w:w="7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A046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6BCD" w14:textId="2A010A24" w:rsidR="00BF6095" w:rsidRPr="00CC557F" w:rsidRDefault="002F571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717">
              <w:rPr>
                <w:rFonts w:eastAsia="Calibri"/>
                <w:sz w:val="24"/>
                <w:szCs w:val="24"/>
                <w:lang w:eastAsia="en-US"/>
              </w:rPr>
              <w:t>Szuflady z aluminium lub stali pokryte lakierem proszkowym – min. 4 szt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F5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978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D9DA" w14:textId="0AE2BFD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6695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BF6095" w:rsidRPr="00CC557F" w14:paraId="0481B934" w14:textId="77777777" w:rsidTr="00BF6095">
        <w:trPr>
          <w:gridAfter w:val="1"/>
          <w:wAfter w:w="7" w:type="dxa"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5F66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BDB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Centralny zamek blokujący jednocześnie wszystkie szuflady oraz uchwyt do wygodnego prowadzenia wózka.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2AD0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47C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E131130" w14:textId="77777777" w:rsidTr="00BF6095">
        <w:trPr>
          <w:gridAfter w:val="1"/>
          <w:wAfter w:w="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A99F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3FA2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Każda szuflada posiada prowadnice z pełnym wysuwem oraz systemem automatycznego domykania.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01E4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7214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00063645" w14:textId="77777777" w:rsidTr="00BF6095">
        <w:trPr>
          <w:gridAfter w:val="1"/>
          <w:wAfter w:w="7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5858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1631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Cichobieżne kółka w obudowie przeciwpyłowej.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10C6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2D88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1B10423D" w14:textId="77777777" w:rsidTr="00BF6095">
        <w:trPr>
          <w:gridAfter w:val="1"/>
          <w:wAfter w:w="7" w:type="dxa"/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9391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D262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Blokowane min. 2 koła.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BD4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45F4" w14:textId="0D09466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BF6095" w:rsidRPr="00CC557F" w14:paraId="5C5AA4B9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EB69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FF6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Odbojniki z tworzywa sztucznego 4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C73F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718A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562C4E0C" w14:textId="77777777" w:rsidTr="00BF6095">
        <w:trPr>
          <w:gridAfter w:val="1"/>
          <w:wAfter w:w="7" w:type="dxa"/>
          <w:trHeight w:val="34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264D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0A53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Dodatkowy blat boczny.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EE65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CCF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BF6095" w:rsidRPr="00CC557F" w14:paraId="3A248F52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16DF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5429" w14:textId="04EEC9D8" w:rsidR="00BF6095" w:rsidRPr="00CC557F" w:rsidRDefault="002F571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717">
              <w:rPr>
                <w:rFonts w:eastAsia="Calibri"/>
                <w:sz w:val="24"/>
                <w:szCs w:val="24"/>
                <w:lang w:eastAsia="en-US"/>
              </w:rPr>
              <w:t xml:space="preserve">Nadstawka z dyspenserem jednorazówki zintegrowana z blatem lub korpusem wózka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7924" w14:textId="26AA474C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ED66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4886" w14:textId="605FDA0C" w:rsidR="00BF6095" w:rsidRPr="00CC557F" w:rsidRDefault="00ED66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BF6095" w:rsidRPr="00CC557F" w14:paraId="52E974CA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FEF4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9908" w14:textId="57C210E0" w:rsidR="00BF6095" w:rsidRPr="00CC557F" w:rsidRDefault="002F571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717">
              <w:rPr>
                <w:rFonts w:eastAsia="Calibri"/>
                <w:sz w:val="24"/>
                <w:szCs w:val="24"/>
                <w:lang w:eastAsia="en-US"/>
              </w:rPr>
              <w:t>Wieszak kroplówki (haczyk i koszyk na butelkę lub 2 haczyki i 2 koszyki na butelkę)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78D5" w14:textId="3B500663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2F5717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74AC" w14:textId="5490788E" w:rsidR="00BF6095" w:rsidRPr="00CC557F" w:rsidRDefault="00ED66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</w:tr>
      <w:tr w:rsidR="00BF6095" w:rsidRPr="00CC557F" w14:paraId="16630C6B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482A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6AD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Zamykany kosz.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B669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C118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1BCA16BC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26A8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E74D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Podział do segregowania leków i materiałów medycznych we wszystkich szufladach.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60F2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F3F0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F7B052E" w14:textId="77777777" w:rsidTr="000D73D7">
        <w:trPr>
          <w:gridAfter w:val="1"/>
          <w:wAfter w:w="7" w:type="dxa"/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EDCF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EAEC" w14:textId="77777777" w:rsidR="00BF6095" w:rsidRPr="00CC557F" w:rsidRDefault="00BF6095" w:rsidP="00BF60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Dyspenser rękawic.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5FEF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4BF0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F165090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81D7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1ECD" w14:textId="77777777" w:rsidR="00ED66A6" w:rsidRDefault="00BF6095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Wymiary:</w:t>
            </w:r>
            <w:r w:rsidR="00016C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C2FA996" w14:textId="7C6FB9BC" w:rsidR="00BF6095" w:rsidRPr="00CC557F" w:rsidRDefault="002F5717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717">
              <w:rPr>
                <w:rFonts w:eastAsia="Calibri"/>
                <w:sz w:val="24"/>
                <w:szCs w:val="24"/>
                <w:lang w:eastAsia="en-US"/>
              </w:rPr>
              <w:t xml:space="preserve">- szerokość 55 cm +/- 5 cm lub 65 cm (wraz z odbojami), przy czym szerokość samej szafki wynosi 60 cm </w:t>
            </w:r>
          </w:p>
          <w:p w14:paraId="1F6ADCA8" w14:textId="30DB8342" w:rsidR="00ED66A6" w:rsidRPr="00CC557F" w:rsidRDefault="002F5717" w:rsidP="002F571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717">
              <w:rPr>
                <w:rFonts w:eastAsia="Calibri"/>
                <w:sz w:val="24"/>
                <w:szCs w:val="24"/>
                <w:lang w:eastAsia="en-US"/>
              </w:rPr>
              <w:t xml:space="preserve">- głębokość 45 cm +/- 5 cm lub 55 cm (wraz z odbojami), przy czym głębokość samej szafki wynosi 50 cm </w:t>
            </w:r>
          </w:p>
          <w:p w14:paraId="72D3475B" w14:textId="488EE0B2" w:rsidR="00BF6095" w:rsidRPr="00CC557F" w:rsidRDefault="002F571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717">
              <w:rPr>
                <w:rFonts w:eastAsia="Calibri"/>
                <w:sz w:val="24"/>
                <w:szCs w:val="24"/>
                <w:lang w:eastAsia="en-US"/>
              </w:rPr>
              <w:t>– wysokość z nadstawką 1</w:t>
            </w:r>
            <w:r w:rsidR="00ED66A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F5717">
              <w:rPr>
                <w:rFonts w:eastAsia="Calibri"/>
                <w:sz w:val="24"/>
                <w:szCs w:val="24"/>
                <w:lang w:eastAsia="en-US"/>
              </w:rPr>
              <w:t xml:space="preserve">0cm - 170 cm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729C" w14:textId="45C31DEB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2F5717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8A97" w14:textId="44F8CC5F" w:rsidR="00BF6095" w:rsidRPr="00CC557F" w:rsidRDefault="00ED66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BF6095" w:rsidRPr="00CC557F" w14:paraId="216A0CA3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6401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3CFA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Kolor frontu z palety RAL – do uzgodnienia.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08A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39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5BCE162" w14:textId="77777777" w:rsidTr="00BF6095">
        <w:trPr>
          <w:trHeight w:val="282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37E30" w14:textId="5D1B4E11" w:rsidR="00CC557F" w:rsidRPr="005B6695" w:rsidRDefault="00CC557F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B66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BF6095" w:rsidRPr="00CC557F" w14:paraId="590AE691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66CF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F6EE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 min. 24 miesiące.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D93C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A54B" w14:textId="4196C874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</w:tr>
      <w:tr w:rsidR="00BF6095" w:rsidRPr="00CC557F" w14:paraId="117DE6C1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3EEA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629D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DF14" w14:textId="44443284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C507" w14:textId="45010E70" w:rsidR="00BF6095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</w:tr>
      <w:tr w:rsidR="00BF6095" w:rsidRPr="00CC557F" w14:paraId="210E2C79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21C1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9FF5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78B6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79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76DF1AAB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E3CB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A150" w14:textId="77777777" w:rsidR="00BF6095" w:rsidRPr="00CC557F" w:rsidRDefault="00BF6095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5278473D" w14:textId="77777777" w:rsidR="00BF6095" w:rsidRPr="00CC557F" w:rsidRDefault="00BF6095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w przypadku konieczności importu części – do 7 dni roboczych; </w:t>
            </w:r>
          </w:p>
          <w:p w14:paraId="6B51CC72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nie wymagająca  importu części – do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10B9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64D8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633BA1E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0FB3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305A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BCDE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7820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1CB0D727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FD05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86C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asystora zastępczego na czas naprawy.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5198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EAC5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E287915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AA64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932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części zamiennych i wsparcie techniczne w okresie min. 10 lat od daty instalacji.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E3F6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0EF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3AE93A10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E614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8A1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AC15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9B04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727B93DA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4A50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9203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6AB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97FD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B7CCED3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025E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807B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wpisami o instalacji oraz terminem kolejnego przeglądu.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A83C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A61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69069B8" w14:textId="77777777" w:rsidR="00ED66A6" w:rsidRDefault="00016C01" w:rsidP="00567BF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</w:t>
      </w:r>
      <w:r w:rsidR="00ED66A6">
        <w:rPr>
          <w:i/>
          <w:iCs/>
          <w:sz w:val="22"/>
          <w:szCs w:val="22"/>
        </w:rPr>
        <w:tab/>
      </w:r>
    </w:p>
    <w:p w14:paraId="21FC0BD0" w14:textId="77777777" w:rsidR="00ED66A6" w:rsidRDefault="00ED66A6" w:rsidP="00567BF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</w:p>
    <w:p w14:paraId="4673EAA6" w14:textId="77777777" w:rsidR="00ED66A6" w:rsidRDefault="00ED66A6" w:rsidP="00567BF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</w:p>
    <w:p w14:paraId="6A3DA3B7" w14:textId="010139B8" w:rsidR="00ED66A6" w:rsidRDefault="00ED66A6" w:rsidP="00567BF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016C01" w:rsidRPr="00BC2E8D">
        <w:rPr>
          <w:i/>
          <w:iCs/>
          <w:sz w:val="22"/>
          <w:szCs w:val="22"/>
        </w:rPr>
        <w:t>Podpis osoby / osób umocowanych</w:t>
      </w:r>
      <w:r w:rsidR="00016C01">
        <w:rPr>
          <w:i/>
          <w:iCs/>
          <w:sz w:val="22"/>
          <w:szCs w:val="22"/>
        </w:rPr>
        <w:t xml:space="preserve"> </w:t>
      </w:r>
    </w:p>
    <w:p w14:paraId="58BAFFAA" w14:textId="5AC97048" w:rsidR="002D24AD" w:rsidRDefault="00016C01" w:rsidP="00567BF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C2E8D">
        <w:rPr>
          <w:i/>
          <w:iCs/>
          <w:sz w:val="22"/>
          <w:szCs w:val="22"/>
        </w:rPr>
        <w:t xml:space="preserve"> </w:t>
      </w:r>
      <w:r w:rsidR="00ED66A6">
        <w:rPr>
          <w:i/>
          <w:iCs/>
          <w:sz w:val="22"/>
          <w:szCs w:val="22"/>
        </w:rPr>
        <w:tab/>
      </w:r>
      <w:r w:rsidR="00ED66A6">
        <w:rPr>
          <w:i/>
          <w:iCs/>
          <w:sz w:val="22"/>
          <w:szCs w:val="22"/>
        </w:rPr>
        <w:tab/>
      </w:r>
      <w:r w:rsidR="00ED66A6">
        <w:rPr>
          <w:i/>
          <w:iCs/>
          <w:sz w:val="22"/>
          <w:szCs w:val="22"/>
        </w:rPr>
        <w:tab/>
      </w:r>
      <w:r w:rsidR="00ED66A6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>do reprezentowania Wykonawcy</w:t>
      </w:r>
    </w:p>
    <w:sectPr w:rsidR="002D24AD" w:rsidSect="00CC557F">
      <w:headerReference w:type="firs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1A3C" w14:textId="77777777" w:rsidR="00F03015" w:rsidRDefault="00F03015">
      <w:r>
        <w:separator/>
      </w:r>
    </w:p>
  </w:endnote>
  <w:endnote w:type="continuationSeparator" w:id="0">
    <w:p w14:paraId="25246160" w14:textId="77777777" w:rsidR="00F03015" w:rsidRDefault="00F0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86E7" w14:textId="77777777" w:rsidR="00F03015" w:rsidRDefault="00F03015">
      <w:r>
        <w:separator/>
      </w:r>
    </w:p>
  </w:footnote>
  <w:footnote w:type="continuationSeparator" w:id="0">
    <w:p w14:paraId="521A49C4" w14:textId="77777777" w:rsidR="00F03015" w:rsidRDefault="00F0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5"/>
    <w:multiLevelType w:val="hybridMultilevel"/>
    <w:tmpl w:val="D2049EBE"/>
    <w:lvl w:ilvl="0" w:tplc="000007D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00000A8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8" w15:restartNumberingAfterBreak="0">
    <w:nsid w:val="004E6537"/>
    <w:multiLevelType w:val="hybridMultilevel"/>
    <w:tmpl w:val="B19C1EA8"/>
    <w:lvl w:ilvl="0" w:tplc="74DEEF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E37C98"/>
    <w:multiLevelType w:val="hybridMultilevel"/>
    <w:tmpl w:val="7056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04EF00F6"/>
    <w:multiLevelType w:val="hybridMultilevel"/>
    <w:tmpl w:val="0BA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6FB74F9"/>
    <w:multiLevelType w:val="hybridMultilevel"/>
    <w:tmpl w:val="97980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905C79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E5AE8"/>
    <w:multiLevelType w:val="hybridMultilevel"/>
    <w:tmpl w:val="843C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0127C"/>
    <w:multiLevelType w:val="hybridMultilevel"/>
    <w:tmpl w:val="9FF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87345"/>
    <w:multiLevelType w:val="hybridMultilevel"/>
    <w:tmpl w:val="EE4092F8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3DF5B2B"/>
    <w:multiLevelType w:val="multilevel"/>
    <w:tmpl w:val="EC76F09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1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280A311D"/>
    <w:multiLevelType w:val="hybridMultilevel"/>
    <w:tmpl w:val="C922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2993203C"/>
    <w:multiLevelType w:val="hybridMultilevel"/>
    <w:tmpl w:val="65D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40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2C666E2A"/>
    <w:multiLevelType w:val="hybridMultilevel"/>
    <w:tmpl w:val="154A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3168241B"/>
    <w:multiLevelType w:val="hybridMultilevel"/>
    <w:tmpl w:val="6C265988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910B34"/>
    <w:multiLevelType w:val="hybridMultilevel"/>
    <w:tmpl w:val="22068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EADD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3B590BD2"/>
    <w:multiLevelType w:val="hybridMultilevel"/>
    <w:tmpl w:val="083E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3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6F75C3"/>
    <w:multiLevelType w:val="hybridMultilevel"/>
    <w:tmpl w:val="CFF46EC2"/>
    <w:lvl w:ilvl="0" w:tplc="4AD6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377A21"/>
    <w:multiLevelType w:val="hybridMultilevel"/>
    <w:tmpl w:val="1A0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676625"/>
    <w:multiLevelType w:val="hybridMultilevel"/>
    <w:tmpl w:val="B472E9B6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00000A2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E201B4"/>
    <w:multiLevelType w:val="hybridMultilevel"/>
    <w:tmpl w:val="1A7E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414C6F"/>
    <w:multiLevelType w:val="hybridMultilevel"/>
    <w:tmpl w:val="F7DE9B64"/>
    <w:lvl w:ilvl="0" w:tplc="F54AC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F00FC"/>
    <w:multiLevelType w:val="hybridMultilevel"/>
    <w:tmpl w:val="912CEEE4"/>
    <w:lvl w:ilvl="0" w:tplc="296A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3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6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79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0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F977D3"/>
    <w:multiLevelType w:val="hybridMultilevel"/>
    <w:tmpl w:val="04D005D2"/>
    <w:lvl w:ilvl="0" w:tplc="89C25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F33BF0"/>
    <w:multiLevelType w:val="hybridMultilevel"/>
    <w:tmpl w:val="4EEA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44"/>
  </w:num>
  <w:num w:numId="2" w16cid:durableId="20519285">
    <w:abstractNumId w:val="24"/>
  </w:num>
  <w:num w:numId="3" w16cid:durableId="2116946108">
    <w:abstractNumId w:val="73"/>
  </w:num>
  <w:num w:numId="4" w16cid:durableId="756831798">
    <w:abstractNumId w:val="60"/>
  </w:num>
  <w:num w:numId="5" w16cid:durableId="109515627">
    <w:abstractNumId w:val="65"/>
  </w:num>
  <w:num w:numId="6" w16cid:durableId="1820726460">
    <w:abstractNumId w:val="78"/>
  </w:num>
  <w:num w:numId="7" w16cid:durableId="1703019051">
    <w:abstractNumId w:val="53"/>
  </w:num>
  <w:num w:numId="8" w16cid:durableId="264658001">
    <w:abstractNumId w:val="75"/>
  </w:num>
  <w:num w:numId="9" w16cid:durableId="1631132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879314">
    <w:abstractNumId w:val="67"/>
  </w:num>
  <w:num w:numId="11" w16cid:durableId="1129126467">
    <w:abstractNumId w:val="71"/>
  </w:num>
  <w:num w:numId="12" w16cid:durableId="188181021">
    <w:abstractNumId w:val="35"/>
  </w:num>
  <w:num w:numId="13" w16cid:durableId="1373798118">
    <w:abstractNumId w:val="57"/>
  </w:num>
  <w:num w:numId="14" w16cid:durableId="1323502971">
    <w:abstractNumId w:val="77"/>
  </w:num>
  <w:num w:numId="15" w16cid:durableId="620500178">
    <w:abstractNumId w:val="39"/>
  </w:num>
  <w:num w:numId="16" w16cid:durableId="1895391731">
    <w:abstractNumId w:val="32"/>
  </w:num>
  <w:num w:numId="17" w16cid:durableId="1292201202">
    <w:abstractNumId w:val="17"/>
  </w:num>
  <w:num w:numId="18" w16cid:durableId="1143039650">
    <w:abstractNumId w:val="19"/>
  </w:num>
  <w:num w:numId="19" w16cid:durableId="1582448238">
    <w:abstractNumId w:val="15"/>
  </w:num>
  <w:num w:numId="20" w16cid:durableId="1947612681">
    <w:abstractNumId w:val="48"/>
  </w:num>
  <w:num w:numId="21" w16cid:durableId="78454535">
    <w:abstractNumId w:val="20"/>
  </w:num>
  <w:num w:numId="22" w16cid:durableId="1862472829">
    <w:abstractNumId w:val="42"/>
  </w:num>
  <w:num w:numId="23" w16cid:durableId="1052995092">
    <w:abstractNumId w:val="86"/>
  </w:num>
  <w:num w:numId="24" w16cid:durableId="1378312499">
    <w:abstractNumId w:val="85"/>
  </w:num>
  <w:num w:numId="25" w16cid:durableId="2018188281">
    <w:abstractNumId w:val="66"/>
  </w:num>
  <w:num w:numId="26" w16cid:durableId="668290824">
    <w:abstractNumId w:val="12"/>
  </w:num>
  <w:num w:numId="27" w16cid:durableId="1414933825">
    <w:abstractNumId w:val="74"/>
  </w:num>
  <w:num w:numId="28" w16cid:durableId="1012534036">
    <w:abstractNumId w:val="72"/>
  </w:num>
  <w:num w:numId="29" w16cid:durableId="1125348213">
    <w:abstractNumId w:val="56"/>
  </w:num>
  <w:num w:numId="30" w16cid:durableId="868298048">
    <w:abstractNumId w:val="80"/>
  </w:num>
  <w:num w:numId="31" w16cid:durableId="10452680">
    <w:abstractNumId w:val="27"/>
  </w:num>
  <w:num w:numId="32" w16cid:durableId="2144150433">
    <w:abstractNumId w:val="82"/>
  </w:num>
  <w:num w:numId="33" w16cid:durableId="1967656487">
    <w:abstractNumId w:val="52"/>
  </w:num>
  <w:num w:numId="34" w16cid:durableId="378090724">
    <w:abstractNumId w:val="79"/>
  </w:num>
  <w:num w:numId="35" w16cid:durableId="383798004">
    <w:abstractNumId w:val="49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71403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9652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4459866">
    <w:abstractNumId w:val="34"/>
  </w:num>
  <w:num w:numId="39" w16cid:durableId="6695236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05919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7034032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88410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0414555">
    <w:abstractNumId w:val="1"/>
  </w:num>
  <w:num w:numId="44" w16cid:durableId="1431386608">
    <w:abstractNumId w:val="28"/>
  </w:num>
  <w:num w:numId="45" w16cid:durableId="11761162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140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58156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6599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894848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17576654">
    <w:abstractNumId w:val="51"/>
  </w:num>
  <w:num w:numId="51" w16cid:durableId="644093130">
    <w:abstractNumId w:val="46"/>
  </w:num>
  <w:num w:numId="52" w16cid:durableId="18727671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368159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1434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15025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77064367">
    <w:abstractNumId w:val="23"/>
  </w:num>
  <w:num w:numId="57" w16cid:durableId="1311130549">
    <w:abstractNumId w:val="37"/>
  </w:num>
  <w:num w:numId="58" w16cid:durableId="1110660175">
    <w:abstractNumId w:val="55"/>
  </w:num>
  <w:num w:numId="59" w16cid:durableId="1864829352">
    <w:abstractNumId w:val="70"/>
  </w:num>
  <w:num w:numId="60" w16cid:durableId="115104580">
    <w:abstractNumId w:val="69"/>
  </w:num>
  <w:num w:numId="61" w16cid:durableId="720599269">
    <w:abstractNumId w:val="81"/>
  </w:num>
  <w:num w:numId="62" w16cid:durableId="1618829485">
    <w:abstractNumId w:val="14"/>
  </w:num>
  <w:num w:numId="63" w16cid:durableId="1523937872">
    <w:abstractNumId w:val="5"/>
  </w:num>
  <w:num w:numId="64" w16cid:durableId="1029643832">
    <w:abstractNumId w:val="6"/>
  </w:num>
  <w:num w:numId="65" w16cid:durableId="2138571725">
    <w:abstractNumId w:val="8"/>
  </w:num>
  <w:num w:numId="66" w16cid:durableId="1872568028">
    <w:abstractNumId w:val="58"/>
  </w:num>
  <w:num w:numId="67" w16cid:durableId="50424660">
    <w:abstractNumId w:val="11"/>
  </w:num>
  <w:num w:numId="68" w16cid:durableId="1182629792">
    <w:abstractNumId w:val="40"/>
  </w:num>
  <w:num w:numId="69" w16cid:durableId="1683438052">
    <w:abstractNumId w:val="9"/>
  </w:num>
  <w:num w:numId="70" w16cid:durableId="686564366">
    <w:abstractNumId w:val="50"/>
  </w:num>
  <w:num w:numId="71" w16cid:durableId="1753505916">
    <w:abstractNumId w:val="16"/>
  </w:num>
  <w:num w:numId="72" w16cid:durableId="1110854061">
    <w:abstractNumId w:val="13"/>
  </w:num>
  <w:num w:numId="73" w16cid:durableId="949243180">
    <w:abstractNumId w:val="68"/>
  </w:num>
  <w:num w:numId="74" w16cid:durableId="1326083766">
    <w:abstractNumId w:val="18"/>
  </w:num>
  <w:num w:numId="75" w16cid:durableId="349648321">
    <w:abstractNumId w:val="36"/>
  </w:num>
  <w:num w:numId="76" w16cid:durableId="1916738618">
    <w:abstractNumId w:val="38"/>
  </w:num>
  <w:num w:numId="77" w16cid:durableId="104425421">
    <w:abstractNumId w:val="22"/>
  </w:num>
  <w:num w:numId="78" w16cid:durableId="1768384540">
    <w:abstractNumId w:val="47"/>
  </w:num>
  <w:num w:numId="79" w16cid:durableId="879825067">
    <w:abstractNumId w:val="45"/>
  </w:num>
  <w:num w:numId="80" w16cid:durableId="607735300">
    <w:abstractNumId w:val="83"/>
  </w:num>
  <w:num w:numId="81" w16cid:durableId="1072896773">
    <w:abstractNumId w:val="59"/>
  </w:num>
  <w:num w:numId="82" w16cid:durableId="929853486">
    <w:abstractNumId w:val="3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4A2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D3"/>
    <w:rsid w:val="000666CD"/>
    <w:rsid w:val="00067F30"/>
    <w:rsid w:val="00070096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D73D7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57E9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254"/>
    <w:rsid w:val="002F48BD"/>
    <w:rsid w:val="002F4F71"/>
    <w:rsid w:val="002F55D3"/>
    <w:rsid w:val="002F5717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486F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607BC"/>
    <w:rsid w:val="00560BC5"/>
    <w:rsid w:val="00561677"/>
    <w:rsid w:val="0056542D"/>
    <w:rsid w:val="00566DF5"/>
    <w:rsid w:val="00567BF7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D0C1C"/>
    <w:rsid w:val="008D182B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65C1"/>
    <w:rsid w:val="00AC68BA"/>
    <w:rsid w:val="00AC6FA1"/>
    <w:rsid w:val="00AC705B"/>
    <w:rsid w:val="00AC735E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B65"/>
    <w:rsid w:val="00B02C5E"/>
    <w:rsid w:val="00B03C30"/>
    <w:rsid w:val="00B03C78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0E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66A6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015"/>
    <w:rsid w:val="00F03481"/>
    <w:rsid w:val="00F04E28"/>
    <w:rsid w:val="00F05F03"/>
    <w:rsid w:val="00F06B21"/>
    <w:rsid w:val="00F06BD1"/>
    <w:rsid w:val="00F0726E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1BE5"/>
    <w:rsid w:val="00F52F26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20D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2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3378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4</cp:revision>
  <cp:lastPrinted>2023-03-27T08:58:00Z</cp:lastPrinted>
  <dcterms:created xsi:type="dcterms:W3CDTF">2023-03-27T08:50:00Z</dcterms:created>
  <dcterms:modified xsi:type="dcterms:W3CDTF">2023-03-27T09:17:00Z</dcterms:modified>
</cp:coreProperties>
</file>