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E87C4" w14:textId="77777777" w:rsidR="00A30CE0" w:rsidRDefault="00A30CE0" w:rsidP="00833439">
      <w:pPr>
        <w:pStyle w:val="rozdzia"/>
        <w:rPr>
          <w:color w:val="FF0000"/>
        </w:rPr>
      </w:pPr>
    </w:p>
    <w:p w14:paraId="65DDE299" w14:textId="77777777" w:rsidR="006C7BEA" w:rsidRDefault="006C7BEA" w:rsidP="00833439">
      <w:pPr>
        <w:pStyle w:val="rozdzia"/>
        <w:rPr>
          <w:color w:val="FF0000"/>
        </w:rPr>
      </w:pPr>
    </w:p>
    <w:p w14:paraId="3066217C" w14:textId="77777777" w:rsidR="006C7BEA" w:rsidRDefault="006C7BEA" w:rsidP="00833439">
      <w:pPr>
        <w:pStyle w:val="rozdzia"/>
        <w:rPr>
          <w:color w:val="FF0000"/>
        </w:rPr>
      </w:pPr>
    </w:p>
    <w:p w14:paraId="2108685A" w14:textId="77777777" w:rsidR="006C7BEA" w:rsidRPr="009009C3" w:rsidRDefault="006C7BEA" w:rsidP="00833439">
      <w:pPr>
        <w:pStyle w:val="rozdzia"/>
        <w:rPr>
          <w:color w:val="FF0000"/>
        </w:rPr>
      </w:pPr>
    </w:p>
    <w:p w14:paraId="649BA182" w14:textId="418FF79B" w:rsidR="00DC5807" w:rsidRPr="009009C3" w:rsidRDefault="00DC5807" w:rsidP="00833439">
      <w:pPr>
        <w:pStyle w:val="rozdzia"/>
        <w:rPr>
          <w:color w:val="FF0000"/>
        </w:rPr>
      </w:pPr>
    </w:p>
    <w:p w14:paraId="4B1AC70E" w14:textId="5D534471" w:rsidR="00DC5807" w:rsidRPr="009009C3" w:rsidRDefault="00DC5807" w:rsidP="00833439">
      <w:pPr>
        <w:pStyle w:val="rozdzia"/>
        <w:rPr>
          <w:color w:val="FF0000"/>
        </w:rPr>
      </w:pPr>
    </w:p>
    <w:p w14:paraId="5E759384" w14:textId="5FA92171" w:rsidR="00DC5807" w:rsidRPr="009009C3" w:rsidRDefault="00DC5807" w:rsidP="00833439">
      <w:pPr>
        <w:pStyle w:val="rozdzia"/>
        <w:rPr>
          <w:color w:val="FF0000"/>
        </w:rPr>
      </w:pPr>
    </w:p>
    <w:p w14:paraId="7674DADE" w14:textId="7BFD6949" w:rsidR="00DC5807" w:rsidRPr="009009C3" w:rsidRDefault="00DC5807" w:rsidP="00833439">
      <w:pPr>
        <w:pStyle w:val="rozdzia"/>
        <w:rPr>
          <w:color w:val="FF0000"/>
        </w:rPr>
      </w:pPr>
    </w:p>
    <w:p w14:paraId="43BD126D" w14:textId="4778B1A5" w:rsidR="00DC5807" w:rsidRPr="009009C3" w:rsidRDefault="00DC5807" w:rsidP="00833439">
      <w:pPr>
        <w:pStyle w:val="rozdzia"/>
        <w:rPr>
          <w:color w:val="FF0000"/>
        </w:rPr>
      </w:pPr>
    </w:p>
    <w:p w14:paraId="7C43DCCE" w14:textId="77777777" w:rsidR="00DC5807" w:rsidRPr="00AE2099" w:rsidRDefault="00DC5807" w:rsidP="00833439">
      <w:pPr>
        <w:pStyle w:val="rozdzia"/>
      </w:pPr>
    </w:p>
    <w:p w14:paraId="5E05EF4F" w14:textId="77777777" w:rsidR="00A30CE0" w:rsidRPr="00AE2099" w:rsidRDefault="00A30CE0" w:rsidP="00833439">
      <w:pPr>
        <w:pStyle w:val="rozdzia"/>
      </w:pPr>
    </w:p>
    <w:p w14:paraId="6B3B30A1" w14:textId="08AC978E" w:rsidR="00A30CE0" w:rsidRPr="00AE2099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AE2099">
        <w:rPr>
          <w:b/>
          <w:bCs/>
          <w:sz w:val="28"/>
          <w:szCs w:val="28"/>
        </w:rPr>
        <w:t>Rozdział II</w:t>
      </w:r>
    </w:p>
    <w:p w14:paraId="58C57950" w14:textId="77777777" w:rsidR="00A30CE0" w:rsidRPr="00AE2099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AE2099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AE2099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9009C3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9009C3" w:rsidRDefault="00CF3388">
      <w:pPr>
        <w:shd w:val="clear" w:color="auto" w:fill="FFFFFF"/>
        <w:jc w:val="right"/>
        <w:rPr>
          <w:color w:val="FF0000"/>
        </w:rPr>
      </w:pPr>
      <w:r w:rsidRPr="009009C3">
        <w:rPr>
          <w:color w:val="FF0000"/>
        </w:rPr>
        <w:br w:type="page"/>
      </w:r>
    </w:p>
    <w:p w14:paraId="0CBC7B48" w14:textId="77777777" w:rsidR="00A30CE0" w:rsidRPr="00AE2099" w:rsidRDefault="00CF3388">
      <w:pPr>
        <w:shd w:val="clear" w:color="auto" w:fill="FFFFFF" w:themeFill="background1"/>
        <w:jc w:val="right"/>
        <w:rPr>
          <w:b/>
          <w:bCs/>
        </w:rPr>
      </w:pPr>
      <w:r w:rsidRPr="00AE2099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AE2099" w:rsidRPr="00AE2099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AE2099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AE209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AE2099" w:rsidRDefault="00A30CE0">
      <w:pPr>
        <w:jc w:val="both"/>
        <w:rPr>
          <w:sz w:val="16"/>
          <w:szCs w:val="16"/>
        </w:rPr>
      </w:pPr>
    </w:p>
    <w:p w14:paraId="4AC0B7BE" w14:textId="77777777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POLITECHNIKA WARSZAWSKA</w:t>
      </w:r>
    </w:p>
    <w:p w14:paraId="5E55C492" w14:textId="17BB5386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00-661 Warszawa, Pl. Politechniki 1</w:t>
      </w:r>
    </w:p>
    <w:p w14:paraId="1B62F8FF" w14:textId="1BAFB37C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FILIA W PŁOCKU</w:t>
      </w:r>
    </w:p>
    <w:p w14:paraId="3EF70DF4" w14:textId="233B1F70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09-400 Płock, ul. Łukasiewicza 17</w:t>
      </w:r>
    </w:p>
    <w:p w14:paraId="63B21912" w14:textId="7E4FBA4E" w:rsidR="00A30CE0" w:rsidRDefault="00A30CE0" w:rsidP="001E5678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AF1E86" w:rsidRPr="00296C4C" w14:paraId="1CA4D608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8956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6CCD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4638080C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B769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346C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3A713CEB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9504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Telefon</w:t>
            </w:r>
          </w:p>
          <w:p w14:paraId="14F6A06F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Cs/>
                <w:sz w:val="18"/>
                <w:szCs w:val="18"/>
              </w:rPr>
              <w:t>(</w:t>
            </w:r>
            <w:r w:rsidRPr="00296C4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6C4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7E0B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0AE34F80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E3CE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 xml:space="preserve">Adres e-mail </w:t>
            </w:r>
          </w:p>
          <w:p w14:paraId="5F4226E8" w14:textId="77777777" w:rsidR="00AF1E86" w:rsidRPr="00296C4C" w:rsidRDefault="00AF1E86" w:rsidP="00AF1E86">
            <w:pPr>
              <w:rPr>
                <w:bCs/>
                <w:sz w:val="22"/>
                <w:szCs w:val="22"/>
              </w:rPr>
            </w:pPr>
            <w:r w:rsidRPr="00296C4C">
              <w:rPr>
                <w:bCs/>
                <w:sz w:val="18"/>
                <w:szCs w:val="18"/>
              </w:rPr>
              <w:t>(</w:t>
            </w:r>
            <w:r w:rsidRPr="00296C4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6C4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80A8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667E901C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AA41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67C5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16072A2E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6E13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8899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20839A85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DCF6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9053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5BE01CA6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960A" w14:textId="77777777" w:rsidR="00AF1E86" w:rsidRPr="00296C4C" w:rsidRDefault="00AF1E86" w:rsidP="00AF1E86">
            <w:pPr>
              <w:rPr>
                <w:b/>
                <w:bCs/>
                <w:sz w:val="22"/>
                <w:szCs w:val="22"/>
              </w:rPr>
            </w:pPr>
            <w:r w:rsidRPr="00296C4C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6447E089" w14:textId="77777777" w:rsidR="00AF1E86" w:rsidRPr="00296C4C" w:rsidRDefault="00AF1E86" w:rsidP="00AF1E86">
            <w:pPr>
              <w:rPr>
                <w:sz w:val="22"/>
                <w:szCs w:val="22"/>
              </w:rPr>
            </w:pPr>
            <w:r w:rsidRPr="00296C4C">
              <w:rPr>
                <w:b/>
                <w:bCs/>
                <w:sz w:val="22"/>
                <w:szCs w:val="22"/>
              </w:rPr>
              <w:t>przedsiębiorcy</w:t>
            </w:r>
            <w:r w:rsidRPr="00296C4C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EFB" w14:textId="77777777" w:rsidR="00AF1E86" w:rsidRPr="00296C4C" w:rsidRDefault="00AF1E86" w:rsidP="00AF1E86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C7BE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C7BE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mikroprzedsiębiorca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C7BE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C7BE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mały przedsiębiorca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C7BE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C7BE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C7BE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C7BE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C678BD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53AB3CD8" w14:textId="77777777" w:rsidR="00AF1E86" w:rsidRPr="00AF1E86" w:rsidRDefault="00AF1E86" w:rsidP="00AF1E86"/>
    <w:p w14:paraId="4278A93F" w14:textId="1CBDBBD4" w:rsidR="00A30CE0" w:rsidRPr="00D277F1" w:rsidRDefault="2D0B370B" w:rsidP="00E25337">
      <w:pPr>
        <w:pStyle w:val="tytu"/>
        <w:spacing w:after="120"/>
        <w:rPr>
          <w:b/>
        </w:rPr>
      </w:pPr>
      <w:r w:rsidRPr="00AE2099">
        <w:t xml:space="preserve">W odpowiedzi na ogłoszenie o zamówieniu w postępowaniu o udzielenie zamówienia publicznego </w:t>
      </w:r>
      <w:r w:rsidR="00CF3388" w:rsidRPr="00AE2099">
        <w:br/>
      </w:r>
      <w:r w:rsidRPr="001E0013">
        <w:t xml:space="preserve">nr </w:t>
      </w:r>
      <w:r w:rsidRPr="00D277F1">
        <w:rPr>
          <w:b/>
          <w:bCs w:val="0"/>
        </w:rPr>
        <w:t>BZP</w:t>
      </w:r>
      <w:r w:rsidR="00F53412" w:rsidRPr="00D277F1">
        <w:rPr>
          <w:b/>
          <w:bCs w:val="0"/>
        </w:rPr>
        <w:t>.261.</w:t>
      </w:r>
      <w:r w:rsidR="003C3BA9">
        <w:rPr>
          <w:b/>
          <w:bCs w:val="0"/>
        </w:rPr>
        <w:t>1</w:t>
      </w:r>
      <w:r w:rsidR="003E34E1">
        <w:rPr>
          <w:b/>
          <w:bCs w:val="0"/>
        </w:rPr>
        <w:t>4</w:t>
      </w:r>
      <w:r w:rsidR="00F53412" w:rsidRPr="00D277F1">
        <w:rPr>
          <w:b/>
          <w:bCs w:val="0"/>
        </w:rPr>
        <w:t>.</w:t>
      </w:r>
      <w:r w:rsidRPr="00D277F1">
        <w:rPr>
          <w:b/>
          <w:bCs w:val="0"/>
        </w:rPr>
        <w:t>202</w:t>
      </w:r>
      <w:r w:rsidR="001E0013" w:rsidRPr="00D277F1">
        <w:rPr>
          <w:b/>
          <w:bCs w:val="0"/>
        </w:rPr>
        <w:t>4</w:t>
      </w:r>
      <w:r w:rsidR="00AE2099" w:rsidRPr="001E0013">
        <w:t xml:space="preserve"> </w:t>
      </w:r>
      <w:r w:rsidRPr="00E10B50">
        <w:t xml:space="preserve">prowadzonym w trybie podstawowym na podstawie ustawy z dnia 11 września 2019 roku – Prawo zamówień publicznych </w:t>
      </w:r>
      <w:r w:rsidRPr="00D277F1">
        <w:t xml:space="preserve">pn: </w:t>
      </w:r>
      <w:r w:rsidR="00FE381B" w:rsidRPr="00D277F1">
        <w:rPr>
          <w:b/>
        </w:rPr>
        <w:t>„</w:t>
      </w:r>
      <w:r w:rsidR="00D277F1" w:rsidRPr="00D277F1">
        <w:rPr>
          <w:b/>
        </w:rPr>
        <w:t>Sukcesywne dostawy</w:t>
      </w:r>
      <w:r w:rsidR="003C3BA9">
        <w:rPr>
          <w:b/>
        </w:rPr>
        <w:t xml:space="preserve"> </w:t>
      </w:r>
      <w:r w:rsidR="00D277F1" w:rsidRPr="00D277F1">
        <w:rPr>
          <w:b/>
        </w:rPr>
        <w:t>odzieży wizytowej dla Politechniki Warszawskiej Filii w Płocku</w:t>
      </w:r>
      <w:r w:rsidR="00FE381B" w:rsidRPr="00D277F1">
        <w:rPr>
          <w:b/>
        </w:rPr>
        <w:t>”</w:t>
      </w:r>
      <w:r w:rsidR="00FE381B" w:rsidRPr="004532B1">
        <w:rPr>
          <w:b/>
          <w:color w:val="ED0000"/>
        </w:rPr>
        <w:t xml:space="preserve"> </w:t>
      </w:r>
      <w:r w:rsidRPr="00D277F1">
        <w:t>składamy niniejszą ofertę:</w:t>
      </w:r>
      <w:bookmarkStart w:id="0" w:name="_Hlk73352174"/>
      <w:bookmarkEnd w:id="0"/>
    </w:p>
    <w:p w14:paraId="2A01AA55" w14:textId="77777777" w:rsidR="00A30CE0" w:rsidRPr="00AE2099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Składam(y) ofertę</w:t>
      </w:r>
      <w:r w:rsidRPr="00AE2099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AE2099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77777777" w:rsidR="00B0592D" w:rsidRPr="00CD249F" w:rsidRDefault="00CF3388" w:rsidP="00CD249F">
      <w:pPr>
        <w:pStyle w:val="Tekstpodstawowy2"/>
        <w:numPr>
          <w:ilvl w:val="0"/>
          <w:numId w:val="1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 w:rsidRPr="00CD249F">
        <w:rPr>
          <w:b/>
          <w:bCs/>
          <w:sz w:val="22"/>
          <w:szCs w:val="22"/>
        </w:rPr>
        <w:t xml:space="preserve">Oferuje(my) </w:t>
      </w:r>
      <w:r w:rsidRPr="00CD249F">
        <w:rPr>
          <w:sz w:val="22"/>
          <w:szCs w:val="22"/>
        </w:rPr>
        <w:t>wykonanie przedmiotu zamówienia:</w:t>
      </w:r>
    </w:p>
    <w:p w14:paraId="1A566BA3" w14:textId="271C25A2" w:rsidR="00B0592D" w:rsidRPr="00CD249F" w:rsidRDefault="00CF3388" w:rsidP="00D277F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Cena netto: ............................................................... złotych</w:t>
      </w:r>
    </w:p>
    <w:p w14:paraId="006C08FC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4BA16AF0" w14:textId="5B1D759C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Podatek od towarów i usług</w:t>
      </w:r>
      <w:r w:rsidR="00466C68" w:rsidRPr="00CD249F">
        <w:rPr>
          <w:sz w:val="22"/>
          <w:szCs w:val="22"/>
        </w:rPr>
        <w:t xml:space="preserve"> (….% VAT)</w:t>
      </w:r>
      <w:r w:rsidRPr="00CD249F">
        <w:rPr>
          <w:sz w:val="22"/>
          <w:szCs w:val="22"/>
        </w:rPr>
        <w:t>: ................................. złotych</w:t>
      </w:r>
    </w:p>
    <w:p w14:paraId="0A90464B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5BE566AA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CD249F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1654D5A4" w14:textId="13812A9F" w:rsidR="001166C4" w:rsidRPr="003C3BA9" w:rsidRDefault="00FE381B" w:rsidP="003C3BA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  <w:bookmarkStart w:id="1" w:name="_Hlk163024312"/>
    </w:p>
    <w:bookmarkEnd w:id="1"/>
    <w:p w14:paraId="43890419" w14:textId="3D1BC043" w:rsidR="00B359EE" w:rsidRPr="004532B1" w:rsidRDefault="00B359EE" w:rsidP="004532B1">
      <w:pPr>
        <w:pStyle w:val="Tekstpodstawowy2"/>
        <w:numPr>
          <w:ilvl w:val="0"/>
          <w:numId w:val="53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4532B1">
        <w:rPr>
          <w:b/>
        </w:rPr>
        <w:t xml:space="preserve">Okres gwarancji </w:t>
      </w:r>
      <w:r w:rsidRPr="004532B1">
        <w:rPr>
          <w:b/>
          <w:bCs/>
        </w:rPr>
        <w:t>…………….…. miesięcy/miesiące</w:t>
      </w:r>
      <w:r w:rsidRPr="004532B1">
        <w:rPr>
          <w:bCs/>
        </w:rPr>
        <w:t xml:space="preserve"> od dnia podpisania protokołu odbioru </w:t>
      </w:r>
      <w:r w:rsidR="00DB5B02" w:rsidRPr="004532B1">
        <w:rPr>
          <w:bCs/>
        </w:rPr>
        <w:t>danej części asortymentu.</w:t>
      </w:r>
    </w:p>
    <w:p w14:paraId="0AA0D778" w14:textId="0906AB5A" w:rsidR="001E0013" w:rsidRPr="001E0013" w:rsidRDefault="2D0B370B" w:rsidP="004532B1">
      <w:pPr>
        <w:pStyle w:val="Akapitzlist"/>
        <w:numPr>
          <w:ilvl w:val="0"/>
          <w:numId w:val="53"/>
        </w:numPr>
        <w:spacing w:before="120" w:after="120"/>
        <w:ind w:left="567" w:hanging="567"/>
        <w:jc w:val="both"/>
        <w:rPr>
          <w:strike/>
        </w:rPr>
      </w:pPr>
      <w:r w:rsidRPr="00AE2099">
        <w:rPr>
          <w:rFonts w:ascii="Times New Roman" w:hAnsi="Times New Roman" w:cs="Times New Roman"/>
        </w:rPr>
        <w:t xml:space="preserve">Termin realizacji </w:t>
      </w:r>
      <w:r w:rsidRPr="00AF1E86">
        <w:rPr>
          <w:rFonts w:ascii="Times New Roman" w:hAnsi="Times New Roman" w:cs="Times New Roman"/>
        </w:rPr>
        <w:t>zamówienia</w:t>
      </w:r>
      <w:r w:rsidRPr="001E0013">
        <w:rPr>
          <w:rFonts w:ascii="Times New Roman" w:hAnsi="Times New Roman" w:cs="Times New Roman"/>
        </w:rPr>
        <w:t xml:space="preserve">: </w:t>
      </w:r>
      <w:r w:rsidR="00FE381B" w:rsidRPr="001E0013">
        <w:rPr>
          <w:rFonts w:ascii="Times New Roman" w:hAnsi="Times New Roman" w:cs="Times New Roman"/>
          <w:b/>
          <w:bCs/>
        </w:rPr>
        <w:t>12 miesięcy od daty</w:t>
      </w:r>
      <w:r w:rsidR="004532B1">
        <w:rPr>
          <w:rFonts w:ascii="Times New Roman" w:hAnsi="Times New Roman" w:cs="Times New Roman"/>
          <w:b/>
          <w:bCs/>
        </w:rPr>
        <w:t xml:space="preserve"> zawarcia </w:t>
      </w:r>
      <w:r w:rsidR="00FE381B" w:rsidRPr="001E0013">
        <w:rPr>
          <w:rFonts w:ascii="Times New Roman" w:hAnsi="Times New Roman" w:cs="Times New Roman"/>
          <w:b/>
          <w:bCs/>
        </w:rPr>
        <w:t>umowy</w:t>
      </w:r>
      <w:r w:rsidR="001E0013" w:rsidRPr="001E0013">
        <w:rPr>
          <w:rFonts w:ascii="Times New Roman" w:hAnsi="Times New Roman" w:cs="Times New Roman"/>
          <w:b/>
          <w:bCs/>
        </w:rPr>
        <w:t>.</w:t>
      </w:r>
    </w:p>
    <w:p w14:paraId="05BAD76B" w14:textId="2C9C7E2A" w:rsidR="00AF1E86" w:rsidRPr="001E0013" w:rsidRDefault="00AF1E86" w:rsidP="002B5532">
      <w:pPr>
        <w:pStyle w:val="Akapitzlist"/>
        <w:numPr>
          <w:ilvl w:val="0"/>
          <w:numId w:val="53"/>
        </w:numPr>
        <w:spacing w:before="120" w:after="120"/>
        <w:ind w:left="567" w:hanging="567"/>
        <w:jc w:val="both"/>
        <w:rPr>
          <w:strike/>
        </w:rPr>
      </w:pPr>
      <w:r w:rsidRPr="001E0013">
        <w:rPr>
          <w:b/>
          <w:bCs/>
        </w:rPr>
        <w:t>Zobowiązuje(my) się do realizacji dostawy</w:t>
      </w:r>
      <w:r w:rsidRPr="001E0013">
        <w:rPr>
          <w:bCs/>
        </w:rPr>
        <w:t xml:space="preserve"> w terminie</w:t>
      </w:r>
      <w:r w:rsidR="0055354C" w:rsidRPr="001E0013">
        <w:rPr>
          <w:bCs/>
        </w:rPr>
        <w:t xml:space="preserve"> </w:t>
      </w:r>
      <w:r w:rsidR="0055354C" w:rsidRPr="001E0013">
        <w:rPr>
          <w:bCs/>
          <w:i/>
          <w:iCs/>
        </w:rPr>
        <w:t>(</w:t>
      </w:r>
      <w:r w:rsidR="00CD249F" w:rsidRPr="001E0013">
        <w:rPr>
          <w:bCs/>
          <w:i/>
          <w:iCs/>
        </w:rPr>
        <w:t xml:space="preserve">stanowi kryterium oceny ofert - </w:t>
      </w:r>
      <w:r w:rsidR="0055354C" w:rsidRPr="001E0013">
        <w:rPr>
          <w:bCs/>
          <w:i/>
          <w:iCs/>
        </w:rPr>
        <w:t xml:space="preserve">należy zaznaczyć </w:t>
      </w:r>
      <w:r w:rsidR="0055354C" w:rsidRPr="001E0013">
        <w:rPr>
          <w:bCs/>
          <w:i/>
          <w:iCs/>
          <w:u w:val="single"/>
        </w:rPr>
        <w:t>tylko jeden</w:t>
      </w:r>
      <w:r w:rsidR="0055354C" w:rsidRPr="001E0013">
        <w:rPr>
          <w:bCs/>
          <w:i/>
          <w:iCs/>
        </w:rPr>
        <w:t xml:space="preserve"> z poniższych wierszy):</w:t>
      </w:r>
    </w:p>
    <w:p w14:paraId="6BE6E090" w14:textId="7D87E3EE" w:rsidR="00AF1E86" w:rsidRPr="00D277F1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6C7BEA">
        <w:rPr>
          <w:rFonts w:eastAsia="Calibri"/>
          <w:b/>
          <w:sz w:val="20"/>
          <w:szCs w:val="20"/>
          <w:lang w:eastAsia="en-US"/>
        </w:rPr>
      </w:r>
      <w:r w:rsidR="006C7BEA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="003D08EF" w:rsidRPr="00D277F1">
        <w:rPr>
          <w:rFonts w:ascii="Times New Roman" w:hAnsi="Times New Roman"/>
          <w:sz w:val="22"/>
          <w:szCs w:val="22"/>
        </w:rPr>
        <w:t xml:space="preserve"> …</w:t>
      </w:r>
      <w:r w:rsidR="0055354C" w:rsidRPr="00D277F1">
        <w:rPr>
          <w:rFonts w:ascii="Times New Roman" w:hAnsi="Times New Roman"/>
          <w:sz w:val="22"/>
          <w:szCs w:val="22"/>
        </w:rPr>
        <w:t>. dni od daty złożenia zamówienia,</w:t>
      </w:r>
    </w:p>
    <w:p w14:paraId="1341D31A" w14:textId="6140257C" w:rsidR="00AF1E86" w:rsidRPr="00D277F1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6C7BEA">
        <w:rPr>
          <w:rFonts w:eastAsia="Calibri"/>
          <w:b/>
          <w:sz w:val="20"/>
          <w:szCs w:val="20"/>
          <w:lang w:eastAsia="en-US"/>
        </w:rPr>
      </w:r>
      <w:r w:rsidR="006C7BEA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</w:t>
      </w:r>
      <w:r w:rsidR="003D08EF" w:rsidRPr="00D277F1">
        <w:rPr>
          <w:rFonts w:ascii="Times New Roman" w:hAnsi="Times New Roman"/>
          <w:sz w:val="22"/>
          <w:szCs w:val="22"/>
        </w:rPr>
        <w:t>6</w:t>
      </w:r>
      <w:r w:rsidRPr="00D277F1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D277F1">
        <w:rPr>
          <w:rFonts w:ascii="Times New Roman" w:hAnsi="Times New Roman"/>
          <w:sz w:val="22"/>
          <w:szCs w:val="22"/>
        </w:rPr>
        <w:t>,</w:t>
      </w:r>
    </w:p>
    <w:p w14:paraId="5F4C3761" w14:textId="74EAE1FB" w:rsidR="00AF1E86" w:rsidRPr="00D277F1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6C7BEA">
        <w:rPr>
          <w:rFonts w:eastAsia="Calibri"/>
          <w:b/>
          <w:sz w:val="20"/>
          <w:szCs w:val="20"/>
          <w:lang w:eastAsia="en-US"/>
        </w:rPr>
      </w:r>
      <w:r w:rsidR="006C7BEA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</w:t>
      </w:r>
      <w:r w:rsidR="0055354C" w:rsidRPr="00D277F1">
        <w:rPr>
          <w:rFonts w:ascii="Times New Roman" w:hAnsi="Times New Roman"/>
          <w:sz w:val="22"/>
          <w:szCs w:val="22"/>
        </w:rPr>
        <w:t>7</w:t>
      </w:r>
      <w:r w:rsidRPr="00D277F1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D277F1">
        <w:rPr>
          <w:rFonts w:ascii="Times New Roman" w:hAnsi="Times New Roman"/>
          <w:sz w:val="22"/>
          <w:szCs w:val="22"/>
        </w:rPr>
        <w:t>,</w:t>
      </w:r>
    </w:p>
    <w:p w14:paraId="09F56127" w14:textId="71EC5583" w:rsidR="00AF1E86" w:rsidRPr="00D277F1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6C7BEA">
        <w:rPr>
          <w:rFonts w:eastAsia="Calibri"/>
          <w:b/>
          <w:sz w:val="20"/>
          <w:szCs w:val="20"/>
          <w:lang w:eastAsia="en-US"/>
        </w:rPr>
      </w:r>
      <w:r w:rsidR="006C7BEA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</w:t>
      </w:r>
      <w:r w:rsidR="0055354C" w:rsidRPr="00D277F1">
        <w:rPr>
          <w:rFonts w:ascii="Times New Roman" w:hAnsi="Times New Roman"/>
          <w:sz w:val="22"/>
          <w:szCs w:val="22"/>
        </w:rPr>
        <w:t>8</w:t>
      </w:r>
      <w:r w:rsidRPr="00D277F1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D277F1">
        <w:rPr>
          <w:rFonts w:ascii="Times New Roman" w:hAnsi="Times New Roman"/>
          <w:sz w:val="22"/>
          <w:szCs w:val="22"/>
        </w:rPr>
        <w:t>,</w:t>
      </w:r>
    </w:p>
    <w:p w14:paraId="598F0603" w14:textId="12998232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6C7BEA">
        <w:rPr>
          <w:rFonts w:eastAsia="Calibri"/>
          <w:b/>
          <w:sz w:val="20"/>
          <w:szCs w:val="20"/>
          <w:lang w:eastAsia="en-US"/>
        </w:rPr>
      </w:r>
      <w:r w:rsidR="006C7BEA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9 dni od daty złożenia zamówienia,</w:t>
      </w:r>
    </w:p>
    <w:p w14:paraId="5EE68E55" w14:textId="26247888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6C7BEA">
        <w:rPr>
          <w:rFonts w:eastAsia="Calibri"/>
          <w:b/>
          <w:sz w:val="20"/>
          <w:szCs w:val="20"/>
          <w:lang w:eastAsia="en-US"/>
        </w:rPr>
      </w:r>
      <w:r w:rsidR="006C7BEA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10 dni od daty złożenia zamówienia,</w:t>
      </w:r>
    </w:p>
    <w:p w14:paraId="4DEF4CA3" w14:textId="6030AE01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6C7BEA">
        <w:rPr>
          <w:rFonts w:eastAsia="Calibri"/>
          <w:b/>
          <w:sz w:val="20"/>
          <w:szCs w:val="20"/>
          <w:lang w:eastAsia="en-US"/>
        </w:rPr>
      </w:r>
      <w:r w:rsidR="006C7BEA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11 dni od daty złożenia zamówienia,</w:t>
      </w:r>
    </w:p>
    <w:p w14:paraId="199328E7" w14:textId="286D58AE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6C7BEA">
        <w:rPr>
          <w:rFonts w:eastAsia="Calibri"/>
          <w:b/>
          <w:sz w:val="20"/>
          <w:szCs w:val="20"/>
          <w:lang w:eastAsia="en-US"/>
        </w:rPr>
      </w:r>
      <w:r w:rsidR="006C7BEA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12 dni od daty złożenia zamówienia,</w:t>
      </w:r>
    </w:p>
    <w:p w14:paraId="3D94DAE5" w14:textId="469049D5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6C7BEA">
        <w:rPr>
          <w:rFonts w:eastAsia="Calibri"/>
          <w:b/>
          <w:sz w:val="20"/>
          <w:szCs w:val="20"/>
          <w:lang w:eastAsia="en-US"/>
        </w:rPr>
      </w:r>
      <w:r w:rsidR="006C7BEA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13 dni od daty złożenia zamówienia,</w:t>
      </w:r>
    </w:p>
    <w:p w14:paraId="55AC99A4" w14:textId="05EFDF0F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6C7BEA">
        <w:rPr>
          <w:rFonts w:eastAsia="Calibri"/>
          <w:b/>
          <w:sz w:val="20"/>
          <w:szCs w:val="20"/>
          <w:lang w:eastAsia="en-US"/>
        </w:rPr>
      </w:r>
      <w:r w:rsidR="006C7BEA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14 dni od daty złożenia zamówienia.</w:t>
      </w:r>
    </w:p>
    <w:p w14:paraId="0C232419" w14:textId="7D9F6F7A" w:rsidR="00AF1E86" w:rsidRPr="0055354C" w:rsidRDefault="00AF1E86" w:rsidP="00AF1E86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5354C">
        <w:rPr>
          <w:rFonts w:ascii="Times New Roman" w:hAnsi="Times New Roman" w:cs="Times New Roman"/>
          <w:i/>
          <w:iCs/>
          <w:sz w:val="20"/>
          <w:szCs w:val="20"/>
          <w:u w:val="single"/>
          <w:lang w:eastAsia="pl-PL"/>
        </w:rPr>
        <w:t>Uwaga!</w:t>
      </w:r>
      <w:r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55354C"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 przypadku, kiedy Wykonawca nie zaznaczy żadnego z kwadratów lub zaznaczy więcej niż jeden kwadrat w Formularzu oferty, Zamawiający przyjmie, że Wykonawca deklaruje maksymalny termin realizacji dostawy, </w:t>
      </w:r>
      <w:r w:rsid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br/>
      </w:r>
      <w:r w:rsidR="0055354C"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 jego oferta otrzyma w powyższym kryterium 0 punktów.</w:t>
      </w:r>
    </w:p>
    <w:p w14:paraId="5341629A" w14:textId="77777777" w:rsidR="00FA2C47" w:rsidRPr="00AE2099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AE2099">
        <w:rPr>
          <w:rFonts w:ascii="Times New Roman" w:hAnsi="Times New Roman" w:cs="Times New Roman"/>
          <w:b/>
          <w:bCs/>
        </w:rPr>
        <w:t xml:space="preserve">Akceptuje(my) </w:t>
      </w:r>
      <w:r w:rsidRPr="00AE2099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9009C3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  <w:color w:val="FF0000"/>
        </w:rPr>
      </w:pPr>
      <w:r w:rsidRPr="00AE2099">
        <w:rPr>
          <w:rFonts w:ascii="Times New Roman" w:hAnsi="Times New Roman" w:cs="Times New Roman"/>
          <w:b/>
          <w:bCs/>
        </w:rPr>
        <w:t>Uważam(y) się</w:t>
      </w:r>
      <w:r w:rsidRPr="00AE2099">
        <w:rPr>
          <w:rFonts w:ascii="Times New Roman" w:hAnsi="Times New Roman" w:cs="Times New Roman"/>
        </w:rPr>
        <w:t xml:space="preserve"> za związany(ch) niniejszą ofertą od dnia upływu terminu składania ofert do dnia </w:t>
      </w:r>
      <w:r w:rsidR="00014011" w:rsidRPr="00AE2099">
        <w:rPr>
          <w:rFonts w:ascii="Times New Roman" w:hAnsi="Times New Roman" w:cs="Times New Roman"/>
        </w:rPr>
        <w:t xml:space="preserve">wskazanego w </w:t>
      </w:r>
      <w:r w:rsidR="00014011" w:rsidRPr="006271BE">
        <w:rPr>
          <w:rFonts w:ascii="Times New Roman" w:hAnsi="Times New Roman" w:cs="Times New Roman"/>
        </w:rPr>
        <w:t>pkt</w:t>
      </w:r>
      <w:r w:rsidRPr="006271BE">
        <w:rPr>
          <w:rFonts w:ascii="Times New Roman" w:hAnsi="Times New Roman" w:cs="Times New Roman"/>
        </w:rPr>
        <w:t xml:space="preserve"> </w:t>
      </w:r>
      <w:r w:rsidR="00014011" w:rsidRPr="006271BE">
        <w:rPr>
          <w:rFonts w:ascii="Times New Roman" w:hAnsi="Times New Roman" w:cs="Times New Roman"/>
        </w:rPr>
        <w:t>13.1. SWZ.</w:t>
      </w:r>
    </w:p>
    <w:p w14:paraId="0D21A6B0" w14:textId="77777777" w:rsidR="00A30CE0" w:rsidRPr="00AE2099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Oświadczam(y), że całość zamówienia zrealizuje(my)</w:t>
      </w:r>
      <w:r w:rsidRPr="00AE2099">
        <w:rPr>
          <w:sz w:val="22"/>
          <w:szCs w:val="22"/>
        </w:rPr>
        <w:t xml:space="preserve"> sam(i)*).</w:t>
      </w:r>
    </w:p>
    <w:p w14:paraId="5F0465FB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Powierzę/Powierzymy</w:t>
      </w:r>
      <w:r w:rsidRPr="00AE2099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AE2099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AE2099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AE2099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AE2099">
        <w:rPr>
          <w:sz w:val="22"/>
          <w:szCs w:val="22"/>
        </w:rPr>
        <w:t>………</w:t>
      </w:r>
      <w:r w:rsidRPr="00AE2099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AE2099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AE2099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 xml:space="preserve">, iż </w:t>
      </w:r>
      <w:r w:rsidRPr="00AE2099">
        <w:rPr>
          <w:b/>
          <w:bCs/>
          <w:sz w:val="22"/>
          <w:szCs w:val="22"/>
        </w:rPr>
        <w:t>informacje i dokumenty</w:t>
      </w:r>
      <w:r w:rsidRPr="00AE2099">
        <w:rPr>
          <w:sz w:val="22"/>
          <w:szCs w:val="22"/>
        </w:rPr>
        <w:t xml:space="preserve"> zawarte w pliku o nazwie „</w:t>
      </w:r>
      <w:r w:rsidRPr="00AE2099">
        <w:rPr>
          <w:b/>
          <w:bCs/>
          <w:sz w:val="22"/>
          <w:szCs w:val="22"/>
        </w:rPr>
        <w:t>Tajemnica przedsiębiorstwa</w:t>
      </w:r>
      <w:r w:rsidRPr="00AE2099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AE2099">
        <w:rPr>
          <w:sz w:val="22"/>
          <w:szCs w:val="22"/>
        </w:rPr>
        <w:br/>
      </w:r>
      <w:r w:rsidRPr="00AE2099">
        <w:rPr>
          <w:sz w:val="22"/>
          <w:szCs w:val="22"/>
        </w:rPr>
        <w:t>o zwalczaniu nieuczciwej konkurencji.</w:t>
      </w:r>
    </w:p>
    <w:p w14:paraId="63FFF97F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Oświadczam(y), </w:t>
      </w:r>
      <w:r w:rsidRPr="00AE209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Oświadczam(y), </w:t>
      </w:r>
      <w:r w:rsidRPr="00AE2099">
        <w:rPr>
          <w:sz w:val="22"/>
          <w:szCs w:val="22"/>
        </w:rPr>
        <w:t xml:space="preserve">że wybór mojej/naszej oferty </w:t>
      </w:r>
      <w:r w:rsidRPr="00AE2099">
        <w:rPr>
          <w:b/>
          <w:bCs/>
          <w:sz w:val="22"/>
          <w:szCs w:val="22"/>
        </w:rPr>
        <w:t>będzie prowadzić*)/nie będzie prowadzić</w:t>
      </w:r>
      <w:r w:rsidRPr="00AE2099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AE2099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584CDBAE" w:rsidR="00A30CE0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Oświadczam(y),</w:t>
      </w:r>
      <w:r w:rsidRPr="00AE2099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Oświadczam(y), </w:t>
      </w:r>
      <w:r w:rsidRPr="00AE2099">
        <w:rPr>
          <w:sz w:val="22"/>
          <w:szCs w:val="22"/>
        </w:rPr>
        <w:t>że</w:t>
      </w:r>
      <w:r w:rsidRPr="00AE2099">
        <w:rPr>
          <w:b/>
          <w:bCs/>
          <w:sz w:val="22"/>
          <w:szCs w:val="22"/>
        </w:rPr>
        <w:t>:</w:t>
      </w:r>
    </w:p>
    <w:p w14:paraId="53C339C9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AE2099">
        <w:rPr>
          <w:rStyle w:val="Zakotwiczenieprzypisudolnego"/>
          <w:rFonts w:ascii="Times New Roman" w:hAnsi="Times New Roman" w:cs="Times New Roman"/>
        </w:rPr>
        <w:footnoteReference w:id="1"/>
      </w:r>
      <w:r w:rsidRPr="00AE2099">
        <w:rPr>
          <w:rFonts w:ascii="Times New Roman" w:hAnsi="Times New Roman" w:cs="Times New Roman"/>
        </w:rPr>
        <w:t>,</w:t>
      </w:r>
    </w:p>
    <w:p w14:paraId="038CC192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Załącznikami </w:t>
      </w:r>
      <w:r w:rsidRPr="00AE2099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AE2099" w:rsidRDefault="00F115A2" w:rsidP="00B847DF">
      <w:pPr>
        <w:pStyle w:val="zacznik"/>
      </w:pPr>
      <w:r w:rsidRPr="00AE2099">
        <w:t>………………………………………………………………….</w:t>
      </w:r>
    </w:p>
    <w:p w14:paraId="67702B5A" w14:textId="77777777" w:rsidR="00A30CE0" w:rsidRPr="00AE2099" w:rsidRDefault="00CF3388" w:rsidP="00B847DF">
      <w:pPr>
        <w:pStyle w:val="zacznik"/>
      </w:pPr>
      <w:r w:rsidRPr="00AE2099">
        <w:t>…………………………………………………………………..</w:t>
      </w:r>
    </w:p>
    <w:p w14:paraId="553BFB3A" w14:textId="77777777" w:rsidR="00A30CE0" w:rsidRPr="00AE2099" w:rsidRDefault="00CF3388" w:rsidP="00B847DF">
      <w:pPr>
        <w:pStyle w:val="zacznik"/>
      </w:pPr>
      <w:r w:rsidRPr="00AE2099">
        <w:t>………………………………………………………………….</w:t>
      </w:r>
    </w:p>
    <w:p w14:paraId="7921D09C" w14:textId="6AC747C3" w:rsidR="00A30CE0" w:rsidRPr="00AE2099" w:rsidRDefault="00CF3388" w:rsidP="00B847DF">
      <w:pPr>
        <w:pStyle w:val="zacznik"/>
      </w:pPr>
      <w:r w:rsidRPr="00AE2099">
        <w:t>……………………………………………………………</w:t>
      </w:r>
      <w:r w:rsidR="00F115A2" w:rsidRPr="00AE2099">
        <w:t>…….</w:t>
      </w:r>
    </w:p>
    <w:p w14:paraId="7A18E3D2" w14:textId="7D4065E3" w:rsidR="00F115A2" w:rsidRPr="00AE2099" w:rsidRDefault="00F115A2" w:rsidP="00B847DF">
      <w:pPr>
        <w:pStyle w:val="zacznik"/>
      </w:pPr>
      <w:r w:rsidRPr="00AE2099">
        <w:t>…………………………………………………………………..</w:t>
      </w:r>
    </w:p>
    <w:p w14:paraId="14E33C67" w14:textId="77777777" w:rsidR="006C1923" w:rsidRDefault="006C1923" w:rsidP="007E47EE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14:paraId="214CEA22" w14:textId="7B7A10CB" w:rsidR="00A30CE0" w:rsidRPr="00AE2099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Formularz </w:t>
      </w:r>
      <w:r w:rsidRPr="00AE2099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AE2099">
        <w:rPr>
          <w:i/>
          <w:iCs/>
          <w:sz w:val="22"/>
          <w:szCs w:val="22"/>
        </w:rPr>
        <w:t>.</w:t>
      </w:r>
    </w:p>
    <w:p w14:paraId="7FCFAE90" w14:textId="77777777" w:rsidR="00A30CE0" w:rsidRPr="00AE2099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AE2099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E2099">
        <w:rPr>
          <w:sz w:val="20"/>
          <w:szCs w:val="20"/>
        </w:rPr>
        <w:t>*)</w:t>
      </w:r>
      <w:r w:rsidR="007E47EE" w:rsidRPr="00AE2099">
        <w:rPr>
          <w:sz w:val="20"/>
          <w:szCs w:val="20"/>
        </w:rPr>
        <w:t xml:space="preserve"> – </w:t>
      </w:r>
      <w:r w:rsidRPr="00AE2099">
        <w:rPr>
          <w:sz w:val="20"/>
          <w:szCs w:val="20"/>
        </w:rPr>
        <w:t>niepotrzebne skreślić</w:t>
      </w:r>
    </w:p>
    <w:p w14:paraId="01B84545" w14:textId="780B549E" w:rsidR="00A30CE0" w:rsidRPr="00AE2099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E209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AE2099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AE209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E209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AE2099" w:rsidRDefault="00F115A2" w:rsidP="006A1E66"/>
    <w:p w14:paraId="51415D44" w14:textId="77777777" w:rsidR="00102487" w:rsidRPr="00AE2099" w:rsidRDefault="00102487">
      <w:r w:rsidRPr="00AE2099">
        <w:br w:type="page"/>
      </w:r>
    </w:p>
    <w:p w14:paraId="15461002" w14:textId="2338B340" w:rsidR="00A30CE0" w:rsidRPr="00AE2099" w:rsidRDefault="00CF3388">
      <w:pPr>
        <w:jc w:val="right"/>
        <w:rPr>
          <w:sz w:val="22"/>
          <w:szCs w:val="22"/>
        </w:rPr>
      </w:pPr>
      <w:r w:rsidRPr="00AE2099">
        <w:lastRenderedPageBreak/>
        <w:t xml:space="preserve">Załącznik nr 1 do Rozdziału II </w:t>
      </w:r>
      <w:r w:rsidRPr="00AE2099">
        <w:rPr>
          <w:sz w:val="22"/>
          <w:szCs w:val="22"/>
        </w:rPr>
        <w:t>SWZ</w:t>
      </w:r>
    </w:p>
    <w:p w14:paraId="3BE0C916" w14:textId="77777777" w:rsidR="00A30CE0" w:rsidRPr="00AE2099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E2099" w:rsidRPr="00AE2099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E2099">
              <w:rPr>
                <w:b/>
                <w:bCs/>
              </w:rPr>
              <w:t>OŚWIADCZENIE WYKONAWCY</w:t>
            </w:r>
          </w:p>
          <w:p w14:paraId="452B9663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209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AE209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E2099">
              <w:rPr>
                <w:b/>
                <w:bCs/>
                <w:sz w:val="22"/>
                <w:szCs w:val="22"/>
              </w:rPr>
              <w:t>o</w:t>
            </w:r>
            <w:r w:rsidRPr="00AE2099">
              <w:rPr>
                <w:sz w:val="22"/>
                <w:szCs w:val="22"/>
              </w:rPr>
              <w:t xml:space="preserve"> </w:t>
            </w:r>
            <w:r w:rsidRPr="00AE209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AE20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AE2099" w:rsidRDefault="00CF3388">
      <w:pPr>
        <w:ind w:left="5246" w:firstLine="708"/>
        <w:rPr>
          <w:b/>
          <w:sz w:val="20"/>
          <w:szCs w:val="20"/>
        </w:rPr>
      </w:pPr>
      <w:r w:rsidRPr="00AE2099">
        <w:rPr>
          <w:b/>
          <w:sz w:val="20"/>
          <w:szCs w:val="20"/>
        </w:rPr>
        <w:t>Zamawiający:</w:t>
      </w:r>
    </w:p>
    <w:p w14:paraId="6EE48B13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Politechnika Warszawska Filia w Płocku</w:t>
      </w:r>
    </w:p>
    <w:p w14:paraId="50B85123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ul. Łukasiewicza 17</w:t>
      </w:r>
    </w:p>
    <w:p w14:paraId="4A0D81A8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09-400 Płock</w:t>
      </w:r>
    </w:p>
    <w:p w14:paraId="0333F0FD" w14:textId="77777777" w:rsidR="00A30CE0" w:rsidRPr="00AE2099" w:rsidRDefault="00CF3388">
      <w:pPr>
        <w:rPr>
          <w:b/>
          <w:sz w:val="20"/>
          <w:szCs w:val="20"/>
        </w:rPr>
      </w:pPr>
      <w:r w:rsidRPr="00AE2099">
        <w:rPr>
          <w:b/>
          <w:sz w:val="20"/>
          <w:szCs w:val="20"/>
        </w:rPr>
        <w:t>Wykonawca:</w:t>
      </w:r>
    </w:p>
    <w:p w14:paraId="7AB0BD0C" w14:textId="77777777" w:rsidR="00A30CE0" w:rsidRPr="00AE2099" w:rsidRDefault="00CF3388">
      <w:pPr>
        <w:spacing w:line="480" w:lineRule="auto"/>
        <w:ind w:right="5954"/>
        <w:rPr>
          <w:sz w:val="20"/>
          <w:szCs w:val="20"/>
        </w:rPr>
      </w:pPr>
      <w:r w:rsidRPr="00AE2099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AE2099" w:rsidRDefault="00CF3388">
      <w:pPr>
        <w:ind w:right="5953"/>
        <w:rPr>
          <w:i/>
          <w:sz w:val="16"/>
          <w:szCs w:val="16"/>
        </w:rPr>
      </w:pPr>
      <w:r w:rsidRPr="00AE2099">
        <w:rPr>
          <w:i/>
          <w:sz w:val="16"/>
          <w:szCs w:val="16"/>
        </w:rPr>
        <w:t>(pełna nazwa/firma, adres, w zależności od podmiotu: NIP/PESEL, KRS/CEiDG)</w:t>
      </w:r>
    </w:p>
    <w:p w14:paraId="762ED184" w14:textId="77777777" w:rsidR="00A30CE0" w:rsidRPr="00AE2099" w:rsidRDefault="00CF3388">
      <w:pPr>
        <w:rPr>
          <w:sz w:val="20"/>
          <w:szCs w:val="20"/>
          <w:u w:val="single"/>
        </w:rPr>
      </w:pPr>
      <w:r w:rsidRPr="00AE2099">
        <w:rPr>
          <w:sz w:val="20"/>
          <w:szCs w:val="20"/>
          <w:u w:val="single"/>
        </w:rPr>
        <w:t>reprezentowany przez:</w:t>
      </w:r>
    </w:p>
    <w:p w14:paraId="7D28A27F" w14:textId="77777777" w:rsidR="00A30CE0" w:rsidRPr="00AE2099" w:rsidRDefault="00CF3388">
      <w:pPr>
        <w:spacing w:before="120"/>
        <w:ind w:right="5954"/>
        <w:rPr>
          <w:sz w:val="20"/>
          <w:szCs w:val="20"/>
        </w:rPr>
      </w:pPr>
      <w:r w:rsidRPr="00AE2099">
        <w:rPr>
          <w:sz w:val="20"/>
          <w:szCs w:val="20"/>
        </w:rPr>
        <w:t>………………………………………………</w:t>
      </w:r>
    </w:p>
    <w:p w14:paraId="1AEED18F" w14:textId="77777777" w:rsidR="00A30CE0" w:rsidRPr="00AE2099" w:rsidRDefault="00CF3388">
      <w:pPr>
        <w:ind w:right="5953"/>
        <w:rPr>
          <w:i/>
          <w:sz w:val="16"/>
          <w:szCs w:val="16"/>
        </w:rPr>
      </w:pPr>
      <w:r w:rsidRPr="00AE2099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6EA1252" w14:textId="77777777" w:rsidR="00A30CE0" w:rsidRPr="00AE209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78826FF2" w:rsidR="00A30CE0" w:rsidRPr="00AE2099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Na potrzeby postępowania o udzielenie zamówienia publicznego pn</w:t>
      </w:r>
      <w:r w:rsidRPr="001166C4">
        <w:rPr>
          <w:b/>
          <w:bCs/>
          <w:sz w:val="22"/>
          <w:szCs w:val="22"/>
        </w:rPr>
        <w:t>.</w:t>
      </w:r>
      <w:r w:rsidR="00102487" w:rsidRPr="001166C4">
        <w:rPr>
          <w:b/>
          <w:bCs/>
          <w:sz w:val="22"/>
          <w:szCs w:val="22"/>
        </w:rPr>
        <w:t xml:space="preserve"> </w:t>
      </w:r>
      <w:r w:rsidR="00102487" w:rsidRPr="00D277F1">
        <w:rPr>
          <w:b/>
          <w:bCs/>
          <w:sz w:val="22"/>
          <w:szCs w:val="22"/>
        </w:rPr>
        <w:t>„</w:t>
      </w:r>
      <w:r w:rsidR="00D277F1" w:rsidRPr="00D277F1">
        <w:rPr>
          <w:b/>
          <w:bCs/>
          <w:sz w:val="22"/>
          <w:szCs w:val="22"/>
        </w:rPr>
        <w:t>Sukcesywne dostawy</w:t>
      </w:r>
      <w:r w:rsidR="00E17C59">
        <w:rPr>
          <w:b/>
          <w:bCs/>
          <w:sz w:val="22"/>
          <w:szCs w:val="22"/>
        </w:rPr>
        <w:t xml:space="preserve"> </w:t>
      </w:r>
      <w:r w:rsidR="00D277F1" w:rsidRPr="00D277F1">
        <w:rPr>
          <w:b/>
          <w:bCs/>
          <w:sz w:val="22"/>
          <w:szCs w:val="22"/>
        </w:rPr>
        <w:t>odzieży wizytowej dla Politechniki Warszawskiej Filii w Płocku</w:t>
      </w:r>
      <w:r w:rsidR="00102487" w:rsidRPr="00D277F1">
        <w:rPr>
          <w:b/>
          <w:sz w:val="22"/>
          <w:szCs w:val="22"/>
        </w:rPr>
        <w:t>”,</w:t>
      </w:r>
      <w:r w:rsidRPr="00D277F1">
        <w:rPr>
          <w:b/>
          <w:bCs/>
          <w:sz w:val="22"/>
          <w:szCs w:val="22"/>
        </w:rPr>
        <w:t xml:space="preserve"> </w:t>
      </w:r>
      <w:r w:rsidRPr="00D277F1">
        <w:rPr>
          <w:sz w:val="22"/>
          <w:szCs w:val="22"/>
        </w:rPr>
        <w:t xml:space="preserve">prowadzonego przez </w:t>
      </w:r>
      <w:r w:rsidRPr="00D277F1">
        <w:rPr>
          <w:b/>
          <w:bCs/>
          <w:sz w:val="22"/>
          <w:szCs w:val="22"/>
        </w:rPr>
        <w:t>Politechnikę Warszawską Filię w Płocku</w:t>
      </w:r>
      <w:r w:rsidRPr="00AE2099">
        <w:rPr>
          <w:sz w:val="22"/>
          <w:szCs w:val="22"/>
        </w:rPr>
        <w:t>,</w:t>
      </w:r>
      <w:r w:rsidRPr="00AE2099">
        <w:rPr>
          <w:i/>
          <w:iCs/>
          <w:sz w:val="22"/>
          <w:szCs w:val="22"/>
        </w:rPr>
        <w:t xml:space="preserve"> </w:t>
      </w:r>
      <w:r w:rsidRPr="00AE2099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AE2099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>Oświadczam, że nie podlegam wykluczeniu z postępowania na podstawie art. 108 ust. 1 ustawy Pzp.</w:t>
      </w:r>
    </w:p>
    <w:p w14:paraId="328B5920" w14:textId="5F543ECA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E2099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AE2099">
        <w:rPr>
          <w:b/>
          <w:bCs/>
          <w:sz w:val="22"/>
          <w:szCs w:val="22"/>
        </w:rPr>
        <w:t xml:space="preserve"> </w:t>
      </w:r>
      <w:r w:rsidRPr="00AE2099">
        <w:rPr>
          <w:i/>
          <w:iCs/>
          <w:sz w:val="22"/>
          <w:szCs w:val="22"/>
        </w:rPr>
        <w:t>ustawy Pzp).</w:t>
      </w:r>
      <w:r w:rsidRPr="00AE2099">
        <w:rPr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………………………………………………….</w:t>
      </w:r>
      <w:r w:rsidR="00CF3388" w:rsidRPr="00AE2099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E2099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………………………………………………………………………………………………………...… </w:t>
      </w:r>
      <w:r w:rsidRPr="00AE2099">
        <w:rPr>
          <w:i/>
          <w:iCs/>
          <w:sz w:val="22"/>
          <w:szCs w:val="22"/>
        </w:rPr>
        <w:t>(podać pełną nazwę/firmę, adres, a także w zależności od podmiotu: NIP/PESEL, KRS/CEiDG)</w:t>
      </w:r>
      <w:r w:rsidRPr="00AE2099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E209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AE209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AE2099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Oświadczenie </w:t>
      </w:r>
      <w:r w:rsidRPr="00AE2099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AE2099">
        <w:rPr>
          <w:i/>
          <w:iCs/>
          <w:sz w:val="22"/>
          <w:szCs w:val="22"/>
        </w:rPr>
        <w:t>.</w:t>
      </w:r>
    </w:p>
    <w:p w14:paraId="38A29A67" w14:textId="77777777" w:rsidR="00A30CE0" w:rsidRPr="00AE2099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AE2099" w:rsidRDefault="00F54788">
      <w:pPr>
        <w:jc w:val="right"/>
        <w:rPr>
          <w:b/>
          <w:bCs/>
        </w:rPr>
      </w:pPr>
    </w:p>
    <w:p w14:paraId="1827E8C7" w14:textId="77777777" w:rsidR="00BF5492" w:rsidRDefault="00BF5492" w:rsidP="00AE2099">
      <w:pPr>
        <w:jc w:val="right"/>
        <w:rPr>
          <w:b/>
          <w:bCs/>
        </w:rPr>
      </w:pPr>
    </w:p>
    <w:p w14:paraId="71A47FE4" w14:textId="77777777" w:rsidR="00BF5492" w:rsidRPr="00522EBA" w:rsidRDefault="00BF5492" w:rsidP="00BF5492">
      <w:pPr>
        <w:jc w:val="right"/>
      </w:pPr>
      <w:r w:rsidRPr="00522EBA">
        <w:lastRenderedPageBreak/>
        <w:t xml:space="preserve">Załącznik nr 2 do Rozdziału II </w:t>
      </w:r>
      <w:r w:rsidRPr="00522EBA">
        <w:rPr>
          <w:sz w:val="22"/>
          <w:szCs w:val="22"/>
        </w:rPr>
        <w:t>SWZ</w:t>
      </w:r>
      <w:r w:rsidRPr="00522EBA">
        <w:t xml:space="preserve"> </w:t>
      </w:r>
      <w:r w:rsidRPr="00522E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18BC" wp14:editId="6BA3AEC6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5E43" w14:textId="77777777" w:rsidR="00BF5492" w:rsidRPr="00ED65B4" w:rsidRDefault="00BF5492" w:rsidP="00BF5492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74380C59" w14:textId="77777777" w:rsidR="00BF5492" w:rsidRPr="00ED65B4" w:rsidRDefault="00BF5492" w:rsidP="00BF5492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A18B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50875E43" w14:textId="77777777" w:rsidR="00BF5492" w:rsidRPr="00ED65B4" w:rsidRDefault="00BF5492" w:rsidP="00BF5492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74380C59" w14:textId="77777777" w:rsidR="00BF5492" w:rsidRPr="00ED65B4" w:rsidRDefault="00BF5492" w:rsidP="00BF5492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CB5440" w14:textId="77777777" w:rsidR="00BF5492" w:rsidRPr="00522EBA" w:rsidRDefault="00BF5492" w:rsidP="00BF5492">
      <w:pPr>
        <w:pStyle w:val="Zwykytekst1"/>
        <w:spacing w:before="60" w:line="288" w:lineRule="auto"/>
        <w:jc w:val="both"/>
      </w:pPr>
      <w:r w:rsidRPr="00522EBA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96BEFFE" w14:textId="77777777" w:rsidR="00BF5492" w:rsidRPr="00522EBA" w:rsidRDefault="00BF5492" w:rsidP="00BF5492">
      <w:pPr>
        <w:pStyle w:val="Zwykytekst1"/>
        <w:spacing w:before="120" w:line="288" w:lineRule="auto"/>
        <w:jc w:val="both"/>
      </w:pPr>
      <w:r w:rsidRPr="00522EBA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CE2CDD2" w14:textId="24CAC790" w:rsidR="00BF5492" w:rsidRPr="00522EBA" w:rsidRDefault="00BF5492" w:rsidP="00BF5492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rFonts w:eastAsia="Calibri"/>
          <w:sz w:val="22"/>
          <w:szCs w:val="22"/>
          <w:lang w:eastAsia="en-US"/>
        </w:rPr>
        <w:t xml:space="preserve">Na potrzeby postępowania o udzielenie zamówienia </w:t>
      </w:r>
      <w:r w:rsidRPr="001E0013">
        <w:rPr>
          <w:rFonts w:eastAsia="Calibri"/>
          <w:sz w:val="22"/>
          <w:szCs w:val="22"/>
          <w:lang w:eastAsia="en-US"/>
        </w:rPr>
        <w:t xml:space="preserve">publicznego </w:t>
      </w:r>
      <w:r w:rsidRPr="00D277F1">
        <w:rPr>
          <w:rFonts w:eastAsia="Calibri"/>
          <w:sz w:val="22"/>
          <w:szCs w:val="22"/>
          <w:lang w:eastAsia="en-US"/>
        </w:rPr>
        <w:t>pn:</w:t>
      </w:r>
      <w:r w:rsidRPr="00D277F1">
        <w:rPr>
          <w:sz w:val="22"/>
          <w:szCs w:val="22"/>
        </w:rPr>
        <w:t xml:space="preserve"> </w:t>
      </w:r>
      <w:r w:rsidR="00FB7B79" w:rsidRPr="00D277F1">
        <w:rPr>
          <w:b/>
          <w:sz w:val="22"/>
          <w:szCs w:val="22"/>
        </w:rPr>
        <w:t>„</w:t>
      </w:r>
      <w:r w:rsidR="00D277F1" w:rsidRPr="00D277F1">
        <w:rPr>
          <w:b/>
          <w:bCs/>
          <w:sz w:val="22"/>
          <w:szCs w:val="22"/>
        </w:rPr>
        <w:t>Sukcesywne</w:t>
      </w:r>
      <w:r w:rsidR="00E17C59">
        <w:rPr>
          <w:b/>
          <w:bCs/>
          <w:sz w:val="22"/>
          <w:szCs w:val="22"/>
        </w:rPr>
        <w:t xml:space="preserve"> </w:t>
      </w:r>
      <w:r w:rsidR="00D277F1" w:rsidRPr="00D277F1">
        <w:rPr>
          <w:b/>
          <w:bCs/>
          <w:sz w:val="22"/>
          <w:szCs w:val="22"/>
        </w:rPr>
        <w:t>dostawy odzieży wizytowej dla Politechniki Warszawskiej Filii w Płocku</w:t>
      </w:r>
      <w:r w:rsidR="00FB7B79" w:rsidRPr="00D277F1">
        <w:rPr>
          <w:b/>
          <w:sz w:val="22"/>
          <w:szCs w:val="22"/>
        </w:rPr>
        <w:t>”</w:t>
      </w:r>
      <w:r w:rsidRPr="00D277F1">
        <w:rPr>
          <w:rFonts w:eastAsia="Calibri"/>
          <w:sz w:val="22"/>
          <w:szCs w:val="22"/>
          <w:lang w:eastAsia="en-US"/>
        </w:rPr>
        <w:t xml:space="preserve">, </w:t>
      </w:r>
      <w:r w:rsidRPr="00522EBA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FF0331C681DB48BD8D10D81E3648779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35D15">
            <w:rPr>
              <w:rFonts w:eastAsia="Calibri"/>
              <w:b/>
              <w:sz w:val="22"/>
              <w:szCs w:val="22"/>
              <w:lang w:eastAsia="en-US"/>
            </w:rPr>
            <w:t>BZP.261.14.2024</w:t>
          </w:r>
        </w:sdtContent>
      </w:sdt>
      <w:r w:rsidRPr="001E0013">
        <w:rPr>
          <w:rFonts w:eastAsia="Calibri"/>
          <w:bCs/>
          <w:sz w:val="22"/>
          <w:szCs w:val="22"/>
          <w:lang w:eastAsia="en-US"/>
        </w:rPr>
        <w:t>,</w:t>
      </w:r>
      <w:r w:rsidRPr="001E0013">
        <w:rPr>
          <w:rFonts w:eastAsia="Calibri"/>
          <w:b/>
          <w:sz w:val="22"/>
          <w:szCs w:val="22"/>
          <w:lang w:eastAsia="en-US"/>
        </w:rPr>
        <w:t xml:space="preserve"> </w:t>
      </w:r>
      <w:r w:rsidRPr="00522EBA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522EBA">
        <w:rPr>
          <w:rFonts w:eastAsia="Calibri"/>
          <w:i/>
          <w:sz w:val="22"/>
          <w:szCs w:val="22"/>
          <w:lang w:eastAsia="en-US"/>
        </w:rPr>
        <w:t xml:space="preserve">, </w:t>
      </w:r>
      <w:r w:rsidRPr="00522EBA">
        <w:rPr>
          <w:rFonts w:eastAsia="Calibri"/>
          <w:sz w:val="22"/>
          <w:szCs w:val="22"/>
          <w:lang w:eastAsia="en-US"/>
        </w:rPr>
        <w:t>oświadczam, co następuje:</w:t>
      </w:r>
    </w:p>
    <w:p w14:paraId="53FED65E" w14:textId="77777777" w:rsidR="00BF5492" w:rsidRPr="00522EBA" w:rsidRDefault="00BF5492" w:rsidP="00BF549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22EBA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7272AF55" w14:textId="77777777" w:rsidR="00BF5492" w:rsidRPr="00522EBA" w:rsidRDefault="00BF5492" w:rsidP="00BF5492">
      <w:pPr>
        <w:numPr>
          <w:ilvl w:val="0"/>
          <w:numId w:val="56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522EBA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522EBA">
        <w:rPr>
          <w:sz w:val="22"/>
          <w:szCs w:val="22"/>
        </w:rPr>
        <w:br/>
        <w:t>o udzielenie zamówienia wyklucza się:</w:t>
      </w:r>
    </w:p>
    <w:p w14:paraId="34BD5241" w14:textId="77777777" w:rsidR="00BF5492" w:rsidRPr="00522EBA" w:rsidRDefault="00BF5492" w:rsidP="00BF5492">
      <w:pPr>
        <w:numPr>
          <w:ilvl w:val="0"/>
          <w:numId w:val="5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9638C" w14:textId="77777777" w:rsidR="00BF5492" w:rsidRPr="00522EBA" w:rsidRDefault="00BF5492" w:rsidP="00BF5492">
      <w:pPr>
        <w:numPr>
          <w:ilvl w:val="0"/>
          <w:numId w:val="5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 xml:space="preserve">wykonawcę oraz uczestnika konkursu, którego beneficjentem rzeczywistym w rozumieniu ustawy </w:t>
      </w:r>
      <w:r w:rsidRPr="00522EBA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522EBA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3CED31" w14:textId="77777777" w:rsidR="00BF5492" w:rsidRPr="00522EBA" w:rsidRDefault="00BF5492" w:rsidP="00BF5492">
      <w:pPr>
        <w:numPr>
          <w:ilvl w:val="0"/>
          <w:numId w:val="5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6449E5" w14:textId="77777777" w:rsidR="00BF5492" w:rsidRPr="00522EBA" w:rsidRDefault="00BF5492" w:rsidP="00BF5492">
      <w:pPr>
        <w:numPr>
          <w:ilvl w:val="0"/>
          <w:numId w:val="56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 xml:space="preserve">Oświadczam, że wszystkie informacje podane w powyższych oświadczeniach są aktualne </w:t>
      </w:r>
      <w:r w:rsidRPr="00522E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73888C" w14:textId="77777777" w:rsidR="00BF5492" w:rsidRPr="00522EBA" w:rsidRDefault="00BF5492" w:rsidP="00BF5492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522EBA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22AEC6D1" w14:textId="76568D0E" w:rsidR="00CE7236" w:rsidRPr="009009C3" w:rsidRDefault="00CE7236" w:rsidP="000C35E2">
      <w:pPr>
        <w:rPr>
          <w:color w:val="FF0000"/>
        </w:rPr>
      </w:pPr>
    </w:p>
    <w:sectPr w:rsidR="00CE7236" w:rsidRPr="009009C3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CEFBE" w14:textId="77777777" w:rsidR="0011422D" w:rsidRDefault="0011422D">
      <w:r>
        <w:separator/>
      </w:r>
    </w:p>
  </w:endnote>
  <w:endnote w:type="continuationSeparator" w:id="0">
    <w:p w14:paraId="4962491B" w14:textId="77777777" w:rsidR="0011422D" w:rsidRDefault="0011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63695" w14:textId="77777777" w:rsidR="0011422D" w:rsidRDefault="0011422D">
      <w:r>
        <w:separator/>
      </w:r>
    </w:p>
  </w:footnote>
  <w:footnote w:type="continuationSeparator" w:id="0">
    <w:p w14:paraId="0D3E396C" w14:textId="77777777" w:rsidR="0011422D" w:rsidRDefault="0011422D">
      <w:r>
        <w:continuationSeparator/>
      </w:r>
    </w:p>
  </w:footnote>
  <w:footnote w:id="1">
    <w:p w14:paraId="67B28255" w14:textId="77777777" w:rsidR="00955C07" w:rsidRPr="007E47EE" w:rsidRDefault="00955C07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621579449"/>
      <w:placeholder>
        <w:docPart w:val="0844136C225A4F129DDFCBB47F5BC7EA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0D474B" w14:textId="23F706BF" w:rsidR="00955C07" w:rsidRPr="00063B14" w:rsidRDefault="00535D15">
        <w:pPr>
          <w:pStyle w:val="Nagwek"/>
        </w:pPr>
        <w:r>
          <w:rPr>
            <w:sz w:val="16"/>
            <w:szCs w:val="16"/>
          </w:rPr>
          <w:t>BZP.261.14.2024</w:t>
        </w:r>
      </w:p>
    </w:sdtContent>
  </w:sdt>
  <w:p w14:paraId="5F74ED9F" w14:textId="77777777" w:rsidR="00955C07" w:rsidRDefault="00955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-1129"/>
        </w:tabs>
        <w:ind w:left="1031" w:hanging="18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39D45FA"/>
    <w:multiLevelType w:val="multilevel"/>
    <w:tmpl w:val="2432F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55A7326"/>
    <w:multiLevelType w:val="multilevel"/>
    <w:tmpl w:val="51CC546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26FA0"/>
    <w:multiLevelType w:val="multilevel"/>
    <w:tmpl w:val="206667E0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000000"/>
      </w:rPr>
    </w:lvl>
  </w:abstractNum>
  <w:abstractNum w:abstractNumId="15" w15:restartNumberingAfterBreak="0">
    <w:nsid w:val="157C6C71"/>
    <w:multiLevelType w:val="multilevel"/>
    <w:tmpl w:val="D136A89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A7D10"/>
    <w:multiLevelType w:val="hybridMultilevel"/>
    <w:tmpl w:val="34A4D0E0"/>
    <w:lvl w:ilvl="0" w:tplc="C15466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32698"/>
    <w:multiLevelType w:val="hybridMultilevel"/>
    <w:tmpl w:val="780A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55377"/>
    <w:multiLevelType w:val="hybridMultilevel"/>
    <w:tmpl w:val="32A667FC"/>
    <w:lvl w:ilvl="0" w:tplc="B4583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E1F0F"/>
    <w:multiLevelType w:val="hybridMultilevel"/>
    <w:tmpl w:val="83084482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FA00679"/>
    <w:multiLevelType w:val="multilevel"/>
    <w:tmpl w:val="9E8A8DA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2EB47B6"/>
    <w:multiLevelType w:val="hybridMultilevel"/>
    <w:tmpl w:val="16E2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68B5989"/>
    <w:multiLevelType w:val="hybridMultilevel"/>
    <w:tmpl w:val="4DFA04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5193F7A"/>
    <w:multiLevelType w:val="multilevel"/>
    <w:tmpl w:val="E48A3A9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32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482EF8"/>
    <w:multiLevelType w:val="hybridMultilevel"/>
    <w:tmpl w:val="381E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28061D"/>
    <w:multiLevelType w:val="hybridMultilevel"/>
    <w:tmpl w:val="5598F8B8"/>
    <w:lvl w:ilvl="0" w:tplc="4A2AB9E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A2AB9E0">
      <w:start w:val="1"/>
      <w:numFmt w:val="decimal"/>
      <w:lvlText w:val="%3)"/>
      <w:lvlJc w:val="left"/>
      <w:pPr>
        <w:ind w:left="2727" w:hanging="18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A0528"/>
    <w:multiLevelType w:val="hybridMultilevel"/>
    <w:tmpl w:val="C1628518"/>
    <w:lvl w:ilvl="0" w:tplc="7FE26E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1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 w15:restartNumberingAfterBreak="0">
    <w:nsid w:val="59EC0C5C"/>
    <w:multiLevelType w:val="hybridMultilevel"/>
    <w:tmpl w:val="A1A6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6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8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600B6326"/>
    <w:multiLevelType w:val="multilevel"/>
    <w:tmpl w:val="EE2217D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11E78C0"/>
    <w:multiLevelType w:val="hybridMultilevel"/>
    <w:tmpl w:val="12BE4392"/>
    <w:lvl w:ilvl="0" w:tplc="B1720160">
      <w:start w:val="10"/>
      <w:numFmt w:val="upperRoman"/>
      <w:lvlText w:val="%1."/>
      <w:lvlJc w:val="left"/>
      <w:pPr>
        <w:ind w:left="3556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3064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4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E6251D"/>
    <w:multiLevelType w:val="multilevel"/>
    <w:tmpl w:val="62C0C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CA707BE"/>
    <w:multiLevelType w:val="hybridMultilevel"/>
    <w:tmpl w:val="7724155A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E4E0669"/>
    <w:multiLevelType w:val="multilevel"/>
    <w:tmpl w:val="6366ADD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1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375461"/>
    <w:multiLevelType w:val="hybridMultilevel"/>
    <w:tmpl w:val="5A08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A294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 w15:restartNumberingAfterBreak="0">
    <w:nsid w:val="746508A2"/>
    <w:multiLevelType w:val="hybridMultilevel"/>
    <w:tmpl w:val="A04C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676FCF"/>
    <w:multiLevelType w:val="multilevel"/>
    <w:tmpl w:val="F1D65B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8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0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05506701">
    <w:abstractNumId w:val="37"/>
  </w:num>
  <w:num w:numId="2" w16cid:durableId="1712921264">
    <w:abstractNumId w:val="58"/>
  </w:num>
  <w:num w:numId="3" w16cid:durableId="1860191961">
    <w:abstractNumId w:val="24"/>
  </w:num>
  <w:num w:numId="4" w16cid:durableId="160901559">
    <w:abstractNumId w:val="15"/>
  </w:num>
  <w:num w:numId="5" w16cid:durableId="1377118900">
    <w:abstractNumId w:val="50"/>
  </w:num>
  <w:num w:numId="6" w16cid:durableId="1423993337">
    <w:abstractNumId w:val="53"/>
  </w:num>
  <w:num w:numId="7" w16cid:durableId="708576671">
    <w:abstractNumId w:val="9"/>
  </w:num>
  <w:num w:numId="8" w16cid:durableId="1582520031">
    <w:abstractNumId w:val="23"/>
  </w:num>
  <w:num w:numId="9" w16cid:durableId="59334369">
    <w:abstractNumId w:val="35"/>
  </w:num>
  <w:num w:numId="10" w16cid:durableId="1486817627">
    <w:abstractNumId w:val="66"/>
  </w:num>
  <w:num w:numId="11" w16cid:durableId="1447505321">
    <w:abstractNumId w:val="34"/>
  </w:num>
  <w:num w:numId="12" w16cid:durableId="244415747">
    <w:abstractNumId w:val="51"/>
  </w:num>
  <w:num w:numId="13" w16cid:durableId="463233531">
    <w:abstractNumId w:val="55"/>
  </w:num>
  <w:num w:numId="14" w16cid:durableId="247006589">
    <w:abstractNumId w:val="32"/>
  </w:num>
  <w:num w:numId="15" w16cid:durableId="414206647">
    <w:abstractNumId w:val="19"/>
  </w:num>
  <w:num w:numId="16" w16cid:durableId="1688823128">
    <w:abstractNumId w:val="48"/>
  </w:num>
  <w:num w:numId="17" w16cid:durableId="360669499">
    <w:abstractNumId w:val="46"/>
  </w:num>
  <w:num w:numId="18" w16cid:durableId="1584489083">
    <w:abstractNumId w:val="30"/>
  </w:num>
  <w:num w:numId="19" w16cid:durableId="31004777">
    <w:abstractNumId w:val="70"/>
  </w:num>
  <w:num w:numId="20" w16cid:durableId="582573121">
    <w:abstractNumId w:val="56"/>
  </w:num>
  <w:num w:numId="21" w16cid:durableId="454639002">
    <w:abstractNumId w:val="67"/>
  </w:num>
  <w:num w:numId="22" w16cid:durableId="418138144">
    <w:abstractNumId w:val="45"/>
  </w:num>
  <w:num w:numId="23" w16cid:durableId="2024434883">
    <w:abstractNumId w:val="54"/>
  </w:num>
  <w:num w:numId="24" w16cid:durableId="15811863">
    <w:abstractNumId w:val="63"/>
  </w:num>
  <w:num w:numId="25" w16cid:durableId="989555228">
    <w:abstractNumId w:val="41"/>
  </w:num>
  <w:num w:numId="26" w16cid:durableId="1449735490">
    <w:abstractNumId w:val="28"/>
  </w:num>
  <w:num w:numId="27" w16cid:durableId="1831366557">
    <w:abstractNumId w:val="43"/>
  </w:num>
  <w:num w:numId="28" w16cid:durableId="445195074">
    <w:abstractNumId w:val="42"/>
  </w:num>
  <w:num w:numId="29" w16cid:durableId="175267798">
    <w:abstractNumId w:val="12"/>
  </w:num>
  <w:num w:numId="30" w16cid:durableId="1731226121">
    <w:abstractNumId w:val="18"/>
  </w:num>
  <w:num w:numId="31" w16cid:durableId="116804813">
    <w:abstractNumId w:val="27"/>
  </w:num>
  <w:num w:numId="32" w16cid:durableId="1117607512">
    <w:abstractNumId w:val="59"/>
  </w:num>
  <w:num w:numId="33" w16cid:durableId="1943175040">
    <w:abstractNumId w:val="68"/>
  </w:num>
  <w:num w:numId="34" w16cid:durableId="1146750604">
    <w:abstractNumId w:val="49"/>
  </w:num>
  <w:num w:numId="35" w16cid:durableId="169679087">
    <w:abstractNumId w:val="64"/>
  </w:num>
  <w:num w:numId="36" w16cid:durableId="19742113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99293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47896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5136067">
    <w:abstractNumId w:val="16"/>
  </w:num>
  <w:num w:numId="40" w16cid:durableId="2062822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86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88480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46337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13166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60900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24362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6515092">
    <w:abstractNumId w:val="13"/>
  </w:num>
  <w:num w:numId="48" w16cid:durableId="1978221016">
    <w:abstractNumId w:val="7"/>
  </w:num>
  <w:num w:numId="49" w16cid:durableId="462426469">
    <w:abstractNumId w:val="36"/>
  </w:num>
  <w:num w:numId="50" w16cid:durableId="741754363">
    <w:abstractNumId w:val="21"/>
  </w:num>
  <w:num w:numId="51" w16cid:durableId="1152715194">
    <w:abstractNumId w:val="60"/>
  </w:num>
  <w:num w:numId="52" w16cid:durableId="378212535">
    <w:abstractNumId w:val="33"/>
  </w:num>
  <w:num w:numId="53" w16cid:durableId="41367397">
    <w:abstractNumId w:val="22"/>
  </w:num>
  <w:num w:numId="54" w16cid:durableId="101924295">
    <w:abstractNumId w:val="29"/>
  </w:num>
  <w:num w:numId="55" w16cid:durableId="1079794788">
    <w:abstractNumId w:val="57"/>
  </w:num>
  <w:num w:numId="56" w16cid:durableId="13619335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92265963">
    <w:abstractNumId w:val="25"/>
  </w:num>
  <w:num w:numId="58" w16cid:durableId="1622299638">
    <w:abstractNumId w:val="26"/>
  </w:num>
  <w:num w:numId="59" w16cid:durableId="1397505980">
    <w:abstractNumId w:val="61"/>
  </w:num>
  <w:num w:numId="60" w16cid:durableId="1948659432">
    <w:abstractNumId w:val="47"/>
  </w:num>
  <w:num w:numId="61" w16cid:durableId="1078820756">
    <w:abstractNumId w:val="31"/>
  </w:num>
  <w:num w:numId="62" w16cid:durableId="1438721533">
    <w:abstractNumId w:val="65"/>
  </w:num>
  <w:num w:numId="63" w16cid:durableId="650790424">
    <w:abstractNumId w:val="40"/>
  </w:num>
  <w:num w:numId="64" w16cid:durableId="459694108">
    <w:abstractNumId w:val="10"/>
  </w:num>
  <w:num w:numId="65" w16cid:durableId="597523102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E0"/>
    <w:rsid w:val="00001803"/>
    <w:rsid w:val="00002250"/>
    <w:rsid w:val="00014011"/>
    <w:rsid w:val="0004097C"/>
    <w:rsid w:val="00040F3B"/>
    <w:rsid w:val="00041F5A"/>
    <w:rsid w:val="00053A4F"/>
    <w:rsid w:val="00063B14"/>
    <w:rsid w:val="000646F4"/>
    <w:rsid w:val="0008425A"/>
    <w:rsid w:val="0009557A"/>
    <w:rsid w:val="000A5659"/>
    <w:rsid w:val="000B1236"/>
    <w:rsid w:val="000B7382"/>
    <w:rsid w:val="000C35E2"/>
    <w:rsid w:val="000D27E1"/>
    <w:rsid w:val="000D5593"/>
    <w:rsid w:val="000E6879"/>
    <w:rsid w:val="00102487"/>
    <w:rsid w:val="00113673"/>
    <w:rsid w:val="0011422D"/>
    <w:rsid w:val="001166C4"/>
    <w:rsid w:val="00117BA4"/>
    <w:rsid w:val="00121388"/>
    <w:rsid w:val="00151195"/>
    <w:rsid w:val="00161B17"/>
    <w:rsid w:val="00190FF2"/>
    <w:rsid w:val="001B064C"/>
    <w:rsid w:val="001C3EBE"/>
    <w:rsid w:val="001C7BBF"/>
    <w:rsid w:val="001D1CE2"/>
    <w:rsid w:val="001E0013"/>
    <w:rsid w:val="001E344B"/>
    <w:rsid w:val="001E5678"/>
    <w:rsid w:val="001F0B50"/>
    <w:rsid w:val="001F4E05"/>
    <w:rsid w:val="00231056"/>
    <w:rsid w:val="0025444C"/>
    <w:rsid w:val="00262BD6"/>
    <w:rsid w:val="00264C9D"/>
    <w:rsid w:val="002772F7"/>
    <w:rsid w:val="00284601"/>
    <w:rsid w:val="00285A81"/>
    <w:rsid w:val="002922B3"/>
    <w:rsid w:val="002938F2"/>
    <w:rsid w:val="002D0F08"/>
    <w:rsid w:val="002D7658"/>
    <w:rsid w:val="002E1819"/>
    <w:rsid w:val="002E7648"/>
    <w:rsid w:val="002F5C8C"/>
    <w:rsid w:val="00304168"/>
    <w:rsid w:val="00310942"/>
    <w:rsid w:val="003161BC"/>
    <w:rsid w:val="00362143"/>
    <w:rsid w:val="00367CDE"/>
    <w:rsid w:val="00370917"/>
    <w:rsid w:val="00376C18"/>
    <w:rsid w:val="00383DA7"/>
    <w:rsid w:val="003902C3"/>
    <w:rsid w:val="003A4800"/>
    <w:rsid w:val="003A52B0"/>
    <w:rsid w:val="003A6D33"/>
    <w:rsid w:val="003C3BA9"/>
    <w:rsid w:val="003C7629"/>
    <w:rsid w:val="003D08EF"/>
    <w:rsid w:val="003E34E1"/>
    <w:rsid w:val="003E3CFA"/>
    <w:rsid w:val="00406E1F"/>
    <w:rsid w:val="00413205"/>
    <w:rsid w:val="00416CD9"/>
    <w:rsid w:val="004232E3"/>
    <w:rsid w:val="00424517"/>
    <w:rsid w:val="00431B19"/>
    <w:rsid w:val="00444A44"/>
    <w:rsid w:val="004454CD"/>
    <w:rsid w:val="00445F2A"/>
    <w:rsid w:val="004532B1"/>
    <w:rsid w:val="004602D0"/>
    <w:rsid w:val="00466C68"/>
    <w:rsid w:val="00476067"/>
    <w:rsid w:val="0048024E"/>
    <w:rsid w:val="00480FDF"/>
    <w:rsid w:val="00481C04"/>
    <w:rsid w:val="00483646"/>
    <w:rsid w:val="0048776F"/>
    <w:rsid w:val="00497275"/>
    <w:rsid w:val="004A0DE0"/>
    <w:rsid w:val="004A14D7"/>
    <w:rsid w:val="004A384F"/>
    <w:rsid w:val="004A4888"/>
    <w:rsid w:val="004A7A01"/>
    <w:rsid w:val="004D7991"/>
    <w:rsid w:val="004E0180"/>
    <w:rsid w:val="004E774B"/>
    <w:rsid w:val="004F3478"/>
    <w:rsid w:val="00500395"/>
    <w:rsid w:val="00522EBA"/>
    <w:rsid w:val="00535D15"/>
    <w:rsid w:val="005367F4"/>
    <w:rsid w:val="00546D4B"/>
    <w:rsid w:val="0055112B"/>
    <w:rsid w:val="0055354C"/>
    <w:rsid w:val="00553C76"/>
    <w:rsid w:val="0055758B"/>
    <w:rsid w:val="0056333E"/>
    <w:rsid w:val="005636D4"/>
    <w:rsid w:val="005643FE"/>
    <w:rsid w:val="005674D9"/>
    <w:rsid w:val="00571AE0"/>
    <w:rsid w:val="00572008"/>
    <w:rsid w:val="0058183F"/>
    <w:rsid w:val="00582304"/>
    <w:rsid w:val="0058731F"/>
    <w:rsid w:val="005A28E1"/>
    <w:rsid w:val="005A2C4E"/>
    <w:rsid w:val="005A45F2"/>
    <w:rsid w:val="005A64F8"/>
    <w:rsid w:val="005A69EF"/>
    <w:rsid w:val="005A7863"/>
    <w:rsid w:val="005B0440"/>
    <w:rsid w:val="005C33DF"/>
    <w:rsid w:val="005C3CCA"/>
    <w:rsid w:val="005E5131"/>
    <w:rsid w:val="00607137"/>
    <w:rsid w:val="006271BE"/>
    <w:rsid w:val="00631591"/>
    <w:rsid w:val="00643E69"/>
    <w:rsid w:val="00665B77"/>
    <w:rsid w:val="00671832"/>
    <w:rsid w:val="00677FD7"/>
    <w:rsid w:val="006926C9"/>
    <w:rsid w:val="00692B40"/>
    <w:rsid w:val="00692D28"/>
    <w:rsid w:val="0069427F"/>
    <w:rsid w:val="006956DD"/>
    <w:rsid w:val="006A13AD"/>
    <w:rsid w:val="006A1E66"/>
    <w:rsid w:val="006A2017"/>
    <w:rsid w:val="006A7ED6"/>
    <w:rsid w:val="006B5DAF"/>
    <w:rsid w:val="006B6685"/>
    <w:rsid w:val="006C1923"/>
    <w:rsid w:val="006C48FE"/>
    <w:rsid w:val="006C7BEA"/>
    <w:rsid w:val="006D0FDB"/>
    <w:rsid w:val="006D3EE1"/>
    <w:rsid w:val="006D49B8"/>
    <w:rsid w:val="00704834"/>
    <w:rsid w:val="00707776"/>
    <w:rsid w:val="00730555"/>
    <w:rsid w:val="00737F2E"/>
    <w:rsid w:val="007402CC"/>
    <w:rsid w:val="00740C14"/>
    <w:rsid w:val="00751C07"/>
    <w:rsid w:val="007527BF"/>
    <w:rsid w:val="00777764"/>
    <w:rsid w:val="00781013"/>
    <w:rsid w:val="00782CA0"/>
    <w:rsid w:val="00791367"/>
    <w:rsid w:val="00797EA7"/>
    <w:rsid w:val="007E2F75"/>
    <w:rsid w:val="007E47EE"/>
    <w:rsid w:val="007E56CB"/>
    <w:rsid w:val="007F1EF1"/>
    <w:rsid w:val="00805427"/>
    <w:rsid w:val="00805E1D"/>
    <w:rsid w:val="008274D1"/>
    <w:rsid w:val="00833439"/>
    <w:rsid w:val="00833CFF"/>
    <w:rsid w:val="0083461C"/>
    <w:rsid w:val="008346CB"/>
    <w:rsid w:val="0086708C"/>
    <w:rsid w:val="008771A8"/>
    <w:rsid w:val="008A11F8"/>
    <w:rsid w:val="008B2546"/>
    <w:rsid w:val="008C2E26"/>
    <w:rsid w:val="008D05EE"/>
    <w:rsid w:val="008D437D"/>
    <w:rsid w:val="008E256A"/>
    <w:rsid w:val="008F341A"/>
    <w:rsid w:val="008F502D"/>
    <w:rsid w:val="008F6A5A"/>
    <w:rsid w:val="009009C3"/>
    <w:rsid w:val="0091176F"/>
    <w:rsid w:val="009249E1"/>
    <w:rsid w:val="00926BBC"/>
    <w:rsid w:val="00930422"/>
    <w:rsid w:val="009343D0"/>
    <w:rsid w:val="00936505"/>
    <w:rsid w:val="00955C07"/>
    <w:rsid w:val="00961750"/>
    <w:rsid w:val="009658FB"/>
    <w:rsid w:val="00993858"/>
    <w:rsid w:val="009B59B8"/>
    <w:rsid w:val="009F08C8"/>
    <w:rsid w:val="00A12811"/>
    <w:rsid w:val="00A15111"/>
    <w:rsid w:val="00A30CE0"/>
    <w:rsid w:val="00A42E90"/>
    <w:rsid w:val="00A5475A"/>
    <w:rsid w:val="00A55632"/>
    <w:rsid w:val="00A56AAA"/>
    <w:rsid w:val="00A601CA"/>
    <w:rsid w:val="00A86632"/>
    <w:rsid w:val="00AA10CD"/>
    <w:rsid w:val="00AB389E"/>
    <w:rsid w:val="00AB71BA"/>
    <w:rsid w:val="00AD5138"/>
    <w:rsid w:val="00AE2099"/>
    <w:rsid w:val="00AE4496"/>
    <w:rsid w:val="00AF1E86"/>
    <w:rsid w:val="00B02DAE"/>
    <w:rsid w:val="00B0592D"/>
    <w:rsid w:val="00B14AD4"/>
    <w:rsid w:val="00B33020"/>
    <w:rsid w:val="00B33227"/>
    <w:rsid w:val="00B359EE"/>
    <w:rsid w:val="00B35B7F"/>
    <w:rsid w:val="00B47283"/>
    <w:rsid w:val="00B5126E"/>
    <w:rsid w:val="00B53FC9"/>
    <w:rsid w:val="00B63222"/>
    <w:rsid w:val="00B6359D"/>
    <w:rsid w:val="00B655D7"/>
    <w:rsid w:val="00B72854"/>
    <w:rsid w:val="00B847DF"/>
    <w:rsid w:val="00B94F1F"/>
    <w:rsid w:val="00B97D82"/>
    <w:rsid w:val="00BA5B4E"/>
    <w:rsid w:val="00BB19FF"/>
    <w:rsid w:val="00BB7507"/>
    <w:rsid w:val="00BC0AF5"/>
    <w:rsid w:val="00BD321E"/>
    <w:rsid w:val="00BD632D"/>
    <w:rsid w:val="00BD7E84"/>
    <w:rsid w:val="00BE7362"/>
    <w:rsid w:val="00BF5492"/>
    <w:rsid w:val="00C05070"/>
    <w:rsid w:val="00C20291"/>
    <w:rsid w:val="00C2092B"/>
    <w:rsid w:val="00C265E4"/>
    <w:rsid w:val="00C36208"/>
    <w:rsid w:val="00C36DFF"/>
    <w:rsid w:val="00C42F61"/>
    <w:rsid w:val="00C51A71"/>
    <w:rsid w:val="00C75FE5"/>
    <w:rsid w:val="00C80A6B"/>
    <w:rsid w:val="00CA0CE6"/>
    <w:rsid w:val="00CA6260"/>
    <w:rsid w:val="00CC05E8"/>
    <w:rsid w:val="00CC479C"/>
    <w:rsid w:val="00CD249F"/>
    <w:rsid w:val="00CE48B4"/>
    <w:rsid w:val="00CE5F7E"/>
    <w:rsid w:val="00CE6FA5"/>
    <w:rsid w:val="00CE7236"/>
    <w:rsid w:val="00CF3388"/>
    <w:rsid w:val="00D00B47"/>
    <w:rsid w:val="00D06FBA"/>
    <w:rsid w:val="00D073E4"/>
    <w:rsid w:val="00D17506"/>
    <w:rsid w:val="00D2754E"/>
    <w:rsid w:val="00D277F1"/>
    <w:rsid w:val="00D37605"/>
    <w:rsid w:val="00D471AA"/>
    <w:rsid w:val="00D72AF5"/>
    <w:rsid w:val="00D818E6"/>
    <w:rsid w:val="00D82CAE"/>
    <w:rsid w:val="00DA28DE"/>
    <w:rsid w:val="00DB5B02"/>
    <w:rsid w:val="00DB601E"/>
    <w:rsid w:val="00DC5807"/>
    <w:rsid w:val="00DF2C53"/>
    <w:rsid w:val="00DF6629"/>
    <w:rsid w:val="00E10B50"/>
    <w:rsid w:val="00E17C59"/>
    <w:rsid w:val="00E245C0"/>
    <w:rsid w:val="00E25337"/>
    <w:rsid w:val="00E263EC"/>
    <w:rsid w:val="00E47AE4"/>
    <w:rsid w:val="00E509F8"/>
    <w:rsid w:val="00E8215F"/>
    <w:rsid w:val="00E867FC"/>
    <w:rsid w:val="00EA3CCD"/>
    <w:rsid w:val="00EB752E"/>
    <w:rsid w:val="00ED0255"/>
    <w:rsid w:val="00ED07D5"/>
    <w:rsid w:val="00ED1FDA"/>
    <w:rsid w:val="00ED59CD"/>
    <w:rsid w:val="00EF299B"/>
    <w:rsid w:val="00EF415B"/>
    <w:rsid w:val="00F07226"/>
    <w:rsid w:val="00F115A2"/>
    <w:rsid w:val="00F315F5"/>
    <w:rsid w:val="00F501DE"/>
    <w:rsid w:val="00F53412"/>
    <w:rsid w:val="00F54788"/>
    <w:rsid w:val="00F70D92"/>
    <w:rsid w:val="00F7371E"/>
    <w:rsid w:val="00F85985"/>
    <w:rsid w:val="00F922AE"/>
    <w:rsid w:val="00FA2C47"/>
    <w:rsid w:val="00FA41BC"/>
    <w:rsid w:val="00FA51B4"/>
    <w:rsid w:val="00FA79CB"/>
    <w:rsid w:val="00FB7B79"/>
    <w:rsid w:val="00FD3A57"/>
    <w:rsid w:val="00FE0100"/>
    <w:rsid w:val="00FE381B"/>
    <w:rsid w:val="00FE3A36"/>
    <w:rsid w:val="00FE451E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Body Text 3" w:uiPriority="99" w:qFormat="1"/>
    <w:lsdException w:name="Strong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B847DF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B14AD4"/>
    <w:rPr>
      <w:rFonts w:ascii="Arial" w:hAnsi="Arial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14AD4"/>
    <w:rPr>
      <w:sz w:val="16"/>
      <w:szCs w:val="16"/>
      <w:lang w:eastAsia="pl-PL"/>
    </w:rPr>
  </w:style>
  <w:style w:type="character" w:customStyle="1" w:styleId="Teksttreci2Pogrubienie">
    <w:name w:val="Tekst treści (2) + Pogrubienie"/>
    <w:basedOn w:val="Domylnaczcionkaakapitu"/>
    <w:qFormat/>
    <w:rsid w:val="00B14AD4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qFormat/>
    <w:rsid w:val="00B14AD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paragraph" w:styleId="Podtytu">
    <w:name w:val="Subtitle"/>
    <w:basedOn w:val="Normalny"/>
    <w:link w:val="PodtytuZnak"/>
    <w:qFormat/>
    <w:rsid w:val="00B14AD4"/>
    <w:pPr>
      <w:shd w:val="clear" w:color="auto" w:fill="FFFFFF"/>
    </w:pPr>
    <w:rPr>
      <w:rFonts w:ascii="Arial" w:hAnsi="Arial"/>
      <w:color w:val="000000"/>
      <w:sz w:val="29"/>
      <w:szCs w:val="29"/>
      <w:lang w:val="x-none" w:eastAsia="x-none"/>
    </w:rPr>
  </w:style>
  <w:style w:type="character" w:customStyle="1" w:styleId="PodtytuZnak1">
    <w:name w:val="Podtytuł Znak1"/>
    <w:basedOn w:val="Domylnaczcionkaakapitu"/>
    <w:rsid w:val="00B14A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B14AD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rsid w:val="00B14AD4"/>
    <w:rPr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BF5492"/>
    <w:pPr>
      <w:suppressAutoHyphens/>
    </w:pPr>
    <w:rPr>
      <w:rFonts w:ascii="Courier New" w:eastAsia="SimSun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BF5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0331C681DB48BD8D10D81E36487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04F7B-E2D7-4D28-B729-6DE04F74ABB7}"/>
      </w:docPartPr>
      <w:docPartBody>
        <w:p w:rsidR="001906C8" w:rsidRDefault="00DA0B4C" w:rsidP="00DA0B4C">
          <w:pPr>
            <w:pStyle w:val="FF0331C681DB48BD8D10D81E36487796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0844136C225A4F129DDFCBB47F5BC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B5E24-162E-4DE8-97D9-DD2B02C97A72}"/>
      </w:docPartPr>
      <w:docPartBody>
        <w:p w:rsidR="003B2B3B" w:rsidRDefault="0034363E">
          <w:r w:rsidRPr="0033476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4C"/>
    <w:rsid w:val="000A030E"/>
    <w:rsid w:val="00151195"/>
    <w:rsid w:val="00161C55"/>
    <w:rsid w:val="001906C8"/>
    <w:rsid w:val="0034363E"/>
    <w:rsid w:val="003B2B3B"/>
    <w:rsid w:val="004F3478"/>
    <w:rsid w:val="0055112B"/>
    <w:rsid w:val="006B17A3"/>
    <w:rsid w:val="007B69D6"/>
    <w:rsid w:val="00873E30"/>
    <w:rsid w:val="00936505"/>
    <w:rsid w:val="00940F46"/>
    <w:rsid w:val="00A75CF7"/>
    <w:rsid w:val="00BD0DDD"/>
    <w:rsid w:val="00C2516F"/>
    <w:rsid w:val="00C80208"/>
    <w:rsid w:val="00DA0B4C"/>
    <w:rsid w:val="00F3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363E"/>
    <w:rPr>
      <w:color w:val="808080"/>
    </w:rPr>
  </w:style>
  <w:style w:type="paragraph" w:customStyle="1" w:styleId="FF0331C681DB48BD8D10D81E36487796">
    <w:name w:val="FF0331C681DB48BD8D10D81E36487796"/>
    <w:rsid w:val="00DA0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89E8E-AD50-4DDD-8D0B-F5E2C02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6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>BZP.261.14.2024</dc:subject>
  <dc:creator>SzNTiS</dc:creator>
  <dc:description/>
  <cp:lastModifiedBy>Monika Lewandowska</cp:lastModifiedBy>
  <cp:revision>199</cp:revision>
  <cp:lastPrinted>2024-05-22T08:00:00Z</cp:lastPrinted>
  <dcterms:created xsi:type="dcterms:W3CDTF">2021-04-08T05:24:00Z</dcterms:created>
  <dcterms:modified xsi:type="dcterms:W3CDTF">2024-05-23T06:36:00Z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