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2078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14:paraId="571B5596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14:paraId="4EAF4BF5" w14:textId="1F610ACD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5 do SWZ</w:t>
      </w:r>
      <w:r w:rsidR="00AA4E33">
        <w:rPr>
          <w:rFonts w:ascii="Arial" w:eastAsia="Times New Roman" w:hAnsi="Arial" w:cs="Arial"/>
          <w:b/>
        </w:rPr>
        <w:t xml:space="preserve"> </w:t>
      </w:r>
    </w:p>
    <w:p w14:paraId="3601E87F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2411899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6594B80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7AB21D87" w14:textId="4B27CADE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E23C572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5D5A7490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3529B5F7" w14:textId="78F64957" w:rsidR="008A0AAA" w:rsidRDefault="008A0AAA" w:rsidP="00CF0D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1C36A551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00EB3632" w14:textId="29FB0E51" w:rsidR="001D4EBE" w:rsidRDefault="00CF0D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iCs/>
          <w:sz w:val="24"/>
          <w:szCs w:val="24"/>
        </w:rPr>
      </w:pPr>
      <w:r w:rsidRPr="00771B09">
        <w:rPr>
          <w:rFonts w:ascii="Arial" w:hAnsi="Arial" w:cs="Arial"/>
          <w:b/>
          <w:iCs/>
          <w:sz w:val="24"/>
          <w:szCs w:val="24"/>
        </w:rPr>
        <w:t xml:space="preserve">Świadczenie usług psychoterapii w ramach terapii rodziny w </w:t>
      </w:r>
      <w:r>
        <w:rPr>
          <w:rFonts w:ascii="Arial" w:hAnsi="Arial" w:cs="Arial"/>
          <w:b/>
          <w:iCs/>
          <w:sz w:val="24"/>
          <w:szCs w:val="24"/>
        </w:rPr>
        <w:t>p</w:t>
      </w:r>
      <w:r w:rsidRPr="00771B09">
        <w:rPr>
          <w:rFonts w:ascii="Arial" w:hAnsi="Arial" w:cs="Arial"/>
          <w:b/>
          <w:iCs/>
          <w:sz w:val="24"/>
          <w:szCs w:val="24"/>
        </w:rPr>
        <w:t>oddziale na części</w:t>
      </w:r>
    </w:p>
    <w:p w14:paraId="424A96C7" w14:textId="0C4F4EEC" w:rsidR="008A0AAA" w:rsidRDefault="00AA4E33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składany do Części ………………… </w:t>
      </w:r>
      <w:r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  <w:r w:rsidR="00CF0DAA" w:rsidRPr="00771B09">
        <w:rPr>
          <w:rFonts w:ascii="Arial" w:hAnsi="Arial" w:cs="Arial"/>
          <w:bCs/>
          <w:sz w:val="24"/>
          <w:szCs w:val="24"/>
        </w:rPr>
        <w:t>znak sprawy</w:t>
      </w:r>
      <w:r w:rsidR="00CF0DAA" w:rsidRPr="00771B09">
        <w:rPr>
          <w:rFonts w:ascii="Arial" w:hAnsi="Arial" w:cs="Arial"/>
          <w:sz w:val="24"/>
          <w:szCs w:val="24"/>
        </w:rPr>
        <w:t xml:space="preserve"> </w:t>
      </w:r>
      <w:r w:rsidR="00CF0DAA" w:rsidRPr="00771B09">
        <w:rPr>
          <w:rFonts w:ascii="Arial" w:hAnsi="Arial" w:cs="Arial"/>
          <w:b/>
          <w:bCs/>
          <w:sz w:val="24"/>
          <w:szCs w:val="24"/>
        </w:rPr>
        <w:t>ROPSIII.5.1.5.2024</w:t>
      </w:r>
      <w:r w:rsidR="00CF0DAA">
        <w:rPr>
          <w:rFonts w:ascii="Arial" w:hAnsi="Arial" w:cs="Arial"/>
          <w:b/>
          <w:bCs/>
          <w:sz w:val="24"/>
          <w:szCs w:val="24"/>
        </w:rPr>
        <w:t xml:space="preserve"> </w:t>
      </w:r>
      <w:r w:rsidR="008A0AAA"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428718F9" w14:textId="2F2CE19F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3D5E9A3" w14:textId="3A6AD2FC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071029B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A7DDFD5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A00BAF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były i są nadal aktualne, a Wykonawca nie podlegał i nie podlega wykluczeniu z postępowania w zakresie podstaw wskazanych w:</w:t>
      </w:r>
    </w:p>
    <w:p w14:paraId="391114E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3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</w:t>
      </w:r>
    </w:p>
    <w:p w14:paraId="5F5BE232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4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 dotyczących orzeczenia zakazu ubiegania się o zamówienie publiczne tytułem środka zapobiegawczego,</w:t>
      </w:r>
    </w:p>
    <w:p w14:paraId="630170CD" w14:textId="763DD063" w:rsidR="008A0AAA" w:rsidRPr="00CF0D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F0DAA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5 ustawy </w:t>
      </w:r>
      <w:proofErr w:type="spellStart"/>
      <w:r w:rsidRPr="00CF0DAA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 w:rsidRPr="00CF0DAA">
        <w:rPr>
          <w:rFonts w:ascii="Arial" w:eastAsia="Times New Roman" w:hAnsi="Arial" w:cs="Arial"/>
          <w:bCs/>
          <w:sz w:val="24"/>
          <w:szCs w:val="24"/>
          <w:lang w:val="x-none" w:eastAsia="x-none"/>
        </w:rPr>
        <w:t>, dotyczących zawarcia z innymi wykonawcami porozumienia mającego na celu zakłócenie konkurencji,</w:t>
      </w:r>
      <w:r w:rsidR="00CF0DAA" w:rsidRPr="00CF0DAA">
        <w:rPr>
          <w:rFonts w:ascii="Arial" w:hAnsi="Arial" w:cs="Arial"/>
          <w:sz w:val="24"/>
          <w:szCs w:val="24"/>
        </w:rPr>
        <w:t xml:space="preserve"> w rozumieniu ustawy z dnia 16 lutego 2007 r. o ochronie konkurencji i konsumentów (Dz. U. 2021 r., poz. 275 z </w:t>
      </w:r>
      <w:proofErr w:type="spellStart"/>
      <w:r w:rsidR="00CF0DAA" w:rsidRPr="00CF0DAA">
        <w:rPr>
          <w:rFonts w:ascii="Arial" w:hAnsi="Arial" w:cs="Arial"/>
          <w:sz w:val="24"/>
          <w:szCs w:val="24"/>
        </w:rPr>
        <w:t>późn</w:t>
      </w:r>
      <w:proofErr w:type="spellEnd"/>
      <w:r w:rsidR="00CF0DAA" w:rsidRPr="00CF0DAA">
        <w:rPr>
          <w:rFonts w:ascii="Arial" w:hAnsi="Arial" w:cs="Arial"/>
          <w:sz w:val="24"/>
          <w:szCs w:val="24"/>
        </w:rPr>
        <w:t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kapitałowej,</w:t>
      </w:r>
    </w:p>
    <w:p w14:paraId="4951641B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6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</w:t>
      </w:r>
    </w:p>
    <w:p w14:paraId="527A2E6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109 ust. 1 pkt 8-10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34533A60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14:paraId="77F3529B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B50D6D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58D0F805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14:paraId="42EF2B23" w14:textId="667C5503" w:rsidR="004C3C32" w:rsidRPr="0007587C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</w:t>
      </w:r>
      <w:r w:rsidR="0007587C">
        <w:rPr>
          <w:rFonts w:ascii="Arial" w:hAnsi="Arial" w:cs="Arial"/>
          <w:b/>
          <w:sz w:val="24"/>
          <w:szCs w:val="24"/>
        </w:rPr>
        <w:t>ć</w:t>
      </w:r>
    </w:p>
    <w:sectPr w:rsidR="004C3C32" w:rsidRPr="0007587C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3677F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2032DB2F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A5710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55D53E12" w14:textId="77777777"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792D28F4" w:rsidR="006A1852" w:rsidRDefault="00CF0DAA">
    <w:pPr>
      <w:pStyle w:val="Nagwek"/>
    </w:pPr>
    <w:r>
      <w:rPr>
        <w:noProof/>
      </w:rPr>
      <w:drawing>
        <wp:inline distT="0" distB="0" distL="0" distR="0" wp14:anchorId="54890343" wp14:editId="274F0D77">
          <wp:extent cx="5751830" cy="457200"/>
          <wp:effectExtent l="0" t="0" r="1270" b="0"/>
          <wp:docPr id="4677672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76726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92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7587C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75DEB"/>
    <w:rsid w:val="001B4508"/>
    <w:rsid w:val="001C08EC"/>
    <w:rsid w:val="001D4EBE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37DFA"/>
    <w:rsid w:val="009740E7"/>
    <w:rsid w:val="00977A31"/>
    <w:rsid w:val="00981E83"/>
    <w:rsid w:val="00987EE8"/>
    <w:rsid w:val="009A46B9"/>
    <w:rsid w:val="009C26A1"/>
    <w:rsid w:val="009C5A75"/>
    <w:rsid w:val="00A72C1F"/>
    <w:rsid w:val="00AA4E33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CF0DAA"/>
    <w:rsid w:val="00DE7DC6"/>
    <w:rsid w:val="00E638A4"/>
    <w:rsid w:val="00EA2C15"/>
    <w:rsid w:val="00ED4486"/>
    <w:rsid w:val="00F16559"/>
    <w:rsid w:val="00F3154F"/>
    <w:rsid w:val="00F70D42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2023-10-23T08:18:00Z</cp:lastPrinted>
  <dcterms:created xsi:type="dcterms:W3CDTF">2024-05-15T13:29:00Z</dcterms:created>
  <dcterms:modified xsi:type="dcterms:W3CDTF">2024-05-15T13:29:00Z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